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4850" w:type="dxa"/>
        <w:tblLook w:val="04A0" w:firstRow="1" w:lastRow="0" w:firstColumn="1" w:lastColumn="0" w:noHBand="0" w:noVBand="1"/>
      </w:tblPr>
      <w:tblGrid>
        <w:gridCol w:w="4390"/>
        <w:gridCol w:w="2451"/>
        <w:gridCol w:w="8009"/>
      </w:tblGrid>
      <w:tr w:rsidR="008C6C27" w:rsidRPr="008C6C27" w14:paraId="2FF03F7E" w14:textId="77777777" w:rsidTr="008C6C27">
        <w:trPr>
          <w:trHeight w:val="638"/>
        </w:trPr>
        <w:tc>
          <w:tcPr>
            <w:tcW w:w="1485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CDEA8FE" w14:textId="77777777" w:rsidR="008C6C27" w:rsidRPr="008C6C27" w:rsidRDefault="008C6C27" w:rsidP="008C6C27">
            <w:pPr>
              <w:jc w:val="center"/>
              <w:rPr>
                <w:b/>
                <w:lang w:val="nl-BE"/>
              </w:rPr>
            </w:pPr>
            <w:bookmarkStart w:id="0" w:name="_GoBack"/>
            <w:bookmarkEnd w:id="0"/>
            <w:r w:rsidRPr="008C6C27">
              <w:rPr>
                <w:b/>
                <w:lang w:val="nl-BE"/>
              </w:rPr>
              <w:t xml:space="preserve">Verslag van het wettelijk bestuursorgaan over de beoordeling van de </w:t>
            </w:r>
            <w:proofErr w:type="spellStart"/>
            <w:r w:rsidRPr="008C6C27">
              <w:rPr>
                <w:b/>
                <w:lang w:val="nl-BE"/>
              </w:rPr>
              <w:t>compliancefunctie</w:t>
            </w:r>
            <w:proofErr w:type="spellEnd"/>
            <w:r w:rsidRPr="008C6C27">
              <w:rPr>
                <w:b/>
                <w:lang w:val="nl-BE"/>
              </w:rPr>
              <w:t xml:space="preserve"> voor de banksector</w:t>
            </w:r>
          </w:p>
          <w:p w14:paraId="6505F9C1" w14:textId="77777777" w:rsidR="008C6C27" w:rsidRPr="008C6C27" w:rsidRDefault="008C6C27" w:rsidP="008C6C27">
            <w:pPr>
              <w:jc w:val="center"/>
              <w:rPr>
                <w:b/>
                <w:lang w:val="nl-BE"/>
              </w:rPr>
            </w:pPr>
            <w:r w:rsidRPr="008C6C27">
              <w:rPr>
                <w:b/>
                <w:lang w:val="nl-BE"/>
              </w:rPr>
              <w:t>Instelling: IN TE VULLEN</w:t>
            </w:r>
          </w:p>
          <w:p w14:paraId="314B4704" w14:textId="77777777" w:rsidR="008C6C27" w:rsidRPr="008C6C27" w:rsidRDefault="008C6C27" w:rsidP="008C6C27">
            <w:pPr>
              <w:jc w:val="center"/>
              <w:rPr>
                <w:b/>
                <w:lang w:val="nl-BE"/>
              </w:rPr>
            </w:pPr>
            <w:r w:rsidRPr="008C6C27">
              <w:rPr>
                <w:b/>
                <w:lang w:val="nl-BE"/>
              </w:rPr>
              <w:t>Datum: DD/MM/JJJJ</w:t>
            </w:r>
          </w:p>
        </w:tc>
      </w:tr>
      <w:tr w:rsidR="008C6C27" w:rsidRPr="008C6C27" w14:paraId="2CCE7303"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2EC092DA" w14:textId="77777777" w:rsidR="008C6C27" w:rsidRPr="008C6C27" w:rsidRDefault="008C6C27" w:rsidP="008C6C27">
            <w:pPr>
              <w:rPr>
                <w:lang w:val="nl-BE"/>
              </w:rPr>
            </w:pPr>
          </w:p>
        </w:tc>
      </w:tr>
      <w:tr w:rsidR="008C6C27" w:rsidRPr="008C6C27" w14:paraId="4D74CCD5"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071F0E50" w14:textId="77777777" w:rsidR="008C6C27" w:rsidRPr="008C6C27" w:rsidRDefault="008C6C27" w:rsidP="008C6C27">
            <w:pPr>
              <w:numPr>
                <w:ilvl w:val="0"/>
                <w:numId w:val="11"/>
              </w:numPr>
              <w:tabs>
                <w:tab w:val="clear" w:pos="284"/>
              </w:tabs>
              <w:spacing w:line="260" w:lineRule="atLeast"/>
              <w:contextualSpacing/>
              <w:jc w:val="both"/>
              <w:rPr>
                <w:b/>
                <w:lang w:val="nl-BE"/>
              </w:rPr>
            </w:pPr>
            <w:r w:rsidRPr="008C6C27">
              <w:rPr>
                <w:b/>
                <w:lang w:val="nl-BE"/>
              </w:rPr>
              <w:t>Methodologie</w:t>
            </w:r>
          </w:p>
        </w:tc>
      </w:tr>
      <w:tr w:rsidR="008C6C27" w:rsidRPr="008C6C27" w14:paraId="45593D54"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14E2E2F2" w14:textId="77777777" w:rsidR="008C6C27" w:rsidRPr="008C6C27" w:rsidRDefault="008C6C27" w:rsidP="008C6C27">
            <w:pPr>
              <w:numPr>
                <w:ilvl w:val="0"/>
                <w:numId w:val="12"/>
              </w:numPr>
              <w:tabs>
                <w:tab w:val="clear" w:pos="284"/>
              </w:tabs>
              <w:spacing w:line="260" w:lineRule="atLeast"/>
              <w:contextualSpacing/>
              <w:jc w:val="both"/>
              <w:rPr>
                <w:lang w:val="nl-BE"/>
              </w:rPr>
            </w:pPr>
            <w:r w:rsidRPr="008C6C27">
              <w:rPr>
                <w:lang w:val="nl-BE"/>
              </w:rPr>
              <w:t>Proces</w:t>
            </w:r>
          </w:p>
        </w:tc>
        <w:tc>
          <w:tcPr>
            <w:tcW w:w="10460" w:type="dxa"/>
            <w:gridSpan w:val="2"/>
            <w:tcBorders>
              <w:top w:val="single" w:sz="4" w:space="0" w:color="auto"/>
              <w:left w:val="single" w:sz="4" w:space="0" w:color="auto"/>
              <w:bottom w:val="single" w:sz="4" w:space="0" w:color="auto"/>
              <w:right w:val="single" w:sz="4" w:space="0" w:color="auto"/>
            </w:tcBorders>
            <w:hideMark/>
          </w:tcPr>
          <w:p w14:paraId="5F29100A" w14:textId="77777777" w:rsidR="008C6C27" w:rsidRPr="008C6C27" w:rsidRDefault="008C6C27" w:rsidP="008C6C27">
            <w:pPr>
              <w:jc w:val="both"/>
              <w:rPr>
                <w:i/>
                <w:lang w:val="nl-BE"/>
              </w:rPr>
            </w:pPr>
            <w:r w:rsidRPr="008C6C27">
              <w:rPr>
                <w:i/>
                <w:lang w:val="nl-BE"/>
              </w:rPr>
              <w:t xml:space="preserve">Beschrijf het proces dat ten grondslag ligt aan de beoordeling. Ofschoon de verantwoordelijke voor de </w:t>
            </w:r>
            <w:proofErr w:type="spellStart"/>
            <w:r w:rsidRPr="008C6C27">
              <w:rPr>
                <w:i/>
                <w:lang w:val="nl-BE"/>
              </w:rPr>
              <w:t>compliancefunctie</w:t>
            </w:r>
            <w:proofErr w:type="spellEnd"/>
            <w:r w:rsidRPr="008C6C27">
              <w:rPr>
                <w:i/>
                <w:lang w:val="nl-BE"/>
              </w:rPr>
              <w:t xml:space="preserve"> betrokken dient te worden, is het van belang dat het wettelijk bestuursorgaan autonoom tot zijn beoordeling komt, desgevallend daarin bijgestaan door de binnen zijn schoot gevormde comités, met name het audit- en het risicocomité. Instrumenten die voor de beoordeling kunnen gehanteerd worden zijn vragenlijsten, scorecards, etc.</w:t>
            </w:r>
          </w:p>
        </w:tc>
      </w:tr>
      <w:tr w:rsidR="008C6C27" w:rsidRPr="008C6C27" w14:paraId="1056D1F3"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0B92965C" w14:textId="77777777" w:rsidR="008C6C27" w:rsidRPr="008C6C27" w:rsidRDefault="008C6C27" w:rsidP="008C6C27">
            <w:pPr>
              <w:numPr>
                <w:ilvl w:val="0"/>
                <w:numId w:val="12"/>
              </w:numPr>
              <w:tabs>
                <w:tab w:val="clear" w:pos="284"/>
              </w:tabs>
              <w:spacing w:line="260" w:lineRule="atLeast"/>
              <w:contextualSpacing/>
              <w:jc w:val="both"/>
              <w:rPr>
                <w:lang w:val="nl-BE"/>
              </w:rPr>
            </w:pPr>
            <w:r w:rsidRPr="008C6C27">
              <w:rPr>
                <w:lang w:val="nl-BE"/>
              </w:rPr>
              <w:t>Bronnen voor de beoordeling</w:t>
            </w:r>
          </w:p>
        </w:tc>
        <w:tc>
          <w:tcPr>
            <w:tcW w:w="10460" w:type="dxa"/>
            <w:gridSpan w:val="2"/>
            <w:tcBorders>
              <w:top w:val="single" w:sz="4" w:space="0" w:color="auto"/>
              <w:left w:val="single" w:sz="4" w:space="0" w:color="auto"/>
              <w:bottom w:val="single" w:sz="4" w:space="0" w:color="auto"/>
              <w:right w:val="single" w:sz="4" w:space="0" w:color="auto"/>
            </w:tcBorders>
            <w:hideMark/>
          </w:tcPr>
          <w:p w14:paraId="119F0EE8" w14:textId="77777777" w:rsidR="008C6C27" w:rsidRPr="008C6C27" w:rsidRDefault="008C6C27" w:rsidP="008C6C27">
            <w:pPr>
              <w:jc w:val="both"/>
              <w:rPr>
                <w:i/>
                <w:lang w:val="nl-BE"/>
              </w:rPr>
            </w:pPr>
            <w:r w:rsidRPr="008C6C27">
              <w:rPr>
                <w:i/>
                <w:lang w:val="nl-BE"/>
              </w:rPr>
              <w:t>Vermeld alle documenten waarop de beoordeling gestoeld is, met name (niet-exhaustieve lijst):</w:t>
            </w:r>
          </w:p>
          <w:p w14:paraId="1E0B98B3" w14:textId="77777777" w:rsidR="008C6C27" w:rsidRPr="008C6C27" w:rsidRDefault="008C6C27" w:rsidP="008C6C27">
            <w:pPr>
              <w:numPr>
                <w:ilvl w:val="0"/>
                <w:numId w:val="13"/>
              </w:numPr>
              <w:tabs>
                <w:tab w:val="clear" w:pos="284"/>
              </w:tabs>
              <w:spacing w:line="260" w:lineRule="atLeast"/>
              <w:contextualSpacing/>
              <w:jc w:val="both"/>
              <w:rPr>
                <w:i/>
                <w:lang w:val="nl-BE"/>
              </w:rPr>
            </w:pPr>
            <w:r w:rsidRPr="008C6C27">
              <w:rPr>
                <w:i/>
                <w:lang w:val="nl-BE"/>
              </w:rPr>
              <w:t xml:space="preserve">het verslag van de effectieve leiding inzake de beoordeling van de interne controle </w:t>
            </w:r>
          </w:p>
          <w:p w14:paraId="3DEDCA44" w14:textId="77777777" w:rsidR="008C6C27" w:rsidRPr="008C6C27" w:rsidRDefault="008C6C27" w:rsidP="008C6C27">
            <w:pPr>
              <w:numPr>
                <w:ilvl w:val="0"/>
                <w:numId w:val="13"/>
              </w:numPr>
              <w:tabs>
                <w:tab w:val="clear" w:pos="284"/>
              </w:tabs>
              <w:spacing w:line="260" w:lineRule="atLeast"/>
              <w:contextualSpacing/>
              <w:jc w:val="both"/>
              <w:rPr>
                <w:i/>
                <w:lang w:val="nl-BE"/>
              </w:rPr>
            </w:pPr>
            <w:r w:rsidRPr="008C6C27">
              <w:rPr>
                <w:i/>
                <w:lang w:val="nl-BE"/>
              </w:rPr>
              <w:t>gesprekken met de effectieve leiding</w:t>
            </w:r>
          </w:p>
          <w:p w14:paraId="6675783B" w14:textId="77777777" w:rsidR="008C6C27" w:rsidRPr="008C6C27" w:rsidRDefault="008C6C27" w:rsidP="008C6C27">
            <w:pPr>
              <w:numPr>
                <w:ilvl w:val="0"/>
                <w:numId w:val="13"/>
              </w:numPr>
              <w:tabs>
                <w:tab w:val="clear" w:pos="284"/>
              </w:tabs>
              <w:spacing w:line="260" w:lineRule="atLeast"/>
              <w:contextualSpacing/>
              <w:jc w:val="both"/>
              <w:rPr>
                <w:i/>
                <w:lang w:val="nl-BE"/>
              </w:rPr>
            </w:pPr>
            <w:r w:rsidRPr="008C6C27">
              <w:rPr>
                <w:i/>
                <w:lang w:val="nl-BE"/>
              </w:rPr>
              <w:t xml:space="preserve">de verslagen van de verantwoordelijke voor de </w:t>
            </w:r>
            <w:proofErr w:type="spellStart"/>
            <w:r w:rsidRPr="008C6C27">
              <w:rPr>
                <w:i/>
                <w:lang w:val="nl-BE"/>
              </w:rPr>
              <w:t>compliancefunctie</w:t>
            </w:r>
            <w:proofErr w:type="spellEnd"/>
          </w:p>
          <w:p w14:paraId="43924DFE" w14:textId="77777777" w:rsidR="008C6C27" w:rsidRPr="008C6C27" w:rsidRDefault="008C6C27" w:rsidP="008C6C27">
            <w:pPr>
              <w:numPr>
                <w:ilvl w:val="0"/>
                <w:numId w:val="13"/>
              </w:numPr>
              <w:tabs>
                <w:tab w:val="clear" w:pos="284"/>
              </w:tabs>
              <w:spacing w:line="260" w:lineRule="atLeast"/>
              <w:contextualSpacing/>
              <w:jc w:val="both"/>
              <w:rPr>
                <w:i/>
                <w:lang w:val="nl-BE"/>
              </w:rPr>
            </w:pPr>
            <w:r w:rsidRPr="008C6C27">
              <w:rPr>
                <w:i/>
                <w:lang w:val="nl-BE"/>
              </w:rPr>
              <w:t>verslagen van de interne audit</w:t>
            </w:r>
          </w:p>
          <w:p w14:paraId="5EC6EBF4" w14:textId="77777777" w:rsidR="008C6C27" w:rsidRPr="008C6C27" w:rsidRDefault="008C6C27" w:rsidP="008C6C27">
            <w:pPr>
              <w:numPr>
                <w:ilvl w:val="0"/>
                <w:numId w:val="13"/>
              </w:numPr>
              <w:tabs>
                <w:tab w:val="clear" w:pos="284"/>
              </w:tabs>
              <w:spacing w:line="260" w:lineRule="atLeast"/>
              <w:contextualSpacing/>
              <w:jc w:val="both"/>
              <w:rPr>
                <w:lang w:val="nl-BE"/>
              </w:rPr>
            </w:pPr>
            <w:r w:rsidRPr="008C6C27">
              <w:rPr>
                <w:i/>
                <w:lang w:val="nl-BE"/>
              </w:rPr>
              <w:t>opmerkingen van de toezichthouders</w:t>
            </w:r>
          </w:p>
        </w:tc>
      </w:tr>
      <w:tr w:rsidR="008C6C27" w:rsidRPr="008C6C27" w14:paraId="23924B18"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6DC116BD" w14:textId="77777777" w:rsidR="008C6C27" w:rsidRPr="008C6C27" w:rsidRDefault="008C6C27" w:rsidP="008C6C27">
            <w:pPr>
              <w:numPr>
                <w:ilvl w:val="0"/>
                <w:numId w:val="11"/>
              </w:numPr>
              <w:tabs>
                <w:tab w:val="clear" w:pos="284"/>
              </w:tabs>
              <w:spacing w:line="260" w:lineRule="atLeast"/>
              <w:contextualSpacing/>
              <w:jc w:val="both"/>
              <w:rPr>
                <w:b/>
                <w:lang w:val="nl-BE"/>
              </w:rPr>
            </w:pPr>
            <w:r w:rsidRPr="008C6C27">
              <w:rPr>
                <w:b/>
                <w:lang w:val="nl-BE"/>
              </w:rPr>
              <w:t xml:space="preserve">Beoordeling </w:t>
            </w:r>
          </w:p>
        </w:tc>
      </w:tr>
      <w:tr w:rsidR="008C6C27" w:rsidRPr="008C6C27" w14:paraId="4424198E"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3E57AA11" w14:textId="77777777" w:rsidR="008C6C27" w:rsidRPr="008C6C27" w:rsidRDefault="008C6C27" w:rsidP="008C6C27">
            <w:pPr>
              <w:jc w:val="both"/>
              <w:rPr>
                <w:i/>
                <w:lang w:val="nl-BE"/>
              </w:rPr>
            </w:pPr>
            <w:r w:rsidRPr="008C6C27">
              <w:rPr>
                <w:i/>
                <w:lang w:val="nl-BE"/>
              </w:rPr>
              <w:t xml:space="preserve">Aan de beoordeling zijn twee aspecten verbonden: enerzijds de organisatie van de </w:t>
            </w:r>
            <w:proofErr w:type="spellStart"/>
            <w:r w:rsidRPr="008C6C27">
              <w:rPr>
                <w:i/>
                <w:lang w:val="nl-BE"/>
              </w:rPr>
              <w:t>compliancefunctie</w:t>
            </w:r>
            <w:proofErr w:type="spellEnd"/>
            <w:r w:rsidRPr="008C6C27">
              <w:rPr>
                <w:i/>
                <w:lang w:val="nl-BE"/>
              </w:rPr>
              <w:t xml:space="preserve"> en anderzijds de uitvoering van de taken eigen aan de </w:t>
            </w:r>
            <w:proofErr w:type="spellStart"/>
            <w:r w:rsidRPr="008C6C27">
              <w:rPr>
                <w:i/>
                <w:lang w:val="nl-BE"/>
              </w:rPr>
              <w:t>compliancefunctie</w:t>
            </w:r>
            <w:proofErr w:type="spellEnd"/>
            <w:r w:rsidRPr="008C6C27">
              <w:rPr>
                <w:i/>
                <w:lang w:val="nl-BE"/>
              </w:rPr>
              <w:t xml:space="preserve">. Als leidraad voor de beoordeling dienen de principes van de circulaire NBB_2012_14 met betrekking tot de </w:t>
            </w:r>
            <w:proofErr w:type="spellStart"/>
            <w:r w:rsidRPr="008C6C27">
              <w:rPr>
                <w:i/>
                <w:lang w:val="nl-BE"/>
              </w:rPr>
              <w:t>compliancefunctie</w:t>
            </w:r>
            <w:proofErr w:type="spellEnd"/>
            <w:r w:rsidRPr="008C6C27">
              <w:rPr>
                <w:i/>
                <w:lang w:val="nl-BE"/>
              </w:rPr>
              <w:t xml:space="preserve"> in aanmerking te worden genomen. Op basis van deze circulaire wordt hierna een minimum aan beoordelingscriteria gegeven (cf. eerste kolom van de tabel), die verder uitgewerkt zijn in voormelde circulaire. Beschrijf in de tweede kolom van de tabel de manier waarop de instelling het beoordelingscriterium invult en geef in de derde kolom aan of de instelling al dan niet (deels) aan de verwachtingen ter zake beantwoordt, desgevallend vergezeld van de verbeterpunten.</w:t>
            </w:r>
          </w:p>
        </w:tc>
      </w:tr>
      <w:tr w:rsidR="008C6C27" w:rsidRPr="008C6C27" w14:paraId="53A9171E"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37F52C16" w14:textId="77777777" w:rsidR="008C6C27" w:rsidRPr="008C6C27" w:rsidRDefault="008C6C27" w:rsidP="008C6C27">
            <w:pPr>
              <w:numPr>
                <w:ilvl w:val="0"/>
                <w:numId w:val="14"/>
              </w:numPr>
              <w:tabs>
                <w:tab w:val="clear" w:pos="284"/>
              </w:tabs>
              <w:spacing w:line="260" w:lineRule="atLeast"/>
              <w:contextualSpacing/>
              <w:jc w:val="both"/>
              <w:rPr>
                <w:b/>
                <w:lang w:val="nl-BE"/>
              </w:rPr>
            </w:pPr>
            <w:r w:rsidRPr="008C6C27">
              <w:rPr>
                <w:b/>
                <w:lang w:val="nl-BE"/>
              </w:rPr>
              <w:t xml:space="preserve">Organisatie van de </w:t>
            </w:r>
            <w:proofErr w:type="spellStart"/>
            <w:r w:rsidRPr="008C6C27">
              <w:rPr>
                <w:b/>
                <w:lang w:val="nl-BE"/>
              </w:rPr>
              <w:t>compliancefunctie</w:t>
            </w:r>
            <w:proofErr w:type="spellEnd"/>
          </w:p>
        </w:tc>
      </w:tr>
      <w:tr w:rsidR="008C6C27" w:rsidRPr="008C6C27" w14:paraId="313037C0"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18E8AC8C" w14:textId="77777777" w:rsidR="008C6C27" w:rsidRPr="008C6C27" w:rsidRDefault="008C6C27" w:rsidP="008C6C27">
            <w:pPr>
              <w:rPr>
                <w:lang w:val="nl-BE"/>
              </w:rPr>
            </w:pPr>
          </w:p>
        </w:tc>
      </w:tr>
      <w:tr w:rsidR="008C6C27" w:rsidRPr="008C6C27" w14:paraId="634D52D3"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21D77FC4" w14:textId="77777777" w:rsidR="008C6C27" w:rsidRPr="008C6C27" w:rsidRDefault="008C6C27" w:rsidP="008C6C27">
            <w:pPr>
              <w:numPr>
                <w:ilvl w:val="1"/>
                <w:numId w:val="14"/>
              </w:numPr>
              <w:tabs>
                <w:tab w:val="clear" w:pos="284"/>
              </w:tabs>
              <w:spacing w:line="260" w:lineRule="atLeast"/>
              <w:contextualSpacing/>
              <w:jc w:val="both"/>
              <w:rPr>
                <w:b/>
                <w:lang w:val="nl-BE"/>
              </w:rPr>
            </w:pPr>
            <w:r w:rsidRPr="008C6C27">
              <w:rPr>
                <w:b/>
                <w:lang w:val="nl-BE"/>
              </w:rPr>
              <w:t>Het wettelijk bestuursorgaan:</w:t>
            </w:r>
          </w:p>
        </w:tc>
      </w:tr>
      <w:tr w:rsidR="008C6C27" w:rsidRPr="008C6C27" w14:paraId="321D664B"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286F5394"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neemt het initiatief voor het bevorderen van het integer doen van zaken door de instelling</w:t>
            </w:r>
          </w:p>
        </w:tc>
        <w:tc>
          <w:tcPr>
            <w:tcW w:w="2451" w:type="dxa"/>
            <w:tcBorders>
              <w:top w:val="single" w:sz="4" w:space="0" w:color="auto"/>
              <w:left w:val="single" w:sz="4" w:space="0" w:color="auto"/>
              <w:bottom w:val="single" w:sz="4" w:space="0" w:color="auto"/>
              <w:right w:val="single" w:sz="4" w:space="0" w:color="auto"/>
            </w:tcBorders>
          </w:tcPr>
          <w:p w14:paraId="51E60FF5"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01FF16E1" w14:textId="77777777" w:rsidR="008C6C27" w:rsidRPr="008C6C27" w:rsidRDefault="008C6C27" w:rsidP="008C6C27">
            <w:pPr>
              <w:rPr>
                <w:lang w:val="nl-BE"/>
              </w:rPr>
            </w:pPr>
          </w:p>
        </w:tc>
      </w:tr>
      <w:tr w:rsidR="008C6C27" w:rsidRPr="008C6C27" w14:paraId="05FC82A6"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2CEA19B3"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 xml:space="preserve">ziet erop toe dat de instelling beschikt over een passend </w:t>
            </w:r>
            <w:r w:rsidRPr="008C6C27">
              <w:rPr>
                <w:lang w:val="nl-BE"/>
              </w:rPr>
              <w:lastRenderedPageBreak/>
              <w:t>integriteitsbeleid en ondernemingswaarden</w:t>
            </w:r>
          </w:p>
        </w:tc>
        <w:tc>
          <w:tcPr>
            <w:tcW w:w="2451" w:type="dxa"/>
            <w:tcBorders>
              <w:top w:val="single" w:sz="4" w:space="0" w:color="auto"/>
              <w:left w:val="single" w:sz="4" w:space="0" w:color="auto"/>
              <w:bottom w:val="single" w:sz="4" w:space="0" w:color="auto"/>
              <w:right w:val="single" w:sz="4" w:space="0" w:color="auto"/>
            </w:tcBorders>
          </w:tcPr>
          <w:p w14:paraId="2BE8B953"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1A1A8211" w14:textId="77777777" w:rsidR="008C6C27" w:rsidRPr="008C6C27" w:rsidRDefault="008C6C27" w:rsidP="008C6C27">
            <w:pPr>
              <w:rPr>
                <w:lang w:val="nl-BE"/>
              </w:rPr>
            </w:pPr>
          </w:p>
        </w:tc>
      </w:tr>
      <w:tr w:rsidR="008C6C27" w:rsidRPr="008C6C27" w14:paraId="642AC551"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432CBDD2"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 xml:space="preserve">ziet erop toe dat de effectieve leiding de nodige maatregelen neemt opdat de instelling blijvend beschikt over een passende onafhankelijke </w:t>
            </w:r>
            <w:proofErr w:type="spellStart"/>
            <w:r w:rsidRPr="008C6C27">
              <w:rPr>
                <w:lang w:val="nl-BE"/>
              </w:rPr>
              <w:t>compliancefunctie</w:t>
            </w:r>
            <w:proofErr w:type="spellEnd"/>
          </w:p>
        </w:tc>
        <w:tc>
          <w:tcPr>
            <w:tcW w:w="2451" w:type="dxa"/>
            <w:tcBorders>
              <w:top w:val="single" w:sz="4" w:space="0" w:color="auto"/>
              <w:left w:val="single" w:sz="4" w:space="0" w:color="auto"/>
              <w:bottom w:val="single" w:sz="4" w:space="0" w:color="auto"/>
              <w:right w:val="single" w:sz="4" w:space="0" w:color="auto"/>
            </w:tcBorders>
          </w:tcPr>
          <w:p w14:paraId="267AFEE0"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5790AC31" w14:textId="77777777" w:rsidR="008C6C27" w:rsidRPr="008C6C27" w:rsidRDefault="008C6C27" w:rsidP="008C6C27">
            <w:pPr>
              <w:rPr>
                <w:lang w:val="nl-BE"/>
              </w:rPr>
            </w:pPr>
          </w:p>
        </w:tc>
      </w:tr>
      <w:tr w:rsidR="008C6C27" w:rsidRPr="008C6C27" w14:paraId="2812E631"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57E09562"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 xml:space="preserve">beoordeelt minstens jaarlijks of de </w:t>
            </w:r>
            <w:proofErr w:type="spellStart"/>
            <w:r w:rsidRPr="008C6C27">
              <w:rPr>
                <w:lang w:val="nl-BE"/>
              </w:rPr>
              <w:t>compliancerisico's</w:t>
            </w:r>
            <w:proofErr w:type="spellEnd"/>
            <w:r w:rsidRPr="008C6C27">
              <w:rPr>
                <w:lang w:val="nl-BE"/>
              </w:rPr>
              <w:t xml:space="preserve"> afdoende worden herkend en beheerst</w:t>
            </w:r>
          </w:p>
        </w:tc>
        <w:tc>
          <w:tcPr>
            <w:tcW w:w="2451" w:type="dxa"/>
            <w:tcBorders>
              <w:top w:val="single" w:sz="4" w:space="0" w:color="auto"/>
              <w:left w:val="single" w:sz="4" w:space="0" w:color="auto"/>
              <w:bottom w:val="single" w:sz="4" w:space="0" w:color="auto"/>
              <w:right w:val="single" w:sz="4" w:space="0" w:color="auto"/>
            </w:tcBorders>
          </w:tcPr>
          <w:p w14:paraId="5DCFAC16"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0309BFE2" w14:textId="77777777" w:rsidR="008C6C27" w:rsidRPr="008C6C27" w:rsidRDefault="008C6C27" w:rsidP="008C6C27">
            <w:pPr>
              <w:rPr>
                <w:lang w:val="nl-BE"/>
              </w:rPr>
            </w:pPr>
          </w:p>
        </w:tc>
      </w:tr>
      <w:tr w:rsidR="008C6C27" w:rsidRPr="008C6C27" w14:paraId="74E48512"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7815BC44" w14:textId="77777777" w:rsidR="008C6C27" w:rsidRPr="008C6C27" w:rsidRDefault="008C6C27" w:rsidP="008C6C27">
            <w:pPr>
              <w:tabs>
                <w:tab w:val="clear" w:pos="284"/>
              </w:tabs>
              <w:spacing w:line="260" w:lineRule="atLeast"/>
              <w:ind w:left="1080"/>
              <w:contextualSpacing/>
              <w:jc w:val="both"/>
              <w:rPr>
                <w:b/>
                <w:lang w:val="nl-BE"/>
              </w:rPr>
            </w:pPr>
          </w:p>
        </w:tc>
      </w:tr>
      <w:tr w:rsidR="008C6C27" w:rsidRPr="008C6C27" w14:paraId="7A84FD2F"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7DD1F3DA" w14:textId="77777777" w:rsidR="008C6C27" w:rsidRPr="008C6C27" w:rsidRDefault="008C6C27" w:rsidP="008C6C27">
            <w:pPr>
              <w:numPr>
                <w:ilvl w:val="1"/>
                <w:numId w:val="14"/>
              </w:numPr>
              <w:tabs>
                <w:tab w:val="clear" w:pos="284"/>
              </w:tabs>
              <w:spacing w:line="260" w:lineRule="atLeast"/>
              <w:contextualSpacing/>
              <w:jc w:val="both"/>
              <w:rPr>
                <w:b/>
                <w:lang w:val="nl-BE"/>
              </w:rPr>
            </w:pPr>
            <w:r w:rsidRPr="008C6C27">
              <w:rPr>
                <w:b/>
                <w:lang w:val="nl-BE"/>
              </w:rPr>
              <w:t>De effectieve leiding:</w:t>
            </w:r>
          </w:p>
        </w:tc>
      </w:tr>
      <w:tr w:rsidR="008C6C27" w:rsidRPr="008C6C27" w14:paraId="60311D33"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5AF1F22D"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 xml:space="preserve">formuleert een integriteitsbeleid dat geregeld wordt geactualiseerd. </w:t>
            </w:r>
          </w:p>
        </w:tc>
        <w:tc>
          <w:tcPr>
            <w:tcW w:w="2451" w:type="dxa"/>
            <w:tcBorders>
              <w:top w:val="single" w:sz="4" w:space="0" w:color="auto"/>
              <w:left w:val="single" w:sz="4" w:space="0" w:color="auto"/>
              <w:bottom w:val="single" w:sz="4" w:space="0" w:color="auto"/>
              <w:right w:val="single" w:sz="4" w:space="0" w:color="auto"/>
            </w:tcBorders>
          </w:tcPr>
          <w:p w14:paraId="0EE49D2A"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736E0E8D" w14:textId="77777777" w:rsidR="008C6C27" w:rsidRPr="008C6C27" w:rsidRDefault="008C6C27" w:rsidP="008C6C27">
            <w:pPr>
              <w:rPr>
                <w:lang w:val="nl-BE"/>
              </w:rPr>
            </w:pPr>
          </w:p>
        </w:tc>
      </w:tr>
      <w:tr w:rsidR="008C6C27" w:rsidRPr="008C6C27" w14:paraId="455546BE"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573A0F9B"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zorgt ervoor dat alle medewerkers van de instelling, in voorkomend geval van de groep er kennis van krijgen en het naleven</w:t>
            </w:r>
          </w:p>
        </w:tc>
        <w:tc>
          <w:tcPr>
            <w:tcW w:w="2451" w:type="dxa"/>
            <w:tcBorders>
              <w:top w:val="single" w:sz="4" w:space="0" w:color="auto"/>
              <w:left w:val="single" w:sz="4" w:space="0" w:color="auto"/>
              <w:bottom w:val="single" w:sz="4" w:space="0" w:color="auto"/>
              <w:right w:val="single" w:sz="4" w:space="0" w:color="auto"/>
            </w:tcBorders>
          </w:tcPr>
          <w:p w14:paraId="6975A498"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61383BA6" w14:textId="77777777" w:rsidR="008C6C27" w:rsidRPr="008C6C27" w:rsidRDefault="008C6C27" w:rsidP="008C6C27">
            <w:pPr>
              <w:rPr>
                <w:lang w:val="nl-BE"/>
              </w:rPr>
            </w:pPr>
          </w:p>
        </w:tc>
      </w:tr>
      <w:tr w:rsidR="008C6C27" w:rsidRPr="008C6C27" w14:paraId="67B517A8"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7387AF07"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 xml:space="preserve">neemt de nodige maatregelen opdat de instelling blijvend kan beschikken over een passende onafhankelijke </w:t>
            </w:r>
            <w:proofErr w:type="spellStart"/>
            <w:r w:rsidRPr="008C6C27">
              <w:rPr>
                <w:lang w:val="nl-BE"/>
              </w:rPr>
              <w:t>compliancefunctie</w:t>
            </w:r>
            <w:proofErr w:type="spellEnd"/>
          </w:p>
        </w:tc>
        <w:tc>
          <w:tcPr>
            <w:tcW w:w="2451" w:type="dxa"/>
            <w:tcBorders>
              <w:top w:val="single" w:sz="4" w:space="0" w:color="auto"/>
              <w:left w:val="single" w:sz="4" w:space="0" w:color="auto"/>
              <w:bottom w:val="single" w:sz="4" w:space="0" w:color="auto"/>
              <w:right w:val="single" w:sz="4" w:space="0" w:color="auto"/>
            </w:tcBorders>
          </w:tcPr>
          <w:p w14:paraId="37528EBD"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753AB16A" w14:textId="77777777" w:rsidR="008C6C27" w:rsidRPr="008C6C27" w:rsidRDefault="008C6C27" w:rsidP="008C6C27">
            <w:pPr>
              <w:rPr>
                <w:lang w:val="nl-BE"/>
              </w:rPr>
            </w:pPr>
          </w:p>
        </w:tc>
      </w:tr>
      <w:tr w:rsidR="008C6C27" w:rsidRPr="008C6C27" w14:paraId="4A1D0F3E"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29597474"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 xml:space="preserve">brengt minstens jaarlijks </w:t>
            </w:r>
            <w:r w:rsidRPr="008C6C27">
              <w:rPr>
                <w:rFonts w:cs="Arial"/>
                <w:lang w:val="nl-BE"/>
              </w:rPr>
              <w:t>verslag uit bij het wettelijk bestuursorgaan</w:t>
            </w:r>
          </w:p>
        </w:tc>
        <w:tc>
          <w:tcPr>
            <w:tcW w:w="2451" w:type="dxa"/>
            <w:tcBorders>
              <w:top w:val="single" w:sz="4" w:space="0" w:color="auto"/>
              <w:left w:val="single" w:sz="4" w:space="0" w:color="auto"/>
              <w:bottom w:val="single" w:sz="4" w:space="0" w:color="auto"/>
              <w:right w:val="single" w:sz="4" w:space="0" w:color="auto"/>
            </w:tcBorders>
          </w:tcPr>
          <w:p w14:paraId="67D5599C"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7EDB9CD8" w14:textId="77777777" w:rsidR="008C6C27" w:rsidRPr="008C6C27" w:rsidRDefault="008C6C27" w:rsidP="008C6C27">
            <w:pPr>
              <w:rPr>
                <w:lang w:val="nl-BE"/>
              </w:rPr>
            </w:pPr>
          </w:p>
        </w:tc>
      </w:tr>
      <w:tr w:rsidR="008C6C27" w:rsidRPr="008C6C27" w14:paraId="109E2541"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57DE9244" w14:textId="77777777" w:rsidR="008C6C27" w:rsidRPr="008C6C27" w:rsidRDefault="008C6C27" w:rsidP="008C6C27">
            <w:pPr>
              <w:tabs>
                <w:tab w:val="clear" w:pos="284"/>
              </w:tabs>
              <w:spacing w:line="260" w:lineRule="atLeast"/>
              <w:ind w:left="1080"/>
              <w:contextualSpacing/>
              <w:jc w:val="both"/>
              <w:rPr>
                <w:b/>
                <w:lang w:val="nl-BE"/>
              </w:rPr>
            </w:pPr>
          </w:p>
        </w:tc>
      </w:tr>
      <w:tr w:rsidR="008C6C27" w:rsidRPr="008C6C27" w14:paraId="31288AA1"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1E07ED55" w14:textId="77777777" w:rsidR="008C6C27" w:rsidRPr="008C6C27" w:rsidRDefault="008C6C27" w:rsidP="008C6C27">
            <w:pPr>
              <w:numPr>
                <w:ilvl w:val="1"/>
                <w:numId w:val="14"/>
              </w:numPr>
              <w:tabs>
                <w:tab w:val="clear" w:pos="284"/>
              </w:tabs>
              <w:spacing w:line="260" w:lineRule="atLeast"/>
              <w:contextualSpacing/>
              <w:jc w:val="both"/>
              <w:rPr>
                <w:b/>
                <w:lang w:val="nl-BE"/>
              </w:rPr>
            </w:pPr>
            <w:r w:rsidRPr="008C6C27">
              <w:rPr>
                <w:b/>
                <w:lang w:val="nl-BE"/>
              </w:rPr>
              <w:t xml:space="preserve">De </w:t>
            </w:r>
            <w:proofErr w:type="spellStart"/>
            <w:r w:rsidRPr="008C6C27">
              <w:rPr>
                <w:b/>
                <w:lang w:val="nl-BE"/>
              </w:rPr>
              <w:t>compliancefunctie</w:t>
            </w:r>
            <w:proofErr w:type="spellEnd"/>
            <w:r w:rsidRPr="008C6C27">
              <w:rPr>
                <w:b/>
                <w:lang w:val="nl-BE"/>
              </w:rPr>
              <w:t>:</w:t>
            </w:r>
          </w:p>
        </w:tc>
      </w:tr>
      <w:tr w:rsidR="008C6C27" w:rsidRPr="008C6C27" w14:paraId="63441C14"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7B5B1787"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lastRenderedPageBreak/>
              <w:t>rapporteert volgens een aangepaste frequentie en minstens jaarlijks aan de effectieve leiding en informeert het wettelijk bestuursorgaan</w:t>
            </w:r>
          </w:p>
        </w:tc>
        <w:tc>
          <w:tcPr>
            <w:tcW w:w="2451" w:type="dxa"/>
            <w:tcBorders>
              <w:top w:val="single" w:sz="4" w:space="0" w:color="auto"/>
              <w:left w:val="single" w:sz="4" w:space="0" w:color="auto"/>
              <w:bottom w:val="single" w:sz="4" w:space="0" w:color="auto"/>
              <w:right w:val="single" w:sz="4" w:space="0" w:color="auto"/>
            </w:tcBorders>
          </w:tcPr>
          <w:p w14:paraId="70A29C76"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295955FA" w14:textId="77777777" w:rsidR="008C6C27" w:rsidRPr="008C6C27" w:rsidRDefault="008C6C27" w:rsidP="008C6C27">
            <w:pPr>
              <w:rPr>
                <w:lang w:val="nl-BE"/>
              </w:rPr>
            </w:pPr>
          </w:p>
        </w:tc>
      </w:tr>
      <w:tr w:rsidR="008C6C27" w:rsidRPr="008C6C27" w14:paraId="0EC8C569"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46F61750"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rFonts w:cs="Arial"/>
                <w:lang w:val="nl-BE"/>
              </w:rPr>
              <w:t>maakt deel uit van een coherent geheel van transversale controlefuncties waartussen coördinatie noodzakelijk is</w:t>
            </w:r>
          </w:p>
          <w:p w14:paraId="69E92F0D" w14:textId="77777777" w:rsidR="008C6C27" w:rsidRPr="008C6C27" w:rsidRDefault="008C6C27" w:rsidP="008C6C27">
            <w:pPr>
              <w:rPr>
                <w:lang w:val="nl-BE"/>
              </w:rPr>
            </w:pPr>
          </w:p>
        </w:tc>
        <w:tc>
          <w:tcPr>
            <w:tcW w:w="2451" w:type="dxa"/>
            <w:tcBorders>
              <w:top w:val="single" w:sz="4" w:space="0" w:color="auto"/>
              <w:left w:val="single" w:sz="4" w:space="0" w:color="auto"/>
              <w:bottom w:val="single" w:sz="4" w:space="0" w:color="auto"/>
              <w:right w:val="single" w:sz="4" w:space="0" w:color="auto"/>
            </w:tcBorders>
          </w:tcPr>
          <w:p w14:paraId="31BF0181"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07A98E67" w14:textId="77777777" w:rsidR="008C6C27" w:rsidRPr="008C6C27" w:rsidRDefault="008C6C27" w:rsidP="008C6C27">
            <w:pPr>
              <w:rPr>
                <w:lang w:val="nl-BE"/>
              </w:rPr>
            </w:pPr>
          </w:p>
        </w:tc>
      </w:tr>
      <w:tr w:rsidR="008C6C27" w:rsidRPr="008C6C27" w14:paraId="4EA3E35A"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474A0544"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beschikt over een formeel en onafhankelijk statuut binnen de instelling, beschreven in een charter</w:t>
            </w:r>
          </w:p>
        </w:tc>
        <w:tc>
          <w:tcPr>
            <w:tcW w:w="2451" w:type="dxa"/>
            <w:tcBorders>
              <w:top w:val="single" w:sz="4" w:space="0" w:color="auto"/>
              <w:left w:val="single" w:sz="4" w:space="0" w:color="auto"/>
              <w:bottom w:val="single" w:sz="4" w:space="0" w:color="auto"/>
              <w:right w:val="single" w:sz="4" w:space="0" w:color="auto"/>
            </w:tcBorders>
          </w:tcPr>
          <w:p w14:paraId="7DB8DD69"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381311F0" w14:textId="77777777" w:rsidR="008C6C27" w:rsidRPr="008C6C27" w:rsidRDefault="008C6C27" w:rsidP="008C6C27">
            <w:pPr>
              <w:rPr>
                <w:lang w:val="nl-BE"/>
              </w:rPr>
            </w:pPr>
          </w:p>
        </w:tc>
      </w:tr>
      <w:tr w:rsidR="008C6C27" w:rsidRPr="008C6C27" w14:paraId="04201271"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0055D242"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beschikt over een verantwoordelijke die voldoende hoog in de hiërarchie staat</w:t>
            </w:r>
          </w:p>
        </w:tc>
        <w:tc>
          <w:tcPr>
            <w:tcW w:w="2451" w:type="dxa"/>
            <w:tcBorders>
              <w:top w:val="single" w:sz="4" w:space="0" w:color="auto"/>
              <w:left w:val="single" w:sz="4" w:space="0" w:color="auto"/>
              <w:bottom w:val="single" w:sz="4" w:space="0" w:color="auto"/>
              <w:right w:val="single" w:sz="4" w:space="0" w:color="auto"/>
            </w:tcBorders>
          </w:tcPr>
          <w:p w14:paraId="776FEA4A"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1B7C218E" w14:textId="77777777" w:rsidR="008C6C27" w:rsidRPr="008C6C27" w:rsidRDefault="008C6C27" w:rsidP="008C6C27">
            <w:pPr>
              <w:rPr>
                <w:lang w:val="nl-BE"/>
              </w:rPr>
            </w:pPr>
          </w:p>
        </w:tc>
      </w:tr>
      <w:tr w:rsidR="008C6C27" w:rsidRPr="008C6C27" w14:paraId="026465A7"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5D7021F6"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blijft gevrijwaard van mogelijke belangenconflicten</w:t>
            </w:r>
          </w:p>
        </w:tc>
        <w:tc>
          <w:tcPr>
            <w:tcW w:w="2451" w:type="dxa"/>
            <w:tcBorders>
              <w:top w:val="single" w:sz="4" w:space="0" w:color="auto"/>
              <w:left w:val="single" w:sz="4" w:space="0" w:color="auto"/>
              <w:bottom w:val="single" w:sz="4" w:space="0" w:color="auto"/>
              <w:right w:val="single" w:sz="4" w:space="0" w:color="auto"/>
            </w:tcBorders>
          </w:tcPr>
          <w:p w14:paraId="31D3BAF3"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22B7DB4A" w14:textId="77777777" w:rsidR="008C6C27" w:rsidRPr="008C6C27" w:rsidRDefault="008C6C27" w:rsidP="008C6C27">
            <w:pPr>
              <w:rPr>
                <w:lang w:val="nl-BE"/>
              </w:rPr>
            </w:pPr>
          </w:p>
        </w:tc>
      </w:tr>
      <w:tr w:rsidR="008C6C27" w:rsidRPr="008C6C27" w14:paraId="3031B79F"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609C5AE2"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dient toegang te hebben tot alle informatie, medewerkers en bestuurders voor zover als nodig voor de uitoefening van de opdracht</w:t>
            </w:r>
          </w:p>
        </w:tc>
        <w:tc>
          <w:tcPr>
            <w:tcW w:w="2451" w:type="dxa"/>
            <w:tcBorders>
              <w:top w:val="single" w:sz="4" w:space="0" w:color="auto"/>
              <w:left w:val="single" w:sz="4" w:space="0" w:color="auto"/>
              <w:bottom w:val="single" w:sz="4" w:space="0" w:color="auto"/>
              <w:right w:val="single" w:sz="4" w:space="0" w:color="auto"/>
            </w:tcBorders>
          </w:tcPr>
          <w:p w14:paraId="6957782D"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5BAA52A7" w14:textId="77777777" w:rsidR="008C6C27" w:rsidRPr="008C6C27" w:rsidRDefault="008C6C27" w:rsidP="008C6C27">
            <w:pPr>
              <w:rPr>
                <w:lang w:val="nl-BE"/>
              </w:rPr>
            </w:pPr>
          </w:p>
        </w:tc>
      </w:tr>
      <w:tr w:rsidR="008C6C27" w:rsidRPr="008C6C27" w14:paraId="3DAE0A7B"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7E5E1843"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wordt continu en permanent verzekerd en bestrijkt alle activiteiten</w:t>
            </w:r>
          </w:p>
        </w:tc>
        <w:tc>
          <w:tcPr>
            <w:tcW w:w="2451" w:type="dxa"/>
            <w:tcBorders>
              <w:top w:val="single" w:sz="4" w:space="0" w:color="auto"/>
              <w:left w:val="single" w:sz="4" w:space="0" w:color="auto"/>
              <w:bottom w:val="single" w:sz="4" w:space="0" w:color="auto"/>
              <w:right w:val="single" w:sz="4" w:space="0" w:color="auto"/>
            </w:tcBorders>
          </w:tcPr>
          <w:p w14:paraId="7AD5C9CF"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76ABF39F" w14:textId="77777777" w:rsidR="008C6C27" w:rsidRPr="008C6C27" w:rsidRDefault="008C6C27" w:rsidP="008C6C27">
            <w:pPr>
              <w:rPr>
                <w:lang w:val="nl-BE"/>
              </w:rPr>
            </w:pPr>
          </w:p>
        </w:tc>
      </w:tr>
      <w:tr w:rsidR="008C6C27" w:rsidRPr="008C6C27" w14:paraId="5BC4EE73"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58D4E3EE"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 xml:space="preserve">beschikt </w:t>
            </w:r>
            <w:r w:rsidRPr="008C6C27">
              <w:rPr>
                <w:rFonts w:cs="Arial"/>
                <w:bCs/>
                <w:lang w:val="nl-BE"/>
              </w:rPr>
              <w:t>over de menselijke middelen voor de uitoefening van haar opdrachten</w:t>
            </w:r>
          </w:p>
        </w:tc>
        <w:tc>
          <w:tcPr>
            <w:tcW w:w="2451" w:type="dxa"/>
            <w:tcBorders>
              <w:top w:val="single" w:sz="4" w:space="0" w:color="auto"/>
              <w:left w:val="single" w:sz="4" w:space="0" w:color="auto"/>
              <w:bottom w:val="single" w:sz="4" w:space="0" w:color="auto"/>
              <w:right w:val="single" w:sz="4" w:space="0" w:color="auto"/>
            </w:tcBorders>
          </w:tcPr>
          <w:p w14:paraId="7A38F3BB"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75EB37B4" w14:textId="77777777" w:rsidR="008C6C27" w:rsidRPr="008C6C27" w:rsidRDefault="008C6C27" w:rsidP="008C6C27">
            <w:pPr>
              <w:rPr>
                <w:lang w:val="nl-BE"/>
              </w:rPr>
            </w:pPr>
          </w:p>
        </w:tc>
      </w:tr>
      <w:tr w:rsidR="008C6C27" w:rsidRPr="008C6C27" w14:paraId="4D507AD0"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2CFC8792" w14:textId="77777777" w:rsidR="008C6C27" w:rsidRPr="008C6C27" w:rsidRDefault="008C6C27" w:rsidP="008C6C27">
            <w:pPr>
              <w:numPr>
                <w:ilvl w:val="0"/>
                <w:numId w:val="15"/>
              </w:numPr>
              <w:tabs>
                <w:tab w:val="clear" w:pos="284"/>
              </w:tabs>
              <w:spacing w:line="260" w:lineRule="atLeast"/>
              <w:contextualSpacing/>
              <w:jc w:val="both"/>
              <w:rPr>
                <w:bCs/>
                <w:lang w:val="nl-BE"/>
              </w:rPr>
            </w:pPr>
            <w:r w:rsidRPr="008C6C27">
              <w:rPr>
                <w:bCs/>
                <w:lang w:val="nl-BE"/>
              </w:rPr>
              <w:t xml:space="preserve">beschikt over de materiële </w:t>
            </w:r>
            <w:r w:rsidRPr="008C6C27">
              <w:rPr>
                <w:bCs/>
                <w:lang w:val="nl-BE"/>
              </w:rPr>
              <w:lastRenderedPageBreak/>
              <w:t>middelen voor de uitoefening van haar opdrachten</w:t>
            </w:r>
          </w:p>
        </w:tc>
        <w:tc>
          <w:tcPr>
            <w:tcW w:w="2451" w:type="dxa"/>
            <w:tcBorders>
              <w:top w:val="single" w:sz="4" w:space="0" w:color="auto"/>
              <w:left w:val="single" w:sz="4" w:space="0" w:color="auto"/>
              <w:bottom w:val="single" w:sz="4" w:space="0" w:color="auto"/>
              <w:right w:val="single" w:sz="4" w:space="0" w:color="auto"/>
            </w:tcBorders>
          </w:tcPr>
          <w:p w14:paraId="6EE9C50D"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19397BD6" w14:textId="77777777" w:rsidR="008C6C27" w:rsidRPr="008C6C27" w:rsidRDefault="008C6C27" w:rsidP="008C6C27">
            <w:pPr>
              <w:rPr>
                <w:lang w:val="nl-BE"/>
              </w:rPr>
            </w:pPr>
          </w:p>
        </w:tc>
      </w:tr>
      <w:tr w:rsidR="008C6C27" w:rsidRPr="008C6C27" w14:paraId="480FC0E3"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23844EA3"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bCs/>
                <w:lang w:val="nl-BE"/>
              </w:rPr>
              <w:t>kan haar opdrachten integer en discreet uitvoeren</w:t>
            </w:r>
          </w:p>
        </w:tc>
        <w:tc>
          <w:tcPr>
            <w:tcW w:w="2451" w:type="dxa"/>
            <w:tcBorders>
              <w:top w:val="single" w:sz="4" w:space="0" w:color="auto"/>
              <w:left w:val="single" w:sz="4" w:space="0" w:color="auto"/>
              <w:bottom w:val="single" w:sz="4" w:space="0" w:color="auto"/>
              <w:right w:val="single" w:sz="4" w:space="0" w:color="auto"/>
            </w:tcBorders>
          </w:tcPr>
          <w:p w14:paraId="25C98B39"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3FEED28A" w14:textId="77777777" w:rsidR="008C6C27" w:rsidRPr="008C6C27" w:rsidRDefault="008C6C27" w:rsidP="008C6C27">
            <w:pPr>
              <w:rPr>
                <w:lang w:val="nl-BE"/>
              </w:rPr>
            </w:pPr>
          </w:p>
        </w:tc>
      </w:tr>
      <w:tr w:rsidR="008C6C27" w:rsidRPr="008C6C27" w14:paraId="7F1A19D9"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1F67AC9E" w14:textId="77777777" w:rsidR="008C6C27" w:rsidRPr="008C6C27" w:rsidRDefault="008C6C27" w:rsidP="008C6C27">
            <w:pPr>
              <w:numPr>
                <w:ilvl w:val="0"/>
                <w:numId w:val="15"/>
              </w:numPr>
              <w:tabs>
                <w:tab w:val="clear" w:pos="284"/>
              </w:tabs>
              <w:spacing w:line="260" w:lineRule="atLeast"/>
              <w:contextualSpacing/>
              <w:jc w:val="both"/>
              <w:rPr>
                <w:bCs/>
                <w:lang w:val="nl-BE"/>
              </w:rPr>
            </w:pPr>
            <w:r w:rsidRPr="008C6C27">
              <w:rPr>
                <w:bCs/>
                <w:lang w:val="nl-BE"/>
              </w:rPr>
              <w:t>(in een groepscontext) wordt centraal aangestuurd door de moederinstelling en is in overeenstemming met de plaatselijke wetten en reglementen.</w:t>
            </w:r>
          </w:p>
        </w:tc>
        <w:tc>
          <w:tcPr>
            <w:tcW w:w="2451" w:type="dxa"/>
            <w:tcBorders>
              <w:top w:val="single" w:sz="4" w:space="0" w:color="auto"/>
              <w:left w:val="single" w:sz="4" w:space="0" w:color="auto"/>
              <w:bottom w:val="single" w:sz="4" w:space="0" w:color="auto"/>
              <w:right w:val="single" w:sz="4" w:space="0" w:color="auto"/>
            </w:tcBorders>
          </w:tcPr>
          <w:p w14:paraId="6755EF4E"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66CA6F3B" w14:textId="77777777" w:rsidR="008C6C27" w:rsidRPr="008C6C27" w:rsidRDefault="008C6C27" w:rsidP="008C6C27">
            <w:pPr>
              <w:rPr>
                <w:lang w:val="nl-BE"/>
              </w:rPr>
            </w:pPr>
          </w:p>
        </w:tc>
      </w:tr>
      <w:tr w:rsidR="008C6C27" w:rsidRPr="008C6C27" w14:paraId="306BD139"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6989140C" w14:textId="7A3A7E3F" w:rsidR="008C6C27" w:rsidRPr="008C6C27" w:rsidRDefault="008C6C27" w:rsidP="008C6C27">
            <w:pPr>
              <w:numPr>
                <w:ilvl w:val="0"/>
                <w:numId w:val="15"/>
              </w:numPr>
              <w:tabs>
                <w:tab w:val="clear" w:pos="284"/>
              </w:tabs>
              <w:spacing w:line="260" w:lineRule="atLeast"/>
              <w:contextualSpacing/>
              <w:jc w:val="both"/>
              <w:rPr>
                <w:bCs/>
                <w:lang w:val="nl-BE"/>
              </w:rPr>
            </w:pPr>
            <w:r w:rsidRPr="008C6C27">
              <w:rPr>
                <w:bCs/>
                <w:lang w:val="nl-BE"/>
              </w:rPr>
              <w:t>wordt in geval van uitbesteding georganiseerd overeenkomstig de principes vastgelegd in circulaire NBB_2012_14</w:t>
            </w:r>
          </w:p>
        </w:tc>
        <w:tc>
          <w:tcPr>
            <w:tcW w:w="2451" w:type="dxa"/>
            <w:tcBorders>
              <w:top w:val="single" w:sz="4" w:space="0" w:color="auto"/>
              <w:left w:val="single" w:sz="4" w:space="0" w:color="auto"/>
              <w:bottom w:val="single" w:sz="4" w:space="0" w:color="auto"/>
              <w:right w:val="single" w:sz="4" w:space="0" w:color="auto"/>
            </w:tcBorders>
          </w:tcPr>
          <w:p w14:paraId="4AD2F703"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1A5B0216" w14:textId="77777777" w:rsidR="008C6C27" w:rsidRPr="008C6C27" w:rsidRDefault="008C6C27" w:rsidP="008C6C27">
            <w:pPr>
              <w:rPr>
                <w:lang w:val="nl-BE"/>
              </w:rPr>
            </w:pPr>
          </w:p>
        </w:tc>
      </w:tr>
      <w:tr w:rsidR="008C6C27" w:rsidRPr="008C6C27" w14:paraId="3B6EAA69"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70605A21" w14:textId="77777777" w:rsidR="008C6C27" w:rsidRPr="008C6C27" w:rsidRDefault="008C6C27" w:rsidP="008C6C27">
            <w:pPr>
              <w:tabs>
                <w:tab w:val="clear" w:pos="284"/>
              </w:tabs>
              <w:spacing w:line="260" w:lineRule="atLeast"/>
              <w:ind w:left="1080"/>
              <w:contextualSpacing/>
              <w:jc w:val="both"/>
              <w:rPr>
                <w:b/>
                <w:lang w:val="nl-BE"/>
              </w:rPr>
            </w:pPr>
          </w:p>
        </w:tc>
      </w:tr>
      <w:tr w:rsidR="008C6C27" w:rsidRPr="008C6C27" w14:paraId="280FE36F"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33463945" w14:textId="77777777" w:rsidR="008C6C27" w:rsidRPr="008C6C27" w:rsidRDefault="008C6C27" w:rsidP="008C6C27">
            <w:pPr>
              <w:numPr>
                <w:ilvl w:val="0"/>
                <w:numId w:val="14"/>
              </w:numPr>
              <w:tabs>
                <w:tab w:val="clear" w:pos="284"/>
              </w:tabs>
              <w:spacing w:line="260" w:lineRule="atLeast"/>
              <w:contextualSpacing/>
              <w:jc w:val="both"/>
              <w:rPr>
                <w:b/>
                <w:lang w:val="nl-BE"/>
              </w:rPr>
            </w:pPr>
            <w:r w:rsidRPr="008C6C27">
              <w:rPr>
                <w:b/>
                <w:lang w:val="nl-BE"/>
              </w:rPr>
              <w:t>Uitvoering van de taken</w:t>
            </w:r>
          </w:p>
        </w:tc>
      </w:tr>
      <w:tr w:rsidR="008C6C27" w:rsidRPr="008C6C27" w14:paraId="6010B1A3"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0494EB3A" w14:textId="77777777" w:rsidR="008C6C27" w:rsidRPr="008C6C27" w:rsidRDefault="008C6C27" w:rsidP="008C6C27">
            <w:pPr>
              <w:rPr>
                <w:lang w:val="nl-BE"/>
              </w:rPr>
            </w:pPr>
          </w:p>
        </w:tc>
      </w:tr>
      <w:tr w:rsidR="008C6C27" w:rsidRPr="008C6C27" w14:paraId="740DF68B"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7B7BA270"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 xml:space="preserve">Identificatie en beoordeling van het </w:t>
            </w:r>
            <w:proofErr w:type="spellStart"/>
            <w:r w:rsidRPr="008C6C27">
              <w:rPr>
                <w:lang w:val="nl-BE"/>
              </w:rPr>
              <w:t>compliancerisico</w:t>
            </w:r>
            <w:proofErr w:type="spellEnd"/>
          </w:p>
        </w:tc>
        <w:tc>
          <w:tcPr>
            <w:tcW w:w="2451" w:type="dxa"/>
            <w:tcBorders>
              <w:top w:val="single" w:sz="4" w:space="0" w:color="auto"/>
              <w:left w:val="single" w:sz="4" w:space="0" w:color="auto"/>
              <w:bottom w:val="single" w:sz="4" w:space="0" w:color="auto"/>
              <w:right w:val="single" w:sz="4" w:space="0" w:color="auto"/>
            </w:tcBorders>
          </w:tcPr>
          <w:p w14:paraId="511395ED"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776B8D05" w14:textId="77777777" w:rsidR="008C6C27" w:rsidRPr="008C6C27" w:rsidRDefault="008C6C27" w:rsidP="008C6C27">
            <w:pPr>
              <w:rPr>
                <w:lang w:val="nl-BE"/>
              </w:rPr>
            </w:pPr>
          </w:p>
        </w:tc>
      </w:tr>
      <w:tr w:rsidR="008C6C27" w:rsidRPr="008C6C27" w14:paraId="3430E60D"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56B82AE8"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Advies</w:t>
            </w:r>
          </w:p>
        </w:tc>
        <w:tc>
          <w:tcPr>
            <w:tcW w:w="2451" w:type="dxa"/>
            <w:tcBorders>
              <w:top w:val="single" w:sz="4" w:space="0" w:color="auto"/>
              <w:left w:val="single" w:sz="4" w:space="0" w:color="auto"/>
              <w:bottom w:val="single" w:sz="4" w:space="0" w:color="auto"/>
              <w:right w:val="single" w:sz="4" w:space="0" w:color="auto"/>
            </w:tcBorders>
          </w:tcPr>
          <w:p w14:paraId="7252DC39"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6FD75DA8" w14:textId="77777777" w:rsidR="008C6C27" w:rsidRPr="008C6C27" w:rsidRDefault="008C6C27" w:rsidP="008C6C27">
            <w:pPr>
              <w:rPr>
                <w:lang w:val="nl-BE"/>
              </w:rPr>
            </w:pPr>
          </w:p>
        </w:tc>
      </w:tr>
      <w:tr w:rsidR="008C6C27" w:rsidRPr="008C6C27" w14:paraId="6076122E"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52F6497A"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Toezicht en testen</w:t>
            </w:r>
          </w:p>
        </w:tc>
        <w:tc>
          <w:tcPr>
            <w:tcW w:w="2451" w:type="dxa"/>
            <w:tcBorders>
              <w:top w:val="single" w:sz="4" w:space="0" w:color="auto"/>
              <w:left w:val="single" w:sz="4" w:space="0" w:color="auto"/>
              <w:bottom w:val="single" w:sz="4" w:space="0" w:color="auto"/>
              <w:right w:val="single" w:sz="4" w:space="0" w:color="auto"/>
            </w:tcBorders>
          </w:tcPr>
          <w:p w14:paraId="4D6DB578"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04D7A8DE" w14:textId="77777777" w:rsidR="008C6C27" w:rsidRPr="008C6C27" w:rsidRDefault="008C6C27" w:rsidP="008C6C27">
            <w:pPr>
              <w:rPr>
                <w:lang w:val="nl-BE"/>
              </w:rPr>
            </w:pPr>
          </w:p>
        </w:tc>
      </w:tr>
      <w:tr w:rsidR="008C6C27" w:rsidRPr="008C6C27" w14:paraId="2C2208C1"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2CA45E21"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Opleiding, contactpunt en sensibilisatie</w:t>
            </w:r>
          </w:p>
        </w:tc>
        <w:tc>
          <w:tcPr>
            <w:tcW w:w="2451" w:type="dxa"/>
            <w:tcBorders>
              <w:top w:val="single" w:sz="4" w:space="0" w:color="auto"/>
              <w:left w:val="single" w:sz="4" w:space="0" w:color="auto"/>
              <w:bottom w:val="single" w:sz="4" w:space="0" w:color="auto"/>
              <w:right w:val="single" w:sz="4" w:space="0" w:color="auto"/>
            </w:tcBorders>
          </w:tcPr>
          <w:p w14:paraId="38BBF5A6"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1DCBBD18" w14:textId="77777777" w:rsidR="008C6C27" w:rsidRPr="008C6C27" w:rsidRDefault="008C6C27" w:rsidP="008C6C27">
            <w:pPr>
              <w:rPr>
                <w:lang w:val="nl-BE"/>
              </w:rPr>
            </w:pPr>
          </w:p>
        </w:tc>
      </w:tr>
      <w:tr w:rsidR="008C6C27" w:rsidRPr="008C6C27" w14:paraId="02F02DD4"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30B68F15"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Opmaak van een actieplan</w:t>
            </w:r>
          </w:p>
        </w:tc>
        <w:tc>
          <w:tcPr>
            <w:tcW w:w="2451" w:type="dxa"/>
            <w:tcBorders>
              <w:top w:val="single" w:sz="4" w:space="0" w:color="auto"/>
              <w:left w:val="single" w:sz="4" w:space="0" w:color="auto"/>
              <w:bottom w:val="single" w:sz="4" w:space="0" w:color="auto"/>
              <w:right w:val="single" w:sz="4" w:space="0" w:color="auto"/>
            </w:tcBorders>
          </w:tcPr>
          <w:p w14:paraId="669BF098"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0769DA81" w14:textId="77777777" w:rsidR="008C6C27" w:rsidRPr="008C6C27" w:rsidRDefault="008C6C27" w:rsidP="008C6C27">
            <w:pPr>
              <w:rPr>
                <w:lang w:val="nl-BE"/>
              </w:rPr>
            </w:pPr>
          </w:p>
        </w:tc>
      </w:tr>
      <w:tr w:rsidR="008C6C27" w:rsidRPr="008C6C27" w14:paraId="7CD2EA65" w14:textId="77777777" w:rsidTr="008C6C27">
        <w:trPr>
          <w:trHeight w:val="319"/>
        </w:trPr>
        <w:tc>
          <w:tcPr>
            <w:tcW w:w="4390" w:type="dxa"/>
            <w:tcBorders>
              <w:top w:val="single" w:sz="4" w:space="0" w:color="auto"/>
              <w:left w:val="single" w:sz="4" w:space="0" w:color="auto"/>
              <w:bottom w:val="single" w:sz="4" w:space="0" w:color="auto"/>
              <w:right w:val="single" w:sz="4" w:space="0" w:color="auto"/>
            </w:tcBorders>
            <w:hideMark/>
          </w:tcPr>
          <w:p w14:paraId="531AE2E0" w14:textId="77777777" w:rsidR="008C6C27" w:rsidRPr="008C6C27" w:rsidRDefault="008C6C27" w:rsidP="008C6C27">
            <w:pPr>
              <w:numPr>
                <w:ilvl w:val="0"/>
                <w:numId w:val="15"/>
              </w:numPr>
              <w:tabs>
                <w:tab w:val="clear" w:pos="284"/>
              </w:tabs>
              <w:spacing w:line="260" w:lineRule="atLeast"/>
              <w:contextualSpacing/>
              <w:jc w:val="both"/>
              <w:rPr>
                <w:lang w:val="nl-BE"/>
              </w:rPr>
            </w:pPr>
            <w:r w:rsidRPr="008C6C27">
              <w:rPr>
                <w:lang w:val="nl-BE"/>
              </w:rPr>
              <w:t>Opvolging en interpretatie van (nieuwe) wetten en regelgeving aangaande de compliance werkdomeinen</w:t>
            </w:r>
          </w:p>
        </w:tc>
        <w:tc>
          <w:tcPr>
            <w:tcW w:w="2451" w:type="dxa"/>
            <w:tcBorders>
              <w:top w:val="single" w:sz="4" w:space="0" w:color="auto"/>
              <w:left w:val="single" w:sz="4" w:space="0" w:color="auto"/>
              <w:bottom w:val="single" w:sz="4" w:space="0" w:color="auto"/>
              <w:right w:val="single" w:sz="4" w:space="0" w:color="auto"/>
            </w:tcBorders>
          </w:tcPr>
          <w:p w14:paraId="497E8272" w14:textId="77777777" w:rsidR="008C6C27" w:rsidRPr="008C6C27" w:rsidRDefault="008C6C27" w:rsidP="008C6C27">
            <w:pPr>
              <w:rPr>
                <w:lang w:val="nl-BE"/>
              </w:rPr>
            </w:pPr>
          </w:p>
        </w:tc>
        <w:tc>
          <w:tcPr>
            <w:tcW w:w="8009" w:type="dxa"/>
            <w:tcBorders>
              <w:top w:val="single" w:sz="4" w:space="0" w:color="auto"/>
              <w:left w:val="single" w:sz="4" w:space="0" w:color="auto"/>
              <w:bottom w:val="single" w:sz="4" w:space="0" w:color="auto"/>
              <w:right w:val="single" w:sz="4" w:space="0" w:color="auto"/>
            </w:tcBorders>
          </w:tcPr>
          <w:p w14:paraId="155F1C71" w14:textId="77777777" w:rsidR="008C6C27" w:rsidRPr="008C6C27" w:rsidRDefault="008C6C27" w:rsidP="008C6C27">
            <w:pPr>
              <w:rPr>
                <w:lang w:val="nl-BE"/>
              </w:rPr>
            </w:pPr>
          </w:p>
        </w:tc>
      </w:tr>
      <w:tr w:rsidR="008C6C27" w:rsidRPr="008C6C27" w14:paraId="14D5247B"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tcPr>
          <w:p w14:paraId="1F838D6C" w14:textId="77777777" w:rsidR="008C6C27" w:rsidRPr="008C6C27" w:rsidRDefault="008C6C27" w:rsidP="008C6C27">
            <w:pPr>
              <w:tabs>
                <w:tab w:val="clear" w:pos="284"/>
              </w:tabs>
              <w:spacing w:line="260" w:lineRule="atLeast"/>
              <w:contextualSpacing/>
              <w:jc w:val="both"/>
              <w:rPr>
                <w:b/>
                <w:lang w:val="nl-BE"/>
              </w:rPr>
            </w:pPr>
          </w:p>
        </w:tc>
      </w:tr>
      <w:tr w:rsidR="008C6C27" w:rsidRPr="008C6C27" w14:paraId="31A33518"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484F9F68" w14:textId="77777777" w:rsidR="008C6C27" w:rsidRPr="008C6C27" w:rsidRDefault="008C6C27" w:rsidP="008C6C27">
            <w:pPr>
              <w:numPr>
                <w:ilvl w:val="0"/>
                <w:numId w:val="11"/>
              </w:numPr>
              <w:tabs>
                <w:tab w:val="clear" w:pos="284"/>
              </w:tabs>
              <w:spacing w:line="260" w:lineRule="atLeast"/>
              <w:contextualSpacing/>
              <w:jc w:val="both"/>
              <w:rPr>
                <w:b/>
                <w:lang w:val="nl-BE"/>
              </w:rPr>
            </w:pPr>
            <w:r w:rsidRPr="008C6C27">
              <w:rPr>
                <w:b/>
                <w:lang w:val="nl-BE"/>
              </w:rPr>
              <w:t>Conclusie</w:t>
            </w:r>
          </w:p>
        </w:tc>
      </w:tr>
      <w:tr w:rsidR="008C6C27" w:rsidRPr="008C6C27" w14:paraId="620B551B" w14:textId="77777777" w:rsidTr="008C6C27">
        <w:trPr>
          <w:trHeight w:val="319"/>
        </w:trPr>
        <w:tc>
          <w:tcPr>
            <w:tcW w:w="14850" w:type="dxa"/>
            <w:gridSpan w:val="3"/>
            <w:tcBorders>
              <w:top w:val="single" w:sz="4" w:space="0" w:color="auto"/>
              <w:left w:val="single" w:sz="4" w:space="0" w:color="auto"/>
              <w:bottom w:val="single" w:sz="4" w:space="0" w:color="auto"/>
              <w:right w:val="single" w:sz="4" w:space="0" w:color="auto"/>
            </w:tcBorders>
            <w:hideMark/>
          </w:tcPr>
          <w:p w14:paraId="5D38AB2A" w14:textId="77777777" w:rsidR="008C6C27" w:rsidRPr="008C6C27" w:rsidRDefault="008C6C27" w:rsidP="008C6C27">
            <w:pPr>
              <w:jc w:val="both"/>
              <w:rPr>
                <w:i/>
                <w:lang w:val="nl-BE"/>
              </w:rPr>
            </w:pPr>
            <w:r w:rsidRPr="008C6C27">
              <w:rPr>
                <w:i/>
                <w:lang w:val="nl-BE"/>
              </w:rPr>
              <w:lastRenderedPageBreak/>
              <w:t xml:space="preserve">Op basis van bovenstaande lijst van beoordelingscriteria dient het wettelijk bestuursorgaan een globaal oordeel uit te spreken over de goede werking van de </w:t>
            </w:r>
            <w:proofErr w:type="spellStart"/>
            <w:r w:rsidRPr="008C6C27">
              <w:rPr>
                <w:i/>
                <w:lang w:val="nl-BE"/>
              </w:rPr>
              <w:t>compliancefunctie</w:t>
            </w:r>
            <w:proofErr w:type="spellEnd"/>
            <w:r w:rsidRPr="008C6C27">
              <w:rPr>
                <w:i/>
                <w:lang w:val="nl-BE"/>
              </w:rPr>
              <w:t>. Het is van belang dat het debat dat hieromtrent gevoerd werd in de schoot van het wettelijk bestuursorgaan omstandig wordt weergegeven. In dit verband dient desgevallend melding te worden gemaakt van het actieplan om vastgestelde tekortkomingen te mitigeren en de manier waarop dit zal worden opgevolgd.</w:t>
            </w:r>
          </w:p>
        </w:tc>
      </w:tr>
    </w:tbl>
    <w:p w14:paraId="49ABA7C4" w14:textId="77777777" w:rsidR="00ED1B50" w:rsidRPr="007060FF" w:rsidRDefault="00ED1B50" w:rsidP="007060FF"/>
    <w:sectPr w:rsidR="00ED1B50" w:rsidRPr="007060FF" w:rsidSect="003B2FD3">
      <w:headerReference w:type="even" r:id="rId7"/>
      <w:headerReference w:type="default" r:id="rId8"/>
      <w:footerReference w:type="default" r:id="rId9"/>
      <w:headerReference w:type="first" r:id="rId10"/>
      <w:pgSz w:w="16840" w:h="11907" w:orient="landscape" w:code="9"/>
      <w:pgMar w:top="1559"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DDD2" w14:textId="77777777" w:rsidR="003B2FD3" w:rsidRDefault="003B2FD3">
      <w:r>
        <w:separator/>
      </w:r>
    </w:p>
  </w:endnote>
  <w:endnote w:type="continuationSeparator" w:id="0">
    <w:p w14:paraId="29A3AB2E" w14:textId="77777777" w:rsidR="003B2FD3" w:rsidRDefault="003B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70E3" w14:textId="77777777" w:rsidR="00796132" w:rsidRDefault="00C377BC">
    <w:pPr>
      <w:pStyle w:val="Footer"/>
      <w:jc w:val="right"/>
      <w:rPr>
        <w:noProof/>
      </w:rPr>
    </w:pPr>
    <w:r>
      <w:rPr>
        <w:noProof/>
      </w:rPr>
      <w:fldChar w:fldCharType="begin"/>
    </w:r>
    <w:r w:rsidR="00796132">
      <w:rPr>
        <w:noProof/>
      </w:rPr>
      <w:instrText xml:space="preserve">filename </w:instrTex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C8A0" w14:textId="77777777" w:rsidR="003B2FD3" w:rsidRDefault="003B2FD3">
      <w:r>
        <w:separator/>
      </w:r>
    </w:p>
  </w:footnote>
  <w:footnote w:type="continuationSeparator" w:id="0">
    <w:p w14:paraId="59699B38" w14:textId="77777777" w:rsidR="003B2FD3" w:rsidRDefault="003B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5AFC"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E8C6" w14:textId="77777777" w:rsidR="00796132" w:rsidRDefault="003B6994">
    <w:pPr>
      <w:pStyle w:val="Header"/>
      <w:tabs>
        <w:tab w:val="clear" w:pos="4394"/>
        <w:tab w:val="center" w:pos="4395"/>
      </w:tabs>
      <w:jc w:val="right"/>
    </w:pPr>
    <w:r>
      <w:fldChar w:fldCharType="begin"/>
    </w:r>
    <w:r>
      <w:instrText>PAGE</w:instrText>
    </w:r>
    <w:r>
      <w:fldChar w:fldCharType="separate"/>
    </w:r>
    <w:r>
      <w:rPr>
        <w:noProof/>
      </w:rPr>
      <w:t>1</w:t>
    </w:r>
    <w:r>
      <w:rPr>
        <w:noProof/>
      </w:rPr>
      <w:fldChar w:fldCharType="end"/>
    </w:r>
    <w:r w:rsidR="0079613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976F"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B5727"/>
    <w:multiLevelType w:val="multilevel"/>
    <w:tmpl w:val="68EEF9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30074D1"/>
    <w:multiLevelType w:val="hybridMultilevel"/>
    <w:tmpl w:val="240E7E34"/>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9B93092"/>
    <w:multiLevelType w:val="hybridMultilevel"/>
    <w:tmpl w:val="877E75D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1760783"/>
    <w:multiLevelType w:val="hybridMultilevel"/>
    <w:tmpl w:val="57CEE4F2"/>
    <w:lvl w:ilvl="0" w:tplc="CCE6388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DF56436"/>
    <w:multiLevelType w:val="hybridMultilevel"/>
    <w:tmpl w:val="8A323D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D3"/>
    <w:rsid w:val="00002AB1"/>
    <w:rsid w:val="00005848"/>
    <w:rsid w:val="0001064F"/>
    <w:rsid w:val="00016588"/>
    <w:rsid w:val="0002547B"/>
    <w:rsid w:val="00082B62"/>
    <w:rsid w:val="00092F24"/>
    <w:rsid w:val="000A43B4"/>
    <w:rsid w:val="000C2D0A"/>
    <w:rsid w:val="001726FE"/>
    <w:rsid w:val="001767E5"/>
    <w:rsid w:val="00190BA2"/>
    <w:rsid w:val="001C6434"/>
    <w:rsid w:val="00217B38"/>
    <w:rsid w:val="0022049F"/>
    <w:rsid w:val="0022391B"/>
    <w:rsid w:val="00243709"/>
    <w:rsid w:val="00247B44"/>
    <w:rsid w:val="002968E4"/>
    <w:rsid w:val="002D19CB"/>
    <w:rsid w:val="002F65B9"/>
    <w:rsid w:val="00310D8D"/>
    <w:rsid w:val="00352DC7"/>
    <w:rsid w:val="003B2FD3"/>
    <w:rsid w:val="003B6994"/>
    <w:rsid w:val="003C268F"/>
    <w:rsid w:val="00477796"/>
    <w:rsid w:val="00574B49"/>
    <w:rsid w:val="00577B66"/>
    <w:rsid w:val="005C7148"/>
    <w:rsid w:val="006356E0"/>
    <w:rsid w:val="00637909"/>
    <w:rsid w:val="00661343"/>
    <w:rsid w:val="00662196"/>
    <w:rsid w:val="00665FF1"/>
    <w:rsid w:val="006720E3"/>
    <w:rsid w:val="00683E12"/>
    <w:rsid w:val="0068491F"/>
    <w:rsid w:val="00692D3A"/>
    <w:rsid w:val="006A50FA"/>
    <w:rsid w:val="006E020F"/>
    <w:rsid w:val="007060FF"/>
    <w:rsid w:val="0071233C"/>
    <w:rsid w:val="007360DD"/>
    <w:rsid w:val="00772B0D"/>
    <w:rsid w:val="00782E97"/>
    <w:rsid w:val="00796132"/>
    <w:rsid w:val="007B7057"/>
    <w:rsid w:val="007F0CC7"/>
    <w:rsid w:val="0083501D"/>
    <w:rsid w:val="00840F95"/>
    <w:rsid w:val="008448B4"/>
    <w:rsid w:val="008533D0"/>
    <w:rsid w:val="00871F80"/>
    <w:rsid w:val="00876A19"/>
    <w:rsid w:val="00892821"/>
    <w:rsid w:val="008A6313"/>
    <w:rsid w:val="008C53AF"/>
    <w:rsid w:val="008C6C27"/>
    <w:rsid w:val="0090787B"/>
    <w:rsid w:val="00913394"/>
    <w:rsid w:val="009230F0"/>
    <w:rsid w:val="00960F42"/>
    <w:rsid w:val="0096502C"/>
    <w:rsid w:val="00993CCE"/>
    <w:rsid w:val="009F23EB"/>
    <w:rsid w:val="00A126F9"/>
    <w:rsid w:val="00A80218"/>
    <w:rsid w:val="00A86AC8"/>
    <w:rsid w:val="00AA3C24"/>
    <w:rsid w:val="00AC79A6"/>
    <w:rsid w:val="00B37AA8"/>
    <w:rsid w:val="00B40075"/>
    <w:rsid w:val="00B94804"/>
    <w:rsid w:val="00BC6750"/>
    <w:rsid w:val="00BE6D6C"/>
    <w:rsid w:val="00BE791D"/>
    <w:rsid w:val="00C377BC"/>
    <w:rsid w:val="00C769A5"/>
    <w:rsid w:val="00CA177B"/>
    <w:rsid w:val="00CA5A74"/>
    <w:rsid w:val="00CB4B76"/>
    <w:rsid w:val="00CD268E"/>
    <w:rsid w:val="00D84645"/>
    <w:rsid w:val="00DE2E9A"/>
    <w:rsid w:val="00E02090"/>
    <w:rsid w:val="00EA01EB"/>
    <w:rsid w:val="00EA6773"/>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05AE0"/>
  <w15:chartTrackingRefBased/>
  <w15:docId w15:val="{4B514D35-F949-47BB-AA67-3D6C987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4B49"/>
    <w:pPr>
      <w:tabs>
        <w:tab w:val="left" w:pos="284"/>
      </w:tabs>
      <w:spacing w:line="264" w:lineRule="atLeast"/>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pPr>
  </w:style>
  <w:style w:type="paragraph" w:styleId="TOC4">
    <w:name w:val="toc 4"/>
    <w:basedOn w:val="Normal"/>
    <w:next w:val="Normal"/>
    <w:semiHidden/>
    <w:rsid w:val="00CA177B"/>
    <w:pPr>
      <w:keepLines/>
      <w:tabs>
        <w:tab w:val="right" w:leader="dot" w:pos="8789"/>
      </w:tabs>
      <w:ind w:left="714" w:right="567" w:hanging="714"/>
    </w:pPr>
  </w:style>
  <w:style w:type="paragraph" w:styleId="TOC3">
    <w:name w:val="toc 3"/>
    <w:basedOn w:val="Normal"/>
    <w:next w:val="Normal"/>
    <w:semiHidden/>
    <w:rsid w:val="00CA177B"/>
    <w:pPr>
      <w:keepLines/>
      <w:tabs>
        <w:tab w:val="right" w:leader="dot" w:pos="8789"/>
      </w:tabs>
      <w:ind w:left="556" w:right="567" w:hanging="556"/>
    </w:pPr>
  </w:style>
  <w:style w:type="paragraph" w:styleId="TOC2">
    <w:name w:val="toc 2"/>
    <w:basedOn w:val="Normal"/>
    <w:next w:val="Normal"/>
    <w:semiHidden/>
    <w:rsid w:val="00CA177B"/>
    <w:pPr>
      <w:keepLines/>
      <w:tabs>
        <w:tab w:val="right" w:leader="dot" w:pos="8789"/>
      </w:tabs>
      <w:ind w:left="397" w:right="567" w:hanging="397"/>
    </w:pPr>
  </w:style>
  <w:style w:type="paragraph" w:styleId="TOC1">
    <w:name w:val="toc 1"/>
    <w:basedOn w:val="Normal"/>
    <w:next w:val="Normal"/>
    <w:semiHidden/>
    <w:rsid w:val="00CA177B"/>
    <w:pPr>
      <w:keepLines/>
      <w:tabs>
        <w:tab w:val="right" w:leader="dot" w:pos="8789"/>
      </w:tabs>
      <w:ind w:left="227" w:right="567" w:hanging="227"/>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pPr>
  </w:style>
  <w:style w:type="paragraph" w:styleId="TOC7">
    <w:name w:val="toc 7"/>
    <w:basedOn w:val="Normal"/>
    <w:next w:val="Normal"/>
    <w:semiHidden/>
    <w:rsid w:val="00CA177B"/>
    <w:pPr>
      <w:keepLines/>
      <w:tabs>
        <w:tab w:val="right" w:leader="dot" w:pos="8789"/>
      </w:tabs>
      <w:ind w:left="1219" w:right="567" w:hanging="1219"/>
    </w:pPr>
  </w:style>
  <w:style w:type="paragraph" w:styleId="TOC8">
    <w:name w:val="toc 8"/>
    <w:basedOn w:val="Normal"/>
    <w:next w:val="Normal"/>
    <w:semiHidden/>
    <w:rsid w:val="00CA177B"/>
    <w:pPr>
      <w:keepLines/>
      <w:tabs>
        <w:tab w:val="right" w:leader="dot" w:pos="8789"/>
      </w:tabs>
      <w:ind w:left="1378" w:right="567" w:hanging="1378"/>
    </w:pPr>
  </w:style>
  <w:style w:type="paragraph" w:styleId="TOC9">
    <w:name w:val="toc 9"/>
    <w:basedOn w:val="Normal"/>
    <w:next w:val="Normal"/>
    <w:semiHidden/>
    <w:rsid w:val="00CA177B"/>
    <w:pPr>
      <w:keepLines/>
      <w:tabs>
        <w:tab w:val="right" w:leader="dot" w:pos="8789"/>
      </w:tabs>
      <w:ind w:left="1548" w:right="567" w:hanging="1548"/>
    </w:pPr>
  </w:style>
  <w:style w:type="paragraph" w:styleId="DocumentMap">
    <w:name w:val="Document Map"/>
    <w:basedOn w:val="Normal"/>
    <w:semiHidden/>
    <w:rsid w:val="00CA177B"/>
    <w:pPr>
      <w:shd w:val="clear" w:color="auto" w:fill="000080"/>
    </w:pPr>
    <w:rPr>
      <w:rFonts w:ascii="Tahoma" w:hAnsi="Tahoma"/>
    </w:rPr>
  </w:style>
  <w:style w:type="table" w:customStyle="1" w:styleId="TableGrid2">
    <w:name w:val="Table Grid2"/>
    <w:basedOn w:val="TableNormal"/>
    <w:next w:val="TableGrid"/>
    <w:rsid w:val="00574B4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574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6C27"/>
    <w:pPr>
      <w:spacing w:line="240" w:lineRule="atLeast"/>
    </w:pPr>
    <w:rPr>
      <w:rFonts w:ascii="Arial" w:hAnsi="Arial"/>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723</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Raemdonck Kurt</dc:creator>
  <cp:keywords/>
  <dc:description/>
  <cp:lastModifiedBy>Arys Viviane</cp:lastModifiedBy>
  <cp:revision>2</cp:revision>
  <cp:lastPrinted>1900-12-31T22:00:00Z</cp:lastPrinted>
  <dcterms:created xsi:type="dcterms:W3CDTF">2019-07-04T06:37:00Z</dcterms:created>
  <dcterms:modified xsi:type="dcterms:W3CDTF">2019-07-04T06:37:00Z</dcterms:modified>
</cp:coreProperties>
</file>