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6AC" w:rsidRPr="004C1135" w:rsidRDefault="004466AC" w:rsidP="00AA02A7">
      <w:pPr>
        <w:pBdr>
          <w:top w:val="single" w:sz="4" w:space="1" w:color="auto"/>
          <w:left w:val="single" w:sz="4" w:space="4" w:color="auto"/>
          <w:bottom w:val="single" w:sz="4" w:space="1" w:color="auto"/>
          <w:right w:val="single" w:sz="4" w:space="4" w:color="auto"/>
        </w:pBdr>
        <w:spacing w:after="120"/>
        <w:jc w:val="center"/>
        <w:rPr>
          <w:u w:val="single"/>
          <w:lang w:val="fr-BE"/>
        </w:rPr>
      </w:pPr>
      <w:bookmarkStart w:id="0" w:name="_GoBack"/>
      <w:bookmarkEnd w:id="0"/>
      <w:r w:rsidRPr="004C1135">
        <w:rPr>
          <w:u w:val="single"/>
          <w:lang w:val="fr-BE"/>
        </w:rPr>
        <w:t xml:space="preserve">Points de contact centraux des réseaux d’agents et de distributeurs en Belgique </w:t>
      </w:r>
      <w:r w:rsidRPr="004C1135">
        <w:rPr>
          <w:u w:val="single"/>
          <w:lang w:val="fr-BE"/>
        </w:rPr>
        <w:br/>
        <w:t>d’établissements de paiement et d’établissements de monnaie électronique</w:t>
      </w:r>
      <w:r w:rsidRPr="004C1135">
        <w:rPr>
          <w:u w:val="single"/>
          <w:lang w:val="fr-BE"/>
        </w:rPr>
        <w:br/>
        <w:t xml:space="preserve">agréés dans d’autres Etats Membres de l’Espace </w:t>
      </w:r>
      <w:r w:rsidR="008E090F">
        <w:rPr>
          <w:u w:val="single"/>
          <w:lang w:val="fr-BE"/>
        </w:rPr>
        <w:t>é</w:t>
      </w:r>
      <w:r w:rsidRPr="004C1135">
        <w:rPr>
          <w:u w:val="single"/>
          <w:lang w:val="fr-BE"/>
        </w:rPr>
        <w:t xml:space="preserve">conomique </w:t>
      </w:r>
      <w:r w:rsidR="008E090F">
        <w:rPr>
          <w:u w:val="single"/>
          <w:lang w:val="fr-BE"/>
        </w:rPr>
        <w:t>e</w:t>
      </w:r>
      <w:r w:rsidRPr="004C1135">
        <w:rPr>
          <w:u w:val="single"/>
          <w:lang w:val="fr-BE"/>
        </w:rPr>
        <w:t>uropéen</w:t>
      </w:r>
    </w:p>
    <w:p w:rsidR="00ED1B50" w:rsidRPr="004C1135" w:rsidRDefault="004466AC" w:rsidP="00AA02A7">
      <w:pPr>
        <w:pBdr>
          <w:top w:val="single" w:sz="4" w:space="1" w:color="auto"/>
          <w:left w:val="single" w:sz="4" w:space="4" w:color="auto"/>
          <w:bottom w:val="single" w:sz="4" w:space="1" w:color="auto"/>
          <w:right w:val="single" w:sz="4" w:space="4" w:color="auto"/>
        </w:pBdr>
        <w:spacing w:after="360"/>
        <w:jc w:val="center"/>
        <w:rPr>
          <w:b/>
          <w:u w:val="single"/>
          <w:lang w:val="fr-BE"/>
        </w:rPr>
      </w:pPr>
      <w:r w:rsidRPr="004C1135">
        <w:rPr>
          <w:b/>
          <w:u w:val="single"/>
          <w:lang w:val="fr-BE"/>
        </w:rPr>
        <w:t xml:space="preserve">Questionnaire annuel abrégé </w:t>
      </w:r>
      <w:r w:rsidRPr="004C1135">
        <w:rPr>
          <w:b/>
          <w:u w:val="single"/>
          <w:lang w:val="fr-BE"/>
        </w:rPr>
        <w:br/>
        <w:t>relatif à la</w:t>
      </w:r>
      <w:r w:rsidR="008E090F">
        <w:rPr>
          <w:b/>
          <w:u w:val="single"/>
          <w:lang w:val="fr-BE"/>
        </w:rPr>
        <w:t xml:space="preserve"> prévention du blanchiment de </w:t>
      </w:r>
      <w:r w:rsidRPr="004C1135">
        <w:rPr>
          <w:b/>
          <w:u w:val="single"/>
          <w:lang w:val="fr-BE"/>
        </w:rPr>
        <w:t>capitaux et du financement du terrorisme</w:t>
      </w:r>
    </w:p>
    <w:p w:rsidR="00391D40" w:rsidRPr="004C1135" w:rsidRDefault="00391D40" w:rsidP="00391D40">
      <w:pPr>
        <w:pStyle w:val="ListParagraph"/>
        <w:numPr>
          <w:ilvl w:val="0"/>
          <w:numId w:val="11"/>
        </w:numPr>
        <w:spacing w:after="120"/>
        <w:contextualSpacing w:val="0"/>
        <w:rPr>
          <w:b/>
          <w:szCs w:val="18"/>
          <w:u w:val="single"/>
          <w:lang w:val="fr-BE"/>
        </w:rPr>
      </w:pPr>
      <w:r w:rsidRPr="004C1135">
        <w:rPr>
          <w:b/>
          <w:szCs w:val="18"/>
          <w:u w:val="single"/>
          <w:lang w:val="fr-BE"/>
        </w:rPr>
        <w:t>METHODOLOGIE</w:t>
      </w:r>
    </w:p>
    <w:p w:rsidR="00391D40" w:rsidRPr="00AA02A7" w:rsidRDefault="00391D40" w:rsidP="00AA02A7">
      <w:pPr>
        <w:tabs>
          <w:tab w:val="left" w:pos="284"/>
        </w:tabs>
        <w:spacing w:after="120" w:line="264" w:lineRule="atLeast"/>
        <w:rPr>
          <w:sz w:val="18"/>
          <w:szCs w:val="18"/>
          <w:lang w:val="fr-BE"/>
        </w:rPr>
      </w:pPr>
      <w:r w:rsidRPr="00AA02A7">
        <w:rPr>
          <w:sz w:val="18"/>
          <w:szCs w:val="18"/>
          <w:lang w:val="fr-BE"/>
        </w:rPr>
        <w:t xml:space="preserve">Le présent questionnaire périodique abrégé relatif à la prévention du blanchiment de capitaux et du financement du terrorisme </w:t>
      </w:r>
      <w:r w:rsidR="00AA02A7">
        <w:rPr>
          <w:sz w:val="18"/>
          <w:szCs w:val="18"/>
          <w:lang w:val="fr-BE"/>
        </w:rPr>
        <w:t>s’applique</w:t>
      </w:r>
      <w:r w:rsidRPr="00AA02A7">
        <w:rPr>
          <w:sz w:val="18"/>
          <w:szCs w:val="18"/>
          <w:lang w:val="fr-BE"/>
        </w:rPr>
        <w:t xml:space="preserve"> aux « points de contact centraux » </w:t>
      </w:r>
      <w:r w:rsidR="00BD26F1" w:rsidRPr="00AA02A7">
        <w:rPr>
          <w:sz w:val="18"/>
          <w:szCs w:val="18"/>
          <w:lang w:val="fr-BE"/>
        </w:rPr>
        <w:t xml:space="preserve">(« PCC ») </w:t>
      </w:r>
      <w:r w:rsidRPr="00AA02A7">
        <w:rPr>
          <w:sz w:val="18"/>
          <w:szCs w:val="18"/>
          <w:lang w:val="fr-BE"/>
        </w:rPr>
        <w:t xml:space="preserve">de réseaux belges d’agents et de distributeurs d’établissements de paiement ou d’établissements de monnaie électronique agréés dans d’autres Etats Membres de l’Espace </w:t>
      </w:r>
      <w:r w:rsidR="008E090F">
        <w:rPr>
          <w:sz w:val="18"/>
          <w:szCs w:val="18"/>
          <w:lang w:val="fr-BE"/>
        </w:rPr>
        <w:t>é</w:t>
      </w:r>
      <w:r w:rsidRPr="00AA02A7">
        <w:rPr>
          <w:sz w:val="18"/>
          <w:szCs w:val="18"/>
          <w:lang w:val="fr-BE"/>
        </w:rPr>
        <w:t xml:space="preserve">conomique </w:t>
      </w:r>
      <w:r w:rsidR="008E090F">
        <w:rPr>
          <w:sz w:val="18"/>
          <w:szCs w:val="18"/>
          <w:lang w:val="fr-BE"/>
        </w:rPr>
        <w:t>e</w:t>
      </w:r>
      <w:r w:rsidRPr="00AA02A7">
        <w:rPr>
          <w:sz w:val="18"/>
          <w:szCs w:val="18"/>
          <w:lang w:val="fr-BE"/>
        </w:rPr>
        <w:t>uropéen</w:t>
      </w:r>
      <w:r w:rsidR="00AA02A7">
        <w:rPr>
          <w:sz w:val="18"/>
          <w:szCs w:val="18"/>
          <w:lang w:val="fr-BE"/>
        </w:rPr>
        <w:t xml:space="preserve"> qui sont</w:t>
      </w:r>
      <w:r w:rsidR="00AA02A7" w:rsidRPr="00AA02A7">
        <w:rPr>
          <w:sz w:val="18"/>
          <w:szCs w:val="18"/>
          <w:lang w:val="fr-BE"/>
        </w:rPr>
        <w:t xml:space="preserve"> de </w:t>
      </w:r>
      <w:r w:rsidR="00AA02A7">
        <w:rPr>
          <w:sz w:val="18"/>
          <w:szCs w:val="18"/>
          <w:lang w:val="fr-BE"/>
        </w:rPr>
        <w:t>faibl</w:t>
      </w:r>
      <w:r w:rsidR="00AA02A7" w:rsidRPr="00AA02A7">
        <w:rPr>
          <w:sz w:val="18"/>
          <w:szCs w:val="18"/>
          <w:lang w:val="fr-BE"/>
        </w:rPr>
        <w:t>e ou de moyenne envergure</w:t>
      </w:r>
      <w:r w:rsidRPr="00AA02A7">
        <w:rPr>
          <w:sz w:val="18"/>
          <w:szCs w:val="18"/>
          <w:lang w:val="fr-BE"/>
        </w:rPr>
        <w:t>.</w:t>
      </w:r>
    </w:p>
    <w:p w:rsidR="00391D40" w:rsidRPr="00AA02A7" w:rsidRDefault="00391D40" w:rsidP="00AA02A7">
      <w:pPr>
        <w:tabs>
          <w:tab w:val="left" w:pos="284"/>
        </w:tabs>
        <w:spacing w:after="120" w:line="264" w:lineRule="atLeast"/>
        <w:rPr>
          <w:sz w:val="18"/>
          <w:szCs w:val="18"/>
          <w:lang w:val="fr-BE"/>
        </w:rPr>
      </w:pPr>
      <w:r w:rsidRPr="00AA02A7">
        <w:rPr>
          <w:sz w:val="18"/>
          <w:szCs w:val="18"/>
          <w:lang w:val="fr-BE"/>
        </w:rPr>
        <w:t xml:space="preserve">Tout comme le questionnaire complet </w:t>
      </w:r>
      <w:r w:rsidR="00AA02A7">
        <w:rPr>
          <w:sz w:val="18"/>
          <w:szCs w:val="18"/>
          <w:lang w:val="fr-BE"/>
        </w:rPr>
        <w:t>qui est applicable aux</w:t>
      </w:r>
      <w:r w:rsidRPr="00AA02A7">
        <w:rPr>
          <w:sz w:val="18"/>
          <w:szCs w:val="18"/>
          <w:lang w:val="fr-BE"/>
        </w:rPr>
        <w:t xml:space="preserve"> </w:t>
      </w:r>
      <w:r w:rsidR="00BD26F1" w:rsidRPr="00AA02A7">
        <w:rPr>
          <w:sz w:val="18"/>
          <w:szCs w:val="18"/>
          <w:lang w:val="fr-BE"/>
        </w:rPr>
        <w:t>PCC</w:t>
      </w:r>
      <w:r w:rsidRPr="00AA02A7">
        <w:rPr>
          <w:sz w:val="18"/>
          <w:szCs w:val="18"/>
          <w:lang w:val="fr-BE"/>
        </w:rPr>
        <w:t xml:space="preserve"> d’envergure </w:t>
      </w:r>
      <w:r w:rsidR="00AA02A7">
        <w:rPr>
          <w:sz w:val="18"/>
          <w:szCs w:val="18"/>
          <w:lang w:val="fr-BE"/>
        </w:rPr>
        <w:t xml:space="preserve">plus </w:t>
      </w:r>
      <w:r w:rsidRPr="00AA02A7">
        <w:rPr>
          <w:sz w:val="18"/>
          <w:szCs w:val="18"/>
          <w:lang w:val="fr-BE"/>
        </w:rPr>
        <w:t xml:space="preserve">importante et </w:t>
      </w:r>
      <w:r w:rsidR="00AA02A7">
        <w:rPr>
          <w:sz w:val="18"/>
          <w:szCs w:val="18"/>
          <w:lang w:val="fr-BE"/>
        </w:rPr>
        <w:t>aux</w:t>
      </w:r>
      <w:r w:rsidRPr="00AA02A7">
        <w:rPr>
          <w:sz w:val="18"/>
          <w:szCs w:val="18"/>
          <w:lang w:val="fr-BE"/>
        </w:rPr>
        <w:t xml:space="preserve"> autres catégories d’institutions financières établies en Belgique, l</w:t>
      </w:r>
      <w:r w:rsidR="00BD26F1" w:rsidRPr="00AA02A7">
        <w:rPr>
          <w:sz w:val="18"/>
          <w:szCs w:val="18"/>
          <w:lang w:val="fr-BE"/>
        </w:rPr>
        <w:t>’objectif</w:t>
      </w:r>
      <w:r w:rsidRPr="00AA02A7">
        <w:rPr>
          <w:sz w:val="18"/>
          <w:szCs w:val="18"/>
          <w:lang w:val="fr-BE"/>
        </w:rPr>
        <w:t xml:space="preserve"> </w:t>
      </w:r>
      <w:r w:rsidR="00AA02A7">
        <w:rPr>
          <w:sz w:val="18"/>
          <w:szCs w:val="18"/>
          <w:lang w:val="fr-BE"/>
        </w:rPr>
        <w:t>de ce</w:t>
      </w:r>
      <w:r w:rsidR="00BD26F1" w:rsidRPr="00AA02A7">
        <w:rPr>
          <w:sz w:val="18"/>
          <w:szCs w:val="18"/>
          <w:lang w:val="fr-BE"/>
        </w:rPr>
        <w:t xml:space="preserve"> </w:t>
      </w:r>
      <w:r w:rsidRPr="00AA02A7">
        <w:rPr>
          <w:sz w:val="18"/>
          <w:szCs w:val="18"/>
          <w:lang w:val="fr-BE"/>
        </w:rPr>
        <w:t>questionnaire périodique</w:t>
      </w:r>
      <w:r w:rsidR="00BD26F1" w:rsidRPr="00AA02A7">
        <w:rPr>
          <w:sz w:val="18"/>
          <w:szCs w:val="18"/>
          <w:lang w:val="fr-BE"/>
        </w:rPr>
        <w:t xml:space="preserve"> abrégé consiste à collecter des informations permettant à la Banque </w:t>
      </w:r>
      <w:r w:rsidR="008E090F">
        <w:rPr>
          <w:sz w:val="18"/>
          <w:szCs w:val="18"/>
          <w:lang w:val="fr-BE"/>
        </w:rPr>
        <w:t>n</w:t>
      </w:r>
      <w:r w:rsidR="00BD26F1" w:rsidRPr="00AA02A7">
        <w:rPr>
          <w:sz w:val="18"/>
          <w:szCs w:val="18"/>
          <w:lang w:val="fr-BE"/>
        </w:rPr>
        <w:t>ationale de Belgique d’exercer adéquatement ses compétences de contrôle du respect des obligations en matière de lutte contre le blanchiment de capitaux et le financement du terrorisme (« LBC/FT »), tout en tenant compte du principe de proportionnalité. Ce questionnaire est</w:t>
      </w:r>
      <w:r w:rsidRPr="00AA02A7">
        <w:rPr>
          <w:sz w:val="18"/>
          <w:szCs w:val="18"/>
          <w:lang w:val="fr-BE"/>
        </w:rPr>
        <w:t xml:space="preserve"> focalisé</w:t>
      </w:r>
      <w:r w:rsidR="00BD26F1" w:rsidRPr="00AA02A7">
        <w:rPr>
          <w:sz w:val="18"/>
          <w:szCs w:val="18"/>
          <w:lang w:val="fr-BE"/>
        </w:rPr>
        <w:t xml:space="preserve"> </w:t>
      </w:r>
      <w:r w:rsidRPr="00AA02A7">
        <w:rPr>
          <w:sz w:val="18"/>
          <w:szCs w:val="18"/>
          <w:lang w:val="fr-BE"/>
        </w:rPr>
        <w:t>sur les informations relatives à la conformité des dispositifs de LBC/FT mis en place avec les obligations légales et réglementaires</w:t>
      </w:r>
      <w:r w:rsidR="00AA02A7">
        <w:rPr>
          <w:sz w:val="18"/>
          <w:szCs w:val="18"/>
          <w:lang w:val="fr-BE"/>
        </w:rPr>
        <w:t xml:space="preserve">. Il </w:t>
      </w:r>
      <w:r w:rsidRPr="00AA02A7">
        <w:rPr>
          <w:sz w:val="18"/>
          <w:szCs w:val="18"/>
          <w:lang w:val="fr-BE"/>
        </w:rPr>
        <w:t xml:space="preserve">contribuera à une évaluation mieux documentée de la vulnérabilité/résistance de chaque </w:t>
      </w:r>
      <w:r w:rsidR="00BD26F1" w:rsidRPr="00AA02A7">
        <w:rPr>
          <w:sz w:val="18"/>
          <w:szCs w:val="18"/>
          <w:lang w:val="fr-BE"/>
        </w:rPr>
        <w:t xml:space="preserve">PCC concerné </w:t>
      </w:r>
      <w:r w:rsidRPr="00AA02A7">
        <w:rPr>
          <w:sz w:val="18"/>
          <w:szCs w:val="18"/>
          <w:lang w:val="fr-BE"/>
        </w:rPr>
        <w:t>face au risque de blanchiment de capitaux et de financement du terrorisme</w:t>
      </w:r>
      <w:r w:rsidR="00BD26F1" w:rsidRPr="00AA02A7">
        <w:rPr>
          <w:sz w:val="18"/>
          <w:szCs w:val="18"/>
          <w:lang w:val="fr-BE"/>
        </w:rPr>
        <w:t>. Il</w:t>
      </w:r>
      <w:r w:rsidRPr="00AA02A7">
        <w:rPr>
          <w:sz w:val="18"/>
          <w:szCs w:val="18"/>
          <w:lang w:val="fr-BE"/>
        </w:rPr>
        <w:t xml:space="preserve"> devra permettre à la BNB d'orienter de manière plus précise et efficace ses contrôles, dans un souci d'allocation optimale de ses moyens de contrôle. </w:t>
      </w:r>
    </w:p>
    <w:p w:rsidR="00391D40" w:rsidRPr="00AA02A7" w:rsidRDefault="00391D40" w:rsidP="00AA02A7">
      <w:pPr>
        <w:tabs>
          <w:tab w:val="left" w:pos="284"/>
        </w:tabs>
        <w:spacing w:after="240" w:line="264" w:lineRule="atLeast"/>
        <w:rPr>
          <w:sz w:val="18"/>
          <w:szCs w:val="18"/>
          <w:lang w:val="fr-BE"/>
        </w:rPr>
      </w:pPr>
      <w:r w:rsidRPr="00AA02A7">
        <w:rPr>
          <w:sz w:val="18"/>
          <w:szCs w:val="18"/>
          <w:lang w:val="fr-BE"/>
        </w:rPr>
        <w:t>Les réponses au questionnaire constitueront donc l'une des bases permettant à la Banque d'orienter l'exercice du contrôle, sans néanmoins que le contrôle puisse se résumer au seul examen des réponses au questionnaire.</w:t>
      </w:r>
      <w:r w:rsidR="00AA02A7">
        <w:rPr>
          <w:sz w:val="18"/>
          <w:szCs w:val="18"/>
          <w:lang w:val="fr-BE"/>
        </w:rPr>
        <w:t xml:space="preserve"> </w:t>
      </w:r>
      <w:r w:rsidRPr="00AA02A7">
        <w:rPr>
          <w:sz w:val="18"/>
          <w:szCs w:val="18"/>
          <w:lang w:val="fr-BE"/>
        </w:rPr>
        <w:t>Conçu dans cet esprit, le questionnaire se définit dès lors comme un instrument de nature prudentielle. Il repose sur le pouvoir légalement attribué à la Banque par la loi du 11</w:t>
      </w:r>
      <w:r w:rsidR="008E090F">
        <w:rPr>
          <w:sz w:val="18"/>
          <w:szCs w:val="18"/>
          <w:lang w:val="fr-BE"/>
        </w:rPr>
        <w:t> </w:t>
      </w:r>
      <w:r w:rsidRPr="00AA02A7">
        <w:rPr>
          <w:sz w:val="18"/>
          <w:szCs w:val="18"/>
          <w:lang w:val="fr-BE"/>
        </w:rPr>
        <w:t>janvier</w:t>
      </w:r>
      <w:r w:rsidR="008E090F">
        <w:rPr>
          <w:sz w:val="18"/>
          <w:szCs w:val="18"/>
          <w:lang w:val="fr-BE"/>
        </w:rPr>
        <w:t> </w:t>
      </w:r>
      <w:r w:rsidRPr="00AA02A7">
        <w:rPr>
          <w:sz w:val="18"/>
          <w:szCs w:val="18"/>
          <w:lang w:val="fr-BE"/>
        </w:rPr>
        <w:t>1993 [</w:t>
      </w:r>
      <w:r w:rsidRPr="00AA02A7">
        <w:rPr>
          <w:position w:val="6"/>
          <w:sz w:val="18"/>
          <w:szCs w:val="18"/>
          <w:lang w:val="fr-BE"/>
        </w:rPr>
        <w:footnoteReference w:id="1"/>
      </w:r>
      <w:r w:rsidRPr="00AA02A7">
        <w:rPr>
          <w:sz w:val="18"/>
          <w:szCs w:val="18"/>
          <w:lang w:val="fr-BE"/>
        </w:rPr>
        <w:t xml:space="preserve">], de se faire communiquer toutes les informations nécessaires à l'exercice de ses compétences de contrôle.  </w:t>
      </w:r>
    </w:p>
    <w:p w:rsidR="00391D40" w:rsidRPr="00AA02A7" w:rsidRDefault="00391D40" w:rsidP="00AA02A7">
      <w:pPr>
        <w:numPr>
          <w:ilvl w:val="0"/>
          <w:numId w:val="13"/>
        </w:numPr>
        <w:tabs>
          <w:tab w:val="left" w:pos="284"/>
        </w:tabs>
        <w:spacing w:after="120" w:line="264" w:lineRule="atLeast"/>
        <w:ind w:left="567" w:hanging="567"/>
        <w:jc w:val="left"/>
        <w:rPr>
          <w:sz w:val="18"/>
          <w:szCs w:val="18"/>
          <w:u w:val="single"/>
          <w:lang w:val="fr-BE"/>
        </w:rPr>
      </w:pPr>
      <w:r w:rsidRPr="00AA02A7">
        <w:rPr>
          <w:sz w:val="18"/>
          <w:szCs w:val="18"/>
          <w:u w:val="single"/>
          <w:lang w:val="fr-BE"/>
        </w:rPr>
        <w:t>Présentation générale du questionnaire</w:t>
      </w:r>
    </w:p>
    <w:p w:rsidR="00BD26F1" w:rsidRPr="00AA02A7" w:rsidRDefault="00391D40" w:rsidP="00AA02A7">
      <w:pPr>
        <w:tabs>
          <w:tab w:val="left" w:pos="284"/>
        </w:tabs>
        <w:spacing w:after="120" w:line="264" w:lineRule="atLeast"/>
        <w:rPr>
          <w:sz w:val="18"/>
          <w:szCs w:val="18"/>
          <w:lang w:val="fr-BE"/>
        </w:rPr>
      </w:pPr>
      <w:r w:rsidRPr="00AA02A7">
        <w:rPr>
          <w:sz w:val="18"/>
          <w:szCs w:val="18"/>
          <w:lang w:val="fr-BE"/>
        </w:rPr>
        <w:t xml:space="preserve">Le questionnaire </w:t>
      </w:r>
      <w:r w:rsidR="00BD26F1" w:rsidRPr="00AA02A7">
        <w:rPr>
          <w:sz w:val="18"/>
          <w:szCs w:val="18"/>
          <w:lang w:val="fr-BE"/>
        </w:rPr>
        <w:t xml:space="preserve">abrégé </w:t>
      </w:r>
      <w:r w:rsidRPr="00AA02A7">
        <w:rPr>
          <w:sz w:val="18"/>
          <w:szCs w:val="18"/>
          <w:lang w:val="fr-BE"/>
        </w:rPr>
        <w:t xml:space="preserve">est divisé en </w:t>
      </w:r>
      <w:r w:rsidR="00BD26F1" w:rsidRPr="00AA02A7">
        <w:rPr>
          <w:sz w:val="18"/>
          <w:szCs w:val="18"/>
          <w:lang w:val="fr-BE"/>
        </w:rPr>
        <w:t>deux</w:t>
      </w:r>
      <w:r w:rsidRPr="00AA02A7">
        <w:rPr>
          <w:sz w:val="18"/>
          <w:szCs w:val="18"/>
          <w:lang w:val="fr-BE"/>
        </w:rPr>
        <w:t xml:space="preserve"> chapitres</w:t>
      </w:r>
      <w:r w:rsidR="00BD26F1" w:rsidRPr="00AA02A7">
        <w:rPr>
          <w:sz w:val="18"/>
          <w:szCs w:val="18"/>
          <w:lang w:val="fr-BE"/>
        </w:rPr>
        <w:t xml:space="preserve">. Le </w:t>
      </w:r>
      <w:r w:rsidR="000F6949">
        <w:rPr>
          <w:sz w:val="18"/>
          <w:szCs w:val="18"/>
          <w:lang w:val="fr-BE"/>
        </w:rPr>
        <w:t>premier</w:t>
      </w:r>
      <w:r w:rsidR="000F6949" w:rsidRPr="00AA02A7">
        <w:rPr>
          <w:sz w:val="18"/>
          <w:szCs w:val="18"/>
          <w:lang w:val="fr-BE"/>
        </w:rPr>
        <w:t xml:space="preserve"> </w:t>
      </w:r>
      <w:r w:rsidR="00BD26F1" w:rsidRPr="00AA02A7">
        <w:rPr>
          <w:sz w:val="18"/>
          <w:szCs w:val="18"/>
          <w:lang w:val="fr-BE"/>
        </w:rPr>
        <w:t xml:space="preserve">chapitre regroupe un nombre limité de questions </w:t>
      </w:r>
      <w:r w:rsidR="000F6949">
        <w:rPr>
          <w:sz w:val="18"/>
          <w:szCs w:val="18"/>
          <w:lang w:val="fr-BE"/>
        </w:rPr>
        <w:t xml:space="preserve">précises </w:t>
      </w:r>
      <w:r w:rsidR="005133E0" w:rsidRPr="00AA02A7">
        <w:rPr>
          <w:sz w:val="18"/>
          <w:szCs w:val="18"/>
          <w:lang w:val="fr-BE"/>
        </w:rPr>
        <w:t xml:space="preserve">portant </w:t>
      </w:r>
      <w:r w:rsidR="00AA02A7">
        <w:rPr>
          <w:sz w:val="18"/>
          <w:szCs w:val="18"/>
          <w:lang w:val="fr-BE"/>
        </w:rPr>
        <w:t>sur</w:t>
      </w:r>
      <w:r w:rsidR="005133E0" w:rsidRPr="00AA02A7">
        <w:rPr>
          <w:sz w:val="18"/>
          <w:szCs w:val="18"/>
          <w:lang w:val="fr-BE"/>
        </w:rPr>
        <w:t xml:space="preserve"> la conformité des dispositifs en place avec certaines obligations légales et réglementaires qui apparaissent particulièrement pertinentes au regard des activités exercées par les établissements de paiement ou de monnaie électronique en recourant à </w:t>
      </w:r>
      <w:r w:rsidR="00AA02A7">
        <w:rPr>
          <w:sz w:val="18"/>
          <w:szCs w:val="18"/>
          <w:lang w:val="fr-BE"/>
        </w:rPr>
        <w:t>d</w:t>
      </w:r>
      <w:r w:rsidR="005133E0" w:rsidRPr="00AA02A7">
        <w:rPr>
          <w:sz w:val="18"/>
          <w:szCs w:val="18"/>
          <w:lang w:val="fr-BE"/>
        </w:rPr>
        <w:t>es agents ou distributeurs établis en Belgique.</w:t>
      </w:r>
    </w:p>
    <w:p w:rsidR="00391D40" w:rsidRDefault="00391D40" w:rsidP="00AA02A7">
      <w:pPr>
        <w:tabs>
          <w:tab w:val="left" w:pos="284"/>
        </w:tabs>
        <w:spacing w:after="120" w:line="264" w:lineRule="atLeast"/>
        <w:rPr>
          <w:sz w:val="18"/>
          <w:szCs w:val="18"/>
          <w:lang w:val="fr-BE"/>
        </w:rPr>
      </w:pPr>
      <w:r w:rsidRPr="00AA02A7">
        <w:rPr>
          <w:sz w:val="18"/>
          <w:szCs w:val="18"/>
          <w:lang w:val="fr-BE"/>
        </w:rPr>
        <w:t>D'une manière générale, la terminologie utilisée dans la formulation des questions est alignée sur celle de la loi du 11</w:t>
      </w:r>
      <w:r w:rsidR="008E090F">
        <w:rPr>
          <w:sz w:val="18"/>
          <w:szCs w:val="18"/>
          <w:lang w:val="fr-BE"/>
        </w:rPr>
        <w:t> </w:t>
      </w:r>
      <w:r w:rsidRPr="00AA02A7">
        <w:rPr>
          <w:sz w:val="18"/>
          <w:szCs w:val="18"/>
          <w:lang w:val="fr-BE"/>
        </w:rPr>
        <w:t>janvier</w:t>
      </w:r>
      <w:r w:rsidR="008E090F">
        <w:rPr>
          <w:sz w:val="18"/>
          <w:szCs w:val="18"/>
          <w:lang w:val="fr-BE"/>
        </w:rPr>
        <w:t> </w:t>
      </w:r>
      <w:r w:rsidRPr="00AA02A7">
        <w:rPr>
          <w:sz w:val="18"/>
          <w:szCs w:val="18"/>
          <w:lang w:val="fr-BE"/>
        </w:rPr>
        <w:t>1993 et sur celle du règlement de la CBFA du 23</w:t>
      </w:r>
      <w:r w:rsidR="008E090F">
        <w:rPr>
          <w:sz w:val="18"/>
          <w:szCs w:val="18"/>
          <w:lang w:val="fr-BE"/>
        </w:rPr>
        <w:t> </w:t>
      </w:r>
      <w:r w:rsidRPr="00AA02A7">
        <w:rPr>
          <w:sz w:val="18"/>
          <w:szCs w:val="18"/>
          <w:lang w:val="fr-BE"/>
        </w:rPr>
        <w:t>février</w:t>
      </w:r>
      <w:r w:rsidR="008E090F">
        <w:rPr>
          <w:sz w:val="18"/>
          <w:szCs w:val="18"/>
          <w:lang w:val="fr-BE"/>
        </w:rPr>
        <w:t> </w:t>
      </w:r>
      <w:r w:rsidRPr="00AA02A7">
        <w:rPr>
          <w:sz w:val="18"/>
          <w:szCs w:val="18"/>
          <w:lang w:val="fr-BE"/>
        </w:rPr>
        <w:t>2010 relatif à la prévention du blanchiment de capitaux et du financement du terrorisme ("le règlement"). En cas de doute quant à la portée exacte des questions, il convient donc de se référer en premier lieu aux clarifications fournies par la circulaire</w:t>
      </w:r>
      <w:r w:rsidR="008E090F">
        <w:rPr>
          <w:sz w:val="18"/>
          <w:szCs w:val="18"/>
          <w:lang w:val="fr-BE"/>
        </w:rPr>
        <w:t> </w:t>
      </w:r>
      <w:r w:rsidRPr="00AA02A7">
        <w:rPr>
          <w:sz w:val="18"/>
          <w:szCs w:val="18"/>
          <w:lang w:val="fr-BE"/>
        </w:rPr>
        <w:t>CBFA_2010_09 du 6</w:t>
      </w:r>
      <w:r w:rsidR="008E090F">
        <w:rPr>
          <w:sz w:val="18"/>
          <w:szCs w:val="18"/>
          <w:lang w:val="fr-BE"/>
        </w:rPr>
        <w:t> </w:t>
      </w:r>
      <w:r w:rsidRPr="00AA02A7">
        <w:rPr>
          <w:sz w:val="18"/>
          <w:szCs w:val="18"/>
          <w:lang w:val="fr-BE"/>
        </w:rPr>
        <w:t>avril</w:t>
      </w:r>
      <w:r w:rsidR="008E090F">
        <w:rPr>
          <w:sz w:val="18"/>
          <w:szCs w:val="18"/>
          <w:lang w:val="fr-BE"/>
        </w:rPr>
        <w:t> </w:t>
      </w:r>
      <w:r w:rsidRPr="00AA02A7">
        <w:rPr>
          <w:sz w:val="18"/>
          <w:szCs w:val="18"/>
          <w:lang w:val="fr-BE"/>
        </w:rPr>
        <w:t>2010 modifiée par la circulaire</w:t>
      </w:r>
      <w:r w:rsidR="008E090F">
        <w:rPr>
          <w:sz w:val="18"/>
          <w:szCs w:val="18"/>
          <w:lang w:val="fr-BE"/>
        </w:rPr>
        <w:t> </w:t>
      </w:r>
      <w:r w:rsidRPr="00AA02A7">
        <w:rPr>
          <w:sz w:val="18"/>
          <w:szCs w:val="18"/>
          <w:lang w:val="fr-BE"/>
        </w:rPr>
        <w:t>CBFA_2011_09 du 1</w:t>
      </w:r>
      <w:r w:rsidRPr="00AA02A7">
        <w:rPr>
          <w:sz w:val="18"/>
          <w:szCs w:val="18"/>
          <w:vertAlign w:val="superscript"/>
          <w:lang w:val="fr-BE"/>
        </w:rPr>
        <w:t>er</w:t>
      </w:r>
      <w:r w:rsidR="008E090F">
        <w:rPr>
          <w:sz w:val="18"/>
          <w:szCs w:val="18"/>
          <w:lang w:val="fr-BE"/>
        </w:rPr>
        <w:t> </w:t>
      </w:r>
      <w:r w:rsidRPr="00AA02A7">
        <w:rPr>
          <w:sz w:val="18"/>
          <w:szCs w:val="18"/>
          <w:lang w:val="fr-BE"/>
        </w:rPr>
        <w:t>mars</w:t>
      </w:r>
      <w:r w:rsidR="008E090F">
        <w:rPr>
          <w:sz w:val="18"/>
          <w:szCs w:val="18"/>
          <w:lang w:val="fr-BE"/>
        </w:rPr>
        <w:t> </w:t>
      </w:r>
      <w:r w:rsidRPr="00AA02A7">
        <w:rPr>
          <w:sz w:val="18"/>
          <w:szCs w:val="18"/>
          <w:lang w:val="fr-BE"/>
        </w:rPr>
        <w:t xml:space="preserve">2011, relative aux devoirs de vigilance à l'égard de la clientèle, la prévention de l'utilisation du système financier aux fins du blanchiment de capitaux et du financement du terrorisme, et la prévention du financement de la prolifération des armes de destruction massive (version coordonnée). </w:t>
      </w:r>
    </w:p>
    <w:p w:rsidR="000F6949" w:rsidRPr="00AA02A7" w:rsidRDefault="000F6949" w:rsidP="00AA02A7">
      <w:pPr>
        <w:tabs>
          <w:tab w:val="left" w:pos="284"/>
        </w:tabs>
        <w:spacing w:after="120" w:line="264" w:lineRule="atLeast"/>
        <w:rPr>
          <w:sz w:val="18"/>
          <w:szCs w:val="18"/>
          <w:lang w:val="fr-BE"/>
        </w:rPr>
      </w:pPr>
      <w:r w:rsidRPr="00AA02A7">
        <w:rPr>
          <w:sz w:val="18"/>
          <w:szCs w:val="18"/>
          <w:lang w:val="fr-BE"/>
        </w:rPr>
        <w:t xml:space="preserve">Le </w:t>
      </w:r>
      <w:r>
        <w:rPr>
          <w:sz w:val="18"/>
          <w:szCs w:val="18"/>
          <w:lang w:val="fr-BE"/>
        </w:rPr>
        <w:t>deuxième</w:t>
      </w:r>
      <w:r w:rsidRPr="00AA02A7">
        <w:rPr>
          <w:sz w:val="18"/>
          <w:szCs w:val="18"/>
          <w:lang w:val="fr-BE"/>
        </w:rPr>
        <w:t xml:space="preserve"> </w:t>
      </w:r>
      <w:r>
        <w:rPr>
          <w:sz w:val="18"/>
          <w:szCs w:val="18"/>
          <w:lang w:val="fr-BE"/>
        </w:rPr>
        <w:t xml:space="preserve">chapitre </w:t>
      </w:r>
      <w:r w:rsidRPr="00AA02A7">
        <w:rPr>
          <w:sz w:val="18"/>
          <w:szCs w:val="18"/>
          <w:lang w:val="fr-BE"/>
        </w:rPr>
        <w:t xml:space="preserve">contient </w:t>
      </w:r>
      <w:r>
        <w:rPr>
          <w:sz w:val="18"/>
          <w:szCs w:val="18"/>
          <w:lang w:val="fr-BE"/>
        </w:rPr>
        <w:t xml:space="preserve">en outre </w:t>
      </w:r>
      <w:r w:rsidRPr="00AA02A7">
        <w:rPr>
          <w:sz w:val="18"/>
          <w:szCs w:val="18"/>
          <w:lang w:val="fr-BE"/>
        </w:rPr>
        <w:t>deux questions</w:t>
      </w:r>
      <w:r>
        <w:rPr>
          <w:sz w:val="18"/>
          <w:szCs w:val="18"/>
          <w:lang w:val="fr-BE"/>
        </w:rPr>
        <w:t xml:space="preserve"> globales </w:t>
      </w:r>
      <w:r w:rsidRPr="00AA02A7">
        <w:rPr>
          <w:sz w:val="18"/>
          <w:szCs w:val="18"/>
          <w:lang w:val="fr-BE"/>
        </w:rPr>
        <w:t xml:space="preserve">relatives à une auto-évaluation de la conformité des dispositifs internes de LBC/FT applicable dans l’entièreté du réseau avec les obligations légales et réglementaires applicables, d’une part, et de l’effectivité de la mise en application de ces dispositifs, d’autre part. </w:t>
      </w:r>
    </w:p>
    <w:p w:rsidR="00AA02A7" w:rsidRDefault="00AA02A7">
      <w:pPr>
        <w:spacing w:line="240" w:lineRule="auto"/>
        <w:jc w:val="left"/>
        <w:rPr>
          <w:sz w:val="18"/>
          <w:szCs w:val="18"/>
          <w:u w:val="single"/>
          <w:lang w:val="fr-BE"/>
        </w:rPr>
      </w:pPr>
      <w:r>
        <w:rPr>
          <w:sz w:val="18"/>
          <w:szCs w:val="18"/>
          <w:u w:val="single"/>
          <w:lang w:val="fr-BE"/>
        </w:rPr>
        <w:br w:type="page"/>
      </w:r>
    </w:p>
    <w:p w:rsidR="00391D40" w:rsidRPr="00AA02A7" w:rsidRDefault="00391D40" w:rsidP="00391D40">
      <w:pPr>
        <w:numPr>
          <w:ilvl w:val="0"/>
          <w:numId w:val="13"/>
        </w:numPr>
        <w:tabs>
          <w:tab w:val="left" w:pos="284"/>
        </w:tabs>
        <w:spacing w:before="240" w:after="120" w:line="264" w:lineRule="atLeast"/>
        <w:ind w:left="567" w:hanging="567"/>
        <w:jc w:val="left"/>
        <w:rPr>
          <w:sz w:val="18"/>
          <w:szCs w:val="18"/>
          <w:u w:val="single"/>
          <w:lang w:val="fr-BE"/>
        </w:rPr>
      </w:pPr>
      <w:r w:rsidRPr="00AA02A7">
        <w:rPr>
          <w:sz w:val="18"/>
          <w:szCs w:val="18"/>
          <w:u w:val="single"/>
          <w:lang w:val="fr-BE"/>
        </w:rPr>
        <w:lastRenderedPageBreak/>
        <w:t>Nature des réponses</w:t>
      </w:r>
    </w:p>
    <w:p w:rsidR="00391D40" w:rsidRPr="00AA02A7" w:rsidRDefault="00391D40" w:rsidP="00AA02A7">
      <w:pPr>
        <w:numPr>
          <w:ilvl w:val="0"/>
          <w:numId w:val="14"/>
        </w:numPr>
        <w:tabs>
          <w:tab w:val="left" w:pos="284"/>
        </w:tabs>
        <w:spacing w:before="120" w:after="120" w:line="264" w:lineRule="atLeast"/>
        <w:ind w:left="714" w:hanging="357"/>
        <w:rPr>
          <w:sz w:val="18"/>
          <w:szCs w:val="18"/>
          <w:u w:val="single"/>
          <w:lang w:val="fr-BE"/>
        </w:rPr>
      </w:pPr>
      <w:r w:rsidRPr="00AA02A7">
        <w:rPr>
          <w:sz w:val="18"/>
          <w:szCs w:val="18"/>
          <w:u w:val="single"/>
          <w:lang w:val="fr-BE"/>
        </w:rPr>
        <w:t>Questions de conformité</w:t>
      </w:r>
      <w:r w:rsidRPr="00AA02A7">
        <w:rPr>
          <w:sz w:val="18"/>
          <w:szCs w:val="18"/>
          <w:lang w:val="fr-BE"/>
        </w:rPr>
        <w:t xml:space="preserve"> : les questions de conformité visent essentiellement à préciser si les éléments </w:t>
      </w:r>
      <w:r w:rsidR="00AA02A7">
        <w:rPr>
          <w:sz w:val="18"/>
          <w:szCs w:val="18"/>
          <w:lang w:val="fr-BE"/>
        </w:rPr>
        <w:t xml:space="preserve">principaux </w:t>
      </w:r>
      <w:r w:rsidRPr="00AA02A7">
        <w:rPr>
          <w:sz w:val="18"/>
          <w:szCs w:val="18"/>
          <w:lang w:val="fr-BE"/>
        </w:rPr>
        <w:t xml:space="preserve">des obligations légales et réglementaires sont dument pris en compte par les procédures internes. Ces questions appellent, en règle générale, des réponses par "oui" ou par "non". </w:t>
      </w:r>
    </w:p>
    <w:p w:rsidR="005133E0" w:rsidRPr="00AA02A7" w:rsidRDefault="00391D40" w:rsidP="00AA02A7">
      <w:pPr>
        <w:tabs>
          <w:tab w:val="left" w:pos="284"/>
        </w:tabs>
        <w:spacing w:after="120" w:line="264" w:lineRule="atLeast"/>
        <w:ind w:left="720"/>
        <w:rPr>
          <w:sz w:val="18"/>
          <w:szCs w:val="18"/>
          <w:lang w:val="fr-BE"/>
        </w:rPr>
      </w:pPr>
      <w:r w:rsidRPr="00AA02A7">
        <w:rPr>
          <w:sz w:val="18"/>
          <w:szCs w:val="18"/>
          <w:lang w:val="fr-BE"/>
        </w:rPr>
        <w:t>La réponse "non applicable" (N</w:t>
      </w:r>
      <w:r w:rsidR="00E01EDE" w:rsidRPr="00AA02A7">
        <w:rPr>
          <w:sz w:val="18"/>
          <w:szCs w:val="18"/>
          <w:lang w:val="fr-BE"/>
        </w:rPr>
        <w:t>.</w:t>
      </w:r>
      <w:r w:rsidRPr="00AA02A7">
        <w:rPr>
          <w:sz w:val="18"/>
          <w:szCs w:val="18"/>
          <w:lang w:val="fr-BE"/>
        </w:rPr>
        <w:t>A</w:t>
      </w:r>
      <w:r w:rsidR="00E01EDE" w:rsidRPr="00AA02A7">
        <w:rPr>
          <w:sz w:val="18"/>
          <w:szCs w:val="18"/>
          <w:lang w:val="fr-BE"/>
        </w:rPr>
        <w:t>.</w:t>
      </w:r>
      <w:r w:rsidRPr="00AA02A7">
        <w:rPr>
          <w:sz w:val="18"/>
          <w:szCs w:val="18"/>
          <w:lang w:val="fr-BE"/>
        </w:rPr>
        <w:t xml:space="preserve">) est systématiquement prévue comme troisième alternative de réponse pour toutes </w:t>
      </w:r>
      <w:r w:rsidR="00AA02A7">
        <w:rPr>
          <w:sz w:val="18"/>
          <w:szCs w:val="18"/>
          <w:lang w:val="fr-BE"/>
        </w:rPr>
        <w:t>c</w:t>
      </w:r>
      <w:r w:rsidRPr="00AA02A7">
        <w:rPr>
          <w:sz w:val="18"/>
          <w:szCs w:val="18"/>
          <w:lang w:val="fr-BE"/>
        </w:rPr>
        <w:t>es</w:t>
      </w:r>
      <w:r w:rsidR="00AA02A7">
        <w:rPr>
          <w:sz w:val="18"/>
          <w:szCs w:val="18"/>
          <w:lang w:val="fr-BE"/>
        </w:rPr>
        <w:t xml:space="preserve"> questions</w:t>
      </w:r>
      <w:r w:rsidRPr="00AA02A7">
        <w:rPr>
          <w:sz w:val="18"/>
          <w:szCs w:val="18"/>
          <w:lang w:val="fr-BE"/>
        </w:rPr>
        <w:t>. Cette réponse "N</w:t>
      </w:r>
      <w:r w:rsidR="00E01EDE" w:rsidRPr="00AA02A7">
        <w:rPr>
          <w:sz w:val="18"/>
          <w:szCs w:val="18"/>
          <w:lang w:val="fr-BE"/>
        </w:rPr>
        <w:t>.</w:t>
      </w:r>
      <w:r w:rsidRPr="00AA02A7">
        <w:rPr>
          <w:sz w:val="18"/>
          <w:szCs w:val="18"/>
          <w:lang w:val="fr-BE"/>
        </w:rPr>
        <w:t>A</w:t>
      </w:r>
      <w:r w:rsidR="00E01EDE" w:rsidRPr="00AA02A7">
        <w:rPr>
          <w:sz w:val="18"/>
          <w:szCs w:val="18"/>
          <w:lang w:val="fr-BE"/>
        </w:rPr>
        <w:t>.</w:t>
      </w:r>
      <w:r w:rsidRPr="00AA02A7">
        <w:rPr>
          <w:sz w:val="18"/>
          <w:szCs w:val="18"/>
          <w:lang w:val="fr-BE"/>
        </w:rPr>
        <w:t xml:space="preserve">" doit </w:t>
      </w:r>
      <w:r w:rsidR="00AA02A7">
        <w:rPr>
          <w:sz w:val="18"/>
          <w:szCs w:val="18"/>
          <w:lang w:val="fr-BE"/>
        </w:rPr>
        <w:t xml:space="preserve">cependant </w:t>
      </w:r>
      <w:r w:rsidRPr="00AA02A7">
        <w:rPr>
          <w:sz w:val="18"/>
          <w:szCs w:val="18"/>
          <w:lang w:val="fr-BE"/>
        </w:rPr>
        <w:t xml:space="preserve">être strictement réservée aux situations dans lesquelles la règle qui sous-tend la question n'est pas applicable </w:t>
      </w:r>
      <w:r w:rsidR="005133E0" w:rsidRPr="00AA02A7">
        <w:rPr>
          <w:sz w:val="18"/>
          <w:szCs w:val="18"/>
          <w:lang w:val="fr-BE"/>
        </w:rPr>
        <w:t>au PCC concerné</w:t>
      </w:r>
      <w:r w:rsidRPr="00AA02A7">
        <w:rPr>
          <w:sz w:val="18"/>
          <w:szCs w:val="18"/>
          <w:lang w:val="fr-BE"/>
        </w:rPr>
        <w:t>, compte tenu, notamment, des particularités des activités qu'</w:t>
      </w:r>
      <w:r w:rsidR="005133E0" w:rsidRPr="00AA02A7">
        <w:rPr>
          <w:sz w:val="18"/>
          <w:szCs w:val="18"/>
          <w:lang w:val="fr-BE"/>
        </w:rPr>
        <w:t>il</w:t>
      </w:r>
      <w:r w:rsidRPr="00AA02A7">
        <w:rPr>
          <w:sz w:val="18"/>
          <w:szCs w:val="18"/>
          <w:lang w:val="fr-BE"/>
        </w:rPr>
        <w:t xml:space="preserve"> exerce ou de leurs modalités. </w:t>
      </w:r>
      <w:r w:rsidR="00E01EDE" w:rsidRPr="00AA02A7">
        <w:rPr>
          <w:sz w:val="18"/>
          <w:szCs w:val="18"/>
          <w:lang w:val="fr-BE"/>
        </w:rPr>
        <w:t xml:space="preserve">Ainsi, par exemple, les questions relatives à l’identification à distance peuvent appeler une réponse N.A. lorsque toutes les opérations pour lesquelles les agents ou distributeurs du réseau </w:t>
      </w:r>
      <w:r w:rsidR="00AA02A7" w:rsidRPr="00AA02A7">
        <w:rPr>
          <w:sz w:val="18"/>
          <w:szCs w:val="18"/>
          <w:lang w:val="fr-BE"/>
        </w:rPr>
        <w:t>interviennent</w:t>
      </w:r>
      <w:r w:rsidR="00AA02A7">
        <w:rPr>
          <w:sz w:val="18"/>
          <w:szCs w:val="18"/>
          <w:lang w:val="fr-BE"/>
        </w:rPr>
        <w:t xml:space="preserve"> </w:t>
      </w:r>
      <w:r w:rsidR="00AA02A7" w:rsidRPr="00AA02A7">
        <w:rPr>
          <w:sz w:val="18"/>
          <w:szCs w:val="18"/>
          <w:lang w:val="fr-BE"/>
        </w:rPr>
        <w:t xml:space="preserve"> </w:t>
      </w:r>
      <w:r w:rsidR="00E01EDE" w:rsidRPr="00AA02A7">
        <w:rPr>
          <w:sz w:val="18"/>
          <w:szCs w:val="18"/>
          <w:lang w:val="fr-BE"/>
        </w:rPr>
        <w:t>requièrent obligatoirement la présence physique du client.</w:t>
      </w:r>
    </w:p>
    <w:p w:rsidR="00391D40" w:rsidRPr="00AA02A7" w:rsidRDefault="00391D40" w:rsidP="00AA02A7">
      <w:pPr>
        <w:tabs>
          <w:tab w:val="left" w:pos="284"/>
        </w:tabs>
        <w:spacing w:after="120" w:line="264" w:lineRule="atLeast"/>
        <w:ind w:left="720"/>
        <w:rPr>
          <w:sz w:val="18"/>
          <w:szCs w:val="18"/>
          <w:lang w:val="fr-BE"/>
        </w:rPr>
      </w:pPr>
      <w:r w:rsidRPr="00AA02A7">
        <w:rPr>
          <w:sz w:val="18"/>
          <w:szCs w:val="18"/>
          <w:lang w:val="fr-BE"/>
        </w:rPr>
        <w:t>Afin de garantir une bonne compréhension des réponses au questionnaire, chaque recours à la réponse "N</w:t>
      </w:r>
      <w:r w:rsidR="00AA02A7">
        <w:rPr>
          <w:sz w:val="18"/>
          <w:szCs w:val="18"/>
          <w:lang w:val="fr-BE"/>
        </w:rPr>
        <w:t>.</w:t>
      </w:r>
      <w:r w:rsidRPr="00AA02A7">
        <w:rPr>
          <w:sz w:val="18"/>
          <w:szCs w:val="18"/>
          <w:lang w:val="fr-BE"/>
        </w:rPr>
        <w:t>A</w:t>
      </w:r>
      <w:r w:rsidR="00AA02A7">
        <w:rPr>
          <w:sz w:val="18"/>
          <w:szCs w:val="18"/>
          <w:lang w:val="fr-BE"/>
        </w:rPr>
        <w:t>.</w:t>
      </w:r>
      <w:r w:rsidRPr="00AA02A7">
        <w:rPr>
          <w:sz w:val="18"/>
          <w:szCs w:val="18"/>
          <w:lang w:val="fr-BE"/>
        </w:rPr>
        <w:t>" devra obligatoirement être succinctement motivé dans la case de commentaire relative à la question concernée.</w:t>
      </w:r>
    </w:p>
    <w:p w:rsidR="000F6949" w:rsidRPr="00AA02A7" w:rsidRDefault="000F6949" w:rsidP="000F6949">
      <w:pPr>
        <w:numPr>
          <w:ilvl w:val="0"/>
          <w:numId w:val="14"/>
        </w:numPr>
        <w:tabs>
          <w:tab w:val="left" w:pos="284"/>
        </w:tabs>
        <w:spacing w:after="120" w:line="264" w:lineRule="atLeast"/>
        <w:ind w:left="567" w:hanging="283"/>
        <w:jc w:val="left"/>
        <w:rPr>
          <w:sz w:val="18"/>
          <w:szCs w:val="18"/>
          <w:u w:val="single"/>
          <w:lang w:val="fr-BE"/>
        </w:rPr>
      </w:pPr>
      <w:r w:rsidRPr="00AA02A7">
        <w:rPr>
          <w:sz w:val="18"/>
          <w:szCs w:val="18"/>
          <w:u w:val="single"/>
          <w:lang w:val="fr-BE"/>
        </w:rPr>
        <w:t>Questions d'auto-évaluation</w:t>
      </w:r>
    </w:p>
    <w:p w:rsidR="000F6949" w:rsidRPr="00AA02A7" w:rsidRDefault="000F6949" w:rsidP="000F6949">
      <w:pPr>
        <w:tabs>
          <w:tab w:val="left" w:pos="284"/>
        </w:tabs>
        <w:spacing w:after="120" w:line="264" w:lineRule="atLeast"/>
        <w:ind w:left="567"/>
        <w:rPr>
          <w:sz w:val="18"/>
          <w:szCs w:val="18"/>
          <w:lang w:val="fr-BE"/>
        </w:rPr>
      </w:pPr>
      <w:r w:rsidRPr="00AA02A7">
        <w:rPr>
          <w:sz w:val="18"/>
          <w:szCs w:val="18"/>
          <w:lang w:val="fr-BE"/>
        </w:rPr>
        <w:t>Aux questions d'auto-évaluation de la conformité et de l'effectivité des procédures internes, les réponses possibles sont "pleinement", "largement", "partiellement" et "insuffisamment" conformes ou effectives. Ces termes se définissent comme suit :</w:t>
      </w:r>
    </w:p>
    <w:p w:rsidR="000F6949" w:rsidRPr="00AA02A7" w:rsidRDefault="000F6949" w:rsidP="000F6949">
      <w:pPr>
        <w:tabs>
          <w:tab w:val="left" w:pos="284"/>
        </w:tabs>
        <w:spacing w:after="120" w:line="264" w:lineRule="atLeast"/>
        <w:ind w:left="567"/>
        <w:jc w:val="left"/>
        <w:rPr>
          <w:sz w:val="18"/>
          <w:szCs w:val="18"/>
          <w:lang w:val="fr-BE"/>
        </w:rPr>
      </w:pPr>
      <w:r w:rsidRPr="00AA02A7">
        <w:rPr>
          <w:sz w:val="18"/>
          <w:szCs w:val="18"/>
          <w:u w:val="dotted"/>
          <w:lang w:val="fr-BE"/>
        </w:rPr>
        <w:t>Auto-évaluation de la conformité</w:t>
      </w:r>
      <w:r w:rsidRPr="00AA02A7">
        <w:rPr>
          <w:sz w:val="18"/>
          <w:szCs w:val="18"/>
          <w:lang w:val="fr-BE"/>
        </w:rPr>
        <w:t xml:space="preserve"> :</w:t>
      </w:r>
    </w:p>
    <w:tbl>
      <w:tblPr>
        <w:tblStyle w:val="TableGrid1"/>
        <w:tblW w:w="0" w:type="auto"/>
        <w:tblInd w:w="709" w:type="dxa"/>
        <w:tblLook w:val="04A0" w:firstRow="1" w:lastRow="0" w:firstColumn="1" w:lastColumn="0" w:noHBand="0" w:noVBand="1"/>
      </w:tblPr>
      <w:tblGrid>
        <w:gridCol w:w="2660"/>
        <w:gridCol w:w="5636"/>
      </w:tblGrid>
      <w:tr w:rsidR="000F6949" w:rsidRPr="008E090F" w:rsidTr="008E090F">
        <w:tc>
          <w:tcPr>
            <w:tcW w:w="2660" w:type="dxa"/>
          </w:tcPr>
          <w:p w:rsidR="000F6949" w:rsidRPr="00AA02A7" w:rsidRDefault="000F6949" w:rsidP="008E090F">
            <w:pPr>
              <w:tabs>
                <w:tab w:val="left" w:pos="284"/>
              </w:tabs>
              <w:spacing w:before="60" w:after="60" w:line="264" w:lineRule="atLeast"/>
              <w:jc w:val="left"/>
              <w:rPr>
                <w:sz w:val="18"/>
                <w:szCs w:val="18"/>
                <w:lang w:val="fr-BE"/>
              </w:rPr>
            </w:pPr>
            <w:r w:rsidRPr="00AA02A7">
              <w:rPr>
                <w:sz w:val="18"/>
                <w:szCs w:val="18"/>
                <w:lang w:val="fr-BE"/>
              </w:rPr>
              <w:t>"Pleinement" conforme</w:t>
            </w:r>
          </w:p>
        </w:tc>
        <w:tc>
          <w:tcPr>
            <w:tcW w:w="5636" w:type="dxa"/>
          </w:tcPr>
          <w:p w:rsidR="000F6949" w:rsidRPr="00AA02A7" w:rsidRDefault="000F6949" w:rsidP="008E090F">
            <w:pPr>
              <w:tabs>
                <w:tab w:val="left" w:pos="284"/>
              </w:tabs>
              <w:spacing w:before="60" w:after="60" w:line="264" w:lineRule="atLeast"/>
              <w:rPr>
                <w:sz w:val="18"/>
                <w:szCs w:val="18"/>
                <w:lang w:val="fr-BE"/>
              </w:rPr>
            </w:pPr>
            <w:r w:rsidRPr="00AA02A7">
              <w:rPr>
                <w:sz w:val="18"/>
                <w:szCs w:val="18"/>
                <w:lang w:val="fr-BE"/>
              </w:rPr>
              <w:t>Les procédures internes ne comportent, de l'avis de l'institution financière, aucune déficience au regard des obligations légales ou réglementaires pertinentes.</w:t>
            </w:r>
          </w:p>
        </w:tc>
      </w:tr>
      <w:tr w:rsidR="000F6949" w:rsidRPr="008E090F" w:rsidTr="008E090F">
        <w:tc>
          <w:tcPr>
            <w:tcW w:w="2660" w:type="dxa"/>
          </w:tcPr>
          <w:p w:rsidR="000F6949" w:rsidRPr="00AA02A7" w:rsidRDefault="000F6949" w:rsidP="008E090F">
            <w:pPr>
              <w:tabs>
                <w:tab w:val="left" w:pos="284"/>
              </w:tabs>
              <w:spacing w:before="60" w:after="60" w:line="264" w:lineRule="atLeast"/>
              <w:jc w:val="left"/>
              <w:rPr>
                <w:sz w:val="18"/>
                <w:szCs w:val="18"/>
                <w:lang w:val="fr-BE"/>
              </w:rPr>
            </w:pPr>
            <w:r w:rsidRPr="00AA02A7">
              <w:rPr>
                <w:sz w:val="18"/>
                <w:szCs w:val="18"/>
                <w:lang w:val="fr-BE"/>
              </w:rPr>
              <w:t>"Largement" conforme</w:t>
            </w:r>
          </w:p>
        </w:tc>
        <w:tc>
          <w:tcPr>
            <w:tcW w:w="5636" w:type="dxa"/>
          </w:tcPr>
          <w:p w:rsidR="000F6949" w:rsidRPr="00AA02A7" w:rsidRDefault="000F6949" w:rsidP="008E090F">
            <w:pPr>
              <w:tabs>
                <w:tab w:val="left" w:pos="284"/>
              </w:tabs>
              <w:spacing w:before="60" w:after="60" w:line="264" w:lineRule="atLeast"/>
              <w:rPr>
                <w:sz w:val="18"/>
                <w:szCs w:val="18"/>
                <w:lang w:val="fr-BE"/>
              </w:rPr>
            </w:pPr>
            <w:r w:rsidRPr="00AA02A7">
              <w:rPr>
                <w:sz w:val="18"/>
                <w:szCs w:val="18"/>
                <w:lang w:val="fr-BE"/>
              </w:rPr>
              <w:t>Les procédures internes ne comportent pas, de l'avis de l'institution financière, de déficiences importantes au regard des obligations légales ou réglementaires pertinentes; les déficiences identifiées peuvent être considérées comme mineures, tant du point de vue de leur portée individuelle qu'en tenant compte de leur cumul.</w:t>
            </w:r>
          </w:p>
        </w:tc>
      </w:tr>
      <w:tr w:rsidR="000F6949" w:rsidRPr="008E090F" w:rsidTr="008E090F">
        <w:tc>
          <w:tcPr>
            <w:tcW w:w="2660" w:type="dxa"/>
          </w:tcPr>
          <w:p w:rsidR="000F6949" w:rsidRPr="00AA02A7" w:rsidRDefault="000F6949" w:rsidP="008E090F">
            <w:pPr>
              <w:tabs>
                <w:tab w:val="left" w:pos="284"/>
              </w:tabs>
              <w:spacing w:before="60" w:after="60" w:line="264" w:lineRule="atLeast"/>
              <w:jc w:val="left"/>
              <w:rPr>
                <w:sz w:val="18"/>
                <w:szCs w:val="18"/>
                <w:lang w:val="fr-BE"/>
              </w:rPr>
            </w:pPr>
            <w:r w:rsidRPr="00AA02A7">
              <w:rPr>
                <w:sz w:val="18"/>
                <w:szCs w:val="18"/>
                <w:lang w:val="fr-BE"/>
              </w:rPr>
              <w:t>"Partiellement" conforme</w:t>
            </w:r>
          </w:p>
        </w:tc>
        <w:tc>
          <w:tcPr>
            <w:tcW w:w="5636" w:type="dxa"/>
          </w:tcPr>
          <w:p w:rsidR="000F6949" w:rsidRPr="00AA02A7" w:rsidRDefault="000F6949" w:rsidP="008E090F">
            <w:pPr>
              <w:tabs>
                <w:tab w:val="left" w:pos="284"/>
              </w:tabs>
              <w:spacing w:before="60" w:after="60" w:line="264" w:lineRule="atLeast"/>
              <w:rPr>
                <w:sz w:val="18"/>
                <w:szCs w:val="18"/>
                <w:lang w:val="fr-BE"/>
              </w:rPr>
            </w:pPr>
            <w:r w:rsidRPr="00AA02A7">
              <w:rPr>
                <w:sz w:val="18"/>
                <w:szCs w:val="18"/>
                <w:lang w:val="fr-BE"/>
              </w:rPr>
              <w:t>Les procédures internes comportent, de l'avis de l'institution financière, certaines déficiences importantes au regard des obligations légales ou réglementaires pertinentes, qui sont susceptibles d'accroître de façon significative la vulnérabilité de l'institution financière face au risque; ce jugement peut résulter soit de la portée individuelle d'une ou plusieurs déficiences identifiées, soit de leur cumul.</w:t>
            </w:r>
          </w:p>
        </w:tc>
      </w:tr>
      <w:tr w:rsidR="000F6949" w:rsidRPr="008E090F" w:rsidTr="008E090F">
        <w:tc>
          <w:tcPr>
            <w:tcW w:w="2660" w:type="dxa"/>
          </w:tcPr>
          <w:p w:rsidR="000F6949" w:rsidRPr="00AA02A7" w:rsidRDefault="000F6949" w:rsidP="008E090F">
            <w:pPr>
              <w:tabs>
                <w:tab w:val="left" w:pos="284"/>
              </w:tabs>
              <w:spacing w:before="60" w:after="60" w:line="264" w:lineRule="atLeast"/>
              <w:jc w:val="left"/>
              <w:rPr>
                <w:sz w:val="18"/>
                <w:szCs w:val="18"/>
                <w:lang w:val="fr-BE"/>
              </w:rPr>
            </w:pPr>
            <w:r w:rsidRPr="00AA02A7">
              <w:rPr>
                <w:sz w:val="18"/>
                <w:szCs w:val="18"/>
                <w:lang w:val="fr-BE"/>
              </w:rPr>
              <w:t>"Insuffisamment" conforme</w:t>
            </w:r>
          </w:p>
        </w:tc>
        <w:tc>
          <w:tcPr>
            <w:tcW w:w="5636" w:type="dxa"/>
          </w:tcPr>
          <w:p w:rsidR="000F6949" w:rsidRPr="00AA02A7" w:rsidRDefault="000F6949" w:rsidP="008E090F">
            <w:pPr>
              <w:tabs>
                <w:tab w:val="left" w:pos="284"/>
              </w:tabs>
              <w:spacing w:before="60" w:after="60" w:line="264" w:lineRule="atLeast"/>
              <w:rPr>
                <w:sz w:val="18"/>
                <w:szCs w:val="18"/>
                <w:lang w:val="fr-BE"/>
              </w:rPr>
            </w:pPr>
            <w:r w:rsidRPr="00AA02A7">
              <w:rPr>
                <w:sz w:val="18"/>
                <w:szCs w:val="18"/>
                <w:lang w:val="fr-BE"/>
              </w:rPr>
              <w:t>Les procédures internes comportent, de l'avis de l'institution financière, des déficiences graves au regard des obligations légales ou réglementaires pertinentes, qui sont de nature à accroître de façon déraisonnable la vulnérabilité de l'institution financière; la gravité des déficiences identifiées peut résulter soit de la portée individuelle d'une ou plusieurs de ces déficiences, soit de leur cumul.</w:t>
            </w:r>
          </w:p>
        </w:tc>
      </w:tr>
    </w:tbl>
    <w:p w:rsidR="000F6949" w:rsidRPr="00AA02A7" w:rsidRDefault="000F6949" w:rsidP="000F6949">
      <w:pPr>
        <w:tabs>
          <w:tab w:val="left" w:pos="284"/>
        </w:tabs>
        <w:spacing w:before="120" w:after="120" w:line="264" w:lineRule="atLeast"/>
        <w:ind w:left="709"/>
        <w:jc w:val="left"/>
        <w:rPr>
          <w:sz w:val="18"/>
          <w:szCs w:val="18"/>
          <w:lang w:val="fr-BE"/>
        </w:rPr>
      </w:pPr>
      <w:r w:rsidRPr="00AA02A7">
        <w:rPr>
          <w:sz w:val="18"/>
          <w:szCs w:val="18"/>
          <w:u w:val="dotted"/>
          <w:lang w:val="fr-BE"/>
        </w:rPr>
        <w:t>Auto-évaluation de l'effectivité</w:t>
      </w:r>
      <w:r w:rsidRPr="00AA02A7">
        <w:rPr>
          <w:sz w:val="18"/>
          <w:szCs w:val="18"/>
          <w:lang w:val="fr-BE"/>
        </w:rPr>
        <w:t xml:space="preserve"> :</w:t>
      </w:r>
    </w:p>
    <w:tbl>
      <w:tblPr>
        <w:tblStyle w:val="TableGrid1"/>
        <w:tblW w:w="0" w:type="auto"/>
        <w:tblInd w:w="709" w:type="dxa"/>
        <w:tblLook w:val="04A0" w:firstRow="1" w:lastRow="0" w:firstColumn="1" w:lastColumn="0" w:noHBand="0" w:noVBand="1"/>
      </w:tblPr>
      <w:tblGrid>
        <w:gridCol w:w="2660"/>
        <w:gridCol w:w="5636"/>
      </w:tblGrid>
      <w:tr w:rsidR="000F6949" w:rsidRPr="008E090F" w:rsidTr="008E090F">
        <w:tc>
          <w:tcPr>
            <w:tcW w:w="2660" w:type="dxa"/>
          </w:tcPr>
          <w:p w:rsidR="000F6949" w:rsidRPr="00AA02A7" w:rsidRDefault="000F6949" w:rsidP="008E090F">
            <w:pPr>
              <w:tabs>
                <w:tab w:val="left" w:pos="284"/>
              </w:tabs>
              <w:spacing w:before="60" w:after="60" w:line="264" w:lineRule="atLeast"/>
              <w:jc w:val="left"/>
              <w:rPr>
                <w:sz w:val="18"/>
                <w:szCs w:val="18"/>
                <w:lang w:val="fr-BE"/>
              </w:rPr>
            </w:pPr>
            <w:r w:rsidRPr="00AA02A7">
              <w:rPr>
                <w:sz w:val="18"/>
                <w:szCs w:val="18"/>
                <w:lang w:val="fr-BE"/>
              </w:rPr>
              <w:t>"Pleinement" effectif</w:t>
            </w:r>
          </w:p>
        </w:tc>
        <w:tc>
          <w:tcPr>
            <w:tcW w:w="5636" w:type="dxa"/>
          </w:tcPr>
          <w:p w:rsidR="000F6949" w:rsidRPr="00AA02A7" w:rsidRDefault="000F6949" w:rsidP="008E090F">
            <w:pPr>
              <w:tabs>
                <w:tab w:val="left" w:pos="284"/>
              </w:tabs>
              <w:spacing w:before="60" w:after="60" w:line="264" w:lineRule="atLeast"/>
              <w:rPr>
                <w:sz w:val="18"/>
                <w:szCs w:val="18"/>
                <w:lang w:val="fr-BE"/>
              </w:rPr>
            </w:pPr>
            <w:r w:rsidRPr="00AA02A7">
              <w:rPr>
                <w:sz w:val="18"/>
                <w:szCs w:val="18"/>
                <w:lang w:val="fr-BE"/>
              </w:rPr>
              <w:t>Les procédures internes sont, de l'avis de l'institution financière, effectivement mises en œuvre de façon adéquate dans tous ses secteurs d'activités.</w:t>
            </w:r>
          </w:p>
        </w:tc>
      </w:tr>
    </w:tbl>
    <w:p w:rsidR="008E090F" w:rsidRDefault="008E090F">
      <w:r>
        <w:br w:type="page"/>
      </w:r>
    </w:p>
    <w:tbl>
      <w:tblPr>
        <w:tblStyle w:val="TableGrid1"/>
        <w:tblW w:w="0" w:type="auto"/>
        <w:tblInd w:w="709" w:type="dxa"/>
        <w:tblLook w:val="04A0" w:firstRow="1" w:lastRow="0" w:firstColumn="1" w:lastColumn="0" w:noHBand="0" w:noVBand="1"/>
      </w:tblPr>
      <w:tblGrid>
        <w:gridCol w:w="2660"/>
        <w:gridCol w:w="5636"/>
      </w:tblGrid>
      <w:tr w:rsidR="000F6949" w:rsidRPr="008E090F" w:rsidTr="008E090F">
        <w:tc>
          <w:tcPr>
            <w:tcW w:w="2660" w:type="dxa"/>
          </w:tcPr>
          <w:p w:rsidR="000F6949" w:rsidRPr="00AA02A7" w:rsidRDefault="000F6949" w:rsidP="008E090F">
            <w:pPr>
              <w:tabs>
                <w:tab w:val="left" w:pos="284"/>
              </w:tabs>
              <w:spacing w:before="60" w:after="60" w:line="264" w:lineRule="atLeast"/>
              <w:jc w:val="left"/>
              <w:rPr>
                <w:sz w:val="18"/>
                <w:szCs w:val="18"/>
                <w:lang w:val="fr-BE"/>
              </w:rPr>
            </w:pPr>
            <w:r w:rsidRPr="00AA02A7">
              <w:rPr>
                <w:sz w:val="18"/>
                <w:szCs w:val="18"/>
                <w:lang w:val="fr-BE"/>
              </w:rPr>
              <w:lastRenderedPageBreak/>
              <w:t>"Largement" effectif</w:t>
            </w:r>
          </w:p>
        </w:tc>
        <w:tc>
          <w:tcPr>
            <w:tcW w:w="5636" w:type="dxa"/>
          </w:tcPr>
          <w:p w:rsidR="000F6949" w:rsidRPr="00AA02A7" w:rsidRDefault="000F6949" w:rsidP="008E090F">
            <w:pPr>
              <w:tabs>
                <w:tab w:val="left" w:pos="284"/>
              </w:tabs>
              <w:spacing w:before="60" w:after="60" w:line="264" w:lineRule="atLeast"/>
              <w:rPr>
                <w:sz w:val="18"/>
                <w:szCs w:val="18"/>
                <w:lang w:val="fr-BE"/>
              </w:rPr>
            </w:pPr>
            <w:r w:rsidRPr="00AA02A7">
              <w:rPr>
                <w:sz w:val="18"/>
                <w:szCs w:val="18"/>
                <w:lang w:val="fr-BE"/>
              </w:rPr>
              <w:t>La mise en œuvre des procédures internes ne présente pas, de l'avis de l'institution financière, de déficiences importantes; les déficiences identifiées dans leur mise en œuvre peuvent être considérées comme mineures, tant du point de vue de leur portée individuelle qu'en tenant compte de leur cumul.</w:t>
            </w:r>
          </w:p>
        </w:tc>
      </w:tr>
      <w:tr w:rsidR="000F6949" w:rsidRPr="008E090F" w:rsidTr="008E090F">
        <w:tc>
          <w:tcPr>
            <w:tcW w:w="2660" w:type="dxa"/>
          </w:tcPr>
          <w:p w:rsidR="000F6949" w:rsidRPr="00AA02A7" w:rsidRDefault="000F6949" w:rsidP="008E090F">
            <w:pPr>
              <w:tabs>
                <w:tab w:val="left" w:pos="284"/>
              </w:tabs>
              <w:spacing w:before="60" w:after="60" w:line="264" w:lineRule="atLeast"/>
              <w:jc w:val="left"/>
              <w:rPr>
                <w:sz w:val="18"/>
                <w:szCs w:val="18"/>
                <w:lang w:val="fr-BE"/>
              </w:rPr>
            </w:pPr>
            <w:r w:rsidRPr="00AA02A7">
              <w:rPr>
                <w:sz w:val="18"/>
                <w:szCs w:val="18"/>
                <w:lang w:val="fr-BE"/>
              </w:rPr>
              <w:t>"Partiellement" effectif</w:t>
            </w:r>
          </w:p>
        </w:tc>
        <w:tc>
          <w:tcPr>
            <w:tcW w:w="5636" w:type="dxa"/>
          </w:tcPr>
          <w:p w:rsidR="000F6949" w:rsidRPr="00AA02A7" w:rsidRDefault="000F6949" w:rsidP="008E090F">
            <w:pPr>
              <w:tabs>
                <w:tab w:val="left" w:pos="284"/>
              </w:tabs>
              <w:spacing w:before="60" w:after="60" w:line="264" w:lineRule="atLeast"/>
              <w:rPr>
                <w:sz w:val="18"/>
                <w:szCs w:val="18"/>
                <w:lang w:val="fr-BE"/>
              </w:rPr>
            </w:pPr>
            <w:r w:rsidRPr="00AA02A7">
              <w:rPr>
                <w:sz w:val="18"/>
                <w:szCs w:val="18"/>
                <w:lang w:val="fr-BE"/>
              </w:rPr>
              <w:t>La mise en œuvre des procédures internes présente, de l'avis de l'institution financière, certaines déficiences importantes qui sont susceptibles d'accroître de façon significative la vulnérabilité de l'institution financière face au risque; ce jugement peut résulter soit de la portée individuelle d'une ou plusieurs déficiences identifiées, soit de leur cumul.</w:t>
            </w:r>
          </w:p>
        </w:tc>
      </w:tr>
      <w:tr w:rsidR="000F6949" w:rsidRPr="008E090F" w:rsidTr="008E090F">
        <w:tc>
          <w:tcPr>
            <w:tcW w:w="2660" w:type="dxa"/>
          </w:tcPr>
          <w:p w:rsidR="000F6949" w:rsidRPr="00AA02A7" w:rsidRDefault="000F6949" w:rsidP="008E090F">
            <w:pPr>
              <w:tabs>
                <w:tab w:val="left" w:pos="284"/>
              </w:tabs>
              <w:spacing w:before="60" w:after="60" w:line="264" w:lineRule="atLeast"/>
              <w:jc w:val="left"/>
              <w:rPr>
                <w:sz w:val="18"/>
                <w:szCs w:val="18"/>
                <w:lang w:val="fr-BE"/>
              </w:rPr>
            </w:pPr>
            <w:r w:rsidRPr="00AA02A7">
              <w:rPr>
                <w:sz w:val="18"/>
                <w:szCs w:val="18"/>
                <w:lang w:val="fr-BE"/>
              </w:rPr>
              <w:br w:type="page"/>
            </w:r>
            <w:r w:rsidRPr="00AA02A7">
              <w:rPr>
                <w:sz w:val="18"/>
                <w:szCs w:val="18"/>
                <w:lang w:val="fr-BE"/>
              </w:rPr>
              <w:br w:type="page"/>
              <w:t>"Insuffisamment" effectif</w:t>
            </w:r>
          </w:p>
        </w:tc>
        <w:tc>
          <w:tcPr>
            <w:tcW w:w="5636" w:type="dxa"/>
          </w:tcPr>
          <w:p w:rsidR="000F6949" w:rsidRPr="00AA02A7" w:rsidRDefault="000F6949" w:rsidP="008E090F">
            <w:pPr>
              <w:tabs>
                <w:tab w:val="left" w:pos="284"/>
              </w:tabs>
              <w:spacing w:before="60" w:after="60" w:line="264" w:lineRule="atLeast"/>
              <w:rPr>
                <w:sz w:val="18"/>
                <w:szCs w:val="18"/>
                <w:lang w:val="fr-BE"/>
              </w:rPr>
            </w:pPr>
            <w:r w:rsidRPr="00AA02A7">
              <w:rPr>
                <w:sz w:val="18"/>
                <w:szCs w:val="18"/>
                <w:lang w:val="fr-BE"/>
              </w:rPr>
              <w:t>La mise en œuvre des procédures internes présente, de l'avis de l'institution financière, des déficiences graves qui sont de nature à accroître de façon déraisonnable la vulnérabilité de l'institution financière; la gravité des déficiences identifiées peut résulter soit de la portée individuelle d'une ou plusieurs de ces déficiences, soit de leur cumul.</w:t>
            </w:r>
          </w:p>
        </w:tc>
      </w:tr>
    </w:tbl>
    <w:p w:rsidR="005133E0" w:rsidRPr="00AA02A7" w:rsidRDefault="00391D40" w:rsidP="00AA02A7">
      <w:pPr>
        <w:numPr>
          <w:ilvl w:val="0"/>
          <w:numId w:val="14"/>
        </w:numPr>
        <w:tabs>
          <w:tab w:val="left" w:pos="284"/>
        </w:tabs>
        <w:spacing w:after="120" w:line="264" w:lineRule="atLeast"/>
        <w:rPr>
          <w:sz w:val="18"/>
          <w:szCs w:val="18"/>
          <w:lang w:val="fr-BE"/>
        </w:rPr>
      </w:pPr>
      <w:r w:rsidRPr="00AA02A7">
        <w:rPr>
          <w:sz w:val="18"/>
          <w:szCs w:val="18"/>
          <w:u w:val="single"/>
          <w:lang w:val="fr-BE"/>
        </w:rPr>
        <w:t>Cases de commentaires</w:t>
      </w:r>
      <w:r w:rsidRPr="00AA02A7">
        <w:rPr>
          <w:sz w:val="18"/>
          <w:szCs w:val="18"/>
          <w:lang w:val="fr-BE"/>
        </w:rPr>
        <w:t xml:space="preserve"> : A chacune des questions est associée une case de commentaire permettant </w:t>
      </w:r>
      <w:r w:rsidR="005133E0" w:rsidRPr="00AA02A7">
        <w:rPr>
          <w:sz w:val="18"/>
          <w:szCs w:val="18"/>
          <w:lang w:val="fr-BE"/>
        </w:rPr>
        <w:t>au PCC répondant</w:t>
      </w:r>
      <w:r w:rsidRPr="00AA02A7">
        <w:rPr>
          <w:sz w:val="18"/>
          <w:szCs w:val="18"/>
          <w:lang w:val="fr-BE"/>
        </w:rPr>
        <w:t xml:space="preserve"> de préciser, de nuancer ou, si nécessaire, de justifier de façon succincte la réponse fournie. </w:t>
      </w:r>
    </w:p>
    <w:p w:rsidR="00391D40" w:rsidRPr="00AA02A7" w:rsidRDefault="00391D40" w:rsidP="00AA02A7">
      <w:pPr>
        <w:tabs>
          <w:tab w:val="left" w:pos="284"/>
        </w:tabs>
        <w:spacing w:after="120" w:line="264" w:lineRule="atLeast"/>
        <w:ind w:left="720"/>
        <w:rPr>
          <w:sz w:val="18"/>
          <w:szCs w:val="18"/>
          <w:lang w:val="fr-BE"/>
        </w:rPr>
      </w:pPr>
      <w:r w:rsidRPr="00AA02A7">
        <w:rPr>
          <w:sz w:val="18"/>
          <w:szCs w:val="18"/>
          <w:lang w:val="fr-BE"/>
        </w:rPr>
        <w:t>Comme indiqué précédemment, un commentaire justificatif succinct est obligatoire pour chaque réponse "N</w:t>
      </w:r>
      <w:r w:rsidR="00AA02A7">
        <w:rPr>
          <w:sz w:val="18"/>
          <w:szCs w:val="18"/>
          <w:lang w:val="fr-BE"/>
        </w:rPr>
        <w:t>.</w:t>
      </w:r>
      <w:r w:rsidRPr="00AA02A7">
        <w:rPr>
          <w:sz w:val="18"/>
          <w:szCs w:val="18"/>
          <w:lang w:val="fr-BE"/>
        </w:rPr>
        <w:t>A</w:t>
      </w:r>
      <w:r w:rsidR="00AA02A7">
        <w:rPr>
          <w:sz w:val="18"/>
          <w:szCs w:val="18"/>
          <w:lang w:val="fr-BE"/>
        </w:rPr>
        <w:t>.</w:t>
      </w:r>
      <w:r w:rsidRPr="00AA02A7">
        <w:rPr>
          <w:sz w:val="18"/>
          <w:szCs w:val="18"/>
          <w:lang w:val="fr-BE"/>
        </w:rPr>
        <w:t>".</w:t>
      </w:r>
    </w:p>
    <w:p w:rsidR="006279CF" w:rsidRPr="00AA02A7" w:rsidRDefault="00391D40" w:rsidP="00AA02A7">
      <w:pPr>
        <w:tabs>
          <w:tab w:val="left" w:pos="284"/>
        </w:tabs>
        <w:spacing w:after="240" w:line="264" w:lineRule="atLeast"/>
        <w:ind w:left="720"/>
        <w:rPr>
          <w:sz w:val="18"/>
          <w:szCs w:val="18"/>
          <w:lang w:val="fr-BE"/>
        </w:rPr>
      </w:pPr>
      <w:r w:rsidRPr="00AA02A7">
        <w:rPr>
          <w:sz w:val="18"/>
          <w:szCs w:val="18"/>
          <w:lang w:val="fr-BE"/>
        </w:rPr>
        <w:t xml:space="preserve">Il importe toutefois de souligner que le questionnaire ne vise pas à rassembler une information complète couvrant chaque détail des procédures internes en vigueur, mais qu'il doit permettre à la Banque de se former une image suffisamment précise des mesures préventives définies et effectivement mises en œuvre </w:t>
      </w:r>
      <w:r w:rsidR="00AA02A7">
        <w:rPr>
          <w:sz w:val="18"/>
          <w:szCs w:val="18"/>
          <w:lang w:val="fr-BE"/>
        </w:rPr>
        <w:t>dans le réseau d’agents ou de distributeurs</w:t>
      </w:r>
      <w:r w:rsidRPr="00AA02A7">
        <w:rPr>
          <w:sz w:val="18"/>
          <w:szCs w:val="18"/>
          <w:lang w:val="fr-BE"/>
        </w:rPr>
        <w:t xml:space="preserve">, en vue de procéder à une évaluation pertinente des risques. Les commentaires fournis en complément des réponses aux questions devraient dès lors demeurer synthétiques. </w:t>
      </w:r>
      <w:r w:rsidR="005133E0" w:rsidRPr="00AA02A7">
        <w:rPr>
          <w:sz w:val="18"/>
          <w:szCs w:val="18"/>
          <w:lang w:val="fr-BE"/>
        </w:rPr>
        <w:t>L</w:t>
      </w:r>
      <w:r w:rsidRPr="00AA02A7">
        <w:rPr>
          <w:sz w:val="18"/>
          <w:szCs w:val="18"/>
          <w:lang w:val="fr-BE"/>
        </w:rPr>
        <w:t xml:space="preserve">es commentaires </w:t>
      </w:r>
      <w:r w:rsidR="006279CF" w:rsidRPr="00AA02A7">
        <w:rPr>
          <w:sz w:val="18"/>
          <w:szCs w:val="18"/>
          <w:lang w:val="fr-BE"/>
        </w:rPr>
        <w:t xml:space="preserve">fournis doivent </w:t>
      </w:r>
      <w:r w:rsidRPr="00AA02A7">
        <w:rPr>
          <w:sz w:val="18"/>
          <w:szCs w:val="18"/>
          <w:lang w:val="fr-BE"/>
        </w:rPr>
        <w:t xml:space="preserve">dès lors </w:t>
      </w:r>
      <w:r w:rsidR="006279CF" w:rsidRPr="00AA02A7">
        <w:rPr>
          <w:sz w:val="18"/>
          <w:szCs w:val="18"/>
          <w:lang w:val="fr-BE"/>
        </w:rPr>
        <w:t>être</w:t>
      </w:r>
      <w:r w:rsidRPr="00AA02A7">
        <w:rPr>
          <w:sz w:val="18"/>
          <w:szCs w:val="18"/>
          <w:lang w:val="fr-BE"/>
        </w:rPr>
        <w:t xml:space="preserve"> limité</w:t>
      </w:r>
      <w:r w:rsidR="006279CF" w:rsidRPr="00AA02A7">
        <w:rPr>
          <w:sz w:val="18"/>
          <w:szCs w:val="18"/>
          <w:lang w:val="fr-BE"/>
        </w:rPr>
        <w:t>s à 150 caractères au maximum.</w:t>
      </w:r>
    </w:p>
    <w:p w:rsidR="00391D40" w:rsidRPr="00D3117F" w:rsidRDefault="00391D40" w:rsidP="00391D40">
      <w:pPr>
        <w:pStyle w:val="ListParagraph"/>
        <w:numPr>
          <w:ilvl w:val="0"/>
          <w:numId w:val="11"/>
        </w:numPr>
        <w:spacing w:after="120"/>
        <w:contextualSpacing w:val="0"/>
        <w:rPr>
          <w:b/>
          <w:u w:val="single"/>
          <w:lang w:val="fr-BE"/>
        </w:rPr>
      </w:pPr>
      <w:r w:rsidRPr="00D3117F">
        <w:rPr>
          <w:b/>
          <w:u w:val="single"/>
          <w:lang w:val="fr-BE"/>
        </w:rPr>
        <w:t>QUESTIONNAIRE</w:t>
      </w:r>
    </w:p>
    <w:p w:rsidR="004466AC" w:rsidRPr="00D3117F" w:rsidRDefault="006279CF" w:rsidP="00EB1CD7">
      <w:pPr>
        <w:pStyle w:val="ListParagraph"/>
        <w:numPr>
          <w:ilvl w:val="0"/>
          <w:numId w:val="12"/>
        </w:numPr>
        <w:spacing w:before="240" w:after="120"/>
        <w:ind w:left="357" w:hanging="357"/>
        <w:contextualSpacing w:val="0"/>
        <w:rPr>
          <w:b/>
          <w:i/>
          <w:u w:val="single"/>
          <w:lang w:val="fr-BE"/>
        </w:rPr>
      </w:pPr>
      <w:r w:rsidRPr="00D3117F">
        <w:rPr>
          <w:b/>
          <w:i/>
          <w:u w:val="single"/>
          <w:lang w:val="fr-BE"/>
        </w:rPr>
        <w:t>Questions de conformité</w:t>
      </w:r>
    </w:p>
    <w:p w:rsidR="006279CF" w:rsidRPr="004C1135" w:rsidRDefault="00EB1CD7" w:rsidP="008E090F">
      <w:pPr>
        <w:pStyle w:val="ListParagraph"/>
        <w:numPr>
          <w:ilvl w:val="1"/>
          <w:numId w:val="12"/>
        </w:numPr>
        <w:spacing w:before="240" w:after="120"/>
        <w:ind w:left="391" w:hanging="391"/>
        <w:contextualSpacing w:val="0"/>
        <w:rPr>
          <w:sz w:val="18"/>
          <w:lang w:val="fr-BE"/>
        </w:rPr>
      </w:pPr>
      <w:r w:rsidRPr="004C1135">
        <w:rPr>
          <w:sz w:val="18"/>
          <w:lang w:val="fr-BE"/>
        </w:rPr>
        <w:t>Vo</w:t>
      </w:r>
      <w:r w:rsidR="006279CF" w:rsidRPr="004C1135">
        <w:rPr>
          <w:sz w:val="18"/>
          <w:lang w:val="fr-BE"/>
        </w:rPr>
        <w:t>s procédures internes prévoient-elles l’identification des clients occasionnels et la vérification de leur identité quel que soit le montant de l'opération, lorsque celle-ci consiste dans un transfert de fonds visé par le règlement (CE) n°</w:t>
      </w:r>
      <w:r w:rsidR="008E090F">
        <w:rPr>
          <w:sz w:val="18"/>
          <w:lang w:val="fr-BE"/>
        </w:rPr>
        <w:t> </w:t>
      </w:r>
      <w:r w:rsidR="006279CF" w:rsidRPr="004C1135">
        <w:rPr>
          <w:sz w:val="18"/>
          <w:lang w:val="fr-BE"/>
        </w:rPr>
        <w:t>1781/2006 du Parleme</w:t>
      </w:r>
      <w:r w:rsidR="008E090F">
        <w:rPr>
          <w:sz w:val="18"/>
          <w:lang w:val="fr-BE"/>
        </w:rPr>
        <w:t>nt européen et du Conseil du 15 novembre </w:t>
      </w:r>
      <w:r w:rsidR="006279CF" w:rsidRPr="004C1135">
        <w:rPr>
          <w:sz w:val="18"/>
          <w:lang w:val="fr-BE"/>
        </w:rPr>
        <w:t xml:space="preserve">2006 relatif aux informations concernant le donneur d’ordre accompagnant les virements de fonds ?  </w:t>
      </w:r>
    </w:p>
    <w:tbl>
      <w:tblPr>
        <w:tblStyle w:val="TableGrid"/>
        <w:tblW w:w="0" w:type="auto"/>
        <w:tblInd w:w="360" w:type="dxa"/>
        <w:tblLook w:val="04A0" w:firstRow="1" w:lastRow="0" w:firstColumn="1" w:lastColumn="0" w:noHBand="0" w:noVBand="1"/>
      </w:tblPr>
      <w:tblGrid>
        <w:gridCol w:w="1733"/>
        <w:gridCol w:w="6804"/>
      </w:tblGrid>
      <w:tr w:rsidR="00EB1CD7" w:rsidRPr="004C1135" w:rsidTr="00364AE2">
        <w:tc>
          <w:tcPr>
            <w:tcW w:w="1733" w:type="dxa"/>
          </w:tcPr>
          <w:p w:rsidR="00EB1CD7" w:rsidRPr="004C1135" w:rsidRDefault="00EB1CD7" w:rsidP="00364AE2">
            <w:pPr>
              <w:spacing w:before="60" w:after="60"/>
              <w:rPr>
                <w:sz w:val="16"/>
                <w:lang w:val="fr-BE"/>
              </w:rPr>
            </w:pPr>
            <w:r w:rsidRPr="004C1135">
              <w:rPr>
                <w:sz w:val="16"/>
                <w:lang w:val="fr-BE"/>
              </w:rPr>
              <w:t>Réponse :</w:t>
            </w:r>
          </w:p>
        </w:tc>
        <w:tc>
          <w:tcPr>
            <w:tcW w:w="6804" w:type="dxa"/>
          </w:tcPr>
          <w:p w:rsidR="00EB1CD7" w:rsidRPr="004C1135" w:rsidRDefault="00EB1CD7" w:rsidP="00EB1CD7">
            <w:pPr>
              <w:spacing w:before="60" w:after="60"/>
              <w:rPr>
                <w:sz w:val="16"/>
                <w:lang w:val="fr-BE"/>
              </w:rPr>
            </w:pPr>
            <w:r w:rsidRPr="004C1135">
              <w:rPr>
                <w:sz w:val="16"/>
                <w:lang w:val="fr-BE"/>
              </w:rPr>
              <w:t>Oui / Non / N.A.</w:t>
            </w:r>
          </w:p>
        </w:tc>
      </w:tr>
      <w:tr w:rsidR="00EB1CD7" w:rsidRPr="004C1135" w:rsidTr="00364AE2">
        <w:tc>
          <w:tcPr>
            <w:tcW w:w="1733" w:type="dxa"/>
          </w:tcPr>
          <w:p w:rsidR="00EB1CD7" w:rsidRPr="004C1135" w:rsidRDefault="00EB1CD7" w:rsidP="008E090F">
            <w:pPr>
              <w:spacing w:before="60" w:after="60"/>
              <w:jc w:val="left"/>
              <w:rPr>
                <w:sz w:val="16"/>
                <w:lang w:val="fr-BE"/>
              </w:rPr>
            </w:pPr>
            <w:r w:rsidRPr="004C1135">
              <w:rPr>
                <w:sz w:val="16"/>
                <w:lang w:val="fr-BE"/>
              </w:rPr>
              <w:t>Commentaires éventuels :</w:t>
            </w:r>
          </w:p>
          <w:p w:rsidR="00EB1CD7" w:rsidRPr="004C1135" w:rsidRDefault="00EB1CD7" w:rsidP="008E090F">
            <w:pPr>
              <w:spacing w:before="60" w:after="60"/>
              <w:jc w:val="left"/>
              <w:rPr>
                <w:sz w:val="16"/>
                <w:lang w:val="fr-BE"/>
              </w:rPr>
            </w:pPr>
            <w:r w:rsidRPr="004C1135">
              <w:rPr>
                <w:sz w:val="16"/>
                <w:lang w:val="fr-BE"/>
              </w:rPr>
              <w:t>(maximum 150 caractères)</w:t>
            </w:r>
          </w:p>
        </w:tc>
        <w:tc>
          <w:tcPr>
            <w:tcW w:w="6804" w:type="dxa"/>
          </w:tcPr>
          <w:p w:rsidR="00EB1CD7" w:rsidRPr="004C1135" w:rsidRDefault="00EB1CD7" w:rsidP="00364AE2">
            <w:pPr>
              <w:spacing w:before="60" w:after="60"/>
              <w:rPr>
                <w:sz w:val="16"/>
                <w:lang w:val="fr-BE"/>
              </w:rPr>
            </w:pPr>
          </w:p>
        </w:tc>
      </w:tr>
    </w:tbl>
    <w:p w:rsidR="004466AC" w:rsidRPr="004C1135" w:rsidRDefault="00EB1CD7" w:rsidP="008E090F">
      <w:pPr>
        <w:pStyle w:val="ListParagraph"/>
        <w:numPr>
          <w:ilvl w:val="1"/>
          <w:numId w:val="12"/>
        </w:numPr>
        <w:spacing w:before="240" w:after="120"/>
        <w:ind w:left="391" w:hanging="391"/>
        <w:contextualSpacing w:val="0"/>
        <w:rPr>
          <w:sz w:val="18"/>
          <w:lang w:val="fr-BE"/>
        </w:rPr>
      </w:pPr>
      <w:r w:rsidRPr="004C1135">
        <w:rPr>
          <w:sz w:val="18"/>
          <w:lang w:val="fr-BE"/>
        </w:rPr>
        <w:t>Vos procédures internes prévoient-elles de procéder à une nouvelle identification du client en cas de doute sur la véracité ou l'exactitude de des données d'identification?</w:t>
      </w:r>
    </w:p>
    <w:tbl>
      <w:tblPr>
        <w:tblStyle w:val="TableGrid"/>
        <w:tblW w:w="0" w:type="auto"/>
        <w:tblInd w:w="360" w:type="dxa"/>
        <w:tblLook w:val="04A0" w:firstRow="1" w:lastRow="0" w:firstColumn="1" w:lastColumn="0" w:noHBand="0" w:noVBand="1"/>
      </w:tblPr>
      <w:tblGrid>
        <w:gridCol w:w="1733"/>
        <w:gridCol w:w="6804"/>
      </w:tblGrid>
      <w:tr w:rsidR="00E01EDE" w:rsidRPr="004C1135" w:rsidTr="00364AE2">
        <w:tc>
          <w:tcPr>
            <w:tcW w:w="1733" w:type="dxa"/>
          </w:tcPr>
          <w:p w:rsidR="00E01EDE" w:rsidRPr="004C1135" w:rsidRDefault="00E01EDE" w:rsidP="00364AE2">
            <w:pPr>
              <w:spacing w:before="60" w:after="60"/>
              <w:rPr>
                <w:sz w:val="18"/>
                <w:lang w:val="fr-BE"/>
              </w:rPr>
            </w:pPr>
            <w:r w:rsidRPr="004C1135">
              <w:rPr>
                <w:sz w:val="18"/>
                <w:lang w:val="fr-BE"/>
              </w:rPr>
              <w:t>Réponse :</w:t>
            </w:r>
          </w:p>
        </w:tc>
        <w:tc>
          <w:tcPr>
            <w:tcW w:w="6804" w:type="dxa"/>
          </w:tcPr>
          <w:p w:rsidR="00E01EDE" w:rsidRPr="004C1135" w:rsidRDefault="00E01EDE" w:rsidP="00364AE2">
            <w:pPr>
              <w:spacing w:before="60" w:after="60"/>
              <w:rPr>
                <w:sz w:val="18"/>
                <w:lang w:val="fr-BE"/>
              </w:rPr>
            </w:pPr>
            <w:r w:rsidRPr="004C1135">
              <w:rPr>
                <w:sz w:val="18"/>
                <w:lang w:val="fr-BE"/>
              </w:rPr>
              <w:t>Oui / Non / N.A.</w:t>
            </w:r>
          </w:p>
        </w:tc>
      </w:tr>
      <w:tr w:rsidR="00E01EDE" w:rsidRPr="004C1135" w:rsidTr="00364AE2">
        <w:tc>
          <w:tcPr>
            <w:tcW w:w="1733" w:type="dxa"/>
          </w:tcPr>
          <w:p w:rsidR="00E01EDE" w:rsidRPr="004C1135" w:rsidRDefault="00E01EDE" w:rsidP="00364AE2">
            <w:pPr>
              <w:spacing w:before="60" w:after="60"/>
              <w:rPr>
                <w:sz w:val="18"/>
                <w:lang w:val="fr-BE"/>
              </w:rPr>
            </w:pPr>
            <w:r w:rsidRPr="004C1135">
              <w:rPr>
                <w:sz w:val="18"/>
                <w:lang w:val="fr-BE"/>
              </w:rPr>
              <w:t>Commentaires éventuels :</w:t>
            </w:r>
          </w:p>
          <w:p w:rsidR="00E01EDE" w:rsidRPr="004C1135" w:rsidRDefault="00E01EDE" w:rsidP="00364AE2">
            <w:pPr>
              <w:spacing w:before="60" w:after="60"/>
              <w:jc w:val="left"/>
              <w:rPr>
                <w:sz w:val="18"/>
                <w:lang w:val="fr-BE"/>
              </w:rPr>
            </w:pPr>
            <w:r w:rsidRPr="004C1135">
              <w:rPr>
                <w:sz w:val="18"/>
                <w:lang w:val="fr-BE"/>
              </w:rPr>
              <w:t>(maximum 150 caractères)</w:t>
            </w:r>
          </w:p>
        </w:tc>
        <w:tc>
          <w:tcPr>
            <w:tcW w:w="6804" w:type="dxa"/>
          </w:tcPr>
          <w:p w:rsidR="00E01EDE" w:rsidRPr="004C1135" w:rsidRDefault="00E01EDE" w:rsidP="00364AE2">
            <w:pPr>
              <w:spacing w:before="60" w:after="60"/>
              <w:rPr>
                <w:sz w:val="18"/>
                <w:lang w:val="fr-BE"/>
              </w:rPr>
            </w:pPr>
          </w:p>
        </w:tc>
      </w:tr>
    </w:tbl>
    <w:p w:rsidR="00EB1CD7" w:rsidRPr="004C1135" w:rsidRDefault="00EB1CD7" w:rsidP="00EB1CD7">
      <w:pPr>
        <w:pStyle w:val="ListParagraph"/>
        <w:numPr>
          <w:ilvl w:val="1"/>
          <w:numId w:val="12"/>
        </w:numPr>
        <w:spacing w:before="120" w:after="120"/>
        <w:contextualSpacing w:val="0"/>
        <w:rPr>
          <w:sz w:val="18"/>
          <w:szCs w:val="18"/>
          <w:lang w:val="fr-BE"/>
        </w:rPr>
      </w:pPr>
      <w:r w:rsidRPr="004C1135">
        <w:rPr>
          <w:sz w:val="18"/>
          <w:szCs w:val="18"/>
          <w:lang w:val="fr-BE"/>
        </w:rPr>
        <w:lastRenderedPageBreak/>
        <w:t xml:space="preserve">Vos procédures internes prévoient-elles que les données d'identification des personnes physiques (le nom, le prénom, le lieu et la date de naissance) doivent être vérifiées au moyen d'un document probant </w:t>
      </w:r>
      <w:r w:rsidR="004C1135">
        <w:rPr>
          <w:sz w:val="18"/>
          <w:szCs w:val="18"/>
          <w:lang w:val="fr-BE"/>
        </w:rPr>
        <w:t>au sens de la loi et du règlement</w:t>
      </w:r>
      <w:r w:rsidR="00E01EDE" w:rsidRPr="004C1135">
        <w:rPr>
          <w:sz w:val="18"/>
          <w:szCs w:val="18"/>
          <w:lang w:val="fr-BE"/>
        </w:rPr>
        <w:t>, et  précisent-elles les mesures à prendre, dans la mesure du possible, afin de recueillir des informations pertinentes concernant l'adresse du client</w:t>
      </w:r>
      <w:r w:rsidR="004C1135">
        <w:rPr>
          <w:sz w:val="18"/>
          <w:szCs w:val="18"/>
          <w:lang w:val="fr-BE"/>
        </w:rPr>
        <w:t xml:space="preserve"> </w:t>
      </w:r>
      <w:r w:rsidR="00E01EDE" w:rsidRPr="004C1135">
        <w:rPr>
          <w:sz w:val="18"/>
          <w:szCs w:val="18"/>
          <w:lang w:val="fr-BE"/>
        </w:rPr>
        <w:t>?</w:t>
      </w:r>
    </w:p>
    <w:tbl>
      <w:tblPr>
        <w:tblStyle w:val="TableGrid"/>
        <w:tblW w:w="0" w:type="auto"/>
        <w:tblInd w:w="360" w:type="dxa"/>
        <w:tblLook w:val="04A0" w:firstRow="1" w:lastRow="0" w:firstColumn="1" w:lastColumn="0" w:noHBand="0" w:noVBand="1"/>
      </w:tblPr>
      <w:tblGrid>
        <w:gridCol w:w="1733"/>
        <w:gridCol w:w="6804"/>
      </w:tblGrid>
      <w:tr w:rsidR="00E01EDE" w:rsidRPr="004C1135" w:rsidTr="00364AE2">
        <w:tc>
          <w:tcPr>
            <w:tcW w:w="1733" w:type="dxa"/>
          </w:tcPr>
          <w:p w:rsidR="00E01EDE" w:rsidRPr="004C1135" w:rsidRDefault="00E01EDE" w:rsidP="00364AE2">
            <w:pPr>
              <w:spacing w:before="60" w:after="60"/>
              <w:rPr>
                <w:sz w:val="18"/>
                <w:lang w:val="fr-BE"/>
              </w:rPr>
            </w:pPr>
            <w:r w:rsidRPr="004C1135">
              <w:rPr>
                <w:sz w:val="18"/>
                <w:lang w:val="fr-BE"/>
              </w:rPr>
              <w:t>Réponse :</w:t>
            </w:r>
          </w:p>
        </w:tc>
        <w:tc>
          <w:tcPr>
            <w:tcW w:w="6804" w:type="dxa"/>
          </w:tcPr>
          <w:p w:rsidR="00E01EDE" w:rsidRPr="004C1135" w:rsidRDefault="00E01EDE" w:rsidP="00364AE2">
            <w:pPr>
              <w:spacing w:before="60" w:after="60"/>
              <w:rPr>
                <w:sz w:val="18"/>
                <w:lang w:val="fr-BE"/>
              </w:rPr>
            </w:pPr>
            <w:r w:rsidRPr="004C1135">
              <w:rPr>
                <w:sz w:val="18"/>
                <w:lang w:val="fr-BE"/>
              </w:rPr>
              <w:t>Oui / Non / N.A.</w:t>
            </w:r>
          </w:p>
        </w:tc>
      </w:tr>
      <w:tr w:rsidR="00E01EDE" w:rsidRPr="004C1135" w:rsidTr="00364AE2">
        <w:tc>
          <w:tcPr>
            <w:tcW w:w="1733" w:type="dxa"/>
          </w:tcPr>
          <w:p w:rsidR="00E01EDE" w:rsidRPr="004C1135" w:rsidRDefault="00E01EDE" w:rsidP="00364AE2">
            <w:pPr>
              <w:spacing w:before="60" w:after="60"/>
              <w:rPr>
                <w:sz w:val="18"/>
                <w:lang w:val="fr-BE"/>
              </w:rPr>
            </w:pPr>
            <w:r w:rsidRPr="004C1135">
              <w:rPr>
                <w:sz w:val="18"/>
                <w:lang w:val="fr-BE"/>
              </w:rPr>
              <w:t>Commentaires éventuels :</w:t>
            </w:r>
          </w:p>
          <w:p w:rsidR="00E01EDE" w:rsidRPr="004C1135" w:rsidRDefault="00E01EDE" w:rsidP="00364AE2">
            <w:pPr>
              <w:spacing w:before="60" w:after="60"/>
              <w:jc w:val="left"/>
              <w:rPr>
                <w:sz w:val="18"/>
                <w:lang w:val="fr-BE"/>
              </w:rPr>
            </w:pPr>
            <w:r w:rsidRPr="004C1135">
              <w:rPr>
                <w:sz w:val="18"/>
                <w:lang w:val="fr-BE"/>
              </w:rPr>
              <w:t>(maximum 150 caractères)</w:t>
            </w:r>
          </w:p>
        </w:tc>
        <w:tc>
          <w:tcPr>
            <w:tcW w:w="6804" w:type="dxa"/>
          </w:tcPr>
          <w:p w:rsidR="00E01EDE" w:rsidRPr="004C1135" w:rsidRDefault="00E01EDE" w:rsidP="00364AE2">
            <w:pPr>
              <w:spacing w:before="60" w:after="60"/>
              <w:rPr>
                <w:sz w:val="18"/>
                <w:lang w:val="fr-BE"/>
              </w:rPr>
            </w:pPr>
          </w:p>
        </w:tc>
      </w:tr>
    </w:tbl>
    <w:p w:rsidR="004D39B5" w:rsidRDefault="00E01EDE" w:rsidP="008E090F">
      <w:pPr>
        <w:pStyle w:val="ListParagraph"/>
        <w:numPr>
          <w:ilvl w:val="1"/>
          <w:numId w:val="12"/>
        </w:numPr>
        <w:spacing w:before="240" w:after="120"/>
        <w:ind w:left="391" w:hanging="391"/>
        <w:contextualSpacing w:val="0"/>
        <w:rPr>
          <w:sz w:val="18"/>
          <w:lang w:val="fr-BE"/>
        </w:rPr>
      </w:pPr>
      <w:r w:rsidRPr="004C1135">
        <w:rPr>
          <w:sz w:val="18"/>
          <w:lang w:val="fr-BE"/>
        </w:rPr>
        <w:t xml:space="preserve">Vos procédures internes prévoient-elles que la vérification à distance de l'identité des personnes physiques s'opère au moyen d'un des documents probants </w:t>
      </w:r>
      <w:r w:rsidR="004D39B5">
        <w:rPr>
          <w:sz w:val="18"/>
          <w:lang w:val="fr-BE"/>
        </w:rPr>
        <w:t>suivants :</w:t>
      </w:r>
    </w:p>
    <w:p w:rsidR="004D39B5" w:rsidRPr="004D39B5" w:rsidRDefault="004D39B5" w:rsidP="004D39B5">
      <w:pPr>
        <w:pStyle w:val="ListParagraph"/>
        <w:numPr>
          <w:ilvl w:val="0"/>
          <w:numId w:val="18"/>
        </w:numPr>
        <w:spacing w:before="120" w:after="120"/>
        <w:rPr>
          <w:sz w:val="18"/>
          <w:lang w:val="fr-BE"/>
        </w:rPr>
      </w:pPr>
      <w:r w:rsidRPr="004D39B5">
        <w:rPr>
          <w:sz w:val="18"/>
          <w:lang w:val="fr-BE"/>
        </w:rPr>
        <w:t>la carte d’identité électronique du client</w:t>
      </w:r>
      <w:r>
        <w:rPr>
          <w:sz w:val="18"/>
          <w:lang w:val="fr-BE"/>
        </w:rPr>
        <w:t>, ou</w:t>
      </w:r>
    </w:p>
    <w:p w:rsidR="004D39B5" w:rsidRDefault="004D39B5" w:rsidP="004D39B5">
      <w:pPr>
        <w:pStyle w:val="ListParagraph"/>
        <w:numPr>
          <w:ilvl w:val="0"/>
          <w:numId w:val="18"/>
        </w:numPr>
        <w:spacing w:before="120" w:after="120"/>
        <w:rPr>
          <w:sz w:val="18"/>
          <w:lang w:val="fr-BE"/>
        </w:rPr>
      </w:pPr>
      <w:r w:rsidRPr="004D39B5">
        <w:rPr>
          <w:sz w:val="18"/>
          <w:lang w:val="fr-BE"/>
        </w:rPr>
        <w:t>un certificat qualifié au sens de la loi du 9</w:t>
      </w:r>
      <w:r w:rsidR="008E090F">
        <w:rPr>
          <w:sz w:val="18"/>
          <w:lang w:val="fr-BE"/>
        </w:rPr>
        <w:t> </w:t>
      </w:r>
      <w:r w:rsidRPr="004D39B5">
        <w:rPr>
          <w:sz w:val="18"/>
          <w:lang w:val="fr-BE"/>
        </w:rPr>
        <w:t>juillet</w:t>
      </w:r>
      <w:r w:rsidR="008E090F">
        <w:rPr>
          <w:sz w:val="18"/>
          <w:lang w:val="fr-BE"/>
        </w:rPr>
        <w:t> </w:t>
      </w:r>
      <w:r w:rsidRPr="004D39B5">
        <w:rPr>
          <w:sz w:val="18"/>
          <w:lang w:val="fr-BE"/>
        </w:rPr>
        <w:t>2001 fixant certaines règles relatives au cadre juridique pour les signatures électroniques</w:t>
      </w:r>
      <w:r>
        <w:rPr>
          <w:sz w:val="18"/>
          <w:lang w:val="fr-BE"/>
        </w:rPr>
        <w:t>, ou</w:t>
      </w:r>
    </w:p>
    <w:p w:rsidR="00E01EDE" w:rsidRPr="004D39B5" w:rsidRDefault="004D39B5" w:rsidP="004D39B5">
      <w:pPr>
        <w:pStyle w:val="ListParagraph"/>
        <w:numPr>
          <w:ilvl w:val="0"/>
          <w:numId w:val="18"/>
        </w:numPr>
        <w:spacing w:before="120" w:after="120"/>
        <w:rPr>
          <w:sz w:val="18"/>
          <w:lang w:val="fr-BE"/>
        </w:rPr>
      </w:pPr>
      <w:r w:rsidRPr="004D39B5">
        <w:rPr>
          <w:sz w:val="18"/>
          <w:lang w:val="fr-BE"/>
        </w:rPr>
        <w:t>une copie de la carte d’identité du client dont la véracité est vérifiée par la consultation du Registre national</w:t>
      </w:r>
      <w:r w:rsidR="00E01EDE" w:rsidRPr="004D39B5">
        <w:rPr>
          <w:sz w:val="18"/>
          <w:lang w:val="fr-BE"/>
        </w:rPr>
        <w:t>?</w:t>
      </w:r>
    </w:p>
    <w:tbl>
      <w:tblPr>
        <w:tblStyle w:val="TableGrid"/>
        <w:tblW w:w="0" w:type="auto"/>
        <w:tblInd w:w="360" w:type="dxa"/>
        <w:tblLook w:val="04A0" w:firstRow="1" w:lastRow="0" w:firstColumn="1" w:lastColumn="0" w:noHBand="0" w:noVBand="1"/>
      </w:tblPr>
      <w:tblGrid>
        <w:gridCol w:w="1733"/>
        <w:gridCol w:w="6804"/>
      </w:tblGrid>
      <w:tr w:rsidR="00E27362" w:rsidRPr="004C1135" w:rsidTr="00364AE2">
        <w:tc>
          <w:tcPr>
            <w:tcW w:w="1733" w:type="dxa"/>
          </w:tcPr>
          <w:p w:rsidR="00E27362" w:rsidRPr="004C1135" w:rsidRDefault="00E27362" w:rsidP="00364AE2">
            <w:pPr>
              <w:spacing w:before="60" w:after="60"/>
              <w:rPr>
                <w:sz w:val="18"/>
                <w:lang w:val="fr-BE"/>
              </w:rPr>
            </w:pPr>
            <w:r w:rsidRPr="004C1135">
              <w:rPr>
                <w:sz w:val="18"/>
                <w:lang w:val="fr-BE"/>
              </w:rPr>
              <w:t>Réponse :</w:t>
            </w:r>
          </w:p>
        </w:tc>
        <w:tc>
          <w:tcPr>
            <w:tcW w:w="6804" w:type="dxa"/>
          </w:tcPr>
          <w:p w:rsidR="00E27362" w:rsidRPr="004C1135" w:rsidRDefault="00E27362" w:rsidP="00364AE2">
            <w:pPr>
              <w:spacing w:before="60" w:after="60"/>
              <w:rPr>
                <w:sz w:val="18"/>
                <w:lang w:val="fr-BE"/>
              </w:rPr>
            </w:pPr>
            <w:r w:rsidRPr="004C1135">
              <w:rPr>
                <w:sz w:val="18"/>
                <w:lang w:val="fr-BE"/>
              </w:rPr>
              <w:t>Oui / Non / N.A.</w:t>
            </w:r>
          </w:p>
        </w:tc>
      </w:tr>
      <w:tr w:rsidR="00E27362" w:rsidRPr="004C1135" w:rsidTr="00364AE2">
        <w:tc>
          <w:tcPr>
            <w:tcW w:w="1733" w:type="dxa"/>
          </w:tcPr>
          <w:p w:rsidR="00E27362" w:rsidRPr="004C1135" w:rsidRDefault="00E27362" w:rsidP="00364AE2">
            <w:pPr>
              <w:spacing w:before="60" w:after="60"/>
              <w:rPr>
                <w:sz w:val="18"/>
                <w:lang w:val="fr-BE"/>
              </w:rPr>
            </w:pPr>
            <w:r w:rsidRPr="004C1135">
              <w:rPr>
                <w:sz w:val="18"/>
                <w:lang w:val="fr-BE"/>
              </w:rPr>
              <w:t>Commentaires éventuels :</w:t>
            </w:r>
          </w:p>
          <w:p w:rsidR="00E27362" w:rsidRPr="004C1135" w:rsidRDefault="00E27362" w:rsidP="00364AE2">
            <w:pPr>
              <w:spacing w:before="60" w:after="60"/>
              <w:jc w:val="left"/>
              <w:rPr>
                <w:sz w:val="18"/>
                <w:lang w:val="fr-BE"/>
              </w:rPr>
            </w:pPr>
            <w:r w:rsidRPr="004C1135">
              <w:rPr>
                <w:sz w:val="18"/>
                <w:lang w:val="fr-BE"/>
              </w:rPr>
              <w:t>(maximum 150 caractères)</w:t>
            </w:r>
          </w:p>
        </w:tc>
        <w:tc>
          <w:tcPr>
            <w:tcW w:w="6804" w:type="dxa"/>
          </w:tcPr>
          <w:p w:rsidR="00E27362" w:rsidRPr="004C1135" w:rsidRDefault="00E27362" w:rsidP="00364AE2">
            <w:pPr>
              <w:spacing w:before="60" w:after="60"/>
              <w:rPr>
                <w:sz w:val="18"/>
                <w:lang w:val="fr-BE"/>
              </w:rPr>
            </w:pPr>
          </w:p>
        </w:tc>
      </w:tr>
    </w:tbl>
    <w:p w:rsidR="00E01EDE" w:rsidRPr="004C1135" w:rsidRDefault="00E01EDE" w:rsidP="008E090F">
      <w:pPr>
        <w:pStyle w:val="ListParagraph"/>
        <w:numPr>
          <w:ilvl w:val="1"/>
          <w:numId w:val="12"/>
        </w:numPr>
        <w:spacing w:before="240" w:after="120"/>
        <w:ind w:left="391" w:hanging="391"/>
        <w:contextualSpacing w:val="0"/>
        <w:rPr>
          <w:sz w:val="18"/>
          <w:szCs w:val="18"/>
          <w:lang w:val="fr-BE"/>
        </w:rPr>
      </w:pPr>
      <w:r w:rsidRPr="004C1135">
        <w:rPr>
          <w:sz w:val="18"/>
          <w:szCs w:val="18"/>
          <w:lang w:val="fr-BE"/>
        </w:rPr>
        <w:t>Vos procédures internes prévoient-elles l'identification et la vérification de l’identité des mandataires des clients au moyen d’un document probant dont il est pris copie, sur s</w:t>
      </w:r>
      <w:r w:rsidR="00E27362" w:rsidRPr="004C1135">
        <w:rPr>
          <w:sz w:val="18"/>
          <w:szCs w:val="18"/>
          <w:lang w:val="fr-BE"/>
        </w:rPr>
        <w:t>upport  papier ou électronique a/ préalablement à l’exécution de l’opération et b/ en cas de doute sur la véracité des documents d'identification </w:t>
      </w:r>
      <w:r w:rsidR="004C1135" w:rsidRPr="004C1135">
        <w:rPr>
          <w:sz w:val="18"/>
          <w:szCs w:val="18"/>
          <w:lang w:val="fr-BE"/>
        </w:rPr>
        <w:t>présentés</w:t>
      </w:r>
      <w:r w:rsidR="00E27362" w:rsidRPr="004C1135">
        <w:rPr>
          <w:sz w:val="18"/>
          <w:szCs w:val="18"/>
          <w:lang w:val="fr-BE"/>
        </w:rPr>
        <w:t>?</w:t>
      </w:r>
    </w:p>
    <w:tbl>
      <w:tblPr>
        <w:tblStyle w:val="TableGrid"/>
        <w:tblW w:w="0" w:type="auto"/>
        <w:tblInd w:w="360" w:type="dxa"/>
        <w:tblLook w:val="04A0" w:firstRow="1" w:lastRow="0" w:firstColumn="1" w:lastColumn="0" w:noHBand="0" w:noVBand="1"/>
      </w:tblPr>
      <w:tblGrid>
        <w:gridCol w:w="1733"/>
        <w:gridCol w:w="6804"/>
      </w:tblGrid>
      <w:tr w:rsidR="00E27362" w:rsidRPr="004C1135" w:rsidTr="00364AE2">
        <w:tc>
          <w:tcPr>
            <w:tcW w:w="1733" w:type="dxa"/>
          </w:tcPr>
          <w:p w:rsidR="00E27362" w:rsidRPr="004C1135" w:rsidRDefault="00E27362" w:rsidP="00364AE2">
            <w:pPr>
              <w:spacing w:before="60" w:after="60"/>
              <w:rPr>
                <w:sz w:val="18"/>
                <w:szCs w:val="18"/>
                <w:lang w:val="fr-BE"/>
              </w:rPr>
            </w:pPr>
            <w:r w:rsidRPr="004C1135">
              <w:rPr>
                <w:sz w:val="18"/>
                <w:szCs w:val="18"/>
                <w:lang w:val="fr-BE"/>
              </w:rPr>
              <w:t>Réponse :</w:t>
            </w:r>
          </w:p>
        </w:tc>
        <w:tc>
          <w:tcPr>
            <w:tcW w:w="6804" w:type="dxa"/>
          </w:tcPr>
          <w:p w:rsidR="00E27362" w:rsidRPr="004C1135" w:rsidRDefault="00E27362" w:rsidP="00364AE2">
            <w:pPr>
              <w:spacing w:before="60" w:after="60"/>
              <w:rPr>
                <w:sz w:val="18"/>
                <w:szCs w:val="18"/>
                <w:lang w:val="fr-BE"/>
              </w:rPr>
            </w:pPr>
            <w:r w:rsidRPr="004C1135">
              <w:rPr>
                <w:sz w:val="18"/>
                <w:szCs w:val="18"/>
                <w:lang w:val="fr-BE"/>
              </w:rPr>
              <w:t>Oui / Non / N.A.</w:t>
            </w:r>
          </w:p>
        </w:tc>
      </w:tr>
      <w:tr w:rsidR="00E27362" w:rsidRPr="004C1135" w:rsidTr="00364AE2">
        <w:tc>
          <w:tcPr>
            <w:tcW w:w="1733" w:type="dxa"/>
          </w:tcPr>
          <w:p w:rsidR="00E27362" w:rsidRPr="004C1135" w:rsidRDefault="00E27362" w:rsidP="00364AE2">
            <w:pPr>
              <w:spacing w:before="60" w:after="60"/>
              <w:rPr>
                <w:sz w:val="18"/>
                <w:szCs w:val="18"/>
                <w:lang w:val="fr-BE"/>
              </w:rPr>
            </w:pPr>
            <w:r w:rsidRPr="004C1135">
              <w:rPr>
                <w:sz w:val="18"/>
                <w:szCs w:val="18"/>
                <w:lang w:val="fr-BE"/>
              </w:rPr>
              <w:t>Commentaires éventuels :</w:t>
            </w:r>
          </w:p>
          <w:p w:rsidR="00E27362" w:rsidRPr="004C1135" w:rsidRDefault="00E27362" w:rsidP="00364AE2">
            <w:pPr>
              <w:spacing w:before="60" w:after="60"/>
              <w:jc w:val="left"/>
              <w:rPr>
                <w:sz w:val="18"/>
                <w:szCs w:val="18"/>
                <w:lang w:val="fr-BE"/>
              </w:rPr>
            </w:pPr>
            <w:r w:rsidRPr="004C1135">
              <w:rPr>
                <w:sz w:val="18"/>
                <w:szCs w:val="18"/>
                <w:lang w:val="fr-BE"/>
              </w:rPr>
              <w:t>(maximum 150 caractères)</w:t>
            </w:r>
          </w:p>
        </w:tc>
        <w:tc>
          <w:tcPr>
            <w:tcW w:w="6804" w:type="dxa"/>
          </w:tcPr>
          <w:p w:rsidR="00E27362" w:rsidRPr="004C1135" w:rsidRDefault="00E27362" w:rsidP="00364AE2">
            <w:pPr>
              <w:spacing w:before="60" w:after="60"/>
              <w:rPr>
                <w:sz w:val="18"/>
                <w:szCs w:val="18"/>
                <w:lang w:val="fr-BE"/>
              </w:rPr>
            </w:pPr>
          </w:p>
        </w:tc>
      </w:tr>
    </w:tbl>
    <w:p w:rsidR="00E27362" w:rsidRPr="004C1135" w:rsidRDefault="00E27362" w:rsidP="008E090F">
      <w:pPr>
        <w:pStyle w:val="ListParagraph"/>
        <w:numPr>
          <w:ilvl w:val="1"/>
          <w:numId w:val="12"/>
        </w:numPr>
        <w:spacing w:before="240" w:after="120"/>
        <w:ind w:left="391" w:hanging="391"/>
        <w:contextualSpacing w:val="0"/>
        <w:rPr>
          <w:sz w:val="18"/>
          <w:szCs w:val="18"/>
          <w:lang w:val="fr-BE"/>
        </w:rPr>
      </w:pPr>
      <w:r w:rsidRPr="004C1135">
        <w:rPr>
          <w:sz w:val="18"/>
          <w:szCs w:val="18"/>
          <w:lang w:val="fr-BE"/>
        </w:rPr>
        <w:t xml:space="preserve">Vos procédures internes </w:t>
      </w:r>
      <w:r w:rsidR="004C1135">
        <w:rPr>
          <w:sz w:val="18"/>
          <w:szCs w:val="18"/>
          <w:lang w:val="fr-BE"/>
        </w:rPr>
        <w:t>soumett</w:t>
      </w:r>
      <w:r w:rsidRPr="004C1135">
        <w:rPr>
          <w:sz w:val="18"/>
          <w:szCs w:val="18"/>
          <w:lang w:val="fr-BE"/>
        </w:rPr>
        <w:t xml:space="preserve">ent-elles la vérification de l'identité des mandataires des clients aux </w:t>
      </w:r>
      <w:r w:rsidR="004C1135">
        <w:rPr>
          <w:sz w:val="18"/>
          <w:szCs w:val="18"/>
          <w:lang w:val="fr-BE"/>
        </w:rPr>
        <w:t>mêmes règles que la vérification de l’identité des clients</w:t>
      </w:r>
      <w:r w:rsidR="00595B49">
        <w:rPr>
          <w:sz w:val="18"/>
          <w:szCs w:val="18"/>
          <w:lang w:val="fr-BE"/>
        </w:rPr>
        <w:t xml:space="preserve"> eux-mêmes</w:t>
      </w:r>
      <w:r w:rsidR="004C1135" w:rsidRPr="004C1135">
        <w:rPr>
          <w:sz w:val="18"/>
          <w:szCs w:val="18"/>
          <w:lang w:val="fr-BE"/>
        </w:rPr>
        <w:t xml:space="preserve"> ?</w:t>
      </w:r>
    </w:p>
    <w:tbl>
      <w:tblPr>
        <w:tblStyle w:val="TableGrid"/>
        <w:tblW w:w="0" w:type="auto"/>
        <w:tblInd w:w="360" w:type="dxa"/>
        <w:tblLook w:val="04A0" w:firstRow="1" w:lastRow="0" w:firstColumn="1" w:lastColumn="0" w:noHBand="0" w:noVBand="1"/>
      </w:tblPr>
      <w:tblGrid>
        <w:gridCol w:w="1733"/>
        <w:gridCol w:w="6804"/>
      </w:tblGrid>
      <w:tr w:rsidR="00E27362" w:rsidRPr="004C1135" w:rsidTr="00364AE2">
        <w:tc>
          <w:tcPr>
            <w:tcW w:w="1733" w:type="dxa"/>
          </w:tcPr>
          <w:p w:rsidR="00E27362" w:rsidRPr="004C1135" w:rsidRDefault="00E27362" w:rsidP="00364AE2">
            <w:pPr>
              <w:spacing w:before="60" w:after="60"/>
              <w:rPr>
                <w:sz w:val="18"/>
                <w:szCs w:val="18"/>
                <w:lang w:val="fr-BE"/>
              </w:rPr>
            </w:pPr>
            <w:r w:rsidRPr="004C1135">
              <w:rPr>
                <w:sz w:val="18"/>
                <w:szCs w:val="18"/>
                <w:lang w:val="fr-BE"/>
              </w:rPr>
              <w:t>Réponse :</w:t>
            </w:r>
          </w:p>
        </w:tc>
        <w:tc>
          <w:tcPr>
            <w:tcW w:w="6804" w:type="dxa"/>
          </w:tcPr>
          <w:p w:rsidR="00E27362" w:rsidRPr="004C1135" w:rsidRDefault="00E27362" w:rsidP="00364AE2">
            <w:pPr>
              <w:spacing w:before="60" w:after="60"/>
              <w:rPr>
                <w:sz w:val="18"/>
                <w:szCs w:val="18"/>
                <w:lang w:val="fr-BE"/>
              </w:rPr>
            </w:pPr>
            <w:r w:rsidRPr="004C1135">
              <w:rPr>
                <w:sz w:val="18"/>
                <w:szCs w:val="18"/>
                <w:lang w:val="fr-BE"/>
              </w:rPr>
              <w:t>Oui / Non / N.A.</w:t>
            </w:r>
          </w:p>
        </w:tc>
      </w:tr>
      <w:tr w:rsidR="00E27362" w:rsidRPr="004C1135" w:rsidTr="00364AE2">
        <w:tc>
          <w:tcPr>
            <w:tcW w:w="1733" w:type="dxa"/>
          </w:tcPr>
          <w:p w:rsidR="00E27362" w:rsidRPr="004C1135" w:rsidRDefault="00E27362" w:rsidP="00364AE2">
            <w:pPr>
              <w:spacing w:before="60" w:after="60"/>
              <w:rPr>
                <w:sz w:val="18"/>
                <w:szCs w:val="18"/>
                <w:lang w:val="fr-BE"/>
              </w:rPr>
            </w:pPr>
            <w:r w:rsidRPr="004C1135">
              <w:rPr>
                <w:sz w:val="18"/>
                <w:szCs w:val="18"/>
                <w:lang w:val="fr-BE"/>
              </w:rPr>
              <w:t>Commentaires éventuels :</w:t>
            </w:r>
          </w:p>
          <w:p w:rsidR="00E27362" w:rsidRPr="004C1135" w:rsidRDefault="00E27362" w:rsidP="00364AE2">
            <w:pPr>
              <w:spacing w:before="60" w:after="60"/>
              <w:jc w:val="left"/>
              <w:rPr>
                <w:sz w:val="18"/>
                <w:szCs w:val="18"/>
                <w:lang w:val="fr-BE"/>
              </w:rPr>
            </w:pPr>
            <w:r w:rsidRPr="004C1135">
              <w:rPr>
                <w:sz w:val="18"/>
                <w:szCs w:val="18"/>
                <w:lang w:val="fr-BE"/>
              </w:rPr>
              <w:t>(maximum 150 caractères)</w:t>
            </w:r>
          </w:p>
        </w:tc>
        <w:tc>
          <w:tcPr>
            <w:tcW w:w="6804" w:type="dxa"/>
          </w:tcPr>
          <w:p w:rsidR="00E27362" w:rsidRPr="004C1135" w:rsidRDefault="00E27362" w:rsidP="00364AE2">
            <w:pPr>
              <w:spacing w:before="60" w:after="60"/>
              <w:rPr>
                <w:sz w:val="18"/>
                <w:szCs w:val="18"/>
                <w:lang w:val="fr-BE"/>
              </w:rPr>
            </w:pPr>
          </w:p>
        </w:tc>
      </w:tr>
    </w:tbl>
    <w:p w:rsidR="008E090F" w:rsidRDefault="008E090F">
      <w:pPr>
        <w:spacing w:line="240" w:lineRule="auto"/>
        <w:jc w:val="left"/>
        <w:rPr>
          <w:sz w:val="18"/>
          <w:szCs w:val="18"/>
          <w:lang w:val="fr-BE"/>
        </w:rPr>
      </w:pPr>
      <w:r>
        <w:rPr>
          <w:sz w:val="18"/>
          <w:szCs w:val="18"/>
          <w:lang w:val="fr-BE"/>
        </w:rPr>
        <w:br w:type="page"/>
      </w:r>
    </w:p>
    <w:p w:rsidR="00E27362" w:rsidRPr="008E090F" w:rsidRDefault="00E27362" w:rsidP="008E090F">
      <w:pPr>
        <w:pStyle w:val="ListParagraph"/>
        <w:numPr>
          <w:ilvl w:val="1"/>
          <w:numId w:val="12"/>
        </w:numPr>
        <w:spacing w:before="240" w:after="120"/>
        <w:ind w:left="391" w:hanging="391"/>
        <w:contextualSpacing w:val="0"/>
        <w:rPr>
          <w:sz w:val="18"/>
          <w:szCs w:val="18"/>
          <w:lang w:val="fr-BE"/>
        </w:rPr>
      </w:pPr>
      <w:r w:rsidRPr="008E090F">
        <w:rPr>
          <w:sz w:val="18"/>
          <w:szCs w:val="18"/>
          <w:lang w:val="fr-BE"/>
        </w:rPr>
        <w:lastRenderedPageBreak/>
        <w:t>Vos procédures internes prévoient-elles de s'assurer que le client agit pour son propre compte et, le cas échéant, l’obligation d'identifier la ou les personnes tierces pour le compte desquelles il agit (les “bénéficiaires effectifs”), et de prendre des mesures adéquates et adaptées au risque pour vérifier l'identité de ces personnes ?</w:t>
      </w:r>
    </w:p>
    <w:tbl>
      <w:tblPr>
        <w:tblStyle w:val="TableGrid"/>
        <w:tblW w:w="0" w:type="auto"/>
        <w:tblInd w:w="360" w:type="dxa"/>
        <w:tblLook w:val="04A0" w:firstRow="1" w:lastRow="0" w:firstColumn="1" w:lastColumn="0" w:noHBand="0" w:noVBand="1"/>
      </w:tblPr>
      <w:tblGrid>
        <w:gridCol w:w="1733"/>
        <w:gridCol w:w="6804"/>
      </w:tblGrid>
      <w:tr w:rsidR="00364AE2" w:rsidRPr="00E8499F" w:rsidTr="00364AE2">
        <w:tc>
          <w:tcPr>
            <w:tcW w:w="1733" w:type="dxa"/>
          </w:tcPr>
          <w:p w:rsidR="00364AE2" w:rsidRPr="00E8499F" w:rsidRDefault="00364AE2" w:rsidP="00364AE2">
            <w:pPr>
              <w:spacing w:before="60" w:after="60"/>
              <w:rPr>
                <w:sz w:val="18"/>
                <w:szCs w:val="18"/>
                <w:lang w:val="fr-BE"/>
              </w:rPr>
            </w:pPr>
            <w:r w:rsidRPr="00E8499F">
              <w:rPr>
                <w:sz w:val="18"/>
                <w:szCs w:val="18"/>
                <w:lang w:val="fr-BE"/>
              </w:rPr>
              <w:t>Réponse :</w:t>
            </w:r>
          </w:p>
        </w:tc>
        <w:tc>
          <w:tcPr>
            <w:tcW w:w="6804" w:type="dxa"/>
          </w:tcPr>
          <w:p w:rsidR="00364AE2" w:rsidRPr="00E8499F" w:rsidRDefault="00364AE2" w:rsidP="00364AE2">
            <w:pPr>
              <w:spacing w:before="60" w:after="60"/>
              <w:rPr>
                <w:sz w:val="18"/>
                <w:szCs w:val="18"/>
                <w:lang w:val="fr-BE"/>
              </w:rPr>
            </w:pPr>
            <w:r w:rsidRPr="00E8499F">
              <w:rPr>
                <w:sz w:val="18"/>
                <w:szCs w:val="18"/>
                <w:lang w:val="fr-BE"/>
              </w:rPr>
              <w:t>Oui / Non / N.A.</w:t>
            </w:r>
          </w:p>
        </w:tc>
      </w:tr>
      <w:tr w:rsidR="00364AE2" w:rsidRPr="00E8499F" w:rsidTr="00364AE2">
        <w:tc>
          <w:tcPr>
            <w:tcW w:w="1733" w:type="dxa"/>
          </w:tcPr>
          <w:p w:rsidR="00364AE2" w:rsidRPr="00E8499F" w:rsidRDefault="00364AE2" w:rsidP="00364AE2">
            <w:pPr>
              <w:spacing w:before="60" w:after="60"/>
              <w:rPr>
                <w:sz w:val="18"/>
                <w:szCs w:val="18"/>
                <w:lang w:val="fr-BE"/>
              </w:rPr>
            </w:pPr>
            <w:r w:rsidRPr="00E8499F">
              <w:rPr>
                <w:sz w:val="18"/>
                <w:szCs w:val="18"/>
                <w:lang w:val="fr-BE"/>
              </w:rPr>
              <w:t>Commentaires éventuels :</w:t>
            </w:r>
          </w:p>
          <w:p w:rsidR="00364AE2" w:rsidRPr="00E8499F" w:rsidRDefault="00364AE2" w:rsidP="00364AE2">
            <w:pPr>
              <w:spacing w:before="60" w:after="60"/>
              <w:jc w:val="left"/>
              <w:rPr>
                <w:sz w:val="18"/>
                <w:szCs w:val="18"/>
                <w:lang w:val="fr-BE"/>
              </w:rPr>
            </w:pPr>
            <w:r w:rsidRPr="00E8499F">
              <w:rPr>
                <w:sz w:val="18"/>
                <w:szCs w:val="18"/>
                <w:lang w:val="fr-BE"/>
              </w:rPr>
              <w:t>(maximum 150 caractères)</w:t>
            </w:r>
          </w:p>
        </w:tc>
        <w:tc>
          <w:tcPr>
            <w:tcW w:w="6804" w:type="dxa"/>
          </w:tcPr>
          <w:p w:rsidR="00364AE2" w:rsidRPr="00E8499F" w:rsidRDefault="00364AE2" w:rsidP="00364AE2">
            <w:pPr>
              <w:spacing w:before="60" w:after="60"/>
              <w:rPr>
                <w:sz w:val="18"/>
                <w:szCs w:val="18"/>
                <w:lang w:val="fr-BE"/>
              </w:rPr>
            </w:pPr>
          </w:p>
        </w:tc>
      </w:tr>
    </w:tbl>
    <w:p w:rsidR="00364AE2" w:rsidRPr="00595B49" w:rsidRDefault="00364AE2" w:rsidP="008E090F">
      <w:pPr>
        <w:pStyle w:val="ListParagraph"/>
        <w:numPr>
          <w:ilvl w:val="1"/>
          <w:numId w:val="12"/>
        </w:numPr>
        <w:spacing w:before="240" w:after="120"/>
        <w:ind w:left="391" w:hanging="391"/>
        <w:contextualSpacing w:val="0"/>
        <w:rPr>
          <w:sz w:val="18"/>
          <w:szCs w:val="18"/>
          <w:lang w:val="fr-BE"/>
        </w:rPr>
      </w:pPr>
      <w:r w:rsidRPr="00595B49">
        <w:rPr>
          <w:sz w:val="18"/>
          <w:szCs w:val="18"/>
          <w:lang w:val="fr-BE"/>
        </w:rPr>
        <w:t>Vos procédures internes prévoient-elles des mesures renforcées d’acceptation des clients qui sont eux-mêmes, ou dont le mandataire ou un bénéficiaire effectif sont des personnes politiquement exposées ?</w:t>
      </w:r>
    </w:p>
    <w:tbl>
      <w:tblPr>
        <w:tblStyle w:val="TableGrid"/>
        <w:tblW w:w="0" w:type="auto"/>
        <w:tblInd w:w="360" w:type="dxa"/>
        <w:tblLook w:val="04A0" w:firstRow="1" w:lastRow="0" w:firstColumn="1" w:lastColumn="0" w:noHBand="0" w:noVBand="1"/>
      </w:tblPr>
      <w:tblGrid>
        <w:gridCol w:w="1733"/>
        <w:gridCol w:w="6804"/>
      </w:tblGrid>
      <w:tr w:rsidR="00364AE2" w:rsidRPr="00595B49" w:rsidTr="00364AE2">
        <w:tc>
          <w:tcPr>
            <w:tcW w:w="1733" w:type="dxa"/>
          </w:tcPr>
          <w:p w:rsidR="00364AE2" w:rsidRPr="00595B49" w:rsidRDefault="00364AE2" w:rsidP="00364AE2">
            <w:pPr>
              <w:spacing w:before="60" w:after="60"/>
              <w:rPr>
                <w:sz w:val="18"/>
                <w:szCs w:val="18"/>
                <w:lang w:val="fr-BE"/>
              </w:rPr>
            </w:pPr>
            <w:r w:rsidRPr="00595B49">
              <w:rPr>
                <w:sz w:val="18"/>
                <w:szCs w:val="18"/>
                <w:lang w:val="fr-BE"/>
              </w:rPr>
              <w:t>Réponse :</w:t>
            </w:r>
          </w:p>
        </w:tc>
        <w:tc>
          <w:tcPr>
            <w:tcW w:w="6804" w:type="dxa"/>
          </w:tcPr>
          <w:p w:rsidR="00364AE2" w:rsidRPr="00595B49" w:rsidRDefault="00364AE2" w:rsidP="00364AE2">
            <w:pPr>
              <w:spacing w:before="60" w:after="60"/>
              <w:rPr>
                <w:sz w:val="18"/>
                <w:szCs w:val="18"/>
                <w:lang w:val="fr-BE"/>
              </w:rPr>
            </w:pPr>
            <w:r w:rsidRPr="00595B49">
              <w:rPr>
                <w:sz w:val="18"/>
                <w:szCs w:val="18"/>
                <w:lang w:val="fr-BE"/>
              </w:rPr>
              <w:t>Oui / Non / N.A.</w:t>
            </w:r>
          </w:p>
        </w:tc>
      </w:tr>
      <w:tr w:rsidR="00364AE2" w:rsidRPr="00595B49" w:rsidTr="00364AE2">
        <w:tc>
          <w:tcPr>
            <w:tcW w:w="1733" w:type="dxa"/>
          </w:tcPr>
          <w:p w:rsidR="00364AE2" w:rsidRPr="00595B49" w:rsidRDefault="00364AE2" w:rsidP="00364AE2">
            <w:pPr>
              <w:spacing w:before="60" w:after="60"/>
              <w:rPr>
                <w:sz w:val="18"/>
                <w:szCs w:val="18"/>
                <w:lang w:val="fr-BE"/>
              </w:rPr>
            </w:pPr>
            <w:r w:rsidRPr="00595B49">
              <w:rPr>
                <w:sz w:val="18"/>
                <w:szCs w:val="18"/>
                <w:lang w:val="fr-BE"/>
              </w:rPr>
              <w:t>Commentaires éventuels :</w:t>
            </w:r>
          </w:p>
          <w:p w:rsidR="00364AE2" w:rsidRPr="00595B49" w:rsidRDefault="00364AE2" w:rsidP="00364AE2">
            <w:pPr>
              <w:spacing w:before="60" w:after="60"/>
              <w:jc w:val="left"/>
              <w:rPr>
                <w:sz w:val="18"/>
                <w:szCs w:val="18"/>
                <w:lang w:val="fr-BE"/>
              </w:rPr>
            </w:pPr>
            <w:r w:rsidRPr="00595B49">
              <w:rPr>
                <w:sz w:val="18"/>
                <w:szCs w:val="18"/>
                <w:lang w:val="fr-BE"/>
              </w:rPr>
              <w:t>(maximum 150 caractères)</w:t>
            </w:r>
          </w:p>
        </w:tc>
        <w:tc>
          <w:tcPr>
            <w:tcW w:w="6804" w:type="dxa"/>
          </w:tcPr>
          <w:p w:rsidR="00364AE2" w:rsidRPr="00595B49" w:rsidRDefault="00364AE2" w:rsidP="00364AE2">
            <w:pPr>
              <w:spacing w:before="60" w:after="60"/>
              <w:rPr>
                <w:sz w:val="18"/>
                <w:szCs w:val="18"/>
                <w:lang w:val="fr-BE"/>
              </w:rPr>
            </w:pPr>
          </w:p>
        </w:tc>
      </w:tr>
    </w:tbl>
    <w:p w:rsidR="00E27362" w:rsidRPr="00595B49" w:rsidRDefault="00E27362" w:rsidP="008E090F">
      <w:pPr>
        <w:pStyle w:val="ListParagraph"/>
        <w:numPr>
          <w:ilvl w:val="1"/>
          <w:numId w:val="12"/>
        </w:numPr>
        <w:spacing w:before="240" w:after="120"/>
        <w:ind w:left="391" w:hanging="391"/>
        <w:contextualSpacing w:val="0"/>
        <w:rPr>
          <w:sz w:val="18"/>
          <w:szCs w:val="18"/>
          <w:lang w:val="fr-BE"/>
        </w:rPr>
      </w:pPr>
      <w:r w:rsidRPr="00595B49">
        <w:rPr>
          <w:sz w:val="18"/>
          <w:szCs w:val="18"/>
          <w:lang w:val="fr-BE"/>
        </w:rPr>
        <w:t>Vos procédures internes prévoient-elles des mesures renforcées d’acceptation des clients qui ont leur résidence ou leur domicile dans un pays ou territoire à l'égard duquel GAFI</w:t>
      </w:r>
      <w:r w:rsidR="00391B29">
        <w:rPr>
          <w:sz w:val="18"/>
          <w:szCs w:val="18"/>
          <w:lang w:val="fr-BE"/>
        </w:rPr>
        <w:t xml:space="preserve"> [</w:t>
      </w:r>
      <w:r w:rsidR="00391B29">
        <w:rPr>
          <w:rStyle w:val="FootnoteReference"/>
          <w:szCs w:val="18"/>
          <w:lang w:val="fr-BE"/>
        </w:rPr>
        <w:footnoteReference w:id="2"/>
      </w:r>
      <w:r w:rsidR="00391B29">
        <w:rPr>
          <w:sz w:val="18"/>
          <w:szCs w:val="18"/>
          <w:lang w:val="fr-BE"/>
        </w:rPr>
        <w:t>]</w:t>
      </w:r>
      <w:r w:rsidRPr="00595B49">
        <w:rPr>
          <w:sz w:val="18"/>
          <w:szCs w:val="18"/>
          <w:lang w:val="fr-BE"/>
        </w:rPr>
        <w:t xml:space="preserve"> recommande </w:t>
      </w:r>
      <w:r w:rsidR="00364AE2" w:rsidRPr="00595B49">
        <w:rPr>
          <w:sz w:val="18"/>
          <w:szCs w:val="18"/>
          <w:lang w:val="fr-BE"/>
        </w:rPr>
        <w:t>l'exercice d'une vigilance renforcée ou l’application de</w:t>
      </w:r>
      <w:r w:rsidRPr="00595B49">
        <w:rPr>
          <w:sz w:val="18"/>
          <w:szCs w:val="18"/>
          <w:lang w:val="fr-BE"/>
        </w:rPr>
        <w:t xml:space="preserve"> contre-mesures</w:t>
      </w:r>
      <w:r w:rsidR="00364AE2" w:rsidRPr="00595B49">
        <w:rPr>
          <w:sz w:val="18"/>
          <w:szCs w:val="18"/>
          <w:lang w:val="fr-BE"/>
        </w:rPr>
        <w:t xml:space="preserve"> </w:t>
      </w:r>
      <w:r w:rsidRPr="00595B49">
        <w:rPr>
          <w:sz w:val="18"/>
          <w:szCs w:val="18"/>
          <w:lang w:val="fr-BE"/>
        </w:rPr>
        <w:t>?</w:t>
      </w:r>
    </w:p>
    <w:tbl>
      <w:tblPr>
        <w:tblStyle w:val="TableGrid"/>
        <w:tblW w:w="0" w:type="auto"/>
        <w:tblInd w:w="360" w:type="dxa"/>
        <w:tblLook w:val="04A0" w:firstRow="1" w:lastRow="0" w:firstColumn="1" w:lastColumn="0" w:noHBand="0" w:noVBand="1"/>
      </w:tblPr>
      <w:tblGrid>
        <w:gridCol w:w="1733"/>
        <w:gridCol w:w="6804"/>
      </w:tblGrid>
      <w:tr w:rsidR="00364AE2" w:rsidRPr="00595B49" w:rsidTr="00364AE2">
        <w:tc>
          <w:tcPr>
            <w:tcW w:w="1733" w:type="dxa"/>
          </w:tcPr>
          <w:p w:rsidR="00364AE2" w:rsidRPr="00595B49" w:rsidRDefault="00364AE2" w:rsidP="00364AE2">
            <w:pPr>
              <w:spacing w:before="60" w:after="60"/>
              <w:rPr>
                <w:sz w:val="18"/>
                <w:szCs w:val="18"/>
                <w:lang w:val="fr-BE"/>
              </w:rPr>
            </w:pPr>
            <w:r w:rsidRPr="00595B49">
              <w:rPr>
                <w:sz w:val="18"/>
                <w:szCs w:val="18"/>
                <w:lang w:val="fr-BE"/>
              </w:rPr>
              <w:t>Réponse :</w:t>
            </w:r>
          </w:p>
        </w:tc>
        <w:tc>
          <w:tcPr>
            <w:tcW w:w="6804" w:type="dxa"/>
          </w:tcPr>
          <w:p w:rsidR="00364AE2" w:rsidRPr="00595B49" w:rsidRDefault="00364AE2" w:rsidP="00364AE2">
            <w:pPr>
              <w:spacing w:before="60" w:after="60"/>
              <w:rPr>
                <w:sz w:val="18"/>
                <w:szCs w:val="18"/>
                <w:lang w:val="fr-BE"/>
              </w:rPr>
            </w:pPr>
            <w:r w:rsidRPr="00595B49">
              <w:rPr>
                <w:sz w:val="18"/>
                <w:szCs w:val="18"/>
                <w:lang w:val="fr-BE"/>
              </w:rPr>
              <w:t>Oui / Non / N.A.</w:t>
            </w:r>
          </w:p>
        </w:tc>
      </w:tr>
      <w:tr w:rsidR="00364AE2" w:rsidRPr="00595B49" w:rsidTr="00364AE2">
        <w:tc>
          <w:tcPr>
            <w:tcW w:w="1733" w:type="dxa"/>
          </w:tcPr>
          <w:p w:rsidR="00364AE2" w:rsidRPr="00595B49" w:rsidRDefault="00364AE2" w:rsidP="00364AE2">
            <w:pPr>
              <w:spacing w:before="60" w:after="60"/>
              <w:rPr>
                <w:sz w:val="18"/>
                <w:szCs w:val="18"/>
                <w:lang w:val="fr-BE"/>
              </w:rPr>
            </w:pPr>
            <w:r w:rsidRPr="00595B49">
              <w:rPr>
                <w:sz w:val="18"/>
                <w:szCs w:val="18"/>
                <w:lang w:val="fr-BE"/>
              </w:rPr>
              <w:t>Commentaires éventuels :</w:t>
            </w:r>
          </w:p>
          <w:p w:rsidR="00364AE2" w:rsidRPr="00595B49" w:rsidRDefault="00364AE2" w:rsidP="00364AE2">
            <w:pPr>
              <w:spacing w:before="60" w:after="60"/>
              <w:jc w:val="left"/>
              <w:rPr>
                <w:sz w:val="18"/>
                <w:szCs w:val="18"/>
                <w:lang w:val="fr-BE"/>
              </w:rPr>
            </w:pPr>
            <w:r w:rsidRPr="00595B49">
              <w:rPr>
                <w:sz w:val="18"/>
                <w:szCs w:val="18"/>
                <w:lang w:val="fr-BE"/>
              </w:rPr>
              <w:t>(maximum 150 caractères)</w:t>
            </w:r>
          </w:p>
        </w:tc>
        <w:tc>
          <w:tcPr>
            <w:tcW w:w="6804" w:type="dxa"/>
          </w:tcPr>
          <w:p w:rsidR="00364AE2" w:rsidRPr="00595B49" w:rsidRDefault="00364AE2" w:rsidP="00364AE2">
            <w:pPr>
              <w:spacing w:before="60" w:after="60"/>
              <w:rPr>
                <w:sz w:val="18"/>
                <w:szCs w:val="18"/>
                <w:lang w:val="fr-BE"/>
              </w:rPr>
            </w:pPr>
          </w:p>
        </w:tc>
      </w:tr>
    </w:tbl>
    <w:p w:rsidR="00364AE2" w:rsidRPr="00595B49" w:rsidRDefault="00364AE2" w:rsidP="008E090F">
      <w:pPr>
        <w:pStyle w:val="ListParagraph"/>
        <w:numPr>
          <w:ilvl w:val="1"/>
          <w:numId w:val="12"/>
        </w:numPr>
        <w:spacing w:before="240" w:after="120"/>
        <w:ind w:left="567" w:hanging="567"/>
        <w:contextualSpacing w:val="0"/>
        <w:rPr>
          <w:sz w:val="18"/>
          <w:szCs w:val="18"/>
          <w:lang w:val="fr-BE"/>
        </w:rPr>
      </w:pPr>
      <w:r w:rsidRPr="00595B49">
        <w:rPr>
          <w:sz w:val="18"/>
          <w:szCs w:val="18"/>
          <w:lang w:val="fr-BE"/>
        </w:rPr>
        <w:t>Vos procédures internes prévoient-elles des mesures renforcées d’acceptation des clients qui souhaitent effectuer des opérations portant sur des montants inhabituellement élevés ?</w:t>
      </w:r>
    </w:p>
    <w:tbl>
      <w:tblPr>
        <w:tblStyle w:val="TableGrid"/>
        <w:tblW w:w="0" w:type="auto"/>
        <w:tblInd w:w="360" w:type="dxa"/>
        <w:tblLook w:val="04A0" w:firstRow="1" w:lastRow="0" w:firstColumn="1" w:lastColumn="0" w:noHBand="0" w:noVBand="1"/>
      </w:tblPr>
      <w:tblGrid>
        <w:gridCol w:w="1733"/>
        <w:gridCol w:w="6804"/>
      </w:tblGrid>
      <w:tr w:rsidR="00364AE2" w:rsidRPr="00595B49" w:rsidTr="00364AE2">
        <w:tc>
          <w:tcPr>
            <w:tcW w:w="1733" w:type="dxa"/>
          </w:tcPr>
          <w:p w:rsidR="00364AE2" w:rsidRPr="00595B49" w:rsidRDefault="00364AE2" w:rsidP="00364AE2">
            <w:pPr>
              <w:spacing w:before="60" w:after="60"/>
              <w:rPr>
                <w:sz w:val="18"/>
                <w:szCs w:val="18"/>
                <w:lang w:val="fr-BE"/>
              </w:rPr>
            </w:pPr>
            <w:r w:rsidRPr="00595B49">
              <w:rPr>
                <w:sz w:val="18"/>
                <w:szCs w:val="18"/>
                <w:lang w:val="fr-BE"/>
              </w:rPr>
              <w:t>Réponse :</w:t>
            </w:r>
          </w:p>
        </w:tc>
        <w:tc>
          <w:tcPr>
            <w:tcW w:w="6804" w:type="dxa"/>
          </w:tcPr>
          <w:p w:rsidR="00364AE2" w:rsidRPr="00595B49" w:rsidRDefault="00364AE2" w:rsidP="00364AE2">
            <w:pPr>
              <w:spacing w:before="60" w:after="60"/>
              <w:rPr>
                <w:sz w:val="18"/>
                <w:szCs w:val="18"/>
                <w:lang w:val="fr-BE"/>
              </w:rPr>
            </w:pPr>
            <w:r w:rsidRPr="00595B49">
              <w:rPr>
                <w:sz w:val="18"/>
                <w:szCs w:val="18"/>
                <w:lang w:val="fr-BE"/>
              </w:rPr>
              <w:t>Oui / Non / N.A.</w:t>
            </w:r>
          </w:p>
        </w:tc>
      </w:tr>
      <w:tr w:rsidR="00364AE2" w:rsidRPr="00595B49" w:rsidTr="00364AE2">
        <w:tc>
          <w:tcPr>
            <w:tcW w:w="1733" w:type="dxa"/>
          </w:tcPr>
          <w:p w:rsidR="00364AE2" w:rsidRPr="00595B49" w:rsidRDefault="00364AE2" w:rsidP="00364AE2">
            <w:pPr>
              <w:spacing w:before="60" w:after="60"/>
              <w:rPr>
                <w:sz w:val="18"/>
                <w:szCs w:val="18"/>
                <w:lang w:val="fr-BE"/>
              </w:rPr>
            </w:pPr>
            <w:r w:rsidRPr="00595B49">
              <w:rPr>
                <w:sz w:val="18"/>
                <w:szCs w:val="18"/>
                <w:lang w:val="fr-BE"/>
              </w:rPr>
              <w:t>Commentaires éventuels :</w:t>
            </w:r>
          </w:p>
          <w:p w:rsidR="00364AE2" w:rsidRPr="00595B49" w:rsidRDefault="00364AE2" w:rsidP="00364AE2">
            <w:pPr>
              <w:spacing w:before="60" w:after="60"/>
              <w:jc w:val="left"/>
              <w:rPr>
                <w:sz w:val="18"/>
                <w:szCs w:val="18"/>
                <w:lang w:val="fr-BE"/>
              </w:rPr>
            </w:pPr>
            <w:r w:rsidRPr="00595B49">
              <w:rPr>
                <w:sz w:val="18"/>
                <w:szCs w:val="18"/>
                <w:lang w:val="fr-BE"/>
              </w:rPr>
              <w:t>(maximum 150 caractères)</w:t>
            </w:r>
          </w:p>
        </w:tc>
        <w:tc>
          <w:tcPr>
            <w:tcW w:w="6804" w:type="dxa"/>
          </w:tcPr>
          <w:p w:rsidR="00364AE2" w:rsidRPr="00595B49" w:rsidRDefault="00364AE2" w:rsidP="00364AE2">
            <w:pPr>
              <w:spacing w:before="60" w:after="60"/>
              <w:rPr>
                <w:sz w:val="18"/>
                <w:szCs w:val="18"/>
                <w:lang w:val="fr-BE"/>
              </w:rPr>
            </w:pPr>
          </w:p>
        </w:tc>
      </w:tr>
    </w:tbl>
    <w:p w:rsidR="008E090F" w:rsidRDefault="008E090F" w:rsidP="008E090F">
      <w:pPr>
        <w:pStyle w:val="ListParagraph"/>
        <w:spacing w:before="240" w:after="120"/>
        <w:ind w:left="567"/>
        <w:contextualSpacing w:val="0"/>
        <w:rPr>
          <w:sz w:val="18"/>
          <w:szCs w:val="18"/>
          <w:lang w:val="fr-BE"/>
        </w:rPr>
      </w:pPr>
    </w:p>
    <w:p w:rsidR="008E090F" w:rsidRDefault="008E090F">
      <w:pPr>
        <w:spacing w:line="240" w:lineRule="auto"/>
        <w:jc w:val="left"/>
        <w:rPr>
          <w:sz w:val="18"/>
          <w:szCs w:val="18"/>
          <w:lang w:val="fr-BE"/>
        </w:rPr>
      </w:pPr>
      <w:r>
        <w:rPr>
          <w:sz w:val="18"/>
          <w:szCs w:val="18"/>
          <w:lang w:val="fr-BE"/>
        </w:rPr>
        <w:br w:type="page"/>
      </w:r>
    </w:p>
    <w:p w:rsidR="00364AE2" w:rsidRPr="00595B49" w:rsidRDefault="00364AE2" w:rsidP="008E090F">
      <w:pPr>
        <w:pStyle w:val="ListParagraph"/>
        <w:numPr>
          <w:ilvl w:val="1"/>
          <w:numId w:val="12"/>
        </w:numPr>
        <w:spacing w:before="240" w:after="120"/>
        <w:ind w:left="567" w:hanging="567"/>
        <w:contextualSpacing w:val="0"/>
        <w:rPr>
          <w:sz w:val="18"/>
          <w:szCs w:val="18"/>
          <w:lang w:val="fr-BE"/>
        </w:rPr>
      </w:pPr>
      <w:r w:rsidRPr="00595B49">
        <w:rPr>
          <w:sz w:val="18"/>
          <w:szCs w:val="18"/>
          <w:lang w:val="fr-BE"/>
        </w:rPr>
        <w:lastRenderedPageBreak/>
        <w:t xml:space="preserve">Dans les cas visés aux questions </w:t>
      </w:r>
      <w:r w:rsidR="000B5249">
        <w:rPr>
          <w:sz w:val="18"/>
          <w:szCs w:val="18"/>
          <w:lang w:val="fr-BE"/>
        </w:rPr>
        <w:t>1</w:t>
      </w:r>
      <w:r w:rsidRPr="00595B49">
        <w:rPr>
          <w:sz w:val="18"/>
          <w:szCs w:val="18"/>
          <w:lang w:val="fr-BE"/>
        </w:rPr>
        <w:t xml:space="preserve">.8 à </w:t>
      </w:r>
      <w:r w:rsidR="000B5249">
        <w:rPr>
          <w:sz w:val="18"/>
          <w:szCs w:val="18"/>
          <w:lang w:val="fr-BE"/>
        </w:rPr>
        <w:t>1</w:t>
      </w:r>
      <w:r w:rsidRPr="00595B49">
        <w:rPr>
          <w:sz w:val="18"/>
          <w:szCs w:val="18"/>
          <w:lang w:val="fr-BE"/>
        </w:rPr>
        <w:t>.10, vos procédures internes précisent-elles les mesures de vigilance accrue à appliquer dans le cadre du processus d'identification et de vérification d</w:t>
      </w:r>
      <w:r w:rsidR="00595B49">
        <w:rPr>
          <w:sz w:val="18"/>
          <w:szCs w:val="18"/>
          <w:lang w:val="fr-BE"/>
        </w:rPr>
        <w:t>e l</w:t>
      </w:r>
      <w:r w:rsidRPr="00595B49">
        <w:rPr>
          <w:sz w:val="18"/>
          <w:szCs w:val="18"/>
          <w:lang w:val="fr-BE"/>
        </w:rPr>
        <w:t>'identité ?</w:t>
      </w:r>
    </w:p>
    <w:tbl>
      <w:tblPr>
        <w:tblStyle w:val="TableGrid"/>
        <w:tblW w:w="0" w:type="auto"/>
        <w:tblInd w:w="360" w:type="dxa"/>
        <w:tblLook w:val="04A0" w:firstRow="1" w:lastRow="0" w:firstColumn="1" w:lastColumn="0" w:noHBand="0" w:noVBand="1"/>
      </w:tblPr>
      <w:tblGrid>
        <w:gridCol w:w="1733"/>
        <w:gridCol w:w="6804"/>
      </w:tblGrid>
      <w:tr w:rsidR="00364AE2" w:rsidRPr="00595B49" w:rsidTr="00364AE2">
        <w:tc>
          <w:tcPr>
            <w:tcW w:w="1733" w:type="dxa"/>
          </w:tcPr>
          <w:p w:rsidR="00364AE2" w:rsidRPr="00595B49" w:rsidRDefault="00364AE2" w:rsidP="00364AE2">
            <w:pPr>
              <w:spacing w:before="60" w:after="60"/>
              <w:rPr>
                <w:sz w:val="18"/>
                <w:szCs w:val="18"/>
                <w:lang w:val="fr-BE"/>
              </w:rPr>
            </w:pPr>
            <w:r w:rsidRPr="00595B49">
              <w:rPr>
                <w:sz w:val="18"/>
                <w:szCs w:val="18"/>
                <w:lang w:val="fr-BE"/>
              </w:rPr>
              <w:t>Réponse :</w:t>
            </w:r>
          </w:p>
        </w:tc>
        <w:tc>
          <w:tcPr>
            <w:tcW w:w="6804" w:type="dxa"/>
          </w:tcPr>
          <w:p w:rsidR="00364AE2" w:rsidRPr="00595B49" w:rsidRDefault="00364AE2" w:rsidP="00364AE2">
            <w:pPr>
              <w:spacing w:before="60" w:after="60"/>
              <w:rPr>
                <w:sz w:val="18"/>
                <w:szCs w:val="18"/>
                <w:lang w:val="fr-BE"/>
              </w:rPr>
            </w:pPr>
            <w:r w:rsidRPr="00595B49">
              <w:rPr>
                <w:sz w:val="18"/>
                <w:szCs w:val="18"/>
                <w:lang w:val="fr-BE"/>
              </w:rPr>
              <w:t>Oui / Non / N.A.</w:t>
            </w:r>
          </w:p>
        </w:tc>
      </w:tr>
      <w:tr w:rsidR="00364AE2" w:rsidRPr="00595B49" w:rsidTr="00364AE2">
        <w:tc>
          <w:tcPr>
            <w:tcW w:w="1733" w:type="dxa"/>
          </w:tcPr>
          <w:p w:rsidR="00364AE2" w:rsidRPr="00595B49" w:rsidRDefault="00364AE2" w:rsidP="00364AE2">
            <w:pPr>
              <w:spacing w:before="60" w:after="60"/>
              <w:rPr>
                <w:sz w:val="18"/>
                <w:szCs w:val="18"/>
                <w:lang w:val="fr-BE"/>
              </w:rPr>
            </w:pPr>
            <w:r w:rsidRPr="00595B49">
              <w:rPr>
                <w:sz w:val="18"/>
                <w:szCs w:val="18"/>
                <w:lang w:val="fr-BE"/>
              </w:rPr>
              <w:t>Commentaires éventuels :</w:t>
            </w:r>
          </w:p>
          <w:p w:rsidR="00364AE2" w:rsidRPr="00595B49" w:rsidRDefault="00364AE2" w:rsidP="00364AE2">
            <w:pPr>
              <w:spacing w:before="60" w:after="60"/>
              <w:jc w:val="left"/>
              <w:rPr>
                <w:sz w:val="18"/>
                <w:szCs w:val="18"/>
                <w:lang w:val="fr-BE"/>
              </w:rPr>
            </w:pPr>
            <w:r w:rsidRPr="00595B49">
              <w:rPr>
                <w:sz w:val="18"/>
                <w:szCs w:val="18"/>
                <w:lang w:val="fr-BE"/>
              </w:rPr>
              <w:t>(maximum 150 caractères)</w:t>
            </w:r>
          </w:p>
        </w:tc>
        <w:tc>
          <w:tcPr>
            <w:tcW w:w="6804" w:type="dxa"/>
          </w:tcPr>
          <w:p w:rsidR="00364AE2" w:rsidRPr="00595B49" w:rsidRDefault="00364AE2" w:rsidP="00364AE2">
            <w:pPr>
              <w:spacing w:before="60" w:after="60"/>
              <w:rPr>
                <w:sz w:val="18"/>
                <w:szCs w:val="18"/>
                <w:lang w:val="fr-BE"/>
              </w:rPr>
            </w:pPr>
          </w:p>
        </w:tc>
      </w:tr>
    </w:tbl>
    <w:p w:rsidR="00364AE2" w:rsidRPr="00595B49" w:rsidRDefault="00364AE2" w:rsidP="007229F0">
      <w:pPr>
        <w:pStyle w:val="ListParagraph"/>
        <w:numPr>
          <w:ilvl w:val="1"/>
          <w:numId w:val="12"/>
        </w:numPr>
        <w:spacing w:before="240" w:after="120"/>
        <w:ind w:left="567" w:hanging="567"/>
        <w:contextualSpacing w:val="0"/>
        <w:rPr>
          <w:sz w:val="18"/>
          <w:szCs w:val="18"/>
          <w:lang w:val="fr-BE"/>
        </w:rPr>
      </w:pPr>
      <w:r w:rsidRPr="00595B49">
        <w:rPr>
          <w:sz w:val="18"/>
          <w:szCs w:val="18"/>
          <w:lang w:val="fr-BE"/>
        </w:rPr>
        <w:t>Des procédures écrites précisent-elles à l'intention des préposés en contact direct avec les clients et les opérations les critères appropriés leur permettant de déterminer les opérations atypiques auxquelles il est requis qu'ils attachent une attention particulière, ainsi que la procédure d'établissement et de transmission des rapports écrits relatifs aux opérations atypiques au responsable de la prévention du blanchiment de capitaux et du financement du terrorisme visé à l’article 18 de la loi, incluant les délais requis de transmission ?</w:t>
      </w:r>
    </w:p>
    <w:tbl>
      <w:tblPr>
        <w:tblStyle w:val="TableGrid"/>
        <w:tblW w:w="0" w:type="auto"/>
        <w:tblInd w:w="360" w:type="dxa"/>
        <w:tblLook w:val="04A0" w:firstRow="1" w:lastRow="0" w:firstColumn="1" w:lastColumn="0" w:noHBand="0" w:noVBand="1"/>
      </w:tblPr>
      <w:tblGrid>
        <w:gridCol w:w="1733"/>
        <w:gridCol w:w="6804"/>
      </w:tblGrid>
      <w:tr w:rsidR="00364AE2" w:rsidRPr="00595B49" w:rsidTr="00364AE2">
        <w:tc>
          <w:tcPr>
            <w:tcW w:w="1733" w:type="dxa"/>
          </w:tcPr>
          <w:p w:rsidR="00364AE2" w:rsidRPr="00595B49" w:rsidRDefault="00364AE2" w:rsidP="00364AE2">
            <w:pPr>
              <w:spacing w:before="60" w:after="60"/>
              <w:rPr>
                <w:sz w:val="18"/>
                <w:szCs w:val="18"/>
                <w:lang w:val="fr-BE"/>
              </w:rPr>
            </w:pPr>
            <w:r w:rsidRPr="00595B49">
              <w:rPr>
                <w:sz w:val="18"/>
                <w:szCs w:val="18"/>
                <w:lang w:val="fr-BE"/>
              </w:rPr>
              <w:t>Réponse :</w:t>
            </w:r>
          </w:p>
        </w:tc>
        <w:tc>
          <w:tcPr>
            <w:tcW w:w="6804" w:type="dxa"/>
          </w:tcPr>
          <w:p w:rsidR="00364AE2" w:rsidRPr="00595B49" w:rsidRDefault="00364AE2" w:rsidP="00364AE2">
            <w:pPr>
              <w:spacing w:before="60" w:after="60"/>
              <w:rPr>
                <w:sz w:val="18"/>
                <w:szCs w:val="18"/>
                <w:lang w:val="fr-BE"/>
              </w:rPr>
            </w:pPr>
            <w:r w:rsidRPr="00595B49">
              <w:rPr>
                <w:sz w:val="18"/>
                <w:szCs w:val="18"/>
                <w:lang w:val="fr-BE"/>
              </w:rPr>
              <w:t>Oui / Non / N.A.</w:t>
            </w:r>
          </w:p>
        </w:tc>
      </w:tr>
      <w:tr w:rsidR="00364AE2" w:rsidRPr="00595B49" w:rsidTr="00364AE2">
        <w:tc>
          <w:tcPr>
            <w:tcW w:w="1733" w:type="dxa"/>
          </w:tcPr>
          <w:p w:rsidR="00364AE2" w:rsidRPr="00595B49" w:rsidRDefault="00364AE2" w:rsidP="00364AE2">
            <w:pPr>
              <w:spacing w:before="60" w:after="60"/>
              <w:rPr>
                <w:sz w:val="18"/>
                <w:szCs w:val="18"/>
                <w:lang w:val="fr-BE"/>
              </w:rPr>
            </w:pPr>
            <w:r w:rsidRPr="00595B49">
              <w:rPr>
                <w:sz w:val="18"/>
                <w:szCs w:val="18"/>
                <w:lang w:val="fr-BE"/>
              </w:rPr>
              <w:t>Commentaires éventuels :</w:t>
            </w:r>
          </w:p>
          <w:p w:rsidR="00364AE2" w:rsidRPr="00595B49" w:rsidRDefault="00364AE2" w:rsidP="00364AE2">
            <w:pPr>
              <w:spacing w:before="60" w:after="60"/>
              <w:jc w:val="left"/>
              <w:rPr>
                <w:sz w:val="18"/>
                <w:szCs w:val="18"/>
                <w:lang w:val="fr-BE"/>
              </w:rPr>
            </w:pPr>
            <w:r w:rsidRPr="00595B49">
              <w:rPr>
                <w:sz w:val="18"/>
                <w:szCs w:val="18"/>
                <w:lang w:val="fr-BE"/>
              </w:rPr>
              <w:t>(maximum 150 caractères)</w:t>
            </w:r>
          </w:p>
        </w:tc>
        <w:tc>
          <w:tcPr>
            <w:tcW w:w="6804" w:type="dxa"/>
          </w:tcPr>
          <w:p w:rsidR="00364AE2" w:rsidRPr="00595B49" w:rsidRDefault="00364AE2" w:rsidP="00364AE2">
            <w:pPr>
              <w:spacing w:before="60" w:after="60"/>
              <w:rPr>
                <w:sz w:val="18"/>
                <w:szCs w:val="18"/>
                <w:lang w:val="fr-BE"/>
              </w:rPr>
            </w:pPr>
          </w:p>
        </w:tc>
      </w:tr>
    </w:tbl>
    <w:p w:rsidR="00684998" w:rsidRPr="00595B49" w:rsidRDefault="00684998" w:rsidP="007229F0">
      <w:pPr>
        <w:pStyle w:val="ListParagraph"/>
        <w:numPr>
          <w:ilvl w:val="1"/>
          <w:numId w:val="12"/>
        </w:numPr>
        <w:spacing w:before="240" w:after="120"/>
        <w:ind w:left="567" w:hanging="567"/>
        <w:contextualSpacing w:val="0"/>
        <w:rPr>
          <w:sz w:val="18"/>
          <w:szCs w:val="18"/>
          <w:lang w:val="fr-BE"/>
        </w:rPr>
      </w:pPr>
      <w:r w:rsidRPr="00595B49">
        <w:rPr>
          <w:sz w:val="18"/>
          <w:szCs w:val="18"/>
          <w:lang w:val="fr-BE"/>
        </w:rPr>
        <w:t>Un système de surveillance de deuxième ligne assurant un contrôle a posteriori des opérations effectuées par les clients du réseau belge afin de détecter les opérations atypiques est-il mis en œuvre :</w:t>
      </w:r>
    </w:p>
    <w:p w:rsidR="00684998" w:rsidRPr="00595B49" w:rsidRDefault="00684998" w:rsidP="00684998">
      <w:pPr>
        <w:pStyle w:val="ListParagraph"/>
        <w:numPr>
          <w:ilvl w:val="2"/>
          <w:numId w:val="16"/>
        </w:numPr>
        <w:spacing w:before="120" w:after="120"/>
        <w:ind w:left="993" w:hanging="437"/>
        <w:contextualSpacing w:val="0"/>
        <w:rPr>
          <w:sz w:val="18"/>
          <w:szCs w:val="18"/>
          <w:lang w:val="fr-BE"/>
        </w:rPr>
      </w:pPr>
      <w:r w:rsidRPr="00595B49">
        <w:rPr>
          <w:sz w:val="18"/>
          <w:szCs w:val="18"/>
          <w:lang w:val="fr-BE"/>
        </w:rPr>
        <w:t>Au sein-même de votre PCC ?</w:t>
      </w:r>
    </w:p>
    <w:tbl>
      <w:tblPr>
        <w:tblStyle w:val="TableGrid"/>
        <w:tblW w:w="0" w:type="auto"/>
        <w:tblInd w:w="360" w:type="dxa"/>
        <w:tblLook w:val="04A0" w:firstRow="1" w:lastRow="0" w:firstColumn="1" w:lastColumn="0" w:noHBand="0" w:noVBand="1"/>
      </w:tblPr>
      <w:tblGrid>
        <w:gridCol w:w="1733"/>
        <w:gridCol w:w="6804"/>
      </w:tblGrid>
      <w:tr w:rsidR="00684998" w:rsidRPr="00595B49" w:rsidTr="008E090F">
        <w:tc>
          <w:tcPr>
            <w:tcW w:w="1733" w:type="dxa"/>
          </w:tcPr>
          <w:p w:rsidR="00684998" w:rsidRPr="00595B49" w:rsidRDefault="00684998" w:rsidP="008E090F">
            <w:pPr>
              <w:spacing w:before="60" w:after="60"/>
              <w:rPr>
                <w:sz w:val="18"/>
                <w:szCs w:val="18"/>
                <w:lang w:val="fr-BE"/>
              </w:rPr>
            </w:pPr>
            <w:r w:rsidRPr="00595B49">
              <w:rPr>
                <w:sz w:val="18"/>
                <w:szCs w:val="18"/>
                <w:lang w:val="fr-BE"/>
              </w:rPr>
              <w:t>Réponse :</w:t>
            </w:r>
          </w:p>
        </w:tc>
        <w:tc>
          <w:tcPr>
            <w:tcW w:w="6804" w:type="dxa"/>
          </w:tcPr>
          <w:p w:rsidR="00684998" w:rsidRPr="00595B49" w:rsidRDefault="00684998" w:rsidP="008E090F">
            <w:pPr>
              <w:spacing w:before="60" w:after="60"/>
              <w:rPr>
                <w:sz w:val="18"/>
                <w:szCs w:val="18"/>
                <w:lang w:val="fr-BE"/>
              </w:rPr>
            </w:pPr>
            <w:r w:rsidRPr="00595B49">
              <w:rPr>
                <w:sz w:val="18"/>
                <w:szCs w:val="18"/>
                <w:lang w:val="fr-BE"/>
              </w:rPr>
              <w:t>Oui / Non / N.A.</w:t>
            </w:r>
          </w:p>
        </w:tc>
      </w:tr>
      <w:tr w:rsidR="00684998" w:rsidRPr="00595B49" w:rsidTr="008E090F">
        <w:tc>
          <w:tcPr>
            <w:tcW w:w="1733" w:type="dxa"/>
          </w:tcPr>
          <w:p w:rsidR="00684998" w:rsidRPr="00595B49" w:rsidRDefault="00684998" w:rsidP="008E090F">
            <w:pPr>
              <w:spacing w:before="60" w:after="60"/>
              <w:rPr>
                <w:sz w:val="18"/>
                <w:szCs w:val="18"/>
                <w:lang w:val="fr-BE"/>
              </w:rPr>
            </w:pPr>
            <w:r w:rsidRPr="00595B49">
              <w:rPr>
                <w:sz w:val="18"/>
                <w:szCs w:val="18"/>
                <w:lang w:val="fr-BE"/>
              </w:rPr>
              <w:t>Commentaires éventuels :</w:t>
            </w:r>
          </w:p>
          <w:p w:rsidR="00684998" w:rsidRPr="00595B49" w:rsidRDefault="00684998" w:rsidP="008E090F">
            <w:pPr>
              <w:spacing w:before="60" w:after="60"/>
              <w:jc w:val="left"/>
              <w:rPr>
                <w:sz w:val="18"/>
                <w:szCs w:val="18"/>
                <w:lang w:val="fr-BE"/>
              </w:rPr>
            </w:pPr>
            <w:r w:rsidRPr="00595B49">
              <w:rPr>
                <w:sz w:val="18"/>
                <w:szCs w:val="18"/>
                <w:lang w:val="fr-BE"/>
              </w:rPr>
              <w:t>(maximum 150 caractères)</w:t>
            </w:r>
          </w:p>
        </w:tc>
        <w:tc>
          <w:tcPr>
            <w:tcW w:w="6804" w:type="dxa"/>
          </w:tcPr>
          <w:p w:rsidR="00684998" w:rsidRPr="00595B49" w:rsidRDefault="00684998" w:rsidP="008E090F">
            <w:pPr>
              <w:spacing w:before="60" w:after="60"/>
              <w:rPr>
                <w:sz w:val="18"/>
                <w:szCs w:val="18"/>
                <w:lang w:val="fr-BE"/>
              </w:rPr>
            </w:pPr>
          </w:p>
        </w:tc>
      </w:tr>
    </w:tbl>
    <w:p w:rsidR="00684998" w:rsidRPr="00595B49" w:rsidRDefault="00684998" w:rsidP="00684998">
      <w:pPr>
        <w:pStyle w:val="ListParagraph"/>
        <w:numPr>
          <w:ilvl w:val="2"/>
          <w:numId w:val="16"/>
        </w:numPr>
        <w:spacing w:before="120" w:after="120"/>
        <w:ind w:left="993" w:hanging="437"/>
        <w:contextualSpacing w:val="0"/>
        <w:rPr>
          <w:sz w:val="18"/>
          <w:szCs w:val="18"/>
          <w:lang w:val="fr-BE"/>
        </w:rPr>
      </w:pPr>
      <w:r w:rsidRPr="00595B49">
        <w:rPr>
          <w:sz w:val="18"/>
          <w:szCs w:val="18"/>
          <w:lang w:val="fr-BE"/>
        </w:rPr>
        <w:t>Au siège principal de l’établissement de paiement ou de l’établissement de monnaie électronique européen représenté</w:t>
      </w:r>
    </w:p>
    <w:tbl>
      <w:tblPr>
        <w:tblStyle w:val="TableGrid"/>
        <w:tblW w:w="0" w:type="auto"/>
        <w:tblInd w:w="360" w:type="dxa"/>
        <w:tblLook w:val="04A0" w:firstRow="1" w:lastRow="0" w:firstColumn="1" w:lastColumn="0" w:noHBand="0" w:noVBand="1"/>
      </w:tblPr>
      <w:tblGrid>
        <w:gridCol w:w="1733"/>
        <w:gridCol w:w="6804"/>
      </w:tblGrid>
      <w:tr w:rsidR="00684998" w:rsidRPr="00595B49" w:rsidTr="008E090F">
        <w:tc>
          <w:tcPr>
            <w:tcW w:w="1733" w:type="dxa"/>
          </w:tcPr>
          <w:p w:rsidR="00684998" w:rsidRPr="00595B49" w:rsidRDefault="00684998" w:rsidP="008E090F">
            <w:pPr>
              <w:spacing w:before="60" w:after="60"/>
              <w:rPr>
                <w:sz w:val="18"/>
                <w:szCs w:val="18"/>
                <w:lang w:val="fr-BE"/>
              </w:rPr>
            </w:pPr>
            <w:r w:rsidRPr="00595B49">
              <w:rPr>
                <w:sz w:val="18"/>
                <w:szCs w:val="18"/>
                <w:lang w:val="fr-BE"/>
              </w:rPr>
              <w:t>Réponse :</w:t>
            </w:r>
          </w:p>
        </w:tc>
        <w:tc>
          <w:tcPr>
            <w:tcW w:w="6804" w:type="dxa"/>
          </w:tcPr>
          <w:p w:rsidR="00684998" w:rsidRPr="00595B49" w:rsidRDefault="00684998" w:rsidP="008E090F">
            <w:pPr>
              <w:spacing w:before="60" w:after="60"/>
              <w:rPr>
                <w:sz w:val="18"/>
                <w:szCs w:val="18"/>
                <w:lang w:val="fr-BE"/>
              </w:rPr>
            </w:pPr>
            <w:r w:rsidRPr="00595B49">
              <w:rPr>
                <w:sz w:val="18"/>
                <w:szCs w:val="18"/>
                <w:lang w:val="fr-BE"/>
              </w:rPr>
              <w:t>Oui / Non / N.A.</w:t>
            </w:r>
          </w:p>
        </w:tc>
      </w:tr>
      <w:tr w:rsidR="00684998" w:rsidRPr="00595B49" w:rsidTr="008E090F">
        <w:tc>
          <w:tcPr>
            <w:tcW w:w="1733" w:type="dxa"/>
          </w:tcPr>
          <w:p w:rsidR="00684998" w:rsidRPr="00595B49" w:rsidRDefault="00684998" w:rsidP="008E090F">
            <w:pPr>
              <w:spacing w:before="60" w:after="60"/>
              <w:rPr>
                <w:sz w:val="18"/>
                <w:szCs w:val="18"/>
                <w:lang w:val="fr-BE"/>
              </w:rPr>
            </w:pPr>
            <w:r w:rsidRPr="00595B49">
              <w:rPr>
                <w:sz w:val="18"/>
                <w:szCs w:val="18"/>
                <w:lang w:val="fr-BE"/>
              </w:rPr>
              <w:t>Commentaires éventuels :</w:t>
            </w:r>
          </w:p>
          <w:p w:rsidR="00684998" w:rsidRPr="00595B49" w:rsidRDefault="00684998" w:rsidP="008E090F">
            <w:pPr>
              <w:spacing w:before="60" w:after="60"/>
              <w:jc w:val="left"/>
              <w:rPr>
                <w:sz w:val="18"/>
                <w:szCs w:val="18"/>
                <w:lang w:val="fr-BE"/>
              </w:rPr>
            </w:pPr>
            <w:r w:rsidRPr="00595B49">
              <w:rPr>
                <w:sz w:val="18"/>
                <w:szCs w:val="18"/>
                <w:lang w:val="fr-BE"/>
              </w:rPr>
              <w:t>(maximum 150 caractères)</w:t>
            </w:r>
          </w:p>
        </w:tc>
        <w:tc>
          <w:tcPr>
            <w:tcW w:w="6804" w:type="dxa"/>
          </w:tcPr>
          <w:p w:rsidR="00684998" w:rsidRPr="00595B49" w:rsidRDefault="00684998" w:rsidP="008E090F">
            <w:pPr>
              <w:spacing w:before="60" w:after="60"/>
              <w:rPr>
                <w:sz w:val="18"/>
                <w:szCs w:val="18"/>
                <w:lang w:val="fr-BE"/>
              </w:rPr>
            </w:pPr>
          </w:p>
        </w:tc>
      </w:tr>
    </w:tbl>
    <w:p w:rsidR="00364AE2" w:rsidRPr="00595B49" w:rsidRDefault="00684998" w:rsidP="007229F0">
      <w:pPr>
        <w:pStyle w:val="ListParagraph"/>
        <w:numPr>
          <w:ilvl w:val="1"/>
          <w:numId w:val="12"/>
        </w:numPr>
        <w:spacing w:before="240" w:after="120"/>
        <w:ind w:left="567" w:hanging="567"/>
        <w:contextualSpacing w:val="0"/>
        <w:rPr>
          <w:sz w:val="18"/>
          <w:szCs w:val="18"/>
          <w:lang w:val="fr-BE"/>
        </w:rPr>
      </w:pPr>
      <w:r w:rsidRPr="00595B49">
        <w:rPr>
          <w:sz w:val="18"/>
          <w:szCs w:val="18"/>
          <w:lang w:val="fr-BE"/>
        </w:rPr>
        <w:t>Vos procédures internes prévoient-elles d'appliquer des mesures de vigilance accrue à l’égard des opérations (1</w:t>
      </w:r>
      <w:r w:rsidRPr="00595B49">
        <w:rPr>
          <w:sz w:val="18"/>
          <w:szCs w:val="18"/>
          <w:vertAlign w:val="superscript"/>
          <w:lang w:val="fr-BE"/>
        </w:rPr>
        <w:t>ère</w:t>
      </w:r>
      <w:r w:rsidRPr="00595B49">
        <w:rPr>
          <w:sz w:val="18"/>
          <w:szCs w:val="18"/>
          <w:lang w:val="fr-BE"/>
        </w:rPr>
        <w:t xml:space="preserve"> et 2</w:t>
      </w:r>
      <w:r w:rsidRPr="00595B49">
        <w:rPr>
          <w:sz w:val="18"/>
          <w:szCs w:val="18"/>
          <w:vertAlign w:val="superscript"/>
          <w:lang w:val="fr-BE"/>
        </w:rPr>
        <w:t>ème</w:t>
      </w:r>
      <w:r w:rsidRPr="00595B49">
        <w:rPr>
          <w:sz w:val="18"/>
          <w:szCs w:val="18"/>
          <w:lang w:val="fr-BE"/>
        </w:rPr>
        <w:t xml:space="preserve"> ligne) dans les situations suivantes :</w:t>
      </w:r>
    </w:p>
    <w:p w:rsidR="00684998" w:rsidRPr="00595B49" w:rsidRDefault="00684998" w:rsidP="00684998">
      <w:pPr>
        <w:pStyle w:val="ListParagraph"/>
        <w:numPr>
          <w:ilvl w:val="2"/>
          <w:numId w:val="17"/>
        </w:numPr>
        <w:spacing w:before="120" w:after="120"/>
        <w:ind w:left="993" w:hanging="426"/>
        <w:contextualSpacing w:val="0"/>
        <w:rPr>
          <w:sz w:val="18"/>
          <w:szCs w:val="18"/>
          <w:lang w:val="fr-BE"/>
        </w:rPr>
      </w:pPr>
      <w:r w:rsidRPr="00595B49">
        <w:rPr>
          <w:sz w:val="18"/>
          <w:szCs w:val="18"/>
          <w:lang w:val="fr-BE"/>
        </w:rPr>
        <w:t>Lorsque le client ou son mandataire a été identifié à distance ?</w:t>
      </w:r>
    </w:p>
    <w:tbl>
      <w:tblPr>
        <w:tblStyle w:val="TableGrid"/>
        <w:tblW w:w="0" w:type="auto"/>
        <w:tblInd w:w="360" w:type="dxa"/>
        <w:tblLook w:val="04A0" w:firstRow="1" w:lastRow="0" w:firstColumn="1" w:lastColumn="0" w:noHBand="0" w:noVBand="1"/>
      </w:tblPr>
      <w:tblGrid>
        <w:gridCol w:w="1733"/>
        <w:gridCol w:w="6804"/>
      </w:tblGrid>
      <w:tr w:rsidR="00D3117F" w:rsidRPr="00595B49" w:rsidTr="008E090F">
        <w:tc>
          <w:tcPr>
            <w:tcW w:w="1733" w:type="dxa"/>
          </w:tcPr>
          <w:p w:rsidR="00D3117F" w:rsidRPr="00595B49" w:rsidRDefault="00D3117F" w:rsidP="008E090F">
            <w:pPr>
              <w:spacing w:before="60" w:after="60"/>
              <w:rPr>
                <w:sz w:val="18"/>
                <w:szCs w:val="18"/>
                <w:lang w:val="fr-BE"/>
              </w:rPr>
            </w:pPr>
            <w:r w:rsidRPr="00595B49">
              <w:rPr>
                <w:sz w:val="18"/>
                <w:szCs w:val="18"/>
                <w:lang w:val="fr-BE"/>
              </w:rPr>
              <w:t>Réponse :</w:t>
            </w:r>
          </w:p>
        </w:tc>
        <w:tc>
          <w:tcPr>
            <w:tcW w:w="6804" w:type="dxa"/>
          </w:tcPr>
          <w:p w:rsidR="00D3117F" w:rsidRPr="00595B49" w:rsidRDefault="00D3117F" w:rsidP="008E090F">
            <w:pPr>
              <w:spacing w:before="60" w:after="60"/>
              <w:rPr>
                <w:sz w:val="18"/>
                <w:szCs w:val="18"/>
                <w:lang w:val="fr-BE"/>
              </w:rPr>
            </w:pPr>
            <w:r w:rsidRPr="00595B49">
              <w:rPr>
                <w:sz w:val="18"/>
                <w:szCs w:val="18"/>
                <w:lang w:val="fr-BE"/>
              </w:rPr>
              <w:t>Oui / Non / N.A.</w:t>
            </w:r>
          </w:p>
        </w:tc>
      </w:tr>
      <w:tr w:rsidR="00D3117F" w:rsidRPr="00595B49" w:rsidTr="008E090F">
        <w:tc>
          <w:tcPr>
            <w:tcW w:w="1733" w:type="dxa"/>
          </w:tcPr>
          <w:p w:rsidR="00D3117F" w:rsidRPr="00595B49" w:rsidRDefault="00D3117F" w:rsidP="008E090F">
            <w:pPr>
              <w:spacing w:before="60" w:after="60"/>
              <w:rPr>
                <w:sz w:val="18"/>
                <w:szCs w:val="18"/>
                <w:lang w:val="fr-BE"/>
              </w:rPr>
            </w:pPr>
            <w:r w:rsidRPr="00595B49">
              <w:rPr>
                <w:sz w:val="18"/>
                <w:szCs w:val="18"/>
                <w:lang w:val="fr-BE"/>
              </w:rPr>
              <w:t>Commentaires éventuels :</w:t>
            </w:r>
          </w:p>
          <w:p w:rsidR="00D3117F" w:rsidRPr="00595B49" w:rsidRDefault="00D3117F" w:rsidP="008E090F">
            <w:pPr>
              <w:spacing w:before="60" w:after="60"/>
              <w:jc w:val="left"/>
              <w:rPr>
                <w:sz w:val="18"/>
                <w:szCs w:val="18"/>
                <w:lang w:val="fr-BE"/>
              </w:rPr>
            </w:pPr>
            <w:r w:rsidRPr="00595B49">
              <w:rPr>
                <w:sz w:val="18"/>
                <w:szCs w:val="18"/>
                <w:lang w:val="fr-BE"/>
              </w:rPr>
              <w:t>(maximum 150 caractères)</w:t>
            </w:r>
          </w:p>
        </w:tc>
        <w:tc>
          <w:tcPr>
            <w:tcW w:w="6804" w:type="dxa"/>
          </w:tcPr>
          <w:p w:rsidR="00D3117F" w:rsidRPr="00595B49" w:rsidRDefault="00D3117F" w:rsidP="008E090F">
            <w:pPr>
              <w:spacing w:before="60" w:after="60"/>
              <w:rPr>
                <w:sz w:val="18"/>
                <w:szCs w:val="18"/>
                <w:lang w:val="fr-BE"/>
              </w:rPr>
            </w:pPr>
          </w:p>
        </w:tc>
      </w:tr>
    </w:tbl>
    <w:p w:rsidR="00684998" w:rsidRPr="00595B49" w:rsidRDefault="00684998" w:rsidP="000B5249">
      <w:pPr>
        <w:pStyle w:val="ListParagraph"/>
        <w:numPr>
          <w:ilvl w:val="2"/>
          <w:numId w:val="17"/>
        </w:numPr>
        <w:spacing w:before="120" w:after="120"/>
        <w:ind w:left="993" w:hanging="426"/>
        <w:contextualSpacing w:val="0"/>
        <w:rPr>
          <w:sz w:val="18"/>
          <w:szCs w:val="18"/>
          <w:lang w:val="fr-BE"/>
        </w:rPr>
      </w:pPr>
      <w:r w:rsidRPr="00595B49">
        <w:rPr>
          <w:sz w:val="18"/>
          <w:szCs w:val="18"/>
          <w:lang w:val="fr-BE"/>
        </w:rPr>
        <w:lastRenderedPageBreak/>
        <w:t>Lorsque le client, son mandataire ou un de ses bénéficiaires effectifs est une personne politiquement exposée ?</w:t>
      </w:r>
    </w:p>
    <w:tbl>
      <w:tblPr>
        <w:tblStyle w:val="TableGrid"/>
        <w:tblW w:w="0" w:type="auto"/>
        <w:tblInd w:w="360" w:type="dxa"/>
        <w:tblLook w:val="04A0" w:firstRow="1" w:lastRow="0" w:firstColumn="1" w:lastColumn="0" w:noHBand="0" w:noVBand="1"/>
      </w:tblPr>
      <w:tblGrid>
        <w:gridCol w:w="1733"/>
        <w:gridCol w:w="6804"/>
      </w:tblGrid>
      <w:tr w:rsidR="00D3117F" w:rsidRPr="00595B49" w:rsidTr="008E090F">
        <w:tc>
          <w:tcPr>
            <w:tcW w:w="1733" w:type="dxa"/>
          </w:tcPr>
          <w:p w:rsidR="00D3117F" w:rsidRPr="00595B49" w:rsidRDefault="00D3117F" w:rsidP="008E090F">
            <w:pPr>
              <w:spacing w:before="60" w:after="60"/>
              <w:rPr>
                <w:sz w:val="18"/>
                <w:szCs w:val="18"/>
                <w:lang w:val="fr-BE"/>
              </w:rPr>
            </w:pPr>
            <w:r w:rsidRPr="00595B49">
              <w:rPr>
                <w:sz w:val="18"/>
                <w:szCs w:val="18"/>
                <w:lang w:val="fr-BE"/>
              </w:rPr>
              <w:t>Réponse :</w:t>
            </w:r>
          </w:p>
        </w:tc>
        <w:tc>
          <w:tcPr>
            <w:tcW w:w="6804" w:type="dxa"/>
          </w:tcPr>
          <w:p w:rsidR="00D3117F" w:rsidRPr="00595B49" w:rsidRDefault="00D3117F" w:rsidP="008E090F">
            <w:pPr>
              <w:spacing w:before="60" w:after="60"/>
              <w:rPr>
                <w:sz w:val="18"/>
                <w:szCs w:val="18"/>
                <w:lang w:val="fr-BE"/>
              </w:rPr>
            </w:pPr>
            <w:r w:rsidRPr="00595B49">
              <w:rPr>
                <w:sz w:val="18"/>
                <w:szCs w:val="18"/>
                <w:lang w:val="fr-BE"/>
              </w:rPr>
              <w:t>Oui / Non / N.A.</w:t>
            </w:r>
          </w:p>
        </w:tc>
      </w:tr>
      <w:tr w:rsidR="00D3117F" w:rsidRPr="00595B49" w:rsidTr="008E090F">
        <w:tc>
          <w:tcPr>
            <w:tcW w:w="1733" w:type="dxa"/>
          </w:tcPr>
          <w:p w:rsidR="00D3117F" w:rsidRPr="00595B49" w:rsidRDefault="00D3117F" w:rsidP="008E090F">
            <w:pPr>
              <w:spacing w:before="60" w:after="60"/>
              <w:rPr>
                <w:sz w:val="18"/>
                <w:szCs w:val="18"/>
                <w:lang w:val="fr-BE"/>
              </w:rPr>
            </w:pPr>
            <w:r w:rsidRPr="00595B49">
              <w:rPr>
                <w:sz w:val="18"/>
                <w:szCs w:val="18"/>
                <w:lang w:val="fr-BE"/>
              </w:rPr>
              <w:t>Commentaires éventuels :</w:t>
            </w:r>
          </w:p>
          <w:p w:rsidR="00D3117F" w:rsidRPr="00595B49" w:rsidRDefault="00D3117F" w:rsidP="008E090F">
            <w:pPr>
              <w:spacing w:before="60" w:after="60"/>
              <w:jc w:val="left"/>
              <w:rPr>
                <w:sz w:val="18"/>
                <w:szCs w:val="18"/>
                <w:lang w:val="fr-BE"/>
              </w:rPr>
            </w:pPr>
            <w:r w:rsidRPr="00595B49">
              <w:rPr>
                <w:sz w:val="18"/>
                <w:szCs w:val="18"/>
                <w:lang w:val="fr-BE"/>
              </w:rPr>
              <w:t>(maximum 150 caractères)</w:t>
            </w:r>
          </w:p>
        </w:tc>
        <w:tc>
          <w:tcPr>
            <w:tcW w:w="6804" w:type="dxa"/>
          </w:tcPr>
          <w:p w:rsidR="00D3117F" w:rsidRPr="00595B49" w:rsidRDefault="00D3117F" w:rsidP="008E090F">
            <w:pPr>
              <w:spacing w:before="60" w:after="60"/>
              <w:rPr>
                <w:sz w:val="18"/>
                <w:szCs w:val="18"/>
                <w:lang w:val="fr-BE"/>
              </w:rPr>
            </w:pPr>
          </w:p>
        </w:tc>
      </w:tr>
    </w:tbl>
    <w:p w:rsidR="00684998" w:rsidRPr="00595B49" w:rsidRDefault="00684998" w:rsidP="00684998">
      <w:pPr>
        <w:pStyle w:val="ListParagraph"/>
        <w:numPr>
          <w:ilvl w:val="2"/>
          <w:numId w:val="17"/>
        </w:numPr>
        <w:spacing w:before="120" w:after="120"/>
        <w:ind w:left="993" w:hanging="426"/>
        <w:contextualSpacing w:val="0"/>
        <w:rPr>
          <w:sz w:val="18"/>
          <w:szCs w:val="18"/>
          <w:lang w:val="fr-BE"/>
        </w:rPr>
      </w:pPr>
      <w:r w:rsidRPr="00595B49">
        <w:rPr>
          <w:sz w:val="18"/>
          <w:szCs w:val="18"/>
          <w:lang w:val="fr-BE"/>
        </w:rPr>
        <w:t>Lorsque le client a sa résidence ou son domicile dans un pays ou territoire à l'égard duquel GAFI recommande l'exercice d'une vigilance renforcée ou l’application de contre-mesures ?</w:t>
      </w:r>
    </w:p>
    <w:tbl>
      <w:tblPr>
        <w:tblStyle w:val="TableGrid"/>
        <w:tblW w:w="0" w:type="auto"/>
        <w:tblInd w:w="360" w:type="dxa"/>
        <w:tblLook w:val="04A0" w:firstRow="1" w:lastRow="0" w:firstColumn="1" w:lastColumn="0" w:noHBand="0" w:noVBand="1"/>
      </w:tblPr>
      <w:tblGrid>
        <w:gridCol w:w="1733"/>
        <w:gridCol w:w="6804"/>
      </w:tblGrid>
      <w:tr w:rsidR="00D3117F" w:rsidRPr="00595B49" w:rsidTr="008E090F">
        <w:tc>
          <w:tcPr>
            <w:tcW w:w="1733" w:type="dxa"/>
          </w:tcPr>
          <w:p w:rsidR="00D3117F" w:rsidRPr="00595B49" w:rsidRDefault="00D3117F" w:rsidP="008E090F">
            <w:pPr>
              <w:spacing w:before="60" w:after="60"/>
              <w:rPr>
                <w:sz w:val="18"/>
                <w:szCs w:val="18"/>
                <w:lang w:val="fr-BE"/>
              </w:rPr>
            </w:pPr>
            <w:r w:rsidRPr="00595B49">
              <w:rPr>
                <w:sz w:val="18"/>
                <w:szCs w:val="18"/>
                <w:lang w:val="fr-BE"/>
              </w:rPr>
              <w:t>Réponse :</w:t>
            </w:r>
          </w:p>
        </w:tc>
        <w:tc>
          <w:tcPr>
            <w:tcW w:w="6804" w:type="dxa"/>
          </w:tcPr>
          <w:p w:rsidR="00D3117F" w:rsidRPr="00595B49" w:rsidRDefault="00D3117F" w:rsidP="008E090F">
            <w:pPr>
              <w:spacing w:before="60" w:after="60"/>
              <w:rPr>
                <w:sz w:val="18"/>
                <w:szCs w:val="18"/>
                <w:lang w:val="fr-BE"/>
              </w:rPr>
            </w:pPr>
            <w:r w:rsidRPr="00595B49">
              <w:rPr>
                <w:sz w:val="18"/>
                <w:szCs w:val="18"/>
                <w:lang w:val="fr-BE"/>
              </w:rPr>
              <w:t>Oui / Non / N.A.</w:t>
            </w:r>
          </w:p>
        </w:tc>
      </w:tr>
      <w:tr w:rsidR="00D3117F" w:rsidRPr="00595B49" w:rsidTr="008E090F">
        <w:tc>
          <w:tcPr>
            <w:tcW w:w="1733" w:type="dxa"/>
          </w:tcPr>
          <w:p w:rsidR="00D3117F" w:rsidRPr="00595B49" w:rsidRDefault="00D3117F" w:rsidP="008E090F">
            <w:pPr>
              <w:spacing w:before="60" w:after="60"/>
              <w:rPr>
                <w:sz w:val="18"/>
                <w:szCs w:val="18"/>
                <w:lang w:val="fr-BE"/>
              </w:rPr>
            </w:pPr>
            <w:r w:rsidRPr="00595B49">
              <w:rPr>
                <w:sz w:val="18"/>
                <w:szCs w:val="18"/>
                <w:lang w:val="fr-BE"/>
              </w:rPr>
              <w:t>Commentaires éventuels :</w:t>
            </w:r>
          </w:p>
          <w:p w:rsidR="00D3117F" w:rsidRPr="00595B49" w:rsidRDefault="00D3117F" w:rsidP="008E090F">
            <w:pPr>
              <w:spacing w:before="60" w:after="60"/>
              <w:jc w:val="left"/>
              <w:rPr>
                <w:sz w:val="18"/>
                <w:szCs w:val="18"/>
                <w:lang w:val="fr-BE"/>
              </w:rPr>
            </w:pPr>
            <w:r w:rsidRPr="00595B49">
              <w:rPr>
                <w:sz w:val="18"/>
                <w:szCs w:val="18"/>
                <w:lang w:val="fr-BE"/>
              </w:rPr>
              <w:t>(maximum 150 caractères)</w:t>
            </w:r>
          </w:p>
        </w:tc>
        <w:tc>
          <w:tcPr>
            <w:tcW w:w="6804" w:type="dxa"/>
          </w:tcPr>
          <w:p w:rsidR="00D3117F" w:rsidRPr="00595B49" w:rsidRDefault="00D3117F" w:rsidP="008E090F">
            <w:pPr>
              <w:spacing w:before="60" w:after="60"/>
              <w:rPr>
                <w:sz w:val="18"/>
                <w:szCs w:val="18"/>
                <w:lang w:val="fr-BE"/>
              </w:rPr>
            </w:pPr>
          </w:p>
        </w:tc>
      </w:tr>
    </w:tbl>
    <w:p w:rsidR="00684998" w:rsidRPr="00595B49" w:rsidRDefault="00D3117F" w:rsidP="00D3117F">
      <w:pPr>
        <w:pStyle w:val="ListParagraph"/>
        <w:numPr>
          <w:ilvl w:val="2"/>
          <w:numId w:val="17"/>
        </w:numPr>
        <w:spacing w:before="120" w:after="120"/>
        <w:ind w:left="993" w:hanging="426"/>
        <w:contextualSpacing w:val="0"/>
        <w:rPr>
          <w:sz w:val="18"/>
          <w:szCs w:val="18"/>
          <w:lang w:val="fr-BE"/>
        </w:rPr>
      </w:pPr>
      <w:r w:rsidRPr="00595B49">
        <w:rPr>
          <w:sz w:val="18"/>
          <w:szCs w:val="18"/>
          <w:lang w:val="fr-BE"/>
        </w:rPr>
        <w:t>Lorsque l'opération porte sur des montants inhabituellement élevés au regard de la connaissance que votre organisme a du client ?</w:t>
      </w:r>
    </w:p>
    <w:tbl>
      <w:tblPr>
        <w:tblStyle w:val="TableGrid"/>
        <w:tblW w:w="0" w:type="auto"/>
        <w:tblInd w:w="360" w:type="dxa"/>
        <w:tblLook w:val="04A0" w:firstRow="1" w:lastRow="0" w:firstColumn="1" w:lastColumn="0" w:noHBand="0" w:noVBand="1"/>
      </w:tblPr>
      <w:tblGrid>
        <w:gridCol w:w="1733"/>
        <w:gridCol w:w="6804"/>
      </w:tblGrid>
      <w:tr w:rsidR="00D3117F" w:rsidRPr="00595B49" w:rsidTr="008E090F">
        <w:tc>
          <w:tcPr>
            <w:tcW w:w="1733" w:type="dxa"/>
          </w:tcPr>
          <w:p w:rsidR="00D3117F" w:rsidRPr="00595B49" w:rsidRDefault="00D3117F" w:rsidP="008E090F">
            <w:pPr>
              <w:spacing w:before="60" w:after="60"/>
              <w:rPr>
                <w:sz w:val="18"/>
                <w:lang w:val="fr-BE"/>
              </w:rPr>
            </w:pPr>
            <w:r w:rsidRPr="00595B49">
              <w:rPr>
                <w:sz w:val="18"/>
                <w:lang w:val="fr-BE"/>
              </w:rPr>
              <w:t>Réponse :</w:t>
            </w:r>
          </w:p>
        </w:tc>
        <w:tc>
          <w:tcPr>
            <w:tcW w:w="6804" w:type="dxa"/>
          </w:tcPr>
          <w:p w:rsidR="00D3117F" w:rsidRPr="00595B49" w:rsidRDefault="00D3117F" w:rsidP="008E090F">
            <w:pPr>
              <w:spacing w:before="60" w:after="60"/>
              <w:rPr>
                <w:sz w:val="18"/>
                <w:lang w:val="fr-BE"/>
              </w:rPr>
            </w:pPr>
            <w:r w:rsidRPr="00595B49">
              <w:rPr>
                <w:sz w:val="18"/>
                <w:lang w:val="fr-BE"/>
              </w:rPr>
              <w:t>Oui / Non / N.A.</w:t>
            </w:r>
          </w:p>
        </w:tc>
      </w:tr>
      <w:tr w:rsidR="00D3117F" w:rsidRPr="00595B49" w:rsidTr="008E090F">
        <w:tc>
          <w:tcPr>
            <w:tcW w:w="1733" w:type="dxa"/>
          </w:tcPr>
          <w:p w:rsidR="00D3117F" w:rsidRPr="00595B49" w:rsidRDefault="00D3117F" w:rsidP="008E090F">
            <w:pPr>
              <w:spacing w:before="60" w:after="60"/>
              <w:rPr>
                <w:sz w:val="18"/>
                <w:lang w:val="fr-BE"/>
              </w:rPr>
            </w:pPr>
            <w:r w:rsidRPr="00595B49">
              <w:rPr>
                <w:sz w:val="18"/>
                <w:lang w:val="fr-BE"/>
              </w:rPr>
              <w:t>Commentaires éventuels :</w:t>
            </w:r>
          </w:p>
          <w:p w:rsidR="00D3117F" w:rsidRPr="00595B49" w:rsidRDefault="00D3117F" w:rsidP="008E090F">
            <w:pPr>
              <w:spacing w:before="60" w:after="60"/>
              <w:jc w:val="left"/>
              <w:rPr>
                <w:sz w:val="18"/>
                <w:lang w:val="fr-BE"/>
              </w:rPr>
            </w:pPr>
            <w:r w:rsidRPr="00595B49">
              <w:rPr>
                <w:sz w:val="18"/>
                <w:lang w:val="fr-BE"/>
              </w:rPr>
              <w:t>(maximum 150 caractères)</w:t>
            </w:r>
          </w:p>
        </w:tc>
        <w:tc>
          <w:tcPr>
            <w:tcW w:w="6804" w:type="dxa"/>
          </w:tcPr>
          <w:p w:rsidR="00D3117F" w:rsidRPr="00595B49" w:rsidRDefault="00D3117F" w:rsidP="008E090F">
            <w:pPr>
              <w:spacing w:before="60" w:after="60"/>
              <w:rPr>
                <w:sz w:val="18"/>
                <w:lang w:val="fr-BE"/>
              </w:rPr>
            </w:pPr>
          </w:p>
        </w:tc>
      </w:tr>
    </w:tbl>
    <w:p w:rsidR="00684998" w:rsidRPr="00595B49" w:rsidRDefault="00D3117F" w:rsidP="007229F0">
      <w:pPr>
        <w:pStyle w:val="ListParagraph"/>
        <w:numPr>
          <w:ilvl w:val="1"/>
          <w:numId w:val="12"/>
        </w:numPr>
        <w:spacing w:before="240" w:after="120"/>
        <w:ind w:left="567" w:hanging="567"/>
        <w:contextualSpacing w:val="0"/>
        <w:rPr>
          <w:sz w:val="18"/>
          <w:szCs w:val="18"/>
          <w:lang w:val="fr-BE"/>
        </w:rPr>
      </w:pPr>
      <w:r w:rsidRPr="00595B49">
        <w:rPr>
          <w:sz w:val="18"/>
          <w:szCs w:val="18"/>
          <w:lang w:val="fr-BE"/>
        </w:rPr>
        <w:t>Vos procédures internes précisent-elles les modalités d'examen attentif des opérations atypiques ou faits intrigants détectés par le système de surveillance afin de déterminer s'ils suscitent des soupçons de blanchiment de capitaux ou de financement de terrorisme qui pourraient conduire votre organisme à procéder à une déclaration à la CTIF ?</w:t>
      </w:r>
    </w:p>
    <w:tbl>
      <w:tblPr>
        <w:tblStyle w:val="TableGrid"/>
        <w:tblW w:w="0" w:type="auto"/>
        <w:tblInd w:w="360" w:type="dxa"/>
        <w:tblLook w:val="04A0" w:firstRow="1" w:lastRow="0" w:firstColumn="1" w:lastColumn="0" w:noHBand="0" w:noVBand="1"/>
      </w:tblPr>
      <w:tblGrid>
        <w:gridCol w:w="1733"/>
        <w:gridCol w:w="6804"/>
      </w:tblGrid>
      <w:tr w:rsidR="00D3117F" w:rsidRPr="00595B49" w:rsidTr="008E090F">
        <w:tc>
          <w:tcPr>
            <w:tcW w:w="1733" w:type="dxa"/>
          </w:tcPr>
          <w:p w:rsidR="00D3117F" w:rsidRPr="00595B49" w:rsidRDefault="00D3117F" w:rsidP="008E090F">
            <w:pPr>
              <w:spacing w:before="60" w:after="60"/>
              <w:rPr>
                <w:sz w:val="18"/>
                <w:szCs w:val="18"/>
                <w:lang w:val="fr-BE"/>
              </w:rPr>
            </w:pPr>
            <w:r w:rsidRPr="00595B49">
              <w:rPr>
                <w:sz w:val="18"/>
                <w:szCs w:val="18"/>
                <w:lang w:val="fr-BE"/>
              </w:rPr>
              <w:t>Réponse :</w:t>
            </w:r>
          </w:p>
        </w:tc>
        <w:tc>
          <w:tcPr>
            <w:tcW w:w="6804" w:type="dxa"/>
          </w:tcPr>
          <w:p w:rsidR="00D3117F" w:rsidRPr="00595B49" w:rsidRDefault="00D3117F" w:rsidP="008E090F">
            <w:pPr>
              <w:spacing w:before="60" w:after="60"/>
              <w:rPr>
                <w:sz w:val="18"/>
                <w:szCs w:val="18"/>
                <w:lang w:val="fr-BE"/>
              </w:rPr>
            </w:pPr>
            <w:r w:rsidRPr="00595B49">
              <w:rPr>
                <w:sz w:val="18"/>
                <w:szCs w:val="18"/>
                <w:lang w:val="fr-BE"/>
              </w:rPr>
              <w:t>Oui / Non / N.A.</w:t>
            </w:r>
          </w:p>
        </w:tc>
      </w:tr>
      <w:tr w:rsidR="00D3117F" w:rsidRPr="00595B49" w:rsidTr="008E090F">
        <w:tc>
          <w:tcPr>
            <w:tcW w:w="1733" w:type="dxa"/>
          </w:tcPr>
          <w:p w:rsidR="00D3117F" w:rsidRPr="00595B49" w:rsidRDefault="00D3117F" w:rsidP="008E090F">
            <w:pPr>
              <w:spacing w:before="60" w:after="60"/>
              <w:rPr>
                <w:sz w:val="18"/>
                <w:szCs w:val="18"/>
                <w:lang w:val="fr-BE"/>
              </w:rPr>
            </w:pPr>
            <w:r w:rsidRPr="00595B49">
              <w:rPr>
                <w:sz w:val="18"/>
                <w:szCs w:val="18"/>
                <w:lang w:val="fr-BE"/>
              </w:rPr>
              <w:t>Commentaires éventuels :</w:t>
            </w:r>
          </w:p>
          <w:p w:rsidR="00D3117F" w:rsidRPr="00595B49" w:rsidRDefault="00D3117F" w:rsidP="008E090F">
            <w:pPr>
              <w:spacing w:before="60" w:after="60"/>
              <w:jc w:val="left"/>
              <w:rPr>
                <w:sz w:val="18"/>
                <w:szCs w:val="18"/>
                <w:lang w:val="fr-BE"/>
              </w:rPr>
            </w:pPr>
            <w:r w:rsidRPr="00595B49">
              <w:rPr>
                <w:sz w:val="18"/>
                <w:szCs w:val="18"/>
                <w:lang w:val="fr-BE"/>
              </w:rPr>
              <w:t>(maximum 150 caractères)</w:t>
            </w:r>
          </w:p>
        </w:tc>
        <w:tc>
          <w:tcPr>
            <w:tcW w:w="6804" w:type="dxa"/>
          </w:tcPr>
          <w:p w:rsidR="00D3117F" w:rsidRPr="00595B49" w:rsidRDefault="00D3117F" w:rsidP="008E090F">
            <w:pPr>
              <w:spacing w:before="60" w:after="60"/>
              <w:rPr>
                <w:sz w:val="18"/>
                <w:szCs w:val="18"/>
                <w:lang w:val="fr-BE"/>
              </w:rPr>
            </w:pPr>
          </w:p>
        </w:tc>
      </w:tr>
    </w:tbl>
    <w:p w:rsidR="004D39B5" w:rsidRPr="004C1135" w:rsidDel="004D39B5" w:rsidRDefault="004D39B5" w:rsidP="000B5249">
      <w:pPr>
        <w:pStyle w:val="ListParagraph"/>
        <w:numPr>
          <w:ilvl w:val="0"/>
          <w:numId w:val="12"/>
        </w:numPr>
        <w:spacing w:before="240" w:after="120"/>
        <w:ind w:left="357" w:hanging="357"/>
        <w:contextualSpacing w:val="0"/>
        <w:rPr>
          <w:b/>
          <w:i/>
          <w:u w:val="single"/>
          <w:lang w:val="fr-BE"/>
        </w:rPr>
      </w:pPr>
      <w:r w:rsidRPr="004C1135" w:rsidDel="004D39B5">
        <w:rPr>
          <w:b/>
          <w:i/>
          <w:u w:val="single"/>
          <w:lang w:val="fr-BE"/>
        </w:rPr>
        <w:t>Questions générales d’auto-évaluation</w:t>
      </w:r>
    </w:p>
    <w:p w:rsidR="004D39B5" w:rsidRPr="004C1135" w:rsidDel="004D39B5" w:rsidRDefault="004D39B5" w:rsidP="004D39B5">
      <w:pPr>
        <w:pStyle w:val="ListParagraph"/>
        <w:numPr>
          <w:ilvl w:val="1"/>
          <w:numId w:val="12"/>
        </w:numPr>
        <w:spacing w:after="120"/>
        <w:contextualSpacing w:val="0"/>
        <w:rPr>
          <w:sz w:val="18"/>
          <w:u w:val="single"/>
          <w:lang w:val="fr-BE"/>
        </w:rPr>
      </w:pPr>
      <w:r w:rsidRPr="004C1135" w:rsidDel="004D39B5">
        <w:rPr>
          <w:sz w:val="18"/>
          <w:lang w:val="fr-BE"/>
        </w:rPr>
        <w:t xml:space="preserve">Estimez-vous que les procédures internes relatives à la prévention du blanchiment de capitaux et du financement du terrorisme qui sont applicables dans l’entièreté du réseau pour lequel vous intervenez en qualité de PCC (ci-après « vos procédures internes ») sont pleinement, largement, partiellement ou insuffisamment </w:t>
      </w:r>
      <w:r w:rsidRPr="004C1135" w:rsidDel="004D39B5">
        <w:rPr>
          <w:sz w:val="18"/>
          <w:u w:val="single"/>
          <w:lang w:val="fr-BE"/>
        </w:rPr>
        <w:t>conformes aux exigences légales et réglementaires belges</w:t>
      </w:r>
      <w:r w:rsidRPr="004C1135" w:rsidDel="004D39B5">
        <w:rPr>
          <w:sz w:val="18"/>
          <w:lang w:val="fr-BE"/>
        </w:rPr>
        <w:t> en la matière ?</w:t>
      </w:r>
    </w:p>
    <w:tbl>
      <w:tblPr>
        <w:tblStyle w:val="TableGrid"/>
        <w:tblW w:w="0" w:type="auto"/>
        <w:tblInd w:w="360" w:type="dxa"/>
        <w:tblLook w:val="04A0" w:firstRow="1" w:lastRow="0" w:firstColumn="1" w:lastColumn="0" w:noHBand="0" w:noVBand="1"/>
      </w:tblPr>
      <w:tblGrid>
        <w:gridCol w:w="1733"/>
        <w:gridCol w:w="6804"/>
      </w:tblGrid>
      <w:tr w:rsidR="004D39B5" w:rsidRPr="008E090F" w:rsidDel="004D39B5" w:rsidTr="008E090F">
        <w:tc>
          <w:tcPr>
            <w:tcW w:w="1733" w:type="dxa"/>
          </w:tcPr>
          <w:p w:rsidR="004D39B5" w:rsidRPr="004C1135" w:rsidDel="004D39B5" w:rsidRDefault="004D39B5" w:rsidP="008E090F">
            <w:pPr>
              <w:spacing w:before="60" w:after="60"/>
              <w:rPr>
                <w:sz w:val="18"/>
                <w:lang w:val="fr-BE"/>
              </w:rPr>
            </w:pPr>
            <w:r w:rsidRPr="004C1135" w:rsidDel="004D39B5">
              <w:rPr>
                <w:sz w:val="18"/>
                <w:lang w:val="fr-BE"/>
              </w:rPr>
              <w:t>Réponse :</w:t>
            </w:r>
          </w:p>
        </w:tc>
        <w:tc>
          <w:tcPr>
            <w:tcW w:w="6804" w:type="dxa"/>
          </w:tcPr>
          <w:p w:rsidR="004D39B5" w:rsidRPr="004C1135" w:rsidDel="004D39B5" w:rsidRDefault="004D39B5" w:rsidP="008E090F">
            <w:pPr>
              <w:spacing w:before="60" w:after="60"/>
              <w:rPr>
                <w:sz w:val="18"/>
                <w:lang w:val="fr-BE"/>
              </w:rPr>
            </w:pPr>
            <w:r w:rsidRPr="004C1135" w:rsidDel="004D39B5">
              <w:rPr>
                <w:sz w:val="18"/>
                <w:lang w:val="fr-BE"/>
              </w:rPr>
              <w:t>Pleinement conforme / Largement conforme / Partiellement conforme / Insuffisamment conforme</w:t>
            </w:r>
          </w:p>
        </w:tc>
      </w:tr>
      <w:tr w:rsidR="004D39B5" w:rsidRPr="00D3117F" w:rsidDel="004D39B5" w:rsidTr="008E090F">
        <w:tc>
          <w:tcPr>
            <w:tcW w:w="1733" w:type="dxa"/>
          </w:tcPr>
          <w:p w:rsidR="004D39B5" w:rsidRPr="004C1135" w:rsidDel="004D39B5" w:rsidRDefault="004D39B5" w:rsidP="008E090F">
            <w:pPr>
              <w:spacing w:before="60" w:after="60"/>
              <w:rPr>
                <w:sz w:val="18"/>
                <w:lang w:val="fr-BE"/>
              </w:rPr>
            </w:pPr>
            <w:r w:rsidRPr="004C1135" w:rsidDel="004D39B5">
              <w:rPr>
                <w:sz w:val="18"/>
                <w:lang w:val="fr-BE"/>
              </w:rPr>
              <w:t>Commentaires éventuels :</w:t>
            </w:r>
          </w:p>
          <w:p w:rsidR="004D39B5" w:rsidRPr="004C1135" w:rsidDel="004D39B5" w:rsidRDefault="004D39B5" w:rsidP="008E090F">
            <w:pPr>
              <w:spacing w:before="60" w:after="60"/>
              <w:jc w:val="left"/>
              <w:rPr>
                <w:sz w:val="18"/>
                <w:lang w:val="fr-BE"/>
              </w:rPr>
            </w:pPr>
            <w:r w:rsidRPr="004C1135" w:rsidDel="004D39B5">
              <w:rPr>
                <w:sz w:val="18"/>
                <w:lang w:val="fr-BE"/>
              </w:rPr>
              <w:t>(maximum 150 caractères)</w:t>
            </w:r>
          </w:p>
        </w:tc>
        <w:tc>
          <w:tcPr>
            <w:tcW w:w="6804" w:type="dxa"/>
          </w:tcPr>
          <w:p w:rsidR="004D39B5" w:rsidRPr="004C1135" w:rsidDel="004D39B5" w:rsidRDefault="004D39B5" w:rsidP="008E090F">
            <w:pPr>
              <w:spacing w:before="60" w:after="60"/>
              <w:rPr>
                <w:sz w:val="18"/>
                <w:lang w:val="fr-BE"/>
              </w:rPr>
            </w:pPr>
          </w:p>
        </w:tc>
      </w:tr>
    </w:tbl>
    <w:p w:rsidR="007229F0" w:rsidRDefault="007229F0" w:rsidP="007229F0">
      <w:pPr>
        <w:pStyle w:val="ListParagraph"/>
        <w:spacing w:before="120" w:after="120"/>
        <w:ind w:left="391"/>
        <w:contextualSpacing w:val="0"/>
        <w:rPr>
          <w:sz w:val="18"/>
          <w:lang w:val="fr-BE"/>
        </w:rPr>
      </w:pPr>
    </w:p>
    <w:p w:rsidR="007229F0" w:rsidRDefault="007229F0">
      <w:pPr>
        <w:spacing w:line="240" w:lineRule="auto"/>
        <w:jc w:val="left"/>
        <w:rPr>
          <w:sz w:val="18"/>
          <w:lang w:val="fr-BE"/>
        </w:rPr>
      </w:pPr>
      <w:r>
        <w:rPr>
          <w:sz w:val="18"/>
          <w:lang w:val="fr-BE"/>
        </w:rPr>
        <w:br w:type="page"/>
      </w:r>
    </w:p>
    <w:p w:rsidR="004D39B5" w:rsidRPr="004C1135" w:rsidDel="004D39B5" w:rsidRDefault="004D39B5" w:rsidP="004D39B5">
      <w:pPr>
        <w:pStyle w:val="ListParagraph"/>
        <w:numPr>
          <w:ilvl w:val="1"/>
          <w:numId w:val="12"/>
        </w:numPr>
        <w:spacing w:before="120" w:after="120"/>
        <w:ind w:left="391" w:hanging="391"/>
        <w:contextualSpacing w:val="0"/>
        <w:rPr>
          <w:sz w:val="18"/>
          <w:lang w:val="fr-BE"/>
        </w:rPr>
      </w:pPr>
      <w:r w:rsidRPr="004C1135" w:rsidDel="004D39B5">
        <w:rPr>
          <w:sz w:val="18"/>
          <w:lang w:val="fr-BE"/>
        </w:rPr>
        <w:lastRenderedPageBreak/>
        <w:t xml:space="preserve">Estimez-vous que vos procédures internes sont pleinement, largement, partiellement ou insuffisamment </w:t>
      </w:r>
      <w:r w:rsidRPr="004C1135" w:rsidDel="004D39B5">
        <w:rPr>
          <w:sz w:val="18"/>
          <w:u w:val="single"/>
          <w:lang w:val="fr-BE"/>
        </w:rPr>
        <w:t>mises en œuvre de façon effective</w:t>
      </w:r>
      <w:r w:rsidRPr="004C1135" w:rsidDel="004D39B5">
        <w:rPr>
          <w:sz w:val="18"/>
          <w:lang w:val="fr-BE"/>
        </w:rPr>
        <w:t> au sein du réseau pour lequel vous intervenez en qualité de « point de contact central » ?</w:t>
      </w:r>
    </w:p>
    <w:tbl>
      <w:tblPr>
        <w:tblStyle w:val="TableGrid"/>
        <w:tblW w:w="0" w:type="auto"/>
        <w:tblInd w:w="360" w:type="dxa"/>
        <w:tblLook w:val="04A0" w:firstRow="1" w:lastRow="0" w:firstColumn="1" w:lastColumn="0" w:noHBand="0" w:noVBand="1"/>
      </w:tblPr>
      <w:tblGrid>
        <w:gridCol w:w="1733"/>
        <w:gridCol w:w="6804"/>
      </w:tblGrid>
      <w:tr w:rsidR="004D39B5" w:rsidRPr="008E090F" w:rsidDel="004D39B5" w:rsidTr="008E090F">
        <w:tc>
          <w:tcPr>
            <w:tcW w:w="1733" w:type="dxa"/>
          </w:tcPr>
          <w:p w:rsidR="004D39B5" w:rsidRPr="004C1135" w:rsidDel="004D39B5" w:rsidRDefault="004D39B5" w:rsidP="008E090F">
            <w:pPr>
              <w:spacing w:before="60" w:after="60"/>
              <w:rPr>
                <w:sz w:val="18"/>
                <w:lang w:val="fr-BE"/>
              </w:rPr>
            </w:pPr>
            <w:r w:rsidRPr="004C1135" w:rsidDel="004D39B5">
              <w:rPr>
                <w:sz w:val="18"/>
                <w:lang w:val="fr-BE"/>
              </w:rPr>
              <w:t>Réponse :</w:t>
            </w:r>
          </w:p>
        </w:tc>
        <w:tc>
          <w:tcPr>
            <w:tcW w:w="6804" w:type="dxa"/>
          </w:tcPr>
          <w:p w:rsidR="004D39B5" w:rsidRPr="004C1135" w:rsidDel="004D39B5" w:rsidRDefault="004D39B5" w:rsidP="008E090F">
            <w:pPr>
              <w:spacing w:before="60" w:after="60"/>
              <w:rPr>
                <w:sz w:val="18"/>
                <w:lang w:val="fr-BE"/>
              </w:rPr>
            </w:pPr>
            <w:r w:rsidRPr="004C1135" w:rsidDel="004D39B5">
              <w:rPr>
                <w:sz w:val="18"/>
                <w:lang w:val="fr-BE"/>
              </w:rPr>
              <w:t>Pleinement effectif / Largement effectif / Partiellement effectif / Insuffisamment effectif</w:t>
            </w:r>
          </w:p>
        </w:tc>
      </w:tr>
      <w:tr w:rsidR="004D39B5" w:rsidRPr="004C1135" w:rsidDel="004D39B5" w:rsidTr="008E090F">
        <w:tc>
          <w:tcPr>
            <w:tcW w:w="1733" w:type="dxa"/>
          </w:tcPr>
          <w:p w:rsidR="004D39B5" w:rsidRPr="004C1135" w:rsidDel="004D39B5" w:rsidRDefault="004D39B5" w:rsidP="008E090F">
            <w:pPr>
              <w:spacing w:before="60" w:after="60"/>
              <w:rPr>
                <w:sz w:val="18"/>
                <w:lang w:val="fr-BE"/>
              </w:rPr>
            </w:pPr>
            <w:r w:rsidRPr="004C1135" w:rsidDel="004D39B5">
              <w:rPr>
                <w:sz w:val="18"/>
                <w:lang w:val="fr-BE"/>
              </w:rPr>
              <w:t>Commentaires éventuels :</w:t>
            </w:r>
          </w:p>
          <w:p w:rsidR="004D39B5" w:rsidRPr="004C1135" w:rsidDel="004D39B5" w:rsidRDefault="004D39B5" w:rsidP="008E090F">
            <w:pPr>
              <w:spacing w:before="60" w:after="60"/>
              <w:jc w:val="left"/>
              <w:rPr>
                <w:sz w:val="18"/>
                <w:lang w:val="fr-BE"/>
              </w:rPr>
            </w:pPr>
            <w:r w:rsidRPr="004C1135" w:rsidDel="004D39B5">
              <w:rPr>
                <w:sz w:val="18"/>
                <w:lang w:val="fr-BE"/>
              </w:rPr>
              <w:t>(maximum 150 caractères)</w:t>
            </w:r>
          </w:p>
        </w:tc>
        <w:tc>
          <w:tcPr>
            <w:tcW w:w="6804" w:type="dxa"/>
          </w:tcPr>
          <w:p w:rsidR="004D39B5" w:rsidRPr="004C1135" w:rsidDel="004D39B5" w:rsidRDefault="004D39B5" w:rsidP="008E090F">
            <w:pPr>
              <w:spacing w:before="60" w:after="60"/>
              <w:rPr>
                <w:sz w:val="18"/>
                <w:lang w:val="fr-BE"/>
              </w:rPr>
            </w:pPr>
          </w:p>
        </w:tc>
      </w:tr>
    </w:tbl>
    <w:p w:rsidR="00595B49" w:rsidRDefault="00F002BB" w:rsidP="00595B49">
      <w:pPr>
        <w:pStyle w:val="ListParagraph"/>
        <w:spacing w:before="120" w:after="120"/>
        <w:ind w:left="0"/>
        <w:contextualSpacing w:val="0"/>
        <w:rPr>
          <w:lang w:val="fr-BE"/>
        </w:rPr>
      </w:pPr>
      <w:r>
        <w:rPr>
          <w:lang w:val="fr-BE"/>
        </w:rPr>
        <w:pict>
          <v:rect id="_x0000_i1025" style="width:0;height:1.5pt" o:hralign="center" o:hrstd="t" o:hr="t" fillcolor="#a0a0a0" stroked="f"/>
        </w:pict>
      </w:r>
    </w:p>
    <w:p w:rsidR="00D3117F" w:rsidRPr="00D3117F" w:rsidRDefault="00D3117F" w:rsidP="00595B49">
      <w:pPr>
        <w:pStyle w:val="ListParagraph"/>
        <w:spacing w:before="120" w:after="120"/>
        <w:ind w:left="0"/>
        <w:contextualSpacing w:val="0"/>
        <w:rPr>
          <w:lang w:val="fr-BE"/>
        </w:rPr>
      </w:pPr>
    </w:p>
    <w:sectPr w:rsidR="00D3117F" w:rsidRPr="00D3117F" w:rsidSect="00595B49">
      <w:headerReference w:type="even" r:id="rId9"/>
      <w:headerReference w:type="default" r:id="rId10"/>
      <w:headerReference w:type="first" r:id="rId11"/>
      <w:pgSz w:w="11907" w:h="16840" w:code="9"/>
      <w:pgMar w:top="1134" w:right="1559" w:bottom="851" w:left="1559"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90F" w:rsidRDefault="008E090F">
      <w:r>
        <w:separator/>
      </w:r>
    </w:p>
  </w:endnote>
  <w:endnote w:type="continuationSeparator" w:id="0">
    <w:p w:rsidR="008E090F" w:rsidRDefault="008E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90F" w:rsidRDefault="008E090F">
      <w:r>
        <w:separator/>
      </w:r>
    </w:p>
  </w:footnote>
  <w:footnote w:type="continuationSeparator" w:id="0">
    <w:p w:rsidR="008E090F" w:rsidRDefault="008E090F">
      <w:r>
        <w:continuationSeparator/>
      </w:r>
    </w:p>
  </w:footnote>
  <w:footnote w:id="1">
    <w:p w:rsidR="008E090F" w:rsidRPr="005C4592" w:rsidRDefault="008E090F" w:rsidP="00391D40">
      <w:pPr>
        <w:autoSpaceDE w:val="0"/>
        <w:autoSpaceDN w:val="0"/>
        <w:adjustRightInd w:val="0"/>
        <w:spacing w:line="240" w:lineRule="auto"/>
        <w:ind w:left="284" w:hanging="284"/>
        <w:rPr>
          <w:sz w:val="16"/>
          <w:szCs w:val="16"/>
          <w:lang w:val="fr-BE"/>
        </w:rPr>
      </w:pPr>
      <w:r w:rsidRPr="005C4592">
        <w:rPr>
          <w:rStyle w:val="FootnoteReference"/>
          <w:lang w:val="fr-BE"/>
        </w:rPr>
        <w:footnoteRef/>
      </w:r>
      <w:r w:rsidRPr="005C4592">
        <w:rPr>
          <w:sz w:val="16"/>
          <w:szCs w:val="16"/>
          <w:lang w:val="fr-BE"/>
        </w:rPr>
        <w:t xml:space="preserve"> </w:t>
      </w:r>
      <w:r w:rsidRPr="005C4592">
        <w:rPr>
          <w:sz w:val="16"/>
          <w:szCs w:val="16"/>
          <w:lang w:val="fr-BE"/>
        </w:rPr>
        <w:tab/>
        <w:t>Loi du 11</w:t>
      </w:r>
      <w:r>
        <w:rPr>
          <w:sz w:val="16"/>
          <w:szCs w:val="16"/>
          <w:lang w:val="fr-BE"/>
        </w:rPr>
        <w:t> </w:t>
      </w:r>
      <w:r w:rsidRPr="005C4592">
        <w:rPr>
          <w:sz w:val="16"/>
          <w:szCs w:val="16"/>
          <w:lang w:val="fr-BE"/>
        </w:rPr>
        <w:t>janvier</w:t>
      </w:r>
      <w:r>
        <w:rPr>
          <w:sz w:val="16"/>
          <w:szCs w:val="16"/>
          <w:lang w:val="fr-BE"/>
        </w:rPr>
        <w:t> </w:t>
      </w:r>
      <w:r w:rsidRPr="005C4592">
        <w:rPr>
          <w:sz w:val="16"/>
          <w:szCs w:val="16"/>
          <w:lang w:val="fr-BE"/>
        </w:rPr>
        <w:t>1993 relative à la prévention de l’utilisation du système financier aux fins du blanchiment de capitaux et du financement du terrorisme, article</w:t>
      </w:r>
      <w:r>
        <w:rPr>
          <w:sz w:val="16"/>
          <w:szCs w:val="16"/>
          <w:lang w:val="fr-BE"/>
        </w:rPr>
        <w:t> </w:t>
      </w:r>
      <w:r w:rsidRPr="005C4592">
        <w:rPr>
          <w:sz w:val="16"/>
          <w:szCs w:val="16"/>
          <w:lang w:val="fr-BE"/>
        </w:rPr>
        <w:t>39, §</w:t>
      </w:r>
      <w:r>
        <w:rPr>
          <w:sz w:val="16"/>
          <w:szCs w:val="16"/>
          <w:lang w:val="fr-BE"/>
        </w:rPr>
        <w:t> </w:t>
      </w:r>
      <w:r w:rsidRPr="005C4592">
        <w:rPr>
          <w:sz w:val="16"/>
          <w:szCs w:val="16"/>
          <w:lang w:val="fr-BE"/>
        </w:rPr>
        <w:t>2, alinéa</w:t>
      </w:r>
      <w:r>
        <w:rPr>
          <w:sz w:val="16"/>
          <w:szCs w:val="16"/>
          <w:lang w:val="fr-BE"/>
        </w:rPr>
        <w:t> </w:t>
      </w:r>
      <w:r w:rsidRPr="005C4592">
        <w:rPr>
          <w:sz w:val="16"/>
          <w:szCs w:val="16"/>
          <w:lang w:val="fr-BE"/>
        </w:rPr>
        <w:t>1</w:t>
      </w:r>
      <w:r w:rsidRPr="005C4592">
        <w:rPr>
          <w:sz w:val="16"/>
          <w:szCs w:val="16"/>
          <w:vertAlign w:val="superscript"/>
          <w:lang w:val="fr-BE"/>
        </w:rPr>
        <w:t>er</w:t>
      </w:r>
      <w:r w:rsidRPr="005C4592">
        <w:rPr>
          <w:sz w:val="16"/>
          <w:szCs w:val="16"/>
          <w:lang w:val="fr-BE"/>
        </w:rPr>
        <w:t>.</w:t>
      </w:r>
    </w:p>
  </w:footnote>
  <w:footnote w:id="2">
    <w:p w:rsidR="008E090F" w:rsidRPr="008E090F" w:rsidRDefault="008E090F" w:rsidP="00391B29">
      <w:pPr>
        <w:pStyle w:val="FootnoteText"/>
        <w:ind w:left="284" w:hanging="284"/>
        <w:rPr>
          <w:sz w:val="16"/>
          <w:szCs w:val="16"/>
          <w:lang w:val="fr-BE"/>
        </w:rPr>
      </w:pPr>
      <w:r w:rsidRPr="008E090F">
        <w:rPr>
          <w:rStyle w:val="FootnoteReference"/>
          <w:szCs w:val="16"/>
          <w:lang w:val="fr-BE"/>
        </w:rPr>
        <w:footnoteRef/>
      </w:r>
      <w:r w:rsidRPr="008E090F">
        <w:rPr>
          <w:sz w:val="16"/>
          <w:szCs w:val="16"/>
          <w:lang w:val="fr-BE"/>
        </w:rPr>
        <w:t xml:space="preserve"> </w:t>
      </w:r>
      <w:r w:rsidRPr="008E090F">
        <w:rPr>
          <w:sz w:val="16"/>
          <w:szCs w:val="16"/>
          <w:lang w:val="fr-BE"/>
        </w:rPr>
        <w:tab/>
        <w:t xml:space="preserve">Le Groupe d’action financière (GAFI) est un organisme intergouvernemental créé en 1989 par les Ministres de ses </w:t>
      </w:r>
      <w:r>
        <w:rPr>
          <w:sz w:val="16"/>
          <w:szCs w:val="16"/>
          <w:lang w:val="fr-BE"/>
        </w:rPr>
        <w:t>E</w:t>
      </w:r>
      <w:r w:rsidRPr="008E090F">
        <w:rPr>
          <w:sz w:val="16"/>
          <w:szCs w:val="16"/>
          <w:lang w:val="fr-BE"/>
        </w:rPr>
        <w:t xml:space="preserve">tats </w:t>
      </w:r>
      <w:r>
        <w:rPr>
          <w:sz w:val="16"/>
          <w:szCs w:val="16"/>
          <w:lang w:val="fr-BE"/>
        </w:rPr>
        <w:t>M</w:t>
      </w:r>
      <w:r w:rsidRPr="008E090F">
        <w:rPr>
          <w:sz w:val="16"/>
          <w:szCs w:val="16"/>
          <w:lang w:val="fr-BE"/>
        </w:rPr>
        <w:t>embres, dont la Belgique.  Les objectifs du GAFI sont l’élaboration des normes (par le biais des “40</w:t>
      </w:r>
      <w:r>
        <w:rPr>
          <w:sz w:val="16"/>
          <w:szCs w:val="16"/>
          <w:lang w:val="fr-BE"/>
        </w:rPr>
        <w:t> </w:t>
      </w:r>
      <w:r w:rsidRPr="008E090F">
        <w:rPr>
          <w:sz w:val="16"/>
          <w:szCs w:val="16"/>
          <w:lang w:val="fr-BE"/>
        </w:rPr>
        <w:t>Recommandations” du GAFI) et la promotion de l’efficace application de mesures législatives, réglementaires et opérationnelles en matière de lutte contre le blanchiment de capitaux, le financement du terrorisme et les autres menaces liées pour l’intégrité du système financier international. </w:t>
      </w:r>
    </w:p>
    <w:p w:rsidR="008E090F" w:rsidRPr="008E090F" w:rsidRDefault="008E090F" w:rsidP="00984AC8">
      <w:pPr>
        <w:pStyle w:val="FootnoteText"/>
        <w:ind w:left="284"/>
        <w:rPr>
          <w:sz w:val="16"/>
          <w:szCs w:val="16"/>
          <w:lang w:val="fr-BE"/>
        </w:rPr>
      </w:pPr>
      <w:r w:rsidRPr="008E090F">
        <w:rPr>
          <w:sz w:val="16"/>
          <w:szCs w:val="16"/>
          <w:lang w:val="fr-BE"/>
        </w:rPr>
        <w:t>La liste des pays visés à la question 1.9 ci-dessus peut être consultée sur le site internet du GAFI : http://www.fatf-gafi.org/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0F" w:rsidRDefault="008E090F">
    <w:pPr>
      <w:pStyle w:val="Header"/>
      <w:tabs>
        <w:tab w:val="clear" w:pos="4394"/>
        <w:tab w:val="center" w:pos="43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0F" w:rsidRDefault="008E090F">
    <w:pPr>
      <w:pStyle w:val="Header"/>
      <w:tabs>
        <w:tab w:val="clear" w:pos="4394"/>
        <w:tab w:val="center" w:pos="4395"/>
      </w:tabs>
      <w:jc w:val="right"/>
    </w:pPr>
    <w:r>
      <w:fldChar w:fldCharType="begin"/>
    </w:r>
    <w:r>
      <w:instrText>PAGE</w:instrText>
    </w:r>
    <w:r>
      <w:fldChar w:fldCharType="separate"/>
    </w:r>
    <w:r w:rsidR="00F002BB">
      <w:rPr>
        <w:noProof/>
      </w:rPr>
      <w:t>2</w:t>
    </w:r>
    <w:r>
      <w:rPr>
        <w:noProof/>
      </w:rPr>
      <w:fldChar w:fldCharType="end"/>
    </w: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0F" w:rsidRDefault="008E090F">
    <w:pPr>
      <w:pStyle w:val="Header"/>
      <w:tabs>
        <w:tab w:val="clear" w:pos="4394"/>
        <w:tab w:val="center" w:pos="43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884574"/>
    <w:lvl w:ilvl="0">
      <w:start w:val="1"/>
      <w:numFmt w:val="decimal"/>
      <w:lvlText w:val="%1."/>
      <w:lvlJc w:val="left"/>
      <w:pPr>
        <w:tabs>
          <w:tab w:val="num" w:pos="1492"/>
        </w:tabs>
        <w:ind w:left="1492" w:hanging="360"/>
      </w:pPr>
    </w:lvl>
  </w:abstractNum>
  <w:abstractNum w:abstractNumId="1">
    <w:nsid w:val="FFFFFF7D"/>
    <w:multiLevelType w:val="singleLevel"/>
    <w:tmpl w:val="C2C0E6BE"/>
    <w:lvl w:ilvl="0">
      <w:start w:val="1"/>
      <w:numFmt w:val="decimal"/>
      <w:lvlText w:val="%1."/>
      <w:lvlJc w:val="left"/>
      <w:pPr>
        <w:tabs>
          <w:tab w:val="num" w:pos="1209"/>
        </w:tabs>
        <w:ind w:left="1209" w:hanging="360"/>
      </w:pPr>
    </w:lvl>
  </w:abstractNum>
  <w:abstractNum w:abstractNumId="2">
    <w:nsid w:val="FFFFFF7E"/>
    <w:multiLevelType w:val="singleLevel"/>
    <w:tmpl w:val="70B8E542"/>
    <w:lvl w:ilvl="0">
      <w:start w:val="1"/>
      <w:numFmt w:val="decimal"/>
      <w:lvlText w:val="%1."/>
      <w:lvlJc w:val="left"/>
      <w:pPr>
        <w:tabs>
          <w:tab w:val="num" w:pos="926"/>
        </w:tabs>
        <w:ind w:left="926" w:hanging="360"/>
      </w:pPr>
    </w:lvl>
  </w:abstractNum>
  <w:abstractNum w:abstractNumId="3">
    <w:nsid w:val="FFFFFF7F"/>
    <w:multiLevelType w:val="singleLevel"/>
    <w:tmpl w:val="CA84BD08"/>
    <w:lvl w:ilvl="0">
      <w:start w:val="1"/>
      <w:numFmt w:val="decimal"/>
      <w:lvlText w:val="%1."/>
      <w:lvlJc w:val="left"/>
      <w:pPr>
        <w:tabs>
          <w:tab w:val="num" w:pos="643"/>
        </w:tabs>
        <w:ind w:left="643" w:hanging="360"/>
      </w:pPr>
    </w:lvl>
  </w:abstractNum>
  <w:abstractNum w:abstractNumId="4">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98347C"/>
    <w:lvl w:ilvl="0">
      <w:start w:val="1"/>
      <w:numFmt w:val="decimal"/>
      <w:lvlText w:val="%1."/>
      <w:lvlJc w:val="left"/>
      <w:pPr>
        <w:tabs>
          <w:tab w:val="num" w:pos="360"/>
        </w:tabs>
        <w:ind w:left="360" w:hanging="360"/>
      </w:pPr>
    </w:lvl>
  </w:abstractNum>
  <w:abstractNum w:abstractNumId="9">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nsid w:val="025F1506"/>
    <w:multiLevelType w:val="hybridMultilevel"/>
    <w:tmpl w:val="6074B1E0"/>
    <w:lvl w:ilvl="0" w:tplc="0B04FA40">
      <w:start w:val="1"/>
      <w:numFmt w:val="lowerLetter"/>
      <w:lvlText w:val="%1."/>
      <w:lvlJc w:val="left"/>
      <w:pPr>
        <w:ind w:left="1429"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07090AEC"/>
    <w:multiLevelType w:val="multilevel"/>
    <w:tmpl w:val="D3D89174"/>
    <w:lvl w:ilvl="0">
      <w:start w:val="1"/>
      <w:numFmt w:val="upperRoman"/>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0F364267"/>
    <w:multiLevelType w:val="hybridMultilevel"/>
    <w:tmpl w:val="5BB8178C"/>
    <w:lvl w:ilvl="0" w:tplc="080C0001">
      <w:start w:val="1"/>
      <w:numFmt w:val="bullet"/>
      <w:lvlText w:val=""/>
      <w:lvlJc w:val="left"/>
      <w:pPr>
        <w:ind w:left="1125" w:hanging="360"/>
      </w:pPr>
      <w:rPr>
        <w:rFonts w:ascii="Symbol" w:hAnsi="Symbol" w:hint="default"/>
      </w:rPr>
    </w:lvl>
    <w:lvl w:ilvl="1" w:tplc="080C0003" w:tentative="1">
      <w:start w:val="1"/>
      <w:numFmt w:val="bullet"/>
      <w:lvlText w:val="o"/>
      <w:lvlJc w:val="left"/>
      <w:pPr>
        <w:ind w:left="1845" w:hanging="360"/>
      </w:pPr>
      <w:rPr>
        <w:rFonts w:ascii="Courier New" w:hAnsi="Courier New" w:cs="Courier New" w:hint="default"/>
      </w:rPr>
    </w:lvl>
    <w:lvl w:ilvl="2" w:tplc="080C0005" w:tentative="1">
      <w:start w:val="1"/>
      <w:numFmt w:val="bullet"/>
      <w:lvlText w:val=""/>
      <w:lvlJc w:val="left"/>
      <w:pPr>
        <w:ind w:left="2565" w:hanging="360"/>
      </w:pPr>
      <w:rPr>
        <w:rFonts w:ascii="Wingdings" w:hAnsi="Wingdings" w:hint="default"/>
      </w:rPr>
    </w:lvl>
    <w:lvl w:ilvl="3" w:tplc="080C0001" w:tentative="1">
      <w:start w:val="1"/>
      <w:numFmt w:val="bullet"/>
      <w:lvlText w:val=""/>
      <w:lvlJc w:val="left"/>
      <w:pPr>
        <w:ind w:left="3285" w:hanging="360"/>
      </w:pPr>
      <w:rPr>
        <w:rFonts w:ascii="Symbol" w:hAnsi="Symbol" w:hint="default"/>
      </w:rPr>
    </w:lvl>
    <w:lvl w:ilvl="4" w:tplc="080C0003" w:tentative="1">
      <w:start w:val="1"/>
      <w:numFmt w:val="bullet"/>
      <w:lvlText w:val="o"/>
      <w:lvlJc w:val="left"/>
      <w:pPr>
        <w:ind w:left="4005" w:hanging="360"/>
      </w:pPr>
      <w:rPr>
        <w:rFonts w:ascii="Courier New" w:hAnsi="Courier New" w:cs="Courier New" w:hint="default"/>
      </w:rPr>
    </w:lvl>
    <w:lvl w:ilvl="5" w:tplc="080C0005" w:tentative="1">
      <w:start w:val="1"/>
      <w:numFmt w:val="bullet"/>
      <w:lvlText w:val=""/>
      <w:lvlJc w:val="left"/>
      <w:pPr>
        <w:ind w:left="4725" w:hanging="360"/>
      </w:pPr>
      <w:rPr>
        <w:rFonts w:ascii="Wingdings" w:hAnsi="Wingdings" w:hint="default"/>
      </w:rPr>
    </w:lvl>
    <w:lvl w:ilvl="6" w:tplc="080C0001" w:tentative="1">
      <w:start w:val="1"/>
      <w:numFmt w:val="bullet"/>
      <w:lvlText w:val=""/>
      <w:lvlJc w:val="left"/>
      <w:pPr>
        <w:ind w:left="5445" w:hanging="360"/>
      </w:pPr>
      <w:rPr>
        <w:rFonts w:ascii="Symbol" w:hAnsi="Symbol" w:hint="default"/>
      </w:rPr>
    </w:lvl>
    <w:lvl w:ilvl="7" w:tplc="080C0003" w:tentative="1">
      <w:start w:val="1"/>
      <w:numFmt w:val="bullet"/>
      <w:lvlText w:val="o"/>
      <w:lvlJc w:val="left"/>
      <w:pPr>
        <w:ind w:left="6165" w:hanging="360"/>
      </w:pPr>
      <w:rPr>
        <w:rFonts w:ascii="Courier New" w:hAnsi="Courier New" w:cs="Courier New" w:hint="default"/>
      </w:rPr>
    </w:lvl>
    <w:lvl w:ilvl="8" w:tplc="080C0005" w:tentative="1">
      <w:start w:val="1"/>
      <w:numFmt w:val="bullet"/>
      <w:lvlText w:val=""/>
      <w:lvlJc w:val="left"/>
      <w:pPr>
        <w:ind w:left="6885" w:hanging="360"/>
      </w:pPr>
      <w:rPr>
        <w:rFonts w:ascii="Wingdings" w:hAnsi="Wingdings" w:hint="default"/>
      </w:rPr>
    </w:lvl>
  </w:abstractNum>
  <w:abstractNum w:abstractNumId="13">
    <w:nsid w:val="261709FC"/>
    <w:multiLevelType w:val="multilevel"/>
    <w:tmpl w:val="934AF448"/>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37C70A6B"/>
    <w:multiLevelType w:val="multilevel"/>
    <w:tmpl w:val="934AF448"/>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3ABC0FED"/>
    <w:multiLevelType w:val="multilevel"/>
    <w:tmpl w:val="3BDCF17E"/>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55AC5C77"/>
    <w:multiLevelType w:val="hybridMultilevel"/>
    <w:tmpl w:val="176A7B2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73CE7AF1"/>
    <w:multiLevelType w:val="hybridMultilevel"/>
    <w:tmpl w:val="785A8588"/>
    <w:lvl w:ilvl="0" w:tplc="F41C627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5"/>
  </w:num>
  <w:num w:numId="13">
    <w:abstractNumId w:val="16"/>
  </w:num>
  <w:num w:numId="14">
    <w:abstractNumId w:val="17"/>
  </w:num>
  <w:num w:numId="15">
    <w:abstractNumId w:val="10"/>
  </w:num>
  <w:num w:numId="16">
    <w:abstractNumId w:val="14"/>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intFractionalCharacterWidth/>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AC"/>
    <w:rsid w:val="00002AB1"/>
    <w:rsid w:val="00005848"/>
    <w:rsid w:val="0001064F"/>
    <w:rsid w:val="00016588"/>
    <w:rsid w:val="0002547B"/>
    <w:rsid w:val="00082B62"/>
    <w:rsid w:val="00092F24"/>
    <w:rsid w:val="000A43B4"/>
    <w:rsid w:val="000B5249"/>
    <w:rsid w:val="000C2D0A"/>
    <w:rsid w:val="000F6949"/>
    <w:rsid w:val="001726FE"/>
    <w:rsid w:val="001767E5"/>
    <w:rsid w:val="00183388"/>
    <w:rsid w:val="00186159"/>
    <w:rsid w:val="00190BA2"/>
    <w:rsid w:val="00217B38"/>
    <w:rsid w:val="0022049F"/>
    <w:rsid w:val="00222F41"/>
    <w:rsid w:val="00243709"/>
    <w:rsid w:val="00247B44"/>
    <w:rsid w:val="002968E4"/>
    <w:rsid w:val="002D19CB"/>
    <w:rsid w:val="002F65B9"/>
    <w:rsid w:val="00310D8D"/>
    <w:rsid w:val="00352DC7"/>
    <w:rsid w:val="00364AE2"/>
    <w:rsid w:val="00391B29"/>
    <w:rsid w:val="00391D40"/>
    <w:rsid w:val="003B6994"/>
    <w:rsid w:val="003C268F"/>
    <w:rsid w:val="003F7FE9"/>
    <w:rsid w:val="004466AC"/>
    <w:rsid w:val="00477796"/>
    <w:rsid w:val="004876CB"/>
    <w:rsid w:val="004C1135"/>
    <w:rsid w:val="004D39B5"/>
    <w:rsid w:val="005133E0"/>
    <w:rsid w:val="00577B66"/>
    <w:rsid w:val="00595B49"/>
    <w:rsid w:val="005C7148"/>
    <w:rsid w:val="006279CF"/>
    <w:rsid w:val="006356E0"/>
    <w:rsid w:val="00637909"/>
    <w:rsid w:val="00661343"/>
    <w:rsid w:val="00662196"/>
    <w:rsid w:val="00665FF1"/>
    <w:rsid w:val="006720E3"/>
    <w:rsid w:val="00683E12"/>
    <w:rsid w:val="0068491F"/>
    <w:rsid w:val="00684998"/>
    <w:rsid w:val="00692D3A"/>
    <w:rsid w:val="006A50FA"/>
    <w:rsid w:val="006E020F"/>
    <w:rsid w:val="007060FF"/>
    <w:rsid w:val="0071233C"/>
    <w:rsid w:val="007229F0"/>
    <w:rsid w:val="007360DD"/>
    <w:rsid w:val="00772B0D"/>
    <w:rsid w:val="00782E97"/>
    <w:rsid w:val="00796132"/>
    <w:rsid w:val="007B7057"/>
    <w:rsid w:val="007F0CC7"/>
    <w:rsid w:val="0083501D"/>
    <w:rsid w:val="00840F95"/>
    <w:rsid w:val="008448B4"/>
    <w:rsid w:val="00844DEA"/>
    <w:rsid w:val="008533D0"/>
    <w:rsid w:val="00871F80"/>
    <w:rsid w:val="00876A19"/>
    <w:rsid w:val="00892821"/>
    <w:rsid w:val="008A6313"/>
    <w:rsid w:val="008C53AF"/>
    <w:rsid w:val="008E090F"/>
    <w:rsid w:val="0090787B"/>
    <w:rsid w:val="00913394"/>
    <w:rsid w:val="00960F42"/>
    <w:rsid w:val="0096502C"/>
    <w:rsid w:val="00984AC8"/>
    <w:rsid w:val="00993CCE"/>
    <w:rsid w:val="009F23EB"/>
    <w:rsid w:val="00A126F9"/>
    <w:rsid w:val="00A80218"/>
    <w:rsid w:val="00A86AC8"/>
    <w:rsid w:val="00AA02A7"/>
    <w:rsid w:val="00AA3C24"/>
    <w:rsid w:val="00AC79A6"/>
    <w:rsid w:val="00B37AA8"/>
    <w:rsid w:val="00B40075"/>
    <w:rsid w:val="00B66500"/>
    <w:rsid w:val="00BC6750"/>
    <w:rsid w:val="00BD26F1"/>
    <w:rsid w:val="00BE791D"/>
    <w:rsid w:val="00C377BC"/>
    <w:rsid w:val="00C769A5"/>
    <w:rsid w:val="00CA177B"/>
    <w:rsid w:val="00CA5A74"/>
    <w:rsid w:val="00CB4B76"/>
    <w:rsid w:val="00CD268E"/>
    <w:rsid w:val="00D3117F"/>
    <w:rsid w:val="00D84645"/>
    <w:rsid w:val="00DE2E9A"/>
    <w:rsid w:val="00E01EDE"/>
    <w:rsid w:val="00E02090"/>
    <w:rsid w:val="00E27362"/>
    <w:rsid w:val="00E8499F"/>
    <w:rsid w:val="00EA01EB"/>
    <w:rsid w:val="00EA6773"/>
    <w:rsid w:val="00EB1CD7"/>
    <w:rsid w:val="00ED1B50"/>
    <w:rsid w:val="00F002BB"/>
    <w:rsid w:val="00F27D53"/>
    <w:rsid w:val="00F400C1"/>
    <w:rsid w:val="00F7258B"/>
    <w:rsid w:val="00FA5EF5"/>
    <w:rsid w:val="00FF5A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233C"/>
    <w:pPr>
      <w:spacing w:line="260" w:lineRule="atLeast"/>
      <w:jc w:val="both"/>
    </w:pPr>
    <w:rPr>
      <w:rFonts w:ascii="Arial" w:hAnsi="Arial"/>
      <w:lang w:val="en-GB"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paragraph" w:styleId="ListParagraph">
    <w:name w:val="List Paragraph"/>
    <w:basedOn w:val="Normal"/>
    <w:uiPriority w:val="34"/>
    <w:qFormat/>
    <w:rsid w:val="004466AC"/>
    <w:pPr>
      <w:ind w:left="720"/>
      <w:contextualSpacing/>
    </w:pPr>
  </w:style>
  <w:style w:type="table" w:styleId="TableGrid">
    <w:name w:val="Table Grid"/>
    <w:basedOn w:val="TableNormal"/>
    <w:rsid w:val="004466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391D40"/>
    <w:pPr>
      <w:spacing w:line="240" w:lineRule="atLeast"/>
    </w:pPr>
    <w:rPr>
      <w:rFonts w:ascii="Arial" w:hAnsi="Arial"/>
    </w:rPr>
    <w:tblPr>
      <w:tblInd w:w="0" w:type="dxa"/>
      <w:tblCellMar>
        <w:top w:w="0" w:type="dxa"/>
        <w:left w:w="108" w:type="dxa"/>
        <w:bottom w:w="0" w:type="dxa"/>
        <w:right w:w="108" w:type="dxa"/>
      </w:tblCellMar>
    </w:tblPr>
  </w:style>
  <w:style w:type="paragraph" w:styleId="BalloonText">
    <w:name w:val="Balloon Text"/>
    <w:basedOn w:val="Normal"/>
    <w:link w:val="BalloonTextChar"/>
    <w:rsid w:val="00D3117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3117F"/>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233C"/>
    <w:pPr>
      <w:spacing w:line="260" w:lineRule="atLeast"/>
      <w:jc w:val="both"/>
    </w:pPr>
    <w:rPr>
      <w:rFonts w:ascii="Arial" w:hAnsi="Arial"/>
      <w:lang w:val="en-GB"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paragraph" w:styleId="ListParagraph">
    <w:name w:val="List Paragraph"/>
    <w:basedOn w:val="Normal"/>
    <w:uiPriority w:val="34"/>
    <w:qFormat/>
    <w:rsid w:val="004466AC"/>
    <w:pPr>
      <w:ind w:left="720"/>
      <w:contextualSpacing/>
    </w:pPr>
  </w:style>
  <w:style w:type="table" w:styleId="TableGrid">
    <w:name w:val="Table Grid"/>
    <w:basedOn w:val="TableNormal"/>
    <w:rsid w:val="004466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391D40"/>
    <w:pPr>
      <w:spacing w:line="240" w:lineRule="atLeast"/>
    </w:pPr>
    <w:rPr>
      <w:rFonts w:ascii="Arial" w:hAnsi="Arial"/>
    </w:rPr>
    <w:tblPr>
      <w:tblInd w:w="0" w:type="dxa"/>
      <w:tblCellMar>
        <w:top w:w="0" w:type="dxa"/>
        <w:left w:w="108" w:type="dxa"/>
        <w:bottom w:w="0" w:type="dxa"/>
        <w:right w:w="108" w:type="dxa"/>
      </w:tblCellMar>
    </w:tblPr>
  </w:style>
  <w:style w:type="paragraph" w:styleId="BalloonText">
    <w:name w:val="Balloon Text"/>
    <w:basedOn w:val="Normal"/>
    <w:link w:val="BalloonTextChar"/>
    <w:rsid w:val="00D3117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3117F"/>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0F6A2-8E82-4AB1-8C20-D6B6F6C6B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5FB5C90D.dotm</Template>
  <TotalTime>1</TotalTime>
  <Pages>8</Pages>
  <Words>2442</Words>
  <Characters>14202</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National Bank of Belgium</Company>
  <LinksUpToDate>false</LinksUpToDate>
  <CharactersWithSpaces>16611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Bienfait Benoit</dc:creator>
  <cp:lastModifiedBy>Arys Viviane</cp:lastModifiedBy>
  <cp:revision>2</cp:revision>
  <cp:lastPrinted>2014-03-21T14:32:00Z</cp:lastPrinted>
  <dcterms:created xsi:type="dcterms:W3CDTF">2014-04-07T10:59:00Z</dcterms:created>
  <dcterms:modified xsi:type="dcterms:W3CDTF">2014-04-07T10:59:00Z</dcterms:modified>
</cp:coreProperties>
</file>