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2"/>
        <w:tblW w:w="14850" w:type="dxa"/>
        <w:tblLook w:val="04A0" w:firstRow="1" w:lastRow="0" w:firstColumn="1" w:lastColumn="0" w:noHBand="0" w:noVBand="1"/>
      </w:tblPr>
      <w:tblGrid>
        <w:gridCol w:w="14850"/>
      </w:tblGrid>
      <w:tr w:rsidR="00B056BD" w:rsidRPr="00823BDB" w14:paraId="127A6776" w14:textId="77777777" w:rsidTr="00B8037E">
        <w:trPr>
          <w:trHeight w:val="638"/>
        </w:trPr>
        <w:tc>
          <w:tcPr>
            <w:tcW w:w="14850" w:type="dxa"/>
            <w:shd w:val="clear" w:color="auto" w:fill="C6D9F1" w:themeFill="text2" w:themeFillTint="33"/>
          </w:tcPr>
          <w:p w14:paraId="4417BC48" w14:textId="2EB0C35E" w:rsidR="00B056BD" w:rsidRPr="00823BDB" w:rsidRDefault="00B056BD" w:rsidP="00B8037E">
            <w:pPr>
              <w:jc w:val="center"/>
              <w:rPr>
                <w:b/>
                <w:sz w:val="28"/>
                <w:szCs w:val="28"/>
                <w:lang w:val="fr-FR"/>
              </w:rPr>
            </w:pPr>
            <w:bookmarkStart w:id="0" w:name="_GoBack"/>
            <w:bookmarkEnd w:id="0"/>
            <w:r w:rsidRPr="00823BDB">
              <w:rPr>
                <w:b/>
                <w:sz w:val="28"/>
                <w:szCs w:val="28"/>
                <w:lang w:val="fr-FR"/>
              </w:rPr>
              <w:t xml:space="preserve">Formulaire standard d’Attestation du Président du </w:t>
            </w:r>
            <w:r w:rsidR="00E7262C" w:rsidRPr="00823BDB">
              <w:rPr>
                <w:b/>
                <w:sz w:val="28"/>
                <w:szCs w:val="28"/>
                <w:lang w:val="fr-FR"/>
              </w:rPr>
              <w:t>c</w:t>
            </w:r>
            <w:r w:rsidRPr="00823BDB">
              <w:rPr>
                <w:b/>
                <w:sz w:val="28"/>
                <w:szCs w:val="28"/>
                <w:lang w:val="fr-FR"/>
              </w:rPr>
              <w:t xml:space="preserve">omité de direction concernant le respect des conditions d’application de la </w:t>
            </w:r>
            <w:r w:rsidRPr="00823BDB">
              <w:rPr>
                <w:b/>
                <w:sz w:val="28"/>
                <w:szCs w:val="28"/>
                <w:u w:val="single"/>
                <w:lang w:val="fr-FR"/>
              </w:rPr>
              <w:t>procédure simplifiée</w:t>
            </w:r>
            <w:r w:rsidRPr="00823BDB">
              <w:rPr>
                <w:b/>
                <w:sz w:val="28"/>
                <w:szCs w:val="28"/>
                <w:lang w:val="fr-FR"/>
              </w:rPr>
              <w:t xml:space="preserve"> d’autorisation d’une conservation </w:t>
            </w:r>
            <w:r w:rsidRPr="00823BDB">
              <w:rPr>
                <w:b/>
                <w:sz w:val="28"/>
                <w:szCs w:val="28"/>
                <w:u w:val="single"/>
                <w:lang w:val="fr-FR"/>
              </w:rPr>
              <w:t>électronique</w:t>
            </w:r>
            <w:r w:rsidRPr="00823BDB">
              <w:rPr>
                <w:b/>
                <w:sz w:val="28"/>
                <w:szCs w:val="28"/>
                <w:lang w:val="fr-FR"/>
              </w:rPr>
              <w:t xml:space="preserve"> de documents </w:t>
            </w:r>
            <w:r w:rsidR="00F47CCC" w:rsidRPr="00823BDB">
              <w:rPr>
                <w:b/>
                <w:sz w:val="28"/>
                <w:szCs w:val="28"/>
                <w:lang w:val="fr-FR"/>
              </w:rPr>
              <w:t xml:space="preserve">d’assurance ou de réassurance </w:t>
            </w:r>
            <w:r w:rsidRPr="00823BDB">
              <w:rPr>
                <w:b/>
                <w:sz w:val="28"/>
                <w:szCs w:val="28"/>
                <w:lang w:val="fr-FR"/>
              </w:rPr>
              <w:t>dans un lieu autre que le siège social</w:t>
            </w:r>
          </w:p>
          <w:p w14:paraId="34A943F9" w14:textId="77777777" w:rsidR="00B056BD" w:rsidRPr="00823BDB" w:rsidRDefault="00B056BD" w:rsidP="00B8037E">
            <w:pPr>
              <w:jc w:val="center"/>
              <w:rPr>
                <w:b/>
                <w:sz w:val="32"/>
                <w:szCs w:val="32"/>
                <w:lang w:val="fr-FR"/>
              </w:rPr>
            </w:pPr>
          </w:p>
          <w:p w14:paraId="52F4C019" w14:textId="00C2521F" w:rsidR="00B056BD" w:rsidRPr="00823BDB" w:rsidRDefault="00B056BD" w:rsidP="00365CED">
            <w:pPr>
              <w:jc w:val="center"/>
              <w:rPr>
                <w:b/>
                <w:lang w:val="fr-FR"/>
              </w:rPr>
            </w:pPr>
            <w:r w:rsidRPr="00823BDB">
              <w:rPr>
                <w:b/>
                <w:lang w:val="fr-FR"/>
              </w:rPr>
              <w:t xml:space="preserve">Entreprise : </w:t>
            </w:r>
            <w:r w:rsidRPr="00823BDB">
              <w:rPr>
                <w:b/>
                <w:highlight w:val="green"/>
                <w:lang w:val="fr-FR"/>
              </w:rPr>
              <w:t>A COMPLÉTER</w:t>
            </w:r>
          </w:p>
        </w:tc>
      </w:tr>
      <w:tr w:rsidR="00B056BD" w:rsidRPr="00823BDB" w14:paraId="30FAD8F6" w14:textId="77777777" w:rsidTr="00B8037E">
        <w:trPr>
          <w:trHeight w:val="319"/>
        </w:trPr>
        <w:tc>
          <w:tcPr>
            <w:tcW w:w="14850" w:type="dxa"/>
          </w:tcPr>
          <w:p w14:paraId="7CDFCE50" w14:textId="04B1C6FE" w:rsidR="00B056BD" w:rsidRPr="00823BDB" w:rsidRDefault="00B056BD" w:rsidP="00365CED">
            <w:pPr>
              <w:rPr>
                <w:lang w:val="fr-FR"/>
              </w:rPr>
            </w:pPr>
            <w:r w:rsidRPr="00823BDB">
              <w:rPr>
                <w:i/>
                <w:sz w:val="16"/>
                <w:szCs w:val="16"/>
                <w:lang w:val="fr-FR"/>
              </w:rPr>
              <w:t>L</w:t>
            </w:r>
            <w:r w:rsidR="00F47CCC" w:rsidRPr="00823BDB">
              <w:rPr>
                <w:i/>
                <w:sz w:val="16"/>
                <w:szCs w:val="16"/>
                <w:lang w:val="fr-FR"/>
              </w:rPr>
              <w:t>a</w:t>
            </w:r>
            <w:r w:rsidRPr="00823BDB">
              <w:rPr>
                <w:i/>
                <w:sz w:val="16"/>
                <w:szCs w:val="16"/>
                <w:lang w:val="fr-FR"/>
              </w:rPr>
              <w:t xml:space="preserve"> présent</w:t>
            </w:r>
            <w:r w:rsidR="00F47CCC" w:rsidRPr="00823BDB">
              <w:rPr>
                <w:i/>
                <w:sz w:val="16"/>
                <w:szCs w:val="16"/>
                <w:lang w:val="fr-FR"/>
              </w:rPr>
              <w:t>e</w:t>
            </w:r>
            <w:r w:rsidRPr="00823BDB">
              <w:rPr>
                <w:i/>
                <w:sz w:val="16"/>
                <w:szCs w:val="16"/>
                <w:lang w:val="fr-FR"/>
              </w:rPr>
              <w:t xml:space="preserve"> </w:t>
            </w:r>
            <w:r w:rsidR="00F47CCC" w:rsidRPr="00823BDB">
              <w:rPr>
                <w:i/>
                <w:sz w:val="16"/>
                <w:szCs w:val="16"/>
                <w:lang w:val="fr-FR"/>
              </w:rPr>
              <w:t>attestation</w:t>
            </w:r>
            <w:r w:rsidRPr="00823BDB">
              <w:rPr>
                <w:i/>
                <w:sz w:val="16"/>
                <w:szCs w:val="16"/>
                <w:lang w:val="fr-FR"/>
              </w:rPr>
              <w:t xml:space="preserve"> a pour objet de mettre en œuvre l’article </w:t>
            </w:r>
            <w:r w:rsidR="00734365" w:rsidRPr="00823BDB">
              <w:rPr>
                <w:i/>
                <w:sz w:val="16"/>
                <w:szCs w:val="16"/>
                <w:lang w:val="fr-FR"/>
              </w:rPr>
              <w:t xml:space="preserve">2, §2 du Règlement de la Banque nationale de Belgique du </w:t>
            </w:r>
            <w:r w:rsidR="007B159B" w:rsidRPr="00823BDB">
              <w:rPr>
                <w:i/>
                <w:sz w:val="16"/>
                <w:szCs w:val="16"/>
                <w:lang w:val="fr-FR"/>
              </w:rPr>
              <w:t>12 mai 2020</w:t>
            </w:r>
            <w:r w:rsidR="00734365" w:rsidRPr="00823BDB">
              <w:rPr>
                <w:i/>
                <w:sz w:val="16"/>
                <w:szCs w:val="16"/>
                <w:lang w:val="fr-FR"/>
              </w:rPr>
              <w:t xml:space="preserve"> relatif au lieu de conservation des documents d’assurance ou de réassurance</w:t>
            </w:r>
            <w:r w:rsidR="007B159B" w:rsidRPr="00823BDB">
              <w:rPr>
                <w:i/>
                <w:sz w:val="16"/>
                <w:szCs w:val="16"/>
                <w:lang w:val="fr-FR"/>
              </w:rPr>
              <w:t xml:space="preserve"> (approuvé par arrêté royal daté du</w:t>
            </w:r>
            <w:r w:rsidR="001A5FAD">
              <w:rPr>
                <w:i/>
                <w:sz w:val="16"/>
                <w:szCs w:val="16"/>
                <w:lang w:val="fr-FR"/>
              </w:rPr>
              <w:t xml:space="preserve"> 11 septembre 2020</w:t>
            </w:r>
            <w:r w:rsidR="007B159B" w:rsidRPr="00823BDB">
              <w:rPr>
                <w:i/>
                <w:sz w:val="16"/>
                <w:szCs w:val="16"/>
                <w:lang w:val="fr-FR"/>
              </w:rPr>
              <w:t>)</w:t>
            </w:r>
            <w:r w:rsidR="00734365" w:rsidRPr="00823BDB">
              <w:rPr>
                <w:i/>
                <w:sz w:val="16"/>
                <w:szCs w:val="16"/>
                <w:lang w:val="fr-FR"/>
              </w:rPr>
              <w:t xml:space="preserve">. </w:t>
            </w:r>
          </w:p>
        </w:tc>
      </w:tr>
      <w:tr w:rsidR="00365CED" w:rsidRPr="00823BDB" w14:paraId="2846ED5C" w14:textId="77777777" w:rsidTr="00854801">
        <w:trPr>
          <w:trHeight w:val="319"/>
        </w:trPr>
        <w:tc>
          <w:tcPr>
            <w:tcW w:w="14850" w:type="dxa"/>
          </w:tcPr>
          <w:p w14:paraId="0151119E" w14:textId="0012E8B4" w:rsidR="00365CED" w:rsidRPr="00823BDB" w:rsidRDefault="00365CED" w:rsidP="00B8037E">
            <w:pPr>
              <w:contextualSpacing/>
              <w:rPr>
                <w:rFonts w:cs="Arial"/>
                <w:bCs/>
                <w:iCs/>
                <w:lang w:val="fr-FR"/>
              </w:rPr>
            </w:pPr>
            <w:r w:rsidRPr="00823BDB">
              <w:rPr>
                <w:rFonts w:cs="Arial"/>
                <w:bCs/>
                <w:iCs/>
                <w:lang w:val="fr-FR"/>
              </w:rPr>
              <w:t xml:space="preserve">Par la présente attestation, je confirme que les conditions suivantes permettant l’application de la </w:t>
            </w:r>
            <w:r w:rsidR="00823BDB" w:rsidRPr="00823BDB">
              <w:rPr>
                <w:rFonts w:cs="Arial"/>
                <w:bCs/>
                <w:iCs/>
                <w:lang w:val="fr-FR"/>
              </w:rPr>
              <w:t>procédure</w:t>
            </w:r>
            <w:r w:rsidRPr="00823BDB">
              <w:rPr>
                <w:rFonts w:cs="Arial"/>
                <w:bCs/>
                <w:iCs/>
                <w:lang w:val="fr-FR"/>
              </w:rPr>
              <w:t xml:space="preserve"> simplifiée d’autorisation d’une conservation électronique de documents d’assurance ou de réassu</w:t>
            </w:r>
            <w:r w:rsidR="002E5CB4" w:rsidRPr="00823BDB">
              <w:rPr>
                <w:rFonts w:cs="Arial"/>
                <w:bCs/>
                <w:iCs/>
                <w:lang w:val="fr-FR"/>
              </w:rPr>
              <w:t>r</w:t>
            </w:r>
            <w:r w:rsidRPr="00823BDB">
              <w:rPr>
                <w:rFonts w:cs="Arial"/>
                <w:bCs/>
                <w:iCs/>
                <w:lang w:val="fr-FR"/>
              </w:rPr>
              <w:t>ance sont remplies:</w:t>
            </w:r>
          </w:p>
          <w:p w14:paraId="1E1D89C1" w14:textId="11EB585F" w:rsidR="00365CED" w:rsidRPr="00823BDB" w:rsidRDefault="00365CED" w:rsidP="00F47CCC">
            <w:pPr>
              <w:numPr>
                <w:ilvl w:val="0"/>
                <w:numId w:val="15"/>
              </w:numPr>
              <w:spacing w:line="240" w:lineRule="auto"/>
              <w:ind w:left="360"/>
              <w:rPr>
                <w:rFonts w:cstheme="minorHAnsi"/>
                <w:lang w:val="fr-FR"/>
              </w:rPr>
            </w:pPr>
            <w:r w:rsidRPr="00823BDB">
              <w:rPr>
                <w:rFonts w:cstheme="minorHAnsi"/>
                <w:lang w:val="fr-FR"/>
              </w:rPr>
              <w:t>[</w:t>
            </w:r>
            <w:r w:rsidRPr="00823BDB">
              <w:rPr>
                <w:rFonts w:cstheme="minorHAnsi"/>
                <w:highlight w:val="green"/>
                <w:lang w:val="fr-FR"/>
              </w:rPr>
              <w:t>entreprise</w:t>
            </w:r>
            <w:r w:rsidRPr="00823BDB">
              <w:rPr>
                <w:rFonts w:cstheme="minorHAnsi"/>
                <w:lang w:val="fr-FR"/>
              </w:rPr>
              <w:t>] a en permanence accès aux documents qui sont stockés dans [</w:t>
            </w:r>
            <w:r w:rsidRPr="00823BDB">
              <w:rPr>
                <w:rFonts w:cstheme="minorHAnsi"/>
                <w:highlight w:val="green"/>
                <w:lang w:val="fr-FR"/>
              </w:rPr>
              <w:t>le datacente</w:t>
            </w:r>
            <w:r w:rsidR="00823BDB" w:rsidRPr="00823BDB">
              <w:rPr>
                <w:rFonts w:cstheme="minorHAnsi"/>
                <w:highlight w:val="green"/>
                <w:lang w:val="fr-FR"/>
              </w:rPr>
              <w:t>r</w:t>
            </w:r>
            <w:r w:rsidRPr="00823BDB">
              <w:rPr>
                <w:rFonts w:cstheme="minorHAnsi"/>
                <w:highlight w:val="green"/>
                <w:lang w:val="fr-FR"/>
              </w:rPr>
              <w:t xml:space="preserve"> ou le  </w:t>
            </w:r>
            <w:r w:rsidRPr="00823BDB">
              <w:rPr>
                <w:rFonts w:cstheme="minorHAnsi"/>
                <w:i/>
                <w:highlight w:val="green"/>
                <w:lang w:val="fr-FR"/>
              </w:rPr>
              <w:t>cloud</w:t>
            </w:r>
            <w:r w:rsidRPr="00823BDB">
              <w:rPr>
                <w:rFonts w:cstheme="minorHAnsi"/>
                <w:lang w:val="fr-FR"/>
              </w:rPr>
              <w:t> ];</w:t>
            </w:r>
          </w:p>
          <w:p w14:paraId="6E3A8329" w14:textId="77777777" w:rsidR="00365CED" w:rsidRPr="00823BDB" w:rsidRDefault="00365CED" w:rsidP="00F47CCC">
            <w:pPr>
              <w:numPr>
                <w:ilvl w:val="0"/>
                <w:numId w:val="15"/>
              </w:numPr>
              <w:spacing w:line="240" w:lineRule="auto"/>
              <w:ind w:left="360"/>
              <w:rPr>
                <w:rFonts w:cstheme="minorHAnsi"/>
                <w:lang w:val="fr-FR"/>
              </w:rPr>
            </w:pPr>
            <w:r w:rsidRPr="00823BDB">
              <w:rPr>
                <w:rFonts w:cstheme="minorHAnsi"/>
                <w:lang w:val="fr-FR"/>
              </w:rPr>
              <w:t>[</w:t>
            </w:r>
            <w:r w:rsidRPr="00823BDB">
              <w:rPr>
                <w:rFonts w:cstheme="minorHAnsi"/>
                <w:highlight w:val="green"/>
                <w:lang w:val="fr-FR"/>
              </w:rPr>
              <w:t>entreprise</w:t>
            </w:r>
            <w:r w:rsidRPr="00823BDB">
              <w:rPr>
                <w:rFonts w:cstheme="minorHAnsi"/>
                <w:lang w:val="fr-FR"/>
              </w:rPr>
              <w:t>] est en mesure de répondre de manière complète et adéquate et avec rapidité (c’est-à-dire dans les deux jours ouvrables à compter de la demande) aux demandes d’accès de la Banque, de la FSMA ou des autorités judiciaires belges ;</w:t>
            </w:r>
          </w:p>
          <w:p w14:paraId="55C69D43" w14:textId="7716A385" w:rsidR="00365CED" w:rsidRPr="00823BDB" w:rsidRDefault="00365CED" w:rsidP="00F47CCC">
            <w:pPr>
              <w:numPr>
                <w:ilvl w:val="0"/>
                <w:numId w:val="15"/>
              </w:numPr>
              <w:spacing w:line="240" w:lineRule="auto"/>
              <w:ind w:left="360"/>
              <w:rPr>
                <w:rFonts w:cstheme="minorHAnsi"/>
                <w:lang w:val="fr-FR"/>
              </w:rPr>
            </w:pPr>
            <w:r w:rsidRPr="00823BDB">
              <w:rPr>
                <w:rFonts w:cstheme="minorHAnsi"/>
                <w:lang w:val="fr-FR"/>
              </w:rPr>
              <w:t>[</w:t>
            </w:r>
            <w:r w:rsidRPr="00823BDB">
              <w:rPr>
                <w:rFonts w:cstheme="minorHAnsi"/>
                <w:highlight w:val="green"/>
                <w:lang w:val="fr-FR"/>
              </w:rPr>
              <w:t>entreprise</w:t>
            </w:r>
            <w:r w:rsidRPr="00823BDB">
              <w:rPr>
                <w:rFonts w:cstheme="minorHAnsi"/>
                <w:lang w:val="fr-FR"/>
              </w:rPr>
              <w:t>] garde le contrôle des conséquences importantes sur son profil de risque, y compris si elles dépendent des décisions prises par le prestataire de services au niveau du [</w:t>
            </w:r>
            <w:r w:rsidRPr="00823BDB">
              <w:rPr>
                <w:rFonts w:cstheme="minorHAnsi"/>
                <w:highlight w:val="green"/>
                <w:lang w:val="fr-FR"/>
              </w:rPr>
              <w:t>datacente</w:t>
            </w:r>
            <w:r w:rsidR="00823BDB" w:rsidRPr="00823BDB">
              <w:rPr>
                <w:rFonts w:cstheme="minorHAnsi"/>
                <w:highlight w:val="green"/>
                <w:lang w:val="fr-FR"/>
              </w:rPr>
              <w:t>r</w:t>
            </w:r>
            <w:r w:rsidRPr="00823BDB">
              <w:rPr>
                <w:rFonts w:cstheme="minorHAnsi"/>
                <w:highlight w:val="green"/>
                <w:lang w:val="fr-FR"/>
              </w:rPr>
              <w:t xml:space="preserve"> ou « cloud »</w:t>
            </w:r>
            <w:r w:rsidRPr="00823BDB">
              <w:rPr>
                <w:rFonts w:cstheme="minorHAnsi"/>
                <w:lang w:val="fr-FR"/>
              </w:rPr>
              <w:t>]. Cela signifie que [</w:t>
            </w:r>
            <w:r w:rsidRPr="00823BDB">
              <w:rPr>
                <w:rFonts w:cstheme="minorHAnsi"/>
                <w:highlight w:val="green"/>
                <w:lang w:val="fr-FR"/>
              </w:rPr>
              <w:t>entreprise</w:t>
            </w:r>
            <w:r w:rsidRPr="00823BDB">
              <w:rPr>
                <w:rFonts w:cstheme="minorHAnsi"/>
                <w:lang w:val="fr-FR"/>
              </w:rPr>
              <w:t>] peut, en cas de modifications importantes au [</w:t>
            </w:r>
            <w:r w:rsidRPr="00823BDB">
              <w:rPr>
                <w:rFonts w:cstheme="minorHAnsi"/>
                <w:highlight w:val="green"/>
                <w:lang w:val="fr-FR"/>
              </w:rPr>
              <w:t>datacenter ou au « </w:t>
            </w:r>
            <w:r w:rsidRPr="00823BDB">
              <w:rPr>
                <w:rFonts w:cstheme="minorHAnsi"/>
                <w:i/>
                <w:iCs/>
                <w:highlight w:val="green"/>
                <w:lang w:val="fr-FR"/>
              </w:rPr>
              <w:t>cloud</w:t>
            </w:r>
            <w:r w:rsidRPr="00823BDB">
              <w:rPr>
                <w:rFonts w:cstheme="minorHAnsi"/>
                <w:highlight w:val="green"/>
                <w:lang w:val="fr-FR"/>
              </w:rPr>
              <w:t> »]</w:t>
            </w:r>
            <w:r w:rsidRPr="00823BDB">
              <w:rPr>
                <w:rFonts w:cstheme="minorHAnsi"/>
                <w:lang w:val="fr-FR"/>
              </w:rPr>
              <w:t>, mettre fin au contrat et transférer les documents d’assurance ou de réassurance concernés sur un autre système avant l’introduction des modifications précitées si elles ne lui conviennent pas ;</w:t>
            </w:r>
          </w:p>
          <w:p w14:paraId="3F8C0202" w14:textId="77777777" w:rsidR="00365CED" w:rsidRPr="00823BDB" w:rsidRDefault="00365CED" w:rsidP="00F47CCC">
            <w:pPr>
              <w:numPr>
                <w:ilvl w:val="0"/>
                <w:numId w:val="15"/>
              </w:numPr>
              <w:spacing w:line="240" w:lineRule="auto"/>
              <w:ind w:left="360"/>
              <w:rPr>
                <w:rFonts w:cstheme="minorHAnsi"/>
                <w:lang w:val="fr-FR" w:eastAsia="fr-BE"/>
              </w:rPr>
            </w:pPr>
            <w:r w:rsidRPr="00823BDB">
              <w:rPr>
                <w:rFonts w:cstheme="minorHAnsi"/>
                <w:lang w:val="fr-FR"/>
              </w:rPr>
              <w:t>pour ce qui concerne les documents d’assurance ou de réassurance, le [</w:t>
            </w:r>
            <w:r w:rsidRPr="00823BDB">
              <w:rPr>
                <w:rFonts w:cstheme="minorHAnsi"/>
                <w:highlight w:val="green"/>
                <w:lang w:val="fr-FR"/>
              </w:rPr>
              <w:t>datacenter ou « </w:t>
            </w:r>
            <w:r w:rsidRPr="00823BDB">
              <w:rPr>
                <w:rFonts w:cstheme="minorHAnsi"/>
                <w:i/>
                <w:highlight w:val="green"/>
                <w:lang w:val="fr-FR"/>
              </w:rPr>
              <w:t>cloud</w:t>
            </w:r>
            <w:r w:rsidRPr="00823BDB">
              <w:rPr>
                <w:rFonts w:cstheme="minorHAnsi"/>
                <w:highlight w:val="green"/>
                <w:lang w:val="fr-FR"/>
              </w:rPr>
              <w:t> »</w:t>
            </w:r>
            <w:r w:rsidRPr="00823BDB">
              <w:rPr>
                <w:rFonts w:cstheme="minorHAnsi"/>
                <w:lang w:val="fr-FR"/>
              </w:rPr>
              <w:t xml:space="preserve">] </w:t>
            </w:r>
          </w:p>
          <w:p w14:paraId="7935EB6D" w14:textId="77777777" w:rsidR="00365CED" w:rsidRPr="00823BDB" w:rsidRDefault="00365CED" w:rsidP="00365CED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cstheme="minorHAnsi"/>
                <w:lang w:val="fr-FR"/>
              </w:rPr>
            </w:pPr>
            <w:r w:rsidRPr="00823BDB">
              <w:rPr>
                <w:rFonts w:cstheme="minorHAnsi"/>
                <w:lang w:val="fr-FR"/>
              </w:rPr>
              <w:t xml:space="preserve">garantit le caractère intangible et intact des documents qui y sont conservés et leur disponibilité, </w:t>
            </w:r>
          </w:p>
          <w:p w14:paraId="2495B999" w14:textId="2C82F91E" w:rsidR="00365CED" w:rsidRPr="00823BDB" w:rsidRDefault="00365CED" w:rsidP="00365CED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cstheme="minorHAnsi"/>
                <w:lang w:val="fr-FR" w:eastAsia="fr-BE"/>
              </w:rPr>
            </w:pPr>
            <w:r w:rsidRPr="00823BDB">
              <w:rPr>
                <w:rFonts w:cstheme="minorHAnsi"/>
                <w:lang w:val="fr-FR"/>
              </w:rPr>
              <w:t xml:space="preserve">garantit la confidentialité des documents d’assurance et la protection des données à caractère personnel conformément au </w:t>
            </w:r>
            <w:r w:rsidR="00743A47">
              <w:rPr>
                <w:rFonts w:cs="Arial"/>
                <w:lang w:val="fr-BE" w:eastAsia="fr-BE"/>
              </w:rPr>
              <w:t xml:space="preserve">Règlement (UE) 2016/679 du Parlement européen et du Conseil du 27 avril 2016 relatif à la protection des personnes physiques à l’égard du traitement des données à caractère personnel et à la libre circulation de ces données ; </w:t>
            </w:r>
            <w:r w:rsidRPr="00823BDB">
              <w:rPr>
                <w:rFonts w:cstheme="minorHAnsi"/>
                <w:lang w:val="fr-FR"/>
              </w:rPr>
              <w:t>et</w:t>
            </w:r>
          </w:p>
          <w:p w14:paraId="0D6B33B5" w14:textId="313A4AD5" w:rsidR="00365CED" w:rsidRPr="00823BDB" w:rsidRDefault="00432CBC" w:rsidP="00365CED">
            <w:pPr>
              <w:pStyle w:val="ListParagraph"/>
              <w:numPr>
                <w:ilvl w:val="0"/>
                <w:numId w:val="16"/>
              </w:numPr>
              <w:spacing w:line="240" w:lineRule="auto"/>
              <w:ind w:left="360"/>
              <w:rPr>
                <w:rFonts w:cstheme="minorHAnsi"/>
                <w:lang w:val="fr-FR" w:eastAsia="fr-BE"/>
              </w:rPr>
            </w:pPr>
            <w:r>
              <w:rPr>
                <w:rFonts w:cstheme="minorHAnsi"/>
                <w:lang w:val="fr-FR"/>
              </w:rPr>
              <w:t xml:space="preserve">(iii)         </w:t>
            </w:r>
            <w:r w:rsidR="00365CED" w:rsidRPr="00823BDB">
              <w:rPr>
                <w:rFonts w:cstheme="minorHAnsi"/>
                <w:lang w:val="fr-FR"/>
              </w:rPr>
              <w:t>répond aux attentes prudentielles émises par la Banque en matière de sécurité informatique et de continuité</w:t>
            </w:r>
            <w:r>
              <w:rPr>
                <w:rFonts w:cstheme="minorHAnsi"/>
                <w:lang w:val="fr-FR"/>
              </w:rPr>
              <w:t> ;</w:t>
            </w:r>
            <w:r w:rsidR="00365CED" w:rsidRPr="00823BDB">
              <w:rPr>
                <w:rFonts w:cstheme="minorHAnsi"/>
                <w:lang w:val="fr-FR" w:eastAsia="fr-BE"/>
              </w:rPr>
              <w:t> </w:t>
            </w:r>
          </w:p>
          <w:p w14:paraId="64AB6278" w14:textId="77777777" w:rsidR="00365CED" w:rsidRPr="00823BDB" w:rsidRDefault="00365CED" w:rsidP="00F47CCC">
            <w:pPr>
              <w:numPr>
                <w:ilvl w:val="0"/>
                <w:numId w:val="15"/>
              </w:numPr>
              <w:spacing w:line="240" w:lineRule="auto"/>
              <w:ind w:left="360"/>
              <w:rPr>
                <w:rFonts w:cstheme="minorHAnsi"/>
                <w:highlight w:val="green"/>
                <w:lang w:val="fr-FR"/>
              </w:rPr>
            </w:pPr>
            <w:r w:rsidRPr="00823BDB">
              <w:rPr>
                <w:rFonts w:cstheme="minorHAnsi"/>
                <w:highlight w:val="green"/>
                <w:lang w:val="fr-FR"/>
              </w:rPr>
              <w:t>[si la conservation des documents d’assurance ou de réassurance est confiée à un tiers, une convention est conclue entre les deux parties pour régler les modalités de la conservation des documents et les droits et obligations y relatifs.]</w:t>
            </w:r>
          </w:p>
          <w:p w14:paraId="1DED8CE2" w14:textId="46A236D9" w:rsidR="00365CED" w:rsidRDefault="00365CED" w:rsidP="00B8037E">
            <w:pPr>
              <w:contextualSpacing/>
              <w:rPr>
                <w:rFonts w:cs="Arial"/>
                <w:bCs/>
                <w:iCs/>
                <w:lang w:val="fr-FR"/>
              </w:rPr>
            </w:pPr>
          </w:p>
          <w:p w14:paraId="581F0776" w14:textId="3A1E8D20" w:rsidR="001C7112" w:rsidRDefault="001C7112" w:rsidP="001A5FAD">
            <w:pPr>
              <w:contextualSpacing/>
              <w:rPr>
                <w:rFonts w:cs="Arial"/>
                <w:bCs/>
                <w:iCs/>
                <w:lang w:val="fr-BE"/>
              </w:rPr>
            </w:pPr>
            <w:r w:rsidRPr="00676B4F">
              <w:rPr>
                <w:rFonts w:cs="Arial"/>
                <w:bCs/>
                <w:iCs/>
                <w:lang w:val="fr-BE"/>
              </w:rPr>
              <w:t xml:space="preserve">Cette </w:t>
            </w:r>
            <w:r w:rsidR="009324A5">
              <w:rPr>
                <w:rFonts w:cs="Arial"/>
                <w:bCs/>
                <w:iCs/>
                <w:lang w:val="fr-BE"/>
              </w:rPr>
              <w:t>attestation</w:t>
            </w:r>
            <w:r w:rsidRPr="00676B4F">
              <w:rPr>
                <w:rFonts w:cs="Arial"/>
                <w:bCs/>
                <w:iCs/>
                <w:lang w:val="fr-BE"/>
              </w:rPr>
              <w:t xml:space="preserve"> concerne </w:t>
            </w:r>
            <w:r>
              <w:rPr>
                <w:rFonts w:cs="Arial"/>
                <w:bCs/>
                <w:iCs/>
                <w:lang w:val="fr-BE"/>
              </w:rPr>
              <w:t xml:space="preserve">la conservation électronique </w:t>
            </w:r>
            <w:r w:rsidR="001A5FAD">
              <w:rPr>
                <w:rFonts w:cs="Arial"/>
                <w:bCs/>
                <w:iCs/>
                <w:lang w:val="fr-BE"/>
              </w:rPr>
              <w:t>de</w:t>
            </w:r>
            <w:r w:rsidR="00F4720A">
              <w:rPr>
                <w:rFonts w:cs="Arial"/>
                <w:bCs/>
                <w:iCs/>
                <w:lang w:val="fr-BE"/>
              </w:rPr>
              <w:t xml:space="preserve"> de documents de</w:t>
            </w:r>
            <w:r w:rsidR="001A5FAD">
              <w:rPr>
                <w:rFonts w:cs="Arial"/>
                <w:bCs/>
                <w:iCs/>
                <w:lang w:val="fr-BE"/>
              </w:rPr>
              <w:t xml:space="preserve"> </w:t>
            </w:r>
            <w:r w:rsidRPr="00676B4F">
              <w:rPr>
                <w:rFonts w:cs="Arial"/>
                <w:bCs/>
                <w:iCs/>
                <w:highlight w:val="green"/>
                <w:lang w:val="fr-BE"/>
              </w:rPr>
              <w:t>[</w:t>
            </w:r>
            <w:r>
              <w:rPr>
                <w:rFonts w:cs="Arial"/>
                <w:bCs/>
                <w:iCs/>
                <w:highlight w:val="green"/>
                <w:lang w:val="fr-BE"/>
              </w:rPr>
              <w:t>nom à compléter</w:t>
            </w:r>
            <w:r w:rsidRPr="00676B4F">
              <w:rPr>
                <w:rFonts w:cs="Arial"/>
                <w:bCs/>
                <w:iCs/>
                <w:highlight w:val="green"/>
                <w:lang w:val="fr-BE"/>
              </w:rPr>
              <w:t>]</w:t>
            </w:r>
            <w:r w:rsidR="002B5ACE">
              <w:rPr>
                <w:rFonts w:cs="Arial"/>
                <w:bCs/>
                <w:iCs/>
                <w:lang w:val="fr-BE"/>
              </w:rPr>
              <w:t xml:space="preserve"> dont le système de conservation est décrit dans</w:t>
            </w:r>
            <w:r w:rsidR="001A5FAD">
              <w:rPr>
                <w:rFonts w:cs="Arial"/>
                <w:bCs/>
                <w:iCs/>
                <w:lang w:val="fr-BE"/>
              </w:rPr>
              <w:t xml:space="preserve"> le dossier (visé à l’article 2, § 2, du Règlement du 12 mai 2020) transmis à la Banque nationale de Belgique en date du</w:t>
            </w:r>
            <w:r w:rsidRPr="00676B4F">
              <w:rPr>
                <w:rFonts w:cs="Arial"/>
                <w:bCs/>
                <w:iCs/>
                <w:lang w:val="fr-BE"/>
              </w:rPr>
              <w:t xml:space="preserve"> </w:t>
            </w:r>
            <w:r w:rsidRPr="00B745DB">
              <w:rPr>
                <w:rFonts w:cs="Arial"/>
                <w:bCs/>
                <w:iCs/>
                <w:highlight w:val="green"/>
                <w:lang w:val="fr-BE"/>
              </w:rPr>
              <w:t>[</w:t>
            </w:r>
            <w:r>
              <w:rPr>
                <w:rFonts w:cs="Arial"/>
                <w:bCs/>
                <w:iCs/>
                <w:highlight w:val="green"/>
                <w:lang w:val="fr-BE"/>
              </w:rPr>
              <w:t>date à compléter</w:t>
            </w:r>
            <w:r w:rsidRPr="00B745DB">
              <w:rPr>
                <w:rFonts w:cs="Arial"/>
                <w:bCs/>
                <w:iCs/>
                <w:highlight w:val="green"/>
                <w:lang w:val="fr-BE"/>
              </w:rPr>
              <w:t>]</w:t>
            </w:r>
            <w:r w:rsidRPr="00676B4F">
              <w:rPr>
                <w:rFonts w:cs="Arial"/>
                <w:bCs/>
                <w:iCs/>
                <w:lang w:val="fr-BE"/>
              </w:rPr>
              <w:t>.</w:t>
            </w:r>
          </w:p>
          <w:p w14:paraId="59A939D5" w14:textId="26FAFE85" w:rsidR="001A5FAD" w:rsidRDefault="001A5FAD" w:rsidP="00B8037E">
            <w:pPr>
              <w:contextualSpacing/>
              <w:rPr>
                <w:rFonts w:cs="Arial"/>
                <w:bCs/>
                <w:iCs/>
                <w:lang w:val="fr-FR"/>
              </w:rPr>
            </w:pPr>
          </w:p>
          <w:p w14:paraId="6AAA13F6" w14:textId="77777777" w:rsidR="002C5F5B" w:rsidRDefault="002C5F5B" w:rsidP="002C5F5B">
            <w:pPr>
              <w:rPr>
                <w:rFonts w:cs="Arial"/>
                <w:bCs/>
                <w:iCs/>
                <w:lang w:val="fr-FR"/>
              </w:rPr>
            </w:pPr>
            <w:r>
              <w:rPr>
                <w:rFonts w:cs="Arial"/>
                <w:bCs/>
                <w:iCs/>
                <w:lang w:val="fr-BE"/>
              </w:rPr>
              <w:t>[</w:t>
            </w:r>
            <w:r>
              <w:rPr>
                <w:rFonts w:cs="Arial"/>
                <w:bCs/>
                <w:iCs/>
                <w:highlight w:val="yellow"/>
                <w:lang w:val="fr-BE"/>
              </w:rPr>
              <w:t>A ajouter en cas de sous-traitance :</w:t>
            </w:r>
            <w:r>
              <w:rPr>
                <w:rFonts w:cs="Arial"/>
                <w:bCs/>
                <w:iCs/>
                <w:lang w:val="fr-BE"/>
              </w:rPr>
              <w:t xml:space="preserve"> Le dossier de notification « sous-traitance » a été remis à la BNB le </w:t>
            </w:r>
            <w:r>
              <w:rPr>
                <w:rFonts w:cs="Arial"/>
                <w:bCs/>
                <w:iCs/>
                <w:highlight w:val="green"/>
                <w:lang w:val="fr-BE"/>
              </w:rPr>
              <w:t>[date à compléter]</w:t>
            </w:r>
            <w:r>
              <w:rPr>
                <w:rFonts w:cs="Arial"/>
                <w:bCs/>
                <w:iCs/>
                <w:lang w:val="fr-BE"/>
              </w:rPr>
              <w:t>].</w:t>
            </w:r>
          </w:p>
          <w:p w14:paraId="577ABCD8" w14:textId="77777777" w:rsidR="002C5F5B" w:rsidRDefault="002C5F5B" w:rsidP="00B8037E">
            <w:pPr>
              <w:contextualSpacing/>
              <w:rPr>
                <w:rFonts w:cs="Arial"/>
                <w:bCs/>
                <w:iCs/>
                <w:lang w:val="fr-FR"/>
              </w:rPr>
            </w:pPr>
          </w:p>
          <w:p w14:paraId="7DBCEEAA" w14:textId="66870EEB" w:rsidR="001A5FAD" w:rsidRPr="00823BDB" w:rsidRDefault="001A5FAD" w:rsidP="00B8037E">
            <w:pPr>
              <w:contextualSpacing/>
              <w:rPr>
                <w:rFonts w:cs="Arial"/>
                <w:bCs/>
                <w:iCs/>
                <w:lang w:val="fr-FR"/>
              </w:rPr>
            </w:pPr>
            <w:r>
              <w:rPr>
                <w:rFonts w:cs="Arial"/>
                <w:bCs/>
                <w:iCs/>
                <w:lang w:val="fr-BE"/>
              </w:rPr>
              <w:t>Enfin, je m’engage à porter immédiatement à la connaissance de la Banque nationale de Belgique les changements majeurs qui seraient apportés au système de conservation par rapport aux informations reprises dans le dossier susmentionné.</w:t>
            </w:r>
          </w:p>
          <w:p w14:paraId="616CDC29" w14:textId="77777777" w:rsidR="00365CED" w:rsidRPr="00823BDB" w:rsidRDefault="00365CED" w:rsidP="00B8037E">
            <w:pPr>
              <w:contextualSpacing/>
              <w:rPr>
                <w:rFonts w:cs="Arial"/>
                <w:bCs/>
                <w:iCs/>
                <w:highlight w:val="yellow"/>
                <w:u w:val="single"/>
                <w:lang w:val="fr-FR"/>
              </w:rPr>
            </w:pPr>
          </w:p>
        </w:tc>
      </w:tr>
    </w:tbl>
    <w:p w14:paraId="68C1DB47" w14:textId="77777777" w:rsidR="00B056BD" w:rsidRPr="00823BDB" w:rsidRDefault="00B056BD" w:rsidP="00B056BD">
      <w:pPr>
        <w:rPr>
          <w:lang w:val="fr-FR"/>
        </w:rPr>
      </w:pPr>
    </w:p>
    <w:p w14:paraId="70062907" w14:textId="77777777" w:rsidR="00B056BD" w:rsidRPr="00823BDB" w:rsidRDefault="00B056BD" w:rsidP="00B056BD">
      <w:pPr>
        <w:rPr>
          <w:lang w:val="fr-FR"/>
        </w:rPr>
      </w:pPr>
      <w:r w:rsidRPr="00823BDB">
        <w:rPr>
          <w:lang w:val="fr-FR"/>
        </w:rPr>
        <w:lastRenderedPageBreak/>
        <w:t xml:space="preserve">Date: </w:t>
      </w:r>
      <w:r w:rsidRPr="00823BDB">
        <w:rPr>
          <w:highlight w:val="green"/>
          <w:lang w:val="fr-FR"/>
        </w:rPr>
        <w:t>[JJ/MM/AAAA]</w:t>
      </w:r>
    </w:p>
    <w:p w14:paraId="3760E382" w14:textId="77777777" w:rsidR="00B056BD" w:rsidRPr="00823BDB" w:rsidRDefault="00B056BD" w:rsidP="00B056BD">
      <w:pPr>
        <w:rPr>
          <w:lang w:val="fr-FR"/>
        </w:rPr>
      </w:pPr>
    </w:p>
    <w:p w14:paraId="11617B8C" w14:textId="77777777" w:rsidR="008A37E9" w:rsidRDefault="008A37E9" w:rsidP="00B056BD">
      <w:pPr>
        <w:rPr>
          <w:lang w:val="fr-FR"/>
        </w:rPr>
      </w:pPr>
    </w:p>
    <w:p w14:paraId="57FF0FB2" w14:textId="22617F68" w:rsidR="00B056BD" w:rsidRPr="00823BDB" w:rsidRDefault="00B056BD" w:rsidP="00B056BD">
      <w:pPr>
        <w:rPr>
          <w:lang w:val="fr-FR"/>
        </w:rPr>
      </w:pPr>
      <w:r w:rsidRPr="00823BDB">
        <w:rPr>
          <w:lang w:val="fr-FR"/>
        </w:rPr>
        <w:t>___________________</w:t>
      </w:r>
    </w:p>
    <w:p w14:paraId="6F09FCB9" w14:textId="77777777" w:rsidR="00B056BD" w:rsidRPr="00823BDB" w:rsidRDefault="00B056BD" w:rsidP="00B056BD">
      <w:pPr>
        <w:rPr>
          <w:lang w:val="fr-FR"/>
        </w:rPr>
      </w:pPr>
      <w:r w:rsidRPr="00823BDB">
        <w:rPr>
          <w:highlight w:val="green"/>
          <w:lang w:val="fr-FR"/>
        </w:rPr>
        <w:t>[Nom et Prénom]</w:t>
      </w:r>
    </w:p>
    <w:p w14:paraId="153097E2" w14:textId="1BEC6027" w:rsidR="00E7262C" w:rsidRPr="00823BDB" w:rsidRDefault="00365CED" w:rsidP="00B056BD">
      <w:pPr>
        <w:rPr>
          <w:lang w:val="fr-FR"/>
        </w:rPr>
      </w:pPr>
      <w:r w:rsidRPr="00823BDB">
        <w:rPr>
          <w:lang w:val="fr-FR"/>
        </w:rPr>
        <w:t xml:space="preserve">Président du comité de direction </w:t>
      </w:r>
      <w:r w:rsidR="00B056BD" w:rsidRPr="00823BDB">
        <w:rPr>
          <w:lang w:val="fr-FR"/>
        </w:rPr>
        <w:t>de [</w:t>
      </w:r>
      <w:r w:rsidR="00B056BD" w:rsidRPr="00823BDB">
        <w:rPr>
          <w:highlight w:val="green"/>
          <w:lang w:val="fr-FR"/>
        </w:rPr>
        <w:t>entreprise</w:t>
      </w:r>
      <w:r w:rsidR="00B056BD" w:rsidRPr="00823BDB">
        <w:rPr>
          <w:lang w:val="fr-FR"/>
        </w:rPr>
        <w:t>]</w:t>
      </w:r>
    </w:p>
    <w:sectPr w:rsidR="00E7262C" w:rsidRPr="00823BDB" w:rsidSect="00B056BD">
      <w:headerReference w:type="even" r:id="rId10"/>
      <w:headerReference w:type="default" r:id="rId11"/>
      <w:headerReference w:type="first" r:id="rId12"/>
      <w:pgSz w:w="16840" w:h="11907" w:orient="landscape" w:code="9"/>
      <w:pgMar w:top="1559" w:right="1134" w:bottom="1559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ECB981" w14:textId="77777777" w:rsidR="00B056BD" w:rsidRDefault="00B056BD">
      <w:r>
        <w:separator/>
      </w:r>
    </w:p>
  </w:endnote>
  <w:endnote w:type="continuationSeparator" w:id="0">
    <w:p w14:paraId="2601D7D9" w14:textId="77777777" w:rsidR="00B056BD" w:rsidRDefault="00B05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F9346A" w14:textId="77777777" w:rsidR="00B056BD" w:rsidRDefault="00B056BD">
      <w:r>
        <w:separator/>
      </w:r>
    </w:p>
  </w:footnote>
  <w:footnote w:type="continuationSeparator" w:id="0">
    <w:p w14:paraId="71C0E13C" w14:textId="77777777" w:rsidR="00B056BD" w:rsidRDefault="00B056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58E22" w14:textId="77777777" w:rsidR="00796132" w:rsidRDefault="00796132">
    <w:pPr>
      <w:pStyle w:val="Header"/>
      <w:tabs>
        <w:tab w:val="clear" w:pos="4394"/>
        <w:tab w:val="center" w:pos="439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81841" w14:textId="29ADC3D9" w:rsidR="00796132" w:rsidRDefault="00796132">
    <w:pPr>
      <w:pStyle w:val="Header"/>
      <w:tabs>
        <w:tab w:val="clear" w:pos="4394"/>
        <w:tab w:val="center" w:pos="4395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5DCFE" w14:textId="77777777" w:rsidR="00796132" w:rsidRDefault="00796132">
    <w:pPr>
      <w:pStyle w:val="Header"/>
      <w:tabs>
        <w:tab w:val="clear" w:pos="4394"/>
        <w:tab w:val="center" w:pos="43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38845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C0E6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0B8E5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84B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62AB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8E51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983F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7C1E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983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6E8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812E51"/>
    <w:multiLevelType w:val="multilevel"/>
    <w:tmpl w:val="68EEF9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5DC574E"/>
    <w:multiLevelType w:val="hybridMultilevel"/>
    <w:tmpl w:val="6388F51E"/>
    <w:lvl w:ilvl="0" w:tplc="CE9A97D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DF4020"/>
    <w:multiLevelType w:val="hybridMultilevel"/>
    <w:tmpl w:val="793697CE"/>
    <w:lvl w:ilvl="0" w:tplc="AF7A60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76168F"/>
    <w:multiLevelType w:val="hybridMultilevel"/>
    <w:tmpl w:val="96EE93D2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EC1F61"/>
    <w:multiLevelType w:val="hybridMultilevel"/>
    <w:tmpl w:val="EA5E975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AD2A82"/>
    <w:multiLevelType w:val="multilevel"/>
    <w:tmpl w:val="112C06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  <w:num w:numId="12">
    <w:abstractNumId w:val="12"/>
  </w:num>
  <w:num w:numId="13">
    <w:abstractNumId w:val="15"/>
  </w:num>
  <w:num w:numId="14">
    <w:abstractNumId w:val="13"/>
  </w:num>
  <w:num w:numId="15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activeWritingStyle w:appName="MSWord" w:lang="en-GB" w:vendorID="8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6BD"/>
    <w:rsid w:val="00002AB1"/>
    <w:rsid w:val="00005848"/>
    <w:rsid w:val="0001064F"/>
    <w:rsid w:val="00016588"/>
    <w:rsid w:val="0002547B"/>
    <w:rsid w:val="00082B62"/>
    <w:rsid w:val="00092F24"/>
    <w:rsid w:val="000A43B4"/>
    <w:rsid w:val="000C2D0A"/>
    <w:rsid w:val="001726FE"/>
    <w:rsid w:val="001767E5"/>
    <w:rsid w:val="00190BA2"/>
    <w:rsid w:val="001A5FAD"/>
    <w:rsid w:val="001C7112"/>
    <w:rsid w:val="00217B38"/>
    <w:rsid w:val="0022049F"/>
    <w:rsid w:val="00243709"/>
    <w:rsid w:val="00247B44"/>
    <w:rsid w:val="002968E4"/>
    <w:rsid w:val="002B5ACE"/>
    <w:rsid w:val="002C5F5B"/>
    <w:rsid w:val="002D19CB"/>
    <w:rsid w:val="002E5CB4"/>
    <w:rsid w:val="002F65B9"/>
    <w:rsid w:val="00310D8D"/>
    <w:rsid w:val="00352DC7"/>
    <w:rsid w:val="00365CED"/>
    <w:rsid w:val="003B6994"/>
    <w:rsid w:val="003C268F"/>
    <w:rsid w:val="00432CBC"/>
    <w:rsid w:val="00477796"/>
    <w:rsid w:val="00577B66"/>
    <w:rsid w:val="005B1F63"/>
    <w:rsid w:val="005C7148"/>
    <w:rsid w:val="006217C0"/>
    <w:rsid w:val="006356E0"/>
    <w:rsid w:val="00637909"/>
    <w:rsid w:val="00661343"/>
    <w:rsid w:val="00662196"/>
    <w:rsid w:val="00665FF1"/>
    <w:rsid w:val="006720E3"/>
    <w:rsid w:val="00683E12"/>
    <w:rsid w:val="0068491F"/>
    <w:rsid w:val="00692D3A"/>
    <w:rsid w:val="006A50FA"/>
    <w:rsid w:val="006E020F"/>
    <w:rsid w:val="007060FF"/>
    <w:rsid w:val="0071233C"/>
    <w:rsid w:val="00734365"/>
    <w:rsid w:val="007360DD"/>
    <w:rsid w:val="00743A47"/>
    <w:rsid w:val="00772B0D"/>
    <w:rsid w:val="00782E97"/>
    <w:rsid w:val="00796132"/>
    <w:rsid w:val="007B159B"/>
    <w:rsid w:val="007B676B"/>
    <w:rsid w:val="007B7057"/>
    <w:rsid w:val="007F0CC7"/>
    <w:rsid w:val="00823BDB"/>
    <w:rsid w:val="0083501D"/>
    <w:rsid w:val="00840F95"/>
    <w:rsid w:val="008448B4"/>
    <w:rsid w:val="008533D0"/>
    <w:rsid w:val="00871F80"/>
    <w:rsid w:val="00876A19"/>
    <w:rsid w:val="00892821"/>
    <w:rsid w:val="008A37E9"/>
    <w:rsid w:val="008A6313"/>
    <w:rsid w:val="008C53AF"/>
    <w:rsid w:val="0090787B"/>
    <w:rsid w:val="00913394"/>
    <w:rsid w:val="009324A5"/>
    <w:rsid w:val="00960F42"/>
    <w:rsid w:val="0096502C"/>
    <w:rsid w:val="00993CCE"/>
    <w:rsid w:val="009954D9"/>
    <w:rsid w:val="009D353A"/>
    <w:rsid w:val="009F23EB"/>
    <w:rsid w:val="00A126F9"/>
    <w:rsid w:val="00A80218"/>
    <w:rsid w:val="00A86AC8"/>
    <w:rsid w:val="00AA3C24"/>
    <w:rsid w:val="00AC79A6"/>
    <w:rsid w:val="00B056BD"/>
    <w:rsid w:val="00B37AA8"/>
    <w:rsid w:val="00B40075"/>
    <w:rsid w:val="00BC6750"/>
    <w:rsid w:val="00BE791D"/>
    <w:rsid w:val="00C377BC"/>
    <w:rsid w:val="00C769A5"/>
    <w:rsid w:val="00CA177B"/>
    <w:rsid w:val="00CA36C5"/>
    <w:rsid w:val="00CA5A74"/>
    <w:rsid w:val="00CB4B76"/>
    <w:rsid w:val="00CD268E"/>
    <w:rsid w:val="00D72DFB"/>
    <w:rsid w:val="00D84645"/>
    <w:rsid w:val="00DE2E9A"/>
    <w:rsid w:val="00DF7A5B"/>
    <w:rsid w:val="00E02090"/>
    <w:rsid w:val="00E7262C"/>
    <w:rsid w:val="00EA01EB"/>
    <w:rsid w:val="00EA6773"/>
    <w:rsid w:val="00ED1B50"/>
    <w:rsid w:val="00F27D53"/>
    <w:rsid w:val="00F4720A"/>
    <w:rsid w:val="00F47CCC"/>
    <w:rsid w:val="00F7258B"/>
    <w:rsid w:val="00FA5EF5"/>
    <w:rsid w:val="00FF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4DF037"/>
  <w15:chartTrackingRefBased/>
  <w15:docId w15:val="{C809E95D-0A84-4B5F-ABBE-AF60B4A16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56BD"/>
    <w:pPr>
      <w:spacing w:line="260" w:lineRule="atLeast"/>
      <w:jc w:val="both"/>
    </w:pPr>
    <w:rPr>
      <w:rFonts w:ascii="Arial" w:hAnsi="Arial"/>
      <w:lang w:val="en-GB" w:eastAsia="en-US"/>
    </w:rPr>
  </w:style>
  <w:style w:type="paragraph" w:styleId="Heading1">
    <w:name w:val="heading 1"/>
    <w:basedOn w:val="Normal"/>
    <w:next w:val="Normal"/>
    <w:qFormat/>
    <w:rsid w:val="00CA177B"/>
    <w:pPr>
      <w:keepNext/>
      <w:keepLines/>
      <w:spacing w:before="240" w:after="240"/>
      <w:outlineLvl w:val="0"/>
    </w:pPr>
    <w:rPr>
      <w:b/>
      <w:caps/>
      <w:u w:val="single"/>
    </w:rPr>
  </w:style>
  <w:style w:type="paragraph" w:styleId="Heading2">
    <w:name w:val="heading 2"/>
    <w:basedOn w:val="Normal"/>
    <w:next w:val="Normal"/>
    <w:qFormat/>
    <w:rsid w:val="00CA177B"/>
    <w:pPr>
      <w:keepNext/>
      <w:keepLines/>
      <w:spacing w:before="120" w:after="120"/>
      <w:outlineLvl w:val="1"/>
    </w:pPr>
    <w:rPr>
      <w:caps/>
      <w:u w:val="single"/>
    </w:rPr>
  </w:style>
  <w:style w:type="paragraph" w:styleId="Heading3">
    <w:name w:val="heading 3"/>
    <w:basedOn w:val="Normal"/>
    <w:next w:val="Normal"/>
    <w:qFormat/>
    <w:rsid w:val="00CA177B"/>
    <w:pPr>
      <w:keepNext/>
      <w:keepLines/>
      <w:outlineLvl w:val="2"/>
    </w:pPr>
    <w:rPr>
      <w:caps/>
    </w:rPr>
  </w:style>
  <w:style w:type="paragraph" w:styleId="Heading4">
    <w:name w:val="heading 4"/>
    <w:basedOn w:val="Normal"/>
    <w:next w:val="Normal"/>
    <w:qFormat/>
    <w:rsid w:val="00CA177B"/>
    <w:pPr>
      <w:keepNext/>
      <w:keepLines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CA177B"/>
    <w:pPr>
      <w:keepNext/>
      <w:keepLines/>
      <w:outlineLvl w:val="4"/>
    </w:pPr>
  </w:style>
  <w:style w:type="paragraph" w:styleId="Heading6">
    <w:name w:val="heading 6"/>
    <w:basedOn w:val="Normal"/>
    <w:next w:val="Normal"/>
    <w:qFormat/>
    <w:rsid w:val="00CA177B"/>
    <w:pPr>
      <w:keepNext/>
      <w:keepLines/>
      <w:outlineLvl w:val="5"/>
    </w:pPr>
  </w:style>
  <w:style w:type="paragraph" w:styleId="Heading7">
    <w:name w:val="heading 7"/>
    <w:basedOn w:val="Normal"/>
    <w:next w:val="Normal"/>
    <w:qFormat/>
    <w:rsid w:val="00CA177B"/>
    <w:pPr>
      <w:keepNext/>
      <w:keepLines/>
      <w:outlineLvl w:val="6"/>
    </w:pPr>
  </w:style>
  <w:style w:type="paragraph" w:styleId="Heading8">
    <w:name w:val="heading 8"/>
    <w:basedOn w:val="Normal"/>
    <w:next w:val="Normal"/>
    <w:qFormat/>
    <w:rsid w:val="00CA177B"/>
    <w:pPr>
      <w:keepNext/>
      <w:keepLines/>
      <w:outlineLvl w:val="7"/>
    </w:pPr>
  </w:style>
  <w:style w:type="paragraph" w:styleId="Heading9">
    <w:name w:val="heading 9"/>
    <w:basedOn w:val="Normal"/>
    <w:next w:val="Normal"/>
    <w:qFormat/>
    <w:rsid w:val="00CA177B"/>
    <w:pPr>
      <w:keepNext/>
      <w:keepLine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5">
    <w:name w:val="toc 5"/>
    <w:basedOn w:val="Normal"/>
    <w:next w:val="Normal"/>
    <w:semiHidden/>
    <w:rsid w:val="00CA177B"/>
    <w:pPr>
      <w:keepLines/>
      <w:tabs>
        <w:tab w:val="right" w:leader="dot" w:pos="8789"/>
      </w:tabs>
      <w:ind w:left="879" w:right="567" w:hanging="879"/>
      <w:jc w:val="left"/>
    </w:pPr>
  </w:style>
  <w:style w:type="paragraph" w:styleId="TOC4">
    <w:name w:val="toc 4"/>
    <w:basedOn w:val="Normal"/>
    <w:next w:val="Normal"/>
    <w:semiHidden/>
    <w:rsid w:val="00CA177B"/>
    <w:pPr>
      <w:keepLines/>
      <w:tabs>
        <w:tab w:val="right" w:leader="dot" w:pos="8789"/>
      </w:tabs>
      <w:ind w:left="714" w:right="567" w:hanging="714"/>
      <w:jc w:val="left"/>
    </w:pPr>
  </w:style>
  <w:style w:type="paragraph" w:styleId="TOC3">
    <w:name w:val="toc 3"/>
    <w:basedOn w:val="Normal"/>
    <w:next w:val="Normal"/>
    <w:semiHidden/>
    <w:rsid w:val="00CA177B"/>
    <w:pPr>
      <w:keepLines/>
      <w:tabs>
        <w:tab w:val="right" w:leader="dot" w:pos="8789"/>
      </w:tabs>
      <w:ind w:left="556" w:right="567" w:hanging="556"/>
      <w:jc w:val="left"/>
    </w:pPr>
  </w:style>
  <w:style w:type="paragraph" w:styleId="TOC2">
    <w:name w:val="toc 2"/>
    <w:basedOn w:val="Normal"/>
    <w:next w:val="Normal"/>
    <w:semiHidden/>
    <w:rsid w:val="00CA177B"/>
    <w:pPr>
      <w:keepLines/>
      <w:tabs>
        <w:tab w:val="right" w:leader="dot" w:pos="8789"/>
      </w:tabs>
      <w:ind w:left="397" w:right="567" w:hanging="397"/>
      <w:jc w:val="left"/>
    </w:pPr>
  </w:style>
  <w:style w:type="paragraph" w:styleId="TOC1">
    <w:name w:val="toc 1"/>
    <w:basedOn w:val="Normal"/>
    <w:next w:val="Normal"/>
    <w:semiHidden/>
    <w:rsid w:val="00CA177B"/>
    <w:pPr>
      <w:keepLines/>
      <w:tabs>
        <w:tab w:val="right" w:leader="dot" w:pos="8789"/>
      </w:tabs>
      <w:ind w:left="227" w:right="567" w:hanging="227"/>
      <w:jc w:val="left"/>
    </w:pPr>
  </w:style>
  <w:style w:type="paragraph" w:styleId="Footer">
    <w:name w:val="footer"/>
    <w:basedOn w:val="Normal"/>
    <w:rsid w:val="00CA177B"/>
    <w:pPr>
      <w:tabs>
        <w:tab w:val="center" w:pos="4395"/>
        <w:tab w:val="right" w:pos="8789"/>
      </w:tabs>
      <w:spacing w:line="240" w:lineRule="auto"/>
    </w:pPr>
    <w:rPr>
      <w:sz w:val="18"/>
    </w:rPr>
  </w:style>
  <w:style w:type="paragraph" w:styleId="Header">
    <w:name w:val="header"/>
    <w:basedOn w:val="Normal"/>
    <w:rsid w:val="00CA177B"/>
    <w:pPr>
      <w:tabs>
        <w:tab w:val="center" w:pos="4394"/>
        <w:tab w:val="right" w:pos="8789"/>
      </w:tabs>
      <w:spacing w:line="240" w:lineRule="auto"/>
    </w:pPr>
  </w:style>
  <w:style w:type="character" w:styleId="FootnoteReference">
    <w:name w:val="footnote reference"/>
    <w:basedOn w:val="DefaultParagraphFont"/>
    <w:semiHidden/>
    <w:rsid w:val="00CA177B"/>
    <w:rPr>
      <w:position w:val="6"/>
      <w:sz w:val="16"/>
    </w:rPr>
  </w:style>
  <w:style w:type="paragraph" w:styleId="FootnoteText">
    <w:name w:val="footnote text"/>
    <w:basedOn w:val="Normal"/>
    <w:semiHidden/>
    <w:rsid w:val="00CA177B"/>
    <w:pPr>
      <w:spacing w:line="240" w:lineRule="atLeast"/>
    </w:pPr>
    <w:rPr>
      <w:sz w:val="18"/>
    </w:rPr>
  </w:style>
  <w:style w:type="paragraph" w:styleId="NormalIndent">
    <w:name w:val="Normal Indent"/>
    <w:basedOn w:val="Normal"/>
    <w:rsid w:val="00CA177B"/>
    <w:pPr>
      <w:tabs>
        <w:tab w:val="left" w:pos="567"/>
      </w:tabs>
      <w:ind w:left="284"/>
    </w:pPr>
  </w:style>
  <w:style w:type="paragraph" w:customStyle="1" w:styleId="auteurs">
    <w:name w:val="auteurs"/>
    <w:basedOn w:val="Normal"/>
    <w:rsid w:val="00CA177B"/>
    <w:pPr>
      <w:tabs>
        <w:tab w:val="center" w:pos="1985"/>
        <w:tab w:val="center" w:pos="6521"/>
      </w:tabs>
      <w:jc w:val="left"/>
    </w:pPr>
  </w:style>
  <w:style w:type="paragraph" w:styleId="MacroText">
    <w:name w:val="macro"/>
    <w:semiHidden/>
    <w:rsid w:val="00CA1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line="240" w:lineRule="atLeast"/>
    </w:pPr>
    <w:rPr>
      <w:lang w:val="en-GB" w:eastAsia="en-US"/>
    </w:rPr>
  </w:style>
  <w:style w:type="paragraph" w:styleId="TOC6">
    <w:name w:val="toc 6"/>
    <w:basedOn w:val="Normal"/>
    <w:next w:val="Normal"/>
    <w:semiHidden/>
    <w:rsid w:val="00CA177B"/>
    <w:pPr>
      <w:keepLines/>
      <w:tabs>
        <w:tab w:val="right" w:leader="dot" w:pos="8789"/>
      </w:tabs>
      <w:ind w:left="1049" w:right="567" w:hanging="1049"/>
      <w:jc w:val="left"/>
    </w:pPr>
  </w:style>
  <w:style w:type="paragraph" w:styleId="TOC7">
    <w:name w:val="toc 7"/>
    <w:basedOn w:val="Normal"/>
    <w:next w:val="Normal"/>
    <w:semiHidden/>
    <w:rsid w:val="00CA177B"/>
    <w:pPr>
      <w:keepLines/>
      <w:tabs>
        <w:tab w:val="right" w:leader="dot" w:pos="8789"/>
      </w:tabs>
      <w:ind w:left="1219" w:right="567" w:hanging="1219"/>
      <w:jc w:val="left"/>
    </w:pPr>
  </w:style>
  <w:style w:type="paragraph" w:styleId="TOC8">
    <w:name w:val="toc 8"/>
    <w:basedOn w:val="Normal"/>
    <w:next w:val="Normal"/>
    <w:semiHidden/>
    <w:rsid w:val="00CA177B"/>
    <w:pPr>
      <w:keepLines/>
      <w:tabs>
        <w:tab w:val="right" w:leader="dot" w:pos="8789"/>
      </w:tabs>
      <w:ind w:left="1378" w:right="567" w:hanging="1378"/>
      <w:jc w:val="left"/>
    </w:pPr>
  </w:style>
  <w:style w:type="paragraph" w:styleId="TOC9">
    <w:name w:val="toc 9"/>
    <w:basedOn w:val="Normal"/>
    <w:next w:val="Normal"/>
    <w:semiHidden/>
    <w:rsid w:val="00CA177B"/>
    <w:pPr>
      <w:keepLines/>
      <w:tabs>
        <w:tab w:val="right" w:leader="dot" w:pos="8789"/>
      </w:tabs>
      <w:ind w:left="1548" w:right="567" w:hanging="1548"/>
      <w:jc w:val="left"/>
    </w:pPr>
  </w:style>
  <w:style w:type="paragraph" w:styleId="DocumentMap">
    <w:name w:val="Document Map"/>
    <w:basedOn w:val="Normal"/>
    <w:semiHidden/>
    <w:rsid w:val="00CA177B"/>
    <w:pPr>
      <w:shd w:val="clear" w:color="auto" w:fill="000080"/>
    </w:pPr>
    <w:rPr>
      <w:rFonts w:ascii="Tahoma" w:hAnsi="Tahoma"/>
    </w:rPr>
  </w:style>
  <w:style w:type="paragraph" w:styleId="ListParagraph">
    <w:name w:val="List Paragraph"/>
    <w:basedOn w:val="Normal"/>
    <w:link w:val="ListParagraphChar"/>
    <w:uiPriority w:val="34"/>
    <w:qFormat/>
    <w:rsid w:val="00B056B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056BD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fr-BE" w:eastAsia="fr-BE"/>
    </w:rPr>
  </w:style>
  <w:style w:type="paragraph" w:customStyle="1" w:styleId="Default">
    <w:name w:val="Default"/>
    <w:rsid w:val="00B056B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B056BD"/>
    <w:rPr>
      <w:rFonts w:ascii="Arial" w:hAnsi="Arial"/>
      <w:lang w:val="en-GB" w:eastAsia="en-US"/>
    </w:rPr>
  </w:style>
  <w:style w:type="table" w:customStyle="1" w:styleId="TableGrid2">
    <w:name w:val="Table Grid2"/>
    <w:basedOn w:val="TableNormal"/>
    <w:next w:val="TableGrid"/>
    <w:rsid w:val="00B05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B05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E5CB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E5CB4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11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AF3A5484B6FF448ACCCA69E8472B16" ma:contentTypeVersion="8" ma:contentTypeDescription="Create a new document." ma:contentTypeScope="" ma:versionID="15adc31c6454e55ba2e913735a78322c">
  <xsd:schema xmlns:xsd="http://www.w3.org/2001/XMLSchema" xmlns:xs="http://www.w3.org/2001/XMLSchema" xmlns:p="http://schemas.microsoft.com/office/2006/metadata/properties" xmlns:ns3="9d8deac5-fb3e-42b5-850d-8cad8f8fcad4" targetNamespace="http://schemas.microsoft.com/office/2006/metadata/properties" ma:root="true" ma:fieldsID="1869e85595615f0b130dcc886c3c220c" ns3:_="">
    <xsd:import namespace="9d8deac5-fb3e-42b5-850d-8cad8f8fca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deac5-fb3e-42b5-850d-8cad8f8fca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EEBA03-2632-4544-89CC-1AA9CD8A29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8deac5-fb3e-42b5-850d-8cad8f8fc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E8C6ED-1CC1-48CF-BF15-FBAA52787F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2B581F-85E8-4342-A5C5-579E56B443CA}">
  <ds:schemaRefs>
    <ds:schemaRef ds:uri="http://www.w3.org/XML/1998/namespace"/>
    <ds:schemaRef ds:uri="http://purl.org/dc/terms/"/>
    <ds:schemaRef ds:uri="http://purl.org/dc/dcmitype/"/>
    <ds:schemaRef ds:uri="9d8deac5-fb3e-42b5-850d-8cad8f8fcad4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519</Words>
  <Characters>2800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Strypstein Nicolas</dc:creator>
  <cp:keywords/>
  <dc:description/>
  <cp:lastModifiedBy>Arys Viviane</cp:lastModifiedBy>
  <cp:revision>2</cp:revision>
  <cp:lastPrinted>1900-12-31T22:00:00Z</cp:lastPrinted>
  <dcterms:created xsi:type="dcterms:W3CDTF">2020-10-06T07:27:00Z</dcterms:created>
  <dcterms:modified xsi:type="dcterms:W3CDTF">2020-10-06T07:27:00Z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0x010100F5AF3A5484B6FF448ACCCA69E8472B16</vt:lpwstr>
  </property>
</Properties>
</file>