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F55F" w14:textId="7B8B3B14" w:rsidR="00FD4539" w:rsidRPr="00BD1138" w:rsidRDefault="00FD4539" w:rsidP="00FD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 w:cs="Calibri"/>
          <w:b/>
          <w:color w:val="000000"/>
          <w:sz w:val="44"/>
          <w:szCs w:val="44"/>
          <w:lang w:val="fr-BE" w:eastAsia="fr-BE"/>
        </w:rPr>
      </w:pPr>
      <w:r w:rsidRPr="00C80CF0">
        <w:rPr>
          <w:rFonts w:ascii="Calibri" w:hAnsi="Calibri" w:cs="Calibri"/>
          <w:b/>
          <w:color w:val="000000"/>
          <w:sz w:val="44"/>
          <w:szCs w:val="44"/>
          <w:lang w:val="fr-BE" w:eastAsia="fr-BE"/>
        </w:rPr>
        <w:t>Formulaire standard de notification à la BNB</w:t>
      </w:r>
      <w:r w:rsidRPr="00DB4CC1">
        <w:rPr>
          <w:rFonts w:ascii="Calibri" w:hAnsi="Calibri" w:cs="Calibri"/>
          <w:b/>
          <w:color w:val="000000"/>
          <w:sz w:val="44"/>
          <w:szCs w:val="44"/>
          <w:lang w:val="fr-BE" w:eastAsia="fr-BE"/>
        </w:rPr>
        <w:t xml:space="preserve"> d’une sous-traitance critique ou importante</w:t>
      </w:r>
    </w:p>
    <w:p w14:paraId="5CC942A8" w14:textId="77777777" w:rsidR="00FD4539" w:rsidRPr="00C80CF0" w:rsidRDefault="00FD4539" w:rsidP="00FD4539">
      <w:pPr>
        <w:spacing w:line="240" w:lineRule="auto"/>
        <w:jc w:val="center"/>
        <w:rPr>
          <w:b/>
          <w:u w:val="single"/>
          <w:lang w:val="fr-BE"/>
        </w:rPr>
      </w:pPr>
    </w:p>
    <w:p w14:paraId="4F194936" w14:textId="332EBF6B" w:rsidR="00FD4539" w:rsidRDefault="00FD4539" w:rsidP="00FD4539">
      <w:pPr>
        <w:rPr>
          <w:lang w:val="fr-BE"/>
        </w:rPr>
      </w:pPr>
      <w:r>
        <w:rPr>
          <w:rFonts w:ascii="Calibri" w:hAnsi="Calibri" w:cs="Calibri"/>
          <w:i/>
          <w:color w:val="000000"/>
          <w:sz w:val="21"/>
          <w:szCs w:val="21"/>
          <w:lang w:val="fr-BE" w:eastAsia="fr-BE"/>
        </w:rPr>
        <w:t>NB : Formulaire à communiquer à la Banque nationale de Belgique en application du c</w:t>
      </w:r>
      <w:r w:rsidRPr="000F03DC">
        <w:rPr>
          <w:rFonts w:ascii="Calibri" w:hAnsi="Calibri" w:cs="Calibri"/>
          <w:i/>
          <w:color w:val="000000"/>
          <w:sz w:val="21"/>
          <w:szCs w:val="21"/>
          <w:lang w:val="fr-BE" w:eastAsia="fr-BE"/>
        </w:rPr>
        <w:t>hapitre 7 de la circulaire coupole gouvernance 2016_31</w:t>
      </w:r>
      <w:r w:rsidR="002C2583">
        <w:rPr>
          <w:rFonts w:ascii="Calibri" w:hAnsi="Calibri" w:cs="Calibri"/>
          <w:i/>
          <w:color w:val="000000"/>
          <w:sz w:val="21"/>
          <w:szCs w:val="21"/>
          <w:lang w:val="fr-BE" w:eastAsia="fr-BE"/>
        </w:rPr>
        <w:t xml:space="preserve"> </w:t>
      </w:r>
      <w:r w:rsidR="002C2583" w:rsidRPr="002C2583">
        <w:rPr>
          <w:rFonts w:ascii="Calibri" w:hAnsi="Calibri" w:cs="Calibri"/>
          <w:i/>
          <w:sz w:val="21"/>
          <w:szCs w:val="21"/>
          <w:lang w:val="fr-BE" w:eastAsia="fr-BE"/>
        </w:rPr>
        <w:t xml:space="preserve">à : </w:t>
      </w:r>
      <w:r w:rsidR="002C2583" w:rsidRPr="002C2583">
        <w:rPr>
          <w:rFonts w:ascii="Calibri" w:hAnsi="Calibri" w:cs="Calibri"/>
          <w:i/>
          <w:color w:val="FF0000"/>
          <w:sz w:val="21"/>
          <w:szCs w:val="21"/>
          <w:lang w:val="fr-BE" w:eastAsia="fr-BE"/>
        </w:rPr>
        <w:t>insurance.supervision@nbb.be</w:t>
      </w:r>
    </w:p>
    <w:p w14:paraId="181A7F73" w14:textId="77777777" w:rsidR="00FD4539" w:rsidRPr="00BD1138" w:rsidRDefault="00FD4539" w:rsidP="00FD4539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7"/>
        <w:gridCol w:w="7275"/>
      </w:tblGrid>
      <w:tr w:rsidR="00FD4539" w:rsidRPr="00F53510" w14:paraId="275C929E" w14:textId="77777777" w:rsidTr="00C80CF0">
        <w:tc>
          <w:tcPr>
            <w:tcW w:w="14712" w:type="dxa"/>
            <w:gridSpan w:val="2"/>
            <w:shd w:val="clear" w:color="auto" w:fill="D9D9D9" w:themeFill="background1" w:themeFillShade="D9"/>
          </w:tcPr>
          <w:p w14:paraId="4B9828A8" w14:textId="77777777" w:rsidR="00FD4539" w:rsidRPr="00BD1138" w:rsidRDefault="00FD4539" w:rsidP="00FD4539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lang w:val="fr-BE"/>
              </w:rPr>
            </w:pPr>
            <w:r w:rsidRPr="00BD1138">
              <w:rPr>
                <w:b/>
                <w:i/>
                <w:lang w:val="fr-BE"/>
              </w:rPr>
              <w:t>Périmètre de</w:t>
            </w:r>
            <w:r>
              <w:rPr>
                <w:b/>
                <w:i/>
                <w:lang w:val="fr-BE"/>
              </w:rPr>
              <w:t xml:space="preserve"> l’</w:t>
            </w:r>
            <w:r w:rsidRPr="00BD1138">
              <w:rPr>
                <w:b/>
                <w:i/>
                <w:lang w:val="fr-BE"/>
              </w:rPr>
              <w:t xml:space="preserve">activité ou fonction </w:t>
            </w:r>
            <w:r>
              <w:rPr>
                <w:b/>
                <w:i/>
                <w:lang w:val="fr-BE"/>
              </w:rPr>
              <w:t>à sous-traiter</w:t>
            </w:r>
          </w:p>
        </w:tc>
      </w:tr>
      <w:tr w:rsidR="00FD4539" w:rsidRPr="00BD1138" w14:paraId="454EE818" w14:textId="77777777" w:rsidTr="00C80CF0">
        <w:tc>
          <w:tcPr>
            <w:tcW w:w="7356" w:type="dxa"/>
          </w:tcPr>
          <w:p w14:paraId="25718C38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Brève description de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l’</w:t>
            </w: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activité ou fonction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à sous-traiter</w:t>
            </w:r>
          </w:p>
        </w:tc>
        <w:tc>
          <w:tcPr>
            <w:tcW w:w="7356" w:type="dxa"/>
          </w:tcPr>
          <w:p w14:paraId="101D0B80" w14:textId="77777777" w:rsidR="00FD4539" w:rsidRPr="00BD1138" w:rsidRDefault="00FD4539" w:rsidP="00C80CF0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BD1138">
              <w:rPr>
                <w:lang w:val="fr-BE"/>
              </w:rPr>
              <w:t>[texte libre]</w:t>
            </w:r>
          </w:p>
        </w:tc>
      </w:tr>
      <w:tr w:rsidR="00FD4539" w:rsidRPr="00BD1138" w14:paraId="2FDAB3BF" w14:textId="77777777" w:rsidTr="00C80CF0">
        <w:tc>
          <w:tcPr>
            <w:tcW w:w="7356" w:type="dxa"/>
          </w:tcPr>
          <w:p w14:paraId="7F2ABC34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lang w:val="fr-BE"/>
              </w:rPr>
            </w:pPr>
            <w:r w:rsidRPr="000F03DC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Raisons pour lesquelles la fonction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/ </w:t>
            </w: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activité </w:t>
            </w:r>
            <w:r w:rsidRPr="000F03DC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est critique ou </w:t>
            </w:r>
            <w:proofErr w:type="gramStart"/>
            <w:r w:rsidRPr="000F03DC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importante:</w:t>
            </w:r>
            <w:proofErr w:type="gramEnd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</w:t>
            </w:r>
          </w:p>
        </w:tc>
        <w:tc>
          <w:tcPr>
            <w:tcW w:w="7356" w:type="dxa"/>
          </w:tcPr>
          <w:p w14:paraId="25830EC7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[texte libre]</w:t>
            </w:r>
          </w:p>
        </w:tc>
      </w:tr>
      <w:tr w:rsidR="00FD4539" w:rsidRPr="00BD1138" w14:paraId="4DE76F68" w14:textId="77777777" w:rsidTr="00C80CF0">
        <w:tc>
          <w:tcPr>
            <w:tcW w:w="7356" w:type="dxa"/>
          </w:tcPr>
          <w:p w14:paraId="742E7CDA" w14:textId="77777777" w:rsidR="00FD4539" w:rsidRPr="00DB4CC1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lang w:val="fr-BE"/>
              </w:rPr>
            </w:pPr>
            <w:r w:rsidRPr="00DB4CC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Date de début de la sous-traitance :</w:t>
            </w:r>
          </w:p>
        </w:tc>
        <w:tc>
          <w:tcPr>
            <w:tcW w:w="7356" w:type="dxa"/>
          </w:tcPr>
          <w:p w14:paraId="3678A890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lang w:val="fr-BE"/>
              </w:rPr>
              <w:t>[JJ/MM/AA]</w:t>
            </w:r>
          </w:p>
        </w:tc>
      </w:tr>
      <w:tr w:rsidR="00FD4539" w:rsidRPr="00BD1138" w14:paraId="3D51D01D" w14:textId="77777777" w:rsidTr="00C80CF0">
        <w:tc>
          <w:tcPr>
            <w:tcW w:w="7356" w:type="dxa"/>
          </w:tcPr>
          <w:p w14:paraId="42A9D37B" w14:textId="77777777" w:rsidR="00FD4539" w:rsidRPr="00DB4CC1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DB4CC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Durée </w:t>
            </w:r>
            <w:r w:rsidRPr="006766B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prévue dans le contrat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DB4CC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de la sous-traitance</w:t>
            </w:r>
          </w:p>
        </w:tc>
        <w:tc>
          <w:tcPr>
            <w:tcW w:w="7356" w:type="dxa"/>
          </w:tcPr>
          <w:p w14:paraId="0822E257" w14:textId="77777777" w:rsidR="00FD4539" w:rsidRPr="00BD1138" w:rsidRDefault="00FD4539" w:rsidP="00C80CF0">
            <w:pPr>
              <w:rPr>
                <w:lang w:val="fr-BE"/>
              </w:rPr>
            </w:pPr>
            <w:r>
              <w:rPr>
                <w:lang w:val="fr-BE"/>
              </w:rPr>
              <w:t>[JJ/MM/AA]</w:t>
            </w:r>
          </w:p>
        </w:tc>
      </w:tr>
      <w:tr w:rsidR="00FD4539" w:rsidRPr="00BD1138" w14:paraId="0864B428" w14:textId="77777777" w:rsidTr="00C80CF0">
        <w:tc>
          <w:tcPr>
            <w:tcW w:w="7356" w:type="dxa"/>
          </w:tcPr>
          <w:p w14:paraId="06A9BE55" w14:textId="77777777" w:rsidR="00FD4539" w:rsidRPr="00DB4CC1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lang w:val="fr-BE"/>
              </w:rPr>
            </w:pPr>
            <w:r w:rsidRPr="00DB4CC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Date de fin :</w:t>
            </w:r>
          </w:p>
        </w:tc>
        <w:tc>
          <w:tcPr>
            <w:tcW w:w="7356" w:type="dxa"/>
          </w:tcPr>
          <w:p w14:paraId="38F77588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lang w:val="fr-BE"/>
              </w:rPr>
              <w:t>[JJ/MM/AA]</w:t>
            </w:r>
          </w:p>
        </w:tc>
      </w:tr>
      <w:tr w:rsidR="00FD4539" w:rsidRPr="00BD1138" w14:paraId="6AF14AEE" w14:textId="77777777" w:rsidTr="00C80CF0">
        <w:tc>
          <w:tcPr>
            <w:tcW w:w="7356" w:type="dxa"/>
          </w:tcPr>
          <w:p w14:paraId="1A601C87" w14:textId="77777777" w:rsidR="00FD4539" w:rsidRPr="000F03DC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lang w:val="fr-FR"/>
              </w:rPr>
              <w:t>L</w:t>
            </w:r>
            <w:r w:rsidRPr="00982382">
              <w:rPr>
                <w:lang w:val="fr-FR"/>
              </w:rPr>
              <w:t>égislation applicable à l’accord de sous-traitance</w:t>
            </w:r>
          </w:p>
        </w:tc>
        <w:tc>
          <w:tcPr>
            <w:tcW w:w="7356" w:type="dxa"/>
          </w:tcPr>
          <w:p w14:paraId="74333125" w14:textId="77777777" w:rsidR="00FD4539" w:rsidRPr="00BD1138" w:rsidRDefault="00FD4539" w:rsidP="00C80CF0">
            <w:pPr>
              <w:rPr>
                <w:lang w:val="fr-BE"/>
              </w:rPr>
            </w:pPr>
            <w:r>
              <w:rPr>
                <w:lang w:val="fr-BE"/>
              </w:rPr>
              <w:t>[texte libre]</w:t>
            </w:r>
          </w:p>
        </w:tc>
      </w:tr>
      <w:tr w:rsidR="00FD4539" w:rsidRPr="00BD1138" w14:paraId="6A996996" w14:textId="77777777" w:rsidTr="00C80CF0">
        <w:tc>
          <w:tcPr>
            <w:tcW w:w="7356" w:type="dxa"/>
          </w:tcPr>
          <w:p w14:paraId="45D47B48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lang w:val="fr-BE"/>
              </w:rPr>
            </w:pPr>
            <w:r w:rsidRPr="000F03DC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Délai de préavis du prestataire de services en mois</w:t>
            </w: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:</w:t>
            </w:r>
          </w:p>
        </w:tc>
        <w:tc>
          <w:tcPr>
            <w:tcW w:w="7356" w:type="dxa"/>
          </w:tcPr>
          <w:p w14:paraId="038A4583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lang w:val="fr-BE"/>
              </w:rPr>
              <w:t>[JJ/MM/AA]</w:t>
            </w:r>
          </w:p>
        </w:tc>
      </w:tr>
      <w:tr w:rsidR="00FD4539" w:rsidRPr="00BD1138" w14:paraId="49EF3B76" w14:textId="77777777" w:rsidTr="00C80CF0">
        <w:tc>
          <w:tcPr>
            <w:tcW w:w="7356" w:type="dxa"/>
          </w:tcPr>
          <w:p w14:paraId="1A7485C6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lang w:val="fr-BE"/>
              </w:rPr>
            </w:pPr>
            <w:r w:rsidRPr="000F03DC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Délai de préavis de </w:t>
            </w: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l’entreprise</w:t>
            </w:r>
            <w:r w:rsidRPr="000F03DC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en mois</w:t>
            </w: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:</w:t>
            </w:r>
          </w:p>
        </w:tc>
        <w:tc>
          <w:tcPr>
            <w:tcW w:w="7356" w:type="dxa"/>
          </w:tcPr>
          <w:p w14:paraId="033CAE16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lang w:val="fr-BE"/>
              </w:rPr>
              <w:t>[JJ/MM/AA]</w:t>
            </w:r>
          </w:p>
        </w:tc>
      </w:tr>
      <w:tr w:rsidR="00FD4539" w:rsidRPr="00BD1138" w14:paraId="66D28F76" w14:textId="77777777" w:rsidTr="00C80CF0">
        <w:tc>
          <w:tcPr>
            <w:tcW w:w="7356" w:type="dxa"/>
          </w:tcPr>
          <w:p w14:paraId="79C903EB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Des données personnelles sont-elles partagées avec un tiers ou traitées par un </w:t>
            </w:r>
            <w:proofErr w:type="gramStart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tiers?</w:t>
            </w:r>
            <w:proofErr w:type="gramEnd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 </w:t>
            </w:r>
          </w:p>
        </w:tc>
        <w:tc>
          <w:tcPr>
            <w:tcW w:w="7356" w:type="dxa"/>
          </w:tcPr>
          <w:p w14:paraId="2FA84E5A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[oui / non]</w:t>
            </w:r>
          </w:p>
        </w:tc>
      </w:tr>
      <w:tr w:rsidR="00FD4539" w:rsidRPr="00BD1138" w14:paraId="1057139B" w14:textId="77777777" w:rsidTr="00C80CF0">
        <w:tc>
          <w:tcPr>
            <w:tcW w:w="7356" w:type="dxa"/>
          </w:tcPr>
          <w:p w14:paraId="36D6879F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Description des données concernées par la sous-traitance (y compris, mais sans s'y limiter, les données personnelles</w:t>
            </w:r>
            <w:proofErr w:type="gramStart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):</w:t>
            </w:r>
            <w:proofErr w:type="gramEnd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</w:t>
            </w:r>
          </w:p>
        </w:tc>
        <w:tc>
          <w:tcPr>
            <w:tcW w:w="7356" w:type="dxa"/>
          </w:tcPr>
          <w:p w14:paraId="5F1DABDD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[texte libre]</w:t>
            </w:r>
          </w:p>
        </w:tc>
      </w:tr>
    </w:tbl>
    <w:p w14:paraId="7797DE5F" w14:textId="77777777" w:rsidR="00FD4539" w:rsidRDefault="00FD4539" w:rsidP="00FD4539">
      <w:pPr>
        <w:rPr>
          <w:lang w:val="fr-BE"/>
        </w:rPr>
      </w:pPr>
    </w:p>
    <w:p w14:paraId="183AE424" w14:textId="77777777" w:rsidR="00FD4539" w:rsidRPr="00BD1138" w:rsidRDefault="00FD4539" w:rsidP="00FD4539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9"/>
        <w:gridCol w:w="7273"/>
      </w:tblGrid>
      <w:tr w:rsidR="00FD4539" w:rsidRPr="00F53510" w14:paraId="3E3A4539" w14:textId="77777777" w:rsidTr="00C80CF0">
        <w:tc>
          <w:tcPr>
            <w:tcW w:w="14712" w:type="dxa"/>
            <w:gridSpan w:val="2"/>
            <w:shd w:val="clear" w:color="auto" w:fill="D9D9D9" w:themeFill="background1" w:themeFillShade="D9"/>
          </w:tcPr>
          <w:p w14:paraId="264EF5D9" w14:textId="77777777" w:rsidR="00FD4539" w:rsidRPr="00BD1138" w:rsidRDefault="00FD4539" w:rsidP="00FD4539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lang w:val="fr-BE"/>
              </w:rPr>
            </w:pPr>
            <w:r w:rsidRPr="00BD1138">
              <w:rPr>
                <w:b/>
                <w:i/>
                <w:lang w:val="fr-BE"/>
              </w:rPr>
              <w:t xml:space="preserve">Raisons qui ont conduit à la sous-traitance </w:t>
            </w:r>
          </w:p>
        </w:tc>
      </w:tr>
      <w:tr w:rsidR="00FD4539" w:rsidRPr="00BD1138" w14:paraId="0698E263" w14:textId="77777777" w:rsidTr="00C80CF0">
        <w:tc>
          <w:tcPr>
            <w:tcW w:w="7356" w:type="dxa"/>
          </w:tcPr>
          <w:p w14:paraId="5C7E68CF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lang w:val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Brève d</w:t>
            </w: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escription</w:t>
            </w:r>
            <w:r w:rsidRPr="00BD1138">
              <w:rPr>
                <w:lang w:val="fr-BE"/>
              </w:rPr>
              <w:t xml:space="preserve"> des raisons qui ont conduit à la sous-traitance</w:t>
            </w:r>
          </w:p>
        </w:tc>
        <w:tc>
          <w:tcPr>
            <w:tcW w:w="7356" w:type="dxa"/>
          </w:tcPr>
          <w:p w14:paraId="7887A383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lang w:val="fr-BE"/>
              </w:rPr>
              <w:t>[texte libre]</w:t>
            </w:r>
          </w:p>
        </w:tc>
      </w:tr>
      <w:tr w:rsidR="00FD4539" w:rsidRPr="00BD1138" w14:paraId="28479369" w14:textId="77777777" w:rsidTr="00C80CF0">
        <w:tc>
          <w:tcPr>
            <w:tcW w:w="7356" w:type="dxa"/>
          </w:tcPr>
          <w:p w14:paraId="3231A4F1" w14:textId="77777777" w:rsidR="00FD4539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Coût annuel estimé / budgété en euros</w:t>
            </w:r>
          </w:p>
        </w:tc>
        <w:tc>
          <w:tcPr>
            <w:tcW w:w="7356" w:type="dxa"/>
          </w:tcPr>
          <w:p w14:paraId="35917523" w14:textId="77777777" w:rsidR="00FD4539" w:rsidRPr="00BD1138" w:rsidRDefault="00FD4539" w:rsidP="00C80CF0">
            <w:pPr>
              <w:rPr>
                <w:lang w:val="fr-BE"/>
              </w:rPr>
            </w:pPr>
            <w:r>
              <w:rPr>
                <w:lang w:val="fr-BE"/>
              </w:rPr>
              <w:t>[texte libre]</w:t>
            </w:r>
          </w:p>
        </w:tc>
      </w:tr>
    </w:tbl>
    <w:p w14:paraId="5CEEF8DC" w14:textId="77777777" w:rsidR="00FD4539" w:rsidRDefault="00FD4539" w:rsidP="00FD4539">
      <w:pPr>
        <w:rPr>
          <w:lang w:val="fr-BE"/>
        </w:rPr>
      </w:pPr>
    </w:p>
    <w:p w14:paraId="56CE0855" w14:textId="77777777" w:rsidR="00FD4539" w:rsidRPr="00BD1138" w:rsidRDefault="00FD4539" w:rsidP="00FD4539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8"/>
        <w:gridCol w:w="7274"/>
      </w:tblGrid>
      <w:tr w:rsidR="00FD4539" w:rsidRPr="00F53510" w14:paraId="7ACBD15E" w14:textId="77777777" w:rsidTr="00C80CF0">
        <w:tc>
          <w:tcPr>
            <w:tcW w:w="14712" w:type="dxa"/>
            <w:gridSpan w:val="2"/>
            <w:shd w:val="clear" w:color="auto" w:fill="D9D9D9" w:themeFill="background1" w:themeFillShade="D9"/>
          </w:tcPr>
          <w:p w14:paraId="39227ABF" w14:textId="77777777" w:rsidR="00FD4539" w:rsidRPr="00BD1138" w:rsidRDefault="00FD4539" w:rsidP="00FD4539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lang w:val="fr-BE"/>
              </w:rPr>
            </w:pPr>
            <w:r w:rsidRPr="000F03DC">
              <w:rPr>
                <w:b/>
                <w:i/>
                <w:lang w:val="fr-BE"/>
              </w:rPr>
              <w:t xml:space="preserve">Informations concernant le prestataire de services </w:t>
            </w:r>
          </w:p>
        </w:tc>
      </w:tr>
      <w:tr w:rsidR="00FD4539" w:rsidRPr="00BD1138" w14:paraId="3A2D346F" w14:textId="77777777" w:rsidTr="00C80CF0">
        <w:tc>
          <w:tcPr>
            <w:tcW w:w="7356" w:type="dxa"/>
          </w:tcPr>
          <w:p w14:paraId="782BF722" w14:textId="77777777" w:rsidR="00FD4539" w:rsidRPr="00BD1138" w:rsidRDefault="00FD4539" w:rsidP="00FD453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0F03DC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Nom du prestataire de </w:t>
            </w:r>
            <w:proofErr w:type="gramStart"/>
            <w:r w:rsidRPr="000F03DC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services:</w:t>
            </w:r>
            <w:proofErr w:type="gramEnd"/>
          </w:p>
        </w:tc>
        <w:tc>
          <w:tcPr>
            <w:tcW w:w="7356" w:type="dxa"/>
          </w:tcPr>
          <w:p w14:paraId="49B4DA72" w14:textId="77777777" w:rsidR="00FD4539" w:rsidRPr="00BD1138" w:rsidRDefault="00FD4539" w:rsidP="00C80CF0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BD1138">
              <w:rPr>
                <w:lang w:val="fr-BE"/>
              </w:rPr>
              <w:t>[texte libre]</w:t>
            </w:r>
          </w:p>
        </w:tc>
      </w:tr>
      <w:tr w:rsidR="00FD4539" w:rsidRPr="00BD1138" w14:paraId="7BECDDD9" w14:textId="77777777" w:rsidTr="00C80CF0">
        <w:tc>
          <w:tcPr>
            <w:tcW w:w="7356" w:type="dxa"/>
          </w:tcPr>
          <w:p w14:paraId="73416B2D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Le prestataire de services fait-il partie du même </w:t>
            </w:r>
            <w:proofErr w:type="gramStart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groupe?</w:t>
            </w:r>
            <w:proofErr w:type="gramEnd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</w:t>
            </w:r>
          </w:p>
        </w:tc>
        <w:tc>
          <w:tcPr>
            <w:tcW w:w="7356" w:type="dxa"/>
          </w:tcPr>
          <w:p w14:paraId="2FB989EC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[Oui/non]</w:t>
            </w:r>
          </w:p>
        </w:tc>
      </w:tr>
      <w:tr w:rsidR="00FD4539" w:rsidRPr="00BD1138" w14:paraId="30118F57" w14:textId="77777777" w:rsidTr="00C80CF0">
        <w:tc>
          <w:tcPr>
            <w:tcW w:w="7356" w:type="dxa"/>
          </w:tcPr>
          <w:p w14:paraId="4907DA19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Numéro </w:t>
            </w:r>
            <w:proofErr w:type="gramStart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d'entreprise:</w:t>
            </w:r>
            <w:proofErr w:type="gramEnd"/>
          </w:p>
        </w:tc>
        <w:tc>
          <w:tcPr>
            <w:tcW w:w="7356" w:type="dxa"/>
          </w:tcPr>
          <w:p w14:paraId="4D46CC1F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lang w:val="fr-BE"/>
              </w:rPr>
              <w:t>[</w:t>
            </w:r>
            <w:proofErr w:type="gramStart"/>
            <w:r w:rsidRPr="00BD1138">
              <w:rPr>
                <w:lang w:val="fr-BE"/>
              </w:rPr>
              <w:t>texte</w:t>
            </w:r>
            <w:proofErr w:type="gramEnd"/>
            <w:r w:rsidRPr="00BD1138">
              <w:rPr>
                <w:lang w:val="fr-BE"/>
              </w:rPr>
              <w:t xml:space="preserve"> libre]</w:t>
            </w:r>
          </w:p>
        </w:tc>
      </w:tr>
      <w:tr w:rsidR="00FD4539" w:rsidRPr="00BD1138" w14:paraId="10526347" w14:textId="77777777" w:rsidTr="00C80CF0">
        <w:tc>
          <w:tcPr>
            <w:tcW w:w="7356" w:type="dxa"/>
          </w:tcPr>
          <w:p w14:paraId="2CB4BA6C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6766B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lastRenderedPageBreak/>
              <w:t xml:space="preserve">Legal </w:t>
            </w:r>
            <w:proofErr w:type="spellStart"/>
            <w:r w:rsidRPr="006766B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Entity</w:t>
            </w:r>
            <w:proofErr w:type="spellEnd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I</w:t>
            </w: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dentifier (si disponible</w:t>
            </w:r>
            <w:proofErr w:type="gramStart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):</w:t>
            </w:r>
            <w:proofErr w:type="gramEnd"/>
          </w:p>
        </w:tc>
        <w:tc>
          <w:tcPr>
            <w:tcW w:w="7356" w:type="dxa"/>
          </w:tcPr>
          <w:p w14:paraId="2C609575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lang w:val="fr-BE"/>
              </w:rPr>
              <w:t>[texte libre]</w:t>
            </w:r>
          </w:p>
        </w:tc>
      </w:tr>
      <w:tr w:rsidR="00FD4539" w:rsidRPr="00BD1138" w14:paraId="7C587588" w14:textId="77777777" w:rsidTr="00C80CF0">
        <w:tc>
          <w:tcPr>
            <w:tcW w:w="7356" w:type="dxa"/>
          </w:tcPr>
          <w:p w14:paraId="43B74FFE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Siège social (adresse</w:t>
            </w:r>
            <w:proofErr w:type="gramStart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):</w:t>
            </w:r>
            <w:proofErr w:type="gramEnd"/>
          </w:p>
        </w:tc>
        <w:tc>
          <w:tcPr>
            <w:tcW w:w="7356" w:type="dxa"/>
          </w:tcPr>
          <w:p w14:paraId="6A849BC3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lang w:val="fr-BE"/>
              </w:rPr>
              <w:t>[texte libre]</w:t>
            </w:r>
          </w:p>
        </w:tc>
      </w:tr>
      <w:tr w:rsidR="00FD4539" w:rsidRPr="00BD1138" w14:paraId="64A2F99A" w14:textId="77777777" w:rsidTr="00C80CF0">
        <w:tc>
          <w:tcPr>
            <w:tcW w:w="7356" w:type="dxa"/>
          </w:tcPr>
          <w:p w14:paraId="68A1DF9C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Nom de la société mère (le cas échéant</w:t>
            </w:r>
            <w:proofErr w:type="gramStart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):</w:t>
            </w:r>
            <w:proofErr w:type="gramEnd"/>
          </w:p>
        </w:tc>
        <w:tc>
          <w:tcPr>
            <w:tcW w:w="7356" w:type="dxa"/>
          </w:tcPr>
          <w:p w14:paraId="250C5198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lang w:val="fr-BE"/>
              </w:rPr>
              <w:t>[texte libre]</w:t>
            </w:r>
          </w:p>
        </w:tc>
      </w:tr>
      <w:tr w:rsidR="00FD4539" w:rsidRPr="00BD1138" w14:paraId="7653B289" w14:textId="77777777" w:rsidTr="00C80CF0">
        <w:tc>
          <w:tcPr>
            <w:tcW w:w="7356" w:type="dxa"/>
          </w:tcPr>
          <w:p w14:paraId="5B4E6A6D" w14:textId="77777777" w:rsidR="00FD4539" w:rsidRPr="00BD1138" w:rsidRDefault="00FD4539" w:rsidP="00FD4539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Autres coordonnées </w:t>
            </w:r>
            <w:proofErr w:type="gramStart"/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pertinentes:</w:t>
            </w:r>
            <w:proofErr w:type="gramEnd"/>
          </w:p>
        </w:tc>
        <w:tc>
          <w:tcPr>
            <w:tcW w:w="7356" w:type="dxa"/>
          </w:tcPr>
          <w:p w14:paraId="6A55BD7F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lang w:val="fr-BE"/>
              </w:rPr>
              <w:t>[texte libre]</w:t>
            </w:r>
          </w:p>
        </w:tc>
      </w:tr>
      <w:tr w:rsidR="00FD4539" w:rsidRPr="00BD1138" w14:paraId="7BDB6D48" w14:textId="77777777" w:rsidTr="00C80CF0">
        <w:tc>
          <w:tcPr>
            <w:tcW w:w="7356" w:type="dxa"/>
          </w:tcPr>
          <w:p w14:paraId="03F52636" w14:textId="77777777" w:rsidR="00FD4539" w:rsidRPr="00BD1138" w:rsidRDefault="00FD4539" w:rsidP="00FD4539">
            <w:pPr>
              <w:pStyle w:val="ListParagraph"/>
              <w:numPr>
                <w:ilvl w:val="0"/>
                <w:numId w:val="13"/>
              </w:numPr>
              <w:rPr>
                <w:lang w:val="fr-BE"/>
              </w:rPr>
            </w:pPr>
            <w:r w:rsidRPr="000F03DC">
              <w:rPr>
                <w:lang w:val="fr-BE"/>
              </w:rPr>
              <w:t xml:space="preserve">Pays dans lesquels la fonction </w:t>
            </w:r>
            <w:r w:rsidRPr="00BD1138">
              <w:rPr>
                <w:lang w:val="fr-BE"/>
              </w:rPr>
              <w:t>sous-traitée</w:t>
            </w:r>
            <w:r w:rsidRPr="000F03DC">
              <w:rPr>
                <w:lang w:val="fr-BE"/>
              </w:rPr>
              <w:t xml:space="preserve"> sera </w:t>
            </w:r>
            <w:proofErr w:type="gramStart"/>
            <w:r w:rsidRPr="000F03DC">
              <w:rPr>
                <w:lang w:val="fr-BE"/>
              </w:rPr>
              <w:t>exercée:</w:t>
            </w:r>
            <w:proofErr w:type="gramEnd"/>
          </w:p>
        </w:tc>
        <w:tc>
          <w:tcPr>
            <w:tcW w:w="7356" w:type="dxa"/>
          </w:tcPr>
          <w:p w14:paraId="6EC7A395" w14:textId="77777777" w:rsidR="00FD4539" w:rsidRPr="00BD1138" w:rsidRDefault="00FD4539" w:rsidP="00C80CF0">
            <w:pPr>
              <w:rPr>
                <w:lang w:val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[texte libre]</w:t>
            </w:r>
          </w:p>
        </w:tc>
      </w:tr>
      <w:tr w:rsidR="00FD4539" w:rsidRPr="00BD1138" w14:paraId="4B666E9A" w14:textId="77777777" w:rsidTr="00C80CF0">
        <w:tc>
          <w:tcPr>
            <w:tcW w:w="7356" w:type="dxa"/>
          </w:tcPr>
          <w:p w14:paraId="2BFC6190" w14:textId="77777777" w:rsidR="00FD4539" w:rsidRPr="00BD1138" w:rsidRDefault="00FD4539" w:rsidP="00FD4539">
            <w:pPr>
              <w:pStyle w:val="ListParagraph"/>
              <w:numPr>
                <w:ilvl w:val="0"/>
                <w:numId w:val="13"/>
              </w:numPr>
              <w:rPr>
                <w:lang w:val="fr-BE"/>
              </w:rPr>
            </w:pPr>
            <w:r w:rsidRPr="00BD1138">
              <w:rPr>
                <w:lang w:val="fr-BE"/>
              </w:rPr>
              <w:t xml:space="preserve">Pays ou régions dans lesquels des données seront traitées ou </w:t>
            </w:r>
            <w:proofErr w:type="gramStart"/>
            <w:r w:rsidRPr="00BD1138">
              <w:rPr>
                <w:lang w:val="fr-BE"/>
              </w:rPr>
              <w:t>stockées:</w:t>
            </w:r>
            <w:proofErr w:type="gramEnd"/>
          </w:p>
        </w:tc>
        <w:tc>
          <w:tcPr>
            <w:tcW w:w="7356" w:type="dxa"/>
          </w:tcPr>
          <w:p w14:paraId="0C379547" w14:textId="77777777" w:rsidR="00FD4539" w:rsidRPr="00BD1138" w:rsidRDefault="00FD4539" w:rsidP="00C80CF0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BD1138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[texte libre]</w:t>
            </w:r>
          </w:p>
        </w:tc>
      </w:tr>
    </w:tbl>
    <w:p w14:paraId="33ADF16C" w14:textId="77777777" w:rsidR="00FD4539" w:rsidRDefault="00FD4539" w:rsidP="00FD4539">
      <w:pPr>
        <w:rPr>
          <w:lang w:val="fr-BE"/>
        </w:rPr>
      </w:pPr>
    </w:p>
    <w:p w14:paraId="33139028" w14:textId="77777777" w:rsidR="00FD4539" w:rsidRDefault="00FD4539" w:rsidP="00FD4539">
      <w:pPr>
        <w:spacing w:line="240" w:lineRule="auto"/>
        <w:jc w:val="left"/>
        <w:rPr>
          <w:lang w:val="fr-BE"/>
        </w:rPr>
      </w:pPr>
      <w:r>
        <w:rPr>
          <w:lang w:val="fr-BE"/>
        </w:rPr>
        <w:br w:type="page"/>
      </w:r>
    </w:p>
    <w:p w14:paraId="108E12CB" w14:textId="77777777" w:rsidR="00FD4539" w:rsidRDefault="00FD4539" w:rsidP="00FD4539">
      <w:pPr>
        <w:rPr>
          <w:lang w:val="fr-BE"/>
        </w:rPr>
      </w:pPr>
    </w:p>
    <w:p w14:paraId="3573BB6E" w14:textId="77777777" w:rsidR="00FD4539" w:rsidRPr="0046208F" w:rsidRDefault="00FD4539" w:rsidP="00FD4539">
      <w:pPr>
        <w:rPr>
          <w:b/>
          <w:sz w:val="28"/>
          <w:szCs w:val="28"/>
          <w:u w:val="single"/>
          <w:lang w:val="fr-BE"/>
        </w:rPr>
      </w:pPr>
      <w:r w:rsidRPr="0046208F">
        <w:rPr>
          <w:b/>
          <w:sz w:val="28"/>
          <w:szCs w:val="28"/>
          <w:u w:val="single"/>
          <w:lang w:val="fr-BE"/>
        </w:rPr>
        <w:t xml:space="preserve">ANNEXES à joindre au dossier : </w:t>
      </w:r>
    </w:p>
    <w:p w14:paraId="33EA41F4" w14:textId="77777777" w:rsidR="00FD4539" w:rsidRDefault="00FD4539" w:rsidP="00FD4539">
      <w:pPr>
        <w:rPr>
          <w:lang w:val="fr-BE"/>
        </w:rPr>
      </w:pPr>
    </w:p>
    <w:p w14:paraId="3CF1030F" w14:textId="77777777" w:rsidR="00FD4539" w:rsidRPr="0046208F" w:rsidRDefault="00FD4539" w:rsidP="00FD4539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</w:pPr>
      <w:r w:rsidRPr="0046208F"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  <w:t>Annexe à communiquer dans tous les cas de sous-traitance d’une fonction ou activité critique ou importante</w:t>
      </w:r>
    </w:p>
    <w:p w14:paraId="050F32FD" w14:textId="77777777" w:rsidR="00FD4539" w:rsidRPr="00BD1138" w:rsidRDefault="00FD4539" w:rsidP="00FD4539">
      <w:pPr>
        <w:rPr>
          <w:lang w:val="fr-BE"/>
        </w:rPr>
      </w:pPr>
    </w:p>
    <w:p w14:paraId="3323D3E6" w14:textId="77777777" w:rsidR="00FD4539" w:rsidRPr="00712801" w:rsidRDefault="00FD4539" w:rsidP="00FD4539">
      <w:pPr>
        <w:rPr>
          <w:lang w:val="fr-BE"/>
        </w:rPr>
      </w:pPr>
      <w:r>
        <w:rPr>
          <w:lang w:val="fr-BE"/>
        </w:rPr>
        <w:t>(i) Avis</w:t>
      </w:r>
      <w:r w:rsidRPr="00712801">
        <w:rPr>
          <w:lang w:val="fr-BE"/>
        </w:rPr>
        <w:t xml:space="preserve"> </w:t>
      </w:r>
      <w:r>
        <w:rPr>
          <w:lang w:val="fr-BE"/>
        </w:rPr>
        <w:t xml:space="preserve">signé et daté </w:t>
      </w:r>
      <w:r w:rsidRPr="00712801">
        <w:rPr>
          <w:lang w:val="fr-BE"/>
        </w:rPr>
        <w:t xml:space="preserve">du responsable de la fonction Compliance </w:t>
      </w:r>
      <w:r>
        <w:rPr>
          <w:lang w:val="fr-BE"/>
        </w:rPr>
        <w:t>concernant la sous-traitance</w:t>
      </w:r>
    </w:p>
    <w:p w14:paraId="0084FD0B" w14:textId="77777777" w:rsidR="00FD4539" w:rsidRDefault="00FD4539" w:rsidP="00FD4539">
      <w:pPr>
        <w:rPr>
          <w:lang w:val="fr-BE"/>
        </w:rPr>
      </w:pPr>
    </w:p>
    <w:p w14:paraId="08EC4459" w14:textId="77777777" w:rsidR="00FD4539" w:rsidRPr="00BD1138" w:rsidRDefault="00FD4539" w:rsidP="00FD4539">
      <w:pPr>
        <w:rPr>
          <w:lang w:val="fr-BE"/>
        </w:rPr>
      </w:pPr>
    </w:p>
    <w:p w14:paraId="6B06CA65" w14:textId="77777777" w:rsidR="00FD4539" w:rsidRPr="0046208F" w:rsidRDefault="00FD4539" w:rsidP="00FD4539">
      <w:pPr>
        <w:pStyle w:val="ListParagraph"/>
        <w:numPr>
          <w:ilvl w:val="0"/>
          <w:numId w:val="11"/>
        </w:numPr>
        <w:rPr>
          <w:b/>
          <w:i/>
          <w:lang w:val="fr-BE"/>
        </w:rPr>
      </w:pPr>
      <w:r w:rsidRPr="0046208F"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  <w:t>Annexes additionnelles à communiquer en cas de sous-traitance d’une fonction de contrôle indépendante :</w:t>
      </w:r>
    </w:p>
    <w:p w14:paraId="7E8F75A4" w14:textId="77777777" w:rsidR="00FD4539" w:rsidRPr="00BD1138" w:rsidRDefault="00FD4539" w:rsidP="00FD4539">
      <w:pPr>
        <w:rPr>
          <w:lang w:val="fr-BE"/>
        </w:rPr>
      </w:pPr>
    </w:p>
    <w:p w14:paraId="60A12138" w14:textId="77777777" w:rsidR="00FD4539" w:rsidRPr="00712801" w:rsidRDefault="00FD4539" w:rsidP="00FD4539">
      <w:pPr>
        <w:rPr>
          <w:rFonts w:cs="Arial"/>
          <w:lang w:val="fr-BE"/>
        </w:rPr>
      </w:pPr>
      <w:r>
        <w:rPr>
          <w:rFonts w:cs="Arial"/>
          <w:lang w:val="fr-BE"/>
        </w:rPr>
        <w:t xml:space="preserve">(ii) </w:t>
      </w:r>
      <w:r w:rsidRPr="00712801">
        <w:rPr>
          <w:rFonts w:cs="Arial"/>
          <w:lang w:val="fr-BE"/>
        </w:rPr>
        <w:t xml:space="preserve">copie de l’accord écrit avec le prestataire de services </w:t>
      </w:r>
    </w:p>
    <w:p w14:paraId="208438F0" w14:textId="77777777" w:rsidR="00FD4539" w:rsidRDefault="00FD4539" w:rsidP="00FD4539">
      <w:pPr>
        <w:rPr>
          <w:lang w:val="fr-BE"/>
        </w:rPr>
      </w:pPr>
    </w:p>
    <w:p w14:paraId="0B890FA1" w14:textId="77777777" w:rsidR="00FD4539" w:rsidRDefault="00FD4539" w:rsidP="00FD4539">
      <w:pPr>
        <w:rPr>
          <w:lang w:val="fr-BE"/>
        </w:rPr>
      </w:pPr>
      <w:r>
        <w:rPr>
          <w:lang w:val="fr-BE"/>
        </w:rPr>
        <w:t>(iii) Liste des personnes qui exerceront, chez le prestataire de services, la fonction de contrôle sous-traitée ;</w:t>
      </w:r>
    </w:p>
    <w:p w14:paraId="24294F0F" w14:textId="77777777" w:rsidR="00FD4539" w:rsidRPr="00BD1138" w:rsidRDefault="00FD4539" w:rsidP="00FD4539">
      <w:pPr>
        <w:rPr>
          <w:lang w:val="fr-BE"/>
        </w:rPr>
      </w:pPr>
    </w:p>
    <w:p w14:paraId="5FCAB56F" w14:textId="77777777" w:rsidR="00FD4539" w:rsidRPr="00712801" w:rsidRDefault="00FD4539" w:rsidP="00FD4539">
      <w:pPr>
        <w:rPr>
          <w:lang w:val="fr-BE"/>
        </w:rPr>
      </w:pPr>
      <w:r>
        <w:rPr>
          <w:lang w:val="fr-BE"/>
        </w:rPr>
        <w:t xml:space="preserve">(iv) </w:t>
      </w:r>
      <w:r w:rsidRPr="00712801">
        <w:rPr>
          <w:lang w:val="fr-BE"/>
        </w:rPr>
        <w:t>mémorandum comprenant des informations additionnelles sur le prestataire de services</w:t>
      </w:r>
      <w:r>
        <w:rPr>
          <w:lang w:val="fr-BE"/>
        </w:rPr>
        <w:t xml:space="preserve"> </w:t>
      </w:r>
      <w:r w:rsidRPr="00712801">
        <w:rPr>
          <w:lang w:val="fr-BE"/>
        </w:rPr>
        <w:t>:</w:t>
      </w:r>
    </w:p>
    <w:p w14:paraId="7E9F4BFF" w14:textId="77777777" w:rsidR="00FD4539" w:rsidRPr="00BD1138" w:rsidRDefault="00FD4539" w:rsidP="00FD4539">
      <w:pPr>
        <w:pStyle w:val="ListParagraph"/>
        <w:numPr>
          <w:ilvl w:val="0"/>
          <w:numId w:val="13"/>
        </w:numPr>
        <w:ind w:left="1080"/>
        <w:rPr>
          <w:rFonts w:cs="Arial"/>
          <w:lang w:val="fr-BE"/>
        </w:rPr>
      </w:pPr>
      <w:r w:rsidRPr="00BD1138">
        <w:rPr>
          <w:rFonts w:cs="Arial"/>
          <w:u w:val="single"/>
          <w:lang w:val="fr-BE"/>
        </w:rPr>
        <w:t>ses compétences</w:t>
      </w:r>
      <w:r w:rsidRPr="00BD1138">
        <w:rPr>
          <w:rFonts w:cs="Arial"/>
          <w:lang w:val="fr-BE"/>
        </w:rPr>
        <w:t xml:space="preserve"> - description des connaissances et expertise du prestataire de services et des moyens (notamment IT et humains) dont il dispose pour assurer ses missions dans l’entreprise </w:t>
      </w:r>
    </w:p>
    <w:p w14:paraId="40336C53" w14:textId="77777777" w:rsidR="00FD4539" w:rsidRPr="00BD1138" w:rsidRDefault="00FD4539" w:rsidP="00FD4539">
      <w:pPr>
        <w:pStyle w:val="ListParagraph"/>
        <w:numPr>
          <w:ilvl w:val="0"/>
          <w:numId w:val="13"/>
        </w:numPr>
        <w:ind w:left="1080"/>
        <w:rPr>
          <w:rFonts w:cs="Arial"/>
          <w:lang w:val="fr-BE"/>
        </w:rPr>
      </w:pPr>
      <w:r w:rsidRPr="00BD1138">
        <w:rPr>
          <w:rFonts w:cs="Arial"/>
          <w:u w:val="single"/>
          <w:lang w:val="fr-BE"/>
        </w:rPr>
        <w:t>son indépendance</w:t>
      </w:r>
      <w:r w:rsidRPr="00BD1138">
        <w:rPr>
          <w:rFonts w:cs="Arial"/>
          <w:lang w:val="fr-BE"/>
        </w:rPr>
        <w:t xml:space="preserve"> - absence de conflits d’intérêts </w:t>
      </w:r>
    </w:p>
    <w:p w14:paraId="0FCF7B34" w14:textId="77777777" w:rsidR="00FD4539" w:rsidRPr="00BD1138" w:rsidRDefault="00FD4539" w:rsidP="00FD4539">
      <w:pPr>
        <w:pStyle w:val="ListParagraph"/>
        <w:numPr>
          <w:ilvl w:val="0"/>
          <w:numId w:val="13"/>
        </w:numPr>
        <w:ind w:left="1080"/>
        <w:rPr>
          <w:rFonts w:cs="Arial"/>
          <w:lang w:val="fr-BE"/>
        </w:rPr>
      </w:pPr>
      <w:r w:rsidRPr="00BD1138">
        <w:rPr>
          <w:rFonts w:cs="Arial"/>
          <w:u w:val="single"/>
          <w:lang w:val="fr-BE"/>
        </w:rPr>
        <w:t>sa disponibilité</w:t>
      </w:r>
      <w:r w:rsidRPr="00BD1138">
        <w:rPr>
          <w:rFonts w:cs="Arial"/>
          <w:lang w:val="fr-BE"/>
        </w:rPr>
        <w:t xml:space="preserve"> (temps et moyens) -</w:t>
      </w:r>
      <w:r w:rsidRPr="00BD1138">
        <w:rPr>
          <w:lang w:val="fr-BE"/>
        </w:rPr>
        <w:t xml:space="preserve"> disponibilité pour suivre efficacement et précisément tous les sujets de l’entreprise </w:t>
      </w:r>
    </w:p>
    <w:p w14:paraId="25B64592" w14:textId="77777777" w:rsidR="00FD4539" w:rsidRDefault="00FD4539" w:rsidP="00FD4539">
      <w:pPr>
        <w:rPr>
          <w:lang w:val="fr-BE"/>
        </w:rPr>
      </w:pPr>
    </w:p>
    <w:p w14:paraId="5C97B70C" w14:textId="77777777" w:rsidR="00FD4539" w:rsidRPr="00BD1138" w:rsidRDefault="00FD4539" w:rsidP="00FD4539">
      <w:pPr>
        <w:rPr>
          <w:lang w:val="fr-BE"/>
        </w:rPr>
      </w:pPr>
    </w:p>
    <w:p w14:paraId="43562C5D" w14:textId="77777777" w:rsidR="00FD4539" w:rsidRPr="00712801" w:rsidRDefault="00FD4539" w:rsidP="00FD4539">
      <w:pPr>
        <w:spacing w:line="240" w:lineRule="auto"/>
        <w:jc w:val="left"/>
        <w:rPr>
          <w:lang w:val="fr-BE"/>
        </w:rPr>
      </w:pPr>
      <w:r>
        <w:rPr>
          <w:lang w:val="fr-BE"/>
        </w:rPr>
        <w:t xml:space="preserve">(v) </w:t>
      </w:r>
      <w:r w:rsidRPr="00712801">
        <w:rPr>
          <w:lang w:val="fr-BE"/>
        </w:rPr>
        <w:t xml:space="preserve">dossier fit &amp; </w:t>
      </w:r>
      <w:proofErr w:type="spellStart"/>
      <w:r w:rsidRPr="00712801">
        <w:rPr>
          <w:lang w:val="fr-BE"/>
        </w:rPr>
        <w:t>proper</w:t>
      </w:r>
      <w:proofErr w:type="spellEnd"/>
      <w:r w:rsidRPr="00712801">
        <w:rPr>
          <w:lang w:val="fr-BE"/>
        </w:rPr>
        <w:t xml:space="preserve"> concernant la « personne-relais responsable » désignée au sein de l’entreprise en charge du suivi des prestations du prestataire et informations concernant son positionnement dans l’organigramme</w:t>
      </w:r>
    </w:p>
    <w:p w14:paraId="5BF0BFEE" w14:textId="77777777" w:rsidR="00FD4539" w:rsidRPr="00BD1138" w:rsidRDefault="00FD4539" w:rsidP="00FD4539">
      <w:pPr>
        <w:rPr>
          <w:lang w:val="fr-BE"/>
        </w:rPr>
      </w:pPr>
    </w:p>
    <w:p w14:paraId="3DFFE6A0" w14:textId="77777777" w:rsidR="00FD4539" w:rsidRDefault="00FD4539" w:rsidP="00FD4539">
      <w:pPr>
        <w:spacing w:line="240" w:lineRule="auto"/>
        <w:jc w:val="left"/>
        <w:rPr>
          <w:lang w:val="fr-BE"/>
        </w:rPr>
      </w:pPr>
      <w:r>
        <w:rPr>
          <w:lang w:val="fr-BE"/>
        </w:rPr>
        <w:t xml:space="preserve">(vi) </w:t>
      </w:r>
      <w:r w:rsidRPr="00712801">
        <w:rPr>
          <w:lang w:val="fr-BE"/>
        </w:rPr>
        <w:t>mémorandum décrivant les interactions prévues (</w:t>
      </w:r>
      <w:proofErr w:type="spellStart"/>
      <w:r w:rsidRPr="00712801">
        <w:rPr>
          <w:lang w:val="fr-BE"/>
        </w:rPr>
        <w:t>reporting</w:t>
      </w:r>
      <w:proofErr w:type="spellEnd"/>
      <w:r w:rsidRPr="00712801">
        <w:rPr>
          <w:lang w:val="fr-BE"/>
        </w:rPr>
        <w:t>) entre le prestataire de service et les organes de gestion de l’entreprise ainsi qu’entre le prestataire de service et la « personne-relais responsable »</w:t>
      </w:r>
    </w:p>
    <w:p w14:paraId="1D3F67D0" w14:textId="77777777" w:rsidR="00FD4539" w:rsidRPr="00BD1138" w:rsidRDefault="00FD4539" w:rsidP="00FD4539">
      <w:pPr>
        <w:spacing w:line="240" w:lineRule="auto"/>
        <w:jc w:val="left"/>
        <w:rPr>
          <w:lang w:val="fr-BE"/>
        </w:rPr>
      </w:pPr>
    </w:p>
    <w:p w14:paraId="247E4851" w14:textId="77777777" w:rsidR="00FD4539" w:rsidRPr="00712801" w:rsidRDefault="00FD4539" w:rsidP="00FD4539">
      <w:pPr>
        <w:spacing w:line="240" w:lineRule="auto"/>
        <w:jc w:val="left"/>
        <w:rPr>
          <w:lang w:val="fr-BE"/>
        </w:rPr>
      </w:pPr>
      <w:r>
        <w:rPr>
          <w:lang w:val="fr-BE"/>
        </w:rPr>
        <w:t xml:space="preserve">(vii) </w:t>
      </w:r>
      <w:r w:rsidRPr="00712801">
        <w:rPr>
          <w:lang w:val="fr-BE"/>
        </w:rPr>
        <w:t>stratégie de sortie prévue par l’entreprise pour trouver un autre prestataire de services si nécessaire tout en assurant la continuité de la fonction de contrôle</w:t>
      </w:r>
    </w:p>
    <w:p w14:paraId="1BA91648" w14:textId="77777777" w:rsidR="00FD4539" w:rsidRDefault="00FD4539" w:rsidP="00FD4539">
      <w:pPr>
        <w:rPr>
          <w:lang w:val="fr-BE"/>
        </w:rPr>
      </w:pPr>
    </w:p>
    <w:p w14:paraId="40C88D3E" w14:textId="77777777" w:rsidR="00FD4539" w:rsidRPr="00BD1138" w:rsidRDefault="00FD4539" w:rsidP="00FD4539">
      <w:pPr>
        <w:rPr>
          <w:lang w:val="fr-BE"/>
        </w:rPr>
      </w:pPr>
    </w:p>
    <w:p w14:paraId="68DF4921" w14:textId="77777777" w:rsidR="00FD4539" w:rsidRPr="0046208F" w:rsidRDefault="00FD4539" w:rsidP="00FD4539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</w:pPr>
      <w:r w:rsidRPr="0046208F"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  <w:t xml:space="preserve">Annexes additionnelles à communiquer en cas de sous-traitance à un prestataire de services de cloud : </w:t>
      </w:r>
    </w:p>
    <w:p w14:paraId="59056D60" w14:textId="77777777" w:rsidR="00FD4539" w:rsidRPr="00BD1138" w:rsidRDefault="00FD4539" w:rsidP="00FD4539">
      <w:pPr>
        <w:rPr>
          <w:rFonts w:ascii="Calibri" w:hAnsi="Calibri" w:cs="Calibri"/>
          <w:color w:val="000000"/>
          <w:sz w:val="22"/>
          <w:szCs w:val="22"/>
          <w:lang w:val="fr-BE" w:eastAsia="fr-BE"/>
        </w:rPr>
      </w:pPr>
    </w:p>
    <w:p w14:paraId="4041D56A" w14:textId="77777777" w:rsidR="00FD4539" w:rsidRDefault="00FD4539" w:rsidP="00FD4539">
      <w:pPr>
        <w:rPr>
          <w:rFonts w:ascii="Calibri" w:hAnsi="Calibri" w:cs="Calibri"/>
          <w:i/>
          <w:iCs/>
          <w:color w:val="000000"/>
          <w:lang w:val="fr-BE" w:eastAsia="fr-BE"/>
        </w:rPr>
      </w:pPr>
      <w:r>
        <w:rPr>
          <w:rFonts w:ascii="Calibri" w:hAnsi="Calibri" w:cs="Calibri"/>
          <w:color w:val="000000"/>
          <w:sz w:val="22"/>
          <w:szCs w:val="22"/>
          <w:lang w:val="fr-BE" w:eastAsia="fr-BE"/>
        </w:rPr>
        <w:t xml:space="preserve">(ii) </w:t>
      </w:r>
      <w:r w:rsidRPr="00712801">
        <w:rPr>
          <w:rFonts w:ascii="Calibri" w:hAnsi="Calibri" w:cs="Calibri"/>
          <w:color w:val="000000"/>
          <w:sz w:val="22"/>
          <w:szCs w:val="22"/>
          <w:lang w:val="fr-BE" w:eastAsia="fr-BE"/>
        </w:rPr>
        <w:t>M</w:t>
      </w:r>
      <w:r>
        <w:rPr>
          <w:rFonts w:ascii="Calibri" w:hAnsi="Calibri" w:cs="Calibri"/>
          <w:color w:val="000000"/>
          <w:sz w:val="22"/>
          <w:szCs w:val="22"/>
          <w:lang w:val="fr-BE" w:eastAsia="fr-BE"/>
        </w:rPr>
        <w:t>émorandum décrivant le m</w:t>
      </w:r>
      <w:r w:rsidRPr="00712801">
        <w:rPr>
          <w:rFonts w:ascii="Calibri" w:hAnsi="Calibri" w:cs="Calibri"/>
          <w:color w:val="000000"/>
          <w:sz w:val="22"/>
          <w:szCs w:val="22"/>
          <w:lang w:val="fr-BE" w:eastAsia="fr-BE"/>
        </w:rPr>
        <w:t>odèle de cloud</w:t>
      </w:r>
      <w:r>
        <w:rPr>
          <w:rFonts w:ascii="Calibri" w:hAnsi="Calibri" w:cs="Calibri"/>
          <w:color w:val="000000"/>
          <w:sz w:val="22"/>
          <w:szCs w:val="22"/>
          <w:lang w:val="fr-BE" w:eastAsia="fr-BE"/>
        </w:rPr>
        <w:t xml:space="preserve"> (</w:t>
      </w:r>
      <w:r w:rsidRPr="00712801">
        <w:rPr>
          <w:rFonts w:ascii="Calibri" w:hAnsi="Calibri" w:cs="Calibri"/>
          <w:i/>
          <w:iCs/>
          <w:color w:val="000000"/>
          <w:lang w:val="fr-BE" w:eastAsia="fr-BE"/>
        </w:rPr>
        <w:t xml:space="preserve">public / privé / hybride / </w:t>
      </w:r>
      <w:proofErr w:type="spellStart"/>
      <w:r w:rsidRPr="00712801">
        <w:rPr>
          <w:rFonts w:ascii="Calibri" w:hAnsi="Calibri" w:cs="Calibri"/>
          <w:i/>
          <w:iCs/>
          <w:color w:val="000000"/>
          <w:lang w:val="fr-BE" w:eastAsia="fr-BE"/>
        </w:rPr>
        <w:t>community</w:t>
      </w:r>
      <w:proofErr w:type="spellEnd"/>
      <w:r>
        <w:rPr>
          <w:rFonts w:ascii="Calibri" w:hAnsi="Calibri" w:cs="Calibri"/>
          <w:i/>
          <w:iCs/>
          <w:color w:val="000000"/>
          <w:lang w:val="fr-BE" w:eastAsia="fr-BE"/>
        </w:rPr>
        <w:t>)</w:t>
      </w:r>
    </w:p>
    <w:p w14:paraId="38A51FAC" w14:textId="77777777" w:rsidR="00FD4539" w:rsidRPr="00712801" w:rsidRDefault="00FD4539" w:rsidP="00FD4539">
      <w:pPr>
        <w:rPr>
          <w:lang w:val="fr-BE"/>
        </w:rPr>
      </w:pPr>
    </w:p>
    <w:p w14:paraId="0F54BC69" w14:textId="77777777" w:rsidR="00FD4D71" w:rsidRPr="005071C4" w:rsidRDefault="00FD4539" w:rsidP="00FD4539">
      <w:pPr>
        <w:spacing w:line="240" w:lineRule="auto"/>
        <w:jc w:val="left"/>
        <w:rPr>
          <w:lang w:val="fr-FR"/>
        </w:rPr>
      </w:pPr>
      <w:r w:rsidRPr="005071C4">
        <w:rPr>
          <w:rFonts w:ascii="Calibri" w:hAnsi="Calibri" w:cs="Calibri"/>
          <w:color w:val="000000"/>
          <w:sz w:val="22"/>
          <w:szCs w:val="22"/>
          <w:lang w:val="fr-BE" w:eastAsia="fr-BE"/>
        </w:rPr>
        <w:lastRenderedPageBreak/>
        <w:t xml:space="preserve">(iii) </w:t>
      </w:r>
      <w:r w:rsidRPr="005071C4">
        <w:rPr>
          <w:lang w:val="fr-FR"/>
        </w:rPr>
        <w:t xml:space="preserve">Informations détaillées concernant la nature spécifique des données conservées et les lieux (c’est-à-dire les pays ou régions) où ces données seront stockées </w:t>
      </w:r>
    </w:p>
    <w:p w14:paraId="07D0E540" w14:textId="77777777" w:rsidR="00FD4D71" w:rsidRPr="005071C4" w:rsidRDefault="00FD4D71" w:rsidP="00FD4539">
      <w:pPr>
        <w:spacing w:line="240" w:lineRule="auto"/>
        <w:jc w:val="left"/>
        <w:rPr>
          <w:lang w:val="fr-FR"/>
        </w:rPr>
      </w:pPr>
    </w:p>
    <w:p w14:paraId="73F779ED" w14:textId="77777777" w:rsidR="00FD4D71" w:rsidRPr="005071C4" w:rsidRDefault="00FD4D71" w:rsidP="00FD4D71">
      <w:pPr>
        <w:spacing w:line="240" w:lineRule="auto"/>
        <w:jc w:val="left"/>
        <w:rPr>
          <w:lang w:val="fr-BE"/>
        </w:rPr>
      </w:pPr>
      <w:bookmarkStart w:id="0" w:name="_Hlk38968817"/>
      <w:r w:rsidRPr="005071C4">
        <w:rPr>
          <w:lang w:val="fr-FR"/>
        </w:rPr>
        <w:t>(iv) S</w:t>
      </w:r>
      <w:r w:rsidRPr="005071C4">
        <w:rPr>
          <w:lang w:val="fr-BE"/>
        </w:rPr>
        <w:t xml:space="preserve">’il s’agit d’une sous-traitance </w:t>
      </w:r>
      <w:r w:rsidRPr="005071C4">
        <w:rPr>
          <w:i/>
          <w:iCs/>
          <w:lang w:val="fr-BE"/>
        </w:rPr>
        <w:t>cloud</w:t>
      </w:r>
      <w:r w:rsidRPr="005071C4">
        <w:rPr>
          <w:lang w:val="fr-BE"/>
        </w:rPr>
        <w:t xml:space="preserve"> </w:t>
      </w:r>
      <w:r w:rsidRPr="005071C4">
        <w:rPr>
          <w:rFonts w:cs="Arial"/>
          <w:lang w:val="fr-BE"/>
        </w:rPr>
        <w:t xml:space="preserve">dont les données sont localisées dans un pays tiers, la confirmation du respect de la recommandation 14 de la circulaire Cloud Outsourcing </w:t>
      </w:r>
    </w:p>
    <w:p w14:paraId="780D6358" w14:textId="77777777" w:rsidR="00FD4D71" w:rsidRPr="005071C4" w:rsidRDefault="00FD4D71" w:rsidP="00FD4D71">
      <w:pPr>
        <w:rPr>
          <w:lang w:val="fr-BE"/>
        </w:rPr>
      </w:pPr>
    </w:p>
    <w:p w14:paraId="34A916B0" w14:textId="77777777" w:rsidR="00FD4D71" w:rsidRPr="005071C4" w:rsidRDefault="00FD4D71" w:rsidP="00FD4D71">
      <w:pPr>
        <w:pStyle w:val="ListParagraph"/>
        <w:numPr>
          <w:ilvl w:val="0"/>
          <w:numId w:val="11"/>
        </w:numPr>
        <w:rPr>
          <w:lang w:val="fr-BE"/>
        </w:rPr>
      </w:pPr>
      <w:r w:rsidRPr="005071C4">
        <w:rPr>
          <w:b/>
          <w:bCs/>
          <w:i/>
          <w:iCs/>
          <w:u w:val="single"/>
          <w:lang w:val="fr-BE"/>
        </w:rPr>
        <w:t>Annexes additionnelles à communiquer si la sous-traitance a pour objet la conservation de documents d’assurance ou de réassurance au sens de l’article 76 de la loi Solvabilité II à un endroit autre que le siège</w:t>
      </w:r>
      <w:r w:rsidRPr="005071C4">
        <w:rPr>
          <w:lang w:val="fr-BE"/>
        </w:rPr>
        <w:t xml:space="preserve"> =&gt; contact à prendre avec la Banque</w:t>
      </w:r>
    </w:p>
    <w:p w14:paraId="55D8312F" w14:textId="77777777" w:rsidR="00FD4D71" w:rsidRPr="005071C4" w:rsidRDefault="00FD4D71" w:rsidP="00FD4D71">
      <w:pPr>
        <w:pStyle w:val="ListParagraph"/>
        <w:ind w:left="360"/>
        <w:rPr>
          <w:lang w:val="fr-BE"/>
        </w:rPr>
      </w:pPr>
    </w:p>
    <w:p w14:paraId="61E3AA58" w14:textId="77777777" w:rsidR="00FD4D71" w:rsidRPr="005071C4" w:rsidRDefault="00FD4D71" w:rsidP="00FD4D71">
      <w:pPr>
        <w:pStyle w:val="ListParagraph"/>
        <w:numPr>
          <w:ilvl w:val="0"/>
          <w:numId w:val="11"/>
        </w:numPr>
        <w:rPr>
          <w:u w:val="single"/>
          <w:lang w:val="fr-BE"/>
        </w:rPr>
      </w:pPr>
      <w:r w:rsidRPr="005071C4">
        <w:rPr>
          <w:b/>
          <w:bCs/>
          <w:i/>
          <w:iCs/>
          <w:u w:val="single"/>
          <w:lang w:val="fr-BE"/>
        </w:rPr>
        <w:t xml:space="preserve">Annexes additionnelles à communiquer s’il s’agit d’une sous-traitance vers un pays tiers </w:t>
      </w:r>
    </w:p>
    <w:p w14:paraId="760ADCBD" w14:textId="77777777" w:rsidR="00FD4D71" w:rsidRPr="005071C4" w:rsidRDefault="00FD4D71" w:rsidP="00FD4D71">
      <w:pPr>
        <w:pStyle w:val="ListParagraph"/>
        <w:rPr>
          <w:b/>
          <w:bCs/>
          <w:lang w:val="fr-BE"/>
        </w:rPr>
      </w:pPr>
    </w:p>
    <w:p w14:paraId="19C338A5" w14:textId="77777777" w:rsidR="00FD4D71" w:rsidRPr="00D32090" w:rsidRDefault="00FD4D71" w:rsidP="00FD4D71">
      <w:pPr>
        <w:rPr>
          <w:lang w:val="fr-BE"/>
        </w:rPr>
      </w:pPr>
      <w:r w:rsidRPr="005071C4">
        <w:rPr>
          <w:lang w:val="fr-BE"/>
        </w:rPr>
        <w:t>(ii) Confirmation du respect de la section 7.4.3. de la circulaire coupole gouvernance</w:t>
      </w:r>
    </w:p>
    <w:bookmarkEnd w:id="0"/>
    <w:p w14:paraId="32ED0CA0" w14:textId="77777777" w:rsidR="00FD4539" w:rsidRPr="00BD1138" w:rsidRDefault="00FD4539" w:rsidP="00FD4539">
      <w:pPr>
        <w:rPr>
          <w:lang w:val="fr-BE"/>
        </w:rPr>
      </w:pPr>
    </w:p>
    <w:p w14:paraId="4B0A27CC" w14:textId="77777777" w:rsidR="00FD4539" w:rsidRPr="0046208F" w:rsidRDefault="00FD4539" w:rsidP="00FD4539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  <w:t>Annexes</w:t>
      </w:r>
      <w:r w:rsidRPr="0046208F"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  <w:t xml:space="preserve"> additionnelles à communiquer </w:t>
      </w:r>
      <w:r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  <w:t>au cas où le prestataire de service de premier rang a recours à de la</w:t>
      </w:r>
      <w:r w:rsidRPr="0046208F"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  <w:t xml:space="preserve"> sous-traitance en cascade</w:t>
      </w:r>
      <w:r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  <w:t xml:space="preserve"> </w:t>
      </w:r>
      <w:r w:rsidRPr="0046208F"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  <w:lang w:val="fr-BE" w:eastAsia="fr-BE"/>
        </w:rPr>
        <w:t xml:space="preserve">: </w:t>
      </w:r>
    </w:p>
    <w:p w14:paraId="5FA5967F" w14:textId="77777777" w:rsidR="00FD4539" w:rsidRDefault="00FD4539" w:rsidP="00FD4539">
      <w:pPr>
        <w:pStyle w:val="ListParagraph"/>
        <w:ind w:left="0"/>
        <w:rPr>
          <w:lang w:val="fr-BE"/>
        </w:rPr>
      </w:pPr>
    </w:p>
    <w:p w14:paraId="6E8B7AB9" w14:textId="77777777" w:rsidR="00FD4539" w:rsidRDefault="00FD4539" w:rsidP="00FD4539">
      <w:pPr>
        <w:pStyle w:val="ListParagraph"/>
        <w:ind w:left="0"/>
        <w:rPr>
          <w:lang w:val="fr-BE"/>
        </w:rPr>
      </w:pPr>
      <w:r>
        <w:rPr>
          <w:lang w:val="fr-BE"/>
        </w:rPr>
        <w:t xml:space="preserve">(ii) Mémorandum reprenant les informations suivantes pour chaque </w:t>
      </w:r>
      <w:r w:rsidRPr="00BD1138">
        <w:rPr>
          <w:lang w:val="fr-BE"/>
        </w:rPr>
        <w:t xml:space="preserve">prestataire de service </w:t>
      </w:r>
      <w:r>
        <w:rPr>
          <w:lang w:val="fr-BE"/>
        </w:rPr>
        <w:t xml:space="preserve">significatif </w:t>
      </w:r>
      <w:r w:rsidRPr="00BD1138">
        <w:rPr>
          <w:lang w:val="fr-BE"/>
        </w:rPr>
        <w:t>de rang ultérieur</w:t>
      </w:r>
      <w:r>
        <w:rPr>
          <w:lang w:val="fr-BE"/>
        </w:rPr>
        <w:t> :</w:t>
      </w:r>
    </w:p>
    <w:p w14:paraId="77EFFD52" w14:textId="77777777" w:rsidR="00FD4539" w:rsidRPr="00BD1138" w:rsidRDefault="00FD4539" w:rsidP="00FD4539">
      <w:pPr>
        <w:pStyle w:val="ListParagraph"/>
        <w:ind w:left="0"/>
        <w:rPr>
          <w:lang w:val="fr-BE"/>
        </w:rPr>
      </w:pPr>
    </w:p>
    <w:p w14:paraId="4CD62534" w14:textId="77777777" w:rsidR="00FD4539" w:rsidRPr="00BD1138" w:rsidRDefault="00FD4539" w:rsidP="00FD4539">
      <w:pPr>
        <w:pStyle w:val="ListParagraph"/>
        <w:numPr>
          <w:ilvl w:val="0"/>
          <w:numId w:val="14"/>
        </w:numPr>
        <w:rPr>
          <w:lang w:val="fr-BE"/>
        </w:rPr>
      </w:pPr>
      <w:r w:rsidRPr="00C35CE5">
        <w:rPr>
          <w:lang w:val="fr-BE"/>
        </w:rPr>
        <w:t>Nom</w:t>
      </w:r>
      <w:r w:rsidRPr="00BD1138">
        <w:rPr>
          <w:lang w:val="fr-BE"/>
        </w:rPr>
        <w:t xml:space="preserve"> du prestataire de service de rang ultérieur</w:t>
      </w:r>
      <w:r>
        <w:rPr>
          <w:lang w:val="fr-BE"/>
        </w:rPr>
        <w:t> </w:t>
      </w:r>
      <w:r w:rsidRPr="00BD1138">
        <w:rPr>
          <w:lang w:val="fr-BE"/>
        </w:rPr>
        <w:t xml:space="preserve">: </w:t>
      </w:r>
    </w:p>
    <w:p w14:paraId="4E5E23D1" w14:textId="77777777" w:rsidR="00FD4539" w:rsidRPr="00BD1138" w:rsidRDefault="00FD4539" w:rsidP="00FD4539">
      <w:pPr>
        <w:pStyle w:val="ListParagraph"/>
        <w:numPr>
          <w:ilvl w:val="0"/>
          <w:numId w:val="14"/>
        </w:numPr>
        <w:rPr>
          <w:lang w:val="fr-BE"/>
        </w:rPr>
      </w:pPr>
      <w:r w:rsidRPr="00C35CE5">
        <w:rPr>
          <w:lang w:val="fr-BE"/>
        </w:rPr>
        <w:t xml:space="preserve">Description de la </w:t>
      </w:r>
      <w:r w:rsidRPr="00BD1138">
        <w:rPr>
          <w:lang w:val="fr-BE"/>
        </w:rPr>
        <w:t>sous-traitance de rang ultérieur</w:t>
      </w:r>
      <w:r>
        <w:rPr>
          <w:lang w:val="fr-BE"/>
        </w:rPr>
        <w:t> </w:t>
      </w:r>
      <w:r w:rsidRPr="00BD1138">
        <w:rPr>
          <w:lang w:val="fr-BE"/>
        </w:rPr>
        <w:t>:</w:t>
      </w:r>
    </w:p>
    <w:p w14:paraId="0C90E04C" w14:textId="77777777" w:rsidR="00FD4539" w:rsidRPr="00BD1138" w:rsidRDefault="00FD4539" w:rsidP="00FD4539">
      <w:pPr>
        <w:pStyle w:val="ListParagraph"/>
        <w:numPr>
          <w:ilvl w:val="0"/>
          <w:numId w:val="14"/>
        </w:numPr>
        <w:rPr>
          <w:lang w:val="fr-BE"/>
        </w:rPr>
      </w:pPr>
      <w:r w:rsidRPr="00C35CE5">
        <w:rPr>
          <w:lang w:val="fr-BE"/>
        </w:rPr>
        <w:t>Lieu du siège social</w:t>
      </w:r>
      <w:r>
        <w:rPr>
          <w:lang w:val="fr-BE"/>
        </w:rPr>
        <w:t> </w:t>
      </w:r>
      <w:r w:rsidRPr="00BD1138">
        <w:rPr>
          <w:lang w:val="fr-BE"/>
        </w:rPr>
        <w:t>:</w:t>
      </w:r>
    </w:p>
    <w:p w14:paraId="2CF96F25" w14:textId="77777777" w:rsidR="00FD4539" w:rsidRPr="00BD1138" w:rsidRDefault="00FD4539" w:rsidP="00FD4539">
      <w:pPr>
        <w:pStyle w:val="ListParagraph"/>
        <w:numPr>
          <w:ilvl w:val="0"/>
          <w:numId w:val="14"/>
        </w:numPr>
        <w:rPr>
          <w:lang w:val="fr-BE"/>
        </w:rPr>
      </w:pPr>
      <w:r w:rsidRPr="00C35CE5">
        <w:rPr>
          <w:lang w:val="fr-BE"/>
        </w:rPr>
        <w:t>Lieu(x) où la fonction sera exercée (pays, régions)</w:t>
      </w:r>
      <w:r>
        <w:rPr>
          <w:lang w:val="fr-BE"/>
        </w:rPr>
        <w:t> </w:t>
      </w:r>
      <w:r w:rsidRPr="00BD1138">
        <w:rPr>
          <w:lang w:val="fr-BE"/>
        </w:rPr>
        <w:t>:</w:t>
      </w:r>
    </w:p>
    <w:p w14:paraId="7829A65F" w14:textId="77777777" w:rsidR="00FD4539" w:rsidRPr="00BD1138" w:rsidRDefault="00FD4539" w:rsidP="00FD4539">
      <w:pPr>
        <w:pStyle w:val="ListParagraph"/>
        <w:numPr>
          <w:ilvl w:val="0"/>
          <w:numId w:val="14"/>
        </w:numPr>
        <w:rPr>
          <w:lang w:val="fr-BE"/>
        </w:rPr>
      </w:pPr>
      <w:r w:rsidRPr="00C35CE5">
        <w:rPr>
          <w:lang w:val="fr-BE"/>
        </w:rPr>
        <w:t>Lieu(x) où des données seront traitées ou stockées (pays, régions)</w:t>
      </w:r>
    </w:p>
    <w:p w14:paraId="70E072BC" w14:textId="77777777" w:rsidR="00FD4539" w:rsidRPr="00BD1138" w:rsidRDefault="00FD4539" w:rsidP="00FD4539">
      <w:pPr>
        <w:pStyle w:val="ListParagraph"/>
        <w:numPr>
          <w:ilvl w:val="0"/>
          <w:numId w:val="14"/>
        </w:numPr>
        <w:rPr>
          <w:lang w:val="fr-BE"/>
        </w:rPr>
      </w:pPr>
      <w:r w:rsidRPr="00C35CE5">
        <w:rPr>
          <w:lang w:val="fr-BE"/>
        </w:rPr>
        <w:t>Entité du groupe de l</w:t>
      </w:r>
      <w:r>
        <w:rPr>
          <w:lang w:val="fr-BE"/>
        </w:rPr>
        <w:t>’</w:t>
      </w:r>
      <w:r w:rsidRPr="00C35CE5">
        <w:rPr>
          <w:lang w:val="fr-BE"/>
        </w:rPr>
        <w:t>établissement</w:t>
      </w:r>
      <w:r>
        <w:rPr>
          <w:lang w:val="fr-BE"/>
        </w:rPr>
        <w:t> </w:t>
      </w:r>
      <w:r w:rsidRPr="00C35CE5">
        <w:rPr>
          <w:lang w:val="fr-BE"/>
        </w:rPr>
        <w:t>?</w:t>
      </w:r>
    </w:p>
    <w:p w14:paraId="6D9E899C" w14:textId="77777777" w:rsidR="00FD4539" w:rsidRPr="00BD1138" w:rsidRDefault="00FD4539" w:rsidP="00FD4539">
      <w:pPr>
        <w:pStyle w:val="ListParagraph"/>
        <w:numPr>
          <w:ilvl w:val="0"/>
          <w:numId w:val="14"/>
        </w:numPr>
        <w:rPr>
          <w:lang w:val="fr-BE"/>
        </w:rPr>
      </w:pPr>
      <w:r w:rsidRPr="00BD1138">
        <w:rPr>
          <w:lang w:val="fr-BE"/>
        </w:rPr>
        <w:t>Accès à des données personnelles</w:t>
      </w:r>
      <w:r>
        <w:rPr>
          <w:lang w:val="fr-BE"/>
        </w:rPr>
        <w:t> </w:t>
      </w:r>
      <w:r w:rsidRPr="00BD1138">
        <w:rPr>
          <w:lang w:val="fr-BE"/>
        </w:rPr>
        <w:t>?</w:t>
      </w:r>
    </w:p>
    <w:p w14:paraId="7612147D" w14:textId="77777777" w:rsidR="00FD4539" w:rsidRPr="00BD1138" w:rsidRDefault="00FD4539" w:rsidP="00FD4539">
      <w:pPr>
        <w:pStyle w:val="ListParagraph"/>
        <w:numPr>
          <w:ilvl w:val="0"/>
          <w:numId w:val="14"/>
        </w:numPr>
        <w:rPr>
          <w:lang w:val="fr-BE"/>
        </w:rPr>
      </w:pPr>
      <w:r w:rsidRPr="00BD1138">
        <w:rPr>
          <w:lang w:val="fr-BE"/>
        </w:rPr>
        <w:t>Nature des données partagées</w:t>
      </w:r>
    </w:p>
    <w:p w14:paraId="2EA8F220" w14:textId="77777777" w:rsidR="00FD4539" w:rsidRPr="00BD1138" w:rsidRDefault="00FD4539" w:rsidP="00FD4539">
      <w:pPr>
        <w:rPr>
          <w:lang w:val="fr-BE"/>
        </w:rPr>
      </w:pPr>
    </w:p>
    <w:p w14:paraId="225D9310" w14:textId="77777777" w:rsidR="00FD4539" w:rsidRPr="00BD1138" w:rsidRDefault="00FD4539" w:rsidP="00FD4539">
      <w:pPr>
        <w:jc w:val="center"/>
        <w:rPr>
          <w:lang w:val="fr-BE"/>
        </w:rPr>
      </w:pPr>
      <w:r>
        <w:rPr>
          <w:lang w:val="fr-BE"/>
        </w:rPr>
        <w:t>_____________________</w:t>
      </w:r>
    </w:p>
    <w:p w14:paraId="7ADF93B1" w14:textId="77777777" w:rsidR="00FD4539" w:rsidRDefault="00FD4539" w:rsidP="00FD4539">
      <w:pPr>
        <w:spacing w:line="240" w:lineRule="auto"/>
        <w:jc w:val="left"/>
        <w:rPr>
          <w:lang w:val="en-US"/>
        </w:rPr>
      </w:pPr>
    </w:p>
    <w:p w14:paraId="6E31E70F" w14:textId="77777777" w:rsidR="00FD4539" w:rsidRDefault="00FD4539" w:rsidP="00FD4539">
      <w:pPr>
        <w:spacing w:line="240" w:lineRule="auto"/>
        <w:jc w:val="left"/>
        <w:rPr>
          <w:lang w:val="en-US"/>
        </w:rPr>
      </w:pPr>
    </w:p>
    <w:p w14:paraId="0B7A0ABC" w14:textId="77777777" w:rsidR="00FD4539" w:rsidRDefault="00FD4539" w:rsidP="00FD4539">
      <w:pPr>
        <w:spacing w:line="240" w:lineRule="auto"/>
        <w:jc w:val="left"/>
        <w:rPr>
          <w:lang w:val="en-US"/>
        </w:rPr>
      </w:pPr>
    </w:p>
    <w:p w14:paraId="63FA9181" w14:textId="77777777" w:rsidR="00FD4539" w:rsidRDefault="00FD4539" w:rsidP="00FD4539">
      <w:pPr>
        <w:spacing w:line="240" w:lineRule="auto"/>
        <w:jc w:val="left"/>
        <w:rPr>
          <w:lang w:val="en-US"/>
        </w:rPr>
      </w:pPr>
    </w:p>
    <w:p w14:paraId="1EACFF72" w14:textId="77777777" w:rsidR="00ED1B50" w:rsidRDefault="00ED1B50" w:rsidP="007060FF"/>
    <w:p w14:paraId="6DD07C5F" w14:textId="77777777" w:rsidR="00FD4539" w:rsidRDefault="00FD4539" w:rsidP="007060FF"/>
    <w:p w14:paraId="72403F0C" w14:textId="77777777" w:rsidR="00FD4539" w:rsidRDefault="00FD4539" w:rsidP="007060FF"/>
    <w:p w14:paraId="25BF96FD" w14:textId="77777777" w:rsidR="00FD4539" w:rsidRPr="007060FF" w:rsidRDefault="00FD4539" w:rsidP="007060FF"/>
    <w:sectPr w:rsidR="00FD4539" w:rsidRPr="007060FF" w:rsidSect="00FD4539">
      <w:headerReference w:type="even" r:id="rId10"/>
      <w:headerReference w:type="default" r:id="rId11"/>
      <w:headerReference w:type="first" r:id="rId12"/>
      <w:pgSz w:w="16840" w:h="11907" w:orient="landscape" w:code="9"/>
      <w:pgMar w:top="1559" w:right="1134" w:bottom="155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3684" w14:textId="77777777" w:rsidR="00FD4539" w:rsidRDefault="00FD4539">
      <w:r>
        <w:separator/>
      </w:r>
    </w:p>
  </w:endnote>
  <w:endnote w:type="continuationSeparator" w:id="0">
    <w:p w14:paraId="7152D6E7" w14:textId="77777777" w:rsidR="00FD4539" w:rsidRDefault="00FD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C73E" w14:textId="77777777" w:rsidR="00FD4539" w:rsidRDefault="00FD4539">
      <w:r>
        <w:separator/>
      </w:r>
    </w:p>
  </w:footnote>
  <w:footnote w:type="continuationSeparator" w:id="0">
    <w:p w14:paraId="054D665D" w14:textId="77777777" w:rsidR="00FD4539" w:rsidRDefault="00FD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A3CD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D0B1" w14:textId="77777777" w:rsidR="00796132" w:rsidRDefault="003B6994">
    <w:pPr>
      <w:pStyle w:val="Header"/>
      <w:tabs>
        <w:tab w:val="clear" w:pos="4394"/>
        <w:tab w:val="center" w:pos="4395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796132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E7B7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5096E"/>
    <w:multiLevelType w:val="hybridMultilevel"/>
    <w:tmpl w:val="5D620104"/>
    <w:lvl w:ilvl="0" w:tplc="F04402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751"/>
    <w:multiLevelType w:val="hybridMultilevel"/>
    <w:tmpl w:val="606EB31C"/>
    <w:lvl w:ilvl="0" w:tplc="F04402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2831EE"/>
    <w:multiLevelType w:val="hybridMultilevel"/>
    <w:tmpl w:val="8D965446"/>
    <w:lvl w:ilvl="0" w:tplc="F044025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E6874"/>
    <w:multiLevelType w:val="hybridMultilevel"/>
    <w:tmpl w:val="C7F23DE0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C3A65"/>
    <w:multiLevelType w:val="hybridMultilevel"/>
    <w:tmpl w:val="5ED0AA6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39"/>
    <w:rsid w:val="00002AB1"/>
    <w:rsid w:val="00005848"/>
    <w:rsid w:val="0001064F"/>
    <w:rsid w:val="00016588"/>
    <w:rsid w:val="0002547B"/>
    <w:rsid w:val="00082B62"/>
    <w:rsid w:val="00092F24"/>
    <w:rsid w:val="000A43B4"/>
    <w:rsid w:val="000C2D0A"/>
    <w:rsid w:val="001726FE"/>
    <w:rsid w:val="001767E5"/>
    <w:rsid w:val="00190BA2"/>
    <w:rsid w:val="00217B38"/>
    <w:rsid w:val="0022049F"/>
    <w:rsid w:val="00243709"/>
    <w:rsid w:val="00247B44"/>
    <w:rsid w:val="002968E4"/>
    <w:rsid w:val="002C2583"/>
    <w:rsid w:val="002D19CB"/>
    <w:rsid w:val="002F65B9"/>
    <w:rsid w:val="00310D8D"/>
    <w:rsid w:val="00352DC7"/>
    <w:rsid w:val="003B6994"/>
    <w:rsid w:val="003C268F"/>
    <w:rsid w:val="00477796"/>
    <w:rsid w:val="005071C4"/>
    <w:rsid w:val="00577B66"/>
    <w:rsid w:val="005C7148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E020F"/>
    <w:rsid w:val="007060FF"/>
    <w:rsid w:val="0071233C"/>
    <w:rsid w:val="007360DD"/>
    <w:rsid w:val="00772B0D"/>
    <w:rsid w:val="00782E97"/>
    <w:rsid w:val="00796132"/>
    <w:rsid w:val="007B7057"/>
    <w:rsid w:val="007F0CC7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60F42"/>
    <w:rsid w:val="0096502C"/>
    <w:rsid w:val="00993CCE"/>
    <w:rsid w:val="009F23EB"/>
    <w:rsid w:val="00A126F9"/>
    <w:rsid w:val="00A80218"/>
    <w:rsid w:val="00A86AC8"/>
    <w:rsid w:val="00AA3C24"/>
    <w:rsid w:val="00AC79A6"/>
    <w:rsid w:val="00B37AA8"/>
    <w:rsid w:val="00B40075"/>
    <w:rsid w:val="00BC6750"/>
    <w:rsid w:val="00BE791D"/>
    <w:rsid w:val="00C377BC"/>
    <w:rsid w:val="00C769A5"/>
    <w:rsid w:val="00CA177B"/>
    <w:rsid w:val="00CA5A74"/>
    <w:rsid w:val="00CB4B76"/>
    <w:rsid w:val="00CD268E"/>
    <w:rsid w:val="00D84645"/>
    <w:rsid w:val="00DE2E9A"/>
    <w:rsid w:val="00E02090"/>
    <w:rsid w:val="00EA01EB"/>
    <w:rsid w:val="00EA6773"/>
    <w:rsid w:val="00ED1B50"/>
    <w:rsid w:val="00F27D53"/>
    <w:rsid w:val="00F53510"/>
    <w:rsid w:val="00F7258B"/>
    <w:rsid w:val="00FA5EF5"/>
    <w:rsid w:val="00FD4539"/>
    <w:rsid w:val="00FD4D71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40CC8"/>
  <w15:chartTrackingRefBased/>
  <w15:docId w15:val="{AB000676-29E7-4E61-B2D9-AB424CC4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539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link w:val="ListParagraphChar"/>
    <w:uiPriority w:val="34"/>
    <w:qFormat/>
    <w:rsid w:val="00FD4539"/>
    <w:pPr>
      <w:ind w:left="720"/>
      <w:contextualSpacing/>
    </w:pPr>
  </w:style>
  <w:style w:type="table" w:styleId="TableGrid">
    <w:name w:val="Table Grid"/>
    <w:basedOn w:val="TableNormal"/>
    <w:rsid w:val="00FD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D4539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FD4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4D7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F3A5484B6FF448ACCCA69E8472B16" ma:contentTypeVersion="4" ma:contentTypeDescription="Create a new document." ma:contentTypeScope="" ma:versionID="ad456aad5134b0d3923add5b8672737a">
  <xsd:schema xmlns:xsd="http://www.w3.org/2001/XMLSchema" xmlns:xs="http://www.w3.org/2001/XMLSchema" xmlns:p="http://schemas.microsoft.com/office/2006/metadata/properties" xmlns:ns3="9d8deac5-fb3e-42b5-850d-8cad8f8fcad4" targetNamespace="http://schemas.microsoft.com/office/2006/metadata/properties" ma:root="true" ma:fieldsID="257cfc3988ec7cd48dc4a0674d913462" ns3:_="">
    <xsd:import namespace="9d8deac5-fb3e-42b5-850d-8cad8f8fc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deac5-fb3e-42b5-850d-8cad8f8fc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E521F-AD86-4C9A-B139-583A6FF97173}">
  <ds:schemaRefs>
    <ds:schemaRef ds:uri="http://www.w3.org/XML/1998/namespace"/>
    <ds:schemaRef ds:uri="http://schemas.microsoft.com/office/infopath/2007/PartnerControls"/>
    <ds:schemaRef ds:uri="9d8deac5-fb3e-42b5-850d-8cad8f8fcad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B540EE-5978-43A0-A777-F66C84F70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deac5-fb3e-42b5-850d-8cad8f8fc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90722-293E-486B-BE1A-46A070772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Strypstein Nicolas</dc:creator>
  <cp:keywords/>
  <dc:description/>
  <cp:lastModifiedBy>Cornille Jonathan</cp:lastModifiedBy>
  <cp:revision>2</cp:revision>
  <cp:lastPrinted>1900-12-31T22:00:00Z</cp:lastPrinted>
  <dcterms:created xsi:type="dcterms:W3CDTF">2021-10-08T14:45:00Z</dcterms:created>
  <dcterms:modified xsi:type="dcterms:W3CDTF">2021-10-08T14:45:00Z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0x010100F5AF3A5484B6FF448ACCCA69E8472B16</vt:lpwstr>
  </property>
</Properties>
</file>