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7029" w14:textId="77777777" w:rsidR="00335257" w:rsidRPr="00241602" w:rsidRDefault="00335257" w:rsidP="00335257">
      <w:pPr>
        <w:rPr>
          <w:i/>
          <w:iCs/>
        </w:rPr>
      </w:pPr>
      <w:bookmarkStart w:id="0" w:name="_GoBack"/>
      <w:bookmarkEnd w:id="0"/>
      <w:r w:rsidRPr="00241602">
        <w:rPr>
          <w:i/>
          <w:iCs/>
        </w:rPr>
        <w:t xml:space="preserve">Please note that it is a courtesy translation in English.  The statement to be submitted to the NBB should be in French or Dutch (see </w:t>
      </w:r>
      <w:r>
        <w:rPr>
          <w:i/>
          <w:iCs/>
        </w:rPr>
        <w:t>the two</w:t>
      </w:r>
      <w:r w:rsidRPr="00241602">
        <w:rPr>
          <w:i/>
          <w:iCs/>
        </w:rPr>
        <w:t xml:space="preserve"> version below).</w:t>
      </w:r>
    </w:p>
    <w:p w14:paraId="0E70A743" w14:textId="77777777" w:rsidR="00335257" w:rsidRDefault="00335257"/>
    <w:tbl>
      <w:tblPr>
        <w:tblStyle w:val="TableGrid2"/>
        <w:tblW w:w="14850" w:type="dxa"/>
        <w:tblLook w:val="04A0" w:firstRow="1" w:lastRow="0" w:firstColumn="1" w:lastColumn="0" w:noHBand="0" w:noVBand="1"/>
      </w:tblPr>
      <w:tblGrid>
        <w:gridCol w:w="14850"/>
      </w:tblGrid>
      <w:tr w:rsidR="00232605" w:rsidRPr="004113C8" w14:paraId="0D2FD4DB" w14:textId="77777777" w:rsidTr="00B8037E">
        <w:trPr>
          <w:trHeight w:val="638"/>
        </w:trPr>
        <w:tc>
          <w:tcPr>
            <w:tcW w:w="14850" w:type="dxa"/>
            <w:shd w:val="clear" w:color="auto" w:fill="C6D9F1" w:themeFill="text2" w:themeFillTint="33"/>
          </w:tcPr>
          <w:p w14:paraId="79912C75" w14:textId="5AC6EACD" w:rsidR="00232605" w:rsidRPr="004113C8" w:rsidRDefault="00232605" w:rsidP="00B8037E">
            <w:pPr>
              <w:jc w:val="center"/>
              <w:rPr>
                <w:b/>
                <w:sz w:val="28"/>
                <w:szCs w:val="28"/>
              </w:rPr>
            </w:pPr>
            <w:r>
              <w:rPr>
                <w:b/>
                <w:sz w:val="28"/>
                <w:szCs w:val="28"/>
              </w:rPr>
              <w:t xml:space="preserve">Standard form for the Statement by the Chairman of the Management Committee concerning compliance with the conditions for applying the </w:t>
            </w:r>
            <w:r>
              <w:rPr>
                <w:b/>
                <w:sz w:val="28"/>
                <w:szCs w:val="28"/>
                <w:u w:val="single"/>
              </w:rPr>
              <w:t>simplified procedure</w:t>
            </w:r>
            <w:r>
              <w:rPr>
                <w:b/>
                <w:sz w:val="28"/>
                <w:szCs w:val="28"/>
              </w:rPr>
              <w:t xml:space="preserve"> for authorising the storage </w:t>
            </w:r>
            <w:r>
              <w:rPr>
                <w:b/>
                <w:sz w:val="28"/>
                <w:szCs w:val="28"/>
                <w:u w:val="single"/>
              </w:rPr>
              <w:t>on paper</w:t>
            </w:r>
            <w:r>
              <w:rPr>
                <w:b/>
                <w:sz w:val="28"/>
                <w:szCs w:val="28"/>
              </w:rPr>
              <w:t xml:space="preserve"> of insurance or reinsurance documents in a place other than the registered office</w:t>
            </w:r>
          </w:p>
          <w:p w14:paraId="51637652" w14:textId="77777777" w:rsidR="00232605" w:rsidRPr="00253E83" w:rsidRDefault="00232605" w:rsidP="00B8037E">
            <w:pPr>
              <w:jc w:val="center"/>
              <w:rPr>
                <w:b/>
                <w:sz w:val="32"/>
                <w:szCs w:val="32"/>
                <w:lang w:val="en-US"/>
              </w:rPr>
            </w:pPr>
          </w:p>
          <w:p w14:paraId="6FBEFE54" w14:textId="77777777" w:rsidR="00232605" w:rsidRPr="004113C8" w:rsidRDefault="00232605" w:rsidP="00B8037E">
            <w:pPr>
              <w:jc w:val="center"/>
              <w:rPr>
                <w:b/>
              </w:rPr>
            </w:pPr>
            <w:r>
              <w:rPr>
                <w:b/>
              </w:rPr>
              <w:t xml:space="preserve">Company: </w:t>
            </w:r>
            <w:r>
              <w:rPr>
                <w:b/>
                <w:highlight w:val="green"/>
              </w:rPr>
              <w:t>TO BE COMPLETED</w:t>
            </w:r>
          </w:p>
        </w:tc>
      </w:tr>
      <w:tr w:rsidR="00232605" w:rsidRPr="004113C8" w14:paraId="10C90291" w14:textId="77777777" w:rsidTr="00B8037E">
        <w:trPr>
          <w:trHeight w:val="319"/>
        </w:trPr>
        <w:tc>
          <w:tcPr>
            <w:tcW w:w="14850" w:type="dxa"/>
          </w:tcPr>
          <w:p w14:paraId="7F057E3E" w14:textId="3D87640C" w:rsidR="00232605" w:rsidRPr="004113C8" w:rsidRDefault="00232605" w:rsidP="00B8037E">
            <w:r>
              <w:rPr>
                <w:i/>
                <w:sz w:val="16"/>
                <w:szCs w:val="16"/>
              </w:rPr>
              <w:t xml:space="preserve">The purpose of this statement is to implement Article 3, § 2 of the Regulation of the National Bank of Belgium of 12 May 2020 on the place of storage of insurance or reinsurance documents (approved by Royal Decree dated </w:t>
            </w:r>
            <w:r w:rsidR="00253E83">
              <w:rPr>
                <w:i/>
                <w:sz w:val="16"/>
                <w:szCs w:val="16"/>
              </w:rPr>
              <w:t>11 September 2020</w:t>
            </w:r>
            <w:r>
              <w:rPr>
                <w:i/>
                <w:sz w:val="16"/>
                <w:szCs w:val="16"/>
              </w:rPr>
              <w:t xml:space="preserve">). </w:t>
            </w:r>
          </w:p>
        </w:tc>
      </w:tr>
      <w:tr w:rsidR="00232605" w:rsidRPr="004113C8" w14:paraId="25834EBB" w14:textId="77777777" w:rsidTr="00B8037E">
        <w:trPr>
          <w:trHeight w:val="319"/>
        </w:trPr>
        <w:tc>
          <w:tcPr>
            <w:tcW w:w="14850" w:type="dxa"/>
          </w:tcPr>
          <w:p w14:paraId="0A7439D7" w14:textId="21450C88" w:rsidR="00232605" w:rsidRPr="004113C8" w:rsidRDefault="00232605" w:rsidP="00B8037E">
            <w:pPr>
              <w:contextualSpacing/>
              <w:rPr>
                <w:rFonts w:cs="Arial"/>
                <w:bCs/>
                <w:iCs/>
              </w:rPr>
            </w:pPr>
            <w:r>
              <w:t xml:space="preserve">I hereby confirm that the following conditions for applying the simplified procedure for authorising the storage </w:t>
            </w:r>
            <w:r w:rsidR="00A975B2">
              <w:t xml:space="preserve">on paper </w:t>
            </w:r>
            <w:r>
              <w:t>of insurance or reinsurance documents are met:</w:t>
            </w:r>
          </w:p>
          <w:p w14:paraId="27DB9352" w14:textId="77777777" w:rsidR="00232605" w:rsidRPr="00253E83" w:rsidRDefault="00232605" w:rsidP="00B8037E">
            <w:pPr>
              <w:contextualSpacing/>
              <w:rPr>
                <w:rFonts w:cs="Arial"/>
                <w:bCs/>
                <w:iCs/>
                <w:lang w:val="en-US"/>
              </w:rPr>
            </w:pPr>
          </w:p>
          <w:p w14:paraId="32056A59" w14:textId="77777777" w:rsidR="000B38EB" w:rsidRPr="004113C8" w:rsidRDefault="000B38EB" w:rsidP="000B38EB">
            <w:pPr>
              <w:numPr>
                <w:ilvl w:val="0"/>
                <w:numId w:val="13"/>
              </w:numPr>
              <w:spacing w:line="240" w:lineRule="auto"/>
              <w:rPr>
                <w:rFonts w:cstheme="minorHAnsi"/>
              </w:rPr>
            </w:pPr>
            <w:r>
              <w:t>documents pertaining to a single business portfolio are kept at the same place;</w:t>
            </w:r>
          </w:p>
          <w:p w14:paraId="14CDB266" w14:textId="67241F48" w:rsidR="000B38EB" w:rsidRPr="004113C8" w:rsidRDefault="000B38EB" w:rsidP="000B38EB">
            <w:pPr>
              <w:numPr>
                <w:ilvl w:val="0"/>
                <w:numId w:val="13"/>
              </w:numPr>
              <w:spacing w:line="240" w:lineRule="auto"/>
              <w:rPr>
                <w:rFonts w:cstheme="minorHAnsi"/>
              </w:rPr>
            </w:pPr>
            <w:r>
              <w:t>the place</w:t>
            </w:r>
            <w:r>
              <w:rPr>
                <w:highlight w:val="green"/>
              </w:rPr>
              <w:t>[s]</w:t>
            </w:r>
            <w:r>
              <w:t xml:space="preserve"> of storage </w:t>
            </w:r>
            <w:r>
              <w:rPr>
                <w:highlight w:val="green"/>
              </w:rPr>
              <w:t>[is/are]</w:t>
            </w:r>
            <w:r>
              <w:t xml:space="preserve"> accessible to the Bank, the FSMA and the judicial authorities and [</w:t>
            </w:r>
            <w:r>
              <w:rPr>
                <w:highlight w:val="green"/>
              </w:rPr>
              <w:t>complies/comply]</w:t>
            </w:r>
            <w:r>
              <w:t xml:space="preserve"> with fire protection measures to ensure the integrity of the documents;</w:t>
            </w:r>
          </w:p>
          <w:p w14:paraId="3241B345" w14:textId="7D842F21" w:rsidR="000B38EB" w:rsidRPr="004113C8" w:rsidRDefault="005E511B" w:rsidP="004113C8">
            <w:pPr>
              <w:numPr>
                <w:ilvl w:val="0"/>
                <w:numId w:val="13"/>
              </w:numPr>
              <w:spacing w:line="240" w:lineRule="auto"/>
              <w:rPr>
                <w:rFonts w:cstheme="minorHAnsi"/>
              </w:rPr>
            </w:pPr>
            <w:r>
              <w:t xml:space="preserve">the condition that, if all documents are not also stored on IT storage media located in Belgium or in the EEA offering guarantees of security and confidentiality, the place(s) of storage should be situated in Belgium is </w:t>
            </w:r>
            <w:r>
              <w:rPr>
                <w:highlight w:val="green"/>
              </w:rPr>
              <w:t>[complied with ]</w:t>
            </w:r>
            <w:r>
              <w:t xml:space="preserve"> or </w:t>
            </w:r>
            <w:r>
              <w:rPr>
                <w:highlight w:val="green"/>
              </w:rPr>
              <w:t>[is not applicable because all documents are also stored on IT storage media situated in Belgium or in the EEA offering guarantees of security and confidentiality]</w:t>
            </w:r>
            <w:r w:rsidR="005E3A46">
              <w:t xml:space="preserve"> [</w:t>
            </w:r>
            <w:r w:rsidR="005E3A46" w:rsidRPr="005E3A46">
              <w:rPr>
                <w:highlight w:val="yellow"/>
              </w:rPr>
              <w:t>delete wat is not applicable</w:t>
            </w:r>
            <w:r w:rsidR="005E3A46">
              <w:t>]</w:t>
            </w:r>
            <w:r>
              <w:t xml:space="preserve">; </w:t>
            </w:r>
          </w:p>
          <w:p w14:paraId="1D872B18" w14:textId="0A767F3B" w:rsidR="000B38EB" w:rsidRPr="004113C8" w:rsidRDefault="000B38EB" w:rsidP="000B38EB">
            <w:pPr>
              <w:numPr>
                <w:ilvl w:val="0"/>
                <w:numId w:val="13"/>
              </w:numPr>
              <w:spacing w:line="240" w:lineRule="auto"/>
              <w:rPr>
                <w:rFonts w:cstheme="minorHAnsi"/>
              </w:rPr>
            </w:pPr>
            <w:r>
              <w:t xml:space="preserve">the security and continuity measures are reviewed periodically by </w:t>
            </w:r>
            <w:r>
              <w:rPr>
                <w:highlight w:val="green"/>
              </w:rPr>
              <w:t>[the company]</w:t>
            </w:r>
            <w:r>
              <w:t xml:space="preserve">; and </w:t>
            </w:r>
          </w:p>
          <w:p w14:paraId="658D0711" w14:textId="2AED6DB2" w:rsidR="000B38EB" w:rsidRPr="004113C8" w:rsidRDefault="000B38EB" w:rsidP="000B38EB">
            <w:pPr>
              <w:numPr>
                <w:ilvl w:val="0"/>
                <w:numId w:val="13"/>
              </w:numPr>
              <w:spacing w:line="240" w:lineRule="auto"/>
              <w:rPr>
                <w:rFonts w:cstheme="minorHAnsi"/>
                <w:highlight w:val="green"/>
              </w:rPr>
            </w:pPr>
            <w:r>
              <w:rPr>
                <w:highlight w:val="green"/>
              </w:rPr>
              <w:t>[</w:t>
            </w:r>
            <w:r w:rsidRPr="00A975B2">
              <w:rPr>
                <w:highlight w:val="yellow"/>
              </w:rPr>
              <w:t>In case of outsourcing</w:t>
            </w:r>
            <w:r w:rsidR="00A975B2" w:rsidRPr="00A975B2">
              <w:rPr>
                <w:highlight w:val="yellow"/>
              </w:rPr>
              <w:t>:</w:t>
            </w:r>
            <w:r>
              <w:rPr>
                <w:highlight w:val="green"/>
              </w:rPr>
              <w:t xml:space="preserve"> the two parties enter into an </w:t>
            </w:r>
            <w:r w:rsidR="00A975B2">
              <w:rPr>
                <w:highlight w:val="green"/>
              </w:rPr>
              <w:t xml:space="preserve">outsourcing </w:t>
            </w:r>
            <w:r>
              <w:rPr>
                <w:highlight w:val="green"/>
              </w:rPr>
              <w:t>agreement to regulate the record-keeping and the related rights and obligations.]</w:t>
            </w:r>
          </w:p>
          <w:p w14:paraId="43E2D548" w14:textId="21D9D8BD" w:rsidR="00232605" w:rsidRPr="00253E83" w:rsidRDefault="00232605" w:rsidP="00B8037E">
            <w:pPr>
              <w:contextualSpacing/>
              <w:rPr>
                <w:rFonts w:cs="Arial"/>
                <w:bCs/>
                <w:iCs/>
                <w:lang w:val="en-US"/>
              </w:rPr>
            </w:pPr>
          </w:p>
          <w:p w14:paraId="2073F57C" w14:textId="0E15FB7A" w:rsidR="00A975B2" w:rsidRPr="00253E83" w:rsidRDefault="00A975B2" w:rsidP="00A975B2">
            <w:pPr>
              <w:contextualSpacing/>
              <w:rPr>
                <w:rFonts w:cs="Arial"/>
                <w:bCs/>
                <w:iCs/>
                <w:lang w:val="en-US"/>
              </w:rPr>
            </w:pPr>
            <w:r w:rsidRPr="00253E83">
              <w:rPr>
                <w:rFonts w:cs="Arial"/>
                <w:bCs/>
                <w:iCs/>
                <w:lang w:val="en-US"/>
              </w:rPr>
              <w:t xml:space="preserve">This </w:t>
            </w:r>
            <w:r w:rsidR="00AD5C0B" w:rsidRPr="00253E83">
              <w:rPr>
                <w:rFonts w:cs="Arial"/>
                <w:bCs/>
                <w:iCs/>
                <w:lang w:val="en-US"/>
              </w:rPr>
              <w:t>statement</w:t>
            </w:r>
            <w:r w:rsidRPr="00253E83">
              <w:rPr>
                <w:rFonts w:cs="Arial"/>
                <w:bCs/>
                <w:iCs/>
                <w:lang w:val="en-US"/>
              </w:rPr>
              <w:t xml:space="preserve"> relates to the storage</w:t>
            </w:r>
            <w:r w:rsidR="008E5040" w:rsidRPr="00253E83">
              <w:rPr>
                <w:rFonts w:cs="Arial"/>
                <w:bCs/>
                <w:iCs/>
                <w:lang w:val="en-US"/>
              </w:rPr>
              <w:t xml:space="preserve"> on paper</w:t>
            </w:r>
            <w:r w:rsidRPr="00253E83">
              <w:rPr>
                <w:rFonts w:cs="Arial"/>
                <w:bCs/>
                <w:iCs/>
                <w:lang w:val="en-US"/>
              </w:rPr>
              <w:t xml:space="preserve"> which takes place at </w:t>
            </w:r>
            <w:r w:rsidRPr="00253E83">
              <w:rPr>
                <w:rFonts w:cs="Arial"/>
                <w:bCs/>
                <w:iCs/>
                <w:highlight w:val="green"/>
                <w:lang w:val="en-US"/>
              </w:rPr>
              <w:t>[address to be completed]</w:t>
            </w:r>
            <w:r w:rsidRPr="00253E83">
              <w:rPr>
                <w:rFonts w:cs="Arial"/>
                <w:bCs/>
                <w:iCs/>
                <w:lang w:val="en-US"/>
              </w:rPr>
              <w:t xml:space="preserve"> for which the storage system is described </w:t>
            </w:r>
            <w:r w:rsidR="00DD4A86" w:rsidRPr="00253E83">
              <w:rPr>
                <w:rFonts w:cs="Arial"/>
                <w:bCs/>
                <w:iCs/>
                <w:lang w:val="en-US"/>
              </w:rPr>
              <w:t xml:space="preserve">in </w:t>
            </w:r>
            <w:r w:rsidR="00253E83">
              <w:rPr>
                <w:rFonts w:cs="Arial"/>
                <w:bCs/>
                <w:iCs/>
                <w:lang w:val="en-US"/>
              </w:rPr>
              <w:t xml:space="preserve">the </w:t>
            </w:r>
            <w:r w:rsidR="00253E83">
              <w:t>file (referred to in Article 3</w:t>
            </w:r>
            <w:r w:rsidR="00253E83" w:rsidRPr="00EA1FFC">
              <w:t>, § 2</w:t>
            </w:r>
            <w:r w:rsidR="00E455E5">
              <w:t>,</w:t>
            </w:r>
            <w:r w:rsidR="00253E83" w:rsidRPr="00EA1FFC">
              <w:t xml:space="preserve"> of the Regulation of 12 May 2020</w:t>
            </w:r>
            <w:r w:rsidR="00253E83">
              <w:t>) sent to the National Bank of Belgium on</w:t>
            </w:r>
            <w:r w:rsidR="00253E83" w:rsidRPr="00521927">
              <w:rPr>
                <w:rFonts w:cs="Arial"/>
                <w:bCs/>
                <w:iCs/>
                <w:highlight w:val="green"/>
                <w:lang w:val="en-US"/>
              </w:rPr>
              <w:t xml:space="preserve"> [</w:t>
            </w:r>
            <w:r w:rsidR="00253E83">
              <w:rPr>
                <w:rFonts w:cs="Arial"/>
                <w:bCs/>
                <w:iCs/>
                <w:highlight w:val="green"/>
                <w:lang w:val="en-US"/>
              </w:rPr>
              <w:t>date</w:t>
            </w:r>
            <w:r w:rsidR="00253E83" w:rsidRPr="00521927">
              <w:rPr>
                <w:rFonts w:cs="Arial"/>
                <w:bCs/>
                <w:iCs/>
                <w:highlight w:val="green"/>
                <w:lang w:val="en-US"/>
              </w:rPr>
              <w:t xml:space="preserve"> to be completed]</w:t>
            </w:r>
            <w:r w:rsidR="00253E83" w:rsidRPr="00521927">
              <w:rPr>
                <w:rFonts w:cs="Arial"/>
                <w:bCs/>
                <w:iCs/>
                <w:lang w:val="en-US"/>
              </w:rPr>
              <w:t>.</w:t>
            </w:r>
            <w:r w:rsidR="00DD4A86" w:rsidRPr="00253E83">
              <w:rPr>
                <w:rFonts w:cs="Arial"/>
                <w:bCs/>
                <w:iCs/>
                <w:lang w:val="en-US"/>
              </w:rPr>
              <w:t>.</w:t>
            </w:r>
          </w:p>
          <w:p w14:paraId="1B9D5297" w14:textId="77777777" w:rsidR="00A975B2" w:rsidRPr="00253E83" w:rsidRDefault="00A975B2" w:rsidP="00A975B2">
            <w:pPr>
              <w:contextualSpacing/>
              <w:rPr>
                <w:rFonts w:cs="Arial"/>
                <w:bCs/>
                <w:iCs/>
                <w:lang w:val="en-US"/>
              </w:rPr>
            </w:pPr>
          </w:p>
          <w:p w14:paraId="3D5C7EA9" w14:textId="45147008" w:rsidR="00A975B2" w:rsidRDefault="00A975B2" w:rsidP="00B8037E">
            <w:pPr>
              <w:contextualSpacing/>
              <w:rPr>
                <w:rFonts w:cs="Arial"/>
                <w:bCs/>
                <w:iCs/>
                <w:lang w:val="en-US"/>
              </w:rPr>
            </w:pPr>
            <w:r w:rsidRPr="00253E83">
              <w:rPr>
                <w:rFonts w:cs="Arial"/>
                <w:bCs/>
                <w:iCs/>
                <w:lang w:val="en-US"/>
              </w:rPr>
              <w:t>[</w:t>
            </w:r>
            <w:r w:rsidRPr="00253E83">
              <w:rPr>
                <w:rFonts w:cs="Arial"/>
                <w:bCs/>
                <w:iCs/>
                <w:highlight w:val="yellow"/>
                <w:lang w:val="en-US"/>
              </w:rPr>
              <w:t>To add in case of outsourcing</w:t>
            </w:r>
            <w:r w:rsidR="005E3A46" w:rsidRPr="00253E83">
              <w:rPr>
                <w:rFonts w:cs="Arial"/>
                <w:bCs/>
                <w:iCs/>
                <w:highlight w:val="yellow"/>
                <w:lang w:val="en-US"/>
              </w:rPr>
              <w:t xml:space="preserve"> </w:t>
            </w:r>
            <w:r w:rsidRPr="00253E83">
              <w:rPr>
                <w:rFonts w:cs="Arial"/>
                <w:bCs/>
                <w:iCs/>
                <w:highlight w:val="yellow"/>
                <w:lang w:val="en-US"/>
              </w:rPr>
              <w:t>:</w:t>
            </w:r>
            <w:r w:rsidRPr="00253E83">
              <w:rPr>
                <w:rFonts w:cs="Arial"/>
                <w:bCs/>
                <w:iCs/>
                <w:lang w:val="en-US"/>
              </w:rPr>
              <w:t xml:space="preserve"> The notification file « outsourcing » has been provided to the NBB on </w:t>
            </w:r>
            <w:r w:rsidRPr="00253E83">
              <w:rPr>
                <w:rFonts w:cs="Arial"/>
                <w:bCs/>
                <w:iCs/>
                <w:highlight w:val="green"/>
                <w:lang w:val="en-US"/>
              </w:rPr>
              <w:t>[date to be completed]</w:t>
            </w:r>
            <w:r w:rsidRPr="00253E83">
              <w:rPr>
                <w:rFonts w:cs="Arial"/>
                <w:bCs/>
                <w:iCs/>
                <w:lang w:val="en-US"/>
              </w:rPr>
              <w:t>].</w:t>
            </w:r>
          </w:p>
          <w:p w14:paraId="3C1ABF12" w14:textId="6920D90C" w:rsidR="00253E83" w:rsidRDefault="00253E83" w:rsidP="00B8037E">
            <w:pPr>
              <w:contextualSpacing/>
              <w:rPr>
                <w:rFonts w:cs="Arial"/>
                <w:bCs/>
                <w:iCs/>
                <w:lang w:val="en-US"/>
              </w:rPr>
            </w:pPr>
          </w:p>
          <w:p w14:paraId="701D0CDC" w14:textId="265DEA1F" w:rsidR="00232605" w:rsidRPr="00253E83" w:rsidRDefault="00253E83" w:rsidP="00335257">
            <w:pPr>
              <w:autoSpaceDE w:val="0"/>
              <w:autoSpaceDN w:val="0"/>
              <w:adjustRightInd w:val="0"/>
              <w:rPr>
                <w:rFonts w:cs="Arial"/>
                <w:bCs/>
                <w:iCs/>
                <w:highlight w:val="yellow"/>
                <w:u w:val="single"/>
                <w:lang w:val="en-US"/>
              </w:rPr>
            </w:pPr>
            <w:r>
              <w:rPr>
                <w:rFonts w:cs="Arial"/>
              </w:rPr>
              <w:t xml:space="preserve">Finally, I undertake to inform the </w:t>
            </w:r>
            <w:r>
              <w:t xml:space="preserve">National Bank of Belgium immediately of any major changes to the storage system relative to the information included in the </w:t>
            </w:r>
            <w:proofErr w:type="gramStart"/>
            <w:r>
              <w:t>aforementioned file</w:t>
            </w:r>
            <w:proofErr w:type="gramEnd"/>
            <w:r>
              <w:t>.</w:t>
            </w:r>
          </w:p>
        </w:tc>
      </w:tr>
    </w:tbl>
    <w:p w14:paraId="64985980" w14:textId="77777777" w:rsidR="00335257" w:rsidRPr="00253E83" w:rsidRDefault="00335257" w:rsidP="00232605">
      <w:pPr>
        <w:rPr>
          <w:lang w:val="en-US"/>
        </w:rPr>
      </w:pPr>
    </w:p>
    <w:p w14:paraId="1F2251BE" w14:textId="77777777" w:rsidR="00232605" w:rsidRPr="004113C8" w:rsidRDefault="00232605" w:rsidP="00232605">
      <w:r>
        <w:t xml:space="preserve">Date: </w:t>
      </w:r>
      <w:r>
        <w:rPr>
          <w:highlight w:val="green"/>
        </w:rPr>
        <w:t>DD/MM/YYYYY]</w:t>
      </w:r>
    </w:p>
    <w:p w14:paraId="0F186DBE" w14:textId="43AE6129" w:rsidR="003E3ECF" w:rsidRDefault="003E3ECF" w:rsidP="00232605">
      <w:pPr>
        <w:rPr>
          <w:lang w:val="en-US"/>
        </w:rPr>
      </w:pPr>
    </w:p>
    <w:p w14:paraId="13D23DAF" w14:textId="77777777" w:rsidR="00335257" w:rsidRPr="00253E83" w:rsidRDefault="00335257" w:rsidP="00232605">
      <w:pPr>
        <w:rPr>
          <w:lang w:val="en-US"/>
        </w:rPr>
      </w:pPr>
    </w:p>
    <w:p w14:paraId="69308E28" w14:textId="77777777" w:rsidR="00232605" w:rsidRPr="004113C8" w:rsidRDefault="00232605" w:rsidP="00232605">
      <w:r>
        <w:t>___________________</w:t>
      </w:r>
    </w:p>
    <w:p w14:paraId="06CA8A06" w14:textId="77777777" w:rsidR="00232605" w:rsidRPr="004113C8" w:rsidRDefault="00232605" w:rsidP="00232605">
      <w:r>
        <w:rPr>
          <w:highlight w:val="green"/>
        </w:rPr>
        <w:t>[First and last name]</w:t>
      </w:r>
    </w:p>
    <w:p w14:paraId="231DBFEE" w14:textId="59A76B8B" w:rsidR="00335257" w:rsidRDefault="00232605" w:rsidP="00232605">
      <w:r>
        <w:t>Chairman of the Management Committee of [</w:t>
      </w:r>
      <w:r>
        <w:rPr>
          <w:highlight w:val="green"/>
        </w:rPr>
        <w:t>company</w:t>
      </w:r>
      <w:r>
        <w:t>]</w:t>
      </w:r>
    </w:p>
    <w:p w14:paraId="06D596C8" w14:textId="7BEB6320" w:rsidR="00335257" w:rsidRDefault="00335257">
      <w:pPr>
        <w:spacing w:line="240" w:lineRule="auto"/>
        <w:jc w:val="left"/>
      </w:pPr>
    </w:p>
    <w:tbl>
      <w:tblPr>
        <w:tblStyle w:val="TableGrid2"/>
        <w:tblW w:w="14850" w:type="dxa"/>
        <w:tblLook w:val="04A0" w:firstRow="1" w:lastRow="0" w:firstColumn="1" w:lastColumn="0" w:noHBand="0" w:noVBand="1"/>
      </w:tblPr>
      <w:tblGrid>
        <w:gridCol w:w="14850"/>
      </w:tblGrid>
      <w:tr w:rsidR="00335257" w:rsidRPr="004113C8" w14:paraId="71F5B04D" w14:textId="77777777" w:rsidTr="005E0794">
        <w:trPr>
          <w:trHeight w:val="638"/>
        </w:trPr>
        <w:tc>
          <w:tcPr>
            <w:tcW w:w="14850" w:type="dxa"/>
            <w:shd w:val="clear" w:color="auto" w:fill="C6D9F1" w:themeFill="text2" w:themeFillTint="33"/>
          </w:tcPr>
          <w:p w14:paraId="132EC9C6" w14:textId="77777777" w:rsidR="00335257" w:rsidRPr="004113C8" w:rsidRDefault="00335257" w:rsidP="005E0794">
            <w:pPr>
              <w:jc w:val="center"/>
              <w:rPr>
                <w:b/>
                <w:sz w:val="28"/>
                <w:szCs w:val="28"/>
                <w:lang w:val="fr-BE"/>
              </w:rPr>
            </w:pPr>
            <w:r w:rsidRPr="004113C8">
              <w:rPr>
                <w:b/>
                <w:sz w:val="28"/>
                <w:szCs w:val="28"/>
                <w:lang w:val="fr-BE"/>
              </w:rPr>
              <w:t xml:space="preserve">Formulaire standard d’Attestation du Président du comité de direction concernant le respect des conditions d’application de la </w:t>
            </w:r>
            <w:r w:rsidRPr="001E1D7D">
              <w:rPr>
                <w:b/>
                <w:sz w:val="28"/>
                <w:szCs w:val="28"/>
                <w:u w:val="single"/>
                <w:lang w:val="fr-BE"/>
              </w:rPr>
              <w:t>procédure simplifiée</w:t>
            </w:r>
            <w:r w:rsidRPr="004113C8">
              <w:rPr>
                <w:b/>
                <w:sz w:val="28"/>
                <w:szCs w:val="28"/>
                <w:lang w:val="fr-BE"/>
              </w:rPr>
              <w:t xml:space="preserve"> d’autorisation d’une conservation </w:t>
            </w:r>
            <w:r w:rsidRPr="004113C8">
              <w:rPr>
                <w:b/>
                <w:sz w:val="28"/>
                <w:szCs w:val="28"/>
                <w:u w:val="single"/>
                <w:lang w:val="fr-BE"/>
              </w:rPr>
              <w:t>papier</w:t>
            </w:r>
            <w:r w:rsidRPr="004113C8">
              <w:rPr>
                <w:b/>
                <w:sz w:val="28"/>
                <w:szCs w:val="28"/>
                <w:lang w:val="fr-BE"/>
              </w:rPr>
              <w:t xml:space="preserve"> de documents d’assurance ou de réassurance dans un lieu autre que le siège social</w:t>
            </w:r>
          </w:p>
          <w:p w14:paraId="04FF7245" w14:textId="77777777" w:rsidR="00335257" w:rsidRPr="004113C8" w:rsidRDefault="00335257" w:rsidP="005E0794">
            <w:pPr>
              <w:jc w:val="center"/>
              <w:rPr>
                <w:b/>
                <w:sz w:val="32"/>
                <w:szCs w:val="32"/>
                <w:lang w:val="fr-BE"/>
              </w:rPr>
            </w:pPr>
          </w:p>
          <w:p w14:paraId="56CF8387" w14:textId="77777777" w:rsidR="00335257" w:rsidRPr="004113C8" w:rsidRDefault="00335257" w:rsidP="005E0794">
            <w:pPr>
              <w:jc w:val="center"/>
              <w:rPr>
                <w:b/>
                <w:lang w:val="fr-BE"/>
              </w:rPr>
            </w:pPr>
            <w:r w:rsidRPr="004113C8">
              <w:rPr>
                <w:b/>
                <w:lang w:val="fr-BE"/>
              </w:rPr>
              <w:t xml:space="preserve">Entreprise : </w:t>
            </w:r>
            <w:r w:rsidRPr="004113C8">
              <w:rPr>
                <w:b/>
                <w:highlight w:val="green"/>
                <w:lang w:val="fr-BE"/>
              </w:rPr>
              <w:t>A COMPLÉTER</w:t>
            </w:r>
          </w:p>
        </w:tc>
      </w:tr>
      <w:tr w:rsidR="00335257" w:rsidRPr="004113C8" w14:paraId="4176C2F2" w14:textId="77777777" w:rsidTr="005E0794">
        <w:trPr>
          <w:trHeight w:val="319"/>
        </w:trPr>
        <w:tc>
          <w:tcPr>
            <w:tcW w:w="14850" w:type="dxa"/>
          </w:tcPr>
          <w:p w14:paraId="79796724" w14:textId="77777777" w:rsidR="00335257" w:rsidRPr="004113C8" w:rsidRDefault="00335257" w:rsidP="005E0794">
            <w:pPr>
              <w:rPr>
                <w:lang w:val="fr-BE"/>
              </w:rPr>
            </w:pPr>
            <w:r w:rsidRPr="004113C8">
              <w:rPr>
                <w:i/>
                <w:sz w:val="16"/>
                <w:szCs w:val="16"/>
                <w:lang w:val="fr-BE"/>
              </w:rPr>
              <w:t xml:space="preserve">La présente attestation a pour objet de mettre en œuvre l’article 3, §2 du Règlement de la Banque nationale de Belgique du 12 mai 2020 relatif au lieu de conservation des documents d’assurance ou de réassurance (approuvé par l’arrêté royal daté du </w:t>
            </w:r>
            <w:r>
              <w:rPr>
                <w:i/>
                <w:sz w:val="16"/>
                <w:szCs w:val="16"/>
                <w:lang w:val="fr-BE"/>
              </w:rPr>
              <w:t>11 septembre 2020</w:t>
            </w:r>
            <w:r w:rsidRPr="004113C8">
              <w:rPr>
                <w:i/>
                <w:sz w:val="16"/>
                <w:szCs w:val="16"/>
                <w:lang w:val="fr-BE"/>
              </w:rPr>
              <w:t xml:space="preserve">). </w:t>
            </w:r>
          </w:p>
        </w:tc>
      </w:tr>
      <w:tr w:rsidR="00335257" w:rsidRPr="004113C8" w14:paraId="7F78B1E7" w14:textId="77777777" w:rsidTr="005E0794">
        <w:trPr>
          <w:trHeight w:val="319"/>
        </w:trPr>
        <w:tc>
          <w:tcPr>
            <w:tcW w:w="14850" w:type="dxa"/>
          </w:tcPr>
          <w:p w14:paraId="042182ED" w14:textId="77777777" w:rsidR="00335257" w:rsidRPr="004113C8" w:rsidRDefault="00335257" w:rsidP="005E0794">
            <w:pPr>
              <w:contextualSpacing/>
              <w:rPr>
                <w:rFonts w:cs="Arial"/>
                <w:bCs/>
                <w:iCs/>
                <w:lang w:val="fr-BE"/>
              </w:rPr>
            </w:pPr>
            <w:r w:rsidRPr="004113C8">
              <w:rPr>
                <w:rFonts w:cs="Arial"/>
                <w:bCs/>
                <w:iCs/>
                <w:lang w:val="fr-BE"/>
              </w:rPr>
              <w:t xml:space="preserve">Par la présente attestation, je confirme que les conditions suivantes permettant l’application de la procédure simplifiée d’autorisation d’une conservation </w:t>
            </w:r>
            <w:r>
              <w:rPr>
                <w:rFonts w:cs="Arial"/>
                <w:bCs/>
                <w:iCs/>
                <w:lang w:val="fr-BE"/>
              </w:rPr>
              <w:t>papier</w:t>
            </w:r>
            <w:r w:rsidRPr="004113C8">
              <w:rPr>
                <w:rFonts w:cs="Arial"/>
                <w:bCs/>
                <w:iCs/>
                <w:lang w:val="fr-BE"/>
              </w:rPr>
              <w:t xml:space="preserve"> de documents d’assurance ou de réassurance sont </w:t>
            </w:r>
            <w:proofErr w:type="gramStart"/>
            <w:r w:rsidRPr="004113C8">
              <w:rPr>
                <w:rFonts w:cs="Arial"/>
                <w:bCs/>
                <w:iCs/>
                <w:lang w:val="fr-BE"/>
              </w:rPr>
              <w:t>remplies:</w:t>
            </w:r>
            <w:proofErr w:type="gramEnd"/>
          </w:p>
          <w:p w14:paraId="14A87CBE" w14:textId="77777777" w:rsidR="00335257" w:rsidRPr="004113C8" w:rsidRDefault="00335257" w:rsidP="005E0794">
            <w:pPr>
              <w:contextualSpacing/>
              <w:rPr>
                <w:rFonts w:cs="Arial"/>
                <w:bCs/>
                <w:iCs/>
                <w:lang w:val="fr-BE"/>
              </w:rPr>
            </w:pPr>
          </w:p>
          <w:p w14:paraId="1EC632CF" w14:textId="77777777" w:rsidR="00335257" w:rsidRPr="004113C8" w:rsidRDefault="00335257" w:rsidP="005E0794">
            <w:pPr>
              <w:numPr>
                <w:ilvl w:val="0"/>
                <w:numId w:val="13"/>
              </w:numPr>
              <w:spacing w:line="240" w:lineRule="auto"/>
              <w:rPr>
                <w:rFonts w:cstheme="minorHAnsi"/>
                <w:lang w:val="fr-BE"/>
              </w:rPr>
            </w:pPr>
            <w:proofErr w:type="gramStart"/>
            <w:r w:rsidRPr="004113C8">
              <w:rPr>
                <w:rFonts w:cstheme="minorHAnsi"/>
                <w:lang w:val="fr-BE"/>
              </w:rPr>
              <w:t>les</w:t>
            </w:r>
            <w:proofErr w:type="gramEnd"/>
            <w:r w:rsidRPr="004113C8">
              <w:rPr>
                <w:rFonts w:cstheme="minorHAnsi"/>
                <w:lang w:val="fr-BE"/>
              </w:rPr>
              <w:t xml:space="preserve"> documents relatifs à un même portefeuille d’activités sont conservés au même endroit ;</w:t>
            </w:r>
          </w:p>
          <w:p w14:paraId="3497E200" w14:textId="77777777" w:rsidR="00335257" w:rsidRPr="004113C8" w:rsidRDefault="00335257" w:rsidP="005E0794">
            <w:pPr>
              <w:numPr>
                <w:ilvl w:val="0"/>
                <w:numId w:val="13"/>
              </w:numPr>
              <w:spacing w:line="240" w:lineRule="auto"/>
              <w:rPr>
                <w:rFonts w:cstheme="minorHAnsi"/>
                <w:lang w:val="fr-BE"/>
              </w:rPr>
            </w:pPr>
            <w:proofErr w:type="gramStart"/>
            <w:r w:rsidRPr="004113C8">
              <w:rPr>
                <w:rFonts w:cstheme="minorHAnsi"/>
                <w:lang w:val="fr-BE"/>
              </w:rPr>
              <w:t>le</w:t>
            </w:r>
            <w:proofErr w:type="gramEnd"/>
            <w:r w:rsidRPr="004113C8">
              <w:rPr>
                <w:rFonts w:cstheme="minorHAnsi"/>
                <w:highlight w:val="green"/>
                <w:lang w:val="fr-BE"/>
              </w:rPr>
              <w:t>[s]</w:t>
            </w:r>
            <w:r w:rsidRPr="004113C8">
              <w:rPr>
                <w:rFonts w:cstheme="minorHAnsi"/>
                <w:lang w:val="fr-BE"/>
              </w:rPr>
              <w:t xml:space="preserve"> lieu</w:t>
            </w:r>
            <w:r w:rsidRPr="004113C8">
              <w:rPr>
                <w:rFonts w:cstheme="minorHAnsi"/>
                <w:highlight w:val="green"/>
                <w:lang w:val="fr-BE"/>
              </w:rPr>
              <w:t>[x]</w:t>
            </w:r>
            <w:r w:rsidRPr="004113C8">
              <w:rPr>
                <w:rFonts w:cstheme="minorHAnsi"/>
                <w:lang w:val="fr-BE"/>
              </w:rPr>
              <w:t xml:space="preserve"> de conservation </w:t>
            </w:r>
            <w:r w:rsidRPr="004113C8">
              <w:rPr>
                <w:rFonts w:cstheme="minorHAnsi"/>
                <w:highlight w:val="green"/>
                <w:lang w:val="fr-BE"/>
              </w:rPr>
              <w:t>[est/sont]</w:t>
            </w:r>
            <w:r w:rsidRPr="004113C8">
              <w:rPr>
                <w:rFonts w:cstheme="minorHAnsi"/>
                <w:lang w:val="fr-BE"/>
              </w:rPr>
              <w:t xml:space="preserve"> accessible</w:t>
            </w:r>
            <w:r w:rsidRPr="004113C8">
              <w:rPr>
                <w:rFonts w:cstheme="minorHAnsi"/>
                <w:highlight w:val="green"/>
                <w:lang w:val="fr-BE"/>
              </w:rPr>
              <w:t>[s]</w:t>
            </w:r>
            <w:r w:rsidRPr="004113C8">
              <w:rPr>
                <w:rFonts w:cstheme="minorHAnsi"/>
                <w:lang w:val="fr-BE"/>
              </w:rPr>
              <w:t xml:space="preserve"> à la Banque, à la FSMA et aux autorités judiciaires et respecte</w:t>
            </w:r>
            <w:r w:rsidRPr="004113C8">
              <w:rPr>
                <w:rFonts w:cstheme="minorHAnsi"/>
                <w:highlight w:val="green"/>
                <w:lang w:val="fr-BE"/>
              </w:rPr>
              <w:t>[nt]</w:t>
            </w:r>
            <w:r w:rsidRPr="004113C8">
              <w:rPr>
                <w:rFonts w:cstheme="minorHAnsi"/>
                <w:lang w:val="fr-BE"/>
              </w:rPr>
              <w:t xml:space="preserve"> des mesures de protection contre le feu visant à garantir l’intégrité des documents ;</w:t>
            </w:r>
          </w:p>
          <w:p w14:paraId="41C5F9AF" w14:textId="77777777" w:rsidR="00335257" w:rsidRPr="004113C8" w:rsidRDefault="00335257" w:rsidP="005E0794">
            <w:pPr>
              <w:numPr>
                <w:ilvl w:val="0"/>
                <w:numId w:val="13"/>
              </w:numPr>
              <w:spacing w:line="240" w:lineRule="auto"/>
              <w:rPr>
                <w:rFonts w:cstheme="minorHAnsi"/>
                <w:lang w:val="fr-BE"/>
              </w:rPr>
            </w:pPr>
            <w:r w:rsidRPr="004113C8">
              <w:rPr>
                <w:rFonts w:cstheme="minorHAnsi"/>
                <w:lang w:val="fr-BE"/>
              </w:rPr>
              <w:t xml:space="preserve">la condition qui prévoit que, si tous les documents ne sont pas également conservés sur des supports IT localisés en Belgique ou dans l’EEE offrant des garanties de sécurité et de confidentialité, le(s) lieu(x) de conservation </w:t>
            </w:r>
            <w:proofErr w:type="spellStart"/>
            <w:r w:rsidRPr="004113C8">
              <w:rPr>
                <w:rFonts w:cstheme="minorHAnsi"/>
                <w:lang w:val="fr-BE"/>
              </w:rPr>
              <w:t>doi</w:t>
            </w:r>
            <w:proofErr w:type="spellEnd"/>
            <w:r w:rsidRPr="004113C8">
              <w:rPr>
                <w:rFonts w:cstheme="minorHAnsi"/>
                <w:lang w:val="fr-BE"/>
              </w:rPr>
              <w:t>(</w:t>
            </w:r>
            <w:proofErr w:type="spellStart"/>
            <w:r w:rsidRPr="004113C8">
              <w:rPr>
                <w:rFonts w:cstheme="minorHAnsi"/>
                <w:lang w:val="fr-BE"/>
              </w:rPr>
              <w:t>ven</w:t>
            </w:r>
            <w:proofErr w:type="spellEnd"/>
            <w:r w:rsidRPr="004113C8">
              <w:rPr>
                <w:rFonts w:cstheme="minorHAnsi"/>
                <w:lang w:val="fr-BE"/>
              </w:rPr>
              <w:t xml:space="preserve">)t se situer en Belgique est </w:t>
            </w:r>
            <w:r w:rsidRPr="004113C8">
              <w:rPr>
                <w:rFonts w:cstheme="minorHAnsi"/>
                <w:highlight w:val="green"/>
                <w:lang w:val="fr-BE"/>
              </w:rPr>
              <w:t>[respectée]</w:t>
            </w:r>
            <w:r w:rsidRPr="004113C8">
              <w:rPr>
                <w:rFonts w:cstheme="minorHAnsi"/>
                <w:lang w:val="fr-BE"/>
              </w:rPr>
              <w:t xml:space="preserve"> </w:t>
            </w:r>
            <w:r>
              <w:rPr>
                <w:rFonts w:cstheme="minorHAnsi"/>
                <w:lang w:val="fr-BE"/>
              </w:rPr>
              <w:t>ou</w:t>
            </w:r>
            <w:r w:rsidRPr="004113C8">
              <w:rPr>
                <w:rFonts w:cstheme="minorHAnsi"/>
                <w:lang w:val="fr-BE"/>
              </w:rPr>
              <w:t xml:space="preserve"> </w:t>
            </w:r>
            <w:r w:rsidRPr="004113C8">
              <w:rPr>
                <w:rFonts w:cstheme="minorHAnsi"/>
                <w:highlight w:val="green"/>
                <w:lang w:val="fr-BE"/>
              </w:rPr>
              <w:t>[non-</w:t>
            </w:r>
            <w:r>
              <w:rPr>
                <w:rFonts w:cstheme="minorHAnsi"/>
                <w:highlight w:val="green"/>
                <w:lang w:val="fr-BE"/>
              </w:rPr>
              <w:t>applicable</w:t>
            </w:r>
            <w:r w:rsidRPr="004113C8">
              <w:rPr>
                <w:rFonts w:cstheme="minorHAnsi"/>
                <w:highlight w:val="green"/>
                <w:lang w:val="fr-BE"/>
              </w:rPr>
              <w:t xml:space="preserve"> car tous les documents sont également conservés sur des supports IT localisés en Belgique ou dans l’EEE offrant des garanties de sécurité et de confidentialité]</w:t>
            </w:r>
            <w:r w:rsidRPr="004113C8">
              <w:rPr>
                <w:rFonts w:cstheme="minorHAnsi"/>
                <w:lang w:val="fr-BE"/>
              </w:rPr>
              <w:t> </w:t>
            </w:r>
            <w:r w:rsidRPr="00676B4F">
              <w:rPr>
                <w:rFonts w:cstheme="minorHAnsi"/>
                <w:highlight w:val="yellow"/>
                <w:lang w:val="fr-BE"/>
              </w:rPr>
              <w:t>[S</w:t>
            </w:r>
            <w:r>
              <w:rPr>
                <w:rFonts w:cstheme="minorHAnsi"/>
                <w:highlight w:val="yellow"/>
                <w:lang w:val="fr-BE"/>
              </w:rPr>
              <w:t>upprimer ce qui n’est pas applicable</w:t>
            </w:r>
            <w:r w:rsidRPr="00676B4F">
              <w:rPr>
                <w:rFonts w:cstheme="minorHAnsi"/>
                <w:highlight w:val="yellow"/>
                <w:lang w:val="fr-BE"/>
              </w:rPr>
              <w:t>]</w:t>
            </w:r>
            <w:r>
              <w:rPr>
                <w:rFonts w:cstheme="minorHAnsi"/>
                <w:lang w:val="fr-BE"/>
              </w:rPr>
              <w:t xml:space="preserve"> </w:t>
            </w:r>
            <w:r w:rsidRPr="004113C8">
              <w:rPr>
                <w:rFonts w:cstheme="minorHAnsi"/>
                <w:lang w:val="fr-BE"/>
              </w:rPr>
              <w:t xml:space="preserve">; </w:t>
            </w:r>
          </w:p>
          <w:p w14:paraId="630886B0" w14:textId="77777777" w:rsidR="00335257" w:rsidRPr="004113C8" w:rsidRDefault="00335257" w:rsidP="005E0794">
            <w:pPr>
              <w:numPr>
                <w:ilvl w:val="0"/>
                <w:numId w:val="13"/>
              </w:numPr>
              <w:spacing w:line="240" w:lineRule="auto"/>
              <w:rPr>
                <w:rFonts w:cstheme="minorHAnsi"/>
                <w:lang w:val="fr-BE"/>
              </w:rPr>
            </w:pPr>
            <w:proofErr w:type="gramStart"/>
            <w:r w:rsidRPr="004113C8">
              <w:rPr>
                <w:rFonts w:cstheme="minorHAnsi"/>
                <w:lang w:val="fr-BE"/>
              </w:rPr>
              <w:t>les</w:t>
            </w:r>
            <w:proofErr w:type="gramEnd"/>
            <w:r w:rsidRPr="004113C8">
              <w:rPr>
                <w:rFonts w:cstheme="minorHAnsi"/>
                <w:lang w:val="fr-BE"/>
              </w:rPr>
              <w:t xml:space="preserve"> mesures de sécurité et de continuité font l’objet d’un contrôle périodique par </w:t>
            </w:r>
            <w:r w:rsidRPr="004113C8">
              <w:rPr>
                <w:rFonts w:cstheme="minorHAnsi"/>
                <w:highlight w:val="green"/>
                <w:lang w:val="fr-BE"/>
              </w:rPr>
              <w:t>[l’entreprise]</w:t>
            </w:r>
            <w:r w:rsidRPr="004113C8">
              <w:rPr>
                <w:rFonts w:cstheme="minorHAnsi"/>
                <w:lang w:val="fr-BE"/>
              </w:rPr>
              <w:t xml:space="preserve"> ; </w:t>
            </w:r>
          </w:p>
          <w:p w14:paraId="5923FF27" w14:textId="77777777" w:rsidR="00335257" w:rsidRPr="004113C8" w:rsidRDefault="00335257" w:rsidP="005E0794">
            <w:pPr>
              <w:numPr>
                <w:ilvl w:val="0"/>
                <w:numId w:val="13"/>
              </w:numPr>
              <w:spacing w:line="240" w:lineRule="auto"/>
              <w:rPr>
                <w:rFonts w:cstheme="minorHAnsi"/>
                <w:highlight w:val="green"/>
                <w:lang w:val="fr-BE"/>
              </w:rPr>
            </w:pPr>
            <w:r w:rsidRPr="00676B4F">
              <w:rPr>
                <w:rFonts w:cstheme="minorHAnsi"/>
                <w:highlight w:val="yellow"/>
                <w:lang w:val="fr-BE"/>
              </w:rPr>
              <w:t>[</w:t>
            </w:r>
            <w:r>
              <w:rPr>
                <w:rFonts w:cstheme="minorHAnsi"/>
                <w:highlight w:val="yellow"/>
                <w:lang w:val="fr-BE"/>
              </w:rPr>
              <w:t>E</w:t>
            </w:r>
            <w:r w:rsidRPr="00676B4F">
              <w:rPr>
                <w:rFonts w:cstheme="minorHAnsi"/>
                <w:highlight w:val="yellow"/>
                <w:lang w:val="fr-BE"/>
              </w:rPr>
              <w:t>n cas de sous-traitance </w:t>
            </w:r>
            <w:r>
              <w:rPr>
                <w:rFonts w:cstheme="minorHAnsi"/>
                <w:highlight w:val="green"/>
                <w:lang w:val="fr-BE"/>
              </w:rPr>
              <w:t>:</w:t>
            </w:r>
            <w:r w:rsidRPr="004113C8">
              <w:rPr>
                <w:rFonts w:cstheme="minorHAnsi"/>
                <w:highlight w:val="green"/>
                <w:lang w:val="fr-BE"/>
              </w:rPr>
              <w:t xml:space="preserve"> une convention </w:t>
            </w:r>
            <w:r>
              <w:rPr>
                <w:rFonts w:cstheme="minorHAnsi"/>
                <w:highlight w:val="green"/>
                <w:lang w:val="fr-BE"/>
              </w:rPr>
              <w:t xml:space="preserve">de sous-traitance </w:t>
            </w:r>
            <w:r w:rsidRPr="004113C8">
              <w:rPr>
                <w:rFonts w:cstheme="minorHAnsi"/>
                <w:highlight w:val="green"/>
                <w:lang w:val="fr-BE"/>
              </w:rPr>
              <w:t>est conclue entre les deux parties pour régler la conservation des documents et les droits et obligations y relatifs.]</w:t>
            </w:r>
          </w:p>
          <w:p w14:paraId="5500669D" w14:textId="77777777" w:rsidR="00335257" w:rsidRPr="00676B4F" w:rsidRDefault="00335257" w:rsidP="005E0794">
            <w:pPr>
              <w:contextualSpacing/>
              <w:rPr>
                <w:rFonts w:cs="Arial"/>
                <w:bCs/>
                <w:iCs/>
                <w:lang w:val="fr-BE"/>
              </w:rPr>
            </w:pPr>
          </w:p>
          <w:p w14:paraId="0B6D8103" w14:textId="77777777" w:rsidR="00335257" w:rsidRDefault="00335257" w:rsidP="005E0794">
            <w:pPr>
              <w:contextualSpacing/>
              <w:rPr>
                <w:rFonts w:cs="Arial"/>
                <w:bCs/>
                <w:iCs/>
                <w:lang w:val="fr-BE"/>
              </w:rPr>
            </w:pPr>
            <w:r w:rsidRPr="00676B4F">
              <w:rPr>
                <w:rFonts w:cs="Arial"/>
                <w:bCs/>
                <w:iCs/>
                <w:lang w:val="fr-BE"/>
              </w:rPr>
              <w:t xml:space="preserve">Cette </w:t>
            </w:r>
            <w:r>
              <w:rPr>
                <w:rFonts w:cs="Arial"/>
                <w:bCs/>
                <w:iCs/>
                <w:lang w:val="fr-BE"/>
              </w:rPr>
              <w:t>attestation</w:t>
            </w:r>
            <w:r w:rsidRPr="00676B4F">
              <w:rPr>
                <w:rFonts w:cs="Arial"/>
                <w:bCs/>
                <w:iCs/>
                <w:lang w:val="fr-BE"/>
              </w:rPr>
              <w:t xml:space="preserve"> concerne </w:t>
            </w:r>
            <w:r>
              <w:rPr>
                <w:rFonts w:cs="Arial"/>
                <w:bCs/>
                <w:iCs/>
                <w:lang w:val="fr-BE"/>
              </w:rPr>
              <w:t>la conservation papier qui a lieu à</w:t>
            </w:r>
            <w:r w:rsidRPr="00676B4F">
              <w:rPr>
                <w:rFonts w:cs="Arial"/>
                <w:bCs/>
                <w:iCs/>
                <w:lang w:val="fr-BE"/>
              </w:rPr>
              <w:t xml:space="preserve"> </w:t>
            </w:r>
            <w:r w:rsidRPr="00676B4F">
              <w:rPr>
                <w:rFonts w:cs="Arial"/>
                <w:bCs/>
                <w:iCs/>
                <w:highlight w:val="green"/>
                <w:lang w:val="fr-BE"/>
              </w:rPr>
              <w:t>[</w:t>
            </w:r>
            <w:r>
              <w:rPr>
                <w:rFonts w:cs="Arial"/>
                <w:bCs/>
                <w:iCs/>
                <w:highlight w:val="green"/>
                <w:lang w:val="fr-BE"/>
              </w:rPr>
              <w:t>adresse à compléter</w:t>
            </w:r>
            <w:r w:rsidRPr="00676B4F">
              <w:rPr>
                <w:rFonts w:cs="Arial"/>
                <w:bCs/>
                <w:iCs/>
                <w:highlight w:val="green"/>
                <w:lang w:val="fr-BE"/>
              </w:rPr>
              <w:t>]</w:t>
            </w:r>
            <w:r>
              <w:rPr>
                <w:rFonts w:cs="Arial"/>
                <w:bCs/>
                <w:iCs/>
                <w:lang w:val="fr-BE"/>
              </w:rPr>
              <w:t xml:space="preserve"> dont le système de conservation est décrit dans le dossier (visé à l’article 3, § 2, du Règlement du 12 mai 2020) transmis à la Banque nationale de Belgique en date du </w:t>
            </w:r>
            <w:r w:rsidRPr="00745EAB">
              <w:rPr>
                <w:rFonts w:cs="Arial"/>
                <w:bCs/>
                <w:iCs/>
                <w:highlight w:val="green"/>
                <w:lang w:val="fr-BE"/>
              </w:rPr>
              <w:t>[référence à compléter]</w:t>
            </w:r>
            <w:r>
              <w:rPr>
                <w:rFonts w:cs="Arial"/>
                <w:bCs/>
                <w:iCs/>
                <w:lang w:val="fr-BE"/>
              </w:rPr>
              <w:t>.</w:t>
            </w:r>
          </w:p>
          <w:p w14:paraId="02FAF9C1" w14:textId="77777777" w:rsidR="00335257" w:rsidRDefault="00335257" w:rsidP="005E0794">
            <w:pPr>
              <w:contextualSpacing/>
              <w:rPr>
                <w:rFonts w:cs="Arial"/>
                <w:bCs/>
                <w:iCs/>
                <w:lang w:val="fr-BE"/>
              </w:rPr>
            </w:pPr>
          </w:p>
          <w:p w14:paraId="714C1449" w14:textId="77777777" w:rsidR="00335257" w:rsidRPr="00676B4F" w:rsidRDefault="00335257" w:rsidP="005E0794">
            <w:pPr>
              <w:contextualSpacing/>
              <w:rPr>
                <w:rFonts w:cs="Arial"/>
                <w:bCs/>
                <w:iCs/>
                <w:lang w:val="fr-BE"/>
              </w:rPr>
            </w:pPr>
            <w:r>
              <w:rPr>
                <w:rFonts w:cs="Arial"/>
                <w:bCs/>
                <w:iCs/>
                <w:lang w:val="fr-BE"/>
              </w:rPr>
              <w:t>[</w:t>
            </w:r>
            <w:r w:rsidRPr="005351D8">
              <w:rPr>
                <w:rFonts w:cs="Arial"/>
                <w:bCs/>
                <w:iCs/>
                <w:highlight w:val="yellow"/>
                <w:lang w:val="fr-BE"/>
              </w:rPr>
              <w:t xml:space="preserve">A ajouter en cas </w:t>
            </w:r>
            <w:r w:rsidRPr="00676B4F">
              <w:rPr>
                <w:rFonts w:cs="Arial"/>
                <w:bCs/>
                <w:iCs/>
                <w:highlight w:val="yellow"/>
                <w:lang w:val="fr-BE"/>
              </w:rPr>
              <w:t>de sous-</w:t>
            </w:r>
            <w:r w:rsidRPr="005351D8">
              <w:rPr>
                <w:rFonts w:cs="Arial"/>
                <w:bCs/>
                <w:iCs/>
                <w:highlight w:val="yellow"/>
                <w:lang w:val="fr-BE"/>
              </w:rPr>
              <w:t>traitance :</w:t>
            </w:r>
            <w:r>
              <w:rPr>
                <w:rFonts w:cs="Arial"/>
                <w:bCs/>
                <w:iCs/>
                <w:lang w:val="fr-BE"/>
              </w:rPr>
              <w:t xml:space="preserve"> </w:t>
            </w:r>
            <w:r w:rsidRPr="00676B4F">
              <w:rPr>
                <w:rFonts w:cs="Arial"/>
                <w:bCs/>
                <w:iCs/>
                <w:lang w:val="fr-BE"/>
              </w:rPr>
              <w:t xml:space="preserve">Le dossier de notification </w:t>
            </w:r>
            <w:r>
              <w:rPr>
                <w:rFonts w:cs="Arial"/>
                <w:bCs/>
                <w:iCs/>
                <w:lang w:val="fr-BE"/>
              </w:rPr>
              <w:t xml:space="preserve">« sous-traitance » a été </w:t>
            </w:r>
            <w:r w:rsidRPr="00676B4F">
              <w:rPr>
                <w:rFonts w:cs="Arial"/>
                <w:bCs/>
                <w:iCs/>
                <w:lang w:val="fr-BE"/>
              </w:rPr>
              <w:t>remis</w:t>
            </w:r>
            <w:r>
              <w:rPr>
                <w:rFonts w:cs="Arial"/>
                <w:bCs/>
                <w:iCs/>
                <w:lang w:val="fr-BE"/>
              </w:rPr>
              <w:t xml:space="preserve"> à la BNB</w:t>
            </w:r>
            <w:r w:rsidRPr="00676B4F">
              <w:rPr>
                <w:rFonts w:cs="Arial"/>
                <w:bCs/>
                <w:iCs/>
                <w:lang w:val="fr-BE"/>
              </w:rPr>
              <w:t xml:space="preserve"> le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Pr>
                <w:rFonts w:cs="Arial"/>
                <w:bCs/>
                <w:iCs/>
                <w:lang w:val="fr-BE"/>
              </w:rPr>
              <w:t>]</w:t>
            </w:r>
            <w:r w:rsidRPr="00676B4F">
              <w:rPr>
                <w:rFonts w:cs="Arial"/>
                <w:bCs/>
                <w:iCs/>
                <w:lang w:val="fr-BE"/>
              </w:rPr>
              <w:t>.</w:t>
            </w:r>
          </w:p>
          <w:p w14:paraId="0EB3370D" w14:textId="77777777" w:rsidR="00335257" w:rsidRDefault="00335257" w:rsidP="005E0794">
            <w:pPr>
              <w:contextualSpacing/>
              <w:rPr>
                <w:rFonts w:cs="Arial"/>
                <w:bCs/>
                <w:iCs/>
                <w:highlight w:val="yellow"/>
                <w:u w:val="single"/>
                <w:lang w:val="fr-BE"/>
              </w:rPr>
            </w:pPr>
          </w:p>
          <w:p w14:paraId="0C53A1F3" w14:textId="77777777" w:rsidR="00335257" w:rsidRPr="004113C8" w:rsidRDefault="00335257" w:rsidP="005E0794">
            <w:pPr>
              <w:contextualSpacing/>
              <w:rPr>
                <w:rFonts w:cs="Arial"/>
                <w:bCs/>
                <w:iCs/>
                <w:highlight w:val="yellow"/>
                <w:u w:val="single"/>
                <w:lang w:val="fr-BE"/>
              </w:rPr>
            </w:pPr>
            <w:r>
              <w:rPr>
                <w:rFonts w:cs="Arial"/>
                <w:bCs/>
                <w:iCs/>
                <w:lang w:val="fr-BE"/>
              </w:rPr>
              <w:t>Enfin, je m’engage à porter immédiatement à la connaissance de la Banque nationale de Belgique les changements majeurs qui seraient apportés au système de conservation par rapport aux informations reprises dans le dossier susmentionné.</w:t>
            </w:r>
          </w:p>
        </w:tc>
      </w:tr>
    </w:tbl>
    <w:p w14:paraId="544DE7D3" w14:textId="77777777" w:rsidR="00335257" w:rsidRPr="004113C8" w:rsidRDefault="00335257" w:rsidP="00335257">
      <w:pPr>
        <w:rPr>
          <w:lang w:val="fr-BE"/>
        </w:rPr>
      </w:pPr>
    </w:p>
    <w:p w14:paraId="4BC35BB3" w14:textId="77777777" w:rsidR="00335257" w:rsidRPr="004113C8" w:rsidRDefault="00335257" w:rsidP="00335257">
      <w:pPr>
        <w:rPr>
          <w:lang w:val="fr-BE"/>
        </w:rPr>
      </w:pPr>
      <w:proofErr w:type="gramStart"/>
      <w:r w:rsidRPr="004113C8">
        <w:rPr>
          <w:lang w:val="fr-BE"/>
        </w:rPr>
        <w:t>Date:</w:t>
      </w:r>
      <w:proofErr w:type="gramEnd"/>
      <w:r w:rsidRPr="004113C8">
        <w:rPr>
          <w:lang w:val="fr-BE"/>
        </w:rPr>
        <w:t xml:space="preserve"> </w:t>
      </w:r>
      <w:r w:rsidRPr="004113C8">
        <w:rPr>
          <w:highlight w:val="green"/>
          <w:lang w:val="fr-BE"/>
        </w:rPr>
        <w:t>[JJ/MM/AAAA]</w:t>
      </w:r>
    </w:p>
    <w:p w14:paraId="20A1B7E6" w14:textId="77777777" w:rsidR="00335257" w:rsidRPr="004113C8" w:rsidRDefault="00335257" w:rsidP="00335257">
      <w:pPr>
        <w:rPr>
          <w:lang w:val="fr-BE"/>
        </w:rPr>
      </w:pPr>
      <w:r w:rsidRPr="004113C8">
        <w:rPr>
          <w:lang w:val="fr-BE"/>
        </w:rPr>
        <w:t>___________________</w:t>
      </w:r>
    </w:p>
    <w:p w14:paraId="7718AC2C" w14:textId="77777777" w:rsidR="00335257" w:rsidRPr="004113C8" w:rsidRDefault="00335257" w:rsidP="00335257">
      <w:pPr>
        <w:rPr>
          <w:lang w:val="fr-BE"/>
        </w:rPr>
      </w:pPr>
      <w:r w:rsidRPr="004113C8">
        <w:rPr>
          <w:highlight w:val="green"/>
          <w:lang w:val="fr-BE"/>
        </w:rPr>
        <w:t>[Nom et Prénom]</w:t>
      </w:r>
    </w:p>
    <w:p w14:paraId="089207FA" w14:textId="77777777" w:rsidR="00335257" w:rsidRPr="004113C8" w:rsidRDefault="00335257" w:rsidP="00335257">
      <w:pPr>
        <w:rPr>
          <w:lang w:val="fr-BE"/>
        </w:rPr>
      </w:pPr>
      <w:r w:rsidRPr="004113C8">
        <w:rPr>
          <w:lang w:val="fr-BE"/>
        </w:rPr>
        <w:t>Président du comité de direction de [</w:t>
      </w:r>
      <w:r w:rsidRPr="004113C8">
        <w:rPr>
          <w:highlight w:val="green"/>
          <w:lang w:val="fr-BE"/>
        </w:rPr>
        <w:t>entreprise</w:t>
      </w:r>
      <w:r w:rsidRPr="004113C8">
        <w:rPr>
          <w:lang w:val="fr-BE"/>
        </w:rPr>
        <w:t>]</w:t>
      </w:r>
    </w:p>
    <w:tbl>
      <w:tblPr>
        <w:tblStyle w:val="TableGrid2"/>
        <w:tblW w:w="14850" w:type="dxa"/>
        <w:tblLook w:val="04A0" w:firstRow="1" w:lastRow="0" w:firstColumn="1" w:lastColumn="0" w:noHBand="0" w:noVBand="1"/>
      </w:tblPr>
      <w:tblGrid>
        <w:gridCol w:w="14850"/>
      </w:tblGrid>
      <w:tr w:rsidR="00335257" w:rsidRPr="004113C8" w14:paraId="0F79957A" w14:textId="77777777" w:rsidTr="005E0794">
        <w:trPr>
          <w:trHeight w:val="638"/>
        </w:trPr>
        <w:tc>
          <w:tcPr>
            <w:tcW w:w="14850" w:type="dxa"/>
            <w:shd w:val="clear" w:color="auto" w:fill="C6D9F1" w:themeFill="text2" w:themeFillTint="33"/>
          </w:tcPr>
          <w:p w14:paraId="2ACBAF63" w14:textId="77777777" w:rsidR="00335257" w:rsidRPr="004113C8" w:rsidRDefault="00335257" w:rsidP="005E0794">
            <w:pPr>
              <w:jc w:val="center"/>
              <w:rPr>
                <w:b/>
                <w:sz w:val="28"/>
                <w:szCs w:val="28"/>
              </w:rPr>
            </w:pPr>
            <w:proofErr w:type="spellStart"/>
            <w:r>
              <w:rPr>
                <w:b/>
                <w:sz w:val="28"/>
                <w:szCs w:val="28"/>
              </w:rPr>
              <w:lastRenderedPageBreak/>
              <w:t>Standaardformulier</w:t>
            </w:r>
            <w:proofErr w:type="spellEnd"/>
            <w:r>
              <w:rPr>
                <w:b/>
                <w:sz w:val="28"/>
                <w:szCs w:val="28"/>
              </w:rPr>
              <w:t xml:space="preserve"> </w:t>
            </w:r>
            <w:proofErr w:type="spellStart"/>
            <w:r>
              <w:rPr>
                <w:b/>
                <w:sz w:val="28"/>
                <w:szCs w:val="28"/>
              </w:rPr>
              <w:t>voor</w:t>
            </w:r>
            <w:proofErr w:type="spellEnd"/>
            <w:r>
              <w:rPr>
                <w:b/>
                <w:sz w:val="28"/>
                <w:szCs w:val="28"/>
              </w:rPr>
              <w:t xml:space="preserve"> de </w:t>
            </w:r>
            <w:proofErr w:type="spellStart"/>
            <w:r>
              <w:rPr>
                <w:b/>
                <w:sz w:val="28"/>
                <w:szCs w:val="28"/>
              </w:rPr>
              <w:t>verklaring</w:t>
            </w:r>
            <w:proofErr w:type="spellEnd"/>
            <w:r>
              <w:rPr>
                <w:b/>
                <w:sz w:val="28"/>
                <w:szCs w:val="28"/>
              </w:rPr>
              <w:t xml:space="preserve"> van de </w:t>
            </w:r>
            <w:proofErr w:type="spellStart"/>
            <w:r>
              <w:rPr>
                <w:b/>
                <w:sz w:val="28"/>
                <w:szCs w:val="28"/>
              </w:rPr>
              <w:t>voorzitter</w:t>
            </w:r>
            <w:proofErr w:type="spellEnd"/>
            <w:r>
              <w:rPr>
                <w:b/>
                <w:sz w:val="28"/>
                <w:szCs w:val="28"/>
              </w:rPr>
              <w:t xml:space="preserve"> van het </w:t>
            </w:r>
            <w:proofErr w:type="spellStart"/>
            <w:r>
              <w:rPr>
                <w:b/>
                <w:sz w:val="28"/>
                <w:szCs w:val="28"/>
              </w:rPr>
              <w:t>directiecomité</w:t>
            </w:r>
            <w:proofErr w:type="spellEnd"/>
            <w:r>
              <w:rPr>
                <w:b/>
                <w:sz w:val="28"/>
                <w:szCs w:val="28"/>
              </w:rPr>
              <w:t xml:space="preserve"> met </w:t>
            </w:r>
            <w:proofErr w:type="spellStart"/>
            <w:r>
              <w:rPr>
                <w:b/>
                <w:sz w:val="28"/>
                <w:szCs w:val="28"/>
              </w:rPr>
              <w:t>betrekking</w:t>
            </w:r>
            <w:proofErr w:type="spellEnd"/>
            <w:r>
              <w:rPr>
                <w:b/>
                <w:sz w:val="28"/>
                <w:szCs w:val="28"/>
              </w:rPr>
              <w:t xml:space="preserve"> tot de </w:t>
            </w:r>
            <w:proofErr w:type="spellStart"/>
            <w:r>
              <w:rPr>
                <w:b/>
                <w:sz w:val="28"/>
                <w:szCs w:val="28"/>
              </w:rPr>
              <w:t>naleving</w:t>
            </w:r>
            <w:proofErr w:type="spellEnd"/>
            <w:r>
              <w:rPr>
                <w:b/>
                <w:sz w:val="28"/>
                <w:szCs w:val="28"/>
              </w:rPr>
              <w:t xml:space="preserve"> van de </w:t>
            </w:r>
            <w:proofErr w:type="spellStart"/>
            <w:r>
              <w:rPr>
                <w:b/>
                <w:sz w:val="28"/>
                <w:szCs w:val="28"/>
              </w:rPr>
              <w:t>voorwaarden</w:t>
            </w:r>
            <w:proofErr w:type="spellEnd"/>
            <w:r>
              <w:rPr>
                <w:b/>
                <w:sz w:val="28"/>
                <w:szCs w:val="28"/>
              </w:rPr>
              <w:t xml:space="preserve"> </w:t>
            </w:r>
            <w:proofErr w:type="spellStart"/>
            <w:r>
              <w:rPr>
                <w:b/>
                <w:sz w:val="28"/>
                <w:szCs w:val="28"/>
              </w:rPr>
              <w:t>voor</w:t>
            </w:r>
            <w:proofErr w:type="spellEnd"/>
            <w:r>
              <w:rPr>
                <w:b/>
                <w:sz w:val="28"/>
                <w:szCs w:val="28"/>
              </w:rPr>
              <w:t xml:space="preserve"> de </w:t>
            </w:r>
            <w:proofErr w:type="spellStart"/>
            <w:r>
              <w:rPr>
                <w:b/>
                <w:sz w:val="28"/>
                <w:szCs w:val="28"/>
              </w:rPr>
              <w:t>toepassing</w:t>
            </w:r>
            <w:proofErr w:type="spellEnd"/>
            <w:r>
              <w:rPr>
                <w:b/>
                <w:sz w:val="28"/>
                <w:szCs w:val="28"/>
              </w:rPr>
              <w:t xml:space="preserve"> van de </w:t>
            </w:r>
            <w:proofErr w:type="spellStart"/>
            <w:r>
              <w:rPr>
                <w:b/>
                <w:sz w:val="28"/>
                <w:szCs w:val="28"/>
                <w:u w:val="single"/>
              </w:rPr>
              <w:t>vereenvoudigde</w:t>
            </w:r>
            <w:proofErr w:type="spellEnd"/>
            <w:r>
              <w:rPr>
                <w:b/>
                <w:sz w:val="28"/>
                <w:szCs w:val="28"/>
                <w:u w:val="single"/>
              </w:rPr>
              <w:t xml:space="preserve"> procedure</w:t>
            </w:r>
            <w:r>
              <w:rPr>
                <w:b/>
                <w:sz w:val="28"/>
                <w:szCs w:val="28"/>
              </w:rPr>
              <w:t xml:space="preserve"> </w:t>
            </w:r>
            <w:proofErr w:type="spellStart"/>
            <w:r>
              <w:rPr>
                <w:b/>
                <w:sz w:val="28"/>
                <w:szCs w:val="28"/>
              </w:rPr>
              <w:t>voor</w:t>
            </w:r>
            <w:proofErr w:type="spellEnd"/>
            <w:r>
              <w:rPr>
                <w:b/>
                <w:sz w:val="28"/>
                <w:szCs w:val="28"/>
              </w:rPr>
              <w:t xml:space="preserve"> het </w:t>
            </w:r>
            <w:proofErr w:type="spellStart"/>
            <w:r>
              <w:rPr>
                <w:b/>
                <w:sz w:val="28"/>
                <w:szCs w:val="28"/>
              </w:rPr>
              <w:t>verlenen</w:t>
            </w:r>
            <w:proofErr w:type="spellEnd"/>
            <w:r>
              <w:rPr>
                <w:b/>
                <w:sz w:val="28"/>
                <w:szCs w:val="28"/>
              </w:rPr>
              <w:t xml:space="preserve"> van </w:t>
            </w:r>
            <w:proofErr w:type="spellStart"/>
            <w:r>
              <w:rPr>
                <w:b/>
                <w:sz w:val="28"/>
                <w:szCs w:val="28"/>
              </w:rPr>
              <w:t>goedkeuring</w:t>
            </w:r>
            <w:proofErr w:type="spellEnd"/>
            <w:r>
              <w:rPr>
                <w:b/>
                <w:sz w:val="28"/>
                <w:szCs w:val="28"/>
              </w:rPr>
              <w:t xml:space="preserve"> om </w:t>
            </w:r>
            <w:proofErr w:type="spellStart"/>
            <w:r>
              <w:rPr>
                <w:b/>
                <w:sz w:val="28"/>
                <w:szCs w:val="28"/>
              </w:rPr>
              <w:t>verzekerings</w:t>
            </w:r>
            <w:proofErr w:type="spellEnd"/>
            <w:r>
              <w:rPr>
                <w:b/>
                <w:sz w:val="28"/>
                <w:szCs w:val="28"/>
              </w:rPr>
              <w:t xml:space="preserve">- of </w:t>
            </w:r>
            <w:proofErr w:type="spellStart"/>
            <w:r>
              <w:rPr>
                <w:b/>
                <w:sz w:val="28"/>
                <w:szCs w:val="28"/>
              </w:rPr>
              <w:t>herverzekeringsdocumenten</w:t>
            </w:r>
            <w:proofErr w:type="spellEnd"/>
            <w:r>
              <w:rPr>
                <w:b/>
                <w:sz w:val="28"/>
                <w:szCs w:val="28"/>
              </w:rPr>
              <w:t xml:space="preserve"> </w:t>
            </w:r>
            <w:r>
              <w:rPr>
                <w:b/>
                <w:sz w:val="28"/>
                <w:szCs w:val="28"/>
                <w:u w:val="single"/>
              </w:rPr>
              <w:t>op papier</w:t>
            </w:r>
            <w:r>
              <w:rPr>
                <w:b/>
                <w:sz w:val="28"/>
                <w:szCs w:val="28"/>
              </w:rPr>
              <w:t xml:space="preserve"> op </w:t>
            </w:r>
            <w:proofErr w:type="spellStart"/>
            <w:r>
              <w:rPr>
                <w:b/>
                <w:sz w:val="28"/>
                <w:szCs w:val="28"/>
              </w:rPr>
              <w:t>een</w:t>
            </w:r>
            <w:proofErr w:type="spellEnd"/>
            <w:r>
              <w:rPr>
                <w:b/>
                <w:sz w:val="28"/>
                <w:szCs w:val="28"/>
              </w:rPr>
              <w:t xml:space="preserve"> </w:t>
            </w:r>
            <w:proofErr w:type="spellStart"/>
            <w:r>
              <w:rPr>
                <w:b/>
                <w:sz w:val="28"/>
                <w:szCs w:val="28"/>
              </w:rPr>
              <w:t>andere</w:t>
            </w:r>
            <w:proofErr w:type="spellEnd"/>
            <w:r>
              <w:rPr>
                <w:b/>
                <w:sz w:val="28"/>
                <w:szCs w:val="28"/>
              </w:rPr>
              <w:t xml:space="preserve"> </w:t>
            </w:r>
            <w:proofErr w:type="spellStart"/>
            <w:r>
              <w:rPr>
                <w:b/>
                <w:sz w:val="28"/>
                <w:szCs w:val="28"/>
              </w:rPr>
              <w:t>plaats</w:t>
            </w:r>
            <w:proofErr w:type="spellEnd"/>
            <w:r>
              <w:rPr>
                <w:b/>
                <w:sz w:val="28"/>
                <w:szCs w:val="28"/>
              </w:rPr>
              <w:t xml:space="preserve"> dan de </w:t>
            </w:r>
            <w:proofErr w:type="spellStart"/>
            <w:r>
              <w:rPr>
                <w:b/>
                <w:sz w:val="28"/>
                <w:szCs w:val="28"/>
              </w:rPr>
              <w:t>hoofdzetel</w:t>
            </w:r>
            <w:proofErr w:type="spellEnd"/>
            <w:r>
              <w:rPr>
                <w:b/>
                <w:sz w:val="28"/>
                <w:szCs w:val="28"/>
              </w:rPr>
              <w:t xml:space="preserve"> </w:t>
            </w:r>
            <w:proofErr w:type="spellStart"/>
            <w:r>
              <w:rPr>
                <w:b/>
                <w:sz w:val="28"/>
                <w:szCs w:val="28"/>
              </w:rPr>
              <w:t>te</w:t>
            </w:r>
            <w:proofErr w:type="spellEnd"/>
            <w:r>
              <w:rPr>
                <w:b/>
                <w:sz w:val="28"/>
                <w:szCs w:val="28"/>
              </w:rPr>
              <w:t xml:space="preserve"> </w:t>
            </w:r>
            <w:proofErr w:type="spellStart"/>
            <w:r>
              <w:rPr>
                <w:b/>
                <w:sz w:val="28"/>
                <w:szCs w:val="28"/>
              </w:rPr>
              <w:t>bewaren</w:t>
            </w:r>
            <w:proofErr w:type="spellEnd"/>
          </w:p>
          <w:p w14:paraId="63143CBC" w14:textId="77777777" w:rsidR="00335257" w:rsidRPr="00915D17" w:rsidRDefault="00335257" w:rsidP="005E0794">
            <w:pPr>
              <w:jc w:val="center"/>
              <w:rPr>
                <w:b/>
                <w:sz w:val="32"/>
                <w:szCs w:val="32"/>
                <w:lang w:val="nl-BE"/>
              </w:rPr>
            </w:pPr>
          </w:p>
          <w:p w14:paraId="1A6AD4FC" w14:textId="77777777" w:rsidR="00335257" w:rsidRPr="004113C8" w:rsidRDefault="00335257" w:rsidP="005E0794">
            <w:pPr>
              <w:jc w:val="center"/>
              <w:rPr>
                <w:b/>
              </w:rPr>
            </w:pPr>
            <w:proofErr w:type="spellStart"/>
            <w:r>
              <w:rPr>
                <w:b/>
              </w:rPr>
              <w:t>Onderneming</w:t>
            </w:r>
            <w:proofErr w:type="spellEnd"/>
            <w:r>
              <w:rPr>
                <w:b/>
              </w:rPr>
              <w:t xml:space="preserve">: </w:t>
            </w:r>
            <w:r>
              <w:rPr>
                <w:b/>
                <w:highlight w:val="green"/>
              </w:rPr>
              <w:t>AAN TE VULLEN</w:t>
            </w:r>
          </w:p>
        </w:tc>
      </w:tr>
      <w:tr w:rsidR="00335257" w:rsidRPr="004113C8" w14:paraId="229B95FE" w14:textId="77777777" w:rsidTr="005E0794">
        <w:trPr>
          <w:trHeight w:val="319"/>
        </w:trPr>
        <w:tc>
          <w:tcPr>
            <w:tcW w:w="14850" w:type="dxa"/>
          </w:tcPr>
          <w:p w14:paraId="46681933" w14:textId="77777777" w:rsidR="00335257" w:rsidRPr="004113C8" w:rsidRDefault="00335257" w:rsidP="005E0794">
            <w:r>
              <w:rPr>
                <w:i/>
                <w:sz w:val="16"/>
                <w:szCs w:val="16"/>
              </w:rPr>
              <w:t xml:space="preserve">Met </w:t>
            </w:r>
            <w:proofErr w:type="spellStart"/>
            <w:r>
              <w:rPr>
                <w:i/>
                <w:sz w:val="16"/>
                <w:szCs w:val="16"/>
              </w:rPr>
              <w:t>deze</w:t>
            </w:r>
            <w:proofErr w:type="spellEnd"/>
            <w:r>
              <w:rPr>
                <w:i/>
                <w:sz w:val="16"/>
                <w:szCs w:val="16"/>
              </w:rPr>
              <w:t xml:space="preserve"> </w:t>
            </w:r>
            <w:proofErr w:type="spellStart"/>
            <w:r>
              <w:rPr>
                <w:i/>
                <w:sz w:val="16"/>
                <w:szCs w:val="16"/>
              </w:rPr>
              <w:t>verklaring</w:t>
            </w:r>
            <w:proofErr w:type="spellEnd"/>
            <w:r>
              <w:rPr>
                <w:i/>
                <w:sz w:val="16"/>
                <w:szCs w:val="16"/>
              </w:rPr>
              <w:t xml:space="preserve"> </w:t>
            </w:r>
            <w:proofErr w:type="spellStart"/>
            <w:r>
              <w:rPr>
                <w:i/>
                <w:sz w:val="16"/>
                <w:szCs w:val="16"/>
              </w:rPr>
              <w:t>wordt</w:t>
            </w:r>
            <w:proofErr w:type="spellEnd"/>
            <w:r>
              <w:rPr>
                <w:i/>
                <w:sz w:val="16"/>
                <w:szCs w:val="16"/>
              </w:rPr>
              <w:t xml:space="preserve"> </w:t>
            </w:r>
            <w:proofErr w:type="spellStart"/>
            <w:r>
              <w:rPr>
                <w:i/>
                <w:sz w:val="16"/>
                <w:szCs w:val="16"/>
              </w:rPr>
              <w:t>uitvoering</w:t>
            </w:r>
            <w:proofErr w:type="spellEnd"/>
            <w:r>
              <w:rPr>
                <w:i/>
                <w:sz w:val="16"/>
                <w:szCs w:val="16"/>
              </w:rPr>
              <w:t xml:space="preserve"> </w:t>
            </w:r>
            <w:proofErr w:type="spellStart"/>
            <w:r>
              <w:rPr>
                <w:i/>
                <w:sz w:val="16"/>
                <w:szCs w:val="16"/>
              </w:rPr>
              <w:t>gegeven</w:t>
            </w:r>
            <w:proofErr w:type="spellEnd"/>
            <w:r>
              <w:rPr>
                <w:i/>
                <w:sz w:val="16"/>
                <w:szCs w:val="16"/>
              </w:rPr>
              <w:t xml:space="preserve"> </w:t>
            </w:r>
            <w:proofErr w:type="spellStart"/>
            <w:r>
              <w:rPr>
                <w:i/>
                <w:sz w:val="16"/>
                <w:szCs w:val="16"/>
              </w:rPr>
              <w:t>aan</w:t>
            </w:r>
            <w:proofErr w:type="spellEnd"/>
            <w:r>
              <w:rPr>
                <w:i/>
                <w:sz w:val="16"/>
                <w:szCs w:val="16"/>
              </w:rPr>
              <w:t xml:space="preserve"> </w:t>
            </w:r>
            <w:proofErr w:type="spellStart"/>
            <w:r>
              <w:rPr>
                <w:i/>
                <w:sz w:val="16"/>
                <w:szCs w:val="16"/>
              </w:rPr>
              <w:t>artikel</w:t>
            </w:r>
            <w:proofErr w:type="spellEnd"/>
            <w:r>
              <w:rPr>
                <w:i/>
                <w:sz w:val="16"/>
                <w:szCs w:val="16"/>
              </w:rPr>
              <w:t xml:space="preserve"> 3, § 2 van het </w:t>
            </w:r>
            <w:proofErr w:type="spellStart"/>
            <w:r>
              <w:rPr>
                <w:i/>
                <w:sz w:val="16"/>
                <w:szCs w:val="16"/>
              </w:rPr>
              <w:t>Reglement</w:t>
            </w:r>
            <w:proofErr w:type="spellEnd"/>
            <w:r>
              <w:rPr>
                <w:i/>
                <w:sz w:val="16"/>
                <w:szCs w:val="16"/>
              </w:rPr>
              <w:t xml:space="preserve"> van de </w:t>
            </w:r>
            <w:proofErr w:type="spellStart"/>
            <w:r>
              <w:rPr>
                <w:i/>
                <w:sz w:val="16"/>
                <w:szCs w:val="16"/>
              </w:rPr>
              <w:t>Nationale</w:t>
            </w:r>
            <w:proofErr w:type="spellEnd"/>
            <w:r>
              <w:rPr>
                <w:i/>
                <w:sz w:val="16"/>
                <w:szCs w:val="16"/>
              </w:rPr>
              <w:t xml:space="preserve"> Bank van </w:t>
            </w:r>
            <w:proofErr w:type="spellStart"/>
            <w:r>
              <w:rPr>
                <w:i/>
                <w:sz w:val="16"/>
                <w:szCs w:val="16"/>
              </w:rPr>
              <w:t>België</w:t>
            </w:r>
            <w:proofErr w:type="spellEnd"/>
            <w:r>
              <w:rPr>
                <w:i/>
                <w:sz w:val="16"/>
                <w:szCs w:val="16"/>
              </w:rPr>
              <w:t xml:space="preserve"> van 12 </w:t>
            </w:r>
            <w:proofErr w:type="spellStart"/>
            <w:r>
              <w:rPr>
                <w:i/>
                <w:sz w:val="16"/>
                <w:szCs w:val="16"/>
              </w:rPr>
              <w:t>mei</w:t>
            </w:r>
            <w:proofErr w:type="spellEnd"/>
            <w:r>
              <w:rPr>
                <w:i/>
                <w:sz w:val="16"/>
                <w:szCs w:val="16"/>
              </w:rPr>
              <w:t xml:space="preserve"> 2020 </w:t>
            </w:r>
            <w:proofErr w:type="spellStart"/>
            <w:r>
              <w:rPr>
                <w:i/>
                <w:sz w:val="16"/>
                <w:szCs w:val="16"/>
              </w:rPr>
              <w:t>betreffende</w:t>
            </w:r>
            <w:proofErr w:type="spellEnd"/>
            <w:r>
              <w:rPr>
                <w:i/>
                <w:sz w:val="16"/>
                <w:szCs w:val="16"/>
              </w:rPr>
              <w:t xml:space="preserve"> de </w:t>
            </w:r>
            <w:proofErr w:type="spellStart"/>
            <w:r>
              <w:rPr>
                <w:i/>
                <w:sz w:val="16"/>
                <w:szCs w:val="16"/>
              </w:rPr>
              <w:t>bewaarplaats</w:t>
            </w:r>
            <w:proofErr w:type="spellEnd"/>
            <w:r>
              <w:rPr>
                <w:i/>
                <w:sz w:val="16"/>
                <w:szCs w:val="16"/>
              </w:rPr>
              <w:t xml:space="preserve"> van </w:t>
            </w:r>
            <w:proofErr w:type="spellStart"/>
            <w:r>
              <w:rPr>
                <w:i/>
                <w:sz w:val="16"/>
                <w:szCs w:val="16"/>
              </w:rPr>
              <w:t>verzekerings</w:t>
            </w:r>
            <w:proofErr w:type="spellEnd"/>
            <w:r>
              <w:rPr>
                <w:i/>
                <w:sz w:val="16"/>
                <w:szCs w:val="16"/>
              </w:rPr>
              <w:t xml:space="preserve">- of </w:t>
            </w:r>
            <w:proofErr w:type="spellStart"/>
            <w:r>
              <w:rPr>
                <w:i/>
                <w:sz w:val="16"/>
                <w:szCs w:val="16"/>
              </w:rPr>
              <w:t>herverzekeringsdocumenten</w:t>
            </w:r>
            <w:proofErr w:type="spellEnd"/>
            <w:r>
              <w:rPr>
                <w:i/>
                <w:sz w:val="16"/>
                <w:szCs w:val="16"/>
              </w:rPr>
              <w:t xml:space="preserve"> (</w:t>
            </w:r>
            <w:proofErr w:type="spellStart"/>
            <w:r>
              <w:rPr>
                <w:i/>
                <w:sz w:val="16"/>
                <w:szCs w:val="16"/>
              </w:rPr>
              <w:t>goedgekeurd</w:t>
            </w:r>
            <w:proofErr w:type="spellEnd"/>
            <w:r>
              <w:rPr>
                <w:i/>
                <w:sz w:val="16"/>
                <w:szCs w:val="16"/>
              </w:rPr>
              <w:t xml:space="preserve"> </w:t>
            </w:r>
            <w:proofErr w:type="spellStart"/>
            <w:r>
              <w:rPr>
                <w:i/>
                <w:sz w:val="16"/>
                <w:szCs w:val="16"/>
              </w:rPr>
              <w:t>bij</w:t>
            </w:r>
            <w:proofErr w:type="spellEnd"/>
            <w:r>
              <w:rPr>
                <w:i/>
                <w:sz w:val="16"/>
                <w:szCs w:val="16"/>
              </w:rPr>
              <w:t xml:space="preserve"> </w:t>
            </w:r>
            <w:proofErr w:type="spellStart"/>
            <w:r>
              <w:rPr>
                <w:i/>
                <w:sz w:val="16"/>
                <w:szCs w:val="16"/>
              </w:rPr>
              <w:t>koninklijk</w:t>
            </w:r>
            <w:proofErr w:type="spellEnd"/>
            <w:r>
              <w:rPr>
                <w:i/>
                <w:sz w:val="16"/>
                <w:szCs w:val="16"/>
              </w:rPr>
              <w:t xml:space="preserve"> </w:t>
            </w:r>
            <w:proofErr w:type="spellStart"/>
            <w:r>
              <w:rPr>
                <w:i/>
                <w:sz w:val="16"/>
                <w:szCs w:val="16"/>
              </w:rPr>
              <w:t>besluit</w:t>
            </w:r>
            <w:proofErr w:type="spellEnd"/>
            <w:r>
              <w:rPr>
                <w:i/>
                <w:sz w:val="16"/>
                <w:szCs w:val="16"/>
              </w:rPr>
              <w:t xml:space="preserve"> van 11 </w:t>
            </w:r>
            <w:proofErr w:type="spellStart"/>
            <w:r>
              <w:rPr>
                <w:i/>
                <w:sz w:val="16"/>
                <w:szCs w:val="16"/>
              </w:rPr>
              <w:t>september</w:t>
            </w:r>
            <w:proofErr w:type="spellEnd"/>
            <w:r>
              <w:rPr>
                <w:i/>
                <w:sz w:val="16"/>
                <w:szCs w:val="16"/>
              </w:rPr>
              <w:t xml:space="preserve"> 2020). </w:t>
            </w:r>
          </w:p>
        </w:tc>
      </w:tr>
      <w:tr w:rsidR="00335257" w:rsidRPr="004113C8" w14:paraId="4D3DB252" w14:textId="77777777" w:rsidTr="005E0794">
        <w:trPr>
          <w:trHeight w:val="319"/>
        </w:trPr>
        <w:tc>
          <w:tcPr>
            <w:tcW w:w="14850" w:type="dxa"/>
          </w:tcPr>
          <w:p w14:paraId="45D5EA4B" w14:textId="77777777" w:rsidR="00335257" w:rsidRPr="004113C8" w:rsidRDefault="00335257" w:rsidP="005E0794">
            <w:pPr>
              <w:contextualSpacing/>
              <w:rPr>
                <w:rFonts w:cs="Arial"/>
                <w:bCs/>
                <w:iCs/>
              </w:rPr>
            </w:pPr>
            <w:proofErr w:type="spellStart"/>
            <w:r>
              <w:t>Ik</w:t>
            </w:r>
            <w:proofErr w:type="spellEnd"/>
            <w:r>
              <w:t xml:space="preserve"> </w:t>
            </w:r>
            <w:proofErr w:type="spellStart"/>
            <w:r>
              <w:t>bevestig</w:t>
            </w:r>
            <w:proofErr w:type="spellEnd"/>
            <w:r>
              <w:t xml:space="preserve"> </w:t>
            </w:r>
            <w:proofErr w:type="spellStart"/>
            <w:r>
              <w:t>bij</w:t>
            </w:r>
            <w:proofErr w:type="spellEnd"/>
            <w:r>
              <w:t xml:space="preserve"> </w:t>
            </w:r>
            <w:proofErr w:type="spellStart"/>
            <w:r>
              <w:t>deze</w:t>
            </w:r>
            <w:proofErr w:type="spellEnd"/>
            <w:r>
              <w:t xml:space="preserve"> </w:t>
            </w:r>
            <w:proofErr w:type="spellStart"/>
            <w:r>
              <w:t>dat</w:t>
            </w:r>
            <w:proofErr w:type="spellEnd"/>
            <w:r>
              <w:t xml:space="preserve"> </w:t>
            </w:r>
            <w:proofErr w:type="spellStart"/>
            <w:r>
              <w:t>voldaan</w:t>
            </w:r>
            <w:proofErr w:type="spellEnd"/>
            <w:r>
              <w:t xml:space="preserve"> is </w:t>
            </w:r>
            <w:proofErr w:type="spellStart"/>
            <w:r>
              <w:t>aan</w:t>
            </w:r>
            <w:proofErr w:type="spellEnd"/>
            <w:r>
              <w:t xml:space="preserve"> de </w:t>
            </w:r>
            <w:proofErr w:type="spellStart"/>
            <w:r>
              <w:t>volgende</w:t>
            </w:r>
            <w:proofErr w:type="spellEnd"/>
            <w:r>
              <w:t xml:space="preserve"> </w:t>
            </w:r>
            <w:proofErr w:type="spellStart"/>
            <w:r>
              <w:t>voorwaarden</w:t>
            </w:r>
            <w:proofErr w:type="spellEnd"/>
            <w:r>
              <w:t xml:space="preserve"> </w:t>
            </w:r>
            <w:proofErr w:type="spellStart"/>
            <w:r>
              <w:t>voor</w:t>
            </w:r>
            <w:proofErr w:type="spellEnd"/>
            <w:r>
              <w:t xml:space="preserve"> de </w:t>
            </w:r>
            <w:proofErr w:type="spellStart"/>
            <w:r>
              <w:t>toepassing</w:t>
            </w:r>
            <w:proofErr w:type="spellEnd"/>
            <w:r>
              <w:t xml:space="preserve"> van de </w:t>
            </w:r>
            <w:proofErr w:type="spellStart"/>
            <w:r>
              <w:t>vereenvoudigde</w:t>
            </w:r>
            <w:proofErr w:type="spellEnd"/>
            <w:r>
              <w:t xml:space="preserve"> procedure </w:t>
            </w:r>
            <w:proofErr w:type="spellStart"/>
            <w:r>
              <w:t>voor</w:t>
            </w:r>
            <w:proofErr w:type="spellEnd"/>
            <w:r>
              <w:t xml:space="preserve"> het </w:t>
            </w:r>
            <w:proofErr w:type="spellStart"/>
            <w:r>
              <w:t>verlenen</w:t>
            </w:r>
            <w:proofErr w:type="spellEnd"/>
            <w:r>
              <w:t xml:space="preserve"> van </w:t>
            </w:r>
            <w:proofErr w:type="spellStart"/>
            <w:r>
              <w:t>goedkeuring</w:t>
            </w:r>
            <w:proofErr w:type="spellEnd"/>
            <w:r>
              <w:t xml:space="preserve"> </w:t>
            </w:r>
            <w:proofErr w:type="spellStart"/>
            <w:r>
              <w:t>voor</w:t>
            </w:r>
            <w:proofErr w:type="spellEnd"/>
            <w:r>
              <w:t xml:space="preserve"> het op papier </w:t>
            </w:r>
            <w:proofErr w:type="spellStart"/>
            <w:r>
              <w:t>bewaren</w:t>
            </w:r>
            <w:proofErr w:type="spellEnd"/>
            <w:r>
              <w:t xml:space="preserve"> van </w:t>
            </w:r>
            <w:proofErr w:type="spellStart"/>
            <w:r>
              <w:t>verzekerings</w:t>
            </w:r>
            <w:proofErr w:type="spellEnd"/>
            <w:r>
              <w:t xml:space="preserve">- of </w:t>
            </w:r>
            <w:proofErr w:type="spellStart"/>
            <w:r>
              <w:t>herverzekeringsdocumenten</w:t>
            </w:r>
            <w:proofErr w:type="spellEnd"/>
            <w:r>
              <w:t>:</w:t>
            </w:r>
          </w:p>
          <w:p w14:paraId="3A8A21DA" w14:textId="77777777" w:rsidR="00335257" w:rsidRPr="00915D17" w:rsidRDefault="00335257" w:rsidP="005E0794">
            <w:pPr>
              <w:contextualSpacing/>
              <w:rPr>
                <w:rFonts w:cs="Arial"/>
                <w:bCs/>
                <w:iCs/>
                <w:lang w:val="nl-BE"/>
              </w:rPr>
            </w:pPr>
            <w:r w:rsidRPr="00915D17">
              <w:rPr>
                <w:rFonts w:cs="Arial"/>
                <w:bCs/>
                <w:iCs/>
                <w:lang w:val="nl-BE"/>
              </w:rPr>
              <w:tab/>
            </w:r>
          </w:p>
          <w:p w14:paraId="60418388" w14:textId="77777777" w:rsidR="00335257" w:rsidRPr="004113C8" w:rsidRDefault="00335257" w:rsidP="005E0794">
            <w:pPr>
              <w:numPr>
                <w:ilvl w:val="0"/>
                <w:numId w:val="13"/>
              </w:numPr>
              <w:spacing w:line="240" w:lineRule="auto"/>
              <w:rPr>
                <w:rFonts w:cstheme="minorHAnsi"/>
              </w:rPr>
            </w:pPr>
            <w:proofErr w:type="spellStart"/>
            <w:r>
              <w:t>documenten</w:t>
            </w:r>
            <w:proofErr w:type="spellEnd"/>
            <w:r>
              <w:t xml:space="preserve"> die </w:t>
            </w:r>
            <w:proofErr w:type="spellStart"/>
            <w:r>
              <w:t>betrekking</w:t>
            </w:r>
            <w:proofErr w:type="spellEnd"/>
            <w:r>
              <w:t xml:space="preserve"> </w:t>
            </w:r>
            <w:proofErr w:type="spellStart"/>
            <w:r>
              <w:t>hebben</w:t>
            </w:r>
            <w:proofErr w:type="spellEnd"/>
            <w:r>
              <w:t xml:space="preserve"> op </w:t>
            </w:r>
            <w:proofErr w:type="spellStart"/>
            <w:r>
              <w:t>dezelfde</w:t>
            </w:r>
            <w:proofErr w:type="spellEnd"/>
            <w:r>
              <w:t xml:space="preserve"> </w:t>
            </w:r>
            <w:proofErr w:type="spellStart"/>
            <w:r>
              <w:t>activiteitenportefeuille</w:t>
            </w:r>
            <w:proofErr w:type="spellEnd"/>
            <w:r>
              <w:t xml:space="preserve"> </w:t>
            </w:r>
            <w:proofErr w:type="spellStart"/>
            <w:r>
              <w:t>worden</w:t>
            </w:r>
            <w:proofErr w:type="spellEnd"/>
            <w:r>
              <w:t xml:space="preserve"> op </w:t>
            </w:r>
            <w:proofErr w:type="spellStart"/>
            <w:r>
              <w:t>dezelfde</w:t>
            </w:r>
            <w:proofErr w:type="spellEnd"/>
            <w:r>
              <w:t xml:space="preserve"> </w:t>
            </w:r>
            <w:proofErr w:type="spellStart"/>
            <w:r>
              <w:t>plaats</w:t>
            </w:r>
            <w:proofErr w:type="spellEnd"/>
            <w:r>
              <w:t xml:space="preserve"> </w:t>
            </w:r>
            <w:proofErr w:type="spellStart"/>
            <w:r>
              <w:t>bewaard</w:t>
            </w:r>
            <w:proofErr w:type="spellEnd"/>
            <w:r>
              <w:t>:</w:t>
            </w:r>
          </w:p>
          <w:p w14:paraId="4C5FE25B" w14:textId="77777777" w:rsidR="00335257" w:rsidRPr="004113C8" w:rsidRDefault="00335257" w:rsidP="005E0794">
            <w:pPr>
              <w:numPr>
                <w:ilvl w:val="0"/>
                <w:numId w:val="13"/>
              </w:numPr>
              <w:spacing w:line="240" w:lineRule="auto"/>
              <w:rPr>
                <w:rFonts w:cstheme="minorHAnsi"/>
              </w:rPr>
            </w:pPr>
            <w:r>
              <w:t xml:space="preserve">de </w:t>
            </w:r>
            <w:proofErr w:type="spellStart"/>
            <w:r>
              <w:t>bewaarplaats</w:t>
            </w:r>
            <w:proofErr w:type="spellEnd"/>
            <w:r>
              <w:rPr>
                <w:highlight w:val="green"/>
              </w:rPr>
              <w:t>[</w:t>
            </w:r>
            <w:proofErr w:type="spellStart"/>
            <w:r>
              <w:rPr>
                <w:highlight w:val="green"/>
              </w:rPr>
              <w:t>en</w:t>
            </w:r>
            <w:proofErr w:type="spellEnd"/>
            <w:r>
              <w:rPr>
                <w:highlight w:val="green"/>
              </w:rPr>
              <w:t>]</w:t>
            </w:r>
            <w:r>
              <w:t xml:space="preserve"> </w:t>
            </w:r>
            <w:r>
              <w:rPr>
                <w:highlight w:val="green"/>
              </w:rPr>
              <w:t>[is/</w:t>
            </w:r>
            <w:proofErr w:type="spellStart"/>
            <w:r>
              <w:rPr>
                <w:highlight w:val="green"/>
              </w:rPr>
              <w:t>zijn</w:t>
            </w:r>
            <w:proofErr w:type="spellEnd"/>
            <w:r>
              <w:rPr>
                <w:highlight w:val="green"/>
              </w:rPr>
              <w:t>]</w:t>
            </w:r>
            <w:r>
              <w:t xml:space="preserve"> </w:t>
            </w:r>
            <w:proofErr w:type="spellStart"/>
            <w:r>
              <w:t>toegankelijk</w:t>
            </w:r>
            <w:proofErr w:type="spellEnd"/>
            <w:r>
              <w:t xml:space="preserve"> </w:t>
            </w:r>
            <w:proofErr w:type="spellStart"/>
            <w:r>
              <w:t>voor</w:t>
            </w:r>
            <w:proofErr w:type="spellEnd"/>
            <w:r>
              <w:t xml:space="preserve"> de Bank, de FSMA </w:t>
            </w:r>
            <w:proofErr w:type="spellStart"/>
            <w:r>
              <w:t>en</w:t>
            </w:r>
            <w:proofErr w:type="spellEnd"/>
            <w:r>
              <w:t xml:space="preserve"> de </w:t>
            </w:r>
            <w:proofErr w:type="spellStart"/>
            <w:r>
              <w:t>gerechtelijke</w:t>
            </w:r>
            <w:proofErr w:type="spellEnd"/>
            <w:r>
              <w:t xml:space="preserve"> </w:t>
            </w:r>
            <w:proofErr w:type="spellStart"/>
            <w:r>
              <w:t>autoriteiten</w:t>
            </w:r>
            <w:proofErr w:type="spellEnd"/>
            <w:r>
              <w:t xml:space="preserve"> </w:t>
            </w:r>
            <w:proofErr w:type="spellStart"/>
            <w:r>
              <w:t>en</w:t>
            </w:r>
            <w:proofErr w:type="spellEnd"/>
            <w:r>
              <w:t xml:space="preserve"> </w:t>
            </w:r>
            <w:proofErr w:type="spellStart"/>
            <w:r>
              <w:t>voldoet</w:t>
            </w:r>
            <w:proofErr w:type="spellEnd"/>
            <w:r>
              <w:t xml:space="preserve"> </w:t>
            </w:r>
            <w:r>
              <w:rPr>
                <w:highlight w:val="green"/>
              </w:rPr>
              <w:t>[</w:t>
            </w:r>
            <w:proofErr w:type="spellStart"/>
            <w:r>
              <w:rPr>
                <w:highlight w:val="green"/>
              </w:rPr>
              <w:t>voldoen</w:t>
            </w:r>
            <w:proofErr w:type="spellEnd"/>
            <w:r>
              <w:rPr>
                <w:highlight w:val="green"/>
              </w:rPr>
              <w:t>]</w:t>
            </w:r>
            <w:r>
              <w:t xml:space="preserve"> </w:t>
            </w:r>
            <w:proofErr w:type="spellStart"/>
            <w:r>
              <w:t>aan</w:t>
            </w:r>
            <w:proofErr w:type="spellEnd"/>
            <w:r>
              <w:t xml:space="preserve"> de </w:t>
            </w:r>
            <w:proofErr w:type="spellStart"/>
            <w:r>
              <w:t>brandbeveiligingsmaatregelen</w:t>
            </w:r>
            <w:proofErr w:type="spellEnd"/>
            <w:r>
              <w:t xml:space="preserve"> om de </w:t>
            </w:r>
            <w:proofErr w:type="spellStart"/>
            <w:r>
              <w:t>integriteit</w:t>
            </w:r>
            <w:proofErr w:type="spellEnd"/>
            <w:r>
              <w:t xml:space="preserve"> van de </w:t>
            </w:r>
            <w:proofErr w:type="spellStart"/>
            <w:r>
              <w:t>documenten</w:t>
            </w:r>
            <w:proofErr w:type="spellEnd"/>
            <w:r>
              <w:t xml:space="preserve"> </w:t>
            </w:r>
            <w:proofErr w:type="spellStart"/>
            <w:r>
              <w:t>te</w:t>
            </w:r>
            <w:proofErr w:type="spellEnd"/>
            <w:r>
              <w:t xml:space="preserve"> </w:t>
            </w:r>
            <w:proofErr w:type="spellStart"/>
            <w:r>
              <w:t>waarborgen</w:t>
            </w:r>
            <w:proofErr w:type="spellEnd"/>
            <w:r>
              <w:t>;</w:t>
            </w:r>
          </w:p>
          <w:p w14:paraId="157B90C2" w14:textId="77777777" w:rsidR="00335257" w:rsidRPr="004113C8" w:rsidRDefault="00335257" w:rsidP="005E0794">
            <w:pPr>
              <w:numPr>
                <w:ilvl w:val="0"/>
                <w:numId w:val="13"/>
              </w:numPr>
              <w:spacing w:line="240" w:lineRule="auto"/>
              <w:rPr>
                <w:rFonts w:cstheme="minorHAnsi"/>
              </w:rPr>
            </w:pPr>
            <w:r>
              <w:t xml:space="preserve">de </w:t>
            </w:r>
            <w:proofErr w:type="spellStart"/>
            <w:r>
              <w:t>voorwaarde</w:t>
            </w:r>
            <w:proofErr w:type="spellEnd"/>
            <w:r>
              <w:t xml:space="preserve"> die </w:t>
            </w:r>
            <w:proofErr w:type="spellStart"/>
            <w:r>
              <w:t>inhoudt</w:t>
            </w:r>
            <w:proofErr w:type="spellEnd"/>
            <w:r>
              <w:t xml:space="preserve"> </w:t>
            </w:r>
            <w:proofErr w:type="spellStart"/>
            <w:r>
              <w:t>dat</w:t>
            </w:r>
            <w:proofErr w:type="spellEnd"/>
            <w:r>
              <w:t xml:space="preserve">, </w:t>
            </w:r>
            <w:proofErr w:type="spellStart"/>
            <w:r>
              <w:t>indien</w:t>
            </w:r>
            <w:proofErr w:type="spellEnd"/>
            <w:r>
              <w:t xml:space="preserve"> </w:t>
            </w:r>
            <w:proofErr w:type="spellStart"/>
            <w:r>
              <w:t>niet</w:t>
            </w:r>
            <w:proofErr w:type="spellEnd"/>
            <w:r>
              <w:t xml:space="preserve"> </w:t>
            </w:r>
            <w:proofErr w:type="spellStart"/>
            <w:r>
              <w:t>alle</w:t>
            </w:r>
            <w:proofErr w:type="spellEnd"/>
            <w:r>
              <w:t xml:space="preserve"> </w:t>
            </w:r>
            <w:proofErr w:type="spellStart"/>
            <w:r>
              <w:t>documenten</w:t>
            </w:r>
            <w:proofErr w:type="spellEnd"/>
            <w:r>
              <w:t xml:space="preserve"> </w:t>
            </w:r>
            <w:proofErr w:type="spellStart"/>
            <w:r>
              <w:t>eveneens</w:t>
            </w:r>
            <w:proofErr w:type="spellEnd"/>
            <w:r>
              <w:t xml:space="preserve"> </w:t>
            </w:r>
            <w:proofErr w:type="spellStart"/>
            <w:r>
              <w:t>worden</w:t>
            </w:r>
            <w:proofErr w:type="spellEnd"/>
            <w:r>
              <w:t xml:space="preserve"> </w:t>
            </w:r>
            <w:proofErr w:type="spellStart"/>
            <w:r>
              <w:t>bewaard</w:t>
            </w:r>
            <w:proofErr w:type="spellEnd"/>
            <w:r>
              <w:t xml:space="preserve"> op IT-</w:t>
            </w:r>
            <w:proofErr w:type="spellStart"/>
            <w:r>
              <w:t>dragers</w:t>
            </w:r>
            <w:proofErr w:type="spellEnd"/>
            <w:r>
              <w:t xml:space="preserve"> die </w:t>
            </w:r>
            <w:proofErr w:type="spellStart"/>
            <w:r>
              <w:t>zich</w:t>
            </w:r>
            <w:proofErr w:type="spellEnd"/>
            <w:r>
              <w:t xml:space="preserve"> in </w:t>
            </w:r>
            <w:proofErr w:type="spellStart"/>
            <w:r>
              <w:t>België</w:t>
            </w:r>
            <w:proofErr w:type="spellEnd"/>
            <w:r>
              <w:t xml:space="preserve"> of in de EER </w:t>
            </w:r>
            <w:proofErr w:type="spellStart"/>
            <w:r>
              <w:t>bevinden</w:t>
            </w:r>
            <w:proofErr w:type="spellEnd"/>
            <w:r>
              <w:t xml:space="preserve"> </w:t>
            </w:r>
            <w:proofErr w:type="spellStart"/>
            <w:r>
              <w:t>en</w:t>
            </w:r>
            <w:proofErr w:type="spellEnd"/>
            <w:r>
              <w:t xml:space="preserve"> die </w:t>
            </w:r>
            <w:proofErr w:type="spellStart"/>
            <w:r>
              <w:t>garanties</w:t>
            </w:r>
            <w:proofErr w:type="spellEnd"/>
            <w:r>
              <w:t xml:space="preserve"> </w:t>
            </w:r>
            <w:proofErr w:type="spellStart"/>
            <w:r>
              <w:t>bieden</w:t>
            </w:r>
            <w:proofErr w:type="spellEnd"/>
            <w:r>
              <w:t xml:space="preserve"> </w:t>
            </w:r>
            <w:proofErr w:type="spellStart"/>
            <w:r>
              <w:t>inzake</w:t>
            </w:r>
            <w:proofErr w:type="spellEnd"/>
            <w:r>
              <w:t xml:space="preserve"> de </w:t>
            </w:r>
            <w:proofErr w:type="spellStart"/>
            <w:r>
              <w:t>beveiliging</w:t>
            </w:r>
            <w:proofErr w:type="spellEnd"/>
            <w:r>
              <w:t xml:space="preserve"> </w:t>
            </w:r>
            <w:proofErr w:type="spellStart"/>
            <w:r>
              <w:t>en</w:t>
            </w:r>
            <w:proofErr w:type="spellEnd"/>
            <w:r>
              <w:t xml:space="preserve"> de </w:t>
            </w:r>
            <w:proofErr w:type="spellStart"/>
            <w:r>
              <w:t>vertrouwelijkheid</w:t>
            </w:r>
            <w:proofErr w:type="spellEnd"/>
            <w:r>
              <w:t xml:space="preserve">, de </w:t>
            </w:r>
            <w:proofErr w:type="spellStart"/>
            <w:r>
              <w:t>bewaarplaats</w:t>
            </w:r>
            <w:proofErr w:type="spellEnd"/>
            <w:r>
              <w:t>(</w:t>
            </w:r>
            <w:proofErr w:type="spellStart"/>
            <w:r>
              <w:t>en</w:t>
            </w:r>
            <w:proofErr w:type="spellEnd"/>
            <w:r>
              <w:t xml:space="preserve">) </w:t>
            </w:r>
            <w:proofErr w:type="spellStart"/>
            <w:r>
              <w:t>zich</w:t>
            </w:r>
            <w:proofErr w:type="spellEnd"/>
            <w:r>
              <w:t xml:space="preserve"> in </w:t>
            </w:r>
            <w:proofErr w:type="spellStart"/>
            <w:r>
              <w:t>België</w:t>
            </w:r>
            <w:proofErr w:type="spellEnd"/>
            <w:r>
              <w:t xml:space="preserve"> </w:t>
            </w:r>
            <w:proofErr w:type="spellStart"/>
            <w:r>
              <w:t>moet</w:t>
            </w:r>
            <w:proofErr w:type="spellEnd"/>
            <w:r>
              <w:t>(</w:t>
            </w:r>
            <w:proofErr w:type="spellStart"/>
            <w:r>
              <w:t>en</w:t>
            </w:r>
            <w:proofErr w:type="spellEnd"/>
            <w:r>
              <w:t xml:space="preserve">) </w:t>
            </w:r>
            <w:proofErr w:type="spellStart"/>
            <w:r>
              <w:t>bevinden</w:t>
            </w:r>
            <w:proofErr w:type="spellEnd"/>
            <w:r>
              <w:t xml:space="preserve">, is </w:t>
            </w:r>
            <w:r>
              <w:rPr>
                <w:highlight w:val="green"/>
              </w:rPr>
              <w:t>[</w:t>
            </w:r>
            <w:proofErr w:type="spellStart"/>
            <w:r>
              <w:rPr>
                <w:highlight w:val="green"/>
              </w:rPr>
              <w:t>vervuld</w:t>
            </w:r>
            <w:proofErr w:type="spellEnd"/>
            <w:r>
              <w:rPr>
                <w:highlight w:val="green"/>
              </w:rPr>
              <w:t>]</w:t>
            </w:r>
            <w:r>
              <w:t xml:space="preserve"> of </w:t>
            </w:r>
            <w:r>
              <w:rPr>
                <w:highlight w:val="green"/>
              </w:rPr>
              <w:t xml:space="preserve">[is </w:t>
            </w:r>
            <w:proofErr w:type="spellStart"/>
            <w:r>
              <w:rPr>
                <w:highlight w:val="green"/>
              </w:rPr>
              <w:t>niet</w:t>
            </w:r>
            <w:proofErr w:type="spellEnd"/>
            <w:r>
              <w:rPr>
                <w:highlight w:val="green"/>
              </w:rPr>
              <w:t xml:space="preserve"> van </w:t>
            </w:r>
            <w:proofErr w:type="spellStart"/>
            <w:r>
              <w:rPr>
                <w:highlight w:val="green"/>
              </w:rPr>
              <w:t>toepassing</w:t>
            </w:r>
            <w:proofErr w:type="spellEnd"/>
            <w:r>
              <w:rPr>
                <w:highlight w:val="green"/>
              </w:rPr>
              <w:t xml:space="preserve"> </w:t>
            </w:r>
            <w:proofErr w:type="spellStart"/>
            <w:r>
              <w:rPr>
                <w:highlight w:val="green"/>
              </w:rPr>
              <w:t>omdat</w:t>
            </w:r>
            <w:proofErr w:type="spellEnd"/>
            <w:r>
              <w:rPr>
                <w:highlight w:val="green"/>
              </w:rPr>
              <w:t xml:space="preserve"> </w:t>
            </w:r>
            <w:proofErr w:type="spellStart"/>
            <w:r>
              <w:rPr>
                <w:highlight w:val="green"/>
              </w:rPr>
              <w:t>alle</w:t>
            </w:r>
            <w:proofErr w:type="spellEnd"/>
            <w:r>
              <w:rPr>
                <w:highlight w:val="green"/>
              </w:rPr>
              <w:t xml:space="preserve"> </w:t>
            </w:r>
            <w:proofErr w:type="spellStart"/>
            <w:r>
              <w:rPr>
                <w:highlight w:val="green"/>
              </w:rPr>
              <w:t>documenten</w:t>
            </w:r>
            <w:proofErr w:type="spellEnd"/>
            <w:r>
              <w:rPr>
                <w:highlight w:val="green"/>
              </w:rPr>
              <w:t xml:space="preserve"> </w:t>
            </w:r>
            <w:proofErr w:type="spellStart"/>
            <w:r>
              <w:rPr>
                <w:highlight w:val="green"/>
              </w:rPr>
              <w:t>eveneens</w:t>
            </w:r>
            <w:proofErr w:type="spellEnd"/>
            <w:r>
              <w:rPr>
                <w:highlight w:val="green"/>
              </w:rPr>
              <w:t xml:space="preserve"> </w:t>
            </w:r>
            <w:proofErr w:type="spellStart"/>
            <w:r>
              <w:rPr>
                <w:highlight w:val="green"/>
              </w:rPr>
              <w:t>worden</w:t>
            </w:r>
            <w:proofErr w:type="spellEnd"/>
            <w:r>
              <w:rPr>
                <w:highlight w:val="green"/>
              </w:rPr>
              <w:t xml:space="preserve"> </w:t>
            </w:r>
            <w:proofErr w:type="spellStart"/>
            <w:r>
              <w:rPr>
                <w:highlight w:val="green"/>
              </w:rPr>
              <w:t>bewaard</w:t>
            </w:r>
            <w:proofErr w:type="spellEnd"/>
            <w:r>
              <w:rPr>
                <w:highlight w:val="green"/>
              </w:rPr>
              <w:t xml:space="preserve"> op IT-</w:t>
            </w:r>
            <w:proofErr w:type="spellStart"/>
            <w:r>
              <w:rPr>
                <w:highlight w:val="green"/>
              </w:rPr>
              <w:t>dragers</w:t>
            </w:r>
            <w:proofErr w:type="spellEnd"/>
            <w:r>
              <w:rPr>
                <w:highlight w:val="green"/>
              </w:rPr>
              <w:t xml:space="preserve"> die </w:t>
            </w:r>
            <w:proofErr w:type="spellStart"/>
            <w:r>
              <w:rPr>
                <w:highlight w:val="green"/>
              </w:rPr>
              <w:t>zich</w:t>
            </w:r>
            <w:proofErr w:type="spellEnd"/>
            <w:r>
              <w:rPr>
                <w:highlight w:val="green"/>
              </w:rPr>
              <w:t xml:space="preserve"> in </w:t>
            </w:r>
            <w:proofErr w:type="spellStart"/>
            <w:r>
              <w:rPr>
                <w:highlight w:val="green"/>
              </w:rPr>
              <w:t>België</w:t>
            </w:r>
            <w:proofErr w:type="spellEnd"/>
            <w:r>
              <w:rPr>
                <w:highlight w:val="green"/>
              </w:rPr>
              <w:t xml:space="preserve"> of in de EER </w:t>
            </w:r>
            <w:proofErr w:type="spellStart"/>
            <w:r>
              <w:rPr>
                <w:highlight w:val="green"/>
              </w:rPr>
              <w:t>bevinden</w:t>
            </w:r>
            <w:proofErr w:type="spellEnd"/>
            <w:r>
              <w:rPr>
                <w:highlight w:val="green"/>
              </w:rPr>
              <w:t xml:space="preserve"> </w:t>
            </w:r>
            <w:proofErr w:type="spellStart"/>
            <w:r>
              <w:rPr>
                <w:highlight w:val="green"/>
              </w:rPr>
              <w:t>en</w:t>
            </w:r>
            <w:proofErr w:type="spellEnd"/>
            <w:r>
              <w:rPr>
                <w:highlight w:val="green"/>
              </w:rPr>
              <w:t xml:space="preserve"> die </w:t>
            </w:r>
            <w:proofErr w:type="spellStart"/>
            <w:r>
              <w:rPr>
                <w:highlight w:val="green"/>
              </w:rPr>
              <w:t>garanties</w:t>
            </w:r>
            <w:proofErr w:type="spellEnd"/>
            <w:r>
              <w:rPr>
                <w:highlight w:val="green"/>
              </w:rPr>
              <w:t xml:space="preserve"> </w:t>
            </w:r>
            <w:proofErr w:type="spellStart"/>
            <w:r>
              <w:rPr>
                <w:highlight w:val="green"/>
              </w:rPr>
              <w:t>bieden</w:t>
            </w:r>
            <w:proofErr w:type="spellEnd"/>
            <w:r>
              <w:rPr>
                <w:highlight w:val="green"/>
              </w:rPr>
              <w:t xml:space="preserve"> </w:t>
            </w:r>
            <w:proofErr w:type="spellStart"/>
            <w:r>
              <w:rPr>
                <w:highlight w:val="green"/>
              </w:rPr>
              <w:t>inzake</w:t>
            </w:r>
            <w:proofErr w:type="spellEnd"/>
            <w:r>
              <w:rPr>
                <w:highlight w:val="green"/>
              </w:rPr>
              <w:t xml:space="preserve"> de </w:t>
            </w:r>
            <w:proofErr w:type="spellStart"/>
            <w:r>
              <w:rPr>
                <w:highlight w:val="green"/>
              </w:rPr>
              <w:t>beveiliging</w:t>
            </w:r>
            <w:proofErr w:type="spellEnd"/>
            <w:r>
              <w:rPr>
                <w:highlight w:val="green"/>
              </w:rPr>
              <w:t xml:space="preserve"> </w:t>
            </w:r>
            <w:proofErr w:type="spellStart"/>
            <w:r>
              <w:rPr>
                <w:highlight w:val="green"/>
              </w:rPr>
              <w:t>en</w:t>
            </w:r>
            <w:proofErr w:type="spellEnd"/>
            <w:r>
              <w:rPr>
                <w:highlight w:val="green"/>
              </w:rPr>
              <w:t xml:space="preserve"> de </w:t>
            </w:r>
            <w:proofErr w:type="spellStart"/>
            <w:r>
              <w:rPr>
                <w:highlight w:val="green"/>
              </w:rPr>
              <w:t>vertrouwelijkheid</w:t>
            </w:r>
            <w:proofErr w:type="spellEnd"/>
            <w:r>
              <w:rPr>
                <w:highlight w:val="green"/>
              </w:rPr>
              <w:t>]</w:t>
            </w:r>
            <w:r>
              <w:t xml:space="preserve">; </w:t>
            </w:r>
            <w:r w:rsidRPr="00577136">
              <w:rPr>
                <w:highlight w:val="yellow"/>
              </w:rPr>
              <w:t>[</w:t>
            </w:r>
            <w:proofErr w:type="spellStart"/>
            <w:r>
              <w:rPr>
                <w:highlight w:val="yellow"/>
              </w:rPr>
              <w:t>schrappen</w:t>
            </w:r>
            <w:proofErr w:type="spellEnd"/>
            <w:r>
              <w:rPr>
                <w:highlight w:val="yellow"/>
              </w:rPr>
              <w:t xml:space="preserve"> wat </w:t>
            </w:r>
            <w:proofErr w:type="spellStart"/>
            <w:r>
              <w:rPr>
                <w:highlight w:val="yellow"/>
              </w:rPr>
              <w:t>niet</w:t>
            </w:r>
            <w:proofErr w:type="spellEnd"/>
            <w:r>
              <w:rPr>
                <w:highlight w:val="yellow"/>
              </w:rPr>
              <w:t xml:space="preserve"> van </w:t>
            </w:r>
            <w:proofErr w:type="spellStart"/>
            <w:r>
              <w:rPr>
                <w:highlight w:val="yellow"/>
              </w:rPr>
              <w:t>toepassing</w:t>
            </w:r>
            <w:proofErr w:type="spellEnd"/>
            <w:r>
              <w:rPr>
                <w:highlight w:val="yellow"/>
              </w:rPr>
              <w:t xml:space="preserve"> is</w:t>
            </w:r>
            <w:r w:rsidRPr="00577136">
              <w:rPr>
                <w:highlight w:val="yellow"/>
              </w:rPr>
              <w:t>]</w:t>
            </w:r>
            <w:r>
              <w:t xml:space="preserve">  </w:t>
            </w:r>
          </w:p>
          <w:p w14:paraId="406D11D5" w14:textId="77777777" w:rsidR="00335257" w:rsidRPr="002E7723" w:rsidRDefault="00335257" w:rsidP="005E0794">
            <w:pPr>
              <w:numPr>
                <w:ilvl w:val="0"/>
                <w:numId w:val="13"/>
              </w:numPr>
              <w:spacing w:line="240" w:lineRule="auto"/>
              <w:rPr>
                <w:rFonts w:cstheme="minorHAnsi"/>
              </w:rPr>
            </w:pPr>
            <w:r>
              <w:t xml:space="preserve">de </w:t>
            </w:r>
            <w:proofErr w:type="spellStart"/>
            <w:r>
              <w:t>beveiligings</w:t>
            </w:r>
            <w:proofErr w:type="spellEnd"/>
            <w:r>
              <w:t xml:space="preserve">- </w:t>
            </w:r>
            <w:proofErr w:type="spellStart"/>
            <w:r>
              <w:t>en</w:t>
            </w:r>
            <w:proofErr w:type="spellEnd"/>
            <w:r>
              <w:t xml:space="preserve"> </w:t>
            </w:r>
            <w:proofErr w:type="spellStart"/>
            <w:r>
              <w:t>continuïteitsmaatregelen</w:t>
            </w:r>
            <w:proofErr w:type="spellEnd"/>
            <w:r>
              <w:t xml:space="preserve"> </w:t>
            </w:r>
            <w:proofErr w:type="spellStart"/>
            <w:r>
              <w:t>worden</w:t>
            </w:r>
            <w:proofErr w:type="spellEnd"/>
            <w:r>
              <w:t xml:space="preserve"> </w:t>
            </w:r>
            <w:proofErr w:type="spellStart"/>
            <w:r>
              <w:t>periodiek</w:t>
            </w:r>
            <w:proofErr w:type="spellEnd"/>
            <w:r>
              <w:t xml:space="preserve"> </w:t>
            </w:r>
            <w:proofErr w:type="spellStart"/>
            <w:r>
              <w:t>gecontroleerd</w:t>
            </w:r>
            <w:proofErr w:type="spellEnd"/>
            <w:r>
              <w:t xml:space="preserve"> door </w:t>
            </w:r>
            <w:r>
              <w:rPr>
                <w:highlight w:val="green"/>
              </w:rPr>
              <w:t xml:space="preserve">[de </w:t>
            </w:r>
            <w:proofErr w:type="spellStart"/>
            <w:r>
              <w:rPr>
                <w:highlight w:val="green"/>
              </w:rPr>
              <w:t>onderneming</w:t>
            </w:r>
            <w:proofErr w:type="spellEnd"/>
            <w:r>
              <w:rPr>
                <w:highlight w:val="green"/>
              </w:rPr>
              <w:t>]</w:t>
            </w:r>
            <w:r>
              <w:t xml:space="preserve">; </w:t>
            </w:r>
          </w:p>
          <w:p w14:paraId="3351EA6D" w14:textId="77777777" w:rsidR="00335257" w:rsidRPr="004113C8" w:rsidRDefault="00335257" w:rsidP="005E0794">
            <w:pPr>
              <w:numPr>
                <w:ilvl w:val="0"/>
                <w:numId w:val="13"/>
              </w:numPr>
              <w:spacing w:line="240" w:lineRule="auto"/>
              <w:rPr>
                <w:rFonts w:cstheme="minorHAnsi"/>
                <w:highlight w:val="green"/>
              </w:rPr>
            </w:pPr>
            <w:r>
              <w:rPr>
                <w:highlight w:val="green"/>
              </w:rPr>
              <w:t xml:space="preserve">[In </w:t>
            </w:r>
            <w:proofErr w:type="spellStart"/>
            <w:r>
              <w:rPr>
                <w:highlight w:val="green"/>
              </w:rPr>
              <w:t>geval</w:t>
            </w:r>
            <w:proofErr w:type="spellEnd"/>
            <w:r>
              <w:rPr>
                <w:highlight w:val="green"/>
              </w:rPr>
              <w:t xml:space="preserve"> van </w:t>
            </w:r>
            <w:proofErr w:type="spellStart"/>
            <w:r>
              <w:rPr>
                <w:highlight w:val="green"/>
              </w:rPr>
              <w:t>uitbesteding</w:t>
            </w:r>
            <w:proofErr w:type="spellEnd"/>
            <w:r>
              <w:rPr>
                <w:highlight w:val="green"/>
              </w:rPr>
              <w:t xml:space="preserve">: </w:t>
            </w:r>
            <w:proofErr w:type="spellStart"/>
            <w:r>
              <w:rPr>
                <w:highlight w:val="green"/>
              </w:rPr>
              <w:t>een</w:t>
            </w:r>
            <w:proofErr w:type="spellEnd"/>
            <w:r>
              <w:rPr>
                <w:highlight w:val="green"/>
              </w:rPr>
              <w:t xml:space="preserve"> </w:t>
            </w:r>
            <w:proofErr w:type="spellStart"/>
            <w:r>
              <w:rPr>
                <w:highlight w:val="green"/>
              </w:rPr>
              <w:t>uitbesteding</w:t>
            </w:r>
            <w:proofErr w:type="spellEnd"/>
            <w:r>
              <w:rPr>
                <w:highlight w:val="green"/>
              </w:rPr>
              <w:t xml:space="preserve"> </w:t>
            </w:r>
            <w:proofErr w:type="spellStart"/>
            <w:r>
              <w:rPr>
                <w:highlight w:val="green"/>
              </w:rPr>
              <w:t>overeenkomst</w:t>
            </w:r>
            <w:proofErr w:type="spellEnd"/>
            <w:r>
              <w:rPr>
                <w:highlight w:val="green"/>
              </w:rPr>
              <w:t xml:space="preserve"> is </w:t>
            </w:r>
            <w:proofErr w:type="spellStart"/>
            <w:r>
              <w:rPr>
                <w:highlight w:val="green"/>
              </w:rPr>
              <w:t>tussen</w:t>
            </w:r>
            <w:proofErr w:type="spellEnd"/>
            <w:r>
              <w:rPr>
                <w:highlight w:val="green"/>
              </w:rPr>
              <w:t xml:space="preserve"> de twee </w:t>
            </w:r>
            <w:proofErr w:type="spellStart"/>
            <w:r>
              <w:rPr>
                <w:highlight w:val="green"/>
              </w:rPr>
              <w:t>partijen</w:t>
            </w:r>
            <w:proofErr w:type="spellEnd"/>
            <w:r>
              <w:rPr>
                <w:highlight w:val="green"/>
              </w:rPr>
              <w:t xml:space="preserve"> </w:t>
            </w:r>
            <w:proofErr w:type="spellStart"/>
            <w:r>
              <w:rPr>
                <w:highlight w:val="green"/>
              </w:rPr>
              <w:t>gesloten</w:t>
            </w:r>
            <w:proofErr w:type="spellEnd"/>
            <w:r>
              <w:rPr>
                <w:highlight w:val="green"/>
              </w:rPr>
              <w:t xml:space="preserve"> om de </w:t>
            </w:r>
            <w:proofErr w:type="spellStart"/>
            <w:r>
              <w:rPr>
                <w:highlight w:val="green"/>
              </w:rPr>
              <w:t>bewaring</w:t>
            </w:r>
            <w:proofErr w:type="spellEnd"/>
            <w:r>
              <w:rPr>
                <w:highlight w:val="green"/>
              </w:rPr>
              <w:t xml:space="preserve"> van de </w:t>
            </w:r>
            <w:proofErr w:type="spellStart"/>
            <w:r>
              <w:rPr>
                <w:highlight w:val="green"/>
              </w:rPr>
              <w:t>documenten</w:t>
            </w:r>
            <w:proofErr w:type="spellEnd"/>
            <w:r>
              <w:rPr>
                <w:highlight w:val="green"/>
              </w:rPr>
              <w:t xml:space="preserve"> </w:t>
            </w:r>
            <w:proofErr w:type="spellStart"/>
            <w:r>
              <w:rPr>
                <w:highlight w:val="green"/>
              </w:rPr>
              <w:t>en</w:t>
            </w:r>
            <w:proofErr w:type="spellEnd"/>
            <w:r>
              <w:rPr>
                <w:highlight w:val="green"/>
              </w:rPr>
              <w:t xml:space="preserve"> de </w:t>
            </w:r>
            <w:proofErr w:type="spellStart"/>
            <w:r>
              <w:rPr>
                <w:highlight w:val="green"/>
              </w:rPr>
              <w:t>bijbehorende</w:t>
            </w:r>
            <w:proofErr w:type="spellEnd"/>
            <w:r>
              <w:rPr>
                <w:highlight w:val="green"/>
              </w:rPr>
              <w:t xml:space="preserve"> </w:t>
            </w:r>
            <w:proofErr w:type="spellStart"/>
            <w:r>
              <w:rPr>
                <w:highlight w:val="green"/>
              </w:rPr>
              <w:t>rechten</w:t>
            </w:r>
            <w:proofErr w:type="spellEnd"/>
            <w:r>
              <w:rPr>
                <w:highlight w:val="green"/>
              </w:rPr>
              <w:t xml:space="preserve"> </w:t>
            </w:r>
            <w:proofErr w:type="spellStart"/>
            <w:r>
              <w:rPr>
                <w:highlight w:val="green"/>
              </w:rPr>
              <w:t>en</w:t>
            </w:r>
            <w:proofErr w:type="spellEnd"/>
            <w:r>
              <w:rPr>
                <w:highlight w:val="green"/>
              </w:rPr>
              <w:t xml:space="preserve"> </w:t>
            </w:r>
            <w:proofErr w:type="spellStart"/>
            <w:r>
              <w:rPr>
                <w:highlight w:val="green"/>
              </w:rPr>
              <w:t>plichten</w:t>
            </w:r>
            <w:proofErr w:type="spellEnd"/>
            <w:r>
              <w:rPr>
                <w:highlight w:val="green"/>
              </w:rPr>
              <w:t xml:space="preserve"> </w:t>
            </w:r>
            <w:proofErr w:type="spellStart"/>
            <w:r>
              <w:rPr>
                <w:highlight w:val="green"/>
              </w:rPr>
              <w:t>te</w:t>
            </w:r>
            <w:proofErr w:type="spellEnd"/>
            <w:r>
              <w:rPr>
                <w:highlight w:val="green"/>
              </w:rPr>
              <w:t xml:space="preserve"> </w:t>
            </w:r>
            <w:proofErr w:type="spellStart"/>
            <w:r>
              <w:rPr>
                <w:highlight w:val="green"/>
              </w:rPr>
              <w:t>regelen</w:t>
            </w:r>
            <w:proofErr w:type="spellEnd"/>
            <w:r>
              <w:rPr>
                <w:highlight w:val="green"/>
              </w:rPr>
              <w:t xml:space="preserve">.] </w:t>
            </w:r>
          </w:p>
          <w:p w14:paraId="689B2D77" w14:textId="77777777" w:rsidR="00335257" w:rsidRPr="00915D17" w:rsidRDefault="00335257" w:rsidP="005E0794">
            <w:pPr>
              <w:contextualSpacing/>
              <w:rPr>
                <w:rFonts w:cs="Arial"/>
                <w:bCs/>
                <w:iCs/>
                <w:lang w:val="nl-BE"/>
              </w:rPr>
            </w:pPr>
          </w:p>
          <w:p w14:paraId="242C0E37" w14:textId="77777777" w:rsidR="00335257" w:rsidRDefault="00335257" w:rsidP="005E0794">
            <w:pPr>
              <w:autoSpaceDE w:val="0"/>
              <w:autoSpaceDN w:val="0"/>
              <w:adjustRightInd w:val="0"/>
              <w:spacing w:line="240" w:lineRule="auto"/>
              <w:jc w:val="left"/>
              <w:rPr>
                <w:rFonts w:ascii="Calibri" w:hAnsi="Calibri" w:cs="Calibri"/>
                <w:lang w:val="nl-BE" w:eastAsia="nl-BE"/>
              </w:rPr>
            </w:pPr>
            <w:r w:rsidRPr="00915D17">
              <w:rPr>
                <w:rFonts w:cs="Arial"/>
                <w:bCs/>
                <w:iCs/>
                <w:lang w:val="nl-BE"/>
              </w:rPr>
              <w:t>Deze verklaring betreft de bewaring op papier in [</w:t>
            </w:r>
            <w:r w:rsidRPr="00915D17">
              <w:rPr>
                <w:rFonts w:cs="Arial"/>
                <w:bCs/>
                <w:iCs/>
                <w:highlight w:val="green"/>
                <w:lang w:val="nl-BE"/>
              </w:rPr>
              <w:t>adres in te vullen</w:t>
            </w:r>
            <w:r w:rsidRPr="00915D17">
              <w:rPr>
                <w:rFonts w:cs="Arial"/>
                <w:bCs/>
                <w:iCs/>
                <w:lang w:val="nl-BE"/>
              </w:rPr>
              <w:t xml:space="preserve">] waarvoor een beschrijving </w:t>
            </w:r>
            <w:r>
              <w:rPr>
                <w:rFonts w:cs="Arial"/>
                <w:bCs/>
                <w:iCs/>
                <w:lang w:val="nl-BE"/>
              </w:rPr>
              <w:t xml:space="preserve">van </w:t>
            </w:r>
            <w:r w:rsidRPr="009E5662">
              <w:rPr>
                <w:rFonts w:cs="Arial"/>
                <w:lang w:val="nl-BE" w:eastAsia="nl-BE"/>
              </w:rPr>
              <w:t xml:space="preserve">het voorgenomen bewaarsysteem </w:t>
            </w:r>
            <w:r>
              <w:rPr>
                <w:rFonts w:cs="Arial"/>
                <w:lang w:val="nl-BE" w:eastAsia="nl-BE"/>
              </w:rPr>
              <w:t>is opgenomen</w:t>
            </w:r>
            <w:r w:rsidRPr="009E5662">
              <w:rPr>
                <w:rFonts w:cs="Arial"/>
                <w:lang w:val="nl-BE" w:eastAsia="nl-BE"/>
              </w:rPr>
              <w:t xml:space="preserve"> in </w:t>
            </w:r>
            <w:r>
              <w:t>het dossier (</w:t>
            </w:r>
            <w:proofErr w:type="spellStart"/>
            <w:r>
              <w:t>als</w:t>
            </w:r>
            <w:proofErr w:type="spellEnd"/>
            <w:r>
              <w:t xml:space="preserve"> </w:t>
            </w:r>
            <w:proofErr w:type="spellStart"/>
            <w:r>
              <w:t>bedoeld</w:t>
            </w:r>
            <w:proofErr w:type="spellEnd"/>
            <w:r>
              <w:t xml:space="preserve"> in </w:t>
            </w:r>
            <w:proofErr w:type="spellStart"/>
            <w:r>
              <w:t>artikel</w:t>
            </w:r>
            <w:proofErr w:type="spellEnd"/>
            <w:r>
              <w:t xml:space="preserve"> 3, § 2, van het </w:t>
            </w:r>
            <w:proofErr w:type="spellStart"/>
            <w:r>
              <w:t>Reglement</w:t>
            </w:r>
            <w:proofErr w:type="spellEnd"/>
            <w:r>
              <w:t xml:space="preserve"> van 12 </w:t>
            </w:r>
            <w:proofErr w:type="spellStart"/>
            <w:r>
              <w:t>mei</w:t>
            </w:r>
            <w:proofErr w:type="spellEnd"/>
            <w:r>
              <w:t xml:space="preserve"> 2020)</w:t>
            </w:r>
            <w:r>
              <w:rPr>
                <w:rFonts w:cs="Arial"/>
                <w:lang w:val="nl-BE" w:eastAsia="nl-BE"/>
              </w:rPr>
              <w:t xml:space="preserve"> </w:t>
            </w:r>
            <w:proofErr w:type="spellStart"/>
            <w:r>
              <w:t>dat</w:t>
            </w:r>
            <w:proofErr w:type="spellEnd"/>
            <w:r>
              <w:t xml:space="preserve"> op [</w:t>
            </w:r>
            <w:r>
              <w:rPr>
                <w:rFonts w:cs="Arial"/>
                <w:bCs/>
                <w:iCs/>
                <w:highlight w:val="green"/>
                <w:lang w:val="nl-BE"/>
              </w:rPr>
              <w:t>datum</w:t>
            </w:r>
            <w:r w:rsidRPr="00955B5F">
              <w:rPr>
                <w:rFonts w:cs="Arial"/>
                <w:bCs/>
                <w:iCs/>
                <w:highlight w:val="green"/>
                <w:lang w:val="nl-BE"/>
              </w:rPr>
              <w:t xml:space="preserve"> in te vullen</w:t>
            </w:r>
            <w:r>
              <w:t xml:space="preserve">] </w:t>
            </w:r>
            <w:proofErr w:type="spellStart"/>
            <w:r>
              <w:t>aan</w:t>
            </w:r>
            <w:proofErr w:type="spellEnd"/>
            <w:r>
              <w:t xml:space="preserve"> de </w:t>
            </w:r>
            <w:proofErr w:type="spellStart"/>
            <w:r>
              <w:t>Nationale</w:t>
            </w:r>
            <w:proofErr w:type="spellEnd"/>
            <w:r>
              <w:t xml:space="preserve"> Bank van </w:t>
            </w:r>
            <w:proofErr w:type="spellStart"/>
            <w:r>
              <w:t>België</w:t>
            </w:r>
            <w:proofErr w:type="spellEnd"/>
            <w:r>
              <w:t xml:space="preserve"> </w:t>
            </w:r>
            <w:proofErr w:type="spellStart"/>
            <w:r>
              <w:t>werd</w:t>
            </w:r>
            <w:proofErr w:type="spellEnd"/>
            <w:r>
              <w:t xml:space="preserve"> </w:t>
            </w:r>
            <w:proofErr w:type="spellStart"/>
            <w:r>
              <w:t>bezorgd</w:t>
            </w:r>
            <w:proofErr w:type="spellEnd"/>
            <w:r>
              <w:rPr>
                <w:rFonts w:cs="Arial"/>
                <w:lang w:val="nl-BE" w:eastAsia="nl-BE"/>
              </w:rPr>
              <w:t>.</w:t>
            </w:r>
          </w:p>
          <w:p w14:paraId="492A219B" w14:textId="77777777" w:rsidR="00335257" w:rsidRDefault="00335257" w:rsidP="005E0794">
            <w:pPr>
              <w:autoSpaceDE w:val="0"/>
              <w:autoSpaceDN w:val="0"/>
              <w:adjustRightInd w:val="0"/>
              <w:spacing w:line="240" w:lineRule="auto"/>
              <w:jc w:val="left"/>
              <w:rPr>
                <w:rFonts w:ascii="Calibri" w:hAnsi="Calibri" w:cs="Calibri"/>
                <w:lang w:val="nl-BE" w:eastAsia="nl-BE"/>
              </w:rPr>
            </w:pPr>
          </w:p>
          <w:p w14:paraId="7058180A" w14:textId="77777777" w:rsidR="00335257" w:rsidRDefault="00335257" w:rsidP="005E0794">
            <w:pPr>
              <w:autoSpaceDE w:val="0"/>
              <w:autoSpaceDN w:val="0"/>
              <w:adjustRightInd w:val="0"/>
              <w:spacing w:line="240" w:lineRule="auto"/>
              <w:jc w:val="left"/>
              <w:rPr>
                <w:rFonts w:cs="Arial"/>
                <w:bCs/>
                <w:iCs/>
                <w:lang w:val="nl-BE"/>
              </w:rPr>
            </w:pPr>
            <w:r w:rsidRPr="00915D17">
              <w:rPr>
                <w:rFonts w:cs="Arial"/>
                <w:bCs/>
                <w:iCs/>
                <w:lang w:val="nl-BE"/>
              </w:rPr>
              <w:t>[</w:t>
            </w:r>
            <w:r w:rsidRPr="00915D17">
              <w:rPr>
                <w:rFonts w:cs="Arial"/>
                <w:bCs/>
                <w:iCs/>
                <w:highlight w:val="yellow"/>
                <w:lang w:val="nl-BE"/>
              </w:rPr>
              <w:t>In te vullen indien de bewaring wordt uitbesteed :</w:t>
            </w:r>
            <w:r w:rsidRPr="00915D17">
              <w:rPr>
                <w:rFonts w:cs="Arial"/>
                <w:bCs/>
                <w:iCs/>
                <w:lang w:val="nl-BE"/>
              </w:rPr>
              <w:t xml:space="preserve"> Het dossier « uitbesteding » is bezorgd aan de NBB op [</w:t>
            </w:r>
            <w:r w:rsidRPr="00915D17">
              <w:rPr>
                <w:rFonts w:cs="Arial"/>
                <w:bCs/>
                <w:iCs/>
                <w:highlight w:val="green"/>
                <w:lang w:val="nl-BE"/>
              </w:rPr>
              <w:t>datum in te vullen</w:t>
            </w:r>
            <w:r w:rsidRPr="00915D17">
              <w:rPr>
                <w:rFonts w:cs="Arial"/>
                <w:bCs/>
                <w:iCs/>
                <w:lang w:val="nl-BE"/>
              </w:rPr>
              <w:t>]].</w:t>
            </w:r>
          </w:p>
          <w:p w14:paraId="7E9F2493" w14:textId="77777777" w:rsidR="00335257" w:rsidRDefault="00335257" w:rsidP="005E0794">
            <w:pPr>
              <w:autoSpaceDE w:val="0"/>
              <w:autoSpaceDN w:val="0"/>
              <w:adjustRightInd w:val="0"/>
              <w:spacing w:line="240" w:lineRule="auto"/>
              <w:jc w:val="left"/>
              <w:rPr>
                <w:rFonts w:cs="Arial"/>
                <w:bCs/>
                <w:iCs/>
                <w:lang w:val="nl-BE"/>
              </w:rPr>
            </w:pPr>
          </w:p>
          <w:p w14:paraId="6F0FD3D0" w14:textId="01C1ED91" w:rsidR="00335257" w:rsidRPr="00915D17" w:rsidRDefault="00335257" w:rsidP="00335257">
            <w:pPr>
              <w:autoSpaceDE w:val="0"/>
              <w:autoSpaceDN w:val="0"/>
              <w:adjustRightInd w:val="0"/>
              <w:rPr>
                <w:rFonts w:cs="Arial"/>
                <w:bCs/>
                <w:iCs/>
                <w:highlight w:val="yellow"/>
                <w:u w:val="single"/>
                <w:lang w:val="nl-BE"/>
              </w:rPr>
            </w:pPr>
            <w:r>
              <w:rPr>
                <w:rFonts w:cs="Arial"/>
              </w:rPr>
              <w:t xml:space="preserve">Tot slot </w:t>
            </w:r>
            <w:proofErr w:type="spellStart"/>
            <w:r>
              <w:rPr>
                <w:rFonts w:cs="Arial"/>
              </w:rPr>
              <w:t>verbind</w:t>
            </w:r>
            <w:proofErr w:type="spellEnd"/>
            <w:r>
              <w:rPr>
                <w:rFonts w:cs="Arial"/>
              </w:rPr>
              <w:t xml:space="preserve"> </w:t>
            </w:r>
            <w:proofErr w:type="spellStart"/>
            <w:r>
              <w:rPr>
                <w:rFonts w:cs="Arial"/>
              </w:rPr>
              <w:t>ik</w:t>
            </w:r>
            <w:proofErr w:type="spellEnd"/>
            <w:r>
              <w:rPr>
                <w:rFonts w:cs="Arial"/>
              </w:rPr>
              <w:t xml:space="preserve"> </w:t>
            </w:r>
            <w:proofErr w:type="spellStart"/>
            <w:r>
              <w:rPr>
                <w:rFonts w:cs="Arial"/>
              </w:rPr>
              <w:t>mij</w:t>
            </w:r>
            <w:proofErr w:type="spellEnd"/>
            <w:r>
              <w:rPr>
                <w:rFonts w:cs="Arial"/>
              </w:rPr>
              <w:t xml:space="preserve"> </w:t>
            </w:r>
            <w:proofErr w:type="spellStart"/>
            <w:r>
              <w:rPr>
                <w:rFonts w:cs="Arial"/>
              </w:rPr>
              <w:t>ertoe</w:t>
            </w:r>
            <w:proofErr w:type="spellEnd"/>
            <w:r>
              <w:rPr>
                <w:rFonts w:cs="Arial"/>
              </w:rPr>
              <w:t xml:space="preserve"> de </w:t>
            </w:r>
            <w:proofErr w:type="spellStart"/>
            <w:r>
              <w:rPr>
                <w:rFonts w:cs="Arial"/>
              </w:rPr>
              <w:t>Nationale</w:t>
            </w:r>
            <w:proofErr w:type="spellEnd"/>
            <w:r>
              <w:rPr>
                <w:rFonts w:cs="Arial"/>
              </w:rPr>
              <w:t xml:space="preserve"> Bank van </w:t>
            </w:r>
            <w:proofErr w:type="spellStart"/>
            <w:r>
              <w:rPr>
                <w:rFonts w:cs="Arial"/>
              </w:rPr>
              <w:t>België</w:t>
            </w:r>
            <w:proofErr w:type="spellEnd"/>
            <w:r>
              <w:rPr>
                <w:rFonts w:cs="Arial"/>
              </w:rPr>
              <w:t xml:space="preserve"> </w:t>
            </w:r>
            <w:proofErr w:type="spellStart"/>
            <w:r>
              <w:rPr>
                <w:rFonts w:cs="Arial"/>
              </w:rPr>
              <w:t>onverwijld</w:t>
            </w:r>
            <w:proofErr w:type="spellEnd"/>
            <w:r>
              <w:rPr>
                <w:rFonts w:cs="Arial"/>
              </w:rPr>
              <w:t xml:space="preserve"> in </w:t>
            </w:r>
            <w:proofErr w:type="spellStart"/>
            <w:r>
              <w:rPr>
                <w:rFonts w:cs="Arial"/>
              </w:rPr>
              <w:t>kennis</w:t>
            </w:r>
            <w:proofErr w:type="spellEnd"/>
            <w:r>
              <w:rPr>
                <w:rFonts w:cs="Arial"/>
              </w:rPr>
              <w:t xml:space="preserve"> </w:t>
            </w:r>
            <w:proofErr w:type="spellStart"/>
            <w:r>
              <w:rPr>
                <w:rFonts w:cs="Arial"/>
              </w:rPr>
              <w:t>te</w:t>
            </w:r>
            <w:proofErr w:type="spellEnd"/>
            <w:r>
              <w:rPr>
                <w:rFonts w:cs="Arial"/>
              </w:rPr>
              <w:t xml:space="preserve"> </w:t>
            </w:r>
            <w:proofErr w:type="spellStart"/>
            <w:r>
              <w:rPr>
                <w:rFonts w:cs="Arial"/>
              </w:rPr>
              <w:t>stellen</w:t>
            </w:r>
            <w:proofErr w:type="spellEnd"/>
            <w:r>
              <w:rPr>
                <w:rFonts w:cs="Arial"/>
              </w:rPr>
              <w:t xml:space="preserve"> van </w:t>
            </w:r>
            <w:proofErr w:type="spellStart"/>
            <w:r>
              <w:rPr>
                <w:rFonts w:cs="Arial"/>
              </w:rPr>
              <w:t>eventuele</w:t>
            </w:r>
            <w:proofErr w:type="spellEnd"/>
            <w:r>
              <w:rPr>
                <w:rFonts w:cs="Arial"/>
              </w:rPr>
              <w:t xml:space="preserve"> </w:t>
            </w:r>
            <w:proofErr w:type="spellStart"/>
            <w:r>
              <w:rPr>
                <w:rFonts w:cs="Arial"/>
              </w:rPr>
              <w:t>belangrijke</w:t>
            </w:r>
            <w:proofErr w:type="spellEnd"/>
            <w:r>
              <w:rPr>
                <w:rFonts w:cs="Arial"/>
              </w:rPr>
              <w:t xml:space="preserve"> </w:t>
            </w:r>
            <w:proofErr w:type="spellStart"/>
            <w:r>
              <w:rPr>
                <w:rFonts w:cs="Arial"/>
              </w:rPr>
              <w:t>wijzigingen</w:t>
            </w:r>
            <w:proofErr w:type="spellEnd"/>
            <w:r>
              <w:rPr>
                <w:rFonts w:cs="Arial"/>
              </w:rPr>
              <w:t xml:space="preserve"> in het </w:t>
            </w:r>
            <w:proofErr w:type="spellStart"/>
            <w:r>
              <w:rPr>
                <w:rFonts w:cs="Arial"/>
              </w:rPr>
              <w:t>bewaarsysteem</w:t>
            </w:r>
            <w:proofErr w:type="spellEnd"/>
            <w:r>
              <w:rPr>
                <w:rFonts w:cs="Arial"/>
              </w:rPr>
              <w:t xml:space="preserve"> ten </w:t>
            </w:r>
            <w:proofErr w:type="spellStart"/>
            <w:r>
              <w:rPr>
                <w:rFonts w:cs="Arial"/>
              </w:rPr>
              <w:t>opzichte</w:t>
            </w:r>
            <w:proofErr w:type="spellEnd"/>
            <w:r>
              <w:rPr>
                <w:rFonts w:cs="Arial"/>
              </w:rPr>
              <w:t xml:space="preserve"> van de </w:t>
            </w:r>
            <w:proofErr w:type="spellStart"/>
            <w:r>
              <w:rPr>
                <w:rFonts w:cs="Arial"/>
              </w:rPr>
              <w:t>informatie</w:t>
            </w:r>
            <w:proofErr w:type="spellEnd"/>
            <w:r>
              <w:rPr>
                <w:rFonts w:cs="Arial"/>
              </w:rPr>
              <w:t xml:space="preserve"> die in het </w:t>
            </w:r>
            <w:proofErr w:type="spellStart"/>
            <w:r>
              <w:rPr>
                <w:rFonts w:cs="Arial"/>
              </w:rPr>
              <w:t>bovengenoemde</w:t>
            </w:r>
            <w:proofErr w:type="spellEnd"/>
            <w:r>
              <w:rPr>
                <w:rFonts w:cs="Arial"/>
              </w:rPr>
              <w:t xml:space="preserve"> dossier is </w:t>
            </w:r>
            <w:proofErr w:type="spellStart"/>
            <w:r>
              <w:rPr>
                <w:rFonts w:cs="Arial"/>
              </w:rPr>
              <w:t>opgenomen</w:t>
            </w:r>
            <w:proofErr w:type="spellEnd"/>
            <w:r>
              <w:rPr>
                <w:rFonts w:cs="Arial"/>
              </w:rPr>
              <w:t>.</w:t>
            </w:r>
          </w:p>
        </w:tc>
      </w:tr>
    </w:tbl>
    <w:p w14:paraId="52EED306" w14:textId="77777777" w:rsidR="00335257" w:rsidRPr="00915D17" w:rsidRDefault="00335257" w:rsidP="00335257">
      <w:pPr>
        <w:rPr>
          <w:lang w:val="nl-BE"/>
        </w:rPr>
      </w:pPr>
    </w:p>
    <w:p w14:paraId="2F2261DA" w14:textId="77777777" w:rsidR="00335257" w:rsidRPr="004113C8" w:rsidRDefault="00335257" w:rsidP="00335257">
      <w:r>
        <w:t xml:space="preserve">Datum: </w:t>
      </w:r>
      <w:r>
        <w:rPr>
          <w:highlight w:val="green"/>
        </w:rPr>
        <w:t>[DD/MM/JJJJ]</w:t>
      </w:r>
    </w:p>
    <w:p w14:paraId="7AA69657" w14:textId="77777777" w:rsidR="00335257" w:rsidRPr="00915D17" w:rsidRDefault="00335257" w:rsidP="00335257">
      <w:pPr>
        <w:rPr>
          <w:lang w:val="nl-BE"/>
        </w:rPr>
      </w:pPr>
    </w:p>
    <w:p w14:paraId="63E288B4" w14:textId="77777777" w:rsidR="00335257" w:rsidRPr="004113C8" w:rsidRDefault="00335257" w:rsidP="00335257">
      <w:r>
        <w:t>___________________</w:t>
      </w:r>
    </w:p>
    <w:p w14:paraId="04A36066" w14:textId="77777777" w:rsidR="00335257" w:rsidRPr="004113C8" w:rsidRDefault="00335257" w:rsidP="00335257">
      <w:r>
        <w:rPr>
          <w:highlight w:val="green"/>
        </w:rPr>
        <w:t xml:space="preserve">[Naam </w:t>
      </w:r>
      <w:proofErr w:type="spellStart"/>
      <w:r>
        <w:rPr>
          <w:highlight w:val="green"/>
        </w:rPr>
        <w:t>en</w:t>
      </w:r>
      <w:proofErr w:type="spellEnd"/>
      <w:r>
        <w:rPr>
          <w:highlight w:val="green"/>
        </w:rPr>
        <w:t xml:space="preserve"> </w:t>
      </w:r>
      <w:proofErr w:type="spellStart"/>
      <w:r>
        <w:rPr>
          <w:highlight w:val="green"/>
        </w:rPr>
        <w:t>Voornaam</w:t>
      </w:r>
      <w:proofErr w:type="spellEnd"/>
      <w:r>
        <w:rPr>
          <w:highlight w:val="green"/>
        </w:rPr>
        <w:t>]</w:t>
      </w:r>
    </w:p>
    <w:p w14:paraId="741C37AF" w14:textId="27DDFD93" w:rsidR="00232605" w:rsidRPr="00253E83" w:rsidRDefault="00335257" w:rsidP="007060FF">
      <w:pPr>
        <w:rPr>
          <w:lang w:val="en-US"/>
        </w:rPr>
      </w:pPr>
      <w:proofErr w:type="spellStart"/>
      <w:r>
        <w:t>Voorzitter</w:t>
      </w:r>
      <w:proofErr w:type="spellEnd"/>
      <w:r>
        <w:t xml:space="preserve"> van het </w:t>
      </w:r>
      <w:proofErr w:type="spellStart"/>
      <w:r>
        <w:t>directiecomité</w:t>
      </w:r>
      <w:proofErr w:type="spellEnd"/>
      <w:r>
        <w:t xml:space="preserve"> van [</w:t>
      </w:r>
      <w:proofErr w:type="spellStart"/>
      <w:r>
        <w:rPr>
          <w:highlight w:val="green"/>
        </w:rPr>
        <w:t>onderneming</w:t>
      </w:r>
      <w:proofErr w:type="spellEnd"/>
      <w:r>
        <w:t>]</w:t>
      </w:r>
    </w:p>
    <w:sectPr w:rsidR="00232605" w:rsidRPr="00253E83" w:rsidSect="00335257">
      <w:headerReference w:type="even" r:id="rId11"/>
      <w:headerReference w:type="first" r:id="rId12"/>
      <w:pgSz w:w="16840" w:h="11907" w:orient="landscape" w:code="9"/>
      <w:pgMar w:top="1134"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DB6D" w14:textId="77777777" w:rsidR="00232605" w:rsidRDefault="00232605">
      <w:r>
        <w:separator/>
      </w:r>
    </w:p>
  </w:endnote>
  <w:endnote w:type="continuationSeparator" w:id="0">
    <w:p w14:paraId="2C329C47" w14:textId="77777777" w:rsidR="00232605" w:rsidRDefault="0023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CB2E" w14:textId="77777777" w:rsidR="00232605" w:rsidRDefault="00232605">
      <w:r>
        <w:separator/>
      </w:r>
    </w:p>
  </w:footnote>
  <w:footnote w:type="continuationSeparator" w:id="0">
    <w:p w14:paraId="5236EF17" w14:textId="77777777" w:rsidR="00232605" w:rsidRDefault="0023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BC3A"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C0D1"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718D"/>
    <w:multiLevelType w:val="hybridMultilevel"/>
    <w:tmpl w:val="F6248F2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05"/>
    <w:rsid w:val="00002AB1"/>
    <w:rsid w:val="00005848"/>
    <w:rsid w:val="0001064F"/>
    <w:rsid w:val="00016588"/>
    <w:rsid w:val="0002547B"/>
    <w:rsid w:val="00082B62"/>
    <w:rsid w:val="00092F24"/>
    <w:rsid w:val="000A43B4"/>
    <w:rsid w:val="000B38EB"/>
    <w:rsid w:val="000C2D0A"/>
    <w:rsid w:val="001726FE"/>
    <w:rsid w:val="001767E5"/>
    <w:rsid w:val="00190BA2"/>
    <w:rsid w:val="001E1D7D"/>
    <w:rsid w:val="001F3EC1"/>
    <w:rsid w:val="00217B38"/>
    <w:rsid w:val="0022049F"/>
    <w:rsid w:val="00232605"/>
    <w:rsid w:val="00243709"/>
    <w:rsid w:val="00247B44"/>
    <w:rsid w:val="00253E83"/>
    <w:rsid w:val="002968E4"/>
    <w:rsid w:val="002D19CB"/>
    <w:rsid w:val="002F65B9"/>
    <w:rsid w:val="00310D8D"/>
    <w:rsid w:val="00335257"/>
    <w:rsid w:val="00352DC7"/>
    <w:rsid w:val="003B6994"/>
    <w:rsid w:val="003C268F"/>
    <w:rsid w:val="003D0B0F"/>
    <w:rsid w:val="003E3ECF"/>
    <w:rsid w:val="004113C8"/>
    <w:rsid w:val="00436395"/>
    <w:rsid w:val="00477796"/>
    <w:rsid w:val="00577B66"/>
    <w:rsid w:val="005C7148"/>
    <w:rsid w:val="005E3A46"/>
    <w:rsid w:val="005E511B"/>
    <w:rsid w:val="006356E0"/>
    <w:rsid w:val="00637909"/>
    <w:rsid w:val="00661343"/>
    <w:rsid w:val="00662196"/>
    <w:rsid w:val="00665FF1"/>
    <w:rsid w:val="006720E3"/>
    <w:rsid w:val="00683E12"/>
    <w:rsid w:val="0068491F"/>
    <w:rsid w:val="00692D3A"/>
    <w:rsid w:val="006A50FA"/>
    <w:rsid w:val="006E020F"/>
    <w:rsid w:val="007049A4"/>
    <w:rsid w:val="007060FF"/>
    <w:rsid w:val="0071233C"/>
    <w:rsid w:val="007360DD"/>
    <w:rsid w:val="00772B0D"/>
    <w:rsid w:val="00782E97"/>
    <w:rsid w:val="00796132"/>
    <w:rsid w:val="007B7057"/>
    <w:rsid w:val="007F0CC7"/>
    <w:rsid w:val="0083501D"/>
    <w:rsid w:val="008364AB"/>
    <w:rsid w:val="00840F95"/>
    <w:rsid w:val="008448B4"/>
    <w:rsid w:val="008533D0"/>
    <w:rsid w:val="00871F80"/>
    <w:rsid w:val="00876A19"/>
    <w:rsid w:val="00892821"/>
    <w:rsid w:val="008A6313"/>
    <w:rsid w:val="008C53AF"/>
    <w:rsid w:val="008D7E67"/>
    <w:rsid w:val="008E5040"/>
    <w:rsid w:val="0090787B"/>
    <w:rsid w:val="00913394"/>
    <w:rsid w:val="00943598"/>
    <w:rsid w:val="00960F42"/>
    <w:rsid w:val="0096502C"/>
    <w:rsid w:val="00993CCE"/>
    <w:rsid w:val="009F23EB"/>
    <w:rsid w:val="00A126F9"/>
    <w:rsid w:val="00A80218"/>
    <w:rsid w:val="00A86AC8"/>
    <w:rsid w:val="00A91882"/>
    <w:rsid w:val="00A975B2"/>
    <w:rsid w:val="00AA3C24"/>
    <w:rsid w:val="00AC79A6"/>
    <w:rsid w:val="00AD5C0B"/>
    <w:rsid w:val="00B37AA8"/>
    <w:rsid w:val="00B40075"/>
    <w:rsid w:val="00BC6750"/>
    <w:rsid w:val="00BE791D"/>
    <w:rsid w:val="00C275C3"/>
    <w:rsid w:val="00C30DDE"/>
    <w:rsid w:val="00C377BC"/>
    <w:rsid w:val="00C769A5"/>
    <w:rsid w:val="00CA177B"/>
    <w:rsid w:val="00CA5A74"/>
    <w:rsid w:val="00CB4B76"/>
    <w:rsid w:val="00CD268E"/>
    <w:rsid w:val="00D84645"/>
    <w:rsid w:val="00DD4A86"/>
    <w:rsid w:val="00DE2E9A"/>
    <w:rsid w:val="00E02090"/>
    <w:rsid w:val="00E455E5"/>
    <w:rsid w:val="00EA01EB"/>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82B17"/>
  <w15:chartTrackingRefBased/>
  <w15:docId w15:val="{234ABECC-8A30-4F26-9637-D3370ED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05"/>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232605"/>
    <w:pPr>
      <w:ind w:left="720"/>
      <w:contextualSpacing/>
    </w:pPr>
  </w:style>
  <w:style w:type="character" w:customStyle="1" w:styleId="ListParagraphChar">
    <w:name w:val="List Paragraph Char"/>
    <w:link w:val="ListParagraph"/>
    <w:uiPriority w:val="34"/>
    <w:locked/>
    <w:rsid w:val="00232605"/>
    <w:rPr>
      <w:rFonts w:ascii="Arial" w:hAnsi="Arial"/>
      <w:lang w:val="en-GB" w:eastAsia="en-US"/>
    </w:rPr>
  </w:style>
  <w:style w:type="table" w:customStyle="1" w:styleId="TableGrid2">
    <w:name w:val="Table Grid2"/>
    <w:basedOn w:val="TableNormal"/>
    <w:next w:val="TableGrid"/>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8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B38E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8" ma:contentTypeDescription="Create a new document." ma:contentTypeScope="" ma:versionID="15adc31c6454e55ba2e913735a78322c">
  <xsd:schema xmlns:xsd="http://www.w3.org/2001/XMLSchema" xmlns:xs="http://www.w3.org/2001/XMLSchema" xmlns:p="http://schemas.microsoft.com/office/2006/metadata/properties" xmlns:ns3="9d8deac5-fb3e-42b5-850d-8cad8f8fcad4" targetNamespace="http://schemas.microsoft.com/office/2006/metadata/properties" ma:root="true" ma:fieldsID="1869e85595615f0b130dcc886c3c220c"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2A31-5022-45C5-AEA9-705FAB90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A44D-79C8-48C6-83A9-9EBCE217F30D}">
  <ds:schemaRefs>
    <ds:schemaRef ds:uri="http://purl.org/dc/terms/"/>
    <ds:schemaRef ds:uri="http://purl.org/dc/elements/1.1/"/>
    <ds:schemaRef ds:uri="http://schemas.microsoft.com/office/2006/documentManagement/types"/>
    <ds:schemaRef ds:uri="http://purl.org/dc/dcmitype/"/>
    <ds:schemaRef ds:uri="9d8deac5-fb3e-42b5-850d-8cad8f8fcad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83A4CE-C009-4683-94A0-69830CC42478}">
  <ds:schemaRefs>
    <ds:schemaRef ds:uri="http://schemas.microsoft.com/sharepoint/v3/contenttype/forms"/>
  </ds:schemaRefs>
</ds:datastoreItem>
</file>

<file path=customXml/itemProps4.xml><?xml version="1.0" encoding="utf-8"?>
<ds:datastoreItem xmlns:ds="http://schemas.openxmlformats.org/officeDocument/2006/customXml" ds:itemID="{9C53237E-C9F5-4AA7-A903-4577D98A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Arys Viviane</cp:lastModifiedBy>
  <cp:revision>2</cp:revision>
  <cp:lastPrinted>1900-12-31T22:00:00Z</cp:lastPrinted>
  <dcterms:created xsi:type="dcterms:W3CDTF">2020-10-06T07:30:00Z</dcterms:created>
  <dcterms:modified xsi:type="dcterms:W3CDTF">2020-10-06T07:30:00Z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