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ADD70" w14:textId="7BC963DC" w:rsidR="00241602" w:rsidRPr="00241602" w:rsidRDefault="00241602">
      <w:pPr>
        <w:rPr>
          <w:i/>
          <w:iCs/>
        </w:rPr>
      </w:pPr>
      <w:bookmarkStart w:id="0" w:name="_GoBack"/>
      <w:bookmarkEnd w:id="0"/>
      <w:r w:rsidRPr="00241602">
        <w:rPr>
          <w:i/>
          <w:iCs/>
        </w:rPr>
        <w:t xml:space="preserve">Please note that it is a courtesy translation in English.  The statement to be submitted to the NBB should be in French or Dutch (see </w:t>
      </w:r>
      <w:r>
        <w:rPr>
          <w:i/>
          <w:iCs/>
        </w:rPr>
        <w:t>the two</w:t>
      </w:r>
      <w:r w:rsidRPr="00241602">
        <w:rPr>
          <w:i/>
          <w:iCs/>
        </w:rPr>
        <w:t xml:space="preserve"> version below).</w:t>
      </w:r>
    </w:p>
    <w:p w14:paraId="4A332311" w14:textId="77777777" w:rsidR="00241602" w:rsidRDefault="00241602"/>
    <w:tbl>
      <w:tblPr>
        <w:tblStyle w:val="TableGrid2"/>
        <w:tblW w:w="14850" w:type="dxa"/>
        <w:tblLook w:val="04A0" w:firstRow="1" w:lastRow="0" w:firstColumn="1" w:lastColumn="0" w:noHBand="0" w:noVBand="1"/>
      </w:tblPr>
      <w:tblGrid>
        <w:gridCol w:w="14850"/>
      </w:tblGrid>
      <w:tr w:rsidR="00A24D6F" w:rsidRPr="00823BDB" w14:paraId="58D02EAC" w14:textId="77777777" w:rsidTr="00C02916">
        <w:trPr>
          <w:trHeight w:val="638"/>
        </w:trPr>
        <w:tc>
          <w:tcPr>
            <w:tcW w:w="14850" w:type="dxa"/>
            <w:shd w:val="clear" w:color="auto" w:fill="C6D9F1" w:themeFill="text2" w:themeFillTint="33"/>
          </w:tcPr>
          <w:p w14:paraId="517A14B9" w14:textId="77777777" w:rsidR="00A24D6F" w:rsidRPr="00823BDB" w:rsidRDefault="00A24D6F" w:rsidP="00C02916">
            <w:pPr>
              <w:jc w:val="center"/>
              <w:rPr>
                <w:b/>
                <w:sz w:val="28"/>
                <w:szCs w:val="28"/>
              </w:rPr>
            </w:pPr>
            <w:r>
              <w:rPr>
                <w:b/>
                <w:sz w:val="28"/>
                <w:szCs w:val="28"/>
              </w:rPr>
              <w:t xml:space="preserve">Standard form for the Statement by the Chairman of the Management Committee to be attached to the </w:t>
            </w:r>
            <w:r>
              <w:rPr>
                <w:b/>
                <w:sz w:val="28"/>
                <w:szCs w:val="28"/>
                <w:u w:val="single"/>
              </w:rPr>
              <w:t>standard</w:t>
            </w:r>
            <w:r>
              <w:rPr>
                <w:b/>
                <w:sz w:val="28"/>
                <w:szCs w:val="28"/>
              </w:rPr>
              <w:t xml:space="preserve"> application file for authorisation to store insurance or reinsurance documents </w:t>
            </w:r>
            <w:r>
              <w:rPr>
                <w:b/>
                <w:sz w:val="28"/>
                <w:szCs w:val="28"/>
                <w:u w:val="single"/>
              </w:rPr>
              <w:t>electronically</w:t>
            </w:r>
            <w:r>
              <w:rPr>
                <w:b/>
                <w:sz w:val="28"/>
                <w:szCs w:val="28"/>
              </w:rPr>
              <w:t xml:space="preserve"> or </w:t>
            </w:r>
            <w:r>
              <w:rPr>
                <w:b/>
                <w:sz w:val="28"/>
                <w:szCs w:val="28"/>
                <w:u w:val="single"/>
              </w:rPr>
              <w:t>on paper</w:t>
            </w:r>
            <w:r>
              <w:rPr>
                <w:b/>
                <w:sz w:val="28"/>
                <w:szCs w:val="28"/>
              </w:rPr>
              <w:t xml:space="preserve"> in a place other than the registered office</w:t>
            </w:r>
          </w:p>
          <w:p w14:paraId="5379D8D8" w14:textId="77777777" w:rsidR="00A24D6F" w:rsidRPr="00EA1FFC" w:rsidRDefault="00A24D6F" w:rsidP="00C02916">
            <w:pPr>
              <w:jc w:val="center"/>
              <w:rPr>
                <w:b/>
                <w:sz w:val="32"/>
                <w:szCs w:val="32"/>
                <w:lang w:val="en-US"/>
              </w:rPr>
            </w:pPr>
          </w:p>
          <w:p w14:paraId="0480B5EE" w14:textId="77777777" w:rsidR="00A24D6F" w:rsidRPr="00823BDB" w:rsidRDefault="00A24D6F" w:rsidP="00C02916">
            <w:pPr>
              <w:jc w:val="center"/>
              <w:rPr>
                <w:b/>
              </w:rPr>
            </w:pPr>
            <w:r>
              <w:rPr>
                <w:b/>
              </w:rPr>
              <w:t xml:space="preserve">Company: </w:t>
            </w:r>
            <w:r>
              <w:rPr>
                <w:b/>
                <w:highlight w:val="green"/>
              </w:rPr>
              <w:t>TO BE COMPLETED</w:t>
            </w:r>
          </w:p>
        </w:tc>
      </w:tr>
      <w:tr w:rsidR="00A24D6F" w:rsidRPr="00823BDB" w14:paraId="72E6E459" w14:textId="77777777" w:rsidTr="00C02916">
        <w:trPr>
          <w:trHeight w:val="319"/>
        </w:trPr>
        <w:tc>
          <w:tcPr>
            <w:tcW w:w="14850" w:type="dxa"/>
          </w:tcPr>
          <w:p w14:paraId="459B53B3" w14:textId="65E16B4A" w:rsidR="00A24D6F" w:rsidRPr="00823BDB" w:rsidRDefault="00A24D6F" w:rsidP="00C02916">
            <w:r>
              <w:rPr>
                <w:i/>
                <w:sz w:val="16"/>
                <w:szCs w:val="16"/>
              </w:rPr>
              <w:t xml:space="preserve">The purpose of this statement is to implement Article 4, § 2 of the Regulation of the National Bank of Belgium of 12 May 2020 on the place of storage of insurance or reinsurance documents (approved by Royal Decree dated </w:t>
            </w:r>
            <w:r w:rsidR="00EA1FFC">
              <w:rPr>
                <w:i/>
                <w:sz w:val="16"/>
                <w:szCs w:val="16"/>
              </w:rPr>
              <w:t>11 September 2020</w:t>
            </w:r>
            <w:r>
              <w:rPr>
                <w:i/>
                <w:sz w:val="16"/>
                <w:szCs w:val="16"/>
              </w:rPr>
              <w:t xml:space="preserve">). </w:t>
            </w:r>
          </w:p>
        </w:tc>
      </w:tr>
      <w:tr w:rsidR="00A24D6F" w:rsidRPr="00823BDB" w14:paraId="771633D6" w14:textId="77777777" w:rsidTr="00C02916">
        <w:trPr>
          <w:trHeight w:val="319"/>
        </w:trPr>
        <w:tc>
          <w:tcPr>
            <w:tcW w:w="14850" w:type="dxa"/>
          </w:tcPr>
          <w:p w14:paraId="1ED320DF" w14:textId="77777777" w:rsidR="000420D9" w:rsidRPr="00EA1FFC" w:rsidRDefault="000420D9" w:rsidP="00C02916">
            <w:pPr>
              <w:contextualSpacing/>
              <w:rPr>
                <w:rFonts w:cs="Arial"/>
                <w:bCs/>
                <w:iCs/>
                <w:lang w:val="en-US"/>
              </w:rPr>
            </w:pPr>
          </w:p>
          <w:p w14:paraId="47C97B49" w14:textId="0C18159A" w:rsidR="000420D9" w:rsidRPr="000420D9" w:rsidRDefault="00A24D6F" w:rsidP="00C02916">
            <w:pPr>
              <w:contextualSpacing/>
              <w:rPr>
                <w:rFonts w:cs="Arial"/>
                <w:bCs/>
                <w:iCs/>
                <w:lang w:val="fr-FR"/>
              </w:rPr>
            </w:pPr>
            <w:r>
              <w:t xml:space="preserve">I hereby confirm </w:t>
            </w:r>
            <w:proofErr w:type="gramStart"/>
            <w:r>
              <w:t>that :</w:t>
            </w:r>
            <w:proofErr w:type="gramEnd"/>
            <w:r>
              <w:cr/>
            </w:r>
          </w:p>
          <w:p w14:paraId="178B81E7" w14:textId="683FF461" w:rsidR="000420D9" w:rsidRDefault="000420D9" w:rsidP="000420D9">
            <w:pPr>
              <w:pStyle w:val="ListParagraph"/>
              <w:numPr>
                <w:ilvl w:val="0"/>
                <w:numId w:val="13"/>
              </w:numPr>
              <w:autoSpaceDE w:val="0"/>
              <w:autoSpaceDN w:val="0"/>
              <w:adjustRightInd w:val="0"/>
              <w:rPr>
                <w:rFonts w:cs="Arial"/>
              </w:rPr>
            </w:pPr>
            <w:r>
              <w:t xml:space="preserve">the proposed storage system, as explained in the file </w:t>
            </w:r>
            <w:r w:rsidR="00EA1FFC">
              <w:t xml:space="preserve">(referred to in Article </w:t>
            </w:r>
            <w:r w:rsidR="00EA1FFC" w:rsidRPr="00EA1FFC">
              <w:t>4, § 2</w:t>
            </w:r>
            <w:r w:rsidR="00AC470B">
              <w:t>,</w:t>
            </w:r>
            <w:r w:rsidR="00EA1FFC" w:rsidRPr="00EA1FFC">
              <w:t xml:space="preserve"> of the Regulation of 12 May 2020</w:t>
            </w:r>
            <w:r w:rsidR="00EA1FFC">
              <w:t xml:space="preserve">) </w:t>
            </w:r>
            <w:r>
              <w:t>sent to the National Bank of Belgium on [</w:t>
            </w:r>
            <w:r>
              <w:rPr>
                <w:highlight w:val="green"/>
              </w:rPr>
              <w:t>DD/MM/YYYY</w:t>
            </w:r>
            <w:r>
              <w:t>], is not likely to  materially impair the quality of the governance system, unduly increase the operational risk or undermine continuous and satisfactory service to policyholders;</w:t>
            </w:r>
          </w:p>
          <w:p w14:paraId="5E034159" w14:textId="77777777" w:rsidR="000420D9" w:rsidRPr="00EA1FFC" w:rsidRDefault="000420D9" w:rsidP="000420D9">
            <w:pPr>
              <w:pStyle w:val="ListParagraph"/>
              <w:autoSpaceDE w:val="0"/>
              <w:autoSpaceDN w:val="0"/>
              <w:adjustRightInd w:val="0"/>
              <w:ind w:left="360"/>
              <w:rPr>
                <w:rFonts w:cs="Arial"/>
                <w:lang w:val="en-US" w:eastAsia="fr-BE"/>
              </w:rPr>
            </w:pPr>
          </w:p>
          <w:p w14:paraId="3DEEE9A5" w14:textId="77777777" w:rsidR="000420D9" w:rsidRPr="000420D9" w:rsidRDefault="000420D9" w:rsidP="000420D9">
            <w:pPr>
              <w:pStyle w:val="ListParagraph"/>
              <w:numPr>
                <w:ilvl w:val="0"/>
                <w:numId w:val="13"/>
              </w:numPr>
              <w:autoSpaceDE w:val="0"/>
              <w:autoSpaceDN w:val="0"/>
              <w:adjustRightInd w:val="0"/>
              <w:rPr>
                <w:rFonts w:cs="Arial"/>
              </w:rPr>
            </w:pPr>
            <w:r>
              <w:t>the location(s) where insurance or reinsurance documents are kept:</w:t>
            </w:r>
          </w:p>
          <w:p w14:paraId="11863184" w14:textId="13016D85" w:rsidR="000420D9" w:rsidRPr="000420D9" w:rsidRDefault="000420D9" w:rsidP="000420D9">
            <w:pPr>
              <w:pStyle w:val="ListParagraph"/>
              <w:numPr>
                <w:ilvl w:val="1"/>
                <w:numId w:val="13"/>
              </w:numPr>
              <w:autoSpaceDE w:val="0"/>
              <w:autoSpaceDN w:val="0"/>
              <w:adjustRightInd w:val="0"/>
              <w:rPr>
                <w:rFonts w:cs="Arial"/>
              </w:rPr>
            </w:pPr>
            <w:r>
              <w:t>ensure</w:t>
            </w:r>
            <w:r w:rsidR="00EA1FFC">
              <w:t>(s)</w:t>
            </w:r>
            <w:r>
              <w:t xml:space="preserve"> the intangible and intact nature of insurance documents, their availability, confidentiality and the protection of personal data in accordance with </w:t>
            </w:r>
            <w:r w:rsidR="00EA1FFC" w:rsidRPr="00EA1FFC">
              <w:t>Regulation (EU) 2016/679 of the European Parliament and of the Council of 27 April 2016 on the protection of natural persons with regard to the processing of personal data and on the free movement of such data</w:t>
            </w:r>
            <w:r>
              <w:t xml:space="preserve">; and </w:t>
            </w:r>
          </w:p>
          <w:p w14:paraId="64264EDF" w14:textId="1E5C1414" w:rsidR="000420D9" w:rsidRPr="00AC470B" w:rsidRDefault="000420D9" w:rsidP="000420D9">
            <w:pPr>
              <w:pStyle w:val="ListParagraph"/>
              <w:numPr>
                <w:ilvl w:val="1"/>
                <w:numId w:val="13"/>
              </w:numPr>
              <w:autoSpaceDE w:val="0"/>
              <w:autoSpaceDN w:val="0"/>
              <w:adjustRightInd w:val="0"/>
              <w:rPr>
                <w:rFonts w:cs="Arial"/>
              </w:rPr>
            </w:pPr>
            <w:r>
              <w:t>meet</w:t>
            </w:r>
            <w:r w:rsidR="00EA1FFC">
              <w:t>(s)</w:t>
            </w:r>
            <w:r>
              <w:t xml:space="preserve"> the National Bank of Belgium's prudential expectations regarding security and continuity as set out in the circulars published on its website.</w:t>
            </w:r>
          </w:p>
          <w:p w14:paraId="7B54CA65" w14:textId="77777777" w:rsidR="00EA1FFC" w:rsidRDefault="00EA1FFC" w:rsidP="00EA1FFC">
            <w:pPr>
              <w:autoSpaceDE w:val="0"/>
              <w:autoSpaceDN w:val="0"/>
              <w:adjustRightInd w:val="0"/>
              <w:rPr>
                <w:rFonts w:cs="Arial"/>
              </w:rPr>
            </w:pPr>
          </w:p>
          <w:p w14:paraId="4D7AF5C4" w14:textId="57027D7A" w:rsidR="00EA1FFC" w:rsidRPr="00AC470B" w:rsidRDefault="00EA1FFC" w:rsidP="00E512C3">
            <w:pPr>
              <w:autoSpaceDE w:val="0"/>
              <w:autoSpaceDN w:val="0"/>
              <w:adjustRightInd w:val="0"/>
              <w:rPr>
                <w:rFonts w:cs="Arial"/>
              </w:rPr>
            </w:pPr>
            <w:r>
              <w:rPr>
                <w:rFonts w:cs="Arial"/>
              </w:rPr>
              <w:t xml:space="preserve">Finally, I undertake to inform the </w:t>
            </w:r>
            <w:r>
              <w:t xml:space="preserve">National Bank of Belgium immediately of any major changes to the storage system relative to the information included in the </w:t>
            </w:r>
            <w:proofErr w:type="gramStart"/>
            <w:r>
              <w:t>aforementioned file</w:t>
            </w:r>
            <w:proofErr w:type="gramEnd"/>
            <w:r>
              <w:t xml:space="preserve">. </w:t>
            </w:r>
          </w:p>
          <w:p w14:paraId="2CACAA83" w14:textId="77777777" w:rsidR="00A24D6F" w:rsidRPr="00EA1FFC" w:rsidRDefault="00A24D6F" w:rsidP="000420D9">
            <w:pPr>
              <w:contextualSpacing/>
              <w:rPr>
                <w:rFonts w:cs="Arial"/>
                <w:bCs/>
                <w:iCs/>
                <w:highlight w:val="yellow"/>
                <w:u w:val="single"/>
                <w:lang w:val="en-US"/>
              </w:rPr>
            </w:pPr>
          </w:p>
        </w:tc>
      </w:tr>
    </w:tbl>
    <w:p w14:paraId="29CF8730" w14:textId="77777777" w:rsidR="00A24D6F" w:rsidRPr="00EA1FFC" w:rsidRDefault="00A24D6F" w:rsidP="00A24D6F">
      <w:pPr>
        <w:rPr>
          <w:lang w:val="en-US"/>
        </w:rPr>
      </w:pPr>
    </w:p>
    <w:p w14:paraId="19820C63" w14:textId="77777777" w:rsidR="00A24D6F" w:rsidRPr="00823BDB" w:rsidRDefault="00A24D6F" w:rsidP="00A24D6F">
      <w:r>
        <w:t xml:space="preserve">Date: </w:t>
      </w:r>
      <w:r>
        <w:rPr>
          <w:highlight w:val="green"/>
        </w:rPr>
        <w:t>DD/MM/YYYYY]</w:t>
      </w:r>
    </w:p>
    <w:p w14:paraId="2D22048A" w14:textId="77777777" w:rsidR="00A24D6F" w:rsidRPr="00EA1FFC" w:rsidRDefault="00A24D6F" w:rsidP="00A24D6F">
      <w:pPr>
        <w:rPr>
          <w:lang w:val="en-US"/>
        </w:rPr>
      </w:pPr>
    </w:p>
    <w:p w14:paraId="73F002F4" w14:textId="77777777" w:rsidR="00A24D6F" w:rsidRPr="00823BDB" w:rsidRDefault="00A24D6F" w:rsidP="00A24D6F">
      <w:r>
        <w:t>___________________</w:t>
      </w:r>
    </w:p>
    <w:p w14:paraId="1F68DF1F" w14:textId="7DB476D4" w:rsidR="00241602" w:rsidRPr="00823BDB" w:rsidRDefault="00A24D6F" w:rsidP="00A24D6F">
      <w:r>
        <w:rPr>
          <w:highlight w:val="green"/>
        </w:rPr>
        <w:t>[First and last name]</w:t>
      </w:r>
    </w:p>
    <w:p w14:paraId="23563A73" w14:textId="4D0718BE" w:rsidR="00241602" w:rsidRDefault="00A24D6F" w:rsidP="00241602">
      <w:r>
        <w:t>Chairman of the Management Committee of [</w:t>
      </w:r>
      <w:r>
        <w:rPr>
          <w:highlight w:val="green"/>
        </w:rPr>
        <w:t>company</w:t>
      </w:r>
      <w:r>
        <w:t>]</w:t>
      </w:r>
      <w:r w:rsidR="00241602">
        <w:br w:type="page"/>
      </w:r>
    </w:p>
    <w:tbl>
      <w:tblPr>
        <w:tblStyle w:val="TableGrid2"/>
        <w:tblW w:w="14850" w:type="dxa"/>
        <w:tblLook w:val="04A0" w:firstRow="1" w:lastRow="0" w:firstColumn="1" w:lastColumn="0" w:noHBand="0" w:noVBand="1"/>
      </w:tblPr>
      <w:tblGrid>
        <w:gridCol w:w="14850"/>
      </w:tblGrid>
      <w:tr w:rsidR="00241602" w:rsidRPr="00823BDB" w14:paraId="1AC27D7B" w14:textId="77777777" w:rsidTr="005E0794">
        <w:trPr>
          <w:trHeight w:val="638"/>
        </w:trPr>
        <w:tc>
          <w:tcPr>
            <w:tcW w:w="14850" w:type="dxa"/>
            <w:shd w:val="clear" w:color="auto" w:fill="C6D9F1" w:themeFill="text2" w:themeFillTint="33"/>
          </w:tcPr>
          <w:p w14:paraId="106EDE1F" w14:textId="77777777" w:rsidR="00241602" w:rsidRPr="00823BDB" w:rsidRDefault="00241602" w:rsidP="005E0794">
            <w:pPr>
              <w:jc w:val="center"/>
              <w:rPr>
                <w:b/>
                <w:sz w:val="28"/>
                <w:szCs w:val="28"/>
                <w:lang w:val="fr-FR"/>
              </w:rPr>
            </w:pPr>
            <w:r w:rsidRPr="00823BDB">
              <w:rPr>
                <w:b/>
                <w:sz w:val="28"/>
                <w:szCs w:val="28"/>
                <w:lang w:val="fr-FR"/>
              </w:rPr>
              <w:lastRenderedPageBreak/>
              <w:t xml:space="preserve">Formulaire standard d’Attestation du Président du comité de direction </w:t>
            </w:r>
            <w:r>
              <w:rPr>
                <w:b/>
                <w:sz w:val="28"/>
                <w:szCs w:val="28"/>
                <w:lang w:val="fr-FR"/>
              </w:rPr>
              <w:t xml:space="preserve">à joindre au dossier de demande </w:t>
            </w:r>
            <w:r w:rsidRPr="00823BDB">
              <w:rPr>
                <w:b/>
                <w:sz w:val="28"/>
                <w:szCs w:val="28"/>
                <w:lang w:val="fr-FR"/>
              </w:rPr>
              <w:t xml:space="preserve">d’autorisation </w:t>
            </w:r>
            <w:r w:rsidRPr="00A24D6F">
              <w:rPr>
                <w:b/>
                <w:sz w:val="28"/>
                <w:szCs w:val="28"/>
                <w:u w:val="single"/>
                <w:lang w:val="fr-FR"/>
              </w:rPr>
              <w:t>classique</w:t>
            </w:r>
            <w:r>
              <w:rPr>
                <w:b/>
                <w:sz w:val="28"/>
                <w:szCs w:val="28"/>
                <w:lang w:val="fr-FR"/>
              </w:rPr>
              <w:t xml:space="preserve"> </w:t>
            </w:r>
            <w:r w:rsidRPr="00823BDB">
              <w:rPr>
                <w:b/>
                <w:sz w:val="28"/>
                <w:szCs w:val="28"/>
                <w:lang w:val="fr-FR"/>
              </w:rPr>
              <w:t xml:space="preserve">d’une conservation </w:t>
            </w:r>
            <w:r w:rsidRPr="00823BDB">
              <w:rPr>
                <w:b/>
                <w:sz w:val="28"/>
                <w:szCs w:val="28"/>
                <w:u w:val="single"/>
                <w:lang w:val="fr-FR"/>
              </w:rPr>
              <w:t>électronique</w:t>
            </w:r>
            <w:r w:rsidRPr="00823BDB">
              <w:rPr>
                <w:b/>
                <w:sz w:val="28"/>
                <w:szCs w:val="28"/>
                <w:lang w:val="fr-FR"/>
              </w:rPr>
              <w:t xml:space="preserve"> </w:t>
            </w:r>
            <w:r>
              <w:rPr>
                <w:b/>
                <w:sz w:val="28"/>
                <w:szCs w:val="28"/>
                <w:lang w:val="fr-FR"/>
              </w:rPr>
              <w:t xml:space="preserve">ou </w:t>
            </w:r>
            <w:r w:rsidRPr="00017E55">
              <w:rPr>
                <w:b/>
                <w:sz w:val="28"/>
                <w:szCs w:val="28"/>
                <w:u w:val="single"/>
                <w:lang w:val="fr-FR"/>
              </w:rPr>
              <w:t>papier</w:t>
            </w:r>
            <w:r>
              <w:rPr>
                <w:b/>
                <w:sz w:val="28"/>
                <w:szCs w:val="28"/>
                <w:lang w:val="fr-FR"/>
              </w:rPr>
              <w:t xml:space="preserve"> </w:t>
            </w:r>
            <w:r w:rsidRPr="00823BDB">
              <w:rPr>
                <w:b/>
                <w:sz w:val="28"/>
                <w:szCs w:val="28"/>
                <w:lang w:val="fr-FR"/>
              </w:rPr>
              <w:t>de documents d’assurance ou de réassurance dans un lieu autre que le siège social</w:t>
            </w:r>
          </w:p>
          <w:p w14:paraId="084C0782" w14:textId="77777777" w:rsidR="00241602" w:rsidRPr="00823BDB" w:rsidRDefault="00241602" w:rsidP="005E0794">
            <w:pPr>
              <w:jc w:val="center"/>
              <w:rPr>
                <w:b/>
                <w:sz w:val="32"/>
                <w:szCs w:val="32"/>
                <w:lang w:val="fr-FR"/>
              </w:rPr>
            </w:pPr>
          </w:p>
          <w:p w14:paraId="67C8BB33" w14:textId="77777777" w:rsidR="00241602" w:rsidRPr="00823BDB" w:rsidRDefault="00241602" w:rsidP="005E0794">
            <w:pPr>
              <w:jc w:val="center"/>
              <w:rPr>
                <w:b/>
                <w:lang w:val="fr-FR"/>
              </w:rPr>
            </w:pPr>
            <w:r w:rsidRPr="00823BDB">
              <w:rPr>
                <w:b/>
                <w:lang w:val="fr-FR"/>
              </w:rPr>
              <w:t xml:space="preserve">Entreprise : </w:t>
            </w:r>
            <w:r w:rsidRPr="00823BDB">
              <w:rPr>
                <w:b/>
                <w:highlight w:val="green"/>
                <w:lang w:val="fr-FR"/>
              </w:rPr>
              <w:t>A COMPLÉTER</w:t>
            </w:r>
          </w:p>
        </w:tc>
      </w:tr>
      <w:tr w:rsidR="00241602" w:rsidRPr="00823BDB" w14:paraId="6F7FC02B" w14:textId="77777777" w:rsidTr="005E0794">
        <w:trPr>
          <w:trHeight w:val="319"/>
        </w:trPr>
        <w:tc>
          <w:tcPr>
            <w:tcW w:w="14850" w:type="dxa"/>
          </w:tcPr>
          <w:p w14:paraId="32548504" w14:textId="77777777" w:rsidR="00241602" w:rsidRPr="00823BDB" w:rsidRDefault="00241602" w:rsidP="005E0794">
            <w:pPr>
              <w:rPr>
                <w:lang w:val="fr-FR"/>
              </w:rPr>
            </w:pPr>
            <w:r w:rsidRPr="00823BDB">
              <w:rPr>
                <w:i/>
                <w:sz w:val="16"/>
                <w:szCs w:val="16"/>
                <w:lang w:val="fr-FR"/>
              </w:rPr>
              <w:t xml:space="preserve">La présente attestation a pour objet de mettre en œuvre l’article </w:t>
            </w:r>
            <w:r>
              <w:rPr>
                <w:i/>
                <w:sz w:val="16"/>
                <w:szCs w:val="16"/>
                <w:lang w:val="fr-FR"/>
              </w:rPr>
              <w:t>4</w:t>
            </w:r>
            <w:r w:rsidRPr="00823BDB">
              <w:rPr>
                <w:i/>
                <w:sz w:val="16"/>
                <w:szCs w:val="16"/>
                <w:lang w:val="fr-FR"/>
              </w:rPr>
              <w:t xml:space="preserve">, §2 du Règlement de la Banque nationale de Belgique du 12 mai 2020 relatif au lieu de conservation des documents d’assurance ou de réassurance (approuvé par arrêté royal daté du </w:t>
            </w:r>
            <w:r>
              <w:rPr>
                <w:i/>
                <w:sz w:val="16"/>
                <w:szCs w:val="16"/>
                <w:lang w:val="fr-FR"/>
              </w:rPr>
              <w:t>11 septembre 2020</w:t>
            </w:r>
            <w:r w:rsidRPr="00823BDB">
              <w:rPr>
                <w:i/>
                <w:sz w:val="16"/>
                <w:szCs w:val="16"/>
                <w:lang w:val="fr-FR"/>
              </w:rPr>
              <w:t xml:space="preserve">). </w:t>
            </w:r>
          </w:p>
        </w:tc>
      </w:tr>
      <w:tr w:rsidR="00241602" w:rsidRPr="00823BDB" w14:paraId="4079B26B" w14:textId="77777777" w:rsidTr="005E0794">
        <w:trPr>
          <w:trHeight w:val="319"/>
        </w:trPr>
        <w:tc>
          <w:tcPr>
            <w:tcW w:w="14850" w:type="dxa"/>
          </w:tcPr>
          <w:p w14:paraId="12FC2A09" w14:textId="77777777" w:rsidR="00241602" w:rsidRDefault="00241602" w:rsidP="005E0794">
            <w:pPr>
              <w:contextualSpacing/>
              <w:rPr>
                <w:rFonts w:cs="Arial"/>
                <w:bCs/>
                <w:iCs/>
                <w:lang w:val="fr-FR"/>
              </w:rPr>
            </w:pPr>
          </w:p>
          <w:p w14:paraId="6EE54AD9" w14:textId="77777777" w:rsidR="00241602" w:rsidRDefault="00241602" w:rsidP="005E0794">
            <w:pPr>
              <w:contextualSpacing/>
              <w:rPr>
                <w:rFonts w:cs="Arial"/>
                <w:bCs/>
                <w:iCs/>
                <w:lang w:val="fr-FR"/>
              </w:rPr>
            </w:pPr>
            <w:r w:rsidRPr="00823BDB">
              <w:rPr>
                <w:rFonts w:cs="Arial"/>
                <w:bCs/>
                <w:iCs/>
                <w:lang w:val="fr-FR"/>
              </w:rPr>
              <w:t>Par la présente attestation, je confirme que</w:t>
            </w:r>
            <w:r>
              <w:rPr>
                <w:rFonts w:cs="Arial"/>
                <w:bCs/>
                <w:iCs/>
                <w:lang w:val="fr-FR"/>
              </w:rPr>
              <w:t> :</w:t>
            </w:r>
          </w:p>
          <w:p w14:paraId="6D754DC8" w14:textId="77777777" w:rsidR="00241602" w:rsidRPr="000420D9" w:rsidRDefault="00241602" w:rsidP="005E0794">
            <w:pPr>
              <w:contextualSpacing/>
              <w:rPr>
                <w:rFonts w:cs="Arial"/>
                <w:bCs/>
                <w:iCs/>
                <w:lang w:val="fr-FR"/>
              </w:rPr>
            </w:pPr>
          </w:p>
          <w:p w14:paraId="4835E1AD" w14:textId="77777777" w:rsidR="00241602" w:rsidRDefault="00241602" w:rsidP="005E0794">
            <w:pPr>
              <w:pStyle w:val="ListParagraph"/>
              <w:numPr>
                <w:ilvl w:val="0"/>
                <w:numId w:val="13"/>
              </w:numPr>
              <w:autoSpaceDE w:val="0"/>
              <w:autoSpaceDN w:val="0"/>
              <w:adjustRightInd w:val="0"/>
              <w:rPr>
                <w:rFonts w:cs="Arial"/>
                <w:lang w:val="fr-BE" w:eastAsia="fr-BE"/>
              </w:rPr>
            </w:pPr>
            <w:proofErr w:type="gramStart"/>
            <w:r w:rsidRPr="000420D9">
              <w:rPr>
                <w:rFonts w:cs="Arial"/>
                <w:lang w:val="fr-BE" w:eastAsia="fr-BE"/>
              </w:rPr>
              <w:t>le</w:t>
            </w:r>
            <w:proofErr w:type="gramEnd"/>
            <w:r w:rsidRPr="000420D9">
              <w:rPr>
                <w:rFonts w:cs="Arial"/>
                <w:lang w:val="fr-BE" w:eastAsia="fr-BE"/>
              </w:rPr>
              <w:t xml:space="preserve"> système de conservation projeté</w:t>
            </w:r>
            <w:r>
              <w:rPr>
                <w:rFonts w:cs="Arial"/>
                <w:lang w:val="fr-BE" w:eastAsia="fr-BE"/>
              </w:rPr>
              <w:t>, tel qu’expliqué dans le cadre du dossier (visé à l’article 4, § 2, du Règlement du 12 mai 2020) transmis à la Banque nationale de Belgique le [</w:t>
            </w:r>
            <w:r w:rsidRPr="00AD3203">
              <w:rPr>
                <w:rFonts w:cs="Arial"/>
                <w:highlight w:val="green"/>
                <w:lang w:val="fr-BE" w:eastAsia="fr-BE"/>
              </w:rPr>
              <w:t>JJ/MM/AAAA</w:t>
            </w:r>
            <w:r>
              <w:rPr>
                <w:rFonts w:cs="Arial"/>
                <w:lang w:val="fr-BE" w:eastAsia="fr-BE"/>
              </w:rPr>
              <w:t xml:space="preserve">], </w:t>
            </w:r>
            <w:r w:rsidRPr="000420D9">
              <w:rPr>
                <w:rFonts w:cs="Arial"/>
                <w:lang w:val="fr-BE" w:eastAsia="fr-BE"/>
              </w:rPr>
              <w:t>n’est pas susceptible de compromettre gravement la qualité du système de gouvernance, d’accroître indûment le risque opérationnel ou de nuire à la prestation continue d’un niveau de service satisfaisant à l’égard des assurés</w:t>
            </w:r>
            <w:r>
              <w:rPr>
                <w:rFonts w:cs="Arial"/>
                <w:lang w:val="fr-BE" w:eastAsia="fr-BE"/>
              </w:rPr>
              <w:t> ;</w:t>
            </w:r>
          </w:p>
          <w:p w14:paraId="561F729A" w14:textId="77777777" w:rsidR="00241602" w:rsidRPr="000420D9" w:rsidRDefault="00241602" w:rsidP="005E0794">
            <w:pPr>
              <w:pStyle w:val="ListParagraph"/>
              <w:autoSpaceDE w:val="0"/>
              <w:autoSpaceDN w:val="0"/>
              <w:adjustRightInd w:val="0"/>
              <w:ind w:left="360"/>
              <w:rPr>
                <w:rFonts w:cs="Arial"/>
                <w:lang w:val="fr-BE" w:eastAsia="fr-BE"/>
              </w:rPr>
            </w:pPr>
          </w:p>
          <w:p w14:paraId="0F7C6619" w14:textId="77777777" w:rsidR="00241602" w:rsidRPr="000420D9" w:rsidRDefault="00241602" w:rsidP="005E0794">
            <w:pPr>
              <w:pStyle w:val="ListParagraph"/>
              <w:numPr>
                <w:ilvl w:val="0"/>
                <w:numId w:val="13"/>
              </w:numPr>
              <w:autoSpaceDE w:val="0"/>
              <w:autoSpaceDN w:val="0"/>
              <w:adjustRightInd w:val="0"/>
              <w:rPr>
                <w:rFonts w:cs="Arial"/>
                <w:lang w:val="fr-BE" w:eastAsia="fr-BE"/>
              </w:rPr>
            </w:pPr>
            <w:proofErr w:type="gramStart"/>
            <w:r w:rsidRPr="000420D9">
              <w:rPr>
                <w:rFonts w:cs="Arial"/>
                <w:lang w:val="fr-BE" w:eastAsia="fr-BE"/>
              </w:rPr>
              <w:t>le</w:t>
            </w:r>
            <w:proofErr w:type="gramEnd"/>
            <w:r w:rsidRPr="000420D9">
              <w:rPr>
                <w:rFonts w:cs="Arial"/>
                <w:lang w:val="fr-BE" w:eastAsia="fr-BE"/>
              </w:rPr>
              <w:t xml:space="preserve"> ou les lieux de conservation des documents d’assurance ou de réassurance :</w:t>
            </w:r>
          </w:p>
          <w:p w14:paraId="326592FE" w14:textId="77777777" w:rsidR="00241602" w:rsidRPr="000420D9" w:rsidRDefault="00241602" w:rsidP="005E0794">
            <w:pPr>
              <w:pStyle w:val="ListParagraph"/>
              <w:numPr>
                <w:ilvl w:val="1"/>
                <w:numId w:val="13"/>
              </w:numPr>
              <w:autoSpaceDE w:val="0"/>
              <w:autoSpaceDN w:val="0"/>
              <w:adjustRightInd w:val="0"/>
              <w:rPr>
                <w:rFonts w:cs="Arial"/>
                <w:lang w:val="fr-BE" w:eastAsia="fr-BE"/>
              </w:rPr>
            </w:pPr>
            <w:proofErr w:type="gramStart"/>
            <w:r>
              <w:rPr>
                <w:rFonts w:cs="Arial"/>
                <w:lang w:val="fr-BE" w:eastAsia="fr-BE"/>
              </w:rPr>
              <w:t>garantit</w:t>
            </w:r>
            <w:proofErr w:type="gramEnd"/>
            <w:r>
              <w:rPr>
                <w:rFonts w:cs="Arial"/>
                <w:lang w:val="fr-BE" w:eastAsia="fr-BE"/>
              </w:rPr>
              <w:t>/</w:t>
            </w:r>
            <w:r w:rsidRPr="000420D9">
              <w:rPr>
                <w:rFonts w:cs="Arial"/>
                <w:lang w:val="fr-BE" w:eastAsia="fr-BE"/>
              </w:rPr>
              <w:t>garantissent le caractère intangible et intact de</w:t>
            </w:r>
            <w:r>
              <w:rPr>
                <w:rFonts w:cs="Arial"/>
                <w:lang w:val="fr-BE" w:eastAsia="fr-BE"/>
              </w:rPr>
              <w:t>s</w:t>
            </w:r>
            <w:r w:rsidRPr="000420D9">
              <w:rPr>
                <w:rFonts w:cs="Arial"/>
                <w:lang w:val="fr-BE" w:eastAsia="fr-BE"/>
              </w:rPr>
              <w:t xml:space="preserve"> documents d’assurance, leur disponibilité, leur confidentialité et la protection des données à caractère personnel conformément au </w:t>
            </w:r>
            <w:r>
              <w:rPr>
                <w:rFonts w:cs="Arial"/>
                <w:lang w:val="fr-BE" w:eastAsia="fr-BE"/>
              </w:rPr>
              <w:t>Règlement (UE) 2016/679 du Parlement européen et du Conseil du 27 avril 2016 relatif à la protection des personnes physiques à l’égard du traitement des données à caractère personnel et à la libre circulation de ces données;</w:t>
            </w:r>
            <w:r w:rsidRPr="000420D9">
              <w:rPr>
                <w:rFonts w:cs="Arial"/>
                <w:lang w:val="fr-BE" w:eastAsia="fr-BE"/>
              </w:rPr>
              <w:t xml:space="preserve"> et </w:t>
            </w:r>
          </w:p>
          <w:p w14:paraId="7DC4DFCE" w14:textId="77777777" w:rsidR="00241602" w:rsidRPr="000420D9" w:rsidRDefault="00241602" w:rsidP="005E0794">
            <w:pPr>
              <w:pStyle w:val="ListParagraph"/>
              <w:numPr>
                <w:ilvl w:val="1"/>
                <w:numId w:val="13"/>
              </w:numPr>
              <w:autoSpaceDE w:val="0"/>
              <w:autoSpaceDN w:val="0"/>
              <w:adjustRightInd w:val="0"/>
              <w:rPr>
                <w:rFonts w:cs="Arial"/>
                <w:lang w:val="fr-BE" w:eastAsia="fr-BE"/>
              </w:rPr>
            </w:pPr>
            <w:proofErr w:type="gramStart"/>
            <w:r>
              <w:rPr>
                <w:rFonts w:cs="Arial"/>
                <w:lang w:val="fr-BE" w:eastAsia="fr-BE"/>
              </w:rPr>
              <w:t>répond</w:t>
            </w:r>
            <w:proofErr w:type="gramEnd"/>
            <w:r>
              <w:rPr>
                <w:rFonts w:cs="Arial"/>
                <w:lang w:val="fr-BE" w:eastAsia="fr-BE"/>
              </w:rPr>
              <w:t>/</w:t>
            </w:r>
            <w:r w:rsidRPr="000420D9">
              <w:rPr>
                <w:rFonts w:cs="Arial"/>
                <w:lang w:val="fr-BE" w:eastAsia="fr-BE"/>
              </w:rPr>
              <w:t>répondent aux attentes prudentielles émises par la Banque nationale de Belgique en matière de sécurité et de continuité énoncées dans ses circulaires publiées sur son site web.</w:t>
            </w:r>
          </w:p>
          <w:p w14:paraId="04CAD142" w14:textId="77777777" w:rsidR="00241602" w:rsidRDefault="00241602" w:rsidP="005E0794">
            <w:pPr>
              <w:contextualSpacing/>
              <w:rPr>
                <w:rFonts w:cs="Arial"/>
                <w:bCs/>
                <w:iCs/>
                <w:highlight w:val="yellow"/>
                <w:u w:val="single"/>
                <w:lang w:val="fr-FR"/>
              </w:rPr>
            </w:pPr>
          </w:p>
          <w:p w14:paraId="73CA8859" w14:textId="77777777" w:rsidR="00241602" w:rsidRDefault="00241602" w:rsidP="005E0794">
            <w:pPr>
              <w:contextualSpacing/>
              <w:rPr>
                <w:rFonts w:cs="Arial"/>
                <w:bCs/>
                <w:iCs/>
                <w:highlight w:val="yellow"/>
                <w:u w:val="single"/>
                <w:lang w:val="fr-FR"/>
              </w:rPr>
            </w:pPr>
            <w:r>
              <w:rPr>
                <w:rFonts w:cs="Arial"/>
                <w:bCs/>
                <w:iCs/>
                <w:lang w:val="fr-BE"/>
              </w:rPr>
              <w:t>Enfin, je m’engage à porter immédiatement à la connaissance de la Banque nationale de Belgique les changements majeurs qui seraient apportés au système de conservation par rapport aux informations reprises dans le dossier susmentionné.</w:t>
            </w:r>
          </w:p>
          <w:p w14:paraId="3BDDA117" w14:textId="77777777" w:rsidR="00241602" w:rsidRPr="00823BDB" w:rsidRDefault="00241602" w:rsidP="005E0794">
            <w:pPr>
              <w:contextualSpacing/>
              <w:rPr>
                <w:rFonts w:cs="Arial"/>
                <w:bCs/>
                <w:iCs/>
                <w:highlight w:val="yellow"/>
                <w:u w:val="single"/>
                <w:lang w:val="fr-FR"/>
              </w:rPr>
            </w:pPr>
          </w:p>
        </w:tc>
      </w:tr>
    </w:tbl>
    <w:p w14:paraId="17BE7C27" w14:textId="77777777" w:rsidR="00241602" w:rsidRPr="00823BDB" w:rsidRDefault="00241602" w:rsidP="00241602">
      <w:pPr>
        <w:rPr>
          <w:lang w:val="fr-FR"/>
        </w:rPr>
      </w:pPr>
    </w:p>
    <w:p w14:paraId="01ADB060" w14:textId="77777777" w:rsidR="00241602" w:rsidRPr="00823BDB" w:rsidRDefault="00241602" w:rsidP="00241602">
      <w:pPr>
        <w:rPr>
          <w:lang w:val="fr-FR"/>
        </w:rPr>
      </w:pPr>
      <w:r w:rsidRPr="00823BDB">
        <w:rPr>
          <w:lang w:val="fr-FR"/>
        </w:rPr>
        <w:t xml:space="preserve">Date: </w:t>
      </w:r>
      <w:r w:rsidRPr="00823BDB">
        <w:rPr>
          <w:highlight w:val="green"/>
          <w:lang w:val="fr-FR"/>
        </w:rPr>
        <w:t>[JJ/MM/AAAA]</w:t>
      </w:r>
    </w:p>
    <w:p w14:paraId="7F53FBEF" w14:textId="77777777" w:rsidR="00241602" w:rsidRPr="00823BDB" w:rsidRDefault="00241602" w:rsidP="00241602">
      <w:pPr>
        <w:rPr>
          <w:lang w:val="fr-FR"/>
        </w:rPr>
      </w:pPr>
    </w:p>
    <w:p w14:paraId="53F4EE58" w14:textId="77777777" w:rsidR="00241602" w:rsidRPr="00823BDB" w:rsidRDefault="00241602" w:rsidP="00241602">
      <w:pPr>
        <w:rPr>
          <w:lang w:val="fr-FR"/>
        </w:rPr>
      </w:pPr>
    </w:p>
    <w:p w14:paraId="766893BC" w14:textId="77777777" w:rsidR="00241602" w:rsidRPr="00823BDB" w:rsidRDefault="00241602" w:rsidP="00241602">
      <w:pPr>
        <w:rPr>
          <w:lang w:val="fr-FR"/>
        </w:rPr>
      </w:pPr>
    </w:p>
    <w:p w14:paraId="24F89779" w14:textId="77777777" w:rsidR="00241602" w:rsidRPr="00823BDB" w:rsidRDefault="00241602" w:rsidP="00241602">
      <w:pPr>
        <w:rPr>
          <w:lang w:val="fr-FR"/>
        </w:rPr>
      </w:pPr>
      <w:r w:rsidRPr="00823BDB">
        <w:rPr>
          <w:lang w:val="fr-FR"/>
        </w:rPr>
        <w:t>___________________</w:t>
      </w:r>
    </w:p>
    <w:p w14:paraId="6FD7C051" w14:textId="77777777" w:rsidR="00241602" w:rsidRPr="00823BDB" w:rsidRDefault="00241602" w:rsidP="00241602">
      <w:pPr>
        <w:rPr>
          <w:lang w:val="fr-FR"/>
        </w:rPr>
      </w:pPr>
      <w:r w:rsidRPr="00823BDB">
        <w:rPr>
          <w:highlight w:val="green"/>
          <w:lang w:val="fr-FR"/>
        </w:rPr>
        <w:t>[Nom et Prénom]</w:t>
      </w:r>
    </w:p>
    <w:p w14:paraId="42F9C894" w14:textId="244D1355" w:rsidR="00241602" w:rsidRDefault="00241602" w:rsidP="00241602">
      <w:pPr>
        <w:rPr>
          <w:lang w:val="fr-FR"/>
        </w:rPr>
      </w:pPr>
      <w:r w:rsidRPr="00823BDB">
        <w:rPr>
          <w:lang w:val="fr-FR"/>
        </w:rPr>
        <w:t>Président du comité de direction de [</w:t>
      </w:r>
      <w:r w:rsidRPr="00823BDB">
        <w:rPr>
          <w:highlight w:val="green"/>
          <w:lang w:val="fr-FR"/>
        </w:rPr>
        <w:t>entreprise</w:t>
      </w:r>
      <w:r w:rsidRPr="00823BDB">
        <w:rPr>
          <w:lang w:val="fr-FR"/>
        </w:rPr>
        <w:t>]</w:t>
      </w:r>
    </w:p>
    <w:tbl>
      <w:tblPr>
        <w:tblStyle w:val="TableGrid2"/>
        <w:tblW w:w="14850" w:type="dxa"/>
        <w:tblLook w:val="04A0" w:firstRow="1" w:lastRow="0" w:firstColumn="1" w:lastColumn="0" w:noHBand="0" w:noVBand="1"/>
      </w:tblPr>
      <w:tblGrid>
        <w:gridCol w:w="14850"/>
      </w:tblGrid>
      <w:tr w:rsidR="00241602" w:rsidRPr="00823BDB" w14:paraId="76795AF8" w14:textId="77777777" w:rsidTr="005E0794">
        <w:trPr>
          <w:trHeight w:val="638"/>
        </w:trPr>
        <w:tc>
          <w:tcPr>
            <w:tcW w:w="14850" w:type="dxa"/>
            <w:shd w:val="clear" w:color="auto" w:fill="C6D9F1" w:themeFill="text2" w:themeFillTint="33"/>
          </w:tcPr>
          <w:p w14:paraId="259E37D8" w14:textId="77777777" w:rsidR="00241602" w:rsidRPr="00823BDB" w:rsidRDefault="00241602" w:rsidP="005E0794">
            <w:pPr>
              <w:jc w:val="center"/>
              <w:rPr>
                <w:b/>
                <w:sz w:val="28"/>
                <w:szCs w:val="28"/>
              </w:rPr>
            </w:pPr>
            <w:r>
              <w:rPr>
                <w:b/>
                <w:sz w:val="28"/>
                <w:szCs w:val="28"/>
              </w:rPr>
              <w:lastRenderedPageBreak/>
              <w:t xml:space="preserve">Standaardformulier voor de verklaring van de voorzitter van het directiecomité die moet worden toegevoegd aan het dossier voor de aanvraag volgens de </w:t>
            </w:r>
            <w:r>
              <w:rPr>
                <w:b/>
                <w:sz w:val="28"/>
                <w:szCs w:val="28"/>
                <w:u w:val="single"/>
              </w:rPr>
              <w:t>klassieke</w:t>
            </w:r>
            <w:r>
              <w:rPr>
                <w:b/>
                <w:sz w:val="28"/>
                <w:szCs w:val="28"/>
              </w:rPr>
              <w:t xml:space="preserve"> procedure van goedkeuring om verzekerings- of herverzekeringsdocumenten </w:t>
            </w:r>
            <w:r>
              <w:rPr>
                <w:b/>
                <w:sz w:val="28"/>
                <w:szCs w:val="28"/>
                <w:u w:val="single"/>
              </w:rPr>
              <w:t>elektronisch</w:t>
            </w:r>
            <w:r>
              <w:rPr>
                <w:b/>
                <w:sz w:val="28"/>
                <w:szCs w:val="28"/>
              </w:rPr>
              <w:t xml:space="preserve"> of </w:t>
            </w:r>
            <w:r>
              <w:rPr>
                <w:b/>
                <w:sz w:val="28"/>
                <w:szCs w:val="28"/>
                <w:u w:val="single"/>
              </w:rPr>
              <w:t>op papier</w:t>
            </w:r>
            <w:r>
              <w:rPr>
                <w:b/>
                <w:sz w:val="28"/>
                <w:szCs w:val="28"/>
              </w:rPr>
              <w:t xml:space="preserve"> op een andere plaats dan de hoofdzetel te bewaren</w:t>
            </w:r>
          </w:p>
          <w:p w14:paraId="41D1284B" w14:textId="77777777" w:rsidR="00241602" w:rsidRPr="00727C89" w:rsidRDefault="00241602" w:rsidP="005E0794">
            <w:pPr>
              <w:jc w:val="center"/>
              <w:rPr>
                <w:b/>
                <w:sz w:val="32"/>
                <w:szCs w:val="32"/>
                <w:lang w:val="nl-BE"/>
              </w:rPr>
            </w:pPr>
          </w:p>
          <w:p w14:paraId="1003A263" w14:textId="77777777" w:rsidR="00241602" w:rsidRPr="00823BDB" w:rsidRDefault="00241602" w:rsidP="005E0794">
            <w:pPr>
              <w:jc w:val="center"/>
              <w:rPr>
                <w:b/>
              </w:rPr>
            </w:pPr>
            <w:r>
              <w:rPr>
                <w:b/>
              </w:rPr>
              <w:t xml:space="preserve">Onderneming: </w:t>
            </w:r>
            <w:r>
              <w:rPr>
                <w:b/>
                <w:highlight w:val="green"/>
              </w:rPr>
              <w:t>AAN TE VULLEN</w:t>
            </w:r>
          </w:p>
        </w:tc>
      </w:tr>
      <w:tr w:rsidR="00241602" w:rsidRPr="00823BDB" w14:paraId="32C85007" w14:textId="77777777" w:rsidTr="005E0794">
        <w:trPr>
          <w:trHeight w:val="319"/>
        </w:trPr>
        <w:tc>
          <w:tcPr>
            <w:tcW w:w="14850" w:type="dxa"/>
          </w:tcPr>
          <w:p w14:paraId="28A3E657" w14:textId="77777777" w:rsidR="00241602" w:rsidRPr="00823BDB" w:rsidRDefault="00241602" w:rsidP="005E0794">
            <w:r>
              <w:rPr>
                <w:i/>
                <w:sz w:val="16"/>
                <w:szCs w:val="16"/>
              </w:rPr>
              <w:t xml:space="preserve">Met deze verklaring wordt uitvoering gegeven aan artikel 4, § 2 van het Reglement van de Nationale Bank van België van 12 mei 2020 betreffende de bewaarplaats van verzekerings- of herverzekeringsdocumenten (goedgekeurd bij koninklijk besluit van 11 september 2020). </w:t>
            </w:r>
          </w:p>
        </w:tc>
      </w:tr>
      <w:tr w:rsidR="00241602" w:rsidRPr="00823BDB" w14:paraId="5CF75C9B" w14:textId="77777777" w:rsidTr="005E0794">
        <w:trPr>
          <w:trHeight w:val="319"/>
        </w:trPr>
        <w:tc>
          <w:tcPr>
            <w:tcW w:w="14850" w:type="dxa"/>
          </w:tcPr>
          <w:p w14:paraId="49B2EDC4" w14:textId="77777777" w:rsidR="00241602" w:rsidRPr="00727C89" w:rsidRDefault="00241602" w:rsidP="005E0794">
            <w:pPr>
              <w:contextualSpacing/>
              <w:rPr>
                <w:rFonts w:cs="Arial"/>
                <w:bCs/>
                <w:iCs/>
                <w:lang w:val="nl-BE"/>
              </w:rPr>
            </w:pPr>
          </w:p>
          <w:p w14:paraId="70584E25" w14:textId="77777777" w:rsidR="00241602" w:rsidRDefault="00241602" w:rsidP="005E0794">
            <w:pPr>
              <w:contextualSpacing/>
              <w:rPr>
                <w:rFonts w:cs="Arial"/>
                <w:bCs/>
                <w:iCs/>
              </w:rPr>
            </w:pPr>
            <w:r>
              <w:t>Ik bevestig bij deze dat:</w:t>
            </w:r>
          </w:p>
          <w:p w14:paraId="06BAC866" w14:textId="77777777" w:rsidR="00241602" w:rsidRPr="00727C89" w:rsidRDefault="00241602" w:rsidP="005E0794">
            <w:pPr>
              <w:contextualSpacing/>
              <w:rPr>
                <w:rFonts w:cs="Arial"/>
                <w:bCs/>
                <w:iCs/>
                <w:lang w:val="nl-BE"/>
              </w:rPr>
            </w:pPr>
          </w:p>
          <w:p w14:paraId="46A69459" w14:textId="77777777" w:rsidR="00241602" w:rsidRDefault="00241602" w:rsidP="005E0794">
            <w:pPr>
              <w:pStyle w:val="ListParagraph"/>
              <w:numPr>
                <w:ilvl w:val="0"/>
                <w:numId w:val="13"/>
              </w:numPr>
              <w:autoSpaceDE w:val="0"/>
              <w:autoSpaceDN w:val="0"/>
              <w:adjustRightInd w:val="0"/>
              <w:rPr>
                <w:rFonts w:cs="Arial"/>
              </w:rPr>
            </w:pPr>
            <w:r>
              <w:t>het er niet naar uitziet dat het voorgenomen bewaarsysteem, zoals toegelicht in het kader van het dossier (als bedoeld in artikel 4, § 2, van het Reglement van 12 mei 2020) dat op [</w:t>
            </w:r>
            <w:r>
              <w:rPr>
                <w:highlight w:val="green"/>
              </w:rPr>
              <w:t>DD/MM/JJJJ</w:t>
            </w:r>
            <w:r>
              <w:t>] aan de Nationale Bank van België werd bezorgd, wezenlijk afbreuk zal doen aan het governancesysteem, het operationele risico onnodig zal doen toenemen of de continuïteit en toereikendheid van de dienstverlening aan de verzekeringnemers zal ondermijnen;</w:t>
            </w:r>
          </w:p>
          <w:p w14:paraId="7F95E302" w14:textId="77777777" w:rsidR="00241602" w:rsidRPr="00727C89" w:rsidRDefault="00241602" w:rsidP="005E0794">
            <w:pPr>
              <w:pStyle w:val="ListParagraph"/>
              <w:autoSpaceDE w:val="0"/>
              <w:autoSpaceDN w:val="0"/>
              <w:adjustRightInd w:val="0"/>
              <w:ind w:left="360"/>
              <w:rPr>
                <w:rFonts w:cs="Arial"/>
                <w:lang w:val="nl-BE" w:eastAsia="fr-BE"/>
              </w:rPr>
            </w:pPr>
          </w:p>
          <w:p w14:paraId="3432CB46" w14:textId="77777777" w:rsidR="00241602" w:rsidRPr="000420D9" w:rsidRDefault="00241602" w:rsidP="005E0794">
            <w:pPr>
              <w:pStyle w:val="ListParagraph"/>
              <w:numPr>
                <w:ilvl w:val="0"/>
                <w:numId w:val="13"/>
              </w:numPr>
              <w:autoSpaceDE w:val="0"/>
              <w:autoSpaceDN w:val="0"/>
              <w:adjustRightInd w:val="0"/>
              <w:rPr>
                <w:rFonts w:cs="Arial"/>
              </w:rPr>
            </w:pPr>
            <w:r>
              <w:t>de plaats(en) waar de verzekerings- of herverzekeringsdocumenten worden bewaard:</w:t>
            </w:r>
          </w:p>
          <w:p w14:paraId="1BAD0689" w14:textId="77777777" w:rsidR="00241602" w:rsidRPr="000420D9" w:rsidRDefault="00241602" w:rsidP="005E0794">
            <w:pPr>
              <w:pStyle w:val="ListParagraph"/>
              <w:numPr>
                <w:ilvl w:val="1"/>
                <w:numId w:val="13"/>
              </w:numPr>
              <w:autoSpaceDE w:val="0"/>
              <w:autoSpaceDN w:val="0"/>
              <w:adjustRightInd w:val="0"/>
              <w:rPr>
                <w:rFonts w:cs="Arial"/>
              </w:rPr>
            </w:pPr>
            <w:r>
              <w:t xml:space="preserve">waarborgt of waarborgen dat de verzekeringsdocumenten onaantastbaar en intact blijven, garandeert of garanderen de beschikbaarheid en de vertrouwelijkheid ervan evenals de bescherming van persoonsgegevens overeenkomstig </w:t>
            </w:r>
            <w:r w:rsidRPr="003D7D3E">
              <w:t>Verordening (EU) 2016/679 van het Europees Parlement en de Raad van 27 april 2016 betreffende de bescherming van natuurlijke personen in verband met de verwerking van persoonsgegevens en betreffende het vrije verkeer van die gegevens</w:t>
            </w:r>
            <w:r>
              <w:t xml:space="preserve">; en </w:t>
            </w:r>
          </w:p>
          <w:p w14:paraId="57E081E5" w14:textId="77777777" w:rsidR="00241602" w:rsidRPr="003D7D3E" w:rsidRDefault="00241602" w:rsidP="005E0794">
            <w:pPr>
              <w:pStyle w:val="ListParagraph"/>
              <w:numPr>
                <w:ilvl w:val="1"/>
                <w:numId w:val="13"/>
              </w:numPr>
              <w:autoSpaceDE w:val="0"/>
              <w:autoSpaceDN w:val="0"/>
              <w:adjustRightInd w:val="0"/>
              <w:rPr>
                <w:rFonts w:cs="Arial"/>
              </w:rPr>
            </w:pPr>
            <w:r>
              <w:t>voldoet of voldoen aan de prudentiële verwachtingen van de Nationale Bank van België op het gebied van beveiliging en continuïteit, zoals uiteengezet in de circulaires die op haar website zijn gepubliceerd.</w:t>
            </w:r>
          </w:p>
          <w:p w14:paraId="5AE41D02" w14:textId="77777777" w:rsidR="00241602" w:rsidRDefault="00241602" w:rsidP="005E0794">
            <w:pPr>
              <w:autoSpaceDE w:val="0"/>
              <w:autoSpaceDN w:val="0"/>
              <w:adjustRightInd w:val="0"/>
              <w:rPr>
                <w:rFonts w:cs="Arial"/>
              </w:rPr>
            </w:pPr>
          </w:p>
          <w:p w14:paraId="7C39C85D" w14:textId="77777777" w:rsidR="00241602" w:rsidRPr="003D7D3E" w:rsidRDefault="00241602" w:rsidP="005E0794">
            <w:pPr>
              <w:autoSpaceDE w:val="0"/>
              <w:autoSpaceDN w:val="0"/>
              <w:adjustRightInd w:val="0"/>
              <w:rPr>
                <w:rFonts w:cs="Arial"/>
              </w:rPr>
            </w:pPr>
            <w:r>
              <w:rPr>
                <w:rFonts w:cs="Arial"/>
              </w:rPr>
              <w:t>Tot slot verbind ik mij ertoe de Nationale Bank van België onverwijld in kennis te stellen van eventuele belangrijke wijzigingen in het bewaarsysteem ten opzichte van de informatie die in het bovengenoemde dossier is opgenomen.</w:t>
            </w:r>
          </w:p>
          <w:p w14:paraId="4FC8948A" w14:textId="77777777" w:rsidR="00241602" w:rsidRPr="00727C89" w:rsidRDefault="00241602" w:rsidP="005E0794">
            <w:pPr>
              <w:contextualSpacing/>
              <w:rPr>
                <w:rFonts w:cs="Arial"/>
                <w:bCs/>
                <w:iCs/>
                <w:highlight w:val="yellow"/>
                <w:u w:val="single"/>
                <w:lang w:val="nl-BE"/>
              </w:rPr>
            </w:pPr>
          </w:p>
        </w:tc>
      </w:tr>
    </w:tbl>
    <w:p w14:paraId="18A8846C" w14:textId="77777777" w:rsidR="00241602" w:rsidRPr="00727C89" w:rsidRDefault="00241602" w:rsidP="00241602">
      <w:pPr>
        <w:rPr>
          <w:lang w:val="nl-BE"/>
        </w:rPr>
      </w:pPr>
    </w:p>
    <w:p w14:paraId="13ECDC1C" w14:textId="77777777" w:rsidR="00241602" w:rsidRPr="00823BDB" w:rsidRDefault="00241602" w:rsidP="00241602">
      <w:r>
        <w:t xml:space="preserve">Datum: </w:t>
      </w:r>
      <w:r>
        <w:rPr>
          <w:highlight w:val="green"/>
        </w:rPr>
        <w:t>[DD/MM/JJJJ]</w:t>
      </w:r>
    </w:p>
    <w:p w14:paraId="00C4CC7B" w14:textId="77777777" w:rsidR="00241602" w:rsidRPr="00727C89" w:rsidRDefault="00241602" w:rsidP="00241602">
      <w:pPr>
        <w:rPr>
          <w:lang w:val="nl-BE"/>
        </w:rPr>
      </w:pPr>
    </w:p>
    <w:p w14:paraId="18E547E7" w14:textId="77777777" w:rsidR="00241602" w:rsidRPr="00823BDB" w:rsidRDefault="00241602" w:rsidP="00241602">
      <w:r>
        <w:t>___________________</w:t>
      </w:r>
    </w:p>
    <w:p w14:paraId="2F042BC2" w14:textId="77777777" w:rsidR="00241602" w:rsidRPr="00823BDB" w:rsidRDefault="00241602" w:rsidP="00241602">
      <w:r>
        <w:rPr>
          <w:highlight w:val="green"/>
        </w:rPr>
        <w:t>[Naam en Voornaam]</w:t>
      </w:r>
    </w:p>
    <w:p w14:paraId="4E0F715A" w14:textId="77777777" w:rsidR="00241602" w:rsidRPr="00823BDB" w:rsidRDefault="00241602" w:rsidP="00241602">
      <w:r>
        <w:t>Voorzitter van het directiecomité van [</w:t>
      </w:r>
      <w:r>
        <w:rPr>
          <w:highlight w:val="green"/>
        </w:rPr>
        <w:t>onderneming</w:t>
      </w:r>
      <w:r>
        <w:t>]</w:t>
      </w:r>
    </w:p>
    <w:p w14:paraId="148885B1" w14:textId="77777777" w:rsidR="00241602" w:rsidRPr="00823BDB" w:rsidRDefault="00241602" w:rsidP="00A24D6F"/>
    <w:sectPr w:rsidR="00241602" w:rsidRPr="00823BDB" w:rsidSect="00241602">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1135" w:right="1134" w:bottom="155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1EAE7" w14:textId="77777777" w:rsidR="00A24D6F" w:rsidRDefault="00A24D6F">
      <w:r>
        <w:separator/>
      </w:r>
    </w:p>
  </w:endnote>
  <w:endnote w:type="continuationSeparator" w:id="0">
    <w:p w14:paraId="6EF0C474" w14:textId="77777777" w:rsidR="00A24D6F" w:rsidRDefault="00A2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5375" w14:textId="77777777" w:rsidR="00A439BC" w:rsidRDefault="00A43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77932" w14:textId="0755ACA3" w:rsidR="00796132" w:rsidRPr="00A439BC" w:rsidRDefault="00796132" w:rsidP="00A439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F3FF8" w14:textId="77777777" w:rsidR="00A439BC" w:rsidRDefault="00A43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21629" w14:textId="77777777" w:rsidR="00A24D6F" w:rsidRDefault="00A24D6F">
      <w:r>
        <w:separator/>
      </w:r>
    </w:p>
  </w:footnote>
  <w:footnote w:type="continuationSeparator" w:id="0">
    <w:p w14:paraId="5E24F5CB" w14:textId="77777777" w:rsidR="00A24D6F" w:rsidRDefault="00A24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E0CA7"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500EE" w14:textId="74205BB3" w:rsidR="00796132" w:rsidRDefault="00796132" w:rsidP="00241602">
    <w:pPr>
      <w:pStyle w:val="Header"/>
      <w:tabs>
        <w:tab w:val="clear" w:pos="4394"/>
        <w:tab w:val="center" w:pos="4395"/>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DE9E"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CA2903"/>
    <w:multiLevelType w:val="hybridMultilevel"/>
    <w:tmpl w:val="4B56A13C"/>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45DC574E"/>
    <w:multiLevelType w:val="hybridMultilevel"/>
    <w:tmpl w:val="6388F51E"/>
    <w:lvl w:ilvl="0" w:tplc="CE9A97D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7EC1F61"/>
    <w:multiLevelType w:val="hybridMultilevel"/>
    <w:tmpl w:val="EA5E975E"/>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6F"/>
    <w:rsid w:val="00002AB1"/>
    <w:rsid w:val="00005848"/>
    <w:rsid w:val="0001064F"/>
    <w:rsid w:val="00016588"/>
    <w:rsid w:val="00017E55"/>
    <w:rsid w:val="0002547B"/>
    <w:rsid w:val="000420D9"/>
    <w:rsid w:val="00082B62"/>
    <w:rsid w:val="00092F24"/>
    <w:rsid w:val="000A43B4"/>
    <w:rsid w:val="000C2D0A"/>
    <w:rsid w:val="001569A5"/>
    <w:rsid w:val="001726FE"/>
    <w:rsid w:val="001767E5"/>
    <w:rsid w:val="00190BA2"/>
    <w:rsid w:val="001F2DCA"/>
    <w:rsid w:val="00217B38"/>
    <w:rsid w:val="0022049F"/>
    <w:rsid w:val="00241602"/>
    <w:rsid w:val="00243709"/>
    <w:rsid w:val="00247B44"/>
    <w:rsid w:val="002917A0"/>
    <w:rsid w:val="00294948"/>
    <w:rsid w:val="002968E4"/>
    <w:rsid w:val="002D19CB"/>
    <w:rsid w:val="002F65B9"/>
    <w:rsid w:val="00310D8D"/>
    <w:rsid w:val="00352DC7"/>
    <w:rsid w:val="003B6994"/>
    <w:rsid w:val="003C268F"/>
    <w:rsid w:val="0041273A"/>
    <w:rsid w:val="00477796"/>
    <w:rsid w:val="00577B66"/>
    <w:rsid w:val="005C7148"/>
    <w:rsid w:val="006356E0"/>
    <w:rsid w:val="00637909"/>
    <w:rsid w:val="00661343"/>
    <w:rsid w:val="00662196"/>
    <w:rsid w:val="00665FF1"/>
    <w:rsid w:val="006720E3"/>
    <w:rsid w:val="00683E12"/>
    <w:rsid w:val="0068491F"/>
    <w:rsid w:val="00692D3A"/>
    <w:rsid w:val="006A50FA"/>
    <w:rsid w:val="006E020F"/>
    <w:rsid w:val="007060FF"/>
    <w:rsid w:val="0071233C"/>
    <w:rsid w:val="007360DD"/>
    <w:rsid w:val="00772B0D"/>
    <w:rsid w:val="00782E97"/>
    <w:rsid w:val="00796132"/>
    <w:rsid w:val="007B7057"/>
    <w:rsid w:val="007F0CC7"/>
    <w:rsid w:val="0083501D"/>
    <w:rsid w:val="00840F95"/>
    <w:rsid w:val="008448B4"/>
    <w:rsid w:val="008533D0"/>
    <w:rsid w:val="00871F80"/>
    <w:rsid w:val="00876A19"/>
    <w:rsid w:val="00892821"/>
    <w:rsid w:val="008A6313"/>
    <w:rsid w:val="008C53AF"/>
    <w:rsid w:val="008F281D"/>
    <w:rsid w:val="0090787B"/>
    <w:rsid w:val="00913394"/>
    <w:rsid w:val="00960F42"/>
    <w:rsid w:val="0096502C"/>
    <w:rsid w:val="00993CCE"/>
    <w:rsid w:val="009F2196"/>
    <w:rsid w:val="009F23EB"/>
    <w:rsid w:val="00A126F9"/>
    <w:rsid w:val="00A24D6F"/>
    <w:rsid w:val="00A439BC"/>
    <w:rsid w:val="00A80218"/>
    <w:rsid w:val="00A86AC8"/>
    <w:rsid w:val="00AA3C24"/>
    <w:rsid w:val="00AC470B"/>
    <w:rsid w:val="00AC79A6"/>
    <w:rsid w:val="00AD3203"/>
    <w:rsid w:val="00B37AA8"/>
    <w:rsid w:val="00B40075"/>
    <w:rsid w:val="00BC6750"/>
    <w:rsid w:val="00BE791D"/>
    <w:rsid w:val="00C377BC"/>
    <w:rsid w:val="00C769A5"/>
    <w:rsid w:val="00CA177B"/>
    <w:rsid w:val="00CA5A74"/>
    <w:rsid w:val="00CB4B76"/>
    <w:rsid w:val="00CD268E"/>
    <w:rsid w:val="00D84645"/>
    <w:rsid w:val="00DA519C"/>
    <w:rsid w:val="00DE20D7"/>
    <w:rsid w:val="00DE2E9A"/>
    <w:rsid w:val="00E02090"/>
    <w:rsid w:val="00E512C3"/>
    <w:rsid w:val="00EA01EB"/>
    <w:rsid w:val="00EA1FFC"/>
    <w:rsid w:val="00EA6773"/>
    <w:rsid w:val="00ED1B50"/>
    <w:rsid w:val="00F27D53"/>
    <w:rsid w:val="00F7258B"/>
    <w:rsid w:val="00FA5EF5"/>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9ADDE"/>
  <w15:chartTrackingRefBased/>
  <w15:docId w15:val="{1BD2181E-CC75-4CEA-A877-2F93CC0E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D6F"/>
    <w:pPr>
      <w:spacing w:line="260" w:lineRule="atLeast"/>
      <w:jc w:val="both"/>
    </w:pPr>
    <w:rPr>
      <w:rFonts w:ascii="Arial" w:hAnsi="Arial"/>
      <w:lang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link w:val="ListParagraphChar"/>
    <w:uiPriority w:val="34"/>
    <w:qFormat/>
    <w:rsid w:val="00A24D6F"/>
    <w:pPr>
      <w:ind w:left="720"/>
      <w:contextualSpacing/>
    </w:pPr>
  </w:style>
  <w:style w:type="character" w:customStyle="1" w:styleId="ListParagraphChar">
    <w:name w:val="List Paragraph Char"/>
    <w:link w:val="ListParagraph"/>
    <w:uiPriority w:val="34"/>
    <w:locked/>
    <w:rsid w:val="00A24D6F"/>
    <w:rPr>
      <w:rFonts w:ascii="Arial" w:hAnsi="Arial"/>
      <w:lang w:val="en-GB" w:eastAsia="en-US"/>
    </w:rPr>
  </w:style>
  <w:style w:type="table" w:customStyle="1" w:styleId="TableGrid2">
    <w:name w:val="Table Grid2"/>
    <w:basedOn w:val="TableNormal"/>
    <w:next w:val="TableGrid"/>
    <w:rsid w:val="00A2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2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uiPriority w:val="99"/>
    <w:semiHidden/>
    <w:unhideWhenUsed/>
    <w:pPr>
      <w:spacing w:line="240" w:lineRule="auto"/>
    </w:p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8F28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F281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F3A5484B6FF448ACCCA69E8472B16" ma:contentTypeVersion="8" ma:contentTypeDescription="Create a new document." ma:contentTypeScope="" ma:versionID="15adc31c6454e55ba2e913735a78322c">
  <xsd:schema xmlns:xsd="http://www.w3.org/2001/XMLSchema" xmlns:xs="http://www.w3.org/2001/XMLSchema" xmlns:p="http://schemas.microsoft.com/office/2006/metadata/properties" xmlns:ns3="9d8deac5-fb3e-42b5-850d-8cad8f8fcad4" targetNamespace="http://schemas.microsoft.com/office/2006/metadata/properties" ma:root="true" ma:fieldsID="1869e85595615f0b130dcc886c3c220c" ns3:_="">
    <xsd:import namespace="9d8deac5-fb3e-42b5-850d-8cad8f8fca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deac5-fb3e-42b5-850d-8cad8f8fc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BB96C-58F3-4C13-BCBD-43325087A6A9}">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9d8deac5-fb3e-42b5-850d-8cad8f8fcad4"/>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47ED236-F8B4-44A8-8035-BD02316E4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deac5-fb3e-42b5-850d-8cad8f8fc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C5A4F-48EE-4399-AA58-EA6CF61EE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5221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Strypstein Nicolas</dc:creator>
  <cp:keywords/>
  <dc:description/>
  <cp:lastModifiedBy>Arys Viviane</cp:lastModifiedBy>
  <cp:revision>2</cp:revision>
  <cp:lastPrinted>1900-12-31T22:00:00Z</cp:lastPrinted>
  <dcterms:created xsi:type="dcterms:W3CDTF">2020-10-06T07:28:00Z</dcterms:created>
  <dcterms:modified xsi:type="dcterms:W3CDTF">2020-10-06T07:28:00Z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0x010100F5AF3A5484B6FF448ACCCA69E8472B16</vt:lpwstr>
  </property>
</Properties>
</file>