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3"/>
        <w:tblW w:w="14850" w:type="dxa"/>
        <w:tblLook w:val="04A0" w:firstRow="1" w:lastRow="0" w:firstColumn="1" w:lastColumn="0" w:noHBand="0" w:noVBand="1"/>
      </w:tblPr>
      <w:tblGrid>
        <w:gridCol w:w="3859"/>
        <w:gridCol w:w="2657"/>
        <w:gridCol w:w="8334"/>
      </w:tblGrid>
      <w:tr w:rsidR="0065572C" w:rsidRPr="00053BDB" w14:paraId="06FE839C" w14:textId="77777777" w:rsidTr="0065572C">
        <w:trPr>
          <w:trHeight w:val="638"/>
        </w:trPr>
        <w:tc>
          <w:tcPr>
            <w:tcW w:w="14850" w:type="dxa"/>
            <w:gridSpan w:val="3"/>
            <w:shd w:val="clear" w:color="auto" w:fill="C6D9F1" w:themeFill="text2" w:themeFillTint="33"/>
          </w:tcPr>
          <w:p w14:paraId="56F03E8F" w14:textId="77777777" w:rsidR="0065572C" w:rsidRPr="00053BDB" w:rsidRDefault="0065572C" w:rsidP="0069305E">
            <w:pPr>
              <w:tabs>
                <w:tab w:val="clear" w:pos="284"/>
              </w:tabs>
              <w:spacing w:line="260" w:lineRule="atLeast"/>
              <w:jc w:val="center"/>
              <w:rPr>
                <w:b/>
              </w:rPr>
            </w:pPr>
            <w:bookmarkStart w:id="0" w:name="_GoBack"/>
            <w:bookmarkEnd w:id="0"/>
            <w:r w:rsidRPr="00053BDB">
              <w:rPr>
                <w:b/>
              </w:rPr>
              <w:t xml:space="preserve">Report by the statutory governing body on the assessment of the </w:t>
            </w:r>
            <w:r w:rsidRPr="007E5EFB">
              <w:rPr>
                <w:b/>
              </w:rPr>
              <w:t>compliance function in the insurance sector</w:t>
            </w:r>
          </w:p>
          <w:p w14:paraId="599CD7FA" w14:textId="77777777" w:rsidR="0065572C" w:rsidRPr="00053BDB" w:rsidRDefault="0065572C" w:rsidP="0069305E">
            <w:pPr>
              <w:tabs>
                <w:tab w:val="clear" w:pos="284"/>
              </w:tabs>
              <w:spacing w:line="260" w:lineRule="atLeast"/>
              <w:jc w:val="center"/>
              <w:rPr>
                <w:b/>
              </w:rPr>
            </w:pPr>
            <w:r w:rsidRPr="00053BDB">
              <w:rPr>
                <w:b/>
              </w:rPr>
              <w:t>Institution: TO BE COMPLETED</w:t>
            </w:r>
          </w:p>
          <w:p w14:paraId="71167E77" w14:textId="77777777" w:rsidR="0065572C" w:rsidRPr="00053BDB" w:rsidRDefault="0065572C" w:rsidP="0069305E">
            <w:pPr>
              <w:tabs>
                <w:tab w:val="clear" w:pos="284"/>
              </w:tabs>
              <w:spacing w:line="260" w:lineRule="atLeast"/>
              <w:jc w:val="center"/>
              <w:rPr>
                <w:b/>
              </w:rPr>
            </w:pPr>
            <w:r w:rsidRPr="00053BDB">
              <w:rPr>
                <w:b/>
              </w:rPr>
              <w:t>Date: DD/MM/YYYY</w:t>
            </w:r>
          </w:p>
        </w:tc>
      </w:tr>
      <w:tr w:rsidR="0065572C" w:rsidRPr="00053BDB" w14:paraId="73D9E0AA" w14:textId="77777777" w:rsidTr="0065572C">
        <w:trPr>
          <w:trHeight w:val="319"/>
        </w:trPr>
        <w:tc>
          <w:tcPr>
            <w:tcW w:w="14850" w:type="dxa"/>
            <w:gridSpan w:val="3"/>
          </w:tcPr>
          <w:p w14:paraId="6D0BAC32" w14:textId="77777777" w:rsidR="0065572C" w:rsidRPr="00053BDB" w:rsidRDefault="0065572C" w:rsidP="0069305E">
            <w:pPr>
              <w:tabs>
                <w:tab w:val="clear" w:pos="284"/>
              </w:tabs>
              <w:spacing w:line="260" w:lineRule="atLeast"/>
              <w:jc w:val="both"/>
              <w:rPr>
                <w:lang w:val="en-US"/>
              </w:rPr>
            </w:pPr>
            <w:r w:rsidRPr="00053BDB">
              <w:rPr>
                <w:lang w:val="en-US"/>
              </w:rPr>
              <w:t>NB: This table replaces the former section 4.3. of the scheme of the chapter “Governance system” of the RSR as from 2020 and is an integral part of the RSR.</w:t>
            </w:r>
          </w:p>
        </w:tc>
      </w:tr>
      <w:tr w:rsidR="0065572C" w:rsidRPr="00053BDB" w14:paraId="1B9BA642" w14:textId="77777777" w:rsidTr="0065572C">
        <w:trPr>
          <w:trHeight w:val="319"/>
        </w:trPr>
        <w:tc>
          <w:tcPr>
            <w:tcW w:w="14850" w:type="dxa"/>
            <w:gridSpan w:val="3"/>
          </w:tcPr>
          <w:p w14:paraId="088CC62F" w14:textId="77777777" w:rsidR="0065572C" w:rsidRPr="00053BDB" w:rsidRDefault="0065572C" w:rsidP="0065572C">
            <w:pPr>
              <w:numPr>
                <w:ilvl w:val="0"/>
                <w:numId w:val="16"/>
              </w:numPr>
              <w:tabs>
                <w:tab w:val="clear" w:pos="284"/>
              </w:tabs>
              <w:spacing w:line="260" w:lineRule="atLeast"/>
              <w:contextualSpacing/>
              <w:jc w:val="both"/>
              <w:rPr>
                <w:b/>
              </w:rPr>
            </w:pPr>
            <w:r w:rsidRPr="00053BDB">
              <w:rPr>
                <w:b/>
              </w:rPr>
              <w:t>Methodology</w:t>
            </w:r>
          </w:p>
        </w:tc>
      </w:tr>
      <w:tr w:rsidR="0065572C" w:rsidRPr="00053BDB" w14:paraId="3E327152" w14:textId="77777777" w:rsidTr="0065572C">
        <w:trPr>
          <w:trHeight w:val="319"/>
        </w:trPr>
        <w:tc>
          <w:tcPr>
            <w:tcW w:w="3859" w:type="dxa"/>
          </w:tcPr>
          <w:p w14:paraId="3D45F9C2" w14:textId="77777777" w:rsidR="0065572C" w:rsidRPr="00053BDB" w:rsidRDefault="0065572C" w:rsidP="0065572C">
            <w:pPr>
              <w:numPr>
                <w:ilvl w:val="0"/>
                <w:numId w:val="17"/>
              </w:numPr>
              <w:tabs>
                <w:tab w:val="clear" w:pos="284"/>
              </w:tabs>
              <w:spacing w:line="260" w:lineRule="atLeast"/>
              <w:contextualSpacing/>
              <w:jc w:val="both"/>
            </w:pPr>
            <w:r w:rsidRPr="00053BDB">
              <w:t>Process</w:t>
            </w:r>
          </w:p>
        </w:tc>
        <w:tc>
          <w:tcPr>
            <w:tcW w:w="10991" w:type="dxa"/>
            <w:gridSpan w:val="2"/>
          </w:tcPr>
          <w:p w14:paraId="408B61C4" w14:textId="77777777" w:rsidR="0065572C" w:rsidRPr="00053BDB" w:rsidRDefault="0065572C" w:rsidP="0069305E">
            <w:pPr>
              <w:tabs>
                <w:tab w:val="clear" w:pos="284"/>
              </w:tabs>
              <w:spacing w:line="260" w:lineRule="atLeast"/>
              <w:jc w:val="both"/>
              <w:rPr>
                <w:i/>
              </w:rPr>
            </w:pPr>
            <w:r w:rsidRPr="00053BDB">
              <w:rPr>
                <w:i/>
              </w:rPr>
              <w:t xml:space="preserve">Describe the process underlying the assessment. Although the person responsible for the compliance function must be involved, it is important that the statutory governing body makes its assessment autonomously, if necessary with the assistance of the committees formed within it, </w:t>
            </w:r>
            <w:proofErr w:type="gramStart"/>
            <w:r w:rsidRPr="00053BDB">
              <w:rPr>
                <w:i/>
              </w:rPr>
              <w:t>in particular the</w:t>
            </w:r>
            <w:proofErr w:type="gramEnd"/>
            <w:r w:rsidRPr="00053BDB">
              <w:rPr>
                <w:i/>
              </w:rPr>
              <w:t xml:space="preserve"> audit committee and the risk committee. Tools that can be used for the assessment are questionnaires, scorecards, etc.</w:t>
            </w:r>
          </w:p>
        </w:tc>
      </w:tr>
      <w:tr w:rsidR="0065572C" w:rsidRPr="00053BDB" w14:paraId="7F56BC13" w14:textId="77777777" w:rsidTr="0065572C">
        <w:trPr>
          <w:trHeight w:val="319"/>
        </w:trPr>
        <w:tc>
          <w:tcPr>
            <w:tcW w:w="3859" w:type="dxa"/>
          </w:tcPr>
          <w:p w14:paraId="30323DD1" w14:textId="77777777" w:rsidR="0065572C" w:rsidRPr="00053BDB" w:rsidRDefault="0065572C" w:rsidP="0065572C">
            <w:pPr>
              <w:numPr>
                <w:ilvl w:val="0"/>
                <w:numId w:val="17"/>
              </w:numPr>
              <w:tabs>
                <w:tab w:val="clear" w:pos="284"/>
              </w:tabs>
              <w:spacing w:line="260" w:lineRule="atLeast"/>
              <w:contextualSpacing/>
              <w:jc w:val="both"/>
            </w:pPr>
            <w:r w:rsidRPr="00053BDB">
              <w:t>Sources for performing the assessment</w:t>
            </w:r>
          </w:p>
        </w:tc>
        <w:tc>
          <w:tcPr>
            <w:tcW w:w="10991" w:type="dxa"/>
            <w:gridSpan w:val="2"/>
          </w:tcPr>
          <w:p w14:paraId="127A4B67" w14:textId="77777777" w:rsidR="0065572C" w:rsidRPr="00053BDB" w:rsidRDefault="0065572C" w:rsidP="0069305E">
            <w:pPr>
              <w:tabs>
                <w:tab w:val="clear" w:pos="284"/>
              </w:tabs>
              <w:spacing w:line="260" w:lineRule="atLeast"/>
              <w:jc w:val="both"/>
              <w:rPr>
                <w:i/>
              </w:rPr>
            </w:pPr>
            <w:r w:rsidRPr="00053BDB">
              <w:rPr>
                <w:i/>
              </w:rPr>
              <w:t>Indicate all documents on which the assessment is based, in particular (non-exhaustive list):</w:t>
            </w:r>
          </w:p>
          <w:p w14:paraId="78AB650A" w14:textId="77777777" w:rsidR="0065572C" w:rsidRPr="00053BDB" w:rsidRDefault="0065572C" w:rsidP="0065572C">
            <w:pPr>
              <w:numPr>
                <w:ilvl w:val="0"/>
                <w:numId w:val="13"/>
              </w:numPr>
              <w:tabs>
                <w:tab w:val="clear" w:pos="284"/>
              </w:tabs>
              <w:spacing w:line="260" w:lineRule="atLeast"/>
              <w:contextualSpacing/>
              <w:jc w:val="both"/>
              <w:rPr>
                <w:i/>
              </w:rPr>
            </w:pPr>
            <w:r w:rsidRPr="00053BDB">
              <w:rPr>
                <w:i/>
              </w:rPr>
              <w:t>the report by the management committee on the assessment of the effectiveness of the governance system</w:t>
            </w:r>
          </w:p>
          <w:p w14:paraId="62501A6E" w14:textId="77777777" w:rsidR="0065572C" w:rsidRPr="00053BDB" w:rsidRDefault="0065572C" w:rsidP="0065572C">
            <w:pPr>
              <w:numPr>
                <w:ilvl w:val="0"/>
                <w:numId w:val="13"/>
              </w:numPr>
              <w:tabs>
                <w:tab w:val="clear" w:pos="284"/>
              </w:tabs>
              <w:spacing w:line="260" w:lineRule="atLeast"/>
              <w:contextualSpacing/>
              <w:jc w:val="both"/>
              <w:rPr>
                <w:i/>
              </w:rPr>
            </w:pPr>
            <w:r w:rsidRPr="00053BDB">
              <w:rPr>
                <w:i/>
              </w:rPr>
              <w:t>interviews with senior management</w:t>
            </w:r>
          </w:p>
          <w:p w14:paraId="3612DA15" w14:textId="77777777" w:rsidR="0065572C" w:rsidRPr="00053BDB" w:rsidRDefault="0065572C" w:rsidP="0065572C">
            <w:pPr>
              <w:numPr>
                <w:ilvl w:val="0"/>
                <w:numId w:val="13"/>
              </w:numPr>
              <w:tabs>
                <w:tab w:val="clear" w:pos="284"/>
              </w:tabs>
              <w:spacing w:line="260" w:lineRule="atLeast"/>
              <w:contextualSpacing/>
              <w:jc w:val="both"/>
              <w:rPr>
                <w:i/>
              </w:rPr>
            </w:pPr>
            <w:r w:rsidRPr="00053BDB">
              <w:rPr>
                <w:i/>
              </w:rPr>
              <w:t>the reports from the person responsible for the compliance function</w:t>
            </w:r>
          </w:p>
          <w:p w14:paraId="0C453598" w14:textId="77777777" w:rsidR="0065572C" w:rsidRPr="00053BDB" w:rsidRDefault="0065572C" w:rsidP="0065572C">
            <w:pPr>
              <w:numPr>
                <w:ilvl w:val="0"/>
                <w:numId w:val="13"/>
              </w:numPr>
              <w:tabs>
                <w:tab w:val="clear" w:pos="284"/>
              </w:tabs>
              <w:spacing w:line="260" w:lineRule="atLeast"/>
              <w:contextualSpacing/>
              <w:jc w:val="both"/>
              <w:rPr>
                <w:i/>
              </w:rPr>
            </w:pPr>
            <w:r w:rsidRPr="00053BDB">
              <w:rPr>
                <w:i/>
              </w:rPr>
              <w:t>internal audit reports</w:t>
            </w:r>
          </w:p>
          <w:p w14:paraId="5625B327" w14:textId="77777777" w:rsidR="0065572C" w:rsidRPr="00053BDB" w:rsidRDefault="0065572C" w:rsidP="0065572C">
            <w:pPr>
              <w:numPr>
                <w:ilvl w:val="0"/>
                <w:numId w:val="13"/>
              </w:numPr>
              <w:tabs>
                <w:tab w:val="clear" w:pos="284"/>
              </w:tabs>
              <w:spacing w:line="260" w:lineRule="atLeast"/>
              <w:contextualSpacing/>
              <w:jc w:val="both"/>
            </w:pPr>
            <w:r w:rsidRPr="00053BDB">
              <w:rPr>
                <w:i/>
              </w:rPr>
              <w:t>comments from the supervisors</w:t>
            </w:r>
          </w:p>
        </w:tc>
      </w:tr>
      <w:tr w:rsidR="0065572C" w:rsidRPr="00053BDB" w14:paraId="13473F0A" w14:textId="77777777" w:rsidTr="0065572C">
        <w:trPr>
          <w:trHeight w:val="319"/>
        </w:trPr>
        <w:tc>
          <w:tcPr>
            <w:tcW w:w="14850" w:type="dxa"/>
            <w:gridSpan w:val="3"/>
          </w:tcPr>
          <w:p w14:paraId="3D7A2E19" w14:textId="77777777" w:rsidR="0065572C" w:rsidRPr="00053BDB" w:rsidRDefault="0065572C" w:rsidP="0065572C">
            <w:pPr>
              <w:numPr>
                <w:ilvl w:val="0"/>
                <w:numId w:val="16"/>
              </w:numPr>
              <w:tabs>
                <w:tab w:val="clear" w:pos="284"/>
              </w:tabs>
              <w:spacing w:line="260" w:lineRule="atLeast"/>
              <w:contextualSpacing/>
              <w:jc w:val="both"/>
              <w:rPr>
                <w:b/>
              </w:rPr>
            </w:pPr>
            <w:r w:rsidRPr="00053BDB">
              <w:rPr>
                <w:b/>
              </w:rPr>
              <w:t xml:space="preserve">Assessment </w:t>
            </w:r>
          </w:p>
        </w:tc>
      </w:tr>
      <w:tr w:rsidR="0065572C" w:rsidRPr="00053BDB" w14:paraId="4D8BBB39" w14:textId="77777777" w:rsidTr="0065572C">
        <w:trPr>
          <w:trHeight w:val="319"/>
        </w:trPr>
        <w:tc>
          <w:tcPr>
            <w:tcW w:w="14850" w:type="dxa"/>
            <w:gridSpan w:val="3"/>
          </w:tcPr>
          <w:p w14:paraId="2F4A20D3" w14:textId="77777777" w:rsidR="0065572C" w:rsidRDefault="0065572C" w:rsidP="0069305E">
            <w:pPr>
              <w:tabs>
                <w:tab w:val="clear" w:pos="284"/>
              </w:tabs>
              <w:spacing w:line="260" w:lineRule="atLeast"/>
              <w:jc w:val="both"/>
              <w:rPr>
                <w:i/>
              </w:rPr>
            </w:pPr>
            <w:r w:rsidRPr="00053BDB">
              <w:rPr>
                <w:i/>
              </w:rPr>
              <w:t xml:space="preserve">There are two aspects to the assessment: on the one hand, the organisation of the compliance function and, on the other, the execution of the tasks specific to the compliance function. The assessment should be conducted based on the principles of Circular NBB_2012_14 on the compliance function. The minimum assessment criteria are set out below (cf. first column of the table), based on the said Circular, in which they are covered in more detail. In the second column of the table, describe the </w:t>
            </w:r>
            <w:proofErr w:type="gramStart"/>
            <w:r w:rsidRPr="00053BDB">
              <w:rPr>
                <w:i/>
              </w:rPr>
              <w:t>manner in which</w:t>
            </w:r>
            <w:proofErr w:type="gramEnd"/>
            <w:r w:rsidRPr="00053BDB">
              <w:rPr>
                <w:i/>
              </w:rPr>
              <w:t xml:space="preserve"> the institution fulfils the assessment criterion, and in the third column, indicate whether or not the institution (partially) meets the expectations in this respect, and list any points for improvement.</w:t>
            </w:r>
          </w:p>
          <w:p w14:paraId="49DA0F5A" w14:textId="77777777" w:rsidR="0065572C" w:rsidRPr="00053BDB" w:rsidRDefault="0065572C" w:rsidP="0069305E">
            <w:pPr>
              <w:tabs>
                <w:tab w:val="clear" w:pos="284"/>
              </w:tabs>
              <w:spacing w:line="260" w:lineRule="atLeast"/>
              <w:jc w:val="both"/>
              <w:rPr>
                <w:i/>
              </w:rPr>
            </w:pPr>
          </w:p>
        </w:tc>
      </w:tr>
      <w:tr w:rsidR="0065572C" w:rsidRPr="00053BDB" w14:paraId="300DED53" w14:textId="77777777" w:rsidTr="0065572C">
        <w:trPr>
          <w:trHeight w:val="319"/>
        </w:trPr>
        <w:tc>
          <w:tcPr>
            <w:tcW w:w="14850" w:type="dxa"/>
            <w:gridSpan w:val="3"/>
          </w:tcPr>
          <w:p w14:paraId="049A5726" w14:textId="77777777" w:rsidR="0065572C" w:rsidRPr="00053BDB" w:rsidRDefault="0065572C" w:rsidP="0065572C">
            <w:pPr>
              <w:numPr>
                <w:ilvl w:val="0"/>
                <w:numId w:val="18"/>
              </w:numPr>
              <w:tabs>
                <w:tab w:val="clear" w:pos="284"/>
              </w:tabs>
              <w:spacing w:line="260" w:lineRule="atLeast"/>
              <w:contextualSpacing/>
              <w:jc w:val="both"/>
              <w:rPr>
                <w:b/>
              </w:rPr>
            </w:pPr>
            <w:r w:rsidRPr="00053BDB">
              <w:rPr>
                <w:b/>
              </w:rPr>
              <w:t>Organisation of the compliance function</w:t>
            </w:r>
          </w:p>
        </w:tc>
      </w:tr>
      <w:tr w:rsidR="0065572C" w:rsidRPr="00053BDB" w14:paraId="09294712" w14:textId="77777777" w:rsidTr="0065572C">
        <w:trPr>
          <w:trHeight w:val="319"/>
        </w:trPr>
        <w:tc>
          <w:tcPr>
            <w:tcW w:w="14850" w:type="dxa"/>
            <w:gridSpan w:val="3"/>
          </w:tcPr>
          <w:p w14:paraId="21565C8D" w14:textId="77777777" w:rsidR="0065572C" w:rsidRPr="00053BDB" w:rsidRDefault="0065572C" w:rsidP="0069305E">
            <w:pPr>
              <w:tabs>
                <w:tab w:val="clear" w:pos="284"/>
              </w:tabs>
              <w:spacing w:line="260" w:lineRule="atLeast"/>
              <w:jc w:val="both"/>
              <w:rPr>
                <w:lang w:val="en-US"/>
              </w:rPr>
            </w:pPr>
          </w:p>
        </w:tc>
      </w:tr>
      <w:tr w:rsidR="0065572C" w:rsidRPr="00053BDB" w14:paraId="5DEAA91F" w14:textId="77777777" w:rsidTr="0065572C">
        <w:trPr>
          <w:trHeight w:val="319"/>
        </w:trPr>
        <w:tc>
          <w:tcPr>
            <w:tcW w:w="14850" w:type="dxa"/>
            <w:gridSpan w:val="3"/>
          </w:tcPr>
          <w:p w14:paraId="0F9839B6" w14:textId="77777777" w:rsidR="0065572C" w:rsidRPr="00053BDB" w:rsidRDefault="0065572C" w:rsidP="0065572C">
            <w:pPr>
              <w:numPr>
                <w:ilvl w:val="1"/>
                <w:numId w:val="18"/>
              </w:numPr>
              <w:tabs>
                <w:tab w:val="clear" w:pos="284"/>
              </w:tabs>
              <w:spacing w:line="260" w:lineRule="atLeast"/>
              <w:contextualSpacing/>
              <w:jc w:val="both"/>
              <w:rPr>
                <w:b/>
              </w:rPr>
            </w:pPr>
            <w:r w:rsidRPr="00053BDB">
              <w:rPr>
                <w:b/>
              </w:rPr>
              <w:t>The statutory governing body:</w:t>
            </w:r>
          </w:p>
        </w:tc>
      </w:tr>
      <w:tr w:rsidR="0065572C" w:rsidRPr="00053BDB" w14:paraId="344E96DB" w14:textId="77777777" w:rsidTr="0065572C">
        <w:trPr>
          <w:trHeight w:val="319"/>
        </w:trPr>
        <w:tc>
          <w:tcPr>
            <w:tcW w:w="3859" w:type="dxa"/>
          </w:tcPr>
          <w:p w14:paraId="0E66F856" w14:textId="77777777" w:rsidR="0065572C" w:rsidRPr="00053BDB" w:rsidRDefault="0065572C" w:rsidP="0065572C">
            <w:pPr>
              <w:numPr>
                <w:ilvl w:val="0"/>
                <w:numId w:val="15"/>
              </w:numPr>
              <w:tabs>
                <w:tab w:val="clear" w:pos="284"/>
              </w:tabs>
              <w:spacing w:line="260" w:lineRule="atLeast"/>
              <w:contextualSpacing/>
              <w:jc w:val="both"/>
            </w:pPr>
            <w:r w:rsidRPr="00053BDB">
              <w:t>takes the initiative in promoting the integrity of the institution's conduct of business</w:t>
            </w:r>
          </w:p>
        </w:tc>
        <w:tc>
          <w:tcPr>
            <w:tcW w:w="2657" w:type="dxa"/>
          </w:tcPr>
          <w:p w14:paraId="1F51A834" w14:textId="77777777" w:rsidR="0065572C" w:rsidRPr="00053BDB" w:rsidRDefault="0065572C" w:rsidP="0069305E">
            <w:pPr>
              <w:tabs>
                <w:tab w:val="clear" w:pos="284"/>
              </w:tabs>
              <w:spacing w:line="260" w:lineRule="atLeast"/>
              <w:jc w:val="both"/>
              <w:rPr>
                <w:i/>
                <w:lang w:val="en-US"/>
              </w:rPr>
            </w:pPr>
            <w:r w:rsidRPr="00053BDB">
              <w:rPr>
                <w:i/>
                <w:lang w:val="en-US"/>
              </w:rPr>
              <w:t>Possibility of repeating here what was included in section 4.3. of the chapter “Governance system” of the RSR</w:t>
            </w:r>
          </w:p>
        </w:tc>
        <w:tc>
          <w:tcPr>
            <w:tcW w:w="8334" w:type="dxa"/>
          </w:tcPr>
          <w:p w14:paraId="1AAE85C5" w14:textId="77777777" w:rsidR="0065572C" w:rsidRPr="00053BDB" w:rsidRDefault="0065572C" w:rsidP="0069305E">
            <w:pPr>
              <w:tabs>
                <w:tab w:val="clear" w:pos="284"/>
              </w:tabs>
              <w:spacing w:line="260" w:lineRule="atLeast"/>
              <w:jc w:val="both"/>
              <w:rPr>
                <w:lang w:val="en-US"/>
              </w:rPr>
            </w:pPr>
          </w:p>
        </w:tc>
      </w:tr>
      <w:tr w:rsidR="0065572C" w:rsidRPr="00053BDB" w14:paraId="2A4D4AC7" w14:textId="77777777" w:rsidTr="0065572C">
        <w:trPr>
          <w:trHeight w:val="319"/>
        </w:trPr>
        <w:tc>
          <w:tcPr>
            <w:tcW w:w="3859" w:type="dxa"/>
          </w:tcPr>
          <w:p w14:paraId="45FE238E" w14:textId="77777777" w:rsidR="0065572C" w:rsidRPr="00053BDB" w:rsidRDefault="0065572C" w:rsidP="0065572C">
            <w:pPr>
              <w:numPr>
                <w:ilvl w:val="0"/>
                <w:numId w:val="15"/>
              </w:numPr>
              <w:tabs>
                <w:tab w:val="clear" w:pos="284"/>
              </w:tabs>
              <w:spacing w:line="260" w:lineRule="atLeast"/>
              <w:contextualSpacing/>
              <w:jc w:val="both"/>
            </w:pPr>
            <w:r w:rsidRPr="00053BDB">
              <w:t xml:space="preserve">ensures that the </w:t>
            </w:r>
            <w:r w:rsidRPr="00053BDB">
              <w:lastRenderedPageBreak/>
              <w:t>institution has an appropriate integrity policy and corporate values</w:t>
            </w:r>
          </w:p>
        </w:tc>
        <w:tc>
          <w:tcPr>
            <w:tcW w:w="2657" w:type="dxa"/>
          </w:tcPr>
          <w:p w14:paraId="41A6C9D0" w14:textId="77777777" w:rsidR="0065572C" w:rsidRPr="00053BDB" w:rsidRDefault="0065572C" w:rsidP="0069305E">
            <w:pPr>
              <w:tabs>
                <w:tab w:val="clear" w:pos="284"/>
              </w:tabs>
              <w:spacing w:line="260" w:lineRule="atLeast"/>
              <w:jc w:val="both"/>
              <w:rPr>
                <w:i/>
                <w:lang w:val="en-US"/>
              </w:rPr>
            </w:pPr>
            <w:r w:rsidRPr="00053BDB">
              <w:rPr>
                <w:i/>
                <w:lang w:val="en-US"/>
              </w:rPr>
              <w:lastRenderedPageBreak/>
              <w:t xml:space="preserve">Possibility of repeating </w:t>
            </w:r>
            <w:r w:rsidRPr="00053BDB">
              <w:rPr>
                <w:i/>
                <w:lang w:val="en-US"/>
              </w:rPr>
              <w:lastRenderedPageBreak/>
              <w:t>here what was included in section 4.3. of the chapter “Governance system” of the RSR</w:t>
            </w:r>
          </w:p>
        </w:tc>
        <w:tc>
          <w:tcPr>
            <w:tcW w:w="8334" w:type="dxa"/>
          </w:tcPr>
          <w:p w14:paraId="3699187D" w14:textId="77777777" w:rsidR="0065572C" w:rsidRPr="00053BDB" w:rsidRDefault="0065572C" w:rsidP="0069305E">
            <w:pPr>
              <w:tabs>
                <w:tab w:val="clear" w:pos="284"/>
              </w:tabs>
              <w:spacing w:line="260" w:lineRule="atLeast"/>
              <w:jc w:val="both"/>
              <w:rPr>
                <w:lang w:val="en-US"/>
              </w:rPr>
            </w:pPr>
          </w:p>
        </w:tc>
      </w:tr>
      <w:tr w:rsidR="0065572C" w:rsidRPr="00053BDB" w14:paraId="30C95CC6" w14:textId="77777777" w:rsidTr="0065572C">
        <w:trPr>
          <w:trHeight w:val="319"/>
        </w:trPr>
        <w:tc>
          <w:tcPr>
            <w:tcW w:w="3859" w:type="dxa"/>
          </w:tcPr>
          <w:p w14:paraId="723A8630" w14:textId="77777777" w:rsidR="0065572C" w:rsidRPr="00053BDB" w:rsidRDefault="0065572C" w:rsidP="0065572C">
            <w:pPr>
              <w:numPr>
                <w:ilvl w:val="0"/>
                <w:numId w:val="15"/>
              </w:numPr>
              <w:tabs>
                <w:tab w:val="clear" w:pos="284"/>
              </w:tabs>
              <w:spacing w:line="260" w:lineRule="atLeast"/>
              <w:contextualSpacing/>
              <w:jc w:val="both"/>
            </w:pPr>
            <w:r w:rsidRPr="00053BDB">
              <w:t>ensures that the senior management takes the necessary measures to ensure that the institution has a permanent appropriate independent compliance function</w:t>
            </w:r>
          </w:p>
        </w:tc>
        <w:tc>
          <w:tcPr>
            <w:tcW w:w="2657" w:type="dxa"/>
          </w:tcPr>
          <w:p w14:paraId="4A3ACDBB" w14:textId="77777777" w:rsidR="0065572C" w:rsidRPr="00053BDB" w:rsidRDefault="0065572C" w:rsidP="0069305E">
            <w:pPr>
              <w:tabs>
                <w:tab w:val="clear" w:pos="284"/>
              </w:tabs>
              <w:spacing w:line="260" w:lineRule="atLeast"/>
              <w:jc w:val="both"/>
              <w:rPr>
                <w:i/>
                <w:lang w:val="en-US"/>
              </w:rPr>
            </w:pPr>
            <w:r w:rsidRPr="00053BDB">
              <w:rPr>
                <w:i/>
                <w:lang w:val="en-US"/>
              </w:rPr>
              <w:t>Possibility of repeating here what was included in section 4.3. of the chapter “Governance system” of the RSR</w:t>
            </w:r>
          </w:p>
        </w:tc>
        <w:tc>
          <w:tcPr>
            <w:tcW w:w="8334" w:type="dxa"/>
          </w:tcPr>
          <w:p w14:paraId="4CF36729" w14:textId="77777777" w:rsidR="0065572C" w:rsidRPr="00053BDB" w:rsidRDefault="0065572C" w:rsidP="0069305E">
            <w:pPr>
              <w:tabs>
                <w:tab w:val="clear" w:pos="284"/>
              </w:tabs>
              <w:spacing w:line="260" w:lineRule="atLeast"/>
              <w:jc w:val="both"/>
              <w:rPr>
                <w:lang w:val="en-US"/>
              </w:rPr>
            </w:pPr>
          </w:p>
        </w:tc>
      </w:tr>
      <w:tr w:rsidR="0065572C" w:rsidRPr="00053BDB" w14:paraId="391CBA59" w14:textId="77777777" w:rsidTr="0065572C">
        <w:trPr>
          <w:trHeight w:val="319"/>
        </w:trPr>
        <w:tc>
          <w:tcPr>
            <w:tcW w:w="3859" w:type="dxa"/>
          </w:tcPr>
          <w:p w14:paraId="37F8D958" w14:textId="77777777" w:rsidR="0065572C" w:rsidRPr="00053BDB" w:rsidRDefault="0065572C" w:rsidP="0065572C">
            <w:pPr>
              <w:numPr>
                <w:ilvl w:val="0"/>
                <w:numId w:val="15"/>
              </w:numPr>
              <w:tabs>
                <w:tab w:val="clear" w:pos="284"/>
              </w:tabs>
              <w:spacing w:line="260" w:lineRule="atLeast"/>
              <w:contextualSpacing/>
              <w:jc w:val="both"/>
            </w:pPr>
            <w:r w:rsidRPr="00053BDB">
              <w:t>assesses at least annually whether compliance risks are adequately identified and managed</w:t>
            </w:r>
          </w:p>
        </w:tc>
        <w:tc>
          <w:tcPr>
            <w:tcW w:w="2657" w:type="dxa"/>
          </w:tcPr>
          <w:p w14:paraId="60B6CE66" w14:textId="77777777" w:rsidR="0065572C" w:rsidRPr="00053BDB" w:rsidRDefault="0065572C" w:rsidP="0069305E">
            <w:pPr>
              <w:tabs>
                <w:tab w:val="clear" w:pos="284"/>
              </w:tabs>
              <w:spacing w:line="260" w:lineRule="atLeast"/>
              <w:jc w:val="both"/>
              <w:rPr>
                <w:i/>
                <w:lang w:val="en-US"/>
              </w:rPr>
            </w:pPr>
            <w:r w:rsidRPr="00053BDB">
              <w:rPr>
                <w:i/>
                <w:lang w:val="en-US"/>
              </w:rPr>
              <w:t>Possibility of repeating here what was included in section 4.3. of the chapter “Governance system” of the RSR</w:t>
            </w:r>
          </w:p>
        </w:tc>
        <w:tc>
          <w:tcPr>
            <w:tcW w:w="8334" w:type="dxa"/>
          </w:tcPr>
          <w:p w14:paraId="6018F931" w14:textId="77777777" w:rsidR="0065572C" w:rsidRPr="00053BDB" w:rsidRDefault="0065572C" w:rsidP="0069305E">
            <w:pPr>
              <w:tabs>
                <w:tab w:val="clear" w:pos="284"/>
              </w:tabs>
              <w:spacing w:line="260" w:lineRule="atLeast"/>
              <w:jc w:val="both"/>
              <w:rPr>
                <w:lang w:val="en-US"/>
              </w:rPr>
            </w:pPr>
          </w:p>
        </w:tc>
      </w:tr>
      <w:tr w:rsidR="0065572C" w:rsidRPr="00053BDB" w14:paraId="270D40E3" w14:textId="77777777" w:rsidTr="0065572C">
        <w:trPr>
          <w:trHeight w:val="319"/>
        </w:trPr>
        <w:tc>
          <w:tcPr>
            <w:tcW w:w="14850" w:type="dxa"/>
            <w:gridSpan w:val="3"/>
          </w:tcPr>
          <w:p w14:paraId="1E25B13D" w14:textId="77777777" w:rsidR="0065572C" w:rsidRPr="00053BDB" w:rsidRDefault="0065572C" w:rsidP="0069305E">
            <w:pPr>
              <w:tabs>
                <w:tab w:val="clear" w:pos="284"/>
              </w:tabs>
              <w:spacing w:line="260" w:lineRule="atLeast"/>
              <w:ind w:left="1080"/>
              <w:contextualSpacing/>
              <w:jc w:val="both"/>
              <w:rPr>
                <w:b/>
                <w:i/>
                <w:lang w:val="en-US"/>
              </w:rPr>
            </w:pPr>
          </w:p>
        </w:tc>
      </w:tr>
      <w:tr w:rsidR="0065572C" w:rsidRPr="00053BDB" w14:paraId="1D8198A3" w14:textId="77777777" w:rsidTr="0065572C">
        <w:trPr>
          <w:trHeight w:val="319"/>
        </w:trPr>
        <w:tc>
          <w:tcPr>
            <w:tcW w:w="14850" w:type="dxa"/>
            <w:gridSpan w:val="3"/>
          </w:tcPr>
          <w:p w14:paraId="427F0222" w14:textId="77777777" w:rsidR="0065572C" w:rsidRPr="00053BDB" w:rsidRDefault="0065572C" w:rsidP="0065572C">
            <w:pPr>
              <w:numPr>
                <w:ilvl w:val="1"/>
                <w:numId w:val="18"/>
              </w:numPr>
              <w:tabs>
                <w:tab w:val="clear" w:pos="284"/>
              </w:tabs>
              <w:spacing w:line="260" w:lineRule="atLeast"/>
              <w:contextualSpacing/>
              <w:jc w:val="both"/>
              <w:rPr>
                <w:b/>
                <w:i/>
              </w:rPr>
            </w:pPr>
            <w:r w:rsidRPr="00053BDB">
              <w:rPr>
                <w:b/>
                <w:i/>
              </w:rPr>
              <w:t>The senior management:</w:t>
            </w:r>
          </w:p>
        </w:tc>
      </w:tr>
      <w:tr w:rsidR="0065572C" w:rsidRPr="00053BDB" w14:paraId="581E0665" w14:textId="77777777" w:rsidTr="0065572C">
        <w:trPr>
          <w:trHeight w:val="319"/>
        </w:trPr>
        <w:tc>
          <w:tcPr>
            <w:tcW w:w="3859" w:type="dxa"/>
          </w:tcPr>
          <w:p w14:paraId="0FC9673B" w14:textId="77777777" w:rsidR="0065572C" w:rsidRPr="00053BDB" w:rsidRDefault="0065572C" w:rsidP="0065572C">
            <w:pPr>
              <w:numPr>
                <w:ilvl w:val="0"/>
                <w:numId w:val="15"/>
              </w:numPr>
              <w:tabs>
                <w:tab w:val="clear" w:pos="284"/>
              </w:tabs>
              <w:spacing w:line="260" w:lineRule="atLeast"/>
              <w:contextualSpacing/>
              <w:jc w:val="both"/>
            </w:pPr>
            <w:r w:rsidRPr="00053BDB">
              <w:t xml:space="preserve">formulates an integrity policy that is regularly updated. </w:t>
            </w:r>
          </w:p>
        </w:tc>
        <w:tc>
          <w:tcPr>
            <w:tcW w:w="2657" w:type="dxa"/>
          </w:tcPr>
          <w:p w14:paraId="3C89F6E2" w14:textId="77777777" w:rsidR="0065572C" w:rsidRPr="00053BDB" w:rsidRDefault="0065572C" w:rsidP="0069305E">
            <w:pPr>
              <w:tabs>
                <w:tab w:val="clear" w:pos="284"/>
              </w:tabs>
              <w:spacing w:line="260" w:lineRule="atLeast"/>
              <w:jc w:val="both"/>
              <w:rPr>
                <w:i/>
                <w:lang w:val="en-US"/>
              </w:rPr>
            </w:pPr>
            <w:r w:rsidRPr="00053BDB">
              <w:rPr>
                <w:i/>
                <w:lang w:val="en-US"/>
              </w:rPr>
              <w:t>Possibility of repeating here what was included in section 4.3. of the chapter “Governance system” of the RSR</w:t>
            </w:r>
          </w:p>
        </w:tc>
        <w:tc>
          <w:tcPr>
            <w:tcW w:w="8334" w:type="dxa"/>
          </w:tcPr>
          <w:p w14:paraId="13D11BA3" w14:textId="77777777" w:rsidR="0065572C" w:rsidRPr="00053BDB" w:rsidRDefault="0065572C" w:rsidP="0069305E">
            <w:pPr>
              <w:tabs>
                <w:tab w:val="clear" w:pos="284"/>
              </w:tabs>
              <w:spacing w:line="260" w:lineRule="atLeast"/>
              <w:jc w:val="both"/>
              <w:rPr>
                <w:lang w:val="en-US"/>
              </w:rPr>
            </w:pPr>
          </w:p>
        </w:tc>
      </w:tr>
      <w:tr w:rsidR="0065572C" w:rsidRPr="00053BDB" w14:paraId="5B341E15" w14:textId="77777777" w:rsidTr="0065572C">
        <w:trPr>
          <w:trHeight w:val="319"/>
        </w:trPr>
        <w:tc>
          <w:tcPr>
            <w:tcW w:w="3859" w:type="dxa"/>
          </w:tcPr>
          <w:p w14:paraId="12E823CA" w14:textId="77777777" w:rsidR="0065572C" w:rsidRPr="00053BDB" w:rsidRDefault="0065572C" w:rsidP="0065572C">
            <w:pPr>
              <w:numPr>
                <w:ilvl w:val="0"/>
                <w:numId w:val="15"/>
              </w:numPr>
              <w:tabs>
                <w:tab w:val="clear" w:pos="284"/>
              </w:tabs>
              <w:spacing w:line="260" w:lineRule="atLeast"/>
              <w:contextualSpacing/>
              <w:jc w:val="both"/>
            </w:pPr>
            <w:r w:rsidRPr="00053BDB">
              <w:t>ensures that all members of staff of the institution and, where appropriate, the group, are informed of it and comply with it</w:t>
            </w:r>
          </w:p>
        </w:tc>
        <w:tc>
          <w:tcPr>
            <w:tcW w:w="2657" w:type="dxa"/>
          </w:tcPr>
          <w:p w14:paraId="6EB1C0B7" w14:textId="77777777" w:rsidR="0065572C" w:rsidRPr="00053BDB" w:rsidRDefault="0065572C" w:rsidP="0069305E">
            <w:pPr>
              <w:tabs>
                <w:tab w:val="clear" w:pos="284"/>
              </w:tabs>
              <w:spacing w:line="260" w:lineRule="atLeast"/>
              <w:jc w:val="both"/>
              <w:rPr>
                <w:i/>
                <w:lang w:val="en-US"/>
              </w:rPr>
            </w:pPr>
            <w:r w:rsidRPr="00053BDB">
              <w:rPr>
                <w:i/>
                <w:lang w:val="en-US"/>
              </w:rPr>
              <w:t>Possibility of repeating here what was included in section 4.3. of the chapter “Governance system” of the RSR</w:t>
            </w:r>
          </w:p>
        </w:tc>
        <w:tc>
          <w:tcPr>
            <w:tcW w:w="8334" w:type="dxa"/>
          </w:tcPr>
          <w:p w14:paraId="343B1F7F" w14:textId="77777777" w:rsidR="0065572C" w:rsidRPr="00053BDB" w:rsidRDefault="0065572C" w:rsidP="0069305E">
            <w:pPr>
              <w:tabs>
                <w:tab w:val="clear" w:pos="284"/>
              </w:tabs>
              <w:spacing w:line="260" w:lineRule="atLeast"/>
              <w:jc w:val="both"/>
              <w:rPr>
                <w:lang w:val="en-US"/>
              </w:rPr>
            </w:pPr>
          </w:p>
        </w:tc>
      </w:tr>
      <w:tr w:rsidR="0065572C" w:rsidRPr="00053BDB" w14:paraId="3B3C8EB9" w14:textId="77777777" w:rsidTr="0065572C">
        <w:trPr>
          <w:trHeight w:val="319"/>
        </w:trPr>
        <w:tc>
          <w:tcPr>
            <w:tcW w:w="3859" w:type="dxa"/>
          </w:tcPr>
          <w:p w14:paraId="7972E863" w14:textId="77777777" w:rsidR="0065572C" w:rsidRPr="00053BDB" w:rsidRDefault="0065572C" w:rsidP="0065572C">
            <w:pPr>
              <w:numPr>
                <w:ilvl w:val="0"/>
                <w:numId w:val="15"/>
              </w:numPr>
              <w:tabs>
                <w:tab w:val="clear" w:pos="284"/>
              </w:tabs>
              <w:spacing w:line="260" w:lineRule="atLeast"/>
              <w:contextualSpacing/>
              <w:jc w:val="both"/>
            </w:pPr>
            <w:r w:rsidRPr="00053BDB">
              <w:t xml:space="preserve">takes the necessary measures to ensure that the institution has a </w:t>
            </w:r>
            <w:r w:rsidRPr="00053BDB">
              <w:lastRenderedPageBreak/>
              <w:t xml:space="preserve">permanent appropriate independent compliance function </w:t>
            </w:r>
          </w:p>
        </w:tc>
        <w:tc>
          <w:tcPr>
            <w:tcW w:w="2657" w:type="dxa"/>
          </w:tcPr>
          <w:p w14:paraId="484A1939" w14:textId="77777777" w:rsidR="0065572C" w:rsidRPr="00053BDB" w:rsidRDefault="0065572C" w:rsidP="0069305E">
            <w:pPr>
              <w:tabs>
                <w:tab w:val="clear" w:pos="284"/>
              </w:tabs>
              <w:spacing w:line="260" w:lineRule="atLeast"/>
              <w:jc w:val="both"/>
              <w:rPr>
                <w:i/>
                <w:lang w:val="en-US"/>
              </w:rPr>
            </w:pPr>
            <w:r w:rsidRPr="00053BDB">
              <w:rPr>
                <w:i/>
                <w:lang w:val="en-US"/>
              </w:rPr>
              <w:lastRenderedPageBreak/>
              <w:t xml:space="preserve">Possibility of repeating here what was included in section 4.3. of the chapter </w:t>
            </w:r>
            <w:r w:rsidRPr="00053BDB">
              <w:rPr>
                <w:i/>
                <w:lang w:val="en-US"/>
              </w:rPr>
              <w:lastRenderedPageBreak/>
              <w:t>“Governance system” of the RSR</w:t>
            </w:r>
          </w:p>
        </w:tc>
        <w:tc>
          <w:tcPr>
            <w:tcW w:w="8334" w:type="dxa"/>
          </w:tcPr>
          <w:p w14:paraId="5DB671E7" w14:textId="77777777" w:rsidR="0065572C" w:rsidRPr="00053BDB" w:rsidRDefault="0065572C" w:rsidP="0069305E">
            <w:pPr>
              <w:tabs>
                <w:tab w:val="clear" w:pos="284"/>
              </w:tabs>
              <w:spacing w:line="260" w:lineRule="atLeast"/>
              <w:jc w:val="both"/>
              <w:rPr>
                <w:lang w:val="en-US"/>
              </w:rPr>
            </w:pPr>
          </w:p>
        </w:tc>
      </w:tr>
      <w:tr w:rsidR="0065572C" w:rsidRPr="00053BDB" w14:paraId="56C1520C" w14:textId="77777777" w:rsidTr="0065572C">
        <w:trPr>
          <w:trHeight w:val="319"/>
        </w:trPr>
        <w:tc>
          <w:tcPr>
            <w:tcW w:w="3859" w:type="dxa"/>
          </w:tcPr>
          <w:p w14:paraId="1D3C26F3" w14:textId="77777777" w:rsidR="0065572C" w:rsidRPr="00053BDB" w:rsidRDefault="0065572C" w:rsidP="0065572C">
            <w:pPr>
              <w:numPr>
                <w:ilvl w:val="0"/>
                <w:numId w:val="15"/>
              </w:numPr>
              <w:tabs>
                <w:tab w:val="clear" w:pos="284"/>
              </w:tabs>
              <w:spacing w:line="260" w:lineRule="atLeast"/>
              <w:contextualSpacing/>
              <w:jc w:val="both"/>
            </w:pPr>
            <w:r w:rsidRPr="00053BDB">
              <w:t>reports at least annually to the statutory governing body</w:t>
            </w:r>
          </w:p>
        </w:tc>
        <w:tc>
          <w:tcPr>
            <w:tcW w:w="2657" w:type="dxa"/>
          </w:tcPr>
          <w:p w14:paraId="27AF06A7" w14:textId="77777777" w:rsidR="0065572C" w:rsidRDefault="0065572C" w:rsidP="0069305E">
            <w:pPr>
              <w:tabs>
                <w:tab w:val="clear" w:pos="284"/>
              </w:tabs>
              <w:spacing w:line="260" w:lineRule="atLeast"/>
              <w:jc w:val="both"/>
              <w:rPr>
                <w:i/>
                <w:lang w:val="en-US"/>
              </w:rPr>
            </w:pPr>
            <w:r w:rsidRPr="00053BDB">
              <w:rPr>
                <w:i/>
                <w:lang w:val="en-US"/>
              </w:rPr>
              <w:t>Possibility of repeating here what was included in section 4.3. of the chapter “Governance system” of the RSR</w:t>
            </w:r>
          </w:p>
          <w:p w14:paraId="009F0E5D" w14:textId="77777777" w:rsidR="0065572C" w:rsidRDefault="0065572C" w:rsidP="0069305E">
            <w:pPr>
              <w:tabs>
                <w:tab w:val="clear" w:pos="284"/>
              </w:tabs>
              <w:spacing w:line="260" w:lineRule="atLeast"/>
              <w:jc w:val="both"/>
              <w:rPr>
                <w:i/>
                <w:lang w:val="en-US"/>
              </w:rPr>
            </w:pPr>
          </w:p>
          <w:p w14:paraId="70F6A328" w14:textId="77777777" w:rsidR="0065572C" w:rsidRDefault="0065572C" w:rsidP="0069305E">
            <w:pPr>
              <w:tabs>
                <w:tab w:val="clear" w:pos="284"/>
              </w:tabs>
              <w:spacing w:line="260" w:lineRule="atLeast"/>
              <w:jc w:val="both"/>
              <w:rPr>
                <w:i/>
                <w:lang w:val="en-US"/>
              </w:rPr>
            </w:pPr>
          </w:p>
          <w:p w14:paraId="40DE172A" w14:textId="77777777" w:rsidR="0065572C" w:rsidRPr="00053BDB" w:rsidRDefault="0065572C" w:rsidP="0069305E">
            <w:pPr>
              <w:tabs>
                <w:tab w:val="clear" w:pos="284"/>
              </w:tabs>
              <w:spacing w:line="260" w:lineRule="atLeast"/>
              <w:jc w:val="both"/>
              <w:rPr>
                <w:i/>
                <w:lang w:val="en-US"/>
              </w:rPr>
            </w:pPr>
          </w:p>
        </w:tc>
        <w:tc>
          <w:tcPr>
            <w:tcW w:w="8334" w:type="dxa"/>
          </w:tcPr>
          <w:p w14:paraId="232B7F5A" w14:textId="77777777" w:rsidR="0065572C" w:rsidRPr="00053BDB" w:rsidRDefault="0065572C" w:rsidP="0069305E">
            <w:pPr>
              <w:tabs>
                <w:tab w:val="clear" w:pos="284"/>
              </w:tabs>
              <w:spacing w:line="260" w:lineRule="atLeast"/>
              <w:jc w:val="both"/>
              <w:rPr>
                <w:lang w:val="en-US"/>
              </w:rPr>
            </w:pPr>
          </w:p>
        </w:tc>
      </w:tr>
      <w:tr w:rsidR="0065572C" w:rsidRPr="00053BDB" w14:paraId="21BA2210" w14:textId="77777777" w:rsidTr="0065572C">
        <w:trPr>
          <w:trHeight w:val="319"/>
        </w:trPr>
        <w:tc>
          <w:tcPr>
            <w:tcW w:w="14850" w:type="dxa"/>
            <w:gridSpan w:val="3"/>
          </w:tcPr>
          <w:p w14:paraId="51757298" w14:textId="77777777" w:rsidR="0065572C" w:rsidRPr="00053BDB" w:rsidRDefault="0065572C" w:rsidP="0065572C">
            <w:pPr>
              <w:numPr>
                <w:ilvl w:val="1"/>
                <w:numId w:val="18"/>
              </w:numPr>
              <w:tabs>
                <w:tab w:val="clear" w:pos="284"/>
              </w:tabs>
              <w:spacing w:line="260" w:lineRule="atLeast"/>
              <w:contextualSpacing/>
              <w:jc w:val="both"/>
              <w:rPr>
                <w:b/>
                <w:i/>
              </w:rPr>
            </w:pPr>
            <w:r w:rsidRPr="00053BDB">
              <w:rPr>
                <w:b/>
                <w:i/>
              </w:rPr>
              <w:t>The compliance function:</w:t>
            </w:r>
          </w:p>
        </w:tc>
      </w:tr>
      <w:tr w:rsidR="0065572C" w:rsidRPr="00053BDB" w14:paraId="47ECA54D" w14:textId="77777777" w:rsidTr="0065572C">
        <w:trPr>
          <w:trHeight w:val="319"/>
        </w:trPr>
        <w:tc>
          <w:tcPr>
            <w:tcW w:w="3859" w:type="dxa"/>
          </w:tcPr>
          <w:p w14:paraId="7CB9886A" w14:textId="77777777" w:rsidR="0065572C" w:rsidRPr="00053BDB" w:rsidRDefault="0065572C" w:rsidP="0065572C">
            <w:pPr>
              <w:numPr>
                <w:ilvl w:val="0"/>
                <w:numId w:val="15"/>
              </w:numPr>
              <w:tabs>
                <w:tab w:val="clear" w:pos="284"/>
              </w:tabs>
              <w:spacing w:line="260" w:lineRule="atLeast"/>
              <w:contextualSpacing/>
              <w:jc w:val="both"/>
            </w:pPr>
            <w:r w:rsidRPr="00053BDB">
              <w:t>reports at an appropriate frequency and at least annually to the senior management and informs the statutory governing body</w:t>
            </w:r>
          </w:p>
        </w:tc>
        <w:tc>
          <w:tcPr>
            <w:tcW w:w="2657" w:type="dxa"/>
          </w:tcPr>
          <w:p w14:paraId="74B34B15" w14:textId="77777777" w:rsidR="0065572C" w:rsidRPr="00053BDB" w:rsidRDefault="0065572C" w:rsidP="0069305E">
            <w:pPr>
              <w:tabs>
                <w:tab w:val="clear" w:pos="284"/>
              </w:tabs>
              <w:spacing w:line="260" w:lineRule="atLeast"/>
              <w:jc w:val="both"/>
              <w:rPr>
                <w:i/>
                <w:lang w:val="en-US"/>
              </w:rPr>
            </w:pPr>
            <w:r w:rsidRPr="00053BDB">
              <w:rPr>
                <w:i/>
                <w:lang w:val="en-US"/>
              </w:rPr>
              <w:t>Possibility of repeating here what was included in section 4.3. of the chapter “Governance system” of the RSR</w:t>
            </w:r>
          </w:p>
        </w:tc>
        <w:tc>
          <w:tcPr>
            <w:tcW w:w="8334" w:type="dxa"/>
          </w:tcPr>
          <w:p w14:paraId="1D545925" w14:textId="77777777" w:rsidR="0065572C" w:rsidRPr="00053BDB" w:rsidRDefault="0065572C" w:rsidP="0069305E">
            <w:pPr>
              <w:tabs>
                <w:tab w:val="clear" w:pos="284"/>
              </w:tabs>
              <w:spacing w:line="260" w:lineRule="atLeast"/>
              <w:jc w:val="both"/>
              <w:rPr>
                <w:lang w:val="en-US"/>
              </w:rPr>
            </w:pPr>
          </w:p>
        </w:tc>
      </w:tr>
      <w:tr w:rsidR="0065572C" w:rsidRPr="00053BDB" w14:paraId="049FCC2A" w14:textId="77777777" w:rsidTr="0065572C">
        <w:trPr>
          <w:trHeight w:val="319"/>
        </w:trPr>
        <w:tc>
          <w:tcPr>
            <w:tcW w:w="3859" w:type="dxa"/>
          </w:tcPr>
          <w:p w14:paraId="5C8E520A" w14:textId="77777777" w:rsidR="0065572C" w:rsidRPr="00053BDB" w:rsidRDefault="0065572C" w:rsidP="0065572C">
            <w:pPr>
              <w:numPr>
                <w:ilvl w:val="0"/>
                <w:numId w:val="15"/>
              </w:numPr>
              <w:tabs>
                <w:tab w:val="clear" w:pos="284"/>
              </w:tabs>
              <w:spacing w:line="260" w:lineRule="atLeast"/>
              <w:contextualSpacing/>
              <w:jc w:val="both"/>
            </w:pPr>
            <w:r w:rsidRPr="00053BDB">
              <w:t>is part of a coherent set of transversal control functions between which coordination is necessary</w:t>
            </w:r>
          </w:p>
        </w:tc>
        <w:tc>
          <w:tcPr>
            <w:tcW w:w="2657" w:type="dxa"/>
          </w:tcPr>
          <w:p w14:paraId="5AEE2605" w14:textId="77777777" w:rsidR="0065572C" w:rsidRPr="00053BDB" w:rsidRDefault="0065572C" w:rsidP="0069305E">
            <w:pPr>
              <w:tabs>
                <w:tab w:val="clear" w:pos="284"/>
              </w:tabs>
              <w:spacing w:line="260" w:lineRule="atLeast"/>
              <w:jc w:val="both"/>
              <w:rPr>
                <w:i/>
                <w:lang w:val="en-US"/>
              </w:rPr>
            </w:pPr>
            <w:r w:rsidRPr="00053BDB">
              <w:rPr>
                <w:i/>
                <w:lang w:val="en-US"/>
              </w:rPr>
              <w:t>Possibility of repeating here what was included in section 4.3. of the chapter “Governance system” of the RSR</w:t>
            </w:r>
          </w:p>
        </w:tc>
        <w:tc>
          <w:tcPr>
            <w:tcW w:w="8334" w:type="dxa"/>
          </w:tcPr>
          <w:p w14:paraId="7D35663A" w14:textId="77777777" w:rsidR="0065572C" w:rsidRPr="00053BDB" w:rsidRDefault="0065572C" w:rsidP="0069305E">
            <w:pPr>
              <w:tabs>
                <w:tab w:val="clear" w:pos="284"/>
              </w:tabs>
              <w:spacing w:line="260" w:lineRule="atLeast"/>
              <w:jc w:val="both"/>
              <w:rPr>
                <w:lang w:val="en-US"/>
              </w:rPr>
            </w:pPr>
          </w:p>
        </w:tc>
      </w:tr>
      <w:tr w:rsidR="0065572C" w:rsidRPr="00053BDB" w14:paraId="3FD1B005" w14:textId="77777777" w:rsidTr="0065572C">
        <w:trPr>
          <w:trHeight w:val="319"/>
        </w:trPr>
        <w:tc>
          <w:tcPr>
            <w:tcW w:w="3859" w:type="dxa"/>
          </w:tcPr>
          <w:p w14:paraId="01681BF0" w14:textId="77777777" w:rsidR="0065572C" w:rsidRPr="00053BDB" w:rsidRDefault="0065572C" w:rsidP="0065572C">
            <w:pPr>
              <w:numPr>
                <w:ilvl w:val="0"/>
                <w:numId w:val="15"/>
              </w:numPr>
              <w:tabs>
                <w:tab w:val="clear" w:pos="284"/>
              </w:tabs>
              <w:spacing w:line="260" w:lineRule="atLeast"/>
              <w:contextualSpacing/>
              <w:jc w:val="both"/>
            </w:pPr>
            <w:r w:rsidRPr="00053BDB">
              <w:t>has a formal and independent status within the institution, which is described in a charter</w:t>
            </w:r>
          </w:p>
        </w:tc>
        <w:tc>
          <w:tcPr>
            <w:tcW w:w="2657" w:type="dxa"/>
          </w:tcPr>
          <w:p w14:paraId="12046DE7" w14:textId="77777777" w:rsidR="0065572C" w:rsidRPr="00053BDB" w:rsidRDefault="0065572C" w:rsidP="0069305E">
            <w:pPr>
              <w:tabs>
                <w:tab w:val="clear" w:pos="284"/>
              </w:tabs>
              <w:spacing w:line="260" w:lineRule="atLeast"/>
              <w:jc w:val="both"/>
              <w:rPr>
                <w:i/>
                <w:lang w:val="en-US"/>
              </w:rPr>
            </w:pPr>
            <w:r w:rsidRPr="00053BDB">
              <w:rPr>
                <w:i/>
                <w:lang w:val="en-US"/>
              </w:rPr>
              <w:t>Possibility of repeating here what was included in section 4.3. of the chapter “Governance system” of the RSR</w:t>
            </w:r>
          </w:p>
        </w:tc>
        <w:tc>
          <w:tcPr>
            <w:tcW w:w="8334" w:type="dxa"/>
          </w:tcPr>
          <w:p w14:paraId="4EF8F4BC" w14:textId="77777777" w:rsidR="0065572C" w:rsidRPr="00053BDB" w:rsidRDefault="0065572C" w:rsidP="0069305E">
            <w:pPr>
              <w:tabs>
                <w:tab w:val="clear" w:pos="284"/>
              </w:tabs>
              <w:spacing w:line="260" w:lineRule="atLeast"/>
              <w:jc w:val="both"/>
              <w:rPr>
                <w:lang w:val="en-US"/>
              </w:rPr>
            </w:pPr>
          </w:p>
        </w:tc>
      </w:tr>
      <w:tr w:rsidR="0065572C" w:rsidRPr="00053BDB" w14:paraId="7A802CA2" w14:textId="77777777" w:rsidTr="0065572C">
        <w:trPr>
          <w:trHeight w:val="319"/>
        </w:trPr>
        <w:tc>
          <w:tcPr>
            <w:tcW w:w="3859" w:type="dxa"/>
          </w:tcPr>
          <w:p w14:paraId="6A5A7832" w14:textId="77777777" w:rsidR="0065572C" w:rsidRPr="00053BDB" w:rsidRDefault="0065572C" w:rsidP="0065572C">
            <w:pPr>
              <w:numPr>
                <w:ilvl w:val="0"/>
                <w:numId w:val="15"/>
              </w:numPr>
              <w:tabs>
                <w:tab w:val="clear" w:pos="284"/>
              </w:tabs>
              <w:spacing w:line="260" w:lineRule="atLeast"/>
              <w:contextualSpacing/>
              <w:jc w:val="both"/>
            </w:pPr>
            <w:r w:rsidRPr="00053BDB">
              <w:t>is headed by a person who is sufficiently high up in the hierarchy</w:t>
            </w:r>
          </w:p>
        </w:tc>
        <w:tc>
          <w:tcPr>
            <w:tcW w:w="2657" w:type="dxa"/>
          </w:tcPr>
          <w:p w14:paraId="2BC201D6" w14:textId="77777777" w:rsidR="0065572C" w:rsidRPr="00053BDB" w:rsidRDefault="0065572C" w:rsidP="0069305E">
            <w:pPr>
              <w:tabs>
                <w:tab w:val="clear" w:pos="284"/>
              </w:tabs>
              <w:spacing w:line="260" w:lineRule="atLeast"/>
              <w:jc w:val="both"/>
              <w:rPr>
                <w:i/>
                <w:lang w:val="en-US"/>
              </w:rPr>
            </w:pPr>
            <w:r w:rsidRPr="00053BDB">
              <w:rPr>
                <w:i/>
                <w:lang w:val="en-US"/>
              </w:rPr>
              <w:t>Possibility of repeating here what was included in section 4.3. of the chapter “Governance system” of the RSR</w:t>
            </w:r>
          </w:p>
        </w:tc>
        <w:tc>
          <w:tcPr>
            <w:tcW w:w="8334" w:type="dxa"/>
          </w:tcPr>
          <w:p w14:paraId="4CCD4941" w14:textId="77777777" w:rsidR="0065572C" w:rsidRPr="00053BDB" w:rsidRDefault="0065572C" w:rsidP="0069305E">
            <w:pPr>
              <w:tabs>
                <w:tab w:val="clear" w:pos="284"/>
              </w:tabs>
              <w:spacing w:line="260" w:lineRule="atLeast"/>
              <w:jc w:val="both"/>
              <w:rPr>
                <w:lang w:val="en-US"/>
              </w:rPr>
            </w:pPr>
          </w:p>
        </w:tc>
      </w:tr>
      <w:tr w:rsidR="0065572C" w:rsidRPr="00053BDB" w14:paraId="4B20C0E3" w14:textId="77777777" w:rsidTr="0065572C">
        <w:trPr>
          <w:trHeight w:val="319"/>
        </w:trPr>
        <w:tc>
          <w:tcPr>
            <w:tcW w:w="3859" w:type="dxa"/>
          </w:tcPr>
          <w:p w14:paraId="223D43E1" w14:textId="77777777" w:rsidR="0065572C" w:rsidRPr="00053BDB" w:rsidRDefault="0065572C" w:rsidP="0065572C">
            <w:pPr>
              <w:numPr>
                <w:ilvl w:val="0"/>
                <w:numId w:val="15"/>
              </w:numPr>
              <w:tabs>
                <w:tab w:val="clear" w:pos="284"/>
              </w:tabs>
              <w:spacing w:line="260" w:lineRule="atLeast"/>
              <w:contextualSpacing/>
              <w:jc w:val="both"/>
            </w:pPr>
            <w:r w:rsidRPr="00053BDB">
              <w:lastRenderedPageBreak/>
              <w:t>is safeguarded against potential conflicts of interest</w:t>
            </w:r>
          </w:p>
        </w:tc>
        <w:tc>
          <w:tcPr>
            <w:tcW w:w="2657" w:type="dxa"/>
          </w:tcPr>
          <w:p w14:paraId="2361E07D" w14:textId="77777777" w:rsidR="0065572C" w:rsidRPr="00053BDB" w:rsidRDefault="0065572C" w:rsidP="0069305E">
            <w:pPr>
              <w:tabs>
                <w:tab w:val="clear" w:pos="284"/>
              </w:tabs>
              <w:spacing w:line="260" w:lineRule="atLeast"/>
              <w:jc w:val="both"/>
              <w:rPr>
                <w:i/>
                <w:lang w:val="en-US"/>
              </w:rPr>
            </w:pPr>
            <w:r w:rsidRPr="00053BDB">
              <w:rPr>
                <w:i/>
                <w:lang w:val="en-US"/>
              </w:rPr>
              <w:t>Possibility of repeating here what was included in section 4.3. of the chapter “Governance system” of the RSR</w:t>
            </w:r>
          </w:p>
        </w:tc>
        <w:tc>
          <w:tcPr>
            <w:tcW w:w="8334" w:type="dxa"/>
          </w:tcPr>
          <w:p w14:paraId="7CEDD567" w14:textId="77777777" w:rsidR="0065572C" w:rsidRPr="00053BDB" w:rsidRDefault="0065572C" w:rsidP="0069305E">
            <w:pPr>
              <w:tabs>
                <w:tab w:val="clear" w:pos="284"/>
              </w:tabs>
              <w:spacing w:line="260" w:lineRule="atLeast"/>
              <w:jc w:val="both"/>
              <w:rPr>
                <w:lang w:val="en-US"/>
              </w:rPr>
            </w:pPr>
          </w:p>
        </w:tc>
      </w:tr>
      <w:tr w:rsidR="0065572C" w:rsidRPr="00053BDB" w14:paraId="08CA3E39" w14:textId="77777777" w:rsidTr="0065572C">
        <w:trPr>
          <w:trHeight w:val="319"/>
        </w:trPr>
        <w:tc>
          <w:tcPr>
            <w:tcW w:w="3859" w:type="dxa"/>
          </w:tcPr>
          <w:p w14:paraId="429490AB" w14:textId="77777777" w:rsidR="0065572C" w:rsidRPr="00053BDB" w:rsidRDefault="0065572C" w:rsidP="0065572C">
            <w:pPr>
              <w:numPr>
                <w:ilvl w:val="0"/>
                <w:numId w:val="15"/>
              </w:numPr>
              <w:tabs>
                <w:tab w:val="clear" w:pos="284"/>
              </w:tabs>
              <w:spacing w:line="260" w:lineRule="atLeast"/>
              <w:contextualSpacing/>
              <w:jc w:val="both"/>
            </w:pPr>
            <w:r w:rsidRPr="00053BDB">
              <w:t>has access to all information, staff members and directors to the extent necessary for the performance of its task</w:t>
            </w:r>
          </w:p>
        </w:tc>
        <w:tc>
          <w:tcPr>
            <w:tcW w:w="2657" w:type="dxa"/>
          </w:tcPr>
          <w:p w14:paraId="587EBF8B" w14:textId="77777777" w:rsidR="0065572C" w:rsidRPr="00053BDB" w:rsidRDefault="0065572C" w:rsidP="0069305E">
            <w:pPr>
              <w:tabs>
                <w:tab w:val="clear" w:pos="284"/>
              </w:tabs>
              <w:spacing w:line="260" w:lineRule="atLeast"/>
              <w:jc w:val="both"/>
              <w:rPr>
                <w:i/>
                <w:lang w:val="en-US"/>
              </w:rPr>
            </w:pPr>
            <w:r w:rsidRPr="00053BDB">
              <w:rPr>
                <w:i/>
                <w:lang w:val="en-US"/>
              </w:rPr>
              <w:t>Possibility of repeating here what was included in section 4.3. of the chapter “Governance system” of the RSR</w:t>
            </w:r>
          </w:p>
        </w:tc>
        <w:tc>
          <w:tcPr>
            <w:tcW w:w="8334" w:type="dxa"/>
          </w:tcPr>
          <w:p w14:paraId="11872605" w14:textId="77777777" w:rsidR="0065572C" w:rsidRPr="00053BDB" w:rsidRDefault="0065572C" w:rsidP="0069305E">
            <w:pPr>
              <w:tabs>
                <w:tab w:val="clear" w:pos="284"/>
              </w:tabs>
              <w:spacing w:line="260" w:lineRule="atLeast"/>
              <w:jc w:val="both"/>
              <w:rPr>
                <w:lang w:val="en-US"/>
              </w:rPr>
            </w:pPr>
          </w:p>
        </w:tc>
      </w:tr>
      <w:tr w:rsidR="0065572C" w:rsidRPr="00053BDB" w14:paraId="74D64BCC" w14:textId="77777777" w:rsidTr="0065572C">
        <w:trPr>
          <w:trHeight w:val="319"/>
        </w:trPr>
        <w:tc>
          <w:tcPr>
            <w:tcW w:w="3859" w:type="dxa"/>
          </w:tcPr>
          <w:p w14:paraId="51C1D138" w14:textId="77777777" w:rsidR="0065572C" w:rsidRPr="00053BDB" w:rsidRDefault="0065572C" w:rsidP="0065572C">
            <w:pPr>
              <w:numPr>
                <w:ilvl w:val="0"/>
                <w:numId w:val="15"/>
              </w:numPr>
              <w:tabs>
                <w:tab w:val="clear" w:pos="284"/>
              </w:tabs>
              <w:spacing w:line="260" w:lineRule="atLeast"/>
              <w:contextualSpacing/>
              <w:jc w:val="both"/>
            </w:pPr>
            <w:r w:rsidRPr="00053BDB">
              <w:t>is continuously and permanently available and covers all activities</w:t>
            </w:r>
          </w:p>
        </w:tc>
        <w:tc>
          <w:tcPr>
            <w:tcW w:w="2657" w:type="dxa"/>
          </w:tcPr>
          <w:p w14:paraId="13843A3F" w14:textId="77777777" w:rsidR="0065572C" w:rsidRPr="00053BDB" w:rsidRDefault="0065572C" w:rsidP="0069305E">
            <w:pPr>
              <w:tabs>
                <w:tab w:val="clear" w:pos="284"/>
              </w:tabs>
              <w:spacing w:line="260" w:lineRule="atLeast"/>
              <w:jc w:val="both"/>
              <w:rPr>
                <w:i/>
                <w:lang w:val="en-US"/>
              </w:rPr>
            </w:pPr>
            <w:r w:rsidRPr="00053BDB">
              <w:rPr>
                <w:i/>
                <w:lang w:val="en-US"/>
              </w:rPr>
              <w:t>Possibility of repeating here what was included in section 4.3. of the chapter “Governance system” of the RSR</w:t>
            </w:r>
          </w:p>
        </w:tc>
        <w:tc>
          <w:tcPr>
            <w:tcW w:w="8334" w:type="dxa"/>
          </w:tcPr>
          <w:p w14:paraId="52BB41C0" w14:textId="77777777" w:rsidR="0065572C" w:rsidRPr="00053BDB" w:rsidRDefault="0065572C" w:rsidP="0069305E">
            <w:pPr>
              <w:tabs>
                <w:tab w:val="clear" w:pos="284"/>
              </w:tabs>
              <w:spacing w:line="260" w:lineRule="atLeast"/>
              <w:jc w:val="both"/>
              <w:rPr>
                <w:lang w:val="en-US"/>
              </w:rPr>
            </w:pPr>
          </w:p>
        </w:tc>
      </w:tr>
      <w:tr w:rsidR="0065572C" w:rsidRPr="00053BDB" w14:paraId="6BCDB8C5" w14:textId="77777777" w:rsidTr="0065572C">
        <w:trPr>
          <w:trHeight w:val="319"/>
        </w:trPr>
        <w:tc>
          <w:tcPr>
            <w:tcW w:w="3859" w:type="dxa"/>
          </w:tcPr>
          <w:p w14:paraId="5C26C446" w14:textId="77777777" w:rsidR="0065572C" w:rsidRPr="00053BDB" w:rsidRDefault="0065572C" w:rsidP="0065572C">
            <w:pPr>
              <w:numPr>
                <w:ilvl w:val="0"/>
                <w:numId w:val="15"/>
              </w:numPr>
              <w:tabs>
                <w:tab w:val="clear" w:pos="284"/>
              </w:tabs>
              <w:spacing w:line="260" w:lineRule="atLeast"/>
              <w:contextualSpacing/>
              <w:jc w:val="both"/>
            </w:pPr>
            <w:r w:rsidRPr="00053BDB">
              <w:t>has the human resources necessary for the performance of its tasks</w:t>
            </w:r>
          </w:p>
        </w:tc>
        <w:tc>
          <w:tcPr>
            <w:tcW w:w="2657" w:type="dxa"/>
          </w:tcPr>
          <w:p w14:paraId="56449250" w14:textId="77777777" w:rsidR="0065572C" w:rsidRPr="00053BDB" w:rsidRDefault="0065572C" w:rsidP="0069305E">
            <w:pPr>
              <w:tabs>
                <w:tab w:val="clear" w:pos="284"/>
              </w:tabs>
              <w:spacing w:line="260" w:lineRule="atLeast"/>
              <w:jc w:val="both"/>
              <w:rPr>
                <w:i/>
                <w:lang w:val="en-US"/>
              </w:rPr>
            </w:pPr>
            <w:r w:rsidRPr="00053BDB">
              <w:rPr>
                <w:i/>
                <w:lang w:val="en-US"/>
              </w:rPr>
              <w:t>Possibility of repeating here what was included in section 4.3. of the chapter “Governance system” of the RSR</w:t>
            </w:r>
          </w:p>
        </w:tc>
        <w:tc>
          <w:tcPr>
            <w:tcW w:w="8334" w:type="dxa"/>
          </w:tcPr>
          <w:p w14:paraId="1FADDB95" w14:textId="77777777" w:rsidR="0065572C" w:rsidRPr="00053BDB" w:rsidRDefault="0065572C" w:rsidP="0069305E">
            <w:pPr>
              <w:tabs>
                <w:tab w:val="clear" w:pos="284"/>
              </w:tabs>
              <w:spacing w:line="260" w:lineRule="atLeast"/>
              <w:jc w:val="both"/>
              <w:rPr>
                <w:lang w:val="en-US"/>
              </w:rPr>
            </w:pPr>
          </w:p>
        </w:tc>
      </w:tr>
      <w:tr w:rsidR="0065572C" w:rsidRPr="00053BDB" w14:paraId="2EB11449" w14:textId="77777777" w:rsidTr="0065572C">
        <w:trPr>
          <w:trHeight w:val="319"/>
        </w:trPr>
        <w:tc>
          <w:tcPr>
            <w:tcW w:w="3859" w:type="dxa"/>
          </w:tcPr>
          <w:p w14:paraId="4E364F02" w14:textId="77777777" w:rsidR="0065572C" w:rsidRPr="00053BDB" w:rsidRDefault="0065572C" w:rsidP="0065572C">
            <w:pPr>
              <w:numPr>
                <w:ilvl w:val="0"/>
                <w:numId w:val="15"/>
              </w:numPr>
              <w:tabs>
                <w:tab w:val="clear" w:pos="284"/>
              </w:tabs>
              <w:spacing w:line="260" w:lineRule="atLeast"/>
              <w:contextualSpacing/>
              <w:jc w:val="both"/>
              <w:rPr>
                <w:bCs/>
              </w:rPr>
            </w:pPr>
            <w:r w:rsidRPr="00053BDB">
              <w:t>has the material resources necessary for the performance of its tasks</w:t>
            </w:r>
          </w:p>
        </w:tc>
        <w:tc>
          <w:tcPr>
            <w:tcW w:w="2657" w:type="dxa"/>
          </w:tcPr>
          <w:p w14:paraId="1481D9DE" w14:textId="77777777" w:rsidR="0065572C" w:rsidRPr="00053BDB" w:rsidRDefault="0065572C" w:rsidP="0069305E">
            <w:pPr>
              <w:tabs>
                <w:tab w:val="clear" w:pos="284"/>
              </w:tabs>
              <w:spacing w:line="260" w:lineRule="atLeast"/>
              <w:jc w:val="both"/>
              <w:rPr>
                <w:i/>
                <w:lang w:val="en-US"/>
              </w:rPr>
            </w:pPr>
            <w:r w:rsidRPr="00053BDB">
              <w:rPr>
                <w:i/>
                <w:lang w:val="en-US"/>
              </w:rPr>
              <w:t>Possibility of repeating here what was included in section 4.3. of the chapter “Governance system” of the RSR</w:t>
            </w:r>
          </w:p>
        </w:tc>
        <w:tc>
          <w:tcPr>
            <w:tcW w:w="8334" w:type="dxa"/>
          </w:tcPr>
          <w:p w14:paraId="548FE0D4" w14:textId="77777777" w:rsidR="0065572C" w:rsidRPr="00053BDB" w:rsidRDefault="0065572C" w:rsidP="0069305E">
            <w:pPr>
              <w:tabs>
                <w:tab w:val="clear" w:pos="284"/>
              </w:tabs>
              <w:spacing w:line="260" w:lineRule="atLeast"/>
              <w:jc w:val="both"/>
              <w:rPr>
                <w:lang w:val="en-US"/>
              </w:rPr>
            </w:pPr>
          </w:p>
        </w:tc>
      </w:tr>
      <w:tr w:rsidR="0065572C" w:rsidRPr="00053BDB" w14:paraId="2DEF1806" w14:textId="77777777" w:rsidTr="0065572C">
        <w:trPr>
          <w:trHeight w:val="319"/>
        </w:trPr>
        <w:tc>
          <w:tcPr>
            <w:tcW w:w="3859" w:type="dxa"/>
          </w:tcPr>
          <w:p w14:paraId="5A64043E" w14:textId="77777777" w:rsidR="0065572C" w:rsidRPr="00053BDB" w:rsidRDefault="0065572C" w:rsidP="0065572C">
            <w:pPr>
              <w:numPr>
                <w:ilvl w:val="0"/>
                <w:numId w:val="15"/>
              </w:numPr>
              <w:tabs>
                <w:tab w:val="clear" w:pos="284"/>
              </w:tabs>
              <w:spacing w:line="260" w:lineRule="atLeast"/>
              <w:contextualSpacing/>
              <w:jc w:val="both"/>
            </w:pPr>
            <w:r w:rsidRPr="00053BDB">
              <w:t>can carry out its tasks with integrity and discretion</w:t>
            </w:r>
          </w:p>
        </w:tc>
        <w:tc>
          <w:tcPr>
            <w:tcW w:w="2657" w:type="dxa"/>
          </w:tcPr>
          <w:p w14:paraId="4A03A28D" w14:textId="77777777" w:rsidR="0065572C" w:rsidRPr="00053BDB" w:rsidRDefault="0065572C" w:rsidP="0069305E">
            <w:pPr>
              <w:tabs>
                <w:tab w:val="clear" w:pos="284"/>
              </w:tabs>
              <w:spacing w:line="260" w:lineRule="atLeast"/>
              <w:jc w:val="both"/>
              <w:rPr>
                <w:i/>
                <w:lang w:val="en-US"/>
              </w:rPr>
            </w:pPr>
            <w:r w:rsidRPr="00053BDB">
              <w:rPr>
                <w:i/>
                <w:lang w:val="en-US"/>
              </w:rPr>
              <w:t>Possibility of repeating here what was included in section 4.3. of the chapter “Governance system” of the RSR</w:t>
            </w:r>
          </w:p>
        </w:tc>
        <w:tc>
          <w:tcPr>
            <w:tcW w:w="8334" w:type="dxa"/>
          </w:tcPr>
          <w:p w14:paraId="087FE7DF" w14:textId="77777777" w:rsidR="0065572C" w:rsidRPr="00053BDB" w:rsidRDefault="0065572C" w:rsidP="0069305E">
            <w:pPr>
              <w:tabs>
                <w:tab w:val="clear" w:pos="284"/>
              </w:tabs>
              <w:spacing w:line="260" w:lineRule="atLeast"/>
              <w:jc w:val="both"/>
              <w:rPr>
                <w:lang w:val="en-US"/>
              </w:rPr>
            </w:pPr>
          </w:p>
        </w:tc>
      </w:tr>
      <w:tr w:rsidR="0065572C" w:rsidRPr="00053BDB" w14:paraId="794F8E7B" w14:textId="77777777" w:rsidTr="0065572C">
        <w:trPr>
          <w:trHeight w:val="319"/>
        </w:trPr>
        <w:tc>
          <w:tcPr>
            <w:tcW w:w="3859" w:type="dxa"/>
          </w:tcPr>
          <w:p w14:paraId="487978FE" w14:textId="77777777" w:rsidR="0065572C" w:rsidRPr="00053BDB" w:rsidRDefault="0065572C" w:rsidP="0065572C">
            <w:pPr>
              <w:numPr>
                <w:ilvl w:val="0"/>
                <w:numId w:val="15"/>
              </w:numPr>
              <w:tabs>
                <w:tab w:val="clear" w:pos="284"/>
              </w:tabs>
              <w:spacing w:line="260" w:lineRule="atLeast"/>
              <w:contextualSpacing/>
              <w:jc w:val="both"/>
              <w:rPr>
                <w:bCs/>
              </w:rPr>
            </w:pPr>
            <w:r w:rsidRPr="00053BDB">
              <w:t xml:space="preserve">(if the institution is part of a group), is managed </w:t>
            </w:r>
            <w:r w:rsidRPr="00053BDB">
              <w:lastRenderedPageBreak/>
              <w:t>centrally by the parent institution and complies with local laws and regulations</w:t>
            </w:r>
          </w:p>
        </w:tc>
        <w:tc>
          <w:tcPr>
            <w:tcW w:w="2657" w:type="dxa"/>
          </w:tcPr>
          <w:p w14:paraId="772387CE" w14:textId="77777777" w:rsidR="0065572C" w:rsidRPr="00053BDB" w:rsidRDefault="0065572C" w:rsidP="0069305E">
            <w:pPr>
              <w:tabs>
                <w:tab w:val="clear" w:pos="284"/>
              </w:tabs>
              <w:spacing w:line="260" w:lineRule="atLeast"/>
              <w:jc w:val="both"/>
              <w:rPr>
                <w:i/>
                <w:lang w:val="en-US"/>
              </w:rPr>
            </w:pPr>
            <w:r w:rsidRPr="00053BDB">
              <w:rPr>
                <w:i/>
                <w:lang w:val="en-US"/>
              </w:rPr>
              <w:lastRenderedPageBreak/>
              <w:t xml:space="preserve">Possibility of repeating here what was included in </w:t>
            </w:r>
            <w:r w:rsidRPr="00053BDB">
              <w:rPr>
                <w:i/>
                <w:lang w:val="en-US"/>
              </w:rPr>
              <w:lastRenderedPageBreak/>
              <w:t>section 4.3. of the chapter “Governance system” of the RSR</w:t>
            </w:r>
          </w:p>
        </w:tc>
        <w:tc>
          <w:tcPr>
            <w:tcW w:w="8334" w:type="dxa"/>
          </w:tcPr>
          <w:p w14:paraId="291DDA61" w14:textId="77777777" w:rsidR="0065572C" w:rsidRPr="00053BDB" w:rsidRDefault="0065572C" w:rsidP="0069305E">
            <w:pPr>
              <w:tabs>
                <w:tab w:val="clear" w:pos="284"/>
              </w:tabs>
              <w:spacing w:line="260" w:lineRule="atLeast"/>
              <w:jc w:val="both"/>
              <w:rPr>
                <w:lang w:val="en-US"/>
              </w:rPr>
            </w:pPr>
          </w:p>
        </w:tc>
      </w:tr>
      <w:tr w:rsidR="0065572C" w:rsidRPr="00053BDB" w14:paraId="510DBB35" w14:textId="77777777" w:rsidTr="0065572C">
        <w:trPr>
          <w:trHeight w:val="319"/>
        </w:trPr>
        <w:tc>
          <w:tcPr>
            <w:tcW w:w="3859" w:type="dxa"/>
          </w:tcPr>
          <w:p w14:paraId="7C19FD51" w14:textId="77777777" w:rsidR="0065572C" w:rsidRPr="00053BDB" w:rsidRDefault="0065572C" w:rsidP="0065572C">
            <w:pPr>
              <w:numPr>
                <w:ilvl w:val="0"/>
                <w:numId w:val="15"/>
              </w:numPr>
              <w:tabs>
                <w:tab w:val="clear" w:pos="284"/>
              </w:tabs>
              <w:spacing w:line="260" w:lineRule="atLeast"/>
              <w:contextualSpacing/>
              <w:jc w:val="both"/>
              <w:rPr>
                <w:bCs/>
              </w:rPr>
            </w:pPr>
            <w:r w:rsidRPr="00053BDB">
              <w:t>in the event of outsourcing, is organised in accordance with the principles laid down in Circular NBB_2012_14.</w:t>
            </w:r>
          </w:p>
        </w:tc>
        <w:tc>
          <w:tcPr>
            <w:tcW w:w="2657" w:type="dxa"/>
          </w:tcPr>
          <w:p w14:paraId="0C17F75A" w14:textId="77777777" w:rsidR="0065572C" w:rsidRPr="00053BDB" w:rsidRDefault="0065572C" w:rsidP="0069305E">
            <w:pPr>
              <w:tabs>
                <w:tab w:val="clear" w:pos="284"/>
              </w:tabs>
              <w:spacing w:line="260" w:lineRule="atLeast"/>
              <w:jc w:val="both"/>
              <w:rPr>
                <w:i/>
                <w:lang w:val="en-US"/>
              </w:rPr>
            </w:pPr>
            <w:r w:rsidRPr="00053BDB">
              <w:rPr>
                <w:i/>
                <w:lang w:val="en-US"/>
              </w:rPr>
              <w:t>Possibility of repeating here what was included in section 4.3. of the chapter “Governance system” of the RSR</w:t>
            </w:r>
          </w:p>
        </w:tc>
        <w:tc>
          <w:tcPr>
            <w:tcW w:w="8334" w:type="dxa"/>
          </w:tcPr>
          <w:p w14:paraId="0E78F2F8" w14:textId="77777777" w:rsidR="0065572C" w:rsidRPr="00053BDB" w:rsidRDefault="0065572C" w:rsidP="0069305E">
            <w:pPr>
              <w:tabs>
                <w:tab w:val="clear" w:pos="284"/>
              </w:tabs>
              <w:spacing w:line="260" w:lineRule="atLeast"/>
              <w:jc w:val="both"/>
              <w:rPr>
                <w:lang w:val="en-US"/>
              </w:rPr>
            </w:pPr>
          </w:p>
        </w:tc>
      </w:tr>
      <w:tr w:rsidR="0065572C" w:rsidRPr="00053BDB" w14:paraId="5288C88C" w14:textId="77777777" w:rsidTr="0065572C">
        <w:trPr>
          <w:trHeight w:val="319"/>
        </w:trPr>
        <w:tc>
          <w:tcPr>
            <w:tcW w:w="14850" w:type="dxa"/>
            <w:gridSpan w:val="3"/>
          </w:tcPr>
          <w:p w14:paraId="16D3B30D" w14:textId="77777777" w:rsidR="0065572C" w:rsidRPr="00053BDB" w:rsidRDefault="0065572C" w:rsidP="0069305E">
            <w:pPr>
              <w:tabs>
                <w:tab w:val="clear" w:pos="284"/>
              </w:tabs>
              <w:spacing w:line="260" w:lineRule="atLeast"/>
              <w:ind w:left="720"/>
              <w:contextualSpacing/>
              <w:jc w:val="both"/>
              <w:rPr>
                <w:lang w:val="en-US"/>
              </w:rPr>
            </w:pPr>
          </w:p>
        </w:tc>
      </w:tr>
      <w:tr w:rsidR="0065572C" w:rsidRPr="00053BDB" w14:paraId="7D752B01" w14:textId="77777777" w:rsidTr="0065572C">
        <w:trPr>
          <w:trHeight w:val="319"/>
        </w:trPr>
        <w:tc>
          <w:tcPr>
            <w:tcW w:w="14850" w:type="dxa"/>
            <w:gridSpan w:val="3"/>
          </w:tcPr>
          <w:p w14:paraId="64827FFE" w14:textId="77777777" w:rsidR="0065572C" w:rsidRPr="00053BDB" w:rsidRDefault="0065572C" w:rsidP="0065572C">
            <w:pPr>
              <w:numPr>
                <w:ilvl w:val="0"/>
                <w:numId w:val="18"/>
              </w:numPr>
              <w:tabs>
                <w:tab w:val="clear" w:pos="284"/>
              </w:tabs>
              <w:spacing w:line="260" w:lineRule="atLeast"/>
              <w:contextualSpacing/>
              <w:jc w:val="both"/>
              <w:rPr>
                <w:b/>
              </w:rPr>
            </w:pPr>
            <w:r w:rsidRPr="00053BDB">
              <w:rPr>
                <w:b/>
              </w:rPr>
              <w:t>Execution of the tasks</w:t>
            </w:r>
          </w:p>
        </w:tc>
      </w:tr>
      <w:tr w:rsidR="0065572C" w:rsidRPr="00053BDB" w14:paraId="7ACC4C17" w14:textId="77777777" w:rsidTr="0065572C">
        <w:trPr>
          <w:trHeight w:val="319"/>
        </w:trPr>
        <w:tc>
          <w:tcPr>
            <w:tcW w:w="14850" w:type="dxa"/>
            <w:gridSpan w:val="3"/>
          </w:tcPr>
          <w:p w14:paraId="12FFCF9C" w14:textId="77777777" w:rsidR="0065572C" w:rsidRPr="00053BDB" w:rsidRDefault="0065572C" w:rsidP="0069305E">
            <w:pPr>
              <w:tabs>
                <w:tab w:val="clear" w:pos="284"/>
              </w:tabs>
              <w:spacing w:line="260" w:lineRule="atLeast"/>
              <w:jc w:val="both"/>
              <w:rPr>
                <w:lang w:val="nl-BE"/>
              </w:rPr>
            </w:pPr>
          </w:p>
        </w:tc>
      </w:tr>
      <w:tr w:rsidR="0065572C" w:rsidRPr="00053BDB" w14:paraId="4EF23513" w14:textId="77777777" w:rsidTr="0065572C">
        <w:trPr>
          <w:trHeight w:val="319"/>
        </w:trPr>
        <w:tc>
          <w:tcPr>
            <w:tcW w:w="3859" w:type="dxa"/>
          </w:tcPr>
          <w:p w14:paraId="0A9005F2" w14:textId="77777777" w:rsidR="0065572C" w:rsidRPr="00053BDB" w:rsidRDefault="0065572C" w:rsidP="0065572C">
            <w:pPr>
              <w:numPr>
                <w:ilvl w:val="0"/>
                <w:numId w:val="15"/>
              </w:numPr>
              <w:tabs>
                <w:tab w:val="clear" w:pos="284"/>
              </w:tabs>
              <w:spacing w:line="260" w:lineRule="atLeast"/>
              <w:contextualSpacing/>
              <w:jc w:val="both"/>
            </w:pPr>
            <w:r w:rsidRPr="00053BDB">
              <w:t>Identification and assessment of compliance risk</w:t>
            </w:r>
          </w:p>
        </w:tc>
        <w:tc>
          <w:tcPr>
            <w:tcW w:w="2657" w:type="dxa"/>
          </w:tcPr>
          <w:p w14:paraId="5240C47E" w14:textId="77777777" w:rsidR="0065572C" w:rsidRPr="00053BDB" w:rsidRDefault="0065572C" w:rsidP="0069305E">
            <w:pPr>
              <w:tabs>
                <w:tab w:val="clear" w:pos="284"/>
              </w:tabs>
              <w:spacing w:line="260" w:lineRule="atLeast"/>
              <w:jc w:val="both"/>
              <w:rPr>
                <w:lang w:val="en-US"/>
              </w:rPr>
            </w:pPr>
          </w:p>
        </w:tc>
        <w:tc>
          <w:tcPr>
            <w:tcW w:w="8334" w:type="dxa"/>
          </w:tcPr>
          <w:p w14:paraId="19BEFCBA" w14:textId="77777777" w:rsidR="0065572C" w:rsidRPr="00053BDB" w:rsidRDefault="0065572C" w:rsidP="0069305E">
            <w:pPr>
              <w:tabs>
                <w:tab w:val="clear" w:pos="284"/>
              </w:tabs>
              <w:spacing w:line="260" w:lineRule="atLeast"/>
              <w:jc w:val="both"/>
              <w:rPr>
                <w:lang w:val="en-US"/>
              </w:rPr>
            </w:pPr>
          </w:p>
        </w:tc>
      </w:tr>
      <w:tr w:rsidR="0065572C" w:rsidRPr="00053BDB" w14:paraId="22B4D1FB" w14:textId="77777777" w:rsidTr="0065572C">
        <w:trPr>
          <w:trHeight w:val="319"/>
        </w:trPr>
        <w:tc>
          <w:tcPr>
            <w:tcW w:w="3859" w:type="dxa"/>
          </w:tcPr>
          <w:p w14:paraId="3CEAFB03" w14:textId="77777777" w:rsidR="0065572C" w:rsidRPr="00053BDB" w:rsidRDefault="0065572C" w:rsidP="0065572C">
            <w:pPr>
              <w:numPr>
                <w:ilvl w:val="0"/>
                <w:numId w:val="15"/>
              </w:numPr>
              <w:tabs>
                <w:tab w:val="clear" w:pos="284"/>
              </w:tabs>
              <w:spacing w:line="260" w:lineRule="atLeast"/>
              <w:contextualSpacing/>
              <w:jc w:val="both"/>
            </w:pPr>
            <w:r w:rsidRPr="00053BDB">
              <w:t>Advice</w:t>
            </w:r>
          </w:p>
        </w:tc>
        <w:tc>
          <w:tcPr>
            <w:tcW w:w="2657" w:type="dxa"/>
          </w:tcPr>
          <w:p w14:paraId="1DAC6527" w14:textId="77777777" w:rsidR="0065572C" w:rsidRPr="00053BDB" w:rsidRDefault="0065572C" w:rsidP="0069305E">
            <w:pPr>
              <w:tabs>
                <w:tab w:val="clear" w:pos="284"/>
              </w:tabs>
              <w:spacing w:line="260" w:lineRule="atLeast"/>
              <w:jc w:val="both"/>
              <w:rPr>
                <w:lang w:val="nl-BE"/>
              </w:rPr>
            </w:pPr>
          </w:p>
        </w:tc>
        <w:tc>
          <w:tcPr>
            <w:tcW w:w="8334" w:type="dxa"/>
          </w:tcPr>
          <w:p w14:paraId="79B15272" w14:textId="77777777" w:rsidR="0065572C" w:rsidRPr="00053BDB" w:rsidRDefault="0065572C" w:rsidP="0069305E">
            <w:pPr>
              <w:tabs>
                <w:tab w:val="clear" w:pos="284"/>
              </w:tabs>
              <w:spacing w:line="260" w:lineRule="atLeast"/>
              <w:jc w:val="both"/>
              <w:rPr>
                <w:lang w:val="nl-BE"/>
              </w:rPr>
            </w:pPr>
          </w:p>
        </w:tc>
      </w:tr>
      <w:tr w:rsidR="0065572C" w:rsidRPr="00053BDB" w14:paraId="1BAAA3BD" w14:textId="77777777" w:rsidTr="0065572C">
        <w:trPr>
          <w:trHeight w:val="319"/>
        </w:trPr>
        <w:tc>
          <w:tcPr>
            <w:tcW w:w="3859" w:type="dxa"/>
          </w:tcPr>
          <w:p w14:paraId="0DE859B0" w14:textId="77777777" w:rsidR="0065572C" w:rsidRPr="00053BDB" w:rsidRDefault="0065572C" w:rsidP="0065572C">
            <w:pPr>
              <w:numPr>
                <w:ilvl w:val="0"/>
                <w:numId w:val="15"/>
              </w:numPr>
              <w:tabs>
                <w:tab w:val="clear" w:pos="284"/>
              </w:tabs>
              <w:spacing w:line="260" w:lineRule="atLeast"/>
              <w:contextualSpacing/>
              <w:jc w:val="both"/>
            </w:pPr>
            <w:r w:rsidRPr="00053BDB">
              <w:t>Monitoring and testing</w:t>
            </w:r>
          </w:p>
        </w:tc>
        <w:tc>
          <w:tcPr>
            <w:tcW w:w="2657" w:type="dxa"/>
          </w:tcPr>
          <w:p w14:paraId="25C55DB3" w14:textId="77777777" w:rsidR="0065572C" w:rsidRPr="00053BDB" w:rsidRDefault="0065572C" w:rsidP="0069305E">
            <w:pPr>
              <w:tabs>
                <w:tab w:val="clear" w:pos="284"/>
              </w:tabs>
              <w:spacing w:line="260" w:lineRule="atLeast"/>
              <w:jc w:val="both"/>
              <w:rPr>
                <w:lang w:val="nl-BE"/>
              </w:rPr>
            </w:pPr>
          </w:p>
        </w:tc>
        <w:tc>
          <w:tcPr>
            <w:tcW w:w="8334" w:type="dxa"/>
          </w:tcPr>
          <w:p w14:paraId="1FA86EAD" w14:textId="77777777" w:rsidR="0065572C" w:rsidRPr="00053BDB" w:rsidRDefault="0065572C" w:rsidP="0069305E">
            <w:pPr>
              <w:tabs>
                <w:tab w:val="clear" w:pos="284"/>
              </w:tabs>
              <w:spacing w:line="260" w:lineRule="atLeast"/>
              <w:jc w:val="both"/>
              <w:rPr>
                <w:lang w:val="nl-BE"/>
              </w:rPr>
            </w:pPr>
          </w:p>
        </w:tc>
      </w:tr>
      <w:tr w:rsidR="0065572C" w:rsidRPr="00053BDB" w14:paraId="376B0483" w14:textId="77777777" w:rsidTr="0065572C">
        <w:trPr>
          <w:trHeight w:val="319"/>
        </w:trPr>
        <w:tc>
          <w:tcPr>
            <w:tcW w:w="3859" w:type="dxa"/>
          </w:tcPr>
          <w:p w14:paraId="7C5848AC" w14:textId="77777777" w:rsidR="0065572C" w:rsidRPr="00053BDB" w:rsidRDefault="0065572C" w:rsidP="0065572C">
            <w:pPr>
              <w:numPr>
                <w:ilvl w:val="0"/>
                <w:numId w:val="15"/>
              </w:numPr>
              <w:tabs>
                <w:tab w:val="clear" w:pos="284"/>
              </w:tabs>
              <w:spacing w:line="260" w:lineRule="atLeast"/>
              <w:contextualSpacing/>
              <w:jc w:val="both"/>
            </w:pPr>
            <w:proofErr w:type="gramStart"/>
            <w:r w:rsidRPr="00053BDB">
              <w:t>Training,</w:t>
            </w:r>
            <w:proofErr w:type="gramEnd"/>
            <w:r w:rsidRPr="00053BDB">
              <w:t xml:space="preserve"> contact point and awareness-raising</w:t>
            </w:r>
          </w:p>
        </w:tc>
        <w:tc>
          <w:tcPr>
            <w:tcW w:w="2657" w:type="dxa"/>
          </w:tcPr>
          <w:p w14:paraId="61E8E578" w14:textId="77777777" w:rsidR="0065572C" w:rsidRPr="00053BDB" w:rsidRDefault="0065572C" w:rsidP="0069305E">
            <w:pPr>
              <w:tabs>
                <w:tab w:val="clear" w:pos="284"/>
              </w:tabs>
              <w:spacing w:line="260" w:lineRule="atLeast"/>
              <w:jc w:val="both"/>
              <w:rPr>
                <w:lang w:val="en-US"/>
              </w:rPr>
            </w:pPr>
          </w:p>
        </w:tc>
        <w:tc>
          <w:tcPr>
            <w:tcW w:w="8334" w:type="dxa"/>
          </w:tcPr>
          <w:p w14:paraId="3EB81784" w14:textId="77777777" w:rsidR="0065572C" w:rsidRPr="00053BDB" w:rsidRDefault="0065572C" w:rsidP="0069305E">
            <w:pPr>
              <w:tabs>
                <w:tab w:val="clear" w:pos="284"/>
              </w:tabs>
              <w:spacing w:line="260" w:lineRule="atLeast"/>
              <w:jc w:val="both"/>
              <w:rPr>
                <w:lang w:val="en-US"/>
              </w:rPr>
            </w:pPr>
          </w:p>
        </w:tc>
      </w:tr>
      <w:tr w:rsidR="0065572C" w:rsidRPr="00053BDB" w14:paraId="1BF90470" w14:textId="77777777" w:rsidTr="0065572C">
        <w:trPr>
          <w:trHeight w:val="319"/>
        </w:trPr>
        <w:tc>
          <w:tcPr>
            <w:tcW w:w="3859" w:type="dxa"/>
          </w:tcPr>
          <w:p w14:paraId="1F98DC1A" w14:textId="77777777" w:rsidR="0065572C" w:rsidRPr="00053BDB" w:rsidRDefault="0065572C" w:rsidP="0065572C">
            <w:pPr>
              <w:numPr>
                <w:ilvl w:val="0"/>
                <w:numId w:val="15"/>
              </w:numPr>
              <w:tabs>
                <w:tab w:val="clear" w:pos="284"/>
              </w:tabs>
              <w:spacing w:line="260" w:lineRule="atLeast"/>
              <w:contextualSpacing/>
              <w:jc w:val="both"/>
            </w:pPr>
            <w:r w:rsidRPr="00053BDB">
              <w:t>Drawing up of an action plan</w:t>
            </w:r>
          </w:p>
        </w:tc>
        <w:tc>
          <w:tcPr>
            <w:tcW w:w="2657" w:type="dxa"/>
          </w:tcPr>
          <w:p w14:paraId="46408200" w14:textId="77777777" w:rsidR="0065572C" w:rsidRPr="00053BDB" w:rsidRDefault="0065572C" w:rsidP="0069305E">
            <w:pPr>
              <w:tabs>
                <w:tab w:val="clear" w:pos="284"/>
              </w:tabs>
              <w:spacing w:line="260" w:lineRule="atLeast"/>
              <w:jc w:val="both"/>
              <w:rPr>
                <w:lang w:val="en-US"/>
              </w:rPr>
            </w:pPr>
          </w:p>
        </w:tc>
        <w:tc>
          <w:tcPr>
            <w:tcW w:w="8334" w:type="dxa"/>
          </w:tcPr>
          <w:p w14:paraId="33C80873" w14:textId="77777777" w:rsidR="0065572C" w:rsidRPr="00053BDB" w:rsidRDefault="0065572C" w:rsidP="0069305E">
            <w:pPr>
              <w:tabs>
                <w:tab w:val="clear" w:pos="284"/>
              </w:tabs>
              <w:spacing w:line="260" w:lineRule="atLeast"/>
              <w:jc w:val="both"/>
              <w:rPr>
                <w:lang w:val="en-US"/>
              </w:rPr>
            </w:pPr>
          </w:p>
        </w:tc>
      </w:tr>
      <w:tr w:rsidR="0065572C" w:rsidRPr="00053BDB" w14:paraId="52927D45" w14:textId="77777777" w:rsidTr="0065572C">
        <w:trPr>
          <w:trHeight w:val="319"/>
        </w:trPr>
        <w:tc>
          <w:tcPr>
            <w:tcW w:w="3859" w:type="dxa"/>
          </w:tcPr>
          <w:p w14:paraId="3B2BFC4D" w14:textId="77777777" w:rsidR="0065572C" w:rsidRPr="00053BDB" w:rsidRDefault="0065572C" w:rsidP="0065572C">
            <w:pPr>
              <w:numPr>
                <w:ilvl w:val="0"/>
                <w:numId w:val="15"/>
              </w:numPr>
              <w:tabs>
                <w:tab w:val="clear" w:pos="284"/>
              </w:tabs>
              <w:spacing w:line="260" w:lineRule="atLeast"/>
              <w:contextualSpacing/>
              <w:jc w:val="both"/>
            </w:pPr>
            <w:r w:rsidRPr="00053BDB">
              <w:t>Follow-up and interpretation of (new) laws and regulations regarding the compliance work areas</w:t>
            </w:r>
          </w:p>
        </w:tc>
        <w:tc>
          <w:tcPr>
            <w:tcW w:w="2657" w:type="dxa"/>
          </w:tcPr>
          <w:p w14:paraId="217AF7FB" w14:textId="77777777" w:rsidR="0065572C" w:rsidRPr="00053BDB" w:rsidRDefault="0065572C" w:rsidP="0069305E">
            <w:pPr>
              <w:tabs>
                <w:tab w:val="clear" w:pos="284"/>
              </w:tabs>
              <w:spacing w:line="260" w:lineRule="atLeast"/>
              <w:jc w:val="both"/>
              <w:rPr>
                <w:lang w:val="en-US"/>
              </w:rPr>
            </w:pPr>
          </w:p>
        </w:tc>
        <w:tc>
          <w:tcPr>
            <w:tcW w:w="8334" w:type="dxa"/>
          </w:tcPr>
          <w:p w14:paraId="05882224" w14:textId="77777777" w:rsidR="0065572C" w:rsidRPr="00053BDB" w:rsidRDefault="0065572C" w:rsidP="0069305E">
            <w:pPr>
              <w:tabs>
                <w:tab w:val="clear" w:pos="284"/>
              </w:tabs>
              <w:spacing w:line="260" w:lineRule="atLeast"/>
              <w:jc w:val="both"/>
              <w:rPr>
                <w:lang w:val="en-US"/>
              </w:rPr>
            </w:pPr>
          </w:p>
        </w:tc>
      </w:tr>
      <w:tr w:rsidR="0065572C" w:rsidRPr="00053BDB" w14:paraId="20AA7ABC" w14:textId="77777777" w:rsidTr="0065572C">
        <w:trPr>
          <w:trHeight w:val="319"/>
        </w:trPr>
        <w:tc>
          <w:tcPr>
            <w:tcW w:w="14850" w:type="dxa"/>
            <w:gridSpan w:val="3"/>
          </w:tcPr>
          <w:p w14:paraId="58DC90C3" w14:textId="77777777" w:rsidR="0065572C" w:rsidRPr="00053BDB" w:rsidRDefault="0065572C" w:rsidP="0069305E">
            <w:pPr>
              <w:tabs>
                <w:tab w:val="clear" w:pos="284"/>
              </w:tabs>
              <w:spacing w:line="260" w:lineRule="atLeast"/>
              <w:jc w:val="both"/>
              <w:rPr>
                <w:lang w:val="en-US"/>
              </w:rPr>
            </w:pPr>
          </w:p>
        </w:tc>
      </w:tr>
      <w:tr w:rsidR="0065572C" w:rsidRPr="00053BDB" w14:paraId="12934466" w14:textId="77777777" w:rsidTr="0065572C">
        <w:trPr>
          <w:trHeight w:val="319"/>
        </w:trPr>
        <w:tc>
          <w:tcPr>
            <w:tcW w:w="14850" w:type="dxa"/>
            <w:gridSpan w:val="3"/>
          </w:tcPr>
          <w:p w14:paraId="4733355E" w14:textId="77777777" w:rsidR="0065572C" w:rsidRPr="00053BDB" w:rsidRDefault="0065572C" w:rsidP="0065572C">
            <w:pPr>
              <w:numPr>
                <w:ilvl w:val="0"/>
                <w:numId w:val="16"/>
              </w:numPr>
              <w:tabs>
                <w:tab w:val="clear" w:pos="284"/>
              </w:tabs>
              <w:spacing w:line="260" w:lineRule="atLeast"/>
              <w:contextualSpacing/>
              <w:jc w:val="both"/>
              <w:rPr>
                <w:b/>
              </w:rPr>
            </w:pPr>
            <w:r w:rsidRPr="00053BDB">
              <w:rPr>
                <w:b/>
              </w:rPr>
              <w:t>Conclusion</w:t>
            </w:r>
          </w:p>
        </w:tc>
      </w:tr>
      <w:tr w:rsidR="0065572C" w:rsidRPr="00053BDB" w14:paraId="2590EE34" w14:textId="77777777" w:rsidTr="0065572C">
        <w:trPr>
          <w:trHeight w:val="319"/>
        </w:trPr>
        <w:tc>
          <w:tcPr>
            <w:tcW w:w="14850" w:type="dxa"/>
            <w:gridSpan w:val="3"/>
          </w:tcPr>
          <w:p w14:paraId="36B3AA16" w14:textId="77777777" w:rsidR="0065572C" w:rsidRPr="00053BDB" w:rsidRDefault="0065572C" w:rsidP="0069305E">
            <w:pPr>
              <w:tabs>
                <w:tab w:val="clear" w:pos="284"/>
              </w:tabs>
              <w:spacing w:line="260" w:lineRule="atLeast"/>
              <w:jc w:val="both"/>
              <w:rPr>
                <w:i/>
              </w:rPr>
            </w:pPr>
            <w:r w:rsidRPr="00053BDB">
              <w:rPr>
                <w:i/>
              </w:rPr>
              <w:t xml:space="preserve">The statutory governing body must express an overall opinion on the proper functioning of the compliance function </w:t>
            </w:r>
            <w:proofErr w:type="gramStart"/>
            <w:r w:rsidRPr="00053BDB">
              <w:rPr>
                <w:i/>
              </w:rPr>
              <w:t>on the basis of</w:t>
            </w:r>
            <w:proofErr w:type="gramEnd"/>
            <w:r w:rsidRPr="00053BDB">
              <w:rPr>
                <w:i/>
              </w:rPr>
              <w:t xml:space="preserve"> the above list of assessment criteria. It is important that the debate held on this subject within the statutory governing body is comprehensively described. The action plan, if any, to mitigate </w:t>
            </w:r>
            <w:r w:rsidRPr="00053BDB">
              <w:rPr>
                <w:i/>
              </w:rPr>
              <w:lastRenderedPageBreak/>
              <w:t>identified shortcomings and the way in which these shortcomings will be followed up should be specified.</w:t>
            </w:r>
          </w:p>
        </w:tc>
      </w:tr>
    </w:tbl>
    <w:p w14:paraId="49ABA7C4" w14:textId="77777777" w:rsidR="00ED1B50" w:rsidRPr="007060FF" w:rsidRDefault="00ED1B50" w:rsidP="007060FF"/>
    <w:sectPr w:rsidR="00ED1B50" w:rsidRPr="007060FF" w:rsidSect="003B2FD3">
      <w:headerReference w:type="even" r:id="rId7"/>
      <w:headerReference w:type="default" r:id="rId8"/>
      <w:footerReference w:type="default" r:id="rId9"/>
      <w:headerReference w:type="first" r:id="rId10"/>
      <w:pgSz w:w="16840" w:h="11907" w:orient="landscape" w:code="9"/>
      <w:pgMar w:top="1559" w:right="1134" w:bottom="1559"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CDDD2" w14:textId="77777777" w:rsidR="003B2FD3" w:rsidRDefault="003B2FD3">
      <w:r>
        <w:separator/>
      </w:r>
    </w:p>
  </w:endnote>
  <w:endnote w:type="continuationSeparator" w:id="0">
    <w:p w14:paraId="29A3AB2E" w14:textId="77777777" w:rsidR="003B2FD3" w:rsidRDefault="003B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070E3" w14:textId="77777777" w:rsidR="00796132" w:rsidRDefault="00C377BC">
    <w:pPr>
      <w:pStyle w:val="Footer"/>
      <w:jc w:val="right"/>
      <w:rPr>
        <w:noProof/>
      </w:rPr>
    </w:pPr>
    <w:r>
      <w:rPr>
        <w:noProof/>
      </w:rPr>
      <w:fldChar w:fldCharType="begin"/>
    </w:r>
    <w:r w:rsidR="00796132">
      <w:rPr>
        <w:noProof/>
      </w:rPr>
      <w:instrText xml:space="preserve">filename </w:instrTex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4C8A0" w14:textId="77777777" w:rsidR="003B2FD3" w:rsidRDefault="003B2FD3">
      <w:r>
        <w:separator/>
      </w:r>
    </w:p>
  </w:footnote>
  <w:footnote w:type="continuationSeparator" w:id="0">
    <w:p w14:paraId="59699B38" w14:textId="77777777" w:rsidR="003B2FD3" w:rsidRDefault="003B2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65AFC" w14:textId="77777777" w:rsidR="00796132" w:rsidRDefault="00796132">
    <w:pPr>
      <w:pStyle w:val="Header"/>
      <w:tabs>
        <w:tab w:val="clear" w:pos="4394"/>
        <w:tab w:val="center" w:pos="43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6E8C6" w14:textId="77777777" w:rsidR="00796132" w:rsidRDefault="003B6994">
    <w:pPr>
      <w:pStyle w:val="Header"/>
      <w:tabs>
        <w:tab w:val="clear" w:pos="4394"/>
        <w:tab w:val="center" w:pos="4395"/>
      </w:tabs>
      <w:jc w:val="right"/>
    </w:pPr>
    <w:r>
      <w:fldChar w:fldCharType="begin"/>
    </w:r>
    <w:r>
      <w:instrText>PAGE</w:instrText>
    </w:r>
    <w:r>
      <w:fldChar w:fldCharType="separate"/>
    </w:r>
    <w:r>
      <w:rPr>
        <w:noProof/>
      </w:rPr>
      <w:t>1</w:t>
    </w:r>
    <w:r>
      <w:rPr>
        <w:noProof/>
      </w:rPr>
      <w:fldChar w:fldCharType="end"/>
    </w:r>
    <w:r w:rsidR="00796132">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0976F" w14:textId="77777777" w:rsidR="00796132" w:rsidRDefault="00796132">
    <w:pPr>
      <w:pStyle w:val="Header"/>
      <w:tabs>
        <w:tab w:val="clear" w:pos="4394"/>
        <w:tab w:val="center" w:pos="43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8845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C0E6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B8E5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84BD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62A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8E5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983F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7C1E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9834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6E8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B5727"/>
    <w:multiLevelType w:val="multilevel"/>
    <w:tmpl w:val="68EEF95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230074D1"/>
    <w:multiLevelType w:val="hybridMultilevel"/>
    <w:tmpl w:val="240E7E34"/>
    <w:lvl w:ilvl="0" w:tplc="08130005">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2" w15:restartNumberingAfterBreak="0">
    <w:nsid w:val="39B93092"/>
    <w:multiLevelType w:val="hybridMultilevel"/>
    <w:tmpl w:val="877E75D6"/>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55A127C"/>
    <w:multiLevelType w:val="multilevel"/>
    <w:tmpl w:val="68EEF95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5B9E7D0B"/>
    <w:multiLevelType w:val="hybridMultilevel"/>
    <w:tmpl w:val="57CEE4F2"/>
    <w:lvl w:ilvl="0" w:tplc="CCE6388A">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0BF4C38"/>
    <w:multiLevelType w:val="hybridMultilevel"/>
    <w:tmpl w:val="877E75D6"/>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1760783"/>
    <w:multiLevelType w:val="hybridMultilevel"/>
    <w:tmpl w:val="57CEE4F2"/>
    <w:lvl w:ilvl="0" w:tplc="CCE6388A">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DF56436"/>
    <w:multiLevelType w:val="hybridMultilevel"/>
    <w:tmpl w:val="8A323D4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4"/>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FD3"/>
    <w:rsid w:val="00002AB1"/>
    <w:rsid w:val="00005848"/>
    <w:rsid w:val="0001064F"/>
    <w:rsid w:val="00016588"/>
    <w:rsid w:val="0002547B"/>
    <w:rsid w:val="00082B62"/>
    <w:rsid w:val="00092F24"/>
    <w:rsid w:val="000A43B4"/>
    <w:rsid w:val="000C2D0A"/>
    <w:rsid w:val="001410CE"/>
    <w:rsid w:val="00155E0D"/>
    <w:rsid w:val="001726FE"/>
    <w:rsid w:val="001767E5"/>
    <w:rsid w:val="00190BA2"/>
    <w:rsid w:val="001C6434"/>
    <w:rsid w:val="00217B38"/>
    <w:rsid w:val="0022049F"/>
    <w:rsid w:val="00243709"/>
    <w:rsid w:val="00247B44"/>
    <w:rsid w:val="002968E4"/>
    <w:rsid w:val="002D19CB"/>
    <w:rsid w:val="002F65B9"/>
    <w:rsid w:val="00310D8D"/>
    <w:rsid w:val="00352DC7"/>
    <w:rsid w:val="003B2FD3"/>
    <w:rsid w:val="003B6994"/>
    <w:rsid w:val="003C268F"/>
    <w:rsid w:val="00477796"/>
    <w:rsid w:val="00574B49"/>
    <w:rsid w:val="00577B66"/>
    <w:rsid w:val="005C7148"/>
    <w:rsid w:val="006356E0"/>
    <w:rsid w:val="00637909"/>
    <w:rsid w:val="0065572C"/>
    <w:rsid w:val="00661343"/>
    <w:rsid w:val="00662196"/>
    <w:rsid w:val="00665FF1"/>
    <w:rsid w:val="006720E3"/>
    <w:rsid w:val="00683E12"/>
    <w:rsid w:val="0068491F"/>
    <w:rsid w:val="00692D3A"/>
    <w:rsid w:val="006A50FA"/>
    <w:rsid w:val="006E020F"/>
    <w:rsid w:val="007060FF"/>
    <w:rsid w:val="0071233C"/>
    <w:rsid w:val="007360DD"/>
    <w:rsid w:val="00772B0D"/>
    <w:rsid w:val="00782E97"/>
    <w:rsid w:val="00796132"/>
    <w:rsid w:val="007B7057"/>
    <w:rsid w:val="007F0CC7"/>
    <w:rsid w:val="0083501D"/>
    <w:rsid w:val="00840F95"/>
    <w:rsid w:val="008448B4"/>
    <w:rsid w:val="008533D0"/>
    <w:rsid w:val="00871F80"/>
    <w:rsid w:val="00876A19"/>
    <w:rsid w:val="00892821"/>
    <w:rsid w:val="008A6313"/>
    <w:rsid w:val="008C53AF"/>
    <w:rsid w:val="0090787B"/>
    <w:rsid w:val="00913394"/>
    <w:rsid w:val="009230F0"/>
    <w:rsid w:val="00960F42"/>
    <w:rsid w:val="0096502C"/>
    <w:rsid w:val="00993CCE"/>
    <w:rsid w:val="009F23EB"/>
    <w:rsid w:val="00A126F9"/>
    <w:rsid w:val="00A80218"/>
    <w:rsid w:val="00A86AC8"/>
    <w:rsid w:val="00AA3C24"/>
    <w:rsid w:val="00AC79A6"/>
    <w:rsid w:val="00B37AA8"/>
    <w:rsid w:val="00B40075"/>
    <w:rsid w:val="00BC6750"/>
    <w:rsid w:val="00BE791D"/>
    <w:rsid w:val="00C377BC"/>
    <w:rsid w:val="00C769A5"/>
    <w:rsid w:val="00CA177B"/>
    <w:rsid w:val="00CA5A74"/>
    <w:rsid w:val="00CB4B76"/>
    <w:rsid w:val="00CD268E"/>
    <w:rsid w:val="00D84645"/>
    <w:rsid w:val="00DE2E9A"/>
    <w:rsid w:val="00E02090"/>
    <w:rsid w:val="00EA01EB"/>
    <w:rsid w:val="00EA6773"/>
    <w:rsid w:val="00ED1B50"/>
    <w:rsid w:val="00F27D53"/>
    <w:rsid w:val="00F7258B"/>
    <w:rsid w:val="00FA5EF5"/>
    <w:rsid w:val="00FF5A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B05AE0"/>
  <w15:chartTrackingRefBased/>
  <w15:docId w15:val="{4B514D35-F949-47BB-AA67-3D6C98719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4B49"/>
    <w:pPr>
      <w:tabs>
        <w:tab w:val="left" w:pos="284"/>
      </w:tabs>
      <w:spacing w:line="264" w:lineRule="atLeast"/>
    </w:pPr>
    <w:rPr>
      <w:rFonts w:ascii="Arial" w:hAnsi="Arial"/>
      <w:lang w:val="en-GB" w:eastAsia="en-US"/>
    </w:rPr>
  </w:style>
  <w:style w:type="paragraph" w:styleId="Heading1">
    <w:name w:val="heading 1"/>
    <w:basedOn w:val="Normal"/>
    <w:next w:val="Normal"/>
    <w:qFormat/>
    <w:rsid w:val="00CA177B"/>
    <w:pPr>
      <w:keepNext/>
      <w:keepLines/>
      <w:spacing w:before="240" w:after="240"/>
      <w:outlineLvl w:val="0"/>
    </w:pPr>
    <w:rPr>
      <w:b/>
      <w:caps/>
      <w:u w:val="single"/>
    </w:rPr>
  </w:style>
  <w:style w:type="paragraph" w:styleId="Heading2">
    <w:name w:val="heading 2"/>
    <w:basedOn w:val="Normal"/>
    <w:next w:val="Normal"/>
    <w:qFormat/>
    <w:rsid w:val="00CA177B"/>
    <w:pPr>
      <w:keepNext/>
      <w:keepLines/>
      <w:spacing w:before="120" w:after="120"/>
      <w:outlineLvl w:val="1"/>
    </w:pPr>
    <w:rPr>
      <w:caps/>
      <w:u w:val="single"/>
    </w:rPr>
  </w:style>
  <w:style w:type="paragraph" w:styleId="Heading3">
    <w:name w:val="heading 3"/>
    <w:basedOn w:val="Normal"/>
    <w:next w:val="Normal"/>
    <w:qFormat/>
    <w:rsid w:val="00CA177B"/>
    <w:pPr>
      <w:keepNext/>
      <w:keepLines/>
      <w:outlineLvl w:val="2"/>
    </w:pPr>
    <w:rPr>
      <w:caps/>
    </w:rPr>
  </w:style>
  <w:style w:type="paragraph" w:styleId="Heading4">
    <w:name w:val="heading 4"/>
    <w:basedOn w:val="Normal"/>
    <w:next w:val="Normal"/>
    <w:qFormat/>
    <w:rsid w:val="00CA177B"/>
    <w:pPr>
      <w:keepNext/>
      <w:keepLines/>
      <w:outlineLvl w:val="3"/>
    </w:pPr>
    <w:rPr>
      <w:u w:val="single"/>
    </w:rPr>
  </w:style>
  <w:style w:type="paragraph" w:styleId="Heading5">
    <w:name w:val="heading 5"/>
    <w:basedOn w:val="Normal"/>
    <w:next w:val="Normal"/>
    <w:qFormat/>
    <w:rsid w:val="00CA177B"/>
    <w:pPr>
      <w:keepNext/>
      <w:keepLines/>
      <w:outlineLvl w:val="4"/>
    </w:pPr>
  </w:style>
  <w:style w:type="paragraph" w:styleId="Heading6">
    <w:name w:val="heading 6"/>
    <w:basedOn w:val="Normal"/>
    <w:next w:val="Normal"/>
    <w:qFormat/>
    <w:rsid w:val="00CA177B"/>
    <w:pPr>
      <w:keepNext/>
      <w:keepLines/>
      <w:outlineLvl w:val="5"/>
    </w:pPr>
  </w:style>
  <w:style w:type="paragraph" w:styleId="Heading7">
    <w:name w:val="heading 7"/>
    <w:basedOn w:val="Normal"/>
    <w:next w:val="Normal"/>
    <w:qFormat/>
    <w:rsid w:val="00CA177B"/>
    <w:pPr>
      <w:keepNext/>
      <w:keepLines/>
      <w:outlineLvl w:val="6"/>
    </w:pPr>
  </w:style>
  <w:style w:type="paragraph" w:styleId="Heading8">
    <w:name w:val="heading 8"/>
    <w:basedOn w:val="Normal"/>
    <w:next w:val="Normal"/>
    <w:qFormat/>
    <w:rsid w:val="00CA177B"/>
    <w:pPr>
      <w:keepNext/>
      <w:keepLines/>
      <w:outlineLvl w:val="7"/>
    </w:pPr>
  </w:style>
  <w:style w:type="paragraph" w:styleId="Heading9">
    <w:name w:val="heading 9"/>
    <w:basedOn w:val="Normal"/>
    <w:next w:val="Normal"/>
    <w:qFormat/>
    <w:rsid w:val="00CA177B"/>
    <w:pPr>
      <w:keepNext/>
      <w:keep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CA177B"/>
    <w:pPr>
      <w:keepLines/>
      <w:tabs>
        <w:tab w:val="right" w:leader="dot" w:pos="8789"/>
      </w:tabs>
      <w:ind w:left="879" w:right="567" w:hanging="879"/>
    </w:pPr>
  </w:style>
  <w:style w:type="paragraph" w:styleId="TOC4">
    <w:name w:val="toc 4"/>
    <w:basedOn w:val="Normal"/>
    <w:next w:val="Normal"/>
    <w:semiHidden/>
    <w:rsid w:val="00CA177B"/>
    <w:pPr>
      <w:keepLines/>
      <w:tabs>
        <w:tab w:val="right" w:leader="dot" w:pos="8789"/>
      </w:tabs>
      <w:ind w:left="714" w:right="567" w:hanging="714"/>
    </w:pPr>
  </w:style>
  <w:style w:type="paragraph" w:styleId="TOC3">
    <w:name w:val="toc 3"/>
    <w:basedOn w:val="Normal"/>
    <w:next w:val="Normal"/>
    <w:semiHidden/>
    <w:rsid w:val="00CA177B"/>
    <w:pPr>
      <w:keepLines/>
      <w:tabs>
        <w:tab w:val="right" w:leader="dot" w:pos="8789"/>
      </w:tabs>
      <w:ind w:left="556" w:right="567" w:hanging="556"/>
    </w:pPr>
  </w:style>
  <w:style w:type="paragraph" w:styleId="TOC2">
    <w:name w:val="toc 2"/>
    <w:basedOn w:val="Normal"/>
    <w:next w:val="Normal"/>
    <w:semiHidden/>
    <w:rsid w:val="00CA177B"/>
    <w:pPr>
      <w:keepLines/>
      <w:tabs>
        <w:tab w:val="right" w:leader="dot" w:pos="8789"/>
      </w:tabs>
      <w:ind w:left="397" w:right="567" w:hanging="397"/>
    </w:pPr>
  </w:style>
  <w:style w:type="paragraph" w:styleId="TOC1">
    <w:name w:val="toc 1"/>
    <w:basedOn w:val="Normal"/>
    <w:next w:val="Normal"/>
    <w:semiHidden/>
    <w:rsid w:val="00CA177B"/>
    <w:pPr>
      <w:keepLines/>
      <w:tabs>
        <w:tab w:val="right" w:leader="dot" w:pos="8789"/>
      </w:tabs>
      <w:ind w:left="227" w:right="567" w:hanging="227"/>
    </w:pPr>
  </w:style>
  <w:style w:type="paragraph" w:styleId="Footer">
    <w:name w:val="footer"/>
    <w:basedOn w:val="Normal"/>
    <w:rsid w:val="00CA177B"/>
    <w:pPr>
      <w:tabs>
        <w:tab w:val="center" w:pos="4395"/>
        <w:tab w:val="right" w:pos="8789"/>
      </w:tabs>
      <w:spacing w:line="240" w:lineRule="auto"/>
    </w:pPr>
    <w:rPr>
      <w:sz w:val="18"/>
    </w:rPr>
  </w:style>
  <w:style w:type="paragraph" w:styleId="Header">
    <w:name w:val="header"/>
    <w:basedOn w:val="Normal"/>
    <w:rsid w:val="00CA177B"/>
    <w:pPr>
      <w:tabs>
        <w:tab w:val="center" w:pos="4394"/>
        <w:tab w:val="right" w:pos="8789"/>
      </w:tabs>
      <w:spacing w:line="240" w:lineRule="auto"/>
    </w:pPr>
  </w:style>
  <w:style w:type="character" w:styleId="FootnoteReference">
    <w:name w:val="footnote reference"/>
    <w:basedOn w:val="DefaultParagraphFont"/>
    <w:semiHidden/>
    <w:rsid w:val="00CA177B"/>
    <w:rPr>
      <w:position w:val="6"/>
      <w:sz w:val="16"/>
    </w:rPr>
  </w:style>
  <w:style w:type="paragraph" w:styleId="FootnoteText">
    <w:name w:val="footnote text"/>
    <w:basedOn w:val="Normal"/>
    <w:semiHidden/>
    <w:rsid w:val="00CA177B"/>
    <w:pPr>
      <w:spacing w:line="240" w:lineRule="atLeast"/>
    </w:pPr>
    <w:rPr>
      <w:sz w:val="18"/>
    </w:rPr>
  </w:style>
  <w:style w:type="paragraph" w:styleId="NormalIndent">
    <w:name w:val="Normal Indent"/>
    <w:basedOn w:val="Normal"/>
    <w:rsid w:val="00CA177B"/>
    <w:pPr>
      <w:tabs>
        <w:tab w:val="left" w:pos="567"/>
      </w:tabs>
      <w:ind w:left="284"/>
    </w:pPr>
  </w:style>
  <w:style w:type="paragraph" w:customStyle="1" w:styleId="auteurs">
    <w:name w:val="auteurs"/>
    <w:basedOn w:val="Normal"/>
    <w:rsid w:val="00CA177B"/>
    <w:pPr>
      <w:tabs>
        <w:tab w:val="center" w:pos="1985"/>
        <w:tab w:val="center" w:pos="6521"/>
      </w:tabs>
    </w:pPr>
  </w:style>
  <w:style w:type="paragraph" w:styleId="MacroText">
    <w:name w:val="macro"/>
    <w:semiHidden/>
    <w:rsid w:val="00CA177B"/>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semiHidden/>
    <w:rsid w:val="00CA177B"/>
    <w:pPr>
      <w:keepLines/>
      <w:tabs>
        <w:tab w:val="right" w:leader="dot" w:pos="8789"/>
      </w:tabs>
      <w:ind w:left="1049" w:right="567" w:hanging="1049"/>
    </w:pPr>
  </w:style>
  <w:style w:type="paragraph" w:styleId="TOC7">
    <w:name w:val="toc 7"/>
    <w:basedOn w:val="Normal"/>
    <w:next w:val="Normal"/>
    <w:semiHidden/>
    <w:rsid w:val="00CA177B"/>
    <w:pPr>
      <w:keepLines/>
      <w:tabs>
        <w:tab w:val="right" w:leader="dot" w:pos="8789"/>
      </w:tabs>
      <w:ind w:left="1219" w:right="567" w:hanging="1219"/>
    </w:pPr>
  </w:style>
  <w:style w:type="paragraph" w:styleId="TOC8">
    <w:name w:val="toc 8"/>
    <w:basedOn w:val="Normal"/>
    <w:next w:val="Normal"/>
    <w:semiHidden/>
    <w:rsid w:val="00CA177B"/>
    <w:pPr>
      <w:keepLines/>
      <w:tabs>
        <w:tab w:val="right" w:leader="dot" w:pos="8789"/>
      </w:tabs>
      <w:ind w:left="1378" w:right="567" w:hanging="1378"/>
    </w:pPr>
  </w:style>
  <w:style w:type="paragraph" w:styleId="TOC9">
    <w:name w:val="toc 9"/>
    <w:basedOn w:val="Normal"/>
    <w:next w:val="Normal"/>
    <w:semiHidden/>
    <w:rsid w:val="00CA177B"/>
    <w:pPr>
      <w:keepLines/>
      <w:tabs>
        <w:tab w:val="right" w:leader="dot" w:pos="8789"/>
      </w:tabs>
      <w:ind w:left="1548" w:right="567" w:hanging="1548"/>
    </w:pPr>
  </w:style>
  <w:style w:type="paragraph" w:styleId="DocumentMap">
    <w:name w:val="Document Map"/>
    <w:basedOn w:val="Normal"/>
    <w:semiHidden/>
    <w:rsid w:val="00CA177B"/>
    <w:pPr>
      <w:shd w:val="clear" w:color="auto" w:fill="000080"/>
    </w:pPr>
    <w:rPr>
      <w:rFonts w:ascii="Tahoma" w:hAnsi="Tahoma"/>
    </w:rPr>
  </w:style>
  <w:style w:type="table" w:customStyle="1" w:styleId="TableGrid2">
    <w:name w:val="Table Grid2"/>
    <w:basedOn w:val="TableNormal"/>
    <w:next w:val="TableGrid"/>
    <w:rsid w:val="00574B4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574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5572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1049</Words>
  <Characters>5775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Raemdonck Kurt</dc:creator>
  <cp:keywords/>
  <dc:description/>
  <cp:lastModifiedBy>Arys Viviane</cp:lastModifiedBy>
  <cp:revision>2</cp:revision>
  <cp:lastPrinted>1900-12-31T22:00:00Z</cp:lastPrinted>
  <dcterms:created xsi:type="dcterms:W3CDTF">2019-07-04T06:36:00Z</dcterms:created>
  <dcterms:modified xsi:type="dcterms:W3CDTF">2019-07-04T06:36:00Z</dcterms:modified>
</cp:coreProperties>
</file>