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left w:val="single" w:sz="6" w:space="0" w:color="auto"/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74"/>
        <w:gridCol w:w="1934"/>
        <w:gridCol w:w="2041"/>
        <w:gridCol w:w="703"/>
        <w:gridCol w:w="554"/>
        <w:gridCol w:w="580"/>
        <w:gridCol w:w="3699"/>
        <w:gridCol w:w="850"/>
      </w:tblGrid>
      <w:tr w:rsidR="008A7B2E" w:rsidTr="0092615F">
        <w:tc>
          <w:tcPr>
            <w:tcW w:w="674" w:type="dxa"/>
            <w:tcBorders>
              <w:top w:val="nil"/>
              <w:bottom w:val="nil"/>
              <w:right w:val="single" w:sz="6" w:space="0" w:color="auto"/>
            </w:tcBorders>
          </w:tcPr>
          <w:p w:rsidR="008A7B2E" w:rsidRDefault="008A7B2E" w:rsidP="00782066">
            <w:pPr>
              <w:tabs>
                <w:tab w:val="left" w:pos="4820"/>
                <w:tab w:val="left" w:pos="7088"/>
              </w:tabs>
              <w:spacing w:before="100" w:line="200" w:lineRule="exact"/>
              <w:ind w:left="-57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8A7B2E" w:rsidRDefault="008A7B2E" w:rsidP="00782066">
            <w:pPr>
              <w:tabs>
                <w:tab w:val="left" w:pos="4820"/>
                <w:tab w:val="left" w:pos="7088"/>
              </w:tabs>
              <w:spacing w:before="10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B2E" w:rsidRDefault="008A7B2E" w:rsidP="00782066">
            <w:pPr>
              <w:tabs>
                <w:tab w:val="left" w:pos="4820"/>
                <w:tab w:val="left" w:pos="7088"/>
              </w:tabs>
              <w:spacing w:before="10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7B2E" w:rsidRDefault="008A7B2E" w:rsidP="00782066">
            <w:pPr>
              <w:tabs>
                <w:tab w:val="left" w:pos="4820"/>
                <w:tab w:val="left" w:pos="7088"/>
              </w:tabs>
              <w:spacing w:before="10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B2E" w:rsidRDefault="008A7B2E" w:rsidP="00782066">
            <w:pPr>
              <w:tabs>
                <w:tab w:val="left" w:pos="4820"/>
                <w:tab w:val="left" w:pos="7088"/>
              </w:tabs>
              <w:spacing w:before="100" w:line="200" w:lineRule="exact"/>
              <w:jc w:val="center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7B2E" w:rsidRDefault="008A7B2E" w:rsidP="0092615F">
            <w:pPr>
              <w:tabs>
                <w:tab w:val="clear" w:pos="284"/>
                <w:tab w:val="left" w:pos="4820"/>
                <w:tab w:val="left" w:pos="7088"/>
              </w:tabs>
              <w:spacing w:before="100" w:line="200" w:lineRule="exact"/>
              <w:ind w:right="-63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</w:tcBorders>
          </w:tcPr>
          <w:p w:rsidR="008A7B2E" w:rsidRDefault="008A7B2E" w:rsidP="00782066">
            <w:pPr>
              <w:tabs>
                <w:tab w:val="left" w:pos="4820"/>
                <w:tab w:val="left" w:pos="7088"/>
              </w:tabs>
              <w:spacing w:before="10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  <w:tr w:rsidR="008A7B2E" w:rsidTr="0092615F">
        <w:tc>
          <w:tcPr>
            <w:tcW w:w="674" w:type="dxa"/>
            <w:tcBorders>
              <w:top w:val="nil"/>
              <w:bottom w:val="nil"/>
              <w:right w:val="single" w:sz="6" w:space="0" w:color="auto"/>
            </w:tcBorders>
          </w:tcPr>
          <w:p w:rsidR="008A7B2E" w:rsidRDefault="008A7B2E" w:rsidP="00782066">
            <w:pPr>
              <w:tabs>
                <w:tab w:val="left" w:pos="4820"/>
                <w:tab w:val="left" w:pos="7088"/>
              </w:tabs>
              <w:spacing w:before="60" w:line="200" w:lineRule="exact"/>
              <w:ind w:left="-57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CS1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8A7B2E" w:rsidRDefault="008A7B2E" w:rsidP="00782066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B2E" w:rsidRDefault="008A7B2E" w:rsidP="00782066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7B2E" w:rsidRDefault="008A7B2E" w:rsidP="00782066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B2E" w:rsidRDefault="007D4C34" w:rsidP="00782066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7B2E" w:rsidRDefault="00BF379F" w:rsidP="0092615F">
            <w:pPr>
              <w:tabs>
                <w:tab w:val="clear" w:pos="284"/>
                <w:tab w:val="left" w:pos="4820"/>
                <w:tab w:val="left" w:pos="7088"/>
              </w:tabs>
              <w:spacing w:before="60" w:line="200" w:lineRule="exact"/>
              <w:ind w:right="-107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EUR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</w:tcBorders>
          </w:tcPr>
          <w:p w:rsidR="008A7B2E" w:rsidRDefault="008A7B2E" w:rsidP="00782066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  <w:tr w:rsidR="008A7B2E" w:rsidTr="0092615F">
        <w:tc>
          <w:tcPr>
            <w:tcW w:w="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B2E" w:rsidRDefault="008A7B2E" w:rsidP="00782066">
            <w:pPr>
              <w:tabs>
                <w:tab w:val="left" w:pos="4820"/>
                <w:tab w:val="left" w:pos="7088"/>
              </w:tabs>
              <w:spacing w:before="60" w:line="200" w:lineRule="exact"/>
              <w:ind w:left="-57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NAT.</w:t>
            </w:r>
          </w:p>
        </w:tc>
        <w:tc>
          <w:tcPr>
            <w:tcW w:w="1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7B2E" w:rsidRDefault="008A7B2E" w:rsidP="00782066">
            <w:pPr>
              <w:tabs>
                <w:tab w:val="left" w:pos="4820"/>
                <w:tab w:val="left" w:pos="7088"/>
              </w:tabs>
              <w:spacing w:before="60" w:line="200" w:lineRule="exact"/>
              <w:jc w:val="center"/>
              <w:rPr>
                <w:rFonts w:ascii="Arial" w:hAnsi="Arial"/>
                <w:sz w:val="18"/>
                <w:lang w:val="fr-FR"/>
              </w:rPr>
            </w:pPr>
            <w:proofErr w:type="spellStart"/>
            <w:r>
              <w:rPr>
                <w:rFonts w:ascii="Arial" w:hAnsi="Arial"/>
                <w:sz w:val="18"/>
                <w:lang w:val="fr-FR"/>
              </w:rPr>
              <w:t>Hinterlegungsdatum</w:t>
            </w:r>
            <w:proofErr w:type="spellEnd"/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B2E" w:rsidRDefault="008A7B2E" w:rsidP="00782066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Nr</w:t>
            </w: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B2E" w:rsidRDefault="008A7B2E" w:rsidP="00782066">
            <w:pPr>
              <w:tabs>
                <w:tab w:val="left" w:pos="4820"/>
                <w:tab w:val="left" w:pos="7088"/>
              </w:tabs>
              <w:spacing w:before="120" w:line="200" w:lineRule="exact"/>
              <w:jc w:val="center"/>
              <w:rPr>
                <w:rFonts w:ascii="Arial" w:hAnsi="Arial"/>
                <w:sz w:val="18"/>
                <w:lang w:val="fr-FR"/>
              </w:rPr>
            </w:pPr>
            <w:proofErr w:type="spellStart"/>
            <w:r>
              <w:rPr>
                <w:rFonts w:ascii="Arial" w:hAnsi="Arial"/>
                <w:sz w:val="18"/>
                <w:lang w:val="fr-FR"/>
              </w:rPr>
              <w:t>Seite</w:t>
            </w:r>
            <w:proofErr w:type="spellEnd"/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B2E" w:rsidRDefault="008A7B2E" w:rsidP="00782066">
            <w:pPr>
              <w:tabs>
                <w:tab w:val="left" w:pos="4820"/>
                <w:tab w:val="left" w:pos="7088"/>
              </w:tabs>
              <w:spacing w:before="1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E</w:t>
            </w: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B2E" w:rsidRDefault="008A7B2E" w:rsidP="00782066">
            <w:pPr>
              <w:tabs>
                <w:tab w:val="left" w:pos="4820"/>
                <w:tab w:val="left" w:pos="7088"/>
              </w:tabs>
              <w:spacing w:before="1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D</w:t>
            </w:r>
          </w:p>
        </w:tc>
        <w:tc>
          <w:tcPr>
            <w:tcW w:w="3699" w:type="dxa"/>
            <w:tcBorders>
              <w:left w:val="nil"/>
              <w:bottom w:val="single" w:sz="6" w:space="0" w:color="auto"/>
              <w:right w:val="nil"/>
            </w:tcBorders>
          </w:tcPr>
          <w:p w:rsidR="008A7B2E" w:rsidRDefault="008A7B2E" w:rsidP="00782066">
            <w:pPr>
              <w:tabs>
                <w:tab w:val="left" w:pos="4820"/>
                <w:tab w:val="left" w:pos="7088"/>
              </w:tabs>
              <w:spacing w:before="120" w:line="200" w:lineRule="exact"/>
              <w:jc w:val="righ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B2E" w:rsidRDefault="008A7B2E" w:rsidP="00782066">
            <w:pPr>
              <w:tabs>
                <w:tab w:val="left" w:pos="4820"/>
                <w:tab w:val="left" w:pos="7088"/>
              </w:tabs>
              <w:spacing w:before="120" w:line="200" w:lineRule="exact"/>
              <w:jc w:val="righ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CS1/1.</w:t>
            </w:r>
          </w:p>
        </w:tc>
      </w:tr>
    </w:tbl>
    <w:p w:rsidR="008A7B2E" w:rsidRDefault="008A7B2E" w:rsidP="008A7B2E">
      <w:pPr>
        <w:tabs>
          <w:tab w:val="left" w:pos="4820"/>
          <w:tab w:val="left" w:pos="7088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8A7B2E" w:rsidRDefault="008A7B2E" w:rsidP="008A7B2E">
      <w:pPr>
        <w:tabs>
          <w:tab w:val="left" w:pos="1276"/>
          <w:tab w:val="left" w:pos="3544"/>
          <w:tab w:val="left" w:pos="6096"/>
        </w:tabs>
        <w:spacing w:line="360" w:lineRule="auto"/>
        <w:ind w:right="-284"/>
        <w:jc w:val="center"/>
        <w:rPr>
          <w:rFonts w:ascii="Arial" w:hAnsi="Arial"/>
          <w:sz w:val="24"/>
        </w:rPr>
      </w:pPr>
      <w:r>
        <w:rPr>
          <w:rFonts w:ascii="Arial" w:hAnsi="Arial"/>
          <w:b/>
          <w:spacing w:val="20"/>
          <w:sz w:val="24"/>
          <w:lang w:val="fr-FR"/>
        </w:rPr>
        <w:t>SOZIA</w:t>
      </w:r>
      <w:r w:rsidR="00921B22">
        <w:rPr>
          <w:rFonts w:ascii="Arial" w:hAnsi="Arial"/>
          <w:b/>
          <w:spacing w:val="20"/>
          <w:sz w:val="24"/>
          <w:lang w:val="fr-FR"/>
        </w:rPr>
        <w:t xml:space="preserve">LBILANZ </w:t>
      </w:r>
      <w:proofErr w:type="spellStart"/>
      <w:r w:rsidR="00921B22">
        <w:rPr>
          <w:rFonts w:ascii="Arial" w:hAnsi="Arial"/>
          <w:b/>
          <w:spacing w:val="20"/>
          <w:sz w:val="24"/>
          <w:lang w:val="fr-FR"/>
        </w:rPr>
        <w:t>nach</w:t>
      </w:r>
      <w:proofErr w:type="spellEnd"/>
      <w:r w:rsidR="00921B22">
        <w:rPr>
          <w:rFonts w:ascii="Arial" w:hAnsi="Arial"/>
          <w:b/>
          <w:spacing w:val="20"/>
          <w:sz w:val="24"/>
          <w:lang w:val="fr-FR"/>
        </w:rPr>
        <w:t xml:space="preserve"> </w:t>
      </w:r>
      <w:proofErr w:type="spellStart"/>
      <w:r w:rsidR="00921B22">
        <w:rPr>
          <w:rFonts w:ascii="Arial" w:hAnsi="Arial"/>
          <w:b/>
          <w:spacing w:val="20"/>
          <w:sz w:val="24"/>
          <w:lang w:val="fr-FR"/>
        </w:rPr>
        <w:t>dem</w:t>
      </w:r>
      <w:proofErr w:type="spellEnd"/>
      <w:r w:rsidR="00921B22">
        <w:rPr>
          <w:rFonts w:ascii="Arial" w:hAnsi="Arial"/>
          <w:b/>
          <w:spacing w:val="20"/>
          <w:sz w:val="24"/>
          <w:lang w:val="fr-FR"/>
        </w:rPr>
        <w:t xml:space="preserve"> VOLLSTÄNDIGEN MODELL</w:t>
      </w:r>
    </w:p>
    <w:p w:rsidR="008A7B2E" w:rsidRPr="007522CD" w:rsidRDefault="007D4C34" w:rsidP="008A7B2E">
      <w:pPr>
        <w:tabs>
          <w:tab w:val="left" w:pos="6237"/>
        </w:tabs>
        <w:spacing w:line="360" w:lineRule="auto"/>
        <w:ind w:right="-284"/>
        <w:jc w:val="center"/>
        <w:rPr>
          <w:rFonts w:ascii="Arial" w:hAnsi="Arial"/>
          <w:b/>
          <w:spacing w:val="20"/>
          <w:sz w:val="20"/>
          <w:lang w:val="nl-BE"/>
        </w:rPr>
      </w:pPr>
      <w:r>
        <w:rPr>
          <w:rFonts w:ascii="Arial" w:hAnsi="Arial"/>
          <w:b/>
          <w:sz w:val="20"/>
          <w:lang w:val="nl-BE"/>
        </w:rPr>
        <w:t xml:space="preserve">DIE BETRÄGE LAUTEN AUF </w:t>
      </w:r>
      <w:r w:rsidR="008A7B2E" w:rsidRPr="007522CD">
        <w:rPr>
          <w:rFonts w:ascii="Arial" w:hAnsi="Arial"/>
          <w:b/>
          <w:sz w:val="20"/>
          <w:lang w:val="nl-BE"/>
        </w:rPr>
        <w:t>EUR</w:t>
      </w:r>
      <w:r>
        <w:rPr>
          <w:rFonts w:ascii="Arial" w:hAnsi="Arial"/>
          <w:b/>
          <w:sz w:val="20"/>
          <w:lang w:val="nl-BE"/>
        </w:rPr>
        <w:t xml:space="preserve"> (</w:t>
      </w:r>
      <w:proofErr w:type="spellStart"/>
      <w:r>
        <w:rPr>
          <w:rFonts w:ascii="Arial" w:hAnsi="Arial"/>
          <w:b/>
          <w:sz w:val="20"/>
          <w:lang w:val="nl-BE"/>
        </w:rPr>
        <w:t>Währungseinheiten</w:t>
      </w:r>
      <w:proofErr w:type="spellEnd"/>
      <w:r>
        <w:rPr>
          <w:rFonts w:ascii="Arial" w:hAnsi="Arial"/>
          <w:b/>
          <w:sz w:val="20"/>
          <w:lang w:val="nl-BE"/>
        </w:rPr>
        <w:t>)</w:t>
      </w:r>
    </w:p>
    <w:p w:rsidR="008A7B2E" w:rsidRPr="007522CD" w:rsidRDefault="008A7B2E" w:rsidP="008A7B2E">
      <w:pPr>
        <w:tabs>
          <w:tab w:val="left" w:pos="1276"/>
          <w:tab w:val="left" w:pos="3544"/>
          <w:tab w:val="left" w:pos="6096"/>
        </w:tabs>
        <w:spacing w:line="360" w:lineRule="auto"/>
        <w:ind w:right="-284"/>
        <w:jc w:val="center"/>
        <w:rPr>
          <w:rFonts w:ascii="Arial" w:hAnsi="Arial"/>
          <w:b/>
          <w:spacing w:val="20"/>
          <w:sz w:val="18"/>
          <w:lang w:val="nl-BE"/>
        </w:rPr>
      </w:pPr>
    </w:p>
    <w:p w:rsidR="008A7B2E" w:rsidRDefault="008A7B2E" w:rsidP="008A7B2E">
      <w:pPr>
        <w:tabs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Name : </w:t>
      </w:r>
      <w:r>
        <w:rPr>
          <w:rFonts w:ascii="Arial" w:hAnsi="Arial"/>
          <w:sz w:val="18"/>
          <w:lang w:val="fr-FR"/>
        </w:rPr>
        <w:tab/>
      </w:r>
    </w:p>
    <w:p w:rsidR="008A7B2E" w:rsidRDefault="008A7B2E" w:rsidP="00A1611E">
      <w:pPr>
        <w:tabs>
          <w:tab w:val="clear" w:pos="284"/>
          <w:tab w:val="right" w:leader="dot" w:pos="10915"/>
        </w:tabs>
        <w:spacing w:line="360" w:lineRule="auto"/>
        <w:ind w:right="84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</w:r>
    </w:p>
    <w:p w:rsidR="008A7B2E" w:rsidRPr="007522CD" w:rsidRDefault="008A7B2E" w:rsidP="008A7B2E">
      <w:pPr>
        <w:tabs>
          <w:tab w:val="right" w:leader="dot" w:pos="10915"/>
        </w:tabs>
        <w:spacing w:line="360" w:lineRule="auto"/>
        <w:ind w:right="84"/>
        <w:rPr>
          <w:rFonts w:ascii="Arial" w:hAnsi="Arial"/>
          <w:sz w:val="18"/>
          <w:lang w:val="nl-BE"/>
        </w:rPr>
      </w:pPr>
      <w:proofErr w:type="spellStart"/>
      <w:r w:rsidRPr="007522CD">
        <w:rPr>
          <w:rFonts w:ascii="Arial" w:hAnsi="Arial"/>
          <w:sz w:val="18"/>
          <w:lang w:val="nl-BE"/>
        </w:rPr>
        <w:t>Rechtsform</w:t>
      </w:r>
      <w:proofErr w:type="spellEnd"/>
      <w:r w:rsidRPr="007522CD">
        <w:rPr>
          <w:rFonts w:ascii="Arial" w:hAnsi="Arial"/>
          <w:sz w:val="18"/>
          <w:lang w:val="nl-BE"/>
        </w:rPr>
        <w:t xml:space="preserve"> : </w:t>
      </w:r>
      <w:r w:rsidRPr="007522CD">
        <w:rPr>
          <w:rFonts w:ascii="Arial" w:hAnsi="Arial"/>
          <w:sz w:val="18"/>
          <w:lang w:val="nl-BE"/>
        </w:rPr>
        <w:tab/>
      </w:r>
    </w:p>
    <w:p w:rsidR="008A7B2E" w:rsidRPr="007522CD" w:rsidRDefault="008A7B2E" w:rsidP="008A7B2E">
      <w:pPr>
        <w:tabs>
          <w:tab w:val="right" w:leader="dot" w:pos="7371"/>
          <w:tab w:val="right" w:leader="dot" w:pos="9214"/>
          <w:tab w:val="right" w:leader="dot" w:pos="10915"/>
        </w:tabs>
        <w:spacing w:line="360" w:lineRule="auto"/>
        <w:rPr>
          <w:rFonts w:ascii="Arial" w:hAnsi="Arial"/>
          <w:sz w:val="18"/>
          <w:lang w:val="nl-BE"/>
        </w:rPr>
      </w:pPr>
      <w:proofErr w:type="spellStart"/>
      <w:r w:rsidRPr="007522CD">
        <w:rPr>
          <w:rFonts w:ascii="Arial" w:hAnsi="Arial"/>
          <w:sz w:val="18"/>
          <w:lang w:val="nl-BE"/>
        </w:rPr>
        <w:t>A</w:t>
      </w:r>
      <w:r w:rsidR="007D4C34">
        <w:rPr>
          <w:rFonts w:ascii="Arial" w:hAnsi="Arial"/>
          <w:sz w:val="18"/>
          <w:lang w:val="nl-BE"/>
        </w:rPr>
        <w:t>dresse</w:t>
      </w:r>
      <w:proofErr w:type="spellEnd"/>
      <w:r w:rsidRPr="007522CD">
        <w:rPr>
          <w:rFonts w:ascii="Arial" w:hAnsi="Arial"/>
          <w:sz w:val="18"/>
          <w:lang w:val="nl-BE"/>
        </w:rPr>
        <w:t xml:space="preserve"> : </w:t>
      </w:r>
      <w:r w:rsidRPr="007522CD">
        <w:rPr>
          <w:rFonts w:ascii="Arial" w:hAnsi="Arial"/>
          <w:sz w:val="18"/>
          <w:lang w:val="nl-BE"/>
        </w:rPr>
        <w:tab/>
      </w:r>
      <w:proofErr w:type="spellStart"/>
      <w:r w:rsidRPr="007522CD">
        <w:rPr>
          <w:rFonts w:ascii="Arial" w:hAnsi="Arial"/>
          <w:sz w:val="18"/>
          <w:lang w:val="nl-BE"/>
        </w:rPr>
        <w:t>Nr</w:t>
      </w:r>
      <w:proofErr w:type="spellEnd"/>
      <w:r w:rsidRPr="007522CD">
        <w:rPr>
          <w:rFonts w:ascii="Arial" w:hAnsi="Arial"/>
          <w:sz w:val="18"/>
          <w:lang w:val="nl-BE"/>
        </w:rPr>
        <w:t xml:space="preserve"> : </w:t>
      </w:r>
      <w:r>
        <w:rPr>
          <w:rFonts w:ascii="Arial" w:hAnsi="Arial"/>
          <w:sz w:val="18"/>
          <w:lang w:val="nl-BE"/>
        </w:rPr>
        <w:tab/>
      </w:r>
      <w:r w:rsidR="007D4C34">
        <w:rPr>
          <w:rFonts w:ascii="Arial" w:hAnsi="Arial"/>
          <w:sz w:val="18"/>
          <w:lang w:val="nl-BE"/>
        </w:rPr>
        <w:t>Briefkasten</w:t>
      </w:r>
      <w:r w:rsidRPr="007522CD">
        <w:rPr>
          <w:rFonts w:ascii="Arial" w:hAnsi="Arial"/>
          <w:sz w:val="18"/>
          <w:lang w:val="nl-BE"/>
        </w:rPr>
        <w:t xml:space="preserve"> : </w:t>
      </w:r>
      <w:r>
        <w:rPr>
          <w:rFonts w:ascii="Arial" w:hAnsi="Arial"/>
          <w:sz w:val="18"/>
          <w:lang w:val="nl-BE"/>
        </w:rPr>
        <w:tab/>
      </w:r>
    </w:p>
    <w:p w:rsidR="008A7B2E" w:rsidRPr="007522CD" w:rsidRDefault="008A7B2E" w:rsidP="008A7B2E">
      <w:pPr>
        <w:tabs>
          <w:tab w:val="right" w:leader="dot" w:pos="3260"/>
          <w:tab w:val="right" w:leader="dot" w:pos="10915"/>
        </w:tabs>
        <w:spacing w:line="360" w:lineRule="auto"/>
        <w:rPr>
          <w:rFonts w:ascii="Arial" w:hAnsi="Arial"/>
          <w:sz w:val="18"/>
          <w:lang w:val="nl-BE"/>
        </w:rPr>
      </w:pPr>
      <w:proofErr w:type="spellStart"/>
      <w:r w:rsidRPr="007522CD">
        <w:rPr>
          <w:rFonts w:ascii="Arial" w:hAnsi="Arial"/>
          <w:sz w:val="18"/>
          <w:lang w:val="nl-BE"/>
        </w:rPr>
        <w:t>Postleitzahl</w:t>
      </w:r>
      <w:proofErr w:type="spellEnd"/>
      <w:r w:rsidRPr="007522CD">
        <w:rPr>
          <w:rFonts w:ascii="Arial" w:hAnsi="Arial"/>
          <w:sz w:val="18"/>
          <w:lang w:val="nl-BE"/>
        </w:rPr>
        <w:t xml:space="preserve"> : </w:t>
      </w:r>
      <w:r>
        <w:rPr>
          <w:rFonts w:ascii="Arial" w:hAnsi="Arial"/>
          <w:sz w:val="18"/>
          <w:lang w:val="nl-BE"/>
        </w:rPr>
        <w:tab/>
      </w:r>
      <w:proofErr w:type="spellStart"/>
      <w:r w:rsidRPr="007522CD">
        <w:rPr>
          <w:rFonts w:ascii="Arial" w:hAnsi="Arial"/>
          <w:sz w:val="18"/>
          <w:lang w:val="nl-BE"/>
        </w:rPr>
        <w:t>Gemeinde</w:t>
      </w:r>
      <w:proofErr w:type="spellEnd"/>
      <w:r>
        <w:rPr>
          <w:rFonts w:ascii="Arial" w:hAnsi="Arial"/>
          <w:sz w:val="18"/>
          <w:lang w:val="nl-BE"/>
        </w:rPr>
        <w:t xml:space="preserve"> </w:t>
      </w:r>
      <w:r w:rsidRPr="007522CD">
        <w:rPr>
          <w:rFonts w:ascii="Arial" w:hAnsi="Arial"/>
          <w:sz w:val="18"/>
          <w:lang w:val="nl-BE"/>
        </w:rPr>
        <w:t xml:space="preserve">: </w:t>
      </w:r>
      <w:r>
        <w:rPr>
          <w:rFonts w:ascii="Arial" w:hAnsi="Arial"/>
          <w:sz w:val="18"/>
          <w:lang w:val="nl-BE"/>
        </w:rPr>
        <w:tab/>
      </w:r>
    </w:p>
    <w:p w:rsidR="008A7B2E" w:rsidRPr="007522CD" w:rsidRDefault="008A7B2E" w:rsidP="008A7B2E">
      <w:pPr>
        <w:tabs>
          <w:tab w:val="left" w:pos="1276"/>
          <w:tab w:val="right" w:leader="dot" w:pos="10915"/>
        </w:tabs>
        <w:spacing w:line="360" w:lineRule="auto"/>
        <w:rPr>
          <w:rFonts w:ascii="Arial" w:hAnsi="Arial"/>
          <w:sz w:val="18"/>
          <w:lang w:val="nl-BE"/>
        </w:rPr>
      </w:pPr>
      <w:proofErr w:type="spellStart"/>
      <w:r>
        <w:rPr>
          <w:rFonts w:ascii="Arial" w:hAnsi="Arial"/>
          <w:sz w:val="18"/>
          <w:lang w:val="nl-BE"/>
        </w:rPr>
        <w:t>Unternehmens</w:t>
      </w:r>
      <w:r w:rsidRPr="007522CD">
        <w:rPr>
          <w:rFonts w:ascii="Arial" w:hAnsi="Arial"/>
          <w:sz w:val="18"/>
          <w:lang w:val="nl-BE"/>
        </w:rPr>
        <w:t>nummer</w:t>
      </w:r>
      <w:proofErr w:type="spellEnd"/>
      <w:r>
        <w:rPr>
          <w:rFonts w:ascii="Arial" w:hAnsi="Arial"/>
          <w:sz w:val="18"/>
          <w:lang w:val="nl-BE"/>
        </w:rPr>
        <w:t xml:space="preserve"> </w:t>
      </w:r>
      <w:r w:rsidR="007D4C34">
        <w:rPr>
          <w:rStyle w:val="FootnoteReference"/>
          <w:rFonts w:ascii="Arial" w:hAnsi="Arial"/>
          <w:lang w:val="nl-BE"/>
        </w:rPr>
        <w:footnoteReference w:id="1"/>
      </w:r>
      <w:r w:rsidRPr="007522CD">
        <w:rPr>
          <w:rFonts w:ascii="Arial" w:hAnsi="Arial"/>
          <w:sz w:val="14"/>
          <w:lang w:val="nl-BE"/>
        </w:rPr>
        <w:t xml:space="preserve"> </w:t>
      </w:r>
      <w:r w:rsidRPr="007522CD">
        <w:rPr>
          <w:rFonts w:ascii="Arial" w:hAnsi="Arial"/>
          <w:sz w:val="18"/>
          <w:lang w:val="nl-BE"/>
        </w:rPr>
        <w:t xml:space="preserve">: </w:t>
      </w:r>
      <w:r>
        <w:rPr>
          <w:rFonts w:ascii="Arial" w:hAnsi="Arial"/>
          <w:sz w:val="18"/>
          <w:lang w:val="nl-BE"/>
        </w:rPr>
        <w:tab/>
      </w:r>
    </w:p>
    <w:p w:rsidR="008A7B2E" w:rsidRPr="007522CD" w:rsidRDefault="008A7B2E" w:rsidP="008A7B2E">
      <w:pPr>
        <w:tabs>
          <w:tab w:val="left" w:pos="3261"/>
          <w:tab w:val="right" w:leader="dot" w:pos="10915"/>
        </w:tabs>
        <w:spacing w:line="360" w:lineRule="auto"/>
        <w:rPr>
          <w:rFonts w:ascii="Arial" w:hAnsi="Arial"/>
          <w:sz w:val="18"/>
          <w:lang w:val="nl-BE"/>
        </w:rPr>
      </w:pPr>
      <w:proofErr w:type="spellStart"/>
      <w:r w:rsidRPr="007522CD">
        <w:rPr>
          <w:rFonts w:ascii="Arial" w:hAnsi="Arial"/>
          <w:sz w:val="18"/>
          <w:lang w:val="nl-BE"/>
        </w:rPr>
        <w:t>Beschreibung</w:t>
      </w:r>
      <w:proofErr w:type="spellEnd"/>
      <w:r w:rsidRPr="007522CD">
        <w:rPr>
          <w:rFonts w:ascii="Arial" w:hAnsi="Arial"/>
          <w:sz w:val="18"/>
          <w:lang w:val="nl-BE"/>
        </w:rPr>
        <w:t xml:space="preserve"> der </w:t>
      </w:r>
      <w:proofErr w:type="spellStart"/>
      <w:r w:rsidRPr="007522CD">
        <w:rPr>
          <w:rFonts w:ascii="Arial" w:hAnsi="Arial"/>
          <w:sz w:val="18"/>
          <w:lang w:val="nl-BE"/>
        </w:rPr>
        <w:t>Haupttätigkeit</w:t>
      </w:r>
      <w:proofErr w:type="spellEnd"/>
      <w:r w:rsidRPr="007522CD">
        <w:rPr>
          <w:rFonts w:ascii="Arial" w:hAnsi="Arial"/>
          <w:sz w:val="18"/>
          <w:lang w:val="nl-BE"/>
        </w:rPr>
        <w:t xml:space="preserve"> des </w:t>
      </w:r>
      <w:proofErr w:type="spellStart"/>
      <w:r w:rsidRPr="007522CD">
        <w:rPr>
          <w:rFonts w:ascii="Arial" w:hAnsi="Arial"/>
          <w:sz w:val="18"/>
          <w:lang w:val="nl-BE"/>
        </w:rPr>
        <w:t>Unternehmens</w:t>
      </w:r>
      <w:proofErr w:type="spellEnd"/>
      <w:r w:rsidRPr="007522CD">
        <w:rPr>
          <w:rFonts w:ascii="Arial" w:hAnsi="Arial"/>
          <w:sz w:val="18"/>
          <w:lang w:val="nl-BE"/>
        </w:rPr>
        <w:t xml:space="preserve"> : </w:t>
      </w:r>
      <w:r>
        <w:rPr>
          <w:rFonts w:ascii="Arial" w:hAnsi="Arial"/>
          <w:sz w:val="18"/>
          <w:lang w:val="nl-BE"/>
        </w:rPr>
        <w:tab/>
      </w:r>
    </w:p>
    <w:p w:rsidR="008A7B2E" w:rsidRPr="007522CD" w:rsidRDefault="00A1611E" w:rsidP="00A1611E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nl-BE"/>
        </w:rPr>
      </w:pPr>
      <w:r>
        <w:rPr>
          <w:rFonts w:ascii="Arial" w:hAnsi="Arial"/>
          <w:sz w:val="18"/>
          <w:lang w:val="nl-BE"/>
        </w:rPr>
        <w:tab/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22"/>
      </w:tblGrid>
      <w:tr w:rsidR="008A7B2E" w:rsidRPr="007522CD" w:rsidTr="00782066"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:rsidR="008A7B2E" w:rsidRPr="007522CD" w:rsidRDefault="008A7B2E" w:rsidP="00782066">
            <w:pPr>
              <w:spacing w:line="240" w:lineRule="auto"/>
              <w:jc w:val="left"/>
              <w:rPr>
                <w:rFonts w:ascii="Arial" w:hAnsi="Arial"/>
                <w:b/>
                <w:sz w:val="18"/>
                <w:lang w:val="nl-BE"/>
              </w:rPr>
            </w:pPr>
          </w:p>
        </w:tc>
      </w:tr>
    </w:tbl>
    <w:p w:rsidR="008A7B2E" w:rsidRPr="007522CD" w:rsidRDefault="008A7B2E" w:rsidP="008A7B2E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nl-BE"/>
        </w:rPr>
      </w:pPr>
    </w:p>
    <w:p w:rsidR="008A7B2E" w:rsidRDefault="008A7B2E" w:rsidP="008A7B2E">
      <w:pPr>
        <w:tabs>
          <w:tab w:val="right" w:pos="4678"/>
          <w:tab w:val="right" w:pos="7371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b/>
          <w:sz w:val="18"/>
          <w:lang w:val="fr-FR"/>
        </w:rPr>
      </w:pPr>
      <w:proofErr w:type="spellStart"/>
      <w:r w:rsidRPr="007522CD">
        <w:rPr>
          <w:rFonts w:ascii="Arial" w:hAnsi="Arial"/>
          <w:b/>
          <w:sz w:val="18"/>
          <w:lang w:val="nl-BE"/>
        </w:rPr>
        <w:t>Sozialbilanz</w:t>
      </w:r>
      <w:proofErr w:type="spellEnd"/>
      <w:r w:rsidRPr="007522CD">
        <w:rPr>
          <w:rFonts w:ascii="Arial" w:hAnsi="Arial"/>
          <w:b/>
          <w:sz w:val="18"/>
          <w:lang w:val="nl-BE"/>
        </w:rPr>
        <w:t xml:space="preserve"> des </w:t>
      </w:r>
      <w:proofErr w:type="spellStart"/>
      <w:r w:rsidRPr="007522CD">
        <w:rPr>
          <w:rFonts w:ascii="Arial" w:hAnsi="Arial"/>
          <w:b/>
          <w:sz w:val="18"/>
          <w:lang w:val="nl-BE"/>
        </w:rPr>
        <w:t>Geschäftsjahres</w:t>
      </w:r>
      <w:proofErr w:type="spellEnd"/>
      <w:r w:rsidRPr="007522CD">
        <w:rPr>
          <w:rFonts w:ascii="Arial" w:hAnsi="Arial"/>
          <w:b/>
          <w:sz w:val="18"/>
          <w:lang w:val="nl-BE"/>
        </w:rPr>
        <w:t xml:space="preserve"> </w:t>
      </w:r>
      <w:proofErr w:type="spellStart"/>
      <w:r w:rsidRPr="007522CD">
        <w:rPr>
          <w:rFonts w:ascii="Arial" w:hAnsi="Arial"/>
          <w:b/>
          <w:sz w:val="18"/>
          <w:lang w:val="nl-BE"/>
        </w:rPr>
        <w:t>vom</w:t>
      </w:r>
      <w:proofErr w:type="spellEnd"/>
      <w:r w:rsidRPr="007522CD">
        <w:rPr>
          <w:rFonts w:ascii="Arial" w:hAnsi="Arial"/>
          <w:b/>
          <w:sz w:val="18"/>
          <w:lang w:val="nl-BE"/>
        </w:rPr>
        <w:tab/>
      </w:r>
      <w:r w:rsidRPr="007522CD">
        <w:rPr>
          <w:rFonts w:ascii="Arial" w:hAnsi="Arial"/>
          <w:b/>
          <w:sz w:val="18"/>
          <w:lang w:val="nl-BE"/>
        </w:rPr>
        <w:tab/>
        <w:t xml:space="preserve">..  /  ..  /  .......        bis </w:t>
      </w:r>
      <w:proofErr w:type="spellStart"/>
      <w:r w:rsidRPr="007522CD">
        <w:rPr>
          <w:rFonts w:ascii="Arial" w:hAnsi="Arial"/>
          <w:b/>
          <w:sz w:val="18"/>
          <w:lang w:val="nl-BE"/>
        </w:rPr>
        <w:t>zum</w:t>
      </w:r>
      <w:proofErr w:type="spellEnd"/>
      <w:r w:rsidRPr="007522CD">
        <w:rPr>
          <w:rFonts w:ascii="Arial" w:hAnsi="Arial"/>
          <w:b/>
          <w:sz w:val="18"/>
          <w:lang w:val="nl-BE"/>
        </w:rPr>
        <w:t xml:space="preserve">        ..  </w:t>
      </w:r>
      <w:r>
        <w:rPr>
          <w:rFonts w:ascii="Arial" w:hAnsi="Arial"/>
          <w:b/>
          <w:sz w:val="18"/>
          <w:lang w:val="fr-FR"/>
        </w:rPr>
        <w:t>/  ..  /  .......</w:t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22"/>
      </w:tblGrid>
      <w:tr w:rsidR="008A7B2E" w:rsidTr="00782066"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:rsidR="008A7B2E" w:rsidRDefault="008A7B2E" w:rsidP="00782066">
            <w:pPr>
              <w:spacing w:line="240" w:lineRule="auto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</w:tc>
      </w:tr>
    </w:tbl>
    <w:p w:rsidR="008A7B2E" w:rsidRDefault="008A7B2E" w:rsidP="008A7B2E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8A7B2E" w:rsidRDefault="008A7B2E" w:rsidP="008A7B2E">
      <w:pPr>
        <w:spacing w:line="360" w:lineRule="auto"/>
        <w:jc w:val="left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Kontaktperson</w:t>
      </w:r>
      <w:proofErr w:type="spellEnd"/>
      <w:r>
        <w:rPr>
          <w:rFonts w:ascii="Arial" w:hAnsi="Arial"/>
          <w:sz w:val="18"/>
          <w:lang w:val="fr-FR"/>
        </w:rPr>
        <w:t xml:space="preserve"> </w:t>
      </w:r>
      <w:proofErr w:type="spellStart"/>
      <w:r>
        <w:rPr>
          <w:rFonts w:ascii="Arial" w:hAnsi="Arial"/>
          <w:sz w:val="18"/>
          <w:lang w:val="fr-FR"/>
        </w:rPr>
        <w:t>für</w:t>
      </w:r>
      <w:proofErr w:type="spellEnd"/>
      <w:r>
        <w:rPr>
          <w:rFonts w:ascii="Arial" w:hAnsi="Arial"/>
          <w:sz w:val="18"/>
          <w:lang w:val="fr-FR"/>
        </w:rPr>
        <w:t xml:space="preserve"> </w:t>
      </w:r>
      <w:proofErr w:type="spellStart"/>
      <w:r>
        <w:rPr>
          <w:rFonts w:ascii="Arial" w:hAnsi="Arial"/>
          <w:sz w:val="18"/>
          <w:lang w:val="fr-FR"/>
        </w:rPr>
        <w:t>weitere</w:t>
      </w:r>
      <w:proofErr w:type="spellEnd"/>
      <w:r>
        <w:rPr>
          <w:rFonts w:ascii="Arial" w:hAnsi="Arial"/>
          <w:sz w:val="18"/>
          <w:lang w:val="fr-FR"/>
        </w:rPr>
        <w:t xml:space="preserve"> </w:t>
      </w:r>
      <w:proofErr w:type="spellStart"/>
      <w:r>
        <w:rPr>
          <w:rFonts w:ascii="Arial" w:hAnsi="Arial"/>
          <w:sz w:val="18"/>
          <w:lang w:val="fr-FR"/>
        </w:rPr>
        <w:t>Auskünfte</w:t>
      </w:r>
      <w:proofErr w:type="spellEnd"/>
    </w:p>
    <w:p w:rsidR="008A7B2E" w:rsidRDefault="008A7B2E" w:rsidP="00BF379F">
      <w:pPr>
        <w:tabs>
          <w:tab w:val="left" w:pos="1701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  <w:t>Name :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</w:p>
    <w:p w:rsidR="008A7B2E" w:rsidRDefault="008A7B2E" w:rsidP="00BF379F">
      <w:pPr>
        <w:tabs>
          <w:tab w:val="left" w:pos="1276"/>
          <w:tab w:val="left" w:pos="1701"/>
          <w:tab w:val="right" w:leader="dot" w:pos="4253"/>
          <w:tab w:val="left" w:pos="5245"/>
          <w:tab w:val="left" w:leader="dot" w:pos="8931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</w:r>
      <w:proofErr w:type="spellStart"/>
      <w:r>
        <w:rPr>
          <w:rFonts w:ascii="Arial" w:hAnsi="Arial"/>
          <w:sz w:val="18"/>
          <w:lang w:val="fr-FR"/>
        </w:rPr>
        <w:t>Telefonnummer</w:t>
      </w:r>
      <w:proofErr w:type="spellEnd"/>
      <w:r>
        <w:rPr>
          <w:rFonts w:ascii="Arial" w:hAnsi="Arial"/>
          <w:sz w:val="18"/>
          <w:lang w:val="fr-FR"/>
        </w:rPr>
        <w:t xml:space="preserve">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  <w:proofErr w:type="spellStart"/>
      <w:r>
        <w:rPr>
          <w:rFonts w:ascii="Arial" w:hAnsi="Arial"/>
          <w:sz w:val="18"/>
          <w:lang w:val="fr-FR"/>
        </w:rPr>
        <w:t>Faxnummer</w:t>
      </w:r>
      <w:proofErr w:type="spellEnd"/>
      <w:r>
        <w:rPr>
          <w:rFonts w:ascii="Arial" w:hAnsi="Arial"/>
          <w:sz w:val="18"/>
          <w:lang w:val="fr-FR"/>
        </w:rPr>
        <w:t xml:space="preserve"> : </w:t>
      </w:r>
      <w:r>
        <w:rPr>
          <w:rFonts w:ascii="Arial" w:hAnsi="Arial"/>
          <w:sz w:val="18"/>
          <w:lang w:val="fr-FR"/>
        </w:rPr>
        <w:tab/>
      </w:r>
    </w:p>
    <w:p w:rsidR="008A7B2E" w:rsidRDefault="008A7B2E" w:rsidP="00BF379F">
      <w:pPr>
        <w:tabs>
          <w:tab w:val="left" w:pos="1701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</w:r>
      <w:proofErr w:type="spellStart"/>
      <w:r>
        <w:rPr>
          <w:rFonts w:ascii="Arial" w:hAnsi="Arial"/>
          <w:sz w:val="18"/>
          <w:lang w:val="fr-FR"/>
        </w:rPr>
        <w:t>E-mailadresse</w:t>
      </w:r>
      <w:proofErr w:type="spellEnd"/>
      <w:r>
        <w:rPr>
          <w:rFonts w:ascii="Arial" w:hAnsi="Arial"/>
          <w:sz w:val="18"/>
          <w:lang w:val="fr-FR"/>
        </w:rPr>
        <w:t xml:space="preserve">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</w:p>
    <w:p w:rsidR="008A7B2E" w:rsidRDefault="008A7B2E" w:rsidP="008A7B2E">
      <w:pPr>
        <w:tabs>
          <w:tab w:val="left" w:pos="1134"/>
          <w:tab w:val="right" w:leader="dot" w:pos="5103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8A7B2E" w:rsidRDefault="008A7B2E" w:rsidP="008A7B2E">
      <w:pPr>
        <w:tabs>
          <w:tab w:val="left" w:pos="1134"/>
          <w:tab w:val="right" w:leader="dot" w:pos="5103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  <w:proofErr w:type="spellStart"/>
      <w:r>
        <w:rPr>
          <w:rFonts w:ascii="Arial" w:hAnsi="Arial"/>
          <w:sz w:val="18"/>
          <w:lang w:val="fr-FR"/>
        </w:rPr>
        <w:t>Unterschrift</w:t>
      </w:r>
      <w:proofErr w:type="spellEnd"/>
      <w:r>
        <w:rPr>
          <w:rFonts w:ascii="Arial" w:hAnsi="Arial"/>
          <w:sz w:val="18"/>
          <w:lang w:val="fr-FR"/>
        </w:rPr>
        <w:t xml:space="preserve"> </w:t>
      </w:r>
      <w:proofErr w:type="spellStart"/>
      <w:r>
        <w:rPr>
          <w:rFonts w:ascii="Arial" w:hAnsi="Arial"/>
          <w:sz w:val="18"/>
          <w:lang w:val="fr-FR"/>
        </w:rPr>
        <w:t>für</w:t>
      </w:r>
      <w:proofErr w:type="spellEnd"/>
      <w:r>
        <w:rPr>
          <w:rFonts w:ascii="Arial" w:hAnsi="Arial"/>
          <w:sz w:val="18"/>
          <w:lang w:val="fr-FR"/>
        </w:rPr>
        <w:t xml:space="preserve"> </w:t>
      </w:r>
      <w:proofErr w:type="spellStart"/>
      <w:r>
        <w:rPr>
          <w:rFonts w:ascii="Arial" w:hAnsi="Arial"/>
          <w:sz w:val="18"/>
          <w:lang w:val="fr-FR"/>
        </w:rPr>
        <w:t>das</w:t>
      </w:r>
      <w:proofErr w:type="spellEnd"/>
      <w:r>
        <w:rPr>
          <w:rFonts w:ascii="Arial" w:hAnsi="Arial"/>
          <w:sz w:val="18"/>
          <w:lang w:val="fr-FR"/>
        </w:rPr>
        <w:t xml:space="preserve"> </w:t>
      </w:r>
      <w:proofErr w:type="spellStart"/>
      <w:r>
        <w:rPr>
          <w:rFonts w:ascii="Arial" w:hAnsi="Arial"/>
          <w:sz w:val="18"/>
          <w:lang w:val="fr-FR"/>
        </w:rPr>
        <w:t>Unternehmen</w:t>
      </w:r>
      <w:proofErr w:type="spellEnd"/>
      <w:r>
        <w:rPr>
          <w:rFonts w:ascii="Arial" w:hAnsi="Arial"/>
          <w:sz w:val="18"/>
          <w:lang w:val="fr-FR"/>
        </w:rPr>
        <w:t xml:space="preserve"> : </w:t>
      </w:r>
      <w:r>
        <w:rPr>
          <w:rFonts w:ascii="Arial" w:hAnsi="Arial"/>
          <w:sz w:val="18"/>
          <w:lang w:val="fr-FR"/>
        </w:rPr>
        <w:tab/>
      </w:r>
    </w:p>
    <w:p w:rsidR="008A7B2E" w:rsidRDefault="008A7B2E" w:rsidP="008A7B2E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8A7B2E" w:rsidRDefault="008A7B2E" w:rsidP="008A7B2E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8A7B2E" w:rsidRDefault="008A7B2E" w:rsidP="008A7B2E">
      <w:pPr>
        <w:tabs>
          <w:tab w:val="left" w:pos="4820"/>
          <w:tab w:val="left" w:pos="6804"/>
        </w:tabs>
        <w:spacing w:line="240" w:lineRule="atLeast"/>
        <w:jc w:val="left"/>
        <w:rPr>
          <w:rFonts w:ascii="Arial" w:hAnsi="Arial"/>
          <w:sz w:val="18"/>
          <w:lang w:val="fr-FR"/>
        </w:rPr>
        <w:sectPr w:rsidR="008A7B2E" w:rsidSect="00782066">
          <w:footerReference w:type="default" r:id="rId8"/>
          <w:pgSz w:w="11907" w:h="16840" w:code="9"/>
          <w:pgMar w:top="244" w:right="454" w:bottom="851" w:left="454" w:header="284" w:footer="284" w:gutter="0"/>
          <w:paperSrc w:first="11" w:other="58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34"/>
        <w:gridCol w:w="6123"/>
        <w:gridCol w:w="1134"/>
      </w:tblGrid>
      <w:tr w:rsidR="00216DE7" w:rsidRPr="00AE211B" w:rsidTr="001C502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AE211B">
              <w:rPr>
                <w:rFonts w:ascii="Arial" w:hAnsi="Arial" w:cs="Arial"/>
                <w:sz w:val="20"/>
                <w:lang w:val="fr-FR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DE7" w:rsidRPr="00AE211B" w:rsidRDefault="00216DE7" w:rsidP="00216DE7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CS1/2.</w:t>
            </w:r>
          </w:p>
        </w:tc>
      </w:tr>
    </w:tbl>
    <w:p w:rsidR="00216DE7" w:rsidRPr="00AE211B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216DE7" w:rsidRPr="00AE211B" w:rsidRDefault="00216DE7" w:rsidP="00216DE7">
      <w:pPr>
        <w:tabs>
          <w:tab w:val="clear" w:pos="284"/>
        </w:tabs>
        <w:spacing w:before="120" w:line="240" w:lineRule="atLeast"/>
        <w:jc w:val="left"/>
        <w:rPr>
          <w:rFonts w:ascii="Arial" w:hAnsi="Arial" w:cs="Arial"/>
          <w:b/>
          <w:caps/>
          <w:color w:val="000000"/>
          <w:spacing w:val="20"/>
          <w:szCs w:val="22"/>
          <w:lang w:val="fr-FR"/>
        </w:rPr>
      </w:pPr>
      <w:r w:rsidRPr="00AE211B">
        <w:rPr>
          <w:rFonts w:ascii="Arial" w:hAnsi="Arial" w:cs="Arial"/>
          <w:b/>
          <w:caps/>
          <w:color w:val="000000"/>
          <w:spacing w:val="20"/>
          <w:szCs w:val="22"/>
          <w:lang w:val="fr-FR"/>
        </w:rPr>
        <w:t>SOZIALBILANZ</w:t>
      </w:r>
    </w:p>
    <w:p w:rsidR="00216DE7" w:rsidRPr="00AE211B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6804"/>
        <w:gridCol w:w="794"/>
        <w:gridCol w:w="794"/>
        <w:gridCol w:w="794"/>
        <w:gridCol w:w="794"/>
        <w:gridCol w:w="794"/>
      </w:tblGrid>
      <w:tr w:rsidR="00216DE7" w:rsidRPr="00AD7351" w:rsidTr="001C5025">
        <w:tc>
          <w:tcPr>
            <w:tcW w:w="6804" w:type="dxa"/>
          </w:tcPr>
          <w:p w:rsidR="00216DE7" w:rsidRPr="00AD7351" w:rsidRDefault="00216DE7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 w:rsidRPr="00AD7351">
              <w:rPr>
                <w:rFonts w:ascii="Arial" w:hAnsi="Arial" w:cs="Arial"/>
                <w:sz w:val="18"/>
                <w:lang w:val="nl-NL"/>
              </w:rPr>
              <w:t>Nummern</w:t>
            </w:r>
            <w:proofErr w:type="spellEnd"/>
            <w:r w:rsidRPr="00AD7351">
              <w:rPr>
                <w:rFonts w:ascii="Arial" w:hAnsi="Arial" w:cs="Arial"/>
                <w:sz w:val="18"/>
                <w:lang w:val="nl-NL"/>
              </w:rPr>
              <w:t xml:space="preserve"> der </w:t>
            </w:r>
            <w:proofErr w:type="spellStart"/>
            <w:r w:rsidRPr="00AD7351">
              <w:rPr>
                <w:rFonts w:ascii="Arial" w:hAnsi="Arial" w:cs="Arial"/>
                <w:sz w:val="18"/>
                <w:lang w:val="nl-NL"/>
              </w:rPr>
              <w:t>für</w:t>
            </w:r>
            <w:proofErr w:type="spellEnd"/>
            <w:r w:rsidRPr="00AD7351">
              <w:rPr>
                <w:rFonts w:ascii="Arial" w:hAnsi="Arial" w:cs="Arial"/>
                <w:sz w:val="18"/>
                <w:lang w:val="nl-NL"/>
              </w:rPr>
              <w:t xml:space="preserve"> das </w:t>
            </w:r>
            <w:proofErr w:type="spellStart"/>
            <w:r w:rsidRPr="00AD7351">
              <w:rPr>
                <w:rFonts w:ascii="Arial" w:hAnsi="Arial" w:cs="Arial"/>
                <w:sz w:val="18"/>
                <w:lang w:val="nl-NL"/>
              </w:rPr>
              <w:t>Unternehmen</w:t>
            </w:r>
            <w:proofErr w:type="spellEnd"/>
            <w:r w:rsidRPr="00AD7351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D7351">
              <w:rPr>
                <w:rFonts w:ascii="Arial" w:hAnsi="Arial" w:cs="Arial"/>
                <w:sz w:val="18"/>
                <w:lang w:val="nl-NL"/>
              </w:rPr>
              <w:t>zuständigen</w:t>
            </w:r>
            <w:proofErr w:type="spellEnd"/>
            <w:r w:rsidRPr="00AD7351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D7351">
              <w:rPr>
                <w:rFonts w:ascii="Arial" w:hAnsi="Arial" w:cs="Arial"/>
                <w:sz w:val="18"/>
                <w:lang w:val="nl-NL"/>
              </w:rPr>
              <w:t>paritätischen</w:t>
            </w:r>
            <w:proofErr w:type="spellEnd"/>
            <w:r w:rsidRPr="00AD7351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D7351">
              <w:rPr>
                <w:rFonts w:ascii="Arial" w:hAnsi="Arial" w:cs="Arial"/>
                <w:sz w:val="18"/>
                <w:lang w:val="nl-NL"/>
              </w:rPr>
              <w:t>Ausschüsse</w:t>
            </w:r>
            <w:proofErr w:type="spellEnd"/>
            <w:r w:rsidRPr="00AD7351">
              <w:rPr>
                <w:rFonts w:ascii="Arial" w:hAnsi="Arial" w:cs="Arial"/>
                <w:sz w:val="18"/>
                <w:lang w:val="nl-NL"/>
              </w:rPr>
              <w:t>:</w:t>
            </w:r>
          </w:p>
        </w:tc>
        <w:tc>
          <w:tcPr>
            <w:tcW w:w="794" w:type="dxa"/>
          </w:tcPr>
          <w:p w:rsidR="00216DE7" w:rsidRPr="00AD7351" w:rsidRDefault="00216DE7" w:rsidP="001C5025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D7351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94" w:type="dxa"/>
          </w:tcPr>
          <w:p w:rsidR="00216DE7" w:rsidRPr="00AD7351" w:rsidRDefault="00216DE7" w:rsidP="001C5025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D7351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94" w:type="dxa"/>
          </w:tcPr>
          <w:p w:rsidR="00216DE7" w:rsidRPr="00AD7351" w:rsidRDefault="00216DE7" w:rsidP="001C5025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D7351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94" w:type="dxa"/>
          </w:tcPr>
          <w:p w:rsidR="00216DE7" w:rsidRPr="00AD7351" w:rsidRDefault="00216DE7" w:rsidP="001C5025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D7351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794" w:type="dxa"/>
          </w:tcPr>
          <w:p w:rsidR="00216DE7" w:rsidRPr="00AD7351" w:rsidRDefault="00216DE7" w:rsidP="001C5025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D7351">
              <w:rPr>
                <w:rFonts w:ascii="Arial" w:hAnsi="Arial" w:cs="Arial"/>
                <w:sz w:val="18"/>
                <w:lang w:val="nl-NL"/>
              </w:rPr>
              <w:tab/>
            </w:r>
          </w:p>
        </w:tc>
      </w:tr>
    </w:tbl>
    <w:p w:rsidR="00216DE7" w:rsidRPr="00AE211B" w:rsidRDefault="00216DE7" w:rsidP="00216DE7">
      <w:pPr>
        <w:pBdr>
          <w:bottom w:val="single" w:sz="4" w:space="1" w:color="auto"/>
        </w:pBd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nl-NL"/>
        </w:rPr>
      </w:pPr>
    </w:p>
    <w:p w:rsidR="00216DE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nl-NL"/>
        </w:rPr>
      </w:pPr>
    </w:p>
    <w:p w:rsidR="00216DE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nl-NL"/>
        </w:rPr>
      </w:pPr>
    </w:p>
    <w:p w:rsidR="00216DE7" w:rsidRPr="00AE211B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color w:val="000000"/>
          <w:sz w:val="18"/>
          <w:szCs w:val="18"/>
          <w:lang w:val="nl-NL"/>
        </w:rPr>
      </w:pPr>
      <w:r w:rsidRPr="00AE211B">
        <w:rPr>
          <w:rFonts w:ascii="Arial" w:hAnsi="Arial"/>
          <w:b/>
          <w:caps/>
          <w:sz w:val="18"/>
          <w:szCs w:val="18"/>
          <w:lang w:val="nl-NL"/>
        </w:rPr>
        <w:t>BESCHÄFTIGTENSTAND</w:t>
      </w:r>
    </w:p>
    <w:p w:rsidR="00216DE7" w:rsidRPr="00AE211B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color w:val="000000"/>
          <w:sz w:val="18"/>
          <w:lang w:val="nl-NL"/>
        </w:rPr>
      </w:pPr>
    </w:p>
    <w:p w:rsidR="00216DE7" w:rsidRPr="00AE211B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szCs w:val="18"/>
          <w:lang w:val="nl-NL"/>
        </w:rPr>
      </w:pPr>
      <w:r>
        <w:rPr>
          <w:rFonts w:ascii="Arial" w:hAnsi="Arial"/>
          <w:b/>
          <w:caps/>
          <w:sz w:val="18"/>
          <w:szCs w:val="18"/>
          <w:lang w:val="nl-NL"/>
        </w:rPr>
        <w:t>A</w:t>
      </w:r>
      <w:r w:rsidRPr="00AE211B">
        <w:rPr>
          <w:rFonts w:ascii="Arial" w:hAnsi="Arial"/>
          <w:b/>
          <w:caps/>
          <w:sz w:val="18"/>
          <w:szCs w:val="18"/>
          <w:lang w:val="nl-NL"/>
        </w:rPr>
        <w:t>rbeitnehmer</w:t>
      </w:r>
      <w:r>
        <w:rPr>
          <w:rFonts w:ascii="Arial" w:hAnsi="Arial"/>
          <w:b/>
          <w:caps/>
          <w:sz w:val="18"/>
          <w:szCs w:val="18"/>
          <w:lang w:val="nl-NL"/>
        </w:rPr>
        <w:t>, für die das Unternehmen eine DIMONA-Meldung eingereicht hat oder die im allgemeinen Personalregister eingetragen sind</w:t>
      </w:r>
    </w:p>
    <w:p w:rsidR="00216DE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NL"/>
        </w:rPr>
      </w:pPr>
    </w:p>
    <w:p w:rsidR="00216DE7" w:rsidRPr="001C1888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sz w:val="18"/>
          <w:lang w:val="fr-FR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213"/>
        <w:gridCol w:w="568"/>
        <w:gridCol w:w="1693"/>
        <w:gridCol w:w="1693"/>
        <w:gridCol w:w="1713"/>
      </w:tblGrid>
      <w:tr w:rsidR="00216DE7" w:rsidRPr="00AE211B" w:rsidTr="001C5025">
        <w:trPr>
          <w:trHeight w:val="482"/>
        </w:trPr>
        <w:tc>
          <w:tcPr>
            <w:tcW w:w="5177" w:type="dxa"/>
            <w:vAlign w:val="center"/>
          </w:tcPr>
          <w:p w:rsidR="00216DE7" w:rsidRPr="00262F1F" w:rsidRDefault="00216DE7" w:rsidP="001C5025">
            <w:pPr>
              <w:tabs>
                <w:tab w:val="clear" w:pos="284"/>
              </w:tabs>
              <w:spacing w:before="60" w:after="60" w:line="240" w:lineRule="atLeast"/>
              <w:jc w:val="left"/>
              <w:rPr>
                <w:rFonts w:ascii="Arial" w:hAnsi="Arial" w:cs="Arial"/>
                <w:b/>
                <w:color w:val="000000"/>
                <w:sz w:val="18"/>
                <w:lang w:val="nl-NL"/>
              </w:rPr>
            </w:pPr>
            <w:proofErr w:type="spellStart"/>
            <w:r w:rsidRPr="00AE211B">
              <w:rPr>
                <w:rFonts w:ascii="Arial" w:hAnsi="Arial" w:cs="Arial"/>
                <w:b/>
                <w:color w:val="000000"/>
                <w:sz w:val="18"/>
                <w:lang w:val="nl-NL"/>
              </w:rPr>
              <w:t>Im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lang w:val="nl-NL"/>
              </w:rPr>
              <w:t>laufenden</w:t>
            </w:r>
            <w:proofErr w:type="spellEnd"/>
            <w:r w:rsidRPr="00AE211B">
              <w:rPr>
                <w:rFonts w:ascii="Arial" w:hAnsi="Arial" w:cs="Arial"/>
                <w:b/>
                <w:color w:val="000000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b/>
                <w:color w:val="000000"/>
                <w:sz w:val="18"/>
                <w:lang w:val="nl-NL"/>
              </w:rPr>
              <w:t>Geschäftsjahr</w:t>
            </w:r>
            <w:proofErr w:type="spellEnd"/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16DE7" w:rsidRPr="00AE211B" w:rsidRDefault="00216DE7" w:rsidP="001C5025">
            <w:pPr>
              <w:tabs>
                <w:tab w:val="clear" w:pos="284"/>
              </w:tabs>
              <w:spacing w:before="60" w:after="60" w:line="240" w:lineRule="atLeast"/>
              <w:ind w:left="-57" w:right="-57"/>
              <w:jc w:val="center"/>
              <w:rPr>
                <w:rFonts w:ascii="Arial" w:hAnsi="Arial" w:cs="Arial"/>
                <w:sz w:val="16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Kodes</w:t>
            </w:r>
            <w:proofErr w:type="spellEnd"/>
          </w:p>
        </w:tc>
        <w:tc>
          <w:tcPr>
            <w:tcW w:w="1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16DE7" w:rsidRPr="00AE211B" w:rsidRDefault="00216DE7" w:rsidP="001C5025">
            <w:pPr>
              <w:tabs>
                <w:tab w:val="clear" w:pos="284"/>
              </w:tabs>
              <w:spacing w:before="60"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Summe</w:t>
            </w:r>
            <w:proofErr w:type="spellEnd"/>
          </w:p>
        </w:tc>
        <w:tc>
          <w:tcPr>
            <w:tcW w:w="1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16DE7" w:rsidRPr="009455C5" w:rsidRDefault="00216DE7" w:rsidP="001C5025">
            <w:pPr>
              <w:tabs>
                <w:tab w:val="clear" w:pos="284"/>
                <w:tab w:val="left" w:pos="183"/>
              </w:tabs>
              <w:spacing w:before="60" w:after="60" w:line="240" w:lineRule="atLeast"/>
              <w:jc w:val="left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1</w:t>
            </w:r>
            <w:r w:rsidRPr="00AE211B">
              <w:rPr>
                <w:rFonts w:ascii="Arial" w:hAnsi="Arial" w:cs="Arial"/>
                <w:sz w:val="16"/>
                <w:lang w:val="fr-FR"/>
              </w:rPr>
              <w:t>.</w:t>
            </w:r>
            <w:r w:rsidRPr="009455C5">
              <w:rPr>
                <w:rFonts w:ascii="Arial" w:hAnsi="Arial" w:cs="Arial"/>
                <w:sz w:val="16"/>
                <w:lang w:val="fr-FR"/>
              </w:rPr>
              <w:tab/>
            </w:r>
            <w:proofErr w:type="spellStart"/>
            <w:r w:rsidRPr="001C1888">
              <w:rPr>
                <w:rFonts w:ascii="Arial" w:hAnsi="Arial" w:cs="Arial"/>
                <w:sz w:val="16"/>
                <w:lang w:val="fr-FR"/>
              </w:rPr>
              <w:t>Männer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DE7" w:rsidRPr="004C4EA8" w:rsidRDefault="00216DE7" w:rsidP="001C5025">
            <w:pPr>
              <w:tabs>
                <w:tab w:val="clear" w:pos="284"/>
              </w:tabs>
              <w:spacing w:before="60" w:after="60" w:line="240" w:lineRule="atLeast"/>
              <w:ind w:left="188" w:hanging="188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4C4EA8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  <w:r w:rsidRPr="004C4EA8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proofErr w:type="spellStart"/>
            <w:r w:rsidRPr="004A7AB2">
              <w:rPr>
                <w:rFonts w:ascii="Arial" w:hAnsi="Arial"/>
                <w:sz w:val="16"/>
                <w:lang w:val="nl-NL"/>
              </w:rPr>
              <w:t>Frauen</w:t>
            </w:r>
            <w:proofErr w:type="spellEnd"/>
          </w:p>
        </w:tc>
      </w:tr>
      <w:tr w:rsidR="00216DE7" w:rsidRPr="00AE211B" w:rsidTr="001C5025">
        <w:tc>
          <w:tcPr>
            <w:tcW w:w="5177" w:type="dxa"/>
          </w:tcPr>
          <w:p w:rsidR="00216DE7" w:rsidRPr="0079123E" w:rsidRDefault="00216DE7" w:rsidP="001C5025">
            <w:pPr>
              <w:tabs>
                <w:tab w:val="clear" w:pos="284"/>
                <w:tab w:val="left" w:pos="4380"/>
                <w:tab w:val="right" w:leader="dot" w:pos="5103"/>
              </w:tabs>
              <w:spacing w:before="120" w:line="240" w:lineRule="atLeast"/>
              <w:rPr>
                <w:rFonts w:ascii="Arial" w:hAnsi="Arial" w:cs="Arial"/>
                <w:b/>
                <w:sz w:val="18"/>
                <w:lang w:val="nl-NL"/>
              </w:rPr>
            </w:pPr>
            <w:proofErr w:type="spellStart"/>
            <w:r w:rsidRPr="0079123E">
              <w:rPr>
                <w:rFonts w:ascii="Arial" w:hAnsi="Arial" w:cs="Arial"/>
                <w:b/>
                <w:sz w:val="18"/>
                <w:szCs w:val="18"/>
                <w:lang w:val="fr-FR"/>
              </w:rPr>
              <w:t>Durchschnittliche</w:t>
            </w:r>
            <w:proofErr w:type="spellEnd"/>
            <w:r w:rsidRPr="0079123E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9123E">
              <w:rPr>
                <w:rFonts w:ascii="Arial" w:hAnsi="Arial" w:cs="Arial"/>
                <w:b/>
                <w:sz w:val="18"/>
                <w:szCs w:val="18"/>
                <w:lang w:val="fr-FR"/>
              </w:rPr>
              <w:t>Anzahl</w:t>
            </w:r>
            <w:proofErr w:type="spellEnd"/>
            <w:r w:rsidRPr="0079123E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der </w:t>
            </w:r>
            <w:proofErr w:type="spellStart"/>
            <w:r w:rsidRPr="0079123E">
              <w:rPr>
                <w:rFonts w:ascii="Arial" w:hAnsi="Arial" w:cs="Arial"/>
                <w:b/>
                <w:sz w:val="18"/>
                <w:szCs w:val="18"/>
                <w:lang w:val="fr-FR"/>
              </w:rPr>
              <w:t>Arbeitnehmer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64" w:type="dxa"/>
            <w:tcBorders>
              <w:left w:val="single" w:sz="12" w:space="0" w:color="auto"/>
            </w:tcBorders>
            <w:vAlign w:val="bottom"/>
          </w:tcPr>
          <w:p w:rsidR="00216DE7" w:rsidRPr="00AE211B" w:rsidRDefault="00216DE7" w:rsidP="001C5025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681" w:type="dxa"/>
            <w:tcBorders>
              <w:left w:val="single" w:sz="6" w:space="0" w:color="auto"/>
            </w:tcBorders>
            <w:vAlign w:val="bottom"/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681" w:type="dxa"/>
            <w:tcBorders>
              <w:left w:val="single" w:sz="6" w:space="0" w:color="auto"/>
            </w:tcBorders>
            <w:vAlign w:val="bottom"/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216DE7" w:rsidRPr="00AE211B" w:rsidTr="001C5025">
        <w:tc>
          <w:tcPr>
            <w:tcW w:w="5177" w:type="dxa"/>
          </w:tcPr>
          <w:p w:rsidR="00216DE7" w:rsidRPr="0079123E" w:rsidRDefault="00216DE7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Vollzeit</w:t>
            </w:r>
            <w:proofErr w:type="spellEnd"/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1001</w:t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79123E" w:rsidRDefault="00216DE7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Teilzeit</w:t>
            </w:r>
            <w:proofErr w:type="spellEnd"/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1002</w:t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79123E" w:rsidRDefault="00216DE7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Summe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Vollzeitäquiva</w:t>
            </w:r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lenzen</w:t>
            </w:r>
            <w:proofErr w:type="spellEnd"/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(VZÄ)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1003</w:t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1D0D59" w:rsidRDefault="00216DE7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1D0D59">
              <w:rPr>
                <w:rFonts w:ascii="Arial" w:hAnsi="Arial" w:cs="Arial"/>
                <w:b/>
                <w:sz w:val="18"/>
                <w:lang w:val="de-DE"/>
              </w:rPr>
              <w:t>Anzahl der tatsächlich geleisteten Arbeitsstunden</w:t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8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68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216DE7" w:rsidRPr="00AE211B" w:rsidTr="001C5025">
        <w:tc>
          <w:tcPr>
            <w:tcW w:w="5177" w:type="dxa"/>
          </w:tcPr>
          <w:p w:rsidR="00216DE7" w:rsidRPr="0079123E" w:rsidRDefault="00216DE7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Vollzeit</w:t>
            </w:r>
            <w:proofErr w:type="spellEnd"/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1011</w:t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79123E" w:rsidRDefault="00216DE7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Teilzeit</w:t>
            </w:r>
            <w:proofErr w:type="spellEnd"/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1012</w:t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79123E" w:rsidRDefault="00216DE7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spellStart"/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Summe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1013</w:t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1D0D59" w:rsidRDefault="00216DE7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proofErr w:type="spellStart"/>
            <w:r w:rsidRPr="001D0D59">
              <w:rPr>
                <w:rFonts w:ascii="Arial" w:hAnsi="Arial" w:cs="Arial"/>
                <w:b/>
                <w:sz w:val="18"/>
                <w:lang w:val="fr-FR"/>
              </w:rPr>
              <w:t>Personalaufwand</w:t>
            </w:r>
            <w:proofErr w:type="spellEnd"/>
          </w:p>
        </w:tc>
        <w:tc>
          <w:tcPr>
            <w:tcW w:w="564" w:type="dxa"/>
            <w:tcBorders>
              <w:left w:val="single" w:sz="12" w:space="0" w:color="auto"/>
              <w:righ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81" w:type="dxa"/>
            <w:tcBorders>
              <w:left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681" w:type="dxa"/>
            <w:tcBorders>
              <w:left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216DE7" w:rsidRPr="00AE211B" w:rsidTr="001C5025">
        <w:tc>
          <w:tcPr>
            <w:tcW w:w="5177" w:type="dxa"/>
          </w:tcPr>
          <w:p w:rsidR="00216DE7" w:rsidRPr="0079123E" w:rsidRDefault="00216DE7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Vollzeit</w:t>
            </w:r>
            <w:proofErr w:type="spellEnd"/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  <w:righ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1021</w:t>
            </w:r>
          </w:p>
        </w:tc>
        <w:tc>
          <w:tcPr>
            <w:tcW w:w="1681" w:type="dxa"/>
            <w:tcBorders>
              <w:left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79123E" w:rsidRDefault="00216DE7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Teilzeit</w:t>
            </w:r>
            <w:proofErr w:type="spellEnd"/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  <w:righ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1022</w:t>
            </w:r>
          </w:p>
        </w:tc>
        <w:tc>
          <w:tcPr>
            <w:tcW w:w="1681" w:type="dxa"/>
            <w:tcBorders>
              <w:left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79123E" w:rsidRDefault="00216DE7" w:rsidP="001C5025">
            <w:pPr>
              <w:tabs>
                <w:tab w:val="clear" w:pos="284"/>
                <w:tab w:val="right" w:leader="dot" w:pos="4962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spellStart"/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Summe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  <w:righ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1023</w:t>
            </w:r>
          </w:p>
        </w:tc>
        <w:tc>
          <w:tcPr>
            <w:tcW w:w="1681" w:type="dxa"/>
            <w:tcBorders>
              <w:left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A35FF" w:rsidRDefault="00216DE7" w:rsidP="001C5025">
            <w:pPr>
              <w:tabs>
                <w:tab w:val="clear" w:pos="284"/>
                <w:tab w:val="right" w:leader="dot" w:pos="4962"/>
              </w:tabs>
              <w:spacing w:before="120" w:after="60" w:line="240" w:lineRule="atLeast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proofErr w:type="spellStart"/>
            <w:r w:rsidRPr="00AA35FF">
              <w:rPr>
                <w:rFonts w:ascii="Arial" w:hAnsi="Arial" w:cs="Arial"/>
                <w:b/>
                <w:sz w:val="18"/>
                <w:lang w:val="fr-FR"/>
              </w:rPr>
              <w:t>Betrag</w:t>
            </w:r>
            <w:proofErr w:type="spellEnd"/>
            <w:r w:rsidRPr="00AA35FF">
              <w:rPr>
                <w:rFonts w:ascii="Arial" w:hAnsi="Arial" w:cs="Arial"/>
                <w:b/>
                <w:sz w:val="18"/>
                <w:lang w:val="fr-FR"/>
              </w:rPr>
              <w:t xml:space="preserve"> der </w:t>
            </w:r>
            <w:proofErr w:type="spellStart"/>
            <w:r w:rsidRPr="00AA35FF">
              <w:rPr>
                <w:rFonts w:ascii="Arial" w:hAnsi="Arial" w:cs="Arial"/>
                <w:b/>
                <w:sz w:val="18"/>
                <w:lang w:val="fr-FR"/>
              </w:rPr>
              <w:t>zusätzlich</w:t>
            </w:r>
            <w:proofErr w:type="spellEnd"/>
            <w:r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fr-FR"/>
              </w:rPr>
              <w:t>zum</w:t>
            </w:r>
            <w:proofErr w:type="spellEnd"/>
            <w:r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fr-FR"/>
              </w:rPr>
              <w:t>Gehalt</w:t>
            </w:r>
            <w:proofErr w:type="spellEnd"/>
            <w:r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fr-FR"/>
              </w:rPr>
              <w:t>erteilten</w:t>
            </w:r>
            <w:proofErr w:type="spellEnd"/>
            <w:r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fr-FR"/>
              </w:rPr>
              <w:t>Vorteile</w:t>
            </w:r>
            <w:proofErr w:type="spellEnd"/>
            <w:r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  <w:r w:rsidRPr="001C71E4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before="120" w:after="6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1033</w:t>
            </w:r>
          </w:p>
        </w:tc>
        <w:tc>
          <w:tcPr>
            <w:tcW w:w="168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before="120"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before="120"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before="120"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216DE7" w:rsidRPr="001C1888" w:rsidRDefault="00216DE7" w:rsidP="00216DE7">
      <w:pPr>
        <w:tabs>
          <w:tab w:val="clear" w:pos="284"/>
        </w:tabs>
        <w:spacing w:line="240" w:lineRule="atLeast"/>
        <w:rPr>
          <w:rFonts w:ascii="Arial" w:hAnsi="Arial"/>
          <w:b/>
          <w:sz w:val="18"/>
          <w:lang w:val="fr-FR"/>
        </w:rPr>
      </w:pPr>
    </w:p>
    <w:p w:rsidR="00216DE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NL"/>
        </w:rPr>
      </w:pPr>
    </w:p>
    <w:tbl>
      <w:tblPr>
        <w:tblW w:w="1088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213"/>
        <w:gridCol w:w="568"/>
        <w:gridCol w:w="1693"/>
        <w:gridCol w:w="1693"/>
        <w:gridCol w:w="1713"/>
      </w:tblGrid>
      <w:tr w:rsidR="00216DE7" w:rsidRPr="00AE211B" w:rsidTr="001C5025">
        <w:trPr>
          <w:trHeight w:val="482"/>
        </w:trPr>
        <w:tc>
          <w:tcPr>
            <w:tcW w:w="5177" w:type="dxa"/>
            <w:vAlign w:val="center"/>
          </w:tcPr>
          <w:p w:rsidR="00216DE7" w:rsidRPr="00647A60" w:rsidRDefault="00216DE7" w:rsidP="001C5025">
            <w:pPr>
              <w:tabs>
                <w:tab w:val="clear" w:pos="284"/>
              </w:tabs>
              <w:spacing w:before="60" w:after="6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 w:rsidRPr="00AE211B">
              <w:rPr>
                <w:rFonts w:ascii="Arial" w:hAnsi="Arial" w:cs="Arial"/>
                <w:b/>
                <w:color w:val="000000"/>
                <w:sz w:val="18"/>
                <w:lang w:val="nl-NL"/>
              </w:rPr>
              <w:t>Im</w:t>
            </w:r>
            <w:proofErr w:type="spellEnd"/>
            <w:r w:rsidRPr="00AE211B">
              <w:rPr>
                <w:rFonts w:ascii="Arial" w:hAnsi="Arial" w:cs="Arial"/>
                <w:b/>
                <w:color w:val="000000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b/>
                <w:color w:val="000000"/>
                <w:sz w:val="18"/>
                <w:lang w:val="nl-NL"/>
              </w:rPr>
              <w:t>vorhergehenden</w:t>
            </w:r>
            <w:proofErr w:type="spellEnd"/>
            <w:r w:rsidRPr="00AE211B">
              <w:rPr>
                <w:rFonts w:ascii="Arial" w:hAnsi="Arial" w:cs="Arial"/>
                <w:b/>
                <w:color w:val="000000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b/>
                <w:color w:val="000000"/>
                <w:sz w:val="18"/>
                <w:lang w:val="nl-NL"/>
              </w:rPr>
              <w:t>Geschäftsjahr</w:t>
            </w:r>
            <w:proofErr w:type="spellEnd"/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16DE7" w:rsidRPr="004C4EA8" w:rsidRDefault="00216DE7" w:rsidP="001C5025">
            <w:pPr>
              <w:tabs>
                <w:tab w:val="clear" w:pos="284"/>
              </w:tabs>
              <w:spacing w:before="60" w:after="60" w:line="240" w:lineRule="atLeas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4C4EA8">
              <w:rPr>
                <w:rFonts w:ascii="Arial" w:hAnsi="Arial" w:cs="Arial"/>
                <w:sz w:val="16"/>
                <w:szCs w:val="16"/>
                <w:lang w:val="fr-FR"/>
              </w:rPr>
              <w:t>Kodes</w:t>
            </w:r>
            <w:proofErr w:type="spellEnd"/>
          </w:p>
        </w:tc>
        <w:tc>
          <w:tcPr>
            <w:tcW w:w="1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16DE7" w:rsidRPr="004C4EA8" w:rsidRDefault="00216DE7" w:rsidP="001C5025">
            <w:pPr>
              <w:tabs>
                <w:tab w:val="clear" w:pos="284"/>
                <w:tab w:val="left" w:pos="178"/>
              </w:tabs>
              <w:spacing w:before="60" w:after="60" w:line="240" w:lineRule="atLeast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4EA8">
              <w:rPr>
                <w:rFonts w:ascii="Arial" w:hAnsi="Arial" w:cs="Arial"/>
                <w:sz w:val="16"/>
                <w:szCs w:val="16"/>
                <w:lang w:val="fr-FR"/>
              </w:rPr>
              <w:t>P.</w:t>
            </w:r>
            <w:r w:rsidRPr="004C4EA8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C4EA8">
              <w:rPr>
                <w:rFonts w:ascii="Arial" w:hAnsi="Arial" w:cs="Arial"/>
                <w:sz w:val="16"/>
                <w:szCs w:val="16"/>
                <w:lang w:val="fr-FR"/>
              </w:rPr>
              <w:t>Summe</w:t>
            </w:r>
            <w:proofErr w:type="spellEnd"/>
          </w:p>
        </w:tc>
        <w:tc>
          <w:tcPr>
            <w:tcW w:w="1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16DE7" w:rsidRPr="004C4EA8" w:rsidRDefault="00216DE7" w:rsidP="001C5025">
            <w:pPr>
              <w:tabs>
                <w:tab w:val="clear" w:pos="284"/>
                <w:tab w:val="left" w:pos="325"/>
              </w:tabs>
              <w:spacing w:before="60" w:after="60" w:line="240" w:lineRule="atLeast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4EA8">
              <w:rPr>
                <w:rFonts w:ascii="Arial" w:hAnsi="Arial" w:cs="Arial"/>
                <w:sz w:val="16"/>
                <w:szCs w:val="16"/>
                <w:lang w:val="fr-FR"/>
              </w:rPr>
              <w:t>1P.</w:t>
            </w:r>
            <w:r w:rsidRPr="004C4EA8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proofErr w:type="spellStart"/>
            <w:r w:rsidRPr="004A7AB2">
              <w:rPr>
                <w:rFonts w:ascii="Arial" w:hAnsi="Arial" w:cs="Arial"/>
                <w:sz w:val="16"/>
                <w:lang w:val="fr-FR"/>
              </w:rPr>
              <w:t>Männer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DE7" w:rsidRPr="004C4EA8" w:rsidRDefault="00216DE7" w:rsidP="001C5025">
            <w:pPr>
              <w:tabs>
                <w:tab w:val="clear" w:pos="284"/>
              </w:tabs>
              <w:spacing w:before="60" w:after="60" w:line="240" w:lineRule="atLeast"/>
              <w:ind w:left="330" w:hanging="330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2P.</w:t>
            </w:r>
            <w:r w:rsidRPr="004C4EA8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proofErr w:type="spellStart"/>
            <w:r w:rsidRPr="004C4EA8">
              <w:rPr>
                <w:rFonts w:ascii="Arial" w:hAnsi="Arial" w:cs="Arial"/>
                <w:sz w:val="16"/>
                <w:szCs w:val="16"/>
                <w:lang w:val="fr-FR"/>
              </w:rPr>
              <w:t>Frauen</w:t>
            </w:r>
            <w:proofErr w:type="spellEnd"/>
          </w:p>
        </w:tc>
      </w:tr>
      <w:tr w:rsidR="00216DE7" w:rsidRPr="00AE211B" w:rsidTr="001C5025">
        <w:trPr>
          <w:trHeight w:val="266"/>
        </w:trPr>
        <w:tc>
          <w:tcPr>
            <w:tcW w:w="5177" w:type="dxa"/>
          </w:tcPr>
          <w:p w:rsidR="00216DE7" w:rsidRPr="004C4EA8" w:rsidRDefault="00216DE7" w:rsidP="001C5025">
            <w:pPr>
              <w:tabs>
                <w:tab w:val="clear" w:pos="284"/>
                <w:tab w:val="right" w:leader="dot" w:pos="4995"/>
              </w:tabs>
              <w:spacing w:before="120" w:line="240" w:lineRule="atLeast"/>
              <w:jc w:val="left"/>
              <w:rPr>
                <w:rFonts w:ascii="Arial" w:hAnsi="Arial" w:cs="Arial"/>
                <w:color w:val="000000"/>
                <w:sz w:val="16"/>
                <w:lang w:val="nl-NL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szCs w:val="18"/>
                <w:lang w:val="fr-FR"/>
              </w:rPr>
              <w:t>Durchschnittliche</w:t>
            </w:r>
            <w:proofErr w:type="spellEnd"/>
            <w:r w:rsidRPr="00AE211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szCs w:val="18"/>
                <w:lang w:val="fr-FR"/>
              </w:rPr>
              <w:t>Anzahl</w:t>
            </w:r>
            <w:proofErr w:type="spellEnd"/>
            <w:r w:rsidRPr="00AE211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der</w:t>
            </w:r>
            <w:r w:rsidRPr="00AE211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szCs w:val="18"/>
                <w:lang w:val="fr-FR"/>
              </w:rPr>
              <w:t>Arbeitn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ehmer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lang w:val="nl-NL"/>
              </w:rPr>
              <w:t xml:space="preserve">in VZÄ </w:t>
            </w:r>
            <w:r>
              <w:rPr>
                <w:rFonts w:ascii="Arial" w:hAnsi="Arial" w:cs="Arial"/>
                <w:color w:val="000000"/>
                <w:sz w:val="16"/>
                <w:lang w:val="nl-NL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1003</w:t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rPr>
          <w:trHeight w:val="266"/>
        </w:trPr>
        <w:tc>
          <w:tcPr>
            <w:tcW w:w="5177" w:type="dxa"/>
          </w:tcPr>
          <w:p w:rsidR="00216DE7" w:rsidRPr="0079123E" w:rsidRDefault="00216DE7" w:rsidP="001C5025">
            <w:pPr>
              <w:tabs>
                <w:tab w:val="clear" w:pos="284"/>
                <w:tab w:val="right" w:leader="dot" w:pos="4995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F7E0B">
              <w:rPr>
                <w:rFonts w:ascii="Arial" w:hAnsi="Arial" w:cs="Arial"/>
                <w:sz w:val="18"/>
                <w:lang w:val="de-DE"/>
              </w:rPr>
              <w:t>Anzahl der tatsächlich geleisteten Arbeitsstunden</w:t>
            </w:r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79123E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1013</w:t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rPr>
          <w:trHeight w:val="266"/>
        </w:trPr>
        <w:tc>
          <w:tcPr>
            <w:tcW w:w="5177" w:type="dxa"/>
          </w:tcPr>
          <w:p w:rsidR="00216DE7" w:rsidRPr="0079123E" w:rsidRDefault="00216DE7" w:rsidP="001C5025">
            <w:pPr>
              <w:tabs>
                <w:tab w:val="clear" w:pos="284"/>
                <w:tab w:val="right" w:leader="dot" w:pos="4995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Personalaufwand</w:t>
            </w:r>
            <w:proofErr w:type="spellEnd"/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1023</w:t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rPr>
          <w:trHeight w:val="266"/>
        </w:trPr>
        <w:tc>
          <w:tcPr>
            <w:tcW w:w="5177" w:type="dxa"/>
          </w:tcPr>
          <w:p w:rsidR="00216DE7" w:rsidRPr="0079123E" w:rsidRDefault="00216DE7" w:rsidP="001C5025">
            <w:pPr>
              <w:tabs>
                <w:tab w:val="clear" w:pos="284"/>
                <w:tab w:val="right" w:leader="dot" w:pos="4995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47A60">
              <w:rPr>
                <w:rFonts w:ascii="Arial" w:hAnsi="Arial"/>
                <w:sz w:val="18"/>
                <w:lang w:val="nl-NL"/>
              </w:rPr>
              <w:t xml:space="preserve">Betrag der </w:t>
            </w:r>
            <w:proofErr w:type="spellStart"/>
            <w:r w:rsidRPr="00647A60">
              <w:rPr>
                <w:rFonts w:ascii="Arial" w:hAnsi="Arial"/>
                <w:sz w:val="18"/>
                <w:lang w:val="nl-NL"/>
              </w:rPr>
              <w:t>zusätzlich</w:t>
            </w:r>
            <w:proofErr w:type="spellEnd"/>
            <w:r w:rsidRPr="00647A60">
              <w:rPr>
                <w:rFonts w:ascii="Arial" w:hAnsi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sz w:val="18"/>
                <w:lang w:val="nl-NL"/>
              </w:rPr>
              <w:t>zum</w:t>
            </w:r>
            <w:proofErr w:type="spellEnd"/>
            <w:r w:rsidRPr="00647A60">
              <w:rPr>
                <w:rFonts w:ascii="Arial" w:hAnsi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sz w:val="18"/>
                <w:lang w:val="nl-NL"/>
              </w:rPr>
              <w:t>Gehalt</w:t>
            </w:r>
            <w:proofErr w:type="spellEnd"/>
            <w:r w:rsidRPr="00647A60">
              <w:rPr>
                <w:rFonts w:ascii="Arial" w:hAnsi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sz w:val="18"/>
                <w:lang w:val="nl-NL"/>
              </w:rPr>
              <w:t>erteilten</w:t>
            </w:r>
            <w:proofErr w:type="spellEnd"/>
            <w:r w:rsidRPr="00647A60">
              <w:rPr>
                <w:rFonts w:ascii="Arial" w:hAnsi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sz w:val="18"/>
                <w:lang w:val="nl-NL"/>
              </w:rPr>
              <w:t>Vorteile</w:t>
            </w:r>
            <w:proofErr w:type="spellEnd"/>
            <w:r>
              <w:rPr>
                <w:rFonts w:ascii="Arial" w:hAnsi="Arial"/>
                <w:sz w:val="18"/>
                <w:lang w:val="nl-NL"/>
              </w:rPr>
              <w:t xml:space="preserve">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after="60" w:line="240" w:lineRule="atLeast"/>
              <w:ind w:left="-57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1033</w:t>
            </w:r>
          </w:p>
        </w:tc>
        <w:tc>
          <w:tcPr>
            <w:tcW w:w="1681" w:type="dxa"/>
            <w:tcBorders>
              <w:left w:val="single" w:sz="6" w:space="0" w:color="auto"/>
              <w:bottom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1" w:type="dxa"/>
            <w:tcBorders>
              <w:left w:val="single" w:sz="6" w:space="0" w:color="auto"/>
              <w:bottom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216DE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NL"/>
        </w:rPr>
      </w:pPr>
    </w:p>
    <w:p w:rsidR="00216DE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nl-NL"/>
        </w:rPr>
      </w:pPr>
    </w:p>
    <w:p w:rsidR="00216DE7" w:rsidRPr="00AE211B" w:rsidRDefault="00216DE7" w:rsidP="00216DE7">
      <w:pPr>
        <w:tabs>
          <w:tab w:val="clear" w:pos="284"/>
          <w:tab w:val="right" w:leader="dot" w:pos="2791"/>
        </w:tabs>
        <w:spacing w:line="240" w:lineRule="atLeast"/>
        <w:ind w:left="-57" w:right="-57"/>
        <w:jc w:val="left"/>
        <w:rPr>
          <w:rFonts w:ascii="Arial" w:hAnsi="Arial"/>
          <w:sz w:val="18"/>
          <w:lang w:val="fr-FR"/>
        </w:rPr>
        <w:sectPr w:rsidR="00216DE7" w:rsidRPr="00AE211B" w:rsidSect="00FD23B3">
          <w:headerReference w:type="default" r:id="rId9"/>
          <w:pgSz w:w="11907" w:h="16840" w:code="9"/>
          <w:pgMar w:top="0" w:right="624" w:bottom="0" w:left="510" w:header="567" w:footer="397" w:gutter="0"/>
          <w:paperSrc w:first="2" w:other="2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34"/>
        <w:gridCol w:w="6123"/>
        <w:gridCol w:w="1134"/>
      </w:tblGrid>
      <w:tr w:rsidR="00216DE7" w:rsidRPr="00AE211B" w:rsidTr="001C502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AE211B">
              <w:rPr>
                <w:rFonts w:ascii="Arial" w:hAnsi="Arial" w:cs="Arial"/>
                <w:sz w:val="20"/>
                <w:lang w:val="fr-FR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DE7" w:rsidRPr="00AE211B" w:rsidRDefault="00216DE7" w:rsidP="00216DE7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CS1/3.</w:t>
            </w:r>
          </w:p>
        </w:tc>
      </w:tr>
    </w:tbl>
    <w:p w:rsidR="00216DE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szCs w:val="18"/>
          <w:lang w:val="nl-NL"/>
        </w:rPr>
      </w:pPr>
    </w:p>
    <w:p w:rsidR="00216DE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szCs w:val="18"/>
          <w:lang w:val="nl-NL"/>
        </w:rPr>
      </w:pPr>
    </w:p>
    <w:p w:rsidR="00216DE7" w:rsidRPr="00AE211B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szCs w:val="18"/>
          <w:lang w:val="nl-NL"/>
        </w:rPr>
      </w:pPr>
      <w:r>
        <w:rPr>
          <w:rFonts w:ascii="Arial" w:hAnsi="Arial"/>
          <w:b/>
          <w:caps/>
          <w:sz w:val="18"/>
          <w:szCs w:val="18"/>
          <w:lang w:val="nl-NL"/>
        </w:rPr>
        <w:t>A</w:t>
      </w:r>
      <w:r w:rsidRPr="00AE211B">
        <w:rPr>
          <w:rFonts w:ascii="Arial" w:hAnsi="Arial"/>
          <w:b/>
          <w:caps/>
          <w:sz w:val="18"/>
          <w:szCs w:val="18"/>
          <w:lang w:val="nl-NL"/>
        </w:rPr>
        <w:t>rbeitnehmer</w:t>
      </w:r>
      <w:r>
        <w:rPr>
          <w:rFonts w:ascii="Arial" w:hAnsi="Arial"/>
          <w:b/>
          <w:caps/>
          <w:sz w:val="18"/>
          <w:szCs w:val="18"/>
          <w:lang w:val="nl-NL"/>
        </w:rPr>
        <w:t>, für die das Unternehmen eine DIMONA-Meldung eingereicht hat oder die im allgemeinen Personalregister eingetragen sind (</w:t>
      </w:r>
      <w:proofErr w:type="spellStart"/>
      <w:r>
        <w:rPr>
          <w:rFonts w:ascii="Arial" w:hAnsi="Arial"/>
          <w:b/>
          <w:sz w:val="18"/>
          <w:szCs w:val="18"/>
          <w:lang w:val="nl-NL"/>
        </w:rPr>
        <w:t>F</w:t>
      </w:r>
      <w:r w:rsidRPr="00934A72">
        <w:rPr>
          <w:rFonts w:ascii="Arial" w:hAnsi="Arial"/>
          <w:b/>
          <w:sz w:val="18"/>
          <w:szCs w:val="18"/>
          <w:lang w:val="nl-NL"/>
        </w:rPr>
        <w:t>ortsetzung</w:t>
      </w:r>
      <w:proofErr w:type="spellEnd"/>
      <w:r>
        <w:rPr>
          <w:rFonts w:ascii="Arial" w:hAnsi="Arial"/>
          <w:b/>
          <w:caps/>
          <w:sz w:val="18"/>
          <w:szCs w:val="18"/>
          <w:lang w:val="nl-NL"/>
        </w:rPr>
        <w:t>)</w:t>
      </w:r>
    </w:p>
    <w:p w:rsidR="00216DE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NL"/>
        </w:rPr>
      </w:pPr>
    </w:p>
    <w:p w:rsidR="00216DE7" w:rsidRPr="00AA35FF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lang w:val="nl-N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177"/>
        <w:gridCol w:w="567"/>
        <w:gridCol w:w="1701"/>
        <w:gridCol w:w="1701"/>
        <w:gridCol w:w="1701"/>
      </w:tblGrid>
      <w:tr w:rsidR="00216DE7" w:rsidRPr="00AE211B" w:rsidTr="001C5025">
        <w:trPr>
          <w:trHeight w:val="482"/>
        </w:trPr>
        <w:tc>
          <w:tcPr>
            <w:tcW w:w="5177" w:type="dxa"/>
            <w:vAlign w:val="center"/>
          </w:tcPr>
          <w:p w:rsidR="00216DE7" w:rsidRPr="00647A60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r w:rsidRPr="00AE211B">
              <w:rPr>
                <w:rFonts w:ascii="Arial" w:hAnsi="Arial" w:cs="Arial"/>
                <w:b/>
                <w:sz w:val="18"/>
                <w:lang w:val="de-DE"/>
              </w:rPr>
              <w:t>Am Bilanzstic</w:t>
            </w:r>
            <w:r w:rsidRPr="004A6C2F">
              <w:rPr>
                <w:rFonts w:ascii="Arial" w:hAnsi="Arial" w:cs="Arial"/>
                <w:b/>
                <w:sz w:val="18"/>
                <w:lang w:val="de-DE"/>
              </w:rPr>
              <w:t>htag des betreffenden Geschäftsjahres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16DE7" w:rsidRPr="00AE211B" w:rsidRDefault="00216DE7" w:rsidP="001C5025">
            <w:pPr>
              <w:tabs>
                <w:tab w:val="clear" w:pos="284"/>
              </w:tabs>
              <w:spacing w:before="60" w:after="60" w:line="240" w:lineRule="atLeast"/>
              <w:ind w:left="-57" w:right="-57"/>
              <w:jc w:val="left"/>
              <w:rPr>
                <w:rFonts w:ascii="Arial" w:hAnsi="Arial" w:cs="Arial"/>
                <w:sz w:val="16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Kodes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16DE7" w:rsidRPr="009455C5" w:rsidRDefault="00216DE7" w:rsidP="001C5025">
            <w:pPr>
              <w:tabs>
                <w:tab w:val="clear" w:pos="284"/>
                <w:tab w:val="left" w:pos="210"/>
              </w:tabs>
              <w:spacing w:before="60" w:after="60" w:line="240" w:lineRule="atLeast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455C5">
              <w:rPr>
                <w:rFonts w:ascii="Arial" w:hAnsi="Arial" w:cs="Arial"/>
                <w:sz w:val="16"/>
                <w:szCs w:val="16"/>
                <w:lang w:val="fr-FR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proofErr w:type="spellStart"/>
            <w:r w:rsidRPr="009455C5">
              <w:rPr>
                <w:rFonts w:ascii="Arial" w:hAnsi="Arial" w:cs="Arial"/>
                <w:sz w:val="16"/>
                <w:szCs w:val="16"/>
                <w:lang w:val="fr-FR"/>
              </w:rPr>
              <w:t>Vollzeit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16DE7" w:rsidRPr="009455C5" w:rsidRDefault="00216DE7" w:rsidP="001C5025">
            <w:pPr>
              <w:tabs>
                <w:tab w:val="clear" w:pos="284"/>
                <w:tab w:val="left" w:pos="210"/>
              </w:tabs>
              <w:spacing w:before="60" w:after="60" w:line="240" w:lineRule="atLeast"/>
              <w:jc w:val="left"/>
              <w:rPr>
                <w:rFonts w:ascii="Arial" w:hAnsi="Arial" w:cs="Arial"/>
                <w:sz w:val="16"/>
                <w:lang w:val="fr-FR"/>
              </w:rPr>
            </w:pPr>
            <w:r w:rsidRPr="00AE211B">
              <w:rPr>
                <w:rFonts w:ascii="Arial" w:hAnsi="Arial" w:cs="Arial"/>
                <w:sz w:val="16"/>
                <w:lang w:val="fr-FR"/>
              </w:rPr>
              <w:t>2.</w:t>
            </w:r>
            <w:r>
              <w:rPr>
                <w:rFonts w:ascii="Arial" w:hAnsi="Arial" w:cs="Arial"/>
                <w:sz w:val="16"/>
                <w:lang w:val="fr-FR"/>
              </w:rPr>
              <w:tab/>
            </w: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Teilzeit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DE7" w:rsidRPr="00AE211B" w:rsidRDefault="00216DE7" w:rsidP="001C5025">
            <w:pPr>
              <w:tabs>
                <w:tab w:val="clear" w:pos="284"/>
              </w:tabs>
              <w:spacing w:before="120" w:after="60" w:line="240" w:lineRule="auto"/>
              <w:ind w:left="170" w:right="-57" w:hanging="170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6"/>
                <w:lang w:val="fr-FR"/>
              </w:rPr>
              <w:t>3.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Summe</w:t>
            </w:r>
            <w:proofErr w:type="spellEnd"/>
            <w:r w:rsidRPr="00AE211B">
              <w:rPr>
                <w:rFonts w:ascii="Arial" w:hAnsi="Arial" w:cs="Arial"/>
                <w:sz w:val="16"/>
                <w:lang w:val="fr-FR"/>
              </w:rPr>
              <w:t xml:space="preserve"> in </w:t>
            </w: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Vollzeit</w:t>
            </w:r>
            <w:proofErr w:type="spellEnd"/>
            <w:r>
              <w:rPr>
                <w:rFonts w:ascii="Arial" w:hAnsi="Arial" w:cs="Arial"/>
                <w:sz w:val="16"/>
                <w:lang w:val="fr-FR"/>
              </w:rPr>
              <w:t>-</w:t>
            </w: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äquivalenzen</w:t>
            </w:r>
            <w:proofErr w:type="spellEnd"/>
            <w:r w:rsidRPr="00AE211B">
              <w:rPr>
                <w:rFonts w:ascii="Arial" w:hAnsi="Arial" w:cs="Arial"/>
                <w:sz w:val="16"/>
                <w:lang w:val="fr-FR"/>
              </w:rPr>
              <w:t xml:space="preserve"> </w:t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 w:rsidRPr="00AE211B">
              <w:rPr>
                <w:rFonts w:ascii="Arial" w:hAnsi="Arial" w:cs="Arial"/>
                <w:b/>
                <w:sz w:val="18"/>
                <w:lang w:val="nl-NL"/>
              </w:rPr>
              <w:t>Anzahl</w:t>
            </w:r>
            <w:proofErr w:type="spellEnd"/>
            <w:r w:rsidRPr="00AE211B">
              <w:rPr>
                <w:rFonts w:ascii="Arial" w:hAnsi="Arial" w:cs="Arial"/>
                <w:b/>
                <w:sz w:val="18"/>
                <w:lang w:val="nl-NL"/>
              </w:rPr>
              <w:t xml:space="preserve"> der </w:t>
            </w:r>
            <w:proofErr w:type="spellStart"/>
            <w:r w:rsidRPr="00AE211B">
              <w:rPr>
                <w:rFonts w:ascii="Arial" w:hAnsi="Arial" w:cs="Arial"/>
                <w:b/>
                <w:sz w:val="18"/>
                <w:lang w:val="nl-NL"/>
              </w:rPr>
              <w:t>Arbeitnehmer</w:t>
            </w:r>
            <w:proofErr w:type="spellEnd"/>
            <w:r w:rsidRPr="00AE211B"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216DE7" w:rsidRPr="004C7729" w:rsidRDefault="00216DE7" w:rsidP="001C5025">
            <w:pPr>
              <w:tabs>
                <w:tab w:val="clear" w:pos="284"/>
              </w:tabs>
              <w:spacing w:before="120"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105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bottom"/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bottom"/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b/>
                <w:sz w:val="18"/>
                <w:lang w:val="fr-FR"/>
              </w:rPr>
              <w:t>Nach</w:t>
            </w:r>
            <w:proofErr w:type="spellEnd"/>
            <w:r w:rsidRPr="00AE211B">
              <w:rPr>
                <w:rFonts w:ascii="Arial" w:hAnsi="Arial" w:cs="Arial"/>
                <w:b/>
                <w:sz w:val="18"/>
                <w:lang w:val="fr-FR"/>
              </w:rPr>
              <w:t xml:space="preserve"> Art des </w:t>
            </w:r>
            <w:proofErr w:type="spellStart"/>
            <w:r w:rsidRPr="00AE211B">
              <w:rPr>
                <w:rFonts w:ascii="Arial" w:hAnsi="Arial" w:cs="Arial"/>
                <w:b/>
                <w:sz w:val="18"/>
                <w:lang w:val="fr-FR"/>
              </w:rPr>
              <w:t>Arbeitsvertrags</w:t>
            </w:r>
            <w:proofErr w:type="spellEnd"/>
            <w:r w:rsidRPr="00AE211B"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before="120"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Unbefristeter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Vertrag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110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Befristeter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Vertrag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111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Vertrag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zur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Durchführung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einer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genau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bestimmten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Arbeit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112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Vertretungsvertrag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113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before="120" w:line="240" w:lineRule="atLeast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b/>
                <w:sz w:val="18"/>
                <w:lang w:val="fr-FR"/>
              </w:rPr>
              <w:t>Nach</w:t>
            </w:r>
            <w:proofErr w:type="spellEnd"/>
            <w:r w:rsidRPr="00AE211B"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b/>
                <w:sz w:val="18"/>
                <w:lang w:val="fr-FR"/>
              </w:rPr>
              <w:t>Geschlech</w:t>
            </w:r>
            <w:r w:rsidRPr="004A6C2F">
              <w:rPr>
                <w:rFonts w:ascii="Arial" w:hAnsi="Arial" w:cs="Arial"/>
                <w:b/>
                <w:sz w:val="18"/>
                <w:lang w:val="fr-FR"/>
              </w:rPr>
              <w:t>t</w:t>
            </w:r>
            <w:proofErr w:type="spellEnd"/>
            <w:r w:rsidRPr="004A6C2F"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4A6C2F">
              <w:rPr>
                <w:rFonts w:ascii="Arial" w:hAnsi="Arial" w:cs="Arial"/>
                <w:b/>
                <w:sz w:val="18"/>
                <w:lang w:val="fr-FR"/>
              </w:rPr>
              <w:t>und</w:t>
            </w:r>
            <w:proofErr w:type="spellEnd"/>
            <w:r w:rsidRPr="004A6C2F"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4A6C2F">
              <w:rPr>
                <w:rFonts w:ascii="Arial" w:hAnsi="Arial" w:cs="Arial"/>
                <w:b/>
                <w:sz w:val="18"/>
                <w:lang w:val="fr-FR"/>
              </w:rPr>
              <w:t>Ausbildungsniveau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before="120"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Männer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120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left" w:pos="585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lang w:val="fr-FR"/>
              </w:rPr>
              <w:t>Primarschulunterricht</w:t>
            </w:r>
            <w:proofErr w:type="spellEnd"/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1200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left" w:pos="585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lang w:val="fr-FR"/>
              </w:rPr>
              <w:t>Sekundarschulunterricht</w:t>
            </w:r>
            <w:proofErr w:type="spellEnd"/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1201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left" w:pos="585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lang w:val="fr-FR"/>
              </w:rPr>
              <w:t>Nichtuniversitärer</w:t>
            </w:r>
            <w:proofErr w:type="spellEnd"/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fr-FR"/>
              </w:rPr>
              <w:t>Hochschulunterricht</w:t>
            </w:r>
            <w:proofErr w:type="spellEnd"/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1202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left" w:pos="585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lang w:val="fr-FR"/>
              </w:rPr>
              <w:t>Universitätsunterricht</w:t>
            </w:r>
            <w:proofErr w:type="spellEnd"/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1203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Frauen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121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left" w:pos="585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lang w:val="fr-FR"/>
              </w:rPr>
              <w:t>Primarschulunterricht</w:t>
            </w:r>
            <w:proofErr w:type="spellEnd"/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1210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left" w:pos="585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lang w:val="fr-FR"/>
              </w:rPr>
              <w:t>Sekundarschulunterricht</w:t>
            </w:r>
            <w:proofErr w:type="spellEnd"/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1211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left" w:pos="585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lang w:val="fr-FR"/>
              </w:rPr>
              <w:t>Nichtuniversitärer</w:t>
            </w:r>
            <w:proofErr w:type="spellEnd"/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fr-FR"/>
              </w:rPr>
              <w:t>Hochschulunterricht</w:t>
            </w:r>
            <w:proofErr w:type="spellEnd"/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1212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left" w:pos="585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lang w:val="fr-FR"/>
              </w:rPr>
              <w:t>Universitätsunterricht</w:t>
            </w:r>
            <w:proofErr w:type="spellEnd"/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1213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before="120" w:line="240" w:lineRule="atLeast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b/>
                <w:sz w:val="18"/>
                <w:lang w:val="fr-FR"/>
              </w:rPr>
              <w:t>Nach</w:t>
            </w:r>
            <w:proofErr w:type="spellEnd"/>
            <w:r w:rsidRPr="00AE211B"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b/>
                <w:sz w:val="18"/>
                <w:lang w:val="fr-FR"/>
              </w:rPr>
              <w:t>Berufskategorie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before="120"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Führungskräfte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Angestellte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134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Arbeiter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Sonstige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after="60" w:line="240" w:lineRule="atLeast"/>
              <w:ind w:left="-74" w:right="-113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133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216DE7" w:rsidRDefault="00216DE7" w:rsidP="00216DE7">
      <w:pPr>
        <w:tabs>
          <w:tab w:val="clear" w:pos="284"/>
        </w:tabs>
        <w:spacing w:line="240" w:lineRule="atLeast"/>
        <w:rPr>
          <w:rFonts w:ascii="Arial" w:hAnsi="Arial"/>
          <w:sz w:val="18"/>
          <w:lang w:val="fr-FR"/>
        </w:rPr>
      </w:pPr>
    </w:p>
    <w:p w:rsidR="00216DE7" w:rsidRDefault="00216DE7" w:rsidP="00216DE7">
      <w:pPr>
        <w:tabs>
          <w:tab w:val="clear" w:pos="284"/>
        </w:tabs>
        <w:spacing w:line="240" w:lineRule="atLeast"/>
        <w:rPr>
          <w:rFonts w:ascii="Arial" w:hAnsi="Arial"/>
          <w:sz w:val="18"/>
          <w:lang w:val="fr-FR"/>
        </w:rPr>
      </w:pPr>
    </w:p>
    <w:p w:rsidR="00216DE7" w:rsidRDefault="00216DE7" w:rsidP="00216DE7">
      <w:pPr>
        <w:tabs>
          <w:tab w:val="clear" w:pos="284"/>
        </w:tabs>
        <w:spacing w:line="240" w:lineRule="atLeast"/>
        <w:rPr>
          <w:rFonts w:ascii="Arial" w:hAnsi="Arial"/>
          <w:sz w:val="18"/>
          <w:lang w:val="fr-FR"/>
        </w:rPr>
      </w:pPr>
    </w:p>
    <w:p w:rsidR="00216DE7" w:rsidRPr="00AE211B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color w:val="000000"/>
          <w:sz w:val="18"/>
          <w:szCs w:val="18"/>
          <w:lang w:val="nl-NL"/>
        </w:rPr>
      </w:pPr>
      <w:r w:rsidRPr="00AE211B">
        <w:rPr>
          <w:rFonts w:ascii="Arial" w:hAnsi="Arial"/>
          <w:b/>
          <w:caps/>
          <w:color w:val="000000"/>
          <w:sz w:val="18"/>
          <w:szCs w:val="18"/>
          <w:lang w:val="nl-NL"/>
        </w:rPr>
        <w:t>Zeitarbeitspersonal und dem Unternehmen zur Verfügung gestellte Personen</w:t>
      </w:r>
    </w:p>
    <w:p w:rsidR="00216DE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caps/>
          <w:sz w:val="18"/>
          <w:lang w:val="nl-NL"/>
        </w:rPr>
      </w:pPr>
    </w:p>
    <w:p w:rsidR="00216DE7" w:rsidRPr="00AE211B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caps/>
          <w:sz w:val="18"/>
          <w:lang w:val="nl-N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878"/>
        <w:gridCol w:w="567"/>
        <w:gridCol w:w="1700"/>
        <w:gridCol w:w="1701"/>
      </w:tblGrid>
      <w:tr w:rsidR="00216DE7" w:rsidRPr="00AE211B" w:rsidTr="001C5025">
        <w:tc>
          <w:tcPr>
            <w:tcW w:w="6878" w:type="dxa"/>
            <w:vAlign w:val="bottom"/>
          </w:tcPr>
          <w:p w:rsidR="00216DE7" w:rsidRPr="00AE211B" w:rsidRDefault="00216DE7" w:rsidP="001C5025">
            <w:pPr>
              <w:tabs>
                <w:tab w:val="clear" w:pos="284"/>
              </w:tabs>
              <w:spacing w:after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b/>
                <w:sz w:val="18"/>
                <w:lang w:val="fr-FR"/>
              </w:rPr>
              <w:t>Im</w:t>
            </w:r>
            <w:r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fr-FR"/>
              </w:rPr>
              <w:t>laufenden</w:t>
            </w:r>
            <w:proofErr w:type="spellEnd"/>
            <w:r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b/>
                <w:sz w:val="18"/>
                <w:lang w:val="fr-FR"/>
              </w:rPr>
              <w:t>Geschäftsjahr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center"/>
              <w:rPr>
                <w:rFonts w:ascii="Arial" w:hAnsi="Arial" w:cs="Arial"/>
                <w:sz w:val="16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Kodes</w:t>
            </w:r>
            <w:proofErr w:type="spellEnd"/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before="120" w:after="60" w:line="240" w:lineRule="auto"/>
              <w:ind w:left="210" w:hanging="210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6"/>
                <w:lang w:val="fr-FR"/>
              </w:rPr>
              <w:t>1.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Zeitarbeits</w:t>
            </w:r>
            <w:proofErr w:type="spellEnd"/>
            <w:r w:rsidRPr="00AE211B">
              <w:rPr>
                <w:rFonts w:ascii="Arial" w:hAnsi="Arial" w:cs="Arial"/>
                <w:sz w:val="16"/>
                <w:lang w:val="fr-FR"/>
              </w:rPr>
              <w:t>-</w:t>
            </w: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personal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DE7" w:rsidRPr="00262F1F" w:rsidRDefault="00216DE7" w:rsidP="001C5025">
            <w:pPr>
              <w:tabs>
                <w:tab w:val="clear" w:pos="284"/>
              </w:tabs>
              <w:spacing w:before="120" w:after="60" w:line="240" w:lineRule="auto"/>
              <w:ind w:left="170" w:right="-57" w:hanging="227"/>
              <w:jc w:val="left"/>
              <w:rPr>
                <w:rFonts w:ascii="Arial" w:hAnsi="Arial" w:cs="Arial"/>
                <w:sz w:val="16"/>
                <w:lang w:val="nl-NL"/>
              </w:rPr>
            </w:pPr>
            <w:r>
              <w:rPr>
                <w:rFonts w:ascii="Arial" w:hAnsi="Arial" w:cs="Arial"/>
                <w:sz w:val="16"/>
                <w:lang w:val="nl-NL"/>
              </w:rPr>
              <w:t>2.</w:t>
            </w:r>
            <w:r>
              <w:rPr>
                <w:rFonts w:ascii="Arial" w:hAnsi="Arial" w:cs="Arial"/>
                <w:sz w:val="16"/>
                <w:lang w:val="nl-NL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lang w:val="nl-NL"/>
              </w:rPr>
              <w:t>Dem</w:t>
            </w:r>
            <w:proofErr w:type="spellEnd"/>
            <w:r>
              <w:rPr>
                <w:rFonts w:ascii="Arial" w:hAnsi="Arial" w:cs="Arial"/>
                <w:sz w:val="16"/>
                <w:lang w:val="nl-NL"/>
              </w:rPr>
              <w:t xml:space="preserve"> </w:t>
            </w:r>
            <w:proofErr w:type="spellStart"/>
            <w:r w:rsidRPr="00262F1F">
              <w:rPr>
                <w:rFonts w:ascii="Arial" w:hAnsi="Arial" w:cs="Arial"/>
                <w:sz w:val="16"/>
                <w:lang w:val="fr-FR"/>
              </w:rPr>
              <w:t>Unternehmen</w:t>
            </w:r>
            <w:proofErr w:type="spellEnd"/>
            <w:r w:rsidRPr="00AE211B">
              <w:rPr>
                <w:rFonts w:ascii="Arial" w:hAnsi="Arial" w:cs="Arial"/>
                <w:sz w:val="16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6"/>
                <w:lang w:val="nl-NL"/>
              </w:rPr>
              <w:t>zur</w:t>
            </w:r>
            <w:proofErr w:type="spellEnd"/>
            <w:r w:rsidRPr="00AE211B">
              <w:rPr>
                <w:rFonts w:ascii="Arial" w:hAnsi="Arial" w:cs="Arial"/>
                <w:sz w:val="16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6"/>
                <w:lang w:val="nl-NL"/>
              </w:rPr>
              <w:t>Verfügung</w:t>
            </w:r>
            <w:proofErr w:type="spellEnd"/>
            <w:r w:rsidRPr="00AE211B">
              <w:rPr>
                <w:rFonts w:ascii="Arial" w:hAnsi="Arial" w:cs="Arial"/>
                <w:sz w:val="16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6"/>
                <w:lang w:val="nl-NL"/>
              </w:rPr>
              <w:t>gestellte</w:t>
            </w:r>
            <w:proofErr w:type="spellEnd"/>
            <w:r w:rsidRPr="00AE211B">
              <w:rPr>
                <w:rFonts w:ascii="Arial" w:hAnsi="Arial" w:cs="Arial"/>
                <w:sz w:val="16"/>
                <w:lang w:val="nl-NL"/>
              </w:rPr>
              <w:t xml:space="preserve"> Personen</w:t>
            </w:r>
          </w:p>
        </w:tc>
      </w:tr>
      <w:tr w:rsidR="00216DE7" w:rsidRPr="00AE211B" w:rsidTr="001C5025">
        <w:tc>
          <w:tcPr>
            <w:tcW w:w="6878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6663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Durchschnittliche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Beschäftigtenzahl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150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6878" w:type="dxa"/>
          </w:tcPr>
          <w:p w:rsidR="00216DE7" w:rsidRPr="009F7E0B" w:rsidRDefault="00216DE7" w:rsidP="001C5025">
            <w:pPr>
              <w:tabs>
                <w:tab w:val="clear" w:pos="284"/>
                <w:tab w:val="right" w:leader="dot" w:pos="6663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de-DE"/>
              </w:rPr>
            </w:pPr>
            <w:r w:rsidRPr="009F7E0B">
              <w:rPr>
                <w:rFonts w:ascii="Arial" w:hAnsi="Arial" w:cs="Arial"/>
                <w:sz w:val="18"/>
                <w:lang w:val="de-DE"/>
              </w:rPr>
              <w:t xml:space="preserve">Anzahl der tatsächlich geleisteten Arbeitsstunden </w:t>
            </w:r>
            <w:r w:rsidRPr="009F7E0B">
              <w:rPr>
                <w:rFonts w:ascii="Arial" w:hAnsi="Arial" w:cs="Arial"/>
                <w:sz w:val="18"/>
                <w:lang w:val="de-DE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151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6878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6663"/>
              </w:tabs>
              <w:spacing w:after="60" w:line="240" w:lineRule="atLeast"/>
              <w:jc w:val="left"/>
              <w:rPr>
                <w:rFonts w:ascii="Arial" w:hAnsi="Arial" w:cs="Arial"/>
                <w:color w:val="000000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color w:val="000000"/>
                <w:sz w:val="18"/>
                <w:lang w:val="fr-FR"/>
              </w:rPr>
              <w:t>Aufwand</w:t>
            </w:r>
            <w:proofErr w:type="spellEnd"/>
            <w:r w:rsidRPr="00AE211B">
              <w:rPr>
                <w:rFonts w:ascii="Arial" w:hAnsi="Arial" w:cs="Arial"/>
                <w:color w:val="000000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color w:val="000000"/>
                <w:sz w:val="18"/>
                <w:lang w:val="fr-FR"/>
              </w:rPr>
              <w:t>für</w:t>
            </w:r>
            <w:proofErr w:type="spellEnd"/>
            <w:r w:rsidRPr="00AE211B">
              <w:rPr>
                <w:rFonts w:ascii="Arial" w:hAnsi="Arial" w:cs="Arial"/>
                <w:color w:val="000000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color w:val="000000"/>
                <w:sz w:val="18"/>
                <w:lang w:val="fr-FR"/>
              </w:rPr>
              <w:t>das</w:t>
            </w:r>
            <w:proofErr w:type="spellEnd"/>
            <w:r w:rsidRPr="00AE211B">
              <w:rPr>
                <w:rFonts w:ascii="Arial" w:hAnsi="Arial" w:cs="Arial"/>
                <w:color w:val="000000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color w:val="000000"/>
                <w:sz w:val="18"/>
                <w:lang w:val="fr-FR"/>
              </w:rPr>
              <w:t>Unternehmen</w:t>
            </w:r>
            <w:proofErr w:type="spellEnd"/>
            <w:r w:rsidRPr="00AE211B">
              <w:rPr>
                <w:rFonts w:ascii="Arial" w:hAnsi="Arial" w:cs="Arial"/>
                <w:color w:val="000000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color w:val="000000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after="60" w:line="240" w:lineRule="atLeast"/>
              <w:jc w:val="left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152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216DE7" w:rsidRPr="004D2EFD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szCs w:val="18"/>
          <w:lang w:val="fr-FR"/>
        </w:rPr>
      </w:pPr>
    </w:p>
    <w:p w:rsidR="00216DE7" w:rsidRPr="00AE211B" w:rsidRDefault="00216DE7" w:rsidP="00216DE7">
      <w:pPr>
        <w:tabs>
          <w:tab w:val="clear" w:pos="284"/>
        </w:tabs>
        <w:spacing w:line="240" w:lineRule="atLeast"/>
        <w:rPr>
          <w:rFonts w:ascii="Arial" w:hAnsi="Arial"/>
          <w:sz w:val="18"/>
          <w:lang w:val="fr-FR"/>
        </w:rPr>
      </w:pPr>
    </w:p>
    <w:p w:rsidR="00216DE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nl-NL"/>
        </w:rPr>
      </w:pPr>
    </w:p>
    <w:p w:rsidR="00216DE7" w:rsidRPr="00AE211B" w:rsidRDefault="00216DE7" w:rsidP="00216DE7">
      <w:pPr>
        <w:tabs>
          <w:tab w:val="clear" w:pos="284"/>
          <w:tab w:val="right" w:leader="dot" w:pos="2791"/>
        </w:tabs>
        <w:spacing w:line="240" w:lineRule="atLeast"/>
        <w:ind w:left="-57" w:right="-57"/>
        <w:jc w:val="left"/>
        <w:rPr>
          <w:rFonts w:ascii="Arial" w:hAnsi="Arial"/>
          <w:sz w:val="18"/>
          <w:lang w:val="fr-FR"/>
        </w:rPr>
        <w:sectPr w:rsidR="00216DE7" w:rsidRPr="00AE211B" w:rsidSect="00323959">
          <w:headerReference w:type="default" r:id="rId10"/>
          <w:pgSz w:w="11907" w:h="16840" w:code="9"/>
          <w:pgMar w:top="0" w:right="567" w:bottom="0" w:left="510" w:header="567" w:footer="397" w:gutter="0"/>
          <w:paperSrc w:first="2" w:other="2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34"/>
        <w:gridCol w:w="6123"/>
        <w:gridCol w:w="1134"/>
      </w:tblGrid>
      <w:tr w:rsidR="00216DE7" w:rsidRPr="00AE211B" w:rsidTr="001C502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AE211B">
              <w:rPr>
                <w:rFonts w:ascii="Arial" w:hAnsi="Arial" w:cs="Arial"/>
                <w:sz w:val="20"/>
                <w:lang w:val="fr-FR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DE7" w:rsidRPr="00AE211B" w:rsidRDefault="00216DE7" w:rsidP="00216DE7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CS1/4.</w:t>
            </w:r>
          </w:p>
        </w:tc>
      </w:tr>
    </w:tbl>
    <w:p w:rsidR="00216DE7" w:rsidRPr="002C2406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sz w:val="18"/>
          <w:szCs w:val="18"/>
          <w:lang w:val="fr-FR"/>
        </w:rPr>
      </w:pPr>
    </w:p>
    <w:p w:rsidR="00216DE7" w:rsidRPr="002C2406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sz w:val="18"/>
          <w:szCs w:val="18"/>
          <w:lang w:val="fr-FR"/>
        </w:rPr>
      </w:pPr>
    </w:p>
    <w:p w:rsidR="00216DE7" w:rsidRPr="00647A60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sz w:val="18"/>
          <w:szCs w:val="18"/>
          <w:lang w:val="nl-NL"/>
        </w:rPr>
      </w:pPr>
      <w:r w:rsidRPr="00647A60">
        <w:rPr>
          <w:rFonts w:ascii="Arial" w:hAnsi="Arial"/>
          <w:b/>
          <w:caps/>
          <w:sz w:val="18"/>
          <w:szCs w:val="18"/>
          <w:lang w:val="nl-NL"/>
        </w:rPr>
        <w:t xml:space="preserve">TABELLE DER Personalveränderungen im BETREFFENDEN Geschäftsjahr </w:t>
      </w:r>
    </w:p>
    <w:p w:rsidR="00216DE7" w:rsidRPr="002C2406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sz w:val="18"/>
          <w:szCs w:val="18"/>
          <w:lang w:val="nl-NL"/>
        </w:rPr>
      </w:pPr>
    </w:p>
    <w:p w:rsidR="00216DE7" w:rsidRPr="002C2406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sz w:val="18"/>
          <w:szCs w:val="18"/>
          <w:lang w:val="nl-N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177"/>
        <w:gridCol w:w="567"/>
        <w:gridCol w:w="1701"/>
        <w:gridCol w:w="1701"/>
        <w:gridCol w:w="1701"/>
      </w:tblGrid>
      <w:tr w:rsidR="00216DE7" w:rsidRPr="00AE211B" w:rsidTr="001C5025">
        <w:trPr>
          <w:trHeight w:val="482"/>
        </w:trPr>
        <w:tc>
          <w:tcPr>
            <w:tcW w:w="5177" w:type="dxa"/>
            <w:vAlign w:val="center"/>
          </w:tcPr>
          <w:p w:rsidR="00216DE7" w:rsidRPr="00AE211B" w:rsidRDefault="00216DE7" w:rsidP="001C5025">
            <w:pPr>
              <w:tabs>
                <w:tab w:val="clear" w:pos="284"/>
              </w:tabs>
              <w:spacing w:before="60" w:after="60" w:line="240" w:lineRule="atLeast"/>
              <w:jc w:val="left"/>
              <w:rPr>
                <w:rFonts w:ascii="Arial" w:hAnsi="Arial" w:cs="Arial"/>
                <w:b/>
                <w:caps/>
                <w:sz w:val="18"/>
                <w:szCs w:val="18"/>
                <w:lang w:val="fr-FR"/>
              </w:rPr>
            </w:pPr>
            <w:r w:rsidRPr="00AE211B">
              <w:rPr>
                <w:rFonts w:ascii="Arial" w:hAnsi="Arial" w:cs="Arial"/>
                <w:b/>
                <w:caps/>
                <w:sz w:val="18"/>
                <w:szCs w:val="18"/>
                <w:lang w:val="fr-FR"/>
              </w:rPr>
              <w:t>Zugänge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 w:cs="Arial"/>
                <w:sz w:val="16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Kodes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before="60" w:after="60" w:line="240" w:lineRule="atLeast"/>
              <w:ind w:left="210" w:hanging="210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6"/>
                <w:lang w:val="fr-FR"/>
              </w:rPr>
              <w:t>1.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Vollzeit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before="60" w:after="60" w:line="240" w:lineRule="atLeast"/>
              <w:ind w:left="210" w:hanging="210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6"/>
                <w:lang w:val="fr-FR"/>
              </w:rPr>
              <w:t>2.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  <w:proofErr w:type="spellStart"/>
            <w:r w:rsidRPr="00AE211B">
              <w:rPr>
                <w:rFonts w:ascii="Arial" w:hAnsi="Arial" w:cs="Arial"/>
                <w:sz w:val="16"/>
                <w:szCs w:val="16"/>
                <w:lang w:val="fr-FR"/>
              </w:rPr>
              <w:t>Teilzeit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16DE7" w:rsidRPr="00AE211B" w:rsidRDefault="00216DE7" w:rsidP="001C5025">
            <w:pPr>
              <w:tabs>
                <w:tab w:val="clear" w:pos="284"/>
              </w:tabs>
              <w:spacing w:before="120" w:after="60" w:line="240" w:lineRule="auto"/>
              <w:ind w:left="210" w:right="-57" w:hanging="142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6"/>
                <w:lang w:val="fr-FR"/>
              </w:rPr>
              <w:t>3.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Summe</w:t>
            </w:r>
            <w:proofErr w:type="spellEnd"/>
            <w:r w:rsidRPr="00AE211B">
              <w:rPr>
                <w:rFonts w:ascii="Arial" w:hAnsi="Arial" w:cs="Arial"/>
                <w:sz w:val="16"/>
                <w:lang w:val="fr-FR"/>
              </w:rPr>
              <w:t xml:space="preserve"> in </w:t>
            </w: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Vollzeit</w:t>
            </w:r>
            <w:proofErr w:type="spellEnd"/>
            <w:r w:rsidRPr="00AE211B">
              <w:rPr>
                <w:rFonts w:ascii="Arial" w:hAnsi="Arial" w:cs="Arial"/>
                <w:sz w:val="16"/>
                <w:lang w:val="fr-FR"/>
              </w:rPr>
              <w:t>-</w:t>
            </w: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äquivalenzen</w:t>
            </w:r>
            <w:proofErr w:type="spellEnd"/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 w:rsidRPr="00AE211B">
              <w:rPr>
                <w:rFonts w:ascii="Arial" w:hAnsi="Arial" w:cs="Arial"/>
                <w:b/>
                <w:sz w:val="18"/>
                <w:lang w:val="nl-NL"/>
              </w:rPr>
              <w:t>Anzahl</w:t>
            </w:r>
            <w:proofErr w:type="spellEnd"/>
            <w:r w:rsidRPr="00AE211B">
              <w:rPr>
                <w:rFonts w:ascii="Arial" w:hAnsi="Arial" w:cs="Arial"/>
                <w:b/>
                <w:sz w:val="18"/>
                <w:lang w:val="nl-NL"/>
              </w:rPr>
              <w:t xml:space="preserve"> der </w:t>
            </w:r>
            <w:proofErr w:type="spellStart"/>
            <w:r w:rsidRPr="00AE211B">
              <w:rPr>
                <w:rFonts w:ascii="Arial" w:hAnsi="Arial" w:cs="Arial"/>
                <w:b/>
                <w:sz w:val="18"/>
                <w:lang w:val="nl-NL"/>
              </w:rPr>
              <w:t>Arbeitnehmer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für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die das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Unternehmen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eine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DIMONA-Meldung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eingereicht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hat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oder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die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im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Laufe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Geschäftsjahres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in das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allgemeine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Personalregister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eingetragen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wurden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205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b/>
                <w:sz w:val="18"/>
                <w:lang w:val="fr-FR"/>
              </w:rPr>
              <w:t>Nach</w:t>
            </w:r>
            <w:proofErr w:type="spellEnd"/>
            <w:r w:rsidRPr="00AE211B">
              <w:rPr>
                <w:rFonts w:ascii="Arial" w:hAnsi="Arial" w:cs="Arial"/>
                <w:b/>
                <w:sz w:val="18"/>
                <w:lang w:val="fr-FR"/>
              </w:rPr>
              <w:t xml:space="preserve"> Art des </w:t>
            </w:r>
            <w:proofErr w:type="spellStart"/>
            <w:r w:rsidRPr="00AE211B">
              <w:rPr>
                <w:rFonts w:ascii="Arial" w:hAnsi="Arial" w:cs="Arial"/>
                <w:b/>
                <w:sz w:val="18"/>
                <w:lang w:val="fr-FR"/>
              </w:rPr>
              <w:t>Arbeitsvertrags</w:t>
            </w:r>
            <w:proofErr w:type="spellEnd"/>
            <w:r w:rsidRPr="00AE211B">
              <w:rPr>
                <w:rFonts w:ascii="Arial" w:hAnsi="Arial" w:cs="Arial"/>
                <w:b/>
                <w:sz w:val="18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before="120"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Unbefristeter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Vertrag</w:t>
            </w:r>
            <w:proofErr w:type="spellEnd"/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210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Befristeter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Vertrag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211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Vertrag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zur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Durchführung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einer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genau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bestimmten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Arbeit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212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Vertretungsvertrag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after="60"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213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216DE7" w:rsidRPr="00AE211B" w:rsidTr="001C5025">
        <w:tc>
          <w:tcPr>
            <w:tcW w:w="5177" w:type="dxa"/>
            <w:vAlign w:val="center"/>
          </w:tcPr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b/>
                <w:caps/>
                <w:sz w:val="18"/>
                <w:szCs w:val="18"/>
                <w:lang w:val="fr-FR"/>
              </w:rPr>
            </w:pPr>
            <w:r w:rsidRPr="00AE211B">
              <w:rPr>
                <w:rFonts w:ascii="Arial" w:hAnsi="Arial" w:cs="Arial"/>
                <w:b/>
                <w:caps/>
                <w:sz w:val="18"/>
                <w:szCs w:val="18"/>
                <w:lang w:val="fr-FR"/>
              </w:rPr>
              <w:t>Abgänge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center"/>
              <w:rPr>
                <w:rFonts w:ascii="Arial" w:hAnsi="Arial" w:cs="Arial"/>
                <w:sz w:val="16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Kodes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before="60" w:after="60" w:line="240" w:lineRule="atLeast"/>
              <w:ind w:left="210" w:hanging="210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6"/>
                <w:lang w:val="fr-FR"/>
              </w:rPr>
              <w:t>1.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Vollzeit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before="60" w:after="60" w:line="240" w:lineRule="atLeast"/>
              <w:ind w:left="210" w:hanging="210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2.</w:t>
            </w:r>
            <w:r>
              <w:rPr>
                <w:rFonts w:ascii="Arial" w:hAnsi="Arial" w:cs="Arial"/>
                <w:sz w:val="18"/>
                <w:lang w:val="fr-FR"/>
              </w:rPr>
              <w:tab/>
            </w:r>
            <w:proofErr w:type="spellStart"/>
            <w:r w:rsidRPr="00AE211B">
              <w:rPr>
                <w:rFonts w:ascii="Arial" w:hAnsi="Arial" w:cs="Arial"/>
                <w:sz w:val="16"/>
                <w:szCs w:val="16"/>
                <w:lang w:val="fr-FR"/>
              </w:rPr>
              <w:t>Teilzeit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before="120" w:after="60" w:line="240" w:lineRule="auto"/>
              <w:ind w:left="210" w:right="-57" w:hanging="210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6"/>
                <w:lang w:val="fr-FR"/>
              </w:rPr>
              <w:t>3.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Summe</w:t>
            </w:r>
            <w:proofErr w:type="spellEnd"/>
            <w:r w:rsidRPr="00AE211B">
              <w:rPr>
                <w:rFonts w:ascii="Arial" w:hAnsi="Arial" w:cs="Arial"/>
                <w:sz w:val="16"/>
                <w:lang w:val="fr-FR"/>
              </w:rPr>
              <w:t xml:space="preserve"> in </w:t>
            </w: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Vollzeit</w:t>
            </w:r>
            <w:proofErr w:type="spellEnd"/>
            <w:r w:rsidRPr="00AE211B">
              <w:rPr>
                <w:rFonts w:ascii="Arial" w:hAnsi="Arial" w:cs="Arial"/>
                <w:sz w:val="16"/>
                <w:lang w:val="fr-FR"/>
              </w:rPr>
              <w:t>-</w:t>
            </w: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äquivalenzen</w:t>
            </w:r>
            <w:proofErr w:type="spellEnd"/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 w:rsidRPr="00AE211B">
              <w:rPr>
                <w:rFonts w:ascii="Arial" w:hAnsi="Arial" w:cs="Arial"/>
                <w:b/>
                <w:sz w:val="18"/>
                <w:lang w:val="nl-NL"/>
              </w:rPr>
              <w:t>Anzahl</w:t>
            </w:r>
            <w:proofErr w:type="spellEnd"/>
            <w:r w:rsidRPr="00AE211B">
              <w:rPr>
                <w:rFonts w:ascii="Arial" w:hAnsi="Arial" w:cs="Arial"/>
                <w:b/>
                <w:sz w:val="18"/>
                <w:lang w:val="nl-NL"/>
              </w:rPr>
              <w:t xml:space="preserve"> der </w:t>
            </w:r>
            <w:proofErr w:type="spellStart"/>
            <w:r w:rsidRPr="00AE211B">
              <w:rPr>
                <w:rFonts w:ascii="Arial" w:hAnsi="Arial" w:cs="Arial"/>
                <w:b/>
                <w:sz w:val="18"/>
                <w:lang w:val="nl-NL"/>
              </w:rPr>
              <w:t>Arbeitnehmer</w:t>
            </w:r>
            <w:proofErr w:type="spellEnd"/>
            <w:r w:rsidRPr="00AE211B">
              <w:rPr>
                <w:rFonts w:ascii="Arial" w:hAnsi="Arial" w:cs="Arial"/>
                <w:b/>
                <w:sz w:val="18"/>
                <w:lang w:val="nl-NL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lang w:val="nl-NL"/>
              </w:rPr>
              <w:t xml:space="preserve">bei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denen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das Datum der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Beendigung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Arbeitsverhältnisses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einer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DIMONA-Meldung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steht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oder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im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Laufe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des </w:t>
            </w:r>
            <w:proofErr w:type="spellStart"/>
            <w:r w:rsidRPr="00AE211B">
              <w:rPr>
                <w:rFonts w:ascii="Arial" w:hAnsi="Arial" w:cs="Arial"/>
                <w:b/>
                <w:sz w:val="18"/>
                <w:lang w:val="nl-NL"/>
              </w:rPr>
              <w:t>Geschäftsjahr</w:t>
            </w:r>
            <w:r>
              <w:rPr>
                <w:rFonts w:ascii="Arial" w:hAnsi="Arial" w:cs="Arial"/>
                <w:b/>
                <w:sz w:val="18"/>
                <w:lang w:val="nl-NL"/>
              </w:rPr>
              <w:t>es</w:t>
            </w:r>
            <w:proofErr w:type="spellEnd"/>
            <w:r w:rsidRPr="00AE211B">
              <w:rPr>
                <w:rFonts w:ascii="Arial" w:hAnsi="Arial" w:cs="Arial"/>
                <w:b/>
                <w:sz w:val="18"/>
                <w:lang w:val="nl-NL"/>
              </w:rPr>
              <w:t xml:space="preserve"> in </w:t>
            </w:r>
            <w:r>
              <w:rPr>
                <w:rFonts w:ascii="Arial" w:hAnsi="Arial" w:cs="Arial"/>
                <w:b/>
                <w:sz w:val="18"/>
                <w:lang w:val="nl-NL"/>
              </w:rPr>
              <w:t>das</w:t>
            </w:r>
            <w:r w:rsidRPr="00AE211B"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nl-NL"/>
              </w:rPr>
              <w:t>allgemeine</w:t>
            </w:r>
            <w:proofErr w:type="spellEnd"/>
            <w:r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b/>
                <w:sz w:val="18"/>
                <w:lang w:val="nl-NL"/>
              </w:rPr>
              <w:t>Personal</w:t>
            </w:r>
            <w:r>
              <w:rPr>
                <w:rFonts w:ascii="Arial" w:hAnsi="Arial" w:cs="Arial"/>
                <w:b/>
                <w:sz w:val="18"/>
                <w:lang w:val="nl-NL"/>
              </w:rPr>
              <w:t>register</w:t>
            </w:r>
            <w:proofErr w:type="spellEnd"/>
            <w:r w:rsidRPr="00AE211B"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b/>
                <w:sz w:val="18"/>
                <w:lang w:val="nl-NL"/>
              </w:rPr>
              <w:t>eingetragen</w:t>
            </w:r>
            <w:proofErr w:type="spellEnd"/>
            <w:r w:rsidRPr="00AE211B"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b/>
                <w:sz w:val="18"/>
                <w:lang w:val="nl-NL"/>
              </w:rPr>
              <w:t>wurde</w:t>
            </w:r>
            <w:proofErr w:type="spellEnd"/>
            <w:r w:rsidRPr="00AE211B"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bottom"/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305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b/>
                <w:sz w:val="18"/>
                <w:lang w:val="fr-FR"/>
              </w:rPr>
              <w:t>Nach</w:t>
            </w:r>
            <w:proofErr w:type="spellEnd"/>
            <w:r w:rsidRPr="00AE211B">
              <w:rPr>
                <w:rFonts w:ascii="Arial" w:hAnsi="Arial" w:cs="Arial"/>
                <w:b/>
                <w:sz w:val="18"/>
                <w:lang w:val="fr-FR"/>
              </w:rPr>
              <w:t xml:space="preserve"> Art des </w:t>
            </w:r>
            <w:proofErr w:type="spellStart"/>
            <w:r w:rsidRPr="00AE211B">
              <w:rPr>
                <w:rFonts w:ascii="Arial" w:hAnsi="Arial" w:cs="Arial"/>
                <w:b/>
                <w:sz w:val="18"/>
                <w:lang w:val="fr-FR"/>
              </w:rPr>
              <w:t>Arbeitsvertrags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before="120"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Unbefristeter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Vertrag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310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Befristeter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Vertrag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311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Vertrag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zur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Durchführung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einer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genau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bestimmten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Arbeit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312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Vertretungsvertrag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after="60"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313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 w:rsidRPr="00AE211B">
              <w:rPr>
                <w:rFonts w:ascii="Arial" w:hAnsi="Arial" w:cs="Arial"/>
                <w:b/>
                <w:sz w:val="18"/>
                <w:lang w:val="nl-NL"/>
              </w:rPr>
              <w:t>Nach</w:t>
            </w:r>
            <w:proofErr w:type="spellEnd"/>
            <w:r w:rsidRPr="00AE211B"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b/>
                <w:sz w:val="18"/>
                <w:lang w:val="nl-NL"/>
              </w:rPr>
              <w:t>Grund</w:t>
            </w:r>
            <w:proofErr w:type="spellEnd"/>
            <w:r w:rsidRPr="00AE211B">
              <w:rPr>
                <w:rFonts w:ascii="Arial" w:hAnsi="Arial" w:cs="Arial"/>
                <w:b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b/>
                <w:sz w:val="18"/>
                <w:lang w:val="nl-NL"/>
              </w:rPr>
              <w:t>für</w:t>
            </w:r>
            <w:proofErr w:type="spellEnd"/>
            <w:r w:rsidRPr="00AE211B">
              <w:rPr>
                <w:rFonts w:ascii="Arial" w:hAnsi="Arial" w:cs="Arial"/>
                <w:b/>
                <w:sz w:val="18"/>
                <w:lang w:val="nl-NL"/>
              </w:rPr>
              <w:t xml:space="preserve"> die </w:t>
            </w:r>
            <w:proofErr w:type="spellStart"/>
            <w:r w:rsidRPr="00AE211B">
              <w:rPr>
                <w:rFonts w:ascii="Arial" w:hAnsi="Arial" w:cs="Arial"/>
                <w:b/>
                <w:sz w:val="18"/>
                <w:lang w:val="nl-NL"/>
              </w:rPr>
              <w:t>Beendigung</w:t>
            </w:r>
            <w:proofErr w:type="spellEnd"/>
            <w:r w:rsidRPr="00AE211B">
              <w:rPr>
                <w:rFonts w:ascii="Arial" w:hAnsi="Arial" w:cs="Arial"/>
                <w:b/>
                <w:sz w:val="18"/>
                <w:lang w:val="nl-NL"/>
              </w:rPr>
              <w:t xml:space="preserve"> des </w:t>
            </w:r>
            <w:proofErr w:type="spellStart"/>
            <w:r w:rsidRPr="00AE211B">
              <w:rPr>
                <w:rFonts w:ascii="Arial" w:hAnsi="Arial" w:cs="Arial"/>
                <w:b/>
                <w:sz w:val="18"/>
                <w:lang w:val="nl-NL"/>
              </w:rPr>
              <w:t>Arbeitsverhältnisses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before="120" w:line="240" w:lineRule="atLeast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 xml:space="preserve">Pension 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340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lang w:val="fr-FR"/>
              </w:rPr>
              <w:t>Arbeitslosigkeit</w:t>
            </w:r>
            <w:proofErr w:type="spellEnd"/>
            <w:r>
              <w:rPr>
                <w:rFonts w:ascii="Arial" w:hAnsi="Arial" w:cs="Arial"/>
                <w:sz w:val="18"/>
                <w:lang w:val="fr-FR"/>
              </w:rPr>
              <w:t xml:space="preserve"> mit </w:t>
            </w:r>
            <w:proofErr w:type="spellStart"/>
            <w:r>
              <w:rPr>
                <w:rFonts w:ascii="Arial" w:hAnsi="Arial" w:cs="Arial"/>
                <w:sz w:val="18"/>
                <w:lang w:val="fr-FR"/>
              </w:rPr>
              <w:t>Betriebszuschlag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341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Entlassung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342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4963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Sonstiger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Grund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343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5177" w:type="dxa"/>
          </w:tcPr>
          <w:p w:rsidR="00216DE7" w:rsidRPr="00AE211B" w:rsidRDefault="00216DE7" w:rsidP="001C5025">
            <w:pPr>
              <w:tabs>
                <w:tab w:val="clear" w:pos="284"/>
                <w:tab w:val="left" w:pos="1276"/>
                <w:tab w:val="right" w:leader="dot" w:pos="4963"/>
              </w:tabs>
              <w:spacing w:after="60" w:line="240" w:lineRule="atLeast"/>
              <w:ind w:left="1276" w:hanging="709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Wovon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>:</w:t>
            </w:r>
            <w:r w:rsidRPr="00AE211B">
              <w:rPr>
                <w:rFonts w:ascii="Arial" w:hAnsi="Arial" w:cs="Arial"/>
                <w:sz w:val="18"/>
                <w:lang w:val="nl-NL"/>
              </w:rPr>
              <w:tab/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Anzahl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der Personen, die als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Selbständige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weiterhin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,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zumindest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halbtags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,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für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das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Unternehmen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nl-NL"/>
              </w:rPr>
              <w:t>arbeiten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fr-FR"/>
              </w:rPr>
              <w:t>350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216DE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216DE7" w:rsidRPr="00AE211B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  <w:sectPr w:rsidR="00216DE7" w:rsidRPr="00AE211B" w:rsidSect="00323959">
          <w:headerReference w:type="default" r:id="rId11"/>
          <w:pgSz w:w="11907" w:h="16840" w:code="9"/>
          <w:pgMar w:top="0" w:right="567" w:bottom="0" w:left="510" w:header="567" w:footer="397" w:gutter="0"/>
          <w:paperSrc w:first="2" w:other="2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34"/>
        <w:gridCol w:w="6123"/>
        <w:gridCol w:w="1134"/>
      </w:tblGrid>
      <w:tr w:rsidR="00216DE7" w:rsidRPr="00AE211B" w:rsidTr="001C502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AE211B">
              <w:rPr>
                <w:rFonts w:ascii="Arial" w:hAnsi="Arial" w:cs="Arial"/>
                <w:sz w:val="20"/>
                <w:lang w:val="fr-FR"/>
              </w:rPr>
              <w:lastRenderedPageBreak/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DE7" w:rsidRPr="00AE211B" w:rsidRDefault="00216DE7" w:rsidP="00216DE7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CS1/5.</w:t>
            </w:r>
          </w:p>
        </w:tc>
      </w:tr>
    </w:tbl>
    <w:p w:rsidR="00216DE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216DE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216DE7" w:rsidRPr="00AE211B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caps/>
          <w:color w:val="000000"/>
          <w:sz w:val="18"/>
          <w:szCs w:val="18"/>
          <w:lang w:val="fr-FR"/>
        </w:rPr>
      </w:pPr>
      <w:r w:rsidRPr="00AE211B">
        <w:rPr>
          <w:rFonts w:ascii="Arial" w:hAnsi="Arial"/>
          <w:b/>
          <w:caps/>
          <w:color w:val="000000"/>
          <w:sz w:val="18"/>
          <w:szCs w:val="18"/>
          <w:lang w:val="fr-FR"/>
        </w:rPr>
        <w:t xml:space="preserve">Auskünfte über </w:t>
      </w:r>
      <w:r>
        <w:rPr>
          <w:rFonts w:ascii="Arial" w:hAnsi="Arial"/>
          <w:b/>
          <w:caps/>
          <w:color w:val="000000"/>
          <w:sz w:val="18"/>
          <w:szCs w:val="18"/>
          <w:lang w:val="fr-FR"/>
        </w:rPr>
        <w:t xml:space="preserve">AUSBILDUNGSAKTIVITÄTEN </w:t>
      </w:r>
      <w:r w:rsidRPr="00AE211B">
        <w:rPr>
          <w:rFonts w:ascii="Arial" w:hAnsi="Arial"/>
          <w:b/>
          <w:caps/>
          <w:color w:val="000000"/>
          <w:sz w:val="18"/>
          <w:szCs w:val="18"/>
          <w:lang w:val="fr-FR"/>
        </w:rPr>
        <w:t>für Arbeitnehmer im laufenden Geschäftsjahr</w:t>
      </w:r>
    </w:p>
    <w:p w:rsidR="00216DE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sz w:val="18"/>
          <w:lang w:val="fr-FR"/>
        </w:rPr>
      </w:pPr>
    </w:p>
    <w:p w:rsidR="00216DE7" w:rsidRPr="00AE211B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/>
          <w:b/>
          <w:sz w:val="18"/>
          <w:lang w:val="fr-FR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311"/>
        <w:gridCol w:w="567"/>
        <w:gridCol w:w="1701"/>
        <w:gridCol w:w="567"/>
        <w:gridCol w:w="1701"/>
      </w:tblGrid>
      <w:tr w:rsidR="00216DE7" w:rsidRPr="00AE211B" w:rsidTr="001C5025">
        <w:tc>
          <w:tcPr>
            <w:tcW w:w="6311" w:type="dxa"/>
          </w:tcPr>
          <w:p w:rsidR="00216DE7" w:rsidRPr="00647A60" w:rsidRDefault="00216DE7" w:rsidP="001C5025">
            <w:pPr>
              <w:tabs>
                <w:tab w:val="clear" w:pos="284"/>
              </w:tabs>
              <w:spacing w:after="60" w:line="240" w:lineRule="atLeast"/>
              <w:jc w:val="left"/>
              <w:rPr>
                <w:rFonts w:ascii="Arial" w:hAnsi="Arial"/>
                <w:b/>
                <w:sz w:val="18"/>
                <w:lang w:val="nl-N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lang w:val="nl-NL"/>
              </w:rPr>
            </w:pPr>
            <w:proofErr w:type="spellStart"/>
            <w:r w:rsidRPr="00AE211B">
              <w:rPr>
                <w:rFonts w:ascii="Arial" w:hAnsi="Arial" w:cs="Arial"/>
                <w:sz w:val="16"/>
                <w:lang w:val="nl-NL"/>
              </w:rPr>
              <w:t>Kodes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lang w:val="nl-NL"/>
              </w:rPr>
            </w:pP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Männer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16DE7" w:rsidRPr="00AE211B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center"/>
              <w:rPr>
                <w:rFonts w:ascii="Arial" w:hAnsi="Arial" w:cs="Arial"/>
                <w:sz w:val="16"/>
                <w:lang w:val="nl-NL"/>
              </w:rPr>
            </w:pPr>
            <w:proofErr w:type="spellStart"/>
            <w:r w:rsidRPr="00AE211B">
              <w:rPr>
                <w:rFonts w:ascii="Arial" w:hAnsi="Arial" w:cs="Arial"/>
                <w:sz w:val="16"/>
                <w:lang w:val="nl-NL"/>
              </w:rPr>
              <w:t>Kodes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6DE7" w:rsidRPr="00AE211B" w:rsidRDefault="00216DE7" w:rsidP="001C5025">
            <w:pPr>
              <w:spacing w:line="240" w:lineRule="atLeast"/>
              <w:ind w:left="-113" w:right="-113"/>
              <w:jc w:val="center"/>
              <w:rPr>
                <w:rFonts w:ascii="Arial" w:hAnsi="Arial" w:cs="Arial"/>
                <w:b/>
                <w:sz w:val="16"/>
                <w:lang w:val="nl-NL"/>
              </w:rPr>
            </w:pPr>
            <w:proofErr w:type="spellStart"/>
            <w:r w:rsidRPr="00AE211B">
              <w:rPr>
                <w:rFonts w:ascii="Arial" w:hAnsi="Arial" w:cs="Arial"/>
                <w:sz w:val="16"/>
                <w:lang w:val="fr-FR"/>
              </w:rPr>
              <w:t>Frauen</w:t>
            </w:r>
            <w:proofErr w:type="spellEnd"/>
          </w:p>
        </w:tc>
      </w:tr>
      <w:tr w:rsidR="00216DE7" w:rsidRPr="00AE211B" w:rsidTr="001C5025">
        <w:tc>
          <w:tcPr>
            <w:tcW w:w="6311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6096"/>
              </w:tabs>
              <w:spacing w:before="120" w:line="240" w:lineRule="atLeast"/>
              <w:ind w:left="142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Gesamte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vom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Arbeitgeber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getragenen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Maßnahmen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zur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formellen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beruflichen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Weiterbildungen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before="12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before="12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216DE7" w:rsidRPr="00AE211B" w:rsidTr="001C5025">
        <w:tc>
          <w:tcPr>
            <w:tcW w:w="6311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Anzahl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der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betroffenen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Arbeitnehmer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5801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6311" w:type="dxa"/>
          </w:tcPr>
          <w:p w:rsidR="00216DE7" w:rsidRPr="00647A60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Anzahl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Stunden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der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besuchten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Ausbildung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647A60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5802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6311" w:type="dxa"/>
          </w:tcPr>
          <w:p w:rsidR="00216DE7" w:rsidRPr="00AE211B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>
              <w:rPr>
                <w:rFonts w:ascii="Arial" w:hAnsi="Arial" w:cs="Arial"/>
                <w:sz w:val="18"/>
                <w:lang w:val="fr-FR"/>
              </w:rPr>
              <w:t>Nettokosten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für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das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Unternehmen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5803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5813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AE211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6311" w:type="dxa"/>
          </w:tcPr>
          <w:p w:rsidR="00216DE7" w:rsidRPr="00647A60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426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wovon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Bruttokosten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die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direkt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mit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der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Weiterbildung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verbunden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sind</w:t>
            </w:r>
            <w:proofErr w:type="spellEnd"/>
            <w:r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647A60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58031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58131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AE211B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6311" w:type="dxa"/>
          </w:tcPr>
          <w:p w:rsidR="00216DE7" w:rsidRPr="00647A60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426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wovon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gezahlte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Beiträge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und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Einzahlungen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an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Kollektivfonds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647A60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58032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58132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6311" w:type="dxa"/>
          </w:tcPr>
          <w:p w:rsidR="00216DE7" w:rsidRPr="00647A60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426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wovon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bewilligte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Zuschüsse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und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andere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finanzielle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Vorteile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(in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Abzug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) </w:t>
            </w:r>
            <w:r w:rsidRPr="00647A60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58033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58133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6311" w:type="dxa"/>
          </w:tcPr>
          <w:p w:rsidR="00216DE7" w:rsidRDefault="00216DE7" w:rsidP="001C5025">
            <w:pPr>
              <w:tabs>
                <w:tab w:val="clear" w:pos="284"/>
                <w:tab w:val="left" w:pos="567"/>
                <w:tab w:val="right" w:leader="dot" w:pos="6124"/>
              </w:tabs>
              <w:spacing w:before="60"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before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before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216DE7" w:rsidRPr="00AE211B" w:rsidTr="001C5025">
        <w:tc>
          <w:tcPr>
            <w:tcW w:w="6311" w:type="dxa"/>
          </w:tcPr>
          <w:p w:rsidR="00216DE7" w:rsidRPr="00647A60" w:rsidRDefault="00216DE7" w:rsidP="001C5025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Arial" w:hAnsi="Arial"/>
                <w:b/>
                <w:sz w:val="18"/>
                <w:lang w:val="nl-NL"/>
              </w:rPr>
            </w:pP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Gesamte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vom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Arbeitgeber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getragenen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Maßnahmen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zur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weniger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formellen</w:t>
            </w:r>
            <w:proofErr w:type="spellEnd"/>
            <w:r>
              <w:t> 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und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informellen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beruflichen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Weiterbildungen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after="6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647A60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after="6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647A60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216DE7" w:rsidRPr="00AE211B" w:rsidTr="001C5025">
        <w:tc>
          <w:tcPr>
            <w:tcW w:w="6311" w:type="dxa"/>
          </w:tcPr>
          <w:p w:rsidR="00216DE7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Anzahl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der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betroffenen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Arbeitnehmer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5821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5831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6311" w:type="dxa"/>
          </w:tcPr>
          <w:p w:rsidR="00216DE7" w:rsidRPr="00647A60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Anzahl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Stunden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der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besuchten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Ausbildung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647A60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5822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6311" w:type="dxa"/>
          </w:tcPr>
          <w:p w:rsidR="00216DE7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lang w:val="fr-FR"/>
              </w:rPr>
              <w:t>Nettokosten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für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das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Unternehmen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5823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6311" w:type="dxa"/>
          </w:tcPr>
          <w:p w:rsidR="00216DE7" w:rsidRDefault="00216DE7" w:rsidP="001C5025">
            <w:pPr>
              <w:tabs>
                <w:tab w:val="clear" w:pos="284"/>
                <w:tab w:val="left" w:pos="567"/>
                <w:tab w:val="right" w:leader="dot" w:pos="6096"/>
                <w:tab w:val="right" w:leader="dot" w:pos="6124"/>
              </w:tabs>
              <w:spacing w:before="60"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before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before="6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before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216DE7" w:rsidRPr="00AE211B" w:rsidTr="001C5025">
        <w:tc>
          <w:tcPr>
            <w:tcW w:w="6311" w:type="dxa"/>
          </w:tcPr>
          <w:p w:rsidR="00216DE7" w:rsidRPr="00647A60" w:rsidRDefault="00216DE7" w:rsidP="001C5025">
            <w:pPr>
              <w:tabs>
                <w:tab w:val="clear" w:pos="284"/>
              </w:tabs>
              <w:spacing w:before="60" w:line="240" w:lineRule="atLeast"/>
              <w:jc w:val="left"/>
              <w:rPr>
                <w:rFonts w:ascii="Arial" w:hAnsi="Arial"/>
                <w:b/>
                <w:sz w:val="18"/>
                <w:lang w:val="nl-NL"/>
              </w:rPr>
            </w:pP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Gesamte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vom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Arbeitgeber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getragenen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Maßnahmen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zur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beruflichen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/>
                <w:b/>
                <w:sz w:val="18"/>
                <w:lang w:val="nl-NL"/>
              </w:rPr>
              <w:t>Erstausbildung</w:t>
            </w:r>
            <w:proofErr w:type="spellEnd"/>
            <w:r w:rsidRPr="00647A60">
              <w:rPr>
                <w:rFonts w:ascii="Arial" w:hAnsi="Arial"/>
                <w:b/>
                <w:sz w:val="18"/>
                <w:lang w:val="nl-NL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after="6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Pr="00647A60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after="6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Pr="00647A60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nl-NL"/>
              </w:rPr>
            </w:pPr>
          </w:p>
        </w:tc>
      </w:tr>
      <w:tr w:rsidR="00216DE7" w:rsidRPr="00AE211B" w:rsidTr="001C5025">
        <w:tc>
          <w:tcPr>
            <w:tcW w:w="6311" w:type="dxa"/>
          </w:tcPr>
          <w:p w:rsidR="00216DE7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Anzahl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der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betroffenen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Arbeitnehmer</w:t>
            </w:r>
            <w:proofErr w:type="spellEnd"/>
            <w:r w:rsidRPr="00AE211B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5841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6311" w:type="dxa"/>
          </w:tcPr>
          <w:p w:rsidR="00216DE7" w:rsidRPr="00647A60" w:rsidRDefault="00216DE7" w:rsidP="001C5025">
            <w:pPr>
              <w:tabs>
                <w:tab w:val="clear" w:pos="284"/>
                <w:tab w:val="right" w:leader="dot" w:pos="6096"/>
              </w:tabs>
              <w:spacing w:line="240" w:lineRule="atLeast"/>
              <w:ind w:left="284"/>
              <w:jc w:val="left"/>
              <w:rPr>
                <w:rFonts w:ascii="Arial" w:hAnsi="Arial" w:cs="Arial"/>
                <w:sz w:val="18"/>
                <w:lang w:val="nl-NL"/>
              </w:rPr>
            </w:pP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Anzahl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Stunden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der </w:t>
            </w:r>
            <w:proofErr w:type="spellStart"/>
            <w:r w:rsidRPr="00647A60">
              <w:rPr>
                <w:rFonts w:ascii="Arial" w:hAnsi="Arial" w:cs="Arial"/>
                <w:sz w:val="18"/>
                <w:lang w:val="nl-NL"/>
              </w:rPr>
              <w:t>besuchten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nl-NL"/>
              </w:rPr>
              <w:t>A</w:t>
            </w:r>
            <w:r w:rsidRPr="00647A60">
              <w:rPr>
                <w:rFonts w:ascii="Arial" w:hAnsi="Arial" w:cs="Arial"/>
                <w:sz w:val="18"/>
                <w:lang w:val="nl-NL"/>
              </w:rPr>
              <w:t>usbildung</w:t>
            </w:r>
            <w:proofErr w:type="spellEnd"/>
            <w:r w:rsidRPr="00647A60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647A60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5842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216DE7" w:rsidRPr="00AE211B" w:rsidTr="001C5025">
        <w:tc>
          <w:tcPr>
            <w:tcW w:w="6311" w:type="dxa"/>
          </w:tcPr>
          <w:p w:rsidR="00216DE7" w:rsidRDefault="00216DE7" w:rsidP="001C5025">
            <w:pPr>
              <w:tabs>
                <w:tab w:val="clear" w:pos="284"/>
                <w:tab w:val="right" w:leader="dot" w:pos="6096"/>
              </w:tabs>
              <w:spacing w:after="60" w:line="240" w:lineRule="atLeast"/>
              <w:ind w:left="284"/>
              <w:jc w:val="left"/>
              <w:rPr>
                <w:rFonts w:ascii="Arial" w:hAnsi="Arial" w:cs="Arial"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lang w:val="fr-FR"/>
              </w:rPr>
              <w:t>Nettokosten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für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das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proofErr w:type="spellStart"/>
            <w:r w:rsidRPr="00AE211B">
              <w:rPr>
                <w:rFonts w:ascii="Arial" w:hAnsi="Arial" w:cs="Arial"/>
                <w:sz w:val="18"/>
                <w:lang w:val="fr-FR"/>
              </w:rPr>
              <w:t>Unternehmen</w:t>
            </w:r>
            <w:proofErr w:type="spellEnd"/>
            <w:r w:rsidRPr="00AE211B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AE211B">
              <w:rPr>
                <w:rFonts w:ascii="Arial" w:hAnsi="Arial" w:cs="Arial"/>
                <w:sz w:val="18"/>
                <w:lang w:val="nl-NL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after="6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5843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</w:tcBorders>
          </w:tcPr>
          <w:p w:rsidR="00216DE7" w:rsidRPr="004C7729" w:rsidRDefault="00216DE7" w:rsidP="001C5025">
            <w:pPr>
              <w:tabs>
                <w:tab w:val="clear" w:pos="284"/>
              </w:tabs>
              <w:spacing w:after="60" w:line="240" w:lineRule="atLeast"/>
              <w:ind w:left="-57" w:right="-57"/>
              <w:jc w:val="left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C7729">
              <w:rPr>
                <w:rFonts w:ascii="Arial" w:hAnsi="Arial" w:cs="Arial"/>
                <w:sz w:val="16"/>
                <w:szCs w:val="16"/>
                <w:lang w:val="nl-NL"/>
              </w:rPr>
              <w:t>5853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6DE7" w:rsidRDefault="00216DE7" w:rsidP="001C5025">
            <w:pPr>
              <w:tabs>
                <w:tab w:val="clear" w:pos="284"/>
                <w:tab w:val="right" w:leader="dot" w:pos="1417"/>
              </w:tabs>
              <w:spacing w:after="6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216DE7" w:rsidRDefault="00216DE7" w:rsidP="00216DE7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4809CA" w:rsidRPr="00796132" w:rsidRDefault="004809CA" w:rsidP="00823169">
      <w:pPr>
        <w:tabs>
          <w:tab w:val="clear" w:pos="284"/>
        </w:tabs>
        <w:spacing w:line="240" w:lineRule="atLeast"/>
        <w:jc w:val="left"/>
        <w:rPr>
          <w:lang w:val="nl-BE"/>
        </w:rPr>
      </w:pPr>
    </w:p>
    <w:sectPr w:rsidR="004809CA" w:rsidRPr="00796132" w:rsidSect="00323CF7">
      <w:headerReference w:type="default" r:id="rId12"/>
      <w:pgSz w:w="11907" w:h="16840" w:code="9"/>
      <w:pgMar w:top="0" w:right="567" w:bottom="0" w:left="510" w:header="567" w:footer="397" w:gutter="0"/>
      <w:paperSrc w:first="2" w:other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C9" w:rsidRDefault="00E735C9">
      <w:r>
        <w:separator/>
      </w:r>
    </w:p>
  </w:endnote>
  <w:endnote w:type="continuationSeparator" w:id="0">
    <w:p w:rsidR="00E735C9" w:rsidRDefault="00E73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1E" w:rsidRPr="002D3AE5" w:rsidRDefault="00A1611E">
    <w:pPr>
      <w:pStyle w:val="Footer"/>
      <w:tabs>
        <w:tab w:val="clear" w:pos="4395"/>
        <w:tab w:val="clear" w:pos="8789"/>
        <w:tab w:val="left" w:pos="9214"/>
        <w:tab w:val="right" w:pos="11057"/>
      </w:tabs>
      <w:jc w:val="right"/>
      <w:rPr>
        <w:rFonts w:ascii="Arial" w:hAnsi="Arial" w:cs="Arial"/>
        <w:sz w:val="16"/>
        <w:szCs w:val="16"/>
      </w:rPr>
    </w:pPr>
    <w:r w:rsidRPr="002D3AE5">
      <w:rPr>
        <w:rFonts w:ascii="Arial" w:hAnsi="Arial" w:cs="Arial"/>
        <w:sz w:val="16"/>
        <w:szCs w:val="16"/>
      </w:rPr>
      <w:t>CS1_DE</w:t>
    </w:r>
  </w:p>
  <w:p w:rsidR="00A1611E" w:rsidRPr="002D3AE5" w:rsidRDefault="00A1611E">
    <w:pPr>
      <w:pStyle w:val="Footer"/>
      <w:tabs>
        <w:tab w:val="clear" w:pos="4395"/>
        <w:tab w:val="clear" w:pos="8789"/>
        <w:tab w:val="left" w:pos="9214"/>
        <w:tab w:val="right" w:pos="11057"/>
      </w:tabs>
      <w:jc w:val="right"/>
      <w:rPr>
        <w:rFonts w:ascii="Arial" w:hAnsi="Arial" w:cs="Arial"/>
        <w:sz w:val="16"/>
        <w:szCs w:val="16"/>
      </w:rPr>
    </w:pPr>
    <w:r w:rsidRPr="002D3AE5">
      <w:rPr>
        <w:rFonts w:ascii="Arial" w:hAnsi="Arial" w:cs="Arial"/>
        <w:sz w:val="16"/>
        <w:szCs w:val="16"/>
      </w:rPr>
      <w:t>V.01.</w:t>
    </w:r>
    <w:r w:rsidR="00216DE7">
      <w:rPr>
        <w:rFonts w:ascii="Arial" w:hAnsi="Arial" w:cs="Arial"/>
        <w:sz w:val="16"/>
        <w:szCs w:val="16"/>
      </w:rPr>
      <w:t>12</w:t>
    </w:r>
    <w:r w:rsidRPr="002D3AE5">
      <w:rPr>
        <w:rFonts w:ascii="Arial" w:hAnsi="Arial" w:cs="Arial"/>
        <w:sz w:val="16"/>
        <w:szCs w:val="16"/>
      </w:rPr>
      <w:t>.20</w:t>
    </w:r>
    <w:r w:rsidR="00913955" w:rsidRPr="002D3AE5">
      <w:rPr>
        <w:rFonts w:ascii="Arial" w:hAnsi="Arial" w:cs="Arial"/>
        <w:sz w:val="16"/>
        <w:szCs w:val="16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C9" w:rsidRDefault="00E735C9">
      <w:r>
        <w:separator/>
      </w:r>
    </w:p>
  </w:footnote>
  <w:footnote w:type="continuationSeparator" w:id="0">
    <w:p w:rsidR="00E735C9" w:rsidRDefault="00E735C9">
      <w:r>
        <w:continuationSeparator/>
      </w:r>
    </w:p>
  </w:footnote>
  <w:footnote w:id="1">
    <w:p w:rsidR="00A1611E" w:rsidRDefault="00A1611E">
      <w:pPr>
        <w:pStyle w:val="FootnoteText"/>
        <w:rPr>
          <w:rFonts w:ascii="Arial" w:hAnsi="Arial"/>
          <w:sz w:val="16"/>
          <w:lang w:val="nl-BE"/>
        </w:rPr>
      </w:pPr>
      <w:r w:rsidRPr="00A1611E">
        <w:rPr>
          <w:rStyle w:val="FootnoteReference"/>
          <w:rFonts w:ascii="Arial" w:hAnsi="Arial" w:cs="Arial"/>
        </w:rPr>
        <w:footnoteRef/>
      </w:r>
      <w:r w:rsidRPr="00A1611E">
        <w:rPr>
          <w:rFonts w:ascii="Arial" w:hAnsi="Arial" w:cs="Arial"/>
          <w:lang w:val="nl-BE"/>
        </w:rPr>
        <w:t xml:space="preserve"> </w:t>
      </w:r>
      <w:r>
        <w:rPr>
          <w:lang w:val="nl-BE"/>
        </w:rPr>
        <w:tab/>
      </w:r>
      <w:proofErr w:type="spellStart"/>
      <w:r w:rsidRPr="00A1611E">
        <w:rPr>
          <w:rFonts w:ascii="Arial" w:hAnsi="Arial"/>
          <w:sz w:val="16"/>
          <w:lang w:val="nl-BE"/>
        </w:rPr>
        <w:t>Oder</w:t>
      </w:r>
      <w:proofErr w:type="spellEnd"/>
      <w:r w:rsidRPr="00A1611E">
        <w:rPr>
          <w:rFonts w:ascii="Arial" w:hAnsi="Arial"/>
          <w:sz w:val="16"/>
          <w:lang w:val="nl-BE"/>
        </w:rPr>
        <w:t xml:space="preserve"> </w:t>
      </w:r>
      <w:proofErr w:type="spellStart"/>
      <w:r>
        <w:rPr>
          <w:rFonts w:ascii="Arial" w:hAnsi="Arial"/>
          <w:sz w:val="16"/>
          <w:lang w:val="nl-BE"/>
        </w:rPr>
        <w:t>Registrierungsnummer</w:t>
      </w:r>
      <w:proofErr w:type="spellEnd"/>
      <w:r w:rsidRPr="00A1611E">
        <w:rPr>
          <w:rFonts w:ascii="Arial" w:hAnsi="Arial"/>
          <w:sz w:val="16"/>
          <w:lang w:val="nl-BE"/>
        </w:rPr>
        <w:t xml:space="preserve"> bei der Bilanzzentrale.  </w:t>
      </w:r>
      <w:proofErr w:type="spellStart"/>
      <w:r w:rsidRPr="00A1611E">
        <w:rPr>
          <w:rFonts w:ascii="Arial" w:hAnsi="Arial"/>
          <w:sz w:val="16"/>
          <w:lang w:val="nl-BE"/>
        </w:rPr>
        <w:t>Diese</w:t>
      </w:r>
      <w:proofErr w:type="spellEnd"/>
      <w:r w:rsidRPr="00A1611E">
        <w:rPr>
          <w:rFonts w:ascii="Arial" w:hAnsi="Arial"/>
          <w:sz w:val="16"/>
          <w:lang w:val="nl-BE"/>
        </w:rPr>
        <w:t xml:space="preserve"> Nummer </w:t>
      </w:r>
      <w:proofErr w:type="spellStart"/>
      <w:r w:rsidRPr="00A1611E">
        <w:rPr>
          <w:rFonts w:ascii="Arial" w:hAnsi="Arial"/>
          <w:sz w:val="16"/>
          <w:lang w:val="nl-BE"/>
        </w:rPr>
        <w:t>soll</w:t>
      </w:r>
      <w:r>
        <w:rPr>
          <w:rFonts w:ascii="Arial" w:hAnsi="Arial"/>
          <w:sz w:val="16"/>
          <w:lang w:val="nl-BE"/>
        </w:rPr>
        <w:t>te</w:t>
      </w:r>
      <w:proofErr w:type="spellEnd"/>
      <w:r w:rsidRPr="00A1611E">
        <w:rPr>
          <w:rFonts w:ascii="Arial" w:hAnsi="Arial"/>
          <w:sz w:val="16"/>
          <w:lang w:val="nl-BE"/>
        </w:rPr>
        <w:t xml:space="preserve"> </w:t>
      </w:r>
      <w:proofErr w:type="spellStart"/>
      <w:r w:rsidRPr="00A1611E">
        <w:rPr>
          <w:rFonts w:ascii="Arial" w:hAnsi="Arial"/>
          <w:sz w:val="16"/>
          <w:lang w:val="nl-BE"/>
        </w:rPr>
        <w:t>auf</w:t>
      </w:r>
      <w:proofErr w:type="spellEnd"/>
      <w:r w:rsidRPr="00A1611E">
        <w:rPr>
          <w:rFonts w:ascii="Arial" w:hAnsi="Arial"/>
          <w:sz w:val="16"/>
          <w:lang w:val="nl-BE"/>
        </w:rPr>
        <w:t xml:space="preserve"> </w:t>
      </w:r>
      <w:proofErr w:type="spellStart"/>
      <w:r w:rsidRPr="00A1611E">
        <w:rPr>
          <w:rFonts w:ascii="Arial" w:hAnsi="Arial"/>
          <w:sz w:val="16"/>
          <w:lang w:val="nl-BE"/>
        </w:rPr>
        <w:t>jede</w:t>
      </w:r>
      <w:r>
        <w:rPr>
          <w:rFonts w:ascii="Arial" w:hAnsi="Arial"/>
          <w:sz w:val="16"/>
          <w:lang w:val="nl-BE"/>
        </w:rPr>
        <w:t>r</w:t>
      </w:r>
      <w:proofErr w:type="spellEnd"/>
      <w:r w:rsidRPr="00A1611E">
        <w:rPr>
          <w:rFonts w:ascii="Arial" w:hAnsi="Arial"/>
          <w:sz w:val="16"/>
          <w:lang w:val="nl-BE"/>
        </w:rPr>
        <w:t xml:space="preserve"> </w:t>
      </w:r>
      <w:proofErr w:type="spellStart"/>
      <w:r w:rsidRPr="00A1611E">
        <w:rPr>
          <w:rFonts w:ascii="Arial" w:hAnsi="Arial"/>
          <w:sz w:val="16"/>
          <w:lang w:val="nl-BE"/>
        </w:rPr>
        <w:t>Seite</w:t>
      </w:r>
      <w:proofErr w:type="spellEnd"/>
      <w:r w:rsidRPr="00A1611E">
        <w:rPr>
          <w:rFonts w:ascii="Arial" w:hAnsi="Arial"/>
          <w:sz w:val="16"/>
          <w:lang w:val="nl-BE"/>
        </w:rPr>
        <w:t xml:space="preserve"> links </w:t>
      </w:r>
      <w:proofErr w:type="spellStart"/>
      <w:r w:rsidRPr="00A1611E">
        <w:rPr>
          <w:rFonts w:ascii="Arial" w:hAnsi="Arial"/>
          <w:sz w:val="16"/>
          <w:lang w:val="nl-BE"/>
        </w:rPr>
        <w:t>oben</w:t>
      </w:r>
      <w:proofErr w:type="spellEnd"/>
      <w:r w:rsidRPr="00A1611E">
        <w:rPr>
          <w:rFonts w:ascii="Arial" w:hAnsi="Arial"/>
          <w:sz w:val="16"/>
          <w:lang w:val="nl-BE"/>
        </w:rPr>
        <w:t xml:space="preserve"> in das </w:t>
      </w:r>
      <w:proofErr w:type="spellStart"/>
      <w:r w:rsidRPr="00A1611E">
        <w:rPr>
          <w:rFonts w:ascii="Arial" w:hAnsi="Arial"/>
          <w:sz w:val="16"/>
          <w:lang w:val="nl-BE"/>
        </w:rPr>
        <w:t>dafür</w:t>
      </w:r>
      <w:proofErr w:type="spellEnd"/>
      <w:r w:rsidRPr="00A1611E">
        <w:rPr>
          <w:rFonts w:ascii="Arial" w:hAnsi="Arial"/>
          <w:sz w:val="16"/>
          <w:lang w:val="nl-BE"/>
        </w:rPr>
        <w:t xml:space="preserve"> </w:t>
      </w:r>
      <w:proofErr w:type="spellStart"/>
      <w:r w:rsidRPr="00A1611E">
        <w:rPr>
          <w:rFonts w:ascii="Arial" w:hAnsi="Arial"/>
          <w:sz w:val="16"/>
          <w:lang w:val="nl-BE"/>
        </w:rPr>
        <w:t>bestimmte</w:t>
      </w:r>
      <w:proofErr w:type="spellEnd"/>
      <w:r w:rsidRPr="00A1611E">
        <w:rPr>
          <w:rFonts w:ascii="Arial" w:hAnsi="Arial"/>
          <w:sz w:val="16"/>
          <w:lang w:val="nl-BE"/>
        </w:rPr>
        <w:t xml:space="preserve"> </w:t>
      </w:r>
      <w:proofErr w:type="spellStart"/>
      <w:r w:rsidRPr="00A1611E">
        <w:rPr>
          <w:rFonts w:ascii="Arial" w:hAnsi="Arial"/>
          <w:sz w:val="16"/>
          <w:lang w:val="nl-BE"/>
        </w:rPr>
        <w:t>Fach</w:t>
      </w:r>
      <w:proofErr w:type="spellEnd"/>
      <w:r w:rsidRPr="00A1611E">
        <w:rPr>
          <w:rFonts w:ascii="Arial" w:hAnsi="Arial"/>
          <w:sz w:val="16"/>
          <w:lang w:val="nl-BE"/>
        </w:rPr>
        <w:t xml:space="preserve"> </w:t>
      </w:r>
    </w:p>
    <w:p w:rsidR="00A1611E" w:rsidRPr="00A1611E" w:rsidRDefault="00A1611E">
      <w:pPr>
        <w:pStyle w:val="FootnoteText"/>
        <w:rPr>
          <w:lang w:val="nl-BE"/>
        </w:rPr>
      </w:pPr>
      <w:r>
        <w:rPr>
          <w:rFonts w:ascii="Arial" w:hAnsi="Arial"/>
          <w:sz w:val="16"/>
          <w:lang w:val="nl-BE"/>
        </w:rPr>
        <w:tab/>
      </w:r>
      <w:proofErr w:type="spellStart"/>
      <w:r w:rsidRPr="00A1611E">
        <w:rPr>
          <w:rFonts w:ascii="Arial" w:hAnsi="Arial"/>
          <w:sz w:val="16"/>
          <w:lang w:val="nl-BE"/>
        </w:rPr>
        <w:t>wiederholt</w:t>
      </w:r>
      <w:proofErr w:type="spellEnd"/>
      <w:r w:rsidRPr="00A1611E">
        <w:rPr>
          <w:rFonts w:ascii="Arial" w:hAnsi="Arial"/>
          <w:sz w:val="16"/>
          <w:lang w:val="nl-BE"/>
        </w:rPr>
        <w:t xml:space="preserve"> werden.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E7" w:rsidRDefault="00216DE7">
    <w:pPr>
      <w:pStyle w:val="Header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E7" w:rsidRDefault="00216DE7">
    <w:pPr>
      <w:pStyle w:val="Header"/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E7" w:rsidRDefault="00216DE7">
    <w:pPr>
      <w:pStyle w:val="Header"/>
      <w:rPr>
        <w:rFonts w:ascii="Arial" w:hAnsi="Arial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B7" w:rsidRPr="00071451" w:rsidRDefault="00746791" w:rsidP="00071451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F01"/>
  <w:revisionView w:markup="0"/>
  <w:defaultTabStop w:val="35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169"/>
    <w:rsid w:val="000364B1"/>
    <w:rsid w:val="00082B62"/>
    <w:rsid w:val="0008683E"/>
    <w:rsid w:val="001A2F6F"/>
    <w:rsid w:val="00216DE7"/>
    <w:rsid w:val="002D3AE5"/>
    <w:rsid w:val="00332A4A"/>
    <w:rsid w:val="0037014B"/>
    <w:rsid w:val="00436DB9"/>
    <w:rsid w:val="004809CA"/>
    <w:rsid w:val="004A6C2F"/>
    <w:rsid w:val="004C7F59"/>
    <w:rsid w:val="0051254A"/>
    <w:rsid w:val="00512E49"/>
    <w:rsid w:val="00534A59"/>
    <w:rsid w:val="0053543E"/>
    <w:rsid w:val="005E62E4"/>
    <w:rsid w:val="006369F1"/>
    <w:rsid w:val="006612CA"/>
    <w:rsid w:val="006E020F"/>
    <w:rsid w:val="006F4890"/>
    <w:rsid w:val="0070444B"/>
    <w:rsid w:val="0071233C"/>
    <w:rsid w:val="0071563A"/>
    <w:rsid w:val="00746791"/>
    <w:rsid w:val="00782066"/>
    <w:rsid w:val="00796132"/>
    <w:rsid w:val="007D4C34"/>
    <w:rsid w:val="007D53EC"/>
    <w:rsid w:val="00823169"/>
    <w:rsid w:val="00851750"/>
    <w:rsid w:val="008644E9"/>
    <w:rsid w:val="008A5111"/>
    <w:rsid w:val="008A7B2E"/>
    <w:rsid w:val="00913955"/>
    <w:rsid w:val="00921B22"/>
    <w:rsid w:val="0092615F"/>
    <w:rsid w:val="009F2E07"/>
    <w:rsid w:val="009F6D17"/>
    <w:rsid w:val="00A1611E"/>
    <w:rsid w:val="00A32128"/>
    <w:rsid w:val="00AD7A51"/>
    <w:rsid w:val="00B040D9"/>
    <w:rsid w:val="00BD169E"/>
    <w:rsid w:val="00BF379F"/>
    <w:rsid w:val="00C47545"/>
    <w:rsid w:val="00C71A7A"/>
    <w:rsid w:val="00CA5A74"/>
    <w:rsid w:val="00DB4962"/>
    <w:rsid w:val="00E735C9"/>
    <w:rsid w:val="00EC1639"/>
    <w:rsid w:val="00ED1B50"/>
    <w:rsid w:val="00F77F45"/>
    <w:rsid w:val="00FC4DA8"/>
    <w:rsid w:val="00FD2F4F"/>
    <w:rsid w:val="00FD65FE"/>
    <w:rsid w:val="00FE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169"/>
    <w:pPr>
      <w:tabs>
        <w:tab w:val="left" w:pos="284"/>
      </w:tabs>
      <w:spacing w:line="360" w:lineRule="atLeast"/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F6D17"/>
    <w:pPr>
      <w:keepNext/>
      <w:keepLines/>
      <w:tabs>
        <w:tab w:val="clear" w:pos="284"/>
      </w:tabs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9F6D17"/>
    <w:pPr>
      <w:keepNext/>
      <w:keepLines/>
      <w:tabs>
        <w:tab w:val="clear" w:pos="284"/>
      </w:tabs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9F6D17"/>
    <w:pPr>
      <w:keepNext/>
      <w:keepLines/>
      <w:tabs>
        <w:tab w:val="clear" w:pos="284"/>
      </w:tabs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9F6D17"/>
    <w:pPr>
      <w:keepNext/>
      <w:keepLines/>
      <w:tabs>
        <w:tab w:val="clear" w:pos="284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9F6D17"/>
    <w:pPr>
      <w:keepNext/>
      <w:keepLines/>
      <w:tabs>
        <w:tab w:val="clear" w:pos="284"/>
      </w:tabs>
      <w:outlineLvl w:val="4"/>
    </w:pPr>
  </w:style>
  <w:style w:type="paragraph" w:styleId="Heading6">
    <w:name w:val="heading 6"/>
    <w:basedOn w:val="Normal"/>
    <w:next w:val="Normal"/>
    <w:qFormat/>
    <w:rsid w:val="009F6D17"/>
    <w:pPr>
      <w:keepNext/>
      <w:keepLines/>
      <w:tabs>
        <w:tab w:val="clear" w:pos="284"/>
      </w:tabs>
      <w:outlineLvl w:val="5"/>
    </w:pPr>
  </w:style>
  <w:style w:type="paragraph" w:styleId="Heading7">
    <w:name w:val="heading 7"/>
    <w:basedOn w:val="Normal"/>
    <w:next w:val="Normal"/>
    <w:qFormat/>
    <w:rsid w:val="009F6D17"/>
    <w:pPr>
      <w:keepNext/>
      <w:keepLines/>
      <w:tabs>
        <w:tab w:val="clear" w:pos="284"/>
      </w:tabs>
      <w:outlineLvl w:val="6"/>
    </w:pPr>
  </w:style>
  <w:style w:type="paragraph" w:styleId="Heading8">
    <w:name w:val="heading 8"/>
    <w:basedOn w:val="Normal"/>
    <w:next w:val="Normal"/>
    <w:qFormat/>
    <w:rsid w:val="009F6D17"/>
    <w:pPr>
      <w:keepNext/>
      <w:keepLines/>
      <w:tabs>
        <w:tab w:val="clear" w:pos="284"/>
      </w:tabs>
      <w:outlineLvl w:val="7"/>
    </w:pPr>
  </w:style>
  <w:style w:type="paragraph" w:styleId="Heading9">
    <w:name w:val="heading 9"/>
    <w:basedOn w:val="Normal"/>
    <w:next w:val="Normal"/>
    <w:qFormat/>
    <w:rsid w:val="009F6D17"/>
    <w:pPr>
      <w:keepNext/>
      <w:keepLines/>
      <w:tabs>
        <w:tab w:val="clear" w:pos="28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9F6D17"/>
    <w:pPr>
      <w:keepLines/>
      <w:tabs>
        <w:tab w:val="clear" w:pos="284"/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9F6D17"/>
    <w:pPr>
      <w:keepLines/>
      <w:tabs>
        <w:tab w:val="clear" w:pos="284"/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9F6D17"/>
    <w:pPr>
      <w:keepLines/>
      <w:tabs>
        <w:tab w:val="clear" w:pos="284"/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9F6D17"/>
    <w:pPr>
      <w:keepLines/>
      <w:tabs>
        <w:tab w:val="clear" w:pos="284"/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9F6D17"/>
    <w:pPr>
      <w:keepLines/>
      <w:tabs>
        <w:tab w:val="clear" w:pos="284"/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9F6D17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9F6D17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9F6D17"/>
    <w:rPr>
      <w:position w:val="6"/>
      <w:sz w:val="16"/>
    </w:rPr>
  </w:style>
  <w:style w:type="paragraph" w:styleId="FootnoteText">
    <w:name w:val="footnote text"/>
    <w:basedOn w:val="Normal"/>
    <w:semiHidden/>
    <w:rsid w:val="009F6D17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9F6D17"/>
    <w:pPr>
      <w:tabs>
        <w:tab w:val="clear" w:pos="284"/>
        <w:tab w:val="left" w:pos="567"/>
      </w:tabs>
      <w:ind w:left="284"/>
    </w:pPr>
  </w:style>
  <w:style w:type="paragraph" w:customStyle="1" w:styleId="auteurs">
    <w:name w:val="auteurs"/>
    <w:basedOn w:val="Normal"/>
    <w:rsid w:val="009F6D17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9F6D1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9F6D17"/>
    <w:pPr>
      <w:keepLines/>
      <w:tabs>
        <w:tab w:val="clear" w:pos="284"/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9F6D17"/>
    <w:pPr>
      <w:keepLines/>
      <w:tabs>
        <w:tab w:val="clear" w:pos="284"/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9F6D17"/>
    <w:pPr>
      <w:keepLines/>
      <w:tabs>
        <w:tab w:val="clear" w:pos="284"/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9F6D17"/>
    <w:pPr>
      <w:keepLines/>
      <w:tabs>
        <w:tab w:val="clear" w:pos="284"/>
        <w:tab w:val="right" w:leader="dot" w:pos="8789"/>
      </w:tabs>
      <w:ind w:left="1548" w:right="567" w:hanging="1548"/>
      <w:jc w:val="left"/>
    </w:pPr>
  </w:style>
  <w:style w:type="table" w:styleId="TableGrid">
    <w:name w:val="Table Grid"/>
    <w:basedOn w:val="TableNormal"/>
    <w:rsid w:val="00823169"/>
    <w:pPr>
      <w:tabs>
        <w:tab w:val="left" w:pos="284"/>
      </w:tabs>
      <w:spacing w:line="3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9F6D17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61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7337-7B06-4F93-BE66-3E2D2B55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596</Words>
  <Characters>4162</Characters>
  <Application>Microsoft Office Word</Application>
  <DocSecurity>0</DocSecurity>
  <Lines>563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National Bank of Belgium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Martine De Wit</dc:creator>
  <cp:keywords/>
  <dc:description/>
  <cp:lastModifiedBy>Annouck Van Damme</cp:lastModifiedBy>
  <cp:revision>3</cp:revision>
  <cp:lastPrinted>2012-11-26T07:53:00Z</cp:lastPrinted>
  <dcterms:created xsi:type="dcterms:W3CDTF">2012-11-26T07:50:00Z</dcterms:created>
  <dcterms:modified xsi:type="dcterms:W3CDTF">2012-11-26T07:53:00Z</dcterms:modified>
</cp:coreProperties>
</file>