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6" w:space="0" w:color="auto"/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74"/>
        <w:gridCol w:w="1934"/>
        <w:gridCol w:w="2041"/>
        <w:gridCol w:w="567"/>
        <w:gridCol w:w="567"/>
        <w:gridCol w:w="561"/>
        <w:gridCol w:w="3828"/>
        <w:gridCol w:w="850"/>
        <w:gridCol w:w="6"/>
      </w:tblGrid>
      <w:tr w:rsidR="00C252AB" w:rsidTr="00DB7E24">
        <w:tc>
          <w:tcPr>
            <w:tcW w:w="674" w:type="dxa"/>
            <w:tcBorders>
              <w:top w:val="nil"/>
              <w:bottom w:val="nil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C252AB" w:rsidTr="00DB7E24">
        <w:tc>
          <w:tcPr>
            <w:tcW w:w="67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52AB" w:rsidRDefault="000A00F4" w:rsidP="000A00F4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right w:val="single" w:sz="6" w:space="0" w:color="auto"/>
            </w:tcBorders>
          </w:tcPr>
          <w:p w:rsidR="00C252AB" w:rsidRDefault="007320C7" w:rsidP="00DB7E24">
            <w:pPr>
              <w:tabs>
                <w:tab w:val="clear" w:pos="284"/>
                <w:tab w:val="left" w:pos="4820"/>
                <w:tab w:val="left" w:pos="7088"/>
              </w:tabs>
              <w:spacing w:before="60" w:line="200" w:lineRule="exact"/>
              <w:ind w:left="-23" w:right="-10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EUR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C252AB" w:rsidTr="00DB7E24">
        <w:trPr>
          <w:gridAfter w:val="1"/>
          <w:wAfter w:w="6" w:type="dxa"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NAT.</w:t>
            </w:r>
          </w:p>
        </w:tc>
        <w:tc>
          <w:tcPr>
            <w:tcW w:w="1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52AB" w:rsidRPr="00AE67BF" w:rsidRDefault="00C252AB" w:rsidP="00205E48">
            <w:pPr>
              <w:tabs>
                <w:tab w:val="left" w:pos="4820"/>
                <w:tab w:val="left" w:pos="7088"/>
              </w:tabs>
              <w:spacing w:before="60" w:line="200" w:lineRule="exact"/>
              <w:jc w:val="center"/>
              <w:rPr>
                <w:rFonts w:ascii="Arial" w:hAnsi="Arial"/>
                <w:sz w:val="18"/>
                <w:lang w:val="nl-BE"/>
              </w:rPr>
            </w:pPr>
            <w:r w:rsidRPr="00AE67BF">
              <w:rPr>
                <w:rFonts w:ascii="Arial" w:hAnsi="Arial"/>
                <w:sz w:val="18"/>
                <w:lang w:val="nl-BE"/>
              </w:rPr>
              <w:t>Datum van ontvangst</w:t>
            </w:r>
          </w:p>
          <w:p w:rsidR="00C252AB" w:rsidRPr="00AE67BF" w:rsidRDefault="00C252AB" w:rsidP="00205E48">
            <w:pPr>
              <w:tabs>
                <w:tab w:val="left" w:pos="4820"/>
                <w:tab w:val="left" w:pos="7088"/>
              </w:tabs>
              <w:spacing w:line="200" w:lineRule="exact"/>
              <w:jc w:val="center"/>
              <w:rPr>
                <w:rFonts w:ascii="Arial" w:hAnsi="Arial"/>
                <w:sz w:val="18"/>
                <w:lang w:val="nl-BE"/>
              </w:rPr>
            </w:pPr>
            <w:r w:rsidRPr="00AE67BF">
              <w:rPr>
                <w:rFonts w:ascii="Arial" w:hAnsi="Arial"/>
                <w:sz w:val="18"/>
                <w:lang w:val="nl-BE"/>
              </w:rPr>
              <w:t>door de NBB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Nr.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120"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Blz.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E.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120" w:line="200" w:lineRule="exact"/>
              <w:jc w:val="righ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AB" w:rsidRDefault="00C252AB" w:rsidP="00205E48">
            <w:pPr>
              <w:tabs>
                <w:tab w:val="left" w:pos="4820"/>
                <w:tab w:val="left" w:pos="7088"/>
              </w:tabs>
              <w:spacing w:before="120" w:line="200" w:lineRule="exact"/>
              <w:jc w:val="righ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CS1/1.</w:t>
            </w:r>
          </w:p>
        </w:tc>
      </w:tr>
    </w:tbl>
    <w:p w:rsidR="00C252AB" w:rsidRDefault="00C252AB" w:rsidP="00C252AB">
      <w:pPr>
        <w:tabs>
          <w:tab w:val="left" w:pos="4820"/>
          <w:tab w:val="left" w:pos="7088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C252AB" w:rsidRPr="00AE67BF" w:rsidRDefault="00C252AB" w:rsidP="00C252AB">
      <w:pPr>
        <w:tabs>
          <w:tab w:val="clear" w:pos="284"/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sz w:val="24"/>
          <w:lang w:val="nl-BE"/>
        </w:rPr>
      </w:pPr>
      <w:r w:rsidRPr="00AE67BF">
        <w:rPr>
          <w:rFonts w:ascii="Arial" w:hAnsi="Arial"/>
          <w:b/>
          <w:spacing w:val="20"/>
          <w:sz w:val="24"/>
          <w:lang w:val="nl-BE"/>
        </w:rPr>
        <w:t xml:space="preserve">SOCIALE BALANS volgens het VOLLEDIG </w:t>
      </w:r>
      <w:r>
        <w:rPr>
          <w:rFonts w:ascii="Arial" w:hAnsi="Arial"/>
          <w:b/>
          <w:spacing w:val="20"/>
          <w:sz w:val="24"/>
          <w:lang w:val="nl-BE"/>
        </w:rPr>
        <w:t>MODEL</w:t>
      </w:r>
    </w:p>
    <w:p w:rsidR="00C252AB" w:rsidRPr="00AE67BF" w:rsidRDefault="00C252AB" w:rsidP="00C252AB">
      <w:pPr>
        <w:tabs>
          <w:tab w:val="clear" w:pos="284"/>
          <w:tab w:val="left" w:pos="1276"/>
          <w:tab w:val="left" w:pos="2552"/>
          <w:tab w:val="left" w:pos="4678"/>
          <w:tab w:val="left" w:pos="5387"/>
        </w:tabs>
        <w:spacing w:line="360" w:lineRule="auto"/>
        <w:ind w:right="-284"/>
        <w:jc w:val="center"/>
        <w:rPr>
          <w:rFonts w:ascii="Arial" w:hAnsi="Arial"/>
          <w:b/>
          <w:sz w:val="20"/>
          <w:lang w:val="nl-BE"/>
        </w:rPr>
      </w:pPr>
      <w:r w:rsidRPr="00AE67BF">
        <w:rPr>
          <w:rFonts w:ascii="Arial" w:hAnsi="Arial"/>
          <w:b/>
          <w:sz w:val="20"/>
          <w:lang w:val="nl-BE"/>
        </w:rPr>
        <w:t xml:space="preserve">MET BEDRAGEN IN </w:t>
      </w:r>
      <w:r w:rsidR="000A00F4">
        <w:rPr>
          <w:rFonts w:ascii="Arial" w:hAnsi="Arial"/>
          <w:b/>
          <w:sz w:val="20"/>
          <w:lang w:val="nl-BE"/>
        </w:rPr>
        <w:t xml:space="preserve">EENHEDEN </w:t>
      </w:r>
      <w:r w:rsidRPr="00AE67BF">
        <w:rPr>
          <w:rFonts w:ascii="Arial" w:hAnsi="Arial"/>
          <w:b/>
          <w:sz w:val="20"/>
          <w:lang w:val="nl-BE"/>
        </w:rPr>
        <w:t>EURO</w:t>
      </w:r>
    </w:p>
    <w:p w:rsidR="00C252AB" w:rsidRPr="00AE67BF" w:rsidRDefault="00C252AB" w:rsidP="00C252AB">
      <w:pPr>
        <w:tabs>
          <w:tab w:val="clear" w:pos="284"/>
          <w:tab w:val="left" w:pos="1276"/>
          <w:tab w:val="left" w:pos="3544"/>
          <w:tab w:val="left" w:pos="4678"/>
          <w:tab w:val="left" w:pos="5387"/>
          <w:tab w:val="left" w:pos="6096"/>
        </w:tabs>
        <w:spacing w:line="360" w:lineRule="auto"/>
        <w:ind w:right="-284"/>
        <w:jc w:val="left"/>
        <w:rPr>
          <w:rFonts w:ascii="Arial" w:hAnsi="Arial"/>
          <w:b/>
          <w:spacing w:val="20"/>
          <w:sz w:val="20"/>
          <w:lang w:val="nl-BE"/>
        </w:rPr>
      </w:pPr>
    </w:p>
    <w:p w:rsidR="00C252AB" w:rsidRDefault="00C252AB" w:rsidP="00C252AB">
      <w:pPr>
        <w:tabs>
          <w:tab w:val="clear" w:pos="284"/>
          <w:tab w:val="left" w:pos="3544"/>
          <w:tab w:val="left" w:pos="6096"/>
        </w:tabs>
        <w:spacing w:line="360" w:lineRule="auto"/>
        <w:jc w:val="left"/>
        <w:rPr>
          <w:rFonts w:ascii="Arial" w:hAnsi="Arial"/>
          <w:b/>
          <w:i/>
          <w:sz w:val="18"/>
          <w:u w:val="single"/>
          <w:lang w:val="nl"/>
        </w:rPr>
      </w:pPr>
    </w:p>
    <w:p w:rsidR="00C252AB" w:rsidRDefault="00C252AB" w:rsidP="00C252AB">
      <w:pPr>
        <w:tabs>
          <w:tab w:val="right" w:leader="dot" w:pos="10915"/>
        </w:tabs>
        <w:spacing w:line="360" w:lineRule="auto"/>
        <w:rPr>
          <w:rFonts w:ascii="Arial" w:hAnsi="Arial"/>
          <w:sz w:val="18"/>
          <w:lang w:val="nl"/>
        </w:rPr>
      </w:pPr>
      <w:r>
        <w:rPr>
          <w:rFonts w:ascii="Arial" w:hAnsi="Arial"/>
          <w:sz w:val="18"/>
          <w:lang w:val="nl"/>
        </w:rPr>
        <w:t xml:space="preserve">Naam : </w:t>
      </w:r>
      <w:r>
        <w:rPr>
          <w:rFonts w:ascii="Arial" w:hAnsi="Arial"/>
          <w:sz w:val="18"/>
          <w:lang w:val="nl"/>
        </w:rPr>
        <w:tab/>
      </w:r>
    </w:p>
    <w:p w:rsidR="00C252AB" w:rsidRDefault="00C252AB" w:rsidP="00C252AB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"/>
        </w:rPr>
      </w:pPr>
      <w:r>
        <w:rPr>
          <w:rFonts w:ascii="Arial" w:hAnsi="Arial"/>
          <w:sz w:val="18"/>
          <w:lang w:val="nl"/>
        </w:rPr>
        <w:tab/>
      </w:r>
    </w:p>
    <w:p w:rsidR="00C252AB" w:rsidRPr="00AE67BF" w:rsidRDefault="00C252AB" w:rsidP="00C252AB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>
        <w:rPr>
          <w:rFonts w:ascii="Arial" w:hAnsi="Arial"/>
          <w:sz w:val="18"/>
          <w:lang w:val="nl"/>
        </w:rPr>
        <w:t xml:space="preserve">Rechtsvorm : </w:t>
      </w:r>
      <w:r>
        <w:rPr>
          <w:rFonts w:ascii="Arial" w:hAnsi="Arial"/>
          <w:sz w:val="18"/>
          <w:lang w:val="nl"/>
        </w:rPr>
        <w:tab/>
      </w:r>
    </w:p>
    <w:p w:rsidR="00C252AB" w:rsidRDefault="00C252AB" w:rsidP="00C252AB">
      <w:pPr>
        <w:tabs>
          <w:tab w:val="clear" w:pos="284"/>
          <w:tab w:val="right" w:leader="dot" w:pos="6804"/>
          <w:tab w:val="right" w:leader="dot" w:pos="9497"/>
          <w:tab w:val="right" w:leader="dot" w:pos="10915"/>
        </w:tabs>
        <w:spacing w:line="360" w:lineRule="auto"/>
        <w:rPr>
          <w:rFonts w:ascii="Arial" w:hAnsi="Arial"/>
          <w:sz w:val="18"/>
          <w:lang w:val="nl"/>
        </w:rPr>
      </w:pPr>
      <w:r>
        <w:rPr>
          <w:rFonts w:ascii="Arial" w:hAnsi="Arial"/>
          <w:sz w:val="18"/>
          <w:lang w:val="nl"/>
        </w:rPr>
        <w:t>Adres :</w:t>
      </w:r>
      <w:r>
        <w:rPr>
          <w:rFonts w:ascii="Arial" w:hAnsi="Arial"/>
          <w:sz w:val="18"/>
          <w:lang w:val="nl"/>
        </w:rPr>
        <w:tab/>
        <w:t>Nr. :</w:t>
      </w:r>
      <w:r>
        <w:rPr>
          <w:rFonts w:ascii="Arial" w:hAnsi="Arial"/>
          <w:sz w:val="18"/>
          <w:lang w:val="nl"/>
        </w:rPr>
        <w:tab/>
        <w:t xml:space="preserve">Bus : </w:t>
      </w:r>
      <w:r>
        <w:rPr>
          <w:rFonts w:ascii="Arial" w:hAnsi="Arial"/>
          <w:sz w:val="18"/>
          <w:lang w:val="nl"/>
        </w:rPr>
        <w:tab/>
      </w:r>
    </w:p>
    <w:p w:rsidR="00C252AB" w:rsidRDefault="00C252AB" w:rsidP="00C252AB">
      <w:pPr>
        <w:tabs>
          <w:tab w:val="clear" w:pos="284"/>
          <w:tab w:val="right" w:leader="dot" w:pos="3260"/>
          <w:tab w:val="right" w:leader="dot" w:pos="10915"/>
        </w:tabs>
        <w:spacing w:line="360" w:lineRule="auto"/>
        <w:rPr>
          <w:rFonts w:ascii="Arial" w:hAnsi="Arial"/>
          <w:sz w:val="18"/>
          <w:lang w:val="nl"/>
        </w:rPr>
      </w:pPr>
      <w:r>
        <w:rPr>
          <w:rFonts w:ascii="Arial" w:hAnsi="Arial"/>
          <w:sz w:val="18"/>
          <w:lang w:val="nl"/>
        </w:rPr>
        <w:t>Postnummer :</w:t>
      </w:r>
      <w:r>
        <w:rPr>
          <w:rFonts w:ascii="Arial" w:hAnsi="Arial"/>
          <w:sz w:val="18"/>
          <w:lang w:val="nl"/>
        </w:rPr>
        <w:tab/>
        <w:t xml:space="preserve">Gemeente : </w:t>
      </w:r>
      <w:r>
        <w:rPr>
          <w:rFonts w:ascii="Arial" w:hAnsi="Arial"/>
          <w:sz w:val="18"/>
          <w:lang w:val="nl"/>
        </w:rPr>
        <w:tab/>
      </w:r>
    </w:p>
    <w:p w:rsidR="00C252AB" w:rsidRDefault="00C252AB" w:rsidP="00C252AB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"/>
        </w:rPr>
      </w:pPr>
      <w:r>
        <w:rPr>
          <w:rFonts w:ascii="Arial" w:hAnsi="Arial"/>
          <w:sz w:val="18"/>
          <w:lang w:val="nl"/>
        </w:rPr>
        <w:t>Ondernemingsnummer</w:t>
      </w:r>
      <w:r w:rsidR="000A00F4">
        <w:rPr>
          <w:rStyle w:val="FootnoteReference"/>
          <w:rFonts w:ascii="Arial" w:hAnsi="Arial"/>
          <w:lang w:val="nl"/>
        </w:rPr>
        <w:footnoteReference w:id="1"/>
      </w:r>
      <w:r>
        <w:rPr>
          <w:rFonts w:ascii="Arial" w:hAnsi="Arial"/>
          <w:sz w:val="18"/>
          <w:lang w:val="nl"/>
        </w:rPr>
        <w:t xml:space="preserve"> : </w:t>
      </w:r>
      <w:r>
        <w:rPr>
          <w:rFonts w:ascii="Arial" w:hAnsi="Arial"/>
          <w:sz w:val="18"/>
          <w:lang w:val="nl"/>
        </w:rPr>
        <w:tab/>
      </w:r>
    </w:p>
    <w:p w:rsidR="00C252AB" w:rsidRDefault="00C252AB" w:rsidP="00C252AB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"/>
        </w:rPr>
      </w:pPr>
      <w:r>
        <w:rPr>
          <w:rFonts w:ascii="Arial" w:hAnsi="Arial"/>
          <w:sz w:val="18"/>
          <w:lang w:val="nl"/>
        </w:rPr>
        <w:t>Omschrijving van de hoofdactiviteit van de onderneming :</w:t>
      </w:r>
      <w:r>
        <w:rPr>
          <w:rFonts w:ascii="Arial" w:hAnsi="Arial"/>
          <w:sz w:val="18"/>
          <w:lang w:val="nl"/>
        </w:rPr>
        <w:tab/>
      </w:r>
    </w:p>
    <w:p w:rsidR="00C252AB" w:rsidRDefault="00C252AB" w:rsidP="00C252AB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"/>
        </w:rPr>
      </w:pPr>
      <w:r>
        <w:rPr>
          <w:rFonts w:ascii="Arial" w:hAnsi="Arial"/>
          <w:sz w:val="18"/>
          <w:lang w:val="nl"/>
        </w:rPr>
        <w:tab/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22"/>
      </w:tblGrid>
      <w:tr w:rsidR="00C252AB" w:rsidTr="00205E48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:rsidR="00C252AB" w:rsidRDefault="00C252AB" w:rsidP="00205E48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nl"/>
              </w:rPr>
            </w:pPr>
          </w:p>
        </w:tc>
      </w:tr>
    </w:tbl>
    <w:p w:rsidR="00C252AB" w:rsidRPr="00AE67BF" w:rsidRDefault="00C252AB" w:rsidP="00C252AB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:rsidR="00C252AB" w:rsidRDefault="00C252AB" w:rsidP="00C252AB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b/>
          <w:sz w:val="18"/>
          <w:lang w:val="fr-FR"/>
        </w:rPr>
      </w:pPr>
      <w:r w:rsidRPr="00AE67BF">
        <w:rPr>
          <w:rFonts w:ascii="Arial" w:hAnsi="Arial"/>
          <w:b/>
          <w:sz w:val="18"/>
          <w:lang w:val="nl-BE"/>
        </w:rPr>
        <w:t>Sociale balans met betrekking tot het boekjaar dat de periode dekt van</w:t>
      </w:r>
      <w:r w:rsidRPr="00AE67BF">
        <w:rPr>
          <w:rFonts w:ascii="Arial" w:hAnsi="Arial"/>
          <w:b/>
          <w:sz w:val="18"/>
          <w:lang w:val="nl-BE"/>
        </w:rPr>
        <w:tab/>
        <w:t xml:space="preserve">..  </w:t>
      </w:r>
      <w:r>
        <w:rPr>
          <w:rFonts w:ascii="Arial" w:hAnsi="Arial"/>
          <w:b/>
          <w:sz w:val="18"/>
          <w:lang w:val="fr-FR"/>
        </w:rPr>
        <w:t xml:space="preserve">/  ..  / .......        </w:t>
      </w:r>
      <w:proofErr w:type="spellStart"/>
      <w:r>
        <w:rPr>
          <w:rFonts w:ascii="Arial" w:hAnsi="Arial"/>
          <w:b/>
          <w:sz w:val="18"/>
          <w:lang w:val="fr-FR"/>
        </w:rPr>
        <w:t>tot</w:t>
      </w:r>
      <w:proofErr w:type="spellEnd"/>
      <w:r>
        <w:rPr>
          <w:rFonts w:ascii="Arial" w:hAnsi="Arial"/>
          <w:b/>
          <w:sz w:val="18"/>
          <w:lang w:val="fr-FR"/>
        </w:rPr>
        <w:t xml:space="preserve">        ..  /  ..  /  .......</w:t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22"/>
      </w:tblGrid>
      <w:tr w:rsidR="00C252AB" w:rsidTr="00205E48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:rsidR="00C252AB" w:rsidRDefault="00C252AB" w:rsidP="00205E48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nl"/>
              </w:rPr>
            </w:pPr>
          </w:p>
        </w:tc>
      </w:tr>
    </w:tbl>
    <w:p w:rsidR="00C252AB" w:rsidRDefault="00C252AB" w:rsidP="00C252AB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C252AB" w:rsidRDefault="00C252AB" w:rsidP="00C252AB">
      <w:pPr>
        <w:spacing w:line="360" w:lineRule="auto"/>
        <w:jc w:val="left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Con</w:t>
      </w:r>
      <w:r w:rsidR="007320C7">
        <w:rPr>
          <w:rFonts w:ascii="Arial" w:hAnsi="Arial"/>
          <w:sz w:val="18"/>
          <w:lang w:val="fr-FR"/>
        </w:rPr>
        <w:t>tactpersoon</w:t>
      </w:r>
      <w:proofErr w:type="spellEnd"/>
      <w:r w:rsidR="007320C7">
        <w:rPr>
          <w:rFonts w:ascii="Arial" w:hAnsi="Arial"/>
          <w:sz w:val="18"/>
          <w:lang w:val="fr-FR"/>
        </w:rPr>
        <w:t xml:space="preserve"> van de </w:t>
      </w:r>
      <w:proofErr w:type="spellStart"/>
      <w:r w:rsidR="007320C7">
        <w:rPr>
          <w:rFonts w:ascii="Arial" w:hAnsi="Arial"/>
          <w:sz w:val="18"/>
          <w:lang w:val="fr-FR"/>
        </w:rPr>
        <w:t>onderneming</w:t>
      </w:r>
      <w:proofErr w:type="spellEnd"/>
    </w:p>
    <w:p w:rsidR="00C252AB" w:rsidRDefault="00C252AB" w:rsidP="00C82151">
      <w:pPr>
        <w:tabs>
          <w:tab w:val="left" w:pos="993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  <w:proofErr w:type="spellStart"/>
      <w:r>
        <w:rPr>
          <w:rFonts w:ascii="Arial" w:hAnsi="Arial"/>
          <w:sz w:val="18"/>
          <w:lang w:val="fr-FR"/>
        </w:rPr>
        <w:t>Naam</w:t>
      </w:r>
      <w:proofErr w:type="spellEnd"/>
      <w:r>
        <w:rPr>
          <w:rFonts w:ascii="Arial" w:hAnsi="Arial"/>
          <w:sz w:val="18"/>
          <w:lang w:val="fr-FR"/>
        </w:rPr>
        <w:t xml:space="preserve"> :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C252AB" w:rsidRDefault="00C252AB" w:rsidP="00C252AB">
      <w:pPr>
        <w:tabs>
          <w:tab w:val="right" w:leader="dot" w:pos="5103"/>
          <w:tab w:val="right" w:leader="dot" w:pos="8789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  <w:proofErr w:type="spellStart"/>
      <w:r>
        <w:rPr>
          <w:rFonts w:ascii="Arial" w:hAnsi="Arial"/>
          <w:sz w:val="18"/>
          <w:lang w:val="fr-FR"/>
        </w:rPr>
        <w:t>Telefoon</w:t>
      </w:r>
      <w:proofErr w:type="spellEnd"/>
      <w:r>
        <w:rPr>
          <w:rFonts w:ascii="Arial" w:hAnsi="Arial"/>
          <w:sz w:val="18"/>
          <w:lang w:val="fr-FR"/>
        </w:rPr>
        <w:t xml:space="preserve"> : </w:t>
      </w:r>
      <w:r>
        <w:rPr>
          <w:rFonts w:ascii="Arial" w:hAnsi="Arial"/>
          <w:sz w:val="18"/>
          <w:lang w:val="fr-FR"/>
        </w:rPr>
        <w:tab/>
      </w:r>
      <w:proofErr w:type="spellStart"/>
      <w:r>
        <w:rPr>
          <w:rFonts w:ascii="Arial" w:hAnsi="Arial"/>
          <w:sz w:val="18"/>
          <w:lang w:val="fr-FR"/>
        </w:rPr>
        <w:t>Telefax</w:t>
      </w:r>
      <w:proofErr w:type="spellEnd"/>
      <w:r>
        <w:rPr>
          <w:rFonts w:ascii="Arial" w:hAnsi="Arial"/>
          <w:sz w:val="18"/>
          <w:lang w:val="fr-FR"/>
        </w:rPr>
        <w:t xml:space="preserve"> : </w:t>
      </w:r>
      <w:r>
        <w:rPr>
          <w:rFonts w:ascii="Arial" w:hAnsi="Arial"/>
          <w:sz w:val="18"/>
          <w:lang w:val="fr-FR"/>
        </w:rPr>
        <w:tab/>
      </w:r>
    </w:p>
    <w:p w:rsidR="00C252AB" w:rsidRDefault="00C252AB" w:rsidP="00C252AB">
      <w:pPr>
        <w:tabs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>E-</w:t>
      </w:r>
      <w:proofErr w:type="spellStart"/>
      <w:r>
        <w:rPr>
          <w:rFonts w:ascii="Arial" w:hAnsi="Arial"/>
          <w:sz w:val="18"/>
          <w:lang w:val="fr-FR"/>
        </w:rPr>
        <w:t>mailadres</w:t>
      </w:r>
      <w:proofErr w:type="spellEnd"/>
      <w:r>
        <w:rPr>
          <w:rFonts w:ascii="Arial" w:hAnsi="Arial"/>
          <w:sz w:val="18"/>
          <w:lang w:val="fr-FR"/>
        </w:rPr>
        <w:t xml:space="preserve"> : </w:t>
      </w:r>
      <w:r>
        <w:rPr>
          <w:rFonts w:ascii="Arial" w:hAnsi="Arial"/>
          <w:sz w:val="18"/>
          <w:lang w:val="fr-FR"/>
        </w:rPr>
        <w:tab/>
      </w:r>
    </w:p>
    <w:p w:rsidR="00C252AB" w:rsidRDefault="00C252AB" w:rsidP="00C252AB">
      <w:pPr>
        <w:tabs>
          <w:tab w:val="left" w:pos="1418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C252AB" w:rsidRPr="00AE67BF" w:rsidRDefault="00C252AB" w:rsidP="00C252AB">
      <w:pPr>
        <w:tabs>
          <w:tab w:val="clear" w:pos="284"/>
          <w:tab w:val="right" w:leader="dot" w:pos="8505"/>
        </w:tabs>
        <w:spacing w:line="240" w:lineRule="auto"/>
        <w:jc w:val="left"/>
        <w:rPr>
          <w:rFonts w:ascii="Arial" w:hAnsi="Arial"/>
          <w:sz w:val="18"/>
          <w:lang w:val="nl-BE"/>
        </w:rPr>
      </w:pPr>
      <w:r w:rsidRPr="00AE67BF">
        <w:rPr>
          <w:rFonts w:ascii="Arial" w:hAnsi="Arial"/>
          <w:sz w:val="18"/>
          <w:lang w:val="nl-BE"/>
        </w:rPr>
        <w:t xml:space="preserve">Handtekening voor de onderneming waarvan de sociale balans is opgesteld : </w:t>
      </w:r>
      <w:r>
        <w:rPr>
          <w:rFonts w:ascii="Arial" w:hAnsi="Arial"/>
          <w:sz w:val="18"/>
          <w:lang w:val="nl-BE"/>
        </w:rPr>
        <w:tab/>
      </w:r>
    </w:p>
    <w:p w:rsidR="00C252AB" w:rsidRPr="00AE67BF" w:rsidRDefault="00C252AB" w:rsidP="00C252AB">
      <w:pPr>
        <w:tabs>
          <w:tab w:val="left" w:pos="1843"/>
          <w:tab w:val="right" w:leader="dot" w:pos="7655"/>
        </w:tabs>
        <w:spacing w:line="240" w:lineRule="auto"/>
        <w:jc w:val="left"/>
        <w:rPr>
          <w:rFonts w:ascii="Arial" w:hAnsi="Arial"/>
          <w:sz w:val="18"/>
          <w:lang w:val="nl-BE"/>
        </w:rPr>
      </w:pPr>
    </w:p>
    <w:p w:rsidR="00C252AB" w:rsidRPr="00AE67BF" w:rsidRDefault="00C252AB" w:rsidP="00C252AB">
      <w:pPr>
        <w:tabs>
          <w:tab w:val="left" w:pos="1843"/>
          <w:tab w:val="right" w:leader="dot" w:pos="7655"/>
        </w:tabs>
        <w:spacing w:line="240" w:lineRule="auto"/>
        <w:jc w:val="left"/>
        <w:rPr>
          <w:rFonts w:ascii="Arial" w:hAnsi="Arial"/>
          <w:sz w:val="18"/>
          <w:lang w:val="nl-BE"/>
        </w:rPr>
      </w:pPr>
    </w:p>
    <w:p w:rsidR="00C252AB" w:rsidRPr="00AE67BF" w:rsidRDefault="00C252AB" w:rsidP="00C252AB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:rsidR="00C252AB" w:rsidRPr="00AE67BF" w:rsidRDefault="00C252AB" w:rsidP="00C252AB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:rsidR="00C252AB" w:rsidRPr="00AE67BF" w:rsidRDefault="00C252AB" w:rsidP="00C252AB">
      <w:pPr>
        <w:spacing w:line="360" w:lineRule="auto"/>
        <w:jc w:val="left"/>
        <w:rPr>
          <w:rFonts w:ascii="Arial" w:hAnsi="Arial"/>
          <w:sz w:val="18"/>
          <w:lang w:val="nl-BE"/>
        </w:rPr>
        <w:sectPr w:rsidR="00C252AB" w:rsidRPr="00AE67BF" w:rsidSect="00F8281D">
          <w:footerReference w:type="default" r:id="rId8"/>
          <w:pgSz w:w="11907" w:h="16840" w:code="9"/>
          <w:pgMar w:top="244" w:right="454" w:bottom="567" w:left="454" w:header="284" w:footer="284" w:gutter="0"/>
          <w:paperSrc w:first="7" w:other="7"/>
          <w:cols w:space="708"/>
        </w:sectPr>
      </w:pPr>
    </w:p>
    <w:p w:rsidR="00CD3037" w:rsidRDefault="00CD3037" w:rsidP="00CD303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CD3037" w:rsidRPr="00E608F3" w:rsidTr="00EC1C5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nl-NL"/>
              </w:rPr>
            </w:pPr>
            <w:r w:rsidRPr="00E608F3">
              <w:rPr>
                <w:rFonts w:ascii="Arial" w:hAnsi="Arial" w:cs="Arial"/>
                <w:sz w:val="20"/>
                <w:lang w:val="nl-NL"/>
              </w:rPr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/>
                <w:sz w:val="18"/>
                <w:lang w:val="fr-FR"/>
              </w:rPr>
              <w:t>CS1/2.</w:t>
            </w:r>
          </w:p>
        </w:tc>
      </w:tr>
    </w:tbl>
    <w:p w:rsidR="00CD3037" w:rsidRPr="00E608F3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NL"/>
        </w:rPr>
      </w:pPr>
    </w:p>
    <w:p w:rsidR="00CD3037" w:rsidRPr="00E608F3" w:rsidRDefault="00CD3037" w:rsidP="00CD3037">
      <w:pPr>
        <w:tabs>
          <w:tab w:val="clear" w:pos="284"/>
          <w:tab w:val="left" w:pos="3195"/>
        </w:tabs>
        <w:spacing w:before="120" w:line="240" w:lineRule="atLeast"/>
        <w:jc w:val="left"/>
        <w:rPr>
          <w:rFonts w:ascii="Arial" w:hAnsi="Arial" w:cs="Arial"/>
          <w:b/>
          <w:caps/>
          <w:color w:val="000000"/>
          <w:spacing w:val="20"/>
          <w:szCs w:val="22"/>
          <w:lang w:val="nl-NL"/>
        </w:rPr>
      </w:pPr>
      <w:r w:rsidRPr="00E608F3">
        <w:rPr>
          <w:rFonts w:ascii="Arial" w:hAnsi="Arial" w:cs="Arial"/>
          <w:b/>
          <w:caps/>
          <w:color w:val="000000"/>
          <w:spacing w:val="20"/>
          <w:szCs w:val="22"/>
          <w:lang w:val="nl-NL"/>
        </w:rPr>
        <w:t>Sociale balans</w:t>
      </w:r>
    </w:p>
    <w:p w:rsidR="00CD3037" w:rsidRPr="00E608F3" w:rsidRDefault="00CD3037" w:rsidP="00CD3037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nl-NL"/>
        </w:rPr>
      </w:pPr>
    </w:p>
    <w:tbl>
      <w:tblPr>
        <w:tblW w:w="10774" w:type="dxa"/>
        <w:tblBorders>
          <w:insideH w:val="single" w:sz="4" w:space="0" w:color="auto"/>
        </w:tblBorders>
        <w:tblLayout w:type="fixed"/>
        <w:tblLook w:val="01E0"/>
      </w:tblPr>
      <w:tblGrid>
        <w:gridCol w:w="6804"/>
        <w:gridCol w:w="794"/>
        <w:gridCol w:w="794"/>
        <w:gridCol w:w="794"/>
        <w:gridCol w:w="794"/>
        <w:gridCol w:w="794"/>
      </w:tblGrid>
      <w:tr w:rsidR="00CD3037" w:rsidRPr="00F44AF1" w:rsidTr="00EC1C57">
        <w:tc>
          <w:tcPr>
            <w:tcW w:w="6804" w:type="dxa"/>
          </w:tcPr>
          <w:p w:rsidR="00CD3037" w:rsidRPr="00F44AF1" w:rsidRDefault="00CD3037" w:rsidP="00EC1C57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F44AF1">
              <w:rPr>
                <w:rFonts w:ascii="Arial" w:hAnsi="Arial" w:cs="Arial"/>
                <w:sz w:val="18"/>
                <w:lang w:val="nl-NL"/>
              </w:rPr>
              <w:t>Nummers van de paritaire comités die voor de onderneming bevoegd zijn:</w:t>
            </w:r>
          </w:p>
        </w:tc>
        <w:tc>
          <w:tcPr>
            <w:tcW w:w="794" w:type="dxa"/>
          </w:tcPr>
          <w:p w:rsidR="00CD3037" w:rsidRPr="00F44AF1" w:rsidRDefault="00CD3037" w:rsidP="00EC1C57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F44AF1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94" w:type="dxa"/>
          </w:tcPr>
          <w:p w:rsidR="00CD3037" w:rsidRPr="00F44AF1" w:rsidRDefault="00CD3037" w:rsidP="00EC1C57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F44AF1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94" w:type="dxa"/>
          </w:tcPr>
          <w:p w:rsidR="00CD3037" w:rsidRPr="00F44AF1" w:rsidRDefault="00CD3037" w:rsidP="00EC1C57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F44AF1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94" w:type="dxa"/>
          </w:tcPr>
          <w:p w:rsidR="00CD3037" w:rsidRPr="00F44AF1" w:rsidRDefault="00CD3037" w:rsidP="00EC1C57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F44AF1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94" w:type="dxa"/>
          </w:tcPr>
          <w:p w:rsidR="00CD3037" w:rsidRPr="00F44AF1" w:rsidRDefault="00CD3037" w:rsidP="00EC1C57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F44AF1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</w:tbl>
    <w:p w:rsidR="00CD3037" w:rsidRPr="00E608F3" w:rsidRDefault="00CD3037" w:rsidP="00CD3037">
      <w:pPr>
        <w:pBdr>
          <w:bottom w:val="single" w:sz="4" w:space="1" w:color="auto"/>
        </w:pBd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olor w:val="000000"/>
          <w:sz w:val="18"/>
          <w:lang w:val="nl-NL"/>
        </w:rPr>
      </w:pPr>
      <w:r>
        <w:rPr>
          <w:rFonts w:ascii="Arial" w:hAnsi="Arial"/>
          <w:b/>
          <w:color w:val="000000"/>
          <w:sz w:val="18"/>
          <w:lang w:val="nl-NL"/>
        </w:rPr>
        <w:t>STAAT VAN DE TEWERKGESTELDE PERSONEN</w:t>
      </w: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olor w:val="000000"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outlineLvl w:val="0"/>
        <w:rPr>
          <w:rFonts w:ascii="Arial" w:hAnsi="Arial"/>
          <w:b/>
          <w:caps/>
          <w:sz w:val="18"/>
          <w:lang w:val="nl-NL"/>
        </w:rPr>
      </w:pPr>
      <w:r>
        <w:rPr>
          <w:rFonts w:ascii="Arial" w:hAnsi="Arial"/>
          <w:b/>
          <w:caps/>
          <w:sz w:val="18"/>
          <w:lang w:val="nl-NL"/>
        </w:rPr>
        <w:t xml:space="preserve">WERKNEMERS waarvoor de onderneming een dimoNA-VERKLARING HEEFT INGEDIEND OF DIE ZIJN </w:t>
      </w:r>
    </w:p>
    <w:p w:rsidR="00CD3037" w:rsidRDefault="00CD3037" w:rsidP="00CD3037">
      <w:pPr>
        <w:tabs>
          <w:tab w:val="clear" w:pos="284"/>
        </w:tabs>
        <w:spacing w:line="240" w:lineRule="atLeast"/>
        <w:jc w:val="left"/>
        <w:outlineLvl w:val="0"/>
        <w:rPr>
          <w:rFonts w:ascii="Arial" w:hAnsi="Arial"/>
          <w:b/>
          <w:caps/>
          <w:sz w:val="18"/>
          <w:lang w:val="nl-NL"/>
        </w:rPr>
      </w:pPr>
      <w:r>
        <w:rPr>
          <w:rFonts w:ascii="Arial" w:hAnsi="Arial"/>
          <w:b/>
          <w:caps/>
          <w:sz w:val="18"/>
          <w:lang w:val="nl-NL"/>
        </w:rPr>
        <w:t>INGESCHREVEN IN HET ALGEMEEN PERSONEELSREGISTER</w:t>
      </w: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09"/>
        <w:gridCol w:w="567"/>
        <w:gridCol w:w="1696"/>
        <w:gridCol w:w="1696"/>
        <w:gridCol w:w="1712"/>
      </w:tblGrid>
      <w:tr w:rsidR="00CD3037" w:rsidTr="00EC1C57">
        <w:trPr>
          <w:trHeight w:val="480"/>
        </w:trPr>
        <w:tc>
          <w:tcPr>
            <w:tcW w:w="5177" w:type="dxa"/>
            <w:vAlign w:val="center"/>
          </w:tcPr>
          <w:p w:rsidR="00CD3037" w:rsidRPr="00273BB7" w:rsidRDefault="00CD3037" w:rsidP="00EC1C57">
            <w:pPr>
              <w:spacing w:before="60" w:after="60" w:line="240" w:lineRule="atLeast"/>
              <w:ind w:left="425" w:hanging="425"/>
              <w:jc w:val="left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Tijdens het boekjaar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037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3037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36"/>
              <w:jc w:val="left"/>
              <w:rPr>
                <w:rFonts w:ascii="Helvetica" w:hAnsi="Helvetica"/>
                <w:color w:val="000000"/>
                <w:sz w:val="16"/>
                <w:lang w:val="nl-NL"/>
              </w:rPr>
            </w:pPr>
            <w:r w:rsidRPr="00555E58">
              <w:rPr>
                <w:rFonts w:ascii="Arial" w:hAnsi="Arial"/>
                <w:sz w:val="16"/>
                <w:lang w:val="nl-NL"/>
              </w:rPr>
              <w:t>Totaal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3037" w:rsidRPr="00555E58" w:rsidRDefault="00CD3037" w:rsidP="00EC1C57">
            <w:pPr>
              <w:tabs>
                <w:tab w:val="clear" w:pos="284"/>
                <w:tab w:val="left" w:pos="183"/>
              </w:tabs>
              <w:spacing w:before="60" w:after="60" w:line="240" w:lineRule="atLeast"/>
              <w:jc w:val="left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color w:val="000000"/>
                <w:sz w:val="16"/>
                <w:lang w:val="nl-NL"/>
              </w:rPr>
              <w:t>1.</w:t>
            </w:r>
            <w:r>
              <w:rPr>
                <w:rFonts w:ascii="Arial" w:hAnsi="Arial"/>
                <w:color w:val="000000"/>
                <w:sz w:val="16"/>
                <w:lang w:val="nl-NL"/>
              </w:rPr>
              <w:tab/>
              <w:t xml:space="preserve"> </w:t>
            </w:r>
            <w:r>
              <w:rPr>
                <w:rFonts w:ascii="Arial" w:hAnsi="Arial"/>
                <w:sz w:val="16"/>
                <w:lang w:val="nl-NL"/>
              </w:rPr>
              <w:t>Mannen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3037" w:rsidRPr="005179CF" w:rsidRDefault="00CD3037" w:rsidP="00EC1C57">
            <w:pPr>
              <w:tabs>
                <w:tab w:val="clear" w:pos="284"/>
                <w:tab w:val="left" w:pos="188"/>
              </w:tabs>
              <w:spacing w:before="60" w:after="60" w:line="240" w:lineRule="atLeast"/>
              <w:jc w:val="left"/>
              <w:rPr>
                <w:rFonts w:ascii="Arial" w:hAnsi="Arial"/>
                <w:color w:val="000000"/>
                <w:sz w:val="16"/>
                <w:lang w:val="nl-NL"/>
              </w:rPr>
            </w:pPr>
            <w:r w:rsidRPr="005179CF">
              <w:rPr>
                <w:rFonts w:ascii="Arial" w:hAnsi="Arial"/>
                <w:color w:val="000000"/>
                <w:sz w:val="16"/>
                <w:lang w:val="nl-NL"/>
              </w:rPr>
              <w:t>2.</w:t>
            </w:r>
            <w:r w:rsidRPr="005179CF">
              <w:rPr>
                <w:rFonts w:ascii="Arial" w:hAnsi="Arial"/>
                <w:color w:val="000000"/>
                <w:sz w:val="16"/>
                <w:lang w:val="nl-NL"/>
              </w:rPr>
              <w:tab/>
            </w:r>
            <w:r>
              <w:rPr>
                <w:rFonts w:ascii="Arial" w:hAnsi="Arial"/>
                <w:color w:val="000000"/>
                <w:sz w:val="16"/>
                <w:lang w:val="nl-NL"/>
              </w:rPr>
              <w:t xml:space="preserve"> </w:t>
            </w:r>
            <w:r w:rsidRPr="005179CF">
              <w:rPr>
                <w:rFonts w:ascii="Arial" w:hAnsi="Arial"/>
                <w:color w:val="000000"/>
                <w:sz w:val="16"/>
                <w:lang w:val="nl-NL"/>
              </w:rPr>
              <w:t>Vrouwen</w:t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left" w:pos="3750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Gemiddeld aantal werknemers</w:t>
            </w:r>
            <w:r>
              <w:rPr>
                <w:rFonts w:ascii="Arial" w:hAnsi="Arial"/>
                <w:b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010F84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</w:tr>
      <w:tr w:rsidR="00CD3037" w:rsidRPr="00555E58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Voltijds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fr-FR"/>
              </w:rPr>
              <w:t>1001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Deeltijds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fr-FR"/>
              </w:rPr>
              <w:t>1002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>Totaal in voltijds</w:t>
            </w:r>
            <w:r w:rsidR="00312FCC">
              <w:rPr>
                <w:rFonts w:ascii="Arial" w:hAnsi="Arial"/>
                <w:sz w:val="18"/>
                <w:lang w:val="nl-NL"/>
              </w:rPr>
              <w:t>e</w:t>
            </w:r>
            <w:r>
              <w:rPr>
                <w:rFonts w:ascii="Arial" w:hAnsi="Arial"/>
                <w:sz w:val="18"/>
                <w:lang w:val="nl-NL"/>
              </w:rPr>
              <w:t xml:space="preserve"> equivalenten (VTE)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fr-FR"/>
              </w:rPr>
              <w:t>1003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Aantal daadwerkelijk gepresteerde uren</w:t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Voltijds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fr-FR"/>
              </w:rPr>
              <w:t>1011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Deeltijds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fr-FR"/>
              </w:rPr>
              <w:t>1012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Totaal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fr-FR"/>
              </w:rPr>
              <w:t>1013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Personeelskosten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A1381D" w:rsidRDefault="00CD3037" w:rsidP="00EC1C57">
            <w:pPr>
              <w:spacing w:before="120" w:line="240" w:lineRule="atLeast"/>
              <w:ind w:left="-57" w:right="-108"/>
              <w:jc w:val="lef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Voltijds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fr-FR"/>
              </w:rPr>
              <w:t>1021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Deeltijds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fr-FR"/>
              </w:rPr>
              <w:t>1022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Totaal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fr-FR"/>
              </w:rPr>
              <w:t>1023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 xml:space="preserve">Bedrag van de voordelen bovenop het loon </w:t>
            </w:r>
            <w:r w:rsidRPr="00363E97">
              <w:rPr>
                <w:rFonts w:ascii="Helvetica" w:hAnsi="Helvetica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before="120" w:after="6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fr-FR"/>
              </w:rPr>
              <w:t>1033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CD3037" w:rsidRPr="000A6B79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09"/>
        <w:gridCol w:w="567"/>
        <w:gridCol w:w="1696"/>
        <w:gridCol w:w="1696"/>
        <w:gridCol w:w="1712"/>
      </w:tblGrid>
      <w:tr w:rsidR="00CD3037" w:rsidTr="00EC1C57">
        <w:trPr>
          <w:trHeight w:val="480"/>
        </w:trPr>
        <w:tc>
          <w:tcPr>
            <w:tcW w:w="5177" w:type="dxa"/>
            <w:vAlign w:val="center"/>
          </w:tcPr>
          <w:p w:rsidR="00CD3037" w:rsidRPr="00273BB7" w:rsidRDefault="00CD3037" w:rsidP="00EC1C57">
            <w:pPr>
              <w:spacing w:before="60" w:after="60" w:line="240" w:lineRule="atLeast"/>
              <w:ind w:left="425" w:hanging="425"/>
              <w:jc w:val="left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Tijdens het vorige boekjaar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037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3037" w:rsidRPr="005179CF" w:rsidRDefault="00CD3037" w:rsidP="00EC1C57">
            <w:pPr>
              <w:tabs>
                <w:tab w:val="clear" w:pos="284"/>
                <w:tab w:val="left" w:pos="178"/>
              </w:tabs>
              <w:spacing w:before="60" w:after="60" w:line="240" w:lineRule="atLeast"/>
              <w:jc w:val="left"/>
              <w:rPr>
                <w:rFonts w:ascii="Arial" w:hAnsi="Arial"/>
                <w:color w:val="000000"/>
                <w:sz w:val="16"/>
                <w:lang w:val="nl-NL"/>
              </w:rPr>
            </w:pPr>
            <w:r w:rsidRPr="005179CF">
              <w:rPr>
                <w:rFonts w:ascii="Arial" w:hAnsi="Arial"/>
                <w:color w:val="000000"/>
                <w:sz w:val="16"/>
                <w:lang w:val="nl-NL"/>
              </w:rPr>
              <w:t>P.</w:t>
            </w:r>
            <w:r w:rsidRPr="005179CF">
              <w:rPr>
                <w:rFonts w:ascii="Arial" w:hAnsi="Arial"/>
                <w:color w:val="000000"/>
                <w:sz w:val="16"/>
                <w:lang w:val="nl-NL"/>
              </w:rPr>
              <w:tab/>
            </w:r>
            <w:r>
              <w:rPr>
                <w:rFonts w:ascii="Arial" w:hAnsi="Arial"/>
                <w:color w:val="000000"/>
                <w:sz w:val="16"/>
                <w:lang w:val="nl-NL"/>
              </w:rPr>
              <w:t xml:space="preserve"> </w:t>
            </w:r>
            <w:r w:rsidRPr="005179CF">
              <w:rPr>
                <w:rFonts w:ascii="Arial" w:hAnsi="Arial"/>
                <w:color w:val="000000"/>
                <w:sz w:val="16"/>
                <w:lang w:val="nl-NL"/>
              </w:rPr>
              <w:t>Totaal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3037" w:rsidRPr="005179CF" w:rsidRDefault="00CD3037" w:rsidP="00EC1C57">
            <w:pPr>
              <w:tabs>
                <w:tab w:val="clear" w:pos="284"/>
                <w:tab w:val="left" w:pos="325"/>
              </w:tabs>
              <w:spacing w:before="60" w:after="60" w:line="240" w:lineRule="atLeast"/>
              <w:jc w:val="left"/>
              <w:rPr>
                <w:rFonts w:ascii="Arial" w:hAnsi="Arial"/>
                <w:color w:val="000000"/>
                <w:sz w:val="16"/>
                <w:lang w:val="nl-NL"/>
              </w:rPr>
            </w:pPr>
            <w:r w:rsidRPr="005179CF">
              <w:rPr>
                <w:rFonts w:ascii="Arial" w:hAnsi="Arial"/>
                <w:color w:val="000000"/>
                <w:sz w:val="16"/>
                <w:lang w:val="nl-NL"/>
              </w:rPr>
              <w:t>1P.</w:t>
            </w:r>
            <w:r w:rsidRPr="005179CF">
              <w:rPr>
                <w:rFonts w:ascii="Arial" w:hAnsi="Arial"/>
                <w:color w:val="000000"/>
                <w:sz w:val="16"/>
                <w:lang w:val="nl-NL"/>
              </w:rPr>
              <w:tab/>
              <w:t>Mannen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3037" w:rsidRPr="005179CF" w:rsidRDefault="00CD3037" w:rsidP="00EC1C57">
            <w:pPr>
              <w:tabs>
                <w:tab w:val="clear" w:pos="284"/>
                <w:tab w:val="left" w:pos="325"/>
              </w:tabs>
              <w:spacing w:before="60" w:after="60" w:line="240" w:lineRule="atLeast"/>
              <w:jc w:val="left"/>
              <w:rPr>
                <w:rFonts w:ascii="Arial" w:hAnsi="Arial"/>
                <w:color w:val="000000"/>
                <w:sz w:val="16"/>
                <w:lang w:val="nl-NL"/>
              </w:rPr>
            </w:pPr>
            <w:r w:rsidRPr="005179CF">
              <w:rPr>
                <w:rFonts w:ascii="Arial" w:hAnsi="Arial"/>
                <w:color w:val="000000"/>
                <w:sz w:val="16"/>
                <w:lang w:val="nl-NL"/>
              </w:rPr>
              <w:t>2P.</w:t>
            </w:r>
            <w:r w:rsidRPr="005179CF">
              <w:rPr>
                <w:rFonts w:ascii="Arial" w:hAnsi="Arial"/>
                <w:color w:val="000000"/>
                <w:sz w:val="16"/>
                <w:lang w:val="nl-NL"/>
              </w:rPr>
              <w:tab/>
              <w:t>Vrouwen</w:t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Gemiddeld aantal werknemers in VTE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nl-NL"/>
              </w:rPr>
              <w:t>1003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Helvetica" w:hAnsi="Helvetica"/>
                <w:sz w:val="18"/>
                <w:lang w:val="nl-NL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Helvetica" w:hAnsi="Helvetica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Helvetica" w:hAnsi="Helvetica"/>
                <w:sz w:val="18"/>
                <w:lang w:val="nl-NL"/>
              </w:rPr>
              <w:tab/>
            </w:r>
          </w:p>
        </w:tc>
      </w:tr>
      <w:tr w:rsidR="00CD3037" w:rsidRPr="00555E58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Aantal daadwerkelijk gepresteerde uren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fr-FR"/>
              </w:rPr>
              <w:t>1013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Personeelskosten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fr-FR"/>
              </w:rPr>
              <w:t>1023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after="60" w:line="240" w:lineRule="atLeast"/>
              <w:ind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Bedrag van de voordelen bovenop het loon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</w:tcPr>
          <w:p w:rsidR="00CD3037" w:rsidRPr="00A1381D" w:rsidRDefault="00CD3037" w:rsidP="00EC1C57">
            <w:pPr>
              <w:tabs>
                <w:tab w:val="clear" w:pos="284"/>
              </w:tabs>
              <w:spacing w:after="6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1381D">
              <w:rPr>
                <w:rFonts w:ascii="Arial" w:hAnsi="Arial" w:cs="Arial"/>
                <w:sz w:val="16"/>
                <w:szCs w:val="16"/>
                <w:lang w:val="fr-FR"/>
              </w:rPr>
              <w:t>1033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p w:rsidR="00CD3037" w:rsidRPr="00E608F3" w:rsidRDefault="00CD3037" w:rsidP="00CD3037">
      <w:pPr>
        <w:tabs>
          <w:tab w:val="clear" w:pos="284"/>
          <w:tab w:val="right" w:leader="dot" w:pos="2791"/>
        </w:tabs>
        <w:spacing w:line="240" w:lineRule="atLeast"/>
        <w:ind w:left="-57" w:right="-57"/>
        <w:jc w:val="left"/>
        <w:rPr>
          <w:rFonts w:ascii="Arial" w:hAnsi="Arial"/>
          <w:sz w:val="18"/>
          <w:lang w:val="nl-NL"/>
        </w:rPr>
        <w:sectPr w:rsidR="00CD3037" w:rsidRPr="00E608F3" w:rsidSect="00F8281D">
          <w:pgSz w:w="11907" w:h="16840" w:code="9"/>
          <w:pgMar w:top="454" w:right="624" w:bottom="567" w:left="510" w:header="567" w:footer="284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CD3037" w:rsidRPr="00E608F3" w:rsidTr="00EC1C5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nl-NL"/>
              </w:rPr>
            </w:pPr>
            <w:r w:rsidRPr="00E608F3">
              <w:rPr>
                <w:rFonts w:ascii="Arial" w:hAnsi="Arial" w:cs="Arial"/>
                <w:sz w:val="20"/>
                <w:lang w:val="nl-NL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37" w:rsidRPr="00E608F3" w:rsidRDefault="00CD3037" w:rsidP="00CD303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/>
                <w:sz w:val="18"/>
                <w:lang w:val="fr-FR"/>
              </w:rPr>
              <w:t>CS1/3.</w:t>
            </w:r>
          </w:p>
        </w:tc>
      </w:tr>
    </w:tbl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sz w:val="18"/>
          <w:lang w:val="nl-NL"/>
        </w:rPr>
      </w:pPr>
    </w:p>
    <w:p w:rsidR="00CD3037" w:rsidRPr="00CD66A0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outlineLvl w:val="0"/>
        <w:rPr>
          <w:rFonts w:ascii="Arial" w:hAnsi="Arial"/>
          <w:b/>
          <w:caps/>
          <w:sz w:val="18"/>
          <w:lang w:val="nl-NL"/>
        </w:rPr>
      </w:pPr>
      <w:r>
        <w:rPr>
          <w:rFonts w:ascii="Arial" w:hAnsi="Arial"/>
          <w:b/>
          <w:caps/>
          <w:sz w:val="18"/>
          <w:lang w:val="nl-NL"/>
        </w:rPr>
        <w:t xml:space="preserve">WERKNEMERS waarvoor de onderneming een dimoNA-VERKLARING HEEFT INGEDIEND OF DIE ZIJN </w:t>
      </w:r>
    </w:p>
    <w:p w:rsidR="00CD3037" w:rsidRDefault="00CD3037" w:rsidP="00CD3037">
      <w:pPr>
        <w:tabs>
          <w:tab w:val="clear" w:pos="284"/>
        </w:tabs>
        <w:spacing w:line="240" w:lineRule="atLeast"/>
        <w:jc w:val="left"/>
        <w:outlineLvl w:val="0"/>
        <w:rPr>
          <w:rFonts w:ascii="Arial" w:hAnsi="Arial"/>
          <w:b/>
          <w:caps/>
          <w:sz w:val="18"/>
          <w:lang w:val="nl-NL"/>
        </w:rPr>
      </w:pPr>
      <w:r>
        <w:rPr>
          <w:rFonts w:ascii="Arial" w:hAnsi="Arial"/>
          <w:b/>
          <w:caps/>
          <w:sz w:val="18"/>
          <w:lang w:val="nl-NL"/>
        </w:rPr>
        <w:t xml:space="preserve">INGESCHREVEN IN HET ALGEMEEN PERSONEELSREGISTER </w:t>
      </w:r>
      <w:r w:rsidRPr="00FF45CA">
        <w:rPr>
          <w:rFonts w:ascii="Arial" w:hAnsi="Arial"/>
          <w:b/>
          <w:sz w:val="18"/>
          <w:lang w:val="nl-NL"/>
        </w:rPr>
        <w:t>(v</w:t>
      </w:r>
      <w:r>
        <w:rPr>
          <w:rFonts w:ascii="Arial" w:hAnsi="Arial"/>
          <w:b/>
          <w:sz w:val="18"/>
          <w:lang w:val="nl-NL"/>
        </w:rPr>
        <w:t>ervolg</w:t>
      </w:r>
      <w:r w:rsidRPr="00FF45CA">
        <w:rPr>
          <w:rFonts w:ascii="Arial" w:hAnsi="Arial"/>
          <w:b/>
          <w:sz w:val="18"/>
          <w:lang w:val="nl-NL"/>
        </w:rPr>
        <w:t>)</w:t>
      </w: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p w:rsidR="00CD3037" w:rsidRPr="00F91812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09"/>
        <w:gridCol w:w="567"/>
        <w:gridCol w:w="1696"/>
        <w:gridCol w:w="1696"/>
        <w:gridCol w:w="1712"/>
      </w:tblGrid>
      <w:tr w:rsidR="00CD3037" w:rsidTr="00EC1C57">
        <w:trPr>
          <w:trHeight w:val="480"/>
        </w:trPr>
        <w:tc>
          <w:tcPr>
            <w:tcW w:w="5177" w:type="dxa"/>
            <w:vAlign w:val="center"/>
          </w:tcPr>
          <w:p w:rsidR="00CD3037" w:rsidRPr="00273BB7" w:rsidRDefault="00CD3037" w:rsidP="00EC1C57">
            <w:pPr>
              <w:spacing w:before="60" w:after="60" w:line="240" w:lineRule="atLeast"/>
              <w:ind w:left="425" w:hanging="425"/>
              <w:jc w:val="left"/>
              <w:rPr>
                <w:rFonts w:ascii="Arial" w:hAnsi="Arial"/>
                <w:b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Op de afsluitingsdatum van het boekjaar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3037" w:rsidRPr="00A86AF6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178" w:hanging="142"/>
              <w:jc w:val="left"/>
              <w:rPr>
                <w:rFonts w:ascii="Arial" w:hAnsi="Arial"/>
                <w:color w:val="000000"/>
                <w:sz w:val="16"/>
                <w:lang w:val="nl-NL"/>
              </w:rPr>
            </w:pPr>
            <w:r>
              <w:rPr>
                <w:rFonts w:ascii="Arial" w:hAnsi="Arial"/>
                <w:color w:val="000000"/>
                <w:sz w:val="16"/>
                <w:lang w:val="nl-NL"/>
              </w:rPr>
              <w:t>1.</w:t>
            </w:r>
            <w:r>
              <w:rPr>
                <w:rFonts w:ascii="Arial" w:hAnsi="Arial"/>
                <w:color w:val="000000"/>
                <w:sz w:val="16"/>
                <w:lang w:val="nl-NL"/>
              </w:rPr>
              <w:tab/>
              <w:t xml:space="preserve">  Voltijds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3037" w:rsidRPr="00A86AF6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183" w:hanging="147"/>
              <w:jc w:val="left"/>
              <w:rPr>
                <w:rFonts w:ascii="Arial" w:hAnsi="Arial"/>
                <w:color w:val="000000"/>
                <w:sz w:val="16"/>
                <w:lang w:val="nl-NL"/>
              </w:rPr>
            </w:pPr>
            <w:r>
              <w:rPr>
                <w:rFonts w:ascii="Arial" w:hAnsi="Arial"/>
                <w:color w:val="000000"/>
                <w:sz w:val="16"/>
                <w:lang w:val="nl-NL"/>
              </w:rPr>
              <w:t>2.</w:t>
            </w:r>
            <w:r>
              <w:rPr>
                <w:rFonts w:ascii="Arial" w:hAnsi="Arial"/>
                <w:color w:val="000000"/>
                <w:sz w:val="16"/>
                <w:lang w:val="nl-NL"/>
              </w:rPr>
              <w:tab/>
              <w:t xml:space="preserve">  Deeltijds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</w:tabs>
              <w:spacing w:before="120" w:after="60" w:line="240" w:lineRule="auto"/>
              <w:ind w:left="188" w:right="-57" w:hanging="188"/>
              <w:jc w:val="left"/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3.</w:t>
            </w:r>
            <w:r>
              <w:rPr>
                <w:rFonts w:ascii="Arial" w:hAnsi="Arial"/>
                <w:sz w:val="16"/>
                <w:lang w:val="nl-NL"/>
              </w:rPr>
              <w:tab/>
              <w:t>Totaal in voltijdse equivalenten</w:t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 xml:space="preserve">Aantal werknemers </w:t>
            </w:r>
            <w:r w:rsidRPr="00462B01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105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Volgens de aard van de arbeidsovereenkomst</w:t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spacing w:before="4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spacing w:before="4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spacing w:before="4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Overeenkomst voor een onbepaalde tijd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110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Overeenkomst voor een bepaalde tijd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111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Overeenkomst voor een duidelijk omschreven werk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112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Vervangingsovereenkomst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113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Volgens het geslacht en het studieniveau</w:t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Mannen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120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lager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onderwijs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954AEA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1200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secundair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onderwijs</w:t>
            </w:r>
            <w:proofErr w:type="spellEnd"/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Pr="00954AEA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1201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hoger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niet-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universitair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onderwijs</w:t>
            </w:r>
            <w:proofErr w:type="spellEnd"/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Pr="00954AEA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1202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universitair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onderwijs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954AEA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1203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954AEA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 w:rsidRPr="00954AEA">
              <w:rPr>
                <w:rFonts w:ascii="Arial" w:hAnsi="Arial"/>
                <w:sz w:val="18"/>
                <w:lang w:val="nl-NL"/>
              </w:rPr>
              <w:t xml:space="preserve">Vrouwen </w:t>
            </w:r>
            <w:r w:rsidRPr="00954AEA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121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lager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onderwijs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954AEA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1210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secundair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onderwijs</w:t>
            </w:r>
            <w:proofErr w:type="spellEnd"/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Pr="00954AEA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1211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hoger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niet-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universitair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onderwijs</w:t>
            </w:r>
            <w:proofErr w:type="spellEnd"/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Pr="00954AEA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1212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universitair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onderwijs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954AEA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1213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Volgens de beroepscategorie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spacing w:before="120" w:line="240" w:lineRule="atLeast"/>
              <w:ind w:left="-57" w:right="-108" w:hanging="284"/>
              <w:jc w:val="left"/>
              <w:rPr>
                <w:rFonts w:ascii="Helvetica" w:hAnsi="Helvetica"/>
                <w:b/>
                <w:sz w:val="16"/>
                <w:szCs w:val="16"/>
                <w:lang w:val="fr-FR"/>
              </w:rPr>
            </w:pP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Directiepersoneel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130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Bedienden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134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Arbeiders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132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Andere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after="6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D11254">
              <w:rPr>
                <w:rFonts w:ascii="Arial" w:hAnsi="Arial"/>
                <w:sz w:val="16"/>
                <w:szCs w:val="16"/>
                <w:lang w:val="fr-FR"/>
              </w:rPr>
              <w:t>133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Helvetica" w:hAnsi="Helvetica"/>
                <w:sz w:val="18"/>
                <w:lang w:val="fr-FR"/>
              </w:rPr>
              <w:tab/>
            </w:r>
          </w:p>
        </w:tc>
      </w:tr>
    </w:tbl>
    <w:p w:rsidR="00CD3037" w:rsidRPr="00363E9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p w:rsidR="00CD3037" w:rsidRPr="00363E9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p w:rsidR="00CD3037" w:rsidRDefault="00CD3037" w:rsidP="00CD3037">
      <w:pPr>
        <w:tabs>
          <w:tab w:val="clear" w:pos="284"/>
          <w:tab w:val="left" w:pos="426"/>
        </w:tabs>
        <w:spacing w:line="240" w:lineRule="atLeast"/>
        <w:ind w:left="284" w:hanging="284"/>
        <w:jc w:val="left"/>
        <w:outlineLvl w:val="0"/>
        <w:rPr>
          <w:rFonts w:ascii="Arial" w:hAnsi="Arial"/>
          <w:b/>
          <w:caps/>
          <w:sz w:val="18"/>
          <w:lang w:val="nl-NL"/>
        </w:rPr>
      </w:pPr>
      <w:r>
        <w:rPr>
          <w:rFonts w:ascii="Arial" w:hAnsi="Arial"/>
          <w:b/>
          <w:caps/>
          <w:sz w:val="18"/>
          <w:lang w:val="nl-NL"/>
        </w:rPr>
        <w:t>UITZENDKRACHTEN EN TER BESCHIKKING VAN DE ONDERNEMING GESTELDE PERSONEN</w:t>
      </w: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912"/>
        <w:gridCol w:w="566"/>
        <w:gridCol w:w="1693"/>
        <w:gridCol w:w="1709"/>
      </w:tblGrid>
      <w:tr w:rsidR="00CD3037" w:rsidTr="00EC1C57">
        <w:tc>
          <w:tcPr>
            <w:tcW w:w="6878" w:type="dxa"/>
            <w:vAlign w:val="bottom"/>
          </w:tcPr>
          <w:p w:rsidR="00CD3037" w:rsidRDefault="00CD3037" w:rsidP="00EC1C57">
            <w:pPr>
              <w:spacing w:before="120" w:after="12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nl-NL"/>
              </w:rPr>
              <w:t>Tijdens het boekjaar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left" w:pos="227"/>
                <w:tab w:val="left" w:pos="7513"/>
                <w:tab w:val="left" w:pos="7797"/>
              </w:tabs>
              <w:spacing w:before="80" w:after="60" w:line="240" w:lineRule="atLeast"/>
              <w:jc w:val="left"/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1.</w:t>
            </w:r>
            <w:r>
              <w:rPr>
                <w:rFonts w:ascii="Arial" w:hAnsi="Arial"/>
                <w:sz w:val="16"/>
                <w:lang w:val="nl-NL"/>
              </w:rPr>
              <w:tab/>
              <w:t>Uitzendkrachten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037" w:rsidRPr="00363E97" w:rsidRDefault="00CD3037" w:rsidP="00EC1C57">
            <w:pPr>
              <w:tabs>
                <w:tab w:val="clear" w:pos="284"/>
                <w:tab w:val="left" w:pos="227"/>
                <w:tab w:val="left" w:pos="7513"/>
                <w:tab w:val="left" w:pos="7797"/>
              </w:tabs>
              <w:spacing w:before="120" w:after="60" w:line="240" w:lineRule="auto"/>
              <w:ind w:left="227" w:hanging="227"/>
              <w:jc w:val="left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2.</w:t>
            </w:r>
            <w:r>
              <w:rPr>
                <w:rFonts w:ascii="Arial" w:hAnsi="Arial"/>
                <w:sz w:val="16"/>
                <w:lang w:val="nl-NL"/>
              </w:rPr>
              <w:tab/>
              <w:t xml:space="preserve">Ter beschikking van de </w:t>
            </w:r>
            <w:proofErr w:type="spellStart"/>
            <w:r>
              <w:rPr>
                <w:rFonts w:ascii="Arial" w:hAnsi="Arial"/>
                <w:sz w:val="16"/>
                <w:lang w:val="nl-NL"/>
              </w:rPr>
              <w:t>onder-neming</w:t>
            </w:r>
            <w:proofErr w:type="spellEnd"/>
            <w:r>
              <w:rPr>
                <w:rFonts w:ascii="Arial" w:hAnsi="Arial"/>
                <w:sz w:val="16"/>
                <w:lang w:val="nl-NL"/>
              </w:rPr>
              <w:t xml:space="preserve"> gestelde personen</w:t>
            </w:r>
            <w:r>
              <w:rPr>
                <w:rFonts w:ascii="Arial" w:hAnsi="Arial"/>
                <w:sz w:val="16"/>
                <w:lang w:val="nl-NL"/>
              </w:rPr>
              <w:tab/>
              <w:t xml:space="preserve">Ter </w:t>
            </w:r>
            <w:proofErr w:type="spellStart"/>
            <w:r>
              <w:rPr>
                <w:rFonts w:ascii="Arial" w:hAnsi="Arial"/>
                <w:sz w:val="16"/>
                <w:lang w:val="nl-NL"/>
              </w:rPr>
              <w:t>beschikkivan</w:t>
            </w:r>
            <w:proofErr w:type="spellEnd"/>
            <w:r>
              <w:rPr>
                <w:rFonts w:ascii="Arial" w:hAnsi="Arial"/>
                <w:sz w:val="16"/>
                <w:lang w:val="nl-NL"/>
              </w:rPr>
              <w:t xml:space="preserve"> de onderneming gestelde personen</w:t>
            </w:r>
          </w:p>
        </w:tc>
      </w:tr>
      <w:tr w:rsidR="00CD3037" w:rsidTr="00EC1C57">
        <w:tc>
          <w:tcPr>
            <w:tcW w:w="6878" w:type="dxa"/>
          </w:tcPr>
          <w:p w:rsidR="00CD3037" w:rsidRPr="00DE4C4D" w:rsidRDefault="00CD3037" w:rsidP="00EC1C57">
            <w:pPr>
              <w:tabs>
                <w:tab w:val="right" w:leader="dot" w:pos="6663"/>
              </w:tabs>
              <w:spacing w:before="120" w:line="240" w:lineRule="atLeast"/>
              <w:ind w:left="284" w:right="-108" w:hanging="284"/>
              <w:jc w:val="left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DE4C4D">
              <w:rPr>
                <w:rFonts w:ascii="Arial" w:hAnsi="Arial"/>
                <w:sz w:val="18"/>
                <w:lang w:val="fr-FR"/>
              </w:rPr>
              <w:t>Gemiddeld</w:t>
            </w:r>
            <w:proofErr w:type="spellEnd"/>
            <w:r w:rsidRPr="00DE4C4D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DE4C4D">
              <w:rPr>
                <w:rFonts w:ascii="Arial" w:hAnsi="Arial"/>
                <w:sz w:val="18"/>
                <w:lang w:val="fr-FR"/>
              </w:rPr>
              <w:t>aantal</w:t>
            </w:r>
            <w:proofErr w:type="spellEnd"/>
            <w:r w:rsidRPr="00DE4C4D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DE4C4D">
              <w:rPr>
                <w:rFonts w:ascii="Arial" w:hAnsi="Arial"/>
                <w:sz w:val="18"/>
                <w:lang w:val="fr-FR"/>
              </w:rPr>
              <w:t>tewerkgestelde</w:t>
            </w:r>
            <w:proofErr w:type="spellEnd"/>
            <w:r w:rsidRPr="00DE4C4D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DE4C4D">
              <w:rPr>
                <w:rFonts w:ascii="Arial" w:hAnsi="Arial"/>
                <w:sz w:val="18"/>
                <w:lang w:val="fr-FR"/>
              </w:rPr>
              <w:t>personen</w:t>
            </w:r>
            <w:proofErr w:type="spellEnd"/>
            <w:r w:rsidRPr="00DE4C4D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DE4C4D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120" w:line="240" w:lineRule="atLeast"/>
              <w:ind w:left="-170" w:right="-108"/>
              <w:jc w:val="center"/>
              <w:rPr>
                <w:rFonts w:ascii="Helvetica" w:hAnsi="Helvetica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150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6878" w:type="dxa"/>
          </w:tcPr>
          <w:p w:rsidR="00CD3037" w:rsidRPr="00DE4C4D" w:rsidRDefault="00CD3037" w:rsidP="00EC1C57">
            <w:pPr>
              <w:tabs>
                <w:tab w:val="right" w:leader="dot" w:pos="6663"/>
              </w:tabs>
              <w:spacing w:line="240" w:lineRule="atLeast"/>
              <w:ind w:left="284" w:right="-108" w:hanging="284"/>
              <w:jc w:val="left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DE4C4D">
              <w:rPr>
                <w:rFonts w:ascii="Arial" w:hAnsi="Arial"/>
                <w:sz w:val="18"/>
                <w:lang w:val="fr-FR"/>
              </w:rPr>
              <w:t>Aantal</w:t>
            </w:r>
            <w:proofErr w:type="spellEnd"/>
            <w:r w:rsidRPr="00DE4C4D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DE4C4D">
              <w:rPr>
                <w:rFonts w:ascii="Arial" w:hAnsi="Arial"/>
                <w:sz w:val="18"/>
                <w:lang w:val="fr-FR"/>
              </w:rPr>
              <w:t>daadwerkelijk</w:t>
            </w:r>
            <w:proofErr w:type="spellEnd"/>
            <w:r w:rsidRPr="00DE4C4D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DE4C4D">
              <w:rPr>
                <w:rFonts w:ascii="Arial" w:hAnsi="Arial"/>
                <w:sz w:val="18"/>
                <w:lang w:val="fr-FR"/>
              </w:rPr>
              <w:t>gepresteerde</w:t>
            </w:r>
            <w:proofErr w:type="spellEnd"/>
            <w:r w:rsidRPr="00DE4C4D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DE4C4D">
              <w:rPr>
                <w:rFonts w:ascii="Arial" w:hAnsi="Arial"/>
                <w:sz w:val="18"/>
                <w:lang w:val="fr-FR"/>
              </w:rPr>
              <w:t>uren</w:t>
            </w:r>
            <w:proofErr w:type="spellEnd"/>
            <w:r w:rsidRPr="00DE4C4D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DE4C4D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170" w:right="-108"/>
              <w:jc w:val="center"/>
              <w:rPr>
                <w:rFonts w:ascii="Helvetica" w:hAnsi="Helvetica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151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6878" w:type="dxa"/>
          </w:tcPr>
          <w:p w:rsidR="00CD3037" w:rsidRPr="00DE4C4D" w:rsidRDefault="00CD3037" w:rsidP="00EC1C57">
            <w:pPr>
              <w:tabs>
                <w:tab w:val="right" w:leader="dot" w:pos="6663"/>
              </w:tabs>
              <w:spacing w:line="240" w:lineRule="atLeast"/>
              <w:ind w:left="284" w:right="-108" w:hanging="284"/>
              <w:jc w:val="left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DE4C4D">
              <w:rPr>
                <w:rFonts w:ascii="Arial" w:hAnsi="Arial"/>
                <w:sz w:val="18"/>
                <w:lang w:val="fr-FR"/>
              </w:rPr>
              <w:t>Kosten</w:t>
            </w:r>
            <w:proofErr w:type="spellEnd"/>
            <w:r w:rsidRPr="00DE4C4D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DE4C4D">
              <w:rPr>
                <w:rFonts w:ascii="Arial" w:hAnsi="Arial"/>
                <w:sz w:val="18"/>
                <w:lang w:val="fr-FR"/>
              </w:rPr>
              <w:t>voor</w:t>
            </w:r>
            <w:proofErr w:type="spellEnd"/>
            <w:r w:rsidRPr="00DE4C4D">
              <w:rPr>
                <w:rFonts w:ascii="Arial" w:hAnsi="Arial"/>
                <w:sz w:val="18"/>
                <w:lang w:val="fr-FR"/>
              </w:rPr>
              <w:t xml:space="preserve"> de </w:t>
            </w:r>
            <w:proofErr w:type="spellStart"/>
            <w:r w:rsidRPr="00DE4C4D">
              <w:rPr>
                <w:rFonts w:ascii="Arial" w:hAnsi="Arial"/>
                <w:sz w:val="18"/>
                <w:lang w:val="fr-FR"/>
              </w:rPr>
              <w:t>onderneming</w:t>
            </w:r>
            <w:proofErr w:type="spellEnd"/>
            <w:r w:rsidRPr="00DE4C4D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DE4C4D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after="60" w:line="240" w:lineRule="atLeast"/>
              <w:ind w:left="-170" w:right="-108"/>
              <w:jc w:val="center"/>
              <w:rPr>
                <w:rFonts w:ascii="Helvetica" w:hAnsi="Helvetica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152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NL"/>
        </w:rPr>
      </w:pPr>
    </w:p>
    <w:p w:rsidR="00CD3037" w:rsidRDefault="00CD3037" w:rsidP="00CD3037">
      <w:pPr>
        <w:spacing w:line="240" w:lineRule="atLeast"/>
        <w:jc w:val="left"/>
        <w:rPr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p w:rsidR="00CD3037" w:rsidRPr="00E608F3" w:rsidRDefault="00CD3037" w:rsidP="00CD3037">
      <w:pPr>
        <w:tabs>
          <w:tab w:val="clear" w:pos="284"/>
          <w:tab w:val="right" w:leader="dot" w:pos="2791"/>
        </w:tabs>
        <w:spacing w:line="240" w:lineRule="atLeast"/>
        <w:ind w:left="-57" w:right="-57"/>
        <w:jc w:val="left"/>
        <w:rPr>
          <w:rFonts w:ascii="Arial" w:hAnsi="Arial"/>
          <w:sz w:val="18"/>
          <w:lang w:val="nl-NL"/>
        </w:rPr>
        <w:sectPr w:rsidR="00CD3037" w:rsidRPr="00E608F3" w:rsidSect="00F8281D">
          <w:headerReference w:type="default" r:id="rId9"/>
          <w:pgSz w:w="11907" w:h="16840" w:code="9"/>
          <w:pgMar w:top="238" w:right="567" w:bottom="567" w:left="567" w:header="567" w:footer="284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CD3037" w:rsidRPr="00E608F3" w:rsidTr="00EC1C5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nl-NL"/>
              </w:rPr>
            </w:pPr>
            <w:r w:rsidRPr="00E608F3">
              <w:rPr>
                <w:rFonts w:ascii="Arial" w:hAnsi="Arial" w:cs="Arial"/>
                <w:sz w:val="20"/>
                <w:lang w:val="nl-NL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/>
                <w:sz w:val="18"/>
                <w:lang w:val="fr-FR"/>
              </w:rPr>
              <w:t>CS1/4.</w:t>
            </w:r>
          </w:p>
        </w:tc>
      </w:tr>
    </w:tbl>
    <w:p w:rsidR="00CD3037" w:rsidRPr="00CD66A0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sz w:val="18"/>
          <w:lang w:val="nl-NL"/>
        </w:rPr>
      </w:pPr>
    </w:p>
    <w:p w:rsidR="00CD3037" w:rsidRPr="00CD66A0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nl-NL"/>
        </w:rPr>
      </w:pPr>
      <w:r>
        <w:rPr>
          <w:rFonts w:ascii="Arial" w:hAnsi="Arial"/>
          <w:b/>
          <w:sz w:val="18"/>
          <w:lang w:val="nl-NL"/>
        </w:rPr>
        <w:t xml:space="preserve">TABEL VAN HET </w:t>
      </w:r>
      <w:r>
        <w:rPr>
          <w:rFonts w:ascii="Arial" w:hAnsi="Arial"/>
          <w:b/>
          <w:color w:val="000000"/>
          <w:sz w:val="18"/>
          <w:lang w:val="nl-NL"/>
        </w:rPr>
        <w:t>PERSONEELSVERLOOP</w:t>
      </w:r>
      <w:r>
        <w:rPr>
          <w:rFonts w:ascii="Arial" w:hAnsi="Arial"/>
          <w:b/>
          <w:sz w:val="18"/>
          <w:lang w:val="nl-NL"/>
        </w:rPr>
        <w:t xml:space="preserve"> TIJDENS HET BOEKJAAR</w:t>
      </w:r>
    </w:p>
    <w:p w:rsidR="00CD3037" w:rsidRPr="00CD66A0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nl-NL"/>
        </w:rPr>
      </w:pPr>
    </w:p>
    <w:p w:rsidR="00CD3037" w:rsidRPr="00CD66A0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nl-NL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09"/>
        <w:gridCol w:w="567"/>
        <w:gridCol w:w="1696"/>
        <w:gridCol w:w="1696"/>
        <w:gridCol w:w="1712"/>
      </w:tblGrid>
      <w:tr w:rsidR="00CD3037" w:rsidTr="00EC1C57">
        <w:tc>
          <w:tcPr>
            <w:tcW w:w="5177" w:type="dxa"/>
            <w:vAlign w:val="center"/>
          </w:tcPr>
          <w:p w:rsidR="00CD3037" w:rsidRPr="00640855" w:rsidRDefault="00CD3037" w:rsidP="00EC1C57">
            <w:pPr>
              <w:spacing w:before="60" w:after="6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  <w:r w:rsidRPr="00640855">
              <w:rPr>
                <w:rFonts w:ascii="Arial" w:hAnsi="Arial"/>
                <w:b/>
                <w:sz w:val="18"/>
                <w:lang w:val="fr-FR"/>
              </w:rPr>
              <w:t>INGETREDEN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</w:tcPr>
          <w:p w:rsidR="00CD3037" w:rsidRPr="00640855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74" w:right="-113"/>
              <w:jc w:val="center"/>
              <w:rPr>
                <w:rFonts w:ascii="Arial" w:hAnsi="Arial"/>
                <w:sz w:val="16"/>
                <w:lang w:val="fr-FR"/>
              </w:rPr>
            </w:pPr>
            <w:r w:rsidRPr="00640855"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</w:tcBorders>
          </w:tcPr>
          <w:p w:rsidR="00CD3037" w:rsidRPr="005179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178" w:hanging="142"/>
              <w:jc w:val="left"/>
              <w:rPr>
                <w:rFonts w:ascii="Arial" w:hAnsi="Arial"/>
                <w:color w:val="000000"/>
                <w:sz w:val="16"/>
                <w:lang w:val="nl-NL"/>
              </w:rPr>
            </w:pPr>
            <w:r>
              <w:rPr>
                <w:rFonts w:ascii="Arial" w:hAnsi="Arial"/>
                <w:color w:val="000000"/>
                <w:sz w:val="16"/>
                <w:lang w:val="nl-NL"/>
              </w:rPr>
              <w:t>1.</w:t>
            </w:r>
            <w:r>
              <w:rPr>
                <w:rFonts w:ascii="Arial" w:hAnsi="Arial"/>
                <w:color w:val="000000"/>
                <w:sz w:val="16"/>
                <w:lang w:val="nl-NL"/>
              </w:rPr>
              <w:tab/>
              <w:t xml:space="preserve">  Voltijds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</w:tcBorders>
          </w:tcPr>
          <w:p w:rsidR="00CD3037" w:rsidRPr="004465BE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178" w:hanging="142"/>
              <w:jc w:val="left"/>
              <w:rPr>
                <w:rFonts w:ascii="Arial" w:hAnsi="Arial"/>
                <w:color w:val="000000"/>
                <w:sz w:val="16"/>
                <w:lang w:val="nl-NL"/>
              </w:rPr>
            </w:pPr>
            <w:r>
              <w:rPr>
                <w:rFonts w:ascii="Arial" w:hAnsi="Arial"/>
                <w:color w:val="000000"/>
                <w:sz w:val="16"/>
                <w:lang w:val="nl-NL"/>
              </w:rPr>
              <w:t>2.</w:t>
            </w:r>
            <w:r>
              <w:rPr>
                <w:rFonts w:ascii="Arial" w:hAnsi="Arial"/>
                <w:color w:val="000000"/>
                <w:sz w:val="16"/>
                <w:lang w:val="nl-NL"/>
              </w:rPr>
              <w:tab/>
              <w:t xml:space="preserve">  Deeltijds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D3037" w:rsidRDefault="00CD3037" w:rsidP="00EC1C57">
            <w:pPr>
              <w:tabs>
                <w:tab w:val="clear" w:pos="284"/>
                <w:tab w:val="left" w:pos="188"/>
                <w:tab w:val="left" w:pos="283"/>
              </w:tabs>
              <w:spacing w:before="120" w:after="60" w:line="240" w:lineRule="auto"/>
              <w:ind w:left="227" w:right="-72" w:hanging="227"/>
              <w:jc w:val="left"/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3.</w:t>
            </w:r>
            <w:r>
              <w:rPr>
                <w:rFonts w:ascii="Arial" w:hAnsi="Arial"/>
                <w:sz w:val="16"/>
                <w:lang w:val="nl-NL"/>
              </w:rPr>
              <w:tab/>
              <w:t>Totaal in voltijdse equivalenten</w:t>
            </w:r>
          </w:p>
        </w:tc>
      </w:tr>
      <w:tr w:rsidR="00CD3037" w:rsidTr="00EC1C57">
        <w:tc>
          <w:tcPr>
            <w:tcW w:w="5177" w:type="dxa"/>
          </w:tcPr>
          <w:p w:rsidR="00CD3037" w:rsidRPr="00010F84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jc w:val="left"/>
              <w:rPr>
                <w:rFonts w:ascii="Arial" w:hAnsi="Arial"/>
                <w:b/>
                <w:sz w:val="18"/>
                <w:lang w:val="nl-NL"/>
              </w:rPr>
            </w:pPr>
            <w:r w:rsidRPr="00010F84">
              <w:rPr>
                <w:rFonts w:ascii="Arial" w:hAnsi="Arial"/>
                <w:b/>
                <w:sz w:val="18"/>
                <w:lang w:val="nl-NL"/>
              </w:rPr>
              <w:t xml:space="preserve">Aantal werknemers </w:t>
            </w:r>
            <w:r>
              <w:rPr>
                <w:rFonts w:ascii="Arial" w:hAnsi="Arial"/>
                <w:b/>
                <w:sz w:val="18"/>
                <w:lang w:val="nl-NL"/>
              </w:rPr>
              <w:t xml:space="preserve">waarvoor de onderneming tijdens het boekjaar een </w:t>
            </w:r>
            <w:proofErr w:type="spellStart"/>
            <w:r>
              <w:rPr>
                <w:rFonts w:ascii="Arial" w:hAnsi="Arial"/>
                <w:b/>
                <w:sz w:val="18"/>
                <w:lang w:val="nl-NL"/>
              </w:rPr>
              <w:t>DIMONA-verklaring</w:t>
            </w:r>
            <w:proofErr w:type="spellEnd"/>
            <w:r>
              <w:rPr>
                <w:rFonts w:ascii="Arial" w:hAnsi="Arial"/>
                <w:b/>
                <w:sz w:val="18"/>
                <w:lang w:val="nl-NL"/>
              </w:rPr>
              <w:t xml:space="preserve"> heeft ingediend of die tijdens het boekjaar werden ingeschreven in het algemeen personeelsregister</w:t>
            </w:r>
            <w:r w:rsidRPr="00010F84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r w:rsidRPr="00010F84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205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010F84" w:rsidRDefault="00CD3037" w:rsidP="00EC1C57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Arial" w:hAnsi="Arial"/>
                <w:b/>
                <w:sz w:val="18"/>
                <w:lang w:val="nl-NL"/>
              </w:rPr>
            </w:pPr>
            <w:r w:rsidRPr="00010F84">
              <w:rPr>
                <w:rFonts w:ascii="Arial" w:hAnsi="Arial"/>
                <w:b/>
                <w:sz w:val="18"/>
                <w:lang w:val="nl-NL"/>
              </w:rPr>
              <w:t>Volgens de aard van de arbeidsovereenkomst</w:t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60" w:line="240" w:lineRule="atLeast"/>
              <w:ind w:right="-79"/>
              <w:jc w:val="left"/>
              <w:rPr>
                <w:rFonts w:ascii="Helvetica" w:hAnsi="Helvetica"/>
                <w:sz w:val="16"/>
                <w:szCs w:val="16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010F84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010F84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010F84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Overeenkomst voor een onbepaalde tijd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210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Overeenkomst voor een bepaalde tijd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211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Overeenkomst voor een duidelijk omschreven werk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212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after="60" w:line="240" w:lineRule="atLeast"/>
              <w:ind w:left="284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Vervangingsovereenkomst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213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AC17F7" w:rsidRDefault="00CD3037" w:rsidP="00EC1C57">
            <w:pPr>
              <w:tabs>
                <w:tab w:val="right" w:leader="dot" w:pos="4820"/>
              </w:tabs>
              <w:spacing w:line="240" w:lineRule="atLeast"/>
              <w:jc w:val="left"/>
              <w:rPr>
                <w:rFonts w:ascii="Arial" w:hAnsi="Arial" w:cs="Arial"/>
                <w:b/>
                <w:sz w:val="18"/>
                <w:lang w:val="nl-NL"/>
              </w:rPr>
            </w:pPr>
          </w:p>
          <w:p w:rsidR="00CD3037" w:rsidRPr="00AC17F7" w:rsidRDefault="00CD3037" w:rsidP="00EC1C57">
            <w:pPr>
              <w:tabs>
                <w:tab w:val="right" w:leader="dot" w:pos="4820"/>
              </w:tabs>
              <w:spacing w:line="240" w:lineRule="atLeast"/>
              <w:jc w:val="left"/>
              <w:rPr>
                <w:rFonts w:ascii="Arial" w:hAnsi="Arial" w:cs="Arial"/>
                <w:b/>
                <w:sz w:val="18"/>
                <w:lang w:val="nl-NL"/>
              </w:rPr>
            </w:pPr>
          </w:p>
        </w:tc>
        <w:tc>
          <w:tcPr>
            <w:tcW w:w="564" w:type="dxa"/>
          </w:tcPr>
          <w:p w:rsidR="00CD3037" w:rsidRDefault="00CD3037" w:rsidP="00EC1C57">
            <w:pPr>
              <w:tabs>
                <w:tab w:val="clear" w:pos="284"/>
              </w:tabs>
              <w:spacing w:before="40" w:after="60" w:line="240" w:lineRule="atLeast"/>
              <w:ind w:left="-142" w:right="-79"/>
              <w:jc w:val="center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685" w:type="dxa"/>
          </w:tcPr>
          <w:p w:rsidR="00CD3037" w:rsidRDefault="00CD3037" w:rsidP="00EC1C57">
            <w:pPr>
              <w:spacing w:before="60" w:line="240" w:lineRule="atLeast"/>
              <w:ind w:left="-170" w:right="-73"/>
              <w:jc w:val="center"/>
              <w:rPr>
                <w:rFonts w:ascii="Helvetica" w:hAnsi="Helvetica"/>
                <w:b/>
                <w:sz w:val="18"/>
                <w:lang w:val="nl-NL"/>
              </w:rPr>
            </w:pPr>
          </w:p>
        </w:tc>
        <w:tc>
          <w:tcPr>
            <w:tcW w:w="1685" w:type="dxa"/>
          </w:tcPr>
          <w:p w:rsidR="00CD3037" w:rsidRDefault="00CD3037" w:rsidP="00EC1C57">
            <w:pPr>
              <w:spacing w:before="60" w:line="240" w:lineRule="atLeast"/>
              <w:ind w:left="-152"/>
              <w:jc w:val="center"/>
              <w:rPr>
                <w:rFonts w:ascii="Helvetica" w:hAnsi="Helvetica"/>
                <w:b/>
                <w:sz w:val="18"/>
                <w:lang w:val="nl-NL"/>
              </w:rPr>
            </w:pPr>
          </w:p>
        </w:tc>
        <w:tc>
          <w:tcPr>
            <w:tcW w:w="1701" w:type="dxa"/>
          </w:tcPr>
          <w:p w:rsidR="00CD3037" w:rsidRDefault="00CD3037" w:rsidP="00EC1C57">
            <w:pPr>
              <w:tabs>
                <w:tab w:val="clear" w:pos="284"/>
                <w:tab w:val="left" w:pos="29"/>
              </w:tabs>
              <w:spacing w:before="60" w:line="240" w:lineRule="atLeast"/>
              <w:ind w:left="-170" w:right="352"/>
              <w:jc w:val="center"/>
              <w:rPr>
                <w:rFonts w:ascii="Helvetica" w:hAnsi="Helvetica"/>
                <w:b/>
                <w:sz w:val="18"/>
                <w:lang w:val="nl-NL"/>
              </w:rPr>
            </w:pPr>
          </w:p>
        </w:tc>
      </w:tr>
      <w:tr w:rsidR="00CD3037" w:rsidTr="00EC1C57">
        <w:tc>
          <w:tcPr>
            <w:tcW w:w="5177" w:type="dxa"/>
            <w:vAlign w:val="center"/>
          </w:tcPr>
          <w:p w:rsidR="00CD3037" w:rsidRPr="00640855" w:rsidRDefault="00CD3037" w:rsidP="00EC1C57">
            <w:pPr>
              <w:tabs>
                <w:tab w:val="right" w:leader="dot" w:pos="4820"/>
              </w:tabs>
              <w:spacing w:before="60" w:after="6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  <w:r w:rsidRPr="00640855">
              <w:rPr>
                <w:rFonts w:ascii="Arial" w:hAnsi="Arial"/>
                <w:b/>
                <w:sz w:val="18"/>
                <w:lang w:val="fr-FR"/>
              </w:rPr>
              <w:t>UITGETREDEN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CD3037" w:rsidRPr="00640855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74" w:right="-113"/>
              <w:jc w:val="center"/>
              <w:rPr>
                <w:rFonts w:ascii="Arial" w:hAnsi="Arial"/>
                <w:sz w:val="16"/>
                <w:lang w:val="fr-FR"/>
              </w:rPr>
            </w:pPr>
            <w:r w:rsidRPr="00640855"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3037" w:rsidRPr="004465BE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178" w:hanging="142"/>
              <w:jc w:val="left"/>
              <w:rPr>
                <w:rFonts w:ascii="Arial" w:hAnsi="Arial"/>
                <w:color w:val="000000"/>
                <w:sz w:val="16"/>
                <w:lang w:val="nl-NL"/>
              </w:rPr>
            </w:pPr>
            <w:r>
              <w:rPr>
                <w:rFonts w:ascii="Arial" w:hAnsi="Arial"/>
                <w:color w:val="000000"/>
                <w:sz w:val="16"/>
                <w:lang w:val="nl-NL"/>
              </w:rPr>
              <w:t>1.</w:t>
            </w:r>
            <w:r>
              <w:rPr>
                <w:rFonts w:ascii="Arial" w:hAnsi="Arial"/>
                <w:color w:val="000000"/>
                <w:sz w:val="16"/>
                <w:lang w:val="nl-NL"/>
              </w:rPr>
              <w:tab/>
              <w:t xml:space="preserve">  Voltijds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D3037" w:rsidRPr="005179CF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178" w:hanging="142"/>
              <w:jc w:val="left"/>
              <w:rPr>
                <w:rFonts w:ascii="Arial" w:hAnsi="Arial"/>
                <w:color w:val="000000"/>
                <w:sz w:val="16"/>
                <w:lang w:val="nl-NL"/>
              </w:rPr>
            </w:pPr>
            <w:r>
              <w:rPr>
                <w:rFonts w:ascii="Arial" w:hAnsi="Arial"/>
                <w:color w:val="000000"/>
                <w:sz w:val="16"/>
                <w:lang w:val="nl-NL"/>
              </w:rPr>
              <w:t>2.  Deeltijds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037" w:rsidRDefault="00CD3037" w:rsidP="00EC1C57">
            <w:pPr>
              <w:tabs>
                <w:tab w:val="clear" w:pos="284"/>
              </w:tabs>
              <w:spacing w:before="120" w:after="60" w:line="240" w:lineRule="auto"/>
              <w:ind w:left="188" w:right="-72" w:hanging="188"/>
              <w:jc w:val="left"/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3.</w:t>
            </w:r>
            <w:r>
              <w:rPr>
                <w:rFonts w:ascii="Arial" w:hAnsi="Arial"/>
                <w:sz w:val="16"/>
                <w:lang w:val="nl-NL"/>
              </w:rPr>
              <w:tab/>
              <w:t>Totaal in voltijdse equivalenten</w:t>
            </w:r>
          </w:p>
        </w:tc>
      </w:tr>
      <w:tr w:rsidR="00CD3037" w:rsidTr="00EC1C57">
        <w:tc>
          <w:tcPr>
            <w:tcW w:w="5177" w:type="dxa"/>
          </w:tcPr>
          <w:p w:rsidR="00CD3037" w:rsidRPr="00010F84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jc w:val="left"/>
              <w:rPr>
                <w:rFonts w:ascii="Arial" w:hAnsi="Arial"/>
                <w:b/>
                <w:sz w:val="18"/>
                <w:lang w:val="nl-NL"/>
              </w:rPr>
            </w:pPr>
            <w:r w:rsidRPr="00010F84">
              <w:rPr>
                <w:rFonts w:ascii="Arial" w:hAnsi="Arial"/>
                <w:b/>
                <w:sz w:val="18"/>
                <w:lang w:val="nl-NL"/>
              </w:rPr>
              <w:t xml:space="preserve">Aantal werknemers </w:t>
            </w:r>
            <w:r>
              <w:rPr>
                <w:rFonts w:ascii="Arial" w:hAnsi="Arial"/>
                <w:b/>
                <w:sz w:val="18"/>
                <w:lang w:val="nl-NL"/>
              </w:rPr>
              <w:t xml:space="preserve">met een in de </w:t>
            </w:r>
            <w:proofErr w:type="spellStart"/>
            <w:r>
              <w:rPr>
                <w:rFonts w:ascii="Arial" w:hAnsi="Arial"/>
                <w:b/>
                <w:sz w:val="18"/>
                <w:lang w:val="nl-NL"/>
              </w:rPr>
              <w:t>DIMONA-verklaring</w:t>
            </w:r>
            <w:proofErr w:type="spellEnd"/>
            <w:r>
              <w:rPr>
                <w:rFonts w:ascii="Arial" w:hAnsi="Arial"/>
                <w:b/>
                <w:sz w:val="18"/>
                <w:lang w:val="nl-NL"/>
              </w:rPr>
              <w:t xml:space="preserve"> aangegeven of een in het algemeen personeelsregister opgetekende datum waarop hun overeenkomst tijdens het boekjaar een einde nam</w:t>
            </w:r>
            <w:r w:rsidRPr="00010F84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r w:rsidRPr="00010F84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bottom"/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305</w:t>
            </w:r>
          </w:p>
        </w:tc>
        <w:tc>
          <w:tcPr>
            <w:tcW w:w="1685" w:type="dxa"/>
            <w:tcBorders>
              <w:left w:val="single" w:sz="6" w:space="0" w:color="auto"/>
            </w:tcBorders>
            <w:vAlign w:val="bottom"/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  <w:vAlign w:val="bottom"/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010F84" w:rsidRDefault="00CD3037" w:rsidP="00EC1C57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Arial" w:hAnsi="Arial"/>
                <w:b/>
                <w:sz w:val="18"/>
                <w:lang w:val="nl-NL"/>
              </w:rPr>
            </w:pPr>
            <w:r w:rsidRPr="00010F84">
              <w:rPr>
                <w:rFonts w:ascii="Arial" w:hAnsi="Arial"/>
                <w:b/>
                <w:sz w:val="18"/>
                <w:lang w:val="nl-NL"/>
              </w:rPr>
              <w:t>Volgens de aard van de arbeidsovereenkomst</w:t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  <w:tab w:val="left" w:pos="425"/>
              </w:tabs>
              <w:spacing w:before="60" w:line="240" w:lineRule="atLeast"/>
              <w:ind w:right="-79"/>
              <w:jc w:val="left"/>
              <w:rPr>
                <w:rFonts w:ascii="Helvetica" w:hAnsi="Helvetica"/>
                <w:sz w:val="16"/>
                <w:szCs w:val="16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010F84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010F84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010F84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Overeenkomst voor een onbepaalde tijd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310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Overeenkomst voor een bepaalde tijd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311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Overeenkomst voor een duidelijk omschreven werk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312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after="60" w:line="240" w:lineRule="atLeast"/>
              <w:ind w:left="284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Vervangingsovereenkomst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313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010F84" w:rsidRDefault="00CD3037" w:rsidP="00EC1C57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Arial" w:hAnsi="Arial"/>
                <w:b/>
                <w:sz w:val="18"/>
                <w:lang w:val="nl-NL"/>
              </w:rPr>
            </w:pPr>
            <w:r w:rsidRPr="00010F84">
              <w:rPr>
                <w:rFonts w:ascii="Arial" w:hAnsi="Arial"/>
                <w:b/>
                <w:sz w:val="18"/>
                <w:lang w:val="nl-NL"/>
              </w:rPr>
              <w:t>Volgens de reden van beëindiging van de overeenkomst</w:t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  <w:tab w:val="left" w:pos="425"/>
              </w:tabs>
              <w:spacing w:before="60" w:line="240" w:lineRule="atLeast"/>
              <w:ind w:right="-79"/>
              <w:jc w:val="left"/>
              <w:rPr>
                <w:rFonts w:ascii="Helvetica" w:hAnsi="Helvetica"/>
                <w:sz w:val="16"/>
                <w:szCs w:val="16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010F84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010F84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010F84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Pensioen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340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Werkloosheid met bedrijfstoeslag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341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Afdanking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342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Default="00CD3037" w:rsidP="00EC1C57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Andere reden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343</w:t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5177" w:type="dxa"/>
          </w:tcPr>
          <w:p w:rsidR="00CD3037" w:rsidRPr="00010F84" w:rsidRDefault="00CD3037" w:rsidP="00EC1C57">
            <w:pPr>
              <w:tabs>
                <w:tab w:val="clear" w:pos="284"/>
                <w:tab w:val="left" w:pos="1418"/>
                <w:tab w:val="right" w:leader="dot" w:pos="4962"/>
              </w:tabs>
              <w:spacing w:after="60" w:line="240" w:lineRule="atLeast"/>
              <w:ind w:left="1418" w:hanging="851"/>
              <w:jc w:val="left"/>
              <w:rPr>
                <w:rFonts w:ascii="Arial" w:hAnsi="Arial"/>
                <w:sz w:val="18"/>
                <w:lang w:val="nl-NL"/>
              </w:rPr>
            </w:pPr>
            <w:r w:rsidRPr="00010F84">
              <w:rPr>
                <w:rFonts w:ascii="Arial" w:hAnsi="Arial"/>
                <w:sz w:val="18"/>
                <w:lang w:val="nl-NL"/>
              </w:rPr>
              <w:t>Waarvan:</w:t>
            </w:r>
            <w:r w:rsidRPr="00010F84">
              <w:rPr>
                <w:rFonts w:ascii="Arial" w:hAnsi="Arial"/>
                <w:sz w:val="18"/>
                <w:lang w:val="nl-NL"/>
              </w:rPr>
              <w:tab/>
              <w:t>het aantal werknemers dat als zelfstandige ten</w:t>
            </w:r>
            <w:r>
              <w:rPr>
                <w:rFonts w:ascii="Arial" w:hAnsi="Arial"/>
                <w:sz w:val="18"/>
                <w:lang w:val="nl-NL"/>
              </w:rPr>
              <w:t> </w:t>
            </w:r>
            <w:r w:rsidRPr="00010F84">
              <w:rPr>
                <w:rFonts w:ascii="Arial" w:hAnsi="Arial"/>
                <w:sz w:val="18"/>
                <w:lang w:val="nl-NL"/>
              </w:rPr>
              <w:t xml:space="preserve">minste op </w:t>
            </w:r>
            <w:proofErr w:type="spellStart"/>
            <w:r w:rsidRPr="00010F84">
              <w:rPr>
                <w:rFonts w:ascii="Arial" w:hAnsi="Arial"/>
                <w:sz w:val="18"/>
                <w:lang w:val="nl-NL"/>
              </w:rPr>
              <w:t>halftijdse</w:t>
            </w:r>
            <w:proofErr w:type="spellEnd"/>
            <w:r w:rsidRPr="00010F84">
              <w:rPr>
                <w:rFonts w:ascii="Arial" w:hAnsi="Arial"/>
                <w:sz w:val="18"/>
                <w:lang w:val="nl-NL"/>
              </w:rPr>
              <w:t xml:space="preserve"> basis diensten blijft verlenen aan de onderneming </w:t>
            </w:r>
            <w:r w:rsidRPr="00010F84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480"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fr-FR"/>
              </w:rPr>
              <w:t>350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before="48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5" w:type="dxa"/>
            <w:tcBorders>
              <w:left w:val="single" w:sz="6" w:space="0" w:color="auto"/>
              <w:bottom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before="48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037" w:rsidRPr="00D317A9" w:rsidRDefault="00CD3037" w:rsidP="00EC1C57">
            <w:pPr>
              <w:tabs>
                <w:tab w:val="clear" w:pos="284"/>
                <w:tab w:val="right" w:leader="dot" w:pos="1417"/>
              </w:tabs>
              <w:spacing w:before="48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CD3037" w:rsidRDefault="00CD3037" w:rsidP="00CD3037">
      <w:pPr>
        <w:tabs>
          <w:tab w:val="clear" w:pos="284"/>
          <w:tab w:val="left" w:pos="-709"/>
        </w:tabs>
        <w:spacing w:line="240" w:lineRule="atLeast"/>
        <w:rPr>
          <w:rFonts w:ascii="Arial" w:hAnsi="Arial"/>
          <w:b/>
          <w:sz w:val="18"/>
          <w:lang w:val="nl-NL"/>
        </w:rPr>
      </w:pPr>
    </w:p>
    <w:p w:rsidR="00CD3037" w:rsidRPr="00E608F3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  <w:sectPr w:rsidR="00CD3037" w:rsidRPr="00E608F3" w:rsidSect="00F8281D">
          <w:headerReference w:type="default" r:id="rId10"/>
          <w:pgSz w:w="11907" w:h="16840" w:code="9"/>
          <w:pgMar w:top="0" w:right="624" w:bottom="567" w:left="510" w:header="567" w:footer="284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CD3037" w:rsidRPr="00E608F3" w:rsidTr="00EC1C5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nl-NL"/>
              </w:rPr>
            </w:pPr>
            <w:r w:rsidRPr="00E608F3">
              <w:rPr>
                <w:rFonts w:ascii="Arial" w:hAnsi="Arial" w:cs="Arial"/>
                <w:sz w:val="20"/>
                <w:lang w:val="nl-NL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CD3037" w:rsidRPr="00E608F3" w:rsidRDefault="00CD3037" w:rsidP="00EC1C57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37" w:rsidRPr="00E608F3" w:rsidRDefault="00CD3037" w:rsidP="00CD303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/>
                <w:sz w:val="18"/>
                <w:lang w:val="fr-FR"/>
              </w:rPr>
              <w:t>CS1/5.</w:t>
            </w:r>
          </w:p>
        </w:tc>
      </w:tr>
    </w:tbl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NL"/>
        </w:rPr>
      </w:pPr>
    </w:p>
    <w:p w:rsidR="00CD3037" w:rsidRDefault="00CD3037" w:rsidP="00CD3037">
      <w:pPr>
        <w:tabs>
          <w:tab w:val="clear" w:pos="284"/>
        </w:tabs>
        <w:spacing w:line="240" w:lineRule="atLeast"/>
        <w:rPr>
          <w:rFonts w:ascii="Arial" w:hAnsi="Arial"/>
          <w:b/>
          <w:sz w:val="18"/>
          <w:lang w:val="nl-NL"/>
        </w:rPr>
      </w:pPr>
      <w:r>
        <w:rPr>
          <w:rFonts w:ascii="Arial" w:hAnsi="Arial"/>
          <w:b/>
          <w:sz w:val="18"/>
          <w:lang w:val="nl-NL"/>
        </w:rPr>
        <w:t>INLICHTINGEN OVER DE OPLEIDINGEN VOOR DE WERKNEMERS TIJDENS HET BOEKJAAR</w:t>
      </w:r>
    </w:p>
    <w:p w:rsidR="00CD3037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NL"/>
        </w:rPr>
      </w:pPr>
    </w:p>
    <w:p w:rsidR="00CD3037" w:rsidRPr="0091517A" w:rsidRDefault="00CD3037" w:rsidP="00CD303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NL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330"/>
        <w:gridCol w:w="569"/>
        <w:gridCol w:w="1706"/>
        <w:gridCol w:w="569"/>
        <w:gridCol w:w="1706"/>
      </w:tblGrid>
      <w:tr w:rsidR="00CD3037" w:rsidTr="00EC1C57">
        <w:tc>
          <w:tcPr>
            <w:tcW w:w="6330" w:type="dxa"/>
          </w:tcPr>
          <w:p w:rsidR="00CD3037" w:rsidRPr="00010F84" w:rsidRDefault="00CD3037" w:rsidP="00EC1C57">
            <w:pPr>
              <w:tabs>
                <w:tab w:val="clear" w:pos="284"/>
              </w:tabs>
              <w:spacing w:after="60" w:line="240" w:lineRule="atLeast"/>
              <w:ind w:right="637"/>
              <w:jc w:val="left"/>
              <w:rPr>
                <w:rFonts w:ascii="Arial" w:hAnsi="Arial"/>
                <w:b/>
                <w:sz w:val="18"/>
                <w:lang w:val="nl-N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037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3037" w:rsidRDefault="00CD3037" w:rsidP="00EC1C57">
            <w:pPr>
              <w:spacing w:before="60" w:after="60" w:line="240" w:lineRule="atLeast"/>
              <w:jc w:val="center"/>
              <w:rPr>
                <w:rFonts w:ascii="Helvetica" w:hAnsi="Helvetica"/>
                <w:sz w:val="16"/>
                <w:lang w:val="nl-NL"/>
              </w:rPr>
            </w:pPr>
            <w:proofErr w:type="spellStart"/>
            <w:r>
              <w:rPr>
                <w:rFonts w:ascii="Arial" w:hAnsi="Arial"/>
                <w:sz w:val="16"/>
                <w:lang w:val="fr-FR"/>
              </w:rPr>
              <w:t>Mannen</w:t>
            </w:r>
            <w:proofErr w:type="spellEnd"/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3037" w:rsidRDefault="00CD3037" w:rsidP="00EC1C57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3037" w:rsidRDefault="00CD3037" w:rsidP="00EC1C57">
            <w:pPr>
              <w:spacing w:before="60" w:after="60" w:line="240" w:lineRule="atLeast"/>
              <w:jc w:val="center"/>
              <w:rPr>
                <w:rFonts w:ascii="Helvetica" w:hAnsi="Helvetica"/>
                <w:b/>
                <w:sz w:val="16"/>
                <w:lang w:val="nl-NL"/>
              </w:rPr>
            </w:pPr>
            <w:proofErr w:type="spellStart"/>
            <w:r>
              <w:rPr>
                <w:rFonts w:ascii="Arial" w:hAnsi="Arial"/>
                <w:sz w:val="16"/>
                <w:lang w:val="fr-FR"/>
              </w:rPr>
              <w:t>Vrouwen</w:t>
            </w:r>
            <w:proofErr w:type="spellEnd"/>
          </w:p>
        </w:tc>
      </w:tr>
      <w:tr w:rsidR="00CD3037" w:rsidTr="00EC1C57">
        <w:tc>
          <w:tcPr>
            <w:tcW w:w="6330" w:type="dxa"/>
          </w:tcPr>
          <w:p w:rsidR="00CD3037" w:rsidRPr="00010F84" w:rsidRDefault="00CD3037" w:rsidP="00EC1C57">
            <w:pPr>
              <w:tabs>
                <w:tab w:val="clear" w:pos="284"/>
              </w:tabs>
              <w:spacing w:line="240" w:lineRule="atLeast"/>
              <w:ind w:right="162"/>
              <w:jc w:val="left"/>
              <w:rPr>
                <w:rFonts w:ascii="Arial" w:hAnsi="Arial"/>
                <w:b/>
                <w:sz w:val="18"/>
                <w:lang w:val="nl-NL"/>
              </w:rPr>
            </w:pPr>
            <w:r w:rsidRPr="00010F84">
              <w:rPr>
                <w:rFonts w:ascii="Arial" w:hAnsi="Arial"/>
                <w:b/>
                <w:sz w:val="18"/>
                <w:lang w:val="nl-NL"/>
              </w:rPr>
              <w:t xml:space="preserve">Totaal van de formele voortgezette </w:t>
            </w:r>
            <w:proofErr w:type="spellStart"/>
            <w:r>
              <w:rPr>
                <w:rFonts w:ascii="Arial" w:hAnsi="Arial"/>
                <w:b/>
                <w:sz w:val="18"/>
                <w:lang w:val="nl-NL"/>
              </w:rPr>
              <w:t>b</w:t>
            </w:r>
            <w:r w:rsidRPr="00010F84">
              <w:rPr>
                <w:rFonts w:ascii="Arial" w:hAnsi="Arial"/>
                <w:b/>
                <w:sz w:val="18"/>
                <w:lang w:val="nl-NL"/>
              </w:rPr>
              <w:t>eroepsopleidingsinitiatieven</w:t>
            </w:r>
            <w:proofErr w:type="spellEnd"/>
            <w:r w:rsidRPr="00010F84">
              <w:rPr>
                <w:rFonts w:ascii="Arial" w:hAnsi="Arial"/>
                <w:b/>
                <w:sz w:val="18"/>
                <w:lang w:val="nl-NL"/>
              </w:rPr>
              <w:t xml:space="preserve"> ten laste van de werkgever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12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D3037" w:rsidTr="00EC1C57">
        <w:tc>
          <w:tcPr>
            <w:tcW w:w="6330" w:type="dxa"/>
          </w:tcPr>
          <w:p w:rsidR="00CD3037" w:rsidRDefault="00CD3037" w:rsidP="00EC1C57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 w:right="637"/>
              <w:jc w:val="left"/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Aantal betrokken werknemers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5801</w:t>
            </w:r>
          </w:p>
        </w:tc>
        <w:tc>
          <w:tcPr>
            <w:tcW w:w="1706" w:type="dxa"/>
            <w:tcBorders>
              <w:left w:val="single" w:sz="6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5811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6330" w:type="dxa"/>
          </w:tcPr>
          <w:p w:rsidR="00CD3037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Helvetica" w:hAnsi="Helvetica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 xml:space="preserve">Aantal gevolgde opleidingsuren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nl-NL"/>
              </w:rPr>
              <w:t>5802</w:t>
            </w:r>
          </w:p>
        </w:tc>
        <w:tc>
          <w:tcPr>
            <w:tcW w:w="1706" w:type="dxa"/>
            <w:tcBorders>
              <w:left w:val="single" w:sz="6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 w:cs="Arial"/>
                <w:sz w:val="16"/>
                <w:szCs w:val="16"/>
                <w:lang w:val="nl-NL"/>
              </w:rPr>
              <w:t>5812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6330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Helvetica" w:hAnsi="Helvetica"/>
                <w:sz w:val="18"/>
                <w:lang w:val="nl-NL"/>
              </w:rPr>
            </w:pPr>
            <w:proofErr w:type="spellStart"/>
            <w:r w:rsidRPr="00954AEA">
              <w:rPr>
                <w:rFonts w:ascii="Arial" w:hAnsi="Arial"/>
                <w:sz w:val="18"/>
                <w:lang w:val="nl-NL"/>
              </w:rPr>
              <w:t>Nettokosten</w:t>
            </w:r>
            <w:proofErr w:type="spellEnd"/>
            <w:r w:rsidRPr="00954AEA">
              <w:rPr>
                <w:rFonts w:ascii="Arial" w:hAnsi="Arial"/>
                <w:sz w:val="18"/>
                <w:lang w:val="nl-NL"/>
              </w:rPr>
              <w:t xml:space="preserve"> voor de onderneming </w:t>
            </w:r>
            <w:r w:rsidRPr="00954AEA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5803</w:t>
            </w:r>
          </w:p>
        </w:tc>
        <w:tc>
          <w:tcPr>
            <w:tcW w:w="1706" w:type="dxa"/>
            <w:tcBorders>
              <w:left w:val="single" w:sz="6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5813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6330" w:type="dxa"/>
          </w:tcPr>
          <w:p w:rsidR="00CD3037" w:rsidRPr="00010F84" w:rsidRDefault="00CD3037" w:rsidP="00EC1C57">
            <w:pPr>
              <w:tabs>
                <w:tab w:val="clear" w:pos="284"/>
                <w:tab w:val="left" w:pos="567"/>
                <w:tab w:val="right" w:leader="dot" w:pos="6096"/>
                <w:tab w:val="right" w:leader="dot" w:pos="6237"/>
              </w:tabs>
              <w:spacing w:line="240" w:lineRule="atLeast"/>
              <w:ind w:left="567"/>
              <w:jc w:val="left"/>
              <w:rPr>
                <w:rFonts w:ascii="Arial" w:hAnsi="Arial"/>
                <w:sz w:val="18"/>
                <w:lang w:val="nl-NL"/>
              </w:rPr>
            </w:pPr>
            <w:r w:rsidRPr="008E315A">
              <w:rPr>
                <w:rFonts w:ascii="Arial" w:hAnsi="Arial"/>
                <w:sz w:val="18"/>
                <w:lang w:val="nl-NL"/>
              </w:rPr>
              <w:t xml:space="preserve">waarvan </w:t>
            </w:r>
            <w:proofErr w:type="spellStart"/>
            <w:r w:rsidRPr="008E315A">
              <w:rPr>
                <w:rFonts w:ascii="Arial" w:hAnsi="Arial"/>
                <w:sz w:val="18"/>
                <w:lang w:val="nl-NL"/>
              </w:rPr>
              <w:t>brutokost</w:t>
            </w:r>
            <w:r>
              <w:rPr>
                <w:rFonts w:ascii="Arial" w:hAnsi="Arial"/>
                <w:sz w:val="18"/>
                <w:lang w:val="nl-NL"/>
              </w:rPr>
              <w:t>en</w:t>
            </w:r>
            <w:proofErr w:type="spellEnd"/>
            <w:r w:rsidRPr="008E315A">
              <w:rPr>
                <w:rFonts w:ascii="Arial" w:hAnsi="Arial"/>
                <w:sz w:val="18"/>
                <w:lang w:val="nl-NL"/>
              </w:rPr>
              <w:t xml:space="preserve"> rechtstreeks verbonden met </w:t>
            </w:r>
            <w:r>
              <w:rPr>
                <w:rFonts w:ascii="Arial" w:hAnsi="Arial"/>
                <w:sz w:val="18"/>
                <w:lang w:val="nl-NL"/>
              </w:rPr>
              <w:t xml:space="preserve">de opleiding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58031</w:t>
            </w:r>
          </w:p>
        </w:tc>
        <w:tc>
          <w:tcPr>
            <w:tcW w:w="1706" w:type="dxa"/>
            <w:tcBorders>
              <w:left w:val="single" w:sz="6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58131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6330" w:type="dxa"/>
          </w:tcPr>
          <w:p w:rsidR="00CD3037" w:rsidRPr="00010F84" w:rsidRDefault="00CD3037" w:rsidP="00EC1C57">
            <w:pPr>
              <w:tabs>
                <w:tab w:val="clear" w:pos="284"/>
                <w:tab w:val="left" w:pos="567"/>
                <w:tab w:val="right" w:leader="dot" w:pos="6096"/>
                <w:tab w:val="right" w:leader="dot" w:pos="6237"/>
              </w:tabs>
              <w:spacing w:line="240" w:lineRule="atLeast"/>
              <w:ind w:left="567" w:right="-121"/>
              <w:jc w:val="left"/>
              <w:rPr>
                <w:rFonts w:ascii="Arial" w:hAnsi="Arial"/>
                <w:sz w:val="18"/>
                <w:lang w:val="nl-NL"/>
              </w:rPr>
            </w:pPr>
            <w:r w:rsidRPr="00954AEA">
              <w:rPr>
                <w:rFonts w:ascii="Arial" w:hAnsi="Arial"/>
                <w:sz w:val="18"/>
                <w:lang w:val="nl-NL"/>
              </w:rPr>
              <w:t>waarvan betaalde bijdragen en sto</w:t>
            </w:r>
            <w:r>
              <w:rPr>
                <w:rFonts w:ascii="Arial" w:hAnsi="Arial"/>
                <w:sz w:val="18"/>
                <w:lang w:val="nl-NL"/>
              </w:rPr>
              <w:t xml:space="preserve">rtingen aan collectieve fondsen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58032</w:t>
            </w:r>
          </w:p>
        </w:tc>
        <w:tc>
          <w:tcPr>
            <w:tcW w:w="1706" w:type="dxa"/>
            <w:tcBorders>
              <w:left w:val="single" w:sz="6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58132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6330" w:type="dxa"/>
          </w:tcPr>
          <w:p w:rsidR="00CD3037" w:rsidRPr="00010F84" w:rsidRDefault="00CD3037" w:rsidP="00EC1C57">
            <w:pPr>
              <w:tabs>
                <w:tab w:val="clear" w:pos="284"/>
                <w:tab w:val="left" w:pos="567"/>
                <w:tab w:val="right" w:leader="dot" w:pos="6096"/>
                <w:tab w:val="right" w:leader="dot" w:pos="6237"/>
              </w:tabs>
              <w:spacing w:line="240" w:lineRule="atLeast"/>
              <w:ind w:left="567" w:right="637"/>
              <w:jc w:val="left"/>
              <w:rPr>
                <w:rFonts w:ascii="Arial" w:hAnsi="Arial"/>
                <w:sz w:val="18"/>
                <w:lang w:val="nl-NL"/>
              </w:rPr>
            </w:pPr>
            <w:r w:rsidRPr="00954AEA">
              <w:rPr>
                <w:rFonts w:ascii="Arial" w:hAnsi="Arial"/>
                <w:sz w:val="18"/>
                <w:lang w:val="nl-NL"/>
              </w:rPr>
              <w:t xml:space="preserve">waarvan ontvangen tegemoetkomingen (in mindering) </w:t>
            </w:r>
            <w:r w:rsidRPr="00954AEA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58033</w:t>
            </w:r>
          </w:p>
        </w:tc>
        <w:tc>
          <w:tcPr>
            <w:tcW w:w="1706" w:type="dxa"/>
            <w:tcBorders>
              <w:left w:val="single" w:sz="6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58133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Tr="00EC1C57">
        <w:tc>
          <w:tcPr>
            <w:tcW w:w="6330" w:type="dxa"/>
          </w:tcPr>
          <w:p w:rsidR="00CD3037" w:rsidRPr="00954AEA" w:rsidRDefault="00CD3037" w:rsidP="00EC1C57">
            <w:pPr>
              <w:tabs>
                <w:tab w:val="right" w:leader="dot" w:pos="6096"/>
                <w:tab w:val="right" w:leader="dot" w:pos="6237"/>
              </w:tabs>
              <w:spacing w:before="60" w:line="240" w:lineRule="atLeast"/>
              <w:ind w:right="637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4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6" w:type="dxa"/>
            <w:tcBorders>
              <w:left w:val="single" w:sz="6" w:space="0" w:color="auto"/>
            </w:tcBorders>
          </w:tcPr>
          <w:p w:rsidR="00CD3037" w:rsidRPr="00F85543" w:rsidRDefault="00CD3037" w:rsidP="00EC1C57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9" w:type="dxa"/>
            <w:tcBorders>
              <w:lef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4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F85543" w:rsidRDefault="00CD3037" w:rsidP="00EC1C57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CD3037" w:rsidRPr="00AA5AE6" w:rsidTr="00EC1C57">
        <w:trPr>
          <w:trHeight w:val="476"/>
        </w:trPr>
        <w:tc>
          <w:tcPr>
            <w:tcW w:w="6330" w:type="dxa"/>
          </w:tcPr>
          <w:p w:rsidR="00CD3037" w:rsidRPr="00010F84" w:rsidRDefault="00CD3037" w:rsidP="00EC1C57">
            <w:pPr>
              <w:tabs>
                <w:tab w:val="clear" w:pos="284"/>
                <w:tab w:val="right" w:leader="dot" w:pos="6096"/>
              </w:tabs>
              <w:spacing w:before="60" w:line="240" w:lineRule="atLeast"/>
              <w:ind w:right="637"/>
              <w:jc w:val="left"/>
              <w:rPr>
                <w:rFonts w:ascii="Arial" w:hAnsi="Arial"/>
                <w:b/>
                <w:sz w:val="18"/>
                <w:lang w:val="nl-NL"/>
              </w:rPr>
            </w:pPr>
            <w:r w:rsidRPr="00010F84">
              <w:rPr>
                <w:rFonts w:ascii="Arial" w:hAnsi="Arial"/>
                <w:b/>
                <w:sz w:val="18"/>
                <w:lang w:val="nl-NL"/>
              </w:rPr>
              <w:t xml:space="preserve">Totaal van de minder formele en informele voortgezette </w:t>
            </w:r>
            <w:proofErr w:type="spellStart"/>
            <w:r w:rsidRPr="00010F84">
              <w:rPr>
                <w:rFonts w:ascii="Arial" w:hAnsi="Arial"/>
                <w:b/>
                <w:sz w:val="18"/>
                <w:lang w:val="nl-NL"/>
              </w:rPr>
              <w:t>beroepsopleidingsinitiatieven</w:t>
            </w:r>
            <w:proofErr w:type="spellEnd"/>
            <w:r w:rsidRPr="00010F84">
              <w:rPr>
                <w:rFonts w:ascii="Arial" w:hAnsi="Arial"/>
                <w:b/>
                <w:sz w:val="18"/>
                <w:lang w:val="nl-NL"/>
              </w:rPr>
              <w:t xml:space="preserve"> ten laste van de werkgever</w:t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F85543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F85543" w:rsidRDefault="00CD3037" w:rsidP="00EC1C57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nl-NL"/>
              </w:rPr>
            </w:pPr>
          </w:p>
        </w:tc>
      </w:tr>
      <w:tr w:rsidR="00CD3037" w:rsidRPr="00AA5AE6" w:rsidTr="00EC1C57">
        <w:tc>
          <w:tcPr>
            <w:tcW w:w="6330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Arial" w:hAnsi="Arial"/>
                <w:sz w:val="18"/>
                <w:lang w:val="nl-NL"/>
              </w:rPr>
            </w:pP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Aantal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betrokken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werknemers</w:t>
            </w:r>
            <w:proofErr w:type="spellEnd"/>
            <w:r w:rsidRPr="00954AEA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954AEA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5821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5831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RPr="00AA5AE6" w:rsidTr="00EC1C57">
        <w:tc>
          <w:tcPr>
            <w:tcW w:w="6330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Helvetica" w:hAnsi="Helvetica"/>
                <w:sz w:val="18"/>
                <w:lang w:val="fr-FR"/>
              </w:rPr>
            </w:pP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Aantal</w:t>
            </w:r>
            <w:proofErr w:type="spellEnd"/>
            <w:r>
              <w:rPr>
                <w:rFonts w:ascii="Arial" w:hAnsi="Arial"/>
                <w:sz w:val="18"/>
                <w:lang w:val="nl-NL"/>
              </w:rPr>
              <w:t xml:space="preserve"> gevolgde opleidingsuren</w:t>
            </w:r>
            <w:r w:rsidRPr="00954AEA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5822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5832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RPr="00AA5AE6" w:rsidTr="00EC1C57">
        <w:tc>
          <w:tcPr>
            <w:tcW w:w="6330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Arial" w:hAnsi="Arial"/>
                <w:sz w:val="18"/>
                <w:lang w:val="fr-FR"/>
              </w:rPr>
            </w:pPr>
            <w:proofErr w:type="spellStart"/>
            <w:r>
              <w:rPr>
                <w:rFonts w:ascii="Arial" w:hAnsi="Arial"/>
                <w:sz w:val="18"/>
                <w:lang w:val="fr-FR"/>
              </w:rPr>
              <w:t>Nettok</w:t>
            </w:r>
            <w:r w:rsidRPr="00954AEA">
              <w:rPr>
                <w:rFonts w:ascii="Arial" w:hAnsi="Arial"/>
                <w:sz w:val="18"/>
                <w:lang w:val="fr-FR"/>
              </w:rPr>
              <w:t>osten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voor</w:t>
            </w:r>
            <w:proofErr w:type="spellEnd"/>
            <w:r w:rsidRPr="00954AEA">
              <w:rPr>
                <w:rFonts w:ascii="Arial" w:hAnsi="Arial"/>
                <w:sz w:val="18"/>
                <w:lang w:val="fr-FR"/>
              </w:rPr>
              <w:t xml:space="preserve"> de </w:t>
            </w:r>
            <w:proofErr w:type="spellStart"/>
            <w:r w:rsidRPr="00954AEA">
              <w:rPr>
                <w:rFonts w:ascii="Arial" w:hAnsi="Arial"/>
                <w:sz w:val="18"/>
                <w:lang w:val="fr-FR"/>
              </w:rPr>
              <w:t>onderneming</w:t>
            </w:r>
            <w:proofErr w:type="spellEnd"/>
            <w:r w:rsidRPr="00954AEA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954AEA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5823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5833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RPr="00AA5AE6" w:rsidTr="00EC1C57">
        <w:tc>
          <w:tcPr>
            <w:tcW w:w="6330" w:type="dxa"/>
          </w:tcPr>
          <w:p w:rsidR="00CD3037" w:rsidRPr="00954AEA" w:rsidRDefault="00CD3037" w:rsidP="00EC1C57">
            <w:pPr>
              <w:tabs>
                <w:tab w:val="right" w:leader="dot" w:pos="6096"/>
                <w:tab w:val="right" w:leader="dot" w:pos="6237"/>
              </w:tabs>
              <w:spacing w:before="60" w:line="240" w:lineRule="atLeast"/>
              <w:ind w:right="637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F85543" w:rsidRDefault="00CD3037" w:rsidP="00EC1C57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F85543" w:rsidRDefault="00CD3037" w:rsidP="00EC1C57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CD3037" w:rsidRPr="00AA5AE6" w:rsidTr="00EC1C57">
        <w:trPr>
          <w:trHeight w:val="476"/>
        </w:trPr>
        <w:tc>
          <w:tcPr>
            <w:tcW w:w="6330" w:type="dxa"/>
          </w:tcPr>
          <w:p w:rsidR="00CD3037" w:rsidRPr="00010F84" w:rsidRDefault="00CD3037" w:rsidP="00EC1C57">
            <w:pPr>
              <w:tabs>
                <w:tab w:val="clear" w:pos="284"/>
                <w:tab w:val="right" w:leader="dot" w:pos="6096"/>
              </w:tabs>
              <w:spacing w:before="60" w:line="240" w:lineRule="atLeast"/>
              <w:ind w:right="637"/>
              <w:jc w:val="left"/>
              <w:rPr>
                <w:rFonts w:ascii="Arial" w:hAnsi="Arial"/>
                <w:b/>
                <w:sz w:val="18"/>
                <w:lang w:val="nl-NL"/>
              </w:rPr>
            </w:pPr>
            <w:r w:rsidRPr="00010F84">
              <w:rPr>
                <w:rFonts w:ascii="Arial" w:hAnsi="Arial"/>
                <w:b/>
                <w:sz w:val="18"/>
                <w:lang w:val="nl-NL"/>
              </w:rPr>
              <w:t xml:space="preserve">Totaal van de initiële </w:t>
            </w:r>
            <w:proofErr w:type="spellStart"/>
            <w:r w:rsidRPr="00010F84">
              <w:rPr>
                <w:rFonts w:ascii="Arial" w:hAnsi="Arial"/>
                <w:b/>
                <w:sz w:val="18"/>
                <w:lang w:val="nl-NL"/>
              </w:rPr>
              <w:t>beroepsopleidingsinitiatieven</w:t>
            </w:r>
            <w:proofErr w:type="spellEnd"/>
            <w:r w:rsidRPr="00010F84">
              <w:rPr>
                <w:rFonts w:ascii="Arial" w:hAnsi="Arial"/>
                <w:b/>
                <w:sz w:val="18"/>
                <w:lang w:val="nl-NL"/>
              </w:rPr>
              <w:t xml:space="preserve"> ten laste van de werkgever</w:t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F85543" w:rsidRDefault="00CD3037" w:rsidP="00EC1C57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F85543" w:rsidRDefault="00CD3037" w:rsidP="00EC1C57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CD3037" w:rsidRPr="00AA5AE6" w:rsidTr="00EC1C57">
        <w:tc>
          <w:tcPr>
            <w:tcW w:w="6330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Arial" w:hAnsi="Arial"/>
                <w:sz w:val="18"/>
                <w:lang w:val="nl-NL"/>
              </w:rPr>
            </w:pPr>
            <w:r w:rsidRPr="00954AEA">
              <w:rPr>
                <w:rFonts w:ascii="Arial" w:hAnsi="Arial"/>
                <w:sz w:val="18"/>
                <w:lang w:val="nl-NL"/>
              </w:rPr>
              <w:t xml:space="preserve">Aantal betrokken werknemers </w:t>
            </w:r>
            <w:r w:rsidRPr="00954AEA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5841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5851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RPr="00AA5AE6" w:rsidTr="00EC1C57">
        <w:tc>
          <w:tcPr>
            <w:tcW w:w="6330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Helvetica" w:hAnsi="Helvetica"/>
                <w:sz w:val="18"/>
                <w:lang w:val="nl-NL"/>
              </w:rPr>
            </w:pPr>
            <w:r w:rsidRPr="00954AEA">
              <w:rPr>
                <w:rFonts w:ascii="Arial" w:hAnsi="Arial"/>
                <w:sz w:val="18"/>
                <w:lang w:val="nl-NL"/>
              </w:rPr>
              <w:t xml:space="preserve">Aantal gevolgde opleidingsuren </w:t>
            </w:r>
            <w:r w:rsidRPr="00954AEA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5842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5852</w:t>
            </w:r>
          </w:p>
        </w:tc>
        <w:tc>
          <w:tcPr>
            <w:tcW w:w="1706" w:type="dxa"/>
            <w:tcBorders>
              <w:left w:val="single" w:sz="6" w:space="0" w:color="auto"/>
              <w:right w:val="single" w:sz="12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CD3037" w:rsidRPr="00AA5AE6" w:rsidTr="00EC1C57">
        <w:tc>
          <w:tcPr>
            <w:tcW w:w="6330" w:type="dxa"/>
          </w:tcPr>
          <w:p w:rsidR="00CD3037" w:rsidRPr="00954AEA" w:rsidRDefault="00CD3037" w:rsidP="00EC1C57">
            <w:pPr>
              <w:tabs>
                <w:tab w:val="clear" w:pos="284"/>
                <w:tab w:val="right" w:leader="dot" w:pos="6096"/>
                <w:tab w:val="right" w:leader="dot" w:pos="6237"/>
              </w:tabs>
              <w:spacing w:line="240" w:lineRule="atLeast"/>
              <w:ind w:left="284" w:right="637"/>
              <w:jc w:val="left"/>
              <w:rPr>
                <w:rFonts w:ascii="Helvetica" w:hAnsi="Helvetica"/>
                <w:sz w:val="18"/>
                <w:lang w:val="nl-NL"/>
              </w:rPr>
            </w:pPr>
            <w:proofErr w:type="spellStart"/>
            <w:r>
              <w:rPr>
                <w:rFonts w:ascii="Arial" w:hAnsi="Arial"/>
                <w:sz w:val="18"/>
                <w:lang w:val="nl-NL"/>
              </w:rPr>
              <w:t>Nettok</w:t>
            </w:r>
            <w:r w:rsidRPr="00954AEA">
              <w:rPr>
                <w:rFonts w:ascii="Arial" w:hAnsi="Arial"/>
                <w:sz w:val="18"/>
                <w:lang w:val="nl-NL"/>
              </w:rPr>
              <w:t>osten</w:t>
            </w:r>
            <w:proofErr w:type="spellEnd"/>
            <w:r w:rsidRPr="00954AEA">
              <w:rPr>
                <w:rFonts w:ascii="Arial" w:hAnsi="Arial"/>
                <w:sz w:val="18"/>
                <w:lang w:val="nl-NL"/>
              </w:rPr>
              <w:t xml:space="preserve"> voor de onderneming </w:t>
            </w:r>
            <w:r w:rsidRPr="00954AEA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5843</w:t>
            </w:r>
          </w:p>
        </w:tc>
        <w:tc>
          <w:tcPr>
            <w:tcW w:w="170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037" w:rsidRPr="00D11254" w:rsidRDefault="00CD3037" w:rsidP="00EC1C57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D11254">
              <w:rPr>
                <w:rFonts w:ascii="Arial" w:hAnsi="Arial"/>
                <w:sz w:val="16"/>
                <w:szCs w:val="16"/>
                <w:lang w:val="nl-NL"/>
              </w:rPr>
              <w:t>5853</w:t>
            </w:r>
          </w:p>
        </w:tc>
        <w:tc>
          <w:tcPr>
            <w:tcW w:w="170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037" w:rsidRPr="00B926CB" w:rsidRDefault="00CD3037" w:rsidP="00EC1C57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CD3037" w:rsidRPr="00426682" w:rsidRDefault="00CD3037" w:rsidP="00CD3037">
      <w:pPr>
        <w:spacing w:line="240" w:lineRule="atLeast"/>
        <w:jc w:val="center"/>
        <w:rPr>
          <w:lang w:val="nl-NL"/>
        </w:rPr>
      </w:pPr>
    </w:p>
    <w:p w:rsidR="00DB7C24" w:rsidRPr="00796132" w:rsidRDefault="00DB7C24" w:rsidP="00567535">
      <w:pPr>
        <w:tabs>
          <w:tab w:val="left" w:pos="426"/>
        </w:tabs>
        <w:rPr>
          <w:lang w:val="nl-BE"/>
        </w:rPr>
      </w:pPr>
    </w:p>
    <w:sectPr w:rsidR="00DB7C24" w:rsidRPr="00796132" w:rsidSect="00F8281D">
      <w:headerReference w:type="default" r:id="rId11"/>
      <w:footnotePr>
        <w:numRestart w:val="eachSect"/>
      </w:footnotePr>
      <w:pgSz w:w="11907" w:h="16840" w:code="9"/>
      <w:pgMar w:top="0" w:right="624" w:bottom="567" w:left="510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57" w:rsidRDefault="00EC1C57">
      <w:r>
        <w:separator/>
      </w:r>
    </w:p>
  </w:endnote>
  <w:endnote w:type="continuationSeparator" w:id="0">
    <w:p w:rsidR="00EC1C57" w:rsidRDefault="00EC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57" w:rsidRPr="00596D8C" w:rsidRDefault="00EC1C57" w:rsidP="00596D8C">
    <w:pPr>
      <w:pStyle w:val="Footer"/>
      <w:jc w:val="right"/>
      <w:rPr>
        <w:sz w:val="16"/>
        <w:szCs w:val="16"/>
        <w:lang w:val="nl-BE"/>
      </w:rPr>
    </w:pPr>
    <w:r w:rsidRPr="00596D8C">
      <w:rPr>
        <w:sz w:val="16"/>
        <w:szCs w:val="16"/>
        <w:lang w:val="nl-BE"/>
      </w:rPr>
      <w:t>CS1</w:t>
    </w:r>
    <w:r>
      <w:rPr>
        <w:sz w:val="16"/>
        <w:szCs w:val="16"/>
        <w:lang w:val="nl-BE"/>
      </w:rPr>
      <w:t>_</w:t>
    </w:r>
    <w:r w:rsidRPr="00596D8C">
      <w:rPr>
        <w:sz w:val="16"/>
        <w:szCs w:val="16"/>
        <w:lang w:val="nl-BE"/>
      </w:rPr>
      <w:t>NL</w:t>
    </w:r>
  </w:p>
  <w:p w:rsidR="00EC1C57" w:rsidRPr="00596D8C" w:rsidRDefault="00EC1C57" w:rsidP="00596D8C">
    <w:pPr>
      <w:pStyle w:val="Footer"/>
      <w:jc w:val="right"/>
      <w:rPr>
        <w:sz w:val="16"/>
        <w:szCs w:val="16"/>
        <w:lang w:val="nl-BE"/>
      </w:rPr>
    </w:pPr>
    <w:r>
      <w:rPr>
        <w:sz w:val="16"/>
        <w:szCs w:val="16"/>
        <w:lang w:val="nl-BE"/>
      </w:rPr>
      <w:t>V.01</w:t>
    </w:r>
    <w:r w:rsidRPr="00596D8C">
      <w:rPr>
        <w:sz w:val="16"/>
        <w:szCs w:val="16"/>
        <w:lang w:val="nl-BE"/>
      </w:rPr>
      <w:t>.</w:t>
    </w:r>
    <w:r>
      <w:rPr>
        <w:sz w:val="16"/>
        <w:szCs w:val="16"/>
        <w:lang w:val="nl-BE"/>
      </w:rPr>
      <w:t>12</w:t>
    </w:r>
    <w:r w:rsidRPr="00596D8C">
      <w:rPr>
        <w:sz w:val="16"/>
        <w:szCs w:val="16"/>
        <w:lang w:val="nl-BE"/>
      </w:rPr>
      <w:t>.</w:t>
    </w:r>
    <w:r>
      <w:rPr>
        <w:sz w:val="16"/>
        <w:szCs w:val="16"/>
        <w:lang w:val="nl-BE"/>
      </w:rPr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57" w:rsidRDefault="00EC1C57">
      <w:r>
        <w:separator/>
      </w:r>
    </w:p>
  </w:footnote>
  <w:footnote w:type="continuationSeparator" w:id="0">
    <w:p w:rsidR="00EC1C57" w:rsidRDefault="00EC1C57">
      <w:r>
        <w:continuationSeparator/>
      </w:r>
    </w:p>
  </w:footnote>
  <w:footnote w:id="1">
    <w:p w:rsidR="00EC1C57" w:rsidRDefault="00EC1C57" w:rsidP="000A00F4">
      <w:pPr>
        <w:pStyle w:val="FootnoteText"/>
        <w:ind w:left="284" w:hanging="284"/>
        <w:rPr>
          <w:rFonts w:ascii="Arial" w:hAnsi="Arial"/>
          <w:sz w:val="16"/>
          <w:lang w:val="nl-BE"/>
        </w:rPr>
      </w:pPr>
      <w:r w:rsidRPr="00D91E9F">
        <w:rPr>
          <w:rStyle w:val="FootnoteReference"/>
          <w:rFonts w:ascii="Arial" w:hAnsi="Arial" w:cs="Arial"/>
        </w:rPr>
        <w:footnoteRef/>
      </w:r>
      <w:r w:rsidRPr="000A00F4">
        <w:rPr>
          <w:lang w:val="nl-BE"/>
        </w:rPr>
        <w:t xml:space="preserve"> </w:t>
      </w:r>
      <w:r>
        <w:rPr>
          <w:lang w:val="nl-BE"/>
        </w:rPr>
        <w:tab/>
      </w:r>
      <w:r w:rsidRPr="00D91E9F">
        <w:rPr>
          <w:rFonts w:ascii="Arial" w:hAnsi="Arial"/>
          <w:sz w:val="16"/>
          <w:lang w:val="nl-BE"/>
        </w:rPr>
        <w:t xml:space="preserve">Of inschrijvingsnummer bij de Balanscentrale.  Dit nummer moet herhaald worden in de linkerbovenhoek van elke bladzijde in het vak </w:t>
      </w:r>
    </w:p>
    <w:p w:rsidR="00EC1C57" w:rsidRPr="00D91E9F" w:rsidRDefault="00EC1C57" w:rsidP="000A00F4">
      <w:pPr>
        <w:pStyle w:val="FootnoteText"/>
        <w:ind w:left="284" w:hanging="284"/>
        <w:rPr>
          <w:lang w:val="nl-BE"/>
        </w:rPr>
      </w:pPr>
      <w:r>
        <w:rPr>
          <w:rFonts w:ascii="Arial" w:hAnsi="Arial"/>
          <w:sz w:val="16"/>
          <w:lang w:val="nl-BE"/>
        </w:rPr>
        <w:tab/>
      </w:r>
      <w:r w:rsidRPr="00D91E9F">
        <w:rPr>
          <w:rFonts w:ascii="Arial" w:hAnsi="Arial"/>
          <w:sz w:val="16"/>
          <w:lang w:val="nl-BE"/>
        </w:rPr>
        <w:t>dat daartoe voorzien is</w:t>
      </w:r>
      <w:r>
        <w:rPr>
          <w:rFonts w:ascii="Arial" w:hAnsi="Arial"/>
          <w:sz w:val="16"/>
          <w:lang w:val="nl-BE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57" w:rsidRDefault="00EC1C57">
    <w:pPr>
      <w:pStyle w:val="Header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57" w:rsidRDefault="00EC1C57">
    <w:pPr>
      <w:pStyle w:val="Header"/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57" w:rsidRPr="00983C07" w:rsidRDefault="00EC1C57" w:rsidP="00EC1C57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en-GB" w:vendorID="8" w:dllVersion="513" w:checkStyle="1"/>
  <w:proofState w:spelling="clean"/>
  <w:stylePaneFormatFilter w:val="3F01"/>
  <w:revisionView w:markup="0"/>
  <w:defaultTabStop w:val="35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A4E4D"/>
    <w:rsid w:val="000265C3"/>
    <w:rsid w:val="000354F7"/>
    <w:rsid w:val="00082B62"/>
    <w:rsid w:val="000A00F4"/>
    <w:rsid w:val="000C6566"/>
    <w:rsid w:val="000E1BDF"/>
    <w:rsid w:val="000E6EC6"/>
    <w:rsid w:val="001561D0"/>
    <w:rsid w:val="00157A38"/>
    <w:rsid w:val="001A0AB1"/>
    <w:rsid w:val="0020162B"/>
    <w:rsid w:val="00205E48"/>
    <w:rsid w:val="00272C25"/>
    <w:rsid w:val="002777B1"/>
    <w:rsid w:val="002E6617"/>
    <w:rsid w:val="0031252C"/>
    <w:rsid w:val="00312FCC"/>
    <w:rsid w:val="00354935"/>
    <w:rsid w:val="00356B65"/>
    <w:rsid w:val="00361352"/>
    <w:rsid w:val="00361D7D"/>
    <w:rsid w:val="003F4A5B"/>
    <w:rsid w:val="00411A48"/>
    <w:rsid w:val="004F5AA0"/>
    <w:rsid w:val="004F775F"/>
    <w:rsid w:val="00517344"/>
    <w:rsid w:val="00564953"/>
    <w:rsid w:val="00567535"/>
    <w:rsid w:val="00596D8C"/>
    <w:rsid w:val="005C25A5"/>
    <w:rsid w:val="005E2CD0"/>
    <w:rsid w:val="005F5095"/>
    <w:rsid w:val="005F5372"/>
    <w:rsid w:val="0065359C"/>
    <w:rsid w:val="00673F0F"/>
    <w:rsid w:val="006A1126"/>
    <w:rsid w:val="006D503C"/>
    <w:rsid w:val="006D5296"/>
    <w:rsid w:val="006E020F"/>
    <w:rsid w:val="0071233C"/>
    <w:rsid w:val="007320C7"/>
    <w:rsid w:val="00796132"/>
    <w:rsid w:val="007C46F5"/>
    <w:rsid w:val="008050BE"/>
    <w:rsid w:val="00807A51"/>
    <w:rsid w:val="008436C5"/>
    <w:rsid w:val="008A4E4D"/>
    <w:rsid w:val="008E315A"/>
    <w:rsid w:val="00920FE8"/>
    <w:rsid w:val="0094588F"/>
    <w:rsid w:val="009536DA"/>
    <w:rsid w:val="00954AEA"/>
    <w:rsid w:val="00966B4F"/>
    <w:rsid w:val="009759A3"/>
    <w:rsid w:val="00992B50"/>
    <w:rsid w:val="009D1EB6"/>
    <w:rsid w:val="00A46B1D"/>
    <w:rsid w:val="00A949AA"/>
    <w:rsid w:val="00AB5A7E"/>
    <w:rsid w:val="00AE1FA8"/>
    <w:rsid w:val="00B94202"/>
    <w:rsid w:val="00BA5712"/>
    <w:rsid w:val="00BD3A49"/>
    <w:rsid w:val="00BF1C05"/>
    <w:rsid w:val="00BF1E72"/>
    <w:rsid w:val="00C04885"/>
    <w:rsid w:val="00C0704C"/>
    <w:rsid w:val="00C252AB"/>
    <w:rsid w:val="00C37215"/>
    <w:rsid w:val="00C519BA"/>
    <w:rsid w:val="00C82151"/>
    <w:rsid w:val="00CA5A74"/>
    <w:rsid w:val="00CB3C7A"/>
    <w:rsid w:val="00CD3037"/>
    <w:rsid w:val="00D23540"/>
    <w:rsid w:val="00D26EC6"/>
    <w:rsid w:val="00D91E9F"/>
    <w:rsid w:val="00D92F33"/>
    <w:rsid w:val="00D9580F"/>
    <w:rsid w:val="00DA4110"/>
    <w:rsid w:val="00DB7C24"/>
    <w:rsid w:val="00DB7E24"/>
    <w:rsid w:val="00DE7B61"/>
    <w:rsid w:val="00DF0332"/>
    <w:rsid w:val="00E54F2E"/>
    <w:rsid w:val="00EA4674"/>
    <w:rsid w:val="00EB2B93"/>
    <w:rsid w:val="00EC1C57"/>
    <w:rsid w:val="00ED1B50"/>
    <w:rsid w:val="00F32A30"/>
    <w:rsid w:val="00F43E1E"/>
    <w:rsid w:val="00F46030"/>
    <w:rsid w:val="00F77371"/>
    <w:rsid w:val="00F8281D"/>
    <w:rsid w:val="00F84FBE"/>
    <w:rsid w:val="00FD0995"/>
    <w:rsid w:val="00FE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953"/>
    <w:pPr>
      <w:tabs>
        <w:tab w:val="left" w:pos="284"/>
      </w:tabs>
      <w:spacing w:line="36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E0321"/>
    <w:pPr>
      <w:keepNext/>
      <w:keepLines/>
      <w:tabs>
        <w:tab w:val="clear" w:pos="284"/>
      </w:tabs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FE0321"/>
    <w:pPr>
      <w:keepNext/>
      <w:keepLines/>
      <w:tabs>
        <w:tab w:val="clear" w:pos="284"/>
      </w:tabs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FE0321"/>
    <w:pPr>
      <w:keepNext/>
      <w:keepLines/>
      <w:tabs>
        <w:tab w:val="clear" w:pos="284"/>
      </w:tabs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FE0321"/>
    <w:pPr>
      <w:keepNext/>
      <w:keepLines/>
      <w:tabs>
        <w:tab w:val="clear" w:pos="284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FE0321"/>
    <w:pPr>
      <w:keepNext/>
      <w:keepLines/>
      <w:tabs>
        <w:tab w:val="clear" w:pos="284"/>
      </w:tabs>
      <w:outlineLvl w:val="4"/>
    </w:pPr>
  </w:style>
  <w:style w:type="paragraph" w:styleId="Heading6">
    <w:name w:val="heading 6"/>
    <w:basedOn w:val="Normal"/>
    <w:next w:val="Normal"/>
    <w:qFormat/>
    <w:rsid w:val="00FE0321"/>
    <w:pPr>
      <w:keepNext/>
      <w:keepLines/>
      <w:tabs>
        <w:tab w:val="clear" w:pos="284"/>
      </w:tabs>
      <w:outlineLvl w:val="5"/>
    </w:pPr>
  </w:style>
  <w:style w:type="paragraph" w:styleId="Heading7">
    <w:name w:val="heading 7"/>
    <w:basedOn w:val="Normal"/>
    <w:next w:val="Normal"/>
    <w:qFormat/>
    <w:rsid w:val="00FE0321"/>
    <w:pPr>
      <w:keepNext/>
      <w:keepLines/>
      <w:tabs>
        <w:tab w:val="clear" w:pos="284"/>
      </w:tabs>
      <w:outlineLvl w:val="6"/>
    </w:pPr>
  </w:style>
  <w:style w:type="paragraph" w:styleId="Heading8">
    <w:name w:val="heading 8"/>
    <w:basedOn w:val="Normal"/>
    <w:next w:val="Normal"/>
    <w:qFormat/>
    <w:rsid w:val="00FE0321"/>
    <w:pPr>
      <w:keepNext/>
      <w:keepLines/>
      <w:tabs>
        <w:tab w:val="clear" w:pos="284"/>
      </w:tabs>
      <w:outlineLvl w:val="7"/>
    </w:pPr>
  </w:style>
  <w:style w:type="paragraph" w:styleId="Heading9">
    <w:name w:val="heading 9"/>
    <w:basedOn w:val="Normal"/>
    <w:next w:val="Normal"/>
    <w:qFormat/>
    <w:rsid w:val="00FE0321"/>
    <w:pPr>
      <w:keepNext/>
      <w:keepLines/>
      <w:tabs>
        <w:tab w:val="clear" w:pos="2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FE0321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rsid w:val="00FE0321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FE0321"/>
    <w:rPr>
      <w:position w:val="6"/>
      <w:sz w:val="16"/>
    </w:rPr>
  </w:style>
  <w:style w:type="paragraph" w:styleId="FootnoteText">
    <w:name w:val="footnote text"/>
    <w:basedOn w:val="Normal"/>
    <w:semiHidden/>
    <w:rsid w:val="00FE0321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FE0321"/>
    <w:pPr>
      <w:tabs>
        <w:tab w:val="clear" w:pos="284"/>
        <w:tab w:val="left" w:pos="567"/>
      </w:tabs>
      <w:ind w:left="284"/>
    </w:pPr>
  </w:style>
  <w:style w:type="paragraph" w:customStyle="1" w:styleId="auteurs">
    <w:name w:val="auteurs"/>
    <w:basedOn w:val="Normal"/>
    <w:rsid w:val="00FE0321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FE0321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FE0321"/>
    <w:pPr>
      <w:keepLines/>
      <w:tabs>
        <w:tab w:val="clear" w:pos="284"/>
        <w:tab w:val="right" w:leader="dot" w:pos="8789"/>
      </w:tabs>
      <w:ind w:left="1548" w:right="567" w:hanging="1548"/>
      <w:jc w:val="left"/>
    </w:pPr>
  </w:style>
  <w:style w:type="character" w:customStyle="1" w:styleId="HeaderChar">
    <w:name w:val="Header Char"/>
    <w:basedOn w:val="DefaultParagraphFont"/>
    <w:link w:val="Header"/>
    <w:rsid w:val="00CD3037"/>
    <w:rPr>
      <w:sz w:val="22"/>
      <w:lang w:val="en-GB" w:eastAsia="en-US"/>
    </w:rPr>
  </w:style>
  <w:style w:type="paragraph" w:styleId="DocumentMap">
    <w:name w:val="Document Map"/>
    <w:basedOn w:val="Normal"/>
    <w:semiHidden/>
    <w:rsid w:val="00FE0321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CD3037"/>
    <w:rPr>
      <w:sz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0354-1615-43DB-BB88-B9155705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665</Words>
  <Characters>4154</Characters>
  <Application>Microsoft Office Word</Application>
  <DocSecurity>0</DocSecurity>
  <Lines>562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National Bank of Belgium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Buydens Cécile</dc:creator>
  <cp:keywords/>
  <dc:description/>
  <cp:lastModifiedBy>Annouck Van Damme</cp:lastModifiedBy>
  <cp:revision>8</cp:revision>
  <cp:lastPrinted>2012-12-17T08:10:00Z</cp:lastPrinted>
  <dcterms:created xsi:type="dcterms:W3CDTF">2012-11-26T07:43:00Z</dcterms:created>
  <dcterms:modified xsi:type="dcterms:W3CDTF">2012-12-17T08:17:00Z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186540498</vt:i4>
  </property>
  <property fmtid="{D5CDD505-2E9C-101B-9397-08002B2CF9AE}" pid="3" name="_NewReviewCycle">
    <vt:lpwstr/>
  </property>
  <property fmtid="{D5CDD505-2E9C-101B-9397-08002B2CF9AE}" pid="4" name="_EmailSubject">
    <vt:lpwstr>Nouveau bilan social</vt:lpwstr>
  </property>
  <property fmtid="{D5CDD505-2E9C-101B-9397-08002B2CF9AE}" pid="5" name="_AuthorEmail">
    <vt:lpwstr>Cecile.Buydens@nbb.be</vt:lpwstr>
  </property>
  <property fmtid="{D5CDD505-2E9C-101B-9397-08002B2CF9AE}" pid="6" name="_AuthorEmailDisplayName">
    <vt:lpwstr>Buydens Cecile</vt:lpwstr>
  </property>
  <property fmtid="{D5CDD505-2E9C-101B-9397-08002B2CF9AE}" pid="7" name="_ReviewingToolsShownOnce">
    <vt:lpwstr/>
  </property>
</Properties>
</file>