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6" w:space="0" w:color="auto"/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74"/>
        <w:gridCol w:w="1934"/>
        <w:gridCol w:w="2041"/>
        <w:gridCol w:w="567"/>
        <w:gridCol w:w="567"/>
        <w:gridCol w:w="561"/>
        <w:gridCol w:w="3822"/>
        <w:gridCol w:w="850"/>
        <w:gridCol w:w="6"/>
      </w:tblGrid>
      <w:tr w:rsidR="00AF7447" w:rsidTr="007878F1">
        <w:tc>
          <w:tcPr>
            <w:tcW w:w="674" w:type="dxa"/>
            <w:tcBorders>
              <w:top w:val="nil"/>
              <w:bottom w:val="nil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line="12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12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12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12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12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12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12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AF7447" w:rsidTr="007878F1">
        <w:tc>
          <w:tcPr>
            <w:tcW w:w="67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AS1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right w:val="single" w:sz="6" w:space="0" w:color="auto"/>
            </w:tcBorders>
          </w:tcPr>
          <w:p w:rsidR="00AF7447" w:rsidRDefault="00F40870" w:rsidP="007878F1">
            <w:pPr>
              <w:tabs>
                <w:tab w:val="clear" w:pos="284"/>
                <w:tab w:val="left" w:pos="4820"/>
                <w:tab w:val="left" w:pos="7088"/>
              </w:tabs>
              <w:spacing w:before="60" w:line="200" w:lineRule="exact"/>
              <w:ind w:right="-10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EUR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AF7447" w:rsidTr="007878F1">
        <w:trPr>
          <w:gridAfter w:val="1"/>
          <w:wAfter w:w="6" w:type="dxa"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6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NAT.</w:t>
            </w:r>
          </w:p>
        </w:tc>
        <w:tc>
          <w:tcPr>
            <w:tcW w:w="1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447" w:rsidRPr="00F1415C" w:rsidRDefault="00AF7447" w:rsidP="001D57A6">
            <w:pPr>
              <w:tabs>
                <w:tab w:val="left" w:pos="4820"/>
                <w:tab w:val="left" w:pos="7088"/>
              </w:tabs>
              <w:spacing w:before="60" w:line="200" w:lineRule="exact"/>
              <w:jc w:val="center"/>
              <w:rPr>
                <w:rFonts w:ascii="Arial" w:hAnsi="Arial"/>
                <w:sz w:val="18"/>
                <w:lang w:val="nl-BE"/>
              </w:rPr>
            </w:pPr>
            <w:r w:rsidRPr="00F1415C">
              <w:rPr>
                <w:rFonts w:ascii="Arial" w:hAnsi="Arial"/>
                <w:sz w:val="18"/>
                <w:lang w:val="nl-BE"/>
              </w:rPr>
              <w:t>Datum van ontvangst</w:t>
            </w:r>
          </w:p>
          <w:p w:rsidR="00AF7447" w:rsidRPr="00F1415C" w:rsidRDefault="00AF7447" w:rsidP="001D57A6">
            <w:pPr>
              <w:tabs>
                <w:tab w:val="left" w:pos="4820"/>
                <w:tab w:val="left" w:pos="7088"/>
              </w:tabs>
              <w:spacing w:line="200" w:lineRule="exact"/>
              <w:jc w:val="center"/>
              <w:rPr>
                <w:rFonts w:ascii="Arial" w:hAnsi="Arial"/>
                <w:sz w:val="18"/>
                <w:lang w:val="nl-BE"/>
              </w:rPr>
            </w:pPr>
            <w:r w:rsidRPr="00F1415C">
              <w:rPr>
                <w:rFonts w:ascii="Arial" w:hAnsi="Arial"/>
                <w:sz w:val="18"/>
                <w:lang w:val="nl-BE"/>
              </w:rPr>
              <w:t>door de NBB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Nr.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12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Blz.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E.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120" w:line="200" w:lineRule="exact"/>
              <w:jc w:val="righ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47" w:rsidRDefault="00AF7447" w:rsidP="001D57A6">
            <w:pPr>
              <w:tabs>
                <w:tab w:val="left" w:pos="4820"/>
                <w:tab w:val="left" w:pos="7088"/>
              </w:tabs>
              <w:spacing w:before="120" w:line="200" w:lineRule="exact"/>
              <w:jc w:val="righ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AS1/1.</w:t>
            </w:r>
          </w:p>
        </w:tc>
      </w:tr>
    </w:tbl>
    <w:p w:rsidR="00AF7447" w:rsidRDefault="00AF7447" w:rsidP="00AF7447">
      <w:pPr>
        <w:tabs>
          <w:tab w:val="left" w:pos="4820"/>
          <w:tab w:val="left" w:pos="7088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AF7447" w:rsidRPr="00F1415C" w:rsidRDefault="00AF7447" w:rsidP="00AF7447">
      <w:pPr>
        <w:tabs>
          <w:tab w:val="clear" w:pos="284"/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lang w:val="nl-BE"/>
        </w:rPr>
      </w:pPr>
      <w:r w:rsidRPr="00F1415C">
        <w:rPr>
          <w:rFonts w:ascii="Arial" w:hAnsi="Arial"/>
          <w:b/>
          <w:spacing w:val="20"/>
          <w:sz w:val="24"/>
          <w:lang w:val="nl-BE"/>
        </w:rPr>
        <w:t xml:space="preserve">SOCIALE BALANS volgens het VERKORT </w:t>
      </w:r>
      <w:r>
        <w:rPr>
          <w:rFonts w:ascii="Arial" w:hAnsi="Arial"/>
          <w:b/>
          <w:spacing w:val="20"/>
          <w:sz w:val="24"/>
          <w:lang w:val="nl-BE"/>
        </w:rPr>
        <w:t>MODEL</w:t>
      </w:r>
    </w:p>
    <w:p w:rsidR="00AF7447" w:rsidRPr="00F1415C" w:rsidRDefault="00AF7447" w:rsidP="00AF7447">
      <w:pPr>
        <w:tabs>
          <w:tab w:val="clear" w:pos="284"/>
          <w:tab w:val="left" w:pos="1276"/>
          <w:tab w:val="left" w:pos="3544"/>
          <w:tab w:val="left" w:pos="4678"/>
          <w:tab w:val="left" w:pos="5387"/>
          <w:tab w:val="left" w:pos="6096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20"/>
          <w:lang w:val="nl-BE"/>
        </w:rPr>
      </w:pPr>
      <w:r w:rsidRPr="00F1415C">
        <w:rPr>
          <w:rFonts w:ascii="Arial" w:hAnsi="Arial"/>
          <w:b/>
          <w:sz w:val="20"/>
          <w:lang w:val="nl-BE"/>
        </w:rPr>
        <w:t>MET BEDRAGEN IN EENHEDEN EURO</w:t>
      </w:r>
    </w:p>
    <w:p w:rsidR="00AF7447" w:rsidRDefault="00AF7447" w:rsidP="00AF7447">
      <w:pPr>
        <w:tabs>
          <w:tab w:val="clear" w:pos="284"/>
          <w:tab w:val="left" w:pos="3544"/>
          <w:tab w:val="left" w:pos="6096"/>
        </w:tabs>
        <w:spacing w:line="360" w:lineRule="auto"/>
        <w:jc w:val="left"/>
        <w:rPr>
          <w:rFonts w:ascii="Arial" w:hAnsi="Arial"/>
          <w:b/>
          <w:i/>
          <w:sz w:val="18"/>
          <w:u w:val="single"/>
          <w:lang w:val="nl"/>
        </w:rPr>
      </w:pPr>
    </w:p>
    <w:p w:rsidR="00AF7447" w:rsidRDefault="00AF7447" w:rsidP="00AF7447">
      <w:pPr>
        <w:tabs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 xml:space="preserve">Naam : </w:t>
      </w:r>
      <w:r>
        <w:rPr>
          <w:rFonts w:ascii="Arial" w:hAnsi="Arial"/>
          <w:sz w:val="18"/>
          <w:lang w:val="nl"/>
        </w:rPr>
        <w:tab/>
      </w:r>
    </w:p>
    <w:p w:rsidR="00AF7447" w:rsidRDefault="00AF7447" w:rsidP="00AF74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ab/>
      </w:r>
    </w:p>
    <w:p w:rsidR="00AF7447" w:rsidRPr="00F1415C" w:rsidRDefault="00AF7447" w:rsidP="00AF74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>
        <w:rPr>
          <w:rFonts w:ascii="Arial" w:hAnsi="Arial"/>
          <w:sz w:val="18"/>
          <w:lang w:val="nl"/>
        </w:rPr>
        <w:t xml:space="preserve">Rechtsvorm : </w:t>
      </w:r>
      <w:r>
        <w:rPr>
          <w:rFonts w:ascii="Arial" w:hAnsi="Arial"/>
          <w:sz w:val="18"/>
          <w:lang w:val="nl"/>
        </w:rPr>
        <w:tab/>
      </w:r>
    </w:p>
    <w:p w:rsidR="00AF7447" w:rsidRDefault="00AF7447" w:rsidP="00AF7447">
      <w:pPr>
        <w:tabs>
          <w:tab w:val="clear" w:pos="284"/>
          <w:tab w:val="right" w:leader="dot" w:pos="7371"/>
          <w:tab w:val="right" w:leader="dot" w:pos="9497"/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 xml:space="preserve">Adres : </w:t>
      </w:r>
      <w:r>
        <w:rPr>
          <w:rFonts w:ascii="Arial" w:hAnsi="Arial"/>
          <w:sz w:val="18"/>
          <w:lang w:val="nl"/>
        </w:rPr>
        <w:tab/>
        <w:t xml:space="preserve">Nr. : </w:t>
      </w:r>
      <w:r>
        <w:rPr>
          <w:rFonts w:ascii="Arial" w:hAnsi="Arial"/>
          <w:sz w:val="18"/>
          <w:lang w:val="nl"/>
        </w:rPr>
        <w:tab/>
        <w:t xml:space="preserve">Bus : </w:t>
      </w:r>
      <w:r>
        <w:rPr>
          <w:rFonts w:ascii="Arial" w:hAnsi="Arial"/>
          <w:sz w:val="18"/>
          <w:lang w:val="nl"/>
        </w:rPr>
        <w:tab/>
      </w:r>
    </w:p>
    <w:p w:rsidR="00AF7447" w:rsidRDefault="00AF7447" w:rsidP="00AF7447">
      <w:pPr>
        <w:tabs>
          <w:tab w:val="clear" w:pos="284"/>
          <w:tab w:val="right" w:leader="dot" w:pos="3260"/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 xml:space="preserve">Postnummer : </w:t>
      </w:r>
      <w:r>
        <w:rPr>
          <w:rFonts w:ascii="Arial" w:hAnsi="Arial"/>
          <w:sz w:val="18"/>
          <w:lang w:val="nl"/>
        </w:rPr>
        <w:tab/>
        <w:t xml:space="preserve">Gemeente : </w:t>
      </w:r>
      <w:r>
        <w:rPr>
          <w:rFonts w:ascii="Arial" w:hAnsi="Arial"/>
          <w:sz w:val="18"/>
          <w:lang w:val="nl"/>
        </w:rPr>
        <w:tab/>
      </w:r>
    </w:p>
    <w:p w:rsidR="00AF7447" w:rsidRDefault="00AF7447" w:rsidP="00AF74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>Ondernemingsnummer</w:t>
      </w:r>
      <w:r w:rsidR="00E347F0">
        <w:rPr>
          <w:rStyle w:val="FootnoteReference"/>
          <w:rFonts w:ascii="Arial" w:hAnsi="Arial"/>
          <w:lang w:val="nl"/>
        </w:rPr>
        <w:footnoteReference w:id="1"/>
      </w:r>
      <w:r>
        <w:rPr>
          <w:rFonts w:ascii="Arial" w:hAnsi="Arial"/>
          <w:sz w:val="14"/>
          <w:lang w:val="nl"/>
        </w:rPr>
        <w:t xml:space="preserve"> </w:t>
      </w:r>
      <w:r>
        <w:rPr>
          <w:rFonts w:ascii="Arial" w:hAnsi="Arial"/>
          <w:sz w:val="18"/>
          <w:lang w:val="nl"/>
        </w:rPr>
        <w:t>:</w:t>
      </w:r>
      <w:r w:rsidR="00F40870">
        <w:rPr>
          <w:rFonts w:ascii="Arial" w:hAnsi="Arial"/>
          <w:sz w:val="18"/>
          <w:lang w:val="nl"/>
        </w:rPr>
        <w:t xml:space="preserve"> </w:t>
      </w:r>
      <w:r>
        <w:rPr>
          <w:rFonts w:ascii="Arial" w:hAnsi="Arial"/>
          <w:sz w:val="18"/>
          <w:lang w:val="nl"/>
        </w:rPr>
        <w:tab/>
      </w:r>
    </w:p>
    <w:p w:rsidR="00AF7447" w:rsidRDefault="00AF7447" w:rsidP="00AF74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"/>
        </w:rPr>
      </w:pPr>
      <w:r>
        <w:rPr>
          <w:rFonts w:ascii="Arial" w:hAnsi="Arial"/>
          <w:sz w:val="18"/>
          <w:lang w:val="nl"/>
        </w:rPr>
        <w:t>Omschrijving van de hoofdactiviteit van de onderneming :</w:t>
      </w:r>
      <w:r w:rsidR="00F40870">
        <w:rPr>
          <w:rFonts w:ascii="Arial" w:hAnsi="Arial"/>
          <w:sz w:val="18"/>
          <w:lang w:val="nl"/>
        </w:rPr>
        <w:t xml:space="preserve"> </w:t>
      </w:r>
      <w:r>
        <w:rPr>
          <w:rFonts w:ascii="Arial" w:hAnsi="Arial"/>
          <w:sz w:val="18"/>
          <w:lang w:val="nl"/>
        </w:rPr>
        <w:tab/>
      </w:r>
      <w:r>
        <w:rPr>
          <w:rFonts w:ascii="Arial" w:hAnsi="Arial"/>
          <w:sz w:val="18"/>
          <w:lang w:val="nl"/>
        </w:rPr>
        <w:tab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AF7447" w:rsidTr="001D57A6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AF7447" w:rsidRDefault="00AF7447" w:rsidP="001D57A6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nl"/>
              </w:rPr>
            </w:pPr>
          </w:p>
        </w:tc>
      </w:tr>
    </w:tbl>
    <w:p w:rsidR="00AF7447" w:rsidRPr="00F1415C" w:rsidRDefault="00AF7447" w:rsidP="00AF744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:rsidR="00AF7447" w:rsidRDefault="00AF7447" w:rsidP="00AF744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b/>
          <w:sz w:val="18"/>
          <w:lang w:val="fr-FR"/>
        </w:rPr>
      </w:pPr>
      <w:r w:rsidRPr="00F1415C">
        <w:rPr>
          <w:rFonts w:ascii="Arial" w:hAnsi="Arial"/>
          <w:b/>
          <w:sz w:val="18"/>
          <w:lang w:val="nl-BE"/>
        </w:rPr>
        <w:t>Sociale balans met betrekking tot het boekjaar dat de periode dekt van</w:t>
      </w:r>
      <w:r w:rsidRPr="00F1415C">
        <w:rPr>
          <w:rFonts w:ascii="Arial" w:hAnsi="Arial"/>
          <w:b/>
          <w:sz w:val="18"/>
          <w:lang w:val="nl-BE"/>
        </w:rPr>
        <w:tab/>
        <w:t xml:space="preserve">..  </w:t>
      </w:r>
      <w:r>
        <w:rPr>
          <w:rFonts w:ascii="Arial" w:hAnsi="Arial"/>
          <w:b/>
          <w:sz w:val="18"/>
          <w:lang w:val="fr-FR"/>
        </w:rPr>
        <w:t xml:space="preserve">/  ..  /  ......        </w:t>
      </w:r>
      <w:proofErr w:type="spellStart"/>
      <w:r>
        <w:rPr>
          <w:rFonts w:ascii="Arial" w:hAnsi="Arial"/>
          <w:b/>
          <w:sz w:val="18"/>
          <w:lang w:val="fr-FR"/>
        </w:rPr>
        <w:t>tot</w:t>
      </w:r>
      <w:proofErr w:type="spellEnd"/>
      <w:r>
        <w:rPr>
          <w:rFonts w:ascii="Arial" w:hAnsi="Arial"/>
          <w:b/>
          <w:sz w:val="18"/>
          <w:lang w:val="fr-FR"/>
        </w:rPr>
        <w:t xml:space="preserve">        ..  /  ..  /  ......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AF7447" w:rsidTr="001D57A6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AF7447" w:rsidRDefault="00AF7447" w:rsidP="001D57A6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nl"/>
              </w:rPr>
            </w:pPr>
          </w:p>
        </w:tc>
      </w:tr>
    </w:tbl>
    <w:p w:rsidR="00AF7447" w:rsidRDefault="00AF7447" w:rsidP="00AF744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AF7447" w:rsidRDefault="00AF7447" w:rsidP="00AF7447">
      <w:pPr>
        <w:spacing w:line="360" w:lineRule="auto"/>
        <w:jc w:val="left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Contactpersoon</w:t>
      </w:r>
      <w:proofErr w:type="spellEnd"/>
      <w:r>
        <w:rPr>
          <w:rFonts w:ascii="Arial" w:hAnsi="Arial"/>
          <w:sz w:val="18"/>
          <w:lang w:val="fr-FR"/>
        </w:rPr>
        <w:t xml:space="preserve"> van de </w:t>
      </w:r>
      <w:proofErr w:type="spellStart"/>
      <w:r>
        <w:rPr>
          <w:rFonts w:ascii="Arial" w:hAnsi="Arial"/>
          <w:sz w:val="18"/>
          <w:lang w:val="fr-FR"/>
        </w:rPr>
        <w:t>onderneming</w:t>
      </w:r>
      <w:proofErr w:type="spellEnd"/>
    </w:p>
    <w:p w:rsidR="00AF7447" w:rsidRDefault="00AF7447" w:rsidP="00AF7447">
      <w:pPr>
        <w:tabs>
          <w:tab w:val="left" w:pos="1418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  <w:proofErr w:type="spellStart"/>
      <w:r>
        <w:rPr>
          <w:rFonts w:ascii="Arial" w:hAnsi="Arial"/>
          <w:sz w:val="18"/>
          <w:lang w:val="fr-FR"/>
        </w:rPr>
        <w:t>Naam</w:t>
      </w:r>
      <w:proofErr w:type="spellEnd"/>
      <w:r>
        <w:rPr>
          <w:rFonts w:ascii="Arial" w:hAnsi="Arial"/>
          <w:sz w:val="18"/>
          <w:lang w:val="fr-FR"/>
        </w:rPr>
        <w:t xml:space="preserve">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AF7447" w:rsidRDefault="00AF7447" w:rsidP="00AF7447">
      <w:pPr>
        <w:tabs>
          <w:tab w:val="left" w:pos="1418"/>
          <w:tab w:val="right" w:leader="dot" w:pos="3969"/>
          <w:tab w:val="left" w:pos="4962"/>
          <w:tab w:val="left" w:pos="5812"/>
          <w:tab w:val="right" w:leader="dot" w:pos="8364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  <w:proofErr w:type="spellStart"/>
      <w:r>
        <w:rPr>
          <w:rFonts w:ascii="Arial" w:hAnsi="Arial"/>
          <w:sz w:val="18"/>
          <w:lang w:val="fr-FR"/>
        </w:rPr>
        <w:t>Telefoon</w:t>
      </w:r>
      <w:proofErr w:type="spellEnd"/>
      <w:r>
        <w:rPr>
          <w:rFonts w:ascii="Arial" w:hAnsi="Arial"/>
          <w:sz w:val="18"/>
          <w:lang w:val="fr-FR"/>
        </w:rPr>
        <w:t xml:space="preserve">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proofErr w:type="spellStart"/>
      <w:r>
        <w:rPr>
          <w:rFonts w:ascii="Arial" w:hAnsi="Arial"/>
          <w:sz w:val="18"/>
          <w:lang w:val="fr-FR"/>
        </w:rPr>
        <w:t>Telefax</w:t>
      </w:r>
      <w:proofErr w:type="spellEnd"/>
      <w:r>
        <w:rPr>
          <w:rFonts w:ascii="Arial" w:hAnsi="Arial"/>
          <w:sz w:val="18"/>
          <w:lang w:val="fr-FR"/>
        </w:rPr>
        <w:t xml:space="preserve"> :</w:t>
      </w:r>
      <w:r>
        <w:rPr>
          <w:rFonts w:ascii="Arial" w:hAnsi="Arial"/>
          <w:sz w:val="18"/>
          <w:lang w:val="fr-FR"/>
        </w:rPr>
        <w:tab/>
        <w:t xml:space="preserve"> </w:t>
      </w:r>
      <w:r>
        <w:rPr>
          <w:rFonts w:ascii="Arial" w:hAnsi="Arial"/>
          <w:sz w:val="18"/>
          <w:lang w:val="fr-FR"/>
        </w:rPr>
        <w:tab/>
      </w:r>
    </w:p>
    <w:p w:rsidR="00AF7447" w:rsidRDefault="00AF7447" w:rsidP="00AF7447">
      <w:pPr>
        <w:tabs>
          <w:tab w:val="left" w:pos="1418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E-</w:t>
      </w:r>
      <w:proofErr w:type="spellStart"/>
      <w:r>
        <w:rPr>
          <w:rFonts w:ascii="Arial" w:hAnsi="Arial"/>
          <w:sz w:val="18"/>
          <w:lang w:val="fr-FR"/>
        </w:rPr>
        <w:t>mailadres</w:t>
      </w:r>
      <w:proofErr w:type="spellEnd"/>
      <w:r>
        <w:rPr>
          <w:rFonts w:ascii="Arial" w:hAnsi="Arial"/>
          <w:sz w:val="18"/>
          <w:lang w:val="fr-FR"/>
        </w:rPr>
        <w:t xml:space="preserve">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AF7447" w:rsidRDefault="00AF7447" w:rsidP="00AF7447">
      <w:pPr>
        <w:tabs>
          <w:tab w:val="left" w:pos="1843"/>
          <w:tab w:val="right" w:leader="dot" w:pos="8505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AF7447" w:rsidRPr="00F1415C" w:rsidRDefault="00AF7447" w:rsidP="00AF7447">
      <w:pPr>
        <w:tabs>
          <w:tab w:val="left" w:pos="1843"/>
          <w:tab w:val="right" w:leader="dot" w:pos="8505"/>
        </w:tabs>
        <w:spacing w:line="240" w:lineRule="auto"/>
        <w:jc w:val="left"/>
        <w:rPr>
          <w:rFonts w:ascii="Arial" w:hAnsi="Arial"/>
          <w:sz w:val="18"/>
          <w:lang w:val="nl-BE"/>
        </w:rPr>
      </w:pPr>
      <w:r w:rsidRPr="00F1415C">
        <w:rPr>
          <w:rFonts w:ascii="Arial" w:hAnsi="Arial"/>
          <w:sz w:val="18"/>
          <w:lang w:val="nl-BE"/>
        </w:rPr>
        <w:t xml:space="preserve">Handtekening voor de onderneming waarvan de sociale balans is opgesteld :  </w:t>
      </w:r>
      <w:r w:rsidRPr="00F1415C">
        <w:rPr>
          <w:rFonts w:ascii="Arial" w:hAnsi="Arial"/>
          <w:sz w:val="18"/>
          <w:lang w:val="nl-BE"/>
        </w:rPr>
        <w:tab/>
      </w:r>
      <w:r w:rsidRPr="00F1415C">
        <w:rPr>
          <w:rFonts w:ascii="Arial" w:hAnsi="Arial"/>
          <w:sz w:val="18"/>
          <w:lang w:val="nl-BE"/>
        </w:rPr>
        <w:tab/>
      </w:r>
    </w:p>
    <w:p w:rsidR="00AF7447" w:rsidRPr="00F1415C" w:rsidRDefault="00AF7447" w:rsidP="00AF7447">
      <w:pPr>
        <w:tabs>
          <w:tab w:val="left" w:pos="1134"/>
          <w:tab w:val="right" w:leader="dot" w:pos="3119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:rsidR="00AF7447" w:rsidRPr="00F1415C" w:rsidRDefault="00AF7447" w:rsidP="00AF744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:rsidR="00AF7447" w:rsidRPr="00F1415C" w:rsidRDefault="00AF7447" w:rsidP="00AF744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:rsidR="00AF7447" w:rsidRPr="00F1415C" w:rsidRDefault="00AF7447" w:rsidP="00AF744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:rsidR="00AF7447" w:rsidRPr="00F1415C" w:rsidRDefault="00AF7447" w:rsidP="00F13797">
      <w:pPr>
        <w:tabs>
          <w:tab w:val="left" w:pos="1134"/>
          <w:tab w:val="right" w:leader="dot" w:pos="3402"/>
          <w:tab w:val="left" w:pos="3686"/>
          <w:tab w:val="left" w:pos="5245"/>
          <w:tab w:val="right" w:leader="dot" w:pos="6946"/>
          <w:tab w:val="right" w:leader="dot" w:pos="9214"/>
          <w:tab w:val="right" w:leader="dot" w:pos="10915"/>
        </w:tabs>
        <w:spacing w:line="240" w:lineRule="auto"/>
        <w:ind w:left="284" w:hanging="284"/>
        <w:jc w:val="left"/>
        <w:rPr>
          <w:rFonts w:ascii="Arial" w:hAnsi="Arial"/>
          <w:sz w:val="18"/>
          <w:lang w:val="nl-BE"/>
        </w:rPr>
      </w:pPr>
    </w:p>
    <w:p w:rsidR="00AF7447" w:rsidRPr="00F1415C" w:rsidRDefault="00AF7447" w:rsidP="00F13797">
      <w:pPr>
        <w:spacing w:line="360" w:lineRule="auto"/>
        <w:jc w:val="left"/>
        <w:rPr>
          <w:rFonts w:ascii="Arial" w:hAnsi="Arial"/>
          <w:sz w:val="18"/>
          <w:lang w:val="nl-BE"/>
        </w:rPr>
        <w:sectPr w:rsidR="00AF7447" w:rsidRPr="00F1415C" w:rsidSect="00793B7E">
          <w:footerReference w:type="default" r:id="rId8"/>
          <w:footnotePr>
            <w:numRestart w:val="eachSect"/>
          </w:footnotePr>
          <w:pgSz w:w="11907" w:h="16840" w:code="9"/>
          <w:pgMar w:top="244" w:right="454" w:bottom="567" w:left="454" w:header="284" w:footer="284" w:gutter="0"/>
          <w:paperSrc w:first="7" w:other="7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7A279D" w:rsidRPr="00A2543E" w:rsidTr="000E7D0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A2543E">
              <w:rPr>
                <w:rFonts w:ascii="Arial" w:hAnsi="Arial" w:cs="Arial"/>
                <w:sz w:val="20"/>
                <w:lang w:val="fr-FR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>AS1/2.</w:t>
            </w:r>
          </w:p>
        </w:tc>
      </w:tr>
    </w:tbl>
    <w:p w:rsidR="007A279D" w:rsidRPr="00A2543E" w:rsidRDefault="007A279D" w:rsidP="007A279D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7A279D" w:rsidRPr="00A2543E" w:rsidRDefault="007A279D" w:rsidP="007A279D">
      <w:pPr>
        <w:tabs>
          <w:tab w:val="clear" w:pos="284"/>
        </w:tabs>
        <w:spacing w:before="120"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</w:pPr>
      <w:r w:rsidRPr="00A2543E"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  <w:t>Sociale balans</w:t>
      </w:r>
    </w:p>
    <w:p w:rsidR="007A279D" w:rsidRPr="00A2543E" w:rsidRDefault="007A279D" w:rsidP="007A279D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6804"/>
        <w:gridCol w:w="794"/>
        <w:gridCol w:w="794"/>
        <w:gridCol w:w="794"/>
        <w:gridCol w:w="794"/>
        <w:gridCol w:w="794"/>
      </w:tblGrid>
      <w:tr w:rsidR="007A279D" w:rsidRPr="00A2543E" w:rsidTr="000E7D02">
        <w:tc>
          <w:tcPr>
            <w:tcW w:w="6804" w:type="dxa"/>
          </w:tcPr>
          <w:p w:rsidR="007A279D" w:rsidRPr="00A2543E" w:rsidRDefault="007A279D" w:rsidP="000E7D02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>Nummers van de paritaire comités die voor de onderneming bevoegd zijn:</w:t>
            </w:r>
          </w:p>
        </w:tc>
        <w:tc>
          <w:tcPr>
            <w:tcW w:w="794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</w:tbl>
    <w:p w:rsidR="007A279D" w:rsidRPr="00A2543E" w:rsidRDefault="007A279D" w:rsidP="007A279D">
      <w:pPr>
        <w:pBdr>
          <w:bottom w:val="single" w:sz="4" w:space="1" w:color="auto"/>
        </w:pBd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NL"/>
        </w:rPr>
      </w:pPr>
    </w:p>
    <w:p w:rsidR="007A279D" w:rsidRPr="00A2543E" w:rsidRDefault="007A279D" w:rsidP="007A279D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7A279D" w:rsidRPr="00A2543E" w:rsidRDefault="007A279D" w:rsidP="007A279D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7A279D" w:rsidRPr="00A2543E" w:rsidRDefault="007A279D" w:rsidP="007A279D">
      <w:pPr>
        <w:tabs>
          <w:tab w:val="clear" w:pos="284"/>
          <w:tab w:val="left" w:pos="426"/>
        </w:tabs>
        <w:spacing w:line="240" w:lineRule="atLeast"/>
        <w:jc w:val="left"/>
        <w:rPr>
          <w:rFonts w:ascii="Arial" w:hAnsi="Arial" w:cs="Arial"/>
          <w:b/>
          <w:caps/>
          <w:sz w:val="18"/>
          <w:lang w:val="nl-NL"/>
        </w:rPr>
      </w:pPr>
      <w:r w:rsidRPr="00A2543E">
        <w:rPr>
          <w:rFonts w:ascii="Arial" w:hAnsi="Arial" w:cs="Arial"/>
          <w:b/>
          <w:caps/>
          <w:sz w:val="18"/>
          <w:lang w:val="nl-NL"/>
        </w:rPr>
        <w:t>weRKNEMERS waarvoor de onderneming een DIMONA-verklaring heeft ingediend of die zijn ingeschreven in het algemeen personeelsregister</w:t>
      </w:r>
    </w:p>
    <w:p w:rsidR="007A279D" w:rsidRPr="00A2543E" w:rsidRDefault="007A279D" w:rsidP="007A279D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7A279D" w:rsidRPr="00A2543E" w:rsidRDefault="007A279D" w:rsidP="007A279D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3493"/>
        <w:gridCol w:w="561"/>
        <w:gridCol w:w="1673"/>
        <w:gridCol w:w="1673"/>
        <w:gridCol w:w="1673"/>
        <w:gridCol w:w="1692"/>
      </w:tblGrid>
      <w:tr w:rsidR="007A279D" w:rsidRPr="00A2543E" w:rsidTr="000E7D02">
        <w:trPr>
          <w:jc w:val="center"/>
        </w:trPr>
        <w:tc>
          <w:tcPr>
            <w:tcW w:w="3493" w:type="dxa"/>
          </w:tcPr>
          <w:p w:rsidR="007A279D" w:rsidRPr="00025282" w:rsidRDefault="007A279D" w:rsidP="00025282">
            <w:pPr>
              <w:tabs>
                <w:tab w:val="clear" w:pos="284"/>
                <w:tab w:val="right" w:leader="dot" w:pos="3291"/>
              </w:tabs>
              <w:spacing w:line="240" w:lineRule="auto"/>
              <w:ind w:right="-108"/>
              <w:jc w:val="left"/>
              <w:rPr>
                <w:rFonts w:ascii="Arial" w:hAnsi="Arial" w:cs="Arial"/>
                <w:sz w:val="18"/>
                <w:lang w:val="nl-NL"/>
              </w:rPr>
            </w:pPr>
          </w:p>
          <w:p w:rsidR="007A279D" w:rsidRPr="00025282" w:rsidRDefault="007A279D" w:rsidP="00025282">
            <w:pPr>
              <w:tabs>
                <w:tab w:val="clear" w:pos="284"/>
                <w:tab w:val="right" w:leader="dot" w:pos="3291"/>
              </w:tabs>
              <w:spacing w:line="240" w:lineRule="auto"/>
              <w:ind w:left="425" w:right="-108"/>
              <w:jc w:val="left"/>
              <w:rPr>
                <w:rFonts w:ascii="Arial" w:hAnsi="Arial" w:cs="Arial"/>
                <w:sz w:val="18"/>
                <w:lang w:val="nl-NL"/>
              </w:rPr>
            </w:pPr>
          </w:p>
          <w:p w:rsidR="007A279D" w:rsidRPr="00025282" w:rsidRDefault="007A279D" w:rsidP="00025282">
            <w:pPr>
              <w:tabs>
                <w:tab w:val="clear" w:pos="284"/>
                <w:tab w:val="right" w:leader="dot" w:pos="3291"/>
              </w:tabs>
              <w:spacing w:before="60" w:line="240" w:lineRule="auto"/>
              <w:ind w:right="-108" w:hanging="25"/>
              <w:jc w:val="left"/>
              <w:rPr>
                <w:rFonts w:ascii="Arial" w:hAnsi="Arial" w:cs="Arial"/>
                <w:b/>
                <w:sz w:val="18"/>
                <w:lang w:val="nl-NL"/>
              </w:rPr>
            </w:pPr>
            <w:r w:rsidRPr="00025282">
              <w:rPr>
                <w:rFonts w:ascii="Arial" w:hAnsi="Arial" w:cs="Arial"/>
                <w:b/>
                <w:sz w:val="18"/>
                <w:lang w:val="nl-NL"/>
              </w:rPr>
              <w:t>Tijdens het boekjaar en het vorige</w:t>
            </w:r>
          </w:p>
          <w:p w:rsidR="007A279D" w:rsidRPr="00A2543E" w:rsidRDefault="007A279D" w:rsidP="00025282">
            <w:pPr>
              <w:tabs>
                <w:tab w:val="clear" w:pos="284"/>
                <w:tab w:val="right" w:leader="dot" w:pos="3291"/>
              </w:tabs>
              <w:spacing w:before="60" w:line="240" w:lineRule="auto"/>
              <w:ind w:right="-108" w:hanging="25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025282">
              <w:rPr>
                <w:rFonts w:ascii="Arial" w:hAnsi="Arial" w:cs="Arial"/>
                <w:b/>
                <w:sz w:val="18"/>
                <w:lang w:val="nl-NL"/>
              </w:rPr>
              <w:t>boekjaar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9D" w:rsidRPr="00A2543E" w:rsidRDefault="007A279D" w:rsidP="000E7D02">
            <w:pPr>
              <w:tabs>
                <w:tab w:val="clear" w:pos="284"/>
              </w:tabs>
              <w:spacing w:line="240" w:lineRule="auto"/>
              <w:ind w:left="-113" w:right="-113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lang w:val="nl-NL"/>
              </w:rPr>
              <w:t>Codes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left" w:pos="425"/>
              </w:tabs>
              <w:spacing w:line="240" w:lineRule="auto"/>
              <w:ind w:left="-249"/>
              <w:jc w:val="center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  <w:r w:rsidRPr="00A2543E">
              <w:rPr>
                <w:rFonts w:ascii="Arial" w:hAnsi="Arial" w:cs="Arial"/>
                <w:color w:val="000000"/>
                <w:sz w:val="16"/>
                <w:lang w:val="nl-NL"/>
              </w:rPr>
              <w:t>1. Voltijds</w:t>
            </w:r>
          </w:p>
          <w:p w:rsidR="007A279D" w:rsidRPr="00A2543E" w:rsidRDefault="007A279D" w:rsidP="000E7D02">
            <w:pPr>
              <w:spacing w:line="240" w:lineRule="auto"/>
              <w:ind w:left="-249"/>
              <w:jc w:val="center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</w:p>
          <w:p w:rsidR="007A279D" w:rsidRPr="00A2543E" w:rsidRDefault="007A279D" w:rsidP="000E7D02">
            <w:pPr>
              <w:spacing w:line="240" w:lineRule="auto"/>
              <w:ind w:left="-249"/>
              <w:jc w:val="center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</w:p>
          <w:p w:rsidR="007A279D" w:rsidRPr="00A2543E" w:rsidRDefault="007A279D" w:rsidP="000E7D02">
            <w:pPr>
              <w:spacing w:line="240" w:lineRule="auto"/>
              <w:ind w:left="-249"/>
              <w:jc w:val="center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  <w:r w:rsidRPr="00A2543E">
              <w:rPr>
                <w:rFonts w:ascii="Arial" w:hAnsi="Arial" w:cs="Arial"/>
                <w:i/>
                <w:color w:val="000000"/>
                <w:sz w:val="16"/>
                <w:lang w:val="nl-NL"/>
              </w:rPr>
              <w:t xml:space="preserve"> (boekjaar)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spacing w:line="240" w:lineRule="auto"/>
              <w:ind w:left="-152"/>
              <w:jc w:val="center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  <w:r w:rsidRPr="00A2543E">
              <w:rPr>
                <w:rFonts w:ascii="Arial" w:hAnsi="Arial" w:cs="Arial"/>
                <w:color w:val="000000"/>
                <w:sz w:val="16"/>
                <w:lang w:val="nl-NL"/>
              </w:rPr>
              <w:t>2. Deeltijds</w:t>
            </w:r>
          </w:p>
          <w:p w:rsidR="007A279D" w:rsidRPr="00A2543E" w:rsidRDefault="007A279D" w:rsidP="000E7D02">
            <w:pPr>
              <w:spacing w:line="240" w:lineRule="auto"/>
              <w:ind w:left="-152"/>
              <w:jc w:val="center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</w:p>
          <w:p w:rsidR="007A279D" w:rsidRPr="00A2543E" w:rsidRDefault="007A279D" w:rsidP="000E7D02">
            <w:pPr>
              <w:spacing w:line="240" w:lineRule="auto"/>
              <w:ind w:left="-152"/>
              <w:jc w:val="center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</w:p>
          <w:p w:rsidR="007A279D" w:rsidRPr="00A2543E" w:rsidRDefault="007A279D" w:rsidP="000E7D02">
            <w:pPr>
              <w:spacing w:line="240" w:lineRule="auto"/>
              <w:ind w:left="-152"/>
              <w:jc w:val="center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  <w:r w:rsidRPr="00A2543E">
              <w:rPr>
                <w:rFonts w:ascii="Arial" w:hAnsi="Arial" w:cs="Arial"/>
                <w:i/>
                <w:color w:val="000000"/>
                <w:sz w:val="16"/>
                <w:lang w:val="nl-NL"/>
              </w:rPr>
              <w:t xml:space="preserve"> (boekjaar)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left" w:pos="142"/>
              </w:tabs>
              <w:spacing w:line="240" w:lineRule="auto"/>
              <w:ind w:left="142" w:right="-57" w:hanging="142"/>
              <w:jc w:val="left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  <w:r w:rsidRPr="00A2543E">
              <w:rPr>
                <w:rFonts w:ascii="Arial" w:hAnsi="Arial" w:cs="Arial"/>
                <w:color w:val="000000"/>
                <w:sz w:val="16"/>
                <w:lang w:val="nl-NL"/>
              </w:rPr>
              <w:t>3.</w:t>
            </w:r>
            <w:r w:rsidRPr="00A2543E">
              <w:rPr>
                <w:rFonts w:ascii="Arial" w:hAnsi="Arial" w:cs="Arial"/>
                <w:color w:val="000000"/>
                <w:sz w:val="16"/>
                <w:lang w:val="nl-NL"/>
              </w:rPr>
              <w:tab/>
              <w:t xml:space="preserve">Totaal (T) of totaal in voltijdse </w:t>
            </w:r>
            <w:proofErr w:type="spellStart"/>
            <w:r w:rsidRPr="00A2543E">
              <w:rPr>
                <w:rFonts w:ascii="Arial" w:hAnsi="Arial" w:cs="Arial"/>
                <w:color w:val="000000"/>
                <w:sz w:val="16"/>
                <w:lang w:val="nl-NL"/>
              </w:rPr>
              <w:t>equi-valenten</w:t>
            </w:r>
            <w:proofErr w:type="spellEnd"/>
            <w:r w:rsidRPr="00A2543E">
              <w:rPr>
                <w:rFonts w:ascii="Arial" w:hAnsi="Arial" w:cs="Arial"/>
                <w:color w:val="000000"/>
                <w:sz w:val="16"/>
                <w:lang w:val="nl-NL"/>
              </w:rPr>
              <w:t xml:space="preserve"> (VTE)</w:t>
            </w:r>
          </w:p>
          <w:p w:rsidR="007A279D" w:rsidRPr="00A2543E" w:rsidRDefault="007A279D" w:rsidP="000E7D02">
            <w:pPr>
              <w:tabs>
                <w:tab w:val="clear" w:pos="284"/>
              </w:tabs>
              <w:spacing w:line="240" w:lineRule="auto"/>
              <w:ind w:left="-57" w:right="-57" w:hanging="142"/>
              <w:jc w:val="center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  <w:r w:rsidRPr="00A2543E">
              <w:rPr>
                <w:rFonts w:ascii="Arial" w:hAnsi="Arial" w:cs="Arial"/>
                <w:i/>
                <w:color w:val="000000"/>
                <w:sz w:val="16"/>
                <w:lang w:val="nl-NL"/>
              </w:rPr>
              <w:t>(boekjaar)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left" w:pos="142"/>
              </w:tabs>
              <w:spacing w:line="240" w:lineRule="auto"/>
              <w:ind w:left="142" w:right="-57" w:hanging="142"/>
              <w:jc w:val="left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  <w:r w:rsidRPr="00A2543E">
              <w:rPr>
                <w:rFonts w:ascii="Arial" w:hAnsi="Arial" w:cs="Arial"/>
                <w:color w:val="000000"/>
                <w:sz w:val="16"/>
                <w:lang w:val="nl-NL"/>
              </w:rPr>
              <w:t>3P. Totaal (T) of totaal in voltijdse equivalenten (VTE)</w:t>
            </w:r>
          </w:p>
          <w:p w:rsidR="007A279D" w:rsidRPr="00A2543E" w:rsidRDefault="007A279D" w:rsidP="000E7D02">
            <w:pPr>
              <w:tabs>
                <w:tab w:val="clear" w:pos="284"/>
              </w:tabs>
              <w:spacing w:line="240" w:lineRule="auto"/>
              <w:ind w:left="-57" w:right="-57" w:hanging="142"/>
              <w:jc w:val="center"/>
              <w:rPr>
                <w:rFonts w:ascii="Arial" w:hAnsi="Arial" w:cs="Arial"/>
                <w:b/>
                <w:color w:val="000000"/>
                <w:sz w:val="16"/>
                <w:lang w:val="nl-NL"/>
              </w:rPr>
            </w:pPr>
            <w:r w:rsidRPr="00A2543E">
              <w:rPr>
                <w:rFonts w:ascii="Arial" w:hAnsi="Arial" w:cs="Arial"/>
                <w:i/>
                <w:color w:val="000000"/>
                <w:sz w:val="16"/>
                <w:lang w:val="nl-NL"/>
              </w:rPr>
              <w:t>(vorig boekjaar)</w:t>
            </w:r>
          </w:p>
        </w:tc>
      </w:tr>
      <w:tr w:rsidR="007A279D" w:rsidRPr="00A2543E" w:rsidTr="000E7D02">
        <w:trPr>
          <w:jc w:val="center"/>
        </w:trPr>
        <w:tc>
          <w:tcPr>
            <w:tcW w:w="3493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3291"/>
              </w:tabs>
              <w:spacing w:before="60" w:line="240" w:lineRule="auto"/>
              <w:ind w:right="-108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Gemiddeld aantal werknemers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1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100</w:t>
            </w:r>
          </w:p>
        </w:tc>
        <w:tc>
          <w:tcPr>
            <w:tcW w:w="1673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673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673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  <w:t>(VTE)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  <w:t>(VTE)</w:t>
            </w:r>
          </w:p>
        </w:tc>
      </w:tr>
      <w:tr w:rsidR="007A279D" w:rsidRPr="00A2543E" w:rsidTr="000E7D02">
        <w:trPr>
          <w:jc w:val="center"/>
        </w:trPr>
        <w:tc>
          <w:tcPr>
            <w:tcW w:w="3493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3291"/>
              </w:tabs>
              <w:spacing w:before="60" w:line="240" w:lineRule="auto"/>
              <w:ind w:right="-108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Aantal daadwerkelijk gepresteerde uren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1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101</w:t>
            </w:r>
          </w:p>
        </w:tc>
        <w:tc>
          <w:tcPr>
            <w:tcW w:w="1673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673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673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  <w:t>(T)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  <w:t>(T)</w:t>
            </w:r>
          </w:p>
        </w:tc>
      </w:tr>
      <w:tr w:rsidR="007A279D" w:rsidRPr="00A2543E" w:rsidTr="000E7D02">
        <w:trPr>
          <w:jc w:val="center"/>
        </w:trPr>
        <w:tc>
          <w:tcPr>
            <w:tcW w:w="3493" w:type="dxa"/>
          </w:tcPr>
          <w:p w:rsidR="007A279D" w:rsidRPr="00A2543E" w:rsidRDefault="007A279D" w:rsidP="000E7D02">
            <w:pPr>
              <w:tabs>
                <w:tab w:val="right" w:leader="dot" w:pos="3291"/>
              </w:tabs>
              <w:spacing w:before="60" w:after="60" w:line="240" w:lineRule="auto"/>
              <w:ind w:left="284" w:right="-108" w:hanging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Personeelskosten </w:t>
            </w:r>
            <w:r w:rsidRPr="00A2543E">
              <w:rPr>
                <w:rFonts w:ascii="Arial" w:hAnsi="Arial" w:cs="Arial"/>
                <w:i/>
                <w:sz w:val="18"/>
                <w:lang w:val="nl-NL"/>
              </w:rPr>
              <w:tab/>
            </w: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after="60" w:line="240" w:lineRule="auto"/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102</w:t>
            </w:r>
          </w:p>
        </w:tc>
        <w:tc>
          <w:tcPr>
            <w:tcW w:w="16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6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673" w:type="dxa"/>
            <w:tcBorders>
              <w:left w:val="single" w:sz="6" w:space="0" w:color="auto"/>
              <w:bottom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  <w:t>(T)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  <w:t>(T)</w:t>
            </w:r>
          </w:p>
        </w:tc>
      </w:tr>
    </w:tbl>
    <w:p w:rsidR="007A279D" w:rsidRPr="00A2543E" w:rsidRDefault="007A279D" w:rsidP="007A279D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7A279D" w:rsidRPr="00A2543E" w:rsidRDefault="007A279D" w:rsidP="007A279D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tbl>
      <w:tblPr>
        <w:tblW w:w="10844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168"/>
        <w:gridCol w:w="576"/>
        <w:gridCol w:w="1701"/>
        <w:gridCol w:w="1701"/>
        <w:gridCol w:w="1698"/>
      </w:tblGrid>
      <w:tr w:rsidR="007A279D" w:rsidRPr="00A2543E" w:rsidTr="000E7D02">
        <w:trPr>
          <w:trHeight w:val="480"/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lang w:val="nl-NL"/>
              </w:rPr>
            </w:pPr>
          </w:p>
          <w:p w:rsidR="007A279D" w:rsidRPr="00A2543E" w:rsidRDefault="007A279D" w:rsidP="000E7D02">
            <w:pPr>
              <w:spacing w:line="240" w:lineRule="auto"/>
              <w:ind w:left="425" w:hanging="425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b/>
                <w:sz w:val="18"/>
                <w:lang w:val="nl-NL"/>
              </w:rPr>
              <w:t xml:space="preserve">Op de afsluitingsdatum van het boekjaar 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120" w:after="60" w:line="240" w:lineRule="auto"/>
              <w:ind w:left="-113" w:right="-113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lang w:val="nl-NL"/>
              </w:rPr>
              <w:t>Codes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A279D" w:rsidRPr="00A2543E" w:rsidRDefault="007A279D" w:rsidP="000E7D02">
            <w:pPr>
              <w:spacing w:before="60" w:line="240" w:lineRule="auto"/>
              <w:ind w:left="-170" w:right="-73"/>
              <w:jc w:val="center"/>
              <w:rPr>
                <w:rFonts w:ascii="Arial" w:hAnsi="Arial" w:cs="Arial"/>
                <w:b/>
                <w:sz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lang w:val="nl-NL"/>
              </w:rPr>
              <w:t>1. Voltijds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A279D" w:rsidRPr="00A2543E" w:rsidRDefault="007A279D" w:rsidP="000E7D02">
            <w:pPr>
              <w:spacing w:before="60" w:line="240" w:lineRule="auto"/>
              <w:ind w:left="-152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lang w:val="nl-NL"/>
              </w:rPr>
              <w:t>2. Deeltijds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left" w:pos="317"/>
              </w:tabs>
              <w:spacing w:before="60" w:line="240" w:lineRule="auto"/>
              <w:ind w:left="85" w:right="-57" w:hanging="142"/>
              <w:jc w:val="left"/>
              <w:rPr>
                <w:rFonts w:ascii="Arial" w:hAnsi="Arial" w:cs="Arial"/>
                <w:sz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lang w:val="nl-NL"/>
              </w:rPr>
              <w:t>3.</w:t>
            </w:r>
            <w:r w:rsidRPr="00A2543E">
              <w:rPr>
                <w:rFonts w:ascii="Arial" w:hAnsi="Arial" w:cs="Arial"/>
                <w:sz w:val="16"/>
                <w:lang w:val="nl-NL"/>
              </w:rPr>
              <w:tab/>
              <w:t>Totaal in voltijdse equivalenten</w:t>
            </w: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4891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b/>
                <w:sz w:val="18"/>
                <w:lang w:val="nl-NL"/>
              </w:rPr>
              <w:t xml:space="preserve">Aantal werknemers </w:t>
            </w:r>
            <w:r w:rsidRPr="00A2543E">
              <w:rPr>
                <w:rFonts w:ascii="Arial" w:hAnsi="Arial" w:cs="Arial"/>
                <w:b/>
                <w:sz w:val="18"/>
                <w:lang w:val="nl-NL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105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4891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b/>
                <w:sz w:val="18"/>
                <w:lang w:val="nl-NL"/>
              </w:rPr>
              <w:t>Volgens de aard van de arbeidsovereenkomst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4891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Overeenkomst voor een onbepaalde tijd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110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4891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Overeenkomst voor een bepaalde tijd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111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4891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Overeenkomst voor een duidelijk omschreven werk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112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4891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Vervangingsovereenkomst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113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111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b/>
                <w:sz w:val="18"/>
                <w:lang w:val="nl-NL"/>
              </w:rPr>
              <w:t>Volgens het geslacht en het studieniveau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7A279D" w:rsidRPr="00A2543E" w:rsidTr="000E7D02">
        <w:trPr>
          <w:trHeight w:val="285"/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4891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Mannen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fr-FR"/>
              </w:rPr>
              <w:t>120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trHeight w:val="285"/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4891"/>
              </w:tabs>
              <w:spacing w:before="60" w:line="240" w:lineRule="auto"/>
              <w:ind w:left="567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lager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onderwijs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fr-FR"/>
              </w:rPr>
              <w:t>1200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trHeight w:val="285"/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4891"/>
              </w:tabs>
              <w:spacing w:before="60" w:line="240" w:lineRule="auto"/>
              <w:ind w:left="567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secundair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onderwijs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fr-FR"/>
              </w:rPr>
              <w:t>1201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trHeight w:val="285"/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4891"/>
              </w:tabs>
              <w:spacing w:before="60" w:line="240" w:lineRule="auto"/>
              <w:ind w:left="567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hoger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niet-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universitair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onderwijs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fr-FR"/>
              </w:rPr>
              <w:t>1202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trHeight w:val="285"/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4891"/>
              </w:tabs>
              <w:spacing w:before="60" w:line="240" w:lineRule="auto"/>
              <w:ind w:left="567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universitair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onderwijs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fr-FR"/>
              </w:rPr>
              <w:t>1203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trHeight w:val="285"/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4891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Vrouwen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121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trHeight w:val="285"/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4891"/>
              </w:tabs>
              <w:spacing w:before="60" w:line="240" w:lineRule="auto"/>
              <w:ind w:left="567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lager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onderwijs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fr-FR"/>
              </w:rPr>
              <w:t>1210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trHeight w:val="285"/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4891"/>
              </w:tabs>
              <w:spacing w:before="60" w:line="240" w:lineRule="auto"/>
              <w:ind w:left="567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secundair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onderwijs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fr-FR"/>
              </w:rPr>
              <w:t>1211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trHeight w:val="285"/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4891"/>
              </w:tabs>
              <w:spacing w:before="60" w:line="240" w:lineRule="auto"/>
              <w:ind w:left="567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hoger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niet-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universitair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onderwijs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fr-FR"/>
              </w:rPr>
              <w:t>1212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trHeight w:val="285"/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4891"/>
              </w:tabs>
              <w:spacing w:before="60" w:line="240" w:lineRule="auto"/>
              <w:ind w:left="567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universitair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onderwijs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fr-FR"/>
              </w:rPr>
              <w:t>1213</w:t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5111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b/>
                <w:sz w:val="18"/>
                <w:lang w:val="nl-NL"/>
              </w:rPr>
              <w:t>Volgens de beroepscategorie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4891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Directiepersoneel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130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4891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Bedienden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134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4891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Arbeiders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132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5177" w:type="dxa"/>
          </w:tcPr>
          <w:p w:rsidR="007A279D" w:rsidRPr="00A2543E" w:rsidRDefault="007A279D" w:rsidP="000E7D02">
            <w:pPr>
              <w:tabs>
                <w:tab w:val="right" w:leader="dot" w:pos="4891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Andere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after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133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</w:tbl>
    <w:p w:rsidR="007A279D" w:rsidRPr="00A2543E" w:rsidRDefault="007A279D" w:rsidP="007A279D">
      <w:pPr>
        <w:spacing w:line="240" w:lineRule="auto"/>
        <w:jc w:val="left"/>
        <w:rPr>
          <w:rFonts w:ascii="Arial" w:hAnsi="Arial" w:cs="Arial"/>
          <w:b/>
          <w:sz w:val="18"/>
          <w:lang w:val="fr-FR"/>
        </w:rPr>
      </w:pPr>
    </w:p>
    <w:p w:rsidR="007A279D" w:rsidRDefault="007A279D" w:rsidP="007A279D">
      <w:pPr>
        <w:tabs>
          <w:tab w:val="clear" w:pos="284"/>
        </w:tabs>
        <w:spacing w:line="240" w:lineRule="atLeast"/>
        <w:jc w:val="left"/>
        <w:rPr>
          <w:b/>
          <w:caps/>
          <w:sz w:val="18"/>
          <w:szCs w:val="18"/>
          <w:lang w:val="fr-FR"/>
        </w:rPr>
      </w:pPr>
    </w:p>
    <w:p w:rsidR="007A279D" w:rsidRPr="000C6A0D" w:rsidRDefault="007A279D" w:rsidP="007A279D">
      <w:pPr>
        <w:tabs>
          <w:tab w:val="clear" w:pos="284"/>
        </w:tabs>
        <w:spacing w:line="240" w:lineRule="auto"/>
        <w:jc w:val="left"/>
        <w:rPr>
          <w:sz w:val="18"/>
          <w:lang w:val="fr-FR"/>
        </w:rPr>
        <w:sectPr w:rsidR="007A279D" w:rsidRPr="000C6A0D" w:rsidSect="003A12E7">
          <w:pgSz w:w="11907" w:h="16840" w:code="9"/>
          <w:pgMar w:top="851" w:right="454" w:bottom="567" w:left="454" w:header="567" w:footer="397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7A279D" w:rsidRPr="00A2543E" w:rsidTr="000E7D0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A2543E">
              <w:rPr>
                <w:rFonts w:ascii="Arial" w:hAnsi="Arial" w:cs="Arial"/>
                <w:sz w:val="20"/>
                <w:lang w:val="fr-FR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>AS1/3.</w:t>
            </w:r>
          </w:p>
        </w:tc>
      </w:tr>
    </w:tbl>
    <w:p w:rsidR="007A279D" w:rsidRPr="00A2543E" w:rsidRDefault="007A279D" w:rsidP="007A279D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7A279D" w:rsidRPr="00A2543E" w:rsidRDefault="007A279D" w:rsidP="007A279D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7A279D" w:rsidRPr="00A2543E" w:rsidRDefault="007A279D" w:rsidP="007A279D">
      <w:pPr>
        <w:spacing w:line="240" w:lineRule="auto"/>
        <w:jc w:val="left"/>
        <w:rPr>
          <w:rFonts w:ascii="Arial" w:hAnsi="Arial" w:cs="Arial"/>
          <w:b/>
          <w:sz w:val="18"/>
          <w:lang w:val="nl-NL"/>
        </w:rPr>
      </w:pPr>
      <w:r w:rsidRPr="00A2543E">
        <w:rPr>
          <w:rFonts w:ascii="Arial" w:hAnsi="Arial" w:cs="Arial"/>
          <w:b/>
          <w:sz w:val="18"/>
          <w:lang w:val="nl-NL"/>
        </w:rPr>
        <w:t xml:space="preserve">TABEL VAN </w:t>
      </w:r>
      <w:smartTag w:uri="urn:schemas-microsoft-com:office:smarttags" w:element="stockticker">
        <w:r w:rsidRPr="00A2543E">
          <w:rPr>
            <w:rFonts w:ascii="Arial" w:hAnsi="Arial" w:cs="Arial"/>
            <w:b/>
            <w:sz w:val="18"/>
            <w:lang w:val="nl-NL"/>
          </w:rPr>
          <w:t>HET</w:t>
        </w:r>
      </w:smartTag>
      <w:r w:rsidRPr="00A2543E">
        <w:rPr>
          <w:rFonts w:ascii="Arial" w:hAnsi="Arial" w:cs="Arial"/>
          <w:b/>
          <w:sz w:val="18"/>
          <w:lang w:val="nl-NL"/>
        </w:rPr>
        <w:t xml:space="preserve"> </w:t>
      </w:r>
      <w:r w:rsidRPr="00A2543E">
        <w:rPr>
          <w:rFonts w:ascii="Arial" w:hAnsi="Arial" w:cs="Arial"/>
          <w:b/>
          <w:color w:val="000000"/>
          <w:sz w:val="18"/>
          <w:lang w:val="nl-NL"/>
        </w:rPr>
        <w:t>PERSONEELSVERLOOP</w:t>
      </w:r>
      <w:r w:rsidRPr="00A2543E">
        <w:rPr>
          <w:rFonts w:ascii="Arial" w:hAnsi="Arial" w:cs="Arial"/>
          <w:b/>
          <w:sz w:val="18"/>
          <w:lang w:val="nl-NL"/>
        </w:rPr>
        <w:t xml:space="preserve"> TIJDENS </w:t>
      </w:r>
      <w:smartTag w:uri="urn:schemas-microsoft-com:office:smarttags" w:element="stockticker">
        <w:r w:rsidRPr="00A2543E">
          <w:rPr>
            <w:rFonts w:ascii="Arial" w:hAnsi="Arial" w:cs="Arial"/>
            <w:b/>
            <w:sz w:val="18"/>
            <w:lang w:val="nl-NL"/>
          </w:rPr>
          <w:t>HET</w:t>
        </w:r>
      </w:smartTag>
      <w:r w:rsidRPr="00A2543E">
        <w:rPr>
          <w:rFonts w:ascii="Arial" w:hAnsi="Arial" w:cs="Arial"/>
          <w:b/>
          <w:sz w:val="18"/>
          <w:lang w:val="nl-NL"/>
        </w:rPr>
        <w:t xml:space="preserve"> BOEKJAAR</w:t>
      </w:r>
    </w:p>
    <w:p w:rsidR="007A279D" w:rsidRPr="00A2543E" w:rsidRDefault="007A279D" w:rsidP="007A279D">
      <w:pPr>
        <w:spacing w:line="200" w:lineRule="exact"/>
        <w:jc w:val="left"/>
        <w:rPr>
          <w:rFonts w:ascii="Arial" w:hAnsi="Arial" w:cs="Arial"/>
          <w:sz w:val="18"/>
          <w:lang w:val="nl-NL"/>
        </w:rPr>
      </w:pPr>
    </w:p>
    <w:p w:rsidR="007A279D" w:rsidRPr="00A2543E" w:rsidRDefault="007A279D" w:rsidP="007A279D">
      <w:pPr>
        <w:spacing w:line="200" w:lineRule="exact"/>
        <w:jc w:val="left"/>
        <w:rPr>
          <w:rFonts w:ascii="Arial" w:hAnsi="Arial" w:cs="Arial"/>
          <w:sz w:val="18"/>
          <w:lang w:val="nl-NL"/>
        </w:rPr>
      </w:pPr>
    </w:p>
    <w:tbl>
      <w:tblPr>
        <w:tblW w:w="10915" w:type="dxa"/>
        <w:jc w:val="center"/>
        <w:tblInd w:w="14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55"/>
        <w:gridCol w:w="576"/>
        <w:gridCol w:w="1728"/>
        <w:gridCol w:w="1728"/>
        <w:gridCol w:w="1728"/>
      </w:tblGrid>
      <w:tr w:rsidR="007A279D" w:rsidRPr="00A2543E" w:rsidTr="000E7D02">
        <w:trPr>
          <w:jc w:val="center"/>
        </w:trPr>
        <w:tc>
          <w:tcPr>
            <w:tcW w:w="5155" w:type="dxa"/>
            <w:vAlign w:val="bottom"/>
          </w:tcPr>
          <w:p w:rsidR="007A279D" w:rsidRPr="00A2543E" w:rsidRDefault="007A279D" w:rsidP="000E7D02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lang w:val="nl-NL"/>
              </w:rPr>
            </w:pPr>
            <w:r w:rsidRPr="00A2543E">
              <w:rPr>
                <w:rFonts w:ascii="Arial" w:hAnsi="Arial" w:cs="Arial"/>
                <w:b/>
                <w:sz w:val="18"/>
                <w:lang w:val="nl-NL"/>
              </w:rPr>
              <w:t>INGETREDEN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120" w:after="60" w:line="240" w:lineRule="auto"/>
              <w:ind w:left="-113" w:right="-113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lang w:val="nl-NL"/>
              </w:rPr>
              <w:t>Codes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left" w:pos="142"/>
                <w:tab w:val="left" w:pos="425"/>
                <w:tab w:val="left" w:pos="6237"/>
              </w:tabs>
              <w:spacing w:before="60" w:line="240" w:lineRule="auto"/>
              <w:ind w:left="-142" w:right="-73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lang w:val="nl-NL"/>
              </w:rPr>
              <w:t>1.</w:t>
            </w:r>
            <w:r w:rsidRPr="00A2543E">
              <w:rPr>
                <w:rFonts w:ascii="Arial" w:hAnsi="Arial" w:cs="Arial"/>
                <w:sz w:val="16"/>
                <w:lang w:val="nl-NL"/>
              </w:rPr>
              <w:tab/>
              <w:t>Voltijds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left" w:pos="142"/>
              </w:tabs>
              <w:spacing w:before="60" w:line="240" w:lineRule="auto"/>
              <w:ind w:left="-152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lang w:val="nl-NL"/>
              </w:rPr>
              <w:t>2.</w:t>
            </w:r>
            <w:r w:rsidRPr="00A2543E">
              <w:rPr>
                <w:rFonts w:ascii="Arial" w:hAnsi="Arial" w:cs="Arial"/>
                <w:sz w:val="16"/>
                <w:lang w:val="nl-NL"/>
              </w:rPr>
              <w:tab/>
              <w:t>Deeltijds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left" w:pos="142"/>
                <w:tab w:val="left" w:pos="317"/>
                <w:tab w:val="left" w:pos="9498"/>
              </w:tabs>
              <w:spacing w:before="60" w:line="240" w:lineRule="auto"/>
              <w:ind w:left="-142" w:right="-57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lang w:val="nl-NL"/>
              </w:rPr>
              <w:t xml:space="preserve">  3.</w:t>
            </w:r>
            <w:r w:rsidRPr="00A2543E">
              <w:rPr>
                <w:rFonts w:ascii="Arial" w:hAnsi="Arial" w:cs="Arial"/>
                <w:sz w:val="16"/>
                <w:lang w:val="nl-NL"/>
              </w:rPr>
              <w:tab/>
              <w:t>Totaal in voltijdse equivalenten</w:t>
            </w:r>
          </w:p>
        </w:tc>
      </w:tr>
      <w:tr w:rsidR="007A279D" w:rsidRPr="00A2543E" w:rsidTr="000E7D02">
        <w:trPr>
          <w:jc w:val="center"/>
        </w:trPr>
        <w:tc>
          <w:tcPr>
            <w:tcW w:w="515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4941"/>
              </w:tabs>
              <w:spacing w:before="120" w:after="20" w:line="240" w:lineRule="auto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Aantal werknemers waarvoor de onderneming tijdens het boekjaar een </w:t>
            </w:r>
            <w:proofErr w:type="spellStart"/>
            <w:r w:rsidRPr="00A2543E">
              <w:rPr>
                <w:rFonts w:ascii="Arial" w:hAnsi="Arial" w:cs="Arial"/>
                <w:sz w:val="18"/>
                <w:lang w:val="nl-NL"/>
              </w:rPr>
              <w:t>DIMONA-verklaring</w:t>
            </w:r>
            <w:proofErr w:type="spellEnd"/>
            <w:r w:rsidRPr="00A2543E">
              <w:rPr>
                <w:rFonts w:ascii="Arial" w:hAnsi="Arial" w:cs="Arial"/>
                <w:sz w:val="18"/>
                <w:lang w:val="nl-NL"/>
              </w:rPr>
              <w:t xml:space="preserve"> heeft ingediend of die tijdens het boekjaar werden ingeschreven in het algemeen personeelsregister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720" w:line="240" w:lineRule="auto"/>
              <w:ind w:left="-142" w:right="-79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205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8"/>
              </w:tabs>
              <w:spacing w:before="72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8"/>
              </w:tabs>
              <w:spacing w:before="72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8"/>
              </w:tabs>
              <w:spacing w:before="72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5155" w:type="dxa"/>
          </w:tcPr>
          <w:p w:rsidR="007A279D" w:rsidRPr="00A2543E" w:rsidRDefault="007A279D" w:rsidP="000E7D02">
            <w:pPr>
              <w:tabs>
                <w:tab w:val="right" w:leader="dot" w:pos="4941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b/>
                <w:sz w:val="18"/>
                <w:lang w:val="nl-NL"/>
              </w:rPr>
              <w:t>UITGETREDEN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120" w:line="240" w:lineRule="atLeast"/>
              <w:ind w:left="-141" w:right="-79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28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728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7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7A279D" w:rsidRPr="00A2543E" w:rsidTr="000E7D02">
        <w:trPr>
          <w:jc w:val="center"/>
        </w:trPr>
        <w:tc>
          <w:tcPr>
            <w:tcW w:w="515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4941"/>
              </w:tabs>
              <w:spacing w:before="120" w:after="20" w:line="240" w:lineRule="auto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Aantal werknemers met een in de </w:t>
            </w:r>
            <w:proofErr w:type="spellStart"/>
            <w:r w:rsidRPr="00A2543E">
              <w:rPr>
                <w:rFonts w:ascii="Arial" w:hAnsi="Arial" w:cs="Arial"/>
                <w:sz w:val="18"/>
                <w:lang w:val="nl-NL"/>
              </w:rPr>
              <w:t>DIMONA-verklaring</w:t>
            </w:r>
            <w:proofErr w:type="spellEnd"/>
            <w:r w:rsidRPr="00A2543E">
              <w:rPr>
                <w:rFonts w:ascii="Arial" w:hAnsi="Arial" w:cs="Arial"/>
                <w:sz w:val="18"/>
                <w:lang w:val="nl-NL"/>
              </w:rPr>
              <w:t xml:space="preserve"> aangegeven of een in het algemeen personeelsregister opgetekende datum waarop hun overeenkomst tijdens het boekjaar een einde nam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720" w:after="20" w:line="240" w:lineRule="auto"/>
              <w:ind w:right="-79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fr-FR"/>
              </w:rPr>
              <w:t>305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8"/>
              </w:tabs>
              <w:spacing w:before="72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28" w:type="dxa"/>
            <w:tcBorders>
              <w:left w:val="single" w:sz="6" w:space="0" w:color="auto"/>
              <w:bottom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8"/>
              </w:tabs>
              <w:spacing w:before="72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8"/>
              </w:tabs>
              <w:spacing w:before="72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7A279D" w:rsidRPr="00A2543E" w:rsidRDefault="007A279D" w:rsidP="007A279D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7A279D" w:rsidRPr="00A2543E" w:rsidRDefault="007A279D" w:rsidP="007A279D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7A279D" w:rsidRPr="00A2543E" w:rsidRDefault="007A279D" w:rsidP="007A279D">
      <w:pPr>
        <w:tabs>
          <w:tab w:val="clear" w:pos="284"/>
          <w:tab w:val="left" w:pos="-709"/>
        </w:tabs>
        <w:spacing w:line="240" w:lineRule="auto"/>
        <w:rPr>
          <w:rFonts w:ascii="Arial" w:hAnsi="Arial" w:cs="Arial"/>
          <w:b/>
          <w:sz w:val="18"/>
          <w:lang w:val="nl-NL"/>
        </w:rPr>
      </w:pPr>
      <w:r w:rsidRPr="00A2543E">
        <w:rPr>
          <w:rFonts w:ascii="Arial" w:hAnsi="Arial" w:cs="Arial"/>
          <w:b/>
          <w:sz w:val="18"/>
          <w:lang w:val="nl-NL"/>
        </w:rPr>
        <w:t>INLICHTINGEN OVER DE OPLEIDINGEN VOOR DE WERKNEMERS TIJDENS HET BOEKJAAR</w:t>
      </w:r>
    </w:p>
    <w:p w:rsidR="007A279D" w:rsidRPr="00A2543E" w:rsidRDefault="007A279D" w:rsidP="007A279D">
      <w:pPr>
        <w:tabs>
          <w:tab w:val="clear" w:pos="284"/>
          <w:tab w:val="left" w:pos="-709"/>
        </w:tabs>
        <w:spacing w:line="240" w:lineRule="auto"/>
        <w:rPr>
          <w:rFonts w:ascii="Arial" w:hAnsi="Arial" w:cs="Arial"/>
          <w:b/>
          <w:sz w:val="18"/>
          <w:lang w:val="nl-NL"/>
        </w:rPr>
      </w:pPr>
    </w:p>
    <w:p w:rsidR="007A279D" w:rsidRPr="00A2543E" w:rsidRDefault="007A279D" w:rsidP="007A279D">
      <w:pPr>
        <w:tabs>
          <w:tab w:val="clear" w:pos="284"/>
          <w:tab w:val="left" w:pos="-709"/>
        </w:tabs>
        <w:spacing w:line="240" w:lineRule="auto"/>
        <w:rPr>
          <w:rFonts w:ascii="Arial" w:hAnsi="Arial" w:cs="Arial"/>
          <w:b/>
          <w:sz w:val="18"/>
          <w:lang w:val="nl-NL"/>
        </w:rPr>
      </w:pPr>
    </w:p>
    <w:tbl>
      <w:tblPr>
        <w:tblW w:w="1077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6075"/>
        <w:gridCol w:w="587"/>
        <w:gridCol w:w="1762"/>
        <w:gridCol w:w="587"/>
        <w:gridCol w:w="1762"/>
      </w:tblGrid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jc w:val="left"/>
              <w:rPr>
                <w:rFonts w:ascii="Arial" w:hAnsi="Arial" w:cs="Arial"/>
                <w:b/>
                <w:sz w:val="18"/>
                <w:lang w:val="nl-NL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279D" w:rsidRPr="00A2543E" w:rsidRDefault="007A279D" w:rsidP="000E7D02">
            <w:pPr>
              <w:tabs>
                <w:tab w:val="clear" w:pos="284"/>
              </w:tabs>
              <w:spacing w:before="120" w:after="60" w:line="240" w:lineRule="auto"/>
              <w:ind w:left="-57" w:right="-113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lang w:val="nl-NL"/>
              </w:rPr>
              <w:t>Codes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279D" w:rsidRPr="00A2543E" w:rsidRDefault="007A279D" w:rsidP="000E7D02">
            <w:pPr>
              <w:spacing w:before="120" w:after="60" w:line="240" w:lineRule="auto"/>
              <w:ind w:left="-113" w:right="-113"/>
              <w:jc w:val="center"/>
              <w:rPr>
                <w:rFonts w:ascii="Arial" w:hAnsi="Arial" w:cs="Arial"/>
                <w:sz w:val="16"/>
                <w:lang w:val="nl-NL"/>
              </w:rPr>
            </w:pPr>
            <w:proofErr w:type="spellStart"/>
            <w:r w:rsidRPr="00A2543E">
              <w:rPr>
                <w:rFonts w:ascii="Arial" w:hAnsi="Arial" w:cs="Arial"/>
                <w:sz w:val="16"/>
                <w:lang w:val="fr-FR"/>
              </w:rPr>
              <w:t>Mannen</w:t>
            </w:r>
            <w:proofErr w:type="spellEnd"/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279D" w:rsidRPr="00A2543E" w:rsidRDefault="007A279D" w:rsidP="000E7D02">
            <w:pPr>
              <w:tabs>
                <w:tab w:val="clear" w:pos="284"/>
              </w:tabs>
              <w:spacing w:before="120" w:after="60" w:line="240" w:lineRule="auto"/>
              <w:ind w:left="-113" w:right="-113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lang w:val="nl-NL"/>
              </w:rPr>
              <w:t>Codes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79D" w:rsidRPr="00A2543E" w:rsidRDefault="007A279D" w:rsidP="000E7D02">
            <w:pPr>
              <w:spacing w:before="120" w:after="60" w:line="240" w:lineRule="auto"/>
              <w:ind w:left="-113" w:right="-113"/>
              <w:jc w:val="center"/>
              <w:rPr>
                <w:rFonts w:ascii="Arial" w:hAnsi="Arial" w:cs="Arial"/>
                <w:b/>
                <w:sz w:val="16"/>
                <w:lang w:val="nl-NL"/>
              </w:rPr>
            </w:pPr>
            <w:proofErr w:type="spellStart"/>
            <w:r w:rsidRPr="00A2543E">
              <w:rPr>
                <w:rFonts w:ascii="Arial" w:hAnsi="Arial" w:cs="Arial"/>
                <w:sz w:val="16"/>
                <w:lang w:val="fr-FR"/>
              </w:rPr>
              <w:t>Vrouwen</w:t>
            </w:r>
            <w:proofErr w:type="spellEnd"/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jc w:val="left"/>
              <w:rPr>
                <w:rFonts w:ascii="Arial" w:hAnsi="Arial" w:cs="Arial"/>
                <w:b/>
                <w:sz w:val="18"/>
                <w:lang w:val="nl-NL"/>
              </w:rPr>
            </w:pPr>
            <w:r w:rsidRPr="00A2543E">
              <w:rPr>
                <w:rFonts w:ascii="Arial" w:hAnsi="Arial" w:cs="Arial"/>
                <w:b/>
                <w:sz w:val="18"/>
                <w:lang w:val="nl-NL"/>
              </w:rPr>
              <w:t xml:space="preserve">Totaal van de formele voortgezette </w:t>
            </w:r>
            <w:proofErr w:type="spellStart"/>
            <w:r w:rsidRPr="00A2543E">
              <w:rPr>
                <w:rFonts w:ascii="Arial" w:hAnsi="Arial" w:cs="Arial"/>
                <w:b/>
                <w:sz w:val="18"/>
                <w:lang w:val="nl-NL"/>
              </w:rPr>
              <w:t>beroepsopleidingsinitiatieven</w:t>
            </w:r>
            <w:proofErr w:type="spellEnd"/>
            <w:r w:rsidRPr="00A2543E">
              <w:rPr>
                <w:rFonts w:ascii="Arial" w:hAnsi="Arial" w:cs="Arial"/>
                <w:b/>
                <w:sz w:val="18"/>
                <w:lang w:val="nl-NL"/>
              </w:rPr>
              <w:t xml:space="preserve"> ten laste van de werkgever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40" w:line="240" w:lineRule="auto"/>
              <w:ind w:left="284" w:right="635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Aantal betrokken werknemers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5801</w:t>
            </w:r>
          </w:p>
        </w:tc>
        <w:tc>
          <w:tcPr>
            <w:tcW w:w="1762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4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5811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4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Aantal gevolgde opleidingsuren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5802</w:t>
            </w:r>
          </w:p>
        </w:tc>
        <w:tc>
          <w:tcPr>
            <w:tcW w:w="1762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5812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nl-NL"/>
              </w:rPr>
              <w:t>Nettokosten</w:t>
            </w:r>
            <w:proofErr w:type="spellEnd"/>
            <w:r w:rsidRPr="00A2543E">
              <w:rPr>
                <w:rFonts w:ascii="Arial" w:hAnsi="Arial" w:cs="Arial"/>
                <w:sz w:val="18"/>
                <w:lang w:val="nl-NL"/>
              </w:rPr>
              <w:t xml:space="preserve"> voor de onderneming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5803</w:t>
            </w:r>
          </w:p>
        </w:tc>
        <w:tc>
          <w:tcPr>
            <w:tcW w:w="1762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5813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60" w:line="240" w:lineRule="auto"/>
              <w:ind w:left="460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waarvan </w:t>
            </w:r>
            <w:proofErr w:type="spellStart"/>
            <w:r w:rsidRPr="00A2543E">
              <w:rPr>
                <w:rFonts w:ascii="Arial" w:hAnsi="Arial" w:cs="Arial"/>
                <w:sz w:val="18"/>
                <w:lang w:val="nl-NL"/>
              </w:rPr>
              <w:t>brutokosten</w:t>
            </w:r>
            <w:proofErr w:type="spellEnd"/>
            <w:r w:rsidRPr="00A2543E">
              <w:rPr>
                <w:rFonts w:ascii="Arial" w:hAnsi="Arial" w:cs="Arial"/>
                <w:sz w:val="18"/>
                <w:lang w:val="nl-NL"/>
              </w:rPr>
              <w:t xml:space="preserve"> rechtstreeks verbonden met de  opleiding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58031</w:t>
            </w:r>
          </w:p>
        </w:tc>
        <w:tc>
          <w:tcPr>
            <w:tcW w:w="1762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58131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60" w:line="240" w:lineRule="auto"/>
              <w:ind w:left="460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waarvan betaalde bijdragen en stortingen aan collectieve fondsen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58032</w:t>
            </w:r>
          </w:p>
        </w:tc>
        <w:tc>
          <w:tcPr>
            <w:tcW w:w="1762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58132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60" w:line="240" w:lineRule="auto"/>
              <w:ind w:left="460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waarvan ontvangen tegemoetkomingen (in mindering)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58033</w:t>
            </w:r>
          </w:p>
        </w:tc>
        <w:tc>
          <w:tcPr>
            <w:tcW w:w="1762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58133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right" w:leader="dot" w:pos="584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62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587" w:type="dxa"/>
            <w:tcBorders>
              <w:lef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60" w:line="240" w:lineRule="auto"/>
              <w:jc w:val="left"/>
              <w:rPr>
                <w:rFonts w:ascii="Arial" w:hAnsi="Arial" w:cs="Arial"/>
                <w:b/>
                <w:sz w:val="18"/>
                <w:lang w:val="nl-NL"/>
              </w:rPr>
            </w:pPr>
            <w:r w:rsidRPr="00A2543E">
              <w:rPr>
                <w:rFonts w:ascii="Arial" w:hAnsi="Arial" w:cs="Arial"/>
                <w:b/>
                <w:sz w:val="18"/>
                <w:lang w:val="nl-NL"/>
              </w:rPr>
              <w:t xml:space="preserve">Totaal van de minder formele en informele voortgezette </w:t>
            </w:r>
            <w:proofErr w:type="spellStart"/>
            <w:r w:rsidRPr="00A2543E">
              <w:rPr>
                <w:rFonts w:ascii="Arial" w:hAnsi="Arial" w:cs="Arial"/>
                <w:b/>
                <w:sz w:val="18"/>
                <w:lang w:val="nl-NL"/>
              </w:rPr>
              <w:t>beroeps-opleidingsinitiatieven</w:t>
            </w:r>
            <w:proofErr w:type="spellEnd"/>
            <w:r w:rsidRPr="00A2543E">
              <w:rPr>
                <w:rFonts w:ascii="Arial" w:hAnsi="Arial" w:cs="Arial"/>
                <w:b/>
                <w:sz w:val="18"/>
                <w:lang w:val="nl-NL"/>
              </w:rPr>
              <w:t xml:space="preserve"> ten laste van de werkgever</w:t>
            </w:r>
          </w:p>
        </w:tc>
        <w:tc>
          <w:tcPr>
            <w:tcW w:w="58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4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Aantal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betrokken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werknemers</w:t>
            </w:r>
            <w:proofErr w:type="spellEnd"/>
            <w:r w:rsidRPr="00A2543E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5821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4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5831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4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Aantal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gevolgde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opleidingsuren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5822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5832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Nettokosten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voor</w:t>
            </w:r>
            <w:proofErr w:type="spellEnd"/>
            <w:r w:rsidRPr="00A2543E">
              <w:rPr>
                <w:rFonts w:ascii="Arial" w:hAnsi="Arial" w:cs="Arial"/>
                <w:sz w:val="18"/>
                <w:lang w:val="fr-FR"/>
              </w:rPr>
              <w:t xml:space="preserve"> de </w:t>
            </w:r>
            <w:proofErr w:type="spellStart"/>
            <w:r w:rsidRPr="00A2543E">
              <w:rPr>
                <w:rFonts w:ascii="Arial" w:hAnsi="Arial" w:cs="Arial"/>
                <w:sz w:val="18"/>
                <w:lang w:val="fr-FR"/>
              </w:rPr>
              <w:t>onderneming</w:t>
            </w:r>
            <w:proofErr w:type="spellEnd"/>
            <w:r w:rsidRPr="00A2543E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5823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5833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right" w:leader="dot" w:pos="584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120" w:line="240" w:lineRule="auto"/>
              <w:jc w:val="left"/>
              <w:rPr>
                <w:rFonts w:ascii="Arial" w:hAnsi="Arial" w:cs="Arial"/>
                <w:b/>
                <w:sz w:val="18"/>
                <w:lang w:val="nl-NL"/>
              </w:rPr>
            </w:pPr>
            <w:r w:rsidRPr="00A2543E">
              <w:rPr>
                <w:rFonts w:ascii="Arial" w:hAnsi="Arial" w:cs="Arial"/>
                <w:b/>
                <w:sz w:val="18"/>
                <w:lang w:val="nl-NL"/>
              </w:rPr>
              <w:t xml:space="preserve">Totaal van de initiële </w:t>
            </w:r>
            <w:proofErr w:type="spellStart"/>
            <w:r w:rsidRPr="00A2543E">
              <w:rPr>
                <w:rFonts w:ascii="Arial" w:hAnsi="Arial" w:cs="Arial"/>
                <w:b/>
                <w:sz w:val="18"/>
                <w:lang w:val="nl-NL"/>
              </w:rPr>
              <w:t>beroepsopleidingsinitiatieven</w:t>
            </w:r>
            <w:proofErr w:type="spellEnd"/>
            <w:r w:rsidRPr="00A2543E">
              <w:rPr>
                <w:rFonts w:ascii="Arial" w:hAnsi="Arial" w:cs="Arial"/>
                <w:b/>
                <w:sz w:val="18"/>
                <w:lang w:val="nl-NL"/>
              </w:rPr>
              <w:t xml:space="preserve"> ten laste van de werkgever</w:t>
            </w:r>
          </w:p>
        </w:tc>
        <w:tc>
          <w:tcPr>
            <w:tcW w:w="58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spacing w:before="60" w:line="240" w:lineRule="auto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4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Aantal betrokken werknemers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5841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4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5851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4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2543E">
              <w:rPr>
                <w:rFonts w:ascii="Arial" w:hAnsi="Arial" w:cs="Arial"/>
                <w:sz w:val="18"/>
                <w:lang w:val="nl-NL"/>
              </w:rPr>
              <w:t xml:space="preserve">Aantal gevolgde opleidingsuren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5842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5852</w:t>
            </w:r>
          </w:p>
        </w:tc>
        <w:tc>
          <w:tcPr>
            <w:tcW w:w="1762" w:type="dxa"/>
            <w:tcBorders>
              <w:left w:val="single" w:sz="6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7A279D" w:rsidRPr="00A2543E" w:rsidTr="000E7D02">
        <w:trPr>
          <w:jc w:val="center"/>
        </w:trPr>
        <w:tc>
          <w:tcPr>
            <w:tcW w:w="6075" w:type="dxa"/>
          </w:tcPr>
          <w:p w:rsidR="007A279D" w:rsidRPr="00A2543E" w:rsidRDefault="007A279D" w:rsidP="000E7D02">
            <w:pPr>
              <w:tabs>
                <w:tab w:val="clear" w:pos="284"/>
                <w:tab w:val="right" w:leader="dot" w:pos="5847"/>
              </w:tabs>
              <w:spacing w:before="60" w:after="60" w:line="240" w:lineRule="auto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2543E">
              <w:rPr>
                <w:rFonts w:ascii="Arial" w:hAnsi="Arial" w:cs="Arial"/>
                <w:sz w:val="18"/>
                <w:lang w:val="nl-NL"/>
              </w:rPr>
              <w:t>Nettokosten</w:t>
            </w:r>
            <w:proofErr w:type="spellEnd"/>
            <w:r w:rsidRPr="00A2543E">
              <w:rPr>
                <w:rFonts w:ascii="Arial" w:hAnsi="Arial" w:cs="Arial"/>
                <w:sz w:val="18"/>
                <w:lang w:val="nl-NL"/>
              </w:rPr>
              <w:t xml:space="preserve"> voor de onderneming </w:t>
            </w:r>
            <w:r w:rsidRPr="00A2543E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after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5843</w:t>
            </w:r>
          </w:p>
        </w:tc>
        <w:tc>
          <w:tcPr>
            <w:tcW w:w="17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</w:tabs>
              <w:spacing w:before="60" w:after="60" w:line="240" w:lineRule="auto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43E">
              <w:rPr>
                <w:rFonts w:ascii="Arial" w:hAnsi="Arial" w:cs="Arial"/>
                <w:sz w:val="16"/>
                <w:szCs w:val="16"/>
                <w:lang w:val="nl-NL"/>
              </w:rPr>
              <w:t>5853</w:t>
            </w:r>
          </w:p>
        </w:tc>
        <w:tc>
          <w:tcPr>
            <w:tcW w:w="176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279D" w:rsidRPr="00A2543E" w:rsidRDefault="007A279D" w:rsidP="000E7D02">
            <w:pPr>
              <w:tabs>
                <w:tab w:val="clear" w:pos="284"/>
                <w:tab w:val="right" w:leader="dot" w:pos="1417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2543E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FF1AC8" w:rsidRPr="00A2543E" w:rsidRDefault="00FF1AC8" w:rsidP="00FF1AC8">
      <w:pPr>
        <w:tabs>
          <w:tab w:val="clear" w:pos="284"/>
          <w:tab w:val="left" w:pos="-851"/>
        </w:tabs>
        <w:ind w:left="-851"/>
        <w:rPr>
          <w:rFonts w:ascii="Arial" w:hAnsi="Arial" w:cs="Arial"/>
          <w:sz w:val="18"/>
          <w:lang w:val="nl-NL"/>
        </w:rPr>
      </w:pPr>
    </w:p>
    <w:sectPr w:rsidR="00FF1AC8" w:rsidRPr="00A2543E" w:rsidSect="003A12E7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0" w:right="567" w:bottom="0" w:left="567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02" w:rsidRDefault="000E7D02">
      <w:r>
        <w:separator/>
      </w:r>
    </w:p>
  </w:endnote>
  <w:endnote w:type="continuationSeparator" w:id="0">
    <w:p w:rsidR="000E7D02" w:rsidRDefault="000E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02" w:rsidRPr="00B2699A" w:rsidRDefault="000E7D0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AS1_NL</w:t>
    </w:r>
  </w:p>
  <w:p w:rsidR="000E7D02" w:rsidRPr="00B2699A" w:rsidRDefault="000E7D02">
    <w:pPr>
      <w:pStyle w:val="Footer"/>
      <w:jc w:val="right"/>
      <w:rPr>
        <w:sz w:val="16"/>
        <w:szCs w:val="16"/>
      </w:rPr>
    </w:pPr>
    <w:r w:rsidRPr="00B2699A">
      <w:rPr>
        <w:sz w:val="16"/>
        <w:szCs w:val="16"/>
      </w:rPr>
      <w:t xml:space="preserve">V. </w:t>
    </w:r>
    <w:r>
      <w:rPr>
        <w:sz w:val="16"/>
        <w:szCs w:val="16"/>
      </w:rPr>
      <w:t>01</w:t>
    </w:r>
    <w:r w:rsidRPr="00B2699A">
      <w:rPr>
        <w:sz w:val="16"/>
        <w:szCs w:val="16"/>
      </w:rPr>
      <w:t>.</w:t>
    </w:r>
    <w:r>
      <w:rPr>
        <w:sz w:val="16"/>
        <w:szCs w:val="16"/>
      </w:rPr>
      <w:t>12.2012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02" w:rsidRPr="00B2699A" w:rsidRDefault="000E7D02" w:rsidP="007A279D">
    <w:pPr>
      <w:pStyle w:val="Footer"/>
      <w:tabs>
        <w:tab w:val="clear" w:pos="8789"/>
      </w:tabs>
      <w:jc w:val="right"/>
      <w:rPr>
        <w:sz w:val="16"/>
        <w:szCs w:val="16"/>
      </w:rPr>
    </w:pPr>
    <w:r>
      <w:rPr>
        <w:sz w:val="16"/>
        <w:szCs w:val="16"/>
      </w:rPr>
      <w:t>AS1_NL</w:t>
    </w:r>
  </w:p>
  <w:p w:rsidR="000E7D02" w:rsidRPr="00B2699A" w:rsidRDefault="000E7D02" w:rsidP="007A279D">
    <w:pPr>
      <w:pStyle w:val="Footer"/>
      <w:jc w:val="right"/>
      <w:rPr>
        <w:sz w:val="16"/>
        <w:szCs w:val="16"/>
      </w:rPr>
    </w:pPr>
    <w:r w:rsidRPr="00B2699A">
      <w:rPr>
        <w:sz w:val="16"/>
        <w:szCs w:val="16"/>
      </w:rPr>
      <w:t xml:space="preserve">V. </w:t>
    </w:r>
    <w:r>
      <w:rPr>
        <w:sz w:val="16"/>
        <w:szCs w:val="16"/>
      </w:rPr>
      <w:t>01.12.2012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02" w:rsidRDefault="000E7D02">
      <w:r>
        <w:separator/>
      </w:r>
    </w:p>
  </w:footnote>
  <w:footnote w:type="continuationSeparator" w:id="0">
    <w:p w:rsidR="000E7D02" w:rsidRDefault="000E7D02">
      <w:r>
        <w:continuationSeparator/>
      </w:r>
    </w:p>
  </w:footnote>
  <w:footnote w:id="1">
    <w:p w:rsidR="000E7D02" w:rsidRDefault="000E7D02" w:rsidP="00E347F0">
      <w:pPr>
        <w:pStyle w:val="FootnoteText"/>
        <w:ind w:left="284" w:hanging="284"/>
        <w:rPr>
          <w:rFonts w:ascii="Arial" w:hAnsi="Arial"/>
          <w:sz w:val="16"/>
          <w:lang w:val="nl-BE"/>
        </w:rPr>
      </w:pPr>
      <w:r w:rsidRPr="00B042F9">
        <w:rPr>
          <w:rStyle w:val="FootnoteReference"/>
          <w:rFonts w:ascii="Arial" w:hAnsi="Arial" w:cs="Arial"/>
        </w:rPr>
        <w:footnoteRef/>
      </w:r>
      <w:r w:rsidRPr="000A00F4">
        <w:rPr>
          <w:lang w:val="nl-BE"/>
        </w:rPr>
        <w:t xml:space="preserve"> </w:t>
      </w:r>
      <w:r>
        <w:rPr>
          <w:lang w:val="nl-BE"/>
        </w:rPr>
        <w:tab/>
      </w:r>
      <w:r w:rsidRPr="00B042F9">
        <w:rPr>
          <w:rFonts w:ascii="Arial" w:hAnsi="Arial"/>
          <w:sz w:val="16"/>
          <w:lang w:val="nl-BE"/>
        </w:rPr>
        <w:t xml:space="preserve">Of inschrijvingsnummer bij de Balanscentrale.  Dit nummer moet herhaald worden in de linkerbovenhoek van elke bladzijde in het vak </w:t>
      </w:r>
    </w:p>
    <w:p w:rsidR="000E7D02" w:rsidRPr="000A00F4" w:rsidRDefault="000E7D02" w:rsidP="00E347F0">
      <w:pPr>
        <w:pStyle w:val="FootnoteText"/>
        <w:ind w:left="284" w:hanging="284"/>
        <w:rPr>
          <w:lang w:val="nl-BE"/>
        </w:rPr>
      </w:pPr>
      <w:r>
        <w:rPr>
          <w:rFonts w:ascii="Arial" w:hAnsi="Arial"/>
          <w:sz w:val="16"/>
          <w:lang w:val="nl-BE"/>
        </w:rPr>
        <w:tab/>
      </w:r>
      <w:r w:rsidRPr="00B042F9">
        <w:rPr>
          <w:rFonts w:ascii="Arial" w:hAnsi="Arial"/>
          <w:sz w:val="16"/>
          <w:lang w:val="nl-BE"/>
        </w:rPr>
        <w:t>dat daartoe voorzien is</w:t>
      </w:r>
      <w:r>
        <w:rPr>
          <w:rFonts w:ascii="Arial" w:hAnsi="Arial"/>
          <w:sz w:val="16"/>
          <w:lang w:val="nl-BE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02" w:rsidRDefault="000E7D0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02" w:rsidRDefault="000E7D02">
    <w:pPr>
      <w:pStyle w:val="Header"/>
      <w:tabs>
        <w:tab w:val="clear" w:pos="4394"/>
        <w:tab w:val="center" w:pos="4395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02" w:rsidRDefault="000E7D0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GB" w:vendorID="8" w:dllVersion="513" w:checkStyle="1"/>
  <w:activeWritingStyle w:appName="MSWord" w:lang="nl-BE" w:vendorID="1" w:dllVersion="512" w:checkStyle="1"/>
  <w:activeWritingStyle w:appName="MSWord" w:lang="nl" w:vendorID="1" w:dllVersion="512" w:checkStyle="1"/>
  <w:activeWritingStyle w:appName="MSWord" w:lang="nl-NL" w:vendorID="1" w:dllVersion="512" w:checkStyle="1"/>
  <w:proofState w:spelling="clean"/>
  <w:stylePaneFormatFilter w:val="3F01"/>
  <w:revisionView w:markup="0"/>
  <w:defaultTabStop w:val="35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971AD8"/>
    <w:rsid w:val="0002434D"/>
    <w:rsid w:val="00025282"/>
    <w:rsid w:val="00061DAC"/>
    <w:rsid w:val="000625CF"/>
    <w:rsid w:val="00082B62"/>
    <w:rsid w:val="000E7D02"/>
    <w:rsid w:val="00107E93"/>
    <w:rsid w:val="00122081"/>
    <w:rsid w:val="00145FA5"/>
    <w:rsid w:val="0018605D"/>
    <w:rsid w:val="001B6213"/>
    <w:rsid w:val="001C7FB6"/>
    <w:rsid w:val="001D57A6"/>
    <w:rsid w:val="001D67AA"/>
    <w:rsid w:val="001F3A6D"/>
    <w:rsid w:val="002410FD"/>
    <w:rsid w:val="002855CB"/>
    <w:rsid w:val="00290173"/>
    <w:rsid w:val="002D4FCC"/>
    <w:rsid w:val="002E041B"/>
    <w:rsid w:val="002E22BA"/>
    <w:rsid w:val="0035616C"/>
    <w:rsid w:val="00364494"/>
    <w:rsid w:val="00370A4D"/>
    <w:rsid w:val="003A12E7"/>
    <w:rsid w:val="003B3717"/>
    <w:rsid w:val="003F431C"/>
    <w:rsid w:val="003F503B"/>
    <w:rsid w:val="003F6822"/>
    <w:rsid w:val="00421059"/>
    <w:rsid w:val="004549B7"/>
    <w:rsid w:val="0045522C"/>
    <w:rsid w:val="004B1C55"/>
    <w:rsid w:val="004D4467"/>
    <w:rsid w:val="00500DD6"/>
    <w:rsid w:val="00540230"/>
    <w:rsid w:val="0057433A"/>
    <w:rsid w:val="00587F46"/>
    <w:rsid w:val="005A4A74"/>
    <w:rsid w:val="005B37B1"/>
    <w:rsid w:val="005E0117"/>
    <w:rsid w:val="0062054E"/>
    <w:rsid w:val="00631944"/>
    <w:rsid w:val="0067751A"/>
    <w:rsid w:val="006A10CA"/>
    <w:rsid w:val="006D26F2"/>
    <w:rsid w:val="006E020F"/>
    <w:rsid w:val="006E0854"/>
    <w:rsid w:val="006E10AC"/>
    <w:rsid w:val="006E1DFF"/>
    <w:rsid w:val="0071233C"/>
    <w:rsid w:val="007878F1"/>
    <w:rsid w:val="00793B7E"/>
    <w:rsid w:val="00796132"/>
    <w:rsid w:val="007A279D"/>
    <w:rsid w:val="0082173F"/>
    <w:rsid w:val="008A4F42"/>
    <w:rsid w:val="008A7FBA"/>
    <w:rsid w:val="008D3E09"/>
    <w:rsid w:val="008F7DFD"/>
    <w:rsid w:val="009006F8"/>
    <w:rsid w:val="009220BA"/>
    <w:rsid w:val="00962809"/>
    <w:rsid w:val="00971AD8"/>
    <w:rsid w:val="00A024B8"/>
    <w:rsid w:val="00A2543E"/>
    <w:rsid w:val="00A546C3"/>
    <w:rsid w:val="00A64612"/>
    <w:rsid w:val="00A75D30"/>
    <w:rsid w:val="00AA75ED"/>
    <w:rsid w:val="00AF7447"/>
    <w:rsid w:val="00B042F9"/>
    <w:rsid w:val="00B20FA6"/>
    <w:rsid w:val="00B2699A"/>
    <w:rsid w:val="00B41865"/>
    <w:rsid w:val="00BD6CA1"/>
    <w:rsid w:val="00BE0961"/>
    <w:rsid w:val="00C36418"/>
    <w:rsid w:val="00C511B6"/>
    <w:rsid w:val="00CA5A74"/>
    <w:rsid w:val="00CE3405"/>
    <w:rsid w:val="00CF44EE"/>
    <w:rsid w:val="00CF683A"/>
    <w:rsid w:val="00D02F7F"/>
    <w:rsid w:val="00D04C0D"/>
    <w:rsid w:val="00D271D4"/>
    <w:rsid w:val="00D4241A"/>
    <w:rsid w:val="00D5611A"/>
    <w:rsid w:val="00D62738"/>
    <w:rsid w:val="00D8282F"/>
    <w:rsid w:val="00E071D3"/>
    <w:rsid w:val="00E347F0"/>
    <w:rsid w:val="00EB3287"/>
    <w:rsid w:val="00EC7504"/>
    <w:rsid w:val="00ED1B50"/>
    <w:rsid w:val="00ED442F"/>
    <w:rsid w:val="00ED7747"/>
    <w:rsid w:val="00F13797"/>
    <w:rsid w:val="00F14EE0"/>
    <w:rsid w:val="00F40870"/>
    <w:rsid w:val="00FA274C"/>
    <w:rsid w:val="00FB5783"/>
    <w:rsid w:val="00FD5476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D6"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E1DFF"/>
    <w:pPr>
      <w:keepNext/>
      <w:keepLines/>
      <w:tabs>
        <w:tab w:val="clear" w:pos="284"/>
      </w:tabs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6E1DFF"/>
    <w:pPr>
      <w:keepNext/>
      <w:keepLines/>
      <w:tabs>
        <w:tab w:val="clear" w:pos="28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6E1DFF"/>
    <w:pPr>
      <w:keepNext/>
      <w:keepLines/>
      <w:tabs>
        <w:tab w:val="clear" w:pos="284"/>
      </w:tabs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6E1DFF"/>
    <w:pPr>
      <w:keepNext/>
      <w:keepLines/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E1DFF"/>
    <w:pPr>
      <w:keepNext/>
      <w:keepLines/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qFormat/>
    <w:rsid w:val="006E1DFF"/>
    <w:pPr>
      <w:keepNext/>
      <w:keepLines/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qFormat/>
    <w:rsid w:val="006E1DFF"/>
    <w:pPr>
      <w:keepNext/>
      <w:keepLines/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qFormat/>
    <w:rsid w:val="006E1DFF"/>
    <w:pPr>
      <w:keepNext/>
      <w:keepLines/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qFormat/>
    <w:rsid w:val="006E1DFF"/>
    <w:pPr>
      <w:keepNext/>
      <w:keepLines/>
      <w:tabs>
        <w:tab w:val="clear" w:pos="2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6E1DFF"/>
    <w:pPr>
      <w:keepLines/>
      <w:tabs>
        <w:tab w:val="clear" w:pos="284"/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6E1DFF"/>
    <w:pPr>
      <w:keepLines/>
      <w:tabs>
        <w:tab w:val="clear" w:pos="284"/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6E1DFF"/>
    <w:pPr>
      <w:keepLines/>
      <w:tabs>
        <w:tab w:val="clear" w:pos="284"/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6E1DFF"/>
    <w:pPr>
      <w:keepLines/>
      <w:tabs>
        <w:tab w:val="clear" w:pos="284"/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6E1DFF"/>
    <w:pPr>
      <w:keepLines/>
      <w:tabs>
        <w:tab w:val="clear" w:pos="284"/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6E1DFF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6E1DFF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6E1DFF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E1DFF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6E1DFF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rsid w:val="006E1DFF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6E1DFF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6E1DFF"/>
    <w:pPr>
      <w:keepLines/>
      <w:tabs>
        <w:tab w:val="clear" w:pos="284"/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6E1DFF"/>
    <w:pPr>
      <w:keepLines/>
      <w:tabs>
        <w:tab w:val="clear" w:pos="284"/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6E1DFF"/>
    <w:pPr>
      <w:keepLines/>
      <w:tabs>
        <w:tab w:val="clear" w:pos="284"/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6E1DFF"/>
    <w:pPr>
      <w:keepLines/>
      <w:tabs>
        <w:tab w:val="clear" w:pos="284"/>
        <w:tab w:val="right" w:leader="dot" w:pos="8789"/>
      </w:tabs>
      <w:ind w:left="1548" w:right="567" w:hanging="1548"/>
      <w:jc w:val="left"/>
    </w:pPr>
  </w:style>
  <w:style w:type="character" w:customStyle="1" w:styleId="FootnoteTextChar">
    <w:name w:val="Footnote Text Char"/>
    <w:basedOn w:val="DefaultParagraphFont"/>
    <w:link w:val="FootnoteText"/>
    <w:semiHidden/>
    <w:rsid w:val="00E347F0"/>
    <w:rPr>
      <w:sz w:val="18"/>
      <w:lang w:val="en-GB" w:eastAsia="en-US"/>
    </w:rPr>
  </w:style>
  <w:style w:type="paragraph" w:styleId="DocumentMap">
    <w:name w:val="Document Map"/>
    <w:basedOn w:val="Normal"/>
    <w:semiHidden/>
    <w:rsid w:val="006E1DFF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9FF0-2A20-4A32-A5CC-293B49CB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466</Words>
  <Characters>3353</Characters>
  <Application>Microsoft Office Word</Application>
  <DocSecurity>0</DocSecurity>
  <Lines>479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National Bank of Belgium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Buydens Cécile</dc:creator>
  <cp:keywords/>
  <dc:description/>
  <cp:lastModifiedBy>Annouck Van Damme</cp:lastModifiedBy>
  <cp:revision>8</cp:revision>
  <cp:lastPrinted>2012-11-26T08:32:00Z</cp:lastPrinted>
  <dcterms:created xsi:type="dcterms:W3CDTF">2012-11-22T14:47:00Z</dcterms:created>
  <dcterms:modified xsi:type="dcterms:W3CDTF">2012-11-26T09:35:00Z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191086309</vt:i4>
  </property>
  <property fmtid="{D5CDD505-2E9C-101B-9397-08002B2CF9AE}" pid="3" name="_NewReviewCycle">
    <vt:lpwstr/>
  </property>
  <property fmtid="{D5CDD505-2E9C-101B-9397-08002B2CF9AE}" pid="4" name="_EmailSubject">
    <vt:lpwstr>Nouveau bilan social</vt:lpwstr>
  </property>
  <property fmtid="{D5CDD505-2E9C-101B-9397-08002B2CF9AE}" pid="5" name="_AuthorEmail">
    <vt:lpwstr>Cecile.Buydens@nbb.be</vt:lpwstr>
  </property>
  <property fmtid="{D5CDD505-2E9C-101B-9397-08002B2CF9AE}" pid="6" name="_AuthorEmailDisplayName">
    <vt:lpwstr>Buydens Cecile</vt:lpwstr>
  </property>
  <property fmtid="{D5CDD505-2E9C-101B-9397-08002B2CF9AE}" pid="7" name="_ReviewingToolsShownOnce">
    <vt:lpwstr/>
  </property>
</Properties>
</file>