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2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709"/>
        <w:gridCol w:w="567"/>
        <w:gridCol w:w="851"/>
        <w:gridCol w:w="992"/>
        <w:gridCol w:w="1134"/>
        <w:gridCol w:w="425"/>
        <w:gridCol w:w="1134"/>
        <w:gridCol w:w="2268"/>
      </w:tblGrid>
      <w:tr w:rsidR="001F7AC5" w:rsidRPr="00E85A4D" w14:paraId="23D8B1EC" w14:textId="77777777" w:rsidTr="001F7AC5">
        <w:trPr>
          <w:trHeight w:val="81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73E6B0" w14:textId="77777777" w:rsidR="001F7AC5" w:rsidRPr="00E85A4D" w:rsidRDefault="001F7AC5" w:rsidP="00BD14A5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65F410" w14:textId="77777777" w:rsidR="001F7AC5" w:rsidRPr="00E85A4D" w:rsidRDefault="001F7AC5" w:rsidP="00BD14A5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50C2AE" w14:textId="77777777" w:rsidR="001F7AC5" w:rsidRPr="00E85A4D" w:rsidRDefault="001F7AC5" w:rsidP="00BD14A5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449883F" w14:textId="77777777" w:rsidR="001F7AC5" w:rsidRPr="00E85A4D" w:rsidRDefault="001F7AC5" w:rsidP="00BD14A5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FC9640" w14:textId="77777777" w:rsidR="001F7AC5" w:rsidRPr="00E85A4D" w:rsidRDefault="001F7AC5" w:rsidP="00BD14A5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1D0C62" w14:textId="77777777" w:rsidR="001F7AC5" w:rsidRPr="00E85A4D" w:rsidRDefault="001F7AC5" w:rsidP="00BD14A5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710476" w14:textId="77777777" w:rsidR="001F7AC5" w:rsidRPr="00E85A4D" w:rsidRDefault="001F7AC5" w:rsidP="00BD14A5">
            <w:pPr>
              <w:spacing w:line="240" w:lineRule="atLeas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C4FC41" w14:textId="77777777" w:rsidR="001F7AC5" w:rsidRPr="00E85A4D" w:rsidRDefault="001F7AC5" w:rsidP="00BD14A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0E3E34" w14:textId="77777777" w:rsidR="001F7AC5" w:rsidRPr="00E85A4D" w:rsidRDefault="001F7AC5" w:rsidP="00BD14A5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751CA5" w14:textId="77777777" w:rsidR="001F7AC5" w:rsidRPr="00E85A4D" w:rsidRDefault="001F7AC5" w:rsidP="00BD14A5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1F7AC5" w:rsidRPr="00E85A4D" w14:paraId="638FA2C7" w14:textId="77777777" w:rsidTr="001F7AC5">
        <w:trPr>
          <w:trHeight w:val="21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B2E6541" w14:textId="77777777" w:rsidR="001F7AC5" w:rsidRPr="00E85A4D" w:rsidRDefault="001F7AC5" w:rsidP="00BD14A5">
            <w:pPr>
              <w:spacing w:line="240" w:lineRule="atLeast"/>
              <w:jc w:val="left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DEF4322" w14:textId="77777777" w:rsidR="001F7AC5" w:rsidRPr="00E85A4D" w:rsidRDefault="001F7AC5" w:rsidP="00BD14A5">
            <w:pPr>
              <w:spacing w:line="240" w:lineRule="atLeast"/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EEF44FE" w14:textId="77777777" w:rsidR="001F7AC5" w:rsidRPr="00E85A4D" w:rsidRDefault="001F7AC5" w:rsidP="00BD14A5">
            <w:pPr>
              <w:spacing w:line="240" w:lineRule="atLeast"/>
              <w:jc w:val="lef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C36B5B6" w14:textId="77777777" w:rsidR="001F7AC5" w:rsidRPr="00E85A4D" w:rsidRDefault="001F7AC5" w:rsidP="00BD14A5">
            <w:pPr>
              <w:spacing w:line="240" w:lineRule="atLeast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E6079F" w14:textId="77777777" w:rsidR="001F7AC5" w:rsidRPr="00E85A4D" w:rsidRDefault="001F7AC5" w:rsidP="00BD14A5">
            <w:pPr>
              <w:spacing w:line="240" w:lineRule="atLeast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8BF2604" w14:textId="77777777" w:rsidR="001F7AC5" w:rsidRPr="00E85A4D" w:rsidRDefault="001F7AC5" w:rsidP="00BD14A5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8225DB1" w14:textId="77777777" w:rsidR="001F7AC5" w:rsidRPr="00E85A4D" w:rsidRDefault="001F7AC5" w:rsidP="00BD14A5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9711AE8" w14:textId="77777777" w:rsidR="001F7AC5" w:rsidRPr="00E85A4D" w:rsidRDefault="001F7AC5" w:rsidP="00BD14A5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321F453" w14:textId="77777777" w:rsidR="001F7AC5" w:rsidRPr="00E85A4D" w:rsidRDefault="001F7AC5" w:rsidP="00BD14A5">
            <w:pPr>
              <w:spacing w:line="240" w:lineRule="atLeast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A6D6E9" w14:textId="77777777" w:rsidR="001F7AC5" w:rsidRPr="00E85A4D" w:rsidRDefault="001F7AC5" w:rsidP="00BD14A5">
            <w:pPr>
              <w:spacing w:line="240" w:lineRule="atLeast"/>
              <w:jc w:val="left"/>
            </w:pPr>
          </w:p>
        </w:tc>
      </w:tr>
      <w:tr w:rsidR="001F7AC5" w:rsidRPr="002E5323" w14:paraId="5C09C529" w14:textId="77777777" w:rsidTr="001F7AC5">
        <w:trPr>
          <w:trHeight w:val="21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86488FB" w14:textId="77777777" w:rsidR="001F7AC5" w:rsidRPr="00E85A4D" w:rsidRDefault="001F7AC5" w:rsidP="00BD14A5">
            <w:pPr>
              <w:spacing w:line="240" w:lineRule="atLeast"/>
              <w:jc w:val="left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3E7D31B" w14:textId="77777777" w:rsidR="001F7AC5" w:rsidRPr="00E85A4D" w:rsidRDefault="001F7AC5" w:rsidP="00BD14A5">
            <w:pPr>
              <w:spacing w:line="240" w:lineRule="atLeast"/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F9AAF6A" w14:textId="77777777" w:rsidR="001F7AC5" w:rsidRPr="00E85A4D" w:rsidRDefault="001F7AC5" w:rsidP="00BD14A5">
            <w:pPr>
              <w:spacing w:line="240" w:lineRule="atLeast"/>
              <w:jc w:val="lef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C4851F7" w14:textId="77777777" w:rsidR="001F7AC5" w:rsidRPr="00E85A4D" w:rsidRDefault="001F7AC5" w:rsidP="00BD14A5">
            <w:pPr>
              <w:spacing w:line="240" w:lineRule="atLeast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7D7679" w14:textId="77777777" w:rsidR="001F7AC5" w:rsidRPr="00E85A4D" w:rsidRDefault="001F7AC5" w:rsidP="00BD14A5">
            <w:pPr>
              <w:spacing w:line="240" w:lineRule="atLeast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1370900" w14:textId="77777777" w:rsidR="001F7AC5" w:rsidRPr="00E85A4D" w:rsidRDefault="001F7AC5" w:rsidP="00BD14A5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7612761" w14:textId="77777777" w:rsidR="001F7AC5" w:rsidRPr="00E85A4D" w:rsidRDefault="001F7AC5" w:rsidP="00BD14A5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530A108" w14:textId="77777777" w:rsidR="001F7AC5" w:rsidRPr="00E85A4D" w:rsidRDefault="001F7AC5" w:rsidP="00BD14A5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59EA637" w14:textId="77777777" w:rsidR="001F7AC5" w:rsidRPr="00E85A4D" w:rsidRDefault="001F7AC5" w:rsidP="00BD14A5">
            <w:pPr>
              <w:spacing w:line="240" w:lineRule="atLeast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5B84FE" w14:textId="5042E03D" w:rsidR="001F7AC5" w:rsidRPr="002E5323" w:rsidRDefault="001F7AC5" w:rsidP="00BD14A5">
            <w:pPr>
              <w:tabs>
                <w:tab w:val="left" w:pos="29"/>
                <w:tab w:val="left" w:pos="405"/>
              </w:tabs>
              <w:spacing w:line="240" w:lineRule="atLeast"/>
              <w:jc w:val="center"/>
              <w:rPr>
                <w:rFonts w:cs="Arial"/>
                <w:lang w:val="fr-BE"/>
              </w:rPr>
            </w:pPr>
            <w:r>
              <w:rPr>
                <w:lang w:val="de-DE"/>
              </w:rPr>
              <w:t>CS1/1.</w:t>
            </w:r>
          </w:p>
        </w:tc>
      </w:tr>
    </w:tbl>
    <w:p w14:paraId="7B0AA541" w14:textId="77777777" w:rsidR="001F7AC5" w:rsidRDefault="001F7AC5" w:rsidP="00C252AB">
      <w:pPr>
        <w:tabs>
          <w:tab w:val="left" w:pos="4820"/>
          <w:tab w:val="left" w:pos="7088"/>
        </w:tabs>
        <w:spacing w:line="360" w:lineRule="auto"/>
        <w:jc w:val="left"/>
        <w:rPr>
          <w:rFonts w:ascii="Arial" w:hAnsi="Arial"/>
          <w:sz w:val="18"/>
          <w:lang w:val="fr-FR"/>
        </w:rPr>
      </w:pPr>
    </w:p>
    <w:p w14:paraId="12283CF4" w14:textId="77777777" w:rsidR="00C252AB" w:rsidRPr="006C4CCF" w:rsidRDefault="00C252AB" w:rsidP="00C252AB">
      <w:pPr>
        <w:tabs>
          <w:tab w:val="clear" w:pos="284"/>
          <w:tab w:val="left" w:pos="1276"/>
          <w:tab w:val="left" w:pos="3544"/>
          <w:tab w:val="left" w:pos="6096"/>
        </w:tabs>
        <w:spacing w:line="360" w:lineRule="auto"/>
        <w:ind w:right="-284"/>
        <w:jc w:val="center"/>
        <w:rPr>
          <w:rFonts w:ascii="Arial" w:hAnsi="Arial"/>
          <w:sz w:val="24"/>
          <w:lang w:val="nl-BE"/>
        </w:rPr>
      </w:pPr>
      <w:r w:rsidRPr="006C4CCF">
        <w:rPr>
          <w:rFonts w:ascii="Arial" w:hAnsi="Arial"/>
          <w:b/>
          <w:spacing w:val="20"/>
          <w:sz w:val="24"/>
          <w:lang w:val="nl-BE"/>
        </w:rPr>
        <w:t>SOCIALE BALANS volgens het VOLLEDIG MODEL</w:t>
      </w:r>
    </w:p>
    <w:p w14:paraId="2CB70DDF" w14:textId="77777777" w:rsidR="00C252AB" w:rsidRPr="006C4CCF" w:rsidRDefault="00C252AB" w:rsidP="00C252AB">
      <w:pPr>
        <w:tabs>
          <w:tab w:val="clear" w:pos="284"/>
          <w:tab w:val="left" w:pos="1276"/>
          <w:tab w:val="left" w:pos="2552"/>
          <w:tab w:val="left" w:pos="4678"/>
          <w:tab w:val="left" w:pos="5387"/>
        </w:tabs>
        <w:spacing w:line="360" w:lineRule="auto"/>
        <w:ind w:right="-284"/>
        <w:jc w:val="center"/>
        <w:rPr>
          <w:rFonts w:ascii="Arial" w:hAnsi="Arial"/>
          <w:b/>
          <w:sz w:val="20"/>
          <w:lang w:val="nl-BE"/>
        </w:rPr>
      </w:pPr>
      <w:r w:rsidRPr="006C4CCF">
        <w:rPr>
          <w:rFonts w:ascii="Arial" w:hAnsi="Arial"/>
          <w:b/>
          <w:sz w:val="20"/>
          <w:lang w:val="nl-BE"/>
        </w:rPr>
        <w:t xml:space="preserve">MET BEDRAGEN IN </w:t>
      </w:r>
      <w:r w:rsidR="000A00F4" w:rsidRPr="006C4CCF">
        <w:rPr>
          <w:rFonts w:ascii="Arial" w:hAnsi="Arial"/>
          <w:b/>
          <w:sz w:val="20"/>
          <w:lang w:val="nl-BE"/>
        </w:rPr>
        <w:t xml:space="preserve">EENHEDEN </w:t>
      </w:r>
      <w:r w:rsidRPr="006C4CCF">
        <w:rPr>
          <w:rFonts w:ascii="Arial" w:hAnsi="Arial"/>
          <w:b/>
          <w:sz w:val="20"/>
          <w:lang w:val="nl-BE"/>
        </w:rPr>
        <w:t>EURO</w:t>
      </w:r>
    </w:p>
    <w:p w14:paraId="059BE474" w14:textId="77777777" w:rsidR="00C252AB" w:rsidRPr="006C4CCF" w:rsidRDefault="00C252AB" w:rsidP="00C252AB">
      <w:pPr>
        <w:tabs>
          <w:tab w:val="clear" w:pos="284"/>
          <w:tab w:val="left" w:pos="1276"/>
          <w:tab w:val="left" w:pos="3544"/>
          <w:tab w:val="left" w:pos="4678"/>
          <w:tab w:val="left" w:pos="5387"/>
          <w:tab w:val="left" w:pos="6096"/>
        </w:tabs>
        <w:spacing w:line="360" w:lineRule="auto"/>
        <w:ind w:right="-284"/>
        <w:jc w:val="left"/>
        <w:rPr>
          <w:rFonts w:ascii="Arial" w:hAnsi="Arial"/>
          <w:b/>
          <w:spacing w:val="20"/>
          <w:sz w:val="20"/>
          <w:lang w:val="nl-BE"/>
        </w:rPr>
      </w:pPr>
    </w:p>
    <w:p w14:paraId="4897F1B5" w14:textId="77777777" w:rsidR="00C252AB" w:rsidRPr="006C4CCF" w:rsidRDefault="00C252AB" w:rsidP="00C252AB">
      <w:pPr>
        <w:tabs>
          <w:tab w:val="clear" w:pos="284"/>
          <w:tab w:val="left" w:pos="3544"/>
          <w:tab w:val="left" w:pos="6096"/>
        </w:tabs>
        <w:spacing w:line="360" w:lineRule="auto"/>
        <w:jc w:val="left"/>
        <w:rPr>
          <w:rFonts w:ascii="Arial" w:hAnsi="Arial"/>
          <w:b/>
          <w:i/>
          <w:sz w:val="18"/>
          <w:u w:val="single"/>
          <w:lang w:val="nl-BE"/>
        </w:rPr>
      </w:pPr>
    </w:p>
    <w:p w14:paraId="0820961B" w14:textId="77777777" w:rsidR="00C252AB" w:rsidRPr="006C4CCF" w:rsidRDefault="00C252AB" w:rsidP="00C252AB">
      <w:pPr>
        <w:tabs>
          <w:tab w:val="right" w:leader="dot" w:pos="10915"/>
        </w:tabs>
        <w:spacing w:line="360" w:lineRule="auto"/>
        <w:rPr>
          <w:rFonts w:ascii="Arial" w:hAnsi="Arial"/>
          <w:sz w:val="18"/>
          <w:lang w:val="nl-BE"/>
        </w:rPr>
      </w:pPr>
      <w:r w:rsidRPr="006C4CCF">
        <w:rPr>
          <w:rFonts w:ascii="Arial" w:hAnsi="Arial"/>
          <w:sz w:val="18"/>
          <w:lang w:val="nl-BE"/>
        </w:rPr>
        <w:t xml:space="preserve">Naam : </w:t>
      </w:r>
      <w:r w:rsidRPr="006C4CCF">
        <w:rPr>
          <w:rFonts w:ascii="Arial" w:hAnsi="Arial"/>
          <w:sz w:val="18"/>
          <w:lang w:val="nl-BE"/>
        </w:rPr>
        <w:tab/>
      </w:r>
    </w:p>
    <w:p w14:paraId="652B4C1E" w14:textId="77777777" w:rsidR="00C252AB" w:rsidRPr="006C4CCF" w:rsidRDefault="00C252AB" w:rsidP="00C252AB">
      <w:pPr>
        <w:tabs>
          <w:tab w:val="clear" w:pos="284"/>
          <w:tab w:val="right" w:leader="dot" w:pos="10915"/>
        </w:tabs>
        <w:spacing w:line="360" w:lineRule="auto"/>
        <w:rPr>
          <w:rFonts w:ascii="Arial" w:hAnsi="Arial"/>
          <w:sz w:val="18"/>
          <w:lang w:val="nl-BE"/>
        </w:rPr>
      </w:pPr>
      <w:r w:rsidRPr="006C4CCF">
        <w:rPr>
          <w:rFonts w:ascii="Arial" w:hAnsi="Arial"/>
          <w:sz w:val="18"/>
          <w:lang w:val="nl-BE"/>
        </w:rPr>
        <w:tab/>
      </w:r>
    </w:p>
    <w:p w14:paraId="49141196" w14:textId="77777777" w:rsidR="00C252AB" w:rsidRPr="006C4CCF" w:rsidRDefault="00C252AB" w:rsidP="00C252AB">
      <w:pPr>
        <w:tabs>
          <w:tab w:val="clear" w:pos="284"/>
          <w:tab w:val="right" w:leader="dot" w:pos="10915"/>
        </w:tabs>
        <w:spacing w:line="360" w:lineRule="auto"/>
        <w:rPr>
          <w:rFonts w:ascii="Arial" w:hAnsi="Arial"/>
          <w:sz w:val="18"/>
          <w:lang w:val="nl-BE"/>
        </w:rPr>
      </w:pPr>
      <w:r w:rsidRPr="006C4CCF">
        <w:rPr>
          <w:rFonts w:ascii="Arial" w:hAnsi="Arial"/>
          <w:sz w:val="18"/>
          <w:lang w:val="nl-BE"/>
        </w:rPr>
        <w:t xml:space="preserve">Rechtsvorm : </w:t>
      </w:r>
      <w:r w:rsidRPr="006C4CCF">
        <w:rPr>
          <w:rFonts w:ascii="Arial" w:hAnsi="Arial"/>
          <w:sz w:val="18"/>
          <w:lang w:val="nl-BE"/>
        </w:rPr>
        <w:tab/>
      </w:r>
    </w:p>
    <w:p w14:paraId="21F3768B" w14:textId="77777777" w:rsidR="00C252AB" w:rsidRPr="006C4CCF" w:rsidRDefault="00C252AB" w:rsidP="00C252AB">
      <w:pPr>
        <w:tabs>
          <w:tab w:val="clear" w:pos="284"/>
          <w:tab w:val="right" w:leader="dot" w:pos="6804"/>
          <w:tab w:val="right" w:leader="dot" w:pos="9497"/>
          <w:tab w:val="right" w:leader="dot" w:pos="10915"/>
        </w:tabs>
        <w:spacing w:line="360" w:lineRule="auto"/>
        <w:rPr>
          <w:rFonts w:ascii="Arial" w:hAnsi="Arial"/>
          <w:sz w:val="18"/>
          <w:lang w:val="nl-BE"/>
        </w:rPr>
      </w:pPr>
      <w:r w:rsidRPr="006C4CCF">
        <w:rPr>
          <w:rFonts w:ascii="Arial" w:hAnsi="Arial"/>
          <w:sz w:val="18"/>
          <w:lang w:val="nl-BE"/>
        </w:rPr>
        <w:t>Adres :</w:t>
      </w:r>
      <w:r w:rsidRPr="006C4CCF">
        <w:rPr>
          <w:rFonts w:ascii="Arial" w:hAnsi="Arial"/>
          <w:sz w:val="18"/>
          <w:lang w:val="nl-BE"/>
        </w:rPr>
        <w:tab/>
        <w:t>Nr. :</w:t>
      </w:r>
      <w:r w:rsidRPr="006C4CCF">
        <w:rPr>
          <w:rFonts w:ascii="Arial" w:hAnsi="Arial"/>
          <w:sz w:val="18"/>
          <w:lang w:val="nl-BE"/>
        </w:rPr>
        <w:tab/>
        <w:t xml:space="preserve">Bus : </w:t>
      </w:r>
      <w:r w:rsidRPr="006C4CCF">
        <w:rPr>
          <w:rFonts w:ascii="Arial" w:hAnsi="Arial"/>
          <w:sz w:val="18"/>
          <w:lang w:val="nl-BE"/>
        </w:rPr>
        <w:tab/>
      </w:r>
    </w:p>
    <w:p w14:paraId="14177E2D" w14:textId="77777777" w:rsidR="00C252AB" w:rsidRPr="006C4CCF" w:rsidRDefault="00C252AB" w:rsidP="00C252AB">
      <w:pPr>
        <w:tabs>
          <w:tab w:val="clear" w:pos="284"/>
          <w:tab w:val="right" w:leader="dot" w:pos="3260"/>
          <w:tab w:val="right" w:leader="dot" w:pos="10915"/>
        </w:tabs>
        <w:spacing w:line="360" w:lineRule="auto"/>
        <w:rPr>
          <w:rFonts w:ascii="Arial" w:hAnsi="Arial"/>
          <w:sz w:val="18"/>
          <w:lang w:val="nl-BE"/>
        </w:rPr>
      </w:pPr>
      <w:r w:rsidRPr="006C4CCF">
        <w:rPr>
          <w:rFonts w:ascii="Arial" w:hAnsi="Arial"/>
          <w:sz w:val="18"/>
          <w:lang w:val="nl-BE"/>
        </w:rPr>
        <w:t>Postnummer :</w:t>
      </w:r>
      <w:r w:rsidRPr="006C4CCF">
        <w:rPr>
          <w:rFonts w:ascii="Arial" w:hAnsi="Arial"/>
          <w:sz w:val="18"/>
          <w:lang w:val="nl-BE"/>
        </w:rPr>
        <w:tab/>
        <w:t xml:space="preserve">Gemeente : </w:t>
      </w:r>
      <w:r w:rsidRPr="006C4CCF">
        <w:rPr>
          <w:rFonts w:ascii="Arial" w:hAnsi="Arial"/>
          <w:sz w:val="18"/>
          <w:lang w:val="nl-BE"/>
        </w:rPr>
        <w:tab/>
      </w:r>
    </w:p>
    <w:p w14:paraId="6450495B" w14:textId="77777777" w:rsidR="00C252AB" w:rsidRPr="006C4CCF" w:rsidRDefault="00C252AB" w:rsidP="00C252AB">
      <w:pPr>
        <w:tabs>
          <w:tab w:val="clear" w:pos="284"/>
          <w:tab w:val="right" w:leader="dot" w:pos="10915"/>
        </w:tabs>
        <w:spacing w:line="360" w:lineRule="auto"/>
        <w:rPr>
          <w:rFonts w:ascii="Arial" w:hAnsi="Arial"/>
          <w:sz w:val="18"/>
          <w:lang w:val="nl-BE"/>
        </w:rPr>
      </w:pPr>
      <w:r w:rsidRPr="006C4CCF">
        <w:rPr>
          <w:rFonts w:ascii="Arial" w:hAnsi="Arial"/>
          <w:sz w:val="18"/>
          <w:lang w:val="nl-BE"/>
        </w:rPr>
        <w:t>Ondernemingsnummer</w:t>
      </w:r>
      <w:r w:rsidR="000A00F4" w:rsidRPr="006C4CCF">
        <w:rPr>
          <w:rStyle w:val="FootnoteReference"/>
          <w:rFonts w:ascii="Arial" w:hAnsi="Arial"/>
          <w:lang w:val="nl-BE"/>
        </w:rPr>
        <w:footnoteReference w:id="1"/>
      </w:r>
      <w:r w:rsidRPr="006C4CCF">
        <w:rPr>
          <w:rFonts w:ascii="Arial" w:hAnsi="Arial"/>
          <w:sz w:val="18"/>
          <w:lang w:val="nl-BE"/>
        </w:rPr>
        <w:t xml:space="preserve"> : </w:t>
      </w:r>
      <w:r w:rsidRPr="006C4CCF">
        <w:rPr>
          <w:rFonts w:ascii="Arial" w:hAnsi="Arial"/>
          <w:sz w:val="18"/>
          <w:lang w:val="nl-BE"/>
        </w:rPr>
        <w:tab/>
      </w:r>
    </w:p>
    <w:p w14:paraId="771B0D0F" w14:textId="77777777" w:rsidR="00C252AB" w:rsidRPr="006C4CCF" w:rsidRDefault="00C252AB" w:rsidP="00C252AB">
      <w:pPr>
        <w:tabs>
          <w:tab w:val="clear" w:pos="284"/>
          <w:tab w:val="right" w:leader="dot" w:pos="10915"/>
        </w:tabs>
        <w:spacing w:line="360" w:lineRule="auto"/>
        <w:rPr>
          <w:rFonts w:ascii="Arial" w:hAnsi="Arial"/>
          <w:sz w:val="18"/>
          <w:lang w:val="nl-BE"/>
        </w:rPr>
      </w:pPr>
      <w:r w:rsidRPr="006C4CCF">
        <w:rPr>
          <w:rFonts w:ascii="Arial" w:hAnsi="Arial"/>
          <w:sz w:val="18"/>
          <w:lang w:val="nl-BE"/>
        </w:rPr>
        <w:t>Omschrijving van de hoofdactiviteit van de onderneming :</w:t>
      </w:r>
      <w:r w:rsidRPr="006C4CCF">
        <w:rPr>
          <w:rFonts w:ascii="Arial" w:hAnsi="Arial"/>
          <w:sz w:val="18"/>
          <w:lang w:val="nl-BE"/>
        </w:rPr>
        <w:tab/>
      </w:r>
    </w:p>
    <w:p w14:paraId="63D0F2F5" w14:textId="77777777" w:rsidR="00C252AB" w:rsidRPr="006C4CCF" w:rsidRDefault="00C252AB" w:rsidP="00C252AB">
      <w:pPr>
        <w:tabs>
          <w:tab w:val="clear" w:pos="284"/>
          <w:tab w:val="right" w:leader="dot" w:pos="10915"/>
        </w:tabs>
        <w:spacing w:line="360" w:lineRule="auto"/>
        <w:rPr>
          <w:rFonts w:ascii="Arial" w:hAnsi="Arial"/>
          <w:sz w:val="18"/>
          <w:lang w:val="nl-BE"/>
        </w:rPr>
      </w:pPr>
      <w:r w:rsidRPr="006C4CCF">
        <w:rPr>
          <w:rFonts w:ascii="Arial" w:hAnsi="Arial"/>
          <w:sz w:val="18"/>
          <w:lang w:val="nl-BE"/>
        </w:rPr>
        <w:tab/>
      </w:r>
    </w:p>
    <w:tbl>
      <w:tblPr>
        <w:tblW w:w="0" w:type="auto"/>
        <w:tblBorders>
          <w:top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22"/>
      </w:tblGrid>
      <w:tr w:rsidR="00C252AB" w:rsidRPr="006C4CCF" w14:paraId="072F832E" w14:textId="77777777" w:rsidTr="00205E48">
        <w:trPr>
          <w:cantSplit/>
        </w:trPr>
        <w:tc>
          <w:tcPr>
            <w:tcW w:w="11022" w:type="dxa"/>
            <w:tcBorders>
              <w:top w:val="nil"/>
              <w:bottom w:val="single" w:sz="12" w:space="0" w:color="auto"/>
            </w:tcBorders>
          </w:tcPr>
          <w:p w14:paraId="62057A3E" w14:textId="77777777" w:rsidR="00C252AB" w:rsidRPr="006C4CCF" w:rsidRDefault="00C252AB" w:rsidP="00205E48">
            <w:pPr>
              <w:tabs>
                <w:tab w:val="clear" w:pos="284"/>
              </w:tabs>
              <w:spacing w:line="240" w:lineRule="auto"/>
              <w:jc w:val="left"/>
              <w:rPr>
                <w:rFonts w:ascii="Arial" w:hAnsi="Arial"/>
                <w:b/>
                <w:sz w:val="18"/>
                <w:lang w:val="nl-BE"/>
              </w:rPr>
            </w:pPr>
          </w:p>
        </w:tc>
      </w:tr>
    </w:tbl>
    <w:p w14:paraId="44C82958" w14:textId="77777777" w:rsidR="00C252AB" w:rsidRPr="006C4CCF" w:rsidRDefault="00C252AB" w:rsidP="00C252AB">
      <w:pPr>
        <w:tabs>
          <w:tab w:val="left" w:pos="6237"/>
          <w:tab w:val="left" w:pos="6804"/>
          <w:tab w:val="left" w:pos="7655"/>
          <w:tab w:val="left" w:pos="8505"/>
          <w:tab w:val="left" w:pos="9072"/>
        </w:tabs>
        <w:spacing w:line="360" w:lineRule="auto"/>
        <w:jc w:val="left"/>
        <w:rPr>
          <w:rFonts w:ascii="Arial" w:hAnsi="Arial"/>
          <w:sz w:val="18"/>
          <w:lang w:val="nl-BE"/>
        </w:rPr>
      </w:pPr>
    </w:p>
    <w:p w14:paraId="4DE6E032" w14:textId="77777777" w:rsidR="00C252AB" w:rsidRPr="006C4CCF" w:rsidRDefault="00C252AB" w:rsidP="00C252AB">
      <w:pPr>
        <w:tabs>
          <w:tab w:val="left" w:pos="6237"/>
          <w:tab w:val="left" w:pos="6804"/>
          <w:tab w:val="left" w:pos="7655"/>
          <w:tab w:val="left" w:pos="8505"/>
          <w:tab w:val="left" w:pos="9072"/>
        </w:tabs>
        <w:spacing w:line="360" w:lineRule="auto"/>
        <w:jc w:val="left"/>
        <w:rPr>
          <w:rFonts w:ascii="Arial" w:hAnsi="Arial"/>
          <w:b/>
          <w:sz w:val="18"/>
          <w:lang w:val="nl-BE"/>
        </w:rPr>
      </w:pPr>
      <w:r w:rsidRPr="006C4CCF">
        <w:rPr>
          <w:rFonts w:ascii="Arial" w:hAnsi="Arial"/>
          <w:b/>
          <w:sz w:val="18"/>
          <w:lang w:val="nl-BE"/>
        </w:rPr>
        <w:t>Sociale balans met betrekking tot het boekjaar dat de periode dekt van</w:t>
      </w:r>
      <w:r w:rsidRPr="006C4CCF">
        <w:rPr>
          <w:rFonts w:ascii="Arial" w:hAnsi="Arial"/>
          <w:b/>
          <w:sz w:val="18"/>
          <w:lang w:val="nl-BE"/>
        </w:rPr>
        <w:tab/>
        <w:t>..  /  ..  / .......        tot        ..  /  ..  /  .......</w:t>
      </w:r>
    </w:p>
    <w:tbl>
      <w:tblPr>
        <w:tblW w:w="0" w:type="auto"/>
        <w:tblBorders>
          <w:top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22"/>
      </w:tblGrid>
      <w:tr w:rsidR="00C252AB" w:rsidRPr="006C4CCF" w14:paraId="364337B9" w14:textId="77777777" w:rsidTr="00205E48">
        <w:trPr>
          <w:cantSplit/>
        </w:trPr>
        <w:tc>
          <w:tcPr>
            <w:tcW w:w="11022" w:type="dxa"/>
            <w:tcBorders>
              <w:top w:val="nil"/>
              <w:bottom w:val="single" w:sz="12" w:space="0" w:color="auto"/>
            </w:tcBorders>
          </w:tcPr>
          <w:p w14:paraId="2D33C617" w14:textId="77777777" w:rsidR="00C252AB" w:rsidRPr="006C4CCF" w:rsidRDefault="00C252AB" w:rsidP="00205E48">
            <w:pPr>
              <w:tabs>
                <w:tab w:val="clear" w:pos="284"/>
              </w:tabs>
              <w:spacing w:line="240" w:lineRule="auto"/>
              <w:jc w:val="left"/>
              <w:rPr>
                <w:rFonts w:ascii="Arial" w:hAnsi="Arial"/>
                <w:b/>
                <w:sz w:val="18"/>
                <w:lang w:val="nl-BE"/>
              </w:rPr>
            </w:pPr>
          </w:p>
        </w:tc>
      </w:tr>
    </w:tbl>
    <w:p w14:paraId="4BBD861A" w14:textId="77777777" w:rsidR="00C252AB" w:rsidRPr="006C4CCF" w:rsidRDefault="00C252AB" w:rsidP="00C252AB">
      <w:pPr>
        <w:tabs>
          <w:tab w:val="left" w:pos="6237"/>
          <w:tab w:val="left" w:pos="6804"/>
          <w:tab w:val="left" w:pos="7655"/>
          <w:tab w:val="left" w:pos="8505"/>
          <w:tab w:val="left" w:pos="9072"/>
        </w:tabs>
        <w:spacing w:line="360" w:lineRule="auto"/>
        <w:jc w:val="left"/>
        <w:rPr>
          <w:rFonts w:ascii="Arial" w:hAnsi="Arial"/>
          <w:sz w:val="18"/>
          <w:lang w:val="nl-BE"/>
        </w:rPr>
      </w:pPr>
    </w:p>
    <w:p w14:paraId="40CE81BD" w14:textId="77777777" w:rsidR="00C252AB" w:rsidRPr="006C4CCF" w:rsidRDefault="00C252AB" w:rsidP="00C252AB">
      <w:pPr>
        <w:spacing w:line="360" w:lineRule="auto"/>
        <w:jc w:val="left"/>
        <w:rPr>
          <w:rFonts w:ascii="Arial" w:hAnsi="Arial"/>
          <w:sz w:val="18"/>
          <w:lang w:val="nl-BE"/>
        </w:rPr>
      </w:pPr>
      <w:r w:rsidRPr="006C4CCF">
        <w:rPr>
          <w:rFonts w:ascii="Arial" w:hAnsi="Arial"/>
          <w:sz w:val="18"/>
          <w:lang w:val="nl-BE"/>
        </w:rPr>
        <w:t>Con</w:t>
      </w:r>
      <w:r w:rsidR="007320C7" w:rsidRPr="006C4CCF">
        <w:rPr>
          <w:rFonts w:ascii="Arial" w:hAnsi="Arial"/>
          <w:sz w:val="18"/>
          <w:lang w:val="nl-BE"/>
        </w:rPr>
        <w:t>tactpersoon van de onderneming</w:t>
      </w:r>
    </w:p>
    <w:p w14:paraId="4D5417E3" w14:textId="77777777" w:rsidR="00C252AB" w:rsidRPr="006C4CCF" w:rsidRDefault="00C252AB" w:rsidP="00C82151">
      <w:pPr>
        <w:tabs>
          <w:tab w:val="left" w:pos="993"/>
          <w:tab w:val="right" w:leader="dot" w:pos="10915"/>
        </w:tabs>
        <w:spacing w:line="360" w:lineRule="auto"/>
        <w:jc w:val="left"/>
        <w:rPr>
          <w:rFonts w:ascii="Arial" w:hAnsi="Arial"/>
          <w:sz w:val="18"/>
          <w:lang w:val="nl-BE"/>
        </w:rPr>
      </w:pPr>
      <w:r w:rsidRPr="006C4CCF">
        <w:rPr>
          <w:rFonts w:ascii="Arial" w:hAnsi="Arial"/>
          <w:sz w:val="18"/>
          <w:lang w:val="nl-BE"/>
        </w:rPr>
        <w:tab/>
        <w:t>Naam :</w:t>
      </w:r>
      <w:r w:rsidRPr="006C4CCF">
        <w:rPr>
          <w:rFonts w:ascii="Arial" w:hAnsi="Arial"/>
          <w:sz w:val="18"/>
          <w:lang w:val="nl-BE"/>
        </w:rPr>
        <w:tab/>
      </w:r>
      <w:r w:rsidRPr="006C4CCF">
        <w:rPr>
          <w:rFonts w:ascii="Arial" w:hAnsi="Arial"/>
          <w:sz w:val="18"/>
          <w:lang w:val="nl-BE"/>
        </w:rPr>
        <w:tab/>
      </w:r>
    </w:p>
    <w:p w14:paraId="2E252C58" w14:textId="77777777" w:rsidR="00C252AB" w:rsidRPr="006C4CCF" w:rsidRDefault="00C252AB" w:rsidP="00C252AB">
      <w:pPr>
        <w:tabs>
          <w:tab w:val="right" w:leader="dot" w:pos="5103"/>
          <w:tab w:val="right" w:leader="dot" w:pos="8789"/>
        </w:tabs>
        <w:spacing w:line="360" w:lineRule="auto"/>
        <w:jc w:val="left"/>
        <w:rPr>
          <w:rFonts w:ascii="Arial" w:hAnsi="Arial"/>
          <w:sz w:val="18"/>
          <w:lang w:val="nl-BE"/>
        </w:rPr>
      </w:pPr>
      <w:r w:rsidRPr="006C4CCF">
        <w:rPr>
          <w:rFonts w:ascii="Arial" w:hAnsi="Arial"/>
          <w:sz w:val="18"/>
          <w:lang w:val="nl-BE"/>
        </w:rPr>
        <w:tab/>
        <w:t xml:space="preserve">Telefoon : </w:t>
      </w:r>
      <w:r w:rsidRPr="006C4CCF">
        <w:rPr>
          <w:rFonts w:ascii="Arial" w:hAnsi="Arial"/>
          <w:sz w:val="18"/>
          <w:lang w:val="nl-BE"/>
        </w:rPr>
        <w:tab/>
        <w:t xml:space="preserve">Telefax : </w:t>
      </w:r>
      <w:r w:rsidRPr="006C4CCF">
        <w:rPr>
          <w:rFonts w:ascii="Arial" w:hAnsi="Arial"/>
          <w:sz w:val="18"/>
          <w:lang w:val="nl-BE"/>
        </w:rPr>
        <w:tab/>
      </w:r>
    </w:p>
    <w:p w14:paraId="6322ED61" w14:textId="77777777" w:rsidR="00C252AB" w:rsidRPr="006C4CCF" w:rsidRDefault="00C252AB" w:rsidP="00C252AB">
      <w:pPr>
        <w:tabs>
          <w:tab w:val="right" w:leader="dot" w:pos="10915"/>
        </w:tabs>
        <w:spacing w:line="360" w:lineRule="auto"/>
        <w:jc w:val="left"/>
        <w:rPr>
          <w:rFonts w:ascii="Arial" w:hAnsi="Arial"/>
          <w:sz w:val="18"/>
          <w:lang w:val="nl-BE"/>
        </w:rPr>
      </w:pPr>
      <w:r w:rsidRPr="006C4CCF">
        <w:rPr>
          <w:rFonts w:ascii="Arial" w:hAnsi="Arial"/>
          <w:sz w:val="18"/>
          <w:lang w:val="nl-BE"/>
        </w:rPr>
        <w:tab/>
        <w:t xml:space="preserve">E-mailadres : </w:t>
      </w:r>
      <w:r w:rsidRPr="006C4CCF">
        <w:rPr>
          <w:rFonts w:ascii="Arial" w:hAnsi="Arial"/>
          <w:sz w:val="18"/>
          <w:lang w:val="nl-BE"/>
        </w:rPr>
        <w:tab/>
      </w:r>
    </w:p>
    <w:p w14:paraId="4DF99208" w14:textId="77777777" w:rsidR="00C252AB" w:rsidRPr="006C4CCF" w:rsidRDefault="00C252AB" w:rsidP="00C252AB">
      <w:pPr>
        <w:tabs>
          <w:tab w:val="left" w:pos="1418"/>
          <w:tab w:val="right" w:leader="dot" w:pos="10915"/>
        </w:tabs>
        <w:spacing w:line="360" w:lineRule="auto"/>
        <w:jc w:val="left"/>
        <w:rPr>
          <w:rFonts w:ascii="Arial" w:hAnsi="Arial"/>
          <w:sz w:val="18"/>
          <w:lang w:val="nl-BE"/>
        </w:rPr>
      </w:pPr>
    </w:p>
    <w:p w14:paraId="7A64170B" w14:textId="77777777" w:rsidR="00C252AB" w:rsidRPr="006C4CCF" w:rsidRDefault="00C252AB" w:rsidP="00C252AB">
      <w:pPr>
        <w:tabs>
          <w:tab w:val="clear" w:pos="284"/>
          <w:tab w:val="right" w:leader="dot" w:pos="8505"/>
        </w:tabs>
        <w:spacing w:line="240" w:lineRule="auto"/>
        <w:jc w:val="left"/>
        <w:rPr>
          <w:rFonts w:ascii="Arial" w:hAnsi="Arial"/>
          <w:sz w:val="18"/>
          <w:lang w:val="nl-BE"/>
        </w:rPr>
      </w:pPr>
      <w:r w:rsidRPr="006C4CCF">
        <w:rPr>
          <w:rFonts w:ascii="Arial" w:hAnsi="Arial"/>
          <w:sz w:val="18"/>
          <w:lang w:val="nl-BE"/>
        </w:rPr>
        <w:t xml:space="preserve">Handtekening voor de onderneming waarvan de sociale balans is opgesteld : </w:t>
      </w:r>
      <w:r w:rsidRPr="006C4CCF">
        <w:rPr>
          <w:rFonts w:ascii="Arial" w:hAnsi="Arial"/>
          <w:sz w:val="18"/>
          <w:lang w:val="nl-BE"/>
        </w:rPr>
        <w:tab/>
      </w:r>
    </w:p>
    <w:p w14:paraId="6CD4EE8A" w14:textId="77777777" w:rsidR="00C252AB" w:rsidRPr="006C4CCF" w:rsidRDefault="00C252AB" w:rsidP="00C252AB">
      <w:pPr>
        <w:tabs>
          <w:tab w:val="left" w:pos="1843"/>
          <w:tab w:val="right" w:leader="dot" w:pos="7655"/>
        </w:tabs>
        <w:spacing w:line="240" w:lineRule="auto"/>
        <w:jc w:val="left"/>
        <w:rPr>
          <w:rFonts w:ascii="Arial" w:hAnsi="Arial"/>
          <w:sz w:val="18"/>
          <w:lang w:val="nl-BE"/>
        </w:rPr>
      </w:pPr>
    </w:p>
    <w:p w14:paraId="3FD0138D" w14:textId="77777777" w:rsidR="00C252AB" w:rsidRPr="006C4CCF" w:rsidRDefault="00C252AB" w:rsidP="00C252AB">
      <w:pPr>
        <w:tabs>
          <w:tab w:val="left" w:pos="1843"/>
          <w:tab w:val="right" w:leader="dot" w:pos="7655"/>
        </w:tabs>
        <w:spacing w:line="240" w:lineRule="auto"/>
        <w:jc w:val="left"/>
        <w:rPr>
          <w:rFonts w:ascii="Arial" w:hAnsi="Arial"/>
          <w:sz w:val="18"/>
          <w:lang w:val="nl-BE"/>
        </w:rPr>
      </w:pPr>
    </w:p>
    <w:p w14:paraId="2C8AE5F6" w14:textId="77777777" w:rsidR="00C252AB" w:rsidRPr="006C4CCF" w:rsidRDefault="00C252AB" w:rsidP="00C252AB">
      <w:pPr>
        <w:tabs>
          <w:tab w:val="left" w:pos="1134"/>
          <w:tab w:val="right" w:leader="dot" w:pos="3402"/>
          <w:tab w:val="left" w:pos="3686"/>
          <w:tab w:val="right" w:leader="dot" w:pos="6946"/>
          <w:tab w:val="right" w:leader="dot" w:pos="9214"/>
          <w:tab w:val="right" w:leader="dot" w:pos="10915"/>
        </w:tabs>
        <w:spacing w:line="360" w:lineRule="auto"/>
        <w:jc w:val="left"/>
        <w:rPr>
          <w:rFonts w:ascii="Arial" w:hAnsi="Arial"/>
          <w:sz w:val="18"/>
          <w:lang w:val="nl-BE"/>
        </w:rPr>
      </w:pPr>
    </w:p>
    <w:p w14:paraId="67A4CAC2" w14:textId="77777777" w:rsidR="00C252AB" w:rsidRPr="006C4CCF" w:rsidRDefault="00C252AB" w:rsidP="00C252AB">
      <w:pPr>
        <w:tabs>
          <w:tab w:val="left" w:pos="1134"/>
          <w:tab w:val="right" w:leader="dot" w:pos="3402"/>
          <w:tab w:val="left" w:pos="3686"/>
          <w:tab w:val="right" w:leader="dot" w:pos="6946"/>
          <w:tab w:val="right" w:leader="dot" w:pos="9214"/>
          <w:tab w:val="right" w:leader="dot" w:pos="10915"/>
        </w:tabs>
        <w:spacing w:line="360" w:lineRule="auto"/>
        <w:jc w:val="left"/>
        <w:rPr>
          <w:rFonts w:ascii="Arial" w:hAnsi="Arial"/>
          <w:sz w:val="18"/>
          <w:lang w:val="nl-BE"/>
        </w:rPr>
      </w:pPr>
    </w:p>
    <w:p w14:paraId="38035DC0" w14:textId="77777777" w:rsidR="00C252AB" w:rsidRPr="006C4CCF" w:rsidRDefault="00C252AB" w:rsidP="00C252AB">
      <w:pPr>
        <w:spacing w:line="360" w:lineRule="auto"/>
        <w:jc w:val="left"/>
        <w:rPr>
          <w:rFonts w:ascii="Arial" w:hAnsi="Arial"/>
          <w:sz w:val="18"/>
          <w:lang w:val="nl-BE"/>
        </w:rPr>
        <w:sectPr w:rsidR="00C252AB" w:rsidRPr="006C4CCF" w:rsidSect="001F7AC5">
          <w:footerReference w:type="default" r:id="rId8"/>
          <w:pgSz w:w="11907" w:h="16840" w:code="9"/>
          <w:pgMar w:top="0" w:right="454" w:bottom="567" w:left="454" w:header="284" w:footer="284" w:gutter="0"/>
          <w:paperSrc w:first="7" w:other="7"/>
          <w:cols w:space="708"/>
        </w:sectPr>
      </w:pPr>
    </w:p>
    <w:p w14:paraId="74307074" w14:textId="77777777" w:rsidR="00CD3037" w:rsidRPr="006C4CCF" w:rsidRDefault="00CD3037" w:rsidP="00CD3037">
      <w:pPr>
        <w:rPr>
          <w:lang w:val="nl-B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834"/>
        <w:gridCol w:w="6123"/>
        <w:gridCol w:w="1134"/>
      </w:tblGrid>
      <w:tr w:rsidR="00CD3037" w:rsidRPr="006C4CCF" w14:paraId="1F947C57" w14:textId="77777777" w:rsidTr="00EC1C57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70CF4" w14:textId="77777777" w:rsidR="00CD3037" w:rsidRPr="006C4CCF" w:rsidRDefault="00CD3037" w:rsidP="00EC1C57">
            <w:pPr>
              <w:tabs>
                <w:tab w:val="clear" w:pos="284"/>
              </w:tabs>
              <w:spacing w:line="240" w:lineRule="atLeast"/>
              <w:ind w:left="113" w:right="-57"/>
              <w:jc w:val="left"/>
              <w:rPr>
                <w:rFonts w:ascii="Arial" w:hAnsi="Arial" w:cs="Arial"/>
                <w:sz w:val="20"/>
                <w:lang w:val="nl-BE"/>
              </w:rPr>
            </w:pPr>
            <w:r w:rsidRPr="006C4CCF">
              <w:rPr>
                <w:rFonts w:ascii="Arial" w:hAnsi="Arial" w:cs="Arial"/>
                <w:sz w:val="20"/>
                <w:lang w:val="nl-BE"/>
              </w:rPr>
              <w:t>Nr.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89508" w14:textId="77777777" w:rsidR="00CD3037" w:rsidRPr="006C4CCF" w:rsidRDefault="00CD3037" w:rsidP="00EC1C57">
            <w:pPr>
              <w:tabs>
                <w:tab w:val="clear" w:pos="284"/>
              </w:tabs>
              <w:spacing w:line="240" w:lineRule="atLeast"/>
              <w:ind w:left="462"/>
              <w:jc w:val="left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6123" w:type="dxa"/>
            <w:tcBorders>
              <w:bottom w:val="single" w:sz="6" w:space="0" w:color="auto"/>
            </w:tcBorders>
          </w:tcPr>
          <w:p w14:paraId="0F9A03B7" w14:textId="77777777" w:rsidR="00CD3037" w:rsidRPr="006C4CCF" w:rsidRDefault="00CD3037" w:rsidP="00EC1C57">
            <w:pPr>
              <w:tabs>
                <w:tab w:val="clear" w:pos="284"/>
              </w:tabs>
              <w:spacing w:line="240" w:lineRule="atLeast"/>
              <w:jc w:val="left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D3E1C" w14:textId="77777777" w:rsidR="00CD3037" w:rsidRPr="006C4CCF" w:rsidRDefault="00CD3037" w:rsidP="00EC1C57">
            <w:pPr>
              <w:tabs>
                <w:tab w:val="clear" w:pos="284"/>
              </w:tabs>
              <w:spacing w:line="240" w:lineRule="atLeast"/>
              <w:ind w:left="113"/>
              <w:jc w:val="left"/>
              <w:rPr>
                <w:rFonts w:ascii="Arial" w:hAnsi="Arial" w:cs="Arial"/>
                <w:sz w:val="20"/>
                <w:lang w:val="nl-BE"/>
              </w:rPr>
            </w:pPr>
            <w:r w:rsidRPr="006C4CCF">
              <w:rPr>
                <w:rFonts w:ascii="Arial" w:hAnsi="Arial"/>
                <w:sz w:val="18"/>
                <w:lang w:val="nl-BE"/>
              </w:rPr>
              <w:t>CS1/2.</w:t>
            </w:r>
          </w:p>
        </w:tc>
      </w:tr>
    </w:tbl>
    <w:p w14:paraId="1E72DC31" w14:textId="77777777" w:rsidR="00CD3037" w:rsidRPr="006C4CCF" w:rsidRDefault="00CD3037" w:rsidP="00CD3037">
      <w:pPr>
        <w:tabs>
          <w:tab w:val="clear" w:pos="284"/>
        </w:tabs>
        <w:spacing w:line="240" w:lineRule="atLeast"/>
        <w:jc w:val="left"/>
        <w:rPr>
          <w:rFonts w:ascii="Arial" w:hAnsi="Arial" w:cs="Arial"/>
          <w:sz w:val="18"/>
          <w:lang w:val="nl-BE"/>
        </w:rPr>
      </w:pPr>
    </w:p>
    <w:p w14:paraId="3775FB53" w14:textId="77777777" w:rsidR="00CD3037" w:rsidRPr="006C4CCF" w:rsidRDefault="00CD3037" w:rsidP="00CD3037">
      <w:pPr>
        <w:tabs>
          <w:tab w:val="clear" w:pos="284"/>
          <w:tab w:val="left" w:pos="3195"/>
        </w:tabs>
        <w:spacing w:before="120" w:line="240" w:lineRule="atLeast"/>
        <w:jc w:val="left"/>
        <w:rPr>
          <w:rFonts w:ascii="Arial" w:hAnsi="Arial" w:cs="Arial"/>
          <w:b/>
          <w:caps/>
          <w:color w:val="000000"/>
          <w:spacing w:val="20"/>
          <w:szCs w:val="22"/>
          <w:lang w:val="nl-BE"/>
        </w:rPr>
      </w:pPr>
      <w:r w:rsidRPr="006C4CCF">
        <w:rPr>
          <w:rFonts w:ascii="Arial" w:hAnsi="Arial" w:cs="Arial"/>
          <w:b/>
          <w:caps/>
          <w:color w:val="000000"/>
          <w:spacing w:val="20"/>
          <w:szCs w:val="22"/>
          <w:lang w:val="nl-BE"/>
        </w:rPr>
        <w:t>Sociale balans</w:t>
      </w:r>
    </w:p>
    <w:p w14:paraId="4437697B" w14:textId="77777777" w:rsidR="00CD3037" w:rsidRPr="006C4CCF" w:rsidRDefault="00CD3037" w:rsidP="00CD3037">
      <w:pPr>
        <w:tabs>
          <w:tab w:val="clear" w:pos="284"/>
        </w:tabs>
        <w:spacing w:line="240" w:lineRule="auto"/>
        <w:jc w:val="left"/>
        <w:rPr>
          <w:rFonts w:ascii="Arial" w:hAnsi="Arial" w:cs="Arial"/>
          <w:sz w:val="18"/>
          <w:lang w:val="nl-BE"/>
        </w:rPr>
      </w:pPr>
    </w:p>
    <w:tbl>
      <w:tblPr>
        <w:tblW w:w="10774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794"/>
        <w:gridCol w:w="794"/>
        <w:gridCol w:w="794"/>
        <w:gridCol w:w="794"/>
        <w:gridCol w:w="794"/>
      </w:tblGrid>
      <w:tr w:rsidR="00CD3037" w:rsidRPr="006C4CCF" w14:paraId="0C26A950" w14:textId="77777777" w:rsidTr="00EC1C57">
        <w:tc>
          <w:tcPr>
            <w:tcW w:w="6804" w:type="dxa"/>
          </w:tcPr>
          <w:p w14:paraId="1CD674B8" w14:textId="77777777" w:rsidR="00CD3037" w:rsidRPr="006C4CCF" w:rsidRDefault="00CD3037" w:rsidP="00EC1C57">
            <w:pPr>
              <w:tabs>
                <w:tab w:val="clear" w:pos="284"/>
              </w:tabs>
              <w:spacing w:before="120" w:line="240" w:lineRule="atLeast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6C4CCF">
              <w:rPr>
                <w:rFonts w:ascii="Arial" w:hAnsi="Arial" w:cs="Arial"/>
                <w:sz w:val="18"/>
                <w:lang w:val="nl-BE"/>
              </w:rPr>
              <w:t>Nummers van de paritaire comités die voor de onderneming bevoegd zijn:</w:t>
            </w:r>
          </w:p>
        </w:tc>
        <w:tc>
          <w:tcPr>
            <w:tcW w:w="794" w:type="dxa"/>
          </w:tcPr>
          <w:p w14:paraId="6A4872EF" w14:textId="77777777" w:rsidR="00CD3037" w:rsidRPr="006C4CCF" w:rsidRDefault="00CD3037" w:rsidP="00EC1C57">
            <w:pPr>
              <w:tabs>
                <w:tab w:val="clear" w:pos="284"/>
                <w:tab w:val="right" w:leader="dot" w:pos="567"/>
              </w:tabs>
              <w:spacing w:before="120" w:line="240" w:lineRule="atLeast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6C4CCF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794" w:type="dxa"/>
          </w:tcPr>
          <w:p w14:paraId="786E2E96" w14:textId="77777777" w:rsidR="00CD3037" w:rsidRPr="006C4CCF" w:rsidRDefault="00CD3037" w:rsidP="00EC1C57">
            <w:pPr>
              <w:tabs>
                <w:tab w:val="clear" w:pos="284"/>
                <w:tab w:val="right" w:leader="dot" w:pos="567"/>
              </w:tabs>
              <w:spacing w:before="120" w:line="240" w:lineRule="atLeast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6C4CCF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794" w:type="dxa"/>
          </w:tcPr>
          <w:p w14:paraId="35FE22AF" w14:textId="77777777" w:rsidR="00CD3037" w:rsidRPr="006C4CCF" w:rsidRDefault="00CD3037" w:rsidP="00EC1C57">
            <w:pPr>
              <w:tabs>
                <w:tab w:val="clear" w:pos="284"/>
                <w:tab w:val="right" w:leader="dot" w:pos="567"/>
              </w:tabs>
              <w:spacing w:before="120" w:line="240" w:lineRule="atLeast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6C4CCF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794" w:type="dxa"/>
          </w:tcPr>
          <w:p w14:paraId="71856684" w14:textId="77777777" w:rsidR="00CD3037" w:rsidRPr="006C4CCF" w:rsidRDefault="00CD3037" w:rsidP="00EC1C57">
            <w:pPr>
              <w:tabs>
                <w:tab w:val="clear" w:pos="284"/>
                <w:tab w:val="right" w:leader="dot" w:pos="567"/>
              </w:tabs>
              <w:spacing w:before="120" w:line="240" w:lineRule="atLeast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6C4CCF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794" w:type="dxa"/>
          </w:tcPr>
          <w:p w14:paraId="25BAD914" w14:textId="77777777" w:rsidR="00CD3037" w:rsidRPr="006C4CCF" w:rsidRDefault="00CD3037" w:rsidP="00EC1C57">
            <w:pPr>
              <w:tabs>
                <w:tab w:val="clear" w:pos="284"/>
                <w:tab w:val="right" w:leader="dot" w:pos="567"/>
              </w:tabs>
              <w:spacing w:before="120" w:line="240" w:lineRule="atLeast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6C4CCF">
              <w:rPr>
                <w:rFonts w:ascii="Arial" w:hAnsi="Arial" w:cs="Arial"/>
                <w:sz w:val="18"/>
                <w:lang w:val="nl-BE"/>
              </w:rPr>
              <w:tab/>
            </w:r>
          </w:p>
        </w:tc>
      </w:tr>
    </w:tbl>
    <w:p w14:paraId="423A1BC2" w14:textId="77777777" w:rsidR="00CD3037" w:rsidRPr="006C4CCF" w:rsidRDefault="00CD3037" w:rsidP="00CD3037">
      <w:pPr>
        <w:pBdr>
          <w:bottom w:val="single" w:sz="4" w:space="1" w:color="auto"/>
        </w:pBdr>
        <w:tabs>
          <w:tab w:val="clear" w:pos="284"/>
        </w:tabs>
        <w:spacing w:line="240" w:lineRule="atLeast"/>
        <w:jc w:val="left"/>
        <w:rPr>
          <w:rFonts w:ascii="Arial" w:hAnsi="Arial" w:cs="Arial"/>
          <w:sz w:val="18"/>
          <w:lang w:val="nl-BE"/>
        </w:rPr>
      </w:pPr>
    </w:p>
    <w:p w14:paraId="4A47B612" w14:textId="77777777" w:rsidR="00CD3037" w:rsidRPr="006C4CCF" w:rsidRDefault="00CD3037" w:rsidP="00CD3037">
      <w:pPr>
        <w:tabs>
          <w:tab w:val="clear" w:pos="284"/>
        </w:tabs>
        <w:spacing w:line="240" w:lineRule="atLeast"/>
        <w:jc w:val="left"/>
        <w:rPr>
          <w:rFonts w:ascii="Arial" w:hAnsi="Arial" w:cs="Arial"/>
          <w:b/>
          <w:color w:val="000000"/>
          <w:sz w:val="18"/>
          <w:lang w:val="nl-BE"/>
        </w:rPr>
      </w:pPr>
    </w:p>
    <w:p w14:paraId="3C20AD27" w14:textId="77777777" w:rsidR="00CD3037" w:rsidRPr="006C4CCF" w:rsidRDefault="00CD3037" w:rsidP="00CD3037">
      <w:pPr>
        <w:tabs>
          <w:tab w:val="clear" w:pos="284"/>
        </w:tabs>
        <w:spacing w:line="240" w:lineRule="atLeast"/>
        <w:jc w:val="left"/>
        <w:rPr>
          <w:rFonts w:ascii="Arial" w:hAnsi="Arial" w:cs="Arial"/>
          <w:b/>
          <w:color w:val="000000"/>
          <w:sz w:val="18"/>
          <w:lang w:val="nl-BE"/>
        </w:rPr>
      </w:pPr>
    </w:p>
    <w:p w14:paraId="4C9F7820" w14:textId="77777777" w:rsidR="00CD3037" w:rsidRPr="006C4CCF" w:rsidRDefault="00CD3037" w:rsidP="00CD3037">
      <w:pPr>
        <w:tabs>
          <w:tab w:val="clear" w:pos="284"/>
        </w:tabs>
        <w:spacing w:line="240" w:lineRule="atLeast"/>
        <w:jc w:val="left"/>
        <w:rPr>
          <w:rFonts w:ascii="Arial" w:hAnsi="Arial"/>
          <w:b/>
          <w:color w:val="000000"/>
          <w:sz w:val="18"/>
          <w:lang w:val="nl-BE"/>
        </w:rPr>
      </w:pPr>
      <w:r w:rsidRPr="006C4CCF">
        <w:rPr>
          <w:rFonts w:ascii="Arial" w:hAnsi="Arial"/>
          <w:b/>
          <w:color w:val="000000"/>
          <w:sz w:val="18"/>
          <w:lang w:val="nl-BE"/>
        </w:rPr>
        <w:t>STAAT VAN DE TEWERKGESTELDE PERSONEN</w:t>
      </w:r>
    </w:p>
    <w:p w14:paraId="1CD03DFE" w14:textId="77777777" w:rsidR="00CD3037" w:rsidRPr="006C4CCF" w:rsidRDefault="00CD3037" w:rsidP="00CD3037">
      <w:pPr>
        <w:tabs>
          <w:tab w:val="clear" w:pos="284"/>
        </w:tabs>
        <w:spacing w:line="240" w:lineRule="atLeast"/>
        <w:jc w:val="left"/>
        <w:rPr>
          <w:rFonts w:ascii="Arial" w:hAnsi="Arial"/>
          <w:b/>
          <w:color w:val="000000"/>
          <w:sz w:val="18"/>
          <w:lang w:val="nl-BE"/>
        </w:rPr>
      </w:pPr>
    </w:p>
    <w:p w14:paraId="7BE6EEFE" w14:textId="77777777" w:rsidR="00CD3037" w:rsidRPr="006C4CCF" w:rsidRDefault="00CD3037" w:rsidP="00CD3037">
      <w:pPr>
        <w:tabs>
          <w:tab w:val="clear" w:pos="284"/>
        </w:tabs>
        <w:spacing w:line="240" w:lineRule="atLeast"/>
        <w:jc w:val="left"/>
        <w:outlineLvl w:val="0"/>
        <w:rPr>
          <w:rFonts w:ascii="Arial" w:hAnsi="Arial"/>
          <w:b/>
          <w:caps/>
          <w:sz w:val="18"/>
          <w:lang w:val="nl-BE"/>
        </w:rPr>
      </w:pPr>
      <w:r w:rsidRPr="006C4CCF">
        <w:rPr>
          <w:rFonts w:ascii="Arial" w:hAnsi="Arial"/>
          <w:b/>
          <w:caps/>
          <w:sz w:val="18"/>
          <w:lang w:val="nl-BE"/>
        </w:rPr>
        <w:t xml:space="preserve">WERKNEMERS waarvoor de onderneming een dimoNA-VERKLARING HEEFT INGEDIEND OF DIE ZIJN </w:t>
      </w:r>
    </w:p>
    <w:p w14:paraId="656B8F8A" w14:textId="77777777" w:rsidR="00CD3037" w:rsidRPr="006C4CCF" w:rsidRDefault="00CD3037" w:rsidP="00CD3037">
      <w:pPr>
        <w:tabs>
          <w:tab w:val="clear" w:pos="284"/>
        </w:tabs>
        <w:spacing w:line="240" w:lineRule="atLeast"/>
        <w:jc w:val="left"/>
        <w:outlineLvl w:val="0"/>
        <w:rPr>
          <w:rFonts w:ascii="Arial" w:hAnsi="Arial"/>
          <w:b/>
          <w:caps/>
          <w:sz w:val="18"/>
          <w:lang w:val="nl-BE"/>
        </w:rPr>
      </w:pPr>
      <w:r w:rsidRPr="006C4CCF">
        <w:rPr>
          <w:rFonts w:ascii="Arial" w:hAnsi="Arial"/>
          <w:b/>
          <w:caps/>
          <w:sz w:val="18"/>
          <w:lang w:val="nl-BE"/>
        </w:rPr>
        <w:t>INGESCHREVEN IN HET ALGEMEEN PERSONEELSREGISTER</w:t>
      </w:r>
    </w:p>
    <w:p w14:paraId="6A6E9857" w14:textId="77777777" w:rsidR="00CD3037" w:rsidRPr="006C4CCF" w:rsidRDefault="00CD3037" w:rsidP="00CD3037">
      <w:pPr>
        <w:tabs>
          <w:tab w:val="clear" w:pos="284"/>
        </w:tabs>
        <w:spacing w:line="240" w:lineRule="atLeast"/>
        <w:jc w:val="left"/>
        <w:rPr>
          <w:rFonts w:ascii="Arial" w:hAnsi="Arial"/>
          <w:b/>
          <w:caps/>
          <w:sz w:val="18"/>
          <w:lang w:val="nl-BE"/>
        </w:rPr>
      </w:pPr>
    </w:p>
    <w:p w14:paraId="2FD7416F" w14:textId="77777777" w:rsidR="00CD3037" w:rsidRPr="006C4CCF" w:rsidRDefault="00CD3037" w:rsidP="00CD3037">
      <w:pPr>
        <w:tabs>
          <w:tab w:val="clear" w:pos="284"/>
        </w:tabs>
        <w:spacing w:line="240" w:lineRule="atLeast"/>
        <w:jc w:val="left"/>
        <w:rPr>
          <w:rFonts w:ascii="Arial" w:hAnsi="Arial"/>
          <w:b/>
          <w:caps/>
          <w:sz w:val="18"/>
          <w:lang w:val="nl-BE"/>
        </w:rPr>
      </w:pPr>
    </w:p>
    <w:tbl>
      <w:tblPr>
        <w:tblW w:w="1088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209"/>
        <w:gridCol w:w="567"/>
        <w:gridCol w:w="1696"/>
        <w:gridCol w:w="1696"/>
        <w:gridCol w:w="1712"/>
      </w:tblGrid>
      <w:tr w:rsidR="00CD3037" w:rsidRPr="006C4CCF" w14:paraId="7A73E4AF" w14:textId="77777777" w:rsidTr="00EC1C57">
        <w:trPr>
          <w:trHeight w:val="480"/>
        </w:trPr>
        <w:tc>
          <w:tcPr>
            <w:tcW w:w="5177" w:type="dxa"/>
            <w:vAlign w:val="center"/>
          </w:tcPr>
          <w:p w14:paraId="6FF61484" w14:textId="77777777" w:rsidR="00CD3037" w:rsidRPr="006C4CCF" w:rsidRDefault="00CD3037" w:rsidP="00EC1C57">
            <w:pPr>
              <w:spacing w:before="60" w:after="60" w:line="240" w:lineRule="atLeast"/>
              <w:ind w:left="425" w:hanging="425"/>
              <w:jc w:val="left"/>
              <w:rPr>
                <w:rFonts w:ascii="Arial" w:hAnsi="Arial"/>
                <w:b/>
                <w:sz w:val="18"/>
                <w:lang w:val="nl-BE"/>
              </w:rPr>
            </w:pPr>
            <w:r w:rsidRPr="006C4CCF">
              <w:rPr>
                <w:rFonts w:ascii="Arial" w:hAnsi="Arial"/>
                <w:b/>
                <w:sz w:val="18"/>
                <w:lang w:val="nl-BE"/>
              </w:rPr>
              <w:t>Tijdens het boekjaar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4E7DF9F3" w14:textId="77777777" w:rsidR="00CD3037" w:rsidRPr="006C4CCF" w:rsidRDefault="00CD3037" w:rsidP="00EC1C57">
            <w:pPr>
              <w:tabs>
                <w:tab w:val="clear" w:pos="284"/>
              </w:tabs>
              <w:spacing w:before="60" w:after="60" w:line="240" w:lineRule="atLeast"/>
              <w:ind w:left="-113" w:right="-113"/>
              <w:jc w:val="center"/>
              <w:rPr>
                <w:rFonts w:ascii="Helvetica" w:hAnsi="Helvetica"/>
                <w:sz w:val="16"/>
                <w:lang w:val="nl-BE"/>
              </w:rPr>
            </w:pPr>
            <w:r w:rsidRPr="006C4CCF">
              <w:rPr>
                <w:rFonts w:ascii="Arial" w:hAnsi="Arial"/>
                <w:sz w:val="16"/>
                <w:lang w:val="nl-BE"/>
              </w:rPr>
              <w:t>Codes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1EAABA1" w14:textId="77777777" w:rsidR="00CD3037" w:rsidRPr="006C4CCF" w:rsidRDefault="00CD3037" w:rsidP="00EC1C57">
            <w:pPr>
              <w:tabs>
                <w:tab w:val="clear" w:pos="284"/>
              </w:tabs>
              <w:spacing w:before="60" w:after="60" w:line="240" w:lineRule="atLeast"/>
              <w:ind w:left="36"/>
              <w:jc w:val="left"/>
              <w:rPr>
                <w:rFonts w:ascii="Helvetica" w:hAnsi="Helvetica"/>
                <w:color w:val="000000"/>
                <w:sz w:val="16"/>
                <w:lang w:val="nl-BE"/>
              </w:rPr>
            </w:pPr>
            <w:r w:rsidRPr="006C4CCF">
              <w:rPr>
                <w:rFonts w:ascii="Arial" w:hAnsi="Arial"/>
                <w:sz w:val="16"/>
                <w:lang w:val="nl-BE"/>
              </w:rPr>
              <w:t>Totaal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2C71CDA" w14:textId="77777777" w:rsidR="00CD3037" w:rsidRPr="006C4CCF" w:rsidRDefault="00CD3037" w:rsidP="00EC1C57">
            <w:pPr>
              <w:tabs>
                <w:tab w:val="clear" w:pos="284"/>
                <w:tab w:val="left" w:pos="183"/>
              </w:tabs>
              <w:spacing w:before="60" w:after="60" w:line="240" w:lineRule="atLeast"/>
              <w:jc w:val="left"/>
              <w:rPr>
                <w:rFonts w:ascii="Arial" w:hAnsi="Arial"/>
                <w:sz w:val="16"/>
                <w:lang w:val="nl-BE"/>
              </w:rPr>
            </w:pPr>
            <w:r w:rsidRPr="006C4CCF">
              <w:rPr>
                <w:rFonts w:ascii="Arial" w:hAnsi="Arial"/>
                <w:color w:val="000000"/>
                <w:sz w:val="16"/>
                <w:lang w:val="nl-BE"/>
              </w:rPr>
              <w:t>1.</w:t>
            </w:r>
            <w:r w:rsidRPr="006C4CCF">
              <w:rPr>
                <w:rFonts w:ascii="Arial" w:hAnsi="Arial"/>
                <w:color w:val="000000"/>
                <w:sz w:val="16"/>
                <w:lang w:val="nl-BE"/>
              </w:rPr>
              <w:tab/>
              <w:t xml:space="preserve"> </w:t>
            </w:r>
            <w:r w:rsidRPr="006C4CCF">
              <w:rPr>
                <w:rFonts w:ascii="Arial" w:hAnsi="Arial"/>
                <w:sz w:val="16"/>
                <w:lang w:val="nl-BE"/>
              </w:rPr>
              <w:t>Mannen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AA971D" w14:textId="77777777" w:rsidR="00CD3037" w:rsidRPr="006C4CCF" w:rsidRDefault="00CD3037" w:rsidP="00EC1C57">
            <w:pPr>
              <w:tabs>
                <w:tab w:val="clear" w:pos="284"/>
                <w:tab w:val="left" w:pos="188"/>
              </w:tabs>
              <w:spacing w:before="60" w:after="60" w:line="240" w:lineRule="atLeast"/>
              <w:jc w:val="left"/>
              <w:rPr>
                <w:rFonts w:ascii="Arial" w:hAnsi="Arial"/>
                <w:color w:val="000000"/>
                <w:sz w:val="16"/>
                <w:lang w:val="nl-BE"/>
              </w:rPr>
            </w:pPr>
            <w:r w:rsidRPr="006C4CCF">
              <w:rPr>
                <w:rFonts w:ascii="Arial" w:hAnsi="Arial"/>
                <w:color w:val="000000"/>
                <w:sz w:val="16"/>
                <w:lang w:val="nl-BE"/>
              </w:rPr>
              <w:t>2.</w:t>
            </w:r>
            <w:r w:rsidRPr="006C4CCF">
              <w:rPr>
                <w:rFonts w:ascii="Arial" w:hAnsi="Arial"/>
                <w:color w:val="000000"/>
                <w:sz w:val="16"/>
                <w:lang w:val="nl-BE"/>
              </w:rPr>
              <w:tab/>
              <w:t xml:space="preserve"> Vrouwen</w:t>
            </w:r>
          </w:p>
        </w:tc>
      </w:tr>
      <w:tr w:rsidR="00CD3037" w:rsidRPr="006C4CCF" w14:paraId="548679FD" w14:textId="77777777" w:rsidTr="00EC1C57">
        <w:tc>
          <w:tcPr>
            <w:tcW w:w="5177" w:type="dxa"/>
          </w:tcPr>
          <w:p w14:paraId="4B1913C5" w14:textId="77777777" w:rsidR="00CD3037" w:rsidRPr="006C4CCF" w:rsidRDefault="00CD3037" w:rsidP="00EC1C57">
            <w:pPr>
              <w:tabs>
                <w:tab w:val="left" w:pos="3750"/>
              </w:tabs>
              <w:spacing w:before="120" w:line="240" w:lineRule="atLeast"/>
              <w:jc w:val="left"/>
              <w:rPr>
                <w:rFonts w:ascii="Helvetica" w:hAnsi="Helvetica"/>
                <w:sz w:val="18"/>
                <w:lang w:val="nl-BE"/>
              </w:rPr>
            </w:pPr>
            <w:r w:rsidRPr="006C4CCF">
              <w:rPr>
                <w:rFonts w:ascii="Arial" w:hAnsi="Arial"/>
                <w:b/>
                <w:sz w:val="18"/>
                <w:lang w:val="nl-BE"/>
              </w:rPr>
              <w:t>Gemiddeld aantal werknemers</w:t>
            </w:r>
            <w:r w:rsidRPr="006C4CCF">
              <w:rPr>
                <w:rFonts w:ascii="Arial" w:hAnsi="Arial"/>
                <w:b/>
                <w:sz w:val="18"/>
                <w:lang w:val="nl-BE"/>
              </w:rPr>
              <w:tab/>
            </w:r>
          </w:p>
        </w:tc>
        <w:tc>
          <w:tcPr>
            <w:tcW w:w="563" w:type="dxa"/>
            <w:tcBorders>
              <w:left w:val="single" w:sz="12" w:space="0" w:color="auto"/>
            </w:tcBorders>
          </w:tcPr>
          <w:p w14:paraId="1C1852B2" w14:textId="77777777" w:rsidR="00CD3037" w:rsidRPr="006C4CCF" w:rsidRDefault="00CD3037" w:rsidP="00EC1C57">
            <w:pPr>
              <w:tabs>
                <w:tab w:val="clear" w:pos="284"/>
              </w:tabs>
              <w:spacing w:before="120" w:line="240" w:lineRule="atLeast"/>
              <w:ind w:left="-57" w:right="-113"/>
              <w:jc w:val="left"/>
              <w:rPr>
                <w:rFonts w:ascii="Helvetica" w:hAnsi="Helvetica"/>
                <w:sz w:val="18"/>
                <w:lang w:val="nl-BE"/>
              </w:rPr>
            </w:pPr>
          </w:p>
        </w:tc>
        <w:tc>
          <w:tcPr>
            <w:tcW w:w="1685" w:type="dxa"/>
            <w:tcBorders>
              <w:left w:val="single" w:sz="6" w:space="0" w:color="auto"/>
            </w:tcBorders>
          </w:tcPr>
          <w:p w14:paraId="6C29403E" w14:textId="77777777" w:rsidR="00CD3037" w:rsidRPr="006C4CCF" w:rsidRDefault="00CD3037" w:rsidP="00EC1C57">
            <w:pPr>
              <w:spacing w:before="120" w:line="240" w:lineRule="atLeast"/>
              <w:jc w:val="left"/>
              <w:rPr>
                <w:rFonts w:ascii="Helvetica" w:hAnsi="Helvetica"/>
                <w:sz w:val="18"/>
                <w:lang w:val="nl-BE"/>
              </w:rPr>
            </w:pPr>
          </w:p>
        </w:tc>
        <w:tc>
          <w:tcPr>
            <w:tcW w:w="1685" w:type="dxa"/>
            <w:tcBorders>
              <w:left w:val="single" w:sz="6" w:space="0" w:color="auto"/>
            </w:tcBorders>
          </w:tcPr>
          <w:p w14:paraId="0592729A" w14:textId="77777777" w:rsidR="00CD3037" w:rsidRPr="006C4CCF" w:rsidRDefault="00CD3037" w:rsidP="00EC1C57">
            <w:pPr>
              <w:spacing w:before="120" w:line="240" w:lineRule="atLeast"/>
              <w:jc w:val="left"/>
              <w:rPr>
                <w:rFonts w:ascii="Helvetica" w:hAnsi="Helvetica"/>
                <w:sz w:val="18"/>
                <w:lang w:val="nl-BE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5E433CF5" w14:textId="77777777" w:rsidR="00CD3037" w:rsidRPr="006C4CCF" w:rsidRDefault="00CD3037" w:rsidP="00EC1C57">
            <w:pPr>
              <w:spacing w:before="120" w:line="240" w:lineRule="atLeast"/>
              <w:jc w:val="left"/>
              <w:rPr>
                <w:rFonts w:ascii="Helvetica" w:hAnsi="Helvetica"/>
                <w:sz w:val="18"/>
                <w:lang w:val="nl-BE"/>
              </w:rPr>
            </w:pPr>
          </w:p>
        </w:tc>
      </w:tr>
      <w:tr w:rsidR="00CD3037" w:rsidRPr="006C4CCF" w14:paraId="6967FF50" w14:textId="77777777" w:rsidTr="00EC1C57">
        <w:tc>
          <w:tcPr>
            <w:tcW w:w="5177" w:type="dxa"/>
          </w:tcPr>
          <w:p w14:paraId="4602C9D5" w14:textId="77777777" w:rsidR="00CD3037" w:rsidRPr="006C4CCF" w:rsidRDefault="00CD3037" w:rsidP="00EC1C57">
            <w:pPr>
              <w:tabs>
                <w:tab w:val="right" w:leader="dot" w:pos="4962"/>
              </w:tabs>
              <w:spacing w:line="240" w:lineRule="atLeast"/>
              <w:ind w:left="284" w:right="-108"/>
              <w:jc w:val="left"/>
              <w:rPr>
                <w:rFonts w:ascii="Helvetica" w:hAnsi="Helvetica"/>
                <w:sz w:val="18"/>
                <w:lang w:val="nl-BE"/>
              </w:rPr>
            </w:pPr>
            <w:r w:rsidRPr="006C4CCF">
              <w:rPr>
                <w:rFonts w:ascii="Arial" w:hAnsi="Arial"/>
                <w:sz w:val="18"/>
                <w:lang w:val="nl-BE"/>
              </w:rPr>
              <w:t xml:space="preserve">Voltijds </w:t>
            </w:r>
            <w:r w:rsidRPr="006C4CCF">
              <w:rPr>
                <w:rFonts w:ascii="Arial" w:hAnsi="Arial"/>
                <w:sz w:val="18"/>
                <w:lang w:val="nl-BE"/>
              </w:rPr>
              <w:tab/>
            </w:r>
          </w:p>
        </w:tc>
        <w:tc>
          <w:tcPr>
            <w:tcW w:w="563" w:type="dxa"/>
            <w:tcBorders>
              <w:left w:val="single" w:sz="12" w:space="0" w:color="auto"/>
            </w:tcBorders>
          </w:tcPr>
          <w:p w14:paraId="7405D1EF" w14:textId="77777777" w:rsidR="00CD3037" w:rsidRPr="006C4CCF" w:rsidRDefault="00CD3037" w:rsidP="00EC1C57">
            <w:pPr>
              <w:tabs>
                <w:tab w:val="clear" w:pos="284"/>
              </w:tabs>
              <w:spacing w:line="240" w:lineRule="atLeast"/>
              <w:ind w:left="-57" w:right="-113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6C4CCF">
              <w:rPr>
                <w:rFonts w:ascii="Arial" w:hAnsi="Arial" w:cs="Arial"/>
                <w:sz w:val="16"/>
                <w:szCs w:val="16"/>
                <w:lang w:val="nl-BE"/>
              </w:rPr>
              <w:t>1001</w:t>
            </w:r>
          </w:p>
        </w:tc>
        <w:tc>
          <w:tcPr>
            <w:tcW w:w="1685" w:type="dxa"/>
            <w:tcBorders>
              <w:left w:val="single" w:sz="6" w:space="0" w:color="auto"/>
            </w:tcBorders>
          </w:tcPr>
          <w:p w14:paraId="1E53AAB3" w14:textId="77777777" w:rsidR="00CD3037" w:rsidRPr="006C4CCF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nl-BE"/>
              </w:rPr>
            </w:pPr>
            <w:r w:rsidRPr="006C4CCF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1685" w:type="dxa"/>
            <w:tcBorders>
              <w:left w:val="single" w:sz="6" w:space="0" w:color="auto"/>
            </w:tcBorders>
          </w:tcPr>
          <w:p w14:paraId="0AC845A9" w14:textId="77777777" w:rsidR="00CD3037" w:rsidRPr="006C4CCF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nl-BE"/>
              </w:rPr>
            </w:pPr>
            <w:r w:rsidRPr="006C4CCF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40251373" w14:textId="77777777" w:rsidR="00CD3037" w:rsidRPr="006C4CCF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nl-BE"/>
              </w:rPr>
            </w:pPr>
            <w:r w:rsidRPr="006C4CCF">
              <w:rPr>
                <w:rFonts w:ascii="Arial" w:hAnsi="Arial" w:cs="Arial"/>
                <w:sz w:val="18"/>
                <w:lang w:val="nl-BE"/>
              </w:rPr>
              <w:tab/>
            </w:r>
          </w:p>
        </w:tc>
      </w:tr>
      <w:tr w:rsidR="00CD3037" w:rsidRPr="006C4CCF" w14:paraId="693C193C" w14:textId="77777777" w:rsidTr="00EC1C57">
        <w:tc>
          <w:tcPr>
            <w:tcW w:w="5177" w:type="dxa"/>
          </w:tcPr>
          <w:p w14:paraId="55BA866A" w14:textId="77777777" w:rsidR="00CD3037" w:rsidRPr="006C4CCF" w:rsidRDefault="00CD3037" w:rsidP="00EC1C57">
            <w:pPr>
              <w:tabs>
                <w:tab w:val="right" w:leader="dot" w:pos="4962"/>
              </w:tabs>
              <w:spacing w:line="240" w:lineRule="atLeast"/>
              <w:ind w:left="284" w:right="-108"/>
              <w:jc w:val="left"/>
              <w:rPr>
                <w:rFonts w:ascii="Helvetica" w:hAnsi="Helvetica"/>
                <w:sz w:val="18"/>
                <w:lang w:val="nl-BE"/>
              </w:rPr>
            </w:pPr>
            <w:r w:rsidRPr="006C4CCF">
              <w:rPr>
                <w:rFonts w:ascii="Arial" w:hAnsi="Arial"/>
                <w:sz w:val="18"/>
                <w:lang w:val="nl-BE"/>
              </w:rPr>
              <w:t xml:space="preserve">Deeltijds </w:t>
            </w:r>
            <w:r w:rsidRPr="006C4CCF">
              <w:rPr>
                <w:rFonts w:ascii="Arial" w:hAnsi="Arial"/>
                <w:sz w:val="18"/>
                <w:lang w:val="nl-BE"/>
              </w:rPr>
              <w:tab/>
            </w:r>
          </w:p>
        </w:tc>
        <w:tc>
          <w:tcPr>
            <w:tcW w:w="563" w:type="dxa"/>
            <w:tcBorders>
              <w:left w:val="single" w:sz="12" w:space="0" w:color="auto"/>
            </w:tcBorders>
          </w:tcPr>
          <w:p w14:paraId="6FC36EFD" w14:textId="77777777" w:rsidR="00CD3037" w:rsidRPr="006C4CCF" w:rsidRDefault="00CD3037" w:rsidP="00EC1C57">
            <w:pPr>
              <w:tabs>
                <w:tab w:val="clear" w:pos="284"/>
              </w:tabs>
              <w:spacing w:line="240" w:lineRule="atLeast"/>
              <w:ind w:left="-57" w:right="-113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6C4CCF">
              <w:rPr>
                <w:rFonts w:ascii="Arial" w:hAnsi="Arial" w:cs="Arial"/>
                <w:sz w:val="16"/>
                <w:szCs w:val="16"/>
                <w:lang w:val="nl-BE"/>
              </w:rPr>
              <w:t>1002</w:t>
            </w:r>
          </w:p>
        </w:tc>
        <w:tc>
          <w:tcPr>
            <w:tcW w:w="1685" w:type="dxa"/>
            <w:tcBorders>
              <w:left w:val="single" w:sz="6" w:space="0" w:color="auto"/>
            </w:tcBorders>
          </w:tcPr>
          <w:p w14:paraId="3785E1FD" w14:textId="77777777" w:rsidR="00CD3037" w:rsidRPr="006C4CCF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nl-BE"/>
              </w:rPr>
            </w:pPr>
            <w:r w:rsidRPr="006C4CCF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1685" w:type="dxa"/>
            <w:tcBorders>
              <w:left w:val="single" w:sz="6" w:space="0" w:color="auto"/>
            </w:tcBorders>
          </w:tcPr>
          <w:p w14:paraId="263B66FA" w14:textId="77777777" w:rsidR="00CD3037" w:rsidRPr="006C4CCF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nl-BE"/>
              </w:rPr>
            </w:pPr>
            <w:r w:rsidRPr="006C4CCF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4FEA43E9" w14:textId="77777777" w:rsidR="00CD3037" w:rsidRPr="006C4CCF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nl-BE"/>
              </w:rPr>
            </w:pPr>
            <w:r w:rsidRPr="006C4CCF">
              <w:rPr>
                <w:rFonts w:ascii="Arial" w:hAnsi="Arial" w:cs="Arial"/>
                <w:sz w:val="18"/>
                <w:lang w:val="nl-BE"/>
              </w:rPr>
              <w:tab/>
            </w:r>
          </w:p>
        </w:tc>
      </w:tr>
      <w:tr w:rsidR="00CD3037" w:rsidRPr="006C4CCF" w14:paraId="7406D297" w14:textId="77777777" w:rsidTr="00EC1C57">
        <w:tc>
          <w:tcPr>
            <w:tcW w:w="5177" w:type="dxa"/>
          </w:tcPr>
          <w:p w14:paraId="41A0F999" w14:textId="77777777" w:rsidR="00CD3037" w:rsidRPr="006C4CCF" w:rsidRDefault="00CD3037" w:rsidP="00EC1C57">
            <w:pPr>
              <w:tabs>
                <w:tab w:val="right" w:leader="dot" w:pos="4962"/>
              </w:tabs>
              <w:spacing w:line="240" w:lineRule="atLeast"/>
              <w:ind w:left="284" w:right="-108"/>
              <w:jc w:val="left"/>
              <w:rPr>
                <w:rFonts w:ascii="Helvetica" w:hAnsi="Helvetica"/>
                <w:sz w:val="18"/>
                <w:lang w:val="nl-BE"/>
              </w:rPr>
            </w:pPr>
            <w:r w:rsidRPr="006C4CCF">
              <w:rPr>
                <w:rFonts w:ascii="Arial" w:hAnsi="Arial"/>
                <w:sz w:val="18"/>
                <w:lang w:val="nl-BE"/>
              </w:rPr>
              <w:t>Totaal in voltijds</w:t>
            </w:r>
            <w:r w:rsidR="00312FCC" w:rsidRPr="006C4CCF">
              <w:rPr>
                <w:rFonts w:ascii="Arial" w:hAnsi="Arial"/>
                <w:sz w:val="18"/>
                <w:lang w:val="nl-BE"/>
              </w:rPr>
              <w:t>e</w:t>
            </w:r>
            <w:r w:rsidRPr="006C4CCF">
              <w:rPr>
                <w:rFonts w:ascii="Arial" w:hAnsi="Arial"/>
                <w:sz w:val="18"/>
                <w:lang w:val="nl-BE"/>
              </w:rPr>
              <w:t xml:space="preserve"> equivalenten (VTE) </w:t>
            </w:r>
            <w:r w:rsidRPr="006C4CCF">
              <w:rPr>
                <w:rFonts w:ascii="Arial" w:hAnsi="Arial"/>
                <w:sz w:val="18"/>
                <w:lang w:val="nl-BE"/>
              </w:rPr>
              <w:tab/>
            </w:r>
          </w:p>
        </w:tc>
        <w:tc>
          <w:tcPr>
            <w:tcW w:w="563" w:type="dxa"/>
            <w:tcBorders>
              <w:left w:val="single" w:sz="12" w:space="0" w:color="auto"/>
            </w:tcBorders>
          </w:tcPr>
          <w:p w14:paraId="57944483" w14:textId="77777777" w:rsidR="00CD3037" w:rsidRPr="006C4CCF" w:rsidRDefault="00CD3037" w:rsidP="00EC1C57">
            <w:pPr>
              <w:tabs>
                <w:tab w:val="clear" w:pos="284"/>
              </w:tabs>
              <w:spacing w:line="240" w:lineRule="atLeast"/>
              <w:ind w:left="-57" w:right="-113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6C4CCF">
              <w:rPr>
                <w:rFonts w:ascii="Arial" w:hAnsi="Arial" w:cs="Arial"/>
                <w:sz w:val="16"/>
                <w:szCs w:val="16"/>
                <w:lang w:val="nl-BE"/>
              </w:rPr>
              <w:t>1003</w:t>
            </w:r>
          </w:p>
        </w:tc>
        <w:tc>
          <w:tcPr>
            <w:tcW w:w="1685" w:type="dxa"/>
            <w:tcBorders>
              <w:left w:val="single" w:sz="6" w:space="0" w:color="auto"/>
            </w:tcBorders>
          </w:tcPr>
          <w:p w14:paraId="6E153EF0" w14:textId="77777777" w:rsidR="00CD3037" w:rsidRPr="006C4CCF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nl-BE"/>
              </w:rPr>
            </w:pPr>
            <w:r w:rsidRPr="006C4CCF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1685" w:type="dxa"/>
            <w:tcBorders>
              <w:left w:val="single" w:sz="6" w:space="0" w:color="auto"/>
            </w:tcBorders>
          </w:tcPr>
          <w:p w14:paraId="401C65DD" w14:textId="77777777" w:rsidR="00CD3037" w:rsidRPr="006C4CCF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nl-BE"/>
              </w:rPr>
            </w:pPr>
            <w:r w:rsidRPr="006C4CCF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1C7C9FB0" w14:textId="77777777" w:rsidR="00CD3037" w:rsidRPr="006C4CCF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nl-BE"/>
              </w:rPr>
            </w:pPr>
            <w:r w:rsidRPr="006C4CCF">
              <w:rPr>
                <w:rFonts w:ascii="Arial" w:hAnsi="Arial" w:cs="Arial"/>
                <w:sz w:val="18"/>
                <w:lang w:val="nl-BE"/>
              </w:rPr>
              <w:tab/>
            </w:r>
          </w:p>
        </w:tc>
      </w:tr>
      <w:tr w:rsidR="00CD3037" w:rsidRPr="006C4CCF" w14:paraId="6D4787F5" w14:textId="77777777" w:rsidTr="00EC1C57">
        <w:tc>
          <w:tcPr>
            <w:tcW w:w="5177" w:type="dxa"/>
          </w:tcPr>
          <w:p w14:paraId="44C9D8C6" w14:textId="77777777" w:rsidR="00CD3037" w:rsidRPr="006C4CCF" w:rsidRDefault="00CD3037" w:rsidP="00EC1C57">
            <w:pPr>
              <w:tabs>
                <w:tab w:val="right" w:leader="dot" w:pos="4962"/>
              </w:tabs>
              <w:spacing w:before="120" w:line="240" w:lineRule="atLeast"/>
              <w:jc w:val="left"/>
              <w:rPr>
                <w:rFonts w:ascii="Helvetica" w:hAnsi="Helvetica"/>
                <w:sz w:val="18"/>
                <w:lang w:val="nl-BE"/>
              </w:rPr>
            </w:pPr>
            <w:r w:rsidRPr="006C4CCF">
              <w:rPr>
                <w:rFonts w:ascii="Arial" w:hAnsi="Arial"/>
                <w:b/>
                <w:sz w:val="18"/>
                <w:lang w:val="nl-BE"/>
              </w:rPr>
              <w:t>Aantal daadwerkelijk gepresteerde uren</w:t>
            </w:r>
          </w:p>
        </w:tc>
        <w:tc>
          <w:tcPr>
            <w:tcW w:w="563" w:type="dxa"/>
            <w:tcBorders>
              <w:left w:val="single" w:sz="12" w:space="0" w:color="auto"/>
            </w:tcBorders>
          </w:tcPr>
          <w:p w14:paraId="0E8E0FC1" w14:textId="77777777" w:rsidR="00CD3037" w:rsidRPr="006C4CCF" w:rsidRDefault="00CD3037" w:rsidP="00EC1C57">
            <w:pPr>
              <w:tabs>
                <w:tab w:val="clear" w:pos="284"/>
              </w:tabs>
              <w:spacing w:before="120" w:line="240" w:lineRule="atLeast"/>
              <w:ind w:left="-57" w:right="-113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</w:p>
        </w:tc>
        <w:tc>
          <w:tcPr>
            <w:tcW w:w="1685" w:type="dxa"/>
            <w:tcBorders>
              <w:left w:val="single" w:sz="6" w:space="0" w:color="auto"/>
            </w:tcBorders>
          </w:tcPr>
          <w:p w14:paraId="7AFF2132" w14:textId="77777777" w:rsidR="00CD3037" w:rsidRPr="006C4CCF" w:rsidRDefault="00CD3037" w:rsidP="00EC1C57">
            <w:pPr>
              <w:spacing w:before="120" w:line="240" w:lineRule="atLeast"/>
              <w:jc w:val="left"/>
              <w:rPr>
                <w:rFonts w:ascii="Helvetica" w:hAnsi="Helvetica"/>
                <w:sz w:val="18"/>
                <w:lang w:val="nl-BE"/>
              </w:rPr>
            </w:pPr>
          </w:p>
        </w:tc>
        <w:tc>
          <w:tcPr>
            <w:tcW w:w="1685" w:type="dxa"/>
            <w:tcBorders>
              <w:left w:val="single" w:sz="6" w:space="0" w:color="auto"/>
            </w:tcBorders>
          </w:tcPr>
          <w:p w14:paraId="28A9834F" w14:textId="77777777" w:rsidR="00CD3037" w:rsidRPr="006C4CCF" w:rsidRDefault="00CD3037" w:rsidP="00EC1C57">
            <w:pPr>
              <w:spacing w:before="120" w:line="240" w:lineRule="atLeast"/>
              <w:jc w:val="left"/>
              <w:rPr>
                <w:rFonts w:ascii="Helvetica" w:hAnsi="Helvetica"/>
                <w:sz w:val="18"/>
                <w:lang w:val="nl-BE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0A1F4931" w14:textId="77777777" w:rsidR="00CD3037" w:rsidRPr="006C4CCF" w:rsidRDefault="00CD3037" w:rsidP="00EC1C57">
            <w:pPr>
              <w:spacing w:before="120" w:line="240" w:lineRule="atLeast"/>
              <w:jc w:val="left"/>
              <w:rPr>
                <w:rFonts w:ascii="Helvetica" w:hAnsi="Helvetica"/>
                <w:sz w:val="18"/>
                <w:lang w:val="nl-BE"/>
              </w:rPr>
            </w:pPr>
          </w:p>
        </w:tc>
      </w:tr>
      <w:tr w:rsidR="00CD3037" w:rsidRPr="006C4CCF" w14:paraId="31DAA59B" w14:textId="77777777" w:rsidTr="00EC1C57">
        <w:tc>
          <w:tcPr>
            <w:tcW w:w="5177" w:type="dxa"/>
          </w:tcPr>
          <w:p w14:paraId="6C37B3D1" w14:textId="77777777" w:rsidR="00CD3037" w:rsidRPr="006C4CCF" w:rsidRDefault="00CD3037" w:rsidP="00EC1C57">
            <w:pPr>
              <w:tabs>
                <w:tab w:val="right" w:leader="dot" w:pos="4962"/>
              </w:tabs>
              <w:spacing w:line="240" w:lineRule="atLeast"/>
              <w:ind w:left="284" w:right="-108"/>
              <w:jc w:val="left"/>
              <w:rPr>
                <w:rFonts w:ascii="Helvetica" w:hAnsi="Helvetica"/>
                <w:sz w:val="18"/>
                <w:lang w:val="nl-BE"/>
              </w:rPr>
            </w:pPr>
            <w:r w:rsidRPr="006C4CCF">
              <w:rPr>
                <w:rFonts w:ascii="Arial" w:hAnsi="Arial"/>
                <w:sz w:val="18"/>
                <w:lang w:val="nl-BE"/>
              </w:rPr>
              <w:t xml:space="preserve">Voltijds </w:t>
            </w:r>
            <w:r w:rsidRPr="006C4CCF">
              <w:rPr>
                <w:rFonts w:ascii="Arial" w:hAnsi="Arial"/>
                <w:sz w:val="18"/>
                <w:lang w:val="nl-BE"/>
              </w:rPr>
              <w:tab/>
            </w:r>
          </w:p>
        </w:tc>
        <w:tc>
          <w:tcPr>
            <w:tcW w:w="563" w:type="dxa"/>
            <w:tcBorders>
              <w:left w:val="single" w:sz="12" w:space="0" w:color="auto"/>
            </w:tcBorders>
          </w:tcPr>
          <w:p w14:paraId="2FFA55D5" w14:textId="77777777" w:rsidR="00CD3037" w:rsidRPr="006C4CCF" w:rsidRDefault="00CD3037" w:rsidP="00EC1C57">
            <w:pPr>
              <w:tabs>
                <w:tab w:val="clear" w:pos="284"/>
              </w:tabs>
              <w:spacing w:line="240" w:lineRule="atLeast"/>
              <w:ind w:left="-57" w:right="-113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6C4CCF">
              <w:rPr>
                <w:rFonts w:ascii="Arial" w:hAnsi="Arial" w:cs="Arial"/>
                <w:sz w:val="16"/>
                <w:szCs w:val="16"/>
                <w:lang w:val="nl-BE"/>
              </w:rPr>
              <w:t>1011</w:t>
            </w:r>
          </w:p>
        </w:tc>
        <w:tc>
          <w:tcPr>
            <w:tcW w:w="1685" w:type="dxa"/>
            <w:tcBorders>
              <w:left w:val="single" w:sz="6" w:space="0" w:color="auto"/>
            </w:tcBorders>
          </w:tcPr>
          <w:p w14:paraId="31BB9E6D" w14:textId="77777777" w:rsidR="00CD3037" w:rsidRPr="006C4CCF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nl-BE"/>
              </w:rPr>
            </w:pPr>
            <w:r w:rsidRPr="006C4CCF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1685" w:type="dxa"/>
            <w:tcBorders>
              <w:left w:val="single" w:sz="6" w:space="0" w:color="auto"/>
            </w:tcBorders>
          </w:tcPr>
          <w:p w14:paraId="05B99178" w14:textId="77777777" w:rsidR="00CD3037" w:rsidRPr="006C4CCF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nl-BE"/>
              </w:rPr>
            </w:pPr>
            <w:r w:rsidRPr="006C4CCF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3B0E6237" w14:textId="77777777" w:rsidR="00CD3037" w:rsidRPr="006C4CCF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nl-BE"/>
              </w:rPr>
            </w:pPr>
            <w:r w:rsidRPr="006C4CCF">
              <w:rPr>
                <w:rFonts w:ascii="Arial" w:hAnsi="Arial" w:cs="Arial"/>
                <w:sz w:val="18"/>
                <w:lang w:val="nl-BE"/>
              </w:rPr>
              <w:tab/>
            </w:r>
          </w:p>
        </w:tc>
      </w:tr>
      <w:tr w:rsidR="00CD3037" w:rsidRPr="006C4CCF" w14:paraId="04D5F66B" w14:textId="77777777" w:rsidTr="00EC1C57">
        <w:tc>
          <w:tcPr>
            <w:tcW w:w="5177" w:type="dxa"/>
          </w:tcPr>
          <w:p w14:paraId="2C100C0B" w14:textId="77777777" w:rsidR="00CD3037" w:rsidRPr="006C4CCF" w:rsidRDefault="00CD3037" w:rsidP="00EC1C57">
            <w:pPr>
              <w:tabs>
                <w:tab w:val="right" w:leader="dot" w:pos="4962"/>
              </w:tabs>
              <w:spacing w:line="240" w:lineRule="atLeast"/>
              <w:ind w:left="284" w:right="-108"/>
              <w:jc w:val="left"/>
              <w:rPr>
                <w:rFonts w:ascii="Helvetica" w:hAnsi="Helvetica"/>
                <w:sz w:val="18"/>
                <w:lang w:val="nl-BE"/>
              </w:rPr>
            </w:pPr>
            <w:r w:rsidRPr="006C4CCF">
              <w:rPr>
                <w:rFonts w:ascii="Arial" w:hAnsi="Arial"/>
                <w:sz w:val="18"/>
                <w:lang w:val="nl-BE"/>
              </w:rPr>
              <w:t xml:space="preserve">Deeltijds </w:t>
            </w:r>
            <w:r w:rsidRPr="006C4CCF">
              <w:rPr>
                <w:rFonts w:ascii="Arial" w:hAnsi="Arial"/>
                <w:sz w:val="18"/>
                <w:lang w:val="nl-BE"/>
              </w:rPr>
              <w:tab/>
            </w:r>
          </w:p>
        </w:tc>
        <w:tc>
          <w:tcPr>
            <w:tcW w:w="563" w:type="dxa"/>
            <w:tcBorders>
              <w:left w:val="single" w:sz="12" w:space="0" w:color="auto"/>
            </w:tcBorders>
          </w:tcPr>
          <w:p w14:paraId="7EAAC893" w14:textId="77777777" w:rsidR="00CD3037" w:rsidRPr="006C4CCF" w:rsidRDefault="00CD3037" w:rsidP="00EC1C57">
            <w:pPr>
              <w:tabs>
                <w:tab w:val="clear" w:pos="284"/>
              </w:tabs>
              <w:spacing w:line="240" w:lineRule="atLeast"/>
              <w:ind w:left="-57" w:right="-113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6C4CCF">
              <w:rPr>
                <w:rFonts w:ascii="Arial" w:hAnsi="Arial" w:cs="Arial"/>
                <w:sz w:val="16"/>
                <w:szCs w:val="16"/>
                <w:lang w:val="nl-BE"/>
              </w:rPr>
              <w:t>1012</w:t>
            </w:r>
          </w:p>
        </w:tc>
        <w:tc>
          <w:tcPr>
            <w:tcW w:w="1685" w:type="dxa"/>
            <w:tcBorders>
              <w:left w:val="single" w:sz="6" w:space="0" w:color="auto"/>
            </w:tcBorders>
          </w:tcPr>
          <w:p w14:paraId="78DDB3A6" w14:textId="77777777" w:rsidR="00CD3037" w:rsidRPr="006C4CCF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nl-BE"/>
              </w:rPr>
            </w:pPr>
            <w:r w:rsidRPr="006C4CCF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1685" w:type="dxa"/>
            <w:tcBorders>
              <w:left w:val="single" w:sz="6" w:space="0" w:color="auto"/>
            </w:tcBorders>
          </w:tcPr>
          <w:p w14:paraId="6C41D812" w14:textId="77777777" w:rsidR="00CD3037" w:rsidRPr="006C4CCF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nl-BE"/>
              </w:rPr>
            </w:pPr>
            <w:r w:rsidRPr="006C4CCF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350B129E" w14:textId="77777777" w:rsidR="00CD3037" w:rsidRPr="006C4CCF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nl-BE"/>
              </w:rPr>
            </w:pPr>
            <w:r w:rsidRPr="006C4CCF">
              <w:rPr>
                <w:rFonts w:ascii="Arial" w:hAnsi="Arial" w:cs="Arial"/>
                <w:sz w:val="18"/>
                <w:lang w:val="nl-BE"/>
              </w:rPr>
              <w:tab/>
            </w:r>
          </w:p>
        </w:tc>
      </w:tr>
      <w:tr w:rsidR="00CD3037" w:rsidRPr="006C4CCF" w14:paraId="04688FE9" w14:textId="77777777" w:rsidTr="00EC1C57">
        <w:tc>
          <w:tcPr>
            <w:tcW w:w="5177" w:type="dxa"/>
          </w:tcPr>
          <w:p w14:paraId="1F5B1122" w14:textId="77777777" w:rsidR="00CD3037" w:rsidRPr="006C4CCF" w:rsidRDefault="00CD3037" w:rsidP="00EC1C57">
            <w:pPr>
              <w:tabs>
                <w:tab w:val="right" w:leader="dot" w:pos="4962"/>
              </w:tabs>
              <w:spacing w:line="240" w:lineRule="atLeast"/>
              <w:ind w:left="284" w:right="-108"/>
              <w:jc w:val="left"/>
              <w:rPr>
                <w:rFonts w:ascii="Helvetica" w:hAnsi="Helvetica"/>
                <w:sz w:val="18"/>
                <w:lang w:val="nl-BE"/>
              </w:rPr>
            </w:pPr>
            <w:r w:rsidRPr="006C4CCF">
              <w:rPr>
                <w:rFonts w:ascii="Arial" w:hAnsi="Arial"/>
                <w:sz w:val="18"/>
                <w:lang w:val="nl-BE"/>
              </w:rPr>
              <w:t xml:space="preserve">Totaal </w:t>
            </w:r>
            <w:r w:rsidRPr="006C4CCF">
              <w:rPr>
                <w:rFonts w:ascii="Arial" w:hAnsi="Arial"/>
                <w:sz w:val="18"/>
                <w:lang w:val="nl-BE"/>
              </w:rPr>
              <w:tab/>
            </w:r>
          </w:p>
        </w:tc>
        <w:tc>
          <w:tcPr>
            <w:tcW w:w="563" w:type="dxa"/>
            <w:tcBorders>
              <w:left w:val="single" w:sz="12" w:space="0" w:color="auto"/>
            </w:tcBorders>
          </w:tcPr>
          <w:p w14:paraId="03AD09EA" w14:textId="77777777" w:rsidR="00CD3037" w:rsidRPr="006C4CCF" w:rsidRDefault="00CD3037" w:rsidP="00EC1C57">
            <w:pPr>
              <w:tabs>
                <w:tab w:val="clear" w:pos="284"/>
              </w:tabs>
              <w:spacing w:line="240" w:lineRule="atLeast"/>
              <w:ind w:left="-57" w:right="-113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6C4CCF">
              <w:rPr>
                <w:rFonts w:ascii="Arial" w:hAnsi="Arial" w:cs="Arial"/>
                <w:sz w:val="16"/>
                <w:szCs w:val="16"/>
                <w:lang w:val="nl-BE"/>
              </w:rPr>
              <w:t>1013</w:t>
            </w:r>
          </w:p>
        </w:tc>
        <w:tc>
          <w:tcPr>
            <w:tcW w:w="1685" w:type="dxa"/>
            <w:tcBorders>
              <w:left w:val="single" w:sz="6" w:space="0" w:color="auto"/>
            </w:tcBorders>
          </w:tcPr>
          <w:p w14:paraId="20621134" w14:textId="77777777" w:rsidR="00CD3037" w:rsidRPr="006C4CCF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nl-BE"/>
              </w:rPr>
            </w:pPr>
            <w:r w:rsidRPr="006C4CCF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1685" w:type="dxa"/>
            <w:tcBorders>
              <w:left w:val="single" w:sz="6" w:space="0" w:color="auto"/>
            </w:tcBorders>
          </w:tcPr>
          <w:p w14:paraId="6D3ABE65" w14:textId="77777777" w:rsidR="00CD3037" w:rsidRPr="006C4CCF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nl-BE"/>
              </w:rPr>
            </w:pPr>
            <w:r w:rsidRPr="006C4CCF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01A725FA" w14:textId="77777777" w:rsidR="00CD3037" w:rsidRPr="006C4CCF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nl-BE"/>
              </w:rPr>
            </w:pPr>
            <w:r w:rsidRPr="006C4CCF">
              <w:rPr>
                <w:rFonts w:ascii="Arial" w:hAnsi="Arial" w:cs="Arial"/>
                <w:sz w:val="18"/>
                <w:lang w:val="nl-BE"/>
              </w:rPr>
              <w:tab/>
            </w:r>
          </w:p>
        </w:tc>
      </w:tr>
      <w:tr w:rsidR="00CD3037" w:rsidRPr="006C4CCF" w14:paraId="1470C9F0" w14:textId="77777777" w:rsidTr="00EC1C57">
        <w:tc>
          <w:tcPr>
            <w:tcW w:w="5177" w:type="dxa"/>
          </w:tcPr>
          <w:p w14:paraId="3A6597F1" w14:textId="77777777" w:rsidR="00CD3037" w:rsidRPr="006C4CCF" w:rsidRDefault="00CD3037" w:rsidP="00EC1C57">
            <w:pPr>
              <w:tabs>
                <w:tab w:val="right" w:leader="dot" w:pos="4962"/>
              </w:tabs>
              <w:spacing w:before="120" w:line="240" w:lineRule="atLeast"/>
              <w:jc w:val="left"/>
              <w:rPr>
                <w:rFonts w:ascii="Helvetica" w:hAnsi="Helvetica"/>
                <w:sz w:val="18"/>
                <w:lang w:val="nl-BE"/>
              </w:rPr>
            </w:pPr>
            <w:r w:rsidRPr="006C4CCF">
              <w:rPr>
                <w:rFonts w:ascii="Arial" w:hAnsi="Arial"/>
                <w:b/>
                <w:sz w:val="18"/>
                <w:lang w:val="nl-BE"/>
              </w:rPr>
              <w:t>Personeelskosten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6" w:space="0" w:color="auto"/>
            </w:tcBorders>
          </w:tcPr>
          <w:p w14:paraId="6682C3A9" w14:textId="77777777" w:rsidR="00CD3037" w:rsidRPr="006C4CCF" w:rsidRDefault="00CD3037" w:rsidP="00EC1C57">
            <w:pPr>
              <w:spacing w:before="120" w:line="240" w:lineRule="atLeast"/>
              <w:ind w:left="-57" w:right="-108"/>
              <w:jc w:val="left"/>
              <w:rPr>
                <w:rFonts w:ascii="Arial" w:hAnsi="Arial" w:cs="Arial"/>
                <w:b/>
                <w:sz w:val="16"/>
                <w:szCs w:val="16"/>
                <w:lang w:val="nl-BE"/>
              </w:rPr>
            </w:pP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14:paraId="41991372" w14:textId="77777777" w:rsidR="00CD3037" w:rsidRPr="006C4CCF" w:rsidRDefault="00CD3037" w:rsidP="00EC1C57">
            <w:pPr>
              <w:tabs>
                <w:tab w:val="clear" w:pos="284"/>
              </w:tabs>
              <w:spacing w:before="120" w:line="240" w:lineRule="atLeast"/>
              <w:jc w:val="left"/>
              <w:rPr>
                <w:rFonts w:ascii="Helvetica" w:hAnsi="Helvetica"/>
                <w:sz w:val="18"/>
                <w:lang w:val="nl-BE"/>
              </w:rPr>
            </w:pP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14:paraId="288BC938" w14:textId="77777777" w:rsidR="00CD3037" w:rsidRPr="006C4CCF" w:rsidRDefault="00CD3037" w:rsidP="00EC1C57">
            <w:pPr>
              <w:tabs>
                <w:tab w:val="clear" w:pos="284"/>
              </w:tabs>
              <w:spacing w:before="120" w:line="240" w:lineRule="atLeast"/>
              <w:jc w:val="left"/>
              <w:rPr>
                <w:rFonts w:ascii="Helvetica" w:hAnsi="Helvetica"/>
                <w:sz w:val="18"/>
                <w:lang w:val="nl-BE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15B323CA" w14:textId="77777777" w:rsidR="00CD3037" w:rsidRPr="006C4CCF" w:rsidRDefault="00CD3037" w:rsidP="00EC1C57">
            <w:pPr>
              <w:tabs>
                <w:tab w:val="clear" w:pos="284"/>
              </w:tabs>
              <w:spacing w:before="120" w:line="240" w:lineRule="atLeast"/>
              <w:jc w:val="left"/>
              <w:rPr>
                <w:rFonts w:ascii="Helvetica" w:hAnsi="Helvetica"/>
                <w:sz w:val="18"/>
                <w:lang w:val="nl-BE"/>
              </w:rPr>
            </w:pPr>
          </w:p>
        </w:tc>
      </w:tr>
      <w:tr w:rsidR="00CD3037" w:rsidRPr="006C4CCF" w14:paraId="37382A7B" w14:textId="77777777" w:rsidTr="00EC1C57">
        <w:tc>
          <w:tcPr>
            <w:tcW w:w="5177" w:type="dxa"/>
          </w:tcPr>
          <w:p w14:paraId="45FFAF97" w14:textId="77777777" w:rsidR="00CD3037" w:rsidRPr="006C4CCF" w:rsidRDefault="00CD3037" w:rsidP="00EC1C57">
            <w:pPr>
              <w:tabs>
                <w:tab w:val="right" w:leader="dot" w:pos="4962"/>
              </w:tabs>
              <w:spacing w:line="240" w:lineRule="atLeast"/>
              <w:ind w:left="284" w:right="-108"/>
              <w:jc w:val="left"/>
              <w:rPr>
                <w:rFonts w:ascii="Helvetica" w:hAnsi="Helvetica"/>
                <w:sz w:val="18"/>
                <w:lang w:val="nl-BE"/>
              </w:rPr>
            </w:pPr>
            <w:r w:rsidRPr="006C4CCF">
              <w:rPr>
                <w:rFonts w:ascii="Arial" w:hAnsi="Arial"/>
                <w:sz w:val="18"/>
                <w:lang w:val="nl-BE"/>
              </w:rPr>
              <w:t xml:space="preserve">Voltijds </w:t>
            </w:r>
            <w:r w:rsidRPr="006C4CCF">
              <w:rPr>
                <w:rFonts w:ascii="Arial" w:hAnsi="Arial"/>
                <w:sz w:val="18"/>
                <w:lang w:val="nl-BE"/>
              </w:rPr>
              <w:tab/>
            </w:r>
          </w:p>
        </w:tc>
        <w:tc>
          <w:tcPr>
            <w:tcW w:w="563" w:type="dxa"/>
            <w:tcBorders>
              <w:left w:val="single" w:sz="12" w:space="0" w:color="auto"/>
              <w:right w:val="single" w:sz="6" w:space="0" w:color="auto"/>
            </w:tcBorders>
          </w:tcPr>
          <w:p w14:paraId="7CFFFE8E" w14:textId="77777777" w:rsidR="00CD3037" w:rsidRPr="006C4CCF" w:rsidRDefault="00CD3037" w:rsidP="00EC1C57">
            <w:pPr>
              <w:tabs>
                <w:tab w:val="clear" w:pos="284"/>
              </w:tabs>
              <w:spacing w:line="240" w:lineRule="atLeast"/>
              <w:ind w:left="-57" w:right="-113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6C4CCF">
              <w:rPr>
                <w:rFonts w:ascii="Arial" w:hAnsi="Arial" w:cs="Arial"/>
                <w:sz w:val="16"/>
                <w:szCs w:val="16"/>
                <w:lang w:val="nl-BE"/>
              </w:rPr>
              <w:t>1021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14:paraId="03D59177" w14:textId="77777777" w:rsidR="00CD3037" w:rsidRPr="006C4CCF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nl-BE"/>
              </w:rPr>
            </w:pPr>
            <w:r w:rsidRPr="006C4CCF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14:paraId="333A29B8" w14:textId="77777777" w:rsidR="00CD3037" w:rsidRPr="006C4CCF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nl-BE"/>
              </w:rPr>
            </w:pPr>
            <w:r w:rsidRPr="006C4CCF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595F471E" w14:textId="77777777" w:rsidR="00CD3037" w:rsidRPr="006C4CCF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nl-BE"/>
              </w:rPr>
            </w:pPr>
            <w:r w:rsidRPr="006C4CCF">
              <w:rPr>
                <w:rFonts w:ascii="Arial" w:hAnsi="Arial" w:cs="Arial"/>
                <w:sz w:val="18"/>
                <w:lang w:val="nl-BE"/>
              </w:rPr>
              <w:tab/>
            </w:r>
          </w:p>
        </w:tc>
      </w:tr>
      <w:tr w:rsidR="00CD3037" w:rsidRPr="006C4CCF" w14:paraId="07E9ECE1" w14:textId="77777777" w:rsidTr="00EC1C57">
        <w:tc>
          <w:tcPr>
            <w:tcW w:w="5177" w:type="dxa"/>
          </w:tcPr>
          <w:p w14:paraId="00C28FB2" w14:textId="77777777" w:rsidR="00CD3037" w:rsidRPr="006C4CCF" w:rsidRDefault="00CD3037" w:rsidP="00EC1C57">
            <w:pPr>
              <w:tabs>
                <w:tab w:val="right" w:leader="dot" w:pos="4962"/>
              </w:tabs>
              <w:spacing w:line="240" w:lineRule="atLeast"/>
              <w:ind w:left="284" w:right="-108"/>
              <w:jc w:val="left"/>
              <w:rPr>
                <w:rFonts w:ascii="Helvetica" w:hAnsi="Helvetica"/>
                <w:sz w:val="18"/>
                <w:lang w:val="nl-BE"/>
              </w:rPr>
            </w:pPr>
            <w:r w:rsidRPr="006C4CCF">
              <w:rPr>
                <w:rFonts w:ascii="Arial" w:hAnsi="Arial"/>
                <w:sz w:val="18"/>
                <w:lang w:val="nl-BE"/>
              </w:rPr>
              <w:t xml:space="preserve">Deeltijds </w:t>
            </w:r>
            <w:r w:rsidRPr="006C4CCF">
              <w:rPr>
                <w:rFonts w:ascii="Arial" w:hAnsi="Arial"/>
                <w:sz w:val="18"/>
                <w:lang w:val="nl-BE"/>
              </w:rPr>
              <w:tab/>
            </w:r>
          </w:p>
        </w:tc>
        <w:tc>
          <w:tcPr>
            <w:tcW w:w="563" w:type="dxa"/>
            <w:tcBorders>
              <w:left w:val="single" w:sz="12" w:space="0" w:color="auto"/>
              <w:right w:val="single" w:sz="6" w:space="0" w:color="auto"/>
            </w:tcBorders>
          </w:tcPr>
          <w:p w14:paraId="430F5F6E" w14:textId="77777777" w:rsidR="00CD3037" w:rsidRPr="006C4CCF" w:rsidRDefault="00CD3037" w:rsidP="00EC1C57">
            <w:pPr>
              <w:tabs>
                <w:tab w:val="clear" w:pos="284"/>
              </w:tabs>
              <w:spacing w:line="240" w:lineRule="atLeast"/>
              <w:ind w:left="-57" w:right="-113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6C4CCF">
              <w:rPr>
                <w:rFonts w:ascii="Arial" w:hAnsi="Arial" w:cs="Arial"/>
                <w:sz w:val="16"/>
                <w:szCs w:val="16"/>
                <w:lang w:val="nl-BE"/>
              </w:rPr>
              <w:t>1022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14:paraId="3FCCC88B" w14:textId="77777777" w:rsidR="00CD3037" w:rsidRPr="006C4CCF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nl-BE"/>
              </w:rPr>
            </w:pPr>
            <w:r w:rsidRPr="006C4CCF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14:paraId="2E3649AC" w14:textId="77777777" w:rsidR="00CD3037" w:rsidRPr="006C4CCF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nl-BE"/>
              </w:rPr>
            </w:pPr>
            <w:r w:rsidRPr="006C4CCF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73B528C4" w14:textId="77777777" w:rsidR="00CD3037" w:rsidRPr="006C4CCF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nl-BE"/>
              </w:rPr>
            </w:pPr>
            <w:r w:rsidRPr="006C4CCF">
              <w:rPr>
                <w:rFonts w:ascii="Arial" w:hAnsi="Arial" w:cs="Arial"/>
                <w:sz w:val="18"/>
                <w:lang w:val="nl-BE"/>
              </w:rPr>
              <w:tab/>
            </w:r>
          </w:p>
        </w:tc>
      </w:tr>
      <w:tr w:rsidR="00CD3037" w:rsidRPr="006C4CCF" w14:paraId="2FA1ECC1" w14:textId="77777777" w:rsidTr="00EC1C57">
        <w:tc>
          <w:tcPr>
            <w:tcW w:w="5177" w:type="dxa"/>
          </w:tcPr>
          <w:p w14:paraId="34312903" w14:textId="77777777" w:rsidR="00CD3037" w:rsidRPr="006C4CCF" w:rsidRDefault="00CD3037" w:rsidP="00EC1C57">
            <w:pPr>
              <w:tabs>
                <w:tab w:val="right" w:leader="dot" w:pos="4962"/>
              </w:tabs>
              <w:spacing w:line="240" w:lineRule="atLeast"/>
              <w:ind w:left="284" w:right="-108"/>
              <w:jc w:val="left"/>
              <w:rPr>
                <w:rFonts w:ascii="Helvetica" w:hAnsi="Helvetica"/>
                <w:sz w:val="18"/>
                <w:lang w:val="nl-BE"/>
              </w:rPr>
            </w:pPr>
            <w:r w:rsidRPr="006C4CCF">
              <w:rPr>
                <w:rFonts w:ascii="Arial" w:hAnsi="Arial"/>
                <w:sz w:val="18"/>
                <w:lang w:val="nl-BE"/>
              </w:rPr>
              <w:t xml:space="preserve">Totaal </w:t>
            </w:r>
            <w:r w:rsidRPr="006C4CCF">
              <w:rPr>
                <w:rFonts w:ascii="Arial" w:hAnsi="Arial"/>
                <w:sz w:val="18"/>
                <w:lang w:val="nl-BE"/>
              </w:rPr>
              <w:tab/>
            </w:r>
          </w:p>
        </w:tc>
        <w:tc>
          <w:tcPr>
            <w:tcW w:w="563" w:type="dxa"/>
            <w:tcBorders>
              <w:left w:val="single" w:sz="12" w:space="0" w:color="auto"/>
              <w:right w:val="single" w:sz="6" w:space="0" w:color="auto"/>
            </w:tcBorders>
          </w:tcPr>
          <w:p w14:paraId="5CFF378C" w14:textId="77777777" w:rsidR="00CD3037" w:rsidRPr="006C4CCF" w:rsidRDefault="00CD3037" w:rsidP="00EC1C57">
            <w:pPr>
              <w:tabs>
                <w:tab w:val="clear" w:pos="284"/>
              </w:tabs>
              <w:spacing w:line="240" w:lineRule="atLeast"/>
              <w:ind w:left="-57" w:right="-113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6C4CCF">
              <w:rPr>
                <w:rFonts w:ascii="Arial" w:hAnsi="Arial" w:cs="Arial"/>
                <w:sz w:val="16"/>
                <w:szCs w:val="16"/>
                <w:lang w:val="nl-BE"/>
              </w:rPr>
              <w:t>1023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14:paraId="4602DF6F" w14:textId="77777777" w:rsidR="00CD3037" w:rsidRPr="006C4CCF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nl-BE"/>
              </w:rPr>
            </w:pPr>
            <w:r w:rsidRPr="006C4CCF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14:paraId="77427C8A" w14:textId="77777777" w:rsidR="00CD3037" w:rsidRPr="006C4CCF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nl-BE"/>
              </w:rPr>
            </w:pPr>
            <w:r w:rsidRPr="006C4CCF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4CB0A475" w14:textId="77777777" w:rsidR="00CD3037" w:rsidRPr="006C4CCF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nl-BE"/>
              </w:rPr>
            </w:pPr>
            <w:r w:rsidRPr="006C4CCF">
              <w:rPr>
                <w:rFonts w:ascii="Arial" w:hAnsi="Arial" w:cs="Arial"/>
                <w:sz w:val="18"/>
                <w:lang w:val="nl-BE"/>
              </w:rPr>
              <w:tab/>
            </w:r>
          </w:p>
        </w:tc>
      </w:tr>
      <w:tr w:rsidR="00CD3037" w:rsidRPr="006C4CCF" w14:paraId="7F6FD345" w14:textId="77777777" w:rsidTr="00EC1C57">
        <w:tc>
          <w:tcPr>
            <w:tcW w:w="5177" w:type="dxa"/>
          </w:tcPr>
          <w:p w14:paraId="72047031" w14:textId="77777777" w:rsidR="00CD3037" w:rsidRPr="006C4CCF" w:rsidRDefault="00CD3037" w:rsidP="00EC1C57">
            <w:pPr>
              <w:tabs>
                <w:tab w:val="right" w:leader="dot" w:pos="4962"/>
              </w:tabs>
              <w:spacing w:before="120" w:after="60" w:line="240" w:lineRule="atLeast"/>
              <w:jc w:val="left"/>
              <w:rPr>
                <w:rFonts w:ascii="Helvetica" w:hAnsi="Helvetica"/>
                <w:sz w:val="18"/>
                <w:lang w:val="nl-BE"/>
              </w:rPr>
            </w:pPr>
            <w:r w:rsidRPr="006C4CCF">
              <w:rPr>
                <w:rFonts w:ascii="Arial" w:hAnsi="Arial"/>
                <w:b/>
                <w:sz w:val="18"/>
                <w:lang w:val="nl-BE"/>
              </w:rPr>
              <w:t xml:space="preserve">Bedrag van de voordelen bovenop het loon </w:t>
            </w:r>
            <w:r w:rsidRPr="006C4CCF">
              <w:rPr>
                <w:rFonts w:ascii="Helvetica" w:hAnsi="Helvetica"/>
                <w:sz w:val="18"/>
                <w:lang w:val="nl-BE"/>
              </w:rPr>
              <w:tab/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F50FDF7" w14:textId="77777777" w:rsidR="00CD3037" w:rsidRPr="006C4CCF" w:rsidRDefault="00CD3037" w:rsidP="00EC1C57">
            <w:pPr>
              <w:tabs>
                <w:tab w:val="clear" w:pos="284"/>
              </w:tabs>
              <w:spacing w:before="120" w:after="60" w:line="240" w:lineRule="atLeast"/>
              <w:ind w:left="-57" w:right="-113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6C4CCF">
              <w:rPr>
                <w:rFonts w:ascii="Arial" w:hAnsi="Arial" w:cs="Arial"/>
                <w:sz w:val="16"/>
                <w:szCs w:val="16"/>
                <w:lang w:val="nl-BE"/>
              </w:rPr>
              <w:t>1033</w:t>
            </w:r>
          </w:p>
        </w:tc>
        <w:tc>
          <w:tcPr>
            <w:tcW w:w="168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12BB170" w14:textId="77777777" w:rsidR="00CD3037" w:rsidRPr="006C4CCF" w:rsidRDefault="00CD3037" w:rsidP="00EC1C57">
            <w:pPr>
              <w:tabs>
                <w:tab w:val="clear" w:pos="284"/>
                <w:tab w:val="right" w:leader="dot" w:pos="1418"/>
              </w:tabs>
              <w:spacing w:before="120" w:after="60" w:line="240" w:lineRule="atLeast"/>
              <w:jc w:val="left"/>
              <w:rPr>
                <w:rFonts w:ascii="Helvetica" w:hAnsi="Helvetica"/>
                <w:sz w:val="18"/>
                <w:lang w:val="nl-BE"/>
              </w:rPr>
            </w:pPr>
            <w:r w:rsidRPr="006C4CCF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168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443052F" w14:textId="77777777" w:rsidR="00CD3037" w:rsidRPr="006C4CCF" w:rsidRDefault="00CD3037" w:rsidP="00EC1C57">
            <w:pPr>
              <w:tabs>
                <w:tab w:val="clear" w:pos="284"/>
                <w:tab w:val="right" w:leader="dot" w:pos="1418"/>
              </w:tabs>
              <w:spacing w:before="120" w:after="60" w:line="240" w:lineRule="atLeast"/>
              <w:jc w:val="left"/>
              <w:rPr>
                <w:rFonts w:ascii="Helvetica" w:hAnsi="Helvetica"/>
                <w:sz w:val="18"/>
                <w:lang w:val="nl-BE"/>
              </w:rPr>
            </w:pPr>
            <w:r w:rsidRPr="006C4CCF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A2A9A56" w14:textId="77777777" w:rsidR="00CD3037" w:rsidRPr="006C4CCF" w:rsidRDefault="00CD3037" w:rsidP="00EC1C57">
            <w:pPr>
              <w:tabs>
                <w:tab w:val="clear" w:pos="284"/>
                <w:tab w:val="right" w:leader="dot" w:pos="1418"/>
              </w:tabs>
              <w:spacing w:before="120" w:after="60" w:line="240" w:lineRule="atLeast"/>
              <w:jc w:val="left"/>
              <w:rPr>
                <w:rFonts w:ascii="Helvetica" w:hAnsi="Helvetica"/>
                <w:sz w:val="18"/>
                <w:lang w:val="nl-BE"/>
              </w:rPr>
            </w:pPr>
            <w:r w:rsidRPr="006C4CCF">
              <w:rPr>
                <w:rFonts w:ascii="Arial" w:hAnsi="Arial" w:cs="Arial"/>
                <w:sz w:val="18"/>
                <w:lang w:val="nl-BE"/>
              </w:rPr>
              <w:tab/>
            </w:r>
          </w:p>
        </w:tc>
      </w:tr>
    </w:tbl>
    <w:p w14:paraId="0008EBD7" w14:textId="77777777" w:rsidR="00CD3037" w:rsidRPr="006C4CCF" w:rsidRDefault="00CD3037" w:rsidP="00CD3037">
      <w:pPr>
        <w:tabs>
          <w:tab w:val="clear" w:pos="284"/>
        </w:tabs>
        <w:spacing w:line="240" w:lineRule="atLeast"/>
        <w:jc w:val="left"/>
        <w:rPr>
          <w:rFonts w:ascii="Arial" w:hAnsi="Arial"/>
          <w:b/>
          <w:caps/>
          <w:sz w:val="18"/>
          <w:lang w:val="nl-BE"/>
        </w:rPr>
      </w:pPr>
    </w:p>
    <w:p w14:paraId="714C4EA0" w14:textId="77777777" w:rsidR="00CD3037" w:rsidRPr="006C4CCF" w:rsidRDefault="00CD3037" w:rsidP="00CD3037">
      <w:pPr>
        <w:tabs>
          <w:tab w:val="clear" w:pos="284"/>
        </w:tabs>
        <w:spacing w:line="240" w:lineRule="atLeast"/>
        <w:jc w:val="left"/>
        <w:rPr>
          <w:rFonts w:ascii="Arial" w:hAnsi="Arial"/>
          <w:b/>
          <w:caps/>
          <w:sz w:val="18"/>
          <w:lang w:val="nl-BE"/>
        </w:rPr>
      </w:pPr>
    </w:p>
    <w:tbl>
      <w:tblPr>
        <w:tblW w:w="1088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209"/>
        <w:gridCol w:w="567"/>
        <w:gridCol w:w="1696"/>
        <w:gridCol w:w="1696"/>
        <w:gridCol w:w="1712"/>
      </w:tblGrid>
      <w:tr w:rsidR="00CD3037" w:rsidRPr="006C4CCF" w14:paraId="4AD088D0" w14:textId="77777777" w:rsidTr="00EC1C57">
        <w:trPr>
          <w:trHeight w:val="480"/>
        </w:trPr>
        <w:tc>
          <w:tcPr>
            <w:tcW w:w="5177" w:type="dxa"/>
            <w:vAlign w:val="center"/>
          </w:tcPr>
          <w:p w14:paraId="177140D2" w14:textId="77777777" w:rsidR="00CD3037" w:rsidRPr="006C4CCF" w:rsidRDefault="00CD3037" w:rsidP="00EC1C57">
            <w:pPr>
              <w:spacing w:before="60" w:after="60" w:line="240" w:lineRule="atLeast"/>
              <w:ind w:left="425" w:hanging="425"/>
              <w:jc w:val="left"/>
              <w:rPr>
                <w:rFonts w:ascii="Arial" w:hAnsi="Arial"/>
                <w:b/>
                <w:sz w:val="18"/>
                <w:lang w:val="nl-BE"/>
              </w:rPr>
            </w:pPr>
            <w:r w:rsidRPr="006C4CCF">
              <w:rPr>
                <w:rFonts w:ascii="Arial" w:hAnsi="Arial"/>
                <w:b/>
                <w:sz w:val="18"/>
                <w:lang w:val="nl-BE"/>
              </w:rPr>
              <w:t>Tijdens het vorige boekjaar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ED080BE" w14:textId="77777777" w:rsidR="00CD3037" w:rsidRPr="006C4CCF" w:rsidRDefault="00CD3037" w:rsidP="00EC1C57">
            <w:pPr>
              <w:tabs>
                <w:tab w:val="clear" w:pos="284"/>
              </w:tabs>
              <w:spacing w:before="60" w:after="60" w:line="240" w:lineRule="atLeast"/>
              <w:ind w:left="-113" w:right="-113"/>
              <w:jc w:val="center"/>
              <w:rPr>
                <w:rFonts w:ascii="Helvetica" w:hAnsi="Helvetica"/>
                <w:sz w:val="16"/>
                <w:lang w:val="nl-BE"/>
              </w:rPr>
            </w:pPr>
            <w:r w:rsidRPr="006C4CCF">
              <w:rPr>
                <w:rFonts w:ascii="Arial" w:hAnsi="Arial"/>
                <w:sz w:val="16"/>
                <w:lang w:val="nl-BE"/>
              </w:rPr>
              <w:t>Codes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FE7EBAA" w14:textId="77777777" w:rsidR="00CD3037" w:rsidRPr="006C4CCF" w:rsidRDefault="00CD3037" w:rsidP="00EC1C57">
            <w:pPr>
              <w:tabs>
                <w:tab w:val="clear" w:pos="284"/>
                <w:tab w:val="left" w:pos="178"/>
              </w:tabs>
              <w:spacing w:before="60" w:after="60" w:line="240" w:lineRule="atLeast"/>
              <w:jc w:val="left"/>
              <w:rPr>
                <w:rFonts w:ascii="Arial" w:hAnsi="Arial"/>
                <w:color w:val="000000"/>
                <w:sz w:val="16"/>
                <w:lang w:val="nl-BE"/>
              </w:rPr>
            </w:pPr>
            <w:r w:rsidRPr="006C4CCF">
              <w:rPr>
                <w:rFonts w:ascii="Arial" w:hAnsi="Arial"/>
                <w:color w:val="000000"/>
                <w:sz w:val="16"/>
                <w:lang w:val="nl-BE"/>
              </w:rPr>
              <w:t>P.</w:t>
            </w:r>
            <w:r w:rsidRPr="006C4CCF">
              <w:rPr>
                <w:rFonts w:ascii="Arial" w:hAnsi="Arial"/>
                <w:color w:val="000000"/>
                <w:sz w:val="16"/>
                <w:lang w:val="nl-BE"/>
              </w:rPr>
              <w:tab/>
              <w:t xml:space="preserve"> Totaal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F48AF4E" w14:textId="77777777" w:rsidR="00CD3037" w:rsidRPr="006C4CCF" w:rsidRDefault="00CD3037" w:rsidP="00EC1C57">
            <w:pPr>
              <w:tabs>
                <w:tab w:val="clear" w:pos="284"/>
                <w:tab w:val="left" w:pos="325"/>
              </w:tabs>
              <w:spacing w:before="60" w:after="60" w:line="240" w:lineRule="atLeast"/>
              <w:jc w:val="left"/>
              <w:rPr>
                <w:rFonts w:ascii="Arial" w:hAnsi="Arial"/>
                <w:color w:val="000000"/>
                <w:sz w:val="16"/>
                <w:lang w:val="nl-BE"/>
              </w:rPr>
            </w:pPr>
            <w:r w:rsidRPr="006C4CCF">
              <w:rPr>
                <w:rFonts w:ascii="Arial" w:hAnsi="Arial"/>
                <w:color w:val="000000"/>
                <w:sz w:val="16"/>
                <w:lang w:val="nl-BE"/>
              </w:rPr>
              <w:t>1P.</w:t>
            </w:r>
            <w:r w:rsidRPr="006C4CCF">
              <w:rPr>
                <w:rFonts w:ascii="Arial" w:hAnsi="Arial"/>
                <w:color w:val="000000"/>
                <w:sz w:val="16"/>
                <w:lang w:val="nl-BE"/>
              </w:rPr>
              <w:tab/>
              <w:t>Mannen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79EEF1" w14:textId="77777777" w:rsidR="00CD3037" w:rsidRPr="006C4CCF" w:rsidRDefault="00CD3037" w:rsidP="00EC1C57">
            <w:pPr>
              <w:tabs>
                <w:tab w:val="clear" w:pos="284"/>
                <w:tab w:val="left" w:pos="325"/>
              </w:tabs>
              <w:spacing w:before="60" w:after="60" w:line="240" w:lineRule="atLeast"/>
              <w:jc w:val="left"/>
              <w:rPr>
                <w:rFonts w:ascii="Arial" w:hAnsi="Arial"/>
                <w:color w:val="000000"/>
                <w:sz w:val="16"/>
                <w:lang w:val="nl-BE"/>
              </w:rPr>
            </w:pPr>
            <w:r w:rsidRPr="006C4CCF">
              <w:rPr>
                <w:rFonts w:ascii="Arial" w:hAnsi="Arial"/>
                <w:color w:val="000000"/>
                <w:sz w:val="16"/>
                <w:lang w:val="nl-BE"/>
              </w:rPr>
              <w:t>2P.</w:t>
            </w:r>
            <w:r w:rsidRPr="006C4CCF">
              <w:rPr>
                <w:rFonts w:ascii="Arial" w:hAnsi="Arial"/>
                <w:color w:val="000000"/>
                <w:sz w:val="16"/>
                <w:lang w:val="nl-BE"/>
              </w:rPr>
              <w:tab/>
              <w:t>Vrouwen</w:t>
            </w:r>
          </w:p>
        </w:tc>
      </w:tr>
      <w:tr w:rsidR="00CD3037" w:rsidRPr="006C4CCF" w14:paraId="1813F274" w14:textId="77777777" w:rsidTr="00EC1C57">
        <w:tc>
          <w:tcPr>
            <w:tcW w:w="5177" w:type="dxa"/>
          </w:tcPr>
          <w:p w14:paraId="3D1D77BE" w14:textId="77777777" w:rsidR="00CD3037" w:rsidRPr="006C4CCF" w:rsidRDefault="00CD3037" w:rsidP="00EC1C57">
            <w:pPr>
              <w:tabs>
                <w:tab w:val="right" w:leader="dot" w:pos="4962"/>
              </w:tabs>
              <w:spacing w:before="120" w:line="240" w:lineRule="atLeast"/>
              <w:jc w:val="left"/>
              <w:rPr>
                <w:rFonts w:ascii="Helvetica" w:hAnsi="Helvetica"/>
                <w:sz w:val="18"/>
                <w:lang w:val="nl-BE"/>
              </w:rPr>
            </w:pPr>
            <w:r w:rsidRPr="006C4CCF">
              <w:rPr>
                <w:rFonts w:ascii="Arial" w:hAnsi="Arial"/>
                <w:sz w:val="18"/>
                <w:lang w:val="nl-BE"/>
              </w:rPr>
              <w:t xml:space="preserve">Gemiddeld aantal werknemers in VTE </w:t>
            </w:r>
            <w:r w:rsidRPr="006C4CCF">
              <w:rPr>
                <w:rFonts w:ascii="Arial" w:hAnsi="Arial"/>
                <w:sz w:val="18"/>
                <w:lang w:val="nl-BE"/>
              </w:rPr>
              <w:tab/>
            </w:r>
          </w:p>
        </w:tc>
        <w:tc>
          <w:tcPr>
            <w:tcW w:w="563" w:type="dxa"/>
            <w:tcBorders>
              <w:left w:val="single" w:sz="12" w:space="0" w:color="auto"/>
            </w:tcBorders>
          </w:tcPr>
          <w:p w14:paraId="2E87883F" w14:textId="77777777" w:rsidR="00CD3037" w:rsidRPr="006C4CCF" w:rsidRDefault="00CD3037" w:rsidP="00EC1C57">
            <w:pPr>
              <w:tabs>
                <w:tab w:val="clear" w:pos="284"/>
              </w:tabs>
              <w:spacing w:before="120" w:line="240" w:lineRule="atLeast"/>
              <w:ind w:left="-57" w:right="-113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6C4CCF">
              <w:rPr>
                <w:rFonts w:ascii="Arial" w:hAnsi="Arial" w:cs="Arial"/>
                <w:sz w:val="16"/>
                <w:szCs w:val="16"/>
                <w:lang w:val="nl-BE"/>
              </w:rPr>
              <w:t>1003</w:t>
            </w:r>
          </w:p>
        </w:tc>
        <w:tc>
          <w:tcPr>
            <w:tcW w:w="1685" w:type="dxa"/>
            <w:tcBorders>
              <w:left w:val="single" w:sz="6" w:space="0" w:color="auto"/>
            </w:tcBorders>
          </w:tcPr>
          <w:p w14:paraId="208292A9" w14:textId="77777777" w:rsidR="00CD3037" w:rsidRPr="006C4CCF" w:rsidRDefault="00CD3037" w:rsidP="00EC1C57">
            <w:pPr>
              <w:tabs>
                <w:tab w:val="clear" w:pos="284"/>
                <w:tab w:val="right" w:leader="dot" w:pos="1418"/>
              </w:tabs>
              <w:spacing w:before="120" w:line="240" w:lineRule="atLeast"/>
              <w:jc w:val="left"/>
              <w:rPr>
                <w:rFonts w:ascii="Helvetica" w:hAnsi="Helvetica"/>
                <w:sz w:val="18"/>
                <w:lang w:val="nl-BE"/>
              </w:rPr>
            </w:pPr>
            <w:r w:rsidRPr="006C4CCF">
              <w:rPr>
                <w:rFonts w:ascii="Helvetica" w:hAnsi="Helvetica"/>
                <w:sz w:val="18"/>
                <w:lang w:val="nl-BE"/>
              </w:rPr>
              <w:tab/>
            </w:r>
          </w:p>
        </w:tc>
        <w:tc>
          <w:tcPr>
            <w:tcW w:w="1685" w:type="dxa"/>
            <w:tcBorders>
              <w:left w:val="single" w:sz="6" w:space="0" w:color="auto"/>
            </w:tcBorders>
          </w:tcPr>
          <w:p w14:paraId="4C411298" w14:textId="77777777" w:rsidR="00CD3037" w:rsidRPr="006C4CCF" w:rsidRDefault="00CD3037" w:rsidP="00EC1C57">
            <w:pPr>
              <w:tabs>
                <w:tab w:val="clear" w:pos="284"/>
                <w:tab w:val="right" w:leader="dot" w:pos="1418"/>
              </w:tabs>
              <w:spacing w:before="120" w:line="240" w:lineRule="atLeast"/>
              <w:jc w:val="left"/>
              <w:rPr>
                <w:rFonts w:ascii="Helvetica" w:hAnsi="Helvetica"/>
                <w:sz w:val="18"/>
                <w:lang w:val="nl-BE"/>
              </w:rPr>
            </w:pPr>
            <w:r w:rsidRPr="006C4CCF">
              <w:rPr>
                <w:rFonts w:ascii="Helvetica" w:hAnsi="Helvetica"/>
                <w:sz w:val="18"/>
                <w:lang w:val="nl-B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777329B5" w14:textId="77777777" w:rsidR="00CD3037" w:rsidRPr="006C4CCF" w:rsidRDefault="00CD3037" w:rsidP="00EC1C57">
            <w:pPr>
              <w:tabs>
                <w:tab w:val="clear" w:pos="284"/>
                <w:tab w:val="right" w:leader="dot" w:pos="1418"/>
              </w:tabs>
              <w:spacing w:before="120" w:line="240" w:lineRule="atLeast"/>
              <w:jc w:val="left"/>
              <w:rPr>
                <w:rFonts w:ascii="Helvetica" w:hAnsi="Helvetica"/>
                <w:sz w:val="18"/>
                <w:lang w:val="nl-BE"/>
              </w:rPr>
            </w:pPr>
            <w:r w:rsidRPr="006C4CCF">
              <w:rPr>
                <w:rFonts w:ascii="Helvetica" w:hAnsi="Helvetica"/>
                <w:sz w:val="18"/>
                <w:lang w:val="nl-BE"/>
              </w:rPr>
              <w:tab/>
            </w:r>
          </w:p>
        </w:tc>
      </w:tr>
      <w:tr w:rsidR="00CD3037" w:rsidRPr="006C4CCF" w14:paraId="58122E06" w14:textId="77777777" w:rsidTr="00EC1C57">
        <w:tc>
          <w:tcPr>
            <w:tcW w:w="5177" w:type="dxa"/>
          </w:tcPr>
          <w:p w14:paraId="5048FC9E" w14:textId="77777777" w:rsidR="00CD3037" w:rsidRPr="006C4CCF" w:rsidRDefault="00CD3037" w:rsidP="00EC1C57">
            <w:pPr>
              <w:tabs>
                <w:tab w:val="clear" w:pos="284"/>
                <w:tab w:val="right" w:leader="dot" w:pos="4962"/>
              </w:tabs>
              <w:spacing w:line="240" w:lineRule="atLeast"/>
              <w:ind w:right="-108"/>
              <w:jc w:val="left"/>
              <w:rPr>
                <w:rFonts w:ascii="Helvetica" w:hAnsi="Helvetica"/>
                <w:sz w:val="18"/>
                <w:lang w:val="nl-BE"/>
              </w:rPr>
            </w:pPr>
            <w:r w:rsidRPr="006C4CCF">
              <w:rPr>
                <w:rFonts w:ascii="Arial" w:hAnsi="Arial"/>
                <w:sz w:val="18"/>
                <w:lang w:val="nl-BE"/>
              </w:rPr>
              <w:t xml:space="preserve">Aantal daadwerkelijk gepresteerde uren </w:t>
            </w:r>
            <w:r w:rsidRPr="006C4CCF">
              <w:rPr>
                <w:rFonts w:ascii="Arial" w:hAnsi="Arial"/>
                <w:sz w:val="18"/>
                <w:lang w:val="nl-BE"/>
              </w:rPr>
              <w:tab/>
            </w:r>
          </w:p>
        </w:tc>
        <w:tc>
          <w:tcPr>
            <w:tcW w:w="563" w:type="dxa"/>
            <w:tcBorders>
              <w:left w:val="single" w:sz="12" w:space="0" w:color="auto"/>
            </w:tcBorders>
          </w:tcPr>
          <w:p w14:paraId="1B10273F" w14:textId="77777777" w:rsidR="00CD3037" w:rsidRPr="006C4CCF" w:rsidRDefault="00CD3037" w:rsidP="00EC1C57">
            <w:pPr>
              <w:tabs>
                <w:tab w:val="clear" w:pos="284"/>
              </w:tabs>
              <w:spacing w:line="240" w:lineRule="atLeast"/>
              <w:ind w:left="-57" w:right="-113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6C4CCF">
              <w:rPr>
                <w:rFonts w:ascii="Arial" w:hAnsi="Arial" w:cs="Arial"/>
                <w:sz w:val="16"/>
                <w:szCs w:val="16"/>
                <w:lang w:val="nl-BE"/>
              </w:rPr>
              <w:t>1013</w:t>
            </w:r>
          </w:p>
        </w:tc>
        <w:tc>
          <w:tcPr>
            <w:tcW w:w="1685" w:type="dxa"/>
            <w:tcBorders>
              <w:left w:val="single" w:sz="6" w:space="0" w:color="auto"/>
            </w:tcBorders>
          </w:tcPr>
          <w:p w14:paraId="55BE5A4D" w14:textId="77777777" w:rsidR="00CD3037" w:rsidRPr="006C4CCF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nl-BE"/>
              </w:rPr>
            </w:pPr>
            <w:r w:rsidRPr="006C4CCF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1685" w:type="dxa"/>
            <w:tcBorders>
              <w:left w:val="single" w:sz="6" w:space="0" w:color="auto"/>
            </w:tcBorders>
          </w:tcPr>
          <w:p w14:paraId="029B2194" w14:textId="77777777" w:rsidR="00CD3037" w:rsidRPr="006C4CCF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nl-BE"/>
              </w:rPr>
            </w:pPr>
            <w:r w:rsidRPr="006C4CCF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1463E9EF" w14:textId="77777777" w:rsidR="00CD3037" w:rsidRPr="006C4CCF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nl-BE"/>
              </w:rPr>
            </w:pPr>
            <w:r w:rsidRPr="006C4CCF">
              <w:rPr>
                <w:rFonts w:ascii="Arial" w:hAnsi="Arial" w:cs="Arial"/>
                <w:sz w:val="18"/>
                <w:lang w:val="nl-BE"/>
              </w:rPr>
              <w:tab/>
            </w:r>
          </w:p>
        </w:tc>
      </w:tr>
      <w:tr w:rsidR="00CD3037" w:rsidRPr="006C4CCF" w14:paraId="74E906B7" w14:textId="77777777" w:rsidTr="00EC1C57">
        <w:tc>
          <w:tcPr>
            <w:tcW w:w="5177" w:type="dxa"/>
          </w:tcPr>
          <w:p w14:paraId="4C7C6F80" w14:textId="77777777" w:rsidR="00CD3037" w:rsidRPr="006C4CCF" w:rsidRDefault="00CD3037" w:rsidP="00EC1C57">
            <w:pPr>
              <w:tabs>
                <w:tab w:val="clear" w:pos="284"/>
                <w:tab w:val="right" w:leader="dot" w:pos="4962"/>
              </w:tabs>
              <w:spacing w:line="240" w:lineRule="atLeast"/>
              <w:ind w:right="-108"/>
              <w:jc w:val="left"/>
              <w:rPr>
                <w:rFonts w:ascii="Helvetica" w:hAnsi="Helvetica"/>
                <w:sz w:val="18"/>
                <w:lang w:val="nl-BE"/>
              </w:rPr>
            </w:pPr>
            <w:r w:rsidRPr="006C4CCF">
              <w:rPr>
                <w:rFonts w:ascii="Arial" w:hAnsi="Arial"/>
                <w:sz w:val="18"/>
                <w:lang w:val="nl-BE"/>
              </w:rPr>
              <w:t xml:space="preserve">Personeelskosten </w:t>
            </w:r>
            <w:r w:rsidRPr="006C4CCF">
              <w:rPr>
                <w:rFonts w:ascii="Arial" w:hAnsi="Arial"/>
                <w:sz w:val="18"/>
                <w:lang w:val="nl-BE"/>
              </w:rPr>
              <w:tab/>
            </w:r>
          </w:p>
        </w:tc>
        <w:tc>
          <w:tcPr>
            <w:tcW w:w="563" w:type="dxa"/>
            <w:tcBorders>
              <w:left w:val="single" w:sz="12" w:space="0" w:color="auto"/>
            </w:tcBorders>
          </w:tcPr>
          <w:p w14:paraId="5CCE5ABD" w14:textId="77777777" w:rsidR="00CD3037" w:rsidRPr="006C4CCF" w:rsidRDefault="00CD3037" w:rsidP="00EC1C57">
            <w:pPr>
              <w:tabs>
                <w:tab w:val="clear" w:pos="284"/>
              </w:tabs>
              <w:spacing w:line="240" w:lineRule="atLeast"/>
              <w:ind w:left="-57" w:right="-113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6C4CCF">
              <w:rPr>
                <w:rFonts w:ascii="Arial" w:hAnsi="Arial" w:cs="Arial"/>
                <w:sz w:val="16"/>
                <w:szCs w:val="16"/>
                <w:lang w:val="nl-BE"/>
              </w:rPr>
              <w:t>1023</w:t>
            </w:r>
          </w:p>
        </w:tc>
        <w:tc>
          <w:tcPr>
            <w:tcW w:w="1685" w:type="dxa"/>
            <w:tcBorders>
              <w:left w:val="single" w:sz="6" w:space="0" w:color="auto"/>
            </w:tcBorders>
          </w:tcPr>
          <w:p w14:paraId="737BEB4F" w14:textId="77777777" w:rsidR="00CD3037" w:rsidRPr="006C4CCF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nl-BE"/>
              </w:rPr>
            </w:pPr>
            <w:r w:rsidRPr="006C4CCF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1685" w:type="dxa"/>
            <w:tcBorders>
              <w:left w:val="single" w:sz="6" w:space="0" w:color="auto"/>
            </w:tcBorders>
          </w:tcPr>
          <w:p w14:paraId="73FF300E" w14:textId="77777777" w:rsidR="00CD3037" w:rsidRPr="006C4CCF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nl-BE"/>
              </w:rPr>
            </w:pPr>
            <w:r w:rsidRPr="006C4CCF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1FE37AC1" w14:textId="77777777" w:rsidR="00CD3037" w:rsidRPr="006C4CCF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nl-BE"/>
              </w:rPr>
            </w:pPr>
            <w:r w:rsidRPr="006C4CCF">
              <w:rPr>
                <w:rFonts w:ascii="Arial" w:hAnsi="Arial" w:cs="Arial"/>
                <w:sz w:val="18"/>
                <w:lang w:val="nl-BE"/>
              </w:rPr>
              <w:tab/>
            </w:r>
          </w:p>
        </w:tc>
      </w:tr>
      <w:tr w:rsidR="00CD3037" w:rsidRPr="006C4CCF" w14:paraId="472EDB6B" w14:textId="77777777" w:rsidTr="00EC1C57">
        <w:tc>
          <w:tcPr>
            <w:tcW w:w="5177" w:type="dxa"/>
          </w:tcPr>
          <w:p w14:paraId="2AB39B0F" w14:textId="77777777" w:rsidR="00CD3037" w:rsidRPr="006C4CCF" w:rsidRDefault="00CD3037" w:rsidP="00EC1C57">
            <w:pPr>
              <w:tabs>
                <w:tab w:val="clear" w:pos="284"/>
                <w:tab w:val="right" w:leader="dot" w:pos="4962"/>
              </w:tabs>
              <w:spacing w:after="60" w:line="240" w:lineRule="atLeast"/>
              <w:ind w:right="-108"/>
              <w:jc w:val="left"/>
              <w:rPr>
                <w:rFonts w:ascii="Helvetica" w:hAnsi="Helvetica"/>
                <w:sz w:val="18"/>
                <w:lang w:val="nl-BE"/>
              </w:rPr>
            </w:pPr>
            <w:r w:rsidRPr="006C4CCF">
              <w:rPr>
                <w:rFonts w:ascii="Arial" w:hAnsi="Arial"/>
                <w:sz w:val="18"/>
                <w:lang w:val="nl-BE"/>
              </w:rPr>
              <w:t xml:space="preserve">Bedrag van de voordelen bovenop het loon </w:t>
            </w:r>
            <w:r w:rsidRPr="006C4CCF">
              <w:rPr>
                <w:rFonts w:ascii="Arial" w:hAnsi="Arial"/>
                <w:sz w:val="18"/>
                <w:lang w:val="nl-BE"/>
              </w:rPr>
              <w:tab/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</w:tcPr>
          <w:p w14:paraId="47505C99" w14:textId="77777777" w:rsidR="00CD3037" w:rsidRPr="006C4CCF" w:rsidRDefault="00CD3037" w:rsidP="00EC1C57">
            <w:pPr>
              <w:tabs>
                <w:tab w:val="clear" w:pos="284"/>
              </w:tabs>
              <w:spacing w:after="60" w:line="240" w:lineRule="atLeast"/>
              <w:ind w:left="-57" w:right="-113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6C4CCF">
              <w:rPr>
                <w:rFonts w:ascii="Arial" w:hAnsi="Arial" w:cs="Arial"/>
                <w:sz w:val="16"/>
                <w:szCs w:val="16"/>
                <w:lang w:val="nl-BE"/>
              </w:rPr>
              <w:t>1033</w:t>
            </w:r>
          </w:p>
        </w:tc>
        <w:tc>
          <w:tcPr>
            <w:tcW w:w="1685" w:type="dxa"/>
            <w:tcBorders>
              <w:left w:val="single" w:sz="6" w:space="0" w:color="auto"/>
              <w:bottom w:val="single" w:sz="12" w:space="0" w:color="auto"/>
            </w:tcBorders>
          </w:tcPr>
          <w:p w14:paraId="70FD44BA" w14:textId="77777777" w:rsidR="00CD3037" w:rsidRPr="006C4CCF" w:rsidRDefault="00CD3037" w:rsidP="00EC1C57">
            <w:pPr>
              <w:tabs>
                <w:tab w:val="clear" w:pos="284"/>
                <w:tab w:val="right" w:leader="dot" w:pos="1418"/>
              </w:tabs>
              <w:spacing w:after="60" w:line="240" w:lineRule="atLeast"/>
              <w:jc w:val="left"/>
              <w:rPr>
                <w:rFonts w:ascii="Helvetica" w:hAnsi="Helvetica"/>
                <w:sz w:val="18"/>
                <w:lang w:val="nl-BE"/>
              </w:rPr>
            </w:pPr>
            <w:r w:rsidRPr="006C4CCF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1685" w:type="dxa"/>
            <w:tcBorders>
              <w:left w:val="single" w:sz="6" w:space="0" w:color="auto"/>
              <w:bottom w:val="single" w:sz="12" w:space="0" w:color="auto"/>
            </w:tcBorders>
          </w:tcPr>
          <w:p w14:paraId="3F428A08" w14:textId="77777777" w:rsidR="00CD3037" w:rsidRPr="006C4CCF" w:rsidRDefault="00CD3037" w:rsidP="00EC1C57">
            <w:pPr>
              <w:tabs>
                <w:tab w:val="clear" w:pos="284"/>
                <w:tab w:val="right" w:leader="dot" w:pos="1418"/>
              </w:tabs>
              <w:spacing w:after="60" w:line="240" w:lineRule="atLeast"/>
              <w:jc w:val="left"/>
              <w:rPr>
                <w:rFonts w:ascii="Helvetica" w:hAnsi="Helvetica"/>
                <w:sz w:val="18"/>
                <w:lang w:val="nl-BE"/>
              </w:rPr>
            </w:pPr>
            <w:r w:rsidRPr="006C4CCF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6B6357C" w14:textId="77777777" w:rsidR="00CD3037" w:rsidRPr="006C4CCF" w:rsidRDefault="00CD3037" w:rsidP="00EC1C57">
            <w:pPr>
              <w:tabs>
                <w:tab w:val="clear" w:pos="284"/>
                <w:tab w:val="right" w:leader="dot" w:pos="1418"/>
              </w:tabs>
              <w:spacing w:after="60" w:line="240" w:lineRule="atLeast"/>
              <w:jc w:val="left"/>
              <w:rPr>
                <w:rFonts w:ascii="Helvetica" w:hAnsi="Helvetica"/>
                <w:sz w:val="18"/>
                <w:lang w:val="nl-BE"/>
              </w:rPr>
            </w:pPr>
            <w:r w:rsidRPr="006C4CCF">
              <w:rPr>
                <w:rFonts w:ascii="Arial" w:hAnsi="Arial" w:cs="Arial"/>
                <w:sz w:val="18"/>
                <w:lang w:val="nl-BE"/>
              </w:rPr>
              <w:tab/>
            </w:r>
          </w:p>
        </w:tc>
      </w:tr>
    </w:tbl>
    <w:p w14:paraId="6BA47DFF" w14:textId="77777777" w:rsidR="00CD3037" w:rsidRPr="006C4CCF" w:rsidRDefault="00CD3037" w:rsidP="00CD3037">
      <w:pPr>
        <w:tabs>
          <w:tab w:val="clear" w:pos="284"/>
        </w:tabs>
        <w:spacing w:line="240" w:lineRule="atLeast"/>
        <w:jc w:val="left"/>
        <w:rPr>
          <w:rFonts w:ascii="Arial" w:hAnsi="Arial"/>
          <w:b/>
          <w:caps/>
          <w:sz w:val="18"/>
          <w:lang w:val="nl-BE"/>
        </w:rPr>
      </w:pPr>
    </w:p>
    <w:p w14:paraId="20828F95" w14:textId="77777777" w:rsidR="00CD3037" w:rsidRPr="006C4CCF" w:rsidRDefault="00CD3037" w:rsidP="00CD3037">
      <w:pPr>
        <w:tabs>
          <w:tab w:val="clear" w:pos="284"/>
        </w:tabs>
        <w:spacing w:line="240" w:lineRule="atLeast"/>
        <w:jc w:val="left"/>
        <w:rPr>
          <w:rFonts w:ascii="Arial" w:hAnsi="Arial"/>
          <w:b/>
          <w:caps/>
          <w:sz w:val="18"/>
          <w:lang w:val="nl-BE"/>
        </w:rPr>
      </w:pPr>
    </w:p>
    <w:p w14:paraId="4BCB08FE" w14:textId="77777777" w:rsidR="00CD3037" w:rsidRPr="006C4CCF" w:rsidRDefault="00CD3037" w:rsidP="00CD3037">
      <w:pPr>
        <w:tabs>
          <w:tab w:val="clear" w:pos="284"/>
        </w:tabs>
        <w:spacing w:line="240" w:lineRule="atLeast"/>
        <w:jc w:val="left"/>
        <w:rPr>
          <w:rFonts w:ascii="Arial" w:hAnsi="Arial"/>
          <w:b/>
          <w:caps/>
          <w:sz w:val="18"/>
          <w:lang w:val="nl-BE"/>
        </w:rPr>
      </w:pPr>
    </w:p>
    <w:p w14:paraId="4724C526" w14:textId="77777777" w:rsidR="00CD3037" w:rsidRPr="006C4CCF" w:rsidRDefault="00CD3037" w:rsidP="00CD3037">
      <w:pPr>
        <w:tabs>
          <w:tab w:val="clear" w:pos="284"/>
        </w:tabs>
        <w:spacing w:line="240" w:lineRule="atLeast"/>
        <w:jc w:val="left"/>
        <w:rPr>
          <w:rFonts w:ascii="Arial" w:hAnsi="Arial" w:cs="Arial"/>
          <w:b/>
          <w:color w:val="000000"/>
          <w:sz w:val="18"/>
          <w:lang w:val="nl-BE"/>
        </w:rPr>
      </w:pPr>
    </w:p>
    <w:p w14:paraId="68AC2A94" w14:textId="77777777" w:rsidR="00CD3037" w:rsidRPr="006C4CCF" w:rsidRDefault="00CD3037" w:rsidP="00CD3037">
      <w:pPr>
        <w:tabs>
          <w:tab w:val="clear" w:pos="284"/>
          <w:tab w:val="right" w:leader="dot" w:pos="2791"/>
        </w:tabs>
        <w:spacing w:line="240" w:lineRule="atLeast"/>
        <w:ind w:left="-57" w:right="-57"/>
        <w:jc w:val="left"/>
        <w:rPr>
          <w:rFonts w:ascii="Arial" w:hAnsi="Arial"/>
          <w:sz w:val="18"/>
          <w:lang w:val="nl-BE"/>
        </w:rPr>
        <w:sectPr w:rsidR="00CD3037" w:rsidRPr="006C4CCF" w:rsidSect="00F8281D">
          <w:pgSz w:w="11907" w:h="16840" w:code="9"/>
          <w:pgMar w:top="454" w:right="624" w:bottom="567" w:left="510" w:header="567" w:footer="284" w:gutter="0"/>
          <w:paperSrc w:first="2" w:other="2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834"/>
        <w:gridCol w:w="6123"/>
        <w:gridCol w:w="1134"/>
      </w:tblGrid>
      <w:tr w:rsidR="00CD3037" w:rsidRPr="006C4CCF" w14:paraId="212E425C" w14:textId="77777777" w:rsidTr="00EC1C57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A5F8F" w14:textId="77777777" w:rsidR="00CD3037" w:rsidRPr="006C4CCF" w:rsidRDefault="00CD3037" w:rsidP="00EC1C57">
            <w:pPr>
              <w:tabs>
                <w:tab w:val="clear" w:pos="284"/>
              </w:tabs>
              <w:spacing w:line="240" w:lineRule="atLeast"/>
              <w:ind w:left="113" w:right="-57"/>
              <w:jc w:val="left"/>
              <w:rPr>
                <w:rFonts w:ascii="Arial" w:hAnsi="Arial" w:cs="Arial"/>
                <w:sz w:val="20"/>
                <w:lang w:val="nl-BE"/>
              </w:rPr>
            </w:pPr>
            <w:r w:rsidRPr="006C4CCF">
              <w:rPr>
                <w:rFonts w:ascii="Arial" w:hAnsi="Arial" w:cs="Arial"/>
                <w:sz w:val="20"/>
                <w:lang w:val="nl-BE"/>
              </w:rPr>
              <w:lastRenderedPageBreak/>
              <w:t>Nr.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0CB16" w14:textId="77777777" w:rsidR="00CD3037" w:rsidRPr="006C4CCF" w:rsidRDefault="00CD3037" w:rsidP="00EC1C57">
            <w:pPr>
              <w:tabs>
                <w:tab w:val="clear" w:pos="284"/>
              </w:tabs>
              <w:spacing w:line="240" w:lineRule="atLeast"/>
              <w:ind w:left="462"/>
              <w:jc w:val="left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6123" w:type="dxa"/>
            <w:tcBorders>
              <w:bottom w:val="single" w:sz="6" w:space="0" w:color="auto"/>
            </w:tcBorders>
          </w:tcPr>
          <w:p w14:paraId="155BF88A" w14:textId="77777777" w:rsidR="00CD3037" w:rsidRPr="006C4CCF" w:rsidRDefault="00CD3037" w:rsidP="00EC1C57">
            <w:pPr>
              <w:tabs>
                <w:tab w:val="clear" w:pos="284"/>
              </w:tabs>
              <w:spacing w:line="240" w:lineRule="atLeast"/>
              <w:jc w:val="left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A8F0B" w14:textId="77777777" w:rsidR="00CD3037" w:rsidRPr="006C4CCF" w:rsidRDefault="00CD3037" w:rsidP="00CD3037">
            <w:pPr>
              <w:tabs>
                <w:tab w:val="clear" w:pos="284"/>
              </w:tabs>
              <w:spacing w:line="240" w:lineRule="atLeast"/>
              <w:ind w:left="113"/>
              <w:jc w:val="left"/>
              <w:rPr>
                <w:rFonts w:ascii="Arial" w:hAnsi="Arial" w:cs="Arial"/>
                <w:sz w:val="20"/>
                <w:lang w:val="nl-BE"/>
              </w:rPr>
            </w:pPr>
            <w:r w:rsidRPr="006C4CCF">
              <w:rPr>
                <w:rFonts w:ascii="Arial" w:hAnsi="Arial"/>
                <w:sz w:val="18"/>
                <w:lang w:val="nl-BE"/>
              </w:rPr>
              <w:t>CS1/3.</w:t>
            </w:r>
          </w:p>
        </w:tc>
      </w:tr>
    </w:tbl>
    <w:p w14:paraId="06B48117" w14:textId="77777777" w:rsidR="00CD3037" w:rsidRPr="006C4CCF" w:rsidRDefault="00CD3037" w:rsidP="00CD3037">
      <w:pPr>
        <w:tabs>
          <w:tab w:val="clear" w:pos="284"/>
        </w:tabs>
        <w:spacing w:line="240" w:lineRule="atLeast"/>
        <w:jc w:val="left"/>
        <w:rPr>
          <w:rFonts w:ascii="Arial" w:hAnsi="Arial" w:cs="Arial"/>
          <w:b/>
          <w:sz w:val="18"/>
          <w:lang w:val="nl-BE"/>
        </w:rPr>
      </w:pPr>
    </w:p>
    <w:p w14:paraId="55C915A3" w14:textId="77777777" w:rsidR="00CD3037" w:rsidRPr="006C4CCF" w:rsidRDefault="00CD3037" w:rsidP="00CD3037">
      <w:pPr>
        <w:tabs>
          <w:tab w:val="clear" w:pos="284"/>
        </w:tabs>
        <w:spacing w:line="240" w:lineRule="atLeast"/>
        <w:jc w:val="left"/>
        <w:rPr>
          <w:rFonts w:ascii="Arial" w:hAnsi="Arial" w:cs="Arial"/>
          <w:b/>
          <w:sz w:val="18"/>
          <w:lang w:val="nl-BE"/>
        </w:rPr>
      </w:pPr>
    </w:p>
    <w:p w14:paraId="1E4FF698" w14:textId="77777777" w:rsidR="00CD3037" w:rsidRPr="006C4CCF" w:rsidRDefault="00CD3037" w:rsidP="00CD3037">
      <w:pPr>
        <w:tabs>
          <w:tab w:val="clear" w:pos="284"/>
        </w:tabs>
        <w:spacing w:line="240" w:lineRule="atLeast"/>
        <w:jc w:val="left"/>
        <w:outlineLvl w:val="0"/>
        <w:rPr>
          <w:rFonts w:ascii="Arial" w:hAnsi="Arial"/>
          <w:b/>
          <w:caps/>
          <w:sz w:val="18"/>
          <w:lang w:val="nl-BE"/>
        </w:rPr>
      </w:pPr>
      <w:r w:rsidRPr="006C4CCF">
        <w:rPr>
          <w:rFonts w:ascii="Arial" w:hAnsi="Arial"/>
          <w:b/>
          <w:caps/>
          <w:sz w:val="18"/>
          <w:lang w:val="nl-BE"/>
        </w:rPr>
        <w:t xml:space="preserve">WERKNEMERS waarvoor de onderneming een dimoNA-VERKLARING HEEFT INGEDIEND OF DIE ZIJN </w:t>
      </w:r>
    </w:p>
    <w:p w14:paraId="7CB3D9AA" w14:textId="77777777" w:rsidR="00CD3037" w:rsidRPr="006C4CCF" w:rsidRDefault="00CD3037" w:rsidP="00CD3037">
      <w:pPr>
        <w:tabs>
          <w:tab w:val="clear" w:pos="284"/>
        </w:tabs>
        <w:spacing w:line="240" w:lineRule="atLeast"/>
        <w:jc w:val="left"/>
        <w:outlineLvl w:val="0"/>
        <w:rPr>
          <w:rFonts w:ascii="Arial" w:hAnsi="Arial"/>
          <w:b/>
          <w:caps/>
          <w:sz w:val="18"/>
          <w:lang w:val="nl-BE"/>
        </w:rPr>
      </w:pPr>
      <w:r w:rsidRPr="006C4CCF">
        <w:rPr>
          <w:rFonts w:ascii="Arial" w:hAnsi="Arial"/>
          <w:b/>
          <w:caps/>
          <w:sz w:val="18"/>
          <w:lang w:val="nl-BE"/>
        </w:rPr>
        <w:t xml:space="preserve">INGESCHREVEN IN HET ALGEMEEN PERSONEELSREGISTER </w:t>
      </w:r>
      <w:r w:rsidRPr="006C4CCF">
        <w:rPr>
          <w:rFonts w:ascii="Arial" w:hAnsi="Arial"/>
          <w:b/>
          <w:sz w:val="18"/>
          <w:lang w:val="nl-BE"/>
        </w:rPr>
        <w:t>(vervolg)</w:t>
      </w:r>
    </w:p>
    <w:p w14:paraId="1AB254A8" w14:textId="77777777" w:rsidR="00CD3037" w:rsidRPr="006C4CCF" w:rsidRDefault="00CD3037" w:rsidP="00CD3037">
      <w:pPr>
        <w:tabs>
          <w:tab w:val="clear" w:pos="284"/>
        </w:tabs>
        <w:spacing w:line="240" w:lineRule="atLeast"/>
        <w:jc w:val="left"/>
        <w:rPr>
          <w:rFonts w:ascii="Arial" w:hAnsi="Arial"/>
          <w:b/>
          <w:caps/>
          <w:sz w:val="18"/>
          <w:lang w:val="nl-BE"/>
        </w:rPr>
      </w:pPr>
    </w:p>
    <w:p w14:paraId="46667B49" w14:textId="77777777" w:rsidR="00CD3037" w:rsidRPr="006C4CCF" w:rsidRDefault="00CD3037" w:rsidP="00CD3037">
      <w:pPr>
        <w:tabs>
          <w:tab w:val="clear" w:pos="284"/>
        </w:tabs>
        <w:spacing w:line="240" w:lineRule="atLeast"/>
        <w:jc w:val="left"/>
        <w:rPr>
          <w:rFonts w:ascii="Arial" w:hAnsi="Arial"/>
          <w:b/>
          <w:caps/>
          <w:sz w:val="18"/>
          <w:lang w:val="nl-BE"/>
        </w:rPr>
      </w:pPr>
    </w:p>
    <w:tbl>
      <w:tblPr>
        <w:tblW w:w="1088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209"/>
        <w:gridCol w:w="567"/>
        <w:gridCol w:w="1696"/>
        <w:gridCol w:w="1696"/>
        <w:gridCol w:w="1712"/>
      </w:tblGrid>
      <w:tr w:rsidR="00CD3037" w:rsidRPr="006C4CCF" w14:paraId="35AAA7E6" w14:textId="77777777" w:rsidTr="00EC1C57">
        <w:trPr>
          <w:trHeight w:val="480"/>
        </w:trPr>
        <w:tc>
          <w:tcPr>
            <w:tcW w:w="5177" w:type="dxa"/>
            <w:vAlign w:val="center"/>
          </w:tcPr>
          <w:p w14:paraId="64947995" w14:textId="77777777" w:rsidR="00CD3037" w:rsidRPr="006C4CCF" w:rsidRDefault="00CD3037" w:rsidP="00EC1C57">
            <w:pPr>
              <w:spacing w:before="60" w:after="60" w:line="240" w:lineRule="atLeast"/>
              <w:ind w:left="425" w:hanging="425"/>
              <w:jc w:val="left"/>
              <w:rPr>
                <w:rFonts w:ascii="Arial" w:hAnsi="Arial"/>
                <w:b/>
                <w:sz w:val="18"/>
                <w:lang w:val="nl-BE"/>
              </w:rPr>
            </w:pPr>
            <w:r w:rsidRPr="006C4CCF">
              <w:rPr>
                <w:rFonts w:ascii="Arial" w:hAnsi="Arial"/>
                <w:b/>
                <w:sz w:val="18"/>
                <w:lang w:val="nl-BE"/>
              </w:rPr>
              <w:t>Op de afsluitingsdatum van het boekjaar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2F092FB5" w14:textId="77777777" w:rsidR="00CD3037" w:rsidRPr="006C4CCF" w:rsidRDefault="00CD3037" w:rsidP="00EC1C57">
            <w:pPr>
              <w:tabs>
                <w:tab w:val="clear" w:pos="284"/>
              </w:tabs>
              <w:spacing w:before="60" w:after="60" w:line="240" w:lineRule="atLeast"/>
              <w:ind w:left="-113" w:right="-113"/>
              <w:jc w:val="center"/>
              <w:rPr>
                <w:rFonts w:ascii="Helvetica" w:hAnsi="Helvetica"/>
                <w:sz w:val="16"/>
                <w:lang w:val="nl-BE"/>
              </w:rPr>
            </w:pPr>
            <w:r w:rsidRPr="006C4CCF">
              <w:rPr>
                <w:rFonts w:ascii="Arial" w:hAnsi="Arial"/>
                <w:sz w:val="16"/>
                <w:lang w:val="nl-BE"/>
              </w:rPr>
              <w:t>Codes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0E77FFC9" w14:textId="77777777" w:rsidR="00CD3037" w:rsidRPr="006C4CCF" w:rsidRDefault="00CD3037" w:rsidP="00EC1C57">
            <w:pPr>
              <w:tabs>
                <w:tab w:val="clear" w:pos="284"/>
              </w:tabs>
              <w:spacing w:before="60" w:after="60" w:line="240" w:lineRule="atLeast"/>
              <w:ind w:left="178" w:hanging="142"/>
              <w:jc w:val="left"/>
              <w:rPr>
                <w:rFonts w:ascii="Arial" w:hAnsi="Arial"/>
                <w:color w:val="000000"/>
                <w:sz w:val="16"/>
                <w:lang w:val="nl-BE"/>
              </w:rPr>
            </w:pPr>
            <w:r w:rsidRPr="006C4CCF">
              <w:rPr>
                <w:rFonts w:ascii="Arial" w:hAnsi="Arial"/>
                <w:color w:val="000000"/>
                <w:sz w:val="16"/>
                <w:lang w:val="nl-BE"/>
              </w:rPr>
              <w:t>1.</w:t>
            </w:r>
            <w:r w:rsidRPr="006C4CCF">
              <w:rPr>
                <w:rFonts w:ascii="Arial" w:hAnsi="Arial"/>
                <w:color w:val="000000"/>
                <w:sz w:val="16"/>
                <w:lang w:val="nl-BE"/>
              </w:rPr>
              <w:tab/>
              <w:t xml:space="preserve">  Voltijds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2C9C6B02" w14:textId="77777777" w:rsidR="00CD3037" w:rsidRPr="006C4CCF" w:rsidRDefault="00CD3037" w:rsidP="00EC1C57">
            <w:pPr>
              <w:tabs>
                <w:tab w:val="clear" w:pos="284"/>
              </w:tabs>
              <w:spacing w:before="60" w:after="60" w:line="240" w:lineRule="atLeast"/>
              <w:ind w:left="183" w:hanging="147"/>
              <w:jc w:val="left"/>
              <w:rPr>
                <w:rFonts w:ascii="Arial" w:hAnsi="Arial"/>
                <w:color w:val="000000"/>
                <w:sz w:val="16"/>
                <w:lang w:val="nl-BE"/>
              </w:rPr>
            </w:pPr>
            <w:r w:rsidRPr="006C4CCF">
              <w:rPr>
                <w:rFonts w:ascii="Arial" w:hAnsi="Arial"/>
                <w:color w:val="000000"/>
                <w:sz w:val="16"/>
                <w:lang w:val="nl-BE"/>
              </w:rPr>
              <w:t>2.</w:t>
            </w:r>
            <w:r w:rsidRPr="006C4CCF">
              <w:rPr>
                <w:rFonts w:ascii="Arial" w:hAnsi="Arial"/>
                <w:color w:val="000000"/>
                <w:sz w:val="16"/>
                <w:lang w:val="nl-BE"/>
              </w:rPr>
              <w:tab/>
              <w:t xml:space="preserve">  Deeltijds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7C1ECEB" w14:textId="77777777" w:rsidR="00CD3037" w:rsidRPr="006C4CCF" w:rsidRDefault="00CD3037" w:rsidP="00EC1C57">
            <w:pPr>
              <w:tabs>
                <w:tab w:val="clear" w:pos="284"/>
              </w:tabs>
              <w:spacing w:before="120" w:after="60" w:line="240" w:lineRule="auto"/>
              <w:ind w:left="188" w:right="-57" w:hanging="188"/>
              <w:jc w:val="left"/>
              <w:rPr>
                <w:rFonts w:ascii="Helvetica" w:hAnsi="Helvetica"/>
                <w:sz w:val="16"/>
                <w:lang w:val="nl-BE"/>
              </w:rPr>
            </w:pPr>
            <w:r w:rsidRPr="006C4CCF">
              <w:rPr>
                <w:rFonts w:ascii="Arial" w:hAnsi="Arial"/>
                <w:sz w:val="16"/>
                <w:lang w:val="nl-BE"/>
              </w:rPr>
              <w:t>3.</w:t>
            </w:r>
            <w:r w:rsidRPr="006C4CCF">
              <w:rPr>
                <w:rFonts w:ascii="Arial" w:hAnsi="Arial"/>
                <w:sz w:val="16"/>
                <w:lang w:val="nl-BE"/>
              </w:rPr>
              <w:tab/>
              <w:t>Totaal in voltijdse equivalenten</w:t>
            </w:r>
          </w:p>
        </w:tc>
      </w:tr>
      <w:tr w:rsidR="00CD3037" w:rsidRPr="006C4CCF" w14:paraId="6A3975CD" w14:textId="77777777" w:rsidTr="00EC1C57">
        <w:tc>
          <w:tcPr>
            <w:tcW w:w="5177" w:type="dxa"/>
          </w:tcPr>
          <w:p w14:paraId="6EF7E2B1" w14:textId="77777777" w:rsidR="00CD3037" w:rsidRPr="006C4CCF" w:rsidRDefault="00CD3037" w:rsidP="00EC1C57">
            <w:pPr>
              <w:tabs>
                <w:tab w:val="right" w:leader="dot" w:pos="4962"/>
              </w:tabs>
              <w:spacing w:before="120" w:line="240" w:lineRule="atLeast"/>
              <w:jc w:val="left"/>
              <w:rPr>
                <w:rFonts w:ascii="Helvetica" w:hAnsi="Helvetica"/>
                <w:sz w:val="18"/>
                <w:lang w:val="nl-BE"/>
              </w:rPr>
            </w:pPr>
            <w:r w:rsidRPr="006C4CCF">
              <w:rPr>
                <w:rFonts w:ascii="Arial" w:hAnsi="Arial"/>
                <w:b/>
                <w:sz w:val="18"/>
                <w:lang w:val="nl-BE"/>
              </w:rPr>
              <w:t xml:space="preserve">Aantal werknemers </w:t>
            </w:r>
            <w:r w:rsidRPr="006C4CCF">
              <w:rPr>
                <w:rFonts w:ascii="Arial" w:hAnsi="Arial"/>
                <w:sz w:val="18"/>
                <w:lang w:val="nl-BE"/>
              </w:rPr>
              <w:tab/>
            </w:r>
          </w:p>
        </w:tc>
        <w:tc>
          <w:tcPr>
            <w:tcW w:w="563" w:type="dxa"/>
            <w:tcBorders>
              <w:left w:val="single" w:sz="12" w:space="0" w:color="auto"/>
            </w:tcBorders>
          </w:tcPr>
          <w:p w14:paraId="36C08CB9" w14:textId="77777777" w:rsidR="00CD3037" w:rsidRPr="006C4CCF" w:rsidRDefault="00CD3037" w:rsidP="00EC1C57">
            <w:pPr>
              <w:tabs>
                <w:tab w:val="clear" w:pos="284"/>
              </w:tabs>
              <w:spacing w:before="120" w:line="240" w:lineRule="atLeast"/>
              <w:ind w:left="-57" w:right="-113"/>
              <w:jc w:val="left"/>
              <w:rPr>
                <w:rFonts w:ascii="Helvetica" w:hAnsi="Helvetica"/>
                <w:sz w:val="16"/>
                <w:szCs w:val="16"/>
                <w:lang w:val="nl-BE"/>
              </w:rPr>
            </w:pPr>
            <w:r w:rsidRPr="006C4CCF">
              <w:rPr>
                <w:rFonts w:ascii="Arial" w:hAnsi="Arial"/>
                <w:sz w:val="16"/>
                <w:szCs w:val="16"/>
                <w:lang w:val="nl-BE"/>
              </w:rPr>
              <w:t>105</w:t>
            </w:r>
          </w:p>
        </w:tc>
        <w:tc>
          <w:tcPr>
            <w:tcW w:w="1685" w:type="dxa"/>
            <w:tcBorders>
              <w:left w:val="single" w:sz="6" w:space="0" w:color="auto"/>
            </w:tcBorders>
          </w:tcPr>
          <w:p w14:paraId="13E368C1" w14:textId="77777777" w:rsidR="00CD3037" w:rsidRPr="006C4CCF" w:rsidRDefault="00CD3037" w:rsidP="00EC1C57">
            <w:pPr>
              <w:tabs>
                <w:tab w:val="clear" w:pos="284"/>
                <w:tab w:val="right" w:leader="dot" w:pos="1418"/>
              </w:tabs>
              <w:spacing w:before="120" w:line="240" w:lineRule="atLeast"/>
              <w:jc w:val="left"/>
              <w:rPr>
                <w:rFonts w:ascii="Helvetica" w:hAnsi="Helvetica"/>
                <w:sz w:val="18"/>
                <w:lang w:val="nl-BE"/>
              </w:rPr>
            </w:pPr>
            <w:r w:rsidRPr="006C4CCF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1685" w:type="dxa"/>
            <w:tcBorders>
              <w:left w:val="single" w:sz="6" w:space="0" w:color="auto"/>
            </w:tcBorders>
          </w:tcPr>
          <w:p w14:paraId="16367BE6" w14:textId="77777777" w:rsidR="00CD3037" w:rsidRPr="006C4CCF" w:rsidRDefault="00CD3037" w:rsidP="00EC1C57">
            <w:pPr>
              <w:tabs>
                <w:tab w:val="clear" w:pos="284"/>
                <w:tab w:val="right" w:leader="dot" w:pos="1418"/>
              </w:tabs>
              <w:spacing w:before="120" w:line="240" w:lineRule="atLeast"/>
              <w:jc w:val="left"/>
              <w:rPr>
                <w:rFonts w:ascii="Helvetica" w:hAnsi="Helvetica"/>
                <w:sz w:val="18"/>
                <w:lang w:val="nl-BE"/>
              </w:rPr>
            </w:pPr>
            <w:r w:rsidRPr="006C4CCF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433BDA7B" w14:textId="77777777" w:rsidR="00CD3037" w:rsidRPr="006C4CCF" w:rsidRDefault="00CD3037" w:rsidP="00EC1C57">
            <w:pPr>
              <w:tabs>
                <w:tab w:val="clear" w:pos="284"/>
                <w:tab w:val="right" w:leader="dot" w:pos="1418"/>
              </w:tabs>
              <w:spacing w:before="120" w:line="240" w:lineRule="atLeast"/>
              <w:jc w:val="left"/>
              <w:rPr>
                <w:rFonts w:ascii="Helvetica" w:hAnsi="Helvetica"/>
                <w:sz w:val="18"/>
                <w:lang w:val="nl-BE"/>
              </w:rPr>
            </w:pPr>
            <w:r w:rsidRPr="006C4CCF">
              <w:rPr>
                <w:rFonts w:ascii="Helvetica" w:hAnsi="Helvetica"/>
                <w:sz w:val="18"/>
                <w:lang w:val="nl-BE"/>
              </w:rPr>
              <w:tab/>
            </w:r>
          </w:p>
        </w:tc>
      </w:tr>
      <w:tr w:rsidR="00CD3037" w:rsidRPr="006C4CCF" w14:paraId="647F95AC" w14:textId="77777777" w:rsidTr="00EC1C57">
        <w:tc>
          <w:tcPr>
            <w:tcW w:w="5177" w:type="dxa"/>
          </w:tcPr>
          <w:p w14:paraId="39692080" w14:textId="77777777" w:rsidR="00CD3037" w:rsidRPr="006C4CCF" w:rsidRDefault="00CD3037" w:rsidP="00EC1C57">
            <w:pPr>
              <w:tabs>
                <w:tab w:val="right" w:leader="dot" w:pos="4962"/>
              </w:tabs>
              <w:spacing w:before="120" w:line="240" w:lineRule="atLeast"/>
              <w:jc w:val="left"/>
              <w:rPr>
                <w:rFonts w:ascii="Helvetica" w:hAnsi="Helvetica"/>
                <w:sz w:val="18"/>
                <w:lang w:val="nl-BE"/>
              </w:rPr>
            </w:pPr>
            <w:r w:rsidRPr="006C4CCF">
              <w:rPr>
                <w:rFonts w:ascii="Arial" w:hAnsi="Arial"/>
                <w:b/>
                <w:sz w:val="18"/>
                <w:lang w:val="nl-BE"/>
              </w:rPr>
              <w:t>Volgens de aard van de arbeidsovereenkomst</w:t>
            </w:r>
          </w:p>
        </w:tc>
        <w:tc>
          <w:tcPr>
            <w:tcW w:w="563" w:type="dxa"/>
            <w:tcBorders>
              <w:left w:val="single" w:sz="12" w:space="0" w:color="auto"/>
            </w:tcBorders>
          </w:tcPr>
          <w:p w14:paraId="11109EFA" w14:textId="77777777" w:rsidR="00CD3037" w:rsidRPr="006C4CCF" w:rsidRDefault="00CD3037" w:rsidP="00EC1C57">
            <w:pPr>
              <w:tabs>
                <w:tab w:val="clear" w:pos="284"/>
              </w:tabs>
              <w:spacing w:before="120" w:line="240" w:lineRule="atLeast"/>
              <w:ind w:left="-57" w:right="-113"/>
              <w:jc w:val="left"/>
              <w:rPr>
                <w:rFonts w:ascii="Helvetica" w:hAnsi="Helvetica"/>
                <w:sz w:val="16"/>
                <w:szCs w:val="16"/>
                <w:lang w:val="nl-BE"/>
              </w:rPr>
            </w:pPr>
          </w:p>
        </w:tc>
        <w:tc>
          <w:tcPr>
            <w:tcW w:w="1685" w:type="dxa"/>
            <w:tcBorders>
              <w:left w:val="single" w:sz="6" w:space="0" w:color="auto"/>
            </w:tcBorders>
          </w:tcPr>
          <w:p w14:paraId="45AF9371" w14:textId="77777777" w:rsidR="00CD3037" w:rsidRPr="006C4CCF" w:rsidRDefault="00CD3037" w:rsidP="00EC1C57">
            <w:pPr>
              <w:spacing w:before="40" w:line="240" w:lineRule="atLeast"/>
              <w:jc w:val="left"/>
              <w:rPr>
                <w:rFonts w:ascii="Helvetica" w:hAnsi="Helvetica"/>
                <w:sz w:val="18"/>
                <w:lang w:val="nl-BE"/>
              </w:rPr>
            </w:pPr>
          </w:p>
        </w:tc>
        <w:tc>
          <w:tcPr>
            <w:tcW w:w="1685" w:type="dxa"/>
            <w:tcBorders>
              <w:left w:val="single" w:sz="6" w:space="0" w:color="auto"/>
            </w:tcBorders>
          </w:tcPr>
          <w:p w14:paraId="7BB83FD9" w14:textId="77777777" w:rsidR="00CD3037" w:rsidRPr="006C4CCF" w:rsidRDefault="00CD3037" w:rsidP="00EC1C57">
            <w:pPr>
              <w:spacing w:before="40" w:line="240" w:lineRule="atLeast"/>
              <w:jc w:val="left"/>
              <w:rPr>
                <w:rFonts w:ascii="Helvetica" w:hAnsi="Helvetica"/>
                <w:sz w:val="18"/>
                <w:lang w:val="nl-BE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667653F4" w14:textId="77777777" w:rsidR="00CD3037" w:rsidRPr="006C4CCF" w:rsidRDefault="00CD3037" w:rsidP="00EC1C57">
            <w:pPr>
              <w:spacing w:before="40" w:line="240" w:lineRule="atLeast"/>
              <w:jc w:val="left"/>
              <w:rPr>
                <w:rFonts w:ascii="Helvetica" w:hAnsi="Helvetica"/>
                <w:sz w:val="18"/>
                <w:lang w:val="nl-BE"/>
              </w:rPr>
            </w:pPr>
          </w:p>
        </w:tc>
      </w:tr>
      <w:tr w:rsidR="00CD3037" w:rsidRPr="006C4CCF" w14:paraId="27ED35E9" w14:textId="77777777" w:rsidTr="00EC1C57">
        <w:tc>
          <w:tcPr>
            <w:tcW w:w="5177" w:type="dxa"/>
          </w:tcPr>
          <w:p w14:paraId="0D9DE61E" w14:textId="77777777" w:rsidR="00CD3037" w:rsidRPr="006C4CCF" w:rsidRDefault="00CD3037" w:rsidP="00EC1C57">
            <w:pPr>
              <w:tabs>
                <w:tab w:val="right" w:leader="dot" w:pos="4962"/>
              </w:tabs>
              <w:spacing w:line="240" w:lineRule="atLeast"/>
              <w:ind w:left="284" w:right="-108"/>
              <w:jc w:val="left"/>
              <w:rPr>
                <w:rFonts w:ascii="Helvetica" w:hAnsi="Helvetica"/>
                <w:sz w:val="18"/>
                <w:lang w:val="nl-BE"/>
              </w:rPr>
            </w:pPr>
            <w:r w:rsidRPr="006C4CCF">
              <w:rPr>
                <w:rFonts w:ascii="Arial" w:hAnsi="Arial"/>
                <w:sz w:val="18"/>
                <w:lang w:val="nl-BE"/>
              </w:rPr>
              <w:t xml:space="preserve">Overeenkomst voor een onbepaalde tijd </w:t>
            </w:r>
            <w:r w:rsidRPr="006C4CCF">
              <w:rPr>
                <w:rFonts w:ascii="Arial" w:hAnsi="Arial"/>
                <w:sz w:val="18"/>
                <w:lang w:val="nl-BE"/>
              </w:rPr>
              <w:tab/>
            </w:r>
          </w:p>
        </w:tc>
        <w:tc>
          <w:tcPr>
            <w:tcW w:w="563" w:type="dxa"/>
            <w:tcBorders>
              <w:left w:val="single" w:sz="12" w:space="0" w:color="auto"/>
            </w:tcBorders>
          </w:tcPr>
          <w:p w14:paraId="7D91BF52" w14:textId="77777777" w:rsidR="00CD3037" w:rsidRPr="006C4CCF" w:rsidRDefault="00CD3037" w:rsidP="00EC1C57">
            <w:pPr>
              <w:tabs>
                <w:tab w:val="clear" w:pos="284"/>
              </w:tabs>
              <w:spacing w:line="240" w:lineRule="atLeast"/>
              <w:ind w:left="-57" w:right="-113"/>
              <w:jc w:val="left"/>
              <w:rPr>
                <w:rFonts w:ascii="Helvetica" w:hAnsi="Helvetica"/>
                <w:sz w:val="16"/>
                <w:szCs w:val="16"/>
                <w:lang w:val="nl-BE"/>
              </w:rPr>
            </w:pPr>
            <w:r w:rsidRPr="006C4CCF">
              <w:rPr>
                <w:rFonts w:ascii="Arial" w:hAnsi="Arial"/>
                <w:sz w:val="16"/>
                <w:szCs w:val="16"/>
                <w:lang w:val="nl-BE"/>
              </w:rPr>
              <w:t>110</w:t>
            </w:r>
          </w:p>
        </w:tc>
        <w:tc>
          <w:tcPr>
            <w:tcW w:w="1685" w:type="dxa"/>
            <w:tcBorders>
              <w:left w:val="single" w:sz="6" w:space="0" w:color="auto"/>
            </w:tcBorders>
          </w:tcPr>
          <w:p w14:paraId="5B65B65B" w14:textId="77777777" w:rsidR="00CD3037" w:rsidRPr="006C4CCF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nl-BE"/>
              </w:rPr>
            </w:pPr>
            <w:r w:rsidRPr="006C4CCF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1685" w:type="dxa"/>
            <w:tcBorders>
              <w:left w:val="single" w:sz="6" w:space="0" w:color="auto"/>
            </w:tcBorders>
          </w:tcPr>
          <w:p w14:paraId="6811ADC7" w14:textId="77777777" w:rsidR="00CD3037" w:rsidRPr="006C4CCF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nl-BE"/>
              </w:rPr>
            </w:pPr>
            <w:r w:rsidRPr="006C4CCF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09449AA4" w14:textId="77777777" w:rsidR="00CD3037" w:rsidRPr="006C4CCF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nl-BE"/>
              </w:rPr>
            </w:pPr>
            <w:r w:rsidRPr="006C4CCF">
              <w:rPr>
                <w:rFonts w:ascii="Helvetica" w:hAnsi="Helvetica"/>
                <w:sz w:val="18"/>
                <w:lang w:val="nl-BE"/>
              </w:rPr>
              <w:tab/>
            </w:r>
          </w:p>
        </w:tc>
      </w:tr>
      <w:tr w:rsidR="00CD3037" w:rsidRPr="006C4CCF" w14:paraId="6B377420" w14:textId="77777777" w:rsidTr="00EC1C57">
        <w:tc>
          <w:tcPr>
            <w:tcW w:w="5177" w:type="dxa"/>
          </w:tcPr>
          <w:p w14:paraId="5239E530" w14:textId="77777777" w:rsidR="00CD3037" w:rsidRPr="006C4CCF" w:rsidRDefault="00CD3037" w:rsidP="00EC1C57">
            <w:pPr>
              <w:tabs>
                <w:tab w:val="right" w:leader="dot" w:pos="4962"/>
              </w:tabs>
              <w:spacing w:line="240" w:lineRule="atLeast"/>
              <w:ind w:left="284" w:right="-108"/>
              <w:jc w:val="left"/>
              <w:rPr>
                <w:rFonts w:ascii="Helvetica" w:hAnsi="Helvetica"/>
                <w:sz w:val="18"/>
                <w:lang w:val="nl-BE"/>
              </w:rPr>
            </w:pPr>
            <w:r w:rsidRPr="006C4CCF">
              <w:rPr>
                <w:rFonts w:ascii="Arial" w:hAnsi="Arial"/>
                <w:sz w:val="18"/>
                <w:lang w:val="nl-BE"/>
              </w:rPr>
              <w:t xml:space="preserve">Overeenkomst voor een bepaalde tijd </w:t>
            </w:r>
            <w:r w:rsidRPr="006C4CCF">
              <w:rPr>
                <w:rFonts w:ascii="Arial" w:hAnsi="Arial"/>
                <w:sz w:val="18"/>
                <w:lang w:val="nl-BE"/>
              </w:rPr>
              <w:tab/>
            </w:r>
          </w:p>
        </w:tc>
        <w:tc>
          <w:tcPr>
            <w:tcW w:w="563" w:type="dxa"/>
            <w:tcBorders>
              <w:left w:val="single" w:sz="12" w:space="0" w:color="auto"/>
            </w:tcBorders>
          </w:tcPr>
          <w:p w14:paraId="121A4F76" w14:textId="77777777" w:rsidR="00CD3037" w:rsidRPr="006C4CCF" w:rsidRDefault="00CD3037" w:rsidP="00EC1C57">
            <w:pPr>
              <w:tabs>
                <w:tab w:val="clear" w:pos="284"/>
              </w:tabs>
              <w:spacing w:line="240" w:lineRule="atLeast"/>
              <w:ind w:left="-57" w:right="-113"/>
              <w:jc w:val="left"/>
              <w:rPr>
                <w:rFonts w:ascii="Helvetica" w:hAnsi="Helvetica"/>
                <w:sz w:val="16"/>
                <w:szCs w:val="16"/>
                <w:lang w:val="nl-BE"/>
              </w:rPr>
            </w:pPr>
            <w:r w:rsidRPr="006C4CCF">
              <w:rPr>
                <w:rFonts w:ascii="Arial" w:hAnsi="Arial"/>
                <w:sz w:val="16"/>
                <w:szCs w:val="16"/>
                <w:lang w:val="nl-BE"/>
              </w:rPr>
              <w:t>111</w:t>
            </w:r>
          </w:p>
        </w:tc>
        <w:tc>
          <w:tcPr>
            <w:tcW w:w="1685" w:type="dxa"/>
            <w:tcBorders>
              <w:left w:val="single" w:sz="6" w:space="0" w:color="auto"/>
            </w:tcBorders>
          </w:tcPr>
          <w:p w14:paraId="1667205C" w14:textId="77777777" w:rsidR="00CD3037" w:rsidRPr="006C4CCF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nl-BE"/>
              </w:rPr>
            </w:pPr>
            <w:r w:rsidRPr="006C4CCF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1685" w:type="dxa"/>
            <w:tcBorders>
              <w:left w:val="single" w:sz="6" w:space="0" w:color="auto"/>
            </w:tcBorders>
          </w:tcPr>
          <w:p w14:paraId="0D512FA2" w14:textId="77777777" w:rsidR="00CD3037" w:rsidRPr="006C4CCF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nl-BE"/>
              </w:rPr>
            </w:pPr>
            <w:r w:rsidRPr="006C4CCF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7E9D14E4" w14:textId="77777777" w:rsidR="00CD3037" w:rsidRPr="006C4CCF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nl-BE"/>
              </w:rPr>
            </w:pPr>
            <w:r w:rsidRPr="006C4CCF">
              <w:rPr>
                <w:rFonts w:ascii="Helvetica" w:hAnsi="Helvetica"/>
                <w:sz w:val="18"/>
                <w:lang w:val="nl-BE"/>
              </w:rPr>
              <w:tab/>
            </w:r>
          </w:p>
        </w:tc>
      </w:tr>
      <w:tr w:rsidR="00CD3037" w:rsidRPr="006C4CCF" w14:paraId="3E2864AD" w14:textId="77777777" w:rsidTr="00EC1C57">
        <w:tc>
          <w:tcPr>
            <w:tcW w:w="5177" w:type="dxa"/>
          </w:tcPr>
          <w:p w14:paraId="496ECEDC" w14:textId="77777777" w:rsidR="00CD3037" w:rsidRPr="006C4CCF" w:rsidRDefault="00CD3037" w:rsidP="00EC1C57">
            <w:pPr>
              <w:tabs>
                <w:tab w:val="right" w:leader="dot" w:pos="4962"/>
              </w:tabs>
              <w:spacing w:line="240" w:lineRule="atLeast"/>
              <w:ind w:left="284" w:right="-108"/>
              <w:jc w:val="left"/>
              <w:rPr>
                <w:rFonts w:ascii="Helvetica" w:hAnsi="Helvetica"/>
                <w:sz w:val="18"/>
                <w:lang w:val="nl-BE"/>
              </w:rPr>
            </w:pPr>
            <w:r w:rsidRPr="006C4CCF">
              <w:rPr>
                <w:rFonts w:ascii="Arial" w:hAnsi="Arial"/>
                <w:sz w:val="18"/>
                <w:lang w:val="nl-BE"/>
              </w:rPr>
              <w:t xml:space="preserve">Overeenkomst voor een duidelijk omschreven werk </w:t>
            </w:r>
            <w:r w:rsidRPr="006C4CCF">
              <w:rPr>
                <w:rFonts w:ascii="Arial" w:hAnsi="Arial"/>
                <w:sz w:val="18"/>
                <w:lang w:val="nl-BE"/>
              </w:rPr>
              <w:tab/>
            </w:r>
          </w:p>
        </w:tc>
        <w:tc>
          <w:tcPr>
            <w:tcW w:w="563" w:type="dxa"/>
            <w:tcBorders>
              <w:left w:val="single" w:sz="12" w:space="0" w:color="auto"/>
            </w:tcBorders>
          </w:tcPr>
          <w:p w14:paraId="3B02A2AB" w14:textId="77777777" w:rsidR="00CD3037" w:rsidRPr="006C4CCF" w:rsidRDefault="00CD3037" w:rsidP="00EC1C57">
            <w:pPr>
              <w:tabs>
                <w:tab w:val="clear" w:pos="284"/>
              </w:tabs>
              <w:spacing w:line="240" w:lineRule="atLeast"/>
              <w:ind w:left="-57" w:right="-113"/>
              <w:jc w:val="left"/>
              <w:rPr>
                <w:rFonts w:ascii="Helvetica" w:hAnsi="Helvetica"/>
                <w:sz w:val="16"/>
                <w:szCs w:val="16"/>
                <w:lang w:val="nl-BE"/>
              </w:rPr>
            </w:pPr>
            <w:r w:rsidRPr="006C4CCF">
              <w:rPr>
                <w:rFonts w:ascii="Arial" w:hAnsi="Arial"/>
                <w:sz w:val="16"/>
                <w:szCs w:val="16"/>
                <w:lang w:val="nl-BE"/>
              </w:rPr>
              <w:t>112</w:t>
            </w:r>
          </w:p>
        </w:tc>
        <w:tc>
          <w:tcPr>
            <w:tcW w:w="1685" w:type="dxa"/>
            <w:tcBorders>
              <w:left w:val="single" w:sz="6" w:space="0" w:color="auto"/>
            </w:tcBorders>
          </w:tcPr>
          <w:p w14:paraId="6F273E4E" w14:textId="77777777" w:rsidR="00CD3037" w:rsidRPr="006C4CCF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nl-BE"/>
              </w:rPr>
            </w:pPr>
            <w:r w:rsidRPr="006C4CCF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1685" w:type="dxa"/>
            <w:tcBorders>
              <w:left w:val="single" w:sz="6" w:space="0" w:color="auto"/>
            </w:tcBorders>
          </w:tcPr>
          <w:p w14:paraId="4F8E1B6A" w14:textId="77777777" w:rsidR="00CD3037" w:rsidRPr="006C4CCF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nl-BE"/>
              </w:rPr>
            </w:pPr>
            <w:r w:rsidRPr="006C4CCF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19BE8CB3" w14:textId="77777777" w:rsidR="00CD3037" w:rsidRPr="006C4CCF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nl-BE"/>
              </w:rPr>
            </w:pPr>
            <w:r w:rsidRPr="006C4CCF">
              <w:rPr>
                <w:rFonts w:ascii="Helvetica" w:hAnsi="Helvetica"/>
                <w:sz w:val="18"/>
                <w:lang w:val="nl-BE"/>
              </w:rPr>
              <w:tab/>
            </w:r>
          </w:p>
        </w:tc>
      </w:tr>
      <w:tr w:rsidR="00CD3037" w:rsidRPr="006C4CCF" w14:paraId="6672A536" w14:textId="77777777" w:rsidTr="00EC1C57">
        <w:tc>
          <w:tcPr>
            <w:tcW w:w="5177" w:type="dxa"/>
          </w:tcPr>
          <w:p w14:paraId="2EAB1CC9" w14:textId="77777777" w:rsidR="00CD3037" w:rsidRPr="006C4CCF" w:rsidRDefault="00CD3037" w:rsidP="00EC1C57">
            <w:pPr>
              <w:tabs>
                <w:tab w:val="right" w:leader="dot" w:pos="4962"/>
              </w:tabs>
              <w:spacing w:line="240" w:lineRule="atLeast"/>
              <w:ind w:left="284" w:right="-108"/>
              <w:jc w:val="left"/>
              <w:rPr>
                <w:rFonts w:ascii="Helvetica" w:hAnsi="Helvetica"/>
                <w:sz w:val="18"/>
                <w:lang w:val="nl-BE"/>
              </w:rPr>
            </w:pPr>
            <w:r w:rsidRPr="006C4CCF">
              <w:rPr>
                <w:rFonts w:ascii="Arial" w:hAnsi="Arial"/>
                <w:sz w:val="18"/>
                <w:lang w:val="nl-BE"/>
              </w:rPr>
              <w:t xml:space="preserve">Vervangingsovereenkomst </w:t>
            </w:r>
            <w:r w:rsidRPr="006C4CCF">
              <w:rPr>
                <w:rFonts w:ascii="Arial" w:hAnsi="Arial"/>
                <w:sz w:val="18"/>
                <w:lang w:val="nl-BE"/>
              </w:rPr>
              <w:tab/>
            </w:r>
          </w:p>
        </w:tc>
        <w:tc>
          <w:tcPr>
            <w:tcW w:w="563" w:type="dxa"/>
            <w:tcBorders>
              <w:left w:val="single" w:sz="12" w:space="0" w:color="auto"/>
            </w:tcBorders>
          </w:tcPr>
          <w:p w14:paraId="757C1FFC" w14:textId="77777777" w:rsidR="00CD3037" w:rsidRPr="006C4CCF" w:rsidRDefault="00CD3037" w:rsidP="00EC1C57">
            <w:pPr>
              <w:tabs>
                <w:tab w:val="clear" w:pos="284"/>
              </w:tabs>
              <w:spacing w:line="240" w:lineRule="atLeast"/>
              <w:ind w:left="-57" w:right="-113"/>
              <w:jc w:val="left"/>
              <w:rPr>
                <w:rFonts w:ascii="Helvetica" w:hAnsi="Helvetica"/>
                <w:sz w:val="16"/>
                <w:szCs w:val="16"/>
                <w:lang w:val="nl-BE"/>
              </w:rPr>
            </w:pPr>
            <w:r w:rsidRPr="006C4CCF">
              <w:rPr>
                <w:rFonts w:ascii="Arial" w:hAnsi="Arial"/>
                <w:sz w:val="16"/>
                <w:szCs w:val="16"/>
                <w:lang w:val="nl-BE"/>
              </w:rPr>
              <w:t>113</w:t>
            </w:r>
          </w:p>
        </w:tc>
        <w:tc>
          <w:tcPr>
            <w:tcW w:w="1685" w:type="dxa"/>
            <w:tcBorders>
              <w:left w:val="single" w:sz="6" w:space="0" w:color="auto"/>
            </w:tcBorders>
          </w:tcPr>
          <w:p w14:paraId="35E40600" w14:textId="77777777" w:rsidR="00CD3037" w:rsidRPr="006C4CCF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nl-BE"/>
              </w:rPr>
            </w:pPr>
            <w:r w:rsidRPr="006C4CCF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1685" w:type="dxa"/>
            <w:tcBorders>
              <w:left w:val="single" w:sz="6" w:space="0" w:color="auto"/>
            </w:tcBorders>
          </w:tcPr>
          <w:p w14:paraId="07C706CB" w14:textId="77777777" w:rsidR="00CD3037" w:rsidRPr="006C4CCF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nl-BE"/>
              </w:rPr>
            </w:pPr>
            <w:r w:rsidRPr="006C4CCF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795C5696" w14:textId="77777777" w:rsidR="00CD3037" w:rsidRPr="006C4CCF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nl-BE"/>
              </w:rPr>
            </w:pPr>
            <w:r w:rsidRPr="006C4CCF">
              <w:rPr>
                <w:rFonts w:ascii="Helvetica" w:hAnsi="Helvetica"/>
                <w:sz w:val="18"/>
                <w:lang w:val="nl-BE"/>
              </w:rPr>
              <w:tab/>
            </w:r>
          </w:p>
        </w:tc>
      </w:tr>
      <w:tr w:rsidR="00CD3037" w:rsidRPr="006C4CCF" w14:paraId="76E4CC5F" w14:textId="77777777" w:rsidTr="00EC1C57">
        <w:tc>
          <w:tcPr>
            <w:tcW w:w="5177" w:type="dxa"/>
          </w:tcPr>
          <w:p w14:paraId="5738F809" w14:textId="77777777" w:rsidR="00CD3037" w:rsidRPr="006C4CCF" w:rsidRDefault="00CD3037" w:rsidP="00EC1C57">
            <w:pPr>
              <w:tabs>
                <w:tab w:val="right" w:leader="dot" w:pos="4962"/>
              </w:tabs>
              <w:spacing w:before="120" w:line="240" w:lineRule="atLeast"/>
              <w:jc w:val="left"/>
              <w:rPr>
                <w:rFonts w:ascii="Helvetica" w:hAnsi="Helvetica"/>
                <w:sz w:val="18"/>
                <w:lang w:val="nl-BE"/>
              </w:rPr>
            </w:pPr>
            <w:r w:rsidRPr="006C4CCF">
              <w:rPr>
                <w:rFonts w:ascii="Arial" w:hAnsi="Arial"/>
                <w:b/>
                <w:sz w:val="18"/>
                <w:lang w:val="nl-BE"/>
              </w:rPr>
              <w:t>Volgens het geslacht en het studieniveau</w:t>
            </w:r>
          </w:p>
        </w:tc>
        <w:tc>
          <w:tcPr>
            <w:tcW w:w="563" w:type="dxa"/>
            <w:tcBorders>
              <w:left w:val="single" w:sz="12" w:space="0" w:color="auto"/>
            </w:tcBorders>
          </w:tcPr>
          <w:p w14:paraId="3F904EEE" w14:textId="77777777" w:rsidR="00CD3037" w:rsidRPr="006C4CCF" w:rsidRDefault="00CD3037" w:rsidP="00EC1C57">
            <w:pPr>
              <w:tabs>
                <w:tab w:val="clear" w:pos="284"/>
              </w:tabs>
              <w:spacing w:before="120" w:line="240" w:lineRule="atLeast"/>
              <w:ind w:left="-57" w:right="-113"/>
              <w:jc w:val="left"/>
              <w:rPr>
                <w:rFonts w:ascii="Helvetica" w:hAnsi="Helvetica"/>
                <w:sz w:val="16"/>
                <w:szCs w:val="16"/>
                <w:lang w:val="nl-BE"/>
              </w:rPr>
            </w:pPr>
          </w:p>
        </w:tc>
        <w:tc>
          <w:tcPr>
            <w:tcW w:w="1685" w:type="dxa"/>
            <w:tcBorders>
              <w:left w:val="single" w:sz="6" w:space="0" w:color="auto"/>
            </w:tcBorders>
          </w:tcPr>
          <w:p w14:paraId="1E30DC40" w14:textId="77777777" w:rsidR="00CD3037" w:rsidRPr="006C4CCF" w:rsidRDefault="00CD3037" w:rsidP="00EC1C57">
            <w:pPr>
              <w:spacing w:before="60" w:line="240" w:lineRule="atLeast"/>
              <w:jc w:val="left"/>
              <w:rPr>
                <w:rFonts w:ascii="Helvetica" w:hAnsi="Helvetica"/>
                <w:sz w:val="18"/>
                <w:lang w:val="nl-BE"/>
              </w:rPr>
            </w:pPr>
          </w:p>
        </w:tc>
        <w:tc>
          <w:tcPr>
            <w:tcW w:w="1685" w:type="dxa"/>
            <w:tcBorders>
              <w:left w:val="single" w:sz="6" w:space="0" w:color="auto"/>
            </w:tcBorders>
          </w:tcPr>
          <w:p w14:paraId="537E4A48" w14:textId="77777777" w:rsidR="00CD3037" w:rsidRPr="006C4CCF" w:rsidRDefault="00CD3037" w:rsidP="00EC1C57">
            <w:pPr>
              <w:spacing w:before="60" w:line="240" w:lineRule="atLeast"/>
              <w:jc w:val="left"/>
              <w:rPr>
                <w:rFonts w:ascii="Helvetica" w:hAnsi="Helvetica"/>
                <w:sz w:val="18"/>
                <w:lang w:val="nl-BE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2EF48D7D" w14:textId="77777777" w:rsidR="00CD3037" w:rsidRPr="006C4CCF" w:rsidRDefault="00CD3037" w:rsidP="00EC1C57">
            <w:pPr>
              <w:spacing w:before="60" w:line="240" w:lineRule="atLeast"/>
              <w:jc w:val="left"/>
              <w:rPr>
                <w:rFonts w:ascii="Helvetica" w:hAnsi="Helvetica"/>
                <w:sz w:val="18"/>
                <w:lang w:val="nl-BE"/>
              </w:rPr>
            </w:pPr>
          </w:p>
        </w:tc>
      </w:tr>
      <w:tr w:rsidR="00CD3037" w:rsidRPr="006C4CCF" w14:paraId="58994027" w14:textId="77777777" w:rsidTr="00EC1C57">
        <w:tc>
          <w:tcPr>
            <w:tcW w:w="5177" w:type="dxa"/>
          </w:tcPr>
          <w:p w14:paraId="42816228" w14:textId="77777777" w:rsidR="00CD3037" w:rsidRPr="006C4CCF" w:rsidRDefault="00CD3037" w:rsidP="00EC1C57">
            <w:pPr>
              <w:tabs>
                <w:tab w:val="right" w:leader="dot" w:pos="4962"/>
              </w:tabs>
              <w:spacing w:line="240" w:lineRule="atLeast"/>
              <w:ind w:left="284" w:right="-108"/>
              <w:jc w:val="left"/>
              <w:rPr>
                <w:rFonts w:ascii="Helvetica" w:hAnsi="Helvetica"/>
                <w:sz w:val="18"/>
                <w:lang w:val="nl-BE"/>
              </w:rPr>
            </w:pPr>
            <w:r w:rsidRPr="006C4CCF">
              <w:rPr>
                <w:rFonts w:ascii="Arial" w:hAnsi="Arial"/>
                <w:sz w:val="18"/>
                <w:lang w:val="nl-BE"/>
              </w:rPr>
              <w:t xml:space="preserve">Mannen </w:t>
            </w:r>
            <w:r w:rsidRPr="006C4CCF">
              <w:rPr>
                <w:rFonts w:ascii="Arial" w:hAnsi="Arial"/>
                <w:sz w:val="18"/>
                <w:lang w:val="nl-BE"/>
              </w:rPr>
              <w:tab/>
            </w:r>
          </w:p>
        </w:tc>
        <w:tc>
          <w:tcPr>
            <w:tcW w:w="563" w:type="dxa"/>
            <w:tcBorders>
              <w:left w:val="single" w:sz="12" w:space="0" w:color="auto"/>
            </w:tcBorders>
          </w:tcPr>
          <w:p w14:paraId="789F65EE" w14:textId="77777777" w:rsidR="00CD3037" w:rsidRPr="006C4CCF" w:rsidRDefault="00CD3037" w:rsidP="00EC1C57">
            <w:pPr>
              <w:tabs>
                <w:tab w:val="clear" w:pos="284"/>
              </w:tabs>
              <w:spacing w:line="240" w:lineRule="atLeast"/>
              <w:ind w:left="-57" w:right="-113"/>
              <w:jc w:val="left"/>
              <w:rPr>
                <w:rFonts w:ascii="Helvetica" w:hAnsi="Helvetica"/>
                <w:sz w:val="16"/>
                <w:szCs w:val="16"/>
                <w:lang w:val="nl-BE"/>
              </w:rPr>
            </w:pPr>
            <w:r w:rsidRPr="006C4CCF">
              <w:rPr>
                <w:rFonts w:ascii="Arial" w:hAnsi="Arial"/>
                <w:sz w:val="16"/>
                <w:szCs w:val="16"/>
                <w:lang w:val="nl-BE"/>
              </w:rPr>
              <w:t>120</w:t>
            </w:r>
          </w:p>
        </w:tc>
        <w:tc>
          <w:tcPr>
            <w:tcW w:w="1685" w:type="dxa"/>
            <w:tcBorders>
              <w:left w:val="single" w:sz="6" w:space="0" w:color="auto"/>
            </w:tcBorders>
          </w:tcPr>
          <w:p w14:paraId="16164DA8" w14:textId="77777777" w:rsidR="00CD3037" w:rsidRPr="006C4CCF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nl-BE"/>
              </w:rPr>
            </w:pPr>
            <w:r w:rsidRPr="006C4CCF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1685" w:type="dxa"/>
            <w:tcBorders>
              <w:left w:val="single" w:sz="6" w:space="0" w:color="auto"/>
            </w:tcBorders>
          </w:tcPr>
          <w:p w14:paraId="70ADD29C" w14:textId="77777777" w:rsidR="00CD3037" w:rsidRPr="006C4CCF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nl-BE"/>
              </w:rPr>
            </w:pPr>
            <w:r w:rsidRPr="006C4CCF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5775ADCC" w14:textId="77777777" w:rsidR="00CD3037" w:rsidRPr="006C4CCF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nl-BE"/>
              </w:rPr>
            </w:pPr>
            <w:r w:rsidRPr="006C4CCF">
              <w:rPr>
                <w:rFonts w:ascii="Helvetica" w:hAnsi="Helvetica"/>
                <w:sz w:val="18"/>
                <w:lang w:val="nl-BE"/>
              </w:rPr>
              <w:tab/>
            </w:r>
          </w:p>
        </w:tc>
      </w:tr>
      <w:tr w:rsidR="00CD3037" w:rsidRPr="006C4CCF" w14:paraId="0BDF2A18" w14:textId="77777777" w:rsidTr="00EC1C57">
        <w:tc>
          <w:tcPr>
            <w:tcW w:w="5177" w:type="dxa"/>
          </w:tcPr>
          <w:p w14:paraId="0A3EF83B" w14:textId="77777777" w:rsidR="00CD3037" w:rsidRPr="006C4CCF" w:rsidRDefault="00CD3037" w:rsidP="00EC1C57">
            <w:pPr>
              <w:tabs>
                <w:tab w:val="clear" w:pos="284"/>
                <w:tab w:val="right" w:leader="dot" w:pos="4962"/>
              </w:tabs>
              <w:spacing w:line="240" w:lineRule="atLeast"/>
              <w:ind w:left="567" w:right="-108"/>
              <w:jc w:val="left"/>
              <w:rPr>
                <w:rFonts w:ascii="Arial" w:hAnsi="Arial"/>
                <w:sz w:val="18"/>
                <w:lang w:val="nl-BE"/>
              </w:rPr>
            </w:pPr>
            <w:r w:rsidRPr="006C4CCF">
              <w:rPr>
                <w:rFonts w:ascii="Arial" w:hAnsi="Arial"/>
                <w:sz w:val="18"/>
                <w:lang w:val="nl-BE"/>
              </w:rPr>
              <w:t xml:space="preserve">lager onderwijs </w:t>
            </w:r>
            <w:r w:rsidRPr="006C4CCF">
              <w:rPr>
                <w:rFonts w:ascii="Arial" w:hAnsi="Arial"/>
                <w:sz w:val="18"/>
                <w:lang w:val="nl-BE"/>
              </w:rPr>
              <w:tab/>
            </w:r>
          </w:p>
        </w:tc>
        <w:tc>
          <w:tcPr>
            <w:tcW w:w="563" w:type="dxa"/>
            <w:tcBorders>
              <w:left w:val="single" w:sz="12" w:space="0" w:color="auto"/>
            </w:tcBorders>
          </w:tcPr>
          <w:p w14:paraId="2CC59DAA" w14:textId="77777777" w:rsidR="00CD3037" w:rsidRPr="006C4CCF" w:rsidRDefault="00CD3037" w:rsidP="00EC1C57">
            <w:pPr>
              <w:tabs>
                <w:tab w:val="clear" w:pos="284"/>
              </w:tabs>
              <w:spacing w:line="240" w:lineRule="atLeast"/>
              <w:ind w:left="-57" w:right="-113"/>
              <w:jc w:val="left"/>
              <w:rPr>
                <w:rFonts w:ascii="Arial" w:hAnsi="Arial"/>
                <w:sz w:val="16"/>
                <w:szCs w:val="16"/>
                <w:lang w:val="nl-BE"/>
              </w:rPr>
            </w:pPr>
            <w:r w:rsidRPr="006C4CCF">
              <w:rPr>
                <w:rFonts w:ascii="Arial" w:hAnsi="Arial"/>
                <w:sz w:val="16"/>
                <w:szCs w:val="16"/>
                <w:lang w:val="nl-BE"/>
              </w:rPr>
              <w:t>1200</w:t>
            </w:r>
          </w:p>
        </w:tc>
        <w:tc>
          <w:tcPr>
            <w:tcW w:w="1685" w:type="dxa"/>
            <w:tcBorders>
              <w:left w:val="single" w:sz="6" w:space="0" w:color="auto"/>
            </w:tcBorders>
          </w:tcPr>
          <w:p w14:paraId="343E5F5F" w14:textId="77777777" w:rsidR="00CD3037" w:rsidRPr="006C4CCF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nl-BE"/>
              </w:rPr>
            </w:pPr>
            <w:r w:rsidRPr="006C4CCF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1685" w:type="dxa"/>
            <w:tcBorders>
              <w:left w:val="single" w:sz="6" w:space="0" w:color="auto"/>
            </w:tcBorders>
          </w:tcPr>
          <w:p w14:paraId="57DD8678" w14:textId="77777777" w:rsidR="00CD3037" w:rsidRPr="006C4CCF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nl-BE"/>
              </w:rPr>
            </w:pPr>
            <w:r w:rsidRPr="006C4CCF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687C83F5" w14:textId="77777777" w:rsidR="00CD3037" w:rsidRPr="006C4CCF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nl-BE"/>
              </w:rPr>
            </w:pPr>
            <w:r w:rsidRPr="006C4CCF">
              <w:rPr>
                <w:rFonts w:ascii="Helvetica" w:hAnsi="Helvetica"/>
                <w:sz w:val="18"/>
                <w:lang w:val="nl-BE"/>
              </w:rPr>
              <w:tab/>
            </w:r>
          </w:p>
        </w:tc>
      </w:tr>
      <w:tr w:rsidR="00CD3037" w:rsidRPr="006C4CCF" w14:paraId="64A3F0F9" w14:textId="77777777" w:rsidTr="00EC1C57">
        <w:tc>
          <w:tcPr>
            <w:tcW w:w="5177" w:type="dxa"/>
          </w:tcPr>
          <w:p w14:paraId="0B5E9744" w14:textId="77777777" w:rsidR="00CD3037" w:rsidRPr="006C4CCF" w:rsidRDefault="00CD3037" w:rsidP="00EC1C57">
            <w:pPr>
              <w:tabs>
                <w:tab w:val="clear" w:pos="284"/>
                <w:tab w:val="right" w:leader="dot" w:pos="4962"/>
              </w:tabs>
              <w:spacing w:line="240" w:lineRule="atLeast"/>
              <w:ind w:left="567" w:right="-108"/>
              <w:jc w:val="left"/>
              <w:rPr>
                <w:rFonts w:ascii="Arial" w:hAnsi="Arial"/>
                <w:sz w:val="18"/>
                <w:lang w:val="nl-BE"/>
              </w:rPr>
            </w:pPr>
            <w:r w:rsidRPr="006C4CCF">
              <w:rPr>
                <w:rFonts w:ascii="Arial" w:hAnsi="Arial"/>
                <w:sz w:val="18"/>
                <w:lang w:val="nl-BE"/>
              </w:rPr>
              <w:t xml:space="preserve">secundair onderwijs </w:t>
            </w:r>
            <w:r w:rsidRPr="006C4CCF">
              <w:rPr>
                <w:rFonts w:ascii="Arial" w:hAnsi="Arial"/>
                <w:sz w:val="18"/>
                <w:lang w:val="nl-BE"/>
              </w:rPr>
              <w:tab/>
            </w:r>
          </w:p>
        </w:tc>
        <w:tc>
          <w:tcPr>
            <w:tcW w:w="563" w:type="dxa"/>
            <w:tcBorders>
              <w:left w:val="single" w:sz="12" w:space="0" w:color="auto"/>
            </w:tcBorders>
          </w:tcPr>
          <w:p w14:paraId="46DDB630" w14:textId="77777777" w:rsidR="00CD3037" w:rsidRPr="006C4CCF" w:rsidRDefault="00CD3037" w:rsidP="00EC1C57">
            <w:pPr>
              <w:tabs>
                <w:tab w:val="clear" w:pos="284"/>
              </w:tabs>
              <w:spacing w:line="240" w:lineRule="atLeast"/>
              <w:ind w:left="-57" w:right="-113"/>
              <w:jc w:val="left"/>
              <w:rPr>
                <w:rFonts w:ascii="Arial" w:hAnsi="Arial"/>
                <w:sz w:val="16"/>
                <w:szCs w:val="16"/>
                <w:lang w:val="nl-BE"/>
              </w:rPr>
            </w:pPr>
            <w:r w:rsidRPr="006C4CCF">
              <w:rPr>
                <w:rFonts w:ascii="Arial" w:hAnsi="Arial"/>
                <w:sz w:val="16"/>
                <w:szCs w:val="16"/>
                <w:lang w:val="nl-BE"/>
              </w:rPr>
              <w:t>1201</w:t>
            </w:r>
          </w:p>
        </w:tc>
        <w:tc>
          <w:tcPr>
            <w:tcW w:w="1685" w:type="dxa"/>
            <w:tcBorders>
              <w:left w:val="single" w:sz="6" w:space="0" w:color="auto"/>
            </w:tcBorders>
          </w:tcPr>
          <w:p w14:paraId="42A328E7" w14:textId="77777777" w:rsidR="00CD3037" w:rsidRPr="006C4CCF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nl-BE"/>
              </w:rPr>
            </w:pPr>
            <w:r w:rsidRPr="006C4CCF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1685" w:type="dxa"/>
            <w:tcBorders>
              <w:left w:val="single" w:sz="6" w:space="0" w:color="auto"/>
            </w:tcBorders>
          </w:tcPr>
          <w:p w14:paraId="0864FB1D" w14:textId="77777777" w:rsidR="00CD3037" w:rsidRPr="006C4CCF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nl-BE"/>
              </w:rPr>
            </w:pPr>
            <w:r w:rsidRPr="006C4CCF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25024F2B" w14:textId="77777777" w:rsidR="00CD3037" w:rsidRPr="006C4CCF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nl-BE"/>
              </w:rPr>
            </w:pPr>
            <w:r w:rsidRPr="006C4CCF">
              <w:rPr>
                <w:rFonts w:ascii="Helvetica" w:hAnsi="Helvetica"/>
                <w:sz w:val="18"/>
                <w:lang w:val="nl-BE"/>
              </w:rPr>
              <w:tab/>
            </w:r>
          </w:p>
        </w:tc>
      </w:tr>
      <w:tr w:rsidR="00CD3037" w:rsidRPr="006C4CCF" w14:paraId="16532FCA" w14:textId="77777777" w:rsidTr="00EC1C57">
        <w:tc>
          <w:tcPr>
            <w:tcW w:w="5177" w:type="dxa"/>
          </w:tcPr>
          <w:p w14:paraId="00605DD2" w14:textId="77777777" w:rsidR="00CD3037" w:rsidRPr="006C4CCF" w:rsidRDefault="00CD3037" w:rsidP="00EC1C57">
            <w:pPr>
              <w:tabs>
                <w:tab w:val="clear" w:pos="284"/>
                <w:tab w:val="right" w:leader="dot" w:pos="4962"/>
              </w:tabs>
              <w:spacing w:line="240" w:lineRule="atLeast"/>
              <w:ind w:left="567" w:right="-108"/>
              <w:jc w:val="left"/>
              <w:rPr>
                <w:rFonts w:ascii="Arial" w:hAnsi="Arial"/>
                <w:sz w:val="18"/>
                <w:lang w:val="nl-BE"/>
              </w:rPr>
            </w:pPr>
            <w:r w:rsidRPr="006C4CCF">
              <w:rPr>
                <w:rFonts w:ascii="Arial" w:hAnsi="Arial"/>
                <w:sz w:val="18"/>
                <w:lang w:val="nl-BE"/>
              </w:rPr>
              <w:t xml:space="preserve">hoger niet-universitair onderwijs </w:t>
            </w:r>
            <w:r w:rsidRPr="006C4CCF">
              <w:rPr>
                <w:rFonts w:ascii="Arial" w:hAnsi="Arial"/>
                <w:sz w:val="18"/>
                <w:lang w:val="nl-BE"/>
              </w:rPr>
              <w:tab/>
            </w:r>
          </w:p>
        </w:tc>
        <w:tc>
          <w:tcPr>
            <w:tcW w:w="563" w:type="dxa"/>
            <w:tcBorders>
              <w:left w:val="single" w:sz="12" w:space="0" w:color="auto"/>
            </w:tcBorders>
          </w:tcPr>
          <w:p w14:paraId="0BFC0135" w14:textId="77777777" w:rsidR="00CD3037" w:rsidRPr="006C4CCF" w:rsidRDefault="00CD3037" w:rsidP="00EC1C57">
            <w:pPr>
              <w:tabs>
                <w:tab w:val="clear" w:pos="284"/>
              </w:tabs>
              <w:spacing w:line="240" w:lineRule="atLeast"/>
              <w:ind w:left="-57" w:right="-113"/>
              <w:jc w:val="left"/>
              <w:rPr>
                <w:rFonts w:ascii="Arial" w:hAnsi="Arial"/>
                <w:sz w:val="16"/>
                <w:szCs w:val="16"/>
                <w:lang w:val="nl-BE"/>
              </w:rPr>
            </w:pPr>
            <w:r w:rsidRPr="006C4CCF">
              <w:rPr>
                <w:rFonts w:ascii="Arial" w:hAnsi="Arial"/>
                <w:sz w:val="16"/>
                <w:szCs w:val="16"/>
                <w:lang w:val="nl-BE"/>
              </w:rPr>
              <w:t>1202</w:t>
            </w:r>
          </w:p>
        </w:tc>
        <w:tc>
          <w:tcPr>
            <w:tcW w:w="1685" w:type="dxa"/>
            <w:tcBorders>
              <w:left w:val="single" w:sz="6" w:space="0" w:color="auto"/>
            </w:tcBorders>
          </w:tcPr>
          <w:p w14:paraId="5DC6FF68" w14:textId="77777777" w:rsidR="00CD3037" w:rsidRPr="006C4CCF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nl-BE"/>
              </w:rPr>
            </w:pPr>
            <w:r w:rsidRPr="006C4CCF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1685" w:type="dxa"/>
            <w:tcBorders>
              <w:left w:val="single" w:sz="6" w:space="0" w:color="auto"/>
            </w:tcBorders>
          </w:tcPr>
          <w:p w14:paraId="364126FE" w14:textId="77777777" w:rsidR="00CD3037" w:rsidRPr="006C4CCF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nl-BE"/>
              </w:rPr>
            </w:pPr>
            <w:r w:rsidRPr="006C4CCF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7C81B03E" w14:textId="77777777" w:rsidR="00CD3037" w:rsidRPr="006C4CCF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nl-BE"/>
              </w:rPr>
            </w:pPr>
            <w:r w:rsidRPr="006C4CCF">
              <w:rPr>
                <w:rFonts w:ascii="Helvetica" w:hAnsi="Helvetica"/>
                <w:sz w:val="18"/>
                <w:lang w:val="nl-BE"/>
              </w:rPr>
              <w:tab/>
            </w:r>
          </w:p>
        </w:tc>
      </w:tr>
      <w:tr w:rsidR="00CD3037" w:rsidRPr="006C4CCF" w14:paraId="4AE35082" w14:textId="77777777" w:rsidTr="00EC1C57">
        <w:tc>
          <w:tcPr>
            <w:tcW w:w="5177" w:type="dxa"/>
          </w:tcPr>
          <w:p w14:paraId="105D1634" w14:textId="77777777" w:rsidR="00CD3037" w:rsidRPr="006C4CCF" w:rsidRDefault="00CD3037" w:rsidP="00EC1C57">
            <w:pPr>
              <w:tabs>
                <w:tab w:val="clear" w:pos="284"/>
                <w:tab w:val="right" w:leader="dot" w:pos="4962"/>
              </w:tabs>
              <w:spacing w:line="240" w:lineRule="atLeast"/>
              <w:ind w:left="567" w:right="-108"/>
              <w:jc w:val="left"/>
              <w:rPr>
                <w:rFonts w:ascii="Arial" w:hAnsi="Arial"/>
                <w:sz w:val="18"/>
                <w:lang w:val="nl-BE"/>
              </w:rPr>
            </w:pPr>
            <w:r w:rsidRPr="006C4CCF">
              <w:rPr>
                <w:rFonts w:ascii="Arial" w:hAnsi="Arial"/>
                <w:sz w:val="18"/>
                <w:lang w:val="nl-BE"/>
              </w:rPr>
              <w:t xml:space="preserve">universitair onderwijs </w:t>
            </w:r>
            <w:r w:rsidRPr="006C4CCF">
              <w:rPr>
                <w:rFonts w:ascii="Arial" w:hAnsi="Arial"/>
                <w:sz w:val="18"/>
                <w:lang w:val="nl-BE"/>
              </w:rPr>
              <w:tab/>
            </w:r>
          </w:p>
        </w:tc>
        <w:tc>
          <w:tcPr>
            <w:tcW w:w="563" w:type="dxa"/>
            <w:tcBorders>
              <w:left w:val="single" w:sz="12" w:space="0" w:color="auto"/>
            </w:tcBorders>
          </w:tcPr>
          <w:p w14:paraId="5E2976BF" w14:textId="77777777" w:rsidR="00CD3037" w:rsidRPr="006C4CCF" w:rsidRDefault="00CD3037" w:rsidP="00EC1C57">
            <w:pPr>
              <w:tabs>
                <w:tab w:val="clear" w:pos="284"/>
              </w:tabs>
              <w:spacing w:line="240" w:lineRule="atLeast"/>
              <w:ind w:left="-57" w:right="-113"/>
              <w:jc w:val="left"/>
              <w:rPr>
                <w:rFonts w:ascii="Arial" w:hAnsi="Arial"/>
                <w:sz w:val="16"/>
                <w:szCs w:val="16"/>
                <w:lang w:val="nl-BE"/>
              </w:rPr>
            </w:pPr>
            <w:r w:rsidRPr="006C4CCF">
              <w:rPr>
                <w:rFonts w:ascii="Arial" w:hAnsi="Arial"/>
                <w:sz w:val="16"/>
                <w:szCs w:val="16"/>
                <w:lang w:val="nl-BE"/>
              </w:rPr>
              <w:t>1203</w:t>
            </w:r>
          </w:p>
        </w:tc>
        <w:tc>
          <w:tcPr>
            <w:tcW w:w="1685" w:type="dxa"/>
            <w:tcBorders>
              <w:left w:val="single" w:sz="6" w:space="0" w:color="auto"/>
            </w:tcBorders>
          </w:tcPr>
          <w:p w14:paraId="77BD5D84" w14:textId="77777777" w:rsidR="00CD3037" w:rsidRPr="006C4CCF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nl-BE"/>
              </w:rPr>
            </w:pPr>
            <w:r w:rsidRPr="006C4CCF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1685" w:type="dxa"/>
            <w:tcBorders>
              <w:left w:val="single" w:sz="6" w:space="0" w:color="auto"/>
            </w:tcBorders>
          </w:tcPr>
          <w:p w14:paraId="36B992E1" w14:textId="77777777" w:rsidR="00CD3037" w:rsidRPr="006C4CCF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nl-BE"/>
              </w:rPr>
            </w:pPr>
            <w:r w:rsidRPr="006C4CCF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08449A62" w14:textId="77777777" w:rsidR="00CD3037" w:rsidRPr="006C4CCF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nl-BE"/>
              </w:rPr>
            </w:pPr>
            <w:r w:rsidRPr="006C4CCF">
              <w:rPr>
                <w:rFonts w:ascii="Helvetica" w:hAnsi="Helvetica"/>
                <w:sz w:val="18"/>
                <w:lang w:val="nl-BE"/>
              </w:rPr>
              <w:tab/>
            </w:r>
          </w:p>
        </w:tc>
      </w:tr>
      <w:tr w:rsidR="00CD3037" w:rsidRPr="006C4CCF" w14:paraId="0098CDC8" w14:textId="77777777" w:rsidTr="00EC1C57">
        <w:tc>
          <w:tcPr>
            <w:tcW w:w="5177" w:type="dxa"/>
          </w:tcPr>
          <w:p w14:paraId="0D9459D4" w14:textId="77777777" w:rsidR="00CD3037" w:rsidRPr="006C4CCF" w:rsidRDefault="00CD3037" w:rsidP="00EC1C57">
            <w:pPr>
              <w:tabs>
                <w:tab w:val="right" w:leader="dot" w:pos="4962"/>
              </w:tabs>
              <w:spacing w:line="240" w:lineRule="atLeast"/>
              <w:ind w:left="284" w:right="-108"/>
              <w:jc w:val="left"/>
              <w:rPr>
                <w:rFonts w:ascii="Helvetica" w:hAnsi="Helvetica"/>
                <w:sz w:val="18"/>
                <w:lang w:val="nl-BE"/>
              </w:rPr>
            </w:pPr>
            <w:r w:rsidRPr="006C4CCF">
              <w:rPr>
                <w:rFonts w:ascii="Arial" w:hAnsi="Arial"/>
                <w:sz w:val="18"/>
                <w:lang w:val="nl-BE"/>
              </w:rPr>
              <w:t xml:space="preserve">Vrouwen </w:t>
            </w:r>
            <w:r w:rsidRPr="006C4CCF">
              <w:rPr>
                <w:rFonts w:ascii="Arial" w:hAnsi="Arial"/>
                <w:sz w:val="18"/>
                <w:lang w:val="nl-BE"/>
              </w:rPr>
              <w:tab/>
            </w:r>
          </w:p>
        </w:tc>
        <w:tc>
          <w:tcPr>
            <w:tcW w:w="563" w:type="dxa"/>
            <w:tcBorders>
              <w:left w:val="single" w:sz="12" w:space="0" w:color="auto"/>
            </w:tcBorders>
          </w:tcPr>
          <w:p w14:paraId="0F46E240" w14:textId="77777777" w:rsidR="00CD3037" w:rsidRPr="006C4CCF" w:rsidRDefault="00CD3037" w:rsidP="00EC1C57">
            <w:pPr>
              <w:tabs>
                <w:tab w:val="clear" w:pos="284"/>
              </w:tabs>
              <w:spacing w:line="240" w:lineRule="atLeast"/>
              <w:ind w:left="-57" w:right="-113"/>
              <w:jc w:val="left"/>
              <w:rPr>
                <w:rFonts w:ascii="Helvetica" w:hAnsi="Helvetica"/>
                <w:sz w:val="16"/>
                <w:szCs w:val="16"/>
                <w:lang w:val="nl-BE"/>
              </w:rPr>
            </w:pPr>
            <w:r w:rsidRPr="006C4CCF">
              <w:rPr>
                <w:rFonts w:ascii="Arial" w:hAnsi="Arial"/>
                <w:sz w:val="16"/>
                <w:szCs w:val="16"/>
                <w:lang w:val="nl-BE"/>
              </w:rPr>
              <w:t>121</w:t>
            </w:r>
          </w:p>
        </w:tc>
        <w:tc>
          <w:tcPr>
            <w:tcW w:w="1685" w:type="dxa"/>
            <w:tcBorders>
              <w:left w:val="single" w:sz="6" w:space="0" w:color="auto"/>
            </w:tcBorders>
          </w:tcPr>
          <w:p w14:paraId="2D6268A0" w14:textId="77777777" w:rsidR="00CD3037" w:rsidRPr="006C4CCF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nl-BE"/>
              </w:rPr>
            </w:pPr>
            <w:r w:rsidRPr="006C4CCF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1685" w:type="dxa"/>
            <w:tcBorders>
              <w:left w:val="single" w:sz="6" w:space="0" w:color="auto"/>
            </w:tcBorders>
          </w:tcPr>
          <w:p w14:paraId="33547E85" w14:textId="77777777" w:rsidR="00CD3037" w:rsidRPr="006C4CCF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nl-BE"/>
              </w:rPr>
            </w:pPr>
            <w:r w:rsidRPr="006C4CCF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4B86773A" w14:textId="77777777" w:rsidR="00CD3037" w:rsidRPr="006C4CCF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nl-BE"/>
              </w:rPr>
            </w:pPr>
            <w:r w:rsidRPr="006C4CCF">
              <w:rPr>
                <w:rFonts w:ascii="Helvetica" w:hAnsi="Helvetica"/>
                <w:sz w:val="18"/>
                <w:lang w:val="nl-BE"/>
              </w:rPr>
              <w:tab/>
            </w:r>
          </w:p>
        </w:tc>
      </w:tr>
      <w:tr w:rsidR="00CD3037" w:rsidRPr="006C4CCF" w14:paraId="5EB50829" w14:textId="77777777" w:rsidTr="00EC1C57">
        <w:tc>
          <w:tcPr>
            <w:tcW w:w="5177" w:type="dxa"/>
          </w:tcPr>
          <w:p w14:paraId="011B1FBE" w14:textId="77777777" w:rsidR="00CD3037" w:rsidRPr="006C4CCF" w:rsidRDefault="00CD3037" w:rsidP="00EC1C57">
            <w:pPr>
              <w:tabs>
                <w:tab w:val="clear" w:pos="284"/>
                <w:tab w:val="right" w:leader="dot" w:pos="4962"/>
              </w:tabs>
              <w:spacing w:line="240" w:lineRule="atLeast"/>
              <w:ind w:left="567" w:right="-108"/>
              <w:jc w:val="left"/>
              <w:rPr>
                <w:rFonts w:ascii="Arial" w:hAnsi="Arial"/>
                <w:sz w:val="18"/>
                <w:lang w:val="nl-BE"/>
              </w:rPr>
            </w:pPr>
            <w:r w:rsidRPr="006C4CCF">
              <w:rPr>
                <w:rFonts w:ascii="Arial" w:hAnsi="Arial"/>
                <w:sz w:val="18"/>
                <w:lang w:val="nl-BE"/>
              </w:rPr>
              <w:t xml:space="preserve">lager onderwijs </w:t>
            </w:r>
            <w:r w:rsidRPr="006C4CCF">
              <w:rPr>
                <w:rFonts w:ascii="Arial" w:hAnsi="Arial"/>
                <w:sz w:val="18"/>
                <w:lang w:val="nl-BE"/>
              </w:rPr>
              <w:tab/>
            </w:r>
          </w:p>
        </w:tc>
        <w:tc>
          <w:tcPr>
            <w:tcW w:w="563" w:type="dxa"/>
            <w:tcBorders>
              <w:left w:val="single" w:sz="12" w:space="0" w:color="auto"/>
            </w:tcBorders>
          </w:tcPr>
          <w:p w14:paraId="089D6457" w14:textId="77777777" w:rsidR="00CD3037" w:rsidRPr="006C4CCF" w:rsidRDefault="00CD3037" w:rsidP="00EC1C57">
            <w:pPr>
              <w:tabs>
                <w:tab w:val="clear" w:pos="284"/>
              </w:tabs>
              <w:spacing w:line="240" w:lineRule="atLeast"/>
              <w:ind w:left="-57" w:right="-113"/>
              <w:jc w:val="left"/>
              <w:rPr>
                <w:rFonts w:ascii="Arial" w:hAnsi="Arial"/>
                <w:sz w:val="16"/>
                <w:szCs w:val="16"/>
                <w:lang w:val="nl-BE"/>
              </w:rPr>
            </w:pPr>
            <w:r w:rsidRPr="006C4CCF">
              <w:rPr>
                <w:rFonts w:ascii="Arial" w:hAnsi="Arial"/>
                <w:sz w:val="16"/>
                <w:szCs w:val="16"/>
                <w:lang w:val="nl-BE"/>
              </w:rPr>
              <w:t>1210</w:t>
            </w:r>
          </w:p>
        </w:tc>
        <w:tc>
          <w:tcPr>
            <w:tcW w:w="1685" w:type="dxa"/>
            <w:tcBorders>
              <w:left w:val="single" w:sz="6" w:space="0" w:color="auto"/>
            </w:tcBorders>
          </w:tcPr>
          <w:p w14:paraId="191F11F1" w14:textId="77777777" w:rsidR="00CD3037" w:rsidRPr="006C4CCF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nl-BE"/>
              </w:rPr>
            </w:pPr>
            <w:r w:rsidRPr="006C4CCF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1685" w:type="dxa"/>
            <w:tcBorders>
              <w:left w:val="single" w:sz="6" w:space="0" w:color="auto"/>
            </w:tcBorders>
          </w:tcPr>
          <w:p w14:paraId="58001BD2" w14:textId="77777777" w:rsidR="00CD3037" w:rsidRPr="006C4CCF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nl-BE"/>
              </w:rPr>
            </w:pPr>
            <w:r w:rsidRPr="006C4CCF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17381CC9" w14:textId="77777777" w:rsidR="00CD3037" w:rsidRPr="006C4CCF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nl-BE"/>
              </w:rPr>
            </w:pPr>
            <w:r w:rsidRPr="006C4CCF">
              <w:rPr>
                <w:rFonts w:ascii="Helvetica" w:hAnsi="Helvetica"/>
                <w:sz w:val="18"/>
                <w:lang w:val="nl-BE"/>
              </w:rPr>
              <w:tab/>
            </w:r>
          </w:p>
        </w:tc>
      </w:tr>
      <w:tr w:rsidR="00CD3037" w:rsidRPr="006C4CCF" w14:paraId="6BB6E692" w14:textId="77777777" w:rsidTr="00EC1C57">
        <w:tc>
          <w:tcPr>
            <w:tcW w:w="5177" w:type="dxa"/>
          </w:tcPr>
          <w:p w14:paraId="6206EF20" w14:textId="77777777" w:rsidR="00CD3037" w:rsidRPr="006C4CCF" w:rsidRDefault="00CD3037" w:rsidP="00EC1C57">
            <w:pPr>
              <w:tabs>
                <w:tab w:val="clear" w:pos="284"/>
                <w:tab w:val="right" w:leader="dot" w:pos="4962"/>
              </w:tabs>
              <w:spacing w:line="240" w:lineRule="atLeast"/>
              <w:ind w:left="567" w:right="-108"/>
              <w:jc w:val="left"/>
              <w:rPr>
                <w:rFonts w:ascii="Arial" w:hAnsi="Arial"/>
                <w:sz w:val="18"/>
                <w:lang w:val="nl-BE"/>
              </w:rPr>
            </w:pPr>
            <w:r w:rsidRPr="006C4CCF">
              <w:rPr>
                <w:rFonts w:ascii="Arial" w:hAnsi="Arial"/>
                <w:sz w:val="18"/>
                <w:lang w:val="nl-BE"/>
              </w:rPr>
              <w:t xml:space="preserve">secundair onderwijs </w:t>
            </w:r>
            <w:r w:rsidRPr="006C4CCF">
              <w:rPr>
                <w:rFonts w:ascii="Arial" w:hAnsi="Arial"/>
                <w:sz w:val="18"/>
                <w:lang w:val="nl-BE"/>
              </w:rPr>
              <w:tab/>
            </w:r>
          </w:p>
        </w:tc>
        <w:tc>
          <w:tcPr>
            <w:tcW w:w="563" w:type="dxa"/>
            <w:tcBorders>
              <w:left w:val="single" w:sz="12" w:space="0" w:color="auto"/>
            </w:tcBorders>
          </w:tcPr>
          <w:p w14:paraId="3F107D7C" w14:textId="77777777" w:rsidR="00CD3037" w:rsidRPr="006C4CCF" w:rsidRDefault="00CD3037" w:rsidP="00EC1C57">
            <w:pPr>
              <w:tabs>
                <w:tab w:val="clear" w:pos="284"/>
              </w:tabs>
              <w:spacing w:line="240" w:lineRule="atLeast"/>
              <w:ind w:left="-57" w:right="-113"/>
              <w:jc w:val="left"/>
              <w:rPr>
                <w:rFonts w:ascii="Arial" w:hAnsi="Arial"/>
                <w:sz w:val="16"/>
                <w:szCs w:val="16"/>
                <w:lang w:val="nl-BE"/>
              </w:rPr>
            </w:pPr>
            <w:r w:rsidRPr="006C4CCF">
              <w:rPr>
                <w:rFonts w:ascii="Arial" w:hAnsi="Arial"/>
                <w:sz w:val="16"/>
                <w:szCs w:val="16"/>
                <w:lang w:val="nl-BE"/>
              </w:rPr>
              <w:t>1211</w:t>
            </w:r>
          </w:p>
        </w:tc>
        <w:tc>
          <w:tcPr>
            <w:tcW w:w="1685" w:type="dxa"/>
            <w:tcBorders>
              <w:left w:val="single" w:sz="6" w:space="0" w:color="auto"/>
            </w:tcBorders>
          </w:tcPr>
          <w:p w14:paraId="76AAD63C" w14:textId="77777777" w:rsidR="00CD3037" w:rsidRPr="006C4CCF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nl-BE"/>
              </w:rPr>
            </w:pPr>
            <w:r w:rsidRPr="006C4CCF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1685" w:type="dxa"/>
            <w:tcBorders>
              <w:left w:val="single" w:sz="6" w:space="0" w:color="auto"/>
            </w:tcBorders>
          </w:tcPr>
          <w:p w14:paraId="12E9B3FC" w14:textId="77777777" w:rsidR="00CD3037" w:rsidRPr="006C4CCF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nl-BE"/>
              </w:rPr>
            </w:pPr>
            <w:r w:rsidRPr="006C4CCF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2AAA8B83" w14:textId="77777777" w:rsidR="00CD3037" w:rsidRPr="006C4CCF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nl-BE"/>
              </w:rPr>
            </w:pPr>
            <w:r w:rsidRPr="006C4CCF">
              <w:rPr>
                <w:rFonts w:ascii="Helvetica" w:hAnsi="Helvetica"/>
                <w:sz w:val="18"/>
                <w:lang w:val="nl-BE"/>
              </w:rPr>
              <w:tab/>
            </w:r>
          </w:p>
        </w:tc>
      </w:tr>
      <w:tr w:rsidR="00CD3037" w:rsidRPr="006C4CCF" w14:paraId="3D76CB6D" w14:textId="77777777" w:rsidTr="00EC1C57">
        <w:tc>
          <w:tcPr>
            <w:tcW w:w="5177" w:type="dxa"/>
          </w:tcPr>
          <w:p w14:paraId="62B861E7" w14:textId="77777777" w:rsidR="00CD3037" w:rsidRPr="006C4CCF" w:rsidRDefault="00CD3037" w:rsidP="00EC1C57">
            <w:pPr>
              <w:tabs>
                <w:tab w:val="clear" w:pos="284"/>
                <w:tab w:val="right" w:leader="dot" w:pos="4962"/>
              </w:tabs>
              <w:spacing w:line="240" w:lineRule="atLeast"/>
              <w:ind w:left="567" w:right="-108"/>
              <w:jc w:val="left"/>
              <w:rPr>
                <w:rFonts w:ascii="Arial" w:hAnsi="Arial"/>
                <w:sz w:val="18"/>
                <w:lang w:val="nl-BE"/>
              </w:rPr>
            </w:pPr>
            <w:r w:rsidRPr="006C4CCF">
              <w:rPr>
                <w:rFonts w:ascii="Arial" w:hAnsi="Arial"/>
                <w:sz w:val="18"/>
                <w:lang w:val="nl-BE"/>
              </w:rPr>
              <w:t xml:space="preserve">hoger niet-universitair onderwijs </w:t>
            </w:r>
            <w:r w:rsidRPr="006C4CCF">
              <w:rPr>
                <w:rFonts w:ascii="Arial" w:hAnsi="Arial"/>
                <w:sz w:val="18"/>
                <w:lang w:val="nl-BE"/>
              </w:rPr>
              <w:tab/>
            </w:r>
          </w:p>
        </w:tc>
        <w:tc>
          <w:tcPr>
            <w:tcW w:w="563" w:type="dxa"/>
            <w:tcBorders>
              <w:left w:val="single" w:sz="12" w:space="0" w:color="auto"/>
            </w:tcBorders>
          </w:tcPr>
          <w:p w14:paraId="5690C64A" w14:textId="77777777" w:rsidR="00CD3037" w:rsidRPr="006C4CCF" w:rsidRDefault="00CD3037" w:rsidP="00EC1C57">
            <w:pPr>
              <w:tabs>
                <w:tab w:val="clear" w:pos="284"/>
              </w:tabs>
              <w:spacing w:line="240" w:lineRule="atLeast"/>
              <w:ind w:left="-57" w:right="-113"/>
              <w:jc w:val="left"/>
              <w:rPr>
                <w:rFonts w:ascii="Arial" w:hAnsi="Arial"/>
                <w:sz w:val="16"/>
                <w:szCs w:val="16"/>
                <w:lang w:val="nl-BE"/>
              </w:rPr>
            </w:pPr>
            <w:r w:rsidRPr="006C4CCF">
              <w:rPr>
                <w:rFonts w:ascii="Arial" w:hAnsi="Arial"/>
                <w:sz w:val="16"/>
                <w:szCs w:val="16"/>
                <w:lang w:val="nl-BE"/>
              </w:rPr>
              <w:t>1212</w:t>
            </w:r>
          </w:p>
        </w:tc>
        <w:tc>
          <w:tcPr>
            <w:tcW w:w="1685" w:type="dxa"/>
            <w:tcBorders>
              <w:left w:val="single" w:sz="6" w:space="0" w:color="auto"/>
            </w:tcBorders>
          </w:tcPr>
          <w:p w14:paraId="0B13E9E4" w14:textId="77777777" w:rsidR="00CD3037" w:rsidRPr="006C4CCF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nl-BE"/>
              </w:rPr>
            </w:pPr>
            <w:r w:rsidRPr="006C4CCF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1685" w:type="dxa"/>
            <w:tcBorders>
              <w:left w:val="single" w:sz="6" w:space="0" w:color="auto"/>
            </w:tcBorders>
          </w:tcPr>
          <w:p w14:paraId="16007D9D" w14:textId="77777777" w:rsidR="00CD3037" w:rsidRPr="006C4CCF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nl-BE"/>
              </w:rPr>
            </w:pPr>
            <w:r w:rsidRPr="006C4CCF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2BDFA2D7" w14:textId="77777777" w:rsidR="00CD3037" w:rsidRPr="006C4CCF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nl-BE"/>
              </w:rPr>
            </w:pPr>
            <w:r w:rsidRPr="006C4CCF">
              <w:rPr>
                <w:rFonts w:ascii="Helvetica" w:hAnsi="Helvetica"/>
                <w:sz w:val="18"/>
                <w:lang w:val="nl-BE"/>
              </w:rPr>
              <w:tab/>
            </w:r>
          </w:p>
        </w:tc>
      </w:tr>
      <w:tr w:rsidR="00CD3037" w:rsidRPr="006C4CCF" w14:paraId="0FB0EFD9" w14:textId="77777777" w:rsidTr="00EC1C57">
        <w:tc>
          <w:tcPr>
            <w:tcW w:w="5177" w:type="dxa"/>
          </w:tcPr>
          <w:p w14:paraId="1166ECB7" w14:textId="77777777" w:rsidR="00CD3037" w:rsidRPr="006C4CCF" w:rsidRDefault="00CD3037" w:rsidP="00EC1C57">
            <w:pPr>
              <w:tabs>
                <w:tab w:val="clear" w:pos="284"/>
                <w:tab w:val="right" w:leader="dot" w:pos="4962"/>
              </w:tabs>
              <w:spacing w:line="240" w:lineRule="atLeast"/>
              <w:ind w:left="567" w:right="-108"/>
              <w:jc w:val="left"/>
              <w:rPr>
                <w:rFonts w:ascii="Arial" w:hAnsi="Arial"/>
                <w:sz w:val="18"/>
                <w:lang w:val="nl-BE"/>
              </w:rPr>
            </w:pPr>
            <w:r w:rsidRPr="006C4CCF">
              <w:rPr>
                <w:rFonts w:ascii="Arial" w:hAnsi="Arial"/>
                <w:sz w:val="18"/>
                <w:lang w:val="nl-BE"/>
              </w:rPr>
              <w:t xml:space="preserve">universitair onderwijs </w:t>
            </w:r>
            <w:r w:rsidRPr="006C4CCF">
              <w:rPr>
                <w:rFonts w:ascii="Arial" w:hAnsi="Arial"/>
                <w:sz w:val="18"/>
                <w:lang w:val="nl-BE"/>
              </w:rPr>
              <w:tab/>
            </w:r>
          </w:p>
        </w:tc>
        <w:tc>
          <w:tcPr>
            <w:tcW w:w="563" w:type="dxa"/>
            <w:tcBorders>
              <w:left w:val="single" w:sz="12" w:space="0" w:color="auto"/>
            </w:tcBorders>
          </w:tcPr>
          <w:p w14:paraId="3493F356" w14:textId="77777777" w:rsidR="00CD3037" w:rsidRPr="006C4CCF" w:rsidRDefault="00CD3037" w:rsidP="00EC1C57">
            <w:pPr>
              <w:tabs>
                <w:tab w:val="clear" w:pos="284"/>
              </w:tabs>
              <w:spacing w:line="240" w:lineRule="atLeast"/>
              <w:ind w:left="-57" w:right="-113"/>
              <w:jc w:val="left"/>
              <w:rPr>
                <w:rFonts w:ascii="Arial" w:hAnsi="Arial"/>
                <w:sz w:val="16"/>
                <w:szCs w:val="16"/>
                <w:lang w:val="nl-BE"/>
              </w:rPr>
            </w:pPr>
            <w:r w:rsidRPr="006C4CCF">
              <w:rPr>
                <w:rFonts w:ascii="Arial" w:hAnsi="Arial"/>
                <w:sz w:val="16"/>
                <w:szCs w:val="16"/>
                <w:lang w:val="nl-BE"/>
              </w:rPr>
              <w:t>1213</w:t>
            </w:r>
          </w:p>
        </w:tc>
        <w:tc>
          <w:tcPr>
            <w:tcW w:w="1685" w:type="dxa"/>
            <w:tcBorders>
              <w:left w:val="single" w:sz="6" w:space="0" w:color="auto"/>
            </w:tcBorders>
          </w:tcPr>
          <w:p w14:paraId="2AEAEF54" w14:textId="77777777" w:rsidR="00CD3037" w:rsidRPr="006C4CCF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nl-BE"/>
              </w:rPr>
            </w:pPr>
            <w:r w:rsidRPr="006C4CCF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1685" w:type="dxa"/>
            <w:tcBorders>
              <w:left w:val="single" w:sz="6" w:space="0" w:color="auto"/>
            </w:tcBorders>
          </w:tcPr>
          <w:p w14:paraId="11EC2F21" w14:textId="77777777" w:rsidR="00CD3037" w:rsidRPr="006C4CCF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nl-BE"/>
              </w:rPr>
            </w:pPr>
            <w:r w:rsidRPr="006C4CCF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2CD8AEA6" w14:textId="77777777" w:rsidR="00CD3037" w:rsidRPr="006C4CCF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nl-BE"/>
              </w:rPr>
            </w:pPr>
            <w:r w:rsidRPr="006C4CCF">
              <w:rPr>
                <w:rFonts w:ascii="Helvetica" w:hAnsi="Helvetica"/>
                <w:sz w:val="18"/>
                <w:lang w:val="nl-BE"/>
              </w:rPr>
              <w:tab/>
            </w:r>
          </w:p>
        </w:tc>
      </w:tr>
      <w:tr w:rsidR="00CD3037" w:rsidRPr="006C4CCF" w14:paraId="4A216B1D" w14:textId="77777777" w:rsidTr="00EC1C57">
        <w:tc>
          <w:tcPr>
            <w:tcW w:w="5177" w:type="dxa"/>
          </w:tcPr>
          <w:p w14:paraId="11EE0DA2" w14:textId="77777777" w:rsidR="00CD3037" w:rsidRPr="006C4CCF" w:rsidRDefault="00CD3037" w:rsidP="00EC1C57">
            <w:pPr>
              <w:tabs>
                <w:tab w:val="right" w:leader="dot" w:pos="4962"/>
              </w:tabs>
              <w:spacing w:before="120" w:line="240" w:lineRule="atLeast"/>
              <w:jc w:val="left"/>
              <w:rPr>
                <w:rFonts w:ascii="Helvetica" w:hAnsi="Helvetica"/>
                <w:sz w:val="18"/>
                <w:lang w:val="nl-BE"/>
              </w:rPr>
            </w:pPr>
            <w:r w:rsidRPr="006C4CCF">
              <w:rPr>
                <w:rFonts w:ascii="Arial" w:hAnsi="Arial"/>
                <w:b/>
                <w:sz w:val="18"/>
                <w:lang w:val="nl-BE"/>
              </w:rPr>
              <w:t>Volgens de beroepscategorie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6" w:space="0" w:color="auto"/>
            </w:tcBorders>
          </w:tcPr>
          <w:p w14:paraId="748DC35C" w14:textId="77777777" w:rsidR="00CD3037" w:rsidRPr="006C4CCF" w:rsidRDefault="00CD3037" w:rsidP="00EC1C57">
            <w:pPr>
              <w:spacing w:before="120" w:line="240" w:lineRule="atLeast"/>
              <w:ind w:left="-57" w:right="-108" w:hanging="284"/>
              <w:jc w:val="left"/>
              <w:rPr>
                <w:rFonts w:ascii="Helvetica" w:hAnsi="Helvetica"/>
                <w:b/>
                <w:sz w:val="16"/>
                <w:szCs w:val="16"/>
                <w:lang w:val="nl-BE"/>
              </w:rPr>
            </w:pP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14:paraId="7D8C9382" w14:textId="77777777" w:rsidR="00CD3037" w:rsidRPr="006C4CCF" w:rsidRDefault="00CD3037" w:rsidP="00EC1C57">
            <w:pPr>
              <w:tabs>
                <w:tab w:val="clear" w:pos="284"/>
              </w:tabs>
              <w:spacing w:before="60" w:line="240" w:lineRule="atLeast"/>
              <w:jc w:val="left"/>
              <w:rPr>
                <w:rFonts w:ascii="Helvetica" w:hAnsi="Helvetica"/>
                <w:sz w:val="18"/>
                <w:lang w:val="nl-BE"/>
              </w:rPr>
            </w:pP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14:paraId="1503E26F" w14:textId="77777777" w:rsidR="00CD3037" w:rsidRPr="006C4CCF" w:rsidRDefault="00CD3037" w:rsidP="00EC1C57">
            <w:pPr>
              <w:tabs>
                <w:tab w:val="clear" w:pos="284"/>
              </w:tabs>
              <w:spacing w:before="60" w:line="240" w:lineRule="atLeast"/>
              <w:jc w:val="left"/>
              <w:rPr>
                <w:rFonts w:ascii="Helvetica" w:hAnsi="Helvetica"/>
                <w:sz w:val="18"/>
                <w:lang w:val="nl-BE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511267B5" w14:textId="77777777" w:rsidR="00CD3037" w:rsidRPr="006C4CCF" w:rsidRDefault="00CD3037" w:rsidP="00EC1C57">
            <w:pPr>
              <w:tabs>
                <w:tab w:val="clear" w:pos="284"/>
              </w:tabs>
              <w:spacing w:before="60" w:line="240" w:lineRule="atLeast"/>
              <w:jc w:val="left"/>
              <w:rPr>
                <w:rFonts w:ascii="Helvetica" w:hAnsi="Helvetica"/>
                <w:sz w:val="18"/>
                <w:lang w:val="nl-BE"/>
              </w:rPr>
            </w:pPr>
          </w:p>
        </w:tc>
      </w:tr>
      <w:tr w:rsidR="00CD3037" w:rsidRPr="006C4CCF" w14:paraId="41D6A89A" w14:textId="77777777" w:rsidTr="00EC1C57">
        <w:tc>
          <w:tcPr>
            <w:tcW w:w="5177" w:type="dxa"/>
          </w:tcPr>
          <w:p w14:paraId="7F1701A3" w14:textId="77777777" w:rsidR="00CD3037" w:rsidRPr="006C4CCF" w:rsidRDefault="00CD3037" w:rsidP="00EC1C57">
            <w:pPr>
              <w:tabs>
                <w:tab w:val="right" w:leader="dot" w:pos="4962"/>
              </w:tabs>
              <w:spacing w:line="240" w:lineRule="atLeast"/>
              <w:ind w:left="284" w:right="-108"/>
              <w:jc w:val="left"/>
              <w:rPr>
                <w:rFonts w:ascii="Helvetica" w:hAnsi="Helvetica"/>
                <w:sz w:val="18"/>
                <w:lang w:val="nl-BE"/>
              </w:rPr>
            </w:pPr>
            <w:r w:rsidRPr="006C4CCF">
              <w:rPr>
                <w:rFonts w:ascii="Arial" w:hAnsi="Arial"/>
                <w:sz w:val="18"/>
                <w:lang w:val="nl-BE"/>
              </w:rPr>
              <w:t xml:space="preserve">Directiepersoneel </w:t>
            </w:r>
            <w:r w:rsidRPr="006C4CCF">
              <w:rPr>
                <w:rFonts w:ascii="Arial" w:hAnsi="Arial"/>
                <w:sz w:val="18"/>
                <w:lang w:val="nl-BE"/>
              </w:rPr>
              <w:tab/>
            </w:r>
          </w:p>
        </w:tc>
        <w:tc>
          <w:tcPr>
            <w:tcW w:w="563" w:type="dxa"/>
            <w:tcBorders>
              <w:left w:val="single" w:sz="12" w:space="0" w:color="auto"/>
              <w:right w:val="single" w:sz="6" w:space="0" w:color="auto"/>
            </w:tcBorders>
          </w:tcPr>
          <w:p w14:paraId="30A6BCB5" w14:textId="77777777" w:rsidR="00CD3037" w:rsidRPr="006C4CCF" w:rsidRDefault="00CD3037" w:rsidP="00EC1C57">
            <w:pPr>
              <w:tabs>
                <w:tab w:val="clear" w:pos="284"/>
              </w:tabs>
              <w:spacing w:line="240" w:lineRule="atLeast"/>
              <w:ind w:left="-57" w:right="-113"/>
              <w:jc w:val="left"/>
              <w:rPr>
                <w:rFonts w:ascii="Helvetica" w:hAnsi="Helvetica"/>
                <w:sz w:val="16"/>
                <w:szCs w:val="16"/>
                <w:lang w:val="nl-BE"/>
              </w:rPr>
            </w:pPr>
            <w:r w:rsidRPr="006C4CCF">
              <w:rPr>
                <w:rFonts w:ascii="Arial" w:hAnsi="Arial"/>
                <w:sz w:val="16"/>
                <w:szCs w:val="16"/>
                <w:lang w:val="nl-BE"/>
              </w:rPr>
              <w:t>130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14:paraId="07A23437" w14:textId="77777777" w:rsidR="00CD3037" w:rsidRPr="006C4CCF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nl-BE"/>
              </w:rPr>
            </w:pPr>
            <w:r w:rsidRPr="006C4CCF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14:paraId="74B9C7E4" w14:textId="77777777" w:rsidR="00CD3037" w:rsidRPr="006C4CCF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nl-BE"/>
              </w:rPr>
            </w:pPr>
            <w:r w:rsidRPr="006C4CCF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16367296" w14:textId="77777777" w:rsidR="00CD3037" w:rsidRPr="006C4CCF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nl-BE"/>
              </w:rPr>
            </w:pPr>
            <w:r w:rsidRPr="006C4CCF">
              <w:rPr>
                <w:rFonts w:ascii="Helvetica" w:hAnsi="Helvetica"/>
                <w:sz w:val="18"/>
                <w:lang w:val="nl-BE"/>
              </w:rPr>
              <w:tab/>
            </w:r>
          </w:p>
        </w:tc>
      </w:tr>
      <w:tr w:rsidR="00CD3037" w:rsidRPr="006C4CCF" w14:paraId="451801C1" w14:textId="77777777" w:rsidTr="00EC1C57">
        <w:tc>
          <w:tcPr>
            <w:tcW w:w="5177" w:type="dxa"/>
          </w:tcPr>
          <w:p w14:paraId="630EFA0E" w14:textId="77777777" w:rsidR="00CD3037" w:rsidRPr="006C4CCF" w:rsidRDefault="00CD3037" w:rsidP="00EC1C57">
            <w:pPr>
              <w:tabs>
                <w:tab w:val="right" w:leader="dot" w:pos="4962"/>
              </w:tabs>
              <w:spacing w:line="240" w:lineRule="atLeast"/>
              <w:ind w:left="284" w:right="-108"/>
              <w:jc w:val="left"/>
              <w:rPr>
                <w:rFonts w:ascii="Helvetica" w:hAnsi="Helvetica"/>
                <w:sz w:val="18"/>
                <w:lang w:val="nl-BE"/>
              </w:rPr>
            </w:pPr>
            <w:r w:rsidRPr="006C4CCF">
              <w:rPr>
                <w:rFonts w:ascii="Arial" w:hAnsi="Arial"/>
                <w:sz w:val="18"/>
                <w:lang w:val="nl-BE"/>
              </w:rPr>
              <w:t xml:space="preserve">Bedienden </w:t>
            </w:r>
            <w:r w:rsidRPr="006C4CCF">
              <w:rPr>
                <w:rFonts w:ascii="Arial" w:hAnsi="Arial"/>
                <w:sz w:val="18"/>
                <w:lang w:val="nl-BE"/>
              </w:rPr>
              <w:tab/>
            </w:r>
          </w:p>
        </w:tc>
        <w:tc>
          <w:tcPr>
            <w:tcW w:w="563" w:type="dxa"/>
            <w:tcBorders>
              <w:left w:val="single" w:sz="12" w:space="0" w:color="auto"/>
              <w:right w:val="single" w:sz="6" w:space="0" w:color="auto"/>
            </w:tcBorders>
          </w:tcPr>
          <w:p w14:paraId="509BCA52" w14:textId="77777777" w:rsidR="00CD3037" w:rsidRPr="006C4CCF" w:rsidRDefault="00CD3037" w:rsidP="00EC1C57">
            <w:pPr>
              <w:tabs>
                <w:tab w:val="clear" w:pos="284"/>
              </w:tabs>
              <w:spacing w:line="240" w:lineRule="atLeast"/>
              <w:ind w:left="-57" w:right="-113"/>
              <w:jc w:val="left"/>
              <w:rPr>
                <w:rFonts w:ascii="Helvetica" w:hAnsi="Helvetica"/>
                <w:sz w:val="16"/>
                <w:szCs w:val="16"/>
                <w:lang w:val="nl-BE"/>
              </w:rPr>
            </w:pPr>
            <w:r w:rsidRPr="006C4CCF">
              <w:rPr>
                <w:rFonts w:ascii="Arial" w:hAnsi="Arial"/>
                <w:sz w:val="16"/>
                <w:szCs w:val="16"/>
                <w:lang w:val="nl-BE"/>
              </w:rPr>
              <w:t>134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14:paraId="03AD8076" w14:textId="77777777" w:rsidR="00CD3037" w:rsidRPr="006C4CCF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nl-BE"/>
              </w:rPr>
            </w:pPr>
            <w:r w:rsidRPr="006C4CCF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14:paraId="3225EC16" w14:textId="77777777" w:rsidR="00CD3037" w:rsidRPr="006C4CCF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nl-BE"/>
              </w:rPr>
            </w:pPr>
            <w:r w:rsidRPr="006C4CCF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73DECAD3" w14:textId="77777777" w:rsidR="00CD3037" w:rsidRPr="006C4CCF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nl-BE"/>
              </w:rPr>
            </w:pPr>
            <w:r w:rsidRPr="006C4CCF">
              <w:rPr>
                <w:rFonts w:ascii="Helvetica" w:hAnsi="Helvetica"/>
                <w:sz w:val="18"/>
                <w:lang w:val="nl-BE"/>
              </w:rPr>
              <w:tab/>
            </w:r>
          </w:p>
        </w:tc>
      </w:tr>
      <w:tr w:rsidR="00CD3037" w:rsidRPr="006C4CCF" w14:paraId="6F035264" w14:textId="77777777" w:rsidTr="00EC1C57">
        <w:tc>
          <w:tcPr>
            <w:tcW w:w="5177" w:type="dxa"/>
          </w:tcPr>
          <w:p w14:paraId="450821C1" w14:textId="77777777" w:rsidR="00CD3037" w:rsidRPr="006C4CCF" w:rsidRDefault="00CD3037" w:rsidP="00EC1C57">
            <w:pPr>
              <w:tabs>
                <w:tab w:val="right" w:leader="dot" w:pos="4962"/>
              </w:tabs>
              <w:spacing w:line="240" w:lineRule="atLeast"/>
              <w:ind w:left="284" w:right="-108"/>
              <w:jc w:val="left"/>
              <w:rPr>
                <w:rFonts w:ascii="Helvetica" w:hAnsi="Helvetica"/>
                <w:sz w:val="18"/>
                <w:lang w:val="nl-BE"/>
              </w:rPr>
            </w:pPr>
            <w:r w:rsidRPr="006C4CCF">
              <w:rPr>
                <w:rFonts w:ascii="Arial" w:hAnsi="Arial"/>
                <w:sz w:val="18"/>
                <w:lang w:val="nl-BE"/>
              </w:rPr>
              <w:t xml:space="preserve">Arbeiders </w:t>
            </w:r>
            <w:r w:rsidRPr="006C4CCF">
              <w:rPr>
                <w:rFonts w:ascii="Arial" w:hAnsi="Arial"/>
                <w:sz w:val="18"/>
                <w:lang w:val="nl-BE"/>
              </w:rPr>
              <w:tab/>
            </w:r>
          </w:p>
        </w:tc>
        <w:tc>
          <w:tcPr>
            <w:tcW w:w="563" w:type="dxa"/>
            <w:tcBorders>
              <w:left w:val="single" w:sz="12" w:space="0" w:color="auto"/>
              <w:right w:val="single" w:sz="6" w:space="0" w:color="auto"/>
            </w:tcBorders>
          </w:tcPr>
          <w:p w14:paraId="6403BE61" w14:textId="77777777" w:rsidR="00CD3037" w:rsidRPr="006C4CCF" w:rsidRDefault="00CD3037" w:rsidP="00EC1C57">
            <w:pPr>
              <w:tabs>
                <w:tab w:val="clear" w:pos="284"/>
              </w:tabs>
              <w:spacing w:line="240" w:lineRule="atLeast"/>
              <w:ind w:left="-57" w:right="-113"/>
              <w:jc w:val="left"/>
              <w:rPr>
                <w:rFonts w:ascii="Helvetica" w:hAnsi="Helvetica"/>
                <w:sz w:val="16"/>
                <w:szCs w:val="16"/>
                <w:lang w:val="nl-BE"/>
              </w:rPr>
            </w:pPr>
            <w:r w:rsidRPr="006C4CCF">
              <w:rPr>
                <w:rFonts w:ascii="Arial" w:hAnsi="Arial"/>
                <w:sz w:val="16"/>
                <w:szCs w:val="16"/>
                <w:lang w:val="nl-BE"/>
              </w:rPr>
              <w:t>132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14:paraId="7EAB8433" w14:textId="77777777" w:rsidR="00CD3037" w:rsidRPr="006C4CCF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nl-BE"/>
              </w:rPr>
            </w:pPr>
            <w:r w:rsidRPr="006C4CCF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14:paraId="14FB8720" w14:textId="77777777" w:rsidR="00CD3037" w:rsidRPr="006C4CCF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nl-BE"/>
              </w:rPr>
            </w:pPr>
            <w:r w:rsidRPr="006C4CCF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107B8E00" w14:textId="77777777" w:rsidR="00CD3037" w:rsidRPr="006C4CCF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nl-BE"/>
              </w:rPr>
            </w:pPr>
            <w:r w:rsidRPr="006C4CCF">
              <w:rPr>
                <w:rFonts w:ascii="Helvetica" w:hAnsi="Helvetica"/>
                <w:sz w:val="18"/>
                <w:lang w:val="nl-BE"/>
              </w:rPr>
              <w:tab/>
            </w:r>
          </w:p>
        </w:tc>
      </w:tr>
      <w:tr w:rsidR="00CD3037" w:rsidRPr="006C4CCF" w14:paraId="53CCCF30" w14:textId="77777777" w:rsidTr="00EC1C57">
        <w:tc>
          <w:tcPr>
            <w:tcW w:w="5177" w:type="dxa"/>
          </w:tcPr>
          <w:p w14:paraId="6D7CAF9A" w14:textId="77777777" w:rsidR="00CD3037" w:rsidRPr="006C4CCF" w:rsidRDefault="00CD3037" w:rsidP="00EC1C57">
            <w:pPr>
              <w:tabs>
                <w:tab w:val="right" w:leader="dot" w:pos="4962"/>
              </w:tabs>
              <w:spacing w:line="240" w:lineRule="atLeast"/>
              <w:ind w:left="284" w:right="-108"/>
              <w:jc w:val="left"/>
              <w:rPr>
                <w:rFonts w:ascii="Helvetica" w:hAnsi="Helvetica"/>
                <w:sz w:val="18"/>
                <w:lang w:val="nl-BE"/>
              </w:rPr>
            </w:pPr>
            <w:r w:rsidRPr="006C4CCF">
              <w:rPr>
                <w:rFonts w:ascii="Arial" w:hAnsi="Arial"/>
                <w:sz w:val="18"/>
                <w:lang w:val="nl-BE"/>
              </w:rPr>
              <w:t xml:space="preserve">Andere </w:t>
            </w:r>
            <w:r w:rsidRPr="006C4CCF">
              <w:rPr>
                <w:rFonts w:ascii="Arial" w:hAnsi="Arial"/>
                <w:sz w:val="18"/>
                <w:lang w:val="nl-BE"/>
              </w:rPr>
              <w:tab/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36988BA" w14:textId="77777777" w:rsidR="00CD3037" w:rsidRPr="006C4CCF" w:rsidRDefault="00CD3037" w:rsidP="00EC1C57">
            <w:pPr>
              <w:tabs>
                <w:tab w:val="clear" w:pos="284"/>
              </w:tabs>
              <w:spacing w:after="60" w:line="240" w:lineRule="atLeast"/>
              <w:ind w:left="-57" w:right="-113"/>
              <w:jc w:val="left"/>
              <w:rPr>
                <w:rFonts w:ascii="Helvetica" w:hAnsi="Helvetica"/>
                <w:sz w:val="16"/>
                <w:szCs w:val="16"/>
                <w:lang w:val="nl-BE"/>
              </w:rPr>
            </w:pPr>
            <w:r w:rsidRPr="006C4CCF">
              <w:rPr>
                <w:rFonts w:ascii="Arial" w:hAnsi="Arial"/>
                <w:sz w:val="16"/>
                <w:szCs w:val="16"/>
                <w:lang w:val="nl-BE"/>
              </w:rPr>
              <w:t>133</w:t>
            </w:r>
          </w:p>
        </w:tc>
        <w:tc>
          <w:tcPr>
            <w:tcW w:w="168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2AF230E" w14:textId="77777777" w:rsidR="00CD3037" w:rsidRPr="006C4CCF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nl-BE"/>
              </w:rPr>
            </w:pPr>
            <w:r w:rsidRPr="006C4CCF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168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3E0C7F8" w14:textId="77777777" w:rsidR="00CD3037" w:rsidRPr="006C4CCF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nl-BE"/>
              </w:rPr>
            </w:pPr>
            <w:r w:rsidRPr="006C4CCF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16466EA" w14:textId="77777777" w:rsidR="00CD3037" w:rsidRPr="006C4CCF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nl-BE"/>
              </w:rPr>
            </w:pPr>
            <w:r w:rsidRPr="006C4CCF">
              <w:rPr>
                <w:rFonts w:ascii="Helvetica" w:hAnsi="Helvetica"/>
                <w:sz w:val="18"/>
                <w:lang w:val="nl-BE"/>
              </w:rPr>
              <w:tab/>
            </w:r>
          </w:p>
        </w:tc>
      </w:tr>
    </w:tbl>
    <w:p w14:paraId="73353668" w14:textId="77777777" w:rsidR="00CD3037" w:rsidRPr="006C4CCF" w:rsidRDefault="00CD3037" w:rsidP="00CD3037">
      <w:pPr>
        <w:tabs>
          <w:tab w:val="clear" w:pos="284"/>
        </w:tabs>
        <w:spacing w:line="240" w:lineRule="atLeast"/>
        <w:jc w:val="left"/>
        <w:rPr>
          <w:rFonts w:ascii="Arial" w:hAnsi="Arial"/>
          <w:b/>
          <w:caps/>
          <w:sz w:val="18"/>
          <w:lang w:val="nl-BE"/>
        </w:rPr>
      </w:pPr>
    </w:p>
    <w:p w14:paraId="5B75290B" w14:textId="77777777" w:rsidR="00CD3037" w:rsidRPr="006C4CCF" w:rsidRDefault="00CD3037" w:rsidP="00CD3037">
      <w:pPr>
        <w:tabs>
          <w:tab w:val="clear" w:pos="284"/>
        </w:tabs>
        <w:spacing w:line="240" w:lineRule="atLeast"/>
        <w:jc w:val="left"/>
        <w:rPr>
          <w:rFonts w:ascii="Arial" w:hAnsi="Arial"/>
          <w:b/>
          <w:caps/>
          <w:sz w:val="18"/>
          <w:lang w:val="nl-BE"/>
        </w:rPr>
      </w:pPr>
    </w:p>
    <w:p w14:paraId="38B46F2D" w14:textId="77777777" w:rsidR="00CD3037" w:rsidRPr="006C4CCF" w:rsidRDefault="00CD3037" w:rsidP="00CD3037">
      <w:pPr>
        <w:tabs>
          <w:tab w:val="clear" w:pos="284"/>
        </w:tabs>
        <w:spacing w:line="240" w:lineRule="atLeast"/>
        <w:jc w:val="left"/>
        <w:rPr>
          <w:rFonts w:ascii="Arial" w:hAnsi="Arial"/>
          <w:b/>
          <w:caps/>
          <w:sz w:val="18"/>
          <w:lang w:val="nl-BE"/>
        </w:rPr>
      </w:pPr>
    </w:p>
    <w:p w14:paraId="7D19E590" w14:textId="77777777" w:rsidR="00CD3037" w:rsidRPr="006C4CCF" w:rsidRDefault="00CD3037" w:rsidP="00CD3037">
      <w:pPr>
        <w:tabs>
          <w:tab w:val="clear" w:pos="284"/>
          <w:tab w:val="left" w:pos="426"/>
        </w:tabs>
        <w:spacing w:line="240" w:lineRule="atLeast"/>
        <w:ind w:left="284" w:hanging="284"/>
        <w:jc w:val="left"/>
        <w:outlineLvl w:val="0"/>
        <w:rPr>
          <w:rFonts w:ascii="Arial" w:hAnsi="Arial"/>
          <w:b/>
          <w:caps/>
          <w:sz w:val="18"/>
          <w:lang w:val="nl-BE"/>
        </w:rPr>
      </w:pPr>
      <w:r w:rsidRPr="006C4CCF">
        <w:rPr>
          <w:rFonts w:ascii="Arial" w:hAnsi="Arial"/>
          <w:b/>
          <w:caps/>
          <w:sz w:val="18"/>
          <w:lang w:val="nl-BE"/>
        </w:rPr>
        <w:t>UITZENDKRACHTEN EN TER BESCHIKKING VAN DE ONDERNEMING GESTELDE PERSONEN</w:t>
      </w:r>
    </w:p>
    <w:p w14:paraId="6588CBCF" w14:textId="77777777" w:rsidR="00CD3037" w:rsidRPr="006C4CCF" w:rsidRDefault="00CD3037" w:rsidP="00CD3037">
      <w:pPr>
        <w:tabs>
          <w:tab w:val="clear" w:pos="284"/>
        </w:tabs>
        <w:spacing w:line="240" w:lineRule="atLeast"/>
        <w:jc w:val="left"/>
        <w:rPr>
          <w:rFonts w:ascii="Arial" w:hAnsi="Arial"/>
          <w:b/>
          <w:caps/>
          <w:sz w:val="18"/>
          <w:lang w:val="nl-BE"/>
        </w:rPr>
      </w:pPr>
    </w:p>
    <w:p w14:paraId="4BFF9FD6" w14:textId="77777777" w:rsidR="00CD3037" w:rsidRPr="006C4CCF" w:rsidRDefault="00CD3037" w:rsidP="00CD3037">
      <w:pPr>
        <w:tabs>
          <w:tab w:val="clear" w:pos="284"/>
        </w:tabs>
        <w:spacing w:line="240" w:lineRule="atLeast"/>
        <w:jc w:val="left"/>
        <w:rPr>
          <w:rFonts w:ascii="Arial" w:hAnsi="Arial"/>
          <w:b/>
          <w:caps/>
          <w:sz w:val="18"/>
          <w:lang w:val="nl-BE"/>
        </w:rPr>
      </w:pPr>
    </w:p>
    <w:tbl>
      <w:tblPr>
        <w:tblW w:w="1088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912"/>
        <w:gridCol w:w="566"/>
        <w:gridCol w:w="1693"/>
        <w:gridCol w:w="1709"/>
      </w:tblGrid>
      <w:tr w:rsidR="00CD3037" w:rsidRPr="006C4CCF" w14:paraId="2F72E205" w14:textId="77777777" w:rsidTr="00EC1C57">
        <w:tc>
          <w:tcPr>
            <w:tcW w:w="6878" w:type="dxa"/>
            <w:vAlign w:val="bottom"/>
          </w:tcPr>
          <w:p w14:paraId="28A3B434" w14:textId="77777777" w:rsidR="00CD3037" w:rsidRPr="006C4CCF" w:rsidRDefault="00CD3037" w:rsidP="00EC1C57">
            <w:pPr>
              <w:spacing w:before="120" w:after="120" w:line="240" w:lineRule="atLeast"/>
              <w:jc w:val="left"/>
              <w:rPr>
                <w:rFonts w:ascii="Helvetica" w:hAnsi="Helvetica"/>
                <w:sz w:val="18"/>
                <w:lang w:val="nl-BE"/>
              </w:rPr>
            </w:pPr>
            <w:r w:rsidRPr="006C4CCF">
              <w:rPr>
                <w:rFonts w:ascii="Arial" w:hAnsi="Arial"/>
                <w:b/>
                <w:sz w:val="18"/>
                <w:lang w:val="nl-BE"/>
              </w:rPr>
              <w:t>Tijdens het boekjaar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</w:tcPr>
          <w:p w14:paraId="2B44F21A" w14:textId="77777777" w:rsidR="00CD3037" w:rsidRPr="006C4CCF" w:rsidRDefault="00CD3037" w:rsidP="00EC1C57">
            <w:pPr>
              <w:tabs>
                <w:tab w:val="clear" w:pos="284"/>
              </w:tabs>
              <w:spacing w:before="60" w:after="60" w:line="240" w:lineRule="atLeast"/>
              <w:ind w:left="-113" w:right="-113"/>
              <w:jc w:val="center"/>
              <w:rPr>
                <w:rFonts w:ascii="Helvetica" w:hAnsi="Helvetica"/>
                <w:sz w:val="16"/>
                <w:lang w:val="nl-BE"/>
              </w:rPr>
            </w:pPr>
            <w:r w:rsidRPr="006C4CCF">
              <w:rPr>
                <w:rFonts w:ascii="Arial" w:hAnsi="Arial"/>
                <w:sz w:val="16"/>
                <w:lang w:val="nl-BE"/>
              </w:rPr>
              <w:t>Codes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6" w:space="0" w:color="auto"/>
            </w:tcBorders>
          </w:tcPr>
          <w:p w14:paraId="0F08A6AA" w14:textId="77777777" w:rsidR="00CD3037" w:rsidRPr="006C4CCF" w:rsidRDefault="00CD3037" w:rsidP="00EC1C57">
            <w:pPr>
              <w:tabs>
                <w:tab w:val="clear" w:pos="284"/>
                <w:tab w:val="left" w:pos="227"/>
                <w:tab w:val="left" w:pos="7513"/>
                <w:tab w:val="left" w:pos="7797"/>
              </w:tabs>
              <w:spacing w:before="80" w:after="60" w:line="240" w:lineRule="atLeast"/>
              <w:jc w:val="left"/>
              <w:rPr>
                <w:rFonts w:ascii="Helvetica" w:hAnsi="Helvetica"/>
                <w:sz w:val="16"/>
                <w:lang w:val="nl-BE"/>
              </w:rPr>
            </w:pPr>
            <w:r w:rsidRPr="006C4CCF">
              <w:rPr>
                <w:rFonts w:ascii="Arial" w:hAnsi="Arial"/>
                <w:sz w:val="16"/>
                <w:lang w:val="nl-BE"/>
              </w:rPr>
              <w:t>1.</w:t>
            </w:r>
            <w:r w:rsidRPr="006C4CCF">
              <w:rPr>
                <w:rFonts w:ascii="Arial" w:hAnsi="Arial"/>
                <w:sz w:val="16"/>
                <w:lang w:val="nl-BE"/>
              </w:rPr>
              <w:tab/>
              <w:t>Uitzendkrachten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EE8BB7" w14:textId="77777777" w:rsidR="00CD3037" w:rsidRPr="006C4CCF" w:rsidRDefault="00CD3037" w:rsidP="00EC1C57">
            <w:pPr>
              <w:tabs>
                <w:tab w:val="clear" w:pos="284"/>
                <w:tab w:val="left" w:pos="227"/>
                <w:tab w:val="left" w:pos="7513"/>
                <w:tab w:val="left" w:pos="7797"/>
              </w:tabs>
              <w:spacing w:before="120" w:after="60" w:line="240" w:lineRule="auto"/>
              <w:ind w:left="227" w:hanging="227"/>
              <w:jc w:val="left"/>
              <w:rPr>
                <w:rFonts w:ascii="Arial" w:hAnsi="Arial"/>
                <w:sz w:val="16"/>
                <w:lang w:val="nl-BE"/>
              </w:rPr>
            </w:pPr>
            <w:r w:rsidRPr="006C4CCF">
              <w:rPr>
                <w:rFonts w:ascii="Arial" w:hAnsi="Arial"/>
                <w:sz w:val="16"/>
                <w:lang w:val="nl-BE"/>
              </w:rPr>
              <w:t>2.</w:t>
            </w:r>
            <w:r w:rsidRPr="006C4CCF">
              <w:rPr>
                <w:rFonts w:ascii="Arial" w:hAnsi="Arial"/>
                <w:sz w:val="16"/>
                <w:lang w:val="nl-BE"/>
              </w:rPr>
              <w:tab/>
              <w:t>Ter beschikking van de onder-neming gestelde personen</w:t>
            </w:r>
            <w:r w:rsidRPr="006C4CCF">
              <w:rPr>
                <w:rFonts w:ascii="Arial" w:hAnsi="Arial"/>
                <w:sz w:val="16"/>
                <w:lang w:val="nl-BE"/>
              </w:rPr>
              <w:tab/>
              <w:t>Ter beschikkivan de onderneming gestelde personen</w:t>
            </w:r>
          </w:p>
        </w:tc>
      </w:tr>
      <w:tr w:rsidR="00CD3037" w:rsidRPr="006C4CCF" w14:paraId="543EF316" w14:textId="77777777" w:rsidTr="00EC1C57">
        <w:tc>
          <w:tcPr>
            <w:tcW w:w="6878" w:type="dxa"/>
          </w:tcPr>
          <w:p w14:paraId="65559AED" w14:textId="77777777" w:rsidR="00CD3037" w:rsidRPr="006C4CCF" w:rsidRDefault="00CD3037" w:rsidP="00EC1C57">
            <w:pPr>
              <w:tabs>
                <w:tab w:val="right" w:leader="dot" w:pos="6663"/>
              </w:tabs>
              <w:spacing w:before="120" w:line="240" w:lineRule="atLeast"/>
              <w:ind w:left="284" w:right="-108" w:hanging="284"/>
              <w:jc w:val="left"/>
              <w:rPr>
                <w:rFonts w:ascii="Arial" w:hAnsi="Arial"/>
                <w:sz w:val="18"/>
                <w:lang w:val="nl-BE"/>
              </w:rPr>
            </w:pPr>
            <w:r w:rsidRPr="006C4CCF">
              <w:rPr>
                <w:rFonts w:ascii="Arial" w:hAnsi="Arial"/>
                <w:sz w:val="18"/>
                <w:lang w:val="nl-BE"/>
              </w:rPr>
              <w:t xml:space="preserve">Gemiddeld aantal tewerkgestelde personen </w:t>
            </w:r>
            <w:r w:rsidRPr="006C4CCF">
              <w:rPr>
                <w:rFonts w:ascii="Arial" w:hAnsi="Arial"/>
                <w:sz w:val="18"/>
                <w:lang w:val="nl-BE"/>
              </w:rPr>
              <w:tab/>
            </w:r>
          </w:p>
        </w:tc>
        <w:tc>
          <w:tcPr>
            <w:tcW w:w="563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20257062" w14:textId="77777777" w:rsidR="00CD3037" w:rsidRPr="006C4CCF" w:rsidRDefault="00CD3037" w:rsidP="00EC1C57">
            <w:pPr>
              <w:tabs>
                <w:tab w:val="clear" w:pos="284"/>
              </w:tabs>
              <w:spacing w:before="120" w:line="240" w:lineRule="atLeast"/>
              <w:ind w:left="-170" w:right="-108"/>
              <w:jc w:val="center"/>
              <w:rPr>
                <w:rFonts w:ascii="Helvetica" w:hAnsi="Helvetica"/>
                <w:sz w:val="16"/>
                <w:szCs w:val="16"/>
                <w:lang w:val="nl-BE"/>
              </w:rPr>
            </w:pPr>
            <w:r w:rsidRPr="006C4CCF">
              <w:rPr>
                <w:rFonts w:ascii="Arial" w:hAnsi="Arial"/>
                <w:sz w:val="16"/>
                <w:szCs w:val="16"/>
                <w:lang w:val="nl-BE"/>
              </w:rPr>
              <w:t>150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5523DC" w14:textId="77777777" w:rsidR="00CD3037" w:rsidRPr="006C4CCF" w:rsidRDefault="00CD3037" w:rsidP="00EC1C57">
            <w:pPr>
              <w:tabs>
                <w:tab w:val="clear" w:pos="284"/>
                <w:tab w:val="right" w:leader="dot" w:pos="1418"/>
              </w:tabs>
              <w:spacing w:before="120" w:line="240" w:lineRule="atLeast"/>
              <w:jc w:val="left"/>
              <w:rPr>
                <w:rFonts w:ascii="Helvetica" w:hAnsi="Helvetica"/>
                <w:sz w:val="18"/>
                <w:lang w:val="nl-BE"/>
              </w:rPr>
            </w:pPr>
            <w:r w:rsidRPr="006C4CCF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784D9AF7" w14:textId="77777777" w:rsidR="00CD3037" w:rsidRPr="006C4CCF" w:rsidRDefault="00CD3037" w:rsidP="00EC1C57">
            <w:pPr>
              <w:tabs>
                <w:tab w:val="clear" w:pos="284"/>
                <w:tab w:val="right" w:leader="dot" w:pos="1418"/>
              </w:tabs>
              <w:spacing w:before="120" w:line="240" w:lineRule="atLeast"/>
              <w:jc w:val="left"/>
              <w:rPr>
                <w:rFonts w:ascii="Helvetica" w:hAnsi="Helvetica"/>
                <w:sz w:val="18"/>
                <w:lang w:val="nl-BE"/>
              </w:rPr>
            </w:pPr>
            <w:r w:rsidRPr="006C4CCF">
              <w:rPr>
                <w:rFonts w:ascii="Arial" w:hAnsi="Arial" w:cs="Arial"/>
                <w:sz w:val="18"/>
                <w:lang w:val="nl-BE"/>
              </w:rPr>
              <w:tab/>
            </w:r>
          </w:p>
        </w:tc>
      </w:tr>
      <w:tr w:rsidR="00CD3037" w:rsidRPr="006C4CCF" w14:paraId="37261031" w14:textId="77777777" w:rsidTr="00EC1C57">
        <w:tc>
          <w:tcPr>
            <w:tcW w:w="6878" w:type="dxa"/>
          </w:tcPr>
          <w:p w14:paraId="0E00687D" w14:textId="77777777" w:rsidR="00CD3037" w:rsidRPr="006C4CCF" w:rsidRDefault="00CD3037" w:rsidP="00EC1C57">
            <w:pPr>
              <w:tabs>
                <w:tab w:val="right" w:leader="dot" w:pos="6663"/>
              </w:tabs>
              <w:spacing w:line="240" w:lineRule="atLeast"/>
              <w:ind w:left="284" w:right="-108" w:hanging="284"/>
              <w:jc w:val="left"/>
              <w:rPr>
                <w:rFonts w:ascii="Arial" w:hAnsi="Arial"/>
                <w:sz w:val="18"/>
                <w:lang w:val="nl-BE"/>
              </w:rPr>
            </w:pPr>
            <w:r w:rsidRPr="006C4CCF">
              <w:rPr>
                <w:rFonts w:ascii="Arial" w:hAnsi="Arial"/>
                <w:sz w:val="18"/>
                <w:lang w:val="nl-BE"/>
              </w:rPr>
              <w:t xml:space="preserve">Aantal daadwerkelijk gepresteerde uren </w:t>
            </w:r>
            <w:r w:rsidRPr="006C4CCF">
              <w:rPr>
                <w:rFonts w:ascii="Arial" w:hAnsi="Arial"/>
                <w:sz w:val="18"/>
                <w:lang w:val="nl-BE"/>
              </w:rPr>
              <w:tab/>
            </w:r>
          </w:p>
        </w:tc>
        <w:tc>
          <w:tcPr>
            <w:tcW w:w="563" w:type="dxa"/>
            <w:tcBorders>
              <w:left w:val="single" w:sz="12" w:space="0" w:color="auto"/>
              <w:right w:val="single" w:sz="6" w:space="0" w:color="auto"/>
            </w:tcBorders>
          </w:tcPr>
          <w:p w14:paraId="40B5408D" w14:textId="77777777" w:rsidR="00CD3037" w:rsidRPr="006C4CCF" w:rsidRDefault="00CD3037" w:rsidP="00EC1C57">
            <w:pPr>
              <w:tabs>
                <w:tab w:val="clear" w:pos="284"/>
              </w:tabs>
              <w:spacing w:line="240" w:lineRule="atLeast"/>
              <w:ind w:left="-170" w:right="-108"/>
              <w:jc w:val="center"/>
              <w:rPr>
                <w:rFonts w:ascii="Helvetica" w:hAnsi="Helvetica"/>
                <w:sz w:val="16"/>
                <w:szCs w:val="16"/>
                <w:lang w:val="nl-BE"/>
              </w:rPr>
            </w:pPr>
            <w:r w:rsidRPr="006C4CCF">
              <w:rPr>
                <w:rFonts w:ascii="Arial" w:hAnsi="Arial"/>
                <w:sz w:val="16"/>
                <w:szCs w:val="16"/>
                <w:lang w:val="nl-BE"/>
              </w:rPr>
              <w:t>151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14:paraId="047A4375" w14:textId="77777777" w:rsidR="00CD3037" w:rsidRPr="006C4CCF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nl-BE"/>
              </w:rPr>
            </w:pPr>
            <w:r w:rsidRPr="006C4CCF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617A9800" w14:textId="77777777" w:rsidR="00CD3037" w:rsidRPr="006C4CCF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nl-BE"/>
              </w:rPr>
            </w:pPr>
            <w:r w:rsidRPr="006C4CCF">
              <w:rPr>
                <w:rFonts w:ascii="Arial" w:hAnsi="Arial" w:cs="Arial"/>
                <w:sz w:val="18"/>
                <w:lang w:val="nl-BE"/>
              </w:rPr>
              <w:tab/>
            </w:r>
          </w:p>
        </w:tc>
      </w:tr>
      <w:tr w:rsidR="00CD3037" w:rsidRPr="006C4CCF" w14:paraId="5F0C9D1B" w14:textId="77777777" w:rsidTr="00EC1C57">
        <w:tc>
          <w:tcPr>
            <w:tcW w:w="6878" w:type="dxa"/>
          </w:tcPr>
          <w:p w14:paraId="4A47F99F" w14:textId="77777777" w:rsidR="00CD3037" w:rsidRPr="006C4CCF" w:rsidRDefault="00CD3037" w:rsidP="00EC1C57">
            <w:pPr>
              <w:tabs>
                <w:tab w:val="right" w:leader="dot" w:pos="6663"/>
              </w:tabs>
              <w:spacing w:line="240" w:lineRule="atLeast"/>
              <w:ind w:left="284" w:right="-108" w:hanging="284"/>
              <w:jc w:val="left"/>
              <w:rPr>
                <w:rFonts w:ascii="Arial" w:hAnsi="Arial"/>
                <w:sz w:val="18"/>
                <w:lang w:val="nl-BE"/>
              </w:rPr>
            </w:pPr>
            <w:r w:rsidRPr="006C4CCF">
              <w:rPr>
                <w:rFonts w:ascii="Arial" w:hAnsi="Arial"/>
                <w:sz w:val="18"/>
                <w:lang w:val="nl-BE"/>
              </w:rPr>
              <w:t xml:space="preserve">Kosten voor de onderneming </w:t>
            </w:r>
            <w:r w:rsidRPr="006C4CCF">
              <w:rPr>
                <w:rFonts w:ascii="Arial" w:hAnsi="Arial"/>
                <w:sz w:val="18"/>
                <w:lang w:val="nl-BE"/>
              </w:rPr>
              <w:tab/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6403016" w14:textId="77777777" w:rsidR="00CD3037" w:rsidRPr="006C4CCF" w:rsidRDefault="00CD3037" w:rsidP="00EC1C57">
            <w:pPr>
              <w:tabs>
                <w:tab w:val="clear" w:pos="284"/>
              </w:tabs>
              <w:spacing w:after="60" w:line="240" w:lineRule="atLeast"/>
              <w:ind w:left="-170" w:right="-108"/>
              <w:jc w:val="center"/>
              <w:rPr>
                <w:rFonts w:ascii="Helvetica" w:hAnsi="Helvetica"/>
                <w:sz w:val="16"/>
                <w:szCs w:val="16"/>
                <w:lang w:val="nl-BE"/>
              </w:rPr>
            </w:pPr>
            <w:r w:rsidRPr="006C4CCF">
              <w:rPr>
                <w:rFonts w:ascii="Arial" w:hAnsi="Arial"/>
                <w:sz w:val="16"/>
                <w:szCs w:val="16"/>
                <w:lang w:val="nl-BE"/>
              </w:rPr>
              <w:t>152</w:t>
            </w:r>
          </w:p>
        </w:tc>
        <w:tc>
          <w:tcPr>
            <w:tcW w:w="168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781A857" w14:textId="77777777" w:rsidR="00CD3037" w:rsidRPr="006C4CCF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nl-BE"/>
              </w:rPr>
            </w:pPr>
            <w:r w:rsidRPr="006C4CCF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423DE1C" w14:textId="77777777" w:rsidR="00CD3037" w:rsidRPr="006C4CCF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nl-BE"/>
              </w:rPr>
            </w:pPr>
            <w:r w:rsidRPr="006C4CCF">
              <w:rPr>
                <w:rFonts w:ascii="Arial" w:hAnsi="Arial" w:cs="Arial"/>
                <w:sz w:val="18"/>
                <w:lang w:val="nl-BE"/>
              </w:rPr>
              <w:tab/>
            </w:r>
          </w:p>
        </w:tc>
      </w:tr>
    </w:tbl>
    <w:p w14:paraId="01F3F2D9" w14:textId="77777777" w:rsidR="00CD3037" w:rsidRPr="006C4CCF" w:rsidRDefault="00CD3037" w:rsidP="00CD3037">
      <w:pPr>
        <w:tabs>
          <w:tab w:val="clear" w:pos="284"/>
        </w:tabs>
        <w:spacing w:line="240" w:lineRule="atLeast"/>
        <w:jc w:val="left"/>
        <w:rPr>
          <w:rFonts w:ascii="Arial" w:hAnsi="Arial" w:cs="Arial"/>
          <w:sz w:val="18"/>
          <w:lang w:val="nl-BE"/>
        </w:rPr>
      </w:pPr>
    </w:p>
    <w:p w14:paraId="06B820BD" w14:textId="77777777" w:rsidR="00CD3037" w:rsidRPr="006C4CCF" w:rsidRDefault="00CD3037" w:rsidP="00CD3037">
      <w:pPr>
        <w:spacing w:line="240" w:lineRule="atLeast"/>
        <w:jc w:val="left"/>
        <w:rPr>
          <w:sz w:val="18"/>
          <w:lang w:val="nl-BE"/>
        </w:rPr>
      </w:pPr>
    </w:p>
    <w:p w14:paraId="60CCA516" w14:textId="77777777" w:rsidR="00CD3037" w:rsidRPr="006C4CCF" w:rsidRDefault="00CD3037" w:rsidP="00CD3037">
      <w:pPr>
        <w:tabs>
          <w:tab w:val="clear" w:pos="284"/>
        </w:tabs>
        <w:spacing w:line="240" w:lineRule="atLeast"/>
        <w:jc w:val="left"/>
        <w:rPr>
          <w:rFonts w:ascii="Arial" w:hAnsi="Arial" w:cs="Arial"/>
          <w:b/>
          <w:color w:val="000000"/>
          <w:sz w:val="18"/>
          <w:lang w:val="nl-BE"/>
        </w:rPr>
      </w:pPr>
    </w:p>
    <w:p w14:paraId="25E63731" w14:textId="77777777" w:rsidR="00CD3037" w:rsidRPr="006C4CCF" w:rsidRDefault="00CD3037" w:rsidP="00CD3037">
      <w:pPr>
        <w:tabs>
          <w:tab w:val="clear" w:pos="284"/>
          <w:tab w:val="right" w:leader="dot" w:pos="2791"/>
        </w:tabs>
        <w:spacing w:line="240" w:lineRule="atLeast"/>
        <w:ind w:left="-57" w:right="-57"/>
        <w:jc w:val="left"/>
        <w:rPr>
          <w:rFonts w:ascii="Arial" w:hAnsi="Arial"/>
          <w:sz w:val="18"/>
          <w:lang w:val="nl-BE"/>
        </w:rPr>
        <w:sectPr w:rsidR="00CD3037" w:rsidRPr="006C4CCF" w:rsidSect="00F8281D">
          <w:headerReference w:type="default" r:id="rId9"/>
          <w:pgSz w:w="11907" w:h="16840" w:code="9"/>
          <w:pgMar w:top="238" w:right="567" w:bottom="567" w:left="567" w:header="567" w:footer="284" w:gutter="0"/>
          <w:paperSrc w:first="2" w:other="2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834"/>
        <w:gridCol w:w="6123"/>
        <w:gridCol w:w="1134"/>
      </w:tblGrid>
      <w:tr w:rsidR="00CD3037" w:rsidRPr="006C4CCF" w14:paraId="66F152A6" w14:textId="77777777" w:rsidTr="00EC1C57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0272C" w14:textId="77777777" w:rsidR="00CD3037" w:rsidRPr="006C4CCF" w:rsidRDefault="00CD3037" w:rsidP="00EC1C57">
            <w:pPr>
              <w:tabs>
                <w:tab w:val="clear" w:pos="284"/>
              </w:tabs>
              <w:spacing w:line="240" w:lineRule="atLeast"/>
              <w:ind w:left="113" w:right="-57"/>
              <w:jc w:val="left"/>
              <w:rPr>
                <w:rFonts w:ascii="Arial" w:hAnsi="Arial" w:cs="Arial"/>
                <w:sz w:val="20"/>
                <w:lang w:val="nl-BE"/>
              </w:rPr>
            </w:pPr>
            <w:r w:rsidRPr="006C4CCF">
              <w:rPr>
                <w:rFonts w:ascii="Arial" w:hAnsi="Arial" w:cs="Arial"/>
                <w:sz w:val="20"/>
                <w:lang w:val="nl-BE"/>
              </w:rPr>
              <w:lastRenderedPageBreak/>
              <w:t>Nr.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B8AB1" w14:textId="77777777" w:rsidR="00CD3037" w:rsidRPr="006C4CCF" w:rsidRDefault="00CD3037" w:rsidP="00EC1C57">
            <w:pPr>
              <w:tabs>
                <w:tab w:val="clear" w:pos="284"/>
              </w:tabs>
              <w:spacing w:line="240" w:lineRule="atLeast"/>
              <w:ind w:left="462"/>
              <w:jc w:val="left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6123" w:type="dxa"/>
            <w:tcBorders>
              <w:bottom w:val="single" w:sz="6" w:space="0" w:color="auto"/>
            </w:tcBorders>
          </w:tcPr>
          <w:p w14:paraId="3A147B9F" w14:textId="77777777" w:rsidR="00CD3037" w:rsidRPr="006C4CCF" w:rsidRDefault="00CD3037" w:rsidP="00EC1C57">
            <w:pPr>
              <w:tabs>
                <w:tab w:val="clear" w:pos="284"/>
              </w:tabs>
              <w:spacing w:line="240" w:lineRule="atLeast"/>
              <w:jc w:val="left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75C00" w14:textId="77777777" w:rsidR="00CD3037" w:rsidRPr="006C4CCF" w:rsidRDefault="00CD3037" w:rsidP="00EC1C57">
            <w:pPr>
              <w:tabs>
                <w:tab w:val="clear" w:pos="284"/>
              </w:tabs>
              <w:spacing w:line="240" w:lineRule="atLeast"/>
              <w:ind w:left="113"/>
              <w:jc w:val="left"/>
              <w:rPr>
                <w:rFonts w:ascii="Arial" w:hAnsi="Arial" w:cs="Arial"/>
                <w:sz w:val="20"/>
                <w:lang w:val="nl-BE"/>
              </w:rPr>
            </w:pPr>
            <w:r w:rsidRPr="006C4CCF">
              <w:rPr>
                <w:rFonts w:ascii="Arial" w:hAnsi="Arial"/>
                <w:sz w:val="18"/>
                <w:lang w:val="nl-BE"/>
              </w:rPr>
              <w:t>CS1/4.</w:t>
            </w:r>
          </w:p>
        </w:tc>
      </w:tr>
    </w:tbl>
    <w:p w14:paraId="52FCA4A9" w14:textId="77777777" w:rsidR="00CD3037" w:rsidRPr="006C4CCF" w:rsidRDefault="00CD3037" w:rsidP="00CD3037">
      <w:pPr>
        <w:tabs>
          <w:tab w:val="clear" w:pos="284"/>
        </w:tabs>
        <w:spacing w:line="240" w:lineRule="atLeast"/>
        <w:jc w:val="left"/>
        <w:rPr>
          <w:rFonts w:ascii="Arial" w:hAnsi="Arial" w:cs="Arial"/>
          <w:b/>
          <w:sz w:val="18"/>
          <w:lang w:val="nl-BE"/>
        </w:rPr>
      </w:pPr>
    </w:p>
    <w:p w14:paraId="4145D8FC" w14:textId="77777777" w:rsidR="00CD3037" w:rsidRPr="006C4CCF" w:rsidRDefault="00CD3037" w:rsidP="00CD3037">
      <w:pPr>
        <w:tabs>
          <w:tab w:val="clear" w:pos="284"/>
        </w:tabs>
        <w:spacing w:line="240" w:lineRule="atLeast"/>
        <w:jc w:val="left"/>
        <w:rPr>
          <w:rFonts w:ascii="Arial" w:hAnsi="Arial" w:cs="Arial"/>
          <w:b/>
          <w:sz w:val="18"/>
          <w:lang w:val="nl-BE"/>
        </w:rPr>
      </w:pPr>
    </w:p>
    <w:p w14:paraId="2FA22379" w14:textId="77777777" w:rsidR="00CD3037" w:rsidRPr="006C4CCF" w:rsidRDefault="00CD3037" w:rsidP="00CD3037">
      <w:pPr>
        <w:tabs>
          <w:tab w:val="clear" w:pos="284"/>
        </w:tabs>
        <w:spacing w:line="240" w:lineRule="atLeast"/>
        <w:jc w:val="left"/>
        <w:rPr>
          <w:rFonts w:ascii="Arial" w:hAnsi="Arial"/>
          <w:b/>
          <w:sz w:val="18"/>
          <w:lang w:val="nl-BE"/>
        </w:rPr>
      </w:pPr>
      <w:r w:rsidRPr="006C4CCF">
        <w:rPr>
          <w:rFonts w:ascii="Arial" w:hAnsi="Arial"/>
          <w:b/>
          <w:sz w:val="18"/>
          <w:lang w:val="nl-BE"/>
        </w:rPr>
        <w:t xml:space="preserve">TABEL VAN HET </w:t>
      </w:r>
      <w:r w:rsidRPr="006C4CCF">
        <w:rPr>
          <w:rFonts w:ascii="Arial" w:hAnsi="Arial"/>
          <w:b/>
          <w:color w:val="000000"/>
          <w:sz w:val="18"/>
          <w:lang w:val="nl-BE"/>
        </w:rPr>
        <w:t>PERSONEELSVERLOOP</w:t>
      </w:r>
      <w:r w:rsidRPr="006C4CCF">
        <w:rPr>
          <w:rFonts w:ascii="Arial" w:hAnsi="Arial"/>
          <w:b/>
          <w:sz w:val="18"/>
          <w:lang w:val="nl-BE"/>
        </w:rPr>
        <w:t xml:space="preserve"> TIJDENS HET BOEKJAAR</w:t>
      </w:r>
    </w:p>
    <w:p w14:paraId="7A37B052" w14:textId="77777777" w:rsidR="00CD3037" w:rsidRPr="006C4CCF" w:rsidRDefault="00CD3037" w:rsidP="00CD3037">
      <w:pPr>
        <w:tabs>
          <w:tab w:val="clear" w:pos="284"/>
        </w:tabs>
        <w:spacing w:line="240" w:lineRule="atLeast"/>
        <w:jc w:val="left"/>
        <w:rPr>
          <w:rFonts w:ascii="Arial" w:hAnsi="Arial"/>
          <w:b/>
          <w:sz w:val="18"/>
          <w:lang w:val="nl-BE"/>
        </w:rPr>
      </w:pPr>
    </w:p>
    <w:p w14:paraId="4574320D" w14:textId="77777777" w:rsidR="00CD3037" w:rsidRPr="006C4CCF" w:rsidRDefault="00CD3037" w:rsidP="00CD3037">
      <w:pPr>
        <w:tabs>
          <w:tab w:val="clear" w:pos="284"/>
        </w:tabs>
        <w:spacing w:line="240" w:lineRule="atLeast"/>
        <w:jc w:val="left"/>
        <w:rPr>
          <w:rFonts w:ascii="Arial" w:hAnsi="Arial"/>
          <w:b/>
          <w:sz w:val="18"/>
          <w:lang w:val="nl-BE"/>
        </w:rPr>
      </w:pPr>
    </w:p>
    <w:tbl>
      <w:tblPr>
        <w:tblW w:w="1088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209"/>
        <w:gridCol w:w="567"/>
        <w:gridCol w:w="1696"/>
        <w:gridCol w:w="1696"/>
        <w:gridCol w:w="1712"/>
      </w:tblGrid>
      <w:tr w:rsidR="00CD3037" w:rsidRPr="006C4CCF" w14:paraId="3E0FC4A9" w14:textId="77777777" w:rsidTr="00EC1C57">
        <w:tc>
          <w:tcPr>
            <w:tcW w:w="5177" w:type="dxa"/>
            <w:vAlign w:val="center"/>
          </w:tcPr>
          <w:p w14:paraId="15B0E4BB" w14:textId="77777777" w:rsidR="00CD3037" w:rsidRPr="006C4CCF" w:rsidRDefault="00CD3037" w:rsidP="00EC1C57">
            <w:pPr>
              <w:spacing w:before="60" w:after="60" w:line="240" w:lineRule="atLeast"/>
              <w:jc w:val="left"/>
              <w:rPr>
                <w:rFonts w:ascii="Arial" w:hAnsi="Arial"/>
                <w:b/>
                <w:sz w:val="18"/>
                <w:lang w:val="nl-BE"/>
              </w:rPr>
            </w:pPr>
            <w:r w:rsidRPr="006C4CCF">
              <w:rPr>
                <w:rFonts w:ascii="Arial" w:hAnsi="Arial"/>
                <w:b/>
                <w:sz w:val="18"/>
                <w:lang w:val="nl-BE"/>
              </w:rPr>
              <w:t>INGETREDEN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</w:tcBorders>
          </w:tcPr>
          <w:p w14:paraId="3E43A2C4" w14:textId="77777777" w:rsidR="00CD3037" w:rsidRPr="006C4CCF" w:rsidRDefault="00CD3037" w:rsidP="00EC1C57">
            <w:pPr>
              <w:tabs>
                <w:tab w:val="clear" w:pos="284"/>
              </w:tabs>
              <w:spacing w:before="60" w:after="60" w:line="240" w:lineRule="atLeast"/>
              <w:ind w:left="-74" w:right="-113"/>
              <w:jc w:val="center"/>
              <w:rPr>
                <w:rFonts w:ascii="Arial" w:hAnsi="Arial"/>
                <w:sz w:val="16"/>
                <w:lang w:val="nl-BE"/>
              </w:rPr>
            </w:pPr>
            <w:r w:rsidRPr="006C4CCF">
              <w:rPr>
                <w:rFonts w:ascii="Arial" w:hAnsi="Arial"/>
                <w:sz w:val="16"/>
                <w:lang w:val="nl-BE"/>
              </w:rPr>
              <w:t>Codes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6" w:space="0" w:color="auto"/>
            </w:tcBorders>
          </w:tcPr>
          <w:p w14:paraId="43C801F5" w14:textId="77777777" w:rsidR="00CD3037" w:rsidRPr="006C4CCF" w:rsidRDefault="00CD3037" w:rsidP="00EC1C57">
            <w:pPr>
              <w:tabs>
                <w:tab w:val="clear" w:pos="284"/>
              </w:tabs>
              <w:spacing w:before="60" w:after="60" w:line="240" w:lineRule="atLeast"/>
              <w:ind w:left="178" w:hanging="142"/>
              <w:jc w:val="left"/>
              <w:rPr>
                <w:rFonts w:ascii="Arial" w:hAnsi="Arial"/>
                <w:color w:val="000000"/>
                <w:sz w:val="16"/>
                <w:lang w:val="nl-BE"/>
              </w:rPr>
            </w:pPr>
            <w:r w:rsidRPr="006C4CCF">
              <w:rPr>
                <w:rFonts w:ascii="Arial" w:hAnsi="Arial"/>
                <w:color w:val="000000"/>
                <w:sz w:val="16"/>
                <w:lang w:val="nl-BE"/>
              </w:rPr>
              <w:t>1.</w:t>
            </w:r>
            <w:r w:rsidRPr="006C4CCF">
              <w:rPr>
                <w:rFonts w:ascii="Arial" w:hAnsi="Arial"/>
                <w:color w:val="000000"/>
                <w:sz w:val="16"/>
                <w:lang w:val="nl-BE"/>
              </w:rPr>
              <w:tab/>
              <w:t xml:space="preserve">  Voltijds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6" w:space="0" w:color="auto"/>
            </w:tcBorders>
          </w:tcPr>
          <w:p w14:paraId="6AFFFC27" w14:textId="77777777" w:rsidR="00CD3037" w:rsidRPr="006C4CCF" w:rsidRDefault="00CD3037" w:rsidP="00EC1C57">
            <w:pPr>
              <w:tabs>
                <w:tab w:val="clear" w:pos="284"/>
              </w:tabs>
              <w:spacing w:before="60" w:after="60" w:line="240" w:lineRule="atLeast"/>
              <w:ind w:left="178" w:hanging="142"/>
              <w:jc w:val="left"/>
              <w:rPr>
                <w:rFonts w:ascii="Arial" w:hAnsi="Arial"/>
                <w:color w:val="000000"/>
                <w:sz w:val="16"/>
                <w:lang w:val="nl-BE"/>
              </w:rPr>
            </w:pPr>
            <w:r w:rsidRPr="006C4CCF">
              <w:rPr>
                <w:rFonts w:ascii="Arial" w:hAnsi="Arial"/>
                <w:color w:val="000000"/>
                <w:sz w:val="16"/>
                <w:lang w:val="nl-BE"/>
              </w:rPr>
              <w:t>2.</w:t>
            </w:r>
            <w:r w:rsidRPr="006C4CCF">
              <w:rPr>
                <w:rFonts w:ascii="Arial" w:hAnsi="Arial"/>
                <w:color w:val="000000"/>
                <w:sz w:val="16"/>
                <w:lang w:val="nl-BE"/>
              </w:rPr>
              <w:tab/>
              <w:t xml:space="preserve">  Deeltijds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79795070" w14:textId="77777777" w:rsidR="00CD3037" w:rsidRPr="006C4CCF" w:rsidRDefault="00CD3037" w:rsidP="00EC1C57">
            <w:pPr>
              <w:tabs>
                <w:tab w:val="clear" w:pos="284"/>
                <w:tab w:val="left" w:pos="188"/>
                <w:tab w:val="left" w:pos="283"/>
              </w:tabs>
              <w:spacing w:before="120" w:after="60" w:line="240" w:lineRule="auto"/>
              <w:ind w:left="227" w:right="-72" w:hanging="227"/>
              <w:jc w:val="left"/>
              <w:rPr>
                <w:rFonts w:ascii="Helvetica" w:hAnsi="Helvetica"/>
                <w:sz w:val="16"/>
                <w:lang w:val="nl-BE"/>
              </w:rPr>
            </w:pPr>
            <w:r w:rsidRPr="006C4CCF">
              <w:rPr>
                <w:rFonts w:ascii="Arial" w:hAnsi="Arial"/>
                <w:sz w:val="16"/>
                <w:lang w:val="nl-BE"/>
              </w:rPr>
              <w:t>3.</w:t>
            </w:r>
            <w:r w:rsidRPr="006C4CCF">
              <w:rPr>
                <w:rFonts w:ascii="Arial" w:hAnsi="Arial"/>
                <w:sz w:val="16"/>
                <w:lang w:val="nl-BE"/>
              </w:rPr>
              <w:tab/>
              <w:t>Totaal in voltijdse equivalenten</w:t>
            </w:r>
          </w:p>
        </w:tc>
      </w:tr>
      <w:tr w:rsidR="00CD3037" w:rsidRPr="006C4CCF" w14:paraId="72900FB6" w14:textId="77777777" w:rsidTr="00EC1C57">
        <w:tc>
          <w:tcPr>
            <w:tcW w:w="5177" w:type="dxa"/>
          </w:tcPr>
          <w:p w14:paraId="7DF8577D" w14:textId="77777777" w:rsidR="00CD3037" w:rsidRPr="006C4CCF" w:rsidRDefault="00CD3037" w:rsidP="00EC1C57">
            <w:pPr>
              <w:tabs>
                <w:tab w:val="clear" w:pos="284"/>
                <w:tab w:val="right" w:leader="dot" w:pos="4962"/>
              </w:tabs>
              <w:spacing w:line="240" w:lineRule="atLeast"/>
              <w:jc w:val="left"/>
              <w:rPr>
                <w:rFonts w:ascii="Arial" w:hAnsi="Arial"/>
                <w:b/>
                <w:sz w:val="18"/>
                <w:lang w:val="nl-BE"/>
              </w:rPr>
            </w:pPr>
            <w:r w:rsidRPr="006C4CCF">
              <w:rPr>
                <w:rFonts w:ascii="Arial" w:hAnsi="Arial"/>
                <w:b/>
                <w:sz w:val="18"/>
                <w:lang w:val="nl-BE"/>
              </w:rPr>
              <w:t xml:space="preserve">Aantal werknemers waarvoor de onderneming tijdens het boekjaar een DIMONA-verklaring heeft ingediend of die tijdens het boekjaar werden ingeschreven in het algemeen personeelsregister </w:t>
            </w:r>
            <w:r w:rsidRPr="006C4CCF">
              <w:rPr>
                <w:rFonts w:ascii="Arial" w:hAnsi="Arial"/>
                <w:sz w:val="18"/>
                <w:lang w:val="nl-BE"/>
              </w:rPr>
              <w:tab/>
            </w:r>
          </w:p>
        </w:tc>
        <w:tc>
          <w:tcPr>
            <w:tcW w:w="564" w:type="dxa"/>
            <w:tcBorders>
              <w:top w:val="single" w:sz="6" w:space="0" w:color="auto"/>
              <w:left w:val="single" w:sz="12" w:space="0" w:color="auto"/>
            </w:tcBorders>
            <w:vAlign w:val="bottom"/>
          </w:tcPr>
          <w:p w14:paraId="3B415D48" w14:textId="77777777" w:rsidR="00CD3037" w:rsidRPr="006C4CCF" w:rsidRDefault="00CD3037" w:rsidP="00EC1C57">
            <w:pPr>
              <w:tabs>
                <w:tab w:val="clear" w:pos="284"/>
              </w:tabs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6C4CCF">
              <w:rPr>
                <w:rFonts w:ascii="Arial" w:hAnsi="Arial" w:cs="Arial"/>
                <w:sz w:val="16"/>
                <w:szCs w:val="16"/>
                <w:lang w:val="nl-BE"/>
              </w:rPr>
              <w:t>205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55A46B32" w14:textId="77777777" w:rsidR="00CD3037" w:rsidRPr="006C4CCF" w:rsidRDefault="00CD3037" w:rsidP="00EC1C57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6C4CCF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1FB1476A" w14:textId="77777777" w:rsidR="00CD3037" w:rsidRPr="006C4CCF" w:rsidRDefault="00CD3037" w:rsidP="00EC1C57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6C4CCF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bottom"/>
          </w:tcPr>
          <w:p w14:paraId="6F0D76B6" w14:textId="77777777" w:rsidR="00CD3037" w:rsidRPr="006C4CCF" w:rsidRDefault="00CD3037" w:rsidP="00EC1C57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6C4CCF">
              <w:rPr>
                <w:rFonts w:ascii="Arial" w:hAnsi="Arial" w:cs="Arial"/>
                <w:sz w:val="18"/>
                <w:lang w:val="nl-BE"/>
              </w:rPr>
              <w:tab/>
            </w:r>
          </w:p>
        </w:tc>
      </w:tr>
      <w:tr w:rsidR="00CD3037" w:rsidRPr="006C4CCF" w14:paraId="5BE954CC" w14:textId="77777777" w:rsidTr="00EC1C57">
        <w:tc>
          <w:tcPr>
            <w:tcW w:w="5177" w:type="dxa"/>
          </w:tcPr>
          <w:p w14:paraId="1BB7B307" w14:textId="77777777" w:rsidR="00CD3037" w:rsidRPr="006C4CCF" w:rsidRDefault="00CD3037" w:rsidP="00EC1C57">
            <w:pPr>
              <w:tabs>
                <w:tab w:val="clear" w:pos="284"/>
                <w:tab w:val="right" w:leader="dot" w:pos="4962"/>
              </w:tabs>
              <w:spacing w:before="120" w:line="240" w:lineRule="atLeast"/>
              <w:jc w:val="left"/>
              <w:rPr>
                <w:rFonts w:ascii="Arial" w:hAnsi="Arial"/>
                <w:b/>
                <w:sz w:val="18"/>
                <w:lang w:val="nl-BE"/>
              </w:rPr>
            </w:pPr>
            <w:r w:rsidRPr="006C4CCF">
              <w:rPr>
                <w:rFonts w:ascii="Arial" w:hAnsi="Arial"/>
                <w:b/>
                <w:sz w:val="18"/>
                <w:lang w:val="nl-BE"/>
              </w:rPr>
              <w:t>Volgens de aard van de arbeidsovereenkomst</w:t>
            </w:r>
          </w:p>
        </w:tc>
        <w:tc>
          <w:tcPr>
            <w:tcW w:w="564" w:type="dxa"/>
            <w:tcBorders>
              <w:left w:val="single" w:sz="12" w:space="0" w:color="auto"/>
            </w:tcBorders>
          </w:tcPr>
          <w:p w14:paraId="715BDB66" w14:textId="77777777" w:rsidR="00CD3037" w:rsidRPr="006C4CCF" w:rsidRDefault="00CD3037" w:rsidP="00EC1C57">
            <w:pPr>
              <w:tabs>
                <w:tab w:val="clear" w:pos="284"/>
              </w:tabs>
              <w:spacing w:before="60" w:line="240" w:lineRule="atLeast"/>
              <w:ind w:right="-79"/>
              <w:jc w:val="left"/>
              <w:rPr>
                <w:rFonts w:ascii="Helvetica" w:hAnsi="Helvetica"/>
                <w:sz w:val="16"/>
                <w:szCs w:val="16"/>
                <w:lang w:val="nl-BE"/>
              </w:rPr>
            </w:pPr>
          </w:p>
        </w:tc>
        <w:tc>
          <w:tcPr>
            <w:tcW w:w="1685" w:type="dxa"/>
            <w:tcBorders>
              <w:left w:val="single" w:sz="6" w:space="0" w:color="auto"/>
            </w:tcBorders>
          </w:tcPr>
          <w:p w14:paraId="6BFCB94F" w14:textId="77777777" w:rsidR="00CD3037" w:rsidRPr="006C4CCF" w:rsidRDefault="00CD3037" w:rsidP="00EC1C57">
            <w:pPr>
              <w:spacing w:before="60" w:line="240" w:lineRule="atLeast"/>
              <w:jc w:val="left"/>
              <w:rPr>
                <w:rFonts w:ascii="Helvetica" w:hAnsi="Helvetica"/>
                <w:sz w:val="18"/>
                <w:lang w:val="nl-BE"/>
              </w:rPr>
            </w:pPr>
          </w:p>
        </w:tc>
        <w:tc>
          <w:tcPr>
            <w:tcW w:w="1685" w:type="dxa"/>
            <w:tcBorders>
              <w:left w:val="single" w:sz="6" w:space="0" w:color="auto"/>
            </w:tcBorders>
          </w:tcPr>
          <w:p w14:paraId="595E0335" w14:textId="77777777" w:rsidR="00CD3037" w:rsidRPr="006C4CCF" w:rsidRDefault="00CD3037" w:rsidP="00EC1C57">
            <w:pPr>
              <w:spacing w:before="60" w:line="240" w:lineRule="atLeast"/>
              <w:jc w:val="left"/>
              <w:rPr>
                <w:rFonts w:ascii="Helvetica" w:hAnsi="Helvetica"/>
                <w:sz w:val="18"/>
                <w:lang w:val="nl-BE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06ADFDAC" w14:textId="77777777" w:rsidR="00CD3037" w:rsidRPr="006C4CCF" w:rsidRDefault="00CD3037" w:rsidP="00EC1C57">
            <w:pPr>
              <w:spacing w:before="60" w:line="240" w:lineRule="atLeast"/>
              <w:jc w:val="left"/>
              <w:rPr>
                <w:rFonts w:ascii="Helvetica" w:hAnsi="Helvetica"/>
                <w:sz w:val="18"/>
                <w:lang w:val="nl-BE"/>
              </w:rPr>
            </w:pPr>
          </w:p>
        </w:tc>
      </w:tr>
      <w:tr w:rsidR="00CD3037" w:rsidRPr="006C4CCF" w14:paraId="5981B513" w14:textId="77777777" w:rsidTr="00EC1C57">
        <w:tc>
          <w:tcPr>
            <w:tcW w:w="5177" w:type="dxa"/>
          </w:tcPr>
          <w:p w14:paraId="2167017C" w14:textId="77777777" w:rsidR="00CD3037" w:rsidRPr="006C4CCF" w:rsidRDefault="00CD3037" w:rsidP="00EC1C57">
            <w:pPr>
              <w:tabs>
                <w:tab w:val="clear" w:pos="284"/>
                <w:tab w:val="right" w:leader="dot" w:pos="4962"/>
              </w:tabs>
              <w:spacing w:line="240" w:lineRule="atLeast"/>
              <w:ind w:left="284"/>
              <w:jc w:val="left"/>
              <w:rPr>
                <w:rFonts w:ascii="Helvetica" w:hAnsi="Helvetica"/>
                <w:sz w:val="18"/>
                <w:lang w:val="nl-BE"/>
              </w:rPr>
            </w:pPr>
            <w:r w:rsidRPr="006C4CCF">
              <w:rPr>
                <w:rFonts w:ascii="Arial" w:hAnsi="Arial"/>
                <w:sz w:val="18"/>
                <w:lang w:val="nl-BE"/>
              </w:rPr>
              <w:t xml:space="preserve">Overeenkomst voor een onbepaalde tijd </w:t>
            </w:r>
            <w:r w:rsidRPr="006C4CCF">
              <w:rPr>
                <w:rFonts w:ascii="Arial" w:hAnsi="Arial"/>
                <w:sz w:val="18"/>
                <w:lang w:val="nl-BE"/>
              </w:rPr>
              <w:tab/>
            </w:r>
          </w:p>
        </w:tc>
        <w:tc>
          <w:tcPr>
            <w:tcW w:w="564" w:type="dxa"/>
            <w:tcBorders>
              <w:left w:val="single" w:sz="12" w:space="0" w:color="auto"/>
            </w:tcBorders>
          </w:tcPr>
          <w:p w14:paraId="07B0B0B1" w14:textId="77777777" w:rsidR="00CD3037" w:rsidRPr="006C4CCF" w:rsidRDefault="00CD3037" w:rsidP="00EC1C57">
            <w:pPr>
              <w:tabs>
                <w:tab w:val="clear" w:pos="284"/>
              </w:tabs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6C4CCF">
              <w:rPr>
                <w:rFonts w:ascii="Arial" w:hAnsi="Arial" w:cs="Arial"/>
                <w:sz w:val="16"/>
                <w:szCs w:val="16"/>
                <w:lang w:val="nl-BE"/>
              </w:rPr>
              <w:t>210</w:t>
            </w:r>
          </w:p>
        </w:tc>
        <w:tc>
          <w:tcPr>
            <w:tcW w:w="1685" w:type="dxa"/>
            <w:tcBorders>
              <w:left w:val="single" w:sz="6" w:space="0" w:color="auto"/>
            </w:tcBorders>
          </w:tcPr>
          <w:p w14:paraId="20772416" w14:textId="77777777" w:rsidR="00CD3037" w:rsidRPr="006C4CCF" w:rsidRDefault="00CD3037" w:rsidP="00EC1C57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6C4CCF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1685" w:type="dxa"/>
            <w:tcBorders>
              <w:left w:val="single" w:sz="6" w:space="0" w:color="auto"/>
            </w:tcBorders>
          </w:tcPr>
          <w:p w14:paraId="15B012CC" w14:textId="77777777" w:rsidR="00CD3037" w:rsidRPr="006C4CCF" w:rsidRDefault="00CD3037" w:rsidP="00EC1C57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6C4CCF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1ECDD56F" w14:textId="77777777" w:rsidR="00CD3037" w:rsidRPr="006C4CCF" w:rsidRDefault="00CD3037" w:rsidP="00EC1C57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6C4CCF">
              <w:rPr>
                <w:rFonts w:ascii="Arial" w:hAnsi="Arial" w:cs="Arial"/>
                <w:sz w:val="18"/>
                <w:lang w:val="nl-BE"/>
              </w:rPr>
              <w:tab/>
            </w:r>
          </w:p>
        </w:tc>
      </w:tr>
      <w:tr w:rsidR="00CD3037" w:rsidRPr="006C4CCF" w14:paraId="13A82EB7" w14:textId="77777777" w:rsidTr="00EC1C57">
        <w:tc>
          <w:tcPr>
            <w:tcW w:w="5177" w:type="dxa"/>
          </w:tcPr>
          <w:p w14:paraId="600C8B1E" w14:textId="77777777" w:rsidR="00CD3037" w:rsidRPr="006C4CCF" w:rsidRDefault="00CD3037" w:rsidP="00EC1C57">
            <w:pPr>
              <w:tabs>
                <w:tab w:val="clear" w:pos="284"/>
                <w:tab w:val="right" w:leader="dot" w:pos="4962"/>
              </w:tabs>
              <w:spacing w:line="240" w:lineRule="atLeast"/>
              <w:ind w:left="284"/>
              <w:jc w:val="left"/>
              <w:rPr>
                <w:rFonts w:ascii="Helvetica" w:hAnsi="Helvetica"/>
                <w:sz w:val="18"/>
                <w:lang w:val="nl-BE"/>
              </w:rPr>
            </w:pPr>
            <w:r w:rsidRPr="006C4CCF">
              <w:rPr>
                <w:rFonts w:ascii="Arial" w:hAnsi="Arial"/>
                <w:sz w:val="18"/>
                <w:lang w:val="nl-BE"/>
              </w:rPr>
              <w:t xml:space="preserve">Overeenkomst voor een bepaalde tijd </w:t>
            </w:r>
            <w:r w:rsidRPr="006C4CCF">
              <w:rPr>
                <w:rFonts w:ascii="Arial" w:hAnsi="Arial"/>
                <w:sz w:val="18"/>
                <w:lang w:val="nl-BE"/>
              </w:rPr>
              <w:tab/>
            </w:r>
          </w:p>
        </w:tc>
        <w:tc>
          <w:tcPr>
            <w:tcW w:w="564" w:type="dxa"/>
            <w:tcBorders>
              <w:left w:val="single" w:sz="12" w:space="0" w:color="auto"/>
            </w:tcBorders>
          </w:tcPr>
          <w:p w14:paraId="5C41E958" w14:textId="77777777" w:rsidR="00CD3037" w:rsidRPr="006C4CCF" w:rsidRDefault="00CD3037" w:rsidP="00EC1C57">
            <w:pPr>
              <w:tabs>
                <w:tab w:val="clear" w:pos="284"/>
              </w:tabs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6C4CCF">
              <w:rPr>
                <w:rFonts w:ascii="Arial" w:hAnsi="Arial" w:cs="Arial"/>
                <w:sz w:val="16"/>
                <w:szCs w:val="16"/>
                <w:lang w:val="nl-BE"/>
              </w:rPr>
              <w:t>211</w:t>
            </w:r>
          </w:p>
        </w:tc>
        <w:tc>
          <w:tcPr>
            <w:tcW w:w="1685" w:type="dxa"/>
            <w:tcBorders>
              <w:left w:val="single" w:sz="6" w:space="0" w:color="auto"/>
            </w:tcBorders>
          </w:tcPr>
          <w:p w14:paraId="67A1C0F0" w14:textId="77777777" w:rsidR="00CD3037" w:rsidRPr="006C4CCF" w:rsidRDefault="00CD3037" w:rsidP="00EC1C57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6C4CCF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1685" w:type="dxa"/>
            <w:tcBorders>
              <w:left w:val="single" w:sz="6" w:space="0" w:color="auto"/>
            </w:tcBorders>
          </w:tcPr>
          <w:p w14:paraId="4373AD93" w14:textId="77777777" w:rsidR="00CD3037" w:rsidRPr="006C4CCF" w:rsidRDefault="00CD3037" w:rsidP="00EC1C57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6C4CCF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47D6B9F1" w14:textId="77777777" w:rsidR="00CD3037" w:rsidRPr="006C4CCF" w:rsidRDefault="00CD3037" w:rsidP="00EC1C57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6C4CCF">
              <w:rPr>
                <w:rFonts w:ascii="Arial" w:hAnsi="Arial" w:cs="Arial"/>
                <w:sz w:val="18"/>
                <w:lang w:val="nl-BE"/>
              </w:rPr>
              <w:tab/>
            </w:r>
          </w:p>
        </w:tc>
      </w:tr>
      <w:tr w:rsidR="00CD3037" w:rsidRPr="006C4CCF" w14:paraId="62C7E2CC" w14:textId="77777777" w:rsidTr="00EC1C57">
        <w:tc>
          <w:tcPr>
            <w:tcW w:w="5177" w:type="dxa"/>
          </w:tcPr>
          <w:p w14:paraId="3614E5FE" w14:textId="77777777" w:rsidR="00CD3037" w:rsidRPr="006C4CCF" w:rsidRDefault="00CD3037" w:rsidP="00EC1C57">
            <w:pPr>
              <w:tabs>
                <w:tab w:val="clear" w:pos="284"/>
                <w:tab w:val="right" w:leader="dot" w:pos="4962"/>
              </w:tabs>
              <w:spacing w:line="240" w:lineRule="atLeast"/>
              <w:ind w:left="284"/>
              <w:jc w:val="left"/>
              <w:rPr>
                <w:rFonts w:ascii="Helvetica" w:hAnsi="Helvetica"/>
                <w:sz w:val="18"/>
                <w:lang w:val="nl-BE"/>
              </w:rPr>
            </w:pPr>
            <w:r w:rsidRPr="006C4CCF">
              <w:rPr>
                <w:rFonts w:ascii="Arial" w:hAnsi="Arial"/>
                <w:sz w:val="18"/>
                <w:lang w:val="nl-BE"/>
              </w:rPr>
              <w:t xml:space="preserve">Overeenkomst voor een duidelijk omschreven werk </w:t>
            </w:r>
            <w:r w:rsidRPr="006C4CCF">
              <w:rPr>
                <w:rFonts w:ascii="Arial" w:hAnsi="Arial"/>
                <w:sz w:val="18"/>
                <w:lang w:val="nl-BE"/>
              </w:rPr>
              <w:tab/>
            </w:r>
          </w:p>
        </w:tc>
        <w:tc>
          <w:tcPr>
            <w:tcW w:w="564" w:type="dxa"/>
            <w:tcBorders>
              <w:left w:val="single" w:sz="12" w:space="0" w:color="auto"/>
            </w:tcBorders>
          </w:tcPr>
          <w:p w14:paraId="5AC80E00" w14:textId="77777777" w:rsidR="00CD3037" w:rsidRPr="006C4CCF" w:rsidRDefault="00CD3037" w:rsidP="00EC1C57">
            <w:pPr>
              <w:tabs>
                <w:tab w:val="clear" w:pos="284"/>
              </w:tabs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6C4CCF">
              <w:rPr>
                <w:rFonts w:ascii="Arial" w:hAnsi="Arial" w:cs="Arial"/>
                <w:sz w:val="16"/>
                <w:szCs w:val="16"/>
                <w:lang w:val="nl-BE"/>
              </w:rPr>
              <w:t>212</w:t>
            </w:r>
          </w:p>
        </w:tc>
        <w:tc>
          <w:tcPr>
            <w:tcW w:w="1685" w:type="dxa"/>
            <w:tcBorders>
              <w:left w:val="single" w:sz="6" w:space="0" w:color="auto"/>
            </w:tcBorders>
          </w:tcPr>
          <w:p w14:paraId="47CDEFD7" w14:textId="77777777" w:rsidR="00CD3037" w:rsidRPr="006C4CCF" w:rsidRDefault="00CD3037" w:rsidP="00EC1C57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6C4CCF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1685" w:type="dxa"/>
            <w:tcBorders>
              <w:left w:val="single" w:sz="6" w:space="0" w:color="auto"/>
            </w:tcBorders>
          </w:tcPr>
          <w:p w14:paraId="4276DCC7" w14:textId="77777777" w:rsidR="00CD3037" w:rsidRPr="006C4CCF" w:rsidRDefault="00CD3037" w:rsidP="00EC1C57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6C4CCF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650097AE" w14:textId="77777777" w:rsidR="00CD3037" w:rsidRPr="006C4CCF" w:rsidRDefault="00CD3037" w:rsidP="00EC1C57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6C4CCF">
              <w:rPr>
                <w:rFonts w:ascii="Arial" w:hAnsi="Arial" w:cs="Arial"/>
                <w:sz w:val="18"/>
                <w:lang w:val="nl-BE"/>
              </w:rPr>
              <w:tab/>
            </w:r>
          </w:p>
        </w:tc>
      </w:tr>
      <w:tr w:rsidR="00CD3037" w:rsidRPr="006C4CCF" w14:paraId="129118A9" w14:textId="77777777" w:rsidTr="00EC1C57">
        <w:tc>
          <w:tcPr>
            <w:tcW w:w="5177" w:type="dxa"/>
          </w:tcPr>
          <w:p w14:paraId="29549E3A" w14:textId="77777777" w:rsidR="00CD3037" w:rsidRPr="006C4CCF" w:rsidRDefault="00CD3037" w:rsidP="00EC1C57">
            <w:pPr>
              <w:tabs>
                <w:tab w:val="clear" w:pos="284"/>
                <w:tab w:val="right" w:leader="dot" w:pos="4962"/>
              </w:tabs>
              <w:spacing w:after="60" w:line="240" w:lineRule="atLeast"/>
              <w:ind w:left="284"/>
              <w:jc w:val="left"/>
              <w:rPr>
                <w:rFonts w:ascii="Helvetica" w:hAnsi="Helvetica"/>
                <w:sz w:val="18"/>
                <w:lang w:val="nl-BE"/>
              </w:rPr>
            </w:pPr>
            <w:r w:rsidRPr="006C4CCF">
              <w:rPr>
                <w:rFonts w:ascii="Arial" w:hAnsi="Arial"/>
                <w:sz w:val="18"/>
                <w:lang w:val="nl-BE"/>
              </w:rPr>
              <w:t xml:space="preserve">Vervangingsovereenkomst </w:t>
            </w:r>
            <w:r w:rsidRPr="006C4CCF">
              <w:rPr>
                <w:rFonts w:ascii="Arial" w:hAnsi="Arial"/>
                <w:sz w:val="18"/>
                <w:lang w:val="nl-BE"/>
              </w:rPr>
              <w:tab/>
            </w:r>
          </w:p>
        </w:tc>
        <w:tc>
          <w:tcPr>
            <w:tcW w:w="564" w:type="dxa"/>
            <w:tcBorders>
              <w:left w:val="single" w:sz="12" w:space="0" w:color="auto"/>
              <w:bottom w:val="single" w:sz="12" w:space="0" w:color="auto"/>
            </w:tcBorders>
          </w:tcPr>
          <w:p w14:paraId="2E46E30D" w14:textId="77777777" w:rsidR="00CD3037" w:rsidRPr="006C4CCF" w:rsidRDefault="00CD3037" w:rsidP="00EC1C57">
            <w:pPr>
              <w:tabs>
                <w:tab w:val="clear" w:pos="284"/>
              </w:tabs>
              <w:spacing w:after="60" w:line="240" w:lineRule="atLeast"/>
              <w:jc w:val="center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6C4CCF">
              <w:rPr>
                <w:rFonts w:ascii="Arial" w:hAnsi="Arial" w:cs="Arial"/>
                <w:sz w:val="16"/>
                <w:szCs w:val="16"/>
                <w:lang w:val="nl-BE"/>
              </w:rPr>
              <w:t>213</w:t>
            </w:r>
          </w:p>
        </w:tc>
        <w:tc>
          <w:tcPr>
            <w:tcW w:w="1685" w:type="dxa"/>
            <w:tcBorders>
              <w:left w:val="single" w:sz="6" w:space="0" w:color="auto"/>
              <w:bottom w:val="single" w:sz="12" w:space="0" w:color="auto"/>
            </w:tcBorders>
          </w:tcPr>
          <w:p w14:paraId="7081243D" w14:textId="77777777" w:rsidR="00CD3037" w:rsidRPr="006C4CCF" w:rsidRDefault="00CD3037" w:rsidP="00EC1C57">
            <w:pPr>
              <w:tabs>
                <w:tab w:val="clear" w:pos="284"/>
                <w:tab w:val="right" w:leader="dot" w:pos="1417"/>
              </w:tabs>
              <w:spacing w:after="60" w:line="240" w:lineRule="atLeast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6C4CCF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1685" w:type="dxa"/>
            <w:tcBorders>
              <w:left w:val="single" w:sz="6" w:space="0" w:color="auto"/>
              <w:bottom w:val="single" w:sz="12" w:space="0" w:color="auto"/>
            </w:tcBorders>
          </w:tcPr>
          <w:p w14:paraId="2558330B" w14:textId="77777777" w:rsidR="00CD3037" w:rsidRPr="006C4CCF" w:rsidRDefault="00CD3037" w:rsidP="00EC1C57">
            <w:pPr>
              <w:tabs>
                <w:tab w:val="clear" w:pos="284"/>
                <w:tab w:val="right" w:leader="dot" w:pos="1417"/>
              </w:tabs>
              <w:spacing w:after="60" w:line="240" w:lineRule="atLeast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6C4CCF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3AB02A4" w14:textId="77777777" w:rsidR="00CD3037" w:rsidRPr="006C4CCF" w:rsidRDefault="00CD3037" w:rsidP="00EC1C57">
            <w:pPr>
              <w:tabs>
                <w:tab w:val="clear" w:pos="284"/>
                <w:tab w:val="right" w:leader="dot" w:pos="1417"/>
              </w:tabs>
              <w:spacing w:after="60" w:line="240" w:lineRule="atLeast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6C4CCF">
              <w:rPr>
                <w:rFonts w:ascii="Arial" w:hAnsi="Arial" w:cs="Arial"/>
                <w:sz w:val="18"/>
                <w:lang w:val="nl-BE"/>
              </w:rPr>
              <w:tab/>
            </w:r>
          </w:p>
        </w:tc>
      </w:tr>
      <w:tr w:rsidR="00CD3037" w:rsidRPr="006C4CCF" w14:paraId="40725C55" w14:textId="77777777" w:rsidTr="00EC1C57">
        <w:tc>
          <w:tcPr>
            <w:tcW w:w="5177" w:type="dxa"/>
          </w:tcPr>
          <w:p w14:paraId="636BBF05" w14:textId="77777777" w:rsidR="00CD3037" w:rsidRPr="006C4CCF" w:rsidRDefault="00CD3037" w:rsidP="00EC1C57">
            <w:pPr>
              <w:tabs>
                <w:tab w:val="right" w:leader="dot" w:pos="4820"/>
              </w:tabs>
              <w:spacing w:line="240" w:lineRule="atLeast"/>
              <w:jc w:val="left"/>
              <w:rPr>
                <w:rFonts w:ascii="Arial" w:hAnsi="Arial" w:cs="Arial"/>
                <w:b/>
                <w:sz w:val="18"/>
                <w:lang w:val="nl-BE"/>
              </w:rPr>
            </w:pPr>
          </w:p>
          <w:p w14:paraId="378C026D" w14:textId="77777777" w:rsidR="00CD3037" w:rsidRPr="006C4CCF" w:rsidRDefault="00CD3037" w:rsidP="00EC1C57">
            <w:pPr>
              <w:tabs>
                <w:tab w:val="right" w:leader="dot" w:pos="4820"/>
              </w:tabs>
              <w:spacing w:line="240" w:lineRule="atLeast"/>
              <w:jc w:val="left"/>
              <w:rPr>
                <w:rFonts w:ascii="Arial" w:hAnsi="Arial" w:cs="Arial"/>
                <w:b/>
                <w:sz w:val="18"/>
                <w:lang w:val="nl-BE"/>
              </w:rPr>
            </w:pPr>
          </w:p>
        </w:tc>
        <w:tc>
          <w:tcPr>
            <w:tcW w:w="564" w:type="dxa"/>
          </w:tcPr>
          <w:p w14:paraId="1145E0C0" w14:textId="77777777" w:rsidR="00CD3037" w:rsidRPr="006C4CCF" w:rsidRDefault="00CD3037" w:rsidP="00EC1C57">
            <w:pPr>
              <w:tabs>
                <w:tab w:val="clear" w:pos="284"/>
              </w:tabs>
              <w:spacing w:before="40" w:after="60" w:line="240" w:lineRule="atLeast"/>
              <w:ind w:left="-142" w:right="-79"/>
              <w:jc w:val="center"/>
              <w:rPr>
                <w:rFonts w:ascii="Helvetica" w:hAnsi="Helvetica"/>
                <w:sz w:val="18"/>
                <w:lang w:val="nl-BE"/>
              </w:rPr>
            </w:pPr>
          </w:p>
        </w:tc>
        <w:tc>
          <w:tcPr>
            <w:tcW w:w="1685" w:type="dxa"/>
          </w:tcPr>
          <w:p w14:paraId="40CBCE5D" w14:textId="77777777" w:rsidR="00CD3037" w:rsidRPr="006C4CCF" w:rsidRDefault="00CD3037" w:rsidP="00EC1C57">
            <w:pPr>
              <w:spacing w:before="60" w:line="240" w:lineRule="atLeast"/>
              <w:ind w:left="-170" w:right="-73"/>
              <w:jc w:val="center"/>
              <w:rPr>
                <w:rFonts w:ascii="Helvetica" w:hAnsi="Helvetica"/>
                <w:b/>
                <w:sz w:val="18"/>
                <w:lang w:val="nl-BE"/>
              </w:rPr>
            </w:pPr>
          </w:p>
        </w:tc>
        <w:tc>
          <w:tcPr>
            <w:tcW w:w="1685" w:type="dxa"/>
          </w:tcPr>
          <w:p w14:paraId="65B88A7E" w14:textId="77777777" w:rsidR="00CD3037" w:rsidRPr="006C4CCF" w:rsidRDefault="00CD3037" w:rsidP="00EC1C57">
            <w:pPr>
              <w:spacing w:before="60" w:line="240" w:lineRule="atLeast"/>
              <w:ind w:left="-152"/>
              <w:jc w:val="center"/>
              <w:rPr>
                <w:rFonts w:ascii="Helvetica" w:hAnsi="Helvetica"/>
                <w:b/>
                <w:sz w:val="18"/>
                <w:lang w:val="nl-BE"/>
              </w:rPr>
            </w:pPr>
          </w:p>
        </w:tc>
        <w:tc>
          <w:tcPr>
            <w:tcW w:w="1701" w:type="dxa"/>
          </w:tcPr>
          <w:p w14:paraId="73A5F344" w14:textId="77777777" w:rsidR="00CD3037" w:rsidRPr="006C4CCF" w:rsidRDefault="00CD3037" w:rsidP="00EC1C57">
            <w:pPr>
              <w:tabs>
                <w:tab w:val="clear" w:pos="284"/>
                <w:tab w:val="left" w:pos="29"/>
              </w:tabs>
              <w:spacing w:before="60" w:line="240" w:lineRule="atLeast"/>
              <w:ind w:left="-170" w:right="352"/>
              <w:jc w:val="center"/>
              <w:rPr>
                <w:rFonts w:ascii="Helvetica" w:hAnsi="Helvetica"/>
                <w:b/>
                <w:sz w:val="18"/>
                <w:lang w:val="nl-BE"/>
              </w:rPr>
            </w:pPr>
          </w:p>
        </w:tc>
      </w:tr>
      <w:tr w:rsidR="00CD3037" w:rsidRPr="006C4CCF" w14:paraId="73693235" w14:textId="77777777" w:rsidTr="00EC1C57">
        <w:tc>
          <w:tcPr>
            <w:tcW w:w="5177" w:type="dxa"/>
            <w:vAlign w:val="center"/>
          </w:tcPr>
          <w:p w14:paraId="7E4D009E" w14:textId="77777777" w:rsidR="00CD3037" w:rsidRPr="006C4CCF" w:rsidRDefault="00CD3037" w:rsidP="00EC1C57">
            <w:pPr>
              <w:tabs>
                <w:tab w:val="right" w:leader="dot" w:pos="4820"/>
              </w:tabs>
              <w:spacing w:before="60" w:after="60" w:line="240" w:lineRule="atLeast"/>
              <w:jc w:val="left"/>
              <w:rPr>
                <w:rFonts w:ascii="Arial" w:hAnsi="Arial"/>
                <w:b/>
                <w:sz w:val="18"/>
                <w:lang w:val="nl-BE"/>
              </w:rPr>
            </w:pPr>
            <w:r w:rsidRPr="006C4CCF">
              <w:rPr>
                <w:rFonts w:ascii="Arial" w:hAnsi="Arial"/>
                <w:b/>
                <w:sz w:val="18"/>
                <w:lang w:val="nl-BE"/>
              </w:rPr>
              <w:t>UITGETREDEN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6B1DA222" w14:textId="77777777" w:rsidR="00CD3037" w:rsidRPr="006C4CCF" w:rsidRDefault="00CD3037" w:rsidP="00EC1C57">
            <w:pPr>
              <w:tabs>
                <w:tab w:val="clear" w:pos="284"/>
              </w:tabs>
              <w:spacing w:before="60" w:after="60" w:line="240" w:lineRule="atLeast"/>
              <w:ind w:left="-74" w:right="-113"/>
              <w:jc w:val="center"/>
              <w:rPr>
                <w:rFonts w:ascii="Arial" w:hAnsi="Arial"/>
                <w:sz w:val="16"/>
                <w:lang w:val="nl-BE"/>
              </w:rPr>
            </w:pPr>
            <w:r w:rsidRPr="006C4CCF">
              <w:rPr>
                <w:rFonts w:ascii="Arial" w:hAnsi="Arial"/>
                <w:sz w:val="16"/>
                <w:lang w:val="nl-BE"/>
              </w:rPr>
              <w:t>Codes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6AE1F28D" w14:textId="77777777" w:rsidR="00CD3037" w:rsidRPr="006C4CCF" w:rsidRDefault="00CD3037" w:rsidP="00EC1C57">
            <w:pPr>
              <w:tabs>
                <w:tab w:val="clear" w:pos="284"/>
              </w:tabs>
              <w:spacing w:before="60" w:after="60" w:line="240" w:lineRule="atLeast"/>
              <w:ind w:left="178" w:hanging="142"/>
              <w:jc w:val="left"/>
              <w:rPr>
                <w:rFonts w:ascii="Arial" w:hAnsi="Arial"/>
                <w:color w:val="000000"/>
                <w:sz w:val="16"/>
                <w:lang w:val="nl-BE"/>
              </w:rPr>
            </w:pPr>
            <w:r w:rsidRPr="006C4CCF">
              <w:rPr>
                <w:rFonts w:ascii="Arial" w:hAnsi="Arial"/>
                <w:color w:val="000000"/>
                <w:sz w:val="16"/>
                <w:lang w:val="nl-BE"/>
              </w:rPr>
              <w:t>1.</w:t>
            </w:r>
            <w:r w:rsidRPr="006C4CCF">
              <w:rPr>
                <w:rFonts w:ascii="Arial" w:hAnsi="Arial"/>
                <w:color w:val="000000"/>
                <w:sz w:val="16"/>
                <w:lang w:val="nl-BE"/>
              </w:rPr>
              <w:tab/>
              <w:t xml:space="preserve">  Voltijds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79230354" w14:textId="77777777" w:rsidR="00CD3037" w:rsidRPr="006C4CCF" w:rsidRDefault="00CD3037" w:rsidP="00EC1C57">
            <w:pPr>
              <w:tabs>
                <w:tab w:val="clear" w:pos="284"/>
              </w:tabs>
              <w:spacing w:before="60" w:after="60" w:line="240" w:lineRule="atLeast"/>
              <w:ind w:left="178" w:hanging="142"/>
              <w:jc w:val="left"/>
              <w:rPr>
                <w:rFonts w:ascii="Arial" w:hAnsi="Arial"/>
                <w:color w:val="000000"/>
                <w:sz w:val="16"/>
                <w:lang w:val="nl-BE"/>
              </w:rPr>
            </w:pPr>
            <w:r w:rsidRPr="006C4CCF">
              <w:rPr>
                <w:rFonts w:ascii="Arial" w:hAnsi="Arial"/>
                <w:color w:val="000000"/>
                <w:sz w:val="16"/>
                <w:lang w:val="nl-BE"/>
              </w:rPr>
              <w:t>2.  Deeltijds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43B450" w14:textId="77777777" w:rsidR="00CD3037" w:rsidRPr="006C4CCF" w:rsidRDefault="00CD3037" w:rsidP="00EC1C57">
            <w:pPr>
              <w:tabs>
                <w:tab w:val="clear" w:pos="284"/>
              </w:tabs>
              <w:spacing w:before="120" w:after="60" w:line="240" w:lineRule="auto"/>
              <w:ind w:left="188" w:right="-72" w:hanging="188"/>
              <w:jc w:val="left"/>
              <w:rPr>
                <w:rFonts w:ascii="Helvetica" w:hAnsi="Helvetica"/>
                <w:sz w:val="16"/>
                <w:lang w:val="nl-BE"/>
              </w:rPr>
            </w:pPr>
            <w:r w:rsidRPr="006C4CCF">
              <w:rPr>
                <w:rFonts w:ascii="Arial" w:hAnsi="Arial"/>
                <w:sz w:val="16"/>
                <w:lang w:val="nl-BE"/>
              </w:rPr>
              <w:t>3.</w:t>
            </w:r>
            <w:r w:rsidRPr="006C4CCF">
              <w:rPr>
                <w:rFonts w:ascii="Arial" w:hAnsi="Arial"/>
                <w:sz w:val="16"/>
                <w:lang w:val="nl-BE"/>
              </w:rPr>
              <w:tab/>
              <w:t>Totaal in voltijdse equivalenten</w:t>
            </w:r>
          </w:p>
        </w:tc>
      </w:tr>
      <w:tr w:rsidR="00CD3037" w:rsidRPr="006C4CCF" w14:paraId="66D315A0" w14:textId="77777777" w:rsidTr="00EC1C57">
        <w:tc>
          <w:tcPr>
            <w:tcW w:w="5177" w:type="dxa"/>
          </w:tcPr>
          <w:p w14:paraId="25B81098" w14:textId="77777777" w:rsidR="00CD3037" w:rsidRPr="006C4CCF" w:rsidRDefault="00CD3037" w:rsidP="00EC1C57">
            <w:pPr>
              <w:tabs>
                <w:tab w:val="clear" w:pos="284"/>
                <w:tab w:val="right" w:leader="dot" w:pos="4962"/>
              </w:tabs>
              <w:spacing w:line="240" w:lineRule="atLeast"/>
              <w:jc w:val="left"/>
              <w:rPr>
                <w:rFonts w:ascii="Arial" w:hAnsi="Arial"/>
                <w:b/>
                <w:sz w:val="18"/>
                <w:lang w:val="nl-BE"/>
              </w:rPr>
            </w:pPr>
            <w:r w:rsidRPr="006C4CCF">
              <w:rPr>
                <w:rFonts w:ascii="Arial" w:hAnsi="Arial"/>
                <w:b/>
                <w:sz w:val="18"/>
                <w:lang w:val="nl-BE"/>
              </w:rPr>
              <w:t xml:space="preserve">Aantal werknemers met een in de DIMONA-verklaring aangegeven of een in het algemeen personeelsregister opgetekende datum waarop hun overeenkomst tijdens het boekjaar een einde nam </w:t>
            </w:r>
            <w:r w:rsidRPr="006C4CCF">
              <w:rPr>
                <w:rFonts w:ascii="Arial" w:hAnsi="Arial"/>
                <w:sz w:val="18"/>
                <w:lang w:val="nl-BE"/>
              </w:rPr>
              <w:tab/>
            </w:r>
          </w:p>
        </w:tc>
        <w:tc>
          <w:tcPr>
            <w:tcW w:w="564" w:type="dxa"/>
            <w:tcBorders>
              <w:left w:val="single" w:sz="12" w:space="0" w:color="auto"/>
            </w:tcBorders>
            <w:vAlign w:val="bottom"/>
          </w:tcPr>
          <w:p w14:paraId="21615C14" w14:textId="77777777" w:rsidR="00CD3037" w:rsidRPr="006C4CCF" w:rsidRDefault="00CD3037" w:rsidP="00EC1C57">
            <w:pPr>
              <w:tabs>
                <w:tab w:val="clear" w:pos="284"/>
              </w:tabs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6C4CCF">
              <w:rPr>
                <w:rFonts w:ascii="Arial" w:hAnsi="Arial" w:cs="Arial"/>
                <w:sz w:val="16"/>
                <w:szCs w:val="16"/>
                <w:lang w:val="nl-BE"/>
              </w:rPr>
              <w:t>305</w:t>
            </w:r>
          </w:p>
        </w:tc>
        <w:tc>
          <w:tcPr>
            <w:tcW w:w="1685" w:type="dxa"/>
            <w:tcBorders>
              <w:left w:val="single" w:sz="6" w:space="0" w:color="auto"/>
            </w:tcBorders>
            <w:vAlign w:val="bottom"/>
          </w:tcPr>
          <w:p w14:paraId="2F164255" w14:textId="77777777" w:rsidR="00CD3037" w:rsidRPr="006C4CCF" w:rsidRDefault="00CD3037" w:rsidP="00EC1C57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6C4CCF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1685" w:type="dxa"/>
            <w:tcBorders>
              <w:left w:val="single" w:sz="6" w:space="0" w:color="auto"/>
            </w:tcBorders>
            <w:vAlign w:val="bottom"/>
          </w:tcPr>
          <w:p w14:paraId="03FB9345" w14:textId="77777777" w:rsidR="00CD3037" w:rsidRPr="006C4CCF" w:rsidRDefault="00CD3037" w:rsidP="00EC1C57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6C4CCF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  <w:vAlign w:val="bottom"/>
          </w:tcPr>
          <w:p w14:paraId="654D701E" w14:textId="77777777" w:rsidR="00CD3037" w:rsidRPr="006C4CCF" w:rsidRDefault="00CD3037" w:rsidP="00EC1C57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6C4CCF">
              <w:rPr>
                <w:rFonts w:ascii="Arial" w:hAnsi="Arial" w:cs="Arial"/>
                <w:sz w:val="18"/>
                <w:lang w:val="nl-BE"/>
              </w:rPr>
              <w:tab/>
            </w:r>
          </w:p>
        </w:tc>
      </w:tr>
      <w:tr w:rsidR="00CD3037" w:rsidRPr="006C4CCF" w14:paraId="05AD6D25" w14:textId="77777777" w:rsidTr="00EC1C57">
        <w:tc>
          <w:tcPr>
            <w:tcW w:w="5177" w:type="dxa"/>
          </w:tcPr>
          <w:p w14:paraId="4AF17616" w14:textId="77777777" w:rsidR="00CD3037" w:rsidRPr="006C4CCF" w:rsidRDefault="00CD3037" w:rsidP="00EC1C57">
            <w:pPr>
              <w:tabs>
                <w:tab w:val="clear" w:pos="284"/>
                <w:tab w:val="right" w:leader="dot" w:pos="4962"/>
              </w:tabs>
              <w:spacing w:before="120" w:line="240" w:lineRule="atLeast"/>
              <w:jc w:val="left"/>
              <w:rPr>
                <w:rFonts w:ascii="Arial" w:hAnsi="Arial"/>
                <w:b/>
                <w:sz w:val="18"/>
                <w:lang w:val="nl-BE"/>
              </w:rPr>
            </w:pPr>
            <w:r w:rsidRPr="006C4CCF">
              <w:rPr>
                <w:rFonts w:ascii="Arial" w:hAnsi="Arial"/>
                <w:b/>
                <w:sz w:val="18"/>
                <w:lang w:val="nl-BE"/>
              </w:rPr>
              <w:t>Volgens de aard van de arbeidsovereenkomst</w:t>
            </w:r>
          </w:p>
        </w:tc>
        <w:tc>
          <w:tcPr>
            <w:tcW w:w="564" w:type="dxa"/>
            <w:tcBorders>
              <w:left w:val="single" w:sz="12" w:space="0" w:color="auto"/>
            </w:tcBorders>
          </w:tcPr>
          <w:p w14:paraId="2C4C1777" w14:textId="77777777" w:rsidR="00CD3037" w:rsidRPr="006C4CCF" w:rsidRDefault="00CD3037" w:rsidP="00EC1C57">
            <w:pPr>
              <w:tabs>
                <w:tab w:val="clear" w:pos="284"/>
                <w:tab w:val="left" w:pos="425"/>
              </w:tabs>
              <w:spacing w:before="60" w:line="240" w:lineRule="atLeast"/>
              <w:ind w:right="-79"/>
              <w:jc w:val="left"/>
              <w:rPr>
                <w:rFonts w:ascii="Helvetica" w:hAnsi="Helvetica"/>
                <w:sz w:val="16"/>
                <w:szCs w:val="16"/>
                <w:lang w:val="nl-BE"/>
              </w:rPr>
            </w:pPr>
          </w:p>
        </w:tc>
        <w:tc>
          <w:tcPr>
            <w:tcW w:w="1685" w:type="dxa"/>
            <w:tcBorders>
              <w:left w:val="single" w:sz="6" w:space="0" w:color="auto"/>
            </w:tcBorders>
          </w:tcPr>
          <w:p w14:paraId="7E2CF22A" w14:textId="77777777" w:rsidR="00CD3037" w:rsidRPr="006C4CCF" w:rsidRDefault="00CD3037" w:rsidP="00EC1C57">
            <w:pPr>
              <w:spacing w:before="60" w:line="240" w:lineRule="atLeast"/>
              <w:jc w:val="left"/>
              <w:rPr>
                <w:rFonts w:ascii="Helvetica" w:hAnsi="Helvetica"/>
                <w:sz w:val="18"/>
                <w:lang w:val="nl-BE"/>
              </w:rPr>
            </w:pPr>
          </w:p>
        </w:tc>
        <w:tc>
          <w:tcPr>
            <w:tcW w:w="1685" w:type="dxa"/>
            <w:tcBorders>
              <w:left w:val="single" w:sz="6" w:space="0" w:color="auto"/>
            </w:tcBorders>
          </w:tcPr>
          <w:p w14:paraId="1D532F78" w14:textId="77777777" w:rsidR="00CD3037" w:rsidRPr="006C4CCF" w:rsidRDefault="00CD3037" w:rsidP="00EC1C57">
            <w:pPr>
              <w:spacing w:before="60" w:line="240" w:lineRule="atLeast"/>
              <w:jc w:val="left"/>
              <w:rPr>
                <w:rFonts w:ascii="Helvetica" w:hAnsi="Helvetica"/>
                <w:sz w:val="18"/>
                <w:lang w:val="nl-BE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1B50CBF6" w14:textId="77777777" w:rsidR="00CD3037" w:rsidRPr="006C4CCF" w:rsidRDefault="00CD3037" w:rsidP="00EC1C57">
            <w:pPr>
              <w:spacing w:before="60" w:line="240" w:lineRule="atLeast"/>
              <w:jc w:val="left"/>
              <w:rPr>
                <w:rFonts w:ascii="Helvetica" w:hAnsi="Helvetica"/>
                <w:sz w:val="18"/>
                <w:lang w:val="nl-BE"/>
              </w:rPr>
            </w:pPr>
          </w:p>
        </w:tc>
      </w:tr>
      <w:tr w:rsidR="00CD3037" w:rsidRPr="006C4CCF" w14:paraId="10CF3AA0" w14:textId="77777777" w:rsidTr="00EC1C57">
        <w:tc>
          <w:tcPr>
            <w:tcW w:w="5177" w:type="dxa"/>
          </w:tcPr>
          <w:p w14:paraId="6940D092" w14:textId="77777777" w:rsidR="00CD3037" w:rsidRPr="006C4CCF" w:rsidRDefault="00CD3037" w:rsidP="00EC1C57">
            <w:pPr>
              <w:tabs>
                <w:tab w:val="clear" w:pos="284"/>
                <w:tab w:val="right" w:leader="dot" w:pos="4962"/>
              </w:tabs>
              <w:spacing w:line="240" w:lineRule="atLeast"/>
              <w:ind w:left="284"/>
              <w:jc w:val="left"/>
              <w:rPr>
                <w:rFonts w:ascii="Helvetica" w:hAnsi="Helvetica"/>
                <w:sz w:val="18"/>
                <w:lang w:val="nl-BE"/>
              </w:rPr>
            </w:pPr>
            <w:r w:rsidRPr="006C4CCF">
              <w:rPr>
                <w:rFonts w:ascii="Arial" w:hAnsi="Arial"/>
                <w:sz w:val="18"/>
                <w:lang w:val="nl-BE"/>
              </w:rPr>
              <w:t xml:space="preserve">Overeenkomst voor een onbepaalde tijd </w:t>
            </w:r>
            <w:r w:rsidRPr="006C4CCF">
              <w:rPr>
                <w:rFonts w:ascii="Arial" w:hAnsi="Arial"/>
                <w:sz w:val="18"/>
                <w:lang w:val="nl-BE"/>
              </w:rPr>
              <w:tab/>
            </w:r>
          </w:p>
        </w:tc>
        <w:tc>
          <w:tcPr>
            <w:tcW w:w="564" w:type="dxa"/>
            <w:tcBorders>
              <w:left w:val="single" w:sz="12" w:space="0" w:color="auto"/>
            </w:tcBorders>
          </w:tcPr>
          <w:p w14:paraId="768E70B7" w14:textId="77777777" w:rsidR="00CD3037" w:rsidRPr="006C4CCF" w:rsidRDefault="00CD3037" w:rsidP="00EC1C57">
            <w:pPr>
              <w:tabs>
                <w:tab w:val="clear" w:pos="284"/>
              </w:tabs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6C4CCF">
              <w:rPr>
                <w:rFonts w:ascii="Arial" w:hAnsi="Arial" w:cs="Arial"/>
                <w:sz w:val="16"/>
                <w:szCs w:val="16"/>
                <w:lang w:val="nl-BE"/>
              </w:rPr>
              <w:t>310</w:t>
            </w:r>
          </w:p>
        </w:tc>
        <w:tc>
          <w:tcPr>
            <w:tcW w:w="1685" w:type="dxa"/>
            <w:tcBorders>
              <w:left w:val="single" w:sz="6" w:space="0" w:color="auto"/>
            </w:tcBorders>
          </w:tcPr>
          <w:p w14:paraId="51870A1A" w14:textId="77777777" w:rsidR="00CD3037" w:rsidRPr="006C4CCF" w:rsidRDefault="00CD3037" w:rsidP="00EC1C57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6C4CCF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1685" w:type="dxa"/>
            <w:tcBorders>
              <w:left w:val="single" w:sz="6" w:space="0" w:color="auto"/>
            </w:tcBorders>
          </w:tcPr>
          <w:p w14:paraId="449B5765" w14:textId="77777777" w:rsidR="00CD3037" w:rsidRPr="006C4CCF" w:rsidRDefault="00CD3037" w:rsidP="00EC1C57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6C4CCF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16749044" w14:textId="77777777" w:rsidR="00CD3037" w:rsidRPr="006C4CCF" w:rsidRDefault="00CD3037" w:rsidP="00EC1C57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6C4CCF">
              <w:rPr>
                <w:rFonts w:ascii="Arial" w:hAnsi="Arial" w:cs="Arial"/>
                <w:sz w:val="18"/>
                <w:lang w:val="nl-BE"/>
              </w:rPr>
              <w:tab/>
            </w:r>
          </w:p>
        </w:tc>
      </w:tr>
      <w:tr w:rsidR="00CD3037" w:rsidRPr="006C4CCF" w14:paraId="4A9F5E39" w14:textId="77777777" w:rsidTr="00EC1C57">
        <w:tc>
          <w:tcPr>
            <w:tcW w:w="5177" w:type="dxa"/>
          </w:tcPr>
          <w:p w14:paraId="7908CF42" w14:textId="77777777" w:rsidR="00CD3037" w:rsidRPr="006C4CCF" w:rsidRDefault="00CD3037" w:rsidP="00EC1C57">
            <w:pPr>
              <w:tabs>
                <w:tab w:val="clear" w:pos="284"/>
                <w:tab w:val="right" w:leader="dot" w:pos="4962"/>
              </w:tabs>
              <w:spacing w:line="240" w:lineRule="atLeast"/>
              <w:ind w:left="284"/>
              <w:jc w:val="left"/>
              <w:rPr>
                <w:rFonts w:ascii="Helvetica" w:hAnsi="Helvetica"/>
                <w:sz w:val="18"/>
                <w:lang w:val="nl-BE"/>
              </w:rPr>
            </w:pPr>
            <w:r w:rsidRPr="006C4CCF">
              <w:rPr>
                <w:rFonts w:ascii="Arial" w:hAnsi="Arial"/>
                <w:sz w:val="18"/>
                <w:lang w:val="nl-BE"/>
              </w:rPr>
              <w:t xml:space="preserve">Overeenkomst voor een bepaalde tijd </w:t>
            </w:r>
            <w:r w:rsidRPr="006C4CCF">
              <w:rPr>
                <w:rFonts w:ascii="Arial" w:hAnsi="Arial"/>
                <w:sz w:val="18"/>
                <w:lang w:val="nl-BE"/>
              </w:rPr>
              <w:tab/>
            </w:r>
          </w:p>
        </w:tc>
        <w:tc>
          <w:tcPr>
            <w:tcW w:w="564" w:type="dxa"/>
            <w:tcBorders>
              <w:left w:val="single" w:sz="12" w:space="0" w:color="auto"/>
            </w:tcBorders>
          </w:tcPr>
          <w:p w14:paraId="62040D96" w14:textId="77777777" w:rsidR="00CD3037" w:rsidRPr="006C4CCF" w:rsidRDefault="00CD3037" w:rsidP="00EC1C57">
            <w:pPr>
              <w:tabs>
                <w:tab w:val="clear" w:pos="284"/>
              </w:tabs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6C4CCF">
              <w:rPr>
                <w:rFonts w:ascii="Arial" w:hAnsi="Arial" w:cs="Arial"/>
                <w:sz w:val="16"/>
                <w:szCs w:val="16"/>
                <w:lang w:val="nl-BE"/>
              </w:rPr>
              <w:t>311</w:t>
            </w:r>
          </w:p>
        </w:tc>
        <w:tc>
          <w:tcPr>
            <w:tcW w:w="1685" w:type="dxa"/>
            <w:tcBorders>
              <w:left w:val="single" w:sz="6" w:space="0" w:color="auto"/>
            </w:tcBorders>
          </w:tcPr>
          <w:p w14:paraId="508A2203" w14:textId="77777777" w:rsidR="00CD3037" w:rsidRPr="006C4CCF" w:rsidRDefault="00CD3037" w:rsidP="00EC1C57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6C4CCF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1685" w:type="dxa"/>
            <w:tcBorders>
              <w:left w:val="single" w:sz="6" w:space="0" w:color="auto"/>
            </w:tcBorders>
          </w:tcPr>
          <w:p w14:paraId="5E47A3DB" w14:textId="77777777" w:rsidR="00CD3037" w:rsidRPr="006C4CCF" w:rsidRDefault="00CD3037" w:rsidP="00EC1C57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6C4CCF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7D65EF6F" w14:textId="77777777" w:rsidR="00CD3037" w:rsidRPr="006C4CCF" w:rsidRDefault="00CD3037" w:rsidP="00EC1C57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6C4CCF">
              <w:rPr>
                <w:rFonts w:ascii="Arial" w:hAnsi="Arial" w:cs="Arial"/>
                <w:sz w:val="18"/>
                <w:lang w:val="nl-BE"/>
              </w:rPr>
              <w:tab/>
            </w:r>
          </w:p>
        </w:tc>
      </w:tr>
      <w:tr w:rsidR="00CD3037" w:rsidRPr="006C4CCF" w14:paraId="25433AB1" w14:textId="77777777" w:rsidTr="00EC1C57">
        <w:tc>
          <w:tcPr>
            <w:tcW w:w="5177" w:type="dxa"/>
          </w:tcPr>
          <w:p w14:paraId="5EEE95EF" w14:textId="77777777" w:rsidR="00CD3037" w:rsidRPr="006C4CCF" w:rsidRDefault="00CD3037" w:rsidP="00EC1C57">
            <w:pPr>
              <w:tabs>
                <w:tab w:val="clear" w:pos="284"/>
                <w:tab w:val="right" w:leader="dot" w:pos="4962"/>
              </w:tabs>
              <w:spacing w:line="240" w:lineRule="atLeast"/>
              <w:ind w:left="284"/>
              <w:jc w:val="left"/>
              <w:rPr>
                <w:rFonts w:ascii="Helvetica" w:hAnsi="Helvetica"/>
                <w:sz w:val="18"/>
                <w:lang w:val="nl-BE"/>
              </w:rPr>
            </w:pPr>
            <w:r w:rsidRPr="006C4CCF">
              <w:rPr>
                <w:rFonts w:ascii="Arial" w:hAnsi="Arial"/>
                <w:sz w:val="18"/>
                <w:lang w:val="nl-BE"/>
              </w:rPr>
              <w:t xml:space="preserve">Overeenkomst voor een duidelijk omschreven werk </w:t>
            </w:r>
            <w:r w:rsidRPr="006C4CCF">
              <w:rPr>
                <w:rFonts w:ascii="Arial" w:hAnsi="Arial"/>
                <w:sz w:val="18"/>
                <w:lang w:val="nl-BE"/>
              </w:rPr>
              <w:tab/>
            </w:r>
          </w:p>
        </w:tc>
        <w:tc>
          <w:tcPr>
            <w:tcW w:w="564" w:type="dxa"/>
            <w:tcBorders>
              <w:left w:val="single" w:sz="12" w:space="0" w:color="auto"/>
            </w:tcBorders>
          </w:tcPr>
          <w:p w14:paraId="01FADAE1" w14:textId="77777777" w:rsidR="00CD3037" w:rsidRPr="006C4CCF" w:rsidRDefault="00CD3037" w:rsidP="00EC1C57">
            <w:pPr>
              <w:tabs>
                <w:tab w:val="clear" w:pos="284"/>
              </w:tabs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6C4CCF">
              <w:rPr>
                <w:rFonts w:ascii="Arial" w:hAnsi="Arial" w:cs="Arial"/>
                <w:sz w:val="16"/>
                <w:szCs w:val="16"/>
                <w:lang w:val="nl-BE"/>
              </w:rPr>
              <w:t>312</w:t>
            </w:r>
          </w:p>
        </w:tc>
        <w:tc>
          <w:tcPr>
            <w:tcW w:w="1685" w:type="dxa"/>
            <w:tcBorders>
              <w:left w:val="single" w:sz="6" w:space="0" w:color="auto"/>
            </w:tcBorders>
          </w:tcPr>
          <w:p w14:paraId="0FAB902E" w14:textId="77777777" w:rsidR="00CD3037" w:rsidRPr="006C4CCF" w:rsidRDefault="00CD3037" w:rsidP="00EC1C57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6C4CCF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1685" w:type="dxa"/>
            <w:tcBorders>
              <w:left w:val="single" w:sz="6" w:space="0" w:color="auto"/>
            </w:tcBorders>
          </w:tcPr>
          <w:p w14:paraId="43C6EF28" w14:textId="77777777" w:rsidR="00CD3037" w:rsidRPr="006C4CCF" w:rsidRDefault="00CD3037" w:rsidP="00EC1C57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6C4CCF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41D1B616" w14:textId="77777777" w:rsidR="00CD3037" w:rsidRPr="006C4CCF" w:rsidRDefault="00CD3037" w:rsidP="00EC1C57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6C4CCF">
              <w:rPr>
                <w:rFonts w:ascii="Arial" w:hAnsi="Arial" w:cs="Arial"/>
                <w:sz w:val="18"/>
                <w:lang w:val="nl-BE"/>
              </w:rPr>
              <w:tab/>
            </w:r>
          </w:p>
        </w:tc>
      </w:tr>
      <w:tr w:rsidR="00CD3037" w:rsidRPr="006C4CCF" w14:paraId="24D6D8DB" w14:textId="77777777" w:rsidTr="00EC1C57">
        <w:tc>
          <w:tcPr>
            <w:tcW w:w="5177" w:type="dxa"/>
          </w:tcPr>
          <w:p w14:paraId="1F2F63D5" w14:textId="77777777" w:rsidR="00CD3037" w:rsidRPr="006C4CCF" w:rsidRDefault="00CD3037" w:rsidP="00EC1C57">
            <w:pPr>
              <w:tabs>
                <w:tab w:val="clear" w:pos="284"/>
                <w:tab w:val="right" w:leader="dot" w:pos="4962"/>
              </w:tabs>
              <w:spacing w:after="60" w:line="240" w:lineRule="atLeast"/>
              <w:ind w:left="284"/>
              <w:jc w:val="left"/>
              <w:rPr>
                <w:rFonts w:ascii="Helvetica" w:hAnsi="Helvetica"/>
                <w:sz w:val="18"/>
                <w:lang w:val="nl-BE"/>
              </w:rPr>
            </w:pPr>
            <w:r w:rsidRPr="006C4CCF">
              <w:rPr>
                <w:rFonts w:ascii="Arial" w:hAnsi="Arial"/>
                <w:sz w:val="18"/>
                <w:lang w:val="nl-BE"/>
              </w:rPr>
              <w:t xml:space="preserve">Vervangingsovereenkomst </w:t>
            </w:r>
            <w:r w:rsidRPr="006C4CCF">
              <w:rPr>
                <w:rFonts w:ascii="Arial" w:hAnsi="Arial"/>
                <w:sz w:val="18"/>
                <w:lang w:val="nl-BE"/>
              </w:rPr>
              <w:tab/>
            </w:r>
          </w:p>
        </w:tc>
        <w:tc>
          <w:tcPr>
            <w:tcW w:w="564" w:type="dxa"/>
            <w:tcBorders>
              <w:left w:val="single" w:sz="12" w:space="0" w:color="auto"/>
            </w:tcBorders>
          </w:tcPr>
          <w:p w14:paraId="78159973" w14:textId="77777777" w:rsidR="00CD3037" w:rsidRPr="006C4CCF" w:rsidRDefault="00CD3037" w:rsidP="00EC1C57">
            <w:pPr>
              <w:tabs>
                <w:tab w:val="clear" w:pos="284"/>
              </w:tabs>
              <w:spacing w:after="60" w:line="240" w:lineRule="atLeast"/>
              <w:jc w:val="center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6C4CCF">
              <w:rPr>
                <w:rFonts w:ascii="Arial" w:hAnsi="Arial" w:cs="Arial"/>
                <w:sz w:val="16"/>
                <w:szCs w:val="16"/>
                <w:lang w:val="nl-BE"/>
              </w:rPr>
              <w:t>313</w:t>
            </w:r>
          </w:p>
        </w:tc>
        <w:tc>
          <w:tcPr>
            <w:tcW w:w="1685" w:type="dxa"/>
            <w:tcBorders>
              <w:left w:val="single" w:sz="6" w:space="0" w:color="auto"/>
            </w:tcBorders>
          </w:tcPr>
          <w:p w14:paraId="6FACBE05" w14:textId="77777777" w:rsidR="00CD3037" w:rsidRPr="006C4CCF" w:rsidRDefault="00CD3037" w:rsidP="00EC1C57">
            <w:pPr>
              <w:tabs>
                <w:tab w:val="clear" w:pos="284"/>
                <w:tab w:val="right" w:leader="dot" w:pos="1417"/>
              </w:tabs>
              <w:spacing w:after="60" w:line="240" w:lineRule="atLeast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6C4CCF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1685" w:type="dxa"/>
            <w:tcBorders>
              <w:left w:val="single" w:sz="6" w:space="0" w:color="auto"/>
            </w:tcBorders>
          </w:tcPr>
          <w:p w14:paraId="5102BFB9" w14:textId="77777777" w:rsidR="00CD3037" w:rsidRPr="006C4CCF" w:rsidRDefault="00CD3037" w:rsidP="00EC1C57">
            <w:pPr>
              <w:tabs>
                <w:tab w:val="clear" w:pos="284"/>
                <w:tab w:val="right" w:leader="dot" w:pos="1417"/>
              </w:tabs>
              <w:spacing w:after="60" w:line="240" w:lineRule="atLeast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6C4CCF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71820A6D" w14:textId="77777777" w:rsidR="00CD3037" w:rsidRPr="006C4CCF" w:rsidRDefault="00CD3037" w:rsidP="00EC1C57">
            <w:pPr>
              <w:tabs>
                <w:tab w:val="clear" w:pos="284"/>
                <w:tab w:val="right" w:leader="dot" w:pos="1417"/>
              </w:tabs>
              <w:spacing w:after="60" w:line="240" w:lineRule="atLeast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6C4CCF">
              <w:rPr>
                <w:rFonts w:ascii="Arial" w:hAnsi="Arial" w:cs="Arial"/>
                <w:sz w:val="18"/>
                <w:lang w:val="nl-BE"/>
              </w:rPr>
              <w:tab/>
            </w:r>
          </w:p>
        </w:tc>
      </w:tr>
      <w:tr w:rsidR="00CD3037" w:rsidRPr="006C4CCF" w14:paraId="7641BB2D" w14:textId="77777777" w:rsidTr="00EC1C57">
        <w:tc>
          <w:tcPr>
            <w:tcW w:w="5177" w:type="dxa"/>
          </w:tcPr>
          <w:p w14:paraId="614A1AB4" w14:textId="77777777" w:rsidR="00CD3037" w:rsidRPr="006C4CCF" w:rsidRDefault="00CD3037" w:rsidP="00EC1C57">
            <w:pPr>
              <w:tabs>
                <w:tab w:val="clear" w:pos="284"/>
                <w:tab w:val="right" w:leader="dot" w:pos="4962"/>
              </w:tabs>
              <w:spacing w:before="120" w:line="240" w:lineRule="atLeast"/>
              <w:jc w:val="left"/>
              <w:rPr>
                <w:rFonts w:ascii="Arial" w:hAnsi="Arial"/>
                <w:b/>
                <w:sz w:val="18"/>
                <w:lang w:val="nl-BE"/>
              </w:rPr>
            </w:pPr>
            <w:r w:rsidRPr="006C4CCF">
              <w:rPr>
                <w:rFonts w:ascii="Arial" w:hAnsi="Arial"/>
                <w:b/>
                <w:sz w:val="18"/>
                <w:lang w:val="nl-BE"/>
              </w:rPr>
              <w:t>Volgens de reden van beëindiging van de overeenkomst</w:t>
            </w:r>
          </w:p>
        </w:tc>
        <w:tc>
          <w:tcPr>
            <w:tcW w:w="564" w:type="dxa"/>
            <w:tcBorders>
              <w:left w:val="single" w:sz="12" w:space="0" w:color="auto"/>
            </w:tcBorders>
          </w:tcPr>
          <w:p w14:paraId="72EF60BA" w14:textId="77777777" w:rsidR="00CD3037" w:rsidRPr="006C4CCF" w:rsidRDefault="00CD3037" w:rsidP="00EC1C57">
            <w:pPr>
              <w:tabs>
                <w:tab w:val="clear" w:pos="284"/>
                <w:tab w:val="left" w:pos="425"/>
              </w:tabs>
              <w:spacing w:before="60" w:line="240" w:lineRule="atLeast"/>
              <w:ind w:right="-79"/>
              <w:jc w:val="left"/>
              <w:rPr>
                <w:rFonts w:ascii="Helvetica" w:hAnsi="Helvetica"/>
                <w:sz w:val="16"/>
                <w:szCs w:val="16"/>
                <w:lang w:val="nl-BE"/>
              </w:rPr>
            </w:pPr>
          </w:p>
        </w:tc>
        <w:tc>
          <w:tcPr>
            <w:tcW w:w="1685" w:type="dxa"/>
            <w:tcBorders>
              <w:left w:val="single" w:sz="6" w:space="0" w:color="auto"/>
            </w:tcBorders>
          </w:tcPr>
          <w:p w14:paraId="645EAAA4" w14:textId="77777777" w:rsidR="00CD3037" w:rsidRPr="006C4CCF" w:rsidRDefault="00CD3037" w:rsidP="00EC1C57">
            <w:pPr>
              <w:spacing w:before="60" w:line="240" w:lineRule="atLeast"/>
              <w:jc w:val="left"/>
              <w:rPr>
                <w:rFonts w:ascii="Helvetica" w:hAnsi="Helvetica"/>
                <w:sz w:val="18"/>
                <w:lang w:val="nl-BE"/>
              </w:rPr>
            </w:pPr>
          </w:p>
        </w:tc>
        <w:tc>
          <w:tcPr>
            <w:tcW w:w="1685" w:type="dxa"/>
            <w:tcBorders>
              <w:left w:val="single" w:sz="6" w:space="0" w:color="auto"/>
            </w:tcBorders>
          </w:tcPr>
          <w:p w14:paraId="1EC54526" w14:textId="77777777" w:rsidR="00CD3037" w:rsidRPr="006C4CCF" w:rsidRDefault="00CD3037" w:rsidP="00EC1C57">
            <w:pPr>
              <w:spacing w:before="60" w:line="240" w:lineRule="atLeast"/>
              <w:jc w:val="left"/>
              <w:rPr>
                <w:rFonts w:ascii="Helvetica" w:hAnsi="Helvetica"/>
                <w:sz w:val="18"/>
                <w:lang w:val="nl-BE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10FA880B" w14:textId="77777777" w:rsidR="00CD3037" w:rsidRPr="006C4CCF" w:rsidRDefault="00CD3037" w:rsidP="00EC1C57">
            <w:pPr>
              <w:spacing w:before="60" w:line="240" w:lineRule="atLeast"/>
              <w:jc w:val="left"/>
              <w:rPr>
                <w:rFonts w:ascii="Helvetica" w:hAnsi="Helvetica"/>
                <w:sz w:val="18"/>
                <w:lang w:val="nl-BE"/>
              </w:rPr>
            </w:pPr>
          </w:p>
        </w:tc>
      </w:tr>
      <w:tr w:rsidR="00CD3037" w:rsidRPr="006C4CCF" w14:paraId="3FC0DED3" w14:textId="77777777" w:rsidTr="00EC1C57">
        <w:tc>
          <w:tcPr>
            <w:tcW w:w="5177" w:type="dxa"/>
          </w:tcPr>
          <w:p w14:paraId="52B69B7E" w14:textId="77777777" w:rsidR="00CD3037" w:rsidRPr="006C4CCF" w:rsidRDefault="00CD3037" w:rsidP="00EC1C57">
            <w:pPr>
              <w:tabs>
                <w:tab w:val="clear" w:pos="284"/>
                <w:tab w:val="right" w:leader="dot" w:pos="4962"/>
              </w:tabs>
              <w:spacing w:line="240" w:lineRule="atLeast"/>
              <w:ind w:left="284"/>
              <w:jc w:val="left"/>
              <w:rPr>
                <w:rFonts w:ascii="Helvetica" w:hAnsi="Helvetica"/>
                <w:sz w:val="18"/>
                <w:lang w:val="nl-BE"/>
              </w:rPr>
            </w:pPr>
            <w:r w:rsidRPr="006C4CCF">
              <w:rPr>
                <w:rFonts w:ascii="Arial" w:hAnsi="Arial"/>
                <w:sz w:val="18"/>
                <w:lang w:val="nl-BE"/>
              </w:rPr>
              <w:t xml:space="preserve">Pensioen </w:t>
            </w:r>
            <w:r w:rsidRPr="006C4CCF">
              <w:rPr>
                <w:rFonts w:ascii="Arial" w:hAnsi="Arial"/>
                <w:sz w:val="18"/>
                <w:lang w:val="nl-BE"/>
              </w:rPr>
              <w:tab/>
            </w:r>
          </w:p>
        </w:tc>
        <w:tc>
          <w:tcPr>
            <w:tcW w:w="564" w:type="dxa"/>
            <w:tcBorders>
              <w:left w:val="single" w:sz="12" w:space="0" w:color="auto"/>
            </w:tcBorders>
          </w:tcPr>
          <w:p w14:paraId="42780B36" w14:textId="77777777" w:rsidR="00CD3037" w:rsidRPr="006C4CCF" w:rsidRDefault="00CD3037" w:rsidP="00EC1C57">
            <w:pPr>
              <w:tabs>
                <w:tab w:val="clear" w:pos="284"/>
              </w:tabs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6C4CCF">
              <w:rPr>
                <w:rFonts w:ascii="Arial" w:hAnsi="Arial" w:cs="Arial"/>
                <w:sz w:val="16"/>
                <w:szCs w:val="16"/>
                <w:lang w:val="nl-BE"/>
              </w:rPr>
              <w:t>340</w:t>
            </w:r>
          </w:p>
        </w:tc>
        <w:tc>
          <w:tcPr>
            <w:tcW w:w="1685" w:type="dxa"/>
            <w:tcBorders>
              <w:left w:val="single" w:sz="6" w:space="0" w:color="auto"/>
            </w:tcBorders>
          </w:tcPr>
          <w:p w14:paraId="1252F9AD" w14:textId="77777777" w:rsidR="00CD3037" w:rsidRPr="006C4CCF" w:rsidRDefault="00CD3037" w:rsidP="00EC1C57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6C4CCF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1685" w:type="dxa"/>
            <w:tcBorders>
              <w:left w:val="single" w:sz="6" w:space="0" w:color="auto"/>
            </w:tcBorders>
          </w:tcPr>
          <w:p w14:paraId="14411A46" w14:textId="77777777" w:rsidR="00CD3037" w:rsidRPr="006C4CCF" w:rsidRDefault="00CD3037" w:rsidP="00EC1C57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6C4CCF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20999A4A" w14:textId="77777777" w:rsidR="00CD3037" w:rsidRPr="006C4CCF" w:rsidRDefault="00CD3037" w:rsidP="00EC1C57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6C4CCF">
              <w:rPr>
                <w:rFonts w:ascii="Arial" w:hAnsi="Arial" w:cs="Arial"/>
                <w:sz w:val="18"/>
                <w:lang w:val="nl-BE"/>
              </w:rPr>
              <w:tab/>
            </w:r>
          </w:p>
        </w:tc>
      </w:tr>
      <w:tr w:rsidR="00CD3037" w:rsidRPr="006C4CCF" w14:paraId="53C5746E" w14:textId="77777777" w:rsidTr="00EC1C57">
        <w:tc>
          <w:tcPr>
            <w:tcW w:w="5177" w:type="dxa"/>
          </w:tcPr>
          <w:p w14:paraId="65312B9A" w14:textId="77777777" w:rsidR="00CD3037" w:rsidRPr="006C4CCF" w:rsidRDefault="00CD3037" w:rsidP="00EC1C57">
            <w:pPr>
              <w:tabs>
                <w:tab w:val="clear" w:pos="284"/>
                <w:tab w:val="right" w:leader="dot" w:pos="4962"/>
              </w:tabs>
              <w:spacing w:line="240" w:lineRule="atLeast"/>
              <w:ind w:left="284"/>
              <w:jc w:val="left"/>
              <w:rPr>
                <w:rFonts w:ascii="Helvetica" w:hAnsi="Helvetica"/>
                <w:sz w:val="18"/>
                <w:lang w:val="nl-BE"/>
              </w:rPr>
            </w:pPr>
            <w:r w:rsidRPr="006C4CCF">
              <w:rPr>
                <w:rFonts w:ascii="Arial" w:hAnsi="Arial"/>
                <w:sz w:val="18"/>
                <w:lang w:val="nl-BE"/>
              </w:rPr>
              <w:t xml:space="preserve">Werkloosheid met bedrijfstoeslag </w:t>
            </w:r>
            <w:r w:rsidRPr="006C4CCF">
              <w:rPr>
                <w:rFonts w:ascii="Arial" w:hAnsi="Arial"/>
                <w:sz w:val="18"/>
                <w:lang w:val="nl-BE"/>
              </w:rPr>
              <w:tab/>
            </w:r>
          </w:p>
        </w:tc>
        <w:tc>
          <w:tcPr>
            <w:tcW w:w="564" w:type="dxa"/>
            <w:tcBorders>
              <w:left w:val="single" w:sz="12" w:space="0" w:color="auto"/>
            </w:tcBorders>
          </w:tcPr>
          <w:p w14:paraId="2A62A2D1" w14:textId="77777777" w:rsidR="00CD3037" w:rsidRPr="006C4CCF" w:rsidRDefault="00CD3037" w:rsidP="00EC1C57">
            <w:pPr>
              <w:tabs>
                <w:tab w:val="clear" w:pos="284"/>
              </w:tabs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6C4CCF">
              <w:rPr>
                <w:rFonts w:ascii="Arial" w:hAnsi="Arial" w:cs="Arial"/>
                <w:sz w:val="16"/>
                <w:szCs w:val="16"/>
                <w:lang w:val="nl-BE"/>
              </w:rPr>
              <w:t>341</w:t>
            </w:r>
          </w:p>
        </w:tc>
        <w:tc>
          <w:tcPr>
            <w:tcW w:w="1685" w:type="dxa"/>
            <w:tcBorders>
              <w:left w:val="single" w:sz="6" w:space="0" w:color="auto"/>
            </w:tcBorders>
          </w:tcPr>
          <w:p w14:paraId="250CE6AC" w14:textId="77777777" w:rsidR="00CD3037" w:rsidRPr="006C4CCF" w:rsidRDefault="00CD3037" w:rsidP="00EC1C57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6C4CCF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1685" w:type="dxa"/>
            <w:tcBorders>
              <w:left w:val="single" w:sz="6" w:space="0" w:color="auto"/>
            </w:tcBorders>
          </w:tcPr>
          <w:p w14:paraId="7AFA178B" w14:textId="77777777" w:rsidR="00CD3037" w:rsidRPr="006C4CCF" w:rsidRDefault="00CD3037" w:rsidP="00EC1C57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6C4CCF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67661F23" w14:textId="77777777" w:rsidR="00CD3037" w:rsidRPr="006C4CCF" w:rsidRDefault="00CD3037" w:rsidP="00EC1C57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6C4CCF">
              <w:rPr>
                <w:rFonts w:ascii="Arial" w:hAnsi="Arial" w:cs="Arial"/>
                <w:sz w:val="18"/>
                <w:lang w:val="nl-BE"/>
              </w:rPr>
              <w:tab/>
            </w:r>
          </w:p>
        </w:tc>
      </w:tr>
      <w:tr w:rsidR="00CD3037" w:rsidRPr="006C4CCF" w14:paraId="0C2B8C65" w14:textId="77777777" w:rsidTr="00EC1C57">
        <w:tc>
          <w:tcPr>
            <w:tcW w:w="5177" w:type="dxa"/>
          </w:tcPr>
          <w:p w14:paraId="59107D52" w14:textId="77777777" w:rsidR="00CD3037" w:rsidRPr="006C4CCF" w:rsidRDefault="00CD3037" w:rsidP="00EC1C57">
            <w:pPr>
              <w:tabs>
                <w:tab w:val="clear" w:pos="284"/>
                <w:tab w:val="right" w:leader="dot" w:pos="4962"/>
              </w:tabs>
              <w:spacing w:line="240" w:lineRule="atLeast"/>
              <w:ind w:left="284"/>
              <w:jc w:val="left"/>
              <w:rPr>
                <w:rFonts w:ascii="Helvetica" w:hAnsi="Helvetica"/>
                <w:sz w:val="18"/>
                <w:lang w:val="nl-BE"/>
              </w:rPr>
            </w:pPr>
            <w:r w:rsidRPr="006C4CCF">
              <w:rPr>
                <w:rFonts w:ascii="Arial" w:hAnsi="Arial"/>
                <w:sz w:val="18"/>
                <w:lang w:val="nl-BE"/>
              </w:rPr>
              <w:t xml:space="preserve">Afdanking </w:t>
            </w:r>
            <w:r w:rsidRPr="006C4CCF">
              <w:rPr>
                <w:rFonts w:ascii="Arial" w:hAnsi="Arial"/>
                <w:sz w:val="18"/>
                <w:lang w:val="nl-BE"/>
              </w:rPr>
              <w:tab/>
            </w:r>
          </w:p>
        </w:tc>
        <w:tc>
          <w:tcPr>
            <w:tcW w:w="564" w:type="dxa"/>
            <w:tcBorders>
              <w:left w:val="single" w:sz="12" w:space="0" w:color="auto"/>
            </w:tcBorders>
          </w:tcPr>
          <w:p w14:paraId="68A49910" w14:textId="77777777" w:rsidR="00CD3037" w:rsidRPr="006C4CCF" w:rsidRDefault="00CD3037" w:rsidP="00EC1C57">
            <w:pPr>
              <w:tabs>
                <w:tab w:val="clear" w:pos="284"/>
              </w:tabs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6C4CCF">
              <w:rPr>
                <w:rFonts w:ascii="Arial" w:hAnsi="Arial" w:cs="Arial"/>
                <w:sz w:val="16"/>
                <w:szCs w:val="16"/>
                <w:lang w:val="nl-BE"/>
              </w:rPr>
              <w:t>342</w:t>
            </w:r>
          </w:p>
        </w:tc>
        <w:tc>
          <w:tcPr>
            <w:tcW w:w="1685" w:type="dxa"/>
            <w:tcBorders>
              <w:left w:val="single" w:sz="6" w:space="0" w:color="auto"/>
            </w:tcBorders>
          </w:tcPr>
          <w:p w14:paraId="0D90F8B2" w14:textId="77777777" w:rsidR="00CD3037" w:rsidRPr="006C4CCF" w:rsidRDefault="00CD3037" w:rsidP="00EC1C57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6C4CCF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1685" w:type="dxa"/>
            <w:tcBorders>
              <w:left w:val="single" w:sz="6" w:space="0" w:color="auto"/>
            </w:tcBorders>
          </w:tcPr>
          <w:p w14:paraId="0DA17E23" w14:textId="77777777" w:rsidR="00CD3037" w:rsidRPr="006C4CCF" w:rsidRDefault="00CD3037" w:rsidP="00EC1C57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6C4CCF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0770C468" w14:textId="77777777" w:rsidR="00CD3037" w:rsidRPr="006C4CCF" w:rsidRDefault="00CD3037" w:rsidP="00EC1C57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6C4CCF">
              <w:rPr>
                <w:rFonts w:ascii="Arial" w:hAnsi="Arial" w:cs="Arial"/>
                <w:sz w:val="18"/>
                <w:lang w:val="nl-BE"/>
              </w:rPr>
              <w:tab/>
            </w:r>
          </w:p>
        </w:tc>
      </w:tr>
      <w:tr w:rsidR="00CD3037" w:rsidRPr="006C4CCF" w14:paraId="7ED392D5" w14:textId="77777777" w:rsidTr="00EC1C57">
        <w:tc>
          <w:tcPr>
            <w:tcW w:w="5177" w:type="dxa"/>
          </w:tcPr>
          <w:p w14:paraId="7DB5C485" w14:textId="77777777" w:rsidR="00CD3037" w:rsidRPr="006C4CCF" w:rsidRDefault="00CD3037" w:rsidP="00EC1C57">
            <w:pPr>
              <w:tabs>
                <w:tab w:val="clear" w:pos="284"/>
                <w:tab w:val="right" w:leader="dot" w:pos="4962"/>
              </w:tabs>
              <w:spacing w:line="240" w:lineRule="atLeast"/>
              <w:ind w:left="284"/>
              <w:jc w:val="left"/>
              <w:rPr>
                <w:rFonts w:ascii="Helvetica" w:hAnsi="Helvetica"/>
                <w:sz w:val="18"/>
                <w:lang w:val="nl-BE"/>
              </w:rPr>
            </w:pPr>
            <w:r w:rsidRPr="006C4CCF">
              <w:rPr>
                <w:rFonts w:ascii="Arial" w:hAnsi="Arial"/>
                <w:sz w:val="18"/>
                <w:lang w:val="nl-BE"/>
              </w:rPr>
              <w:t xml:space="preserve">Andere reden </w:t>
            </w:r>
            <w:r w:rsidRPr="006C4CCF">
              <w:rPr>
                <w:rFonts w:ascii="Arial" w:hAnsi="Arial"/>
                <w:sz w:val="18"/>
                <w:lang w:val="nl-BE"/>
              </w:rPr>
              <w:tab/>
            </w:r>
          </w:p>
        </w:tc>
        <w:tc>
          <w:tcPr>
            <w:tcW w:w="564" w:type="dxa"/>
            <w:tcBorders>
              <w:left w:val="single" w:sz="12" w:space="0" w:color="auto"/>
            </w:tcBorders>
          </w:tcPr>
          <w:p w14:paraId="41412D9C" w14:textId="77777777" w:rsidR="00CD3037" w:rsidRPr="006C4CCF" w:rsidRDefault="00CD3037" w:rsidP="00EC1C57">
            <w:pPr>
              <w:tabs>
                <w:tab w:val="clear" w:pos="284"/>
              </w:tabs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6C4CCF">
              <w:rPr>
                <w:rFonts w:ascii="Arial" w:hAnsi="Arial" w:cs="Arial"/>
                <w:sz w:val="16"/>
                <w:szCs w:val="16"/>
                <w:lang w:val="nl-BE"/>
              </w:rPr>
              <w:t>343</w:t>
            </w:r>
          </w:p>
        </w:tc>
        <w:tc>
          <w:tcPr>
            <w:tcW w:w="1685" w:type="dxa"/>
            <w:tcBorders>
              <w:left w:val="single" w:sz="6" w:space="0" w:color="auto"/>
            </w:tcBorders>
          </w:tcPr>
          <w:p w14:paraId="7C7F86EB" w14:textId="77777777" w:rsidR="00CD3037" w:rsidRPr="006C4CCF" w:rsidRDefault="00CD3037" w:rsidP="00EC1C57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6C4CCF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1685" w:type="dxa"/>
            <w:tcBorders>
              <w:left w:val="single" w:sz="6" w:space="0" w:color="auto"/>
            </w:tcBorders>
          </w:tcPr>
          <w:p w14:paraId="4367EFFD" w14:textId="77777777" w:rsidR="00CD3037" w:rsidRPr="006C4CCF" w:rsidRDefault="00CD3037" w:rsidP="00EC1C57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6C4CCF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056E9840" w14:textId="77777777" w:rsidR="00CD3037" w:rsidRPr="006C4CCF" w:rsidRDefault="00CD3037" w:rsidP="00EC1C57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6C4CCF">
              <w:rPr>
                <w:rFonts w:ascii="Arial" w:hAnsi="Arial" w:cs="Arial"/>
                <w:sz w:val="18"/>
                <w:lang w:val="nl-BE"/>
              </w:rPr>
              <w:tab/>
            </w:r>
          </w:p>
        </w:tc>
      </w:tr>
      <w:tr w:rsidR="00CD3037" w:rsidRPr="006C4CCF" w14:paraId="706224FC" w14:textId="77777777" w:rsidTr="00EC1C57">
        <w:tc>
          <w:tcPr>
            <w:tcW w:w="5177" w:type="dxa"/>
          </w:tcPr>
          <w:p w14:paraId="15B4EF71" w14:textId="77777777" w:rsidR="00CD3037" w:rsidRPr="006C4CCF" w:rsidRDefault="00CD3037" w:rsidP="00EC1C57">
            <w:pPr>
              <w:tabs>
                <w:tab w:val="clear" w:pos="284"/>
                <w:tab w:val="left" w:pos="1418"/>
                <w:tab w:val="right" w:leader="dot" w:pos="4962"/>
              </w:tabs>
              <w:spacing w:after="60" w:line="240" w:lineRule="atLeast"/>
              <w:ind w:left="1418" w:hanging="851"/>
              <w:jc w:val="left"/>
              <w:rPr>
                <w:rFonts w:ascii="Arial" w:hAnsi="Arial"/>
                <w:sz w:val="18"/>
                <w:lang w:val="nl-BE"/>
              </w:rPr>
            </w:pPr>
            <w:r w:rsidRPr="006C4CCF">
              <w:rPr>
                <w:rFonts w:ascii="Arial" w:hAnsi="Arial"/>
                <w:sz w:val="18"/>
                <w:lang w:val="nl-BE"/>
              </w:rPr>
              <w:t>Waarvan:</w:t>
            </w:r>
            <w:r w:rsidRPr="006C4CCF">
              <w:rPr>
                <w:rFonts w:ascii="Arial" w:hAnsi="Arial"/>
                <w:sz w:val="18"/>
                <w:lang w:val="nl-BE"/>
              </w:rPr>
              <w:tab/>
              <w:t xml:space="preserve">het aantal werknemers dat als zelfstandige ten minste op halftijdse basis diensten blijft verlenen aan de onderneming </w:t>
            </w:r>
            <w:r w:rsidRPr="006C4CCF">
              <w:rPr>
                <w:rFonts w:ascii="Arial" w:hAnsi="Arial"/>
                <w:sz w:val="18"/>
                <w:lang w:val="nl-BE"/>
              </w:rPr>
              <w:tab/>
            </w:r>
          </w:p>
        </w:tc>
        <w:tc>
          <w:tcPr>
            <w:tcW w:w="564" w:type="dxa"/>
            <w:tcBorders>
              <w:left w:val="single" w:sz="12" w:space="0" w:color="auto"/>
              <w:bottom w:val="single" w:sz="12" w:space="0" w:color="auto"/>
            </w:tcBorders>
          </w:tcPr>
          <w:p w14:paraId="5952717B" w14:textId="77777777" w:rsidR="00CD3037" w:rsidRPr="006C4CCF" w:rsidRDefault="00CD3037" w:rsidP="00EC1C57">
            <w:pPr>
              <w:tabs>
                <w:tab w:val="clear" w:pos="284"/>
              </w:tabs>
              <w:spacing w:before="480" w:line="240" w:lineRule="atLeast"/>
              <w:jc w:val="center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6C4CCF">
              <w:rPr>
                <w:rFonts w:ascii="Arial" w:hAnsi="Arial" w:cs="Arial"/>
                <w:sz w:val="16"/>
                <w:szCs w:val="16"/>
                <w:lang w:val="nl-BE"/>
              </w:rPr>
              <w:t>350</w:t>
            </w:r>
          </w:p>
        </w:tc>
        <w:tc>
          <w:tcPr>
            <w:tcW w:w="1685" w:type="dxa"/>
            <w:tcBorders>
              <w:left w:val="single" w:sz="6" w:space="0" w:color="auto"/>
              <w:bottom w:val="single" w:sz="12" w:space="0" w:color="auto"/>
            </w:tcBorders>
          </w:tcPr>
          <w:p w14:paraId="4AD854B3" w14:textId="77777777" w:rsidR="00CD3037" w:rsidRPr="006C4CCF" w:rsidRDefault="00CD3037" w:rsidP="00EC1C57">
            <w:pPr>
              <w:tabs>
                <w:tab w:val="clear" w:pos="284"/>
                <w:tab w:val="right" w:leader="dot" w:pos="1417"/>
              </w:tabs>
              <w:spacing w:before="480" w:line="240" w:lineRule="atLeast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6C4CCF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1685" w:type="dxa"/>
            <w:tcBorders>
              <w:left w:val="single" w:sz="6" w:space="0" w:color="auto"/>
              <w:bottom w:val="single" w:sz="12" w:space="0" w:color="auto"/>
            </w:tcBorders>
          </w:tcPr>
          <w:p w14:paraId="683628C6" w14:textId="77777777" w:rsidR="00CD3037" w:rsidRPr="006C4CCF" w:rsidRDefault="00CD3037" w:rsidP="00EC1C57">
            <w:pPr>
              <w:tabs>
                <w:tab w:val="clear" w:pos="284"/>
                <w:tab w:val="right" w:leader="dot" w:pos="1417"/>
              </w:tabs>
              <w:spacing w:before="480" w:line="240" w:lineRule="atLeast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6C4CCF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0C7144B" w14:textId="77777777" w:rsidR="00CD3037" w:rsidRPr="006C4CCF" w:rsidRDefault="00CD3037" w:rsidP="00EC1C57">
            <w:pPr>
              <w:tabs>
                <w:tab w:val="clear" w:pos="284"/>
                <w:tab w:val="right" w:leader="dot" w:pos="1417"/>
              </w:tabs>
              <w:spacing w:before="480" w:line="240" w:lineRule="atLeast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6C4CCF">
              <w:rPr>
                <w:rFonts w:ascii="Arial" w:hAnsi="Arial" w:cs="Arial"/>
                <w:sz w:val="18"/>
                <w:lang w:val="nl-BE"/>
              </w:rPr>
              <w:tab/>
            </w:r>
          </w:p>
        </w:tc>
      </w:tr>
    </w:tbl>
    <w:p w14:paraId="0031CA0B" w14:textId="77777777" w:rsidR="00CD3037" w:rsidRPr="006C4CCF" w:rsidRDefault="00CD3037" w:rsidP="00CD3037">
      <w:pPr>
        <w:tabs>
          <w:tab w:val="clear" w:pos="284"/>
          <w:tab w:val="left" w:pos="-709"/>
        </w:tabs>
        <w:spacing w:line="240" w:lineRule="atLeast"/>
        <w:rPr>
          <w:rFonts w:ascii="Arial" w:hAnsi="Arial"/>
          <w:b/>
          <w:sz w:val="18"/>
          <w:lang w:val="nl-BE"/>
        </w:rPr>
      </w:pPr>
    </w:p>
    <w:p w14:paraId="1120B5A1" w14:textId="77777777" w:rsidR="00CD3037" w:rsidRPr="006C4CCF" w:rsidRDefault="00CD3037" w:rsidP="00CD3037">
      <w:pPr>
        <w:tabs>
          <w:tab w:val="clear" w:pos="284"/>
        </w:tabs>
        <w:spacing w:line="240" w:lineRule="atLeast"/>
        <w:jc w:val="left"/>
        <w:rPr>
          <w:rFonts w:ascii="Arial" w:hAnsi="Arial"/>
          <w:sz w:val="18"/>
          <w:lang w:val="nl-BE"/>
        </w:rPr>
        <w:sectPr w:rsidR="00CD3037" w:rsidRPr="006C4CCF" w:rsidSect="00F8281D">
          <w:headerReference w:type="default" r:id="rId10"/>
          <w:pgSz w:w="11907" w:h="16840" w:code="9"/>
          <w:pgMar w:top="0" w:right="624" w:bottom="567" w:left="510" w:header="567" w:footer="284" w:gutter="0"/>
          <w:paperSrc w:first="2" w:other="2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834"/>
        <w:gridCol w:w="6123"/>
        <w:gridCol w:w="1134"/>
      </w:tblGrid>
      <w:tr w:rsidR="00CD3037" w:rsidRPr="006C4CCF" w14:paraId="4C66AAD3" w14:textId="77777777" w:rsidTr="00EC1C57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4ACB8" w14:textId="77777777" w:rsidR="00CD3037" w:rsidRPr="006C4CCF" w:rsidRDefault="00CD3037" w:rsidP="00EC1C57">
            <w:pPr>
              <w:tabs>
                <w:tab w:val="clear" w:pos="284"/>
              </w:tabs>
              <w:spacing w:line="240" w:lineRule="atLeast"/>
              <w:ind w:left="113" w:right="-57"/>
              <w:jc w:val="left"/>
              <w:rPr>
                <w:rFonts w:ascii="Arial" w:hAnsi="Arial" w:cs="Arial"/>
                <w:sz w:val="20"/>
                <w:lang w:val="nl-BE"/>
              </w:rPr>
            </w:pPr>
            <w:r w:rsidRPr="006C4CCF">
              <w:rPr>
                <w:rFonts w:ascii="Arial" w:hAnsi="Arial" w:cs="Arial"/>
                <w:sz w:val="20"/>
                <w:lang w:val="nl-BE"/>
              </w:rPr>
              <w:lastRenderedPageBreak/>
              <w:t>Nr.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2DEC7" w14:textId="77777777" w:rsidR="00CD3037" w:rsidRPr="006C4CCF" w:rsidRDefault="00CD3037" w:rsidP="00EC1C57">
            <w:pPr>
              <w:tabs>
                <w:tab w:val="clear" w:pos="284"/>
              </w:tabs>
              <w:spacing w:line="240" w:lineRule="atLeast"/>
              <w:ind w:left="462"/>
              <w:jc w:val="left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6123" w:type="dxa"/>
            <w:tcBorders>
              <w:bottom w:val="single" w:sz="6" w:space="0" w:color="auto"/>
            </w:tcBorders>
          </w:tcPr>
          <w:p w14:paraId="6FE92C5E" w14:textId="77777777" w:rsidR="00CD3037" w:rsidRPr="006C4CCF" w:rsidRDefault="00CD3037" w:rsidP="00EC1C57">
            <w:pPr>
              <w:tabs>
                <w:tab w:val="clear" w:pos="284"/>
              </w:tabs>
              <w:spacing w:line="240" w:lineRule="atLeast"/>
              <w:jc w:val="left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7F534" w14:textId="77777777" w:rsidR="00CD3037" w:rsidRPr="006C4CCF" w:rsidRDefault="00CD3037" w:rsidP="00CD3037">
            <w:pPr>
              <w:tabs>
                <w:tab w:val="clear" w:pos="284"/>
              </w:tabs>
              <w:spacing w:line="240" w:lineRule="atLeast"/>
              <w:ind w:left="113"/>
              <w:jc w:val="left"/>
              <w:rPr>
                <w:rFonts w:ascii="Arial" w:hAnsi="Arial" w:cs="Arial"/>
                <w:sz w:val="20"/>
                <w:lang w:val="nl-BE"/>
              </w:rPr>
            </w:pPr>
            <w:r w:rsidRPr="006C4CCF">
              <w:rPr>
                <w:rFonts w:ascii="Arial" w:hAnsi="Arial"/>
                <w:sz w:val="18"/>
                <w:lang w:val="nl-BE"/>
              </w:rPr>
              <w:t>CS1/5.</w:t>
            </w:r>
          </w:p>
        </w:tc>
      </w:tr>
    </w:tbl>
    <w:p w14:paraId="19B43FD0" w14:textId="77777777" w:rsidR="00CD3037" w:rsidRPr="006C4CCF" w:rsidRDefault="00CD3037" w:rsidP="00CD3037">
      <w:pPr>
        <w:tabs>
          <w:tab w:val="clear" w:pos="284"/>
        </w:tabs>
        <w:spacing w:line="240" w:lineRule="atLeast"/>
        <w:jc w:val="left"/>
        <w:rPr>
          <w:rFonts w:ascii="Arial" w:hAnsi="Arial" w:cs="Arial"/>
          <w:sz w:val="18"/>
          <w:lang w:val="nl-BE"/>
        </w:rPr>
      </w:pPr>
    </w:p>
    <w:p w14:paraId="3300DC44" w14:textId="77777777" w:rsidR="00CD3037" w:rsidRPr="006C4CCF" w:rsidRDefault="00CD3037" w:rsidP="00CD3037">
      <w:pPr>
        <w:tabs>
          <w:tab w:val="clear" w:pos="284"/>
        </w:tabs>
        <w:spacing w:line="240" w:lineRule="atLeast"/>
        <w:jc w:val="left"/>
        <w:rPr>
          <w:rFonts w:ascii="Arial" w:hAnsi="Arial" w:cs="Arial"/>
          <w:sz w:val="18"/>
          <w:lang w:val="nl-BE"/>
        </w:rPr>
      </w:pPr>
    </w:p>
    <w:p w14:paraId="430EDE0A" w14:textId="77777777" w:rsidR="00CD3037" w:rsidRPr="006C4CCF" w:rsidRDefault="00CD3037" w:rsidP="00CD3037">
      <w:pPr>
        <w:tabs>
          <w:tab w:val="clear" w:pos="284"/>
        </w:tabs>
        <w:spacing w:line="240" w:lineRule="atLeast"/>
        <w:rPr>
          <w:rFonts w:ascii="Arial" w:hAnsi="Arial"/>
          <w:b/>
          <w:sz w:val="18"/>
          <w:lang w:val="nl-BE"/>
        </w:rPr>
      </w:pPr>
      <w:r w:rsidRPr="006C4CCF">
        <w:rPr>
          <w:rFonts w:ascii="Arial" w:hAnsi="Arial"/>
          <w:b/>
          <w:sz w:val="18"/>
          <w:lang w:val="nl-BE"/>
        </w:rPr>
        <w:t>INLICHTINGEN OVER DE OPLEIDINGEN VOOR DE WERKNEMERS TIJDENS HET BOEKJAAR</w:t>
      </w:r>
    </w:p>
    <w:p w14:paraId="2C690E76" w14:textId="77777777" w:rsidR="00CD3037" w:rsidRPr="006C4CCF" w:rsidRDefault="00CD3037" w:rsidP="00CD3037">
      <w:pPr>
        <w:tabs>
          <w:tab w:val="clear" w:pos="284"/>
        </w:tabs>
        <w:spacing w:line="240" w:lineRule="atLeast"/>
        <w:jc w:val="left"/>
        <w:rPr>
          <w:rFonts w:ascii="Arial" w:hAnsi="Arial" w:cs="Arial"/>
          <w:sz w:val="18"/>
          <w:lang w:val="nl-BE"/>
        </w:rPr>
      </w:pPr>
    </w:p>
    <w:p w14:paraId="555C7CC3" w14:textId="77777777" w:rsidR="00CD3037" w:rsidRPr="006C4CCF" w:rsidRDefault="00CD3037" w:rsidP="00CD3037">
      <w:pPr>
        <w:tabs>
          <w:tab w:val="clear" w:pos="284"/>
        </w:tabs>
        <w:spacing w:line="240" w:lineRule="atLeast"/>
        <w:jc w:val="left"/>
        <w:rPr>
          <w:rFonts w:ascii="Arial" w:hAnsi="Arial" w:cs="Arial"/>
          <w:sz w:val="18"/>
          <w:lang w:val="nl-BE"/>
        </w:rPr>
      </w:pPr>
    </w:p>
    <w:tbl>
      <w:tblPr>
        <w:tblW w:w="1088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330"/>
        <w:gridCol w:w="569"/>
        <w:gridCol w:w="1706"/>
        <w:gridCol w:w="569"/>
        <w:gridCol w:w="1706"/>
      </w:tblGrid>
      <w:tr w:rsidR="00CD3037" w:rsidRPr="006C4CCF" w14:paraId="272291F5" w14:textId="77777777" w:rsidTr="00EC1C57">
        <w:tc>
          <w:tcPr>
            <w:tcW w:w="6330" w:type="dxa"/>
          </w:tcPr>
          <w:p w14:paraId="582B3202" w14:textId="77777777" w:rsidR="00CD3037" w:rsidRPr="006C4CCF" w:rsidRDefault="00CD3037" w:rsidP="00EC1C57">
            <w:pPr>
              <w:tabs>
                <w:tab w:val="clear" w:pos="284"/>
              </w:tabs>
              <w:spacing w:after="60" w:line="240" w:lineRule="atLeast"/>
              <w:ind w:right="637"/>
              <w:jc w:val="left"/>
              <w:rPr>
                <w:rFonts w:ascii="Arial" w:hAnsi="Arial"/>
                <w:b/>
                <w:sz w:val="18"/>
                <w:lang w:val="nl-BE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C2A6985" w14:textId="77777777" w:rsidR="00CD3037" w:rsidRPr="006C4CCF" w:rsidRDefault="00CD3037" w:rsidP="00EC1C57">
            <w:pPr>
              <w:tabs>
                <w:tab w:val="clear" w:pos="284"/>
              </w:tabs>
              <w:spacing w:before="60" w:after="60" w:line="240" w:lineRule="atLeast"/>
              <w:ind w:left="-113" w:right="-113"/>
              <w:jc w:val="center"/>
              <w:rPr>
                <w:rFonts w:ascii="Arial" w:hAnsi="Arial"/>
                <w:sz w:val="16"/>
                <w:lang w:val="nl-BE"/>
              </w:rPr>
            </w:pPr>
            <w:r w:rsidRPr="006C4CCF">
              <w:rPr>
                <w:rFonts w:ascii="Arial" w:hAnsi="Arial"/>
                <w:sz w:val="16"/>
                <w:lang w:val="nl-BE"/>
              </w:rPr>
              <w:t>Codes</w:t>
            </w:r>
          </w:p>
        </w:tc>
        <w:tc>
          <w:tcPr>
            <w:tcW w:w="17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21ED148" w14:textId="77777777" w:rsidR="00CD3037" w:rsidRPr="006C4CCF" w:rsidRDefault="00CD3037" w:rsidP="00EC1C57">
            <w:pPr>
              <w:spacing w:before="60" w:after="60" w:line="240" w:lineRule="atLeast"/>
              <w:jc w:val="center"/>
              <w:rPr>
                <w:rFonts w:ascii="Helvetica" w:hAnsi="Helvetica"/>
                <w:sz w:val="16"/>
                <w:lang w:val="nl-BE"/>
              </w:rPr>
            </w:pPr>
            <w:r w:rsidRPr="006C4CCF">
              <w:rPr>
                <w:rFonts w:ascii="Arial" w:hAnsi="Arial"/>
                <w:sz w:val="16"/>
                <w:lang w:val="nl-BE"/>
              </w:rPr>
              <w:t>Mannen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34F9951" w14:textId="77777777" w:rsidR="00CD3037" w:rsidRPr="006C4CCF" w:rsidRDefault="00CD3037" w:rsidP="00EC1C57">
            <w:pPr>
              <w:tabs>
                <w:tab w:val="clear" w:pos="284"/>
              </w:tabs>
              <w:spacing w:before="60" w:after="60" w:line="240" w:lineRule="atLeast"/>
              <w:ind w:left="-113" w:right="-113"/>
              <w:jc w:val="center"/>
              <w:rPr>
                <w:rFonts w:ascii="Arial" w:hAnsi="Arial"/>
                <w:sz w:val="16"/>
                <w:lang w:val="nl-BE"/>
              </w:rPr>
            </w:pPr>
            <w:r w:rsidRPr="006C4CCF">
              <w:rPr>
                <w:rFonts w:ascii="Arial" w:hAnsi="Arial"/>
                <w:sz w:val="16"/>
                <w:lang w:val="nl-BE"/>
              </w:rPr>
              <w:t>Codes</w:t>
            </w:r>
          </w:p>
        </w:tc>
        <w:tc>
          <w:tcPr>
            <w:tcW w:w="17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B969F5" w14:textId="77777777" w:rsidR="00CD3037" w:rsidRPr="006C4CCF" w:rsidRDefault="00CD3037" w:rsidP="00EC1C57">
            <w:pPr>
              <w:spacing w:before="60" w:after="60" w:line="240" w:lineRule="atLeast"/>
              <w:jc w:val="center"/>
              <w:rPr>
                <w:rFonts w:ascii="Helvetica" w:hAnsi="Helvetica"/>
                <w:b/>
                <w:sz w:val="16"/>
                <w:lang w:val="nl-BE"/>
              </w:rPr>
            </w:pPr>
            <w:r w:rsidRPr="006C4CCF">
              <w:rPr>
                <w:rFonts w:ascii="Arial" w:hAnsi="Arial"/>
                <w:sz w:val="16"/>
                <w:lang w:val="nl-BE"/>
              </w:rPr>
              <w:t>Vrouwen</w:t>
            </w:r>
          </w:p>
        </w:tc>
      </w:tr>
      <w:tr w:rsidR="00CD3037" w:rsidRPr="006C4CCF" w14:paraId="55494CE9" w14:textId="77777777" w:rsidTr="00EC1C57">
        <w:tc>
          <w:tcPr>
            <w:tcW w:w="6330" w:type="dxa"/>
          </w:tcPr>
          <w:p w14:paraId="74462616" w14:textId="77777777" w:rsidR="00CD3037" w:rsidRPr="006C4CCF" w:rsidRDefault="00CD3037" w:rsidP="00EC1C57">
            <w:pPr>
              <w:tabs>
                <w:tab w:val="clear" w:pos="284"/>
              </w:tabs>
              <w:spacing w:line="240" w:lineRule="atLeast"/>
              <w:ind w:right="162"/>
              <w:jc w:val="left"/>
              <w:rPr>
                <w:rFonts w:ascii="Arial" w:hAnsi="Arial"/>
                <w:b/>
                <w:sz w:val="18"/>
                <w:lang w:val="nl-BE"/>
              </w:rPr>
            </w:pPr>
            <w:r w:rsidRPr="006C4CCF">
              <w:rPr>
                <w:rFonts w:ascii="Arial" w:hAnsi="Arial"/>
                <w:b/>
                <w:sz w:val="18"/>
                <w:lang w:val="nl-BE"/>
              </w:rPr>
              <w:t>Totaal van de formele voortgezette beroepsopleidingsinitiatieven ten laste van de werkgever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12" w:space="0" w:color="auto"/>
            </w:tcBorders>
          </w:tcPr>
          <w:p w14:paraId="42302223" w14:textId="77777777" w:rsidR="00CD3037" w:rsidRPr="006C4CCF" w:rsidRDefault="00CD3037" w:rsidP="00EC1C57">
            <w:pPr>
              <w:tabs>
                <w:tab w:val="clear" w:pos="284"/>
              </w:tabs>
              <w:spacing w:before="120" w:line="240" w:lineRule="atLeast"/>
              <w:ind w:left="-57" w:right="-57"/>
              <w:jc w:val="left"/>
              <w:rPr>
                <w:rFonts w:ascii="Arial" w:hAnsi="Arial"/>
                <w:sz w:val="16"/>
                <w:szCs w:val="16"/>
                <w:lang w:val="nl-BE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</w:tcBorders>
          </w:tcPr>
          <w:p w14:paraId="4B9A7434" w14:textId="77777777" w:rsidR="00CD3037" w:rsidRPr="006C4CCF" w:rsidRDefault="00CD3037" w:rsidP="00EC1C57">
            <w:pPr>
              <w:tabs>
                <w:tab w:val="clear" w:pos="284"/>
                <w:tab w:val="right" w:leader="dot" w:pos="1417"/>
              </w:tabs>
              <w:spacing w:before="120" w:line="240" w:lineRule="atLeast"/>
              <w:jc w:val="left"/>
              <w:rPr>
                <w:rFonts w:ascii="Arial" w:hAnsi="Arial" w:cs="Arial"/>
                <w:sz w:val="18"/>
                <w:lang w:val="nl-BE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</w:tcBorders>
          </w:tcPr>
          <w:p w14:paraId="7F68C069" w14:textId="77777777" w:rsidR="00CD3037" w:rsidRPr="006C4CCF" w:rsidRDefault="00CD3037" w:rsidP="00EC1C57">
            <w:pPr>
              <w:tabs>
                <w:tab w:val="clear" w:pos="284"/>
              </w:tabs>
              <w:spacing w:before="120" w:line="240" w:lineRule="atLeast"/>
              <w:ind w:left="-57" w:right="-57"/>
              <w:jc w:val="left"/>
              <w:rPr>
                <w:rFonts w:ascii="Arial" w:hAnsi="Arial"/>
                <w:sz w:val="16"/>
                <w:szCs w:val="16"/>
                <w:lang w:val="nl-BE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70AA6DF5" w14:textId="77777777" w:rsidR="00CD3037" w:rsidRPr="006C4CCF" w:rsidRDefault="00CD3037" w:rsidP="00EC1C57">
            <w:pPr>
              <w:tabs>
                <w:tab w:val="clear" w:pos="284"/>
                <w:tab w:val="right" w:leader="dot" w:pos="1417"/>
              </w:tabs>
              <w:spacing w:before="120" w:line="240" w:lineRule="atLeast"/>
              <w:jc w:val="left"/>
              <w:rPr>
                <w:rFonts w:ascii="Arial" w:hAnsi="Arial" w:cs="Arial"/>
                <w:sz w:val="18"/>
                <w:lang w:val="nl-BE"/>
              </w:rPr>
            </w:pPr>
          </w:p>
        </w:tc>
      </w:tr>
      <w:tr w:rsidR="00CD3037" w:rsidRPr="006C4CCF" w14:paraId="201DC9F1" w14:textId="77777777" w:rsidTr="00EC1C57">
        <w:tc>
          <w:tcPr>
            <w:tcW w:w="6330" w:type="dxa"/>
          </w:tcPr>
          <w:p w14:paraId="781858B0" w14:textId="77777777" w:rsidR="00CD3037" w:rsidRPr="006C4CCF" w:rsidRDefault="00CD3037" w:rsidP="00EC1C57">
            <w:pPr>
              <w:tabs>
                <w:tab w:val="clear" w:pos="284"/>
                <w:tab w:val="right" w:leader="dot" w:pos="6096"/>
              </w:tabs>
              <w:spacing w:line="240" w:lineRule="atLeast"/>
              <w:ind w:left="284" w:right="637"/>
              <w:jc w:val="left"/>
              <w:rPr>
                <w:rFonts w:ascii="Arial" w:hAnsi="Arial"/>
                <w:sz w:val="18"/>
                <w:lang w:val="nl-BE"/>
              </w:rPr>
            </w:pPr>
            <w:r w:rsidRPr="006C4CCF">
              <w:rPr>
                <w:rFonts w:ascii="Arial" w:hAnsi="Arial"/>
                <w:sz w:val="18"/>
                <w:lang w:val="nl-BE"/>
              </w:rPr>
              <w:t xml:space="preserve">Aantal betrokken werknemers </w:t>
            </w:r>
            <w:r w:rsidRPr="006C4CCF">
              <w:rPr>
                <w:rFonts w:ascii="Arial" w:hAnsi="Arial"/>
                <w:sz w:val="18"/>
                <w:lang w:val="nl-BE"/>
              </w:rPr>
              <w:tab/>
            </w:r>
          </w:p>
        </w:tc>
        <w:tc>
          <w:tcPr>
            <w:tcW w:w="569" w:type="dxa"/>
            <w:tcBorders>
              <w:left w:val="single" w:sz="12" w:space="0" w:color="auto"/>
            </w:tcBorders>
          </w:tcPr>
          <w:p w14:paraId="590F542B" w14:textId="77777777" w:rsidR="00CD3037" w:rsidRPr="006C4CCF" w:rsidRDefault="00CD3037" w:rsidP="00EC1C57">
            <w:pPr>
              <w:tabs>
                <w:tab w:val="clear" w:pos="284"/>
              </w:tabs>
              <w:spacing w:line="240" w:lineRule="atLeast"/>
              <w:ind w:left="-57" w:right="-57"/>
              <w:jc w:val="left"/>
              <w:rPr>
                <w:rFonts w:ascii="Arial" w:hAnsi="Arial"/>
                <w:sz w:val="16"/>
                <w:szCs w:val="16"/>
                <w:lang w:val="nl-BE"/>
              </w:rPr>
            </w:pPr>
            <w:r w:rsidRPr="006C4CCF">
              <w:rPr>
                <w:rFonts w:ascii="Arial" w:hAnsi="Arial"/>
                <w:sz w:val="16"/>
                <w:szCs w:val="16"/>
                <w:lang w:val="nl-BE"/>
              </w:rPr>
              <w:t>5801</w:t>
            </w:r>
          </w:p>
        </w:tc>
        <w:tc>
          <w:tcPr>
            <w:tcW w:w="1706" w:type="dxa"/>
            <w:tcBorders>
              <w:left w:val="single" w:sz="6" w:space="0" w:color="auto"/>
            </w:tcBorders>
          </w:tcPr>
          <w:p w14:paraId="3C1CD5C1" w14:textId="77777777" w:rsidR="00CD3037" w:rsidRPr="006C4CCF" w:rsidRDefault="00CD3037" w:rsidP="00EC1C57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6C4CCF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569" w:type="dxa"/>
            <w:tcBorders>
              <w:left w:val="single" w:sz="6" w:space="0" w:color="auto"/>
            </w:tcBorders>
          </w:tcPr>
          <w:p w14:paraId="394128AD" w14:textId="77777777" w:rsidR="00CD3037" w:rsidRPr="006C4CCF" w:rsidRDefault="00CD3037" w:rsidP="00EC1C57">
            <w:pPr>
              <w:tabs>
                <w:tab w:val="clear" w:pos="284"/>
              </w:tabs>
              <w:spacing w:line="240" w:lineRule="atLeast"/>
              <w:ind w:left="-57" w:right="-57"/>
              <w:jc w:val="left"/>
              <w:rPr>
                <w:rFonts w:ascii="Arial" w:hAnsi="Arial"/>
                <w:sz w:val="16"/>
                <w:szCs w:val="16"/>
                <w:lang w:val="nl-BE"/>
              </w:rPr>
            </w:pPr>
            <w:r w:rsidRPr="006C4CCF">
              <w:rPr>
                <w:rFonts w:ascii="Arial" w:hAnsi="Arial"/>
                <w:sz w:val="16"/>
                <w:szCs w:val="16"/>
                <w:lang w:val="nl-BE"/>
              </w:rPr>
              <w:t>5811</w:t>
            </w:r>
          </w:p>
        </w:tc>
        <w:tc>
          <w:tcPr>
            <w:tcW w:w="1706" w:type="dxa"/>
            <w:tcBorders>
              <w:left w:val="single" w:sz="6" w:space="0" w:color="auto"/>
              <w:right w:val="single" w:sz="12" w:space="0" w:color="auto"/>
            </w:tcBorders>
          </w:tcPr>
          <w:p w14:paraId="13C24D57" w14:textId="77777777" w:rsidR="00CD3037" w:rsidRPr="006C4CCF" w:rsidRDefault="00CD3037" w:rsidP="00EC1C57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6C4CCF">
              <w:rPr>
                <w:rFonts w:ascii="Arial" w:hAnsi="Arial" w:cs="Arial"/>
                <w:sz w:val="18"/>
                <w:lang w:val="nl-BE"/>
              </w:rPr>
              <w:tab/>
            </w:r>
          </w:p>
        </w:tc>
      </w:tr>
      <w:tr w:rsidR="00CD3037" w:rsidRPr="006C4CCF" w14:paraId="300EC94E" w14:textId="77777777" w:rsidTr="00EC1C57">
        <w:tc>
          <w:tcPr>
            <w:tcW w:w="6330" w:type="dxa"/>
          </w:tcPr>
          <w:p w14:paraId="31D8D308" w14:textId="77777777" w:rsidR="00CD3037" w:rsidRPr="006C4CCF" w:rsidRDefault="00CD3037" w:rsidP="00EC1C57">
            <w:pPr>
              <w:tabs>
                <w:tab w:val="clear" w:pos="284"/>
                <w:tab w:val="right" w:leader="dot" w:pos="6096"/>
                <w:tab w:val="right" w:leader="dot" w:pos="6237"/>
              </w:tabs>
              <w:spacing w:line="240" w:lineRule="atLeast"/>
              <w:ind w:left="284" w:right="637"/>
              <w:jc w:val="left"/>
              <w:rPr>
                <w:rFonts w:ascii="Helvetica" w:hAnsi="Helvetica"/>
                <w:sz w:val="18"/>
                <w:lang w:val="nl-BE"/>
              </w:rPr>
            </w:pPr>
            <w:r w:rsidRPr="006C4CCF">
              <w:rPr>
                <w:rFonts w:ascii="Arial" w:hAnsi="Arial"/>
                <w:sz w:val="18"/>
                <w:lang w:val="nl-BE"/>
              </w:rPr>
              <w:t xml:space="preserve">Aantal gevolgde opleidingsuren </w:t>
            </w:r>
            <w:r w:rsidRPr="006C4CCF">
              <w:rPr>
                <w:rFonts w:ascii="Arial" w:hAnsi="Arial"/>
                <w:sz w:val="18"/>
                <w:lang w:val="nl-BE"/>
              </w:rPr>
              <w:tab/>
            </w:r>
          </w:p>
        </w:tc>
        <w:tc>
          <w:tcPr>
            <w:tcW w:w="569" w:type="dxa"/>
            <w:tcBorders>
              <w:left w:val="single" w:sz="12" w:space="0" w:color="auto"/>
            </w:tcBorders>
          </w:tcPr>
          <w:p w14:paraId="6624A163" w14:textId="77777777" w:rsidR="00CD3037" w:rsidRPr="006C4CCF" w:rsidRDefault="00CD3037" w:rsidP="00EC1C57">
            <w:pPr>
              <w:tabs>
                <w:tab w:val="clear" w:pos="284"/>
              </w:tabs>
              <w:spacing w:line="240" w:lineRule="atLeast"/>
              <w:ind w:left="-57" w:right="-57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6C4CCF">
              <w:rPr>
                <w:rFonts w:ascii="Arial" w:hAnsi="Arial" w:cs="Arial"/>
                <w:sz w:val="16"/>
                <w:szCs w:val="16"/>
                <w:lang w:val="nl-BE"/>
              </w:rPr>
              <w:t>5802</w:t>
            </w:r>
          </w:p>
        </w:tc>
        <w:tc>
          <w:tcPr>
            <w:tcW w:w="1706" w:type="dxa"/>
            <w:tcBorders>
              <w:left w:val="single" w:sz="6" w:space="0" w:color="auto"/>
            </w:tcBorders>
          </w:tcPr>
          <w:p w14:paraId="265037BF" w14:textId="77777777" w:rsidR="00CD3037" w:rsidRPr="006C4CCF" w:rsidRDefault="00CD3037" w:rsidP="00EC1C57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6C4CCF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569" w:type="dxa"/>
            <w:tcBorders>
              <w:left w:val="single" w:sz="6" w:space="0" w:color="auto"/>
            </w:tcBorders>
          </w:tcPr>
          <w:p w14:paraId="6E7759A0" w14:textId="77777777" w:rsidR="00CD3037" w:rsidRPr="006C4CCF" w:rsidRDefault="00CD3037" w:rsidP="00EC1C57">
            <w:pPr>
              <w:tabs>
                <w:tab w:val="clear" w:pos="284"/>
              </w:tabs>
              <w:spacing w:line="240" w:lineRule="atLeast"/>
              <w:ind w:left="-57" w:right="-57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6C4CCF">
              <w:rPr>
                <w:rFonts w:ascii="Arial" w:hAnsi="Arial" w:cs="Arial"/>
                <w:sz w:val="16"/>
                <w:szCs w:val="16"/>
                <w:lang w:val="nl-BE"/>
              </w:rPr>
              <w:t>5812</w:t>
            </w:r>
          </w:p>
        </w:tc>
        <w:tc>
          <w:tcPr>
            <w:tcW w:w="1706" w:type="dxa"/>
            <w:tcBorders>
              <w:left w:val="single" w:sz="6" w:space="0" w:color="auto"/>
              <w:right w:val="single" w:sz="12" w:space="0" w:color="auto"/>
            </w:tcBorders>
          </w:tcPr>
          <w:p w14:paraId="73B634A6" w14:textId="77777777" w:rsidR="00CD3037" w:rsidRPr="006C4CCF" w:rsidRDefault="00CD3037" w:rsidP="00EC1C57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6C4CCF">
              <w:rPr>
                <w:rFonts w:ascii="Arial" w:hAnsi="Arial" w:cs="Arial"/>
                <w:sz w:val="18"/>
                <w:lang w:val="nl-BE"/>
              </w:rPr>
              <w:tab/>
            </w:r>
          </w:p>
        </w:tc>
      </w:tr>
      <w:tr w:rsidR="00CD3037" w:rsidRPr="006C4CCF" w14:paraId="1A0E25CF" w14:textId="77777777" w:rsidTr="00EC1C57">
        <w:tc>
          <w:tcPr>
            <w:tcW w:w="6330" w:type="dxa"/>
          </w:tcPr>
          <w:p w14:paraId="424D78B2" w14:textId="77777777" w:rsidR="00CD3037" w:rsidRPr="006C4CCF" w:rsidRDefault="00CD3037" w:rsidP="00EC1C57">
            <w:pPr>
              <w:tabs>
                <w:tab w:val="clear" w:pos="284"/>
                <w:tab w:val="right" w:leader="dot" w:pos="6096"/>
                <w:tab w:val="right" w:leader="dot" w:pos="6237"/>
              </w:tabs>
              <w:spacing w:line="240" w:lineRule="atLeast"/>
              <w:ind w:left="284" w:right="637"/>
              <w:jc w:val="left"/>
              <w:rPr>
                <w:rFonts w:ascii="Helvetica" w:hAnsi="Helvetica"/>
                <w:sz w:val="18"/>
                <w:lang w:val="nl-BE"/>
              </w:rPr>
            </w:pPr>
            <w:r w:rsidRPr="006C4CCF">
              <w:rPr>
                <w:rFonts w:ascii="Arial" w:hAnsi="Arial"/>
                <w:sz w:val="18"/>
                <w:lang w:val="nl-BE"/>
              </w:rPr>
              <w:t xml:space="preserve">Nettokosten voor de onderneming </w:t>
            </w:r>
            <w:r w:rsidRPr="006C4CCF">
              <w:rPr>
                <w:rFonts w:ascii="Arial" w:hAnsi="Arial"/>
                <w:sz w:val="18"/>
                <w:lang w:val="nl-BE"/>
              </w:rPr>
              <w:tab/>
            </w:r>
          </w:p>
        </w:tc>
        <w:tc>
          <w:tcPr>
            <w:tcW w:w="569" w:type="dxa"/>
            <w:tcBorders>
              <w:left w:val="single" w:sz="12" w:space="0" w:color="auto"/>
            </w:tcBorders>
          </w:tcPr>
          <w:p w14:paraId="311C29D2" w14:textId="77777777" w:rsidR="00CD3037" w:rsidRPr="006C4CCF" w:rsidRDefault="00CD3037" w:rsidP="00EC1C57">
            <w:pPr>
              <w:tabs>
                <w:tab w:val="clear" w:pos="284"/>
              </w:tabs>
              <w:spacing w:line="240" w:lineRule="atLeast"/>
              <w:ind w:left="-57" w:right="-57"/>
              <w:jc w:val="left"/>
              <w:rPr>
                <w:rFonts w:ascii="Arial" w:hAnsi="Arial"/>
                <w:sz w:val="16"/>
                <w:szCs w:val="16"/>
                <w:lang w:val="nl-BE"/>
              </w:rPr>
            </w:pPr>
            <w:r w:rsidRPr="006C4CCF">
              <w:rPr>
                <w:rFonts w:ascii="Arial" w:hAnsi="Arial"/>
                <w:sz w:val="16"/>
                <w:szCs w:val="16"/>
                <w:lang w:val="nl-BE"/>
              </w:rPr>
              <w:t>5803</w:t>
            </w:r>
          </w:p>
        </w:tc>
        <w:tc>
          <w:tcPr>
            <w:tcW w:w="1706" w:type="dxa"/>
            <w:tcBorders>
              <w:left w:val="single" w:sz="6" w:space="0" w:color="auto"/>
            </w:tcBorders>
          </w:tcPr>
          <w:p w14:paraId="207D1902" w14:textId="77777777" w:rsidR="00CD3037" w:rsidRPr="006C4CCF" w:rsidRDefault="00CD3037" w:rsidP="00EC1C57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6C4CCF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569" w:type="dxa"/>
            <w:tcBorders>
              <w:left w:val="single" w:sz="6" w:space="0" w:color="auto"/>
            </w:tcBorders>
          </w:tcPr>
          <w:p w14:paraId="7A3532A5" w14:textId="77777777" w:rsidR="00CD3037" w:rsidRPr="006C4CCF" w:rsidRDefault="00CD3037" w:rsidP="00EC1C57">
            <w:pPr>
              <w:tabs>
                <w:tab w:val="clear" w:pos="284"/>
              </w:tabs>
              <w:spacing w:line="240" w:lineRule="atLeast"/>
              <w:ind w:left="-57" w:right="-57"/>
              <w:jc w:val="left"/>
              <w:rPr>
                <w:rFonts w:ascii="Arial" w:hAnsi="Arial"/>
                <w:sz w:val="16"/>
                <w:szCs w:val="16"/>
                <w:lang w:val="nl-BE"/>
              </w:rPr>
            </w:pPr>
            <w:r w:rsidRPr="006C4CCF">
              <w:rPr>
                <w:rFonts w:ascii="Arial" w:hAnsi="Arial"/>
                <w:sz w:val="16"/>
                <w:szCs w:val="16"/>
                <w:lang w:val="nl-BE"/>
              </w:rPr>
              <w:t>5813</w:t>
            </w:r>
          </w:p>
        </w:tc>
        <w:tc>
          <w:tcPr>
            <w:tcW w:w="1706" w:type="dxa"/>
            <w:tcBorders>
              <w:left w:val="single" w:sz="6" w:space="0" w:color="auto"/>
              <w:right w:val="single" w:sz="12" w:space="0" w:color="auto"/>
            </w:tcBorders>
          </w:tcPr>
          <w:p w14:paraId="65E4EABC" w14:textId="77777777" w:rsidR="00CD3037" w:rsidRPr="006C4CCF" w:rsidRDefault="00CD3037" w:rsidP="00EC1C57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6C4CCF">
              <w:rPr>
                <w:rFonts w:ascii="Arial" w:hAnsi="Arial" w:cs="Arial"/>
                <w:sz w:val="18"/>
                <w:lang w:val="nl-BE"/>
              </w:rPr>
              <w:tab/>
            </w:r>
          </w:p>
        </w:tc>
      </w:tr>
      <w:tr w:rsidR="00CD3037" w:rsidRPr="006C4CCF" w14:paraId="201680D5" w14:textId="77777777" w:rsidTr="00EC1C57">
        <w:tc>
          <w:tcPr>
            <w:tcW w:w="6330" w:type="dxa"/>
          </w:tcPr>
          <w:p w14:paraId="2BCD452D" w14:textId="77777777" w:rsidR="00CD3037" w:rsidRPr="006C4CCF" w:rsidRDefault="00CD3037" w:rsidP="00EC1C57">
            <w:pPr>
              <w:tabs>
                <w:tab w:val="clear" w:pos="284"/>
                <w:tab w:val="left" w:pos="567"/>
                <w:tab w:val="right" w:leader="dot" w:pos="6096"/>
                <w:tab w:val="right" w:leader="dot" w:pos="6237"/>
              </w:tabs>
              <w:spacing w:line="240" w:lineRule="atLeast"/>
              <w:ind w:left="567"/>
              <w:jc w:val="left"/>
              <w:rPr>
                <w:rFonts w:ascii="Arial" w:hAnsi="Arial"/>
                <w:sz w:val="18"/>
                <w:lang w:val="nl-BE"/>
              </w:rPr>
            </w:pPr>
            <w:r w:rsidRPr="006C4CCF">
              <w:rPr>
                <w:rFonts w:ascii="Arial" w:hAnsi="Arial"/>
                <w:sz w:val="18"/>
                <w:lang w:val="nl-BE"/>
              </w:rPr>
              <w:t xml:space="preserve">waarvan brutokosten rechtstreeks verbonden met de opleiding </w:t>
            </w:r>
            <w:r w:rsidRPr="006C4CCF">
              <w:rPr>
                <w:rFonts w:ascii="Arial" w:hAnsi="Arial"/>
                <w:sz w:val="18"/>
                <w:lang w:val="nl-BE"/>
              </w:rPr>
              <w:tab/>
            </w:r>
          </w:p>
        </w:tc>
        <w:tc>
          <w:tcPr>
            <w:tcW w:w="569" w:type="dxa"/>
            <w:tcBorders>
              <w:left w:val="single" w:sz="12" w:space="0" w:color="auto"/>
            </w:tcBorders>
          </w:tcPr>
          <w:p w14:paraId="7CE3940E" w14:textId="77777777" w:rsidR="00CD3037" w:rsidRPr="006C4CCF" w:rsidRDefault="00CD3037" w:rsidP="00EC1C57">
            <w:pPr>
              <w:tabs>
                <w:tab w:val="clear" w:pos="284"/>
              </w:tabs>
              <w:spacing w:line="240" w:lineRule="atLeast"/>
              <w:ind w:left="-57" w:right="-57"/>
              <w:jc w:val="left"/>
              <w:rPr>
                <w:rFonts w:ascii="Arial" w:hAnsi="Arial"/>
                <w:sz w:val="16"/>
                <w:szCs w:val="16"/>
                <w:lang w:val="nl-BE"/>
              </w:rPr>
            </w:pPr>
            <w:r w:rsidRPr="006C4CCF">
              <w:rPr>
                <w:rFonts w:ascii="Arial" w:hAnsi="Arial"/>
                <w:sz w:val="16"/>
                <w:szCs w:val="16"/>
                <w:lang w:val="nl-BE"/>
              </w:rPr>
              <w:t>58031</w:t>
            </w:r>
          </w:p>
        </w:tc>
        <w:tc>
          <w:tcPr>
            <w:tcW w:w="1706" w:type="dxa"/>
            <w:tcBorders>
              <w:left w:val="single" w:sz="6" w:space="0" w:color="auto"/>
            </w:tcBorders>
          </w:tcPr>
          <w:p w14:paraId="41B3CC94" w14:textId="77777777" w:rsidR="00CD3037" w:rsidRPr="006C4CCF" w:rsidRDefault="00CD3037" w:rsidP="00EC1C57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6C4CCF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569" w:type="dxa"/>
            <w:tcBorders>
              <w:left w:val="single" w:sz="6" w:space="0" w:color="auto"/>
            </w:tcBorders>
          </w:tcPr>
          <w:p w14:paraId="29BC2E65" w14:textId="77777777" w:rsidR="00CD3037" w:rsidRPr="006C4CCF" w:rsidRDefault="00CD3037" w:rsidP="00EC1C57">
            <w:pPr>
              <w:tabs>
                <w:tab w:val="clear" w:pos="284"/>
              </w:tabs>
              <w:spacing w:line="240" w:lineRule="atLeast"/>
              <w:ind w:left="-57" w:right="-57"/>
              <w:jc w:val="left"/>
              <w:rPr>
                <w:rFonts w:ascii="Arial" w:hAnsi="Arial"/>
                <w:sz w:val="16"/>
                <w:szCs w:val="16"/>
                <w:lang w:val="nl-BE"/>
              </w:rPr>
            </w:pPr>
            <w:r w:rsidRPr="006C4CCF">
              <w:rPr>
                <w:rFonts w:ascii="Arial" w:hAnsi="Arial"/>
                <w:sz w:val="16"/>
                <w:szCs w:val="16"/>
                <w:lang w:val="nl-BE"/>
              </w:rPr>
              <w:t>58131</w:t>
            </w:r>
          </w:p>
        </w:tc>
        <w:tc>
          <w:tcPr>
            <w:tcW w:w="1706" w:type="dxa"/>
            <w:tcBorders>
              <w:left w:val="single" w:sz="6" w:space="0" w:color="auto"/>
              <w:right w:val="single" w:sz="12" w:space="0" w:color="auto"/>
            </w:tcBorders>
          </w:tcPr>
          <w:p w14:paraId="334CB05C" w14:textId="77777777" w:rsidR="00CD3037" w:rsidRPr="006C4CCF" w:rsidRDefault="00CD3037" w:rsidP="00EC1C57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6C4CCF">
              <w:rPr>
                <w:rFonts w:ascii="Arial" w:hAnsi="Arial" w:cs="Arial"/>
                <w:sz w:val="18"/>
                <w:lang w:val="nl-BE"/>
              </w:rPr>
              <w:tab/>
            </w:r>
          </w:p>
        </w:tc>
      </w:tr>
      <w:tr w:rsidR="00CD3037" w:rsidRPr="006C4CCF" w14:paraId="458F13AA" w14:textId="77777777" w:rsidTr="00EC1C57">
        <w:tc>
          <w:tcPr>
            <w:tcW w:w="6330" w:type="dxa"/>
          </w:tcPr>
          <w:p w14:paraId="1A5922D4" w14:textId="77777777" w:rsidR="00CD3037" w:rsidRPr="006C4CCF" w:rsidRDefault="00CD3037" w:rsidP="00EC1C57">
            <w:pPr>
              <w:tabs>
                <w:tab w:val="clear" w:pos="284"/>
                <w:tab w:val="left" w:pos="567"/>
                <w:tab w:val="right" w:leader="dot" w:pos="6096"/>
                <w:tab w:val="right" w:leader="dot" w:pos="6237"/>
              </w:tabs>
              <w:spacing w:line="240" w:lineRule="atLeast"/>
              <w:ind w:left="567" w:right="-121"/>
              <w:jc w:val="left"/>
              <w:rPr>
                <w:rFonts w:ascii="Arial" w:hAnsi="Arial"/>
                <w:sz w:val="18"/>
                <w:lang w:val="nl-BE"/>
              </w:rPr>
            </w:pPr>
            <w:r w:rsidRPr="006C4CCF">
              <w:rPr>
                <w:rFonts w:ascii="Arial" w:hAnsi="Arial"/>
                <w:sz w:val="18"/>
                <w:lang w:val="nl-BE"/>
              </w:rPr>
              <w:t xml:space="preserve">waarvan betaalde bijdragen en stortingen aan collectieve fondsen </w:t>
            </w:r>
            <w:r w:rsidRPr="006C4CCF">
              <w:rPr>
                <w:rFonts w:ascii="Arial" w:hAnsi="Arial"/>
                <w:sz w:val="18"/>
                <w:lang w:val="nl-BE"/>
              </w:rPr>
              <w:tab/>
            </w:r>
          </w:p>
        </w:tc>
        <w:tc>
          <w:tcPr>
            <w:tcW w:w="569" w:type="dxa"/>
            <w:tcBorders>
              <w:left w:val="single" w:sz="12" w:space="0" w:color="auto"/>
            </w:tcBorders>
          </w:tcPr>
          <w:p w14:paraId="6899E260" w14:textId="77777777" w:rsidR="00CD3037" w:rsidRPr="006C4CCF" w:rsidRDefault="00CD3037" w:rsidP="00EC1C57">
            <w:pPr>
              <w:tabs>
                <w:tab w:val="clear" w:pos="284"/>
              </w:tabs>
              <w:spacing w:line="240" w:lineRule="atLeast"/>
              <w:ind w:left="-57" w:right="-57"/>
              <w:jc w:val="left"/>
              <w:rPr>
                <w:rFonts w:ascii="Arial" w:hAnsi="Arial"/>
                <w:sz w:val="16"/>
                <w:szCs w:val="16"/>
                <w:lang w:val="nl-BE"/>
              </w:rPr>
            </w:pPr>
            <w:r w:rsidRPr="006C4CCF">
              <w:rPr>
                <w:rFonts w:ascii="Arial" w:hAnsi="Arial"/>
                <w:sz w:val="16"/>
                <w:szCs w:val="16"/>
                <w:lang w:val="nl-BE"/>
              </w:rPr>
              <w:t>58032</w:t>
            </w:r>
          </w:p>
        </w:tc>
        <w:tc>
          <w:tcPr>
            <w:tcW w:w="1706" w:type="dxa"/>
            <w:tcBorders>
              <w:left w:val="single" w:sz="6" w:space="0" w:color="auto"/>
            </w:tcBorders>
          </w:tcPr>
          <w:p w14:paraId="728E6207" w14:textId="77777777" w:rsidR="00CD3037" w:rsidRPr="006C4CCF" w:rsidRDefault="00CD3037" w:rsidP="00EC1C57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6C4CCF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569" w:type="dxa"/>
            <w:tcBorders>
              <w:left w:val="single" w:sz="6" w:space="0" w:color="auto"/>
            </w:tcBorders>
          </w:tcPr>
          <w:p w14:paraId="5B53889F" w14:textId="77777777" w:rsidR="00CD3037" w:rsidRPr="006C4CCF" w:rsidRDefault="00CD3037" w:rsidP="00EC1C57">
            <w:pPr>
              <w:tabs>
                <w:tab w:val="clear" w:pos="284"/>
              </w:tabs>
              <w:spacing w:line="240" w:lineRule="atLeast"/>
              <w:ind w:left="-57" w:right="-57"/>
              <w:jc w:val="left"/>
              <w:rPr>
                <w:rFonts w:ascii="Arial" w:hAnsi="Arial"/>
                <w:sz w:val="16"/>
                <w:szCs w:val="16"/>
                <w:lang w:val="nl-BE"/>
              </w:rPr>
            </w:pPr>
            <w:r w:rsidRPr="006C4CCF">
              <w:rPr>
                <w:rFonts w:ascii="Arial" w:hAnsi="Arial"/>
                <w:sz w:val="16"/>
                <w:szCs w:val="16"/>
                <w:lang w:val="nl-BE"/>
              </w:rPr>
              <w:t>58132</w:t>
            </w:r>
          </w:p>
        </w:tc>
        <w:tc>
          <w:tcPr>
            <w:tcW w:w="1706" w:type="dxa"/>
            <w:tcBorders>
              <w:left w:val="single" w:sz="6" w:space="0" w:color="auto"/>
              <w:right w:val="single" w:sz="12" w:space="0" w:color="auto"/>
            </w:tcBorders>
          </w:tcPr>
          <w:p w14:paraId="2EAD3320" w14:textId="77777777" w:rsidR="00CD3037" w:rsidRPr="006C4CCF" w:rsidRDefault="00CD3037" w:rsidP="00EC1C57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6C4CCF">
              <w:rPr>
                <w:rFonts w:ascii="Arial" w:hAnsi="Arial" w:cs="Arial"/>
                <w:sz w:val="18"/>
                <w:lang w:val="nl-BE"/>
              </w:rPr>
              <w:tab/>
            </w:r>
          </w:p>
        </w:tc>
      </w:tr>
      <w:tr w:rsidR="00CD3037" w:rsidRPr="006C4CCF" w14:paraId="14EDB3BF" w14:textId="77777777" w:rsidTr="00EC1C57">
        <w:tc>
          <w:tcPr>
            <w:tcW w:w="6330" w:type="dxa"/>
          </w:tcPr>
          <w:p w14:paraId="1CF22DB6" w14:textId="77777777" w:rsidR="00CD3037" w:rsidRPr="006C4CCF" w:rsidRDefault="00CD3037" w:rsidP="00EC1C57">
            <w:pPr>
              <w:tabs>
                <w:tab w:val="clear" w:pos="284"/>
                <w:tab w:val="left" w:pos="567"/>
                <w:tab w:val="right" w:leader="dot" w:pos="6096"/>
                <w:tab w:val="right" w:leader="dot" w:pos="6237"/>
              </w:tabs>
              <w:spacing w:line="240" w:lineRule="atLeast"/>
              <w:ind w:left="567" w:right="637"/>
              <w:jc w:val="left"/>
              <w:rPr>
                <w:rFonts w:ascii="Arial" w:hAnsi="Arial"/>
                <w:sz w:val="18"/>
                <w:lang w:val="nl-BE"/>
              </w:rPr>
            </w:pPr>
            <w:r w:rsidRPr="006C4CCF">
              <w:rPr>
                <w:rFonts w:ascii="Arial" w:hAnsi="Arial"/>
                <w:sz w:val="18"/>
                <w:lang w:val="nl-BE"/>
              </w:rPr>
              <w:t xml:space="preserve">waarvan ontvangen tegemoetkomingen (in mindering) </w:t>
            </w:r>
            <w:r w:rsidRPr="006C4CCF">
              <w:rPr>
                <w:rFonts w:ascii="Arial" w:hAnsi="Arial"/>
                <w:sz w:val="18"/>
                <w:lang w:val="nl-BE"/>
              </w:rPr>
              <w:tab/>
            </w:r>
          </w:p>
        </w:tc>
        <w:tc>
          <w:tcPr>
            <w:tcW w:w="569" w:type="dxa"/>
            <w:tcBorders>
              <w:left w:val="single" w:sz="12" w:space="0" w:color="auto"/>
            </w:tcBorders>
          </w:tcPr>
          <w:p w14:paraId="11D06780" w14:textId="77777777" w:rsidR="00CD3037" w:rsidRPr="006C4CCF" w:rsidRDefault="00CD3037" w:rsidP="00EC1C57">
            <w:pPr>
              <w:tabs>
                <w:tab w:val="clear" w:pos="284"/>
              </w:tabs>
              <w:spacing w:line="240" w:lineRule="atLeast"/>
              <w:ind w:left="-57" w:right="-57"/>
              <w:jc w:val="left"/>
              <w:rPr>
                <w:rFonts w:ascii="Arial" w:hAnsi="Arial"/>
                <w:sz w:val="16"/>
                <w:szCs w:val="16"/>
                <w:lang w:val="nl-BE"/>
              </w:rPr>
            </w:pPr>
            <w:r w:rsidRPr="006C4CCF">
              <w:rPr>
                <w:rFonts w:ascii="Arial" w:hAnsi="Arial"/>
                <w:sz w:val="16"/>
                <w:szCs w:val="16"/>
                <w:lang w:val="nl-BE"/>
              </w:rPr>
              <w:t>58033</w:t>
            </w:r>
          </w:p>
        </w:tc>
        <w:tc>
          <w:tcPr>
            <w:tcW w:w="1706" w:type="dxa"/>
            <w:tcBorders>
              <w:left w:val="single" w:sz="6" w:space="0" w:color="auto"/>
            </w:tcBorders>
          </w:tcPr>
          <w:p w14:paraId="031F5ED0" w14:textId="77777777" w:rsidR="00CD3037" w:rsidRPr="006C4CCF" w:rsidRDefault="00CD3037" w:rsidP="00EC1C57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6C4CCF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569" w:type="dxa"/>
            <w:tcBorders>
              <w:left w:val="single" w:sz="6" w:space="0" w:color="auto"/>
            </w:tcBorders>
          </w:tcPr>
          <w:p w14:paraId="658505B6" w14:textId="77777777" w:rsidR="00CD3037" w:rsidRPr="006C4CCF" w:rsidRDefault="00CD3037" w:rsidP="00EC1C57">
            <w:pPr>
              <w:tabs>
                <w:tab w:val="clear" w:pos="284"/>
              </w:tabs>
              <w:spacing w:line="240" w:lineRule="atLeast"/>
              <w:ind w:left="-57" w:right="-57"/>
              <w:jc w:val="left"/>
              <w:rPr>
                <w:rFonts w:ascii="Arial" w:hAnsi="Arial"/>
                <w:sz w:val="16"/>
                <w:szCs w:val="16"/>
                <w:lang w:val="nl-BE"/>
              </w:rPr>
            </w:pPr>
            <w:r w:rsidRPr="006C4CCF">
              <w:rPr>
                <w:rFonts w:ascii="Arial" w:hAnsi="Arial"/>
                <w:sz w:val="16"/>
                <w:szCs w:val="16"/>
                <w:lang w:val="nl-BE"/>
              </w:rPr>
              <w:t>58133</w:t>
            </w:r>
          </w:p>
        </w:tc>
        <w:tc>
          <w:tcPr>
            <w:tcW w:w="1706" w:type="dxa"/>
            <w:tcBorders>
              <w:left w:val="single" w:sz="6" w:space="0" w:color="auto"/>
              <w:right w:val="single" w:sz="12" w:space="0" w:color="auto"/>
            </w:tcBorders>
          </w:tcPr>
          <w:p w14:paraId="3B390125" w14:textId="77777777" w:rsidR="00CD3037" w:rsidRPr="006C4CCF" w:rsidRDefault="00CD3037" w:rsidP="00EC1C57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6C4CCF">
              <w:rPr>
                <w:rFonts w:ascii="Arial" w:hAnsi="Arial" w:cs="Arial"/>
                <w:sz w:val="18"/>
                <w:lang w:val="nl-BE"/>
              </w:rPr>
              <w:tab/>
            </w:r>
          </w:p>
        </w:tc>
      </w:tr>
      <w:tr w:rsidR="00CD3037" w:rsidRPr="006C4CCF" w14:paraId="71E041E4" w14:textId="77777777" w:rsidTr="00EC1C57">
        <w:tc>
          <w:tcPr>
            <w:tcW w:w="6330" w:type="dxa"/>
          </w:tcPr>
          <w:p w14:paraId="7E156EEA" w14:textId="77777777" w:rsidR="00CD3037" w:rsidRPr="006C4CCF" w:rsidRDefault="00CD3037" w:rsidP="00EC1C57">
            <w:pPr>
              <w:tabs>
                <w:tab w:val="right" w:leader="dot" w:pos="6096"/>
                <w:tab w:val="right" w:leader="dot" w:pos="6237"/>
              </w:tabs>
              <w:spacing w:before="60" w:line="240" w:lineRule="atLeast"/>
              <w:ind w:right="637"/>
              <w:jc w:val="left"/>
              <w:rPr>
                <w:rFonts w:ascii="Arial" w:hAnsi="Arial"/>
                <w:sz w:val="18"/>
                <w:lang w:val="nl-BE"/>
              </w:rPr>
            </w:pPr>
          </w:p>
        </w:tc>
        <w:tc>
          <w:tcPr>
            <w:tcW w:w="569" w:type="dxa"/>
            <w:tcBorders>
              <w:left w:val="single" w:sz="12" w:space="0" w:color="auto"/>
            </w:tcBorders>
          </w:tcPr>
          <w:p w14:paraId="174D009F" w14:textId="77777777" w:rsidR="00CD3037" w:rsidRPr="006C4CCF" w:rsidRDefault="00CD3037" w:rsidP="00EC1C57">
            <w:pPr>
              <w:tabs>
                <w:tab w:val="clear" w:pos="284"/>
              </w:tabs>
              <w:spacing w:before="40" w:line="240" w:lineRule="atLeast"/>
              <w:ind w:left="-57" w:right="-57"/>
              <w:jc w:val="left"/>
              <w:rPr>
                <w:rFonts w:ascii="Arial" w:hAnsi="Arial"/>
                <w:sz w:val="16"/>
                <w:szCs w:val="16"/>
                <w:lang w:val="nl-BE"/>
              </w:rPr>
            </w:pPr>
          </w:p>
        </w:tc>
        <w:tc>
          <w:tcPr>
            <w:tcW w:w="1706" w:type="dxa"/>
            <w:tcBorders>
              <w:left w:val="single" w:sz="6" w:space="0" w:color="auto"/>
            </w:tcBorders>
          </w:tcPr>
          <w:p w14:paraId="001D7FC0" w14:textId="77777777" w:rsidR="00CD3037" w:rsidRPr="006C4CCF" w:rsidRDefault="00CD3037" w:rsidP="00EC1C57">
            <w:pPr>
              <w:spacing w:before="60" w:line="240" w:lineRule="atLeast"/>
              <w:jc w:val="left"/>
              <w:rPr>
                <w:rFonts w:ascii="Arial" w:hAnsi="Arial"/>
                <w:sz w:val="18"/>
                <w:lang w:val="nl-BE"/>
              </w:rPr>
            </w:pPr>
          </w:p>
        </w:tc>
        <w:tc>
          <w:tcPr>
            <w:tcW w:w="569" w:type="dxa"/>
            <w:tcBorders>
              <w:left w:val="single" w:sz="6" w:space="0" w:color="auto"/>
            </w:tcBorders>
          </w:tcPr>
          <w:p w14:paraId="06BA8DC5" w14:textId="77777777" w:rsidR="00CD3037" w:rsidRPr="006C4CCF" w:rsidRDefault="00CD3037" w:rsidP="00EC1C57">
            <w:pPr>
              <w:tabs>
                <w:tab w:val="clear" w:pos="284"/>
              </w:tabs>
              <w:spacing w:before="40" w:line="240" w:lineRule="atLeast"/>
              <w:ind w:left="-57" w:right="-57"/>
              <w:jc w:val="left"/>
              <w:rPr>
                <w:rFonts w:ascii="Arial" w:hAnsi="Arial"/>
                <w:sz w:val="16"/>
                <w:szCs w:val="16"/>
                <w:lang w:val="nl-BE"/>
              </w:rPr>
            </w:pPr>
          </w:p>
        </w:tc>
        <w:tc>
          <w:tcPr>
            <w:tcW w:w="1706" w:type="dxa"/>
            <w:tcBorders>
              <w:left w:val="single" w:sz="6" w:space="0" w:color="auto"/>
              <w:right w:val="single" w:sz="12" w:space="0" w:color="auto"/>
            </w:tcBorders>
          </w:tcPr>
          <w:p w14:paraId="3DDD67B4" w14:textId="77777777" w:rsidR="00CD3037" w:rsidRPr="006C4CCF" w:rsidRDefault="00CD3037" w:rsidP="00EC1C57">
            <w:pPr>
              <w:spacing w:before="60" w:line="240" w:lineRule="atLeast"/>
              <w:jc w:val="left"/>
              <w:rPr>
                <w:rFonts w:ascii="Arial" w:hAnsi="Arial"/>
                <w:sz w:val="18"/>
                <w:lang w:val="nl-BE"/>
              </w:rPr>
            </w:pPr>
          </w:p>
        </w:tc>
      </w:tr>
      <w:tr w:rsidR="00CD3037" w:rsidRPr="006C4CCF" w14:paraId="7D906D7C" w14:textId="77777777" w:rsidTr="00EC1C57">
        <w:trPr>
          <w:trHeight w:val="476"/>
        </w:trPr>
        <w:tc>
          <w:tcPr>
            <w:tcW w:w="6330" w:type="dxa"/>
          </w:tcPr>
          <w:p w14:paraId="434CACC2" w14:textId="77777777" w:rsidR="00CD3037" w:rsidRPr="006C4CCF" w:rsidRDefault="00CD3037" w:rsidP="00EC1C57">
            <w:pPr>
              <w:tabs>
                <w:tab w:val="clear" w:pos="284"/>
                <w:tab w:val="right" w:leader="dot" w:pos="6096"/>
              </w:tabs>
              <w:spacing w:before="60" w:line="240" w:lineRule="atLeast"/>
              <w:ind w:right="637"/>
              <w:jc w:val="left"/>
              <w:rPr>
                <w:rFonts w:ascii="Arial" w:hAnsi="Arial"/>
                <w:b/>
                <w:sz w:val="18"/>
                <w:lang w:val="nl-BE"/>
              </w:rPr>
            </w:pPr>
            <w:r w:rsidRPr="006C4CCF">
              <w:rPr>
                <w:rFonts w:ascii="Arial" w:hAnsi="Arial"/>
                <w:b/>
                <w:sz w:val="18"/>
                <w:lang w:val="nl-BE"/>
              </w:rPr>
              <w:t>Totaal van de minder formele en informele voortgezette beroepsopleidingsinitiatieven ten laste van de werkgever</w:t>
            </w:r>
          </w:p>
        </w:tc>
        <w:tc>
          <w:tcPr>
            <w:tcW w:w="569" w:type="dxa"/>
            <w:tcBorders>
              <w:left w:val="single" w:sz="12" w:space="0" w:color="auto"/>
              <w:right w:val="single" w:sz="6" w:space="0" w:color="auto"/>
            </w:tcBorders>
          </w:tcPr>
          <w:p w14:paraId="6F8C5BBA" w14:textId="77777777" w:rsidR="00CD3037" w:rsidRPr="006C4CCF" w:rsidRDefault="00CD3037" w:rsidP="00EC1C57">
            <w:pPr>
              <w:tabs>
                <w:tab w:val="clear" w:pos="284"/>
              </w:tabs>
              <w:spacing w:before="60" w:line="240" w:lineRule="atLeast"/>
              <w:ind w:left="-57" w:right="-57"/>
              <w:jc w:val="left"/>
              <w:rPr>
                <w:rFonts w:ascii="Arial" w:hAnsi="Arial"/>
                <w:sz w:val="16"/>
                <w:szCs w:val="16"/>
                <w:lang w:val="nl-BE"/>
              </w:rPr>
            </w:pPr>
          </w:p>
        </w:tc>
        <w:tc>
          <w:tcPr>
            <w:tcW w:w="1706" w:type="dxa"/>
            <w:tcBorders>
              <w:left w:val="single" w:sz="6" w:space="0" w:color="auto"/>
              <w:right w:val="single" w:sz="6" w:space="0" w:color="auto"/>
            </w:tcBorders>
          </w:tcPr>
          <w:p w14:paraId="76A7D2D2" w14:textId="77777777" w:rsidR="00CD3037" w:rsidRPr="006C4CCF" w:rsidRDefault="00CD3037" w:rsidP="00EC1C57">
            <w:pPr>
              <w:spacing w:before="60" w:line="240" w:lineRule="atLeast"/>
              <w:jc w:val="left"/>
              <w:rPr>
                <w:rFonts w:ascii="Helvetica" w:hAnsi="Helvetica"/>
                <w:sz w:val="18"/>
                <w:lang w:val="nl-BE"/>
              </w:rPr>
            </w:pP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14:paraId="1F4FC3FE" w14:textId="77777777" w:rsidR="00CD3037" w:rsidRPr="006C4CCF" w:rsidRDefault="00CD3037" w:rsidP="00EC1C57">
            <w:pPr>
              <w:tabs>
                <w:tab w:val="clear" w:pos="284"/>
              </w:tabs>
              <w:spacing w:before="60" w:line="240" w:lineRule="atLeast"/>
              <w:ind w:left="-57" w:right="-57"/>
              <w:jc w:val="left"/>
              <w:rPr>
                <w:rFonts w:ascii="Arial" w:hAnsi="Arial"/>
                <w:sz w:val="16"/>
                <w:szCs w:val="16"/>
                <w:lang w:val="nl-BE"/>
              </w:rPr>
            </w:pPr>
          </w:p>
        </w:tc>
        <w:tc>
          <w:tcPr>
            <w:tcW w:w="1706" w:type="dxa"/>
            <w:tcBorders>
              <w:left w:val="single" w:sz="6" w:space="0" w:color="auto"/>
              <w:right w:val="single" w:sz="12" w:space="0" w:color="auto"/>
            </w:tcBorders>
          </w:tcPr>
          <w:p w14:paraId="521EAAEF" w14:textId="77777777" w:rsidR="00CD3037" w:rsidRPr="006C4CCF" w:rsidRDefault="00CD3037" w:rsidP="00EC1C57">
            <w:pPr>
              <w:spacing w:before="60" w:line="240" w:lineRule="atLeast"/>
              <w:jc w:val="left"/>
              <w:rPr>
                <w:rFonts w:ascii="Helvetica" w:hAnsi="Helvetica"/>
                <w:sz w:val="18"/>
                <w:lang w:val="nl-BE"/>
              </w:rPr>
            </w:pPr>
          </w:p>
        </w:tc>
      </w:tr>
      <w:tr w:rsidR="00CD3037" w:rsidRPr="006C4CCF" w14:paraId="040EDDEB" w14:textId="77777777" w:rsidTr="00EC1C57">
        <w:tc>
          <w:tcPr>
            <w:tcW w:w="6330" w:type="dxa"/>
          </w:tcPr>
          <w:p w14:paraId="28C52602" w14:textId="77777777" w:rsidR="00CD3037" w:rsidRPr="006C4CCF" w:rsidRDefault="00CD3037" w:rsidP="00EC1C57">
            <w:pPr>
              <w:tabs>
                <w:tab w:val="clear" w:pos="284"/>
                <w:tab w:val="right" w:leader="dot" w:pos="6096"/>
                <w:tab w:val="right" w:leader="dot" w:pos="6237"/>
              </w:tabs>
              <w:spacing w:line="240" w:lineRule="atLeast"/>
              <w:ind w:left="284" w:right="637"/>
              <w:jc w:val="left"/>
              <w:rPr>
                <w:rFonts w:ascii="Arial" w:hAnsi="Arial"/>
                <w:sz w:val="18"/>
                <w:lang w:val="nl-BE"/>
              </w:rPr>
            </w:pPr>
            <w:r w:rsidRPr="006C4CCF">
              <w:rPr>
                <w:rFonts w:ascii="Arial" w:hAnsi="Arial"/>
                <w:sz w:val="18"/>
                <w:lang w:val="nl-BE"/>
              </w:rPr>
              <w:t xml:space="preserve">Aantal betrokken werknemers </w:t>
            </w:r>
            <w:r w:rsidRPr="006C4CCF">
              <w:rPr>
                <w:rFonts w:ascii="Arial" w:hAnsi="Arial"/>
                <w:sz w:val="18"/>
                <w:lang w:val="nl-BE"/>
              </w:rPr>
              <w:tab/>
            </w:r>
          </w:p>
        </w:tc>
        <w:tc>
          <w:tcPr>
            <w:tcW w:w="569" w:type="dxa"/>
            <w:tcBorders>
              <w:left w:val="single" w:sz="12" w:space="0" w:color="auto"/>
              <w:right w:val="single" w:sz="6" w:space="0" w:color="auto"/>
            </w:tcBorders>
          </w:tcPr>
          <w:p w14:paraId="2E4FED39" w14:textId="77777777" w:rsidR="00CD3037" w:rsidRPr="006C4CCF" w:rsidRDefault="00CD3037" w:rsidP="00EC1C57">
            <w:pPr>
              <w:tabs>
                <w:tab w:val="clear" w:pos="284"/>
              </w:tabs>
              <w:spacing w:line="240" w:lineRule="atLeast"/>
              <w:ind w:left="-57" w:right="-57"/>
              <w:jc w:val="left"/>
              <w:rPr>
                <w:rFonts w:ascii="Arial" w:hAnsi="Arial"/>
                <w:sz w:val="16"/>
                <w:szCs w:val="16"/>
                <w:lang w:val="nl-BE"/>
              </w:rPr>
            </w:pPr>
            <w:r w:rsidRPr="006C4CCF">
              <w:rPr>
                <w:rFonts w:ascii="Arial" w:hAnsi="Arial"/>
                <w:sz w:val="16"/>
                <w:szCs w:val="16"/>
                <w:lang w:val="nl-BE"/>
              </w:rPr>
              <w:t>5821</w:t>
            </w:r>
          </w:p>
        </w:tc>
        <w:tc>
          <w:tcPr>
            <w:tcW w:w="1706" w:type="dxa"/>
            <w:tcBorders>
              <w:left w:val="single" w:sz="6" w:space="0" w:color="auto"/>
              <w:right w:val="single" w:sz="6" w:space="0" w:color="auto"/>
            </w:tcBorders>
          </w:tcPr>
          <w:p w14:paraId="4B4C7D05" w14:textId="77777777" w:rsidR="00CD3037" w:rsidRPr="006C4CCF" w:rsidRDefault="00CD3037" w:rsidP="00EC1C57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6C4CCF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14:paraId="50651670" w14:textId="77777777" w:rsidR="00CD3037" w:rsidRPr="006C4CCF" w:rsidRDefault="00CD3037" w:rsidP="00EC1C57">
            <w:pPr>
              <w:tabs>
                <w:tab w:val="clear" w:pos="284"/>
              </w:tabs>
              <w:spacing w:line="240" w:lineRule="atLeast"/>
              <w:ind w:left="-57" w:right="-57"/>
              <w:jc w:val="left"/>
              <w:rPr>
                <w:rFonts w:ascii="Arial" w:hAnsi="Arial"/>
                <w:sz w:val="16"/>
                <w:szCs w:val="16"/>
                <w:lang w:val="nl-BE"/>
              </w:rPr>
            </w:pPr>
            <w:r w:rsidRPr="006C4CCF">
              <w:rPr>
                <w:rFonts w:ascii="Arial" w:hAnsi="Arial"/>
                <w:sz w:val="16"/>
                <w:szCs w:val="16"/>
                <w:lang w:val="nl-BE"/>
              </w:rPr>
              <w:t>5831</w:t>
            </w:r>
          </w:p>
        </w:tc>
        <w:tc>
          <w:tcPr>
            <w:tcW w:w="1706" w:type="dxa"/>
            <w:tcBorders>
              <w:left w:val="single" w:sz="6" w:space="0" w:color="auto"/>
              <w:right w:val="single" w:sz="12" w:space="0" w:color="auto"/>
            </w:tcBorders>
          </w:tcPr>
          <w:p w14:paraId="511A968F" w14:textId="77777777" w:rsidR="00CD3037" w:rsidRPr="006C4CCF" w:rsidRDefault="00CD3037" w:rsidP="00EC1C57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6C4CCF">
              <w:rPr>
                <w:rFonts w:ascii="Arial" w:hAnsi="Arial" w:cs="Arial"/>
                <w:sz w:val="18"/>
                <w:lang w:val="nl-BE"/>
              </w:rPr>
              <w:tab/>
            </w:r>
          </w:p>
        </w:tc>
      </w:tr>
      <w:tr w:rsidR="00CD3037" w:rsidRPr="006C4CCF" w14:paraId="1C042AB6" w14:textId="77777777" w:rsidTr="00EC1C57">
        <w:tc>
          <w:tcPr>
            <w:tcW w:w="6330" w:type="dxa"/>
          </w:tcPr>
          <w:p w14:paraId="49643E69" w14:textId="77777777" w:rsidR="00CD3037" w:rsidRPr="006C4CCF" w:rsidRDefault="00CD3037" w:rsidP="00EC1C57">
            <w:pPr>
              <w:tabs>
                <w:tab w:val="clear" w:pos="284"/>
                <w:tab w:val="right" w:leader="dot" w:pos="6096"/>
                <w:tab w:val="right" w:leader="dot" w:pos="6237"/>
              </w:tabs>
              <w:spacing w:line="240" w:lineRule="atLeast"/>
              <w:ind w:left="284" w:right="637"/>
              <w:jc w:val="left"/>
              <w:rPr>
                <w:rFonts w:ascii="Helvetica" w:hAnsi="Helvetica"/>
                <w:sz w:val="18"/>
                <w:lang w:val="nl-BE"/>
              </w:rPr>
            </w:pPr>
            <w:r w:rsidRPr="006C4CCF">
              <w:rPr>
                <w:rFonts w:ascii="Arial" w:hAnsi="Arial"/>
                <w:sz w:val="18"/>
                <w:lang w:val="nl-BE"/>
              </w:rPr>
              <w:t>Aantal gevolgde opleidingsuren</w:t>
            </w:r>
            <w:r w:rsidRPr="006C4CCF">
              <w:rPr>
                <w:rFonts w:ascii="Arial" w:hAnsi="Arial"/>
                <w:sz w:val="18"/>
                <w:lang w:val="nl-BE"/>
              </w:rPr>
              <w:tab/>
            </w:r>
          </w:p>
        </w:tc>
        <w:tc>
          <w:tcPr>
            <w:tcW w:w="569" w:type="dxa"/>
            <w:tcBorders>
              <w:left w:val="single" w:sz="12" w:space="0" w:color="auto"/>
              <w:right w:val="single" w:sz="6" w:space="0" w:color="auto"/>
            </w:tcBorders>
          </w:tcPr>
          <w:p w14:paraId="25BB2B45" w14:textId="77777777" w:rsidR="00CD3037" w:rsidRPr="006C4CCF" w:rsidRDefault="00CD3037" w:rsidP="00EC1C57">
            <w:pPr>
              <w:tabs>
                <w:tab w:val="clear" w:pos="284"/>
              </w:tabs>
              <w:spacing w:line="240" w:lineRule="atLeast"/>
              <w:ind w:left="-57" w:right="-57"/>
              <w:jc w:val="left"/>
              <w:rPr>
                <w:rFonts w:ascii="Arial" w:hAnsi="Arial"/>
                <w:sz w:val="16"/>
                <w:szCs w:val="16"/>
                <w:lang w:val="nl-BE"/>
              </w:rPr>
            </w:pPr>
            <w:r w:rsidRPr="006C4CCF">
              <w:rPr>
                <w:rFonts w:ascii="Arial" w:hAnsi="Arial"/>
                <w:sz w:val="16"/>
                <w:szCs w:val="16"/>
                <w:lang w:val="nl-BE"/>
              </w:rPr>
              <w:t>5822</w:t>
            </w:r>
          </w:p>
        </w:tc>
        <w:tc>
          <w:tcPr>
            <w:tcW w:w="1706" w:type="dxa"/>
            <w:tcBorders>
              <w:left w:val="single" w:sz="6" w:space="0" w:color="auto"/>
              <w:right w:val="single" w:sz="6" w:space="0" w:color="auto"/>
            </w:tcBorders>
          </w:tcPr>
          <w:p w14:paraId="1877C9D7" w14:textId="77777777" w:rsidR="00CD3037" w:rsidRPr="006C4CCF" w:rsidRDefault="00CD3037" w:rsidP="00EC1C57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6C4CCF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14:paraId="4686F36E" w14:textId="77777777" w:rsidR="00CD3037" w:rsidRPr="006C4CCF" w:rsidRDefault="00CD3037" w:rsidP="00EC1C57">
            <w:pPr>
              <w:tabs>
                <w:tab w:val="clear" w:pos="284"/>
              </w:tabs>
              <w:spacing w:line="240" w:lineRule="atLeast"/>
              <w:ind w:left="-57" w:right="-57"/>
              <w:jc w:val="left"/>
              <w:rPr>
                <w:rFonts w:ascii="Arial" w:hAnsi="Arial"/>
                <w:sz w:val="16"/>
                <w:szCs w:val="16"/>
                <w:lang w:val="nl-BE"/>
              </w:rPr>
            </w:pPr>
            <w:r w:rsidRPr="006C4CCF">
              <w:rPr>
                <w:rFonts w:ascii="Arial" w:hAnsi="Arial"/>
                <w:sz w:val="16"/>
                <w:szCs w:val="16"/>
                <w:lang w:val="nl-BE"/>
              </w:rPr>
              <w:t>5832</w:t>
            </w:r>
          </w:p>
        </w:tc>
        <w:tc>
          <w:tcPr>
            <w:tcW w:w="1706" w:type="dxa"/>
            <w:tcBorders>
              <w:left w:val="single" w:sz="6" w:space="0" w:color="auto"/>
              <w:right w:val="single" w:sz="12" w:space="0" w:color="auto"/>
            </w:tcBorders>
          </w:tcPr>
          <w:p w14:paraId="423590E3" w14:textId="77777777" w:rsidR="00CD3037" w:rsidRPr="006C4CCF" w:rsidRDefault="00CD3037" w:rsidP="00EC1C57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6C4CCF">
              <w:rPr>
                <w:rFonts w:ascii="Arial" w:hAnsi="Arial" w:cs="Arial"/>
                <w:sz w:val="18"/>
                <w:lang w:val="nl-BE"/>
              </w:rPr>
              <w:tab/>
            </w:r>
          </w:p>
        </w:tc>
      </w:tr>
      <w:tr w:rsidR="00CD3037" w:rsidRPr="006C4CCF" w14:paraId="707CE672" w14:textId="77777777" w:rsidTr="00EC1C57">
        <w:tc>
          <w:tcPr>
            <w:tcW w:w="6330" w:type="dxa"/>
          </w:tcPr>
          <w:p w14:paraId="66E73E37" w14:textId="77777777" w:rsidR="00CD3037" w:rsidRPr="006C4CCF" w:rsidRDefault="00CD3037" w:rsidP="00EC1C57">
            <w:pPr>
              <w:tabs>
                <w:tab w:val="clear" w:pos="284"/>
                <w:tab w:val="right" w:leader="dot" w:pos="6096"/>
                <w:tab w:val="right" w:leader="dot" w:pos="6237"/>
              </w:tabs>
              <w:spacing w:line="240" w:lineRule="atLeast"/>
              <w:ind w:left="284" w:right="637"/>
              <w:jc w:val="left"/>
              <w:rPr>
                <w:rFonts w:ascii="Arial" w:hAnsi="Arial"/>
                <w:sz w:val="18"/>
                <w:lang w:val="nl-BE"/>
              </w:rPr>
            </w:pPr>
            <w:r w:rsidRPr="006C4CCF">
              <w:rPr>
                <w:rFonts w:ascii="Arial" w:hAnsi="Arial"/>
                <w:sz w:val="18"/>
                <w:lang w:val="nl-BE"/>
              </w:rPr>
              <w:t xml:space="preserve">Nettokosten voor de onderneming </w:t>
            </w:r>
            <w:r w:rsidRPr="006C4CCF">
              <w:rPr>
                <w:rFonts w:ascii="Arial" w:hAnsi="Arial"/>
                <w:sz w:val="18"/>
                <w:lang w:val="nl-BE"/>
              </w:rPr>
              <w:tab/>
            </w:r>
          </w:p>
        </w:tc>
        <w:tc>
          <w:tcPr>
            <w:tcW w:w="569" w:type="dxa"/>
            <w:tcBorders>
              <w:left w:val="single" w:sz="12" w:space="0" w:color="auto"/>
              <w:right w:val="single" w:sz="6" w:space="0" w:color="auto"/>
            </w:tcBorders>
          </w:tcPr>
          <w:p w14:paraId="504AA35D" w14:textId="77777777" w:rsidR="00CD3037" w:rsidRPr="006C4CCF" w:rsidRDefault="00CD3037" w:rsidP="00EC1C57">
            <w:pPr>
              <w:tabs>
                <w:tab w:val="clear" w:pos="284"/>
              </w:tabs>
              <w:spacing w:line="240" w:lineRule="atLeast"/>
              <w:ind w:left="-57" w:right="-57"/>
              <w:jc w:val="left"/>
              <w:rPr>
                <w:rFonts w:ascii="Arial" w:hAnsi="Arial"/>
                <w:sz w:val="16"/>
                <w:szCs w:val="16"/>
                <w:lang w:val="nl-BE"/>
              </w:rPr>
            </w:pPr>
            <w:r w:rsidRPr="006C4CCF">
              <w:rPr>
                <w:rFonts w:ascii="Arial" w:hAnsi="Arial"/>
                <w:sz w:val="16"/>
                <w:szCs w:val="16"/>
                <w:lang w:val="nl-BE"/>
              </w:rPr>
              <w:t>5823</w:t>
            </w:r>
          </w:p>
        </w:tc>
        <w:tc>
          <w:tcPr>
            <w:tcW w:w="1706" w:type="dxa"/>
            <w:tcBorders>
              <w:left w:val="single" w:sz="6" w:space="0" w:color="auto"/>
              <w:right w:val="single" w:sz="6" w:space="0" w:color="auto"/>
            </w:tcBorders>
          </w:tcPr>
          <w:p w14:paraId="5A6A0964" w14:textId="77777777" w:rsidR="00CD3037" w:rsidRPr="006C4CCF" w:rsidRDefault="00CD3037" w:rsidP="00EC1C57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6C4CCF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14:paraId="30F71CAB" w14:textId="77777777" w:rsidR="00CD3037" w:rsidRPr="006C4CCF" w:rsidRDefault="00CD3037" w:rsidP="00EC1C57">
            <w:pPr>
              <w:tabs>
                <w:tab w:val="clear" w:pos="284"/>
              </w:tabs>
              <w:spacing w:line="240" w:lineRule="atLeast"/>
              <w:ind w:left="-57" w:right="-57"/>
              <w:jc w:val="left"/>
              <w:rPr>
                <w:rFonts w:ascii="Arial" w:hAnsi="Arial"/>
                <w:sz w:val="16"/>
                <w:szCs w:val="16"/>
                <w:lang w:val="nl-BE"/>
              </w:rPr>
            </w:pPr>
            <w:r w:rsidRPr="006C4CCF">
              <w:rPr>
                <w:rFonts w:ascii="Arial" w:hAnsi="Arial"/>
                <w:sz w:val="16"/>
                <w:szCs w:val="16"/>
                <w:lang w:val="nl-BE"/>
              </w:rPr>
              <w:t>5833</w:t>
            </w:r>
          </w:p>
        </w:tc>
        <w:tc>
          <w:tcPr>
            <w:tcW w:w="1706" w:type="dxa"/>
            <w:tcBorders>
              <w:left w:val="single" w:sz="6" w:space="0" w:color="auto"/>
              <w:right w:val="single" w:sz="12" w:space="0" w:color="auto"/>
            </w:tcBorders>
          </w:tcPr>
          <w:p w14:paraId="13138FB6" w14:textId="77777777" w:rsidR="00CD3037" w:rsidRPr="006C4CCF" w:rsidRDefault="00CD3037" w:rsidP="00EC1C57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6C4CCF">
              <w:rPr>
                <w:rFonts w:ascii="Arial" w:hAnsi="Arial" w:cs="Arial"/>
                <w:sz w:val="18"/>
                <w:lang w:val="nl-BE"/>
              </w:rPr>
              <w:tab/>
            </w:r>
          </w:p>
        </w:tc>
      </w:tr>
      <w:tr w:rsidR="00CD3037" w:rsidRPr="006C4CCF" w14:paraId="050512DD" w14:textId="77777777" w:rsidTr="00EC1C57">
        <w:tc>
          <w:tcPr>
            <w:tcW w:w="6330" w:type="dxa"/>
          </w:tcPr>
          <w:p w14:paraId="02A19F80" w14:textId="77777777" w:rsidR="00CD3037" w:rsidRPr="006C4CCF" w:rsidRDefault="00CD3037" w:rsidP="00EC1C57">
            <w:pPr>
              <w:tabs>
                <w:tab w:val="right" w:leader="dot" w:pos="6096"/>
                <w:tab w:val="right" w:leader="dot" w:pos="6237"/>
              </w:tabs>
              <w:spacing w:before="60" w:line="240" w:lineRule="atLeast"/>
              <w:ind w:right="637"/>
              <w:jc w:val="left"/>
              <w:rPr>
                <w:rFonts w:ascii="Arial" w:hAnsi="Arial"/>
                <w:sz w:val="18"/>
                <w:lang w:val="nl-BE"/>
              </w:rPr>
            </w:pPr>
          </w:p>
        </w:tc>
        <w:tc>
          <w:tcPr>
            <w:tcW w:w="569" w:type="dxa"/>
            <w:tcBorders>
              <w:left w:val="single" w:sz="12" w:space="0" w:color="auto"/>
              <w:right w:val="single" w:sz="6" w:space="0" w:color="auto"/>
            </w:tcBorders>
          </w:tcPr>
          <w:p w14:paraId="0D709D30" w14:textId="77777777" w:rsidR="00CD3037" w:rsidRPr="006C4CCF" w:rsidRDefault="00CD3037" w:rsidP="00EC1C57">
            <w:pPr>
              <w:tabs>
                <w:tab w:val="clear" w:pos="284"/>
              </w:tabs>
              <w:spacing w:before="60" w:line="240" w:lineRule="atLeast"/>
              <w:ind w:left="-57" w:right="-57"/>
              <w:jc w:val="left"/>
              <w:rPr>
                <w:rFonts w:ascii="Arial" w:hAnsi="Arial"/>
                <w:sz w:val="16"/>
                <w:szCs w:val="16"/>
                <w:lang w:val="nl-BE"/>
              </w:rPr>
            </w:pPr>
          </w:p>
        </w:tc>
        <w:tc>
          <w:tcPr>
            <w:tcW w:w="1706" w:type="dxa"/>
            <w:tcBorders>
              <w:left w:val="single" w:sz="6" w:space="0" w:color="auto"/>
              <w:right w:val="single" w:sz="6" w:space="0" w:color="auto"/>
            </w:tcBorders>
          </w:tcPr>
          <w:p w14:paraId="344AE9F2" w14:textId="77777777" w:rsidR="00CD3037" w:rsidRPr="006C4CCF" w:rsidRDefault="00CD3037" w:rsidP="00EC1C57">
            <w:pPr>
              <w:spacing w:before="60" w:line="240" w:lineRule="atLeast"/>
              <w:jc w:val="left"/>
              <w:rPr>
                <w:rFonts w:ascii="Arial" w:hAnsi="Arial"/>
                <w:sz w:val="18"/>
                <w:lang w:val="nl-BE"/>
              </w:rPr>
            </w:pP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14:paraId="38FDB98A" w14:textId="77777777" w:rsidR="00CD3037" w:rsidRPr="006C4CCF" w:rsidRDefault="00CD3037" w:rsidP="00EC1C57">
            <w:pPr>
              <w:tabs>
                <w:tab w:val="clear" w:pos="284"/>
              </w:tabs>
              <w:spacing w:before="60" w:line="240" w:lineRule="atLeast"/>
              <w:ind w:left="-57" w:right="-57"/>
              <w:jc w:val="left"/>
              <w:rPr>
                <w:rFonts w:ascii="Arial" w:hAnsi="Arial"/>
                <w:sz w:val="16"/>
                <w:szCs w:val="16"/>
                <w:lang w:val="nl-BE"/>
              </w:rPr>
            </w:pPr>
          </w:p>
        </w:tc>
        <w:tc>
          <w:tcPr>
            <w:tcW w:w="1706" w:type="dxa"/>
            <w:tcBorders>
              <w:left w:val="single" w:sz="6" w:space="0" w:color="auto"/>
              <w:right w:val="single" w:sz="12" w:space="0" w:color="auto"/>
            </w:tcBorders>
          </w:tcPr>
          <w:p w14:paraId="78C3A7B0" w14:textId="77777777" w:rsidR="00CD3037" w:rsidRPr="006C4CCF" w:rsidRDefault="00CD3037" w:rsidP="00EC1C57">
            <w:pPr>
              <w:spacing w:before="60" w:line="240" w:lineRule="atLeast"/>
              <w:jc w:val="left"/>
              <w:rPr>
                <w:rFonts w:ascii="Arial" w:hAnsi="Arial"/>
                <w:sz w:val="18"/>
                <w:lang w:val="nl-BE"/>
              </w:rPr>
            </w:pPr>
          </w:p>
        </w:tc>
      </w:tr>
      <w:tr w:rsidR="00CD3037" w:rsidRPr="006C4CCF" w14:paraId="5238347B" w14:textId="77777777" w:rsidTr="00EC1C57">
        <w:trPr>
          <w:trHeight w:val="476"/>
        </w:trPr>
        <w:tc>
          <w:tcPr>
            <w:tcW w:w="6330" w:type="dxa"/>
          </w:tcPr>
          <w:p w14:paraId="2EB14895" w14:textId="77777777" w:rsidR="00CD3037" w:rsidRPr="006C4CCF" w:rsidRDefault="00CD3037" w:rsidP="00EC1C57">
            <w:pPr>
              <w:tabs>
                <w:tab w:val="clear" w:pos="284"/>
                <w:tab w:val="right" w:leader="dot" w:pos="6096"/>
              </w:tabs>
              <w:spacing w:before="60" w:line="240" w:lineRule="atLeast"/>
              <w:ind w:right="637"/>
              <w:jc w:val="left"/>
              <w:rPr>
                <w:rFonts w:ascii="Arial" w:hAnsi="Arial"/>
                <w:b/>
                <w:sz w:val="18"/>
                <w:lang w:val="nl-BE"/>
              </w:rPr>
            </w:pPr>
            <w:r w:rsidRPr="006C4CCF">
              <w:rPr>
                <w:rFonts w:ascii="Arial" w:hAnsi="Arial"/>
                <w:b/>
                <w:sz w:val="18"/>
                <w:lang w:val="nl-BE"/>
              </w:rPr>
              <w:t>Totaal van de initiële beroepsopleidingsinitiatieven ten laste van de werkgever</w:t>
            </w:r>
          </w:p>
        </w:tc>
        <w:tc>
          <w:tcPr>
            <w:tcW w:w="569" w:type="dxa"/>
            <w:tcBorders>
              <w:left w:val="single" w:sz="12" w:space="0" w:color="auto"/>
              <w:right w:val="single" w:sz="6" w:space="0" w:color="auto"/>
            </w:tcBorders>
          </w:tcPr>
          <w:p w14:paraId="623A3A9E" w14:textId="77777777" w:rsidR="00CD3037" w:rsidRPr="006C4CCF" w:rsidRDefault="00CD3037" w:rsidP="00EC1C57">
            <w:pPr>
              <w:tabs>
                <w:tab w:val="clear" w:pos="284"/>
              </w:tabs>
              <w:spacing w:before="60" w:line="240" w:lineRule="atLeast"/>
              <w:ind w:left="-57" w:right="-57"/>
              <w:jc w:val="left"/>
              <w:rPr>
                <w:rFonts w:ascii="Arial" w:hAnsi="Arial"/>
                <w:sz w:val="16"/>
                <w:szCs w:val="16"/>
                <w:lang w:val="nl-BE"/>
              </w:rPr>
            </w:pPr>
          </w:p>
        </w:tc>
        <w:tc>
          <w:tcPr>
            <w:tcW w:w="1706" w:type="dxa"/>
            <w:tcBorders>
              <w:left w:val="single" w:sz="6" w:space="0" w:color="auto"/>
              <w:right w:val="single" w:sz="6" w:space="0" w:color="auto"/>
            </w:tcBorders>
          </w:tcPr>
          <w:p w14:paraId="6EE7ABF8" w14:textId="77777777" w:rsidR="00CD3037" w:rsidRPr="006C4CCF" w:rsidRDefault="00CD3037" w:rsidP="00EC1C57">
            <w:pPr>
              <w:spacing w:before="60" w:line="240" w:lineRule="atLeast"/>
              <w:jc w:val="left"/>
              <w:rPr>
                <w:rFonts w:ascii="Arial" w:hAnsi="Arial"/>
                <w:sz w:val="18"/>
                <w:lang w:val="nl-BE"/>
              </w:rPr>
            </w:pP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14:paraId="48BD2A80" w14:textId="77777777" w:rsidR="00CD3037" w:rsidRPr="006C4CCF" w:rsidRDefault="00CD3037" w:rsidP="00EC1C57">
            <w:pPr>
              <w:tabs>
                <w:tab w:val="clear" w:pos="284"/>
              </w:tabs>
              <w:spacing w:before="60" w:line="240" w:lineRule="atLeast"/>
              <w:ind w:left="-57" w:right="-57"/>
              <w:jc w:val="left"/>
              <w:rPr>
                <w:rFonts w:ascii="Arial" w:hAnsi="Arial"/>
                <w:sz w:val="16"/>
                <w:szCs w:val="16"/>
                <w:lang w:val="nl-BE"/>
              </w:rPr>
            </w:pPr>
          </w:p>
        </w:tc>
        <w:tc>
          <w:tcPr>
            <w:tcW w:w="1706" w:type="dxa"/>
            <w:tcBorders>
              <w:left w:val="single" w:sz="6" w:space="0" w:color="auto"/>
              <w:right w:val="single" w:sz="12" w:space="0" w:color="auto"/>
            </w:tcBorders>
          </w:tcPr>
          <w:p w14:paraId="1C144F70" w14:textId="77777777" w:rsidR="00CD3037" w:rsidRPr="006C4CCF" w:rsidRDefault="00CD3037" w:rsidP="00EC1C57">
            <w:pPr>
              <w:spacing w:before="60" w:line="240" w:lineRule="atLeast"/>
              <w:jc w:val="left"/>
              <w:rPr>
                <w:rFonts w:ascii="Arial" w:hAnsi="Arial"/>
                <w:sz w:val="18"/>
                <w:lang w:val="nl-BE"/>
              </w:rPr>
            </w:pPr>
          </w:p>
        </w:tc>
      </w:tr>
      <w:tr w:rsidR="00CD3037" w:rsidRPr="006C4CCF" w14:paraId="637B7834" w14:textId="77777777" w:rsidTr="00EC1C57">
        <w:tc>
          <w:tcPr>
            <w:tcW w:w="6330" w:type="dxa"/>
          </w:tcPr>
          <w:p w14:paraId="514246BF" w14:textId="77777777" w:rsidR="00CD3037" w:rsidRPr="006C4CCF" w:rsidRDefault="00CD3037" w:rsidP="00EC1C57">
            <w:pPr>
              <w:tabs>
                <w:tab w:val="clear" w:pos="284"/>
                <w:tab w:val="right" w:leader="dot" w:pos="6096"/>
                <w:tab w:val="right" w:leader="dot" w:pos="6237"/>
              </w:tabs>
              <w:spacing w:line="240" w:lineRule="atLeast"/>
              <w:ind w:left="284" w:right="637"/>
              <w:jc w:val="left"/>
              <w:rPr>
                <w:rFonts w:ascii="Arial" w:hAnsi="Arial"/>
                <w:sz w:val="18"/>
                <w:lang w:val="nl-BE"/>
              </w:rPr>
            </w:pPr>
            <w:r w:rsidRPr="006C4CCF">
              <w:rPr>
                <w:rFonts w:ascii="Arial" w:hAnsi="Arial"/>
                <w:sz w:val="18"/>
                <w:lang w:val="nl-BE"/>
              </w:rPr>
              <w:t xml:space="preserve">Aantal betrokken werknemers </w:t>
            </w:r>
            <w:r w:rsidRPr="006C4CCF">
              <w:rPr>
                <w:rFonts w:ascii="Arial" w:hAnsi="Arial"/>
                <w:sz w:val="18"/>
                <w:lang w:val="nl-BE"/>
              </w:rPr>
              <w:tab/>
            </w:r>
          </w:p>
        </w:tc>
        <w:tc>
          <w:tcPr>
            <w:tcW w:w="569" w:type="dxa"/>
            <w:tcBorders>
              <w:left w:val="single" w:sz="12" w:space="0" w:color="auto"/>
              <w:right w:val="single" w:sz="6" w:space="0" w:color="auto"/>
            </w:tcBorders>
          </w:tcPr>
          <w:p w14:paraId="76A0F516" w14:textId="77777777" w:rsidR="00CD3037" w:rsidRPr="006C4CCF" w:rsidRDefault="00CD3037" w:rsidP="00EC1C57">
            <w:pPr>
              <w:tabs>
                <w:tab w:val="clear" w:pos="284"/>
              </w:tabs>
              <w:spacing w:line="240" w:lineRule="atLeast"/>
              <w:ind w:left="-57" w:right="-57"/>
              <w:jc w:val="left"/>
              <w:rPr>
                <w:rFonts w:ascii="Arial" w:hAnsi="Arial"/>
                <w:sz w:val="16"/>
                <w:szCs w:val="16"/>
                <w:lang w:val="nl-BE"/>
              </w:rPr>
            </w:pPr>
            <w:r w:rsidRPr="006C4CCF">
              <w:rPr>
                <w:rFonts w:ascii="Arial" w:hAnsi="Arial"/>
                <w:sz w:val="16"/>
                <w:szCs w:val="16"/>
                <w:lang w:val="nl-BE"/>
              </w:rPr>
              <w:t>5841</w:t>
            </w:r>
          </w:p>
        </w:tc>
        <w:tc>
          <w:tcPr>
            <w:tcW w:w="1706" w:type="dxa"/>
            <w:tcBorders>
              <w:left w:val="single" w:sz="6" w:space="0" w:color="auto"/>
              <w:right w:val="single" w:sz="6" w:space="0" w:color="auto"/>
            </w:tcBorders>
          </w:tcPr>
          <w:p w14:paraId="17E735D2" w14:textId="77777777" w:rsidR="00CD3037" w:rsidRPr="006C4CCF" w:rsidRDefault="00CD3037" w:rsidP="00EC1C57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6C4CCF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14:paraId="1C087143" w14:textId="77777777" w:rsidR="00CD3037" w:rsidRPr="006C4CCF" w:rsidRDefault="00CD3037" w:rsidP="00EC1C57">
            <w:pPr>
              <w:tabs>
                <w:tab w:val="clear" w:pos="284"/>
              </w:tabs>
              <w:spacing w:line="240" w:lineRule="atLeast"/>
              <w:ind w:left="-57" w:right="-57"/>
              <w:jc w:val="left"/>
              <w:rPr>
                <w:rFonts w:ascii="Arial" w:hAnsi="Arial"/>
                <w:sz w:val="16"/>
                <w:szCs w:val="16"/>
                <w:lang w:val="nl-BE"/>
              </w:rPr>
            </w:pPr>
            <w:r w:rsidRPr="006C4CCF">
              <w:rPr>
                <w:rFonts w:ascii="Arial" w:hAnsi="Arial"/>
                <w:sz w:val="16"/>
                <w:szCs w:val="16"/>
                <w:lang w:val="nl-BE"/>
              </w:rPr>
              <w:t>5851</w:t>
            </w:r>
          </w:p>
        </w:tc>
        <w:tc>
          <w:tcPr>
            <w:tcW w:w="1706" w:type="dxa"/>
            <w:tcBorders>
              <w:left w:val="single" w:sz="6" w:space="0" w:color="auto"/>
              <w:right w:val="single" w:sz="12" w:space="0" w:color="auto"/>
            </w:tcBorders>
          </w:tcPr>
          <w:p w14:paraId="0AEDE51E" w14:textId="77777777" w:rsidR="00CD3037" w:rsidRPr="006C4CCF" w:rsidRDefault="00CD3037" w:rsidP="00EC1C57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6C4CCF">
              <w:rPr>
                <w:rFonts w:ascii="Arial" w:hAnsi="Arial" w:cs="Arial"/>
                <w:sz w:val="18"/>
                <w:lang w:val="nl-BE"/>
              </w:rPr>
              <w:tab/>
            </w:r>
          </w:p>
        </w:tc>
      </w:tr>
      <w:tr w:rsidR="00CD3037" w:rsidRPr="006C4CCF" w14:paraId="6D06678F" w14:textId="77777777" w:rsidTr="00EC1C57">
        <w:tc>
          <w:tcPr>
            <w:tcW w:w="6330" w:type="dxa"/>
          </w:tcPr>
          <w:p w14:paraId="12BF4799" w14:textId="77777777" w:rsidR="00CD3037" w:rsidRPr="006C4CCF" w:rsidRDefault="00CD3037" w:rsidP="00EC1C57">
            <w:pPr>
              <w:tabs>
                <w:tab w:val="clear" w:pos="284"/>
                <w:tab w:val="right" w:leader="dot" w:pos="6096"/>
                <w:tab w:val="right" w:leader="dot" w:pos="6237"/>
              </w:tabs>
              <w:spacing w:line="240" w:lineRule="atLeast"/>
              <w:ind w:left="284" w:right="637"/>
              <w:jc w:val="left"/>
              <w:rPr>
                <w:rFonts w:ascii="Helvetica" w:hAnsi="Helvetica"/>
                <w:sz w:val="18"/>
                <w:lang w:val="nl-BE"/>
              </w:rPr>
            </w:pPr>
            <w:r w:rsidRPr="006C4CCF">
              <w:rPr>
                <w:rFonts w:ascii="Arial" w:hAnsi="Arial"/>
                <w:sz w:val="18"/>
                <w:lang w:val="nl-BE"/>
              </w:rPr>
              <w:t xml:space="preserve">Aantal gevolgde opleidingsuren </w:t>
            </w:r>
            <w:r w:rsidRPr="006C4CCF">
              <w:rPr>
                <w:rFonts w:ascii="Arial" w:hAnsi="Arial"/>
                <w:sz w:val="18"/>
                <w:lang w:val="nl-BE"/>
              </w:rPr>
              <w:tab/>
            </w:r>
          </w:p>
        </w:tc>
        <w:tc>
          <w:tcPr>
            <w:tcW w:w="569" w:type="dxa"/>
            <w:tcBorders>
              <w:left w:val="single" w:sz="12" w:space="0" w:color="auto"/>
              <w:right w:val="single" w:sz="6" w:space="0" w:color="auto"/>
            </w:tcBorders>
          </w:tcPr>
          <w:p w14:paraId="4F2A70DA" w14:textId="77777777" w:rsidR="00CD3037" w:rsidRPr="006C4CCF" w:rsidRDefault="00CD3037" w:rsidP="00EC1C57">
            <w:pPr>
              <w:tabs>
                <w:tab w:val="clear" w:pos="284"/>
              </w:tabs>
              <w:spacing w:line="240" w:lineRule="atLeast"/>
              <w:ind w:left="-57" w:right="-57"/>
              <w:jc w:val="left"/>
              <w:rPr>
                <w:rFonts w:ascii="Arial" w:hAnsi="Arial"/>
                <w:sz w:val="16"/>
                <w:szCs w:val="16"/>
                <w:lang w:val="nl-BE"/>
              </w:rPr>
            </w:pPr>
            <w:r w:rsidRPr="006C4CCF">
              <w:rPr>
                <w:rFonts w:ascii="Arial" w:hAnsi="Arial"/>
                <w:sz w:val="16"/>
                <w:szCs w:val="16"/>
                <w:lang w:val="nl-BE"/>
              </w:rPr>
              <w:t>5842</w:t>
            </w:r>
          </w:p>
        </w:tc>
        <w:tc>
          <w:tcPr>
            <w:tcW w:w="1706" w:type="dxa"/>
            <w:tcBorders>
              <w:left w:val="single" w:sz="6" w:space="0" w:color="auto"/>
              <w:right w:val="single" w:sz="6" w:space="0" w:color="auto"/>
            </w:tcBorders>
          </w:tcPr>
          <w:p w14:paraId="2A3844D9" w14:textId="77777777" w:rsidR="00CD3037" w:rsidRPr="006C4CCF" w:rsidRDefault="00CD3037" w:rsidP="00EC1C57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6C4CCF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14:paraId="4BB5F0A7" w14:textId="77777777" w:rsidR="00CD3037" w:rsidRPr="006C4CCF" w:rsidRDefault="00CD3037" w:rsidP="00EC1C57">
            <w:pPr>
              <w:tabs>
                <w:tab w:val="clear" w:pos="284"/>
              </w:tabs>
              <w:spacing w:line="240" w:lineRule="atLeast"/>
              <w:ind w:left="-57" w:right="-57"/>
              <w:jc w:val="left"/>
              <w:rPr>
                <w:rFonts w:ascii="Arial" w:hAnsi="Arial"/>
                <w:sz w:val="16"/>
                <w:szCs w:val="16"/>
                <w:lang w:val="nl-BE"/>
              </w:rPr>
            </w:pPr>
            <w:r w:rsidRPr="006C4CCF">
              <w:rPr>
                <w:rFonts w:ascii="Arial" w:hAnsi="Arial"/>
                <w:sz w:val="16"/>
                <w:szCs w:val="16"/>
                <w:lang w:val="nl-BE"/>
              </w:rPr>
              <w:t>5852</w:t>
            </w:r>
          </w:p>
        </w:tc>
        <w:tc>
          <w:tcPr>
            <w:tcW w:w="1706" w:type="dxa"/>
            <w:tcBorders>
              <w:left w:val="single" w:sz="6" w:space="0" w:color="auto"/>
              <w:right w:val="single" w:sz="12" w:space="0" w:color="auto"/>
            </w:tcBorders>
          </w:tcPr>
          <w:p w14:paraId="1DDE1CDF" w14:textId="77777777" w:rsidR="00CD3037" w:rsidRPr="006C4CCF" w:rsidRDefault="00CD3037" w:rsidP="00EC1C57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6C4CCF">
              <w:rPr>
                <w:rFonts w:ascii="Arial" w:hAnsi="Arial" w:cs="Arial"/>
                <w:sz w:val="18"/>
                <w:lang w:val="nl-BE"/>
              </w:rPr>
              <w:tab/>
            </w:r>
          </w:p>
        </w:tc>
      </w:tr>
      <w:tr w:rsidR="00CD3037" w:rsidRPr="006C4CCF" w14:paraId="559BC91E" w14:textId="77777777" w:rsidTr="00EC1C57">
        <w:tc>
          <w:tcPr>
            <w:tcW w:w="6330" w:type="dxa"/>
          </w:tcPr>
          <w:p w14:paraId="29BFBCE8" w14:textId="77777777" w:rsidR="00CD3037" w:rsidRPr="006C4CCF" w:rsidRDefault="00CD3037" w:rsidP="00EC1C57">
            <w:pPr>
              <w:tabs>
                <w:tab w:val="clear" w:pos="284"/>
                <w:tab w:val="right" w:leader="dot" w:pos="6096"/>
                <w:tab w:val="right" w:leader="dot" w:pos="6237"/>
              </w:tabs>
              <w:spacing w:line="240" w:lineRule="atLeast"/>
              <w:ind w:left="284" w:right="637"/>
              <w:jc w:val="left"/>
              <w:rPr>
                <w:rFonts w:ascii="Helvetica" w:hAnsi="Helvetica"/>
                <w:sz w:val="18"/>
                <w:lang w:val="nl-BE"/>
              </w:rPr>
            </w:pPr>
            <w:r w:rsidRPr="006C4CCF">
              <w:rPr>
                <w:rFonts w:ascii="Arial" w:hAnsi="Arial"/>
                <w:sz w:val="18"/>
                <w:lang w:val="nl-BE"/>
              </w:rPr>
              <w:t xml:space="preserve">Nettokosten voor de onderneming </w:t>
            </w:r>
            <w:r w:rsidRPr="006C4CCF">
              <w:rPr>
                <w:rFonts w:ascii="Arial" w:hAnsi="Arial"/>
                <w:sz w:val="18"/>
                <w:lang w:val="nl-BE"/>
              </w:rPr>
              <w:tab/>
            </w:r>
          </w:p>
        </w:tc>
        <w:tc>
          <w:tcPr>
            <w:tcW w:w="569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BBECFBF" w14:textId="77777777" w:rsidR="00CD3037" w:rsidRPr="006C4CCF" w:rsidRDefault="00CD3037" w:rsidP="00EC1C57">
            <w:pPr>
              <w:tabs>
                <w:tab w:val="clear" w:pos="284"/>
              </w:tabs>
              <w:spacing w:after="60" w:line="240" w:lineRule="atLeast"/>
              <w:ind w:left="-57" w:right="-57"/>
              <w:jc w:val="left"/>
              <w:rPr>
                <w:rFonts w:ascii="Arial" w:hAnsi="Arial"/>
                <w:sz w:val="16"/>
                <w:szCs w:val="16"/>
                <w:lang w:val="nl-BE"/>
              </w:rPr>
            </w:pPr>
            <w:r w:rsidRPr="006C4CCF">
              <w:rPr>
                <w:rFonts w:ascii="Arial" w:hAnsi="Arial"/>
                <w:sz w:val="16"/>
                <w:szCs w:val="16"/>
                <w:lang w:val="nl-BE"/>
              </w:rPr>
              <w:t>5843</w:t>
            </w:r>
          </w:p>
        </w:tc>
        <w:tc>
          <w:tcPr>
            <w:tcW w:w="170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234A675" w14:textId="77777777" w:rsidR="00CD3037" w:rsidRPr="006C4CCF" w:rsidRDefault="00CD3037" w:rsidP="00EC1C57">
            <w:pPr>
              <w:tabs>
                <w:tab w:val="clear" w:pos="284"/>
                <w:tab w:val="right" w:leader="dot" w:pos="1417"/>
              </w:tabs>
              <w:spacing w:after="60" w:line="240" w:lineRule="atLeast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6C4CCF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56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8E2A8B3" w14:textId="77777777" w:rsidR="00CD3037" w:rsidRPr="006C4CCF" w:rsidRDefault="00CD3037" w:rsidP="00EC1C57">
            <w:pPr>
              <w:tabs>
                <w:tab w:val="clear" w:pos="284"/>
              </w:tabs>
              <w:spacing w:after="60" w:line="240" w:lineRule="atLeast"/>
              <w:ind w:left="-57" w:right="-57"/>
              <w:jc w:val="left"/>
              <w:rPr>
                <w:rFonts w:ascii="Arial" w:hAnsi="Arial"/>
                <w:sz w:val="16"/>
                <w:szCs w:val="16"/>
                <w:lang w:val="nl-BE"/>
              </w:rPr>
            </w:pPr>
            <w:r w:rsidRPr="006C4CCF">
              <w:rPr>
                <w:rFonts w:ascii="Arial" w:hAnsi="Arial"/>
                <w:sz w:val="16"/>
                <w:szCs w:val="16"/>
                <w:lang w:val="nl-BE"/>
              </w:rPr>
              <w:t>5853</w:t>
            </w:r>
          </w:p>
        </w:tc>
        <w:tc>
          <w:tcPr>
            <w:tcW w:w="1706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A6EBED6" w14:textId="77777777" w:rsidR="00CD3037" w:rsidRPr="006C4CCF" w:rsidRDefault="00CD3037" w:rsidP="00EC1C57">
            <w:pPr>
              <w:tabs>
                <w:tab w:val="clear" w:pos="284"/>
                <w:tab w:val="right" w:leader="dot" w:pos="1417"/>
              </w:tabs>
              <w:spacing w:after="60" w:line="240" w:lineRule="atLeast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6C4CCF">
              <w:rPr>
                <w:rFonts w:ascii="Arial" w:hAnsi="Arial" w:cs="Arial"/>
                <w:sz w:val="18"/>
                <w:lang w:val="nl-BE"/>
              </w:rPr>
              <w:tab/>
            </w:r>
          </w:p>
        </w:tc>
      </w:tr>
    </w:tbl>
    <w:p w14:paraId="547F78A3" w14:textId="77777777" w:rsidR="00CD3037" w:rsidRPr="006C4CCF" w:rsidRDefault="00CD3037" w:rsidP="00CD3037">
      <w:pPr>
        <w:spacing w:line="240" w:lineRule="atLeast"/>
        <w:jc w:val="center"/>
        <w:rPr>
          <w:lang w:val="nl-BE"/>
        </w:rPr>
      </w:pPr>
    </w:p>
    <w:p w14:paraId="3943DEE8" w14:textId="77777777" w:rsidR="00DB7C24" w:rsidRPr="006C4CCF" w:rsidRDefault="00DB7C24" w:rsidP="00567535">
      <w:pPr>
        <w:tabs>
          <w:tab w:val="left" w:pos="426"/>
        </w:tabs>
        <w:rPr>
          <w:lang w:val="nl-BE"/>
        </w:rPr>
      </w:pPr>
    </w:p>
    <w:sectPr w:rsidR="00DB7C24" w:rsidRPr="006C4CCF" w:rsidSect="00F8281D">
      <w:headerReference w:type="default" r:id="rId11"/>
      <w:footnotePr>
        <w:numRestart w:val="eachSect"/>
      </w:footnotePr>
      <w:pgSz w:w="11907" w:h="16840" w:code="9"/>
      <w:pgMar w:top="0" w:right="624" w:bottom="567" w:left="510" w:header="567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DA132" w14:textId="77777777" w:rsidR="00EC1C57" w:rsidRDefault="00EC1C57">
      <w:r>
        <w:separator/>
      </w:r>
    </w:p>
  </w:endnote>
  <w:endnote w:type="continuationSeparator" w:id="0">
    <w:p w14:paraId="10651CDD" w14:textId="77777777" w:rsidR="00EC1C57" w:rsidRDefault="00EC1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B72D2" w14:textId="77777777" w:rsidR="00EC1C57" w:rsidRPr="00596D8C" w:rsidRDefault="00EC1C57" w:rsidP="00596D8C">
    <w:pPr>
      <w:pStyle w:val="Footer"/>
      <w:jc w:val="right"/>
      <w:rPr>
        <w:sz w:val="16"/>
        <w:szCs w:val="16"/>
        <w:lang w:val="nl-BE"/>
      </w:rPr>
    </w:pPr>
    <w:r w:rsidRPr="00596D8C">
      <w:rPr>
        <w:sz w:val="16"/>
        <w:szCs w:val="16"/>
        <w:lang w:val="nl-BE"/>
      </w:rPr>
      <w:t>CS1</w:t>
    </w:r>
    <w:r>
      <w:rPr>
        <w:sz w:val="16"/>
        <w:szCs w:val="16"/>
        <w:lang w:val="nl-BE"/>
      </w:rPr>
      <w:t>_</w:t>
    </w:r>
    <w:r w:rsidRPr="00596D8C">
      <w:rPr>
        <w:sz w:val="16"/>
        <w:szCs w:val="16"/>
        <w:lang w:val="nl-BE"/>
      </w:rPr>
      <w:t>NL</w:t>
    </w:r>
  </w:p>
  <w:p w14:paraId="4820C181" w14:textId="77777777" w:rsidR="00EC1C57" w:rsidRPr="00596D8C" w:rsidRDefault="00EC1C57" w:rsidP="00596D8C">
    <w:pPr>
      <w:pStyle w:val="Footer"/>
      <w:jc w:val="right"/>
      <w:rPr>
        <w:sz w:val="16"/>
        <w:szCs w:val="16"/>
        <w:lang w:val="nl-BE"/>
      </w:rPr>
    </w:pPr>
    <w:r>
      <w:rPr>
        <w:sz w:val="16"/>
        <w:szCs w:val="16"/>
        <w:lang w:val="nl-BE"/>
      </w:rPr>
      <w:t>V.01</w:t>
    </w:r>
    <w:r w:rsidRPr="00596D8C">
      <w:rPr>
        <w:sz w:val="16"/>
        <w:szCs w:val="16"/>
        <w:lang w:val="nl-BE"/>
      </w:rPr>
      <w:t>.</w:t>
    </w:r>
    <w:r>
      <w:rPr>
        <w:sz w:val="16"/>
        <w:szCs w:val="16"/>
        <w:lang w:val="nl-BE"/>
      </w:rPr>
      <w:t>12</w:t>
    </w:r>
    <w:r w:rsidRPr="00596D8C">
      <w:rPr>
        <w:sz w:val="16"/>
        <w:szCs w:val="16"/>
        <w:lang w:val="nl-BE"/>
      </w:rPr>
      <w:t>.</w:t>
    </w:r>
    <w:r>
      <w:rPr>
        <w:sz w:val="16"/>
        <w:szCs w:val="16"/>
        <w:lang w:val="nl-BE"/>
      </w:rPr>
      <w:t>2012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B2E03" w14:textId="77777777" w:rsidR="00EC1C57" w:rsidRDefault="00EC1C57">
      <w:r>
        <w:separator/>
      </w:r>
    </w:p>
  </w:footnote>
  <w:footnote w:type="continuationSeparator" w:id="0">
    <w:p w14:paraId="74B4E68A" w14:textId="77777777" w:rsidR="00EC1C57" w:rsidRDefault="00EC1C57">
      <w:r>
        <w:continuationSeparator/>
      </w:r>
    </w:p>
  </w:footnote>
  <w:footnote w:id="1">
    <w:p w14:paraId="4FEA915A" w14:textId="77777777" w:rsidR="00EC1C57" w:rsidRDefault="00EC1C57" w:rsidP="000A00F4">
      <w:pPr>
        <w:pStyle w:val="FootnoteText"/>
        <w:ind w:left="284" w:hanging="284"/>
        <w:rPr>
          <w:rFonts w:ascii="Arial" w:hAnsi="Arial"/>
          <w:sz w:val="16"/>
          <w:lang w:val="nl-BE"/>
        </w:rPr>
      </w:pPr>
      <w:r w:rsidRPr="00D91E9F">
        <w:rPr>
          <w:rStyle w:val="FootnoteReference"/>
          <w:rFonts w:ascii="Arial" w:hAnsi="Arial" w:cs="Arial"/>
        </w:rPr>
        <w:footnoteRef/>
      </w:r>
      <w:r w:rsidRPr="000A00F4">
        <w:rPr>
          <w:lang w:val="nl-BE"/>
        </w:rPr>
        <w:t xml:space="preserve"> </w:t>
      </w:r>
      <w:r>
        <w:rPr>
          <w:lang w:val="nl-BE"/>
        </w:rPr>
        <w:tab/>
      </w:r>
      <w:r w:rsidRPr="00D91E9F">
        <w:rPr>
          <w:rFonts w:ascii="Arial" w:hAnsi="Arial"/>
          <w:sz w:val="16"/>
          <w:lang w:val="nl-BE"/>
        </w:rPr>
        <w:t xml:space="preserve">Of inschrijvingsnummer bij de Balanscentrale.  Dit nummer moet herhaald worden in de linkerbovenhoek van elke bladzijde in het vak </w:t>
      </w:r>
    </w:p>
    <w:p w14:paraId="74D6F824" w14:textId="77777777" w:rsidR="00EC1C57" w:rsidRPr="00D91E9F" w:rsidRDefault="00EC1C57" w:rsidP="000A00F4">
      <w:pPr>
        <w:pStyle w:val="FootnoteText"/>
        <w:ind w:left="284" w:hanging="284"/>
        <w:rPr>
          <w:lang w:val="nl-BE"/>
        </w:rPr>
      </w:pPr>
      <w:r>
        <w:rPr>
          <w:rFonts w:ascii="Arial" w:hAnsi="Arial"/>
          <w:sz w:val="16"/>
          <w:lang w:val="nl-BE"/>
        </w:rPr>
        <w:tab/>
      </w:r>
      <w:r w:rsidRPr="00D91E9F">
        <w:rPr>
          <w:rFonts w:ascii="Arial" w:hAnsi="Arial"/>
          <w:sz w:val="16"/>
          <w:lang w:val="nl-BE"/>
        </w:rPr>
        <w:t>dat daartoe voorzien is</w:t>
      </w:r>
      <w:r>
        <w:rPr>
          <w:rFonts w:ascii="Arial" w:hAnsi="Arial"/>
          <w:sz w:val="16"/>
          <w:lang w:val="nl-B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88569" w14:textId="77777777" w:rsidR="00EC1C57" w:rsidRDefault="00EC1C57">
    <w:pPr>
      <w:pStyle w:val="Head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69D6B" w14:textId="77777777" w:rsidR="00EC1C57" w:rsidRDefault="00EC1C57">
    <w:pPr>
      <w:pStyle w:val="Header"/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FA347" w14:textId="77777777" w:rsidR="00EC1C57" w:rsidRPr="00983C07" w:rsidRDefault="00EC1C57" w:rsidP="00EC1C57">
    <w:pPr>
      <w:pStyle w:val="Header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38845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C0E6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B8E5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84B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62AB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8E5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983F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7C1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983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6E8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4E4D"/>
    <w:rsid w:val="000265C3"/>
    <w:rsid w:val="000354F7"/>
    <w:rsid w:val="00082B62"/>
    <w:rsid w:val="000A00F4"/>
    <w:rsid w:val="000C6566"/>
    <w:rsid w:val="000E1BDF"/>
    <w:rsid w:val="000E6EC6"/>
    <w:rsid w:val="001561D0"/>
    <w:rsid w:val="00157A38"/>
    <w:rsid w:val="001A0AB1"/>
    <w:rsid w:val="001F7AC5"/>
    <w:rsid w:val="0020162B"/>
    <w:rsid w:val="00205E48"/>
    <w:rsid w:val="00272C25"/>
    <w:rsid w:val="002777B1"/>
    <w:rsid w:val="002E6617"/>
    <w:rsid w:val="0031252C"/>
    <w:rsid w:val="00312FCC"/>
    <w:rsid w:val="00354935"/>
    <w:rsid w:val="00356B65"/>
    <w:rsid w:val="00361352"/>
    <w:rsid w:val="00361D7D"/>
    <w:rsid w:val="003F4A5B"/>
    <w:rsid w:val="00411A48"/>
    <w:rsid w:val="004F5AA0"/>
    <w:rsid w:val="004F775F"/>
    <w:rsid w:val="00517344"/>
    <w:rsid w:val="00564953"/>
    <w:rsid w:val="00567535"/>
    <w:rsid w:val="00596D8C"/>
    <w:rsid w:val="005C25A5"/>
    <w:rsid w:val="005E2CD0"/>
    <w:rsid w:val="005F5095"/>
    <w:rsid w:val="005F5372"/>
    <w:rsid w:val="0065359C"/>
    <w:rsid w:val="00673F0F"/>
    <w:rsid w:val="006A1126"/>
    <w:rsid w:val="006C4CCF"/>
    <w:rsid w:val="006D503C"/>
    <w:rsid w:val="006D5296"/>
    <w:rsid w:val="006E020F"/>
    <w:rsid w:val="0071233C"/>
    <w:rsid w:val="007320C7"/>
    <w:rsid w:val="00796132"/>
    <w:rsid w:val="007C46F5"/>
    <w:rsid w:val="008050BE"/>
    <w:rsid w:val="00807A51"/>
    <w:rsid w:val="008436C5"/>
    <w:rsid w:val="008A4E4D"/>
    <w:rsid w:val="008E315A"/>
    <w:rsid w:val="00920FE8"/>
    <w:rsid w:val="0094588F"/>
    <w:rsid w:val="009536DA"/>
    <w:rsid w:val="00954AEA"/>
    <w:rsid w:val="00966B4F"/>
    <w:rsid w:val="009759A3"/>
    <w:rsid w:val="00992B50"/>
    <w:rsid w:val="009D1EB6"/>
    <w:rsid w:val="00A46B1D"/>
    <w:rsid w:val="00A949AA"/>
    <w:rsid w:val="00AB5A7E"/>
    <w:rsid w:val="00AE1FA8"/>
    <w:rsid w:val="00B94202"/>
    <w:rsid w:val="00BA5712"/>
    <w:rsid w:val="00BD3A49"/>
    <w:rsid w:val="00BF1C05"/>
    <w:rsid w:val="00BF1E72"/>
    <w:rsid w:val="00C04885"/>
    <w:rsid w:val="00C0704C"/>
    <w:rsid w:val="00C252AB"/>
    <w:rsid w:val="00C37215"/>
    <w:rsid w:val="00C519BA"/>
    <w:rsid w:val="00C82151"/>
    <w:rsid w:val="00CA5A74"/>
    <w:rsid w:val="00CB3C7A"/>
    <w:rsid w:val="00CD3037"/>
    <w:rsid w:val="00D23540"/>
    <w:rsid w:val="00D26EC6"/>
    <w:rsid w:val="00D91E9F"/>
    <w:rsid w:val="00D92F33"/>
    <w:rsid w:val="00D9580F"/>
    <w:rsid w:val="00DA4110"/>
    <w:rsid w:val="00DB7C24"/>
    <w:rsid w:val="00DB7E24"/>
    <w:rsid w:val="00DE7B61"/>
    <w:rsid w:val="00DF0332"/>
    <w:rsid w:val="00E54F2E"/>
    <w:rsid w:val="00EA4674"/>
    <w:rsid w:val="00EB2B93"/>
    <w:rsid w:val="00EC1C57"/>
    <w:rsid w:val="00ED1B50"/>
    <w:rsid w:val="00F32A30"/>
    <w:rsid w:val="00F43E1E"/>
    <w:rsid w:val="00F46030"/>
    <w:rsid w:val="00F77371"/>
    <w:rsid w:val="00F8281D"/>
    <w:rsid w:val="00F84FBE"/>
    <w:rsid w:val="00FD0995"/>
    <w:rsid w:val="00FE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79C47645"/>
  <w15:docId w15:val="{580AD0BC-47E1-4F4A-A2B0-CAE8F2AAC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953"/>
    <w:pPr>
      <w:tabs>
        <w:tab w:val="left" w:pos="284"/>
      </w:tabs>
      <w:spacing w:line="360" w:lineRule="atLeast"/>
      <w:jc w:val="both"/>
    </w:pPr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E0321"/>
    <w:pPr>
      <w:keepNext/>
      <w:keepLines/>
      <w:tabs>
        <w:tab w:val="clear" w:pos="284"/>
      </w:tabs>
      <w:spacing w:before="240" w:after="240"/>
      <w:outlineLvl w:val="0"/>
    </w:pPr>
    <w:rPr>
      <w:b/>
      <w:caps/>
      <w:u w:val="single"/>
    </w:rPr>
  </w:style>
  <w:style w:type="paragraph" w:styleId="Heading2">
    <w:name w:val="heading 2"/>
    <w:basedOn w:val="Normal"/>
    <w:next w:val="Normal"/>
    <w:qFormat/>
    <w:rsid w:val="00FE0321"/>
    <w:pPr>
      <w:keepNext/>
      <w:keepLines/>
      <w:tabs>
        <w:tab w:val="clear" w:pos="284"/>
      </w:tabs>
      <w:spacing w:before="120" w:after="120"/>
      <w:outlineLvl w:val="1"/>
    </w:pPr>
    <w:rPr>
      <w:caps/>
      <w:u w:val="single"/>
    </w:rPr>
  </w:style>
  <w:style w:type="paragraph" w:styleId="Heading3">
    <w:name w:val="heading 3"/>
    <w:basedOn w:val="Normal"/>
    <w:next w:val="Normal"/>
    <w:qFormat/>
    <w:rsid w:val="00FE0321"/>
    <w:pPr>
      <w:keepNext/>
      <w:keepLines/>
      <w:tabs>
        <w:tab w:val="clear" w:pos="284"/>
      </w:tabs>
      <w:outlineLvl w:val="2"/>
    </w:pPr>
    <w:rPr>
      <w:caps/>
    </w:rPr>
  </w:style>
  <w:style w:type="paragraph" w:styleId="Heading4">
    <w:name w:val="heading 4"/>
    <w:basedOn w:val="Normal"/>
    <w:next w:val="Normal"/>
    <w:qFormat/>
    <w:rsid w:val="00FE0321"/>
    <w:pPr>
      <w:keepNext/>
      <w:keepLines/>
      <w:tabs>
        <w:tab w:val="clear" w:pos="284"/>
      </w:tabs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FE0321"/>
    <w:pPr>
      <w:keepNext/>
      <w:keepLines/>
      <w:tabs>
        <w:tab w:val="clear" w:pos="284"/>
      </w:tabs>
      <w:outlineLvl w:val="4"/>
    </w:pPr>
  </w:style>
  <w:style w:type="paragraph" w:styleId="Heading6">
    <w:name w:val="heading 6"/>
    <w:basedOn w:val="Normal"/>
    <w:next w:val="Normal"/>
    <w:qFormat/>
    <w:rsid w:val="00FE0321"/>
    <w:pPr>
      <w:keepNext/>
      <w:keepLines/>
      <w:tabs>
        <w:tab w:val="clear" w:pos="284"/>
      </w:tabs>
      <w:outlineLvl w:val="5"/>
    </w:pPr>
  </w:style>
  <w:style w:type="paragraph" w:styleId="Heading7">
    <w:name w:val="heading 7"/>
    <w:basedOn w:val="Normal"/>
    <w:next w:val="Normal"/>
    <w:qFormat/>
    <w:rsid w:val="00FE0321"/>
    <w:pPr>
      <w:keepNext/>
      <w:keepLines/>
      <w:tabs>
        <w:tab w:val="clear" w:pos="284"/>
      </w:tabs>
      <w:outlineLvl w:val="6"/>
    </w:pPr>
  </w:style>
  <w:style w:type="paragraph" w:styleId="Heading8">
    <w:name w:val="heading 8"/>
    <w:basedOn w:val="Normal"/>
    <w:next w:val="Normal"/>
    <w:qFormat/>
    <w:rsid w:val="00FE0321"/>
    <w:pPr>
      <w:keepNext/>
      <w:keepLines/>
      <w:tabs>
        <w:tab w:val="clear" w:pos="284"/>
      </w:tabs>
      <w:outlineLvl w:val="7"/>
    </w:pPr>
  </w:style>
  <w:style w:type="paragraph" w:styleId="Heading9">
    <w:name w:val="heading 9"/>
    <w:basedOn w:val="Normal"/>
    <w:next w:val="Normal"/>
    <w:qFormat/>
    <w:rsid w:val="00FE0321"/>
    <w:pPr>
      <w:keepNext/>
      <w:keepLines/>
      <w:tabs>
        <w:tab w:val="clear" w:pos="284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5">
    <w:name w:val="toc 5"/>
    <w:basedOn w:val="Normal"/>
    <w:next w:val="Normal"/>
    <w:semiHidden/>
    <w:rsid w:val="00FE0321"/>
    <w:pPr>
      <w:keepLines/>
      <w:tabs>
        <w:tab w:val="clear" w:pos="284"/>
        <w:tab w:val="right" w:leader="dot" w:pos="8789"/>
      </w:tabs>
      <w:ind w:left="879" w:right="567" w:hanging="879"/>
      <w:jc w:val="left"/>
    </w:pPr>
  </w:style>
  <w:style w:type="paragraph" w:styleId="TOC4">
    <w:name w:val="toc 4"/>
    <w:basedOn w:val="Normal"/>
    <w:next w:val="Normal"/>
    <w:semiHidden/>
    <w:rsid w:val="00FE0321"/>
    <w:pPr>
      <w:keepLines/>
      <w:tabs>
        <w:tab w:val="clear" w:pos="284"/>
        <w:tab w:val="right" w:leader="dot" w:pos="8789"/>
      </w:tabs>
      <w:ind w:left="714" w:right="567" w:hanging="714"/>
      <w:jc w:val="left"/>
    </w:pPr>
  </w:style>
  <w:style w:type="paragraph" w:styleId="TOC3">
    <w:name w:val="toc 3"/>
    <w:basedOn w:val="Normal"/>
    <w:next w:val="Normal"/>
    <w:semiHidden/>
    <w:rsid w:val="00FE0321"/>
    <w:pPr>
      <w:keepLines/>
      <w:tabs>
        <w:tab w:val="clear" w:pos="284"/>
        <w:tab w:val="right" w:leader="dot" w:pos="8789"/>
      </w:tabs>
      <w:ind w:left="556" w:right="567" w:hanging="556"/>
      <w:jc w:val="left"/>
    </w:pPr>
  </w:style>
  <w:style w:type="paragraph" w:styleId="TOC2">
    <w:name w:val="toc 2"/>
    <w:basedOn w:val="Normal"/>
    <w:next w:val="Normal"/>
    <w:semiHidden/>
    <w:rsid w:val="00FE0321"/>
    <w:pPr>
      <w:keepLines/>
      <w:tabs>
        <w:tab w:val="clear" w:pos="284"/>
        <w:tab w:val="right" w:leader="dot" w:pos="8789"/>
      </w:tabs>
      <w:ind w:left="397" w:right="567" w:hanging="397"/>
      <w:jc w:val="left"/>
    </w:pPr>
  </w:style>
  <w:style w:type="paragraph" w:styleId="TOC1">
    <w:name w:val="toc 1"/>
    <w:basedOn w:val="Normal"/>
    <w:next w:val="Normal"/>
    <w:semiHidden/>
    <w:rsid w:val="00FE0321"/>
    <w:pPr>
      <w:keepLines/>
      <w:tabs>
        <w:tab w:val="clear" w:pos="284"/>
        <w:tab w:val="right" w:leader="dot" w:pos="8789"/>
      </w:tabs>
      <w:ind w:left="227" w:right="567" w:hanging="227"/>
      <w:jc w:val="left"/>
    </w:pPr>
  </w:style>
  <w:style w:type="paragraph" w:styleId="Footer">
    <w:name w:val="footer"/>
    <w:basedOn w:val="Normal"/>
    <w:link w:val="FooterChar"/>
    <w:uiPriority w:val="99"/>
    <w:rsid w:val="00FE0321"/>
    <w:pPr>
      <w:tabs>
        <w:tab w:val="center" w:pos="4395"/>
        <w:tab w:val="right" w:pos="8789"/>
      </w:tabs>
      <w:spacing w:line="240" w:lineRule="auto"/>
    </w:pPr>
    <w:rPr>
      <w:sz w:val="18"/>
    </w:rPr>
  </w:style>
  <w:style w:type="paragraph" w:styleId="Header">
    <w:name w:val="header"/>
    <w:basedOn w:val="Normal"/>
    <w:link w:val="HeaderChar"/>
    <w:rsid w:val="00FE0321"/>
    <w:pPr>
      <w:tabs>
        <w:tab w:val="center" w:pos="4394"/>
        <w:tab w:val="right" w:pos="8789"/>
      </w:tabs>
      <w:spacing w:line="240" w:lineRule="auto"/>
    </w:pPr>
  </w:style>
  <w:style w:type="character" w:styleId="FootnoteReference">
    <w:name w:val="footnote reference"/>
    <w:basedOn w:val="DefaultParagraphFont"/>
    <w:semiHidden/>
    <w:rsid w:val="00FE0321"/>
    <w:rPr>
      <w:position w:val="6"/>
      <w:sz w:val="16"/>
    </w:rPr>
  </w:style>
  <w:style w:type="paragraph" w:styleId="FootnoteText">
    <w:name w:val="footnote text"/>
    <w:basedOn w:val="Normal"/>
    <w:semiHidden/>
    <w:rsid w:val="00FE0321"/>
    <w:pPr>
      <w:spacing w:line="240" w:lineRule="atLeast"/>
    </w:pPr>
    <w:rPr>
      <w:sz w:val="18"/>
    </w:rPr>
  </w:style>
  <w:style w:type="paragraph" w:styleId="NormalIndent">
    <w:name w:val="Normal Indent"/>
    <w:basedOn w:val="Normal"/>
    <w:rsid w:val="00FE0321"/>
    <w:pPr>
      <w:tabs>
        <w:tab w:val="clear" w:pos="284"/>
        <w:tab w:val="left" w:pos="567"/>
      </w:tabs>
      <w:ind w:left="284"/>
    </w:pPr>
  </w:style>
  <w:style w:type="paragraph" w:customStyle="1" w:styleId="auteurs">
    <w:name w:val="auteurs"/>
    <w:basedOn w:val="Normal"/>
    <w:rsid w:val="00FE0321"/>
    <w:pPr>
      <w:tabs>
        <w:tab w:val="center" w:pos="1985"/>
        <w:tab w:val="center" w:pos="6521"/>
      </w:tabs>
      <w:jc w:val="left"/>
    </w:pPr>
  </w:style>
  <w:style w:type="paragraph" w:styleId="MacroText">
    <w:name w:val="macro"/>
    <w:semiHidden/>
    <w:rsid w:val="00FE0321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line="240" w:lineRule="atLeast"/>
    </w:pPr>
    <w:rPr>
      <w:lang w:val="en-GB" w:eastAsia="en-US"/>
    </w:rPr>
  </w:style>
  <w:style w:type="paragraph" w:styleId="TOC6">
    <w:name w:val="toc 6"/>
    <w:basedOn w:val="Normal"/>
    <w:next w:val="Normal"/>
    <w:semiHidden/>
    <w:rsid w:val="00FE0321"/>
    <w:pPr>
      <w:keepLines/>
      <w:tabs>
        <w:tab w:val="clear" w:pos="284"/>
        <w:tab w:val="right" w:leader="dot" w:pos="8789"/>
      </w:tabs>
      <w:ind w:left="1049" w:right="567" w:hanging="1049"/>
      <w:jc w:val="left"/>
    </w:pPr>
  </w:style>
  <w:style w:type="paragraph" w:styleId="TOC7">
    <w:name w:val="toc 7"/>
    <w:basedOn w:val="Normal"/>
    <w:next w:val="Normal"/>
    <w:semiHidden/>
    <w:rsid w:val="00FE0321"/>
    <w:pPr>
      <w:keepLines/>
      <w:tabs>
        <w:tab w:val="clear" w:pos="284"/>
        <w:tab w:val="right" w:leader="dot" w:pos="8789"/>
      </w:tabs>
      <w:ind w:left="1219" w:right="567" w:hanging="1219"/>
      <w:jc w:val="left"/>
    </w:pPr>
  </w:style>
  <w:style w:type="paragraph" w:styleId="TOC8">
    <w:name w:val="toc 8"/>
    <w:basedOn w:val="Normal"/>
    <w:next w:val="Normal"/>
    <w:semiHidden/>
    <w:rsid w:val="00FE0321"/>
    <w:pPr>
      <w:keepLines/>
      <w:tabs>
        <w:tab w:val="clear" w:pos="284"/>
        <w:tab w:val="right" w:leader="dot" w:pos="8789"/>
      </w:tabs>
      <w:ind w:left="1378" w:right="567" w:hanging="1378"/>
      <w:jc w:val="left"/>
    </w:pPr>
  </w:style>
  <w:style w:type="paragraph" w:styleId="TOC9">
    <w:name w:val="toc 9"/>
    <w:basedOn w:val="Normal"/>
    <w:next w:val="Normal"/>
    <w:semiHidden/>
    <w:rsid w:val="00FE0321"/>
    <w:pPr>
      <w:keepLines/>
      <w:tabs>
        <w:tab w:val="clear" w:pos="284"/>
        <w:tab w:val="right" w:leader="dot" w:pos="8789"/>
      </w:tabs>
      <w:ind w:left="1548" w:right="567" w:hanging="1548"/>
      <w:jc w:val="left"/>
    </w:pPr>
  </w:style>
  <w:style w:type="character" w:customStyle="1" w:styleId="HeaderChar">
    <w:name w:val="Header Char"/>
    <w:basedOn w:val="DefaultParagraphFont"/>
    <w:link w:val="Header"/>
    <w:rsid w:val="00CD3037"/>
    <w:rPr>
      <w:sz w:val="22"/>
      <w:lang w:val="en-GB" w:eastAsia="en-US"/>
    </w:rPr>
  </w:style>
  <w:style w:type="paragraph" w:styleId="DocumentMap">
    <w:name w:val="Document Map"/>
    <w:basedOn w:val="Normal"/>
    <w:semiHidden/>
    <w:rsid w:val="00FE0321"/>
    <w:pPr>
      <w:shd w:val="clear" w:color="auto" w:fill="000080"/>
    </w:pPr>
    <w:rPr>
      <w:rFonts w:ascii="Tahoma" w:hAnsi="Tahoma"/>
    </w:rPr>
  </w:style>
  <w:style w:type="character" w:customStyle="1" w:styleId="FooterChar">
    <w:name w:val="Footer Char"/>
    <w:basedOn w:val="DefaultParagraphFont"/>
    <w:link w:val="Footer"/>
    <w:uiPriority w:val="99"/>
    <w:rsid w:val="00CD3037"/>
    <w:rPr>
      <w:sz w:val="18"/>
      <w:lang w:val="en-GB" w:eastAsia="en-US"/>
    </w:rPr>
  </w:style>
  <w:style w:type="table" w:customStyle="1" w:styleId="TableGrid2">
    <w:name w:val="Table Grid2"/>
    <w:basedOn w:val="TableNormal"/>
    <w:next w:val="TableGrid"/>
    <w:rsid w:val="001F7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1F7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7AC5"/>
    <w:pPr>
      <w:tabs>
        <w:tab w:val="clear" w:pos="284"/>
      </w:tabs>
      <w:spacing w:line="260" w:lineRule="atLeast"/>
      <w:ind w:left="720"/>
      <w:contextualSpacing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50354-1615-43DB-BB88-B9155705C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854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National Bank of Belgium</Company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Buydens Cécile</dc:creator>
  <cp:keywords/>
  <dc:description/>
  <cp:lastModifiedBy>Desie Daniel</cp:lastModifiedBy>
  <cp:revision>10</cp:revision>
  <cp:lastPrinted>2012-12-17T08:10:00Z</cp:lastPrinted>
  <dcterms:created xsi:type="dcterms:W3CDTF">2012-11-26T07:43:00Z</dcterms:created>
  <dcterms:modified xsi:type="dcterms:W3CDTF">2022-04-29T07:51:00Z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