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B16F04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B16F04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6ABE93CA" w:rsidR="006725D6" w:rsidRPr="002E5323" w:rsidRDefault="00510F7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t>AOR-mut 1</w:t>
            </w:r>
          </w:p>
        </w:tc>
      </w:tr>
      <w:tr w:rsidR="00810221" w:rsidRPr="002E5323" w14:paraId="63BBEEEA" w14:textId="77777777" w:rsidTr="00B16F04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1D805F" w14:textId="77777777" w:rsidR="00810221" w:rsidRPr="00E85A4D" w:rsidRDefault="00810221" w:rsidP="005D69F7">
            <w:pPr>
              <w:spacing w:line="240" w:lineRule="auto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D2ADBA" w14:textId="77777777" w:rsidR="00810221" w:rsidRPr="00E85A4D" w:rsidRDefault="00810221" w:rsidP="005D69F7">
            <w:pPr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5FA419" w14:textId="77777777" w:rsidR="00810221" w:rsidRPr="00E85A4D" w:rsidRDefault="00810221" w:rsidP="005D69F7">
            <w:pPr>
              <w:spacing w:line="240" w:lineRule="auto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26F94C" w14:textId="77777777" w:rsidR="00810221" w:rsidRPr="00E85A4D" w:rsidRDefault="00810221" w:rsidP="005D69F7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6A484" w14:textId="77777777" w:rsidR="00810221" w:rsidRPr="00E85A4D" w:rsidRDefault="00810221" w:rsidP="005D69F7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522682" w14:textId="77777777" w:rsidR="00810221" w:rsidRPr="00E85A4D" w:rsidRDefault="00810221" w:rsidP="005D69F7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C18CC" w14:textId="77777777" w:rsidR="00810221" w:rsidRPr="00E85A4D" w:rsidRDefault="00810221" w:rsidP="005D69F7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04690" w14:textId="77777777" w:rsidR="00810221" w:rsidRPr="00E85A4D" w:rsidRDefault="00810221" w:rsidP="005D69F7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4FF747" w14:textId="77777777" w:rsidR="00810221" w:rsidRPr="00E85A4D" w:rsidRDefault="00810221" w:rsidP="005D69F7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E2706" w14:textId="77777777" w:rsidR="00810221" w:rsidRDefault="00810221" w:rsidP="005D69F7">
            <w:pPr>
              <w:tabs>
                <w:tab w:val="left" w:pos="29"/>
                <w:tab w:val="left" w:pos="405"/>
              </w:tabs>
              <w:spacing w:line="240" w:lineRule="auto"/>
              <w:jc w:val="center"/>
            </w:pPr>
          </w:p>
        </w:tc>
      </w:tr>
      <w:tr w:rsidR="00510F7B" w:rsidRPr="002E5323" w14:paraId="0ECDB341" w14:textId="77777777" w:rsidTr="00B16F04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60798C" w14:textId="77777777" w:rsidR="00510F7B" w:rsidRPr="00E85A4D" w:rsidRDefault="00510F7B" w:rsidP="004031DB">
            <w:pPr>
              <w:spacing w:line="240" w:lineRule="atLeast"/>
              <w:jc w:val="left"/>
            </w:pPr>
            <w:bookmarkStart w:id="0" w:name="_Hlk97885496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23C907" w14:textId="77777777" w:rsidR="00510F7B" w:rsidRPr="00E85A4D" w:rsidRDefault="00510F7B" w:rsidP="004031DB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E3CADC" w14:textId="77777777" w:rsidR="00510F7B" w:rsidRPr="00E85A4D" w:rsidRDefault="00510F7B" w:rsidP="004031DB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EA5866" w14:textId="77777777" w:rsidR="00510F7B" w:rsidRPr="00E85A4D" w:rsidRDefault="00510F7B" w:rsidP="004031DB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E40A8" w14:textId="77777777" w:rsidR="00510F7B" w:rsidRPr="00E85A4D" w:rsidRDefault="00510F7B" w:rsidP="004031DB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1353C2" w14:textId="77777777" w:rsidR="00510F7B" w:rsidRPr="00E85A4D" w:rsidRDefault="00510F7B" w:rsidP="004031D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811470" w14:textId="77777777" w:rsidR="00510F7B" w:rsidRPr="00E85A4D" w:rsidRDefault="00510F7B" w:rsidP="004031DB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F9FA28" w14:textId="77777777" w:rsidR="00510F7B" w:rsidRPr="00E85A4D" w:rsidRDefault="00510F7B" w:rsidP="004031D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FEB8E8" w14:textId="77777777" w:rsidR="00510F7B" w:rsidRPr="00E85A4D" w:rsidRDefault="00510F7B" w:rsidP="004031DB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87717" w14:textId="287F6E04" w:rsidR="00510F7B" w:rsidRPr="002E5323" w:rsidRDefault="00510F7B" w:rsidP="004031DB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t>SMR.</w:t>
            </w:r>
            <w:r>
              <w:rPr>
                <w:lang w:val="nl-NL"/>
              </w:rPr>
              <w:t>0/1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</w:p>
    <w:bookmarkEnd w:id="0"/>
    <w:p w14:paraId="0FCB450F" w14:textId="77777777" w:rsidR="00B16F04" w:rsidRDefault="0025483B" w:rsidP="00B16F0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before="120"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777845">
        <w:rPr>
          <w:b/>
          <w:caps/>
          <w:szCs w:val="22"/>
          <w:lang w:val="fr-BE"/>
        </w:rPr>
        <w:t>Comptes annuels</w:t>
      </w:r>
      <w:r w:rsidR="00510F7B">
        <w:rPr>
          <w:b/>
          <w:caps/>
          <w:szCs w:val="22"/>
          <w:lang w:val="fr-BE"/>
        </w:rPr>
        <w:t xml:space="preserve"> </w:t>
      </w:r>
      <w:r w:rsidR="00510F7B" w:rsidRPr="00810221">
        <w:rPr>
          <w:b/>
          <w:caps/>
          <w:szCs w:val="22"/>
          <w:lang w:val="fr-BE"/>
        </w:rPr>
        <w:t>ET AUTRES DOCUMENTS</w:t>
      </w:r>
    </w:p>
    <w:p w14:paraId="1B288BDE" w14:textId="77777777" w:rsidR="00B16F04" w:rsidRDefault="00510F7B" w:rsidP="00B16F0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810221">
        <w:rPr>
          <w:b/>
          <w:caps/>
          <w:szCs w:val="22"/>
          <w:lang w:val="fr-BE"/>
        </w:rPr>
        <w:t xml:space="preserve"> À DÉPOSER EN VERTU DU CODE DES SOCIÉTÉS </w:t>
      </w:r>
    </w:p>
    <w:p w14:paraId="240FFDCB" w14:textId="04250474" w:rsidR="00D34464" w:rsidRDefault="00510F7B" w:rsidP="00B16F0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810221">
        <w:rPr>
          <w:b/>
          <w:caps/>
          <w:szCs w:val="22"/>
          <w:lang w:val="fr-BE"/>
        </w:rPr>
        <w:t>ET DES ASSOCIATIONS</w:t>
      </w:r>
    </w:p>
    <w:p w14:paraId="7BD38850" w14:textId="7345E7EB" w:rsidR="00510F7B" w:rsidRPr="00810221" w:rsidRDefault="00510F7B" w:rsidP="00B16F0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after="120"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810221">
        <w:rPr>
          <w:b/>
          <w:caps/>
          <w:szCs w:val="22"/>
          <w:lang w:val="fr-BE"/>
        </w:rPr>
        <w:t>MUTUALITÉ - ASSURANCE OBLIGATOIRE RÉGIONALE</w:t>
      </w:r>
    </w:p>
    <w:p w14:paraId="4AEDDB8E" w14:textId="77777777" w:rsidR="000874A1" w:rsidRPr="008A5D4D" w:rsidRDefault="000874A1" w:rsidP="000874A1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005071AF" w14:textId="62DAFB64" w:rsidR="00253565" w:rsidRPr="00507283" w:rsidRDefault="00507283" w:rsidP="00253565">
      <w:pPr>
        <w:tabs>
          <w:tab w:val="right" w:leader="dot" w:pos="10773"/>
        </w:tabs>
        <w:spacing w:line="240" w:lineRule="atLeast"/>
        <w:jc w:val="left"/>
        <w:rPr>
          <w:b/>
          <w:caps/>
          <w:lang w:val="nl-BE"/>
        </w:rPr>
      </w:pPr>
      <w:r w:rsidRPr="00507283">
        <w:rPr>
          <w:b/>
          <w:caps/>
          <w:lang w:val="nl-BE"/>
        </w:rPr>
        <w:t>DONNÉES D’IDENTIFICATION (</w:t>
      </w:r>
      <w:r w:rsidRPr="00507283">
        <w:rPr>
          <w:b/>
        </w:rPr>
        <w:t xml:space="preserve">à la </w:t>
      </w:r>
      <w:r w:rsidRPr="009F53EC">
        <w:rPr>
          <w:b/>
          <w:lang w:val="fr-BE"/>
        </w:rPr>
        <w:t>date du dépôt</w:t>
      </w:r>
      <w:r w:rsidRPr="009F53EC">
        <w:rPr>
          <w:b/>
          <w:caps/>
          <w:lang w:val="fr-BE"/>
        </w:rPr>
        <w:t>)</w:t>
      </w:r>
    </w:p>
    <w:p w14:paraId="08381533" w14:textId="77777777" w:rsidR="00460875" w:rsidRPr="008A5D4D" w:rsidRDefault="00460875" w:rsidP="00460875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7D37F2BA" w14:textId="6EDA5A4C" w:rsidR="000D2901" w:rsidRPr="00F51EE2" w:rsidRDefault="0025483B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777845">
        <w:rPr>
          <w:caps/>
          <w:sz w:val="18"/>
          <w:szCs w:val="18"/>
          <w:lang w:val="fr-BE"/>
        </w:rPr>
        <w:t>Dénomination</w:t>
      </w:r>
      <w:r>
        <w:rPr>
          <w:caps/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2A000B5" w:rsidR="000D2901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Forme juridique</w:t>
      </w:r>
      <w:r w:rsidR="000D2901">
        <w:rPr>
          <w:rStyle w:val="FootnoteReference"/>
          <w:szCs w:val="18"/>
          <w:lang w:val="nl-BE"/>
        </w:rPr>
        <w:footnoteReference w:id="2"/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1690D0F1" w14:textId="2EA97E04" w:rsidR="000D2901" w:rsidRPr="00F51EE2" w:rsidRDefault="0025483B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Adresse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N°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  <w:t xml:space="preserve"> </w:t>
      </w:r>
      <w:r w:rsidRPr="00777845">
        <w:rPr>
          <w:sz w:val="18"/>
          <w:szCs w:val="18"/>
          <w:lang w:val="fr-BE"/>
        </w:rPr>
        <w:t>Boîte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4CAC76C1" w14:textId="39F32636" w:rsidR="000D2901" w:rsidRPr="00F51EE2" w:rsidRDefault="0025483B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Code postal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Commune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29F665E2" w:rsidR="000D2901" w:rsidRPr="00F51EE2" w:rsidRDefault="0025483B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Registre des personnes morales (RPM) - Tribunal de l’entreprise de</w:t>
      </w:r>
      <w:r w:rsidR="000D2901" w:rsidRPr="00F51EE2">
        <w:rPr>
          <w:sz w:val="18"/>
          <w:szCs w:val="18"/>
          <w:lang w:val="nl-BE"/>
        </w:rPr>
        <w:tab/>
      </w:r>
    </w:p>
    <w:p w14:paraId="7338CCE1" w14:textId="7CCA8964" w:rsidR="007F799E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bookmarkStart w:id="1" w:name="_Ref75185928"/>
      <w:r w:rsidRPr="00777845">
        <w:rPr>
          <w:sz w:val="18"/>
          <w:lang w:val="fr-BE"/>
        </w:rPr>
        <w:t>Adresse Internet</w:t>
      </w:r>
      <w:r w:rsidR="000D2901"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>
        <w:rPr>
          <w:sz w:val="18"/>
          <w:lang w:val="fr-BE"/>
        </w:rPr>
        <w:t xml:space="preserve"> </w:t>
      </w:r>
      <w:r w:rsidR="000D2901" w:rsidRPr="00F51EE2">
        <w:rPr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>http://www</w:t>
      </w:r>
      <w:proofErr w:type="gramStart"/>
      <w:r w:rsidR="000D2901" w:rsidRPr="00F51EE2">
        <w:rPr>
          <w:szCs w:val="18"/>
          <w:lang w:val="nl-BE"/>
        </w:rPr>
        <w:t>. .</w:t>
      </w:r>
      <w:proofErr w:type="gramEnd"/>
      <w:r w:rsidR="000D2901" w:rsidRPr="00F51EE2">
        <w:rPr>
          <w:szCs w:val="18"/>
          <w:lang w:val="nl-BE"/>
        </w:rPr>
        <w:tab/>
      </w:r>
    </w:p>
    <w:p w14:paraId="217D6D8E" w14:textId="14BDCA3A" w:rsidR="007F799E" w:rsidRPr="00F51EE2" w:rsidRDefault="0025483B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77845">
        <w:rPr>
          <w:sz w:val="18"/>
          <w:lang w:val="fr-BE"/>
        </w:rPr>
        <w:t xml:space="preserve">Adresse </w:t>
      </w:r>
      <w:proofErr w:type="gramStart"/>
      <w:r w:rsidRPr="00777845">
        <w:rPr>
          <w:sz w:val="18"/>
          <w:lang w:val="fr-BE"/>
        </w:rPr>
        <w:t>e-mail</w:t>
      </w:r>
      <w:proofErr w:type="gramEnd"/>
      <w:r>
        <w:rPr>
          <w:rStyle w:val="FootnoteReference"/>
          <w:sz w:val="14"/>
          <w:szCs w:val="14"/>
          <w:lang w:val="nl-BE"/>
        </w:rPr>
        <w:t xml:space="preserve"> </w:t>
      </w:r>
      <w:r w:rsidR="007F799E">
        <w:rPr>
          <w:rStyle w:val="FootnoteReference"/>
          <w:sz w:val="14"/>
          <w:szCs w:val="14"/>
          <w:lang w:val="nl-BE"/>
        </w:rPr>
        <w:t>2</w:t>
      </w:r>
      <w:r w:rsidR="007F799E" w:rsidRPr="00F51EE2">
        <w:rPr>
          <w:szCs w:val="18"/>
          <w:lang w:val="fr-BE"/>
        </w:rPr>
        <w:t>:</w:t>
      </w:r>
      <w:r w:rsidR="007F799E" w:rsidRPr="00F51EE2">
        <w:rPr>
          <w:sz w:val="18"/>
          <w:szCs w:val="18"/>
          <w:lang w:val="fr-BE"/>
        </w:rPr>
        <w:t xml:space="preserve"> </w:t>
      </w:r>
      <w:r w:rsidR="007F799E" w:rsidRPr="00F51EE2">
        <w:rPr>
          <w:szCs w:val="18"/>
          <w:lang w:val="fr-BE"/>
        </w:rPr>
        <w:tab/>
      </w:r>
    </w:p>
    <w:p w14:paraId="02639D7C" w14:textId="77777777" w:rsidR="000D2901" w:rsidRPr="00A64640" w:rsidRDefault="000D2901" w:rsidP="00A64640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1C8B7CCC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Numéro d'entreprise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A64640" w:rsidRDefault="000D2901" w:rsidP="00A64640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089"/>
        <w:gridCol w:w="7610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25FECB23" w:rsidR="000D2901" w:rsidRPr="00F51EE2" w:rsidRDefault="00507283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</w:t>
            </w:r>
            <w:r w:rsidR="0025483B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21BEBEF0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de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dépôt du document le plus récent mentionnant la date de publication des actes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10CAF7E" w:rsidR="000D2901" w:rsidRPr="00F51EE2" w:rsidRDefault="005072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proofErr w:type="gramStart"/>
            <w:r w:rsidR="0025483B" w:rsidRPr="00777845">
              <w:rPr>
                <w:sz w:val="18"/>
                <w:szCs w:val="18"/>
                <w:lang w:val="fr-BE"/>
              </w:rPr>
              <w:t>constitutif</w:t>
            </w:r>
            <w:proofErr w:type="gramEnd"/>
            <w:r w:rsidR="0025483B" w:rsidRPr="00777845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47FC128E" w14:textId="77777777" w:rsidR="000D2901" w:rsidRPr="00A64640" w:rsidRDefault="000D2901" w:rsidP="00A64640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nl-BE"/>
        </w:rPr>
      </w:pPr>
    </w:p>
    <w:p w14:paraId="5C2D1959" w14:textId="77777777" w:rsidR="000D2901" w:rsidRPr="00A64640" w:rsidRDefault="000D2901" w:rsidP="00A64640">
      <w:pPr>
        <w:tabs>
          <w:tab w:val="right" w:leader="underscore" w:pos="10773"/>
        </w:tabs>
        <w:spacing w:line="120" w:lineRule="atLeast"/>
        <w:ind w:left="284" w:hanging="284"/>
        <w:jc w:val="left"/>
        <w:rPr>
          <w:sz w:val="12"/>
          <w:szCs w:val="12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16190A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67E9E481" w:rsidR="008A5D4D" w:rsidRPr="00F51EE2" w:rsidRDefault="00507283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COMPTES ANNUELS en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5A79D6E4" w:rsidR="008A5D4D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2" w:name="_Hlk83224332"/>
            <w:proofErr w:type="gramStart"/>
            <w:r w:rsidRPr="00777845">
              <w:rPr>
                <w:sz w:val="18"/>
                <w:szCs w:val="18"/>
                <w:lang w:val="fr-BE"/>
              </w:rPr>
              <w:t>approuvés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par l'assemblée générale</w:t>
            </w:r>
            <w:r w:rsidR="008A5D4D" w:rsidRPr="00F51EE2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du</w:t>
            </w:r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A64640" w:rsidRDefault="000D2901" w:rsidP="00A64640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36D65F1B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et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relatifs à l'exercice couvrant la période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49854E4D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</w:t>
            </w:r>
            <w:r w:rsidR="0025483B">
              <w:rPr>
                <w:sz w:val="18"/>
                <w:szCs w:val="18"/>
                <w:lang w:val="nl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A64640" w:rsidRDefault="000D2901" w:rsidP="00A64640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51AFBC42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00EDE886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gramStart"/>
            <w:r w:rsidR="0025483B">
              <w:rPr>
                <w:sz w:val="18"/>
                <w:szCs w:val="18"/>
                <w:lang w:val="fr-BE"/>
              </w:rPr>
              <w:t>au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FE3F78" w:rsidRDefault="000D2901" w:rsidP="00FE3F78">
      <w:pPr>
        <w:tabs>
          <w:tab w:val="right" w:leader="dot" w:pos="10773"/>
        </w:tabs>
        <w:spacing w:line="120" w:lineRule="exact"/>
        <w:jc w:val="left"/>
        <w:rPr>
          <w:sz w:val="12"/>
          <w:szCs w:val="12"/>
          <w:lang w:val="fr-BE"/>
        </w:rPr>
      </w:pPr>
    </w:p>
    <w:p w14:paraId="13BA79C3" w14:textId="3DBB388C" w:rsidR="000D2901" w:rsidRDefault="0025483B" w:rsidP="000D2901">
      <w:pPr>
        <w:spacing w:line="240" w:lineRule="atLeast"/>
        <w:jc w:val="left"/>
        <w:rPr>
          <w:sz w:val="18"/>
          <w:lang w:val="nl-BE"/>
        </w:rPr>
      </w:pPr>
      <w:r w:rsidRPr="00777845">
        <w:rPr>
          <w:sz w:val="18"/>
          <w:szCs w:val="18"/>
          <w:lang w:val="fr-BE"/>
        </w:rPr>
        <w:t xml:space="preserve">Les montants relatifs à l'exercice précédent </w:t>
      </w:r>
      <w:r w:rsidRPr="00777845">
        <w:rPr>
          <w:b/>
          <w:bCs/>
          <w:sz w:val="18"/>
          <w:szCs w:val="18"/>
          <w:lang w:val="fr-BE"/>
        </w:rPr>
        <w:t>sont</w:t>
      </w:r>
      <w:r w:rsidRPr="00777845">
        <w:rPr>
          <w:sz w:val="18"/>
          <w:szCs w:val="18"/>
          <w:lang w:val="fr-BE"/>
        </w:rPr>
        <w:t xml:space="preserve"> / </w:t>
      </w:r>
      <w:r w:rsidRPr="00777845">
        <w:rPr>
          <w:b/>
          <w:bCs/>
          <w:sz w:val="18"/>
          <w:szCs w:val="18"/>
          <w:lang w:val="fr-BE"/>
        </w:rPr>
        <w:t>ne sont pas</w:t>
      </w:r>
      <w:r w:rsidR="00587A31">
        <w:rPr>
          <w:rStyle w:val="FootnoteReference"/>
          <w:b/>
          <w:lang w:val="nl-BE"/>
        </w:rPr>
        <w:footnoteReference w:id="5"/>
      </w:r>
      <w:r w:rsidR="000D2901" w:rsidRPr="00FF0207">
        <w:rPr>
          <w:szCs w:val="18"/>
          <w:lang w:val="nl-BE"/>
        </w:rPr>
        <w:t xml:space="preserve"> </w:t>
      </w:r>
      <w:r w:rsidRPr="00777845">
        <w:rPr>
          <w:sz w:val="18"/>
          <w:szCs w:val="18"/>
          <w:lang w:val="fr-BE"/>
        </w:rPr>
        <w:t>identiques à ceux publiés antérieurement</w:t>
      </w:r>
      <w:r w:rsidR="000D2901" w:rsidRPr="00FF0207">
        <w:rPr>
          <w:sz w:val="18"/>
          <w:lang w:val="nl-BE"/>
        </w:rPr>
        <w:t>.</w:t>
      </w:r>
    </w:p>
    <w:p w14:paraId="29FA0B73" w14:textId="1CDF40F7" w:rsidR="003D72E1" w:rsidRDefault="0025483B" w:rsidP="003D72E1">
      <w:pPr>
        <w:tabs>
          <w:tab w:val="right" w:leader="dot" w:pos="11199"/>
        </w:tabs>
        <w:ind w:right="-1"/>
        <w:jc w:val="left"/>
      </w:pPr>
      <w:r w:rsidRPr="00777845">
        <w:rPr>
          <w:sz w:val="18"/>
          <w:szCs w:val="18"/>
          <w:lang w:val="fr-BE"/>
        </w:rPr>
        <w:t>Modèle de compte annuel qui déroge à celui prévu dans l'A.R. du 29 avril 20</w:t>
      </w:r>
      <w:r w:rsidR="00B60452">
        <w:rPr>
          <w:sz w:val="18"/>
          <w:szCs w:val="18"/>
          <w:lang w:val="fr-BE"/>
        </w:rPr>
        <w:t>1</w:t>
      </w:r>
      <w:r w:rsidRPr="00777845">
        <w:rPr>
          <w:sz w:val="18"/>
          <w:szCs w:val="18"/>
          <w:lang w:val="fr-BE"/>
        </w:rPr>
        <w:t>9 en vertu de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3F7FB140" w14:textId="51A557B0" w:rsidR="00E472E7" w:rsidRPr="008D7B21" w:rsidRDefault="00E472E7" w:rsidP="001707D8">
      <w:pPr>
        <w:tabs>
          <w:tab w:val="left" w:pos="3686"/>
        </w:tabs>
        <w:spacing w:line="240" w:lineRule="atLeast"/>
        <w:jc w:val="left"/>
        <w:rPr>
          <w:sz w:val="18"/>
          <w:lang w:val="fr-BE"/>
        </w:rPr>
      </w:pPr>
      <w:r w:rsidRPr="008D7B21">
        <w:rPr>
          <w:sz w:val="18"/>
          <w:lang w:val="fr-BE"/>
        </w:rPr>
        <w:t>Sont joints aux présents comptes annuels</w:t>
      </w:r>
      <w:r w:rsidR="001707D8" w:rsidRPr="008D7B21">
        <w:rPr>
          <w:rStyle w:val="FootnoteReference"/>
          <w:sz w:val="14"/>
          <w:szCs w:val="14"/>
          <w:lang w:val="fr-BE"/>
        </w:rPr>
        <w:t>2</w:t>
      </w:r>
      <w:r w:rsidRPr="008D7B21">
        <w:rPr>
          <w:sz w:val="18"/>
          <w:lang w:val="fr-BE"/>
        </w:rPr>
        <w:t xml:space="preserve">: </w:t>
      </w:r>
      <w:r w:rsidR="001707D8">
        <w:rPr>
          <w:sz w:val="18"/>
          <w:lang w:val="fr-BE"/>
        </w:rPr>
        <w:tab/>
      </w:r>
    </w:p>
    <w:p w14:paraId="20BFAECE" w14:textId="1791DCB9" w:rsidR="00E472E7" w:rsidRPr="00FE3F78" w:rsidRDefault="00E472E7" w:rsidP="00FE3F78">
      <w:pPr>
        <w:spacing w:line="120" w:lineRule="atLeast"/>
        <w:jc w:val="left"/>
        <w:rPr>
          <w:sz w:val="12"/>
          <w:szCs w:val="12"/>
          <w:lang w:val="fr-BE"/>
        </w:rPr>
      </w:pPr>
    </w:p>
    <w:p w14:paraId="74A1E468" w14:textId="77777777" w:rsidR="00E472E7" w:rsidRPr="00FE3F78" w:rsidRDefault="00E472E7" w:rsidP="00FE3F78">
      <w:pPr>
        <w:pBdr>
          <w:bottom w:val="single" w:sz="4" w:space="1" w:color="auto"/>
        </w:pBdr>
        <w:spacing w:line="120" w:lineRule="atLeast"/>
        <w:jc w:val="left"/>
        <w:rPr>
          <w:sz w:val="12"/>
          <w:szCs w:val="12"/>
          <w:lang w:val="fr-BE"/>
        </w:rPr>
      </w:pPr>
    </w:p>
    <w:p w14:paraId="3DC5E996" w14:textId="46081F9C" w:rsidR="00E45969" w:rsidRPr="0010598B" w:rsidRDefault="006C73D4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lang w:val="fr-BE"/>
        </w:rPr>
        <w:t>Nombre total de pages déposées</w:t>
      </w:r>
      <w:r>
        <w:rPr>
          <w:sz w:val="18"/>
          <w:lang w:val="fr-BE"/>
        </w:rPr>
        <w:t xml:space="preserve"> </w:t>
      </w:r>
      <w:r w:rsidR="00E45969" w:rsidRPr="0010598B">
        <w:rPr>
          <w:sz w:val="18"/>
          <w:szCs w:val="18"/>
          <w:lang w:val="nl-BE"/>
        </w:rPr>
        <w:t xml:space="preserve">: </w:t>
      </w:r>
      <w:r w:rsidR="00E45969" w:rsidRPr="0010598B">
        <w:rPr>
          <w:sz w:val="18"/>
          <w:szCs w:val="18"/>
          <w:lang w:val="nl-BE"/>
        </w:rPr>
        <w:tab/>
      </w:r>
      <w:r w:rsidR="00E45969" w:rsidRPr="0010598B">
        <w:rPr>
          <w:sz w:val="18"/>
          <w:szCs w:val="18"/>
          <w:lang w:val="nl-BE"/>
        </w:rPr>
        <w:tab/>
      </w:r>
    </w:p>
    <w:p w14:paraId="5EE876D7" w14:textId="77777777" w:rsidR="0032455C" w:rsidRPr="0010598B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72411D1" w14:textId="0940F7FA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  <w:r w:rsidRPr="0010598B">
        <w:rPr>
          <w:sz w:val="18"/>
          <w:szCs w:val="18"/>
          <w:lang w:val="nl-BE"/>
        </w:rPr>
        <w:tab/>
      </w:r>
      <w:proofErr w:type="spellStart"/>
      <w:r w:rsidR="006C73D4" w:rsidRPr="00777845">
        <w:rPr>
          <w:sz w:val="18"/>
          <w:lang w:val="fr-BE"/>
        </w:rPr>
        <w:t>Signature</w:t>
      </w:r>
      <w:proofErr w:type="spellEnd"/>
    </w:p>
    <w:p w14:paraId="5DCC2E21" w14:textId="5903C360" w:rsidR="0032455C" w:rsidRDefault="0032455C" w:rsidP="006C73D4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</w:t>
      </w:r>
      <w:proofErr w:type="gramStart"/>
      <w:r w:rsidR="006C73D4" w:rsidRPr="00777845">
        <w:rPr>
          <w:sz w:val="18"/>
          <w:lang w:val="fr-BE"/>
        </w:rPr>
        <w:t>nom</w:t>
      </w:r>
      <w:proofErr w:type="gramEnd"/>
      <w:r w:rsidR="006C73D4" w:rsidRPr="00777845">
        <w:rPr>
          <w:sz w:val="18"/>
          <w:lang w:val="fr-BE"/>
        </w:rPr>
        <w:t xml:space="preserve"> et qualité)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728F918E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8CFECD9" w14:textId="647897DA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166850E" w14:textId="550B0B0E" w:rsidR="00FE3F78" w:rsidRDefault="00FE3F78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23B3EEEE" w14:textId="77777777" w:rsidR="00FE3F78" w:rsidRDefault="00FE3F78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CDB12F6" w14:textId="77777777" w:rsidR="000874A1" w:rsidRDefault="000874A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1A4A7986" w14:textId="77777777" w:rsidR="00054C9D" w:rsidRPr="0010598B" w:rsidRDefault="00054C9D" w:rsidP="00054C9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054C9D" w:rsidRPr="0010598B" w:rsidSect="00780596">
          <w:footerReference w:type="default" r:id="rId11"/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3624BFB4" w14:textId="77777777" w:rsidR="00054C9D" w:rsidRPr="00E45969" w:rsidRDefault="00054C9D" w:rsidP="00054C9D">
      <w:pPr>
        <w:spacing w:line="240" w:lineRule="auto"/>
        <w:jc w:val="left"/>
        <w:rPr>
          <w:sz w:val="22"/>
          <w:szCs w:val="22"/>
          <w:lang w:val="nl-BE"/>
        </w:rPr>
      </w:pPr>
    </w:p>
    <w:p w14:paraId="3ADB34CF" w14:textId="77777777" w:rsidR="00054C9D" w:rsidRPr="00E45969" w:rsidRDefault="00054C9D" w:rsidP="00054C9D">
      <w:pPr>
        <w:spacing w:line="240" w:lineRule="auto"/>
        <w:jc w:val="left"/>
        <w:rPr>
          <w:sz w:val="22"/>
          <w:szCs w:val="22"/>
          <w:lang w:val="nl-BE"/>
        </w:rPr>
      </w:pPr>
    </w:p>
    <w:p w14:paraId="0685A991" w14:textId="77777777" w:rsidR="00054C9D" w:rsidRPr="00E45969" w:rsidRDefault="00054C9D" w:rsidP="00054C9D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054C9D" w:rsidRPr="00CF2F73" w14:paraId="15680113" w14:textId="77777777" w:rsidTr="00A741A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446" w14:textId="08671123" w:rsidR="00054C9D" w:rsidRPr="00CF2F73" w:rsidRDefault="00A741A8" w:rsidP="00B244CB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N°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6EE6" w14:textId="77777777" w:rsidR="00054C9D" w:rsidRPr="00CF2F73" w:rsidRDefault="00054C9D" w:rsidP="00B244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5DB" w14:textId="77777777" w:rsidR="00054C9D" w:rsidRPr="00CF2F73" w:rsidRDefault="00054C9D" w:rsidP="00B244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667" w14:textId="52038982" w:rsidR="00054C9D" w:rsidRPr="00CF2F73" w:rsidRDefault="00810221" w:rsidP="00B244CB">
            <w:pPr>
              <w:spacing w:line="240" w:lineRule="atLeast"/>
              <w:jc w:val="left"/>
              <w:rPr>
                <w:lang w:val="nl-BE"/>
              </w:rPr>
            </w:pPr>
            <w:r w:rsidRPr="00E640BF">
              <w:rPr>
                <w:lang w:val="fr-FR"/>
              </w:rPr>
              <w:t xml:space="preserve">AOR-mut </w:t>
            </w:r>
            <w:r w:rsidR="00054C9D" w:rsidRPr="00CF2F73">
              <w:rPr>
                <w:lang w:val="nl-BE"/>
              </w:rPr>
              <w:t>2.1</w:t>
            </w:r>
          </w:p>
        </w:tc>
      </w:tr>
      <w:tr w:rsidR="00577CFC" w:rsidRPr="00CF2F73" w14:paraId="226F4723" w14:textId="77777777" w:rsidTr="00A741A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3CB19" w14:textId="77777777" w:rsidR="00577CFC" w:rsidRPr="00CF2F73" w:rsidRDefault="00577CFC" w:rsidP="00B244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37106" w14:textId="77777777" w:rsidR="00577CFC" w:rsidRPr="00CF2F73" w:rsidRDefault="00577CFC" w:rsidP="00B244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3BF15" w14:textId="77777777" w:rsidR="00577CFC" w:rsidRPr="00CF2F73" w:rsidRDefault="00577CFC" w:rsidP="00B244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36628B" w14:textId="77777777" w:rsidR="00577CFC" w:rsidRPr="00777845" w:rsidRDefault="00577CFC" w:rsidP="00B244CB">
            <w:pPr>
              <w:spacing w:line="240" w:lineRule="atLeast"/>
              <w:jc w:val="left"/>
              <w:rPr>
                <w:lang w:val="fr-BE"/>
              </w:rPr>
            </w:pPr>
          </w:p>
        </w:tc>
      </w:tr>
      <w:tr w:rsidR="00577CFC" w:rsidRPr="00CF2F73" w14:paraId="4F0C7C54" w14:textId="77777777" w:rsidTr="00137B09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3AAC88" w14:textId="77777777" w:rsidR="00577CFC" w:rsidRPr="00CF2F73" w:rsidRDefault="00577CFC" w:rsidP="004031D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9F983B1" w14:textId="77777777" w:rsidR="00577CFC" w:rsidRPr="00CF2F73" w:rsidRDefault="00577CFC" w:rsidP="004031D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43E1689" w14:textId="77777777" w:rsidR="00577CFC" w:rsidRPr="00CF2F73" w:rsidRDefault="00577CFC" w:rsidP="004031D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F35B8F" w14:textId="4BFA7E53" w:rsidR="00577CFC" w:rsidRPr="00CF2F73" w:rsidRDefault="00577CFC" w:rsidP="004031DB">
            <w:pPr>
              <w:spacing w:line="240" w:lineRule="atLeast"/>
              <w:jc w:val="left"/>
              <w:rPr>
                <w:lang w:val="nl-BE"/>
              </w:rPr>
            </w:pPr>
            <w:r>
              <w:t>SMR</w:t>
            </w:r>
            <w:r>
              <w:rPr>
                <w:lang w:val="nl-NL"/>
              </w:rPr>
              <w:t>.0/2</w:t>
            </w:r>
          </w:p>
        </w:tc>
      </w:tr>
    </w:tbl>
    <w:p w14:paraId="51FDFFB5" w14:textId="1FF4CF0E" w:rsidR="00054C9D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0DB810A6" w14:textId="77777777" w:rsidR="00131F7A" w:rsidRPr="00CF2F73" w:rsidRDefault="00131F7A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4626154A" w14:textId="77777777" w:rsidR="00CB0BB5" w:rsidRDefault="00054C9D" w:rsidP="00CB0BB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0D7E4C">
        <w:rPr>
          <w:b/>
          <w:caps/>
          <w:spacing w:val="20"/>
          <w:sz w:val="22"/>
          <w:szCs w:val="22"/>
          <w:lang w:val="nl-BE"/>
        </w:rPr>
        <w:t xml:space="preserve">LISTE </w:t>
      </w:r>
      <w:r w:rsidR="00510F7B" w:rsidRPr="00810221">
        <w:rPr>
          <w:b/>
          <w:caps/>
          <w:spacing w:val="20"/>
          <w:sz w:val="22"/>
          <w:szCs w:val="22"/>
          <w:lang w:val="nl-BE"/>
        </w:rPr>
        <w:t xml:space="preserve">DES ADMINISTRATEURS ET RÉVISEURS </w:t>
      </w:r>
    </w:p>
    <w:p w14:paraId="0DD3AA74" w14:textId="7FBB0E72" w:rsidR="00054C9D" w:rsidRPr="00CF2F73" w:rsidRDefault="00510F7B" w:rsidP="00CB0BB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810221">
        <w:rPr>
          <w:b/>
          <w:caps/>
          <w:spacing w:val="20"/>
          <w:sz w:val="22"/>
          <w:szCs w:val="22"/>
          <w:lang w:val="nl-BE"/>
        </w:rPr>
        <w:t>ET DÉCLARATION CONCERNANT UNE MISSION DE VÉRIFICATION OU DE REDRESSEMENT COMPLÉMENTAIRE</w:t>
      </w:r>
    </w:p>
    <w:p w14:paraId="0C3EEEEC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656091D9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44C821ED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4CCA50BF" w14:textId="58B3174B" w:rsidR="00054C9D" w:rsidRPr="00CF2F73" w:rsidRDefault="00054C9D" w:rsidP="00054C9D">
      <w:pPr>
        <w:spacing w:line="240" w:lineRule="auto"/>
        <w:jc w:val="left"/>
        <w:rPr>
          <w:b/>
          <w:caps/>
          <w:lang w:val="nl-BE"/>
        </w:rPr>
      </w:pPr>
      <w:r w:rsidRPr="000D7E4C">
        <w:rPr>
          <w:b/>
          <w:caps/>
          <w:lang w:val="nl-BE"/>
        </w:rPr>
        <w:t xml:space="preserve">LISTE DES ADMINISTRATEURS ET </w:t>
      </w:r>
      <w:r w:rsidR="003D4428" w:rsidRPr="00810221">
        <w:rPr>
          <w:b/>
          <w:caps/>
          <w:lang w:val="nl-BE"/>
        </w:rPr>
        <w:t>RÉVISEURS</w:t>
      </w:r>
    </w:p>
    <w:p w14:paraId="08888C74" w14:textId="77777777" w:rsidR="00054C9D" w:rsidRDefault="00054C9D" w:rsidP="00054C9D">
      <w:pPr>
        <w:spacing w:line="240" w:lineRule="atLeast"/>
        <w:jc w:val="left"/>
        <w:rPr>
          <w:sz w:val="18"/>
          <w:szCs w:val="18"/>
          <w:lang w:val="nl-BE"/>
        </w:rPr>
      </w:pPr>
    </w:p>
    <w:p w14:paraId="7980E22E" w14:textId="55496B95" w:rsidR="00054C9D" w:rsidRPr="008D7B21" w:rsidRDefault="00054C9D" w:rsidP="00054C9D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fr-BE"/>
        </w:rPr>
      </w:pPr>
      <w:r w:rsidRPr="008D7B21">
        <w:rPr>
          <w:sz w:val="18"/>
          <w:lang w:val="fr-BE"/>
        </w:rPr>
        <w:t>LISTE COMPLÈTE des nom, prénoms</w:t>
      </w:r>
      <w:r w:rsidR="005D69F7" w:rsidRPr="005D69F7">
        <w:rPr>
          <w:sz w:val="18"/>
          <w:lang w:val="fr-BE"/>
        </w:rPr>
        <w:t xml:space="preserve">, profession, domicile (adresse, numéro, code postal et commune) </w:t>
      </w:r>
      <w:r w:rsidR="003D4428" w:rsidRPr="005D69F7">
        <w:rPr>
          <w:sz w:val="18"/>
          <w:lang w:val="fr-BE"/>
        </w:rPr>
        <w:t>et fonction au sein de la mutualité ou union nationale de mutualités</w:t>
      </w:r>
    </w:p>
    <w:p w14:paraId="6071E6B6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CACB275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846D9EA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122D4AE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045D58E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21E60DC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2769B35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2D1E71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AF06C47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CF594E3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45DBF60" w14:textId="77777777" w:rsidR="00054C9D" w:rsidRPr="00AE3142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1519EFA4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0B2F90" w14:textId="77777777" w:rsidR="00054C9D" w:rsidRDefault="00054C9D" w:rsidP="00054C9D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sectPr w:rsidR="00054C9D" w:rsidSect="00810221">
      <w:footerReference w:type="default" r:id="rId13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0AEA" w14:textId="77777777" w:rsidR="00054C9D" w:rsidRDefault="00054C9D" w:rsidP="00D333A2">
    <w:pPr>
      <w:pStyle w:val="Footer"/>
      <w:jc w:val="right"/>
    </w:pPr>
    <w:proofErr w:type="spellStart"/>
    <w:r>
      <w:t>C_étrang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F1C" w14:textId="63790E30" w:rsidR="00054C9D" w:rsidRDefault="00054C9D" w:rsidP="00D333A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52D" w14:textId="42A7F119" w:rsidR="00A60BE5" w:rsidRPr="00BF5A5A" w:rsidRDefault="00A60BE5" w:rsidP="00AC2B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E9EAEF0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Le cas échéant, la mention ‘en liquidation’ est ajoutée à la forme juridique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3">
    <w:p w14:paraId="2C60A821" w14:textId="1669732C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facultative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4">
    <w:p w14:paraId="7C1E664B" w14:textId="69C55029" w:rsidR="008A5D4D" w:rsidRPr="00D376FB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fr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Au besoin, adapter la devise et l’unité dans lesquelles les montants sont exprimés</w:t>
      </w:r>
      <w:r w:rsidR="00935414" w:rsidRPr="00D376FB">
        <w:rPr>
          <w:rStyle w:val="FootnoteReference"/>
        </w:rPr>
        <w:t>.</w:t>
      </w:r>
    </w:p>
  </w:footnote>
  <w:footnote w:id="5">
    <w:p w14:paraId="0EB7B2E8" w14:textId="59397731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Biffer la mention inutile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8AB54E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de la base légale ou réglementaire qui justifie l'usage d'un modèle dérogatoire</w:t>
      </w:r>
      <w:r w:rsidRPr="00BE07D8">
        <w:rPr>
          <w:rStyle w:val="FootnoteReference"/>
          <w:szCs w:val="16"/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4C9D"/>
    <w:rsid w:val="00056C8B"/>
    <w:rsid w:val="00056DE2"/>
    <w:rsid w:val="0006364E"/>
    <w:rsid w:val="00066C0E"/>
    <w:rsid w:val="00077D28"/>
    <w:rsid w:val="00082B62"/>
    <w:rsid w:val="00086133"/>
    <w:rsid w:val="000874A1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1F7A"/>
    <w:rsid w:val="0013333D"/>
    <w:rsid w:val="001336A7"/>
    <w:rsid w:val="0013772D"/>
    <w:rsid w:val="00137B09"/>
    <w:rsid w:val="001409A2"/>
    <w:rsid w:val="00141678"/>
    <w:rsid w:val="00143DA6"/>
    <w:rsid w:val="001451D3"/>
    <w:rsid w:val="00150A59"/>
    <w:rsid w:val="00157856"/>
    <w:rsid w:val="001614CE"/>
    <w:rsid w:val="0016190A"/>
    <w:rsid w:val="001626D4"/>
    <w:rsid w:val="0016525D"/>
    <w:rsid w:val="00165B6C"/>
    <w:rsid w:val="001707D8"/>
    <w:rsid w:val="001726FE"/>
    <w:rsid w:val="001767E5"/>
    <w:rsid w:val="00184CBB"/>
    <w:rsid w:val="00186B3A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5483B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35E2"/>
    <w:rsid w:val="002B4C16"/>
    <w:rsid w:val="002C2AE4"/>
    <w:rsid w:val="002C493D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4428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0875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6A3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07283"/>
    <w:rsid w:val="00510F7B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77CFC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D69F7"/>
    <w:rsid w:val="005E4ACB"/>
    <w:rsid w:val="005F5A0C"/>
    <w:rsid w:val="005F7305"/>
    <w:rsid w:val="0060007E"/>
    <w:rsid w:val="0060112A"/>
    <w:rsid w:val="00601630"/>
    <w:rsid w:val="00601BD1"/>
    <w:rsid w:val="00605311"/>
    <w:rsid w:val="00605C1D"/>
    <w:rsid w:val="006064F9"/>
    <w:rsid w:val="00606808"/>
    <w:rsid w:val="00606A9F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C73D4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4C82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99E"/>
    <w:rsid w:val="007F7BB4"/>
    <w:rsid w:val="00810221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26BBF"/>
    <w:rsid w:val="00933BAF"/>
    <w:rsid w:val="009349BE"/>
    <w:rsid w:val="00935414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9F53EC"/>
    <w:rsid w:val="00A071E3"/>
    <w:rsid w:val="00A126F9"/>
    <w:rsid w:val="00A167ED"/>
    <w:rsid w:val="00A17D99"/>
    <w:rsid w:val="00A26D7C"/>
    <w:rsid w:val="00A4294B"/>
    <w:rsid w:val="00A42ACE"/>
    <w:rsid w:val="00A4440E"/>
    <w:rsid w:val="00A47DA5"/>
    <w:rsid w:val="00A52259"/>
    <w:rsid w:val="00A52B03"/>
    <w:rsid w:val="00A55D1C"/>
    <w:rsid w:val="00A56F03"/>
    <w:rsid w:val="00A60BE5"/>
    <w:rsid w:val="00A64640"/>
    <w:rsid w:val="00A70009"/>
    <w:rsid w:val="00A741A8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2BF2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16F04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0452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25DFF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51EB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0BB5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376FB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472E7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C2EC3"/>
    <w:rsid w:val="00ED1A04"/>
    <w:rsid w:val="00ED1B50"/>
    <w:rsid w:val="00ED6766"/>
    <w:rsid w:val="00EE2091"/>
    <w:rsid w:val="00EE3746"/>
    <w:rsid w:val="00EE5FE6"/>
    <w:rsid w:val="00EE7A22"/>
    <w:rsid w:val="00EF2051"/>
    <w:rsid w:val="00EF49AF"/>
    <w:rsid w:val="00F017CC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E3F78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38</cp:revision>
  <cp:lastPrinted>2022-04-06T10:44:00Z</cp:lastPrinted>
  <dcterms:created xsi:type="dcterms:W3CDTF">2022-03-17T15:43:00Z</dcterms:created>
  <dcterms:modified xsi:type="dcterms:W3CDTF">2022-04-12T11:06:00Z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