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E004A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E004A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4B4CC6FD" w:rsidR="006725D6" w:rsidRPr="00812E7A" w:rsidRDefault="007E15B7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7E15B7">
              <w:rPr>
                <w:lang w:val="de-DE"/>
              </w:rPr>
              <w:t>Krank-</w:t>
            </w:r>
            <w:proofErr w:type="spellStart"/>
            <w:r w:rsidRPr="007E15B7">
              <w:rPr>
                <w:lang w:val="de-DE"/>
              </w:rPr>
              <w:t>rP</w:t>
            </w:r>
            <w:proofErr w:type="spellEnd"/>
            <w:r w:rsidR="00F6732B" w:rsidRPr="00656D59">
              <w:rPr>
                <w:lang w:val="de-DE"/>
              </w:rPr>
              <w:t xml:space="preserve"> 1</w:t>
            </w:r>
          </w:p>
        </w:tc>
      </w:tr>
      <w:tr w:rsidR="00AC23CC" w:rsidRPr="00812E7A" w14:paraId="789327A0" w14:textId="77777777" w:rsidTr="00E004A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8AEF84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138979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8DBDBA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B44916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49387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7C92BD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161753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89D3FA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5C501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3B77E" w14:textId="77777777" w:rsidR="00AC23CC" w:rsidRPr="007E15B7" w:rsidRDefault="00AC23CC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de-DE"/>
              </w:rPr>
            </w:pPr>
          </w:p>
        </w:tc>
      </w:tr>
      <w:tr w:rsidR="00AC23CC" w:rsidRPr="00812E7A" w14:paraId="758B0C1F" w14:textId="77777777" w:rsidTr="00E004A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D51AC9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717E32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02EA3B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E09767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D0635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841D83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CE09C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F1BF74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4A8581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80D4" w14:textId="7A12B7A7" w:rsidR="00AC23CC" w:rsidRPr="007E15B7" w:rsidRDefault="00AF2A68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de-DE"/>
              </w:rPr>
            </w:pPr>
            <w:r>
              <w:rPr>
                <w:lang w:val="de-DE"/>
              </w:rPr>
              <w:t>RVVaG.0/1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1369E311" w14:textId="65CAA6AD" w:rsidR="00415550" w:rsidRPr="007E15B7" w:rsidRDefault="004419A6" w:rsidP="00B03A7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before="120"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7E15B7">
        <w:rPr>
          <w:b/>
          <w:caps/>
          <w:szCs w:val="22"/>
          <w:lang w:val="fr-BE"/>
        </w:rPr>
        <w:t>JAHRESABSCHLUSS</w:t>
      </w:r>
      <w:r w:rsidR="007E15B7" w:rsidRPr="007E15B7">
        <w:rPr>
          <w:b/>
          <w:caps/>
          <w:szCs w:val="22"/>
          <w:lang w:val="fr-BE"/>
        </w:rPr>
        <w:t xml:space="preserve"> UND ÜBRIGE AUFGRUND DES GESETZBUCHES DER GESELLSCHAFTEN UND VEREINIGUNGEN ZU HINTERLEGENDE DOKUMENTE</w:t>
      </w:r>
    </w:p>
    <w:p w14:paraId="0FB55B41" w14:textId="686DC30C" w:rsidR="007E15B7" w:rsidRPr="007E15B7" w:rsidRDefault="007E15B7" w:rsidP="00B03A7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after="120"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7E15B7">
        <w:rPr>
          <w:b/>
          <w:caps/>
          <w:szCs w:val="22"/>
          <w:lang w:val="fr-BE"/>
        </w:rPr>
        <w:t>KRANKENKASSE - REGIONALE PFLICHTVERSICHERUNG</w:t>
      </w:r>
    </w:p>
    <w:p w14:paraId="4AAFCE39" w14:textId="77777777" w:rsidR="007E15B7" w:rsidRPr="008A5D4D" w:rsidRDefault="007E15B7" w:rsidP="007E15B7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6E916691" w14:textId="77777777" w:rsidR="007E15B7" w:rsidRPr="008A5D4D" w:rsidRDefault="007E15B7" w:rsidP="007E15B7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B4C43" w:rsidRDefault="00377462" w:rsidP="008B4C43">
      <w:pPr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B4C43" w:rsidRDefault="00377462" w:rsidP="008B4C43">
      <w:pPr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B4C43" w:rsidRDefault="000D2901" w:rsidP="008B4C43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p w14:paraId="5C2D1959" w14:textId="77777777" w:rsidR="000D2901" w:rsidRPr="008B4C43" w:rsidRDefault="000D2901" w:rsidP="008B4C43">
      <w:pPr>
        <w:tabs>
          <w:tab w:val="right" w:leader="underscore" w:pos="10773"/>
        </w:tabs>
        <w:spacing w:line="120" w:lineRule="atLeast"/>
        <w:ind w:left="284" w:hanging="284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AF2A68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E85F20" w14:textId="6CC9DAA0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B4C43" w:rsidRDefault="000D2901" w:rsidP="008B4C43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B4C43" w:rsidRDefault="000D2901" w:rsidP="008B4C43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B4C43" w:rsidRDefault="000D2901" w:rsidP="008B4C43">
      <w:pPr>
        <w:tabs>
          <w:tab w:val="right" w:leader="dot" w:pos="10773"/>
        </w:tabs>
        <w:spacing w:line="120" w:lineRule="exact"/>
        <w:jc w:val="left"/>
        <w:rPr>
          <w:sz w:val="12"/>
          <w:szCs w:val="12"/>
          <w:lang w:val="de-DE"/>
        </w:rPr>
      </w:pPr>
    </w:p>
    <w:p w14:paraId="05EA40D0" w14:textId="77777777" w:rsidR="00F6732B" w:rsidRPr="00AF1507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 xml:space="preserve">Die Beträge des vorhergehenden Geschäftsjahres </w:t>
      </w:r>
      <w:r w:rsidRPr="00AF2A68">
        <w:rPr>
          <w:b/>
          <w:bCs/>
          <w:sz w:val="18"/>
          <w:lang w:val="de-DE"/>
        </w:rPr>
        <w:t>sind</w:t>
      </w:r>
      <w:r w:rsidRPr="00AF1507">
        <w:rPr>
          <w:sz w:val="18"/>
          <w:lang w:val="de-DE"/>
        </w:rPr>
        <w:t xml:space="preserve"> / </w:t>
      </w:r>
      <w:r w:rsidRPr="00AF2A68">
        <w:rPr>
          <w:b/>
          <w:bCs/>
          <w:sz w:val="18"/>
          <w:lang w:val="de-DE"/>
        </w:rPr>
        <w:t>sind nicht</w:t>
      </w:r>
      <w:r w:rsidRPr="00AF1507">
        <w:rPr>
          <w:rStyle w:val="FootnoteReference"/>
          <w:sz w:val="14"/>
          <w:lang w:val="de-DE"/>
        </w:rPr>
        <w:footnoteReference w:id="5"/>
      </w:r>
      <w:r w:rsidRPr="00AF1507">
        <w:rPr>
          <w:sz w:val="18"/>
          <w:lang w:val="de-DE"/>
        </w:rPr>
        <w:t xml:space="preserve"> mit den für das Vorjahr veröffentlichten Beträgen identisch.</w:t>
      </w:r>
    </w:p>
    <w:p w14:paraId="7E76BB42" w14:textId="4ACAD744" w:rsidR="009539F9" w:rsidRPr="00AF1507" w:rsidRDefault="00F6732B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 w:rsidR="008D516C"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Pr="00AF1507">
        <w:rPr>
          <w:rStyle w:val="FootnoteReference"/>
          <w:sz w:val="14"/>
          <w:lang w:val="de-DE"/>
        </w:rPr>
        <w:footnoteReference w:id="6"/>
      </w:r>
      <w:r w:rsidRPr="00AF1507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2983F14C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7E15B7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AC23CC">
        <w:rPr>
          <w:sz w:val="18"/>
          <w:szCs w:val="18"/>
          <w:lang w:val="de-DE"/>
        </w:rPr>
        <w:tab/>
      </w:r>
    </w:p>
    <w:p w14:paraId="6150C051" w14:textId="262F7A2E" w:rsidR="009539F9" w:rsidRPr="008B4C43" w:rsidRDefault="009539F9" w:rsidP="008B4C43">
      <w:pPr>
        <w:pBdr>
          <w:bottom w:val="single" w:sz="4" w:space="1" w:color="auto"/>
        </w:pBdr>
        <w:spacing w:line="120" w:lineRule="atLeast"/>
        <w:jc w:val="left"/>
        <w:rPr>
          <w:sz w:val="12"/>
          <w:szCs w:val="12"/>
          <w:lang w:val="nl-BE"/>
        </w:rPr>
      </w:pPr>
    </w:p>
    <w:p w14:paraId="71EEBBB0" w14:textId="77777777" w:rsidR="009539F9" w:rsidRPr="008B4C43" w:rsidRDefault="009539F9" w:rsidP="008B4C43">
      <w:pPr>
        <w:pBdr>
          <w:bottom w:val="single" w:sz="4" w:space="1" w:color="auto"/>
        </w:pBdr>
        <w:spacing w:line="120" w:lineRule="atLeast"/>
        <w:jc w:val="left"/>
        <w:rPr>
          <w:sz w:val="12"/>
          <w:szCs w:val="12"/>
          <w:lang w:val="nl-BE"/>
        </w:rPr>
      </w:pPr>
    </w:p>
    <w:p w14:paraId="10A8A786" w14:textId="57B9E786" w:rsidR="00D55A73" w:rsidRDefault="00D55A73" w:rsidP="00D55A73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812E7A">
        <w:rPr>
          <w:sz w:val="18"/>
          <w:szCs w:val="18"/>
          <w:lang w:val="de-DE"/>
        </w:rPr>
        <w:t xml:space="preserve">Anzahl der hinterlegten </w:t>
      </w:r>
      <w:r>
        <w:rPr>
          <w:sz w:val="18"/>
          <w:szCs w:val="18"/>
          <w:lang w:val="de-DE"/>
        </w:rPr>
        <w:t>Seiten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3275F1A2" w14:textId="656E2CD7" w:rsidR="000D2901" w:rsidRPr="00812E7A" w:rsidRDefault="000D2901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proofErr w:type="spellStart"/>
      <w:r w:rsidR="00E66543" w:rsidRPr="00812E7A">
        <w:rPr>
          <w:sz w:val="18"/>
          <w:lang w:val="de-DE"/>
        </w:rPr>
        <w:t>Unterschrift</w:t>
      </w:r>
      <w:proofErr w:type="spellEnd"/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4EBB31C2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E70D0C4" w14:textId="4905E19E" w:rsidR="00D55A73" w:rsidRDefault="00D55A73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1AD5254" w14:textId="713C1184" w:rsidR="00D55A73" w:rsidRDefault="00D55A73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2878ED38" w14:textId="77777777" w:rsidR="00D55A73" w:rsidRDefault="00D55A73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7A012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676" w14:textId="2F71D622" w:rsidR="00415550" w:rsidRPr="00CF2F73" w:rsidRDefault="007A012B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423" w14:textId="68A8B0AE" w:rsidR="00415550" w:rsidRPr="00CF2F73" w:rsidRDefault="007E15B7" w:rsidP="00D732A7">
            <w:pPr>
              <w:spacing w:line="240" w:lineRule="atLeast"/>
              <w:jc w:val="left"/>
              <w:rPr>
                <w:lang w:val="nl-BE"/>
              </w:rPr>
            </w:pPr>
            <w:r w:rsidRPr="007E15B7">
              <w:rPr>
                <w:lang w:val="nl-BE"/>
              </w:rPr>
              <w:t>Krank-</w:t>
            </w:r>
            <w:proofErr w:type="spellStart"/>
            <w:r w:rsidRPr="007E15B7">
              <w:rPr>
                <w:lang w:val="nl-BE"/>
              </w:rPr>
              <w:t>rP</w:t>
            </w:r>
            <w:proofErr w:type="spellEnd"/>
            <w:r>
              <w:rPr>
                <w:lang w:val="nl-BE"/>
              </w:rPr>
              <w:t xml:space="preserve"> </w:t>
            </w:r>
            <w:r w:rsidR="000A3783">
              <w:t>2</w:t>
            </w:r>
            <w:r w:rsidR="00F6732B"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  <w:tr w:rsidR="008B4C43" w:rsidRPr="00CF2F73" w14:paraId="58DFAC81" w14:textId="77777777" w:rsidTr="007A012B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AEFCF" w14:textId="77777777" w:rsidR="008B4C43" w:rsidRPr="00CF2F73" w:rsidRDefault="008B4C43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E7964" w14:textId="77777777" w:rsidR="008B4C43" w:rsidRPr="00CF2F73" w:rsidRDefault="008B4C43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43DD13" w14:textId="77777777" w:rsidR="008B4C43" w:rsidRPr="00CF2F73" w:rsidRDefault="008B4C43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50363" w14:textId="77777777" w:rsidR="008B4C43" w:rsidRPr="007E15B7" w:rsidRDefault="008B4C43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</w:tr>
      <w:tr w:rsidR="008B4C43" w:rsidRPr="00CF2F73" w14:paraId="12CF9F4D" w14:textId="77777777" w:rsidTr="00E004A2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6D6D" w14:textId="77777777" w:rsidR="008B4C43" w:rsidRPr="00CF2F73" w:rsidRDefault="008B4C43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C60A" w14:textId="77777777" w:rsidR="008B4C43" w:rsidRPr="00CF2F73" w:rsidRDefault="008B4C43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4680" w14:textId="77777777" w:rsidR="008B4C43" w:rsidRPr="00CF2F73" w:rsidRDefault="008B4C43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604F" w14:textId="0CB406E3" w:rsidR="008B4C43" w:rsidRPr="007E15B7" w:rsidRDefault="00AF2A68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de-DE"/>
              </w:rPr>
              <w:t>RVVaG.0/</w:t>
            </w:r>
            <w:r>
              <w:rPr>
                <w:lang w:val="de-DE"/>
              </w:rPr>
              <w:t>2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2CA8A883" w:rsidR="00415550" w:rsidRPr="00CF2F73" w:rsidRDefault="00377462" w:rsidP="007A012B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418" w:right="1332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="007A012B">
        <w:rPr>
          <w:b/>
          <w:caps/>
          <w:spacing w:val="20"/>
          <w:sz w:val="22"/>
          <w:szCs w:val="22"/>
          <w:lang w:val="nl-BE"/>
        </w:rPr>
        <w:t xml:space="preserve">und Revisoren </w:t>
      </w:r>
      <w:r w:rsidRPr="00377462">
        <w:rPr>
          <w:b/>
          <w:caps/>
          <w:spacing w:val="20"/>
          <w:sz w:val="22"/>
          <w:szCs w:val="22"/>
          <w:lang w:val="nl-BE"/>
        </w:rPr>
        <w:t>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6E58F151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</w:t>
      </w:r>
      <w:r w:rsidR="007A012B">
        <w:rPr>
          <w:b/>
          <w:caps/>
          <w:lang w:val="nl-BE"/>
        </w:rPr>
        <w:t xml:space="preserve"> und Revisoren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61E02DFA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7A012B" w:rsidRPr="007A012B">
        <w:rPr>
          <w:sz w:val="18"/>
          <w:szCs w:val="18"/>
          <w:lang w:val="de-DE"/>
        </w:rPr>
        <w:t>Gegenseitigkeitsgesellschaft oder des nationalen Verbands der Gegenseitigkeitsgesellschaften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sectPr w:rsidR="00415550" w:rsidRPr="0010598B" w:rsidSect="007E15B7">
      <w:footerReference w:type="default" r:id="rId12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7F3DC458" w:rsidR="00415550" w:rsidRDefault="00415550" w:rsidP="00D210A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52D" w14:textId="0803328B" w:rsidR="00A60BE5" w:rsidRPr="00BF5A5A" w:rsidRDefault="00A60BE5" w:rsidP="00AF15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AF1507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CF175F" w:rsidRPr="00AF1507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AF1507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E66543" w:rsidRPr="00AF1507">
        <w:rPr>
          <w:rStyle w:val="FootnoteReference"/>
          <w:szCs w:val="16"/>
          <w:lang w:val="de-DE"/>
        </w:rPr>
        <w:t>Fakultative Angabe</w:t>
      </w:r>
      <w:r w:rsidRPr="00AF1507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AF1507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CF175F" w:rsidRPr="00AF1507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77777777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durch die Vereinigung verwendet wird.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2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25CCE"/>
    <w:rsid w:val="001336A7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B53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1B76"/>
    <w:rsid w:val="00492BF5"/>
    <w:rsid w:val="00493DCB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1767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12B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15B7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B4C43"/>
    <w:rsid w:val="008C53AF"/>
    <w:rsid w:val="008D516C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23CC"/>
    <w:rsid w:val="00AC79A6"/>
    <w:rsid w:val="00AD57DF"/>
    <w:rsid w:val="00AF1507"/>
    <w:rsid w:val="00AF2A68"/>
    <w:rsid w:val="00AF35C3"/>
    <w:rsid w:val="00AF56AE"/>
    <w:rsid w:val="00B000CE"/>
    <w:rsid w:val="00B022F2"/>
    <w:rsid w:val="00B02652"/>
    <w:rsid w:val="00B03A78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3F62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A73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04A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190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22</cp:revision>
  <cp:lastPrinted>2022-04-07T08:23:00Z</cp:lastPrinted>
  <dcterms:created xsi:type="dcterms:W3CDTF">2022-03-17T11:29:00Z</dcterms:created>
  <dcterms:modified xsi:type="dcterms:W3CDTF">2022-04-07T08:54:00Z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