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812E7A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6725D6" w:rsidRPr="00812E7A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</w:tr>
      <w:tr w:rsidR="006725D6" w:rsidRPr="00812E7A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12F51E3F" w:rsidR="006725D6" w:rsidRPr="00812E7A" w:rsidRDefault="00A47CEC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de-DE"/>
              </w:rPr>
            </w:pPr>
            <w:proofErr w:type="spellStart"/>
            <w:r>
              <w:t>Verk</w:t>
            </w:r>
            <w:r w:rsidR="00E05EBE">
              <w:t>-aG</w:t>
            </w:r>
            <w:proofErr w:type="spellEnd"/>
            <w:r w:rsidR="00415550" w:rsidRPr="00812E7A">
              <w:rPr>
                <w:lang w:val="de-DE"/>
              </w:rPr>
              <w:t xml:space="preserve"> </w:t>
            </w:r>
            <w:r w:rsidR="000D2901" w:rsidRPr="00812E7A">
              <w:rPr>
                <w:lang w:val="de-DE"/>
              </w:rPr>
              <w:t>1</w:t>
            </w:r>
          </w:p>
        </w:tc>
      </w:tr>
    </w:tbl>
    <w:p w14:paraId="30FD22C8" w14:textId="77777777" w:rsidR="000D2901" w:rsidRPr="00812E7A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1369E311" w14:textId="77777777" w:rsidR="00415550" w:rsidRPr="00812E7A" w:rsidRDefault="004419A6" w:rsidP="0079252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835"/>
          <w:tab w:val="left" w:pos="5387"/>
          <w:tab w:val="left" w:pos="7513"/>
        </w:tabs>
        <w:spacing w:line="340" w:lineRule="atLeast"/>
        <w:ind w:left="3544" w:right="3384"/>
        <w:jc w:val="center"/>
        <w:outlineLvl w:val="0"/>
        <w:rPr>
          <w:lang w:val="de-DE"/>
        </w:rPr>
      </w:pPr>
      <w:r w:rsidRPr="00812E7A">
        <w:rPr>
          <w:lang w:val="de-DE"/>
        </w:rPr>
        <w:t>JAHRESABSCHLUSS</w:t>
      </w:r>
      <w:r w:rsidR="00415550" w:rsidRPr="00812E7A">
        <w:rPr>
          <w:lang w:val="de-DE"/>
        </w:rPr>
        <w:t xml:space="preserve"> </w:t>
      </w:r>
    </w:p>
    <w:p w14:paraId="7A2C19C3" w14:textId="336B1330" w:rsidR="000D2901" w:rsidRPr="00812E7A" w:rsidRDefault="00415550" w:rsidP="0079252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835"/>
          <w:tab w:val="left" w:pos="5387"/>
          <w:tab w:val="left" w:pos="7513"/>
        </w:tabs>
        <w:spacing w:line="340" w:lineRule="atLeast"/>
        <w:ind w:left="3544" w:right="3384"/>
        <w:jc w:val="center"/>
        <w:outlineLvl w:val="0"/>
        <w:rPr>
          <w:b/>
          <w:lang w:val="de-DE"/>
        </w:rPr>
      </w:pPr>
      <w:r w:rsidRPr="00812E7A">
        <w:rPr>
          <w:lang w:val="de-DE"/>
        </w:rPr>
        <w:t>AUSLÄNDISCHE GESELLSCHAFT</w:t>
      </w:r>
    </w:p>
    <w:p w14:paraId="4D6E27D9" w14:textId="77777777" w:rsidR="005704EB" w:rsidRPr="00812E7A" w:rsidRDefault="005704EB" w:rsidP="005704EB">
      <w:pPr>
        <w:spacing w:line="240" w:lineRule="atLeast"/>
        <w:jc w:val="left"/>
        <w:rPr>
          <w:sz w:val="18"/>
          <w:szCs w:val="18"/>
          <w:lang w:val="de-DE"/>
        </w:rPr>
      </w:pPr>
    </w:p>
    <w:p w14:paraId="15FB8870" w14:textId="77777777" w:rsidR="005704EB" w:rsidRPr="00812E7A" w:rsidRDefault="005704EB" w:rsidP="005704EB">
      <w:pPr>
        <w:spacing w:line="240" w:lineRule="atLeast"/>
        <w:jc w:val="left"/>
        <w:rPr>
          <w:sz w:val="18"/>
          <w:szCs w:val="18"/>
          <w:lang w:val="de-DE"/>
        </w:rPr>
      </w:pPr>
    </w:p>
    <w:p w14:paraId="6DADEF53" w14:textId="77777777" w:rsidR="005704EB" w:rsidRPr="00812E7A" w:rsidRDefault="005704EB" w:rsidP="005704EB">
      <w:pPr>
        <w:spacing w:line="240" w:lineRule="atLeast"/>
        <w:jc w:val="left"/>
        <w:rPr>
          <w:sz w:val="18"/>
          <w:szCs w:val="18"/>
          <w:lang w:val="de-DE"/>
        </w:rPr>
      </w:pPr>
    </w:p>
    <w:p w14:paraId="44C33DA9" w14:textId="77777777" w:rsidR="005704EB" w:rsidRPr="00812E7A" w:rsidRDefault="005704EB" w:rsidP="005704EB">
      <w:pPr>
        <w:spacing w:line="240" w:lineRule="atLeast"/>
        <w:jc w:val="left"/>
        <w:rPr>
          <w:sz w:val="18"/>
          <w:szCs w:val="18"/>
          <w:lang w:val="de-DE"/>
        </w:rPr>
      </w:pPr>
    </w:p>
    <w:p w14:paraId="2C2AB394" w14:textId="1DC58DC0" w:rsidR="000D2901" w:rsidRPr="00812E7A" w:rsidRDefault="005704EB" w:rsidP="008A5D4D">
      <w:pPr>
        <w:tabs>
          <w:tab w:val="right" w:leader="dot" w:pos="10773"/>
        </w:tabs>
        <w:spacing w:line="120" w:lineRule="atLeast"/>
        <w:jc w:val="left"/>
        <w:rPr>
          <w:lang w:val="de-DE"/>
        </w:rPr>
      </w:pPr>
      <w:r w:rsidRPr="00812E7A">
        <w:rPr>
          <w:b/>
          <w:caps/>
          <w:lang w:val="de-DE"/>
        </w:rPr>
        <w:t>IDENTIFIKATIONSANGABEN</w:t>
      </w:r>
      <w:r w:rsidRPr="00812E7A">
        <w:rPr>
          <w:lang w:val="de-DE"/>
        </w:rPr>
        <w:t xml:space="preserve"> </w:t>
      </w:r>
      <w:r w:rsidRPr="00812E7A">
        <w:rPr>
          <w:b/>
          <w:bCs/>
          <w:lang w:val="de-DE"/>
        </w:rPr>
        <w:t>(am Datum der Hinterlegung)</w:t>
      </w:r>
    </w:p>
    <w:p w14:paraId="0EAA1D3A" w14:textId="77777777" w:rsidR="005704EB" w:rsidRPr="00812E7A" w:rsidRDefault="005704EB" w:rsidP="005704EB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D37F2BA" w14:textId="1041315A" w:rsidR="000D2901" w:rsidRPr="00812E7A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812E7A">
        <w:rPr>
          <w:caps/>
          <w:sz w:val="18"/>
          <w:szCs w:val="18"/>
          <w:lang w:val="de-DE"/>
        </w:rPr>
        <w:t>nam</w:t>
      </w:r>
      <w:r w:rsidR="00E66543" w:rsidRPr="00812E7A">
        <w:rPr>
          <w:caps/>
          <w:sz w:val="18"/>
          <w:szCs w:val="18"/>
          <w:lang w:val="de-DE"/>
        </w:rPr>
        <w:t>e</w:t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6667D216" w14:textId="77777777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ab/>
      </w:r>
    </w:p>
    <w:p w14:paraId="37F39466" w14:textId="4A21B202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Rechts</w:t>
      </w:r>
      <w:r w:rsidR="00E66543" w:rsidRPr="00812E7A">
        <w:rPr>
          <w:sz w:val="18"/>
          <w:szCs w:val="18"/>
          <w:lang w:val="de-DE"/>
        </w:rPr>
        <w:t>f</w:t>
      </w:r>
      <w:r w:rsidRPr="00812E7A">
        <w:rPr>
          <w:sz w:val="18"/>
          <w:szCs w:val="18"/>
          <w:lang w:val="de-DE"/>
        </w:rPr>
        <w:t>orm</w:t>
      </w:r>
      <w:r w:rsidRPr="00812E7A">
        <w:rPr>
          <w:rStyle w:val="FootnoteReference"/>
          <w:sz w:val="18"/>
          <w:szCs w:val="18"/>
          <w:lang w:val="de-DE"/>
        </w:rPr>
        <w:footnoteReference w:id="2"/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1690D0F1" w14:textId="356022E7" w:rsidR="000D2901" w:rsidRPr="00812E7A" w:rsidRDefault="00E66543" w:rsidP="00E66543">
      <w:pPr>
        <w:tabs>
          <w:tab w:val="right" w:leader="dot" w:pos="7938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Adresse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  <w:t xml:space="preserve">Nr.: </w:t>
      </w:r>
      <w:r w:rsidR="000D2901" w:rsidRPr="00812E7A">
        <w:rPr>
          <w:sz w:val="18"/>
          <w:szCs w:val="18"/>
          <w:lang w:val="de-DE"/>
        </w:rPr>
        <w:tab/>
        <w:t xml:space="preserve"> </w:t>
      </w:r>
      <w:r w:rsidRPr="00812E7A">
        <w:rPr>
          <w:sz w:val="18"/>
          <w:szCs w:val="18"/>
          <w:lang w:val="de-DE"/>
        </w:rPr>
        <w:t>Briefkasten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4CAC76C1" w14:textId="6E851A8F" w:rsidR="000D2901" w:rsidRPr="00812E7A" w:rsidRDefault="00E66543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Postleitzahl: </w:t>
      </w:r>
      <w:r w:rsidR="000D2901" w:rsidRPr="00812E7A">
        <w:rPr>
          <w:sz w:val="18"/>
          <w:szCs w:val="18"/>
          <w:lang w:val="de-DE"/>
        </w:rPr>
        <w:tab/>
      </w:r>
      <w:r w:rsidR="000D2901" w:rsidRPr="00812E7A">
        <w:rPr>
          <w:sz w:val="18"/>
          <w:szCs w:val="18"/>
          <w:lang w:val="de-DE"/>
        </w:rPr>
        <w:tab/>
      </w:r>
      <w:r w:rsidRPr="00812E7A">
        <w:rPr>
          <w:sz w:val="18"/>
          <w:szCs w:val="18"/>
          <w:lang w:val="de-DE"/>
        </w:rPr>
        <w:t>Gemeinde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F54B5B7" w14:textId="77777777" w:rsidR="000D2901" w:rsidRPr="00812E7A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Land: </w:t>
      </w:r>
      <w:r w:rsidRPr="00812E7A">
        <w:rPr>
          <w:sz w:val="18"/>
          <w:szCs w:val="18"/>
          <w:lang w:val="de-DE"/>
        </w:rPr>
        <w:tab/>
      </w:r>
    </w:p>
    <w:p w14:paraId="3FCBDAAA" w14:textId="62F3FF6C" w:rsidR="000D2901" w:rsidRPr="00812E7A" w:rsidRDefault="00E66543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Register der Juristischen Personen (RJP) - Unternehmensgericht von</w:t>
      </w:r>
      <w:r w:rsidR="000D2901" w:rsidRPr="00812E7A">
        <w:rPr>
          <w:sz w:val="18"/>
          <w:szCs w:val="18"/>
          <w:lang w:val="de-DE"/>
        </w:rPr>
        <w:t xml:space="preserve"> </w:t>
      </w:r>
      <w:r w:rsidR="000D2901" w:rsidRPr="00812E7A">
        <w:rPr>
          <w:sz w:val="18"/>
          <w:szCs w:val="18"/>
          <w:lang w:val="de-DE"/>
        </w:rPr>
        <w:tab/>
      </w:r>
    </w:p>
    <w:p w14:paraId="5690A5FA" w14:textId="779C10D6" w:rsidR="000D2901" w:rsidRPr="00812E7A" w:rsidRDefault="004419A6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Für </w:t>
      </w:r>
      <w:r w:rsidR="00415550" w:rsidRPr="00812E7A">
        <w:rPr>
          <w:sz w:val="18"/>
          <w:szCs w:val="18"/>
          <w:lang w:val="de-DE"/>
        </w:rPr>
        <w:t>eine ausländische Gesellschaft</w:t>
      </w:r>
      <w:r w:rsidRPr="00812E7A">
        <w:rPr>
          <w:sz w:val="18"/>
          <w:szCs w:val="18"/>
          <w:lang w:val="de-DE"/>
        </w:rPr>
        <w:t>: Adresse der Zweigniederlassung in Belgien</w:t>
      </w:r>
      <w:r w:rsidR="000D2901" w:rsidRPr="00812E7A">
        <w:rPr>
          <w:sz w:val="18"/>
          <w:szCs w:val="18"/>
          <w:lang w:val="de-DE"/>
        </w:rPr>
        <w:t xml:space="preserve"> :</w:t>
      </w:r>
      <w:r w:rsidR="000D2901" w:rsidRPr="00812E7A">
        <w:rPr>
          <w:sz w:val="18"/>
          <w:szCs w:val="18"/>
          <w:lang w:val="de-DE"/>
        </w:rPr>
        <w:tab/>
      </w:r>
    </w:p>
    <w:p w14:paraId="2487814C" w14:textId="2991214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bookmarkStart w:id="1" w:name="_Ref75185928"/>
      <w:r w:rsidRPr="00812E7A">
        <w:rPr>
          <w:sz w:val="18"/>
          <w:szCs w:val="18"/>
          <w:lang w:val="de-DE"/>
        </w:rPr>
        <w:t>Internetadresse</w:t>
      </w:r>
      <w:r w:rsidR="000D2901" w:rsidRPr="00812E7A">
        <w:rPr>
          <w:rStyle w:val="FootnoteReference"/>
          <w:sz w:val="18"/>
          <w:szCs w:val="18"/>
          <w:lang w:val="de-DE"/>
        </w:rPr>
        <w:footnoteReference w:id="3"/>
      </w:r>
      <w:bookmarkEnd w:id="1"/>
      <w:r w:rsidR="000D2901" w:rsidRPr="00812E7A">
        <w:rPr>
          <w:sz w:val="18"/>
          <w:szCs w:val="18"/>
          <w:lang w:val="de-DE"/>
        </w:rPr>
        <w:t>: http://www. .</w:t>
      </w:r>
      <w:r w:rsidR="000D2901" w:rsidRPr="00812E7A">
        <w:rPr>
          <w:sz w:val="18"/>
          <w:szCs w:val="18"/>
          <w:lang w:val="de-DE"/>
        </w:rPr>
        <w:tab/>
      </w:r>
    </w:p>
    <w:p w14:paraId="7D781251" w14:textId="15F86F6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812E7A">
        <w:rPr>
          <w:sz w:val="18"/>
          <w:szCs w:val="18"/>
          <w:lang w:val="de-DE"/>
        </w:rPr>
        <w:t>E-Mail-Adresse</w:t>
      </w:r>
      <w:r w:rsidR="000D2901" w:rsidRPr="00812E7A">
        <w:rPr>
          <w:rStyle w:val="FootnoteReference"/>
          <w:sz w:val="18"/>
          <w:szCs w:val="18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Cs w:val="18"/>
          <w:lang w:val="de-DE"/>
        </w:rPr>
        <w:tab/>
      </w:r>
    </w:p>
    <w:p w14:paraId="67DEF98D" w14:textId="77777777" w:rsidR="00377462" w:rsidRPr="00812E7A" w:rsidRDefault="00377462" w:rsidP="00377462">
      <w:pPr>
        <w:spacing w:line="240" w:lineRule="atLeast"/>
        <w:jc w:val="left"/>
        <w:rPr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812E7A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3AD26F3F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20C76D3" w14:textId="77777777" w:rsidR="00377462" w:rsidRPr="00812E7A" w:rsidRDefault="00377462" w:rsidP="00377462">
      <w:pPr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7"/>
        <w:gridCol w:w="7611"/>
      </w:tblGrid>
      <w:tr w:rsidR="000D2901" w:rsidRPr="00812E7A" w14:paraId="1B2D4FDC" w14:textId="77777777" w:rsidTr="00377462">
        <w:trPr>
          <w:trHeight w:val="283"/>
        </w:trPr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0B5E7D78" w:rsidR="000D2901" w:rsidRPr="00812E7A" w:rsidRDefault="00847494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0D2901" w:rsidRPr="00812E7A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611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5E5B9B39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lang w:val="de-DE"/>
              </w:rPr>
              <w:t>der Hinterlegung der letzten Urkunde, die das Veröffentlichungsdatum der Errichtungs-</w:t>
            </w:r>
          </w:p>
        </w:tc>
      </w:tr>
      <w:tr w:rsidR="000D2901" w:rsidRPr="00812E7A" w14:paraId="7D3A7DE1" w14:textId="77777777" w:rsidTr="00377462">
        <w:trPr>
          <w:trHeight w:val="283"/>
        </w:trPr>
        <w:tc>
          <w:tcPr>
            <w:tcW w:w="10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73E4F083" w:rsidR="000D2901" w:rsidRPr="00812E7A" w:rsidRDefault="00847494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bzw. Änderungsurkunde der Satzungen anführt.</w:t>
            </w:r>
          </w:p>
        </w:tc>
      </w:tr>
    </w:tbl>
    <w:p w14:paraId="47FC128E" w14:textId="77777777" w:rsidR="000D2901" w:rsidRPr="00812E7A" w:rsidRDefault="000D2901" w:rsidP="00377462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5C2D1959" w14:textId="77777777" w:rsidR="000D2901" w:rsidRPr="00812E7A" w:rsidRDefault="000D2901" w:rsidP="00377462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812E7A" w14:paraId="02F13F84" w14:textId="77777777" w:rsidTr="00376887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6104941E" w:rsidR="008A5D4D" w:rsidRPr="00812E7A" w:rsidRDefault="00847494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JAHRESABSCHLUSS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812E7A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EURO</w:t>
            </w:r>
            <w:r w:rsidRPr="00812E7A">
              <w:rPr>
                <w:rStyle w:val="FootnoteReference"/>
                <w:sz w:val="14"/>
                <w:szCs w:val="14"/>
                <w:lang w:val="de-D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1555180E" w:rsidR="008A5D4D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genehmigt durch die Generalversammlung</w:t>
            </w:r>
            <w:r w:rsidRPr="00812E7A">
              <w:rPr>
                <w:lang w:val="de-DE"/>
              </w:rPr>
              <w:t xml:space="preserve"> vom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812E7A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61804DC7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685A04F4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hinsichtlich das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5A19C9A4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521F8EE6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6BA71BD8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Vorhergehendes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499C3E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18411475" w14:textId="77777777" w:rsidR="000D2901" w:rsidRPr="00812E7A" w:rsidRDefault="000D2901" w:rsidP="00377462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de-DE"/>
        </w:rPr>
      </w:pPr>
    </w:p>
    <w:p w14:paraId="13BA79C3" w14:textId="4C5A1DA0" w:rsidR="000D2901" w:rsidRPr="00812E7A" w:rsidRDefault="00151C9C" w:rsidP="000D2901">
      <w:pPr>
        <w:spacing w:line="240" w:lineRule="atLeast"/>
        <w:jc w:val="left"/>
        <w:rPr>
          <w:szCs w:val="18"/>
          <w:lang w:val="de-DE"/>
        </w:rPr>
      </w:pPr>
      <w:r w:rsidRPr="00812E7A">
        <w:rPr>
          <w:sz w:val="18"/>
          <w:lang w:val="de-DE"/>
        </w:rPr>
        <w:t xml:space="preserve">Die Beträge des vorhergehenden Geschäftsjahres </w:t>
      </w:r>
      <w:r w:rsidRPr="00812E7A">
        <w:rPr>
          <w:b/>
          <w:bCs/>
          <w:sz w:val="18"/>
          <w:lang w:val="de-DE"/>
        </w:rPr>
        <w:t>sind</w:t>
      </w:r>
      <w:r w:rsidRPr="00812E7A">
        <w:rPr>
          <w:sz w:val="18"/>
          <w:lang w:val="de-DE"/>
        </w:rPr>
        <w:t xml:space="preserve"> / </w:t>
      </w:r>
      <w:r w:rsidRPr="00812E7A">
        <w:rPr>
          <w:b/>
          <w:bCs/>
          <w:sz w:val="18"/>
          <w:lang w:val="de-DE"/>
        </w:rPr>
        <w:t>sind nicht</w:t>
      </w:r>
      <w:r w:rsidR="00587A31" w:rsidRPr="00812E7A">
        <w:rPr>
          <w:rStyle w:val="FootnoteReference"/>
          <w:b/>
          <w:lang w:val="de-DE"/>
        </w:rPr>
        <w:footnoteReference w:id="5"/>
      </w:r>
      <w:r w:rsidR="000D2901" w:rsidRPr="00812E7A">
        <w:rPr>
          <w:szCs w:val="18"/>
          <w:lang w:val="de-DE"/>
        </w:rPr>
        <w:t xml:space="preserve"> </w:t>
      </w:r>
      <w:r w:rsidRPr="00812E7A">
        <w:rPr>
          <w:sz w:val="18"/>
          <w:szCs w:val="18"/>
          <w:lang w:val="de-DE"/>
        </w:rPr>
        <w:t>mit den für das Vorjahr veröffentlichten identisch</w:t>
      </w:r>
      <w:r w:rsidR="000D2901" w:rsidRPr="00812E7A">
        <w:rPr>
          <w:sz w:val="18"/>
          <w:lang w:val="de-DE"/>
        </w:rPr>
        <w:t>.</w:t>
      </w:r>
    </w:p>
    <w:p w14:paraId="09ED7AE9" w14:textId="77777777" w:rsidR="000D2901" w:rsidRPr="00812E7A" w:rsidRDefault="000D2901" w:rsidP="008A5D4D">
      <w:pPr>
        <w:tabs>
          <w:tab w:val="right" w:leader="underscore" w:pos="11199"/>
        </w:tabs>
        <w:spacing w:line="180" w:lineRule="exact"/>
        <w:jc w:val="left"/>
        <w:rPr>
          <w:sz w:val="18"/>
          <w:lang w:val="de-DE"/>
        </w:rPr>
      </w:pPr>
      <w:r w:rsidRPr="00812E7A">
        <w:rPr>
          <w:sz w:val="18"/>
          <w:lang w:val="de-DE"/>
        </w:rPr>
        <w:tab/>
      </w:r>
    </w:p>
    <w:p w14:paraId="76230C25" w14:textId="0BB6134B" w:rsidR="000D2901" w:rsidRPr="00812E7A" w:rsidRDefault="00151C9C" w:rsidP="008A5D4D">
      <w:pPr>
        <w:tabs>
          <w:tab w:val="left" w:pos="3402"/>
        </w:tabs>
        <w:spacing w:before="60" w:line="240" w:lineRule="atLeast"/>
        <w:jc w:val="left"/>
        <w:rPr>
          <w:sz w:val="18"/>
          <w:lang w:val="de-DE"/>
        </w:rPr>
      </w:pPr>
      <w:r w:rsidRPr="00812E7A">
        <w:rPr>
          <w:sz w:val="18"/>
          <w:szCs w:val="18"/>
          <w:lang w:val="de-DE"/>
        </w:rPr>
        <w:t>Diesem Jahresabschluss sind beigefügt</w:t>
      </w:r>
      <w:r w:rsidR="000D2901" w:rsidRPr="00812E7A">
        <w:rPr>
          <w:sz w:val="18"/>
          <w:szCs w:val="18"/>
          <w:lang w:val="de-DE"/>
        </w:rPr>
        <w:t>:</w:t>
      </w:r>
      <w:r w:rsidR="000D2901" w:rsidRPr="00812E7A">
        <w:rPr>
          <w:sz w:val="18"/>
          <w:lang w:val="de-DE"/>
        </w:rPr>
        <w:tab/>
        <w:t xml:space="preserve">- </w:t>
      </w:r>
      <w:r w:rsidRPr="00812E7A">
        <w:rPr>
          <w:sz w:val="18"/>
          <w:lang w:val="de-DE"/>
        </w:rPr>
        <w:t>der Geschäftsbericht</w:t>
      </w:r>
      <w:r w:rsidR="0063568D" w:rsidRPr="00812E7A">
        <w:rPr>
          <w:rStyle w:val="FootnoteReference"/>
          <w:sz w:val="14"/>
          <w:szCs w:val="14"/>
          <w:lang w:val="de-DE"/>
        </w:rPr>
        <w:t>2</w:t>
      </w:r>
    </w:p>
    <w:p w14:paraId="3995DE34" w14:textId="0FEB0A37" w:rsidR="000D2901" w:rsidRPr="00812E7A" w:rsidRDefault="000D2901" w:rsidP="008A5D4D">
      <w:pPr>
        <w:tabs>
          <w:tab w:val="left" w:pos="3402"/>
        </w:tabs>
        <w:spacing w:before="60" w:line="240" w:lineRule="atLeast"/>
        <w:ind w:right="284"/>
        <w:rPr>
          <w:sz w:val="18"/>
          <w:lang w:val="de-DE"/>
        </w:rPr>
      </w:pPr>
      <w:r w:rsidRPr="00812E7A">
        <w:rPr>
          <w:sz w:val="18"/>
          <w:lang w:val="de-DE"/>
        </w:rPr>
        <w:tab/>
        <w:t xml:space="preserve">- </w:t>
      </w:r>
      <w:r w:rsidR="00151C9C" w:rsidRPr="00812E7A">
        <w:rPr>
          <w:sz w:val="18"/>
          <w:lang w:val="de-DE"/>
        </w:rPr>
        <w:t>der Bericht der Kommissare</w:t>
      </w:r>
      <w:r w:rsidR="0063568D" w:rsidRPr="00812E7A">
        <w:rPr>
          <w:rStyle w:val="FootnoteReference"/>
          <w:sz w:val="14"/>
          <w:szCs w:val="14"/>
          <w:lang w:val="de-DE"/>
        </w:rPr>
        <w:t>2</w:t>
      </w:r>
    </w:p>
    <w:p w14:paraId="457A46FC" w14:textId="77777777" w:rsidR="000D2901" w:rsidRPr="00812E7A" w:rsidRDefault="000D2901" w:rsidP="008A5D4D">
      <w:pPr>
        <w:tabs>
          <w:tab w:val="right" w:leader="underscore" w:pos="11199"/>
        </w:tabs>
        <w:spacing w:line="240" w:lineRule="atLeast"/>
        <w:jc w:val="left"/>
        <w:rPr>
          <w:sz w:val="18"/>
          <w:lang w:val="de-DE"/>
        </w:rPr>
      </w:pPr>
      <w:r w:rsidRPr="00812E7A">
        <w:rPr>
          <w:sz w:val="18"/>
          <w:lang w:val="de-DE"/>
        </w:rPr>
        <w:tab/>
      </w:r>
    </w:p>
    <w:p w14:paraId="3275F1A2" w14:textId="0D05EF85" w:rsidR="000D2901" w:rsidRPr="00812E7A" w:rsidRDefault="00151C9C" w:rsidP="000D2901">
      <w:pPr>
        <w:tabs>
          <w:tab w:val="right" w:leader="dot" w:pos="4111"/>
          <w:tab w:val="righ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Anzahl der hinterlegten Seiten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AC99A2B" w14:textId="07D26260" w:rsidR="000D2901" w:rsidRPr="00812E7A" w:rsidRDefault="000D2901" w:rsidP="00587A31">
      <w:pPr>
        <w:tabs>
          <w:tab w:val="left" w:pos="4395"/>
          <w:tab w:val="left" w:pos="4820"/>
          <w:tab w:val="left" w:pos="7230"/>
          <w:tab w:val="left" w:pos="7655"/>
          <w:tab w:val="left" w:pos="11340"/>
        </w:tabs>
        <w:spacing w:line="240" w:lineRule="atLeast"/>
        <w:ind w:left="284" w:right="-709"/>
        <w:rPr>
          <w:sz w:val="18"/>
          <w:lang w:val="de-DE"/>
        </w:rPr>
      </w:pP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proofErr w:type="spellStart"/>
      <w:r w:rsidR="00E66543" w:rsidRPr="00812E7A">
        <w:rPr>
          <w:sz w:val="18"/>
          <w:lang w:val="de-DE"/>
        </w:rPr>
        <w:t>Unterschrift</w:t>
      </w:r>
      <w:proofErr w:type="spellEnd"/>
    </w:p>
    <w:p w14:paraId="732C1F30" w14:textId="22658E3B" w:rsidR="000D2901" w:rsidRPr="00812E7A" w:rsidRDefault="000D2901" w:rsidP="00E66543">
      <w:pPr>
        <w:tabs>
          <w:tab w:val="left" w:pos="3969"/>
          <w:tab w:val="left" w:pos="4820"/>
          <w:tab w:val="left" w:pos="6804"/>
          <w:tab w:val="left" w:pos="7655"/>
        </w:tabs>
        <w:spacing w:line="240" w:lineRule="atLeast"/>
        <w:ind w:left="284"/>
        <w:rPr>
          <w:sz w:val="18"/>
          <w:lang w:val="de-DE"/>
        </w:rPr>
      </w:pPr>
      <w:r w:rsidRPr="00812E7A">
        <w:rPr>
          <w:sz w:val="18"/>
          <w:lang w:val="de-DE"/>
        </w:rPr>
        <w:tab/>
        <w:t>(</w:t>
      </w:r>
      <w:r w:rsidR="00E66543" w:rsidRPr="00812E7A">
        <w:rPr>
          <w:sz w:val="18"/>
          <w:lang w:val="de-DE"/>
        </w:rPr>
        <w:t>Name und Berufsbezeichnung</w:t>
      </w:r>
      <w:r w:rsidRPr="00812E7A">
        <w:rPr>
          <w:sz w:val="18"/>
          <w:lang w:val="de-DE"/>
        </w:rPr>
        <w:t>)</w:t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(Name und Berufsbezeichnung)</w:t>
      </w:r>
      <w:r w:rsidR="00E66543" w:rsidRPr="00812E7A">
        <w:rPr>
          <w:sz w:val="18"/>
          <w:lang w:val="de-DE"/>
        </w:rPr>
        <w:tab/>
      </w:r>
    </w:p>
    <w:p w14:paraId="7D73BFC8" w14:textId="77777777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C915EC8" w14:textId="55E650C8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5E963" w14:textId="00C767EA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CEA33AD" w14:textId="3FCD727A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47AD96A6" w14:textId="69794075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BAAC6C1" w14:textId="1197DCCB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4840DD9" w14:textId="77777777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4FEDF3B3" w14:textId="77777777" w:rsidR="00415550" w:rsidRPr="0010598B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  <w:lang w:val="nl-BE"/>
        </w:rPr>
      </w:pPr>
    </w:p>
    <w:p w14:paraId="76AAFA15" w14:textId="77777777" w:rsidR="00415550" w:rsidRPr="0010598B" w:rsidRDefault="00415550" w:rsidP="0041555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415550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1848F297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418F412E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2FC44FA3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CF2F73" w14:paraId="58B2B46A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F676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C2F7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5D1E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0423" w14:textId="035B620A" w:rsidR="00415550" w:rsidRPr="00CF2F73" w:rsidRDefault="00A47CEC" w:rsidP="00D732A7">
            <w:pPr>
              <w:spacing w:line="240" w:lineRule="atLeast"/>
              <w:jc w:val="left"/>
              <w:rPr>
                <w:lang w:val="nl-BE"/>
              </w:rPr>
            </w:pPr>
            <w:proofErr w:type="spellStart"/>
            <w:r>
              <w:t>Verk</w:t>
            </w:r>
            <w:r w:rsidR="00E05EBE">
              <w:t>-aG</w:t>
            </w:r>
            <w:proofErr w:type="spellEnd"/>
            <w:r>
              <w:t xml:space="preserve"> </w:t>
            </w:r>
            <w:r w:rsidR="00415550" w:rsidRPr="00CF2F73">
              <w:rPr>
                <w:lang w:val="nl-BE"/>
              </w:rPr>
              <w:t>2.1</w:t>
            </w:r>
          </w:p>
        </w:tc>
      </w:tr>
    </w:tbl>
    <w:p w14:paraId="5AC03088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1A12AC12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59600022" w14:textId="3C87A41A" w:rsidR="00415550" w:rsidRPr="00CF2F73" w:rsidRDefault="00377462" w:rsidP="00377462">
      <w:pPr>
        <w:pBdr>
          <w:top w:val="single" w:sz="6" w:space="4" w:color="auto"/>
          <w:left w:val="single" w:sz="6" w:space="10" w:color="auto"/>
          <w:bottom w:val="single" w:sz="6" w:space="4" w:color="auto"/>
          <w:right w:val="single" w:sz="6" w:space="4" w:color="auto"/>
        </w:pBdr>
        <w:spacing w:line="240" w:lineRule="auto"/>
        <w:ind w:left="1134" w:right="1190"/>
        <w:jc w:val="center"/>
        <w:rPr>
          <w:b/>
          <w:caps/>
          <w:spacing w:val="20"/>
          <w:sz w:val="22"/>
          <w:szCs w:val="22"/>
          <w:lang w:val="nl-BE"/>
        </w:rPr>
      </w:pPr>
      <w:r w:rsidRPr="00377462">
        <w:rPr>
          <w:b/>
          <w:caps/>
          <w:spacing w:val="20"/>
          <w:sz w:val="22"/>
          <w:szCs w:val="22"/>
          <w:lang w:val="nl-BE"/>
        </w:rPr>
        <w:t>LISTE DER VERWALTUNGSRATSMITGLIEDER, GESCHÄFTSFÜHRER</w:t>
      </w:r>
      <w:r>
        <w:rPr>
          <w:b/>
          <w:caps/>
          <w:spacing w:val="20"/>
          <w:sz w:val="22"/>
          <w:szCs w:val="22"/>
          <w:lang w:val="nl-BE"/>
        </w:rPr>
        <w:t xml:space="preserve"> </w:t>
      </w:r>
      <w:r w:rsidRPr="00377462">
        <w:rPr>
          <w:b/>
          <w:caps/>
          <w:spacing w:val="20"/>
          <w:sz w:val="22"/>
          <w:szCs w:val="22"/>
          <w:lang w:val="nl-BE"/>
        </w:rPr>
        <w:t>UND KOMMISSARE UND ERKLÄRUNG IN BEZUG AUF EINEN PRÜFUNGS- ODER ZUSÄTZLICHEN BERICHTIGUNGSAUFTRAG</w:t>
      </w:r>
    </w:p>
    <w:p w14:paraId="52F21123" w14:textId="77777777" w:rsidR="00415550" w:rsidRPr="00377462" w:rsidRDefault="00415550" w:rsidP="00377462">
      <w:pPr>
        <w:spacing w:line="240" w:lineRule="auto"/>
        <w:ind w:left="1134" w:right="1190"/>
        <w:jc w:val="left"/>
        <w:rPr>
          <w:b/>
          <w:caps/>
          <w:spacing w:val="20"/>
          <w:sz w:val="22"/>
          <w:szCs w:val="22"/>
          <w:lang w:val="nl-BE"/>
        </w:rPr>
      </w:pPr>
    </w:p>
    <w:p w14:paraId="2B883E10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24C1B731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369DA24D" w14:textId="1228E614" w:rsidR="00415550" w:rsidRPr="00CF2F73" w:rsidRDefault="00377462" w:rsidP="00415550">
      <w:pPr>
        <w:spacing w:line="240" w:lineRule="auto"/>
        <w:jc w:val="left"/>
        <w:rPr>
          <w:b/>
          <w:caps/>
          <w:lang w:val="nl-BE"/>
        </w:rPr>
      </w:pPr>
      <w:r w:rsidRPr="00377462">
        <w:rPr>
          <w:b/>
          <w:caps/>
          <w:lang w:val="nl-BE"/>
        </w:rPr>
        <w:t>LISTE DER VERWALTUNGSRATSMITGLIEDER, GESCHÄFTSFÜHRER UND KOMMISSARE</w:t>
      </w:r>
    </w:p>
    <w:p w14:paraId="58683319" w14:textId="77777777" w:rsidR="00415550" w:rsidRDefault="00415550" w:rsidP="00415550">
      <w:pPr>
        <w:spacing w:line="240" w:lineRule="atLeast"/>
        <w:jc w:val="left"/>
        <w:rPr>
          <w:sz w:val="18"/>
          <w:szCs w:val="18"/>
          <w:lang w:val="nl-BE"/>
        </w:rPr>
      </w:pPr>
    </w:p>
    <w:p w14:paraId="307D18BB" w14:textId="7DA46D5B" w:rsidR="00415550" w:rsidRPr="00CC675E" w:rsidRDefault="00415550" w:rsidP="00415550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de-DE"/>
        </w:rPr>
      </w:pPr>
      <w:r w:rsidRPr="00CC675E">
        <w:rPr>
          <w:sz w:val="18"/>
          <w:lang w:val="de-DE"/>
        </w:rPr>
        <w:t>VOLLSTÄNDIGE LISTE mit Namen, Vornamen, Beruf, Wohnsitz (Anschrift, Nummer, Postleitzahl und Gemeinde) und Funktion in der Gesellschaft</w:t>
      </w:r>
    </w:p>
    <w:p w14:paraId="4A2A7ED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B5023A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C7527BF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5828EF3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B2BB79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CED778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D2CC727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9E0CB4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E25D46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A21060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46B172A" w14:textId="5F3D5F49" w:rsidR="00415550" w:rsidRPr="004419A6" w:rsidRDefault="00415550" w:rsidP="00415550">
      <w:pPr>
        <w:tabs>
          <w:tab w:val="right" w:leader="dot" w:pos="11199"/>
        </w:tabs>
        <w:ind w:right="-1"/>
        <w:jc w:val="left"/>
        <w:rPr>
          <w:sz w:val="18"/>
          <w:szCs w:val="18"/>
          <w:lang w:val="nl-NL"/>
        </w:rPr>
      </w:pPr>
      <w:r w:rsidRPr="004419A6">
        <w:rPr>
          <w:sz w:val="18"/>
          <w:szCs w:val="18"/>
        </w:rPr>
        <w:t>FÜR EIN AUSLÄNDISCHE</w:t>
      </w:r>
      <w:r>
        <w:rPr>
          <w:sz w:val="18"/>
          <w:szCs w:val="18"/>
        </w:rPr>
        <w:t xml:space="preserve"> GESE</w:t>
      </w:r>
      <w:r w:rsidR="005704EB">
        <w:rPr>
          <w:sz w:val="18"/>
          <w:szCs w:val="18"/>
        </w:rPr>
        <w:t>L</w:t>
      </w:r>
      <w:r>
        <w:rPr>
          <w:sz w:val="18"/>
          <w:szCs w:val="18"/>
        </w:rPr>
        <w:t>LSCHAFT</w:t>
      </w:r>
      <w:r w:rsidRPr="004419A6">
        <w:rPr>
          <w:sz w:val="18"/>
          <w:szCs w:val="18"/>
        </w:rPr>
        <w:t>: VERTRETER IN BELGIEN</w:t>
      </w:r>
      <w:r w:rsidRPr="004419A6">
        <w:rPr>
          <w:sz w:val="18"/>
          <w:szCs w:val="18"/>
          <w:lang w:val="nl-NL"/>
        </w:rPr>
        <w:t xml:space="preserve">: </w:t>
      </w:r>
      <w:r w:rsidRPr="004419A6">
        <w:rPr>
          <w:sz w:val="18"/>
          <w:szCs w:val="18"/>
          <w:lang w:val="nl-NL"/>
        </w:rPr>
        <w:tab/>
      </w:r>
    </w:p>
    <w:p w14:paraId="5FF1B600" w14:textId="631603B8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6E00E51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C921DFA" w14:textId="77777777" w:rsidR="00415550" w:rsidRDefault="00415550" w:rsidP="00415550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C94F6E2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39D007B4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7CC468C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15F51CE0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  <w:sectPr w:rsidR="00415550" w:rsidRPr="00812E7A" w:rsidSect="00E45969">
          <w:footerReference w:type="default" r:id="rId12"/>
          <w:pgSz w:w="11907" w:h="16840" w:code="9"/>
          <w:pgMar w:top="0" w:right="652" w:bottom="567" w:left="567" w:header="567" w:footer="567" w:gutter="0"/>
          <w:paperSrc w:first="2" w:other="2"/>
          <w:pgNumType w:start="2"/>
          <w:cols w:space="708"/>
          <w:docGrid w:linePitch="360"/>
        </w:sectPr>
      </w:pPr>
    </w:p>
    <w:p w14:paraId="77616ADA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6F4D3736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004C02F0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812E7A" w14:paraId="651873A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6F73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  <w:r w:rsidRPr="00812E7A">
              <w:rPr>
                <w:lang w:val="de-D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8CD0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B6FE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0749" w14:textId="6CC1B167" w:rsidR="00415550" w:rsidRPr="00812E7A" w:rsidRDefault="00A47CEC" w:rsidP="00D732A7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>
              <w:t>Verk</w:t>
            </w:r>
            <w:r w:rsidR="00E05EBE">
              <w:t>-aG</w:t>
            </w:r>
            <w:proofErr w:type="spellEnd"/>
            <w:r w:rsidR="0031229E" w:rsidRPr="00812E7A">
              <w:rPr>
                <w:lang w:val="de-DE"/>
              </w:rPr>
              <w:t xml:space="preserve"> </w:t>
            </w:r>
            <w:r w:rsidR="00812E7A" w:rsidRPr="00812E7A">
              <w:rPr>
                <w:lang w:val="de-DE"/>
              </w:rPr>
              <w:t>2.2</w:t>
            </w:r>
          </w:p>
        </w:tc>
      </w:tr>
    </w:tbl>
    <w:p w14:paraId="7618C7E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2FBA79CF" w14:textId="7C0F4192" w:rsidR="00415550" w:rsidRPr="00812E7A" w:rsidRDefault="00812E7A" w:rsidP="00415550">
      <w:pPr>
        <w:tabs>
          <w:tab w:val="left" w:pos="284"/>
        </w:tabs>
        <w:spacing w:before="120" w:line="240" w:lineRule="atLeast"/>
        <w:rPr>
          <w:rFonts w:cs="Arial"/>
          <w:b/>
          <w:caps/>
          <w:lang w:val="de-DE"/>
        </w:rPr>
      </w:pPr>
      <w:r w:rsidRPr="00812E7A">
        <w:rPr>
          <w:rFonts w:cs="Arial"/>
          <w:b/>
          <w:caps/>
          <w:lang w:val="de-DE"/>
        </w:rPr>
        <w:t>ERKLÄRUNG IN BEZUG AUF EINEN PRÜFUNGS- ODER ZUSÄTZLICHEN BERICHTIGUNGSAUFTRAG</w:t>
      </w:r>
    </w:p>
    <w:p w14:paraId="1FDFC25C" w14:textId="77777777" w:rsidR="00415550" w:rsidRPr="00812E7A" w:rsidRDefault="00415550" w:rsidP="00415550">
      <w:pPr>
        <w:spacing w:line="240" w:lineRule="auto"/>
        <w:jc w:val="left"/>
        <w:rPr>
          <w:sz w:val="18"/>
          <w:lang w:val="de-DE"/>
        </w:rPr>
      </w:pPr>
    </w:p>
    <w:p w14:paraId="1C5D96F4" w14:textId="77777777" w:rsidR="000D583A" w:rsidRPr="000D583A" w:rsidRDefault="000D583A" w:rsidP="000D583A">
      <w:pPr>
        <w:spacing w:line="240" w:lineRule="atLeast"/>
        <w:rPr>
          <w:sz w:val="18"/>
          <w:szCs w:val="18"/>
          <w:lang w:val="de-DE"/>
        </w:rPr>
      </w:pPr>
      <w:r w:rsidRPr="000D583A">
        <w:rPr>
          <w:sz w:val="18"/>
          <w:szCs w:val="18"/>
          <w:lang w:val="de-DE"/>
        </w:rPr>
        <w:t xml:space="preserve">Das Verwaltungsorgan erklärt, gemäß Artikel </w:t>
      </w:r>
      <w:r w:rsidRPr="000D583A">
        <w:rPr>
          <w:sz w:val="18"/>
          <w:lang w:val="de-DE"/>
        </w:rPr>
        <w:t>5 des Gesetzes vom 17 März 2019 über die Berufe des Wirtschaftsprüfers und des Steuerberaters</w:t>
      </w:r>
      <w:r w:rsidRPr="000D583A">
        <w:rPr>
          <w:sz w:val="18"/>
          <w:szCs w:val="18"/>
          <w:lang w:val="de-DE"/>
        </w:rPr>
        <w:t>, keine laut Gesetz nicht dazu berechtigte Person mit einer Prüfung oder Berichtigung beauftragt zu haben.</w:t>
      </w:r>
    </w:p>
    <w:p w14:paraId="4D74CF61" w14:textId="77777777" w:rsidR="000D583A" w:rsidRPr="000D583A" w:rsidRDefault="000D583A" w:rsidP="000D583A">
      <w:pPr>
        <w:spacing w:line="240" w:lineRule="atLeast"/>
        <w:jc w:val="left"/>
        <w:rPr>
          <w:sz w:val="18"/>
          <w:szCs w:val="18"/>
          <w:lang w:val="de-DE"/>
        </w:rPr>
      </w:pPr>
    </w:p>
    <w:p w14:paraId="154493AF" w14:textId="77777777" w:rsidR="000D583A" w:rsidRPr="000D583A" w:rsidRDefault="000D583A" w:rsidP="000D583A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0D583A">
        <w:rPr>
          <w:sz w:val="18"/>
          <w:szCs w:val="18"/>
          <w:lang w:val="de-DE"/>
        </w:rPr>
        <w:t xml:space="preserve">Der Jahresabschluss </w:t>
      </w:r>
      <w:r w:rsidRPr="000D583A">
        <w:rPr>
          <w:b/>
          <w:bCs/>
          <w:sz w:val="18"/>
          <w:szCs w:val="18"/>
          <w:lang w:val="de-DE"/>
        </w:rPr>
        <w:t>wurde</w:t>
      </w:r>
      <w:r w:rsidRPr="000D583A">
        <w:rPr>
          <w:sz w:val="18"/>
          <w:szCs w:val="18"/>
          <w:lang w:val="de-DE"/>
        </w:rPr>
        <w:t xml:space="preserve"> / </w:t>
      </w:r>
      <w:r w:rsidRPr="000D583A">
        <w:rPr>
          <w:b/>
          <w:bCs/>
          <w:sz w:val="18"/>
          <w:szCs w:val="18"/>
          <w:lang w:val="de-DE"/>
        </w:rPr>
        <w:t>wurde nicht</w:t>
      </w:r>
      <w:r w:rsidRPr="000D583A">
        <w:rPr>
          <w:rStyle w:val="FootnoteReference"/>
          <w:rFonts w:cs="Arial"/>
          <w:bCs/>
          <w:sz w:val="18"/>
          <w:szCs w:val="18"/>
          <w:lang w:val="de-DE"/>
        </w:rPr>
        <w:footnoteReference w:customMarkFollows="1" w:id="6"/>
        <w:sym w:font="Symbol" w:char="F02A"/>
      </w:r>
      <w:r w:rsidRPr="000D583A">
        <w:rPr>
          <w:rFonts w:cs="Arial"/>
          <w:bCs/>
          <w:sz w:val="18"/>
          <w:szCs w:val="18"/>
          <w:lang w:val="de-DE"/>
        </w:rPr>
        <w:t xml:space="preserve"> </w:t>
      </w:r>
      <w:r w:rsidRPr="000D583A">
        <w:rPr>
          <w:sz w:val="18"/>
          <w:szCs w:val="18"/>
          <w:lang w:val="de-DE"/>
        </w:rPr>
        <w:t xml:space="preserve">von einem </w:t>
      </w:r>
      <w:r w:rsidRPr="000D583A">
        <w:rPr>
          <w:sz w:val="18"/>
          <w:lang w:val="de-DE"/>
        </w:rPr>
        <w:t>zertifizierten Wirtschaftsprüfer</w:t>
      </w:r>
      <w:r w:rsidRPr="000D583A" w:rsidDel="005C663D">
        <w:rPr>
          <w:sz w:val="18"/>
          <w:lang w:val="de-DE"/>
        </w:rPr>
        <w:t xml:space="preserve"> </w:t>
      </w:r>
      <w:r w:rsidRPr="000D583A">
        <w:rPr>
          <w:sz w:val="18"/>
          <w:szCs w:val="18"/>
          <w:lang w:val="de-DE"/>
        </w:rPr>
        <w:t>oder einem Betriebsrevisor, der nicht der Kommissar ist, geprüft oder berichtigt.</w:t>
      </w:r>
    </w:p>
    <w:p w14:paraId="02E25314" w14:textId="77777777" w:rsidR="000D583A" w:rsidRPr="000D583A" w:rsidRDefault="000D583A" w:rsidP="000D583A">
      <w:pPr>
        <w:spacing w:line="240" w:lineRule="atLeast"/>
        <w:jc w:val="left"/>
        <w:rPr>
          <w:sz w:val="18"/>
          <w:szCs w:val="18"/>
          <w:lang w:val="de-DE"/>
        </w:rPr>
      </w:pPr>
    </w:p>
    <w:p w14:paraId="3F99EA13" w14:textId="77777777" w:rsidR="000D583A" w:rsidRPr="000D583A" w:rsidRDefault="000D583A" w:rsidP="000D583A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0D583A">
        <w:rPr>
          <w:sz w:val="18"/>
          <w:szCs w:val="18"/>
          <w:lang w:val="de-DE"/>
        </w:rPr>
        <w:t>Bei bejahender Antwort müssen nachstehend angegeben werden: Name, Vornamen, Beruf und Wohnsitz; die Mitgliedsnummer bei seinem Institut und die Art seines Auftrags:</w:t>
      </w:r>
    </w:p>
    <w:p w14:paraId="0EB5C382" w14:textId="77777777" w:rsidR="000D583A" w:rsidRPr="000D583A" w:rsidRDefault="000D583A" w:rsidP="000D583A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0D583A">
        <w:rPr>
          <w:sz w:val="18"/>
          <w:szCs w:val="18"/>
          <w:lang w:val="de-DE"/>
        </w:rPr>
        <w:t>Die Buchführung der Gesellschaft</w:t>
      </w:r>
      <w:r w:rsidRPr="000D583A">
        <w:rPr>
          <w:lang w:val="de-DE"/>
        </w:rPr>
        <w:footnoteReference w:customMarkFollows="1" w:id="7"/>
        <w:sym w:font="Symbol" w:char="F02A"/>
      </w:r>
      <w:r w:rsidRPr="000D583A">
        <w:rPr>
          <w:lang w:val="de-DE"/>
        </w:rPr>
        <w:sym w:font="Symbol" w:char="F02A"/>
      </w:r>
      <w:r w:rsidRPr="000D583A">
        <w:rPr>
          <w:sz w:val="18"/>
          <w:szCs w:val="18"/>
          <w:lang w:val="de-DE"/>
        </w:rPr>
        <w:t xml:space="preserve">, </w:t>
      </w:r>
    </w:p>
    <w:p w14:paraId="6E1A0C38" w14:textId="77777777" w:rsidR="000D583A" w:rsidRPr="000D583A" w:rsidRDefault="000D583A" w:rsidP="000D583A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0D583A">
        <w:rPr>
          <w:sz w:val="18"/>
          <w:szCs w:val="18"/>
          <w:lang w:val="de-DE"/>
        </w:rPr>
        <w:t>Die Aufstellung des Jahresabschlusses</w:t>
      </w:r>
      <w:r w:rsidRPr="000D583A">
        <w:rPr>
          <w:sz w:val="18"/>
          <w:szCs w:val="18"/>
          <w:lang w:val="de-DE"/>
        </w:rPr>
        <w:sym w:font="Symbol" w:char="F02A"/>
      </w:r>
      <w:r w:rsidRPr="000D583A">
        <w:rPr>
          <w:sz w:val="18"/>
          <w:szCs w:val="18"/>
          <w:lang w:val="de-DE"/>
        </w:rPr>
        <w:sym w:font="Symbol" w:char="F02A"/>
      </w:r>
      <w:r w:rsidRPr="000D583A">
        <w:rPr>
          <w:sz w:val="18"/>
          <w:szCs w:val="18"/>
          <w:lang w:val="de-DE"/>
        </w:rPr>
        <w:t>,</w:t>
      </w:r>
    </w:p>
    <w:p w14:paraId="7853B0CF" w14:textId="77777777" w:rsidR="000D583A" w:rsidRPr="000D583A" w:rsidRDefault="000D583A" w:rsidP="000D583A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0D583A">
        <w:rPr>
          <w:sz w:val="18"/>
          <w:szCs w:val="18"/>
          <w:lang w:val="de-DE"/>
        </w:rPr>
        <w:t>Die Prüfung dieses Abschlusses und/oder</w:t>
      </w:r>
    </w:p>
    <w:p w14:paraId="3DB2E7C4" w14:textId="77777777" w:rsidR="000D583A" w:rsidRPr="000D583A" w:rsidRDefault="000D583A" w:rsidP="000D583A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0D583A">
        <w:rPr>
          <w:sz w:val="18"/>
          <w:szCs w:val="18"/>
          <w:lang w:val="de-DE"/>
        </w:rPr>
        <w:t>Die Korrektur dieses Abschlusses.</w:t>
      </w:r>
    </w:p>
    <w:p w14:paraId="137219B5" w14:textId="77777777" w:rsidR="000D583A" w:rsidRPr="000D583A" w:rsidRDefault="000D583A" w:rsidP="000D583A">
      <w:pPr>
        <w:spacing w:line="240" w:lineRule="atLeast"/>
        <w:jc w:val="left"/>
        <w:rPr>
          <w:b/>
          <w:sz w:val="18"/>
          <w:szCs w:val="18"/>
          <w:lang w:val="de-DE"/>
        </w:rPr>
      </w:pPr>
    </w:p>
    <w:p w14:paraId="1B50DD84" w14:textId="77777777" w:rsidR="000D583A" w:rsidRPr="00812E7A" w:rsidRDefault="000D583A" w:rsidP="000D583A">
      <w:pPr>
        <w:spacing w:line="240" w:lineRule="atLeast"/>
        <w:ind w:right="-2"/>
        <w:rPr>
          <w:sz w:val="18"/>
          <w:szCs w:val="18"/>
          <w:lang w:val="de-DE"/>
        </w:rPr>
      </w:pPr>
      <w:r w:rsidRPr="000D583A">
        <w:rPr>
          <w:sz w:val="18"/>
          <w:szCs w:val="18"/>
          <w:lang w:val="de-DE"/>
        </w:rPr>
        <w:t xml:space="preserve">Wenn die unter A. oder B. genannten Aufgaben von zugelassenen </w:t>
      </w:r>
      <w:r w:rsidRPr="000D583A">
        <w:rPr>
          <w:sz w:val="18"/>
          <w:lang w:val="de-DE"/>
        </w:rPr>
        <w:t>Wirtschaftsprüfer</w:t>
      </w:r>
      <w:r w:rsidRPr="000D583A">
        <w:rPr>
          <w:sz w:val="18"/>
          <w:szCs w:val="18"/>
          <w:lang w:val="de-DE"/>
        </w:rPr>
        <w:t xml:space="preserve"> oder zugelassenen </w:t>
      </w:r>
      <w:r w:rsidRPr="000D583A">
        <w:rPr>
          <w:sz w:val="18"/>
          <w:lang w:val="de-DE"/>
        </w:rPr>
        <w:t>Wirtschaftsprüfer-</w:t>
      </w:r>
      <w:proofErr w:type="spellStart"/>
      <w:r w:rsidRPr="000D583A">
        <w:rPr>
          <w:sz w:val="18"/>
          <w:lang w:val="de-DE"/>
        </w:rPr>
        <w:t>Fiskalisten</w:t>
      </w:r>
      <w:proofErr w:type="spellEnd"/>
      <w:r w:rsidRPr="000D583A">
        <w:rPr>
          <w:sz w:val="18"/>
          <w:lang w:val="de-DE"/>
        </w:rPr>
        <w:t xml:space="preserve"> </w:t>
      </w:r>
      <w:r w:rsidRPr="000D583A">
        <w:rPr>
          <w:sz w:val="18"/>
          <w:szCs w:val="18"/>
          <w:lang w:val="de-DE"/>
        </w:rPr>
        <w:t xml:space="preserve">durchgeführt wurden, können nachstehend angegeben werden: Name, Vornamen, Beruf und Wohnsitz jedes zugelassenen </w:t>
      </w:r>
      <w:r w:rsidRPr="000D583A">
        <w:rPr>
          <w:sz w:val="18"/>
          <w:lang w:val="de-DE"/>
        </w:rPr>
        <w:t>Wirtschaftsprüfer</w:t>
      </w:r>
      <w:r w:rsidRPr="000D583A">
        <w:rPr>
          <w:sz w:val="18"/>
          <w:szCs w:val="18"/>
          <w:lang w:val="de-DE"/>
        </w:rPr>
        <w:t xml:space="preserve"> oder zugelassenen </w:t>
      </w:r>
      <w:r w:rsidRPr="000D583A">
        <w:rPr>
          <w:sz w:val="18"/>
          <w:lang w:val="de-DE"/>
        </w:rPr>
        <w:t>Wirtschaftsprüfer-</w:t>
      </w:r>
      <w:proofErr w:type="spellStart"/>
      <w:r w:rsidRPr="000D583A">
        <w:rPr>
          <w:sz w:val="18"/>
          <w:lang w:val="de-DE"/>
        </w:rPr>
        <w:t>Fiskalisten</w:t>
      </w:r>
      <w:proofErr w:type="spellEnd"/>
      <w:r w:rsidRPr="000D583A">
        <w:rPr>
          <w:sz w:val="18"/>
          <w:lang w:val="de-DE"/>
        </w:rPr>
        <w:t xml:space="preserve"> </w:t>
      </w:r>
      <w:r w:rsidRPr="000D583A">
        <w:rPr>
          <w:sz w:val="18"/>
          <w:szCs w:val="18"/>
          <w:lang w:val="de-DE"/>
        </w:rPr>
        <w:t xml:space="preserve">sowie Mitgliedsnummer bei dem </w:t>
      </w:r>
      <w:r w:rsidRPr="000D583A">
        <w:rPr>
          <w:sz w:val="18"/>
          <w:lang w:val="de-DE"/>
        </w:rPr>
        <w:t xml:space="preserve">Institut für Steuerberater und Wirtschaftsprüfer (ITAA) </w:t>
      </w:r>
      <w:r w:rsidRPr="000D583A">
        <w:rPr>
          <w:sz w:val="18"/>
          <w:szCs w:val="18"/>
          <w:lang w:val="de-DE"/>
        </w:rPr>
        <w:t>und die Art seines Auftrags.</w:t>
      </w:r>
    </w:p>
    <w:p w14:paraId="480FFE87" w14:textId="77777777" w:rsidR="00415550" w:rsidRPr="00812E7A" w:rsidRDefault="00415550" w:rsidP="00415550">
      <w:pPr>
        <w:spacing w:line="240" w:lineRule="atLeast"/>
        <w:jc w:val="left"/>
        <w:rPr>
          <w:sz w:val="18"/>
          <w:lang w:val="de-D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415550" w:rsidRPr="00812E7A" w14:paraId="040926EA" w14:textId="77777777" w:rsidTr="00D732A7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A46B11" w14:textId="082E535B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Name, Vornamen, Beruf und Wohnsitz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AC45D7" w14:textId="5DE06E0F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Mitgliedsnummer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52F3D" w14:textId="77777777" w:rsidR="00812E7A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 xml:space="preserve">Art des Auftrags </w:t>
            </w:r>
          </w:p>
          <w:p w14:paraId="510D3DD0" w14:textId="64BE3F74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(A, B, C und/oder D)</w:t>
            </w:r>
          </w:p>
        </w:tc>
      </w:tr>
      <w:tr w:rsidR="00415550" w:rsidRPr="00812E7A" w14:paraId="2F0D60C3" w14:textId="77777777" w:rsidTr="00D732A7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6E2684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6A3A9A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FB1476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15E35A5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45D59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520811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040FE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1CEB18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0D059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49C0064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C7DF4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779AB165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7CEA4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0353B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2C17D2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5FA4B90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94754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646CA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A820A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2EEB90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31AE8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300408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B7BD8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020C933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3C81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B349A6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1523D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26D9F6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78BA7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D9629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B081B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BA19DE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88FC6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C46AD1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6A35D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3FB5932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233845A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D695DF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45B9F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CC32F3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99BCB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EA75E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B8FCB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6B4A876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F69F0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E3EBD4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F05DC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058B746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539CB7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353F8C0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EC467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267BC30F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7524867F" w14:textId="77777777" w:rsidR="005F7305" w:rsidRPr="00FF0207" w:rsidRDefault="005F7305" w:rsidP="000D2901">
      <w:pPr>
        <w:spacing w:line="240" w:lineRule="atLeast"/>
        <w:jc w:val="left"/>
        <w:rPr>
          <w:sz w:val="18"/>
          <w:szCs w:val="18"/>
          <w:lang w:val="nl-BE"/>
        </w:rPr>
      </w:pPr>
    </w:p>
    <w:sectPr w:rsidR="005F7305" w:rsidRPr="00FF0207" w:rsidSect="0063568D">
      <w:footerReference w:type="default" r:id="rId13"/>
      <w:pgSz w:w="11907" w:h="16840" w:code="9"/>
      <w:pgMar w:top="0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A5F0" w14:textId="537F4721" w:rsidR="00415550" w:rsidRDefault="0031229E" w:rsidP="00D210A2">
    <w:pPr>
      <w:pStyle w:val="Footer"/>
      <w:jc w:val="right"/>
    </w:pPr>
    <w:proofErr w:type="spellStart"/>
    <w:r>
      <w:t>V</w:t>
    </w:r>
    <w:r w:rsidR="00A47CEC">
      <w:t>erk</w:t>
    </w:r>
    <w:r w:rsidR="00E05EBE">
      <w:t>-aG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903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410A8" w14:textId="2FFFA1F7" w:rsidR="00415550" w:rsidRDefault="0031229E">
        <w:pPr>
          <w:pStyle w:val="Footer"/>
          <w:jc w:val="right"/>
        </w:pPr>
        <w:proofErr w:type="spellStart"/>
        <w:r>
          <w:t>V</w:t>
        </w:r>
        <w:r w:rsidR="00A47CEC">
          <w:t>erk</w:t>
        </w:r>
        <w:r w:rsidR="00E05EBE">
          <w:t>-aG</w:t>
        </w:r>
        <w:proofErr w:type="spellEnd"/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17AB8FB6" w:rsidR="00A60BE5" w:rsidRPr="007002BC" w:rsidRDefault="0031229E">
        <w:pPr>
          <w:pStyle w:val="Footer"/>
          <w:jc w:val="right"/>
          <w:rPr>
            <w:b/>
          </w:rPr>
        </w:pPr>
        <w:proofErr w:type="spellStart"/>
        <w:r>
          <w:t>V</w:t>
        </w:r>
        <w:r w:rsidR="00A47CEC">
          <w:t>erk</w:t>
        </w:r>
        <w:r w:rsidR="00E05EBE">
          <w:t>-aG</w:t>
        </w:r>
        <w:proofErr w:type="spellEnd"/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257C2E8E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wird nach der Rechtsform ‘in Liquidation’ angegeben.</w:t>
      </w:r>
    </w:p>
  </w:footnote>
  <w:footnote w:id="3">
    <w:p w14:paraId="2C60A821" w14:textId="5CBB2E40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E66543" w:rsidRPr="00812E7A">
        <w:rPr>
          <w:rStyle w:val="FootnoteReference"/>
          <w:szCs w:val="16"/>
          <w:lang w:val="de-DE"/>
        </w:rPr>
        <w:t>Fakultative Angabe</w:t>
      </w:r>
      <w:r w:rsidRPr="00812E7A">
        <w:rPr>
          <w:rStyle w:val="FootnoteReference"/>
          <w:szCs w:val="16"/>
          <w:lang w:val="de-DE"/>
        </w:rPr>
        <w:t>.</w:t>
      </w:r>
    </w:p>
  </w:footnote>
  <w:footnote w:id="4">
    <w:p w14:paraId="7C1E664B" w14:textId="3E820917" w:rsidR="008A5D4D" w:rsidRPr="00812E7A" w:rsidRDefault="008A5D4D" w:rsidP="008A5D4D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die Währungseinheit in der die Beträgen ausgedrückt sind.</w:t>
      </w:r>
    </w:p>
  </w:footnote>
  <w:footnote w:id="5">
    <w:p w14:paraId="0EB7B2E8" w14:textId="7E185C4E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Nichtzutreffendes streichen.</w:t>
      </w:r>
    </w:p>
  </w:footnote>
  <w:footnote w:id="6">
    <w:p w14:paraId="084EE39A" w14:textId="77777777" w:rsidR="000D583A" w:rsidRPr="00914254" w:rsidRDefault="000D583A" w:rsidP="000D583A">
      <w:pPr>
        <w:pStyle w:val="FootnoteText"/>
        <w:tabs>
          <w:tab w:val="left" w:pos="284"/>
        </w:tabs>
        <w:rPr>
          <w:rFonts w:cs="Arial"/>
          <w:lang w:val="de-D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t xml:space="preserve"> </w:t>
      </w:r>
      <w:r w:rsidRPr="00914254">
        <w:rPr>
          <w:rStyle w:val="FootnoteReference"/>
          <w:lang w:val="de-DE"/>
        </w:rPr>
        <w:tab/>
        <w:t>Nichtzutreffendes streichen.</w:t>
      </w:r>
    </w:p>
  </w:footnote>
  <w:footnote w:id="7">
    <w:p w14:paraId="557E4BD5" w14:textId="77777777" w:rsidR="000D583A" w:rsidRPr="00493DCB" w:rsidRDefault="000D583A" w:rsidP="000D583A">
      <w:pPr>
        <w:pStyle w:val="FootnoteText"/>
        <w:tabs>
          <w:tab w:val="left" w:pos="284"/>
        </w:tabs>
        <w:rPr>
          <w:rFonts w:cs="Arial"/>
          <w:sz w:val="16"/>
          <w:szCs w:val="16"/>
          <w:lang w:val="nl-B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sym w:font="Symbol" w:char="F02A"/>
      </w:r>
      <w:r w:rsidRPr="00914254">
        <w:rPr>
          <w:lang w:val="de-DE"/>
        </w:rPr>
        <w:tab/>
      </w:r>
      <w:r w:rsidRPr="00914254">
        <w:rPr>
          <w:rFonts w:cs="Arial"/>
          <w:sz w:val="16"/>
          <w:szCs w:val="16"/>
          <w:lang w:val="de-DE"/>
        </w:rPr>
        <w:t>Fakultative Angabe.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1706780">
    <w:abstractNumId w:val="0"/>
  </w:num>
  <w:num w:numId="2" w16cid:durableId="124008021">
    <w:abstractNumId w:val="1"/>
  </w:num>
  <w:num w:numId="3" w16cid:durableId="1082142210">
    <w:abstractNumId w:val="2"/>
  </w:num>
  <w:num w:numId="4" w16cid:durableId="2118212940">
    <w:abstractNumId w:val="3"/>
  </w:num>
  <w:num w:numId="5" w16cid:durableId="152071292">
    <w:abstractNumId w:val="8"/>
  </w:num>
  <w:num w:numId="6" w16cid:durableId="965895468">
    <w:abstractNumId w:val="4"/>
  </w:num>
  <w:num w:numId="7" w16cid:durableId="796991031">
    <w:abstractNumId w:val="5"/>
  </w:num>
  <w:num w:numId="8" w16cid:durableId="923996139">
    <w:abstractNumId w:val="6"/>
  </w:num>
  <w:num w:numId="9" w16cid:durableId="471287214">
    <w:abstractNumId w:val="7"/>
  </w:num>
  <w:num w:numId="10" w16cid:durableId="867530206">
    <w:abstractNumId w:val="9"/>
  </w:num>
  <w:num w:numId="11" w16cid:durableId="1848671895">
    <w:abstractNumId w:val="11"/>
  </w:num>
  <w:num w:numId="12" w16cid:durableId="1411345402">
    <w:abstractNumId w:val="12"/>
  </w:num>
  <w:num w:numId="13" w16cid:durableId="478964946">
    <w:abstractNumId w:val="13"/>
  </w:num>
  <w:num w:numId="14" w16cid:durableId="1328556600">
    <w:abstractNumId w:val="15"/>
  </w:num>
  <w:num w:numId="15" w16cid:durableId="1920867628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47208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6133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D583A"/>
    <w:rsid w:val="000E53F6"/>
    <w:rsid w:val="000F16EB"/>
    <w:rsid w:val="001036B9"/>
    <w:rsid w:val="0012591F"/>
    <w:rsid w:val="00125CCE"/>
    <w:rsid w:val="001336A7"/>
    <w:rsid w:val="0013772D"/>
    <w:rsid w:val="001409A2"/>
    <w:rsid w:val="00141678"/>
    <w:rsid w:val="00143DA6"/>
    <w:rsid w:val="00150A59"/>
    <w:rsid w:val="00151C9C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1229E"/>
    <w:rsid w:val="00326E2D"/>
    <w:rsid w:val="00327F27"/>
    <w:rsid w:val="00333019"/>
    <w:rsid w:val="00340789"/>
    <w:rsid w:val="00341A58"/>
    <w:rsid w:val="00342494"/>
    <w:rsid w:val="00342831"/>
    <w:rsid w:val="00352DC7"/>
    <w:rsid w:val="0035684E"/>
    <w:rsid w:val="00361AC4"/>
    <w:rsid w:val="00375C71"/>
    <w:rsid w:val="00376887"/>
    <w:rsid w:val="00377328"/>
    <w:rsid w:val="00377462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15550"/>
    <w:rsid w:val="004210B9"/>
    <w:rsid w:val="004244BB"/>
    <w:rsid w:val="00424C4E"/>
    <w:rsid w:val="00432B5E"/>
    <w:rsid w:val="00432BE3"/>
    <w:rsid w:val="0043587C"/>
    <w:rsid w:val="004419A6"/>
    <w:rsid w:val="00445368"/>
    <w:rsid w:val="00451CA3"/>
    <w:rsid w:val="0045780D"/>
    <w:rsid w:val="00461AF8"/>
    <w:rsid w:val="00470C28"/>
    <w:rsid w:val="00477796"/>
    <w:rsid w:val="00492BF5"/>
    <w:rsid w:val="00493DCB"/>
    <w:rsid w:val="004A3D0A"/>
    <w:rsid w:val="004B222E"/>
    <w:rsid w:val="004B4CDC"/>
    <w:rsid w:val="004B7C41"/>
    <w:rsid w:val="004C1A9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04EB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BB4"/>
    <w:rsid w:val="00810F42"/>
    <w:rsid w:val="00812E7A"/>
    <w:rsid w:val="008245A4"/>
    <w:rsid w:val="008303C4"/>
    <w:rsid w:val="0083501D"/>
    <w:rsid w:val="0083749E"/>
    <w:rsid w:val="00840F95"/>
    <w:rsid w:val="008448B4"/>
    <w:rsid w:val="00847284"/>
    <w:rsid w:val="0084749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CEC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75E"/>
    <w:rsid w:val="00CC6CDE"/>
    <w:rsid w:val="00CD268E"/>
    <w:rsid w:val="00CD4B61"/>
    <w:rsid w:val="00CD5FD2"/>
    <w:rsid w:val="00CF133C"/>
    <w:rsid w:val="00CF175F"/>
    <w:rsid w:val="00CF2A59"/>
    <w:rsid w:val="00D0045B"/>
    <w:rsid w:val="00D017F7"/>
    <w:rsid w:val="00D13D7B"/>
    <w:rsid w:val="00D16FB5"/>
    <w:rsid w:val="00D17A1E"/>
    <w:rsid w:val="00D218D5"/>
    <w:rsid w:val="00D26C54"/>
    <w:rsid w:val="00D33B7F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05EBE"/>
    <w:rsid w:val="00E140F2"/>
    <w:rsid w:val="00E165C1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66543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9</cp:revision>
  <cp:lastPrinted>2016-05-13T13:14:00Z</cp:lastPrinted>
  <dcterms:created xsi:type="dcterms:W3CDTF">2022-03-17T11:48:00Z</dcterms:created>
  <dcterms:modified xsi:type="dcterms:W3CDTF">2023-03-20T16:15:00Z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