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915" w:type="dxa"/>
        <w:tblLayout w:type="fixed"/>
        <w:tblLook w:val="04A0" w:firstRow="1" w:lastRow="0" w:firstColumn="1" w:lastColumn="0" w:noHBand="0" w:noVBand="1"/>
      </w:tblPr>
      <w:tblGrid>
        <w:gridCol w:w="1560"/>
        <w:gridCol w:w="1275"/>
        <w:gridCol w:w="709"/>
        <w:gridCol w:w="567"/>
        <w:gridCol w:w="851"/>
        <w:gridCol w:w="992"/>
        <w:gridCol w:w="1134"/>
        <w:gridCol w:w="425"/>
        <w:gridCol w:w="1134"/>
        <w:gridCol w:w="2268"/>
      </w:tblGrid>
      <w:tr w:rsidR="006725D6" w:rsidRPr="00E85A4D" w14:paraId="15F0DE89" w14:textId="77777777" w:rsidTr="00FF7570">
        <w:trPr>
          <w:trHeight w:val="816"/>
        </w:trPr>
        <w:tc>
          <w:tcPr>
            <w:tcW w:w="1560" w:type="dxa"/>
            <w:tcBorders>
              <w:top w:val="nil"/>
              <w:left w:val="nil"/>
              <w:bottom w:val="nil"/>
              <w:right w:val="nil"/>
            </w:tcBorders>
            <w:vAlign w:val="bottom"/>
          </w:tcPr>
          <w:p w14:paraId="38D48807" w14:textId="77777777" w:rsidR="006725D6" w:rsidRPr="00E85A4D" w:rsidRDefault="006725D6" w:rsidP="00FF7570">
            <w:pPr>
              <w:spacing w:line="240" w:lineRule="atLeast"/>
              <w:jc w:val="center"/>
              <w:rPr>
                <w:b/>
                <w:sz w:val="28"/>
                <w:szCs w:val="28"/>
              </w:rPr>
            </w:pPr>
          </w:p>
        </w:tc>
        <w:tc>
          <w:tcPr>
            <w:tcW w:w="1275" w:type="dxa"/>
            <w:tcBorders>
              <w:top w:val="nil"/>
              <w:left w:val="nil"/>
              <w:bottom w:val="nil"/>
              <w:right w:val="nil"/>
            </w:tcBorders>
            <w:vAlign w:val="bottom"/>
          </w:tcPr>
          <w:p w14:paraId="4C733821" w14:textId="77777777" w:rsidR="006725D6" w:rsidRPr="00E85A4D" w:rsidRDefault="006725D6" w:rsidP="00FF7570">
            <w:pPr>
              <w:spacing w:line="240" w:lineRule="atLeast"/>
              <w:jc w:val="center"/>
              <w:rPr>
                <w:b/>
                <w:sz w:val="28"/>
                <w:szCs w:val="28"/>
              </w:rPr>
            </w:pPr>
          </w:p>
        </w:tc>
        <w:tc>
          <w:tcPr>
            <w:tcW w:w="709" w:type="dxa"/>
            <w:tcBorders>
              <w:top w:val="nil"/>
              <w:left w:val="nil"/>
              <w:bottom w:val="nil"/>
              <w:right w:val="nil"/>
            </w:tcBorders>
            <w:vAlign w:val="bottom"/>
          </w:tcPr>
          <w:p w14:paraId="7B3D1DAE" w14:textId="77777777" w:rsidR="006725D6" w:rsidRPr="00E85A4D" w:rsidRDefault="006725D6" w:rsidP="00FF7570">
            <w:pPr>
              <w:spacing w:line="240" w:lineRule="atLeast"/>
              <w:jc w:val="center"/>
              <w:rPr>
                <w:b/>
                <w:sz w:val="28"/>
                <w:szCs w:val="28"/>
              </w:rPr>
            </w:pPr>
          </w:p>
        </w:tc>
        <w:tc>
          <w:tcPr>
            <w:tcW w:w="567" w:type="dxa"/>
            <w:tcBorders>
              <w:top w:val="nil"/>
              <w:left w:val="nil"/>
              <w:bottom w:val="nil"/>
              <w:right w:val="nil"/>
            </w:tcBorders>
          </w:tcPr>
          <w:p w14:paraId="72A8984A" w14:textId="77777777" w:rsidR="006725D6" w:rsidRPr="00E85A4D" w:rsidRDefault="006725D6" w:rsidP="00FF7570">
            <w:pPr>
              <w:spacing w:line="240" w:lineRule="atLeast"/>
              <w:jc w:val="center"/>
              <w:rPr>
                <w:b/>
                <w:sz w:val="28"/>
                <w:szCs w:val="28"/>
              </w:rPr>
            </w:pPr>
          </w:p>
        </w:tc>
        <w:tc>
          <w:tcPr>
            <w:tcW w:w="851" w:type="dxa"/>
            <w:tcBorders>
              <w:top w:val="nil"/>
              <w:left w:val="nil"/>
              <w:bottom w:val="nil"/>
              <w:right w:val="nil"/>
            </w:tcBorders>
          </w:tcPr>
          <w:p w14:paraId="48E7474B" w14:textId="77777777" w:rsidR="006725D6" w:rsidRPr="00E85A4D" w:rsidRDefault="006725D6" w:rsidP="00FF7570">
            <w:pPr>
              <w:spacing w:line="240" w:lineRule="atLeast"/>
              <w:jc w:val="center"/>
              <w:rPr>
                <w:b/>
                <w:sz w:val="28"/>
                <w:szCs w:val="28"/>
              </w:rPr>
            </w:pPr>
          </w:p>
        </w:tc>
        <w:tc>
          <w:tcPr>
            <w:tcW w:w="992" w:type="dxa"/>
            <w:tcBorders>
              <w:top w:val="nil"/>
              <w:left w:val="nil"/>
              <w:bottom w:val="nil"/>
              <w:right w:val="nil"/>
            </w:tcBorders>
            <w:vAlign w:val="bottom"/>
          </w:tcPr>
          <w:p w14:paraId="6BA6DE30" w14:textId="77777777" w:rsidR="006725D6" w:rsidRPr="00E85A4D" w:rsidRDefault="006725D6" w:rsidP="00FF7570">
            <w:pPr>
              <w:spacing w:line="240" w:lineRule="atLeast"/>
              <w:jc w:val="center"/>
              <w:rPr>
                <w:b/>
                <w:sz w:val="28"/>
                <w:szCs w:val="28"/>
              </w:rPr>
            </w:pPr>
          </w:p>
        </w:tc>
        <w:tc>
          <w:tcPr>
            <w:tcW w:w="1134" w:type="dxa"/>
            <w:tcBorders>
              <w:top w:val="nil"/>
              <w:left w:val="nil"/>
              <w:bottom w:val="nil"/>
              <w:right w:val="nil"/>
            </w:tcBorders>
            <w:vAlign w:val="bottom"/>
          </w:tcPr>
          <w:p w14:paraId="7BA6BE63" w14:textId="77777777" w:rsidR="006725D6" w:rsidRPr="00E85A4D" w:rsidRDefault="006725D6" w:rsidP="00FF7570">
            <w:pPr>
              <w:spacing w:line="240" w:lineRule="atLeast"/>
              <w:jc w:val="center"/>
              <w:rPr>
                <w:b/>
                <w:sz w:val="32"/>
                <w:szCs w:val="32"/>
              </w:rPr>
            </w:pPr>
          </w:p>
        </w:tc>
        <w:tc>
          <w:tcPr>
            <w:tcW w:w="425" w:type="dxa"/>
            <w:tcBorders>
              <w:top w:val="nil"/>
              <w:left w:val="nil"/>
              <w:bottom w:val="nil"/>
              <w:right w:val="nil"/>
            </w:tcBorders>
            <w:vAlign w:val="bottom"/>
          </w:tcPr>
          <w:p w14:paraId="46E2CBFC" w14:textId="77777777" w:rsidR="006725D6" w:rsidRPr="00E85A4D" w:rsidRDefault="006725D6" w:rsidP="00FF7570">
            <w:pPr>
              <w:spacing w:line="240" w:lineRule="atLeast"/>
              <w:jc w:val="center"/>
              <w:rPr>
                <w:b/>
                <w:sz w:val="24"/>
                <w:szCs w:val="24"/>
              </w:rPr>
            </w:pPr>
          </w:p>
        </w:tc>
        <w:tc>
          <w:tcPr>
            <w:tcW w:w="1134" w:type="dxa"/>
            <w:tcBorders>
              <w:top w:val="nil"/>
              <w:left w:val="nil"/>
              <w:bottom w:val="nil"/>
              <w:right w:val="nil"/>
            </w:tcBorders>
            <w:vAlign w:val="bottom"/>
          </w:tcPr>
          <w:p w14:paraId="05B84B4E" w14:textId="77777777" w:rsidR="006725D6" w:rsidRPr="00E85A4D" w:rsidRDefault="006725D6" w:rsidP="00FF7570">
            <w:pPr>
              <w:spacing w:line="240" w:lineRule="atLeast"/>
              <w:jc w:val="center"/>
              <w:rPr>
                <w:b/>
                <w:sz w:val="28"/>
                <w:szCs w:val="28"/>
              </w:rPr>
            </w:pPr>
          </w:p>
        </w:tc>
        <w:tc>
          <w:tcPr>
            <w:tcW w:w="2268" w:type="dxa"/>
            <w:tcBorders>
              <w:top w:val="nil"/>
              <w:left w:val="nil"/>
              <w:bottom w:val="nil"/>
              <w:right w:val="nil"/>
            </w:tcBorders>
            <w:vAlign w:val="bottom"/>
          </w:tcPr>
          <w:p w14:paraId="0A2DB120" w14:textId="77777777" w:rsidR="006725D6" w:rsidRPr="00E85A4D" w:rsidRDefault="006725D6" w:rsidP="00FF7570">
            <w:pPr>
              <w:spacing w:line="240" w:lineRule="atLeast"/>
              <w:jc w:val="center"/>
              <w:rPr>
                <w:b/>
                <w:sz w:val="28"/>
                <w:szCs w:val="28"/>
              </w:rPr>
            </w:pPr>
          </w:p>
        </w:tc>
      </w:tr>
      <w:tr w:rsidR="006725D6" w:rsidRPr="00E85A4D" w14:paraId="795DD620" w14:textId="77777777" w:rsidTr="00FF7570">
        <w:trPr>
          <w:trHeight w:val="218"/>
        </w:trPr>
        <w:tc>
          <w:tcPr>
            <w:tcW w:w="1560" w:type="dxa"/>
            <w:tcBorders>
              <w:top w:val="nil"/>
              <w:left w:val="nil"/>
              <w:bottom w:val="nil"/>
              <w:right w:val="nil"/>
            </w:tcBorders>
          </w:tcPr>
          <w:p w14:paraId="5495F34D" w14:textId="77777777" w:rsidR="006725D6" w:rsidRPr="00E85A4D" w:rsidRDefault="006725D6" w:rsidP="00FF7570">
            <w:pPr>
              <w:spacing w:line="240" w:lineRule="atLeast"/>
              <w:jc w:val="left"/>
            </w:pPr>
          </w:p>
        </w:tc>
        <w:tc>
          <w:tcPr>
            <w:tcW w:w="1275" w:type="dxa"/>
            <w:tcBorders>
              <w:top w:val="nil"/>
              <w:left w:val="nil"/>
              <w:bottom w:val="nil"/>
              <w:right w:val="nil"/>
            </w:tcBorders>
          </w:tcPr>
          <w:p w14:paraId="17A3C065" w14:textId="77777777" w:rsidR="006725D6" w:rsidRPr="00E85A4D" w:rsidRDefault="006725D6" w:rsidP="00FF7570">
            <w:pPr>
              <w:spacing w:line="240" w:lineRule="atLeast"/>
              <w:jc w:val="left"/>
            </w:pPr>
          </w:p>
        </w:tc>
        <w:tc>
          <w:tcPr>
            <w:tcW w:w="709" w:type="dxa"/>
            <w:tcBorders>
              <w:top w:val="nil"/>
              <w:left w:val="nil"/>
              <w:bottom w:val="nil"/>
              <w:right w:val="nil"/>
            </w:tcBorders>
          </w:tcPr>
          <w:p w14:paraId="001899FE" w14:textId="77777777" w:rsidR="006725D6" w:rsidRPr="00E85A4D" w:rsidRDefault="006725D6" w:rsidP="00FF7570">
            <w:pPr>
              <w:spacing w:line="240" w:lineRule="atLeast"/>
              <w:jc w:val="left"/>
            </w:pPr>
          </w:p>
        </w:tc>
        <w:tc>
          <w:tcPr>
            <w:tcW w:w="567" w:type="dxa"/>
            <w:tcBorders>
              <w:top w:val="nil"/>
              <w:left w:val="nil"/>
              <w:bottom w:val="nil"/>
              <w:right w:val="nil"/>
            </w:tcBorders>
          </w:tcPr>
          <w:p w14:paraId="4AD85AB2" w14:textId="77777777" w:rsidR="006725D6" w:rsidRPr="00E85A4D" w:rsidRDefault="006725D6" w:rsidP="00FF7570">
            <w:pPr>
              <w:spacing w:line="240" w:lineRule="atLeast"/>
              <w:jc w:val="center"/>
            </w:pPr>
          </w:p>
        </w:tc>
        <w:tc>
          <w:tcPr>
            <w:tcW w:w="851" w:type="dxa"/>
            <w:tcBorders>
              <w:top w:val="nil"/>
              <w:left w:val="nil"/>
              <w:bottom w:val="nil"/>
              <w:right w:val="nil"/>
            </w:tcBorders>
          </w:tcPr>
          <w:p w14:paraId="691C4C0F" w14:textId="77777777" w:rsidR="006725D6" w:rsidRPr="00E85A4D" w:rsidRDefault="006725D6" w:rsidP="00FF7570">
            <w:pPr>
              <w:spacing w:line="240" w:lineRule="atLeast"/>
              <w:jc w:val="center"/>
            </w:pPr>
          </w:p>
        </w:tc>
        <w:tc>
          <w:tcPr>
            <w:tcW w:w="992" w:type="dxa"/>
            <w:tcBorders>
              <w:top w:val="nil"/>
              <w:left w:val="nil"/>
              <w:bottom w:val="nil"/>
              <w:right w:val="nil"/>
            </w:tcBorders>
          </w:tcPr>
          <w:p w14:paraId="7D9ECA6A"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4FC84516" w14:textId="77777777" w:rsidR="006725D6" w:rsidRPr="00E85A4D" w:rsidRDefault="006725D6" w:rsidP="00FF7570">
            <w:pPr>
              <w:spacing w:line="240" w:lineRule="atLeast"/>
              <w:jc w:val="center"/>
            </w:pPr>
          </w:p>
        </w:tc>
        <w:tc>
          <w:tcPr>
            <w:tcW w:w="425" w:type="dxa"/>
            <w:tcBorders>
              <w:top w:val="nil"/>
              <w:left w:val="nil"/>
              <w:bottom w:val="nil"/>
              <w:right w:val="nil"/>
            </w:tcBorders>
          </w:tcPr>
          <w:p w14:paraId="510F2B24"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4DF6EF3A" w14:textId="77777777" w:rsidR="006725D6" w:rsidRPr="00E85A4D" w:rsidRDefault="006725D6" w:rsidP="00FF7570">
            <w:pPr>
              <w:spacing w:line="240" w:lineRule="atLeast"/>
              <w:jc w:val="center"/>
            </w:pPr>
          </w:p>
        </w:tc>
        <w:tc>
          <w:tcPr>
            <w:tcW w:w="2268" w:type="dxa"/>
            <w:tcBorders>
              <w:top w:val="nil"/>
              <w:left w:val="nil"/>
              <w:bottom w:val="nil"/>
              <w:right w:val="nil"/>
            </w:tcBorders>
          </w:tcPr>
          <w:p w14:paraId="1544542C" w14:textId="77777777" w:rsidR="006725D6" w:rsidRPr="00E85A4D" w:rsidRDefault="006725D6" w:rsidP="00FF7570">
            <w:pPr>
              <w:spacing w:line="240" w:lineRule="atLeast"/>
              <w:jc w:val="left"/>
            </w:pPr>
          </w:p>
        </w:tc>
      </w:tr>
      <w:tr w:rsidR="006725D6" w:rsidRPr="002E5323" w14:paraId="5467831E" w14:textId="77777777" w:rsidTr="00FF7570">
        <w:trPr>
          <w:trHeight w:val="218"/>
        </w:trPr>
        <w:tc>
          <w:tcPr>
            <w:tcW w:w="1560" w:type="dxa"/>
            <w:tcBorders>
              <w:top w:val="nil"/>
              <w:left w:val="nil"/>
              <w:bottom w:val="nil"/>
              <w:right w:val="nil"/>
            </w:tcBorders>
          </w:tcPr>
          <w:p w14:paraId="1FEC8808" w14:textId="77777777" w:rsidR="006725D6" w:rsidRPr="00E85A4D" w:rsidRDefault="006725D6" w:rsidP="00FF7570">
            <w:pPr>
              <w:spacing w:line="240" w:lineRule="atLeast"/>
              <w:jc w:val="left"/>
            </w:pPr>
          </w:p>
        </w:tc>
        <w:tc>
          <w:tcPr>
            <w:tcW w:w="1275" w:type="dxa"/>
            <w:tcBorders>
              <w:top w:val="nil"/>
              <w:left w:val="nil"/>
              <w:bottom w:val="nil"/>
              <w:right w:val="nil"/>
            </w:tcBorders>
          </w:tcPr>
          <w:p w14:paraId="502B5EDE" w14:textId="77777777" w:rsidR="006725D6" w:rsidRPr="00E85A4D" w:rsidRDefault="006725D6" w:rsidP="00FF7570">
            <w:pPr>
              <w:spacing w:line="240" w:lineRule="atLeast"/>
              <w:jc w:val="left"/>
            </w:pPr>
          </w:p>
        </w:tc>
        <w:tc>
          <w:tcPr>
            <w:tcW w:w="709" w:type="dxa"/>
            <w:tcBorders>
              <w:top w:val="nil"/>
              <w:left w:val="nil"/>
              <w:bottom w:val="nil"/>
              <w:right w:val="nil"/>
            </w:tcBorders>
          </w:tcPr>
          <w:p w14:paraId="2AE33AD3" w14:textId="77777777" w:rsidR="006725D6" w:rsidRPr="00E85A4D" w:rsidRDefault="006725D6" w:rsidP="00FF7570">
            <w:pPr>
              <w:spacing w:line="240" w:lineRule="atLeast"/>
              <w:jc w:val="left"/>
            </w:pPr>
          </w:p>
        </w:tc>
        <w:tc>
          <w:tcPr>
            <w:tcW w:w="567" w:type="dxa"/>
            <w:tcBorders>
              <w:top w:val="nil"/>
              <w:left w:val="nil"/>
              <w:bottom w:val="nil"/>
              <w:right w:val="nil"/>
            </w:tcBorders>
          </w:tcPr>
          <w:p w14:paraId="6A5471C3" w14:textId="77777777" w:rsidR="006725D6" w:rsidRPr="00E85A4D" w:rsidRDefault="006725D6" w:rsidP="00FF7570">
            <w:pPr>
              <w:spacing w:line="240" w:lineRule="atLeast"/>
              <w:jc w:val="center"/>
            </w:pPr>
          </w:p>
        </w:tc>
        <w:tc>
          <w:tcPr>
            <w:tcW w:w="851" w:type="dxa"/>
            <w:tcBorders>
              <w:top w:val="nil"/>
              <w:left w:val="nil"/>
              <w:bottom w:val="nil"/>
              <w:right w:val="nil"/>
            </w:tcBorders>
          </w:tcPr>
          <w:p w14:paraId="449D401F" w14:textId="77777777" w:rsidR="006725D6" w:rsidRPr="00E85A4D" w:rsidRDefault="006725D6" w:rsidP="00FF7570">
            <w:pPr>
              <w:spacing w:line="240" w:lineRule="atLeast"/>
              <w:jc w:val="center"/>
            </w:pPr>
          </w:p>
        </w:tc>
        <w:tc>
          <w:tcPr>
            <w:tcW w:w="992" w:type="dxa"/>
            <w:tcBorders>
              <w:top w:val="nil"/>
              <w:left w:val="nil"/>
              <w:bottom w:val="nil"/>
              <w:right w:val="nil"/>
            </w:tcBorders>
          </w:tcPr>
          <w:p w14:paraId="5FB1CFE2"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4380FD26" w14:textId="77777777" w:rsidR="006725D6" w:rsidRPr="00E85A4D" w:rsidRDefault="006725D6" w:rsidP="00FF7570">
            <w:pPr>
              <w:spacing w:line="240" w:lineRule="atLeast"/>
              <w:jc w:val="center"/>
            </w:pPr>
          </w:p>
        </w:tc>
        <w:tc>
          <w:tcPr>
            <w:tcW w:w="425" w:type="dxa"/>
            <w:tcBorders>
              <w:top w:val="nil"/>
              <w:left w:val="nil"/>
              <w:bottom w:val="nil"/>
              <w:right w:val="nil"/>
            </w:tcBorders>
          </w:tcPr>
          <w:p w14:paraId="467C71CC"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2F267487" w14:textId="77777777" w:rsidR="006725D6" w:rsidRPr="00E85A4D" w:rsidRDefault="006725D6" w:rsidP="00FF7570">
            <w:pPr>
              <w:spacing w:line="240" w:lineRule="atLeast"/>
              <w:jc w:val="center"/>
            </w:pPr>
          </w:p>
        </w:tc>
        <w:tc>
          <w:tcPr>
            <w:tcW w:w="2268" w:type="dxa"/>
            <w:tcBorders>
              <w:top w:val="nil"/>
              <w:left w:val="nil"/>
              <w:bottom w:val="nil"/>
              <w:right w:val="nil"/>
            </w:tcBorders>
          </w:tcPr>
          <w:p w14:paraId="71513B94" w14:textId="0B55DC6C" w:rsidR="006725D6" w:rsidRPr="002E5323" w:rsidRDefault="00942ED9" w:rsidP="00FF7570">
            <w:pPr>
              <w:tabs>
                <w:tab w:val="left" w:pos="29"/>
                <w:tab w:val="left" w:pos="405"/>
              </w:tabs>
              <w:spacing w:line="240" w:lineRule="atLeast"/>
              <w:jc w:val="center"/>
              <w:rPr>
                <w:rFonts w:cs="Arial"/>
                <w:lang w:val="fr-BE"/>
              </w:rPr>
            </w:pPr>
            <w:r>
              <w:rPr>
                <w:lang w:val="nl-BE"/>
              </w:rPr>
              <w:t>V</w:t>
            </w:r>
            <w:r w:rsidR="00C03DE9">
              <w:rPr>
                <w:lang w:val="nl-BE"/>
              </w:rPr>
              <w:t>KT</w:t>
            </w:r>
            <w:r w:rsidR="003D72E1" w:rsidRPr="00141A63">
              <w:rPr>
                <w:lang w:val="nl-BE"/>
              </w:rPr>
              <w:t xml:space="preserve"> 1</w:t>
            </w:r>
          </w:p>
        </w:tc>
      </w:tr>
    </w:tbl>
    <w:p w14:paraId="30FD22C8" w14:textId="77777777" w:rsidR="000D2901" w:rsidRPr="008A5D4D" w:rsidRDefault="000D2901" w:rsidP="008A5D4D">
      <w:pPr>
        <w:spacing w:line="120" w:lineRule="atLeast"/>
        <w:jc w:val="left"/>
        <w:rPr>
          <w:b/>
          <w:sz w:val="12"/>
          <w:szCs w:val="12"/>
          <w:lang w:val="de-DE"/>
        </w:rPr>
      </w:pPr>
      <w:bookmarkStart w:id="0" w:name="_Hlk97885496"/>
    </w:p>
    <w:bookmarkEnd w:id="0"/>
    <w:p w14:paraId="7A2C19C3" w14:textId="19852BEE" w:rsidR="000D2901" w:rsidRDefault="000D2901" w:rsidP="00942ED9">
      <w:pPr>
        <w:pBdr>
          <w:top w:val="single" w:sz="4" w:space="3" w:color="auto"/>
          <w:left w:val="single" w:sz="4" w:space="4" w:color="auto"/>
          <w:bottom w:val="single" w:sz="4" w:space="3" w:color="auto"/>
          <w:right w:val="single" w:sz="4" w:space="31" w:color="auto"/>
        </w:pBdr>
        <w:tabs>
          <w:tab w:val="left" w:pos="2835"/>
          <w:tab w:val="left" w:pos="5387"/>
        </w:tabs>
        <w:spacing w:line="340" w:lineRule="atLeast"/>
        <w:ind w:left="2268" w:right="2183"/>
        <w:jc w:val="center"/>
        <w:outlineLvl w:val="0"/>
        <w:rPr>
          <w:b/>
          <w:lang w:val="nl-NL"/>
        </w:rPr>
      </w:pPr>
      <w:r>
        <w:rPr>
          <w:b/>
          <w:lang w:val="nl-NL"/>
        </w:rPr>
        <w:t>JAARREKENING</w:t>
      </w:r>
      <w:r w:rsidR="00942ED9" w:rsidRPr="00942ED9">
        <w:rPr>
          <w:rFonts w:ascii="Calibri" w:hAnsi="Calibri" w:cs="Calibri"/>
          <w:color w:val="444444"/>
          <w:sz w:val="22"/>
          <w:szCs w:val="22"/>
          <w:shd w:val="clear" w:color="auto" w:fill="FFFFFF"/>
        </w:rPr>
        <w:t xml:space="preserve"> </w:t>
      </w:r>
      <w:r w:rsidR="00942ED9" w:rsidRPr="00942ED9">
        <w:rPr>
          <w:b/>
          <w:lang w:val="nl-NL"/>
        </w:rPr>
        <w:t>EN ANDERE OVEREENKOMSTIG HET WETBOEK VAN VENNOOTSCHAPPEN EN VERENIGINGEN NEER TE LEGGEN DOCUMENTEN</w:t>
      </w:r>
      <w:r w:rsidR="001E3B72">
        <w:rPr>
          <w:b/>
          <w:lang w:val="nl-NL"/>
        </w:rPr>
        <w:t xml:space="preserve"> – ANDERE MODELLEN</w:t>
      </w:r>
    </w:p>
    <w:p w14:paraId="4E2F1BF5" w14:textId="5624527B" w:rsidR="00253565" w:rsidRDefault="00253565" w:rsidP="00253565">
      <w:pPr>
        <w:spacing w:line="240" w:lineRule="atLeast"/>
        <w:jc w:val="left"/>
        <w:rPr>
          <w:sz w:val="18"/>
          <w:szCs w:val="18"/>
          <w:lang w:val="nl-BE"/>
        </w:rPr>
      </w:pPr>
    </w:p>
    <w:p w14:paraId="6A5394AC" w14:textId="77777777" w:rsidR="00E45969" w:rsidRPr="00CF2F73" w:rsidRDefault="00E45969" w:rsidP="00253565">
      <w:pPr>
        <w:spacing w:line="240" w:lineRule="atLeast"/>
        <w:jc w:val="left"/>
        <w:rPr>
          <w:sz w:val="18"/>
          <w:szCs w:val="18"/>
          <w:lang w:val="nl-BE"/>
        </w:rPr>
      </w:pPr>
    </w:p>
    <w:p w14:paraId="005071AF" w14:textId="77777777" w:rsidR="00253565" w:rsidRPr="0010598B" w:rsidRDefault="00253565" w:rsidP="00253565">
      <w:pPr>
        <w:tabs>
          <w:tab w:val="right" w:leader="dot" w:pos="10773"/>
        </w:tabs>
        <w:spacing w:line="240" w:lineRule="atLeast"/>
        <w:jc w:val="left"/>
        <w:rPr>
          <w:caps/>
          <w:sz w:val="18"/>
          <w:szCs w:val="18"/>
          <w:lang w:val="nl-BE"/>
        </w:rPr>
      </w:pPr>
      <w:r w:rsidRPr="00CF2F73">
        <w:rPr>
          <w:b/>
          <w:caps/>
          <w:lang w:val="nl-BE"/>
        </w:rPr>
        <w:t>identificatiegegevens (</w:t>
      </w:r>
      <w:r w:rsidRPr="00CF2F73">
        <w:rPr>
          <w:b/>
          <w:lang w:val="nl-BE"/>
        </w:rPr>
        <w:t>op datum van neerlegging</w:t>
      </w:r>
      <w:r w:rsidRPr="00CF2F73">
        <w:rPr>
          <w:b/>
          <w:caps/>
          <w:lang w:val="nl-BE"/>
        </w:rPr>
        <w:t>)</w:t>
      </w:r>
    </w:p>
    <w:p w14:paraId="2925EB5E" w14:textId="77777777" w:rsidR="00253565" w:rsidRPr="0010598B" w:rsidRDefault="00253565" w:rsidP="00253565">
      <w:pPr>
        <w:tabs>
          <w:tab w:val="right" w:leader="dot" w:pos="10773"/>
        </w:tabs>
        <w:spacing w:line="240" w:lineRule="atLeast"/>
        <w:jc w:val="left"/>
        <w:rPr>
          <w:caps/>
          <w:sz w:val="18"/>
          <w:szCs w:val="18"/>
          <w:lang w:val="nl-BE"/>
        </w:rPr>
      </w:pPr>
    </w:p>
    <w:p w14:paraId="7D37F2BA" w14:textId="77777777" w:rsidR="000D2901" w:rsidRPr="00F51EE2" w:rsidRDefault="000D2901" w:rsidP="000D2901">
      <w:pPr>
        <w:tabs>
          <w:tab w:val="right" w:leader="dot" w:pos="10773"/>
        </w:tabs>
        <w:spacing w:line="240" w:lineRule="atLeast"/>
        <w:jc w:val="left"/>
        <w:rPr>
          <w:sz w:val="18"/>
          <w:szCs w:val="18"/>
          <w:lang w:val="nl-BE"/>
        </w:rPr>
      </w:pPr>
      <w:r w:rsidRPr="00F51EE2">
        <w:rPr>
          <w:caps/>
          <w:sz w:val="18"/>
          <w:szCs w:val="18"/>
          <w:lang w:val="nl-BE"/>
        </w:rPr>
        <w:t>naam</w:t>
      </w:r>
      <w:r w:rsidRPr="00F51EE2">
        <w:rPr>
          <w:sz w:val="18"/>
          <w:szCs w:val="18"/>
          <w:lang w:val="nl-BE"/>
        </w:rPr>
        <w:t xml:space="preserve">: </w:t>
      </w:r>
      <w:r w:rsidRPr="00F51EE2">
        <w:rPr>
          <w:sz w:val="18"/>
          <w:szCs w:val="18"/>
          <w:lang w:val="nl-BE"/>
        </w:rPr>
        <w:tab/>
      </w:r>
    </w:p>
    <w:p w14:paraId="6667D216" w14:textId="77777777" w:rsidR="000D2901" w:rsidRPr="00F51EE2" w:rsidRDefault="000D2901" w:rsidP="000D2901">
      <w:pPr>
        <w:tabs>
          <w:tab w:val="right" w:leader="dot" w:pos="10773"/>
        </w:tabs>
        <w:spacing w:before="120" w:line="240" w:lineRule="atLeast"/>
        <w:jc w:val="left"/>
        <w:rPr>
          <w:sz w:val="18"/>
          <w:szCs w:val="18"/>
          <w:lang w:val="nl-BE"/>
        </w:rPr>
      </w:pPr>
      <w:r w:rsidRPr="00F51EE2">
        <w:rPr>
          <w:sz w:val="18"/>
          <w:szCs w:val="18"/>
          <w:lang w:val="nl-BE"/>
        </w:rPr>
        <w:tab/>
      </w:r>
    </w:p>
    <w:p w14:paraId="37F39466" w14:textId="77777777" w:rsidR="000D2901" w:rsidRPr="00F51EE2" w:rsidRDefault="000D2901" w:rsidP="000D2901">
      <w:pPr>
        <w:tabs>
          <w:tab w:val="right" w:leader="dot" w:pos="10773"/>
        </w:tabs>
        <w:spacing w:before="120" w:line="240" w:lineRule="atLeast"/>
        <w:jc w:val="left"/>
        <w:rPr>
          <w:sz w:val="18"/>
          <w:szCs w:val="18"/>
          <w:lang w:val="nl-BE"/>
        </w:rPr>
      </w:pPr>
      <w:r w:rsidRPr="00F51EE2">
        <w:rPr>
          <w:sz w:val="18"/>
          <w:szCs w:val="18"/>
          <w:lang w:val="nl-BE"/>
        </w:rPr>
        <w:t>Rechtsvorm</w:t>
      </w:r>
      <w:r>
        <w:rPr>
          <w:rStyle w:val="FootnoteReference"/>
          <w:szCs w:val="18"/>
          <w:lang w:val="nl-BE"/>
        </w:rPr>
        <w:footnoteReference w:id="2"/>
      </w:r>
      <w:r w:rsidRPr="00F51EE2">
        <w:rPr>
          <w:sz w:val="18"/>
          <w:szCs w:val="18"/>
          <w:lang w:val="nl-BE"/>
        </w:rPr>
        <w:t xml:space="preserve">: </w:t>
      </w:r>
      <w:r w:rsidRPr="00F51EE2">
        <w:rPr>
          <w:sz w:val="18"/>
          <w:szCs w:val="18"/>
          <w:lang w:val="nl-BE"/>
        </w:rPr>
        <w:tab/>
      </w:r>
    </w:p>
    <w:p w14:paraId="1690D0F1" w14:textId="77777777" w:rsidR="000D2901" w:rsidRPr="00F51EE2" w:rsidRDefault="000D2901" w:rsidP="000D2901">
      <w:pPr>
        <w:tabs>
          <w:tab w:val="right" w:leader="dot" w:pos="8505"/>
          <w:tab w:val="right" w:leader="dot" w:pos="9923"/>
          <w:tab w:val="right" w:leader="dot" w:pos="10773"/>
        </w:tabs>
        <w:spacing w:before="120" w:line="240" w:lineRule="atLeast"/>
        <w:jc w:val="left"/>
        <w:rPr>
          <w:sz w:val="18"/>
          <w:szCs w:val="18"/>
          <w:lang w:val="nl-BE"/>
        </w:rPr>
      </w:pPr>
      <w:r w:rsidRPr="00F51EE2">
        <w:rPr>
          <w:sz w:val="18"/>
          <w:szCs w:val="18"/>
          <w:lang w:val="nl-BE"/>
        </w:rPr>
        <w:t xml:space="preserve">Adres: </w:t>
      </w:r>
      <w:r w:rsidRPr="00F51EE2">
        <w:rPr>
          <w:sz w:val="18"/>
          <w:szCs w:val="18"/>
          <w:lang w:val="nl-BE"/>
        </w:rPr>
        <w:tab/>
        <w:t xml:space="preserve">Nr.: </w:t>
      </w:r>
      <w:r w:rsidRPr="00F51EE2">
        <w:rPr>
          <w:sz w:val="18"/>
          <w:szCs w:val="18"/>
          <w:lang w:val="nl-BE"/>
        </w:rPr>
        <w:tab/>
        <w:t xml:space="preserve"> Bus: </w:t>
      </w:r>
      <w:r w:rsidRPr="00F51EE2">
        <w:rPr>
          <w:sz w:val="18"/>
          <w:szCs w:val="18"/>
          <w:lang w:val="nl-BE"/>
        </w:rPr>
        <w:tab/>
      </w:r>
    </w:p>
    <w:p w14:paraId="4CAC76C1" w14:textId="77777777" w:rsidR="000D2901" w:rsidRPr="00F51EE2" w:rsidRDefault="000D2901" w:rsidP="000D2901">
      <w:pPr>
        <w:tabs>
          <w:tab w:val="right" w:leader="dot" w:pos="2552"/>
          <w:tab w:val="left" w:pos="2694"/>
          <w:tab w:val="right" w:leader="dot" w:pos="10773"/>
        </w:tabs>
        <w:spacing w:before="120" w:line="240" w:lineRule="atLeast"/>
        <w:jc w:val="left"/>
        <w:rPr>
          <w:sz w:val="18"/>
          <w:szCs w:val="18"/>
          <w:lang w:val="nl-BE"/>
        </w:rPr>
      </w:pPr>
      <w:r w:rsidRPr="00F51EE2">
        <w:rPr>
          <w:sz w:val="18"/>
          <w:szCs w:val="18"/>
          <w:lang w:val="nl-BE"/>
        </w:rPr>
        <w:t xml:space="preserve">Postnummer: </w:t>
      </w:r>
      <w:r w:rsidRPr="00F51EE2">
        <w:rPr>
          <w:sz w:val="18"/>
          <w:szCs w:val="18"/>
          <w:lang w:val="nl-BE"/>
        </w:rPr>
        <w:tab/>
      </w:r>
      <w:r w:rsidRPr="00F51EE2">
        <w:rPr>
          <w:sz w:val="18"/>
          <w:szCs w:val="18"/>
          <w:lang w:val="nl-BE"/>
        </w:rPr>
        <w:tab/>
        <w:t xml:space="preserve">Gemeente: </w:t>
      </w:r>
      <w:r w:rsidRPr="00F51EE2">
        <w:rPr>
          <w:sz w:val="18"/>
          <w:szCs w:val="18"/>
          <w:lang w:val="nl-BE"/>
        </w:rPr>
        <w:tab/>
      </w:r>
    </w:p>
    <w:p w14:paraId="0F54B5B7" w14:textId="77777777" w:rsidR="000D2901" w:rsidRPr="00F51EE2" w:rsidRDefault="000D2901" w:rsidP="000D2901">
      <w:pPr>
        <w:tabs>
          <w:tab w:val="right" w:leader="dot" w:pos="3544"/>
          <w:tab w:val="right" w:leader="dot" w:pos="10773"/>
        </w:tabs>
        <w:spacing w:before="120" w:line="240" w:lineRule="atLeast"/>
        <w:jc w:val="left"/>
        <w:rPr>
          <w:sz w:val="18"/>
          <w:szCs w:val="18"/>
          <w:lang w:val="nl-BE"/>
        </w:rPr>
      </w:pPr>
      <w:r w:rsidRPr="00F51EE2">
        <w:rPr>
          <w:sz w:val="18"/>
          <w:szCs w:val="18"/>
          <w:lang w:val="nl-BE"/>
        </w:rPr>
        <w:t xml:space="preserve">Land: </w:t>
      </w:r>
      <w:r w:rsidRPr="00F51EE2">
        <w:rPr>
          <w:sz w:val="18"/>
          <w:szCs w:val="18"/>
          <w:lang w:val="nl-BE"/>
        </w:rPr>
        <w:tab/>
      </w:r>
    </w:p>
    <w:p w14:paraId="3FCBDAAA" w14:textId="77777777" w:rsidR="000D2901" w:rsidRPr="00F51EE2" w:rsidRDefault="000D2901" w:rsidP="000D2901">
      <w:pPr>
        <w:tabs>
          <w:tab w:val="right" w:leader="dot" w:pos="3544"/>
          <w:tab w:val="right" w:leader="dot" w:pos="10773"/>
        </w:tabs>
        <w:spacing w:before="120" w:line="240" w:lineRule="atLeast"/>
        <w:jc w:val="left"/>
        <w:rPr>
          <w:sz w:val="18"/>
          <w:szCs w:val="18"/>
          <w:lang w:val="nl-BE"/>
        </w:rPr>
      </w:pPr>
      <w:r w:rsidRPr="00F51EE2">
        <w:rPr>
          <w:sz w:val="18"/>
          <w:lang w:val="nl-BE"/>
        </w:rPr>
        <w:t>Rechtspersonenregister (RPR) - Ondernemingsrechtbank van</w:t>
      </w:r>
      <w:r w:rsidRPr="00F51EE2">
        <w:rPr>
          <w:sz w:val="18"/>
          <w:szCs w:val="18"/>
          <w:lang w:val="nl-BE"/>
        </w:rPr>
        <w:t xml:space="preserve"> </w:t>
      </w:r>
      <w:r w:rsidRPr="00F51EE2">
        <w:rPr>
          <w:sz w:val="18"/>
          <w:szCs w:val="18"/>
          <w:lang w:val="nl-BE"/>
        </w:rPr>
        <w:tab/>
      </w:r>
    </w:p>
    <w:p w14:paraId="7338CCE1" w14:textId="270BA86F" w:rsidR="007F799E" w:rsidRPr="00F51EE2" w:rsidRDefault="000D2901" w:rsidP="000D2901">
      <w:pPr>
        <w:tabs>
          <w:tab w:val="right" w:leader="dot" w:pos="10773"/>
        </w:tabs>
        <w:spacing w:before="120" w:line="240" w:lineRule="atLeast"/>
        <w:jc w:val="left"/>
        <w:rPr>
          <w:szCs w:val="18"/>
          <w:lang w:val="nl-BE"/>
        </w:rPr>
      </w:pPr>
      <w:r w:rsidRPr="00F51EE2">
        <w:rPr>
          <w:sz w:val="18"/>
          <w:szCs w:val="18"/>
          <w:lang w:val="nl-BE"/>
        </w:rPr>
        <w:t>Internetadres</w:t>
      </w:r>
      <w:bookmarkStart w:id="1" w:name="_Ref75185928"/>
      <w:r w:rsidRPr="00F51EE2">
        <w:rPr>
          <w:rStyle w:val="FootnoteReference"/>
          <w:sz w:val="14"/>
          <w:szCs w:val="14"/>
          <w:lang w:val="nl-BE"/>
        </w:rPr>
        <w:footnoteReference w:id="3"/>
      </w:r>
      <w:bookmarkEnd w:id="1"/>
      <w:r w:rsidRPr="00F51EE2">
        <w:rPr>
          <w:szCs w:val="18"/>
          <w:lang w:val="nl-BE"/>
        </w:rPr>
        <w:t xml:space="preserve">: </w:t>
      </w:r>
      <w:r w:rsidRPr="00F51EE2">
        <w:rPr>
          <w:sz w:val="18"/>
          <w:szCs w:val="18"/>
          <w:lang w:val="nl-BE"/>
        </w:rPr>
        <w:t>http://www</w:t>
      </w:r>
      <w:r w:rsidRPr="00F51EE2">
        <w:rPr>
          <w:szCs w:val="18"/>
          <w:lang w:val="nl-BE"/>
        </w:rPr>
        <w:t>. .</w:t>
      </w:r>
      <w:r w:rsidRPr="00F51EE2">
        <w:rPr>
          <w:szCs w:val="18"/>
          <w:lang w:val="nl-BE"/>
        </w:rPr>
        <w:tab/>
      </w:r>
    </w:p>
    <w:p w14:paraId="217D6D8E" w14:textId="77777777" w:rsidR="007F799E" w:rsidRPr="00612BB8" w:rsidRDefault="007F799E" w:rsidP="007F799E">
      <w:pPr>
        <w:tabs>
          <w:tab w:val="right" w:leader="dot" w:pos="10773"/>
        </w:tabs>
        <w:spacing w:before="120" w:line="240" w:lineRule="atLeast"/>
        <w:jc w:val="left"/>
        <w:rPr>
          <w:szCs w:val="18"/>
          <w:lang w:val="nl-BE"/>
        </w:rPr>
      </w:pPr>
      <w:r w:rsidRPr="00612BB8">
        <w:rPr>
          <w:sz w:val="18"/>
          <w:szCs w:val="18"/>
          <w:lang w:val="nl-BE"/>
        </w:rPr>
        <w:t>E-mailadres</w:t>
      </w:r>
      <w:r w:rsidRPr="00612BB8">
        <w:rPr>
          <w:rStyle w:val="FootnoteReference"/>
          <w:sz w:val="14"/>
          <w:szCs w:val="14"/>
          <w:lang w:val="nl-BE"/>
        </w:rPr>
        <w:t>2</w:t>
      </w:r>
      <w:r w:rsidRPr="00612BB8">
        <w:rPr>
          <w:szCs w:val="18"/>
          <w:lang w:val="nl-BE"/>
        </w:rPr>
        <w:t>:</w:t>
      </w:r>
      <w:r w:rsidRPr="00612BB8">
        <w:rPr>
          <w:sz w:val="18"/>
          <w:szCs w:val="18"/>
          <w:lang w:val="nl-BE"/>
        </w:rPr>
        <w:t xml:space="preserve"> </w:t>
      </w:r>
      <w:r w:rsidRPr="00612BB8">
        <w:rPr>
          <w:szCs w:val="18"/>
          <w:lang w:val="nl-BE"/>
        </w:rPr>
        <w:tab/>
      </w:r>
    </w:p>
    <w:p w14:paraId="02639D7C" w14:textId="77777777" w:rsidR="000D2901" w:rsidRPr="00E45969" w:rsidRDefault="000D2901" w:rsidP="00E45969">
      <w:pPr>
        <w:spacing w:line="240" w:lineRule="atLeast"/>
        <w:jc w:val="left"/>
        <w:rPr>
          <w:lang w:val="nl-BE"/>
        </w:rPr>
      </w:pPr>
    </w:p>
    <w:tbl>
      <w:tblPr>
        <w:tblStyle w:val="TableGrid"/>
        <w:tblW w:w="0" w:type="auto"/>
        <w:jc w:val="right"/>
        <w:tblLook w:val="04A0" w:firstRow="1" w:lastRow="0" w:firstColumn="1" w:lastColumn="0" w:noHBand="0" w:noVBand="1"/>
      </w:tblPr>
      <w:tblGrid>
        <w:gridCol w:w="2835"/>
        <w:gridCol w:w="2835"/>
      </w:tblGrid>
      <w:tr w:rsidR="000D2901" w:rsidRPr="00F51EE2" w14:paraId="19DE3000" w14:textId="77777777" w:rsidTr="00DE3B84">
        <w:trPr>
          <w:trHeight w:val="283"/>
          <w:jc w:val="right"/>
        </w:trPr>
        <w:tc>
          <w:tcPr>
            <w:tcW w:w="2835" w:type="dxa"/>
            <w:tcBorders>
              <w:top w:val="nil"/>
              <w:left w:val="nil"/>
              <w:bottom w:val="nil"/>
              <w:right w:val="single" w:sz="12" w:space="0" w:color="auto"/>
            </w:tcBorders>
            <w:vAlign w:val="center"/>
          </w:tcPr>
          <w:p w14:paraId="429D5711" w14:textId="77777777" w:rsidR="000D2901" w:rsidRPr="00F51EE2" w:rsidRDefault="000D2901" w:rsidP="00DE3B84">
            <w:pPr>
              <w:tabs>
                <w:tab w:val="right" w:leader="dot" w:pos="10773"/>
              </w:tabs>
              <w:spacing w:line="240" w:lineRule="atLeast"/>
              <w:jc w:val="right"/>
              <w:rPr>
                <w:sz w:val="18"/>
                <w:szCs w:val="18"/>
                <w:lang w:val="nl-BE"/>
              </w:rPr>
            </w:pPr>
            <w:r w:rsidRPr="00F51EE2">
              <w:rPr>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92209C9" w14:textId="77777777" w:rsidR="000D2901" w:rsidRPr="00F51EE2" w:rsidRDefault="000D2901" w:rsidP="00DE3B84">
            <w:pPr>
              <w:tabs>
                <w:tab w:val="right" w:leader="dot" w:pos="10773"/>
              </w:tabs>
              <w:spacing w:line="240" w:lineRule="atLeast"/>
              <w:jc w:val="left"/>
              <w:rPr>
                <w:sz w:val="18"/>
                <w:szCs w:val="18"/>
                <w:lang w:val="nl-BE"/>
              </w:rPr>
            </w:pPr>
          </w:p>
        </w:tc>
      </w:tr>
    </w:tbl>
    <w:p w14:paraId="7BE42A84" w14:textId="77777777" w:rsidR="000D2901" w:rsidRPr="00E45969" w:rsidRDefault="000D2901" w:rsidP="00E45969">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990"/>
        <w:gridCol w:w="2089"/>
        <w:gridCol w:w="7609"/>
      </w:tblGrid>
      <w:tr w:rsidR="000D2901" w:rsidRPr="00F51EE2" w14:paraId="1B2D4FDC" w14:textId="77777777" w:rsidTr="00757DBC">
        <w:trPr>
          <w:trHeight w:val="283"/>
        </w:trPr>
        <w:tc>
          <w:tcPr>
            <w:tcW w:w="993" w:type="dxa"/>
            <w:tcBorders>
              <w:top w:val="nil"/>
              <w:left w:val="nil"/>
              <w:bottom w:val="nil"/>
            </w:tcBorders>
            <w:vAlign w:val="center"/>
          </w:tcPr>
          <w:p w14:paraId="7B4004D5" w14:textId="55C2832A" w:rsidR="000D2901" w:rsidRPr="00F51EE2" w:rsidRDefault="00091E37" w:rsidP="00757DBC">
            <w:pPr>
              <w:tabs>
                <w:tab w:val="right" w:leader="dot" w:pos="10773"/>
              </w:tabs>
              <w:spacing w:line="240" w:lineRule="atLeast"/>
              <w:ind w:left="-113"/>
              <w:jc w:val="left"/>
              <w:rPr>
                <w:sz w:val="18"/>
                <w:szCs w:val="18"/>
                <w:lang w:val="nl-BE"/>
              </w:rPr>
            </w:pPr>
            <w:r>
              <w:rPr>
                <w:sz w:val="18"/>
                <w:szCs w:val="18"/>
                <w:lang w:val="fr-BE"/>
              </w:rPr>
              <w:t xml:space="preserve">  </w:t>
            </w:r>
            <w:r w:rsidR="000D2901" w:rsidRPr="00757DBC">
              <w:rPr>
                <w:sz w:val="18"/>
                <w:szCs w:val="18"/>
                <w:lang w:val="fr-BE"/>
              </w:rPr>
              <w:t>DATUM</w:t>
            </w:r>
          </w:p>
        </w:tc>
        <w:tc>
          <w:tcPr>
            <w:tcW w:w="2103" w:type="dxa"/>
            <w:tcBorders>
              <w:bottom w:val="single" w:sz="4" w:space="0" w:color="auto"/>
            </w:tcBorders>
            <w:vAlign w:val="center"/>
          </w:tcPr>
          <w:p w14:paraId="62065B62" w14:textId="77777777" w:rsidR="000D2901" w:rsidRPr="00F51EE2" w:rsidRDefault="000D2901" w:rsidP="00DE3B84">
            <w:pPr>
              <w:tabs>
                <w:tab w:val="left" w:pos="454"/>
                <w:tab w:val="left" w:pos="1021"/>
                <w:tab w:val="right" w:leader="dot" w:pos="10773"/>
              </w:tabs>
              <w:spacing w:line="240" w:lineRule="atLeast"/>
              <w:jc w:val="left"/>
              <w:rPr>
                <w:sz w:val="18"/>
                <w:szCs w:val="18"/>
                <w:lang w:val="nl-BE"/>
              </w:rPr>
            </w:pPr>
            <w:r w:rsidRPr="00F51EE2">
              <w:rPr>
                <w:sz w:val="18"/>
                <w:szCs w:val="18"/>
                <w:lang w:val="nl-BE"/>
              </w:rPr>
              <w:tab/>
              <w:t>/</w:t>
            </w:r>
            <w:r w:rsidRPr="00F51EE2">
              <w:rPr>
                <w:sz w:val="18"/>
                <w:szCs w:val="18"/>
                <w:lang w:val="nl-BE"/>
              </w:rPr>
              <w:tab/>
              <w:t>/</w:t>
            </w:r>
          </w:p>
        </w:tc>
        <w:tc>
          <w:tcPr>
            <w:tcW w:w="7677" w:type="dxa"/>
            <w:tcBorders>
              <w:top w:val="nil"/>
              <w:bottom w:val="nil"/>
              <w:right w:val="nil"/>
            </w:tcBorders>
            <w:vAlign w:val="center"/>
          </w:tcPr>
          <w:p w14:paraId="28ECB01F" w14:textId="77777777" w:rsidR="000D2901" w:rsidRPr="00F51EE2" w:rsidRDefault="000D2901" w:rsidP="00DE3B84">
            <w:pPr>
              <w:tabs>
                <w:tab w:val="right" w:leader="dot" w:pos="10773"/>
              </w:tabs>
              <w:spacing w:line="240" w:lineRule="atLeast"/>
              <w:jc w:val="left"/>
              <w:rPr>
                <w:sz w:val="18"/>
                <w:szCs w:val="18"/>
                <w:lang w:val="nl-BE"/>
              </w:rPr>
            </w:pPr>
            <w:r w:rsidRPr="00F51EE2">
              <w:rPr>
                <w:sz w:val="18"/>
                <w:lang w:val="nl-BE"/>
              </w:rPr>
              <w:t>van de neerlegging van het recentste stuk dat de datum van bekendmaking van</w:t>
            </w:r>
          </w:p>
        </w:tc>
      </w:tr>
      <w:tr w:rsidR="000D2901" w:rsidRPr="00F51EE2" w14:paraId="7D3A7DE1" w14:textId="77777777" w:rsidTr="00757DBC">
        <w:trPr>
          <w:trHeight w:val="283"/>
        </w:trPr>
        <w:tc>
          <w:tcPr>
            <w:tcW w:w="10773" w:type="dxa"/>
            <w:gridSpan w:val="3"/>
            <w:tcBorders>
              <w:top w:val="nil"/>
              <w:left w:val="nil"/>
              <w:bottom w:val="nil"/>
              <w:right w:val="nil"/>
            </w:tcBorders>
            <w:vAlign w:val="center"/>
          </w:tcPr>
          <w:p w14:paraId="345D600C" w14:textId="4F9CEDFA" w:rsidR="000D2901" w:rsidRPr="00F51EE2" w:rsidRDefault="00091E37" w:rsidP="00DE3B84">
            <w:pPr>
              <w:tabs>
                <w:tab w:val="right" w:leader="dot" w:pos="10773"/>
              </w:tabs>
              <w:spacing w:line="240" w:lineRule="atLeast"/>
              <w:ind w:left="-113"/>
              <w:jc w:val="left"/>
              <w:rPr>
                <w:sz w:val="18"/>
                <w:szCs w:val="18"/>
                <w:lang w:val="nl-BE"/>
              </w:rPr>
            </w:pPr>
            <w:r>
              <w:rPr>
                <w:sz w:val="18"/>
                <w:lang w:val="nl-BE"/>
              </w:rPr>
              <w:t xml:space="preserve">  d</w:t>
            </w:r>
            <w:r w:rsidR="000D2901" w:rsidRPr="00F51EE2">
              <w:rPr>
                <w:sz w:val="18"/>
                <w:lang w:val="nl-BE"/>
              </w:rPr>
              <w:t>e oprichtingsakte en van de akte tot statutenwijziging vermeldt.</w:t>
            </w:r>
          </w:p>
        </w:tc>
      </w:tr>
    </w:tbl>
    <w:p w14:paraId="47FC128E" w14:textId="77777777" w:rsidR="000D2901" w:rsidRPr="00E45969" w:rsidRDefault="000D2901" w:rsidP="00E45969">
      <w:pPr>
        <w:pBdr>
          <w:bottom w:val="single" w:sz="4" w:space="1" w:color="auto"/>
        </w:pBdr>
        <w:tabs>
          <w:tab w:val="right" w:leader="dot" w:pos="10773"/>
        </w:tabs>
        <w:spacing w:line="240" w:lineRule="atLeast"/>
        <w:jc w:val="left"/>
        <w:rPr>
          <w:sz w:val="18"/>
          <w:szCs w:val="18"/>
          <w:lang w:val="nl-BE"/>
        </w:rPr>
      </w:pPr>
    </w:p>
    <w:p w14:paraId="5C2D1959" w14:textId="77777777" w:rsidR="000D2901" w:rsidRPr="00E45969" w:rsidRDefault="000D2901" w:rsidP="00E45969">
      <w:pPr>
        <w:tabs>
          <w:tab w:val="right" w:leader="underscore" w:pos="10773"/>
        </w:tabs>
        <w:spacing w:line="240" w:lineRule="atLeast"/>
        <w:ind w:left="284" w:hanging="284"/>
        <w:jc w:val="left"/>
        <w:rPr>
          <w:sz w:val="18"/>
          <w:szCs w:val="18"/>
          <w:lang w:val="nl-NL"/>
        </w:rPr>
      </w:pPr>
    </w:p>
    <w:tbl>
      <w:tblPr>
        <w:tblStyle w:val="TableGrid"/>
        <w:tblW w:w="0" w:type="auto"/>
        <w:tblInd w:w="-5" w:type="dxa"/>
        <w:tblLook w:val="04A0" w:firstRow="1" w:lastRow="0" w:firstColumn="1" w:lastColumn="0" w:noHBand="0" w:noVBand="1"/>
      </w:tblPr>
      <w:tblGrid>
        <w:gridCol w:w="2977"/>
        <w:gridCol w:w="987"/>
        <w:gridCol w:w="4400"/>
        <w:gridCol w:w="1843"/>
      </w:tblGrid>
      <w:tr w:rsidR="008A5D4D" w:rsidRPr="00F51EE2" w14:paraId="02F13F84" w14:textId="77777777" w:rsidTr="00AC5050">
        <w:trPr>
          <w:trHeight w:hRule="exact" w:val="340"/>
        </w:trPr>
        <w:tc>
          <w:tcPr>
            <w:tcW w:w="2977" w:type="dxa"/>
            <w:tcBorders>
              <w:top w:val="nil"/>
              <w:left w:val="nil"/>
              <w:bottom w:val="nil"/>
              <w:right w:val="single" w:sz="4" w:space="0" w:color="auto"/>
            </w:tcBorders>
            <w:vAlign w:val="center"/>
          </w:tcPr>
          <w:p w14:paraId="143EC8CD" w14:textId="56F053E6" w:rsidR="008A5D4D" w:rsidRPr="00F51EE2" w:rsidRDefault="00091E37" w:rsidP="00D210A2">
            <w:pPr>
              <w:tabs>
                <w:tab w:val="right" w:leader="dot" w:pos="10773"/>
              </w:tabs>
              <w:spacing w:line="240" w:lineRule="atLeast"/>
              <w:ind w:left="-113"/>
              <w:jc w:val="left"/>
              <w:rPr>
                <w:sz w:val="18"/>
                <w:szCs w:val="18"/>
                <w:lang w:val="fr-BE"/>
              </w:rPr>
            </w:pPr>
            <w:bookmarkStart w:id="2" w:name="_Hlk83224259"/>
            <w:r>
              <w:rPr>
                <w:sz w:val="18"/>
                <w:szCs w:val="18"/>
                <w:lang w:val="fr-BE"/>
              </w:rPr>
              <w:t xml:space="preserve">  </w:t>
            </w:r>
            <w:r w:rsidR="008A5D4D" w:rsidRPr="00F51EE2">
              <w:rPr>
                <w:sz w:val="18"/>
                <w:szCs w:val="18"/>
                <w:lang w:val="fr-BE"/>
              </w:rPr>
              <w:t>JAARREKENING</w:t>
            </w:r>
            <w:bookmarkEnd w:id="2"/>
            <w:r w:rsidR="008A5D4D">
              <w:rPr>
                <w:sz w:val="18"/>
                <w:szCs w:val="18"/>
                <w:lang w:val="fr-BE"/>
              </w:rPr>
              <w:t xml:space="preserve"> in</w:t>
            </w:r>
          </w:p>
        </w:tc>
        <w:tc>
          <w:tcPr>
            <w:tcW w:w="987" w:type="dxa"/>
            <w:tcBorders>
              <w:left w:val="single" w:sz="4" w:space="0" w:color="auto"/>
            </w:tcBorders>
            <w:vAlign w:val="center"/>
          </w:tcPr>
          <w:p w14:paraId="47AA28B4" w14:textId="77777777" w:rsidR="008A5D4D" w:rsidRPr="00F51EE2" w:rsidRDefault="008A5D4D" w:rsidP="00DE3B84">
            <w:pPr>
              <w:tabs>
                <w:tab w:val="right" w:leader="dot" w:pos="10773"/>
              </w:tabs>
              <w:spacing w:line="240" w:lineRule="atLeast"/>
              <w:jc w:val="left"/>
              <w:rPr>
                <w:sz w:val="18"/>
                <w:szCs w:val="18"/>
                <w:lang w:val="fr-BE"/>
              </w:rPr>
            </w:pPr>
            <w:r>
              <w:rPr>
                <w:sz w:val="18"/>
                <w:szCs w:val="18"/>
                <w:lang w:val="fr-BE"/>
              </w:rPr>
              <w:t xml:space="preserve">  </w:t>
            </w:r>
            <w:r w:rsidRPr="00F51EE2">
              <w:rPr>
                <w:sz w:val="18"/>
                <w:szCs w:val="18"/>
                <w:lang w:val="fr-BE"/>
              </w:rPr>
              <w:t xml:space="preserve"> EURO</w:t>
            </w:r>
            <w:r w:rsidRPr="00F51EE2">
              <w:rPr>
                <w:rStyle w:val="FootnoteReference"/>
                <w:sz w:val="14"/>
                <w:szCs w:val="14"/>
                <w:lang w:val="fr-BE"/>
              </w:rPr>
              <w:footnoteReference w:id="4"/>
            </w:r>
          </w:p>
        </w:tc>
        <w:tc>
          <w:tcPr>
            <w:tcW w:w="4400" w:type="dxa"/>
            <w:tcBorders>
              <w:top w:val="nil"/>
              <w:bottom w:val="nil"/>
              <w:right w:val="single" w:sz="12" w:space="0" w:color="auto"/>
            </w:tcBorders>
            <w:vAlign w:val="center"/>
          </w:tcPr>
          <w:p w14:paraId="65E85F20" w14:textId="64C3D2BA" w:rsidR="008A5D4D" w:rsidRPr="00F51EE2" w:rsidRDefault="008A5D4D" w:rsidP="00DE3B84">
            <w:pPr>
              <w:tabs>
                <w:tab w:val="right" w:leader="dot" w:pos="10773"/>
              </w:tabs>
              <w:spacing w:line="240" w:lineRule="atLeast"/>
              <w:jc w:val="left"/>
              <w:rPr>
                <w:sz w:val="18"/>
                <w:szCs w:val="18"/>
                <w:lang w:val="nl-BE"/>
              </w:rPr>
            </w:pPr>
            <w:bookmarkStart w:id="3" w:name="_Hlk83224332"/>
            <w:r w:rsidRPr="00F51EE2">
              <w:rPr>
                <w:sz w:val="18"/>
                <w:lang w:val="nl-BE"/>
              </w:rPr>
              <w:t>goedgekeurd door de algemene vergadering van</w:t>
            </w:r>
            <w:bookmarkEnd w:id="3"/>
          </w:p>
        </w:tc>
        <w:tc>
          <w:tcPr>
            <w:tcW w:w="1843" w:type="dxa"/>
            <w:tcBorders>
              <w:top w:val="single" w:sz="12" w:space="0" w:color="auto"/>
              <w:left w:val="single" w:sz="12" w:space="0" w:color="auto"/>
              <w:bottom w:val="single" w:sz="12" w:space="0" w:color="auto"/>
              <w:right w:val="single" w:sz="12" w:space="0" w:color="auto"/>
            </w:tcBorders>
            <w:vAlign w:val="center"/>
          </w:tcPr>
          <w:p w14:paraId="1E963162" w14:textId="77777777" w:rsidR="008A5D4D" w:rsidRPr="00F51EE2" w:rsidRDefault="008A5D4D" w:rsidP="00DE3B84">
            <w:pPr>
              <w:tabs>
                <w:tab w:val="left" w:pos="454"/>
                <w:tab w:val="left" w:pos="1021"/>
                <w:tab w:val="right" w:leader="dot" w:pos="10773"/>
              </w:tabs>
              <w:spacing w:line="240" w:lineRule="atLeast"/>
              <w:jc w:val="left"/>
              <w:rPr>
                <w:sz w:val="18"/>
                <w:szCs w:val="18"/>
                <w:lang w:val="fr-BE"/>
              </w:rPr>
            </w:pPr>
            <w:r w:rsidRPr="00F51EE2">
              <w:rPr>
                <w:sz w:val="18"/>
                <w:szCs w:val="18"/>
                <w:lang w:val="nl-BE"/>
              </w:rPr>
              <w:tab/>
            </w:r>
            <w:r w:rsidRPr="00F51EE2">
              <w:rPr>
                <w:sz w:val="18"/>
                <w:szCs w:val="18"/>
                <w:lang w:val="fr-BE"/>
              </w:rPr>
              <w:t>/</w:t>
            </w:r>
            <w:r w:rsidRPr="00F51EE2">
              <w:rPr>
                <w:sz w:val="18"/>
                <w:szCs w:val="18"/>
                <w:lang w:val="fr-BE"/>
              </w:rPr>
              <w:tab/>
              <w:t>/</w:t>
            </w:r>
          </w:p>
        </w:tc>
      </w:tr>
    </w:tbl>
    <w:p w14:paraId="61804DC7" w14:textId="77777777" w:rsidR="000D2901" w:rsidRPr="00E45969" w:rsidRDefault="000D2901" w:rsidP="00E45969">
      <w:pPr>
        <w:tabs>
          <w:tab w:val="right" w:leader="dot" w:pos="10773"/>
        </w:tabs>
        <w:spacing w:line="240" w:lineRule="atLeast"/>
        <w:jc w:val="left"/>
        <w:rPr>
          <w:lang w:val="fr-BE"/>
        </w:rPr>
      </w:pPr>
    </w:p>
    <w:tbl>
      <w:tblPr>
        <w:tblStyle w:val="TableGrid"/>
        <w:tblW w:w="0" w:type="auto"/>
        <w:tblLayout w:type="fixed"/>
        <w:tblLook w:val="04A0" w:firstRow="1" w:lastRow="0" w:firstColumn="1" w:lastColumn="0" w:noHBand="0" w:noVBand="1"/>
      </w:tblPr>
      <w:tblGrid>
        <w:gridCol w:w="5387"/>
        <w:gridCol w:w="283"/>
        <w:gridCol w:w="1843"/>
        <w:gridCol w:w="851"/>
        <w:gridCol w:w="1842"/>
      </w:tblGrid>
      <w:tr w:rsidR="000D2901" w:rsidRPr="00F51EE2" w14:paraId="58DA84A5" w14:textId="77777777" w:rsidTr="00DE3B84">
        <w:trPr>
          <w:trHeight w:val="311"/>
        </w:trPr>
        <w:tc>
          <w:tcPr>
            <w:tcW w:w="5387" w:type="dxa"/>
            <w:tcBorders>
              <w:top w:val="nil"/>
              <w:left w:val="nil"/>
              <w:bottom w:val="nil"/>
              <w:right w:val="nil"/>
            </w:tcBorders>
            <w:vAlign w:val="center"/>
          </w:tcPr>
          <w:p w14:paraId="1234A835" w14:textId="77777777" w:rsidR="000D2901" w:rsidRPr="00F51EE2" w:rsidRDefault="000D2901" w:rsidP="00DE3B84">
            <w:pPr>
              <w:tabs>
                <w:tab w:val="right" w:leader="dot" w:pos="10773"/>
              </w:tabs>
              <w:spacing w:line="240" w:lineRule="atLeast"/>
              <w:jc w:val="right"/>
              <w:rPr>
                <w:sz w:val="18"/>
                <w:szCs w:val="18"/>
                <w:lang w:val="nl-BE"/>
              </w:rPr>
            </w:pPr>
            <w:r w:rsidRPr="006B4D92">
              <w:rPr>
                <w:sz w:val="18"/>
                <w:szCs w:val="18"/>
                <w:lang w:val="nl-BE"/>
              </w:rPr>
              <w:t>met betrekking tot het boekjaar dat de periode dekt van</w:t>
            </w:r>
          </w:p>
        </w:tc>
        <w:tc>
          <w:tcPr>
            <w:tcW w:w="283" w:type="dxa"/>
            <w:tcBorders>
              <w:top w:val="nil"/>
              <w:left w:val="nil"/>
              <w:bottom w:val="nil"/>
              <w:right w:val="single" w:sz="12" w:space="0" w:color="auto"/>
            </w:tcBorders>
            <w:vAlign w:val="center"/>
          </w:tcPr>
          <w:p w14:paraId="0925B5BA" w14:textId="77777777" w:rsidR="000D2901" w:rsidRPr="00F51EE2" w:rsidRDefault="000D2901" w:rsidP="00DE3B84">
            <w:pPr>
              <w:tabs>
                <w:tab w:val="right" w:leader="dot" w:pos="10773"/>
              </w:tabs>
              <w:spacing w:line="240" w:lineRule="atLeast"/>
              <w:jc w:val="right"/>
              <w:rPr>
                <w:sz w:val="18"/>
                <w:szCs w:val="18"/>
                <w:lang w:val="nl-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06B94417" w14:textId="77777777" w:rsidR="000D2901" w:rsidRPr="006B4D92" w:rsidRDefault="000D2901" w:rsidP="00DE3B84">
            <w:pPr>
              <w:tabs>
                <w:tab w:val="left" w:pos="455"/>
                <w:tab w:val="left" w:pos="1022"/>
                <w:tab w:val="right" w:leader="dot" w:pos="10773"/>
              </w:tabs>
              <w:spacing w:line="240" w:lineRule="atLeast"/>
              <w:jc w:val="left"/>
              <w:rPr>
                <w:sz w:val="18"/>
                <w:szCs w:val="18"/>
                <w:lang w:val="nl-BE"/>
              </w:rPr>
            </w:pPr>
            <w:r w:rsidRPr="00F51EE2">
              <w:rPr>
                <w:sz w:val="18"/>
                <w:szCs w:val="18"/>
                <w:lang w:val="nl-BE"/>
              </w:rPr>
              <w:tab/>
            </w:r>
            <w:r w:rsidRPr="006B4D92">
              <w:rPr>
                <w:sz w:val="18"/>
                <w:szCs w:val="18"/>
                <w:lang w:val="nl-BE"/>
              </w:rPr>
              <w:t>/</w:t>
            </w:r>
            <w:r w:rsidRPr="006B4D92">
              <w:rPr>
                <w:sz w:val="18"/>
                <w:szCs w:val="18"/>
                <w:lang w:val="nl-BE"/>
              </w:rPr>
              <w:tab/>
              <w:t>/</w:t>
            </w:r>
          </w:p>
        </w:tc>
        <w:tc>
          <w:tcPr>
            <w:tcW w:w="851" w:type="dxa"/>
            <w:tcBorders>
              <w:top w:val="nil"/>
              <w:left w:val="single" w:sz="12" w:space="0" w:color="auto"/>
              <w:bottom w:val="nil"/>
              <w:right w:val="single" w:sz="12" w:space="0" w:color="auto"/>
            </w:tcBorders>
            <w:vAlign w:val="center"/>
          </w:tcPr>
          <w:p w14:paraId="0C75DD95" w14:textId="77777777" w:rsidR="000D2901" w:rsidRPr="006B4D92" w:rsidRDefault="000D2901" w:rsidP="00DE3B84">
            <w:pPr>
              <w:tabs>
                <w:tab w:val="right" w:leader="dot" w:pos="10773"/>
              </w:tabs>
              <w:spacing w:line="240" w:lineRule="atLeast"/>
              <w:jc w:val="left"/>
              <w:rPr>
                <w:sz w:val="18"/>
                <w:szCs w:val="18"/>
                <w:lang w:val="nl-BE"/>
              </w:rPr>
            </w:pPr>
            <w:r w:rsidRPr="006B4D92">
              <w:rPr>
                <w:sz w:val="18"/>
                <w:szCs w:val="18"/>
                <w:lang w:val="nl-BE"/>
              </w:rPr>
              <w:t xml:space="preserve">   tot</w:t>
            </w:r>
          </w:p>
        </w:tc>
        <w:tc>
          <w:tcPr>
            <w:tcW w:w="1842" w:type="dxa"/>
            <w:tcBorders>
              <w:top w:val="single" w:sz="12" w:space="0" w:color="auto"/>
              <w:left w:val="single" w:sz="12" w:space="0" w:color="auto"/>
              <w:bottom w:val="single" w:sz="12" w:space="0" w:color="auto"/>
              <w:right w:val="single" w:sz="12" w:space="0" w:color="auto"/>
            </w:tcBorders>
            <w:vAlign w:val="center"/>
          </w:tcPr>
          <w:p w14:paraId="20C24B96" w14:textId="77777777" w:rsidR="000D2901" w:rsidRPr="006B4D92" w:rsidRDefault="000D2901" w:rsidP="00DE3B84">
            <w:pPr>
              <w:tabs>
                <w:tab w:val="left" w:pos="454"/>
                <w:tab w:val="left" w:pos="1021"/>
                <w:tab w:val="right" w:leader="dot" w:pos="10773"/>
              </w:tabs>
              <w:spacing w:line="240" w:lineRule="atLeast"/>
              <w:jc w:val="left"/>
              <w:rPr>
                <w:sz w:val="18"/>
                <w:szCs w:val="18"/>
                <w:lang w:val="nl-BE"/>
              </w:rPr>
            </w:pPr>
            <w:r w:rsidRPr="006B4D92">
              <w:rPr>
                <w:sz w:val="18"/>
                <w:szCs w:val="18"/>
                <w:lang w:val="nl-BE"/>
              </w:rPr>
              <w:tab/>
              <w:t>/</w:t>
            </w:r>
            <w:r w:rsidRPr="006B4D92">
              <w:rPr>
                <w:sz w:val="18"/>
                <w:szCs w:val="18"/>
                <w:lang w:val="nl-BE"/>
              </w:rPr>
              <w:tab/>
              <w:t>/</w:t>
            </w:r>
          </w:p>
        </w:tc>
      </w:tr>
    </w:tbl>
    <w:p w14:paraId="521F8EE6" w14:textId="77777777" w:rsidR="000D2901" w:rsidRPr="00E45969" w:rsidRDefault="000D2901" w:rsidP="00E45969">
      <w:pPr>
        <w:tabs>
          <w:tab w:val="right" w:leader="dot" w:pos="10773"/>
        </w:tabs>
        <w:spacing w:line="240" w:lineRule="atLeast"/>
        <w:jc w:val="left"/>
        <w:rPr>
          <w:sz w:val="18"/>
          <w:szCs w:val="18"/>
          <w:lang w:val="fr-BE"/>
        </w:rPr>
      </w:pPr>
    </w:p>
    <w:tbl>
      <w:tblPr>
        <w:tblStyle w:val="TableGrid"/>
        <w:tblW w:w="0" w:type="auto"/>
        <w:tblLayout w:type="fixed"/>
        <w:tblLook w:val="04A0" w:firstRow="1" w:lastRow="0" w:firstColumn="1" w:lastColumn="0" w:noHBand="0" w:noVBand="1"/>
      </w:tblPr>
      <w:tblGrid>
        <w:gridCol w:w="5387"/>
        <w:gridCol w:w="283"/>
        <w:gridCol w:w="1843"/>
        <w:gridCol w:w="851"/>
        <w:gridCol w:w="1842"/>
      </w:tblGrid>
      <w:tr w:rsidR="000D2901" w:rsidRPr="00F51EE2" w14:paraId="66D51986" w14:textId="77777777" w:rsidTr="00DE3B84">
        <w:trPr>
          <w:trHeight w:val="319"/>
        </w:trPr>
        <w:tc>
          <w:tcPr>
            <w:tcW w:w="5387" w:type="dxa"/>
            <w:tcBorders>
              <w:top w:val="nil"/>
              <w:left w:val="nil"/>
              <w:bottom w:val="nil"/>
              <w:right w:val="nil"/>
            </w:tcBorders>
            <w:vAlign w:val="center"/>
          </w:tcPr>
          <w:p w14:paraId="1FB9E90B" w14:textId="77777777" w:rsidR="000D2901" w:rsidRPr="00F51EE2" w:rsidRDefault="000D2901" w:rsidP="00DE3B84">
            <w:pPr>
              <w:tabs>
                <w:tab w:val="right" w:leader="dot" w:pos="10773"/>
              </w:tabs>
              <w:spacing w:line="240" w:lineRule="atLeast"/>
              <w:jc w:val="right"/>
              <w:rPr>
                <w:sz w:val="18"/>
                <w:szCs w:val="18"/>
                <w:lang w:val="nl-BE"/>
              </w:rPr>
            </w:pPr>
            <w:r>
              <w:rPr>
                <w:sz w:val="18"/>
                <w:szCs w:val="18"/>
                <w:lang w:val="nl-BE"/>
              </w:rPr>
              <w:t>V</w:t>
            </w:r>
            <w:r w:rsidRPr="00F51EE2">
              <w:rPr>
                <w:sz w:val="18"/>
                <w:szCs w:val="18"/>
                <w:lang w:val="nl-BE"/>
              </w:rPr>
              <w:t xml:space="preserve">orig boekjaar van </w:t>
            </w:r>
          </w:p>
        </w:tc>
        <w:tc>
          <w:tcPr>
            <w:tcW w:w="283" w:type="dxa"/>
            <w:tcBorders>
              <w:top w:val="nil"/>
              <w:left w:val="nil"/>
              <w:bottom w:val="nil"/>
              <w:right w:val="single" w:sz="12" w:space="0" w:color="auto"/>
            </w:tcBorders>
            <w:vAlign w:val="center"/>
          </w:tcPr>
          <w:p w14:paraId="3A2E1C85" w14:textId="77777777" w:rsidR="000D2901" w:rsidRPr="00F51EE2" w:rsidRDefault="000D2901" w:rsidP="00DE3B84">
            <w:pPr>
              <w:tabs>
                <w:tab w:val="right" w:leader="dot" w:pos="10773"/>
              </w:tabs>
              <w:spacing w:line="240" w:lineRule="atLeast"/>
              <w:jc w:val="right"/>
              <w:rPr>
                <w:sz w:val="18"/>
                <w:szCs w:val="18"/>
                <w:lang w:val="nl-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1608E5C6" w14:textId="77777777" w:rsidR="000D2901" w:rsidRPr="00F51EE2" w:rsidRDefault="000D2901" w:rsidP="00DE3B84">
            <w:pPr>
              <w:tabs>
                <w:tab w:val="left" w:pos="455"/>
                <w:tab w:val="left" w:pos="1022"/>
                <w:tab w:val="right" w:leader="dot" w:pos="10773"/>
              </w:tabs>
              <w:spacing w:line="240" w:lineRule="atLeast"/>
              <w:jc w:val="left"/>
              <w:rPr>
                <w:sz w:val="18"/>
                <w:szCs w:val="18"/>
                <w:lang w:val="fr-BE"/>
              </w:rPr>
            </w:pPr>
            <w:r w:rsidRPr="00F51EE2">
              <w:rPr>
                <w:sz w:val="18"/>
                <w:szCs w:val="18"/>
                <w:lang w:val="nl-BE"/>
              </w:rPr>
              <w:tab/>
            </w:r>
            <w:r w:rsidRPr="00F51EE2">
              <w:rPr>
                <w:sz w:val="18"/>
                <w:szCs w:val="18"/>
                <w:lang w:val="fr-BE"/>
              </w:rPr>
              <w:t>/</w:t>
            </w:r>
            <w:r w:rsidRPr="00F51EE2">
              <w:rPr>
                <w:sz w:val="18"/>
                <w:szCs w:val="18"/>
                <w:lang w:val="fr-BE"/>
              </w:rPr>
              <w:tab/>
              <w:t>/</w:t>
            </w:r>
          </w:p>
        </w:tc>
        <w:tc>
          <w:tcPr>
            <w:tcW w:w="851" w:type="dxa"/>
            <w:tcBorders>
              <w:top w:val="nil"/>
              <w:left w:val="single" w:sz="12" w:space="0" w:color="auto"/>
              <w:bottom w:val="nil"/>
              <w:right w:val="single" w:sz="12" w:space="0" w:color="auto"/>
            </w:tcBorders>
            <w:vAlign w:val="center"/>
          </w:tcPr>
          <w:p w14:paraId="6E638D08" w14:textId="77777777" w:rsidR="000D2901" w:rsidRPr="00F51EE2" w:rsidRDefault="000D2901" w:rsidP="00DE3B84">
            <w:pPr>
              <w:tabs>
                <w:tab w:val="right" w:leader="dot" w:pos="10773"/>
              </w:tabs>
              <w:spacing w:line="240" w:lineRule="atLeast"/>
              <w:jc w:val="left"/>
              <w:rPr>
                <w:sz w:val="18"/>
                <w:szCs w:val="18"/>
                <w:lang w:val="fr-BE"/>
              </w:rPr>
            </w:pPr>
            <w:r>
              <w:rPr>
                <w:sz w:val="18"/>
                <w:szCs w:val="18"/>
                <w:lang w:val="fr-BE"/>
              </w:rPr>
              <w:t xml:space="preserve">   </w:t>
            </w:r>
            <w:proofErr w:type="spellStart"/>
            <w:proofErr w:type="gramStart"/>
            <w:r w:rsidRPr="00F51EE2">
              <w:rPr>
                <w:sz w:val="18"/>
                <w:szCs w:val="18"/>
                <w:lang w:val="fr-BE"/>
              </w:rPr>
              <w:t>tot</w:t>
            </w:r>
            <w:proofErr w:type="spellEnd"/>
            <w:proofErr w:type="gramEnd"/>
          </w:p>
        </w:tc>
        <w:tc>
          <w:tcPr>
            <w:tcW w:w="1842" w:type="dxa"/>
            <w:tcBorders>
              <w:top w:val="single" w:sz="12" w:space="0" w:color="auto"/>
              <w:left w:val="single" w:sz="12" w:space="0" w:color="auto"/>
              <w:bottom w:val="single" w:sz="12" w:space="0" w:color="auto"/>
              <w:right w:val="single" w:sz="12" w:space="0" w:color="auto"/>
            </w:tcBorders>
            <w:vAlign w:val="center"/>
          </w:tcPr>
          <w:p w14:paraId="7C265D45" w14:textId="77777777" w:rsidR="000D2901" w:rsidRPr="00F51EE2" w:rsidRDefault="000D2901" w:rsidP="00DE3B84">
            <w:pPr>
              <w:tabs>
                <w:tab w:val="left" w:pos="454"/>
                <w:tab w:val="left" w:pos="1021"/>
                <w:tab w:val="right" w:leader="dot" w:pos="10773"/>
              </w:tabs>
              <w:spacing w:line="240" w:lineRule="atLeast"/>
              <w:jc w:val="left"/>
              <w:rPr>
                <w:sz w:val="18"/>
                <w:szCs w:val="18"/>
                <w:lang w:val="fr-BE"/>
              </w:rPr>
            </w:pPr>
            <w:r w:rsidRPr="00F51EE2">
              <w:rPr>
                <w:sz w:val="18"/>
                <w:szCs w:val="18"/>
                <w:lang w:val="fr-BE"/>
              </w:rPr>
              <w:tab/>
              <w:t>/</w:t>
            </w:r>
            <w:r w:rsidRPr="00F51EE2">
              <w:rPr>
                <w:sz w:val="18"/>
                <w:szCs w:val="18"/>
                <w:lang w:val="fr-BE"/>
              </w:rPr>
              <w:tab/>
              <w:t>/</w:t>
            </w:r>
          </w:p>
        </w:tc>
      </w:tr>
    </w:tbl>
    <w:p w14:paraId="18411475" w14:textId="77777777" w:rsidR="000D2901" w:rsidRPr="00E45969" w:rsidRDefault="000D2901" w:rsidP="00E45969">
      <w:pPr>
        <w:tabs>
          <w:tab w:val="right" w:leader="dot" w:pos="10773"/>
        </w:tabs>
        <w:spacing w:line="240" w:lineRule="exact"/>
        <w:jc w:val="left"/>
        <w:rPr>
          <w:sz w:val="18"/>
          <w:szCs w:val="18"/>
          <w:lang w:val="fr-BE"/>
        </w:rPr>
      </w:pPr>
    </w:p>
    <w:p w14:paraId="13BA79C3" w14:textId="430E155D" w:rsidR="000D2901" w:rsidRDefault="000D2901" w:rsidP="000D2901">
      <w:pPr>
        <w:spacing w:line="240" w:lineRule="atLeast"/>
        <w:jc w:val="left"/>
        <w:rPr>
          <w:sz w:val="18"/>
          <w:lang w:val="nl-BE"/>
        </w:rPr>
      </w:pPr>
      <w:r w:rsidRPr="00FF0207">
        <w:rPr>
          <w:sz w:val="18"/>
          <w:lang w:val="nl-BE"/>
        </w:rPr>
        <w:t xml:space="preserve">De bedragen van het vorige boekjaar </w:t>
      </w:r>
      <w:r w:rsidRPr="00FF0207">
        <w:rPr>
          <w:b/>
          <w:sz w:val="18"/>
          <w:lang w:val="nl-BE"/>
        </w:rPr>
        <w:t>zijn / zijn niet</w:t>
      </w:r>
      <w:r w:rsidR="00587A31">
        <w:rPr>
          <w:rStyle w:val="FootnoteReference"/>
          <w:b/>
          <w:lang w:val="nl-BE"/>
        </w:rPr>
        <w:footnoteReference w:id="5"/>
      </w:r>
      <w:r w:rsidRPr="00FF0207">
        <w:rPr>
          <w:szCs w:val="18"/>
          <w:lang w:val="nl-BE"/>
        </w:rPr>
        <w:t xml:space="preserve"> </w:t>
      </w:r>
      <w:r w:rsidRPr="00FF0207">
        <w:rPr>
          <w:sz w:val="18"/>
          <w:lang w:val="nl-BE"/>
        </w:rPr>
        <w:t>identiek met die welke eerder openbaar werden gemaakt.</w:t>
      </w:r>
    </w:p>
    <w:p w14:paraId="29FA0B73" w14:textId="5F5CCDCA" w:rsidR="003D72E1" w:rsidRDefault="001E3B72" w:rsidP="003D72E1">
      <w:pPr>
        <w:tabs>
          <w:tab w:val="right" w:leader="dot" w:pos="11199"/>
        </w:tabs>
        <w:ind w:right="-1"/>
        <w:jc w:val="left"/>
      </w:pPr>
      <w:r w:rsidRPr="00CA0521">
        <w:rPr>
          <w:sz w:val="18"/>
          <w:lang w:val="nl-BE"/>
        </w:rPr>
        <w:t>Model van jaarrekening dat afwijkt van datgene wat voorzien is door het K.B. van 29 april 20</w:t>
      </w:r>
      <w:r>
        <w:rPr>
          <w:sz w:val="18"/>
          <w:lang w:val="nl-BE"/>
        </w:rPr>
        <w:t>1</w:t>
      </w:r>
      <w:r w:rsidRPr="00CA0521">
        <w:rPr>
          <w:sz w:val="18"/>
          <w:lang w:val="nl-BE"/>
        </w:rPr>
        <w:t>9 op grond van</w:t>
      </w:r>
      <w:r w:rsidR="003D72E1">
        <w:rPr>
          <w:rStyle w:val="FootnoteReference"/>
          <w:lang w:val="nl-BE"/>
        </w:rPr>
        <w:footnoteReference w:id="6"/>
      </w:r>
      <w:r w:rsidR="003D72E1">
        <w:t xml:space="preserve">: </w:t>
      </w:r>
    </w:p>
    <w:p w14:paraId="23F4D64A" w14:textId="77777777" w:rsidR="003D72E1" w:rsidRPr="00F51EE2" w:rsidRDefault="003D72E1" w:rsidP="003D72E1">
      <w:pPr>
        <w:tabs>
          <w:tab w:val="right" w:leader="dot" w:pos="10773"/>
        </w:tabs>
        <w:spacing w:before="120" w:line="240" w:lineRule="atLeast"/>
        <w:jc w:val="left"/>
        <w:rPr>
          <w:szCs w:val="18"/>
          <w:lang w:val="fr-BE"/>
        </w:rPr>
      </w:pPr>
      <w:bookmarkStart w:id="4" w:name="_Hlk98510781"/>
      <w:r w:rsidRPr="00F51EE2">
        <w:rPr>
          <w:szCs w:val="18"/>
          <w:lang w:val="fr-BE"/>
        </w:rPr>
        <w:tab/>
      </w:r>
    </w:p>
    <w:p w14:paraId="5A0CBCE9" w14:textId="11372CA7" w:rsidR="003D72E1" w:rsidRDefault="003D72E1" w:rsidP="003D72E1">
      <w:pPr>
        <w:tabs>
          <w:tab w:val="right" w:leader="dot" w:pos="11199"/>
        </w:tabs>
        <w:ind w:right="-1"/>
        <w:jc w:val="left"/>
        <w:rPr>
          <w:sz w:val="18"/>
          <w:lang w:val="nl-NL"/>
        </w:rPr>
      </w:pPr>
      <w:r>
        <w:rPr>
          <w:sz w:val="18"/>
          <w:lang w:val="nl-NL"/>
        </w:rPr>
        <w:t>__________________________________________________________________________________________________________</w:t>
      </w:r>
    </w:p>
    <w:bookmarkEnd w:id="4"/>
    <w:p w14:paraId="7DC7259D" w14:textId="22A911BD" w:rsidR="007F799E" w:rsidRDefault="003D72E1" w:rsidP="003D72E1">
      <w:pPr>
        <w:tabs>
          <w:tab w:val="left" w:pos="2977"/>
          <w:tab w:val="right" w:leader="underscore" w:pos="11199"/>
        </w:tabs>
        <w:spacing w:line="120" w:lineRule="atLeast"/>
        <w:jc w:val="left"/>
        <w:rPr>
          <w:sz w:val="18"/>
          <w:lang w:val="nl-BE"/>
        </w:rPr>
      </w:pPr>
      <w:r>
        <w:rPr>
          <w:sz w:val="18"/>
          <w:lang w:val="nl-NL"/>
        </w:rPr>
        <w:t>Zijn gevoegd bij deze jaarrekening</w:t>
      </w:r>
      <w:r w:rsidR="00942ED9">
        <w:rPr>
          <w:rStyle w:val="FootnoteReference"/>
          <w:sz w:val="14"/>
          <w:szCs w:val="14"/>
          <w:lang w:val="nl-BE"/>
        </w:rPr>
        <w:t>2</w:t>
      </w:r>
      <w:r>
        <w:rPr>
          <w:sz w:val="18"/>
          <w:lang w:val="nl-NL"/>
        </w:rPr>
        <w:t>:</w:t>
      </w:r>
      <w:r w:rsidR="00942ED9">
        <w:rPr>
          <w:sz w:val="18"/>
          <w:lang w:val="nl-NL"/>
        </w:rPr>
        <w:t xml:space="preserve"> </w:t>
      </w:r>
    </w:p>
    <w:p w14:paraId="77116BA3" w14:textId="3A640643" w:rsidR="007F799E" w:rsidRPr="007F799E" w:rsidRDefault="007F799E" w:rsidP="003D72E1">
      <w:pPr>
        <w:spacing w:line="240" w:lineRule="atLeast"/>
        <w:ind w:left="2835" w:firstLine="142"/>
        <w:jc w:val="left"/>
        <w:rPr>
          <w:sz w:val="18"/>
          <w:lang w:val="nl-BE"/>
        </w:rPr>
      </w:pPr>
      <w:bookmarkStart w:id="5" w:name="_Hlk98510850"/>
    </w:p>
    <w:p w14:paraId="725B3B8E" w14:textId="77777777" w:rsidR="007F799E" w:rsidRPr="0010598B" w:rsidRDefault="007F799E" w:rsidP="007F799E">
      <w:pPr>
        <w:pBdr>
          <w:bottom w:val="single" w:sz="4" w:space="1" w:color="auto"/>
        </w:pBdr>
        <w:spacing w:line="240" w:lineRule="atLeast"/>
        <w:jc w:val="left"/>
        <w:rPr>
          <w:sz w:val="18"/>
          <w:szCs w:val="18"/>
          <w:lang w:val="nl-BE"/>
        </w:rPr>
      </w:pPr>
    </w:p>
    <w:bookmarkEnd w:id="5"/>
    <w:p w14:paraId="3DC5E996" w14:textId="056C6159" w:rsidR="00E45969" w:rsidRPr="0010598B" w:rsidRDefault="00E45969" w:rsidP="00E45969">
      <w:pPr>
        <w:tabs>
          <w:tab w:val="right" w:leader="dot" w:pos="4111"/>
          <w:tab w:val="right" w:pos="10631"/>
        </w:tabs>
        <w:spacing w:before="60" w:line="240" w:lineRule="atLeast"/>
        <w:jc w:val="left"/>
        <w:rPr>
          <w:sz w:val="18"/>
          <w:szCs w:val="18"/>
          <w:lang w:val="nl-BE"/>
        </w:rPr>
      </w:pPr>
      <w:r w:rsidRPr="0010598B">
        <w:rPr>
          <w:sz w:val="18"/>
          <w:lang w:val="nl-BE"/>
        </w:rPr>
        <w:t>Totaal aantal neergelegde bladen</w:t>
      </w:r>
      <w:r w:rsidRPr="0010598B">
        <w:rPr>
          <w:sz w:val="18"/>
          <w:szCs w:val="18"/>
          <w:lang w:val="nl-BE"/>
        </w:rPr>
        <w:t xml:space="preserve">: </w:t>
      </w:r>
      <w:r w:rsidRPr="0010598B">
        <w:rPr>
          <w:sz w:val="18"/>
          <w:szCs w:val="18"/>
          <w:lang w:val="nl-BE"/>
        </w:rPr>
        <w:tab/>
      </w:r>
      <w:r w:rsidRPr="0010598B">
        <w:rPr>
          <w:sz w:val="18"/>
          <w:szCs w:val="18"/>
          <w:lang w:val="nl-BE"/>
        </w:rPr>
        <w:tab/>
      </w:r>
    </w:p>
    <w:p w14:paraId="172411D1" w14:textId="77777777" w:rsidR="0032455C" w:rsidRPr="0010598B" w:rsidRDefault="0032455C" w:rsidP="0032455C">
      <w:pPr>
        <w:tabs>
          <w:tab w:val="left" w:pos="4820"/>
          <w:tab w:val="left" w:pos="7655"/>
        </w:tabs>
        <w:spacing w:line="240" w:lineRule="auto"/>
        <w:jc w:val="left"/>
        <w:rPr>
          <w:sz w:val="18"/>
          <w:szCs w:val="18"/>
          <w:lang w:val="nl-BE"/>
        </w:rPr>
      </w:pPr>
      <w:r w:rsidRPr="0010598B">
        <w:rPr>
          <w:sz w:val="18"/>
          <w:szCs w:val="18"/>
          <w:lang w:val="nl-BE"/>
        </w:rPr>
        <w:tab/>
      </w:r>
      <w:r w:rsidRPr="0010598B">
        <w:rPr>
          <w:sz w:val="18"/>
          <w:lang w:val="nl-BE"/>
        </w:rPr>
        <w:t>Handtekening</w:t>
      </w:r>
      <w:r w:rsidRPr="0010598B">
        <w:rPr>
          <w:sz w:val="18"/>
          <w:szCs w:val="18"/>
          <w:lang w:val="nl-BE"/>
        </w:rPr>
        <w:tab/>
      </w:r>
      <w:proofErr w:type="spellStart"/>
      <w:r w:rsidRPr="0010598B">
        <w:rPr>
          <w:sz w:val="18"/>
          <w:lang w:val="nl-BE"/>
        </w:rPr>
        <w:t>Handtekening</w:t>
      </w:r>
      <w:proofErr w:type="spellEnd"/>
    </w:p>
    <w:p w14:paraId="5DCC2E21" w14:textId="6AE7079C" w:rsidR="0032455C" w:rsidRDefault="0032455C" w:rsidP="0032455C">
      <w:pPr>
        <w:tabs>
          <w:tab w:val="left" w:pos="4395"/>
          <w:tab w:val="left" w:pos="7230"/>
        </w:tabs>
        <w:spacing w:line="240" w:lineRule="auto"/>
        <w:jc w:val="left"/>
        <w:rPr>
          <w:sz w:val="18"/>
          <w:lang w:val="nl-BE"/>
        </w:rPr>
      </w:pPr>
      <w:r w:rsidRPr="0010598B">
        <w:rPr>
          <w:sz w:val="18"/>
          <w:szCs w:val="18"/>
          <w:lang w:val="nl-BE"/>
        </w:rPr>
        <w:tab/>
      </w:r>
      <w:r w:rsidRPr="0010598B">
        <w:rPr>
          <w:sz w:val="18"/>
          <w:lang w:val="nl-BE"/>
        </w:rPr>
        <w:t>(naam en hoedanigheid)</w:t>
      </w:r>
      <w:r w:rsidRPr="0010598B">
        <w:rPr>
          <w:sz w:val="18"/>
          <w:szCs w:val="18"/>
          <w:lang w:val="nl-BE"/>
        </w:rPr>
        <w:tab/>
      </w:r>
      <w:r w:rsidRPr="0010598B">
        <w:rPr>
          <w:sz w:val="18"/>
          <w:lang w:val="nl-BE"/>
        </w:rPr>
        <w:t>(naam en hoedanigheid)</w:t>
      </w:r>
    </w:p>
    <w:p w14:paraId="3C1BD0D3" w14:textId="122710E3" w:rsidR="0032455C" w:rsidRDefault="0032455C" w:rsidP="0032455C">
      <w:pPr>
        <w:tabs>
          <w:tab w:val="left" w:pos="4395"/>
          <w:tab w:val="left" w:pos="7230"/>
        </w:tabs>
        <w:spacing w:line="240" w:lineRule="auto"/>
        <w:jc w:val="left"/>
        <w:rPr>
          <w:sz w:val="18"/>
          <w:lang w:val="nl-BE"/>
        </w:rPr>
      </w:pPr>
    </w:p>
    <w:p w14:paraId="7FBF8CF5" w14:textId="2BFADF2B" w:rsidR="0032455C" w:rsidRDefault="0032455C" w:rsidP="0032455C">
      <w:pPr>
        <w:tabs>
          <w:tab w:val="left" w:pos="4395"/>
          <w:tab w:val="left" w:pos="7230"/>
        </w:tabs>
        <w:spacing w:line="240" w:lineRule="auto"/>
        <w:jc w:val="left"/>
        <w:rPr>
          <w:sz w:val="18"/>
          <w:lang w:val="nl-BE"/>
        </w:rPr>
      </w:pPr>
    </w:p>
    <w:p w14:paraId="5BF1D5D5" w14:textId="77777777" w:rsidR="00DE13E1" w:rsidRDefault="00DE13E1" w:rsidP="0032455C">
      <w:pPr>
        <w:tabs>
          <w:tab w:val="left" w:pos="4395"/>
          <w:tab w:val="left" w:pos="7230"/>
        </w:tabs>
        <w:spacing w:line="240" w:lineRule="auto"/>
        <w:jc w:val="left"/>
        <w:rPr>
          <w:sz w:val="18"/>
          <w:lang w:val="nl-BE"/>
        </w:rPr>
      </w:pPr>
    </w:p>
    <w:p w14:paraId="6AEA19B8" w14:textId="77777777" w:rsidR="00DE13E1" w:rsidRDefault="00DE13E1" w:rsidP="0032455C">
      <w:pPr>
        <w:tabs>
          <w:tab w:val="left" w:pos="4395"/>
          <w:tab w:val="left" w:pos="7230"/>
        </w:tabs>
        <w:spacing w:line="240" w:lineRule="auto"/>
        <w:jc w:val="left"/>
        <w:rPr>
          <w:sz w:val="18"/>
          <w:lang w:val="nl-BE"/>
        </w:rPr>
      </w:pPr>
    </w:p>
    <w:p w14:paraId="3465E8F0" w14:textId="44A607F1" w:rsidR="0032455C" w:rsidRDefault="0032455C" w:rsidP="0032455C">
      <w:pPr>
        <w:tabs>
          <w:tab w:val="left" w:pos="4395"/>
          <w:tab w:val="left" w:pos="7230"/>
        </w:tabs>
        <w:spacing w:line="240" w:lineRule="auto"/>
        <w:jc w:val="left"/>
        <w:rPr>
          <w:sz w:val="18"/>
          <w:lang w:val="nl-BE"/>
        </w:rPr>
      </w:pPr>
    </w:p>
    <w:p w14:paraId="308B90B4" w14:textId="77777777" w:rsidR="0032455C" w:rsidRDefault="0032455C" w:rsidP="0032455C">
      <w:pPr>
        <w:tabs>
          <w:tab w:val="left" w:pos="4395"/>
          <w:tab w:val="left" w:pos="7230"/>
        </w:tabs>
        <w:spacing w:line="240" w:lineRule="auto"/>
        <w:jc w:val="left"/>
        <w:rPr>
          <w:sz w:val="18"/>
          <w:lang w:val="nl-BE"/>
        </w:rPr>
      </w:pPr>
    </w:p>
    <w:p w14:paraId="7D129275" w14:textId="77777777" w:rsidR="0032455C" w:rsidRPr="0010598B" w:rsidRDefault="0032455C" w:rsidP="0032455C">
      <w:pPr>
        <w:spacing w:line="240" w:lineRule="atLeast"/>
        <w:jc w:val="left"/>
        <w:rPr>
          <w:sz w:val="18"/>
          <w:szCs w:val="18"/>
          <w:lang w:val="nl-BE"/>
        </w:rPr>
        <w:sectPr w:rsidR="0032455C" w:rsidRPr="0010598B" w:rsidSect="00780596">
          <w:footerReference w:type="first" r:id="rId11"/>
          <w:pgSz w:w="11907" w:h="16840" w:code="9"/>
          <w:pgMar w:top="-57" w:right="652" w:bottom="567" w:left="567" w:header="0" w:footer="567" w:gutter="0"/>
          <w:paperSrc w:first="2" w:other="2"/>
          <w:cols w:space="708"/>
          <w:titlePg/>
          <w:docGrid w:linePitch="360"/>
        </w:sectPr>
      </w:pPr>
    </w:p>
    <w:p w14:paraId="4C8996FA" w14:textId="77777777" w:rsidR="0032455C" w:rsidRPr="00E45969" w:rsidRDefault="0032455C" w:rsidP="0032455C">
      <w:pPr>
        <w:spacing w:line="240" w:lineRule="auto"/>
        <w:jc w:val="left"/>
        <w:rPr>
          <w:sz w:val="22"/>
          <w:szCs w:val="22"/>
          <w:lang w:val="nl-BE"/>
        </w:rPr>
      </w:pPr>
    </w:p>
    <w:p w14:paraId="5571D40E" w14:textId="77777777" w:rsidR="0032455C" w:rsidRPr="00E45969" w:rsidRDefault="0032455C" w:rsidP="0032455C">
      <w:pPr>
        <w:spacing w:line="240" w:lineRule="auto"/>
        <w:jc w:val="left"/>
        <w:rPr>
          <w:sz w:val="22"/>
          <w:szCs w:val="22"/>
          <w:lang w:val="nl-BE"/>
        </w:rPr>
      </w:pPr>
    </w:p>
    <w:p w14:paraId="0AE0F1C2" w14:textId="77777777" w:rsidR="0032455C" w:rsidRPr="00E45969" w:rsidRDefault="0032455C" w:rsidP="0032455C">
      <w:pPr>
        <w:spacing w:line="240" w:lineRule="auto"/>
        <w:jc w:val="left"/>
        <w:rPr>
          <w:sz w:val="22"/>
          <w:szCs w:val="22"/>
          <w:lang w:val="nl-BE"/>
        </w:rPr>
      </w:pPr>
    </w:p>
    <w:tbl>
      <w:tblPr>
        <w:tblStyle w:val="TableGrid"/>
        <w:tblW w:w="10828" w:type="dxa"/>
        <w:tblLook w:val="04A0" w:firstRow="1" w:lastRow="0" w:firstColumn="1" w:lastColumn="0" w:noHBand="0" w:noVBand="1"/>
      </w:tblPr>
      <w:tblGrid>
        <w:gridCol w:w="567"/>
        <w:gridCol w:w="2891"/>
        <w:gridCol w:w="5669"/>
        <w:gridCol w:w="1701"/>
      </w:tblGrid>
      <w:tr w:rsidR="0032455C" w:rsidRPr="00CF2F73" w14:paraId="237C91DF" w14:textId="77777777" w:rsidTr="00D732A7">
        <w:trPr>
          <w:trHeight w:val="283"/>
        </w:trPr>
        <w:tc>
          <w:tcPr>
            <w:tcW w:w="567" w:type="dxa"/>
            <w:tcBorders>
              <w:left w:val="single" w:sz="6" w:space="0" w:color="auto"/>
              <w:bottom w:val="single" w:sz="6" w:space="0" w:color="auto"/>
              <w:right w:val="single" w:sz="6" w:space="0" w:color="auto"/>
            </w:tcBorders>
            <w:vAlign w:val="center"/>
          </w:tcPr>
          <w:p w14:paraId="72A75CB1" w14:textId="77777777" w:rsidR="0032455C" w:rsidRPr="00CF2F73" w:rsidRDefault="0032455C" w:rsidP="00D732A7">
            <w:pPr>
              <w:spacing w:line="240" w:lineRule="atLeast"/>
              <w:jc w:val="left"/>
              <w:rPr>
                <w:lang w:val="nl-BE"/>
              </w:rPr>
            </w:pPr>
            <w:r w:rsidRPr="00CF2F73">
              <w:rPr>
                <w:lang w:val="nl-BE"/>
              </w:rPr>
              <w:t>Nr.</w:t>
            </w:r>
          </w:p>
        </w:tc>
        <w:tc>
          <w:tcPr>
            <w:tcW w:w="2891" w:type="dxa"/>
            <w:tcBorders>
              <w:left w:val="single" w:sz="6" w:space="0" w:color="auto"/>
              <w:bottom w:val="single" w:sz="6" w:space="0" w:color="auto"/>
              <w:right w:val="single" w:sz="6" w:space="0" w:color="auto"/>
            </w:tcBorders>
            <w:vAlign w:val="center"/>
          </w:tcPr>
          <w:p w14:paraId="199BDB81" w14:textId="77777777" w:rsidR="0032455C" w:rsidRPr="00CF2F73" w:rsidRDefault="0032455C" w:rsidP="00D732A7">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14:paraId="0B40983E" w14:textId="77777777" w:rsidR="0032455C" w:rsidRPr="00CF2F73" w:rsidRDefault="0032455C" w:rsidP="00D732A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481D34BA" w14:textId="3BC07E5F" w:rsidR="0032455C" w:rsidRPr="00CF2F73" w:rsidRDefault="00942ED9" w:rsidP="00D732A7">
            <w:pPr>
              <w:spacing w:line="240" w:lineRule="atLeast"/>
              <w:jc w:val="left"/>
              <w:rPr>
                <w:lang w:val="nl-BE"/>
              </w:rPr>
            </w:pPr>
            <w:r>
              <w:rPr>
                <w:lang w:val="nl-BE"/>
              </w:rPr>
              <w:t>V</w:t>
            </w:r>
            <w:r w:rsidR="00C03DE9">
              <w:rPr>
                <w:lang w:val="nl-BE"/>
              </w:rPr>
              <w:t>KT</w:t>
            </w:r>
            <w:r w:rsidR="0032455C" w:rsidRPr="00141A63">
              <w:rPr>
                <w:lang w:val="nl-BE"/>
              </w:rPr>
              <w:t xml:space="preserve"> </w:t>
            </w:r>
            <w:r w:rsidR="0032455C" w:rsidRPr="00CF2F73">
              <w:rPr>
                <w:lang w:val="nl-BE"/>
              </w:rPr>
              <w:t>2.1</w:t>
            </w:r>
          </w:p>
        </w:tc>
      </w:tr>
    </w:tbl>
    <w:p w14:paraId="7CF4EABB" w14:textId="77777777" w:rsidR="0032455C" w:rsidRPr="00CF2F73" w:rsidRDefault="0032455C" w:rsidP="0032455C">
      <w:pPr>
        <w:spacing w:line="240" w:lineRule="auto"/>
        <w:jc w:val="left"/>
        <w:rPr>
          <w:sz w:val="18"/>
          <w:szCs w:val="18"/>
          <w:lang w:val="nl-BE"/>
        </w:rPr>
      </w:pPr>
    </w:p>
    <w:p w14:paraId="5ADDF627" w14:textId="77777777" w:rsidR="0032455C" w:rsidRPr="00CF2F73" w:rsidRDefault="0032455C" w:rsidP="0032455C">
      <w:pPr>
        <w:spacing w:line="240" w:lineRule="auto"/>
        <w:jc w:val="left"/>
        <w:rPr>
          <w:sz w:val="18"/>
          <w:szCs w:val="18"/>
          <w:lang w:val="nl-BE"/>
        </w:rPr>
      </w:pPr>
    </w:p>
    <w:p w14:paraId="10391781" w14:textId="77777777" w:rsidR="0032455C" w:rsidRPr="00CF2F73" w:rsidRDefault="0032455C" w:rsidP="0032455C">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CF2F73">
        <w:rPr>
          <w:b/>
          <w:caps/>
          <w:spacing w:val="20"/>
          <w:sz w:val="22"/>
          <w:szCs w:val="22"/>
          <w:lang w:val="nl-BE"/>
        </w:rPr>
        <w:t>lijst van de bestuurders, zaakvoerders en commissarissen en verklaring betreffende een aanvullende opdracht voor nazicht of correctie</w:t>
      </w:r>
    </w:p>
    <w:p w14:paraId="79476176" w14:textId="77777777" w:rsidR="0032455C" w:rsidRPr="00CF2F73" w:rsidRDefault="0032455C" w:rsidP="0032455C">
      <w:pPr>
        <w:spacing w:line="240" w:lineRule="auto"/>
        <w:jc w:val="left"/>
        <w:rPr>
          <w:sz w:val="18"/>
          <w:szCs w:val="18"/>
          <w:lang w:val="nl-BE"/>
        </w:rPr>
      </w:pPr>
      <w:bookmarkStart w:id="6" w:name="_Hlk98511614"/>
    </w:p>
    <w:p w14:paraId="4272F583" w14:textId="77777777" w:rsidR="0032455C" w:rsidRPr="00CF2F73" w:rsidRDefault="0032455C" w:rsidP="0032455C">
      <w:pPr>
        <w:spacing w:line="240" w:lineRule="auto"/>
        <w:jc w:val="left"/>
        <w:rPr>
          <w:sz w:val="18"/>
          <w:szCs w:val="18"/>
          <w:lang w:val="nl-BE"/>
        </w:rPr>
      </w:pPr>
    </w:p>
    <w:p w14:paraId="4F416FFD" w14:textId="77777777" w:rsidR="0032455C" w:rsidRPr="00CF2F73" w:rsidRDefault="0032455C" w:rsidP="0032455C">
      <w:pPr>
        <w:spacing w:line="240" w:lineRule="auto"/>
        <w:jc w:val="left"/>
        <w:rPr>
          <w:sz w:val="18"/>
          <w:szCs w:val="18"/>
          <w:lang w:val="nl-BE"/>
        </w:rPr>
      </w:pPr>
    </w:p>
    <w:bookmarkEnd w:id="6"/>
    <w:p w14:paraId="1C722F1A" w14:textId="77777777" w:rsidR="0032455C" w:rsidRPr="00CF2F73" w:rsidRDefault="0032455C" w:rsidP="0032455C">
      <w:pPr>
        <w:spacing w:line="240" w:lineRule="auto"/>
        <w:jc w:val="left"/>
        <w:rPr>
          <w:b/>
          <w:caps/>
          <w:lang w:val="nl-BE"/>
        </w:rPr>
      </w:pPr>
      <w:r w:rsidRPr="00CF2F73">
        <w:rPr>
          <w:b/>
          <w:caps/>
          <w:lang w:val="nl-BE"/>
        </w:rPr>
        <w:t>lijst van de bestuurders, zaakvoerders en commissarissen</w:t>
      </w:r>
    </w:p>
    <w:p w14:paraId="6385CB64" w14:textId="77777777" w:rsidR="0032455C" w:rsidRDefault="0032455C" w:rsidP="0032455C">
      <w:pPr>
        <w:spacing w:line="240" w:lineRule="atLeast"/>
        <w:jc w:val="left"/>
        <w:rPr>
          <w:sz w:val="18"/>
          <w:szCs w:val="18"/>
          <w:lang w:val="nl-BE"/>
        </w:rPr>
      </w:pPr>
    </w:p>
    <w:p w14:paraId="1ED89817" w14:textId="6BDF94BC" w:rsidR="0032455C" w:rsidRDefault="0032455C" w:rsidP="0032455C">
      <w:pPr>
        <w:tabs>
          <w:tab w:val="left" w:pos="4820"/>
          <w:tab w:val="left" w:pos="7088"/>
        </w:tabs>
        <w:spacing w:before="120" w:line="240" w:lineRule="atLeast"/>
        <w:ind w:right="142"/>
        <w:rPr>
          <w:sz w:val="18"/>
          <w:lang w:val="nl-NL"/>
        </w:rPr>
      </w:pPr>
      <w:r>
        <w:rPr>
          <w:sz w:val="18"/>
          <w:lang w:val="nl-NL"/>
        </w:rPr>
        <w:t xml:space="preserve">VOLLEDIGE LIJST met naam, voornamen, beroep, woonplaats (adres, nummer, postnummer en gemeente) en functie in de </w:t>
      </w:r>
      <w:r w:rsidR="001E3B72">
        <w:rPr>
          <w:sz w:val="18"/>
          <w:lang w:val="nl-NL"/>
        </w:rPr>
        <w:t>vennootschap</w:t>
      </w:r>
    </w:p>
    <w:p w14:paraId="764F7F3F" w14:textId="77777777" w:rsidR="0032455C" w:rsidRDefault="0032455C" w:rsidP="0032455C">
      <w:pPr>
        <w:tabs>
          <w:tab w:val="right" w:leader="dot" w:pos="11199"/>
        </w:tabs>
        <w:ind w:right="-1"/>
        <w:jc w:val="left"/>
        <w:rPr>
          <w:sz w:val="18"/>
          <w:lang w:val="nl-NL"/>
        </w:rPr>
      </w:pPr>
      <w:r>
        <w:rPr>
          <w:sz w:val="18"/>
          <w:lang w:val="nl-NL"/>
        </w:rPr>
        <w:tab/>
      </w:r>
    </w:p>
    <w:p w14:paraId="62D18C5F" w14:textId="77777777" w:rsidR="0032455C" w:rsidRDefault="0032455C" w:rsidP="0032455C">
      <w:pPr>
        <w:tabs>
          <w:tab w:val="right" w:leader="dot" w:pos="11199"/>
        </w:tabs>
        <w:ind w:right="-1"/>
        <w:jc w:val="left"/>
        <w:rPr>
          <w:sz w:val="18"/>
          <w:lang w:val="nl-NL"/>
        </w:rPr>
      </w:pPr>
      <w:r>
        <w:rPr>
          <w:sz w:val="18"/>
          <w:lang w:val="nl-NL"/>
        </w:rPr>
        <w:tab/>
      </w:r>
    </w:p>
    <w:p w14:paraId="1C02F55A" w14:textId="77777777" w:rsidR="0032455C" w:rsidRDefault="0032455C" w:rsidP="0032455C">
      <w:pPr>
        <w:tabs>
          <w:tab w:val="right" w:leader="dot" w:pos="11199"/>
        </w:tabs>
        <w:ind w:right="-1"/>
        <w:jc w:val="left"/>
        <w:rPr>
          <w:sz w:val="18"/>
          <w:lang w:val="nl-NL"/>
        </w:rPr>
      </w:pPr>
      <w:r>
        <w:rPr>
          <w:sz w:val="18"/>
          <w:lang w:val="nl-NL"/>
        </w:rPr>
        <w:tab/>
      </w:r>
    </w:p>
    <w:p w14:paraId="388B3332" w14:textId="77777777" w:rsidR="0032455C" w:rsidRDefault="0032455C" w:rsidP="0032455C">
      <w:pPr>
        <w:tabs>
          <w:tab w:val="right" w:leader="dot" w:pos="11199"/>
        </w:tabs>
        <w:ind w:right="-1"/>
        <w:jc w:val="left"/>
        <w:rPr>
          <w:sz w:val="18"/>
          <w:lang w:val="nl-NL"/>
        </w:rPr>
      </w:pPr>
      <w:r>
        <w:rPr>
          <w:sz w:val="18"/>
          <w:lang w:val="nl-NL"/>
        </w:rPr>
        <w:tab/>
      </w:r>
    </w:p>
    <w:p w14:paraId="4F37D32A" w14:textId="77777777" w:rsidR="0032455C" w:rsidRDefault="0032455C" w:rsidP="0032455C">
      <w:pPr>
        <w:tabs>
          <w:tab w:val="right" w:leader="dot" w:pos="11199"/>
        </w:tabs>
        <w:ind w:right="-1"/>
        <w:jc w:val="left"/>
        <w:rPr>
          <w:sz w:val="18"/>
          <w:lang w:val="nl-NL"/>
        </w:rPr>
      </w:pPr>
      <w:r>
        <w:rPr>
          <w:sz w:val="18"/>
          <w:lang w:val="nl-NL"/>
        </w:rPr>
        <w:tab/>
      </w:r>
    </w:p>
    <w:p w14:paraId="2BACCF78" w14:textId="77777777" w:rsidR="0032455C" w:rsidRDefault="0032455C" w:rsidP="0032455C">
      <w:pPr>
        <w:tabs>
          <w:tab w:val="right" w:leader="dot" w:pos="11199"/>
        </w:tabs>
        <w:ind w:right="-1"/>
        <w:jc w:val="left"/>
        <w:rPr>
          <w:sz w:val="18"/>
          <w:lang w:val="nl-NL"/>
        </w:rPr>
      </w:pPr>
      <w:r>
        <w:rPr>
          <w:sz w:val="18"/>
          <w:lang w:val="nl-NL"/>
        </w:rPr>
        <w:tab/>
      </w:r>
    </w:p>
    <w:p w14:paraId="1FA006F0" w14:textId="77777777" w:rsidR="0032455C" w:rsidRDefault="0032455C" w:rsidP="0032455C">
      <w:pPr>
        <w:tabs>
          <w:tab w:val="right" w:leader="dot" w:pos="11199"/>
        </w:tabs>
        <w:ind w:right="-1"/>
        <w:jc w:val="left"/>
        <w:rPr>
          <w:sz w:val="18"/>
          <w:lang w:val="nl-NL"/>
        </w:rPr>
      </w:pPr>
      <w:r>
        <w:rPr>
          <w:sz w:val="18"/>
          <w:lang w:val="nl-NL"/>
        </w:rPr>
        <w:tab/>
      </w:r>
    </w:p>
    <w:p w14:paraId="5936DE95" w14:textId="77777777" w:rsidR="0032455C" w:rsidRDefault="0032455C" w:rsidP="0032455C">
      <w:pPr>
        <w:tabs>
          <w:tab w:val="right" w:leader="dot" w:pos="11199"/>
        </w:tabs>
        <w:ind w:right="-1"/>
        <w:jc w:val="left"/>
        <w:rPr>
          <w:sz w:val="18"/>
          <w:lang w:val="nl-NL"/>
        </w:rPr>
      </w:pPr>
      <w:r>
        <w:rPr>
          <w:sz w:val="18"/>
          <w:lang w:val="nl-NL"/>
        </w:rPr>
        <w:tab/>
      </w:r>
    </w:p>
    <w:p w14:paraId="2905D937" w14:textId="77777777" w:rsidR="0032455C" w:rsidRDefault="0032455C" w:rsidP="0032455C">
      <w:pPr>
        <w:tabs>
          <w:tab w:val="right" w:leader="dot" w:pos="11199"/>
        </w:tabs>
        <w:ind w:right="-1"/>
        <w:jc w:val="left"/>
        <w:rPr>
          <w:sz w:val="18"/>
          <w:lang w:val="nl-NL"/>
        </w:rPr>
      </w:pPr>
      <w:r>
        <w:rPr>
          <w:sz w:val="18"/>
          <w:lang w:val="nl-NL"/>
        </w:rPr>
        <w:tab/>
      </w:r>
    </w:p>
    <w:p w14:paraId="606AD9B6" w14:textId="77777777" w:rsidR="0032455C" w:rsidRDefault="0032455C" w:rsidP="0032455C">
      <w:pPr>
        <w:tabs>
          <w:tab w:val="right" w:leader="dot" w:pos="11199"/>
        </w:tabs>
        <w:ind w:right="-1"/>
        <w:jc w:val="left"/>
        <w:rPr>
          <w:sz w:val="18"/>
          <w:lang w:val="nl-NL"/>
        </w:rPr>
      </w:pPr>
      <w:r>
        <w:rPr>
          <w:sz w:val="18"/>
          <w:lang w:val="nl-NL"/>
        </w:rPr>
        <w:tab/>
      </w:r>
    </w:p>
    <w:p w14:paraId="6D2A0DA3" w14:textId="77777777" w:rsidR="0032455C" w:rsidRDefault="0032455C" w:rsidP="0032455C">
      <w:pPr>
        <w:tabs>
          <w:tab w:val="right" w:leader="dot" w:pos="11199"/>
        </w:tabs>
        <w:ind w:right="-1"/>
        <w:jc w:val="left"/>
        <w:rPr>
          <w:sz w:val="18"/>
          <w:lang w:val="nl-NL"/>
        </w:rPr>
      </w:pPr>
      <w:r>
        <w:rPr>
          <w:sz w:val="18"/>
          <w:lang w:val="nl-NL"/>
        </w:rPr>
        <w:tab/>
      </w:r>
    </w:p>
    <w:p w14:paraId="015A0826" w14:textId="77777777" w:rsidR="0032455C" w:rsidRDefault="0032455C" w:rsidP="0032455C">
      <w:pPr>
        <w:tabs>
          <w:tab w:val="right" w:leader="underscore" w:pos="11199"/>
        </w:tabs>
        <w:spacing w:line="240" w:lineRule="atLeast"/>
        <w:jc w:val="left"/>
        <w:rPr>
          <w:sz w:val="18"/>
          <w:lang w:val="nl-NL"/>
        </w:rPr>
      </w:pPr>
      <w:r>
        <w:rPr>
          <w:sz w:val="18"/>
          <w:lang w:val="nl-NL"/>
        </w:rPr>
        <w:tab/>
      </w:r>
    </w:p>
    <w:p w14:paraId="13D4A278" w14:textId="77777777" w:rsidR="0032455C" w:rsidRDefault="0032455C" w:rsidP="0032455C">
      <w:pPr>
        <w:tabs>
          <w:tab w:val="left" w:pos="4395"/>
          <w:tab w:val="left" w:pos="7230"/>
        </w:tabs>
        <w:spacing w:line="240" w:lineRule="auto"/>
        <w:jc w:val="left"/>
        <w:rPr>
          <w:sz w:val="18"/>
          <w:lang w:val="nl-BE"/>
        </w:rPr>
      </w:pPr>
    </w:p>
    <w:p w14:paraId="5F69A34B" w14:textId="77777777" w:rsidR="0032455C" w:rsidRDefault="0032455C" w:rsidP="0032455C">
      <w:pPr>
        <w:tabs>
          <w:tab w:val="left" w:pos="4395"/>
          <w:tab w:val="left" w:pos="7230"/>
        </w:tabs>
        <w:spacing w:line="240" w:lineRule="auto"/>
        <w:jc w:val="left"/>
        <w:rPr>
          <w:sz w:val="18"/>
          <w:lang w:val="nl-BE"/>
        </w:rPr>
      </w:pPr>
    </w:p>
    <w:p w14:paraId="72AA5BF2" w14:textId="77777777" w:rsidR="0032455C" w:rsidRPr="0010598B" w:rsidRDefault="0032455C" w:rsidP="0032455C">
      <w:pPr>
        <w:spacing w:line="240" w:lineRule="atLeast"/>
        <w:jc w:val="left"/>
        <w:rPr>
          <w:sz w:val="18"/>
          <w:szCs w:val="18"/>
          <w:lang w:val="nl-BE"/>
        </w:rPr>
        <w:sectPr w:rsidR="0032455C" w:rsidRPr="0010598B" w:rsidSect="00780596">
          <w:footerReference w:type="first" r:id="rId12"/>
          <w:pgSz w:w="11907" w:h="16840" w:code="9"/>
          <w:pgMar w:top="-57" w:right="652" w:bottom="567" w:left="567" w:header="0" w:footer="567" w:gutter="0"/>
          <w:paperSrc w:first="2" w:other="2"/>
          <w:cols w:space="708"/>
          <w:titlePg/>
          <w:docGrid w:linePitch="360"/>
        </w:sectPr>
      </w:pPr>
    </w:p>
    <w:p w14:paraId="0C963BBE" w14:textId="77777777" w:rsidR="0032455C" w:rsidRPr="00E45969" w:rsidRDefault="0032455C" w:rsidP="0032455C">
      <w:pPr>
        <w:spacing w:line="240" w:lineRule="auto"/>
        <w:jc w:val="left"/>
        <w:rPr>
          <w:sz w:val="22"/>
          <w:szCs w:val="22"/>
          <w:lang w:val="nl-BE"/>
        </w:rPr>
      </w:pPr>
    </w:p>
    <w:p w14:paraId="7A7E9FFE" w14:textId="77777777" w:rsidR="0032455C" w:rsidRPr="00E45969" w:rsidRDefault="0032455C" w:rsidP="0032455C">
      <w:pPr>
        <w:spacing w:line="240" w:lineRule="auto"/>
        <w:jc w:val="left"/>
        <w:rPr>
          <w:sz w:val="22"/>
          <w:szCs w:val="22"/>
          <w:lang w:val="nl-BE"/>
        </w:rPr>
      </w:pPr>
    </w:p>
    <w:p w14:paraId="66CCC769" w14:textId="77777777" w:rsidR="0032455C" w:rsidRPr="00E45969" w:rsidRDefault="0032455C" w:rsidP="0032455C">
      <w:pPr>
        <w:spacing w:line="240" w:lineRule="auto"/>
        <w:jc w:val="left"/>
        <w:rPr>
          <w:sz w:val="22"/>
          <w:szCs w:val="22"/>
          <w:lang w:val="nl-BE"/>
        </w:rPr>
      </w:pPr>
    </w:p>
    <w:tbl>
      <w:tblPr>
        <w:tblStyle w:val="TableGrid"/>
        <w:tblW w:w="10828" w:type="dxa"/>
        <w:tblLook w:val="04A0" w:firstRow="1" w:lastRow="0" w:firstColumn="1" w:lastColumn="0" w:noHBand="0" w:noVBand="1"/>
      </w:tblPr>
      <w:tblGrid>
        <w:gridCol w:w="567"/>
        <w:gridCol w:w="2891"/>
        <w:gridCol w:w="5669"/>
        <w:gridCol w:w="1701"/>
      </w:tblGrid>
      <w:tr w:rsidR="0032455C" w:rsidRPr="00CF2F73" w14:paraId="3026EFC1" w14:textId="77777777" w:rsidTr="00D732A7">
        <w:trPr>
          <w:trHeight w:val="283"/>
        </w:trPr>
        <w:tc>
          <w:tcPr>
            <w:tcW w:w="567" w:type="dxa"/>
            <w:tcBorders>
              <w:left w:val="single" w:sz="6" w:space="0" w:color="auto"/>
              <w:bottom w:val="single" w:sz="6" w:space="0" w:color="auto"/>
              <w:right w:val="single" w:sz="6" w:space="0" w:color="auto"/>
            </w:tcBorders>
            <w:vAlign w:val="center"/>
          </w:tcPr>
          <w:p w14:paraId="590AF5F6" w14:textId="77777777" w:rsidR="0032455C" w:rsidRPr="00CF2F73" w:rsidRDefault="0032455C" w:rsidP="00D732A7">
            <w:pPr>
              <w:spacing w:line="240" w:lineRule="atLeast"/>
              <w:jc w:val="left"/>
              <w:rPr>
                <w:lang w:val="nl-BE"/>
              </w:rPr>
            </w:pPr>
            <w:r w:rsidRPr="00CF2F73">
              <w:rPr>
                <w:lang w:val="nl-BE"/>
              </w:rPr>
              <w:t>Nr.</w:t>
            </w:r>
          </w:p>
        </w:tc>
        <w:tc>
          <w:tcPr>
            <w:tcW w:w="2891" w:type="dxa"/>
            <w:tcBorders>
              <w:left w:val="single" w:sz="6" w:space="0" w:color="auto"/>
              <w:bottom w:val="single" w:sz="6" w:space="0" w:color="auto"/>
              <w:right w:val="single" w:sz="6" w:space="0" w:color="auto"/>
            </w:tcBorders>
            <w:vAlign w:val="center"/>
          </w:tcPr>
          <w:p w14:paraId="148AD103" w14:textId="77777777" w:rsidR="0032455C" w:rsidRPr="00CF2F73" w:rsidRDefault="0032455C" w:rsidP="00D732A7">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14:paraId="2C81101F" w14:textId="77777777" w:rsidR="0032455C" w:rsidRPr="00CF2F73" w:rsidRDefault="0032455C" w:rsidP="00D732A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6E54394B" w14:textId="7BF1FEA1" w:rsidR="0032455C" w:rsidRPr="00CF2F73" w:rsidRDefault="00942ED9" w:rsidP="00D732A7">
            <w:pPr>
              <w:spacing w:line="240" w:lineRule="atLeast"/>
              <w:jc w:val="left"/>
              <w:rPr>
                <w:lang w:val="nl-BE"/>
              </w:rPr>
            </w:pPr>
            <w:r>
              <w:rPr>
                <w:lang w:val="nl-BE"/>
              </w:rPr>
              <w:t>V</w:t>
            </w:r>
            <w:r w:rsidR="00C03DE9">
              <w:rPr>
                <w:lang w:val="nl-BE"/>
              </w:rPr>
              <w:t>KT</w:t>
            </w:r>
            <w:r w:rsidR="0032455C" w:rsidRPr="00141A63">
              <w:rPr>
                <w:lang w:val="nl-BE"/>
              </w:rPr>
              <w:t xml:space="preserve"> </w:t>
            </w:r>
            <w:r w:rsidR="0032455C" w:rsidRPr="00CF2F73">
              <w:rPr>
                <w:lang w:val="nl-BE"/>
              </w:rPr>
              <w:t>2.</w:t>
            </w:r>
            <w:r w:rsidR="00D21209">
              <w:rPr>
                <w:lang w:val="nl-BE"/>
              </w:rPr>
              <w:t>2</w:t>
            </w:r>
          </w:p>
        </w:tc>
      </w:tr>
    </w:tbl>
    <w:p w14:paraId="60C87C2E" w14:textId="77777777" w:rsidR="0032455C" w:rsidRPr="00CF2F73" w:rsidRDefault="0032455C" w:rsidP="0032455C">
      <w:pPr>
        <w:spacing w:line="240" w:lineRule="auto"/>
        <w:jc w:val="left"/>
        <w:rPr>
          <w:sz w:val="18"/>
          <w:szCs w:val="18"/>
          <w:lang w:val="nl-BE"/>
        </w:rPr>
      </w:pPr>
    </w:p>
    <w:p w14:paraId="06E5E685" w14:textId="77777777" w:rsidR="003D72E1" w:rsidRPr="00921047" w:rsidRDefault="003D72E1" w:rsidP="003D72E1">
      <w:pPr>
        <w:pStyle w:val="Normal9"/>
        <w:spacing w:before="120" w:after="240"/>
        <w:ind w:left="0" w:right="0" w:firstLine="0"/>
        <w:rPr>
          <w:rFonts w:ascii="Arial" w:hAnsi="Arial" w:cs="Arial"/>
          <w:b/>
          <w:caps/>
          <w:sz w:val="20"/>
          <w:lang w:val="nl-BE"/>
        </w:rPr>
      </w:pPr>
      <w:r>
        <w:rPr>
          <w:rFonts w:ascii="Arial" w:hAnsi="Arial" w:cs="Arial"/>
          <w:b/>
          <w:caps/>
          <w:sz w:val="20"/>
          <w:lang w:val="nl-BE"/>
        </w:rPr>
        <w:t>V</w:t>
      </w:r>
      <w:r w:rsidRPr="008A63F7">
        <w:rPr>
          <w:rFonts w:ascii="Arial" w:hAnsi="Arial" w:cs="Arial"/>
          <w:b/>
          <w:caps/>
          <w:sz w:val="20"/>
          <w:lang w:val="nl-BE"/>
        </w:rPr>
        <w:t xml:space="preserve">ERKLARING BETREFFENDE EEN AANVULLENDE </w:t>
      </w:r>
      <w:r w:rsidRPr="00921047">
        <w:rPr>
          <w:rFonts w:ascii="Arial" w:hAnsi="Arial" w:cs="Arial"/>
          <w:b/>
          <w:caps/>
          <w:sz w:val="20"/>
          <w:lang w:val="nl-BE"/>
        </w:rPr>
        <w:t>OPDRACHT VOOR NAZICHT OF CORRECTIE</w:t>
      </w:r>
    </w:p>
    <w:p w14:paraId="3CC935C9" w14:textId="77777777" w:rsidR="003D72E1" w:rsidRPr="008A63F7" w:rsidRDefault="003D72E1" w:rsidP="003D72E1">
      <w:pPr>
        <w:pStyle w:val="Normal9"/>
        <w:tabs>
          <w:tab w:val="left" w:pos="10065"/>
        </w:tabs>
        <w:spacing w:after="120"/>
        <w:ind w:left="0" w:right="0" w:firstLine="0"/>
        <w:rPr>
          <w:rFonts w:ascii="Arial" w:hAnsi="Arial" w:cs="Arial"/>
          <w:szCs w:val="18"/>
          <w:lang w:val="nl-BE"/>
        </w:rPr>
      </w:pPr>
      <w:r w:rsidRPr="008A63F7">
        <w:rPr>
          <w:rFonts w:ascii="Arial" w:hAnsi="Arial" w:cs="Arial"/>
          <w:szCs w:val="18"/>
          <w:lang w:val="nl-BE"/>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14:paraId="0E214613" w14:textId="77777777" w:rsidR="003D72E1" w:rsidRPr="008A63F7" w:rsidRDefault="003D72E1" w:rsidP="003D72E1">
      <w:pPr>
        <w:pStyle w:val="Normal9"/>
        <w:tabs>
          <w:tab w:val="left" w:pos="10065"/>
        </w:tabs>
        <w:spacing w:after="120"/>
        <w:ind w:left="0" w:right="0" w:firstLine="0"/>
        <w:rPr>
          <w:rFonts w:ascii="Arial" w:hAnsi="Arial" w:cs="Arial"/>
          <w:szCs w:val="18"/>
          <w:lang w:val="nl-BE"/>
        </w:rPr>
      </w:pPr>
      <w:r w:rsidRPr="008A63F7">
        <w:rPr>
          <w:rFonts w:ascii="Arial" w:hAnsi="Arial" w:cs="Arial"/>
          <w:szCs w:val="18"/>
          <w:lang w:val="nl-BE"/>
        </w:rPr>
        <w:t xml:space="preserve">De jaarrekening </w:t>
      </w:r>
      <w:r w:rsidRPr="008A63F7">
        <w:rPr>
          <w:rFonts w:ascii="Arial" w:hAnsi="Arial" w:cs="Arial"/>
          <w:b/>
          <w:bCs/>
          <w:szCs w:val="18"/>
          <w:lang w:val="nl-BE"/>
        </w:rPr>
        <w:t xml:space="preserve">werd </w:t>
      </w:r>
      <w:r w:rsidRPr="008A63F7">
        <w:rPr>
          <w:rFonts w:ascii="Arial" w:hAnsi="Arial" w:cs="Arial"/>
          <w:szCs w:val="18"/>
          <w:lang w:val="nl-BE"/>
        </w:rPr>
        <w:t xml:space="preserve">/ </w:t>
      </w:r>
      <w:r w:rsidRPr="008A63F7">
        <w:rPr>
          <w:rFonts w:ascii="Arial" w:hAnsi="Arial" w:cs="Arial"/>
          <w:b/>
          <w:bCs/>
          <w:szCs w:val="18"/>
          <w:lang w:val="nl-BE"/>
        </w:rPr>
        <w:t>werd niet</w:t>
      </w:r>
      <w:r w:rsidRPr="008A63F7">
        <w:rPr>
          <w:rStyle w:val="FootnoteReference"/>
          <w:rFonts w:ascii="Arial" w:hAnsi="Arial" w:cs="Arial"/>
          <w:sz w:val="18"/>
          <w:szCs w:val="18"/>
          <w:lang w:val="nl-BE"/>
        </w:rPr>
        <w:footnoteReference w:customMarkFollows="1" w:id="7"/>
        <w:sym w:font="Symbol" w:char="F02A"/>
      </w:r>
      <w:r>
        <w:rPr>
          <w:rFonts w:ascii="Arial" w:hAnsi="Arial" w:cs="Arial"/>
          <w:szCs w:val="18"/>
          <w:lang w:val="nl-BE"/>
        </w:rPr>
        <w:t xml:space="preserve"> </w:t>
      </w:r>
      <w:r w:rsidRPr="008A63F7">
        <w:rPr>
          <w:rFonts w:ascii="Arial" w:hAnsi="Arial" w:cs="Arial"/>
          <w:szCs w:val="18"/>
          <w:lang w:val="nl-BE"/>
        </w:rPr>
        <w:t>geverifieerd of gecorrigeerd door een externe accountant of door een bedrijfsrevisor die niet de commissaris is</w:t>
      </w:r>
    </w:p>
    <w:p w14:paraId="2D8A0984" w14:textId="77777777" w:rsidR="003D72E1" w:rsidRPr="008A63F7" w:rsidRDefault="003D72E1" w:rsidP="003D72E1">
      <w:pPr>
        <w:pStyle w:val="Normal9"/>
        <w:tabs>
          <w:tab w:val="left" w:pos="10065"/>
        </w:tabs>
        <w:spacing w:after="120"/>
        <w:ind w:left="0" w:right="0" w:firstLine="0"/>
        <w:rPr>
          <w:rFonts w:ascii="Arial" w:hAnsi="Arial" w:cs="Arial"/>
          <w:szCs w:val="18"/>
          <w:lang w:val="nl-BE"/>
        </w:rPr>
      </w:pPr>
      <w:r w:rsidRPr="008A63F7">
        <w:rPr>
          <w:rFonts w:ascii="Arial" w:hAnsi="Arial" w:cs="Arial"/>
          <w:szCs w:val="18"/>
          <w:lang w:val="nl-BE"/>
        </w:rPr>
        <w:t xml:space="preserve">In bevestigend geval, moeten hierna worden vermeld: naam, voornamen, beroep en woonplaats van elke externe accountant of bedrijfsrevisor en zijn lidmaatschapsnummer bij zijn Instituut, evenals de aard van zijn opdracht: </w:t>
      </w:r>
    </w:p>
    <w:p w14:paraId="239BD2CA" w14:textId="77777777" w:rsidR="003D72E1" w:rsidRPr="008A63F7" w:rsidRDefault="003D72E1" w:rsidP="003D72E1">
      <w:pPr>
        <w:pStyle w:val="Normal9"/>
        <w:numPr>
          <w:ilvl w:val="0"/>
          <w:numId w:val="17"/>
        </w:numPr>
        <w:ind w:right="0"/>
        <w:rPr>
          <w:rFonts w:ascii="Arial" w:hAnsi="Arial" w:cs="Arial"/>
          <w:szCs w:val="18"/>
          <w:lang w:val="nl-BE"/>
        </w:rPr>
      </w:pPr>
      <w:r w:rsidRPr="008A63F7">
        <w:rPr>
          <w:rFonts w:ascii="Arial" w:hAnsi="Arial" w:cs="Arial"/>
          <w:szCs w:val="18"/>
          <w:lang w:val="nl-BE"/>
        </w:rPr>
        <w:t>Het voeren van de boekhouding van de vennootschap</w:t>
      </w:r>
      <w:r w:rsidRPr="008A63F7">
        <w:rPr>
          <w:rStyle w:val="FootnoteReference"/>
          <w:rFonts w:ascii="Arial" w:hAnsi="Arial" w:cs="Arial"/>
          <w:szCs w:val="18"/>
          <w:lang w:val="nl-BE"/>
        </w:rPr>
        <w:footnoteReference w:customMarkFollows="1" w:id="8"/>
        <w:sym w:font="Symbol" w:char="F02A"/>
      </w:r>
      <w:r w:rsidRPr="008A63F7">
        <w:rPr>
          <w:rStyle w:val="FootnoteReference"/>
          <w:rFonts w:ascii="Arial" w:hAnsi="Arial" w:cs="Arial"/>
          <w:szCs w:val="18"/>
          <w:lang w:val="nl-BE"/>
        </w:rPr>
        <w:sym w:font="Symbol" w:char="F02A"/>
      </w:r>
      <w:r w:rsidRPr="008A63F7">
        <w:rPr>
          <w:rFonts w:ascii="Arial" w:hAnsi="Arial" w:cs="Arial"/>
          <w:szCs w:val="18"/>
          <w:lang w:val="nl-BE"/>
        </w:rPr>
        <w:t xml:space="preserve">, </w:t>
      </w:r>
    </w:p>
    <w:p w14:paraId="2BF24DF3" w14:textId="0005D5BA" w:rsidR="003D72E1" w:rsidRPr="008A63F7" w:rsidRDefault="003D72E1" w:rsidP="003D72E1">
      <w:pPr>
        <w:pStyle w:val="Normal9"/>
        <w:numPr>
          <w:ilvl w:val="0"/>
          <w:numId w:val="17"/>
        </w:numPr>
        <w:ind w:right="0"/>
        <w:rPr>
          <w:rFonts w:ascii="Arial" w:hAnsi="Arial" w:cs="Arial"/>
          <w:szCs w:val="18"/>
          <w:lang w:val="nl-BE"/>
        </w:rPr>
      </w:pPr>
      <w:r w:rsidRPr="008A63F7">
        <w:rPr>
          <w:rFonts w:ascii="Arial" w:hAnsi="Arial" w:cs="Arial"/>
          <w:szCs w:val="18"/>
          <w:lang w:val="nl-BE"/>
        </w:rPr>
        <w:t>Het opstellen van de jaarrekening</w:t>
      </w:r>
      <w:r w:rsidR="00376887" w:rsidRPr="008A63F7">
        <w:rPr>
          <w:rStyle w:val="FootnoteReference"/>
          <w:rFonts w:ascii="Arial" w:hAnsi="Arial" w:cs="Arial"/>
          <w:szCs w:val="18"/>
          <w:lang w:val="nl-BE"/>
        </w:rPr>
        <w:footnoteReference w:customMarkFollows="1" w:id="9"/>
        <w:sym w:font="Symbol" w:char="F02A"/>
      </w:r>
      <w:r w:rsidR="00376887" w:rsidRPr="008A63F7">
        <w:rPr>
          <w:rStyle w:val="FootnoteReference"/>
          <w:rFonts w:ascii="Arial" w:hAnsi="Arial" w:cs="Arial"/>
          <w:szCs w:val="18"/>
          <w:lang w:val="nl-BE"/>
        </w:rPr>
        <w:sym w:font="Symbol" w:char="F02A"/>
      </w:r>
      <w:r w:rsidRPr="008A63F7">
        <w:rPr>
          <w:rFonts w:ascii="Arial" w:hAnsi="Arial" w:cs="Arial"/>
          <w:szCs w:val="18"/>
          <w:lang w:val="nl-BE"/>
        </w:rPr>
        <w:t>,</w:t>
      </w:r>
    </w:p>
    <w:p w14:paraId="09A53075" w14:textId="77777777" w:rsidR="003D72E1" w:rsidRPr="008A63F7" w:rsidRDefault="003D72E1" w:rsidP="003D72E1">
      <w:pPr>
        <w:pStyle w:val="Normal9"/>
        <w:numPr>
          <w:ilvl w:val="0"/>
          <w:numId w:val="17"/>
        </w:numPr>
        <w:ind w:right="0"/>
        <w:rPr>
          <w:rFonts w:ascii="Arial" w:hAnsi="Arial" w:cs="Arial"/>
          <w:szCs w:val="18"/>
          <w:lang w:val="nl-BE"/>
        </w:rPr>
      </w:pPr>
      <w:r w:rsidRPr="008A63F7">
        <w:rPr>
          <w:rFonts w:ascii="Arial" w:hAnsi="Arial" w:cs="Arial"/>
          <w:szCs w:val="18"/>
          <w:lang w:val="nl-BE"/>
        </w:rPr>
        <w:t xml:space="preserve">Het verifiëren van de jaarrekening en/of </w:t>
      </w:r>
    </w:p>
    <w:p w14:paraId="2140AF6E" w14:textId="77777777" w:rsidR="003D72E1" w:rsidRPr="008A63F7" w:rsidRDefault="003D72E1" w:rsidP="003D72E1">
      <w:pPr>
        <w:pStyle w:val="Normal9"/>
        <w:numPr>
          <w:ilvl w:val="0"/>
          <w:numId w:val="17"/>
        </w:numPr>
        <w:spacing w:after="120"/>
        <w:ind w:left="641" w:right="0" w:hanging="357"/>
        <w:rPr>
          <w:rFonts w:ascii="Arial" w:hAnsi="Arial" w:cs="Arial"/>
          <w:szCs w:val="18"/>
          <w:lang w:val="nl-BE"/>
        </w:rPr>
      </w:pPr>
      <w:r w:rsidRPr="008A63F7">
        <w:rPr>
          <w:rFonts w:ascii="Arial" w:hAnsi="Arial" w:cs="Arial"/>
          <w:szCs w:val="18"/>
          <w:lang w:val="nl-BE"/>
        </w:rPr>
        <w:t>Het corrigeren van de jaarrekening.</w:t>
      </w:r>
    </w:p>
    <w:p w14:paraId="4996C7E8" w14:textId="77777777" w:rsidR="003D72E1" w:rsidRPr="008A63F7" w:rsidRDefault="003D72E1" w:rsidP="003D72E1">
      <w:pPr>
        <w:pStyle w:val="Normal9"/>
        <w:spacing w:after="120"/>
        <w:ind w:left="0" w:right="0" w:firstLine="0"/>
        <w:rPr>
          <w:rFonts w:ascii="Arial" w:hAnsi="Arial" w:cs="Arial"/>
          <w:szCs w:val="18"/>
          <w:lang w:val="nl-BE"/>
        </w:rPr>
      </w:pPr>
      <w:r w:rsidRPr="008A63F7">
        <w:rPr>
          <w:rFonts w:ascii="Arial" w:hAnsi="Arial" w:cs="Arial"/>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tbl>
      <w:tblPr>
        <w:tblW w:w="1077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1"/>
        <w:gridCol w:w="1823"/>
        <w:gridCol w:w="1579"/>
      </w:tblGrid>
      <w:tr w:rsidR="003D72E1" w:rsidRPr="00DB38EE" w14:paraId="72014ADC" w14:textId="77777777" w:rsidTr="00D732A7">
        <w:tc>
          <w:tcPr>
            <w:tcW w:w="7371" w:type="dxa"/>
            <w:vAlign w:val="center"/>
          </w:tcPr>
          <w:p w14:paraId="387FEAEB" w14:textId="77777777" w:rsidR="003D72E1" w:rsidRPr="00921047" w:rsidRDefault="003D72E1" w:rsidP="00D732A7">
            <w:pPr>
              <w:pStyle w:val="Normal9"/>
              <w:ind w:left="0" w:right="0" w:firstLine="0"/>
              <w:jc w:val="center"/>
              <w:rPr>
                <w:rFonts w:ascii="Arial" w:hAnsi="Arial"/>
                <w:sz w:val="16"/>
                <w:szCs w:val="16"/>
                <w:lang w:val="nl-BE"/>
              </w:rPr>
            </w:pPr>
            <w:r w:rsidRPr="00921047">
              <w:rPr>
                <w:rFonts w:ascii="Arial" w:hAnsi="Arial" w:cs="Arial"/>
                <w:sz w:val="16"/>
                <w:szCs w:val="16"/>
                <w:lang w:val="nl-BE"/>
              </w:rPr>
              <w:t>Naam, voornamen, beroep en woonplaats</w:t>
            </w:r>
          </w:p>
        </w:tc>
        <w:tc>
          <w:tcPr>
            <w:tcW w:w="1823" w:type="dxa"/>
            <w:vAlign w:val="center"/>
          </w:tcPr>
          <w:p w14:paraId="1E6418D5" w14:textId="77777777" w:rsidR="003D72E1" w:rsidRPr="00921047" w:rsidRDefault="003D72E1" w:rsidP="00D732A7">
            <w:pPr>
              <w:pStyle w:val="Normal9"/>
              <w:ind w:left="0" w:right="0" w:firstLine="0"/>
              <w:jc w:val="center"/>
              <w:rPr>
                <w:sz w:val="16"/>
                <w:lang w:val="nl-BE"/>
              </w:rPr>
            </w:pPr>
            <w:r w:rsidRPr="00921047">
              <w:rPr>
                <w:rFonts w:ascii="Arial" w:hAnsi="Arial" w:cs="Arial"/>
                <w:sz w:val="16"/>
                <w:szCs w:val="16"/>
                <w:lang w:val="nl-BE"/>
              </w:rPr>
              <w:t>Lidmaatschaps-nummer</w:t>
            </w:r>
          </w:p>
        </w:tc>
        <w:tc>
          <w:tcPr>
            <w:tcW w:w="1579" w:type="dxa"/>
          </w:tcPr>
          <w:p w14:paraId="01196698" w14:textId="77777777" w:rsidR="003D72E1" w:rsidRPr="00921047" w:rsidRDefault="003D72E1" w:rsidP="00D732A7">
            <w:pPr>
              <w:pStyle w:val="Normal9"/>
              <w:ind w:left="0" w:right="0" w:firstLine="0"/>
              <w:jc w:val="center"/>
              <w:rPr>
                <w:rFonts w:ascii="Arial" w:hAnsi="Arial" w:cs="Arial"/>
                <w:sz w:val="16"/>
                <w:szCs w:val="16"/>
                <w:lang w:val="nl-BE"/>
              </w:rPr>
            </w:pPr>
            <w:r w:rsidRPr="00921047">
              <w:rPr>
                <w:rFonts w:ascii="Arial" w:hAnsi="Arial" w:cs="Arial"/>
                <w:sz w:val="16"/>
                <w:szCs w:val="16"/>
                <w:lang w:val="nl-BE"/>
              </w:rPr>
              <w:t>Aard van de opdracht</w:t>
            </w:r>
          </w:p>
          <w:p w14:paraId="46818612" w14:textId="77777777" w:rsidR="003D72E1" w:rsidRPr="00DB38EE" w:rsidRDefault="003D72E1" w:rsidP="00D732A7">
            <w:pPr>
              <w:pStyle w:val="Normal9"/>
              <w:ind w:left="0" w:right="0" w:firstLine="0"/>
              <w:jc w:val="center"/>
              <w:rPr>
                <w:rFonts w:ascii="Arial" w:hAnsi="Arial" w:cs="Arial"/>
                <w:sz w:val="16"/>
                <w:szCs w:val="16"/>
                <w:lang w:val="nl-BE"/>
              </w:rPr>
            </w:pPr>
            <w:r w:rsidRPr="00921047">
              <w:rPr>
                <w:rFonts w:ascii="Arial" w:hAnsi="Arial" w:cs="Arial"/>
                <w:sz w:val="16"/>
                <w:szCs w:val="16"/>
                <w:lang w:val="nl-BE"/>
              </w:rPr>
              <w:t>(A, B, C en/of D)</w:t>
            </w:r>
          </w:p>
        </w:tc>
      </w:tr>
      <w:tr w:rsidR="003D72E1" w:rsidRPr="00DB38EE" w14:paraId="567DE19F" w14:textId="77777777" w:rsidTr="00D732A7">
        <w:tc>
          <w:tcPr>
            <w:tcW w:w="7371" w:type="dxa"/>
          </w:tcPr>
          <w:p w14:paraId="36A1DBEC" w14:textId="77777777" w:rsidR="003D72E1" w:rsidRPr="00DB38EE" w:rsidRDefault="003D72E1" w:rsidP="00D732A7">
            <w:pPr>
              <w:spacing w:line="240" w:lineRule="atLeast"/>
              <w:ind w:left="-425" w:right="-1" w:firstLine="425"/>
              <w:jc w:val="left"/>
              <w:rPr>
                <w:sz w:val="18"/>
                <w:lang w:val="nl-BE"/>
              </w:rPr>
            </w:pPr>
          </w:p>
          <w:p w14:paraId="7A7ECC44" w14:textId="77777777" w:rsidR="003D72E1" w:rsidRPr="00DB38EE" w:rsidRDefault="003D72E1" w:rsidP="00D732A7">
            <w:pPr>
              <w:spacing w:line="240" w:lineRule="atLeast"/>
              <w:ind w:left="-425" w:right="-1" w:firstLine="425"/>
              <w:jc w:val="left"/>
              <w:rPr>
                <w:sz w:val="18"/>
                <w:lang w:val="nl-BE"/>
              </w:rPr>
            </w:pPr>
          </w:p>
          <w:p w14:paraId="6D6F3D3E" w14:textId="77777777" w:rsidR="003D72E1" w:rsidRPr="00DB38EE" w:rsidRDefault="003D72E1" w:rsidP="00D732A7">
            <w:pPr>
              <w:spacing w:line="240" w:lineRule="atLeast"/>
              <w:ind w:left="-425" w:right="-1134" w:firstLine="425"/>
              <w:jc w:val="left"/>
              <w:rPr>
                <w:sz w:val="18"/>
                <w:lang w:val="nl-BE"/>
              </w:rPr>
            </w:pPr>
          </w:p>
          <w:p w14:paraId="5F8D6D21" w14:textId="77777777" w:rsidR="003D72E1" w:rsidRPr="00DB38EE" w:rsidRDefault="003D72E1" w:rsidP="00D732A7">
            <w:pPr>
              <w:spacing w:line="240" w:lineRule="atLeast"/>
              <w:ind w:left="-425" w:right="-1134" w:firstLine="425"/>
              <w:jc w:val="left"/>
              <w:rPr>
                <w:sz w:val="18"/>
                <w:lang w:val="nl-BE"/>
              </w:rPr>
            </w:pPr>
          </w:p>
          <w:p w14:paraId="4FA083B2" w14:textId="77777777" w:rsidR="003D72E1" w:rsidRPr="00DB38EE" w:rsidRDefault="003D72E1" w:rsidP="00D732A7">
            <w:pPr>
              <w:spacing w:line="240" w:lineRule="atLeast"/>
              <w:rPr>
                <w:sz w:val="18"/>
                <w:lang w:val="nl-BE"/>
              </w:rPr>
            </w:pPr>
          </w:p>
          <w:p w14:paraId="5BE93567" w14:textId="77777777" w:rsidR="003D72E1" w:rsidRPr="00DB38EE" w:rsidRDefault="003D72E1" w:rsidP="00D732A7">
            <w:pPr>
              <w:spacing w:line="240" w:lineRule="atLeast"/>
              <w:rPr>
                <w:sz w:val="18"/>
                <w:lang w:val="nl-BE"/>
              </w:rPr>
            </w:pPr>
          </w:p>
          <w:p w14:paraId="1CB2A648" w14:textId="77777777" w:rsidR="003D72E1" w:rsidRPr="00DB38EE" w:rsidRDefault="003D72E1" w:rsidP="00D732A7">
            <w:pPr>
              <w:spacing w:line="240" w:lineRule="atLeast"/>
              <w:rPr>
                <w:sz w:val="18"/>
                <w:lang w:val="nl-BE"/>
              </w:rPr>
            </w:pPr>
          </w:p>
          <w:p w14:paraId="0CA1E749" w14:textId="77777777" w:rsidR="003D72E1" w:rsidRPr="00DB38EE" w:rsidRDefault="003D72E1" w:rsidP="00D732A7">
            <w:pPr>
              <w:spacing w:line="240" w:lineRule="atLeast"/>
              <w:rPr>
                <w:sz w:val="18"/>
                <w:lang w:val="nl-BE"/>
              </w:rPr>
            </w:pPr>
          </w:p>
          <w:p w14:paraId="3A3287CE" w14:textId="77777777" w:rsidR="003D72E1" w:rsidRPr="00DB38EE" w:rsidRDefault="003D72E1" w:rsidP="00D732A7">
            <w:pPr>
              <w:spacing w:line="240" w:lineRule="atLeast"/>
              <w:rPr>
                <w:sz w:val="18"/>
                <w:lang w:val="nl-BE"/>
              </w:rPr>
            </w:pPr>
          </w:p>
          <w:p w14:paraId="3F90AAB9" w14:textId="77777777" w:rsidR="003D72E1" w:rsidRPr="00DB38EE" w:rsidRDefault="003D72E1" w:rsidP="00D732A7">
            <w:pPr>
              <w:spacing w:line="240" w:lineRule="atLeast"/>
              <w:rPr>
                <w:sz w:val="18"/>
                <w:lang w:val="nl-BE"/>
              </w:rPr>
            </w:pPr>
          </w:p>
          <w:p w14:paraId="2BF26096" w14:textId="77777777" w:rsidR="003D72E1" w:rsidRPr="00DB38EE" w:rsidRDefault="003D72E1" w:rsidP="00D732A7">
            <w:pPr>
              <w:spacing w:line="240" w:lineRule="atLeast"/>
              <w:rPr>
                <w:sz w:val="18"/>
                <w:lang w:val="nl-BE"/>
              </w:rPr>
            </w:pPr>
          </w:p>
          <w:p w14:paraId="0C702B1E" w14:textId="77777777" w:rsidR="003D72E1" w:rsidRPr="00DB38EE" w:rsidRDefault="003D72E1" w:rsidP="00D732A7">
            <w:pPr>
              <w:spacing w:line="240" w:lineRule="atLeast"/>
              <w:rPr>
                <w:sz w:val="18"/>
                <w:lang w:val="nl-BE"/>
              </w:rPr>
            </w:pPr>
          </w:p>
          <w:p w14:paraId="4632E275" w14:textId="77777777" w:rsidR="003D72E1" w:rsidRPr="00DB38EE" w:rsidRDefault="003D72E1" w:rsidP="00D732A7">
            <w:pPr>
              <w:spacing w:line="240" w:lineRule="atLeast"/>
              <w:rPr>
                <w:sz w:val="18"/>
                <w:lang w:val="nl-BE"/>
              </w:rPr>
            </w:pPr>
          </w:p>
          <w:p w14:paraId="29268410" w14:textId="77777777" w:rsidR="003D72E1" w:rsidRPr="00DB38EE" w:rsidRDefault="003D72E1" w:rsidP="00D732A7">
            <w:pPr>
              <w:spacing w:line="240" w:lineRule="atLeast"/>
              <w:rPr>
                <w:sz w:val="18"/>
                <w:lang w:val="nl-BE"/>
              </w:rPr>
            </w:pPr>
          </w:p>
          <w:p w14:paraId="45A52052" w14:textId="77777777" w:rsidR="003D72E1" w:rsidRPr="00DB38EE" w:rsidRDefault="003D72E1" w:rsidP="00D732A7">
            <w:pPr>
              <w:spacing w:line="240" w:lineRule="atLeast"/>
              <w:rPr>
                <w:sz w:val="18"/>
                <w:lang w:val="nl-BE"/>
              </w:rPr>
            </w:pPr>
          </w:p>
        </w:tc>
        <w:tc>
          <w:tcPr>
            <w:tcW w:w="1823" w:type="dxa"/>
          </w:tcPr>
          <w:p w14:paraId="6AD5C0B4" w14:textId="77777777" w:rsidR="003D72E1" w:rsidRPr="00DB38EE" w:rsidRDefault="003D72E1" w:rsidP="00D732A7">
            <w:pPr>
              <w:pStyle w:val="FootnoteText"/>
              <w:rPr>
                <w:lang w:val="nl-BE"/>
              </w:rPr>
            </w:pPr>
          </w:p>
        </w:tc>
        <w:tc>
          <w:tcPr>
            <w:tcW w:w="1579" w:type="dxa"/>
          </w:tcPr>
          <w:p w14:paraId="254EAE35" w14:textId="77777777" w:rsidR="003D72E1" w:rsidRPr="00DB38EE" w:rsidRDefault="003D72E1" w:rsidP="00D732A7">
            <w:pPr>
              <w:spacing w:line="240" w:lineRule="atLeast"/>
              <w:jc w:val="center"/>
              <w:rPr>
                <w:sz w:val="18"/>
                <w:lang w:val="nl-BE"/>
              </w:rPr>
            </w:pPr>
          </w:p>
        </w:tc>
      </w:tr>
    </w:tbl>
    <w:p w14:paraId="36457DB5" w14:textId="77777777" w:rsidR="003D72E1" w:rsidRPr="00DB38EE" w:rsidRDefault="003D72E1" w:rsidP="003D72E1">
      <w:pPr>
        <w:pStyle w:val="Normal9"/>
        <w:spacing w:after="120"/>
        <w:ind w:left="0" w:right="0" w:firstLine="0"/>
        <w:rPr>
          <w:rFonts w:ascii="Arial" w:hAnsi="Arial" w:cs="Arial"/>
          <w:lang w:val="nl-BE"/>
        </w:rPr>
      </w:pPr>
    </w:p>
    <w:p w14:paraId="1D3CB582" w14:textId="77777777" w:rsidR="00E45969" w:rsidRDefault="00E45969" w:rsidP="00E45969">
      <w:pPr>
        <w:tabs>
          <w:tab w:val="right" w:leader="dot" w:pos="10631"/>
          <w:tab w:val="right" w:leader="dot" w:pos="10773"/>
        </w:tabs>
        <w:spacing w:line="240" w:lineRule="auto"/>
        <w:jc w:val="left"/>
        <w:rPr>
          <w:sz w:val="18"/>
          <w:szCs w:val="18"/>
          <w:lang w:val="nl-BE"/>
        </w:rPr>
      </w:pPr>
    </w:p>
    <w:sectPr w:rsidR="00E45969" w:rsidSect="00D21209">
      <w:footerReference w:type="default" r:id="rId13"/>
      <w:pgSz w:w="11907" w:h="16840" w:code="9"/>
      <w:pgMar w:top="0" w:right="652" w:bottom="567" w:left="567" w:header="567" w:footer="567" w:gutter="0"/>
      <w:paperSrc w:first="2" w:other="2"/>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DA0A" w14:textId="77777777" w:rsidR="00A60BE5" w:rsidRDefault="00A60BE5">
      <w:r>
        <w:separator/>
      </w:r>
    </w:p>
  </w:endnote>
  <w:endnote w:type="continuationSeparator" w:id="0">
    <w:p w14:paraId="0F4ED240" w14:textId="77777777" w:rsidR="00A60BE5" w:rsidRDefault="00A60BE5">
      <w:r>
        <w:continuationSeparator/>
      </w:r>
    </w:p>
  </w:endnote>
  <w:endnote w:type="continuationNotice" w:id="1">
    <w:p w14:paraId="523C556F" w14:textId="77777777" w:rsidR="00A60BE5" w:rsidRDefault="00A60B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D445" w14:textId="0AED85AD" w:rsidR="0032455C" w:rsidRDefault="00942ED9" w:rsidP="00D210A2">
    <w:pPr>
      <w:pStyle w:val="Footer"/>
      <w:jc w:val="right"/>
    </w:pPr>
    <w:r>
      <w:t>V</w:t>
    </w:r>
    <w:r w:rsidR="00C03DE9">
      <w:t>KT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CBFA" w14:textId="70E04725" w:rsidR="0032455C" w:rsidRDefault="00942ED9" w:rsidP="00D210A2">
    <w:pPr>
      <w:pStyle w:val="Footer"/>
      <w:jc w:val="right"/>
    </w:pPr>
    <w:r>
      <w:t>V</w:t>
    </w:r>
    <w:r w:rsidR="00C03DE9">
      <w:t>KT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41509"/>
      <w:docPartObj>
        <w:docPartGallery w:val="Page Numbers (Bottom of Page)"/>
        <w:docPartUnique/>
      </w:docPartObj>
    </w:sdtPr>
    <w:sdtEndPr>
      <w:rPr>
        <w:b/>
        <w:noProof/>
      </w:rPr>
    </w:sdtEndPr>
    <w:sdtContent>
      <w:p w14:paraId="11FDDA8B" w14:textId="24723BB9" w:rsidR="00A60BE5" w:rsidRPr="007002BC" w:rsidRDefault="00942ED9">
        <w:pPr>
          <w:pStyle w:val="Footer"/>
          <w:jc w:val="right"/>
          <w:rPr>
            <w:b/>
          </w:rPr>
        </w:pPr>
        <w:r>
          <w:t>V</w:t>
        </w:r>
        <w:r w:rsidR="00C03DE9">
          <w:t>KT</w:t>
        </w:r>
      </w:p>
    </w:sdtContent>
  </w:sdt>
  <w:p w14:paraId="52B5B52D" w14:textId="77777777" w:rsidR="00A60BE5" w:rsidRPr="00BF5A5A" w:rsidRDefault="00A60BE5" w:rsidP="00BF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319D" w14:textId="77777777" w:rsidR="00A60BE5" w:rsidRDefault="00A60BE5">
      <w:r>
        <w:separator/>
      </w:r>
    </w:p>
  </w:footnote>
  <w:footnote w:type="continuationSeparator" w:id="0">
    <w:p w14:paraId="2D2AA652" w14:textId="77777777" w:rsidR="00A60BE5" w:rsidRDefault="00A60BE5">
      <w:r>
        <w:continuationSeparator/>
      </w:r>
    </w:p>
  </w:footnote>
  <w:footnote w:type="continuationNotice" w:id="1">
    <w:p w14:paraId="7906F238" w14:textId="77777777" w:rsidR="00A60BE5" w:rsidRDefault="00A60BE5">
      <w:pPr>
        <w:spacing w:line="240" w:lineRule="auto"/>
      </w:pPr>
    </w:p>
  </w:footnote>
  <w:footnote w:id="2">
    <w:p w14:paraId="0A90738B" w14:textId="4AF561B8" w:rsidR="000D2901" w:rsidRPr="00253FE8" w:rsidRDefault="000D2901" w:rsidP="000D2901">
      <w:pPr>
        <w:pStyle w:val="FootnoteText"/>
        <w:tabs>
          <w:tab w:val="left" w:pos="284"/>
        </w:tabs>
        <w:rPr>
          <w:rStyle w:val="FootnoteReference"/>
          <w:szCs w:val="16"/>
          <w:lang w:val="nl-BE"/>
        </w:rPr>
      </w:pPr>
      <w:r w:rsidRPr="00253FE8">
        <w:rPr>
          <w:rStyle w:val="FootnoteReference"/>
          <w:szCs w:val="16"/>
          <w:lang w:val="nl-BE"/>
        </w:rPr>
        <w:footnoteRef/>
      </w:r>
      <w:r w:rsidRPr="00253FE8">
        <w:rPr>
          <w:rStyle w:val="FootnoteReference"/>
          <w:szCs w:val="16"/>
          <w:lang w:val="nl-BE"/>
        </w:rPr>
        <w:t xml:space="preserve"> </w:t>
      </w:r>
      <w:r w:rsidRPr="00253FE8">
        <w:rPr>
          <w:rStyle w:val="FootnoteReference"/>
          <w:szCs w:val="16"/>
          <w:lang w:val="nl-BE"/>
        </w:rPr>
        <w:tab/>
        <w:t xml:space="preserve">In voorkomend geval wordt na de rechtsvorm </w:t>
      </w:r>
      <w:r w:rsidR="001451D3" w:rsidRPr="00253FE8">
        <w:rPr>
          <w:rStyle w:val="FootnoteReference"/>
          <w:szCs w:val="16"/>
          <w:lang w:val="nl-BE"/>
        </w:rPr>
        <w:t>”</w:t>
      </w:r>
      <w:r w:rsidRPr="00253FE8">
        <w:rPr>
          <w:rStyle w:val="FootnoteReference"/>
          <w:szCs w:val="16"/>
          <w:lang w:val="nl-BE"/>
        </w:rPr>
        <w:t>in vereffening” vermeld.</w:t>
      </w:r>
    </w:p>
  </w:footnote>
  <w:footnote w:id="3">
    <w:p w14:paraId="2C60A821" w14:textId="77777777" w:rsidR="000D2901" w:rsidRPr="00253FE8" w:rsidRDefault="000D2901" w:rsidP="000D2901">
      <w:pPr>
        <w:pStyle w:val="FootnoteText"/>
        <w:tabs>
          <w:tab w:val="left" w:pos="284"/>
        </w:tabs>
        <w:rPr>
          <w:rStyle w:val="FootnoteReference"/>
          <w:szCs w:val="16"/>
          <w:lang w:val="nl-BE"/>
        </w:rPr>
      </w:pPr>
      <w:r w:rsidRPr="00253FE8">
        <w:rPr>
          <w:rStyle w:val="FootnoteReference"/>
          <w:szCs w:val="16"/>
          <w:lang w:val="nl-BE"/>
        </w:rPr>
        <w:footnoteRef/>
      </w:r>
      <w:r w:rsidRPr="00253FE8">
        <w:rPr>
          <w:rStyle w:val="FootnoteReference"/>
          <w:szCs w:val="16"/>
          <w:lang w:val="nl-BE"/>
        </w:rPr>
        <w:t xml:space="preserve"> </w:t>
      </w:r>
      <w:r w:rsidRPr="00253FE8">
        <w:rPr>
          <w:rStyle w:val="FootnoteReference"/>
          <w:szCs w:val="16"/>
          <w:lang w:val="nl-BE"/>
        </w:rPr>
        <w:tab/>
        <w:t>Facultatieve vermelding.</w:t>
      </w:r>
    </w:p>
  </w:footnote>
  <w:footnote w:id="4">
    <w:p w14:paraId="7C1E664B" w14:textId="77777777" w:rsidR="008A5D4D" w:rsidRPr="00253FE8" w:rsidRDefault="008A5D4D" w:rsidP="008A5D4D">
      <w:pPr>
        <w:pStyle w:val="FootnoteText"/>
        <w:tabs>
          <w:tab w:val="left" w:pos="284"/>
        </w:tabs>
        <w:rPr>
          <w:rStyle w:val="FootnoteReference"/>
          <w:lang w:val="nl-BE"/>
        </w:rPr>
      </w:pPr>
      <w:r w:rsidRPr="00253FE8">
        <w:rPr>
          <w:rStyle w:val="FootnoteReference"/>
          <w:szCs w:val="16"/>
          <w:lang w:val="nl-BE"/>
        </w:rPr>
        <w:footnoteRef/>
      </w:r>
      <w:r w:rsidRPr="00253FE8">
        <w:rPr>
          <w:rStyle w:val="FootnoteReference"/>
          <w:lang w:val="nl-BE"/>
        </w:rPr>
        <w:t xml:space="preserve"> </w:t>
      </w:r>
      <w:r w:rsidRPr="00253FE8">
        <w:rPr>
          <w:rStyle w:val="FootnoteReference"/>
          <w:lang w:val="nl-BE"/>
        </w:rPr>
        <w:tab/>
        <w:t>Indien nodig, aanpassen van de eenheid en munt waarin de bedragen zijn uitgedrukt.</w:t>
      </w:r>
    </w:p>
  </w:footnote>
  <w:footnote w:id="5">
    <w:p w14:paraId="0EB7B2E8" w14:textId="7363D027" w:rsidR="00587A31" w:rsidRPr="0063568D" w:rsidRDefault="00587A31" w:rsidP="0063568D">
      <w:pPr>
        <w:pStyle w:val="FootnoteText"/>
        <w:tabs>
          <w:tab w:val="left" w:pos="284"/>
        </w:tabs>
        <w:rPr>
          <w:rStyle w:val="FootnoteReference"/>
        </w:rPr>
      </w:pPr>
      <w:r w:rsidRPr="00253FE8">
        <w:rPr>
          <w:rStyle w:val="FootnoteReference"/>
          <w:szCs w:val="16"/>
          <w:lang w:val="nl-BE"/>
        </w:rPr>
        <w:footnoteRef/>
      </w:r>
      <w:r w:rsidRPr="00253FE8">
        <w:rPr>
          <w:rStyle w:val="FootnoteReference"/>
          <w:lang w:val="nl-BE"/>
        </w:rPr>
        <w:tab/>
        <w:t>Schrappen wat niet van toepassing is</w:t>
      </w:r>
      <w:r w:rsidR="0063568D" w:rsidRPr="00253FE8">
        <w:rPr>
          <w:rStyle w:val="FootnoteReference"/>
          <w:lang w:val="nl-BE"/>
        </w:rPr>
        <w:t>.</w:t>
      </w:r>
    </w:p>
  </w:footnote>
  <w:footnote w:id="6">
    <w:p w14:paraId="6197C372" w14:textId="77777777" w:rsidR="003D72E1" w:rsidRPr="0032455C" w:rsidRDefault="003D72E1" w:rsidP="0032455C">
      <w:pPr>
        <w:pStyle w:val="FootnoteText"/>
        <w:tabs>
          <w:tab w:val="left" w:pos="284"/>
        </w:tabs>
        <w:rPr>
          <w:rStyle w:val="FootnoteReference"/>
        </w:rPr>
      </w:pPr>
      <w:r w:rsidRPr="00BE07D8">
        <w:rPr>
          <w:rStyle w:val="FootnoteReference"/>
          <w:szCs w:val="16"/>
          <w:lang w:val="nl-BE"/>
        </w:rPr>
        <w:footnoteRef/>
      </w:r>
      <w:r w:rsidRPr="00BE07D8">
        <w:rPr>
          <w:rStyle w:val="FootnoteReference"/>
          <w:szCs w:val="16"/>
          <w:lang w:val="nl-BE"/>
        </w:rPr>
        <w:t xml:space="preserve"> </w:t>
      </w:r>
      <w:r w:rsidRPr="00BE07D8">
        <w:rPr>
          <w:rStyle w:val="FootnoteReference"/>
          <w:lang w:val="nl-BE"/>
        </w:rPr>
        <w:tab/>
      </w:r>
      <w:r w:rsidRPr="00BE07D8">
        <w:rPr>
          <w:rStyle w:val="FootnoteReference"/>
          <w:szCs w:val="16"/>
          <w:lang w:val="nl-BE"/>
        </w:rPr>
        <w:t>Vermelding van de wettelijke of reglementaire basis die het gebruik van een afwijkend model rechtvaardigt.</w:t>
      </w:r>
    </w:p>
  </w:footnote>
  <w:footnote w:id="7">
    <w:p w14:paraId="22F466A4" w14:textId="77777777" w:rsidR="003D72E1" w:rsidRPr="006F5E98" w:rsidRDefault="003D72E1" w:rsidP="00091E37">
      <w:pPr>
        <w:pStyle w:val="FootnoteText"/>
        <w:tabs>
          <w:tab w:val="left" w:pos="284"/>
        </w:tabs>
        <w:rPr>
          <w:rStyle w:val="FootnoteReference"/>
          <w:lang w:val="nl-BE"/>
        </w:rPr>
      </w:pPr>
      <w:r w:rsidRPr="006F5E98">
        <w:rPr>
          <w:rStyle w:val="FootnoteReference"/>
          <w:lang w:val="nl-BE"/>
        </w:rPr>
        <w:sym w:font="Symbol" w:char="F02A"/>
      </w:r>
      <w:r w:rsidRPr="006F5E98">
        <w:rPr>
          <w:rStyle w:val="FootnoteReference"/>
          <w:lang w:val="nl-BE"/>
        </w:rPr>
        <w:t xml:space="preserve"> Schrappen wat niet van toepassing is</w:t>
      </w:r>
    </w:p>
  </w:footnote>
  <w:footnote w:id="8">
    <w:p w14:paraId="15126BE9" w14:textId="77777777" w:rsidR="003D72E1" w:rsidRPr="00284E41" w:rsidRDefault="003D72E1" w:rsidP="00091E37">
      <w:pPr>
        <w:pStyle w:val="FootnoteText"/>
        <w:tabs>
          <w:tab w:val="left" w:pos="284"/>
        </w:tabs>
        <w:rPr>
          <w:rStyle w:val="FootnoteReference"/>
        </w:rPr>
      </w:pPr>
      <w:r w:rsidRPr="006F5E98">
        <w:rPr>
          <w:rStyle w:val="FootnoteReference"/>
          <w:lang w:val="nl-BE"/>
        </w:rPr>
        <w:sym w:font="Symbol" w:char="F02A"/>
      </w:r>
      <w:r w:rsidRPr="006F5E98">
        <w:rPr>
          <w:rStyle w:val="FootnoteReference"/>
          <w:lang w:val="nl-BE"/>
        </w:rPr>
        <w:sym w:font="Symbol" w:char="F02A"/>
      </w:r>
      <w:r w:rsidRPr="006F5E98">
        <w:rPr>
          <w:rStyle w:val="FootnoteReference"/>
          <w:lang w:val="nl-BE"/>
        </w:rPr>
        <w:t xml:space="preserve"> Facultatieve vermelding</w:t>
      </w:r>
    </w:p>
  </w:footnote>
  <w:footnote w:id="9">
    <w:p w14:paraId="7AE4FC6F" w14:textId="7FC913AA" w:rsidR="00376887" w:rsidRPr="006F5E98" w:rsidRDefault="00376887" w:rsidP="00376887">
      <w:pPr>
        <w:pStyle w:val="FootnoteText"/>
        <w:tabs>
          <w:tab w:val="left" w:pos="284"/>
        </w:tabs>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6603705"/>
    <w:multiLevelType w:val="hybridMultilevel"/>
    <w:tmpl w:val="004CAF3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3">
      <w:start w:val="1"/>
      <w:numFmt w:val="bullet"/>
      <w:lvlText w:val="o"/>
      <w:lvlJc w:val="left"/>
      <w:pPr>
        <w:ind w:left="2444" w:hanging="360"/>
      </w:pPr>
      <w:rPr>
        <w:rFonts w:ascii="Courier New" w:hAnsi="Courier New" w:cs="Courier New"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062EB"/>
    <w:rsid w:val="0001064F"/>
    <w:rsid w:val="00012080"/>
    <w:rsid w:val="000120EB"/>
    <w:rsid w:val="00012D02"/>
    <w:rsid w:val="000145DB"/>
    <w:rsid w:val="00015971"/>
    <w:rsid w:val="00016588"/>
    <w:rsid w:val="0002328B"/>
    <w:rsid w:val="0002547B"/>
    <w:rsid w:val="000254DB"/>
    <w:rsid w:val="00030296"/>
    <w:rsid w:val="00045525"/>
    <w:rsid w:val="00046144"/>
    <w:rsid w:val="000476DD"/>
    <w:rsid w:val="00050B81"/>
    <w:rsid w:val="00056C8B"/>
    <w:rsid w:val="00056DE2"/>
    <w:rsid w:val="00066C0E"/>
    <w:rsid w:val="000765C0"/>
    <w:rsid w:val="00077D28"/>
    <w:rsid w:val="00082B62"/>
    <w:rsid w:val="00086133"/>
    <w:rsid w:val="00087EE5"/>
    <w:rsid w:val="000913FC"/>
    <w:rsid w:val="00091E37"/>
    <w:rsid w:val="00092F24"/>
    <w:rsid w:val="00097C53"/>
    <w:rsid w:val="000A43B4"/>
    <w:rsid w:val="000A4FBD"/>
    <w:rsid w:val="000B2544"/>
    <w:rsid w:val="000B3F1D"/>
    <w:rsid w:val="000B63E7"/>
    <w:rsid w:val="000C066E"/>
    <w:rsid w:val="000C16C1"/>
    <w:rsid w:val="000C2D0A"/>
    <w:rsid w:val="000D0162"/>
    <w:rsid w:val="000D2901"/>
    <w:rsid w:val="000E53F6"/>
    <w:rsid w:val="000F16EB"/>
    <w:rsid w:val="001036B9"/>
    <w:rsid w:val="0012591F"/>
    <w:rsid w:val="001336A7"/>
    <w:rsid w:val="0013772D"/>
    <w:rsid w:val="001409A2"/>
    <w:rsid w:val="00141678"/>
    <w:rsid w:val="00143DA6"/>
    <w:rsid w:val="001451D3"/>
    <w:rsid w:val="00150A59"/>
    <w:rsid w:val="00157856"/>
    <w:rsid w:val="001614CE"/>
    <w:rsid w:val="001626D4"/>
    <w:rsid w:val="0016525D"/>
    <w:rsid w:val="00165B6C"/>
    <w:rsid w:val="001726FE"/>
    <w:rsid w:val="001767E5"/>
    <w:rsid w:val="00184CBB"/>
    <w:rsid w:val="00190BA2"/>
    <w:rsid w:val="001A6EC3"/>
    <w:rsid w:val="001B082B"/>
    <w:rsid w:val="001B2E68"/>
    <w:rsid w:val="001B3943"/>
    <w:rsid w:val="001B414C"/>
    <w:rsid w:val="001B5A5F"/>
    <w:rsid w:val="001B7E7A"/>
    <w:rsid w:val="001C1D08"/>
    <w:rsid w:val="001C2099"/>
    <w:rsid w:val="001C2D1D"/>
    <w:rsid w:val="001C6A78"/>
    <w:rsid w:val="001C74E3"/>
    <w:rsid w:val="001D2498"/>
    <w:rsid w:val="001E18D9"/>
    <w:rsid w:val="001E3B72"/>
    <w:rsid w:val="001F6191"/>
    <w:rsid w:val="001F7FBE"/>
    <w:rsid w:val="00200366"/>
    <w:rsid w:val="00205EF1"/>
    <w:rsid w:val="00212E1B"/>
    <w:rsid w:val="002156E6"/>
    <w:rsid w:val="00217B38"/>
    <w:rsid w:val="0022049F"/>
    <w:rsid w:val="00224150"/>
    <w:rsid w:val="00224B8A"/>
    <w:rsid w:val="00227320"/>
    <w:rsid w:val="0023582E"/>
    <w:rsid w:val="002376F3"/>
    <w:rsid w:val="00242FC4"/>
    <w:rsid w:val="00243709"/>
    <w:rsid w:val="002442BE"/>
    <w:rsid w:val="002470C8"/>
    <w:rsid w:val="002476D2"/>
    <w:rsid w:val="00247B44"/>
    <w:rsid w:val="00251E0D"/>
    <w:rsid w:val="00253565"/>
    <w:rsid w:val="00253FE8"/>
    <w:rsid w:val="002607C3"/>
    <w:rsid w:val="002613C7"/>
    <w:rsid w:val="0026297E"/>
    <w:rsid w:val="00263B2B"/>
    <w:rsid w:val="00265C46"/>
    <w:rsid w:val="0027164D"/>
    <w:rsid w:val="00272074"/>
    <w:rsid w:val="0027364F"/>
    <w:rsid w:val="0027796C"/>
    <w:rsid w:val="00284E41"/>
    <w:rsid w:val="00285915"/>
    <w:rsid w:val="002916F7"/>
    <w:rsid w:val="0029306B"/>
    <w:rsid w:val="00294D21"/>
    <w:rsid w:val="002968E4"/>
    <w:rsid w:val="00296E12"/>
    <w:rsid w:val="002A21FD"/>
    <w:rsid w:val="002A6BF5"/>
    <w:rsid w:val="002B4C16"/>
    <w:rsid w:val="002C2AE4"/>
    <w:rsid w:val="002C652B"/>
    <w:rsid w:val="002D19CB"/>
    <w:rsid w:val="002D6101"/>
    <w:rsid w:val="002E00B4"/>
    <w:rsid w:val="002E142F"/>
    <w:rsid w:val="002E1CD8"/>
    <w:rsid w:val="002E3853"/>
    <w:rsid w:val="002F2C10"/>
    <w:rsid w:val="002F65B9"/>
    <w:rsid w:val="00300D03"/>
    <w:rsid w:val="00306D54"/>
    <w:rsid w:val="00310D8D"/>
    <w:rsid w:val="00311FBB"/>
    <w:rsid w:val="0032455C"/>
    <w:rsid w:val="00326E2D"/>
    <w:rsid w:val="00327F27"/>
    <w:rsid w:val="00333019"/>
    <w:rsid w:val="00340789"/>
    <w:rsid w:val="00342494"/>
    <w:rsid w:val="00342831"/>
    <w:rsid w:val="00352DC7"/>
    <w:rsid w:val="0035684E"/>
    <w:rsid w:val="00361AC4"/>
    <w:rsid w:val="00375C71"/>
    <w:rsid w:val="00376887"/>
    <w:rsid w:val="00377328"/>
    <w:rsid w:val="00380968"/>
    <w:rsid w:val="00381A0B"/>
    <w:rsid w:val="00384595"/>
    <w:rsid w:val="003971CD"/>
    <w:rsid w:val="00397C02"/>
    <w:rsid w:val="003A1EA2"/>
    <w:rsid w:val="003A3856"/>
    <w:rsid w:val="003A66DE"/>
    <w:rsid w:val="003B6994"/>
    <w:rsid w:val="003C268F"/>
    <w:rsid w:val="003D38DC"/>
    <w:rsid w:val="003D5224"/>
    <w:rsid w:val="003D5745"/>
    <w:rsid w:val="003D64B8"/>
    <w:rsid w:val="003D694C"/>
    <w:rsid w:val="003D72E1"/>
    <w:rsid w:val="003E5B6B"/>
    <w:rsid w:val="003F0B8D"/>
    <w:rsid w:val="003F17BB"/>
    <w:rsid w:val="003F2058"/>
    <w:rsid w:val="003F24BB"/>
    <w:rsid w:val="003F7D7B"/>
    <w:rsid w:val="0040041D"/>
    <w:rsid w:val="00403CE4"/>
    <w:rsid w:val="004061DC"/>
    <w:rsid w:val="00415477"/>
    <w:rsid w:val="004210B9"/>
    <w:rsid w:val="004244BB"/>
    <w:rsid w:val="00424C4E"/>
    <w:rsid w:val="00432B5E"/>
    <w:rsid w:val="00432BE3"/>
    <w:rsid w:val="0043587C"/>
    <w:rsid w:val="00442422"/>
    <w:rsid w:val="00445368"/>
    <w:rsid w:val="00451CA3"/>
    <w:rsid w:val="0045780D"/>
    <w:rsid w:val="00461AF8"/>
    <w:rsid w:val="00470C28"/>
    <w:rsid w:val="00477796"/>
    <w:rsid w:val="00492BF5"/>
    <w:rsid w:val="004A3D0A"/>
    <w:rsid w:val="004B222E"/>
    <w:rsid w:val="004B4CDC"/>
    <w:rsid w:val="004B7C41"/>
    <w:rsid w:val="004C1A92"/>
    <w:rsid w:val="004D422B"/>
    <w:rsid w:val="004D6AA4"/>
    <w:rsid w:val="004E3DB2"/>
    <w:rsid w:val="004E486E"/>
    <w:rsid w:val="004E6DB7"/>
    <w:rsid w:val="004E7A68"/>
    <w:rsid w:val="004F362F"/>
    <w:rsid w:val="004F4F32"/>
    <w:rsid w:val="0050021F"/>
    <w:rsid w:val="005002E5"/>
    <w:rsid w:val="00501CC5"/>
    <w:rsid w:val="0050326F"/>
    <w:rsid w:val="00503AA5"/>
    <w:rsid w:val="005142C3"/>
    <w:rsid w:val="00524201"/>
    <w:rsid w:val="00526753"/>
    <w:rsid w:val="00527415"/>
    <w:rsid w:val="005305EC"/>
    <w:rsid w:val="00533460"/>
    <w:rsid w:val="00535669"/>
    <w:rsid w:val="00540036"/>
    <w:rsid w:val="0054232A"/>
    <w:rsid w:val="00543612"/>
    <w:rsid w:val="005438D1"/>
    <w:rsid w:val="0054427D"/>
    <w:rsid w:val="00551CCA"/>
    <w:rsid w:val="00560AE2"/>
    <w:rsid w:val="00560DAC"/>
    <w:rsid w:val="005612BD"/>
    <w:rsid w:val="00564A1A"/>
    <w:rsid w:val="00566DF3"/>
    <w:rsid w:val="0057248E"/>
    <w:rsid w:val="00575F96"/>
    <w:rsid w:val="0057783B"/>
    <w:rsid w:val="00577B66"/>
    <w:rsid w:val="005818F1"/>
    <w:rsid w:val="00587A31"/>
    <w:rsid w:val="00590E46"/>
    <w:rsid w:val="00594EC3"/>
    <w:rsid w:val="00596835"/>
    <w:rsid w:val="005B2303"/>
    <w:rsid w:val="005C002B"/>
    <w:rsid w:val="005C20F6"/>
    <w:rsid w:val="005C570D"/>
    <w:rsid w:val="005C7148"/>
    <w:rsid w:val="005C7A61"/>
    <w:rsid w:val="005C7D50"/>
    <w:rsid w:val="005C7E82"/>
    <w:rsid w:val="005D1914"/>
    <w:rsid w:val="005E4ACB"/>
    <w:rsid w:val="005F5A0C"/>
    <w:rsid w:val="005F7305"/>
    <w:rsid w:val="0060007E"/>
    <w:rsid w:val="0060112A"/>
    <w:rsid w:val="00601630"/>
    <w:rsid w:val="00601BD1"/>
    <w:rsid w:val="00605C1D"/>
    <w:rsid w:val="006064F9"/>
    <w:rsid w:val="00606808"/>
    <w:rsid w:val="00606A9F"/>
    <w:rsid w:val="00612BB8"/>
    <w:rsid w:val="006146B4"/>
    <w:rsid w:val="006151FF"/>
    <w:rsid w:val="00617A06"/>
    <w:rsid w:val="00617A12"/>
    <w:rsid w:val="006246EC"/>
    <w:rsid w:val="006269A6"/>
    <w:rsid w:val="00633D6F"/>
    <w:rsid w:val="0063568D"/>
    <w:rsid w:val="006356E0"/>
    <w:rsid w:val="00635BB3"/>
    <w:rsid w:val="00637909"/>
    <w:rsid w:val="00640409"/>
    <w:rsid w:val="00644B02"/>
    <w:rsid w:val="00646BE7"/>
    <w:rsid w:val="00647223"/>
    <w:rsid w:val="00650E65"/>
    <w:rsid w:val="00652377"/>
    <w:rsid w:val="00654A55"/>
    <w:rsid w:val="00655B23"/>
    <w:rsid w:val="00656692"/>
    <w:rsid w:val="00661343"/>
    <w:rsid w:val="00662196"/>
    <w:rsid w:val="00665FF1"/>
    <w:rsid w:val="00670B76"/>
    <w:rsid w:val="00671B51"/>
    <w:rsid w:val="006720E3"/>
    <w:rsid w:val="006725D6"/>
    <w:rsid w:val="006741F8"/>
    <w:rsid w:val="00683E12"/>
    <w:rsid w:val="00683F6E"/>
    <w:rsid w:val="0068491F"/>
    <w:rsid w:val="00687638"/>
    <w:rsid w:val="00692D3A"/>
    <w:rsid w:val="00695EAA"/>
    <w:rsid w:val="006A213E"/>
    <w:rsid w:val="006A50FA"/>
    <w:rsid w:val="006A5B93"/>
    <w:rsid w:val="006A6CFF"/>
    <w:rsid w:val="006B3B5A"/>
    <w:rsid w:val="006B3F4A"/>
    <w:rsid w:val="006C0D9C"/>
    <w:rsid w:val="006C2DB9"/>
    <w:rsid w:val="006C663F"/>
    <w:rsid w:val="006D1089"/>
    <w:rsid w:val="006D3EC1"/>
    <w:rsid w:val="006D467F"/>
    <w:rsid w:val="006E020F"/>
    <w:rsid w:val="006E7B35"/>
    <w:rsid w:val="006F5E98"/>
    <w:rsid w:val="006F6495"/>
    <w:rsid w:val="006F6D08"/>
    <w:rsid w:val="006F7840"/>
    <w:rsid w:val="007002BC"/>
    <w:rsid w:val="007060FF"/>
    <w:rsid w:val="0070611F"/>
    <w:rsid w:val="00711C74"/>
    <w:rsid w:val="0071233C"/>
    <w:rsid w:val="007123FD"/>
    <w:rsid w:val="0072481C"/>
    <w:rsid w:val="00725C29"/>
    <w:rsid w:val="00733182"/>
    <w:rsid w:val="007341DC"/>
    <w:rsid w:val="007360DD"/>
    <w:rsid w:val="00737CCB"/>
    <w:rsid w:val="00756C32"/>
    <w:rsid w:val="00757DBC"/>
    <w:rsid w:val="00765AF8"/>
    <w:rsid w:val="007717D7"/>
    <w:rsid w:val="00772B0D"/>
    <w:rsid w:val="00773AE8"/>
    <w:rsid w:val="007804DC"/>
    <w:rsid w:val="00780D33"/>
    <w:rsid w:val="00782E97"/>
    <w:rsid w:val="007835D6"/>
    <w:rsid w:val="00792524"/>
    <w:rsid w:val="00794D45"/>
    <w:rsid w:val="00796132"/>
    <w:rsid w:val="00797B40"/>
    <w:rsid w:val="007A074D"/>
    <w:rsid w:val="007A3247"/>
    <w:rsid w:val="007A67BD"/>
    <w:rsid w:val="007A7297"/>
    <w:rsid w:val="007B39A0"/>
    <w:rsid w:val="007B7057"/>
    <w:rsid w:val="007C02AE"/>
    <w:rsid w:val="007C3510"/>
    <w:rsid w:val="007C6796"/>
    <w:rsid w:val="007D2EA0"/>
    <w:rsid w:val="007E7E97"/>
    <w:rsid w:val="007F0CC7"/>
    <w:rsid w:val="007F799E"/>
    <w:rsid w:val="007F7BB4"/>
    <w:rsid w:val="00810F42"/>
    <w:rsid w:val="00821E25"/>
    <w:rsid w:val="008245A4"/>
    <w:rsid w:val="008303C4"/>
    <w:rsid w:val="0083501D"/>
    <w:rsid w:val="0083749E"/>
    <w:rsid w:val="00840F95"/>
    <w:rsid w:val="008448B4"/>
    <w:rsid w:val="00847284"/>
    <w:rsid w:val="008533D0"/>
    <w:rsid w:val="00854298"/>
    <w:rsid w:val="008549F1"/>
    <w:rsid w:val="00856560"/>
    <w:rsid w:val="00862453"/>
    <w:rsid w:val="00865B86"/>
    <w:rsid w:val="008660E1"/>
    <w:rsid w:val="00871F80"/>
    <w:rsid w:val="0087375B"/>
    <w:rsid w:val="00876A19"/>
    <w:rsid w:val="00884D41"/>
    <w:rsid w:val="008857CA"/>
    <w:rsid w:val="00886724"/>
    <w:rsid w:val="00886BD4"/>
    <w:rsid w:val="008903CD"/>
    <w:rsid w:val="00892821"/>
    <w:rsid w:val="008A06DA"/>
    <w:rsid w:val="008A3A6B"/>
    <w:rsid w:val="008A5D4D"/>
    <w:rsid w:val="008A6313"/>
    <w:rsid w:val="008B1813"/>
    <w:rsid w:val="008B1AB6"/>
    <w:rsid w:val="008B25DB"/>
    <w:rsid w:val="008C53AF"/>
    <w:rsid w:val="008E0D76"/>
    <w:rsid w:val="008E4E92"/>
    <w:rsid w:val="008F3918"/>
    <w:rsid w:val="008F4A3B"/>
    <w:rsid w:val="0090252A"/>
    <w:rsid w:val="00903835"/>
    <w:rsid w:val="009077E1"/>
    <w:rsid w:val="0090787B"/>
    <w:rsid w:val="0091104C"/>
    <w:rsid w:val="00913394"/>
    <w:rsid w:val="00923DE7"/>
    <w:rsid w:val="0092568D"/>
    <w:rsid w:val="00933BAF"/>
    <w:rsid w:val="009349BE"/>
    <w:rsid w:val="00942ED9"/>
    <w:rsid w:val="00945038"/>
    <w:rsid w:val="00957902"/>
    <w:rsid w:val="00960F42"/>
    <w:rsid w:val="0096387D"/>
    <w:rsid w:val="009644C2"/>
    <w:rsid w:val="0096502C"/>
    <w:rsid w:val="009672FC"/>
    <w:rsid w:val="00967B1D"/>
    <w:rsid w:val="00971294"/>
    <w:rsid w:val="00974961"/>
    <w:rsid w:val="00975C48"/>
    <w:rsid w:val="009835A0"/>
    <w:rsid w:val="00990289"/>
    <w:rsid w:val="00991E5A"/>
    <w:rsid w:val="00993CCE"/>
    <w:rsid w:val="009950D4"/>
    <w:rsid w:val="009A0889"/>
    <w:rsid w:val="009A76DF"/>
    <w:rsid w:val="009B644F"/>
    <w:rsid w:val="009C3620"/>
    <w:rsid w:val="009C68B4"/>
    <w:rsid w:val="009D4CF8"/>
    <w:rsid w:val="009D579B"/>
    <w:rsid w:val="009D6F66"/>
    <w:rsid w:val="009E5E0F"/>
    <w:rsid w:val="009F23EB"/>
    <w:rsid w:val="009F2A6D"/>
    <w:rsid w:val="00A071E3"/>
    <w:rsid w:val="00A126F9"/>
    <w:rsid w:val="00A167ED"/>
    <w:rsid w:val="00A17D99"/>
    <w:rsid w:val="00A26D7C"/>
    <w:rsid w:val="00A4294B"/>
    <w:rsid w:val="00A4440E"/>
    <w:rsid w:val="00A47DA5"/>
    <w:rsid w:val="00A52259"/>
    <w:rsid w:val="00A52B03"/>
    <w:rsid w:val="00A55D1C"/>
    <w:rsid w:val="00A56F03"/>
    <w:rsid w:val="00A60BE5"/>
    <w:rsid w:val="00A70009"/>
    <w:rsid w:val="00A80218"/>
    <w:rsid w:val="00A80BE1"/>
    <w:rsid w:val="00A81C48"/>
    <w:rsid w:val="00A85B0F"/>
    <w:rsid w:val="00A86AC8"/>
    <w:rsid w:val="00A8797D"/>
    <w:rsid w:val="00A91C4D"/>
    <w:rsid w:val="00A9254C"/>
    <w:rsid w:val="00A964AE"/>
    <w:rsid w:val="00A97950"/>
    <w:rsid w:val="00AA1418"/>
    <w:rsid w:val="00AA3C24"/>
    <w:rsid w:val="00AA513A"/>
    <w:rsid w:val="00AC05B7"/>
    <w:rsid w:val="00AC5050"/>
    <w:rsid w:val="00AC79A6"/>
    <w:rsid w:val="00AD57DF"/>
    <w:rsid w:val="00AF35C3"/>
    <w:rsid w:val="00AF56AE"/>
    <w:rsid w:val="00B000CE"/>
    <w:rsid w:val="00B022F2"/>
    <w:rsid w:val="00B02652"/>
    <w:rsid w:val="00B04BA4"/>
    <w:rsid w:val="00B10635"/>
    <w:rsid w:val="00B1206F"/>
    <w:rsid w:val="00B12248"/>
    <w:rsid w:val="00B16812"/>
    <w:rsid w:val="00B26620"/>
    <w:rsid w:val="00B3209F"/>
    <w:rsid w:val="00B32E31"/>
    <w:rsid w:val="00B361BE"/>
    <w:rsid w:val="00B3630D"/>
    <w:rsid w:val="00B37AA8"/>
    <w:rsid w:val="00B40075"/>
    <w:rsid w:val="00B414D7"/>
    <w:rsid w:val="00B468A8"/>
    <w:rsid w:val="00B46C6D"/>
    <w:rsid w:val="00B47B06"/>
    <w:rsid w:val="00B5353C"/>
    <w:rsid w:val="00B5485D"/>
    <w:rsid w:val="00B55AEF"/>
    <w:rsid w:val="00B57398"/>
    <w:rsid w:val="00B61546"/>
    <w:rsid w:val="00B67AF0"/>
    <w:rsid w:val="00B75AD7"/>
    <w:rsid w:val="00B77C16"/>
    <w:rsid w:val="00B879A9"/>
    <w:rsid w:val="00B902A7"/>
    <w:rsid w:val="00B902B9"/>
    <w:rsid w:val="00B91DAC"/>
    <w:rsid w:val="00B97A80"/>
    <w:rsid w:val="00BB1564"/>
    <w:rsid w:val="00BB680C"/>
    <w:rsid w:val="00BC6750"/>
    <w:rsid w:val="00BD5DE5"/>
    <w:rsid w:val="00BD6D94"/>
    <w:rsid w:val="00BE2F80"/>
    <w:rsid w:val="00BE57CC"/>
    <w:rsid w:val="00BE59D8"/>
    <w:rsid w:val="00BE66DE"/>
    <w:rsid w:val="00BE677B"/>
    <w:rsid w:val="00BE791D"/>
    <w:rsid w:val="00BF5A5A"/>
    <w:rsid w:val="00BF6F31"/>
    <w:rsid w:val="00C034D3"/>
    <w:rsid w:val="00C03B44"/>
    <w:rsid w:val="00C03DE9"/>
    <w:rsid w:val="00C03E97"/>
    <w:rsid w:val="00C05BEE"/>
    <w:rsid w:val="00C06644"/>
    <w:rsid w:val="00C06951"/>
    <w:rsid w:val="00C107BD"/>
    <w:rsid w:val="00C10B83"/>
    <w:rsid w:val="00C13329"/>
    <w:rsid w:val="00C15CFA"/>
    <w:rsid w:val="00C257B3"/>
    <w:rsid w:val="00C377BC"/>
    <w:rsid w:val="00C421F6"/>
    <w:rsid w:val="00C43E98"/>
    <w:rsid w:val="00C46333"/>
    <w:rsid w:val="00C51252"/>
    <w:rsid w:val="00C51556"/>
    <w:rsid w:val="00C51855"/>
    <w:rsid w:val="00C51E3B"/>
    <w:rsid w:val="00C52BA0"/>
    <w:rsid w:val="00C578EB"/>
    <w:rsid w:val="00C6181E"/>
    <w:rsid w:val="00C64663"/>
    <w:rsid w:val="00C65E59"/>
    <w:rsid w:val="00C6686C"/>
    <w:rsid w:val="00C66F9E"/>
    <w:rsid w:val="00C678DC"/>
    <w:rsid w:val="00C72126"/>
    <w:rsid w:val="00C743D4"/>
    <w:rsid w:val="00C7479E"/>
    <w:rsid w:val="00C769A5"/>
    <w:rsid w:val="00C87CDA"/>
    <w:rsid w:val="00C90532"/>
    <w:rsid w:val="00CA177B"/>
    <w:rsid w:val="00CA4420"/>
    <w:rsid w:val="00CA48CA"/>
    <w:rsid w:val="00CA5A74"/>
    <w:rsid w:val="00CB3124"/>
    <w:rsid w:val="00CB404D"/>
    <w:rsid w:val="00CB4B76"/>
    <w:rsid w:val="00CC00BD"/>
    <w:rsid w:val="00CC0BA3"/>
    <w:rsid w:val="00CC6CDE"/>
    <w:rsid w:val="00CD268E"/>
    <w:rsid w:val="00CD4B61"/>
    <w:rsid w:val="00CD5FD2"/>
    <w:rsid w:val="00CF133C"/>
    <w:rsid w:val="00CF2A59"/>
    <w:rsid w:val="00D0045B"/>
    <w:rsid w:val="00D017F7"/>
    <w:rsid w:val="00D13D7B"/>
    <w:rsid w:val="00D16FB5"/>
    <w:rsid w:val="00D17A1E"/>
    <w:rsid w:val="00D210A2"/>
    <w:rsid w:val="00D21209"/>
    <w:rsid w:val="00D218D5"/>
    <w:rsid w:val="00D26C54"/>
    <w:rsid w:val="00D33B7F"/>
    <w:rsid w:val="00D34464"/>
    <w:rsid w:val="00D41B96"/>
    <w:rsid w:val="00D426D4"/>
    <w:rsid w:val="00D44B42"/>
    <w:rsid w:val="00D46CEF"/>
    <w:rsid w:val="00D55C33"/>
    <w:rsid w:val="00D6257D"/>
    <w:rsid w:val="00D635F8"/>
    <w:rsid w:val="00D7566B"/>
    <w:rsid w:val="00D83AF0"/>
    <w:rsid w:val="00D84645"/>
    <w:rsid w:val="00D93A74"/>
    <w:rsid w:val="00D93F80"/>
    <w:rsid w:val="00DA49E1"/>
    <w:rsid w:val="00DA5AC4"/>
    <w:rsid w:val="00DA70CE"/>
    <w:rsid w:val="00DA7C35"/>
    <w:rsid w:val="00DB1A92"/>
    <w:rsid w:val="00DB2C16"/>
    <w:rsid w:val="00DB43B7"/>
    <w:rsid w:val="00DB44FB"/>
    <w:rsid w:val="00DC1E04"/>
    <w:rsid w:val="00DC496C"/>
    <w:rsid w:val="00DC7252"/>
    <w:rsid w:val="00DD32BB"/>
    <w:rsid w:val="00DD5444"/>
    <w:rsid w:val="00DD6F25"/>
    <w:rsid w:val="00DE13E1"/>
    <w:rsid w:val="00DE24BF"/>
    <w:rsid w:val="00DE2E9A"/>
    <w:rsid w:val="00DE5400"/>
    <w:rsid w:val="00DE6EE9"/>
    <w:rsid w:val="00DF13E0"/>
    <w:rsid w:val="00DF2E40"/>
    <w:rsid w:val="00DF5ED4"/>
    <w:rsid w:val="00DF6CF3"/>
    <w:rsid w:val="00DF73A7"/>
    <w:rsid w:val="00DF7F82"/>
    <w:rsid w:val="00E02090"/>
    <w:rsid w:val="00E041D2"/>
    <w:rsid w:val="00E140F2"/>
    <w:rsid w:val="00E212B6"/>
    <w:rsid w:val="00E23A8B"/>
    <w:rsid w:val="00E2583D"/>
    <w:rsid w:val="00E264D3"/>
    <w:rsid w:val="00E33C8A"/>
    <w:rsid w:val="00E33E04"/>
    <w:rsid w:val="00E33ECF"/>
    <w:rsid w:val="00E36BCD"/>
    <w:rsid w:val="00E37B40"/>
    <w:rsid w:val="00E43917"/>
    <w:rsid w:val="00E44119"/>
    <w:rsid w:val="00E45969"/>
    <w:rsid w:val="00E66AF6"/>
    <w:rsid w:val="00E67701"/>
    <w:rsid w:val="00E67DA2"/>
    <w:rsid w:val="00E71A01"/>
    <w:rsid w:val="00E82DA3"/>
    <w:rsid w:val="00E87A5F"/>
    <w:rsid w:val="00E938A8"/>
    <w:rsid w:val="00E974C2"/>
    <w:rsid w:val="00EA01EB"/>
    <w:rsid w:val="00EA144A"/>
    <w:rsid w:val="00EA5734"/>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11B39"/>
    <w:rsid w:val="00F11C13"/>
    <w:rsid w:val="00F12280"/>
    <w:rsid w:val="00F27D53"/>
    <w:rsid w:val="00F302CB"/>
    <w:rsid w:val="00F31E4E"/>
    <w:rsid w:val="00F33CF7"/>
    <w:rsid w:val="00F44E6E"/>
    <w:rsid w:val="00F504C8"/>
    <w:rsid w:val="00F55585"/>
    <w:rsid w:val="00F57FD2"/>
    <w:rsid w:val="00F65172"/>
    <w:rsid w:val="00F654F2"/>
    <w:rsid w:val="00F662CA"/>
    <w:rsid w:val="00F67038"/>
    <w:rsid w:val="00F71EB6"/>
    <w:rsid w:val="00F7258B"/>
    <w:rsid w:val="00F74E80"/>
    <w:rsid w:val="00F8534D"/>
    <w:rsid w:val="00F9063E"/>
    <w:rsid w:val="00F95047"/>
    <w:rsid w:val="00FA0E64"/>
    <w:rsid w:val="00FA5899"/>
    <w:rsid w:val="00FA5B82"/>
    <w:rsid w:val="00FA5EF5"/>
    <w:rsid w:val="00FA727D"/>
    <w:rsid w:val="00FB4320"/>
    <w:rsid w:val="00FC49F0"/>
    <w:rsid w:val="00FD0C6F"/>
    <w:rsid w:val="00FD6540"/>
    <w:rsid w:val="00FD784D"/>
    <w:rsid w:val="00FE0287"/>
    <w:rsid w:val="00FE38C4"/>
    <w:rsid w:val="00FF0207"/>
    <w:rsid w:val="00FF41B7"/>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A33F13C"/>
  <w15:docId w15:val="{F7037919-2922-4ADF-BC4E-F1DB0D3B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124"/>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E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7CDA"/>
    <w:rPr>
      <w:rFonts w:ascii="Arial" w:hAnsi="Arial"/>
      <w:sz w:val="18"/>
      <w:lang w:val="en-GB" w:eastAsia="en-US"/>
    </w:rPr>
  </w:style>
  <w:style w:type="table" w:customStyle="1" w:styleId="TableGrid11">
    <w:name w:val="Table Grid11"/>
    <w:basedOn w:val="TableNormal"/>
    <w:next w:val="TableGrid"/>
    <w:rsid w:val="00F4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DE6EE9"/>
    <w:pPr>
      <w:spacing w:line="240" w:lineRule="auto"/>
    </w:pPr>
  </w:style>
  <w:style w:type="character" w:customStyle="1" w:styleId="EndnoteTextChar">
    <w:name w:val="Endnote Text Char"/>
    <w:basedOn w:val="DefaultParagraphFont"/>
    <w:link w:val="EndnoteText"/>
    <w:semiHidden/>
    <w:rsid w:val="00DE6EE9"/>
    <w:rPr>
      <w:rFonts w:ascii="Arial" w:hAnsi="Arial"/>
      <w:lang w:val="en-GB" w:eastAsia="en-US"/>
    </w:rPr>
  </w:style>
  <w:style w:type="character" w:styleId="EndnoteReference">
    <w:name w:val="endnote reference"/>
    <w:basedOn w:val="DefaultParagraphFont"/>
    <w:semiHidden/>
    <w:unhideWhenUsed/>
    <w:rsid w:val="00DE6EE9"/>
    <w:rPr>
      <w:vertAlign w:val="superscript"/>
    </w:rPr>
  </w:style>
  <w:style w:type="character" w:customStyle="1" w:styleId="st1">
    <w:name w:val="st1"/>
    <w:basedOn w:val="DefaultParagraphFont"/>
    <w:rsid w:val="006725D6"/>
  </w:style>
  <w:style w:type="paragraph" w:customStyle="1" w:styleId="Normal9">
    <w:name w:val="Normal 9"/>
    <w:basedOn w:val="Normal"/>
    <w:rsid w:val="003D72E1"/>
    <w:pPr>
      <w:spacing w:line="240" w:lineRule="atLeast"/>
      <w:ind w:left="284" w:right="-2" w:hanging="284"/>
    </w:pPr>
    <w:rPr>
      <w:rFonts w:ascii="Helvetic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3587fcfa-ea3c-48a7-be46-43823e7f9b9f">2020</Year>
    <_Version xmlns="http://schemas.microsoft.com/sharepoint/v3/fields" xsi:nil="true"/>
    <Project_x0020_phase xmlns="3587fcfa-ea3c-48a7-be46-43823e7f9b9f">4.Doc&amp;manuals</Project_x0020_phase>
    <Project xmlns="3587fcfa-ea3c-48a7-be46-43823e7f9b9f">Release 2020 (0BCDX000)</Proj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005D2-6131-4AB8-8E86-1408F71A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6D597-5166-4BFE-B118-99A88D63F93A}">
  <ds:schemaRefs>
    <ds:schemaRef ds:uri="http://schemas.openxmlformats.org/officeDocument/2006/bibliography"/>
  </ds:schemaRefs>
</ds:datastoreItem>
</file>

<file path=customXml/itemProps3.xml><?xml version="1.0" encoding="utf-8"?>
<ds:datastoreItem xmlns:ds="http://schemas.openxmlformats.org/officeDocument/2006/customXml" ds:itemID="{C84ECDB0-AA1C-42D0-B2A9-F6C3D09B4DA9}">
  <ds:schemaRefs>
    <ds:schemaRef ds:uri="416cc117-b0d7-417b-a020-39fe0cfd6c52"/>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fields"/>
    <ds:schemaRef ds:uri="http://schemas.microsoft.com/office/2006/metadata/properties"/>
    <ds:schemaRef ds:uri="http://purl.org/dc/elements/1.1/"/>
    <ds:schemaRef ds:uri="3587fcfa-ea3c-48a7-be46-43823e7f9b9f"/>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CFE9765-2B82-4278-9851-98C8C60BA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403</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Desie Daniel</cp:lastModifiedBy>
  <cp:revision>23</cp:revision>
  <cp:lastPrinted>2022-03-17T10:26:00Z</cp:lastPrinted>
  <dcterms:created xsi:type="dcterms:W3CDTF">2022-03-17T10:34:00Z</dcterms:created>
  <dcterms:modified xsi:type="dcterms:W3CDTF">2022-04-20T08:15:00Z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