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7747" w14:textId="77777777" w:rsidR="009644C2" w:rsidRPr="0010598B" w:rsidRDefault="00D436F8" w:rsidP="009644C2">
      <w:pPr>
        <w:spacing w:line="360" w:lineRule="atLeast"/>
        <w:jc w:val="right"/>
        <w:rPr>
          <w:b/>
          <w:caps/>
          <w:lang w:val="nl-BE"/>
        </w:rPr>
      </w:pPr>
      <w:r w:rsidRPr="0010598B">
        <w:rPr>
          <w:b/>
          <w:caps/>
          <w:lang w:val="nl-BE"/>
        </w:rPr>
        <w:t>nationale bank van belgie</w:t>
      </w:r>
    </w:p>
    <w:p w14:paraId="21447748" w14:textId="77777777" w:rsidR="009644C2" w:rsidRPr="0010598B" w:rsidRDefault="00D436F8" w:rsidP="009644C2">
      <w:pPr>
        <w:spacing w:line="360" w:lineRule="atLeast"/>
        <w:jc w:val="right"/>
        <w:rPr>
          <w:b/>
          <w:lang w:val="nl-BE"/>
        </w:rPr>
      </w:pPr>
      <w:r w:rsidRPr="0010598B">
        <w:rPr>
          <w:b/>
          <w:lang w:val="nl-BE"/>
        </w:rPr>
        <w:t>Balanscentrale</w:t>
      </w:r>
    </w:p>
    <w:p w14:paraId="4E99A4C3" w14:textId="77777777" w:rsidR="005B51C7" w:rsidRPr="0010598B" w:rsidRDefault="005B51C7" w:rsidP="005B51C7">
      <w:pPr>
        <w:spacing w:line="360" w:lineRule="atLeast"/>
        <w:jc w:val="left"/>
        <w:rPr>
          <w:b/>
          <w:sz w:val="18"/>
          <w:lang w:val="nl-BE"/>
        </w:rPr>
      </w:pPr>
    </w:p>
    <w:p w14:paraId="7752A76D" w14:textId="77777777" w:rsidR="005B51C7" w:rsidRPr="0010598B" w:rsidRDefault="005B51C7" w:rsidP="005B51C7">
      <w:pPr>
        <w:spacing w:line="360" w:lineRule="atLeast"/>
        <w:jc w:val="left"/>
        <w:rPr>
          <w:b/>
          <w:sz w:val="18"/>
          <w:lang w:val="nl-BE"/>
        </w:rPr>
      </w:pPr>
    </w:p>
    <w:p w14:paraId="38EDF197" w14:textId="77777777" w:rsidR="005B51C7" w:rsidRPr="0010598B" w:rsidRDefault="005B51C7" w:rsidP="005B51C7">
      <w:pPr>
        <w:spacing w:line="360" w:lineRule="atLeast"/>
        <w:rPr>
          <w:b/>
          <w:sz w:val="18"/>
          <w:lang w:val="nl-BE"/>
        </w:rPr>
      </w:pPr>
    </w:p>
    <w:p w14:paraId="1B5A0466" w14:textId="77777777" w:rsidR="005B51C7" w:rsidRDefault="005B51C7" w:rsidP="005B51C7">
      <w:pPr>
        <w:spacing w:line="360" w:lineRule="atLeast"/>
        <w:rPr>
          <w:b/>
          <w:sz w:val="18"/>
          <w:lang w:val="nl-BE"/>
        </w:rPr>
      </w:pPr>
    </w:p>
    <w:p w14:paraId="67678F06" w14:textId="77777777" w:rsidR="005B51C7" w:rsidRDefault="005B51C7" w:rsidP="005B51C7">
      <w:pPr>
        <w:spacing w:line="360" w:lineRule="atLeast"/>
        <w:rPr>
          <w:b/>
          <w:sz w:val="18"/>
          <w:lang w:val="nl-BE"/>
        </w:rPr>
      </w:pPr>
    </w:p>
    <w:p w14:paraId="0AE6CE72" w14:textId="77777777" w:rsidR="005B51C7" w:rsidRPr="0010598B" w:rsidRDefault="005B51C7" w:rsidP="005B51C7">
      <w:pPr>
        <w:spacing w:line="360" w:lineRule="atLeast"/>
        <w:rPr>
          <w:b/>
          <w:sz w:val="18"/>
          <w:lang w:val="nl-BE"/>
        </w:rPr>
      </w:pPr>
    </w:p>
    <w:p w14:paraId="538AA927" w14:textId="77777777" w:rsidR="005B51C7" w:rsidRPr="0010598B" w:rsidRDefault="005B51C7" w:rsidP="005B51C7">
      <w:pPr>
        <w:spacing w:line="360" w:lineRule="atLeast"/>
        <w:jc w:val="left"/>
        <w:rPr>
          <w:b/>
          <w:sz w:val="18"/>
          <w:szCs w:val="18"/>
          <w:lang w:val="nl-BE"/>
        </w:rPr>
      </w:pPr>
    </w:p>
    <w:p w14:paraId="098830C9" w14:textId="77777777" w:rsidR="005B51C7" w:rsidRPr="0010598B" w:rsidRDefault="005B51C7" w:rsidP="005B51C7">
      <w:pPr>
        <w:spacing w:line="360" w:lineRule="atLeast"/>
        <w:jc w:val="left"/>
        <w:rPr>
          <w:b/>
          <w:sz w:val="18"/>
          <w:szCs w:val="18"/>
          <w:lang w:val="nl-BE"/>
        </w:rPr>
      </w:pPr>
    </w:p>
    <w:p w14:paraId="2144774F" w14:textId="48594786" w:rsidR="007336B5" w:rsidRPr="0010598B" w:rsidRDefault="008F1812" w:rsidP="00B47D94">
      <w:pPr>
        <w:spacing w:before="120" w:line="360" w:lineRule="atLeast"/>
        <w:jc w:val="center"/>
        <w:rPr>
          <w:b/>
          <w:sz w:val="32"/>
          <w:lang w:val="nl-BE"/>
        </w:rPr>
      </w:pPr>
      <w:r w:rsidRPr="0010598B">
        <w:rPr>
          <w:b/>
          <w:sz w:val="32"/>
          <w:lang w:val="nl-BE"/>
        </w:rPr>
        <w:t>NEERLEGGINGSFORMULIER</w:t>
      </w:r>
      <w:r w:rsidR="007336B5" w:rsidRPr="0010598B">
        <w:rPr>
          <w:b/>
          <w:sz w:val="32"/>
          <w:lang w:val="nl-BE"/>
        </w:rPr>
        <w:t>:</w:t>
      </w:r>
    </w:p>
    <w:p w14:paraId="21447750" w14:textId="77777777" w:rsidR="007336B5" w:rsidRPr="0010598B" w:rsidRDefault="007336B5" w:rsidP="007336B5">
      <w:pPr>
        <w:spacing w:line="360" w:lineRule="atLeast"/>
        <w:jc w:val="center"/>
        <w:rPr>
          <w:b/>
          <w:sz w:val="32"/>
          <w:lang w:val="nl-BE"/>
        </w:rPr>
      </w:pPr>
    </w:p>
    <w:p w14:paraId="21447751" w14:textId="5236CF12" w:rsidR="007336B5" w:rsidRPr="00742CA2" w:rsidRDefault="007336B5" w:rsidP="007336B5">
      <w:pPr>
        <w:spacing w:line="360" w:lineRule="atLeast"/>
        <w:jc w:val="center"/>
        <w:rPr>
          <w:b/>
          <w:sz w:val="32"/>
          <w:lang w:val="nl-BE"/>
        </w:rPr>
      </w:pPr>
      <w:r w:rsidRPr="0010598B">
        <w:rPr>
          <w:b/>
          <w:sz w:val="32"/>
          <w:lang w:val="nl-BE"/>
        </w:rPr>
        <w:t xml:space="preserve">Volledig model voor </w:t>
      </w:r>
      <w:r w:rsidR="00B23418" w:rsidRPr="00742CA2">
        <w:rPr>
          <w:b/>
          <w:sz w:val="32"/>
          <w:lang w:val="nl-BE"/>
        </w:rPr>
        <w:t>kapitaal</w:t>
      </w:r>
      <w:r w:rsidR="002B75CC" w:rsidRPr="00742CA2">
        <w:rPr>
          <w:b/>
          <w:sz w:val="32"/>
          <w:lang w:val="nl-BE"/>
        </w:rPr>
        <w:t xml:space="preserve">loze </w:t>
      </w:r>
      <w:r w:rsidR="00280999" w:rsidRPr="00742CA2">
        <w:rPr>
          <w:b/>
          <w:sz w:val="32"/>
          <w:lang w:val="nl-BE"/>
        </w:rPr>
        <w:t>vennootschappen</w:t>
      </w:r>
    </w:p>
    <w:p w14:paraId="21447752" w14:textId="77777777" w:rsidR="009644C2" w:rsidRPr="00742CA2" w:rsidRDefault="009644C2" w:rsidP="009644C2">
      <w:pPr>
        <w:spacing w:line="360" w:lineRule="atLeast"/>
        <w:jc w:val="center"/>
        <w:rPr>
          <w:b/>
          <w:sz w:val="32"/>
          <w:lang w:val="nl-BE"/>
        </w:rPr>
      </w:pPr>
    </w:p>
    <w:p w14:paraId="21447753" w14:textId="77777777" w:rsidR="009644C2" w:rsidRPr="00742CA2" w:rsidRDefault="00D436F8" w:rsidP="009644C2">
      <w:pPr>
        <w:spacing w:line="360" w:lineRule="atLeast"/>
        <w:jc w:val="center"/>
        <w:rPr>
          <w:b/>
          <w:sz w:val="32"/>
          <w:lang w:val="nl-BE"/>
        </w:rPr>
      </w:pPr>
      <w:r w:rsidRPr="00742CA2">
        <w:rPr>
          <w:b/>
          <w:sz w:val="32"/>
          <w:lang w:val="nl-BE"/>
        </w:rPr>
        <w:t>i</w:t>
      </w:r>
      <w:r w:rsidR="009644C2" w:rsidRPr="00742CA2">
        <w:rPr>
          <w:b/>
          <w:sz w:val="32"/>
          <w:lang w:val="nl-BE"/>
        </w:rPr>
        <w:t>n euro (EUR)</w:t>
      </w:r>
    </w:p>
    <w:p w14:paraId="21447754" w14:textId="77777777" w:rsidR="00E0474D" w:rsidRPr="00742CA2" w:rsidRDefault="00E0474D" w:rsidP="009644C2">
      <w:pPr>
        <w:spacing w:line="360" w:lineRule="atLeast"/>
        <w:jc w:val="center"/>
        <w:rPr>
          <w:b/>
          <w:sz w:val="32"/>
          <w:lang w:val="nl-BE"/>
        </w:rPr>
      </w:pPr>
    </w:p>
    <w:p w14:paraId="21447755" w14:textId="4CAF2040" w:rsidR="00E0474D" w:rsidRPr="0010598B" w:rsidRDefault="00E0474D" w:rsidP="009644C2">
      <w:pPr>
        <w:spacing w:line="360" w:lineRule="atLeast"/>
        <w:jc w:val="center"/>
        <w:rPr>
          <w:sz w:val="22"/>
          <w:szCs w:val="22"/>
          <w:lang w:val="nl-BE"/>
        </w:rPr>
      </w:pPr>
      <w:r w:rsidRPr="00742CA2">
        <w:rPr>
          <w:sz w:val="22"/>
          <w:szCs w:val="22"/>
          <w:lang w:val="nl-BE"/>
        </w:rPr>
        <w:t>Versi</w:t>
      </w:r>
      <w:r w:rsidR="005261F0" w:rsidRPr="00742CA2">
        <w:rPr>
          <w:sz w:val="22"/>
          <w:szCs w:val="22"/>
          <w:lang w:val="nl-BE"/>
        </w:rPr>
        <w:t>e</w:t>
      </w:r>
      <w:r w:rsidRPr="00742CA2">
        <w:rPr>
          <w:sz w:val="22"/>
          <w:szCs w:val="22"/>
          <w:lang w:val="nl-BE"/>
        </w:rPr>
        <w:t xml:space="preserve"> </w:t>
      </w:r>
      <w:r w:rsidR="00D37939" w:rsidRPr="00742CA2">
        <w:rPr>
          <w:sz w:val="22"/>
          <w:szCs w:val="22"/>
          <w:lang w:val="nl-BE"/>
        </w:rPr>
        <w:t>20</w:t>
      </w:r>
      <w:r w:rsidR="002B75CC" w:rsidRPr="00742CA2">
        <w:rPr>
          <w:sz w:val="22"/>
          <w:szCs w:val="22"/>
          <w:lang w:val="nl-BE"/>
        </w:rPr>
        <w:t>20</w:t>
      </w:r>
    </w:p>
    <w:p w14:paraId="21447756" w14:textId="77777777" w:rsidR="009644C2" w:rsidRPr="0010598B" w:rsidRDefault="009644C2" w:rsidP="009644C2">
      <w:pPr>
        <w:spacing w:line="360" w:lineRule="atLeast"/>
        <w:jc w:val="left"/>
        <w:rPr>
          <w:b/>
          <w:sz w:val="18"/>
          <w:szCs w:val="18"/>
          <w:lang w:val="nl-BE"/>
        </w:rPr>
      </w:pPr>
    </w:p>
    <w:p w14:paraId="21447757" w14:textId="77777777" w:rsidR="009644C2" w:rsidRPr="0010598B" w:rsidRDefault="009644C2" w:rsidP="009644C2">
      <w:pPr>
        <w:spacing w:line="360" w:lineRule="atLeast"/>
        <w:jc w:val="left"/>
        <w:rPr>
          <w:b/>
          <w:sz w:val="18"/>
          <w:szCs w:val="18"/>
          <w:lang w:val="nl-BE"/>
        </w:rPr>
      </w:pPr>
    </w:p>
    <w:p w14:paraId="21447758" w14:textId="77777777" w:rsidR="009644C2" w:rsidRPr="0010598B" w:rsidRDefault="009644C2" w:rsidP="009644C2">
      <w:pPr>
        <w:spacing w:line="360" w:lineRule="atLeast"/>
        <w:jc w:val="left"/>
        <w:rPr>
          <w:b/>
          <w:sz w:val="18"/>
          <w:szCs w:val="18"/>
          <w:lang w:val="nl-BE"/>
        </w:rPr>
      </w:pPr>
    </w:p>
    <w:p w14:paraId="21447759" w14:textId="77777777" w:rsidR="009644C2" w:rsidRPr="0010598B" w:rsidRDefault="009644C2" w:rsidP="009644C2">
      <w:pPr>
        <w:spacing w:line="360" w:lineRule="atLeast"/>
        <w:jc w:val="left"/>
        <w:rPr>
          <w:b/>
          <w:sz w:val="18"/>
          <w:szCs w:val="18"/>
          <w:lang w:val="nl-BE"/>
        </w:rPr>
      </w:pPr>
    </w:p>
    <w:p w14:paraId="2144775A" w14:textId="77777777" w:rsidR="009644C2" w:rsidRPr="0010598B" w:rsidRDefault="009644C2" w:rsidP="009644C2">
      <w:pPr>
        <w:spacing w:line="360" w:lineRule="atLeast"/>
        <w:jc w:val="left"/>
        <w:rPr>
          <w:b/>
          <w:sz w:val="18"/>
          <w:szCs w:val="18"/>
          <w:lang w:val="nl-BE"/>
        </w:rPr>
      </w:pPr>
    </w:p>
    <w:p w14:paraId="2144775B" w14:textId="77777777" w:rsidR="008F1812" w:rsidRPr="0010598B" w:rsidRDefault="00D436F8" w:rsidP="00E05160">
      <w:pPr>
        <w:spacing w:line="240" w:lineRule="atLeast"/>
        <w:ind w:left="1701"/>
        <w:jc w:val="right"/>
        <w:rPr>
          <w:snapToGrid w:val="0"/>
          <w:sz w:val="18"/>
          <w:lang w:val="nl-BE"/>
        </w:rPr>
      </w:pPr>
      <w:r w:rsidRPr="0010598B">
        <w:rPr>
          <w:snapToGrid w:val="0"/>
          <w:sz w:val="18"/>
          <w:lang w:val="nl-BE"/>
        </w:rPr>
        <w:t xml:space="preserve">Voor meer informatie omtrent de neerlegging van de </w:t>
      </w:r>
      <w:r w:rsidR="00E05160" w:rsidRPr="0010598B">
        <w:rPr>
          <w:snapToGrid w:val="0"/>
          <w:sz w:val="18"/>
          <w:lang w:val="nl-BE"/>
        </w:rPr>
        <w:t xml:space="preserve">formulieren </w:t>
      </w:r>
      <w:r w:rsidRPr="0010598B">
        <w:rPr>
          <w:snapToGrid w:val="0"/>
          <w:sz w:val="18"/>
          <w:lang w:val="nl-BE"/>
        </w:rPr>
        <w:t>kan u</w:t>
      </w:r>
    </w:p>
    <w:p w14:paraId="2144775C" w14:textId="77777777" w:rsidR="009644C2" w:rsidRPr="0010598B" w:rsidRDefault="00D436F8" w:rsidP="00E05160">
      <w:pPr>
        <w:spacing w:line="240" w:lineRule="atLeast"/>
        <w:ind w:left="1701"/>
        <w:jc w:val="right"/>
        <w:rPr>
          <w:sz w:val="18"/>
          <w:lang w:val="nl-BE"/>
        </w:rPr>
      </w:pPr>
      <w:r w:rsidRPr="0010598B">
        <w:rPr>
          <w:snapToGrid w:val="0"/>
          <w:sz w:val="18"/>
          <w:lang w:val="nl-BE"/>
        </w:rPr>
        <w:t xml:space="preserve"> terecht op de website van de Balanscentrale: www.balanscentrale.be</w:t>
      </w:r>
    </w:p>
    <w:p w14:paraId="2144775D" w14:textId="77777777" w:rsidR="009644C2" w:rsidRPr="0010598B" w:rsidRDefault="009644C2" w:rsidP="009644C2">
      <w:pPr>
        <w:spacing w:line="360" w:lineRule="atLeast"/>
        <w:jc w:val="left"/>
        <w:rPr>
          <w:sz w:val="18"/>
          <w:szCs w:val="18"/>
          <w:lang w:val="nl-BE"/>
        </w:rPr>
      </w:pPr>
    </w:p>
    <w:p w14:paraId="2144775E" w14:textId="77777777" w:rsidR="009644C2" w:rsidRPr="0010598B" w:rsidRDefault="009644C2" w:rsidP="009644C2">
      <w:pPr>
        <w:spacing w:line="480" w:lineRule="atLeast"/>
        <w:jc w:val="center"/>
        <w:rPr>
          <w:sz w:val="32"/>
          <w:lang w:val="nl-BE"/>
        </w:rPr>
        <w:sectPr w:rsidR="009644C2" w:rsidRPr="0010598B" w:rsidSect="00780596">
          <w:headerReference w:type="default" r:id="rId11"/>
          <w:footerReference w:type="default" r:id="rId12"/>
          <w:headerReference w:type="first" r:id="rId13"/>
          <w:footerReference w:type="first" r:id="rId14"/>
          <w:pgSz w:w="11907" w:h="16840" w:code="9"/>
          <w:pgMar w:top="567" w:right="1418" w:bottom="567" w:left="1418" w:header="567" w:footer="567" w:gutter="0"/>
          <w:paperSrc w:first="2" w:other="2"/>
          <w:cols w:space="708"/>
          <w:titlePg/>
        </w:sectPr>
      </w:pPr>
    </w:p>
    <w:p w14:paraId="2144775F" w14:textId="77777777" w:rsidR="0013772D" w:rsidRPr="0010598B" w:rsidRDefault="0013772D" w:rsidP="0013772D">
      <w:pPr>
        <w:spacing w:line="240" w:lineRule="atLeast"/>
        <w:jc w:val="left"/>
        <w:rPr>
          <w:sz w:val="18"/>
          <w:szCs w:val="18"/>
          <w:lang w:val="nl-BE"/>
        </w:rPr>
      </w:pPr>
    </w:p>
    <w:p w14:paraId="21447760" w14:textId="77777777" w:rsidR="0013772D" w:rsidRPr="0010598B" w:rsidRDefault="0013772D" w:rsidP="0013772D">
      <w:pPr>
        <w:spacing w:line="240" w:lineRule="atLeast"/>
        <w:jc w:val="left"/>
        <w:rPr>
          <w:sz w:val="18"/>
          <w:szCs w:val="18"/>
          <w:lang w:val="nl-BE"/>
        </w:rPr>
      </w:pPr>
    </w:p>
    <w:p w14:paraId="21447761" w14:textId="77777777" w:rsidR="0013772D" w:rsidRPr="0010598B" w:rsidRDefault="0013772D" w:rsidP="0013772D">
      <w:pPr>
        <w:spacing w:line="240" w:lineRule="atLeast"/>
        <w:jc w:val="left"/>
        <w:rPr>
          <w:sz w:val="18"/>
          <w:szCs w:val="18"/>
          <w:lang w:val="nl-BE"/>
        </w:rPr>
      </w:pPr>
    </w:p>
    <w:p w14:paraId="21447762" w14:textId="77777777" w:rsidR="0013772D" w:rsidRPr="0010598B" w:rsidRDefault="0013772D" w:rsidP="0013772D">
      <w:pPr>
        <w:spacing w:line="240" w:lineRule="atLeast"/>
        <w:jc w:val="left"/>
        <w:rPr>
          <w:caps/>
          <w:sz w:val="18"/>
          <w:szCs w:val="18"/>
          <w:lang w:val="nl-BE"/>
        </w:rPr>
      </w:pPr>
    </w:p>
    <w:p w14:paraId="21447763" w14:textId="77777777" w:rsidR="0013772D" w:rsidRPr="0010598B" w:rsidRDefault="0013772D" w:rsidP="0013772D">
      <w:pPr>
        <w:spacing w:line="240" w:lineRule="atLeast"/>
        <w:jc w:val="left"/>
        <w:rPr>
          <w:caps/>
          <w:sz w:val="18"/>
          <w:szCs w:val="18"/>
          <w:lang w:val="nl-BE"/>
        </w:rPr>
      </w:pPr>
    </w:p>
    <w:p w14:paraId="21447764" w14:textId="77777777" w:rsidR="0013772D" w:rsidRPr="0010598B" w:rsidRDefault="0013772D" w:rsidP="0013772D">
      <w:pPr>
        <w:spacing w:line="240" w:lineRule="atLeast"/>
        <w:jc w:val="left"/>
        <w:rPr>
          <w:caps/>
          <w:sz w:val="18"/>
          <w:szCs w:val="18"/>
          <w:lang w:val="nl-BE"/>
        </w:rPr>
      </w:pPr>
    </w:p>
    <w:p w14:paraId="21447765" w14:textId="77777777" w:rsidR="0013772D" w:rsidRPr="0010598B" w:rsidRDefault="0013772D" w:rsidP="0013772D">
      <w:pPr>
        <w:spacing w:line="240" w:lineRule="atLeast"/>
        <w:jc w:val="left"/>
        <w:rPr>
          <w:caps/>
          <w:sz w:val="18"/>
          <w:szCs w:val="18"/>
          <w:lang w:val="nl-BE"/>
        </w:rPr>
      </w:pPr>
    </w:p>
    <w:p w14:paraId="21447766" w14:textId="77777777" w:rsidR="0013772D" w:rsidRPr="0010598B" w:rsidRDefault="0013772D" w:rsidP="0013772D">
      <w:pPr>
        <w:spacing w:line="240" w:lineRule="atLeast"/>
        <w:jc w:val="left"/>
        <w:rPr>
          <w:caps/>
          <w:sz w:val="18"/>
          <w:szCs w:val="18"/>
          <w:lang w:val="nl-BE"/>
        </w:rPr>
      </w:pPr>
    </w:p>
    <w:p w14:paraId="21447767" w14:textId="77777777" w:rsidR="0013772D" w:rsidRPr="0010598B" w:rsidRDefault="00D436F8" w:rsidP="0013772D">
      <w:pPr>
        <w:spacing w:line="360" w:lineRule="auto"/>
        <w:jc w:val="center"/>
        <w:rPr>
          <w:caps/>
          <w:sz w:val="22"/>
          <w:lang w:val="nl-BE"/>
        </w:rPr>
      </w:pPr>
      <w:r w:rsidRPr="0010598B">
        <w:rPr>
          <w:sz w:val="26"/>
          <w:lang w:val="nl-BE"/>
        </w:rPr>
        <w:t>INHOUDSOPGAVE</w:t>
      </w:r>
    </w:p>
    <w:p w14:paraId="21447768" w14:textId="77777777" w:rsidR="0013772D" w:rsidRPr="0010598B" w:rsidRDefault="0013772D" w:rsidP="0013772D">
      <w:pPr>
        <w:spacing w:line="240" w:lineRule="atLeast"/>
        <w:jc w:val="left"/>
        <w:rPr>
          <w:caps/>
          <w:sz w:val="18"/>
          <w:szCs w:val="18"/>
          <w:lang w:val="nl-BE"/>
        </w:rPr>
      </w:pPr>
    </w:p>
    <w:p w14:paraId="21447769" w14:textId="77777777" w:rsidR="0013772D" w:rsidRPr="0010598B" w:rsidRDefault="0013772D" w:rsidP="0013772D">
      <w:pPr>
        <w:spacing w:line="360" w:lineRule="auto"/>
        <w:rPr>
          <w:caps/>
          <w:sz w:val="18"/>
          <w:lang w:val="nl-BE"/>
        </w:rPr>
      </w:pPr>
    </w:p>
    <w:p w14:paraId="2144776A" w14:textId="5B4C86AF" w:rsidR="007336B5" w:rsidRPr="00742CA2" w:rsidRDefault="007336B5" w:rsidP="007336B5">
      <w:pPr>
        <w:tabs>
          <w:tab w:val="left" w:pos="284"/>
          <w:tab w:val="left" w:pos="2835"/>
          <w:tab w:val="left" w:pos="5387"/>
          <w:tab w:val="left" w:pos="7088"/>
        </w:tabs>
        <w:spacing w:line="360" w:lineRule="auto"/>
        <w:rPr>
          <w:sz w:val="18"/>
          <w:lang w:val="nl-BE"/>
        </w:rPr>
      </w:pPr>
      <w:r w:rsidRPr="00742CA2">
        <w:rPr>
          <w:sz w:val="18"/>
          <w:lang w:val="nl-BE"/>
        </w:rPr>
        <w:t xml:space="preserve">Onderhavig formulier is het volledige model </w:t>
      </w:r>
      <w:r w:rsidR="008F1812" w:rsidRPr="00742CA2">
        <w:rPr>
          <w:sz w:val="18"/>
          <w:lang w:val="nl-BE"/>
        </w:rPr>
        <w:t>voor</w:t>
      </w:r>
      <w:r w:rsidRPr="00742CA2">
        <w:rPr>
          <w:sz w:val="18"/>
          <w:lang w:val="nl-BE"/>
        </w:rPr>
        <w:t xml:space="preserve"> </w:t>
      </w:r>
      <w:r w:rsidR="002640B5" w:rsidRPr="00742CA2">
        <w:rPr>
          <w:sz w:val="18"/>
          <w:lang w:val="nl-BE"/>
        </w:rPr>
        <w:t xml:space="preserve">kapitaalloze </w:t>
      </w:r>
      <w:r w:rsidR="00FD2FCA" w:rsidRPr="00742CA2">
        <w:rPr>
          <w:sz w:val="18"/>
          <w:lang w:val="nl-BE"/>
        </w:rPr>
        <w:t>vennootschappen</w:t>
      </w:r>
      <w:r w:rsidRPr="00742CA2">
        <w:rPr>
          <w:sz w:val="18"/>
          <w:lang w:val="nl-BE"/>
        </w:rPr>
        <w:t xml:space="preserve"> en bestaat uit:</w:t>
      </w:r>
    </w:p>
    <w:p w14:paraId="2144776B" w14:textId="6CF5C43B" w:rsidR="007336B5" w:rsidRPr="00742CA2" w:rsidRDefault="007336B5" w:rsidP="007336B5">
      <w:pPr>
        <w:numPr>
          <w:ilvl w:val="0"/>
          <w:numId w:val="11"/>
        </w:numPr>
        <w:tabs>
          <w:tab w:val="left" w:pos="284"/>
        </w:tabs>
        <w:spacing w:line="360" w:lineRule="auto"/>
        <w:ind w:left="568" w:hanging="284"/>
        <w:contextualSpacing/>
        <w:rPr>
          <w:sz w:val="18"/>
          <w:lang w:val="nl-BE"/>
        </w:rPr>
      </w:pPr>
      <w:r w:rsidRPr="00742CA2">
        <w:rPr>
          <w:sz w:val="18"/>
          <w:lang w:val="nl-BE"/>
        </w:rPr>
        <w:t xml:space="preserve">de identificatiegegevens van de </w:t>
      </w:r>
      <w:r w:rsidR="00B23418" w:rsidRPr="00742CA2">
        <w:rPr>
          <w:sz w:val="18"/>
          <w:lang w:val="nl-BE"/>
        </w:rPr>
        <w:t xml:space="preserve">vennootschap </w:t>
      </w:r>
      <w:r w:rsidRPr="00742CA2">
        <w:rPr>
          <w:sz w:val="18"/>
          <w:lang w:val="nl-BE"/>
        </w:rPr>
        <w:t xml:space="preserve">en de jaarrekening (sectie </w:t>
      </w:r>
      <w:r w:rsidR="00FF77C8" w:rsidRPr="00742CA2">
        <w:rPr>
          <w:sz w:val="18"/>
          <w:lang w:val="nl-BE"/>
        </w:rPr>
        <w:t>VOL-</w:t>
      </w:r>
      <w:proofErr w:type="spellStart"/>
      <w:r w:rsidR="00FF77C8" w:rsidRPr="00742CA2">
        <w:rPr>
          <w:sz w:val="18"/>
          <w:lang w:val="nl-BE"/>
        </w:rPr>
        <w:t>inb</w:t>
      </w:r>
      <w:proofErr w:type="spellEnd"/>
      <w:r w:rsidRPr="00742CA2">
        <w:rPr>
          <w:sz w:val="18"/>
          <w:lang w:val="nl-BE"/>
        </w:rPr>
        <w:t xml:space="preserve"> 1);</w:t>
      </w:r>
    </w:p>
    <w:p w14:paraId="2144776C" w14:textId="6E910798" w:rsidR="007336B5" w:rsidRPr="00742CA2" w:rsidRDefault="007336B5" w:rsidP="007336B5">
      <w:pPr>
        <w:numPr>
          <w:ilvl w:val="0"/>
          <w:numId w:val="11"/>
        </w:numPr>
        <w:tabs>
          <w:tab w:val="left" w:pos="284"/>
        </w:tabs>
        <w:spacing w:line="360" w:lineRule="auto"/>
        <w:ind w:left="568" w:hanging="284"/>
        <w:contextualSpacing/>
        <w:rPr>
          <w:sz w:val="18"/>
          <w:lang w:val="nl-BE"/>
        </w:rPr>
      </w:pPr>
      <w:r w:rsidRPr="00742CA2">
        <w:rPr>
          <w:sz w:val="18"/>
          <w:lang w:val="nl-BE"/>
        </w:rPr>
        <w:t xml:space="preserve">de volledige lijst van de bestuurders, zaakvoerders en commissarissen (sectie </w:t>
      </w:r>
      <w:r w:rsidR="00FF77C8" w:rsidRPr="00742CA2">
        <w:rPr>
          <w:sz w:val="18"/>
          <w:lang w:val="nl-BE"/>
        </w:rPr>
        <w:t>VOL-</w:t>
      </w:r>
      <w:proofErr w:type="spellStart"/>
      <w:r w:rsidR="00FF77C8" w:rsidRPr="00742CA2">
        <w:rPr>
          <w:sz w:val="18"/>
          <w:lang w:val="nl-BE"/>
        </w:rPr>
        <w:t>inb</w:t>
      </w:r>
      <w:proofErr w:type="spellEnd"/>
      <w:r w:rsidRPr="00742CA2">
        <w:rPr>
          <w:sz w:val="18"/>
          <w:lang w:val="nl-BE"/>
        </w:rPr>
        <w:t xml:space="preserve"> 2.1) en de identiteit van de externe accountants, bedrijfsrevisoren, erkende boekhouders of erkende boekhouders-fiscalisten die een opdracht hebben uitgevoerd met betrekking tot de jaarrekening van de </w:t>
      </w:r>
      <w:r w:rsidR="00B23418" w:rsidRPr="00742CA2">
        <w:rPr>
          <w:sz w:val="18"/>
          <w:lang w:val="nl-BE"/>
        </w:rPr>
        <w:t>vennootschap</w:t>
      </w:r>
      <w:r w:rsidRPr="00742CA2">
        <w:rPr>
          <w:sz w:val="18"/>
          <w:lang w:val="nl-BE"/>
        </w:rPr>
        <w:t xml:space="preserve"> (sectie </w:t>
      </w:r>
      <w:r w:rsidR="00FF77C8" w:rsidRPr="00742CA2">
        <w:rPr>
          <w:sz w:val="18"/>
          <w:lang w:val="nl-BE"/>
        </w:rPr>
        <w:t>VOL</w:t>
      </w:r>
      <w:r w:rsidR="000726A7" w:rsidRPr="00742CA2">
        <w:rPr>
          <w:sz w:val="18"/>
          <w:lang w:val="nl-BE"/>
        </w:rPr>
        <w:noBreakHyphen/>
      </w:r>
      <w:proofErr w:type="spellStart"/>
      <w:r w:rsidR="00FF77C8" w:rsidRPr="00742CA2">
        <w:rPr>
          <w:sz w:val="18"/>
          <w:lang w:val="nl-BE"/>
        </w:rPr>
        <w:t>inb</w:t>
      </w:r>
      <w:proofErr w:type="spellEnd"/>
      <w:r w:rsidRPr="00742CA2">
        <w:rPr>
          <w:sz w:val="18"/>
          <w:lang w:val="nl-BE"/>
        </w:rPr>
        <w:t> 2.2);</w:t>
      </w:r>
    </w:p>
    <w:p w14:paraId="2144776D" w14:textId="77777777" w:rsidR="007336B5" w:rsidRPr="00742CA2" w:rsidRDefault="007336B5" w:rsidP="007336B5">
      <w:pPr>
        <w:numPr>
          <w:ilvl w:val="0"/>
          <w:numId w:val="11"/>
        </w:numPr>
        <w:tabs>
          <w:tab w:val="left" w:pos="284"/>
        </w:tabs>
        <w:spacing w:line="360" w:lineRule="auto"/>
        <w:ind w:left="568" w:hanging="284"/>
        <w:contextualSpacing/>
        <w:rPr>
          <w:sz w:val="18"/>
          <w:lang w:val="nl-BE"/>
        </w:rPr>
      </w:pPr>
      <w:r w:rsidRPr="00742CA2">
        <w:rPr>
          <w:sz w:val="18"/>
          <w:lang w:val="nl-BE"/>
        </w:rPr>
        <w:t>de jaarrekening met</w:t>
      </w:r>
      <w:r w:rsidR="00031FC9" w:rsidRPr="00742CA2">
        <w:rPr>
          <w:sz w:val="18"/>
          <w:lang w:val="nl-BE"/>
        </w:rPr>
        <w:t>:</w:t>
      </w:r>
    </w:p>
    <w:p w14:paraId="2144776E" w14:textId="5A4B735D" w:rsidR="007336B5" w:rsidRPr="00742CA2" w:rsidRDefault="007336B5" w:rsidP="007336B5">
      <w:pPr>
        <w:numPr>
          <w:ilvl w:val="0"/>
          <w:numId w:val="12"/>
        </w:numPr>
        <w:spacing w:line="360" w:lineRule="auto"/>
        <w:ind w:left="851" w:hanging="284"/>
        <w:contextualSpacing/>
        <w:rPr>
          <w:sz w:val="18"/>
          <w:lang w:val="nl-BE"/>
        </w:rPr>
      </w:pPr>
      <w:r w:rsidRPr="00742CA2">
        <w:rPr>
          <w:sz w:val="18"/>
          <w:lang w:val="nl-BE"/>
        </w:rPr>
        <w:t xml:space="preserve">de balans (secties </w:t>
      </w:r>
      <w:r w:rsidR="00FF77C8" w:rsidRPr="00742CA2">
        <w:rPr>
          <w:sz w:val="18"/>
          <w:lang w:val="nl-BE"/>
        </w:rPr>
        <w:t>VOL-</w:t>
      </w:r>
      <w:proofErr w:type="spellStart"/>
      <w:r w:rsidR="00FF77C8" w:rsidRPr="00742CA2">
        <w:rPr>
          <w:sz w:val="18"/>
          <w:lang w:val="nl-BE"/>
        </w:rPr>
        <w:t>inb</w:t>
      </w:r>
      <w:proofErr w:type="spellEnd"/>
      <w:r w:rsidRPr="00742CA2">
        <w:rPr>
          <w:sz w:val="18"/>
          <w:lang w:val="nl-BE"/>
        </w:rPr>
        <w:t xml:space="preserve"> 3.1 en </w:t>
      </w:r>
      <w:r w:rsidR="00FF77C8" w:rsidRPr="00742CA2">
        <w:rPr>
          <w:sz w:val="18"/>
          <w:lang w:val="nl-BE"/>
        </w:rPr>
        <w:t>VOL-</w:t>
      </w:r>
      <w:proofErr w:type="spellStart"/>
      <w:r w:rsidR="00FF77C8" w:rsidRPr="00742CA2">
        <w:rPr>
          <w:sz w:val="18"/>
          <w:lang w:val="nl-BE"/>
        </w:rPr>
        <w:t>inb</w:t>
      </w:r>
      <w:proofErr w:type="spellEnd"/>
      <w:r w:rsidRPr="00742CA2">
        <w:rPr>
          <w:sz w:val="18"/>
          <w:lang w:val="nl-BE"/>
        </w:rPr>
        <w:t xml:space="preserve"> 3.2);</w:t>
      </w:r>
    </w:p>
    <w:p w14:paraId="2144776F" w14:textId="53222413" w:rsidR="007336B5" w:rsidRPr="00742CA2" w:rsidRDefault="007336B5" w:rsidP="007336B5">
      <w:pPr>
        <w:numPr>
          <w:ilvl w:val="0"/>
          <w:numId w:val="12"/>
        </w:numPr>
        <w:spacing w:line="360" w:lineRule="auto"/>
        <w:ind w:left="851" w:hanging="284"/>
        <w:contextualSpacing/>
        <w:rPr>
          <w:sz w:val="18"/>
          <w:lang w:val="nl-BE"/>
        </w:rPr>
      </w:pPr>
      <w:r w:rsidRPr="00742CA2">
        <w:rPr>
          <w:sz w:val="18"/>
          <w:lang w:val="nl-BE"/>
        </w:rPr>
        <w:t xml:space="preserve">de resultatenrekening (sectie </w:t>
      </w:r>
      <w:r w:rsidR="00FF77C8" w:rsidRPr="00742CA2">
        <w:rPr>
          <w:sz w:val="18"/>
          <w:lang w:val="nl-BE"/>
        </w:rPr>
        <w:t>VOL-</w:t>
      </w:r>
      <w:proofErr w:type="spellStart"/>
      <w:r w:rsidR="00FF77C8" w:rsidRPr="00742CA2">
        <w:rPr>
          <w:sz w:val="18"/>
          <w:lang w:val="nl-BE"/>
        </w:rPr>
        <w:t>inb</w:t>
      </w:r>
      <w:proofErr w:type="spellEnd"/>
      <w:r w:rsidRPr="00742CA2">
        <w:rPr>
          <w:sz w:val="18"/>
          <w:lang w:val="nl-BE"/>
        </w:rPr>
        <w:t xml:space="preserve"> 4);</w:t>
      </w:r>
    </w:p>
    <w:p w14:paraId="21447770" w14:textId="19E201C0" w:rsidR="007336B5" w:rsidRPr="00742CA2" w:rsidRDefault="007336B5" w:rsidP="007336B5">
      <w:pPr>
        <w:numPr>
          <w:ilvl w:val="0"/>
          <w:numId w:val="12"/>
        </w:numPr>
        <w:spacing w:line="360" w:lineRule="auto"/>
        <w:ind w:left="851" w:hanging="284"/>
        <w:contextualSpacing/>
        <w:rPr>
          <w:sz w:val="18"/>
          <w:lang w:val="nl-BE"/>
        </w:rPr>
      </w:pPr>
      <w:r w:rsidRPr="00742CA2">
        <w:rPr>
          <w:sz w:val="18"/>
          <w:lang w:val="nl-BE"/>
        </w:rPr>
        <w:t xml:space="preserve">de tabel met de resultaatverwerking (sectie </w:t>
      </w:r>
      <w:r w:rsidR="00FF77C8" w:rsidRPr="00742CA2">
        <w:rPr>
          <w:sz w:val="18"/>
          <w:lang w:val="nl-BE"/>
        </w:rPr>
        <w:t>VOL-</w:t>
      </w:r>
      <w:proofErr w:type="spellStart"/>
      <w:r w:rsidR="00FF77C8" w:rsidRPr="00742CA2">
        <w:rPr>
          <w:sz w:val="18"/>
          <w:lang w:val="nl-BE"/>
        </w:rPr>
        <w:t>inb</w:t>
      </w:r>
      <w:proofErr w:type="spellEnd"/>
      <w:r w:rsidRPr="00742CA2">
        <w:rPr>
          <w:sz w:val="18"/>
          <w:lang w:val="nl-BE"/>
        </w:rPr>
        <w:t xml:space="preserve"> 5);</w:t>
      </w:r>
    </w:p>
    <w:p w14:paraId="21447771" w14:textId="10379F1F" w:rsidR="007336B5" w:rsidRPr="00742CA2" w:rsidRDefault="007336B5" w:rsidP="007336B5">
      <w:pPr>
        <w:numPr>
          <w:ilvl w:val="0"/>
          <w:numId w:val="12"/>
        </w:numPr>
        <w:spacing w:line="360" w:lineRule="auto"/>
        <w:ind w:left="851" w:hanging="284"/>
        <w:contextualSpacing/>
        <w:rPr>
          <w:sz w:val="18"/>
          <w:lang w:val="nl-BE"/>
        </w:rPr>
      </w:pPr>
      <w:r w:rsidRPr="00742CA2">
        <w:rPr>
          <w:sz w:val="18"/>
          <w:lang w:val="nl-BE"/>
        </w:rPr>
        <w:t xml:space="preserve">de toelichting (sectie </w:t>
      </w:r>
      <w:r w:rsidR="00FF77C8" w:rsidRPr="00742CA2">
        <w:rPr>
          <w:sz w:val="18"/>
          <w:lang w:val="nl-BE"/>
        </w:rPr>
        <w:t>VOL-</w:t>
      </w:r>
      <w:proofErr w:type="spellStart"/>
      <w:r w:rsidR="00FF77C8" w:rsidRPr="00742CA2">
        <w:rPr>
          <w:sz w:val="18"/>
          <w:lang w:val="nl-BE"/>
        </w:rPr>
        <w:t>inb</w:t>
      </w:r>
      <w:proofErr w:type="spellEnd"/>
      <w:r w:rsidRPr="00742CA2">
        <w:rPr>
          <w:sz w:val="18"/>
          <w:lang w:val="nl-BE"/>
        </w:rPr>
        <w:t xml:space="preserve"> 6);</w:t>
      </w:r>
    </w:p>
    <w:p w14:paraId="21447772" w14:textId="6EE15081" w:rsidR="007336B5" w:rsidRPr="00742CA2" w:rsidRDefault="007336B5" w:rsidP="007336B5">
      <w:pPr>
        <w:numPr>
          <w:ilvl w:val="0"/>
          <w:numId w:val="13"/>
        </w:numPr>
        <w:tabs>
          <w:tab w:val="left" w:pos="284"/>
        </w:tabs>
        <w:spacing w:line="360" w:lineRule="auto"/>
        <w:contextualSpacing/>
        <w:rPr>
          <w:sz w:val="18"/>
          <w:lang w:val="nl-BE"/>
        </w:rPr>
      </w:pPr>
      <w:r w:rsidRPr="00742CA2">
        <w:rPr>
          <w:sz w:val="18"/>
          <w:lang w:val="nl-BE"/>
        </w:rPr>
        <w:t xml:space="preserve">andere overeenkomstig het </w:t>
      </w:r>
      <w:r w:rsidR="00B23418" w:rsidRPr="00742CA2">
        <w:rPr>
          <w:sz w:val="18"/>
          <w:lang w:val="nl-BE"/>
        </w:rPr>
        <w:t xml:space="preserve">Wetboek van vennootschappen en verenigingen </w:t>
      </w:r>
      <w:r w:rsidRPr="00742CA2">
        <w:rPr>
          <w:sz w:val="18"/>
          <w:lang w:val="nl-BE"/>
        </w:rPr>
        <w:t xml:space="preserve">neer te leggen documenten: </w:t>
      </w:r>
    </w:p>
    <w:p w14:paraId="21447773" w14:textId="70EB2F73" w:rsidR="007336B5" w:rsidRPr="00742CA2" w:rsidRDefault="007336B5" w:rsidP="007336B5">
      <w:pPr>
        <w:numPr>
          <w:ilvl w:val="1"/>
          <w:numId w:val="13"/>
        </w:numPr>
        <w:spacing w:line="360" w:lineRule="auto"/>
        <w:ind w:left="851" w:hanging="284"/>
        <w:contextualSpacing/>
        <w:rPr>
          <w:sz w:val="18"/>
          <w:lang w:val="nl-BE"/>
        </w:rPr>
      </w:pPr>
      <w:r w:rsidRPr="00742CA2">
        <w:rPr>
          <w:sz w:val="18"/>
          <w:lang w:val="nl-BE"/>
        </w:rPr>
        <w:t xml:space="preserve">het jaarverslag (sectie </w:t>
      </w:r>
      <w:r w:rsidR="00FF77C8" w:rsidRPr="00742CA2">
        <w:rPr>
          <w:sz w:val="18"/>
          <w:lang w:val="nl-BE"/>
        </w:rPr>
        <w:t>VOL-</w:t>
      </w:r>
      <w:proofErr w:type="spellStart"/>
      <w:r w:rsidR="00FF77C8" w:rsidRPr="00742CA2">
        <w:rPr>
          <w:sz w:val="18"/>
          <w:lang w:val="nl-BE"/>
        </w:rPr>
        <w:t>inb</w:t>
      </w:r>
      <w:proofErr w:type="spellEnd"/>
      <w:r w:rsidRPr="00742CA2">
        <w:rPr>
          <w:sz w:val="18"/>
          <w:lang w:val="nl-BE"/>
        </w:rPr>
        <w:t xml:space="preserve"> 7);</w:t>
      </w:r>
    </w:p>
    <w:p w14:paraId="21447774" w14:textId="4BF1D473" w:rsidR="007336B5" w:rsidRPr="00742CA2" w:rsidRDefault="007336B5" w:rsidP="007336B5">
      <w:pPr>
        <w:numPr>
          <w:ilvl w:val="1"/>
          <w:numId w:val="13"/>
        </w:numPr>
        <w:spacing w:line="360" w:lineRule="auto"/>
        <w:ind w:left="851" w:hanging="284"/>
        <w:contextualSpacing/>
        <w:rPr>
          <w:sz w:val="18"/>
          <w:lang w:val="nl-BE"/>
        </w:rPr>
      </w:pPr>
      <w:r w:rsidRPr="00742CA2">
        <w:rPr>
          <w:sz w:val="18"/>
          <w:lang w:val="nl-BE"/>
        </w:rPr>
        <w:t xml:space="preserve">het verslag van de commissarissen (sectie </w:t>
      </w:r>
      <w:r w:rsidR="00FF77C8" w:rsidRPr="00742CA2">
        <w:rPr>
          <w:sz w:val="18"/>
          <w:lang w:val="nl-BE"/>
        </w:rPr>
        <w:t>VOL-</w:t>
      </w:r>
      <w:proofErr w:type="spellStart"/>
      <w:r w:rsidR="00FF77C8" w:rsidRPr="00742CA2">
        <w:rPr>
          <w:sz w:val="18"/>
          <w:lang w:val="nl-BE"/>
        </w:rPr>
        <w:t>inb</w:t>
      </w:r>
      <w:proofErr w:type="spellEnd"/>
      <w:r w:rsidRPr="00742CA2">
        <w:rPr>
          <w:sz w:val="18"/>
          <w:lang w:val="nl-BE"/>
        </w:rPr>
        <w:t xml:space="preserve"> </w:t>
      </w:r>
      <w:r w:rsidR="00E05160" w:rsidRPr="00742CA2">
        <w:rPr>
          <w:sz w:val="18"/>
          <w:lang w:val="nl-BE"/>
        </w:rPr>
        <w:t>8</w:t>
      </w:r>
      <w:r w:rsidRPr="00742CA2">
        <w:rPr>
          <w:sz w:val="18"/>
          <w:lang w:val="nl-BE"/>
        </w:rPr>
        <w:t>);</w:t>
      </w:r>
    </w:p>
    <w:p w14:paraId="64933983" w14:textId="5BA40A36" w:rsidR="007D1F19" w:rsidRPr="00742CA2" w:rsidRDefault="00D93875" w:rsidP="00D93875">
      <w:pPr>
        <w:pStyle w:val="ListParagraph"/>
        <w:numPr>
          <w:ilvl w:val="1"/>
          <w:numId w:val="13"/>
        </w:numPr>
        <w:spacing w:line="360" w:lineRule="auto"/>
        <w:ind w:left="851" w:hanging="284"/>
        <w:rPr>
          <w:sz w:val="18"/>
          <w:lang w:val="nl-BE"/>
        </w:rPr>
      </w:pPr>
      <w:r w:rsidRPr="00742CA2">
        <w:rPr>
          <w:sz w:val="18"/>
          <w:lang w:val="nl-BE"/>
        </w:rPr>
        <w:t>i</w:t>
      </w:r>
      <w:r w:rsidR="007336B5" w:rsidRPr="00742CA2">
        <w:rPr>
          <w:sz w:val="18"/>
          <w:lang w:val="nl-BE"/>
        </w:rPr>
        <w:t>n voorkomend geval</w:t>
      </w:r>
      <w:r w:rsidR="003F7080" w:rsidRPr="00742CA2">
        <w:rPr>
          <w:sz w:val="18"/>
          <w:lang w:val="nl-BE"/>
        </w:rPr>
        <w:t>,</w:t>
      </w:r>
    </w:p>
    <w:p w14:paraId="21447775" w14:textId="42ECB010" w:rsidR="007336B5" w:rsidRPr="00742CA2" w:rsidRDefault="007336B5" w:rsidP="00D93875">
      <w:pPr>
        <w:pStyle w:val="ListParagraph"/>
        <w:numPr>
          <w:ilvl w:val="0"/>
          <w:numId w:val="17"/>
        </w:numPr>
        <w:spacing w:line="360" w:lineRule="auto"/>
        <w:ind w:left="851" w:firstLine="0"/>
        <w:rPr>
          <w:sz w:val="18"/>
          <w:lang w:val="nl-BE"/>
        </w:rPr>
      </w:pPr>
      <w:r w:rsidRPr="005F4D3A">
        <w:rPr>
          <w:sz w:val="18"/>
          <w:lang w:val="nl-BE"/>
        </w:rPr>
        <w:t xml:space="preserve">het verslag van betalingen </w:t>
      </w:r>
      <w:r w:rsidRPr="00742CA2">
        <w:rPr>
          <w:sz w:val="18"/>
          <w:lang w:val="nl-BE"/>
        </w:rPr>
        <w:t xml:space="preserve">aan overheden (sectie </w:t>
      </w:r>
      <w:r w:rsidR="00FF77C8" w:rsidRPr="00742CA2">
        <w:rPr>
          <w:sz w:val="18"/>
          <w:lang w:val="nl-BE"/>
        </w:rPr>
        <w:t>VOL-</w:t>
      </w:r>
      <w:proofErr w:type="spellStart"/>
      <w:r w:rsidR="00FF77C8" w:rsidRPr="00742CA2">
        <w:rPr>
          <w:sz w:val="18"/>
          <w:lang w:val="nl-BE"/>
        </w:rPr>
        <w:t>inb</w:t>
      </w:r>
      <w:proofErr w:type="spellEnd"/>
      <w:r w:rsidRPr="00742CA2">
        <w:rPr>
          <w:sz w:val="18"/>
          <w:lang w:val="nl-BE"/>
        </w:rPr>
        <w:t xml:space="preserve"> </w:t>
      </w:r>
      <w:r w:rsidR="00E05160" w:rsidRPr="00742CA2">
        <w:rPr>
          <w:sz w:val="18"/>
          <w:lang w:val="nl-BE"/>
        </w:rPr>
        <w:t>9</w:t>
      </w:r>
      <w:r w:rsidRPr="00742CA2">
        <w:rPr>
          <w:sz w:val="18"/>
          <w:lang w:val="nl-BE"/>
        </w:rPr>
        <w:t>);</w:t>
      </w:r>
    </w:p>
    <w:p w14:paraId="21447776" w14:textId="4AD8E1F9" w:rsidR="007336B5" w:rsidRPr="00742CA2" w:rsidRDefault="007336B5" w:rsidP="00D93875">
      <w:pPr>
        <w:numPr>
          <w:ilvl w:val="2"/>
          <w:numId w:val="13"/>
        </w:numPr>
        <w:spacing w:line="360" w:lineRule="auto"/>
        <w:ind w:left="1134" w:hanging="283"/>
        <w:contextualSpacing/>
        <w:rPr>
          <w:sz w:val="18"/>
          <w:lang w:val="nl-BE"/>
        </w:rPr>
      </w:pPr>
      <w:r w:rsidRPr="00742CA2">
        <w:rPr>
          <w:sz w:val="18"/>
          <w:lang w:val="nl-BE"/>
        </w:rPr>
        <w:t xml:space="preserve">de sociale balans (sectie </w:t>
      </w:r>
      <w:r w:rsidR="00FF77C8" w:rsidRPr="00742CA2">
        <w:rPr>
          <w:sz w:val="18"/>
          <w:lang w:val="nl-BE"/>
        </w:rPr>
        <w:t>VOL-</w:t>
      </w:r>
      <w:proofErr w:type="spellStart"/>
      <w:r w:rsidR="00FF77C8" w:rsidRPr="00742CA2">
        <w:rPr>
          <w:sz w:val="18"/>
          <w:lang w:val="nl-BE"/>
        </w:rPr>
        <w:t>inb</w:t>
      </w:r>
      <w:proofErr w:type="spellEnd"/>
      <w:r w:rsidRPr="00742CA2">
        <w:rPr>
          <w:sz w:val="18"/>
          <w:lang w:val="nl-BE"/>
        </w:rPr>
        <w:t xml:space="preserve"> </w:t>
      </w:r>
      <w:r w:rsidR="00E05160" w:rsidRPr="00742CA2">
        <w:rPr>
          <w:sz w:val="18"/>
          <w:lang w:val="nl-BE"/>
        </w:rPr>
        <w:t>10</w:t>
      </w:r>
      <w:r w:rsidR="00D37939" w:rsidRPr="00742CA2">
        <w:rPr>
          <w:sz w:val="18"/>
          <w:lang w:val="nl-BE"/>
        </w:rPr>
        <w:t>);</w:t>
      </w:r>
    </w:p>
    <w:p w14:paraId="6E975C07" w14:textId="2EB9CE61" w:rsidR="00D37939" w:rsidRPr="00742CA2" w:rsidRDefault="00D37939" w:rsidP="00D93875">
      <w:pPr>
        <w:numPr>
          <w:ilvl w:val="2"/>
          <w:numId w:val="13"/>
        </w:numPr>
        <w:spacing w:line="360" w:lineRule="auto"/>
        <w:ind w:left="1134" w:hanging="283"/>
        <w:contextualSpacing/>
        <w:rPr>
          <w:sz w:val="18"/>
          <w:lang w:val="nl-BE"/>
        </w:rPr>
      </w:pPr>
      <w:r w:rsidRPr="00742CA2">
        <w:rPr>
          <w:sz w:val="18"/>
          <w:lang w:val="nl-BE"/>
        </w:rPr>
        <w:t xml:space="preserve">het remuneratieverslag (sectie </w:t>
      </w:r>
      <w:r w:rsidR="00FF77C8" w:rsidRPr="00742CA2">
        <w:rPr>
          <w:sz w:val="18"/>
          <w:lang w:val="nl-BE"/>
        </w:rPr>
        <w:t>VOL-</w:t>
      </w:r>
      <w:proofErr w:type="spellStart"/>
      <w:r w:rsidR="00FF77C8" w:rsidRPr="00742CA2">
        <w:rPr>
          <w:sz w:val="18"/>
          <w:lang w:val="nl-BE"/>
        </w:rPr>
        <w:t>inb</w:t>
      </w:r>
      <w:proofErr w:type="spellEnd"/>
      <w:r w:rsidRPr="00742CA2">
        <w:rPr>
          <w:sz w:val="18"/>
          <w:lang w:val="nl-BE"/>
        </w:rPr>
        <w:t xml:space="preserve"> 11);</w:t>
      </w:r>
    </w:p>
    <w:p w14:paraId="0060E5B2" w14:textId="6AB47FAF" w:rsidR="00043D7D" w:rsidRPr="00742CA2" w:rsidRDefault="00AF3505" w:rsidP="00043D7D">
      <w:pPr>
        <w:numPr>
          <w:ilvl w:val="2"/>
          <w:numId w:val="13"/>
        </w:numPr>
        <w:spacing w:line="360" w:lineRule="auto"/>
        <w:ind w:left="1134" w:hanging="283"/>
        <w:contextualSpacing/>
        <w:rPr>
          <w:sz w:val="18"/>
          <w:lang w:val="nl-BE"/>
        </w:rPr>
      </w:pPr>
      <w:r w:rsidRPr="00742CA2">
        <w:rPr>
          <w:sz w:val="18"/>
          <w:lang w:val="nl-BE"/>
        </w:rPr>
        <w:t xml:space="preserve">de notulen of </w:t>
      </w:r>
      <w:r w:rsidR="00BF3A2C" w:rsidRPr="00742CA2">
        <w:rPr>
          <w:sz w:val="18"/>
          <w:lang w:val="nl-BE"/>
        </w:rPr>
        <w:t>verslag</w:t>
      </w:r>
      <w:r w:rsidR="007C5DD5" w:rsidRPr="00742CA2">
        <w:rPr>
          <w:sz w:val="18"/>
          <w:lang w:val="nl-BE"/>
        </w:rPr>
        <w:t>en</w:t>
      </w:r>
      <w:r w:rsidR="00BF3A2C" w:rsidRPr="00742CA2">
        <w:rPr>
          <w:sz w:val="18"/>
          <w:lang w:val="nl-BE"/>
        </w:rPr>
        <w:t xml:space="preserve"> </w:t>
      </w:r>
      <w:r w:rsidRPr="00742CA2">
        <w:rPr>
          <w:sz w:val="18"/>
          <w:lang w:val="nl-BE"/>
        </w:rPr>
        <w:t>betreffende</w:t>
      </w:r>
      <w:r w:rsidR="00183244" w:rsidRPr="00742CA2">
        <w:rPr>
          <w:sz w:val="18"/>
          <w:lang w:val="nl-BE"/>
        </w:rPr>
        <w:t xml:space="preserve"> belangenconflicten </w:t>
      </w:r>
      <w:r w:rsidR="00FD6DA0" w:rsidRPr="00742CA2">
        <w:rPr>
          <w:sz w:val="18"/>
          <w:lang w:val="nl-BE"/>
        </w:rPr>
        <w:t>en/</w:t>
      </w:r>
      <w:r w:rsidR="00183244" w:rsidRPr="00742CA2">
        <w:rPr>
          <w:sz w:val="18"/>
          <w:lang w:val="nl-BE"/>
        </w:rPr>
        <w:t>of overeenkomsten</w:t>
      </w:r>
      <w:r w:rsidR="00183244" w:rsidRPr="00742CA2">
        <w:rPr>
          <w:color w:val="FF0000"/>
          <w:sz w:val="18"/>
          <w:lang w:val="nl-BE"/>
        </w:rPr>
        <w:t xml:space="preserve"> </w:t>
      </w:r>
      <w:r w:rsidR="00043D7D" w:rsidRPr="00742CA2">
        <w:rPr>
          <w:sz w:val="18"/>
          <w:lang w:val="nl-BE"/>
        </w:rPr>
        <w:t xml:space="preserve">(sectie </w:t>
      </w:r>
      <w:r w:rsidR="00FF77C8" w:rsidRPr="00742CA2">
        <w:rPr>
          <w:sz w:val="18"/>
          <w:lang w:val="nl-BE"/>
        </w:rPr>
        <w:t>VOL-</w:t>
      </w:r>
      <w:proofErr w:type="spellStart"/>
      <w:r w:rsidR="00FF77C8" w:rsidRPr="00742CA2">
        <w:rPr>
          <w:sz w:val="18"/>
          <w:lang w:val="nl-BE"/>
        </w:rPr>
        <w:t>inb</w:t>
      </w:r>
      <w:proofErr w:type="spellEnd"/>
      <w:r w:rsidR="00742CA2">
        <w:rPr>
          <w:sz w:val="18"/>
          <w:lang w:val="nl-BE"/>
        </w:rPr>
        <w:t xml:space="preserve"> </w:t>
      </w:r>
      <w:r w:rsidR="00043D7D" w:rsidRPr="00742CA2">
        <w:rPr>
          <w:sz w:val="18"/>
          <w:lang w:val="nl-BE"/>
        </w:rPr>
        <w:t>12);</w:t>
      </w:r>
    </w:p>
    <w:p w14:paraId="1106BF56" w14:textId="6EFD64B1" w:rsidR="00043D7D" w:rsidRPr="00742CA2" w:rsidRDefault="00043D7D" w:rsidP="00043D7D">
      <w:pPr>
        <w:numPr>
          <w:ilvl w:val="2"/>
          <w:numId w:val="13"/>
        </w:numPr>
        <w:spacing w:line="360" w:lineRule="auto"/>
        <w:ind w:left="1134" w:hanging="283"/>
        <w:contextualSpacing/>
        <w:rPr>
          <w:sz w:val="18"/>
          <w:lang w:val="nl-BE"/>
        </w:rPr>
      </w:pPr>
      <w:r w:rsidRPr="00742CA2">
        <w:rPr>
          <w:sz w:val="18"/>
          <w:lang w:val="nl-BE"/>
        </w:rPr>
        <w:t xml:space="preserve">het verslag van de raad van toezicht (sectie </w:t>
      </w:r>
      <w:r w:rsidR="00FF77C8" w:rsidRPr="00742CA2">
        <w:rPr>
          <w:sz w:val="18"/>
          <w:lang w:val="nl-BE"/>
        </w:rPr>
        <w:t>VOL-</w:t>
      </w:r>
      <w:proofErr w:type="spellStart"/>
      <w:r w:rsidR="00FF77C8" w:rsidRPr="00742CA2">
        <w:rPr>
          <w:sz w:val="18"/>
          <w:lang w:val="nl-BE"/>
        </w:rPr>
        <w:t>inb</w:t>
      </w:r>
      <w:proofErr w:type="spellEnd"/>
      <w:r w:rsidRPr="00742CA2">
        <w:rPr>
          <w:sz w:val="18"/>
          <w:lang w:val="nl-BE"/>
        </w:rPr>
        <w:t xml:space="preserve"> 13);</w:t>
      </w:r>
    </w:p>
    <w:p w14:paraId="4AE70A94" w14:textId="0A0CBC16" w:rsidR="00043D7D" w:rsidRPr="00742CA2" w:rsidRDefault="00043D7D" w:rsidP="00043D7D">
      <w:pPr>
        <w:numPr>
          <w:ilvl w:val="2"/>
          <w:numId w:val="13"/>
        </w:numPr>
        <w:spacing w:line="360" w:lineRule="auto"/>
        <w:ind w:left="1134" w:hanging="283"/>
        <w:contextualSpacing/>
        <w:rPr>
          <w:sz w:val="18"/>
          <w:lang w:val="nl-BE"/>
        </w:rPr>
      </w:pPr>
      <w:r w:rsidRPr="00742CA2">
        <w:rPr>
          <w:sz w:val="18"/>
          <w:lang w:val="nl-BE"/>
        </w:rPr>
        <w:t xml:space="preserve">de jaarrekening(en) van de onderneming(en) waarvoor de neerleggende vennootschap onbeperkt aansprakelijk is (sectie </w:t>
      </w:r>
      <w:r w:rsidR="00FF77C8" w:rsidRPr="00742CA2">
        <w:rPr>
          <w:sz w:val="18"/>
          <w:lang w:val="nl-BE"/>
        </w:rPr>
        <w:t>VOL-</w:t>
      </w:r>
      <w:proofErr w:type="spellStart"/>
      <w:r w:rsidR="00FF77C8" w:rsidRPr="00742CA2">
        <w:rPr>
          <w:sz w:val="18"/>
          <w:lang w:val="nl-BE"/>
        </w:rPr>
        <w:t>inb</w:t>
      </w:r>
      <w:proofErr w:type="spellEnd"/>
      <w:r w:rsidRPr="00742CA2">
        <w:rPr>
          <w:sz w:val="18"/>
          <w:lang w:val="nl-BE"/>
        </w:rPr>
        <w:t xml:space="preserve"> 14);</w:t>
      </w:r>
    </w:p>
    <w:p w14:paraId="1C8D9C6B" w14:textId="5ED3496B" w:rsidR="00043D7D" w:rsidRPr="00742CA2" w:rsidRDefault="00043D7D" w:rsidP="00043D7D">
      <w:pPr>
        <w:numPr>
          <w:ilvl w:val="2"/>
          <w:numId w:val="13"/>
        </w:numPr>
        <w:spacing w:line="360" w:lineRule="auto"/>
        <w:ind w:left="1134" w:hanging="283"/>
        <w:contextualSpacing/>
        <w:rPr>
          <w:sz w:val="18"/>
          <w:lang w:val="nl-BE"/>
        </w:rPr>
      </w:pPr>
      <w:r w:rsidRPr="00742CA2">
        <w:rPr>
          <w:sz w:val="18"/>
          <w:lang w:val="nl-BE"/>
        </w:rPr>
        <w:t xml:space="preserve">andere documenten (sectie </w:t>
      </w:r>
      <w:r w:rsidR="00FF77C8" w:rsidRPr="00742CA2">
        <w:rPr>
          <w:sz w:val="18"/>
          <w:lang w:val="nl-BE"/>
        </w:rPr>
        <w:t>VOL-</w:t>
      </w:r>
      <w:proofErr w:type="spellStart"/>
      <w:r w:rsidR="00FF77C8" w:rsidRPr="00742CA2">
        <w:rPr>
          <w:sz w:val="18"/>
          <w:lang w:val="nl-BE"/>
        </w:rPr>
        <w:t>inb</w:t>
      </w:r>
      <w:proofErr w:type="spellEnd"/>
      <w:r w:rsidRPr="00742CA2">
        <w:rPr>
          <w:sz w:val="18"/>
          <w:lang w:val="nl-BE"/>
        </w:rPr>
        <w:t xml:space="preserve"> 15).</w:t>
      </w:r>
    </w:p>
    <w:p w14:paraId="21447777" w14:textId="77777777" w:rsidR="0013772D" w:rsidRPr="0010598B" w:rsidRDefault="0013772D" w:rsidP="0013772D">
      <w:pPr>
        <w:spacing w:line="360" w:lineRule="auto"/>
        <w:ind w:left="284" w:hanging="284"/>
        <w:rPr>
          <w:sz w:val="18"/>
          <w:lang w:val="nl-BE"/>
        </w:rPr>
      </w:pPr>
    </w:p>
    <w:p w14:paraId="21447778" w14:textId="77777777" w:rsidR="0013772D" w:rsidRPr="0010598B" w:rsidRDefault="0013772D" w:rsidP="0013772D">
      <w:pPr>
        <w:spacing w:line="360" w:lineRule="auto"/>
        <w:ind w:left="284" w:hanging="284"/>
        <w:rPr>
          <w:sz w:val="18"/>
          <w:lang w:val="nl-BE"/>
        </w:rPr>
      </w:pPr>
    </w:p>
    <w:p w14:paraId="21447779" w14:textId="77777777" w:rsidR="0013772D" w:rsidRPr="0010598B" w:rsidRDefault="0013772D" w:rsidP="007060FF">
      <w:pPr>
        <w:rPr>
          <w:lang w:val="nl-BE"/>
        </w:rPr>
        <w:sectPr w:rsidR="0013772D" w:rsidRPr="0010598B" w:rsidSect="00780596">
          <w:headerReference w:type="even" r:id="rId15"/>
          <w:headerReference w:type="first" r:id="rId16"/>
          <w:pgSz w:w="11907" w:h="16840" w:code="9"/>
          <w:pgMar w:top="567" w:right="1418" w:bottom="567" w:left="1418" w:header="567" w:footer="567" w:gutter="0"/>
          <w:paperSrc w:first="2" w:other="2"/>
          <w:cols w:space="708"/>
          <w:titlePg/>
          <w:docGrid w:linePitch="360"/>
        </w:sectPr>
      </w:pPr>
    </w:p>
    <w:tbl>
      <w:tblPr>
        <w:tblStyle w:val="TableGrid"/>
        <w:tblW w:w="11039" w:type="dxa"/>
        <w:tblLayout w:type="fixed"/>
        <w:tblLook w:val="04A0" w:firstRow="1" w:lastRow="0" w:firstColumn="1" w:lastColumn="0" w:noHBand="0" w:noVBand="1"/>
      </w:tblPr>
      <w:tblGrid>
        <w:gridCol w:w="797"/>
        <w:gridCol w:w="2106"/>
        <w:gridCol w:w="1992"/>
        <w:gridCol w:w="567"/>
        <w:gridCol w:w="567"/>
        <w:gridCol w:w="740"/>
        <w:gridCol w:w="2562"/>
        <w:gridCol w:w="1708"/>
      </w:tblGrid>
      <w:tr w:rsidR="00D83AF0" w:rsidRPr="00742CA2" w14:paraId="21447782" w14:textId="77777777" w:rsidTr="000812B6">
        <w:trPr>
          <w:trHeight w:val="850"/>
        </w:trPr>
        <w:tc>
          <w:tcPr>
            <w:tcW w:w="794" w:type="dxa"/>
            <w:tcBorders>
              <w:top w:val="nil"/>
            </w:tcBorders>
            <w:vAlign w:val="bottom"/>
          </w:tcPr>
          <w:p w14:paraId="2144777A" w14:textId="109574E2" w:rsidR="00DC7252" w:rsidRPr="00742CA2" w:rsidRDefault="002476D2" w:rsidP="002476D2">
            <w:pPr>
              <w:spacing w:line="240" w:lineRule="atLeast"/>
              <w:jc w:val="center"/>
              <w:rPr>
                <w:b/>
                <w:sz w:val="28"/>
                <w:szCs w:val="28"/>
                <w:lang w:val="nl-BE"/>
              </w:rPr>
            </w:pPr>
            <w:r w:rsidRPr="00742CA2">
              <w:rPr>
                <w:b/>
                <w:sz w:val="28"/>
                <w:szCs w:val="28"/>
                <w:lang w:val="nl-BE"/>
              </w:rPr>
              <w:lastRenderedPageBreak/>
              <w:t>4</w:t>
            </w:r>
            <w:r w:rsidR="0020208A" w:rsidRPr="00742CA2">
              <w:rPr>
                <w:b/>
                <w:sz w:val="28"/>
                <w:szCs w:val="28"/>
                <w:lang w:val="nl-BE"/>
              </w:rPr>
              <w:t>3</w:t>
            </w:r>
          </w:p>
        </w:tc>
        <w:tc>
          <w:tcPr>
            <w:tcW w:w="2098" w:type="dxa"/>
            <w:tcBorders>
              <w:top w:val="nil"/>
            </w:tcBorders>
            <w:vAlign w:val="bottom"/>
          </w:tcPr>
          <w:p w14:paraId="2144777B" w14:textId="77777777" w:rsidR="00DC7252" w:rsidRPr="00742CA2" w:rsidRDefault="00DC7252" w:rsidP="002476D2">
            <w:pPr>
              <w:spacing w:line="240" w:lineRule="atLeast"/>
              <w:jc w:val="center"/>
              <w:rPr>
                <w:b/>
                <w:sz w:val="28"/>
                <w:szCs w:val="28"/>
                <w:lang w:val="nl-BE"/>
              </w:rPr>
            </w:pPr>
          </w:p>
        </w:tc>
        <w:tc>
          <w:tcPr>
            <w:tcW w:w="1984" w:type="dxa"/>
            <w:tcBorders>
              <w:top w:val="nil"/>
            </w:tcBorders>
            <w:vAlign w:val="bottom"/>
          </w:tcPr>
          <w:p w14:paraId="2144777C" w14:textId="77777777" w:rsidR="00DC7252" w:rsidRPr="00742CA2" w:rsidRDefault="00DC7252" w:rsidP="002476D2">
            <w:pPr>
              <w:spacing w:line="240" w:lineRule="atLeast"/>
              <w:jc w:val="center"/>
              <w:rPr>
                <w:b/>
                <w:sz w:val="28"/>
                <w:szCs w:val="28"/>
                <w:lang w:val="nl-BE"/>
              </w:rPr>
            </w:pPr>
          </w:p>
        </w:tc>
        <w:tc>
          <w:tcPr>
            <w:tcW w:w="565" w:type="dxa"/>
            <w:tcBorders>
              <w:top w:val="nil"/>
            </w:tcBorders>
            <w:vAlign w:val="bottom"/>
          </w:tcPr>
          <w:p w14:paraId="2144777D" w14:textId="77777777" w:rsidR="00DC7252" w:rsidRPr="00742CA2" w:rsidRDefault="00DC7252" w:rsidP="002476D2">
            <w:pPr>
              <w:spacing w:line="240" w:lineRule="atLeast"/>
              <w:jc w:val="center"/>
              <w:rPr>
                <w:b/>
                <w:sz w:val="28"/>
                <w:szCs w:val="28"/>
                <w:lang w:val="nl-BE"/>
              </w:rPr>
            </w:pPr>
          </w:p>
        </w:tc>
        <w:tc>
          <w:tcPr>
            <w:tcW w:w="565" w:type="dxa"/>
            <w:tcBorders>
              <w:top w:val="nil"/>
            </w:tcBorders>
            <w:vAlign w:val="bottom"/>
          </w:tcPr>
          <w:p w14:paraId="2144777E" w14:textId="77777777" w:rsidR="00DC7252" w:rsidRPr="00742CA2" w:rsidRDefault="002476D2" w:rsidP="002476D2">
            <w:pPr>
              <w:spacing w:line="240" w:lineRule="atLeast"/>
              <w:jc w:val="center"/>
              <w:rPr>
                <w:b/>
                <w:sz w:val="32"/>
                <w:szCs w:val="32"/>
                <w:lang w:val="nl-BE"/>
              </w:rPr>
            </w:pPr>
            <w:r w:rsidRPr="00742CA2">
              <w:rPr>
                <w:b/>
                <w:sz w:val="32"/>
                <w:szCs w:val="32"/>
                <w:lang w:val="nl-BE"/>
              </w:rPr>
              <w:t>1</w:t>
            </w:r>
          </w:p>
        </w:tc>
        <w:tc>
          <w:tcPr>
            <w:tcW w:w="737" w:type="dxa"/>
            <w:tcBorders>
              <w:top w:val="nil"/>
            </w:tcBorders>
            <w:vAlign w:val="bottom"/>
          </w:tcPr>
          <w:p w14:paraId="2144777F" w14:textId="77777777" w:rsidR="00DC7252" w:rsidRPr="00742CA2" w:rsidRDefault="002476D2" w:rsidP="002476D2">
            <w:pPr>
              <w:spacing w:line="240" w:lineRule="atLeast"/>
              <w:jc w:val="center"/>
              <w:rPr>
                <w:b/>
                <w:sz w:val="24"/>
                <w:szCs w:val="24"/>
                <w:lang w:val="nl-BE"/>
              </w:rPr>
            </w:pPr>
            <w:r w:rsidRPr="00742CA2">
              <w:rPr>
                <w:b/>
                <w:sz w:val="24"/>
                <w:szCs w:val="24"/>
                <w:lang w:val="nl-BE"/>
              </w:rPr>
              <w:t>EUR</w:t>
            </w:r>
          </w:p>
        </w:tc>
        <w:tc>
          <w:tcPr>
            <w:tcW w:w="2552" w:type="dxa"/>
            <w:tcBorders>
              <w:top w:val="nil"/>
              <w:bottom w:val="nil"/>
              <w:right w:val="nil"/>
            </w:tcBorders>
            <w:vAlign w:val="bottom"/>
          </w:tcPr>
          <w:p w14:paraId="21447780" w14:textId="77777777" w:rsidR="00DC7252" w:rsidRPr="00742CA2" w:rsidRDefault="00DC7252" w:rsidP="002476D2">
            <w:pPr>
              <w:spacing w:line="240" w:lineRule="atLeast"/>
              <w:jc w:val="center"/>
              <w:rPr>
                <w:b/>
                <w:sz w:val="28"/>
                <w:szCs w:val="28"/>
                <w:lang w:val="nl-BE"/>
              </w:rPr>
            </w:pPr>
          </w:p>
        </w:tc>
        <w:tc>
          <w:tcPr>
            <w:tcW w:w="1701" w:type="dxa"/>
            <w:tcBorders>
              <w:top w:val="nil"/>
              <w:left w:val="nil"/>
              <w:right w:val="nil"/>
            </w:tcBorders>
            <w:vAlign w:val="bottom"/>
          </w:tcPr>
          <w:p w14:paraId="21447781" w14:textId="77777777" w:rsidR="00DC7252" w:rsidRPr="00742CA2" w:rsidRDefault="00DC7252" w:rsidP="002476D2">
            <w:pPr>
              <w:spacing w:line="240" w:lineRule="atLeast"/>
              <w:jc w:val="center"/>
              <w:rPr>
                <w:b/>
                <w:sz w:val="28"/>
                <w:szCs w:val="28"/>
                <w:lang w:val="nl-BE"/>
              </w:rPr>
            </w:pPr>
          </w:p>
        </w:tc>
      </w:tr>
      <w:tr w:rsidR="00D83AF0" w:rsidRPr="00742CA2" w14:paraId="2144778B" w14:textId="77777777" w:rsidTr="000812B6">
        <w:trPr>
          <w:trHeight w:val="227"/>
        </w:trPr>
        <w:tc>
          <w:tcPr>
            <w:tcW w:w="794" w:type="dxa"/>
          </w:tcPr>
          <w:p w14:paraId="21447783" w14:textId="77777777" w:rsidR="00DC7252" w:rsidRPr="00742CA2" w:rsidRDefault="00D83AF0" w:rsidP="00DC7252">
            <w:pPr>
              <w:spacing w:line="240" w:lineRule="atLeast"/>
              <w:jc w:val="left"/>
              <w:rPr>
                <w:lang w:val="nl-BE"/>
              </w:rPr>
            </w:pPr>
            <w:r w:rsidRPr="00742CA2">
              <w:rPr>
                <w:lang w:val="nl-BE"/>
              </w:rPr>
              <w:t>NAT.</w:t>
            </w:r>
          </w:p>
        </w:tc>
        <w:tc>
          <w:tcPr>
            <w:tcW w:w="2098" w:type="dxa"/>
          </w:tcPr>
          <w:p w14:paraId="21447784" w14:textId="77777777" w:rsidR="00DC7252" w:rsidRPr="00742CA2" w:rsidRDefault="00D83AF0" w:rsidP="00D436F8">
            <w:pPr>
              <w:spacing w:line="240" w:lineRule="atLeast"/>
              <w:jc w:val="left"/>
              <w:rPr>
                <w:lang w:val="nl-BE"/>
              </w:rPr>
            </w:pPr>
            <w:r w:rsidRPr="00742CA2">
              <w:rPr>
                <w:lang w:val="nl-BE"/>
              </w:rPr>
              <w:t>Dat</w:t>
            </w:r>
            <w:r w:rsidR="00D436F8" w:rsidRPr="00742CA2">
              <w:rPr>
                <w:lang w:val="nl-BE"/>
              </w:rPr>
              <w:t>um neerlegging</w:t>
            </w:r>
          </w:p>
        </w:tc>
        <w:tc>
          <w:tcPr>
            <w:tcW w:w="1984" w:type="dxa"/>
          </w:tcPr>
          <w:p w14:paraId="21447785" w14:textId="77777777" w:rsidR="00DC7252" w:rsidRPr="00742CA2" w:rsidRDefault="00D83AF0" w:rsidP="00D436F8">
            <w:pPr>
              <w:spacing w:line="240" w:lineRule="atLeast"/>
              <w:jc w:val="left"/>
              <w:rPr>
                <w:lang w:val="nl-BE"/>
              </w:rPr>
            </w:pPr>
            <w:r w:rsidRPr="00742CA2">
              <w:rPr>
                <w:lang w:val="nl-BE"/>
              </w:rPr>
              <w:t>N</w:t>
            </w:r>
            <w:r w:rsidR="00D436F8" w:rsidRPr="00742CA2">
              <w:rPr>
                <w:lang w:val="nl-BE"/>
              </w:rPr>
              <w:t>r.</w:t>
            </w:r>
          </w:p>
        </w:tc>
        <w:tc>
          <w:tcPr>
            <w:tcW w:w="565" w:type="dxa"/>
          </w:tcPr>
          <w:p w14:paraId="21447786" w14:textId="77777777" w:rsidR="00DC7252" w:rsidRPr="00742CA2" w:rsidRDefault="00D436F8" w:rsidP="00D83AF0">
            <w:pPr>
              <w:spacing w:line="240" w:lineRule="atLeast"/>
              <w:jc w:val="center"/>
              <w:rPr>
                <w:lang w:val="nl-BE"/>
              </w:rPr>
            </w:pPr>
            <w:r w:rsidRPr="00742CA2">
              <w:rPr>
                <w:lang w:val="nl-BE"/>
              </w:rPr>
              <w:t>Blz</w:t>
            </w:r>
            <w:r w:rsidR="00D83AF0" w:rsidRPr="00742CA2">
              <w:rPr>
                <w:lang w:val="nl-BE"/>
              </w:rPr>
              <w:t>.</w:t>
            </w:r>
          </w:p>
        </w:tc>
        <w:tc>
          <w:tcPr>
            <w:tcW w:w="565" w:type="dxa"/>
          </w:tcPr>
          <w:p w14:paraId="21447787" w14:textId="77777777" w:rsidR="00DC7252" w:rsidRPr="00742CA2" w:rsidRDefault="00D436F8" w:rsidP="00D83AF0">
            <w:pPr>
              <w:spacing w:line="240" w:lineRule="atLeast"/>
              <w:jc w:val="center"/>
              <w:rPr>
                <w:lang w:val="nl-BE"/>
              </w:rPr>
            </w:pPr>
            <w:r w:rsidRPr="00742CA2">
              <w:rPr>
                <w:lang w:val="nl-BE"/>
              </w:rPr>
              <w:t>E</w:t>
            </w:r>
            <w:r w:rsidR="00D83AF0" w:rsidRPr="00742CA2">
              <w:rPr>
                <w:lang w:val="nl-BE"/>
              </w:rPr>
              <w:t>.</w:t>
            </w:r>
          </w:p>
        </w:tc>
        <w:tc>
          <w:tcPr>
            <w:tcW w:w="737" w:type="dxa"/>
          </w:tcPr>
          <w:p w14:paraId="21447788" w14:textId="77777777" w:rsidR="00DC7252" w:rsidRPr="00742CA2" w:rsidRDefault="00D83AF0" w:rsidP="00D83AF0">
            <w:pPr>
              <w:spacing w:line="240" w:lineRule="atLeast"/>
              <w:jc w:val="center"/>
              <w:rPr>
                <w:lang w:val="nl-BE"/>
              </w:rPr>
            </w:pPr>
            <w:r w:rsidRPr="00742CA2">
              <w:rPr>
                <w:lang w:val="nl-BE"/>
              </w:rPr>
              <w:t>D.</w:t>
            </w:r>
          </w:p>
        </w:tc>
        <w:tc>
          <w:tcPr>
            <w:tcW w:w="2552" w:type="dxa"/>
            <w:tcBorders>
              <w:top w:val="nil"/>
            </w:tcBorders>
          </w:tcPr>
          <w:p w14:paraId="21447789" w14:textId="77777777" w:rsidR="00DC7252" w:rsidRPr="00742CA2" w:rsidRDefault="00DC7252" w:rsidP="00DC7252">
            <w:pPr>
              <w:spacing w:line="240" w:lineRule="atLeast"/>
              <w:jc w:val="left"/>
              <w:rPr>
                <w:lang w:val="nl-BE"/>
              </w:rPr>
            </w:pPr>
          </w:p>
        </w:tc>
        <w:tc>
          <w:tcPr>
            <w:tcW w:w="1701" w:type="dxa"/>
          </w:tcPr>
          <w:p w14:paraId="2144778A" w14:textId="44BE20D9" w:rsidR="00DC7252" w:rsidRPr="00742CA2" w:rsidRDefault="00FF77C8" w:rsidP="00DC7252">
            <w:pPr>
              <w:spacing w:line="240" w:lineRule="atLeast"/>
              <w:jc w:val="left"/>
              <w:rPr>
                <w:lang w:val="nl-BE"/>
              </w:rPr>
            </w:pPr>
            <w:r w:rsidRPr="00742CA2">
              <w:rPr>
                <w:lang w:val="nl-BE"/>
              </w:rPr>
              <w:t>VOL-</w:t>
            </w:r>
            <w:proofErr w:type="spellStart"/>
            <w:r w:rsidRPr="00742CA2">
              <w:rPr>
                <w:lang w:val="nl-BE"/>
              </w:rPr>
              <w:t>inb</w:t>
            </w:r>
            <w:proofErr w:type="spellEnd"/>
            <w:r w:rsidR="00D83AF0" w:rsidRPr="00742CA2">
              <w:rPr>
                <w:lang w:val="nl-BE"/>
              </w:rPr>
              <w:t xml:space="preserve"> 1</w:t>
            </w:r>
          </w:p>
        </w:tc>
      </w:tr>
    </w:tbl>
    <w:p w14:paraId="2144778C" w14:textId="77777777" w:rsidR="002476D2" w:rsidRPr="00742CA2" w:rsidRDefault="002476D2" w:rsidP="00D83AF0">
      <w:pPr>
        <w:spacing w:line="240" w:lineRule="atLeast"/>
        <w:jc w:val="left"/>
        <w:rPr>
          <w:b/>
          <w:lang w:val="nl-BE"/>
        </w:rPr>
      </w:pPr>
    </w:p>
    <w:p w14:paraId="2144778D" w14:textId="77777777" w:rsidR="007336B5" w:rsidRPr="00742CA2" w:rsidRDefault="007336B5" w:rsidP="007336B5">
      <w:pPr>
        <w:spacing w:line="240" w:lineRule="atLeast"/>
        <w:jc w:val="left"/>
        <w:rPr>
          <w:b/>
          <w:lang w:val="nl-BE"/>
        </w:rPr>
      </w:pPr>
    </w:p>
    <w:p w14:paraId="2144778E" w14:textId="54DA5D46" w:rsidR="008F1812" w:rsidRPr="0010598B" w:rsidRDefault="008F1812" w:rsidP="000343BF">
      <w:pPr>
        <w:pBdr>
          <w:top w:val="single" w:sz="4" w:space="8" w:color="auto"/>
          <w:left w:val="single" w:sz="4" w:space="4" w:color="auto"/>
          <w:bottom w:val="single" w:sz="4" w:space="3" w:color="auto"/>
          <w:right w:val="single" w:sz="4" w:space="0" w:color="auto"/>
        </w:pBdr>
        <w:spacing w:after="120" w:line="240" w:lineRule="atLeast"/>
        <w:ind w:left="1418" w:right="1418"/>
        <w:jc w:val="center"/>
        <w:rPr>
          <w:b/>
          <w:caps/>
          <w:sz w:val="22"/>
          <w:szCs w:val="22"/>
          <w:lang w:val="nl-BE"/>
        </w:rPr>
      </w:pPr>
      <w:r w:rsidRPr="00742CA2">
        <w:rPr>
          <w:b/>
          <w:caps/>
          <w:sz w:val="22"/>
          <w:szCs w:val="22"/>
          <w:lang w:val="nl-BE"/>
        </w:rPr>
        <w:t xml:space="preserve">jaarrekening en andere </w:t>
      </w:r>
      <w:r w:rsidRPr="00742CA2">
        <w:rPr>
          <w:b/>
          <w:caps/>
          <w:spacing w:val="20"/>
          <w:sz w:val="22"/>
          <w:szCs w:val="22"/>
          <w:lang w:val="nl-BE"/>
        </w:rPr>
        <w:t xml:space="preserve">overeenkomstig het </w:t>
      </w:r>
      <w:r w:rsidR="00B23418" w:rsidRPr="00742CA2">
        <w:rPr>
          <w:b/>
          <w:caps/>
          <w:spacing w:val="20"/>
          <w:sz w:val="22"/>
          <w:szCs w:val="22"/>
          <w:lang w:val="nl-BE"/>
        </w:rPr>
        <w:t xml:space="preserve">Wetboek van vennootschappen en verenigingen </w:t>
      </w:r>
      <w:r w:rsidRPr="00742CA2">
        <w:rPr>
          <w:b/>
          <w:caps/>
          <w:spacing w:val="20"/>
          <w:sz w:val="22"/>
          <w:szCs w:val="22"/>
          <w:lang w:val="nl-BE"/>
        </w:rPr>
        <w:t>neer te leggen</w:t>
      </w:r>
      <w:r w:rsidRPr="0010598B">
        <w:rPr>
          <w:b/>
          <w:caps/>
          <w:spacing w:val="20"/>
          <w:sz w:val="22"/>
          <w:szCs w:val="22"/>
          <w:lang w:val="nl-BE"/>
        </w:rPr>
        <w:t xml:space="preserve"> documenten</w:t>
      </w:r>
    </w:p>
    <w:p w14:paraId="2144778F" w14:textId="77777777" w:rsidR="008F1812" w:rsidRPr="0010598B" w:rsidRDefault="008F1812" w:rsidP="00F61B95">
      <w:pPr>
        <w:spacing w:line="240" w:lineRule="atLeast"/>
        <w:jc w:val="left"/>
        <w:rPr>
          <w:sz w:val="18"/>
          <w:szCs w:val="18"/>
          <w:lang w:val="nl-BE"/>
        </w:rPr>
      </w:pPr>
    </w:p>
    <w:p w14:paraId="21447790" w14:textId="77777777" w:rsidR="00743EC0" w:rsidRPr="0010598B" w:rsidRDefault="00743EC0" w:rsidP="00F61B95">
      <w:pPr>
        <w:spacing w:line="240" w:lineRule="atLeast"/>
        <w:jc w:val="left"/>
        <w:rPr>
          <w:sz w:val="18"/>
          <w:szCs w:val="18"/>
          <w:lang w:val="nl-BE"/>
        </w:rPr>
      </w:pPr>
    </w:p>
    <w:p w14:paraId="21447791" w14:textId="5889A16B" w:rsidR="008F1812" w:rsidRPr="0010598B" w:rsidRDefault="008F1812" w:rsidP="00F61B95">
      <w:pPr>
        <w:tabs>
          <w:tab w:val="right" w:leader="dot" w:pos="10773"/>
        </w:tabs>
        <w:spacing w:line="240" w:lineRule="atLeast"/>
        <w:jc w:val="left"/>
        <w:rPr>
          <w:caps/>
          <w:sz w:val="18"/>
          <w:szCs w:val="18"/>
          <w:lang w:val="nl-BE"/>
        </w:rPr>
      </w:pPr>
      <w:r w:rsidRPr="0010598B">
        <w:rPr>
          <w:b/>
          <w:caps/>
          <w:lang w:val="nl-BE"/>
        </w:rPr>
        <w:t>identificatiegegevens</w:t>
      </w:r>
      <w:r w:rsidR="00A52883">
        <w:rPr>
          <w:b/>
          <w:caps/>
          <w:lang w:val="nl-BE"/>
        </w:rPr>
        <w:t xml:space="preserve"> </w:t>
      </w:r>
      <w:r w:rsidR="00A52883" w:rsidRPr="005F4D3A">
        <w:rPr>
          <w:b/>
          <w:caps/>
          <w:lang w:val="nl-BE"/>
        </w:rPr>
        <w:t>(</w:t>
      </w:r>
      <w:r w:rsidR="00752D60" w:rsidRPr="005F4D3A">
        <w:rPr>
          <w:b/>
          <w:lang w:val="nl-BE"/>
        </w:rPr>
        <w:t>o</w:t>
      </w:r>
      <w:r w:rsidR="00A52883" w:rsidRPr="005F4D3A">
        <w:rPr>
          <w:b/>
          <w:lang w:val="nl-BE"/>
        </w:rPr>
        <w:t>p datum van neerlegging</w:t>
      </w:r>
      <w:r w:rsidR="00A52883" w:rsidRPr="005F4D3A">
        <w:rPr>
          <w:b/>
          <w:caps/>
          <w:lang w:val="nl-BE"/>
        </w:rPr>
        <w:t>)</w:t>
      </w:r>
    </w:p>
    <w:p w14:paraId="21447792" w14:textId="77777777" w:rsidR="008F1812" w:rsidRPr="0010598B" w:rsidRDefault="008F1812" w:rsidP="00F61B95">
      <w:pPr>
        <w:tabs>
          <w:tab w:val="right" w:leader="dot" w:pos="10773"/>
        </w:tabs>
        <w:spacing w:line="240" w:lineRule="atLeast"/>
        <w:jc w:val="left"/>
        <w:rPr>
          <w:caps/>
          <w:sz w:val="18"/>
          <w:szCs w:val="18"/>
          <w:lang w:val="nl-BE"/>
        </w:rPr>
      </w:pPr>
    </w:p>
    <w:p w14:paraId="21447793" w14:textId="77777777" w:rsidR="00097C53" w:rsidRPr="0010598B" w:rsidRDefault="00D436F8" w:rsidP="0027364F">
      <w:pPr>
        <w:tabs>
          <w:tab w:val="right" w:leader="dot" w:pos="10773"/>
        </w:tabs>
        <w:spacing w:line="240" w:lineRule="atLeast"/>
        <w:jc w:val="left"/>
        <w:rPr>
          <w:sz w:val="18"/>
          <w:szCs w:val="18"/>
          <w:lang w:val="nl-BE"/>
        </w:rPr>
      </w:pPr>
      <w:r w:rsidRPr="0010598B">
        <w:rPr>
          <w:caps/>
          <w:sz w:val="18"/>
          <w:szCs w:val="18"/>
          <w:lang w:val="nl-BE"/>
        </w:rPr>
        <w:t>naam</w:t>
      </w:r>
      <w:r w:rsidR="00097C53" w:rsidRPr="0010598B">
        <w:rPr>
          <w:sz w:val="18"/>
          <w:szCs w:val="18"/>
          <w:lang w:val="nl-BE"/>
        </w:rPr>
        <w:t xml:space="preserve">: </w:t>
      </w:r>
      <w:r w:rsidR="00097C53" w:rsidRPr="0010598B">
        <w:rPr>
          <w:sz w:val="18"/>
          <w:szCs w:val="18"/>
          <w:lang w:val="nl-BE"/>
        </w:rPr>
        <w:tab/>
      </w:r>
    </w:p>
    <w:p w14:paraId="21447794" w14:textId="77777777" w:rsidR="00097C53" w:rsidRPr="0010598B" w:rsidRDefault="00097C53" w:rsidP="00A85B0F">
      <w:pPr>
        <w:tabs>
          <w:tab w:val="right" w:leader="dot" w:pos="10773"/>
        </w:tabs>
        <w:spacing w:before="120" w:line="240" w:lineRule="atLeast"/>
        <w:jc w:val="left"/>
        <w:rPr>
          <w:sz w:val="18"/>
          <w:szCs w:val="18"/>
          <w:lang w:val="nl-BE"/>
        </w:rPr>
      </w:pPr>
      <w:r w:rsidRPr="0010598B">
        <w:rPr>
          <w:sz w:val="18"/>
          <w:szCs w:val="18"/>
          <w:lang w:val="nl-BE"/>
        </w:rPr>
        <w:tab/>
      </w:r>
    </w:p>
    <w:p w14:paraId="21447795" w14:textId="77777777" w:rsidR="00097C53" w:rsidRPr="0010598B" w:rsidRDefault="00FC2A13" w:rsidP="00A85B0F">
      <w:pPr>
        <w:tabs>
          <w:tab w:val="right" w:leader="dot" w:pos="10773"/>
        </w:tabs>
        <w:spacing w:before="120" w:line="240" w:lineRule="atLeast"/>
        <w:jc w:val="left"/>
        <w:rPr>
          <w:sz w:val="18"/>
          <w:szCs w:val="18"/>
          <w:lang w:val="nl-BE"/>
        </w:rPr>
      </w:pPr>
      <w:r w:rsidRPr="0010598B">
        <w:rPr>
          <w:sz w:val="18"/>
          <w:szCs w:val="18"/>
          <w:lang w:val="nl-BE"/>
        </w:rPr>
        <w:t>Rechtsvorm</w:t>
      </w:r>
      <w:r w:rsidR="00097C53" w:rsidRPr="0010598B">
        <w:rPr>
          <w:sz w:val="18"/>
          <w:szCs w:val="18"/>
          <w:lang w:val="nl-BE"/>
        </w:rPr>
        <w:t xml:space="preserve">: </w:t>
      </w:r>
      <w:r w:rsidR="00097C53" w:rsidRPr="0010598B">
        <w:rPr>
          <w:sz w:val="18"/>
          <w:szCs w:val="18"/>
          <w:lang w:val="nl-BE"/>
        </w:rPr>
        <w:tab/>
      </w:r>
    </w:p>
    <w:p w14:paraId="21447796" w14:textId="77777777" w:rsidR="00097C53" w:rsidRPr="0010598B" w:rsidRDefault="00097C53" w:rsidP="00A85B0F">
      <w:pPr>
        <w:tabs>
          <w:tab w:val="right" w:leader="dot" w:pos="8505"/>
          <w:tab w:val="right" w:leader="dot" w:pos="9923"/>
          <w:tab w:val="right" w:leader="dot" w:pos="10773"/>
        </w:tabs>
        <w:spacing w:before="120" w:line="240" w:lineRule="atLeast"/>
        <w:jc w:val="left"/>
        <w:rPr>
          <w:sz w:val="18"/>
          <w:szCs w:val="18"/>
          <w:lang w:val="nl-BE"/>
        </w:rPr>
      </w:pPr>
      <w:r w:rsidRPr="0010598B">
        <w:rPr>
          <w:sz w:val="18"/>
          <w:szCs w:val="18"/>
          <w:lang w:val="nl-BE"/>
        </w:rPr>
        <w:t xml:space="preserve">Adres: </w:t>
      </w:r>
      <w:r w:rsidRPr="0010598B">
        <w:rPr>
          <w:sz w:val="18"/>
          <w:szCs w:val="18"/>
          <w:lang w:val="nl-BE"/>
        </w:rPr>
        <w:tab/>
        <w:t>N</w:t>
      </w:r>
      <w:r w:rsidR="00FC2A13" w:rsidRPr="0010598B">
        <w:rPr>
          <w:sz w:val="18"/>
          <w:szCs w:val="18"/>
          <w:lang w:val="nl-BE"/>
        </w:rPr>
        <w:t>r.</w:t>
      </w:r>
      <w:r w:rsidRPr="0010598B">
        <w:rPr>
          <w:sz w:val="18"/>
          <w:szCs w:val="18"/>
          <w:lang w:val="nl-BE"/>
        </w:rPr>
        <w:t xml:space="preserve">: </w:t>
      </w:r>
      <w:r w:rsidRPr="0010598B">
        <w:rPr>
          <w:sz w:val="18"/>
          <w:szCs w:val="18"/>
          <w:lang w:val="nl-BE"/>
        </w:rPr>
        <w:tab/>
        <w:t xml:space="preserve"> B</w:t>
      </w:r>
      <w:r w:rsidR="00FC2A13" w:rsidRPr="0010598B">
        <w:rPr>
          <w:sz w:val="18"/>
          <w:szCs w:val="18"/>
          <w:lang w:val="nl-BE"/>
        </w:rPr>
        <w:t>us</w:t>
      </w:r>
      <w:r w:rsidRPr="0010598B">
        <w:rPr>
          <w:sz w:val="18"/>
          <w:szCs w:val="18"/>
          <w:lang w:val="nl-BE"/>
        </w:rPr>
        <w:t xml:space="preserve">: </w:t>
      </w:r>
      <w:r w:rsidRPr="0010598B">
        <w:rPr>
          <w:sz w:val="18"/>
          <w:szCs w:val="18"/>
          <w:lang w:val="nl-BE"/>
        </w:rPr>
        <w:tab/>
      </w:r>
    </w:p>
    <w:p w14:paraId="21447797" w14:textId="77777777" w:rsidR="00097C53" w:rsidRPr="0010598B" w:rsidRDefault="00FC2A13" w:rsidP="00A85B0F">
      <w:pPr>
        <w:tabs>
          <w:tab w:val="right" w:leader="dot" w:pos="2552"/>
          <w:tab w:val="left" w:pos="2694"/>
          <w:tab w:val="right" w:leader="dot" w:pos="10773"/>
        </w:tabs>
        <w:spacing w:before="120" w:line="240" w:lineRule="atLeast"/>
        <w:jc w:val="left"/>
        <w:rPr>
          <w:sz w:val="18"/>
          <w:szCs w:val="18"/>
          <w:lang w:val="nl-BE"/>
        </w:rPr>
      </w:pPr>
      <w:r w:rsidRPr="0010598B">
        <w:rPr>
          <w:sz w:val="18"/>
          <w:szCs w:val="18"/>
          <w:lang w:val="nl-BE"/>
        </w:rPr>
        <w:t>Postnummer</w:t>
      </w:r>
      <w:r w:rsidR="003F17BB" w:rsidRPr="0010598B">
        <w:rPr>
          <w:sz w:val="18"/>
          <w:szCs w:val="18"/>
          <w:lang w:val="nl-BE"/>
        </w:rPr>
        <w:t xml:space="preserve">: </w:t>
      </w:r>
      <w:r w:rsidR="003F17BB" w:rsidRPr="0010598B">
        <w:rPr>
          <w:sz w:val="18"/>
          <w:szCs w:val="18"/>
          <w:lang w:val="nl-BE"/>
        </w:rPr>
        <w:tab/>
      </w:r>
      <w:r w:rsidR="003F17BB" w:rsidRPr="0010598B">
        <w:rPr>
          <w:sz w:val="18"/>
          <w:szCs w:val="18"/>
          <w:lang w:val="nl-BE"/>
        </w:rPr>
        <w:tab/>
      </w:r>
      <w:r w:rsidRPr="0010598B">
        <w:rPr>
          <w:sz w:val="18"/>
          <w:szCs w:val="18"/>
          <w:lang w:val="nl-BE"/>
        </w:rPr>
        <w:t>Gemeente</w:t>
      </w:r>
      <w:r w:rsidR="003F17BB" w:rsidRPr="0010598B">
        <w:rPr>
          <w:sz w:val="18"/>
          <w:szCs w:val="18"/>
          <w:lang w:val="nl-BE"/>
        </w:rPr>
        <w:t xml:space="preserve">: </w:t>
      </w:r>
      <w:r w:rsidR="003F17BB" w:rsidRPr="0010598B">
        <w:rPr>
          <w:sz w:val="18"/>
          <w:szCs w:val="18"/>
          <w:lang w:val="nl-BE"/>
        </w:rPr>
        <w:tab/>
      </w:r>
    </w:p>
    <w:p w14:paraId="21447798" w14:textId="77777777" w:rsidR="003F17BB" w:rsidRPr="0010598B" w:rsidRDefault="00FC2A13" w:rsidP="00A85B0F">
      <w:pPr>
        <w:tabs>
          <w:tab w:val="right" w:leader="dot" w:pos="3544"/>
          <w:tab w:val="right" w:leader="dot" w:pos="10773"/>
        </w:tabs>
        <w:spacing w:before="120" w:line="240" w:lineRule="atLeast"/>
        <w:jc w:val="left"/>
        <w:rPr>
          <w:sz w:val="18"/>
          <w:szCs w:val="18"/>
          <w:lang w:val="nl-BE"/>
        </w:rPr>
      </w:pPr>
      <w:r w:rsidRPr="0010598B">
        <w:rPr>
          <w:sz w:val="18"/>
          <w:szCs w:val="18"/>
          <w:lang w:val="nl-BE"/>
        </w:rPr>
        <w:t>Land</w:t>
      </w:r>
      <w:r w:rsidR="003F17BB" w:rsidRPr="0010598B">
        <w:rPr>
          <w:sz w:val="18"/>
          <w:szCs w:val="18"/>
          <w:lang w:val="nl-BE"/>
        </w:rPr>
        <w:t xml:space="preserve">: </w:t>
      </w:r>
      <w:r w:rsidR="003F17BB" w:rsidRPr="0010598B">
        <w:rPr>
          <w:sz w:val="18"/>
          <w:szCs w:val="18"/>
          <w:lang w:val="nl-BE"/>
        </w:rPr>
        <w:tab/>
      </w:r>
    </w:p>
    <w:p w14:paraId="21447799" w14:textId="287580E3" w:rsidR="003F17BB" w:rsidRPr="0010598B" w:rsidRDefault="00FC2A13" w:rsidP="00A85B0F">
      <w:pPr>
        <w:tabs>
          <w:tab w:val="right" w:leader="dot" w:pos="3544"/>
          <w:tab w:val="right" w:leader="dot" w:pos="10773"/>
        </w:tabs>
        <w:spacing w:before="120" w:line="240" w:lineRule="atLeast"/>
        <w:jc w:val="left"/>
        <w:rPr>
          <w:sz w:val="18"/>
          <w:szCs w:val="18"/>
          <w:lang w:val="nl-BE"/>
        </w:rPr>
      </w:pPr>
      <w:r w:rsidRPr="0010598B">
        <w:rPr>
          <w:sz w:val="18"/>
          <w:lang w:val="nl-BE"/>
        </w:rPr>
        <w:t xml:space="preserve">Rechtspersonenregister (RPR) </w:t>
      </w:r>
      <w:r w:rsidRPr="005F4D3A">
        <w:rPr>
          <w:sz w:val="18"/>
          <w:lang w:val="nl-BE"/>
        </w:rPr>
        <w:t xml:space="preserve">- </w:t>
      </w:r>
      <w:r w:rsidR="00562B2D" w:rsidRPr="008D3528">
        <w:rPr>
          <w:sz w:val="18"/>
          <w:lang w:val="nl-BE"/>
        </w:rPr>
        <w:t>Onderneming</w:t>
      </w:r>
      <w:r w:rsidR="00471046" w:rsidRPr="008D3528">
        <w:rPr>
          <w:sz w:val="18"/>
          <w:lang w:val="nl-BE"/>
        </w:rPr>
        <w:t>srechtbank</w:t>
      </w:r>
      <w:r w:rsidR="00471046" w:rsidRPr="005F4D3A">
        <w:rPr>
          <w:sz w:val="18"/>
          <w:lang w:val="nl-BE"/>
        </w:rPr>
        <w:t xml:space="preserve"> </w:t>
      </w:r>
      <w:r w:rsidRPr="005F4D3A">
        <w:rPr>
          <w:sz w:val="18"/>
          <w:lang w:val="nl-BE"/>
        </w:rPr>
        <w:t>van</w:t>
      </w:r>
      <w:r w:rsidR="003F17BB" w:rsidRPr="0010598B">
        <w:rPr>
          <w:sz w:val="18"/>
          <w:szCs w:val="18"/>
          <w:lang w:val="nl-BE"/>
        </w:rPr>
        <w:t xml:space="preserve"> </w:t>
      </w:r>
      <w:r w:rsidR="003F17BB" w:rsidRPr="0010598B">
        <w:rPr>
          <w:sz w:val="18"/>
          <w:szCs w:val="18"/>
          <w:lang w:val="nl-BE"/>
        </w:rPr>
        <w:tab/>
      </w:r>
    </w:p>
    <w:p w14:paraId="2144779A" w14:textId="77777777" w:rsidR="00FB00A8" w:rsidRPr="0010598B" w:rsidRDefault="00FB00A8" w:rsidP="00FB00A8">
      <w:pPr>
        <w:tabs>
          <w:tab w:val="right" w:leader="dot" w:pos="10773"/>
        </w:tabs>
        <w:spacing w:before="120" w:line="240" w:lineRule="atLeast"/>
        <w:jc w:val="left"/>
        <w:rPr>
          <w:szCs w:val="18"/>
          <w:lang w:val="nl-BE"/>
        </w:rPr>
      </w:pPr>
      <w:r w:rsidRPr="0010598B">
        <w:rPr>
          <w:sz w:val="18"/>
          <w:szCs w:val="18"/>
          <w:lang w:val="nl-BE"/>
        </w:rPr>
        <w:t>Internetadres</w:t>
      </w:r>
      <w:r w:rsidRPr="0010598B">
        <w:rPr>
          <w:rStyle w:val="FootnoteReference"/>
          <w:sz w:val="14"/>
          <w:szCs w:val="14"/>
          <w:lang w:val="nl-BE"/>
        </w:rPr>
        <w:footnoteReference w:id="1"/>
      </w:r>
      <w:r w:rsidRPr="0010598B">
        <w:rPr>
          <w:szCs w:val="18"/>
          <w:lang w:val="nl-BE"/>
        </w:rPr>
        <w:t xml:space="preserve">: </w:t>
      </w:r>
      <w:r w:rsidRPr="0010598B">
        <w:rPr>
          <w:sz w:val="18"/>
          <w:szCs w:val="18"/>
          <w:lang w:val="nl-BE"/>
        </w:rPr>
        <w:t>http://www</w:t>
      </w:r>
      <w:r w:rsidRPr="0010598B">
        <w:rPr>
          <w:szCs w:val="18"/>
          <w:lang w:val="nl-BE"/>
        </w:rPr>
        <w:t>. .</w:t>
      </w:r>
      <w:r w:rsidRPr="0010598B">
        <w:rPr>
          <w:szCs w:val="18"/>
          <w:lang w:val="nl-BE"/>
        </w:rPr>
        <w:tab/>
      </w:r>
    </w:p>
    <w:p w14:paraId="2144779B" w14:textId="77777777" w:rsidR="008A06DA" w:rsidRPr="0010598B" w:rsidRDefault="008A06DA" w:rsidP="00C03B44">
      <w:pPr>
        <w:spacing w:line="240" w:lineRule="atLeast"/>
        <w:jc w:val="left"/>
        <w:rPr>
          <w:szCs w:val="18"/>
          <w:lang w:val="nl-BE"/>
        </w:rPr>
      </w:pPr>
    </w:p>
    <w:tbl>
      <w:tblPr>
        <w:tblStyle w:val="TableGrid"/>
        <w:tblW w:w="0" w:type="auto"/>
        <w:jc w:val="right"/>
        <w:tblLook w:val="04A0" w:firstRow="1" w:lastRow="0" w:firstColumn="1" w:lastColumn="0" w:noHBand="0" w:noVBand="1"/>
      </w:tblPr>
      <w:tblGrid>
        <w:gridCol w:w="2835"/>
        <w:gridCol w:w="2835"/>
      </w:tblGrid>
      <w:tr w:rsidR="00ED1A04" w:rsidRPr="0010598B" w14:paraId="2144779E" w14:textId="77777777" w:rsidTr="00ED1A04">
        <w:trPr>
          <w:trHeight w:val="283"/>
          <w:jc w:val="right"/>
        </w:trPr>
        <w:tc>
          <w:tcPr>
            <w:tcW w:w="2835" w:type="dxa"/>
            <w:tcBorders>
              <w:top w:val="nil"/>
              <w:left w:val="nil"/>
              <w:bottom w:val="nil"/>
              <w:right w:val="single" w:sz="12" w:space="0" w:color="auto"/>
            </w:tcBorders>
            <w:vAlign w:val="center"/>
          </w:tcPr>
          <w:p w14:paraId="2144779C" w14:textId="145C63E8" w:rsidR="008A06DA" w:rsidRPr="0010598B" w:rsidRDefault="00562B2D" w:rsidP="00ED1A04">
            <w:pPr>
              <w:tabs>
                <w:tab w:val="right" w:leader="dot" w:pos="10773"/>
              </w:tabs>
              <w:spacing w:line="240" w:lineRule="atLeast"/>
              <w:jc w:val="right"/>
              <w:rPr>
                <w:sz w:val="18"/>
                <w:szCs w:val="18"/>
                <w:lang w:val="nl-BE"/>
              </w:rPr>
            </w:pPr>
            <w:r w:rsidRPr="007F75A0">
              <w:rPr>
                <w:sz w:val="18"/>
                <w:szCs w:val="18"/>
                <w:lang w:val="nl-BE"/>
              </w:rPr>
              <w:t>Onderneming</w:t>
            </w:r>
            <w:r w:rsidR="00FC2A13" w:rsidRPr="007F75A0">
              <w:rPr>
                <w:sz w:val="18"/>
                <w:szCs w:val="18"/>
                <w:lang w:val="nl-BE"/>
              </w:rPr>
              <w:t>s</w:t>
            </w:r>
            <w:r w:rsidR="00FC2A13" w:rsidRPr="0010598B">
              <w:rPr>
                <w:sz w:val="18"/>
                <w:szCs w:val="18"/>
                <w:lang w:val="nl-BE"/>
              </w:rPr>
              <w:t>nummer</w:t>
            </w:r>
          </w:p>
        </w:tc>
        <w:tc>
          <w:tcPr>
            <w:tcW w:w="2835" w:type="dxa"/>
            <w:tcBorders>
              <w:top w:val="single" w:sz="12" w:space="0" w:color="auto"/>
              <w:left w:val="single" w:sz="12" w:space="0" w:color="auto"/>
              <w:bottom w:val="single" w:sz="12" w:space="0" w:color="auto"/>
              <w:right w:val="single" w:sz="12" w:space="0" w:color="auto"/>
            </w:tcBorders>
            <w:vAlign w:val="center"/>
          </w:tcPr>
          <w:p w14:paraId="2144779D" w14:textId="77777777" w:rsidR="008A06DA" w:rsidRPr="0010598B" w:rsidRDefault="008A06DA" w:rsidP="00ED1A04">
            <w:pPr>
              <w:tabs>
                <w:tab w:val="right" w:leader="dot" w:pos="10773"/>
              </w:tabs>
              <w:spacing w:line="240" w:lineRule="atLeast"/>
              <w:jc w:val="left"/>
              <w:rPr>
                <w:sz w:val="18"/>
                <w:szCs w:val="18"/>
                <w:lang w:val="nl-BE"/>
              </w:rPr>
            </w:pPr>
          </w:p>
        </w:tc>
      </w:tr>
    </w:tbl>
    <w:p w14:paraId="2144779F" w14:textId="77777777" w:rsidR="008A06DA" w:rsidRPr="0010598B" w:rsidRDefault="008A06DA" w:rsidP="00C03B44">
      <w:pPr>
        <w:spacing w:line="240" w:lineRule="atLeast"/>
        <w:jc w:val="left"/>
        <w:rPr>
          <w:sz w:val="18"/>
          <w:szCs w:val="18"/>
          <w:lang w:val="nl-BE"/>
        </w:rPr>
      </w:pPr>
    </w:p>
    <w:tbl>
      <w:tblPr>
        <w:tblStyle w:val="TableGrid"/>
        <w:tblW w:w="0" w:type="auto"/>
        <w:tblLook w:val="04A0" w:firstRow="1" w:lastRow="0" w:firstColumn="1" w:lastColumn="0" w:noHBand="0" w:noVBand="1"/>
      </w:tblPr>
      <w:tblGrid>
        <w:gridCol w:w="856"/>
        <w:gridCol w:w="2230"/>
        <w:gridCol w:w="7602"/>
      </w:tblGrid>
      <w:tr w:rsidR="00C03B44" w:rsidRPr="00B656F8" w14:paraId="214477A3" w14:textId="77777777" w:rsidTr="002E1CD8">
        <w:trPr>
          <w:trHeight w:val="283"/>
        </w:trPr>
        <w:tc>
          <w:tcPr>
            <w:tcW w:w="850" w:type="dxa"/>
            <w:tcBorders>
              <w:top w:val="nil"/>
              <w:left w:val="nil"/>
              <w:bottom w:val="nil"/>
            </w:tcBorders>
            <w:vAlign w:val="center"/>
          </w:tcPr>
          <w:p w14:paraId="214477A0" w14:textId="77777777" w:rsidR="00ED1A04" w:rsidRPr="00043D7D" w:rsidRDefault="00E041D2" w:rsidP="00FC2A13">
            <w:pPr>
              <w:tabs>
                <w:tab w:val="right" w:leader="dot" w:pos="10773"/>
              </w:tabs>
              <w:spacing w:line="240" w:lineRule="atLeast"/>
              <w:jc w:val="left"/>
              <w:rPr>
                <w:sz w:val="18"/>
                <w:szCs w:val="18"/>
                <w:lang w:val="nl-BE"/>
              </w:rPr>
            </w:pPr>
            <w:r w:rsidRPr="00043D7D">
              <w:rPr>
                <w:sz w:val="18"/>
                <w:szCs w:val="18"/>
                <w:lang w:val="nl-BE"/>
              </w:rPr>
              <w:t>DAT</w:t>
            </w:r>
            <w:r w:rsidR="00FC2A13" w:rsidRPr="00043D7D">
              <w:rPr>
                <w:sz w:val="18"/>
                <w:szCs w:val="18"/>
                <w:lang w:val="nl-BE"/>
              </w:rPr>
              <w:t>UM</w:t>
            </w:r>
          </w:p>
        </w:tc>
        <w:tc>
          <w:tcPr>
            <w:tcW w:w="2268" w:type="dxa"/>
            <w:tcBorders>
              <w:bottom w:val="single" w:sz="4" w:space="0" w:color="auto"/>
            </w:tcBorders>
            <w:vAlign w:val="center"/>
          </w:tcPr>
          <w:p w14:paraId="214477A1" w14:textId="77777777" w:rsidR="00ED1A04" w:rsidRPr="00043D7D" w:rsidRDefault="002E1CD8" w:rsidP="00C258F1">
            <w:pPr>
              <w:tabs>
                <w:tab w:val="left" w:pos="454"/>
                <w:tab w:val="left" w:pos="1021"/>
                <w:tab w:val="right" w:leader="dot" w:pos="10773"/>
              </w:tabs>
              <w:spacing w:line="240" w:lineRule="atLeast"/>
              <w:jc w:val="left"/>
              <w:rPr>
                <w:sz w:val="18"/>
                <w:szCs w:val="18"/>
                <w:lang w:val="nl-BE"/>
              </w:rPr>
            </w:pPr>
            <w:r w:rsidRPr="00043D7D">
              <w:rPr>
                <w:sz w:val="18"/>
                <w:szCs w:val="18"/>
                <w:lang w:val="nl-BE"/>
              </w:rPr>
              <w:tab/>
              <w:t>/</w:t>
            </w:r>
            <w:r w:rsidRPr="00043D7D">
              <w:rPr>
                <w:sz w:val="18"/>
                <w:szCs w:val="18"/>
                <w:lang w:val="nl-BE"/>
              </w:rPr>
              <w:tab/>
              <w:t>/</w:t>
            </w:r>
          </w:p>
        </w:tc>
        <w:tc>
          <w:tcPr>
            <w:tcW w:w="7763" w:type="dxa"/>
            <w:tcBorders>
              <w:top w:val="nil"/>
              <w:bottom w:val="nil"/>
              <w:right w:val="nil"/>
            </w:tcBorders>
            <w:vAlign w:val="center"/>
          </w:tcPr>
          <w:p w14:paraId="214477A2" w14:textId="6F361A63" w:rsidR="00ED1A04" w:rsidRPr="00043D7D" w:rsidRDefault="00FC2A13" w:rsidP="00087EE5">
            <w:pPr>
              <w:tabs>
                <w:tab w:val="right" w:leader="dot" w:pos="10773"/>
              </w:tabs>
              <w:spacing w:line="240" w:lineRule="atLeast"/>
              <w:jc w:val="left"/>
              <w:rPr>
                <w:sz w:val="18"/>
                <w:szCs w:val="18"/>
                <w:lang w:val="nl-BE"/>
              </w:rPr>
            </w:pPr>
            <w:r w:rsidRPr="00043D7D">
              <w:rPr>
                <w:sz w:val="18"/>
                <w:lang w:val="nl-BE"/>
              </w:rPr>
              <w:t>van de neerlegging van het recentste stuk dat de datum van</w:t>
            </w:r>
            <w:r w:rsidR="00742CA2">
              <w:rPr>
                <w:sz w:val="18"/>
                <w:lang w:val="nl-BE"/>
              </w:rPr>
              <w:t xml:space="preserve"> </w:t>
            </w:r>
            <w:r w:rsidR="00742CA2" w:rsidRPr="00043D7D">
              <w:rPr>
                <w:sz w:val="18"/>
                <w:lang w:val="nl-BE"/>
              </w:rPr>
              <w:t>bekendmaking van</w:t>
            </w:r>
          </w:p>
        </w:tc>
      </w:tr>
      <w:tr w:rsidR="002E1CD8" w:rsidRPr="00B656F8" w14:paraId="214477A5" w14:textId="77777777" w:rsidTr="002E1CD8">
        <w:trPr>
          <w:trHeight w:val="283"/>
        </w:trPr>
        <w:tc>
          <w:tcPr>
            <w:tcW w:w="10881" w:type="dxa"/>
            <w:gridSpan w:val="3"/>
            <w:tcBorders>
              <w:top w:val="nil"/>
              <w:left w:val="nil"/>
              <w:bottom w:val="nil"/>
              <w:right w:val="nil"/>
            </w:tcBorders>
            <w:vAlign w:val="center"/>
          </w:tcPr>
          <w:p w14:paraId="214477A4" w14:textId="099F4A7E" w:rsidR="002E1CD8" w:rsidRPr="00043D7D" w:rsidRDefault="00FC2A13" w:rsidP="00FA0E64">
            <w:pPr>
              <w:tabs>
                <w:tab w:val="right" w:leader="dot" w:pos="10773"/>
              </w:tabs>
              <w:spacing w:line="240" w:lineRule="atLeast"/>
              <w:jc w:val="left"/>
              <w:rPr>
                <w:sz w:val="18"/>
                <w:szCs w:val="18"/>
                <w:lang w:val="nl-BE"/>
              </w:rPr>
            </w:pPr>
            <w:r w:rsidRPr="00043D7D">
              <w:rPr>
                <w:sz w:val="18"/>
                <w:lang w:val="nl-BE"/>
              </w:rPr>
              <w:t>de oprichtingsakte en van de akte tot statutenwijziging vermeldt.</w:t>
            </w:r>
          </w:p>
        </w:tc>
      </w:tr>
    </w:tbl>
    <w:p w14:paraId="214477A6" w14:textId="77777777" w:rsidR="008A06DA" w:rsidRPr="0010598B" w:rsidRDefault="008A06DA" w:rsidP="002E1CD8">
      <w:pPr>
        <w:pBdr>
          <w:bottom w:val="single" w:sz="4" w:space="1" w:color="auto"/>
        </w:pBdr>
        <w:tabs>
          <w:tab w:val="right" w:leader="dot" w:pos="10773"/>
        </w:tabs>
        <w:spacing w:line="240" w:lineRule="atLeast"/>
        <w:jc w:val="left"/>
        <w:rPr>
          <w:sz w:val="18"/>
          <w:szCs w:val="18"/>
          <w:lang w:val="nl-BE"/>
        </w:rPr>
      </w:pPr>
    </w:p>
    <w:p w14:paraId="214477A7" w14:textId="77777777" w:rsidR="00FB00A8" w:rsidRPr="0010598B" w:rsidRDefault="00FB00A8" w:rsidP="00FB00A8">
      <w:pPr>
        <w:tabs>
          <w:tab w:val="right" w:leader="dot" w:pos="10773"/>
        </w:tabs>
        <w:spacing w:line="240" w:lineRule="atLeast"/>
        <w:jc w:val="left"/>
        <w:rPr>
          <w:sz w:val="18"/>
          <w:szCs w:val="18"/>
          <w:lang w:val="nl-BE"/>
        </w:rPr>
      </w:pPr>
    </w:p>
    <w:tbl>
      <w:tblPr>
        <w:tblStyle w:val="TableGrid"/>
        <w:tblW w:w="10148" w:type="dxa"/>
        <w:tblLook w:val="04A0" w:firstRow="1" w:lastRow="0" w:firstColumn="1" w:lastColumn="0" w:noHBand="0" w:noVBand="1"/>
      </w:tblPr>
      <w:tblGrid>
        <w:gridCol w:w="7880"/>
        <w:gridCol w:w="2268"/>
      </w:tblGrid>
      <w:tr w:rsidR="008F1812" w:rsidRPr="0010598B" w14:paraId="214477AA" w14:textId="77777777" w:rsidTr="008F1812">
        <w:trPr>
          <w:trHeight w:val="283"/>
        </w:trPr>
        <w:tc>
          <w:tcPr>
            <w:tcW w:w="7880" w:type="dxa"/>
            <w:tcBorders>
              <w:top w:val="nil"/>
              <w:left w:val="nil"/>
              <w:bottom w:val="nil"/>
              <w:right w:val="nil"/>
            </w:tcBorders>
            <w:vAlign w:val="center"/>
          </w:tcPr>
          <w:p w14:paraId="214477A8" w14:textId="77777777" w:rsidR="008F1812" w:rsidRPr="0010598B" w:rsidRDefault="008F1812" w:rsidP="00D30EBA">
            <w:pPr>
              <w:tabs>
                <w:tab w:val="right" w:leader="dot" w:pos="10773"/>
              </w:tabs>
              <w:spacing w:before="120" w:after="60"/>
              <w:jc w:val="left"/>
              <w:rPr>
                <w:sz w:val="18"/>
                <w:szCs w:val="18"/>
                <w:lang w:val="nl-BE"/>
              </w:rPr>
            </w:pPr>
            <w:r w:rsidRPr="0010598B">
              <w:rPr>
                <w:sz w:val="18"/>
                <w:szCs w:val="18"/>
                <w:lang w:val="nl-BE"/>
              </w:rPr>
              <w:t xml:space="preserve">JAARREKENING </w:t>
            </w:r>
            <w:r w:rsidRPr="0010598B">
              <w:rPr>
                <w:sz w:val="18"/>
                <w:szCs w:val="18"/>
                <w:bdr w:val="single" w:sz="4" w:space="0" w:color="auto"/>
                <w:lang w:val="nl-BE"/>
              </w:rPr>
              <w:t> IN EURO</w:t>
            </w:r>
            <w:r w:rsidRPr="0010598B">
              <w:rPr>
                <w:rStyle w:val="FootnoteReference"/>
                <w:sz w:val="14"/>
                <w:szCs w:val="14"/>
                <w:bdr w:val="single" w:sz="4" w:space="0" w:color="auto"/>
                <w:lang w:val="nl-BE"/>
              </w:rPr>
              <w:footnoteReference w:id="2"/>
            </w:r>
            <w:r w:rsidRPr="0010598B">
              <w:rPr>
                <w:sz w:val="18"/>
                <w:szCs w:val="18"/>
                <w:bdr w:val="single" w:sz="4" w:space="0" w:color="auto"/>
                <w:lang w:val="nl-BE"/>
              </w:rPr>
              <w:t> </w:t>
            </w:r>
            <w:r w:rsidR="00680558" w:rsidRPr="0010598B">
              <w:rPr>
                <w:sz w:val="18"/>
                <w:szCs w:val="18"/>
                <w:bdr w:val="single" w:sz="4" w:space="0" w:color="auto"/>
                <w:lang w:val="nl-BE"/>
              </w:rPr>
              <w:t xml:space="preserve"> </w:t>
            </w:r>
          </w:p>
        </w:tc>
        <w:tc>
          <w:tcPr>
            <w:tcW w:w="2268" w:type="dxa"/>
            <w:tcBorders>
              <w:top w:val="nil"/>
              <w:left w:val="nil"/>
              <w:bottom w:val="single" w:sz="12" w:space="0" w:color="auto"/>
              <w:right w:val="nil"/>
            </w:tcBorders>
            <w:vAlign w:val="center"/>
          </w:tcPr>
          <w:p w14:paraId="214477A9" w14:textId="77777777" w:rsidR="008F1812" w:rsidRPr="0010598B" w:rsidRDefault="008F1812" w:rsidP="00680558">
            <w:pPr>
              <w:tabs>
                <w:tab w:val="left" w:pos="572"/>
                <w:tab w:val="left" w:pos="1172"/>
                <w:tab w:val="right" w:leader="dot" w:pos="10773"/>
              </w:tabs>
              <w:spacing w:before="120" w:line="240" w:lineRule="atLeast"/>
              <w:jc w:val="left"/>
              <w:rPr>
                <w:sz w:val="18"/>
                <w:szCs w:val="18"/>
                <w:lang w:val="nl-BE"/>
              </w:rPr>
            </w:pPr>
          </w:p>
        </w:tc>
      </w:tr>
      <w:tr w:rsidR="008F1812" w:rsidRPr="0010598B" w14:paraId="214477AD" w14:textId="77777777" w:rsidTr="008F1812">
        <w:trPr>
          <w:trHeight w:val="283"/>
        </w:trPr>
        <w:tc>
          <w:tcPr>
            <w:tcW w:w="7880" w:type="dxa"/>
            <w:tcBorders>
              <w:top w:val="nil"/>
              <w:left w:val="nil"/>
              <w:bottom w:val="nil"/>
              <w:right w:val="single" w:sz="12" w:space="0" w:color="auto"/>
            </w:tcBorders>
            <w:vAlign w:val="center"/>
          </w:tcPr>
          <w:p w14:paraId="214477AB" w14:textId="77777777" w:rsidR="008F1812" w:rsidRPr="0010598B" w:rsidRDefault="008F1812" w:rsidP="00680558">
            <w:pPr>
              <w:tabs>
                <w:tab w:val="right" w:leader="dot" w:pos="10773"/>
              </w:tabs>
              <w:ind w:right="151"/>
              <w:jc w:val="right"/>
              <w:rPr>
                <w:sz w:val="18"/>
                <w:szCs w:val="18"/>
                <w:lang w:val="nl-BE"/>
              </w:rPr>
            </w:pPr>
            <w:r w:rsidRPr="0010598B">
              <w:rPr>
                <w:sz w:val="18"/>
                <w:lang w:val="nl-BE"/>
              </w:rPr>
              <w:t>goedgekeurd door de algemene vergadering van</w:t>
            </w:r>
          </w:p>
        </w:tc>
        <w:tc>
          <w:tcPr>
            <w:tcW w:w="2268" w:type="dxa"/>
            <w:tcBorders>
              <w:top w:val="single" w:sz="12" w:space="0" w:color="auto"/>
              <w:left w:val="single" w:sz="12" w:space="0" w:color="auto"/>
              <w:bottom w:val="single" w:sz="12" w:space="0" w:color="auto"/>
              <w:right w:val="single" w:sz="12" w:space="0" w:color="auto"/>
            </w:tcBorders>
            <w:vAlign w:val="center"/>
          </w:tcPr>
          <w:p w14:paraId="214477AC" w14:textId="77777777" w:rsidR="008F1812" w:rsidRPr="0010598B" w:rsidRDefault="008F1812" w:rsidP="00C258F1">
            <w:pPr>
              <w:tabs>
                <w:tab w:val="left" w:pos="454"/>
                <w:tab w:val="left" w:pos="1021"/>
                <w:tab w:val="right" w:leader="dot" w:pos="10773"/>
              </w:tabs>
              <w:spacing w:line="240" w:lineRule="atLeast"/>
              <w:jc w:val="left"/>
              <w:rPr>
                <w:sz w:val="18"/>
                <w:szCs w:val="18"/>
                <w:lang w:val="nl-BE"/>
              </w:rPr>
            </w:pPr>
            <w:r w:rsidRPr="0010598B">
              <w:rPr>
                <w:sz w:val="18"/>
                <w:szCs w:val="18"/>
                <w:lang w:val="nl-BE"/>
              </w:rPr>
              <w:tab/>
              <w:t>/</w:t>
            </w:r>
            <w:r w:rsidRPr="0010598B">
              <w:rPr>
                <w:sz w:val="18"/>
                <w:szCs w:val="18"/>
                <w:lang w:val="nl-BE"/>
              </w:rPr>
              <w:tab/>
              <w:t>/</w:t>
            </w:r>
          </w:p>
        </w:tc>
      </w:tr>
    </w:tbl>
    <w:p w14:paraId="214477AE" w14:textId="77777777" w:rsidR="008F1812" w:rsidRPr="0010598B" w:rsidRDefault="008F1812" w:rsidP="008F1812">
      <w:pPr>
        <w:tabs>
          <w:tab w:val="right" w:leader="dot" w:pos="10773"/>
        </w:tabs>
        <w:spacing w:line="240" w:lineRule="auto"/>
        <w:jc w:val="left"/>
        <w:rPr>
          <w:sz w:val="18"/>
          <w:szCs w:val="18"/>
          <w:lang w:val="nl-BE"/>
        </w:rPr>
      </w:pPr>
    </w:p>
    <w:tbl>
      <w:tblPr>
        <w:tblStyle w:val="TableGrid"/>
        <w:tblW w:w="10149" w:type="dxa"/>
        <w:tblLook w:val="04A0" w:firstRow="1" w:lastRow="0" w:firstColumn="1" w:lastColumn="0" w:noHBand="0" w:noVBand="1"/>
      </w:tblPr>
      <w:tblGrid>
        <w:gridCol w:w="5046"/>
        <w:gridCol w:w="2268"/>
        <w:gridCol w:w="567"/>
        <w:gridCol w:w="2268"/>
      </w:tblGrid>
      <w:tr w:rsidR="008F1812" w:rsidRPr="0010598B" w14:paraId="214477B3" w14:textId="77777777" w:rsidTr="008F1812">
        <w:trPr>
          <w:trHeight w:val="283"/>
        </w:trPr>
        <w:tc>
          <w:tcPr>
            <w:tcW w:w="5046" w:type="dxa"/>
            <w:tcBorders>
              <w:top w:val="nil"/>
              <w:left w:val="nil"/>
              <w:bottom w:val="nil"/>
              <w:right w:val="single" w:sz="12" w:space="0" w:color="auto"/>
            </w:tcBorders>
            <w:vAlign w:val="center"/>
          </w:tcPr>
          <w:p w14:paraId="214477AF" w14:textId="77777777" w:rsidR="008F1812" w:rsidRPr="0010598B" w:rsidRDefault="008F1812" w:rsidP="00D30EBA">
            <w:pPr>
              <w:tabs>
                <w:tab w:val="right" w:leader="dot" w:pos="10773"/>
              </w:tabs>
              <w:spacing w:after="60" w:line="240" w:lineRule="atLeast"/>
              <w:ind w:right="321"/>
              <w:jc w:val="right"/>
              <w:rPr>
                <w:sz w:val="18"/>
                <w:szCs w:val="18"/>
                <w:lang w:val="nl-BE"/>
              </w:rPr>
            </w:pPr>
            <w:r w:rsidRPr="0010598B">
              <w:rPr>
                <w:sz w:val="18"/>
                <w:lang w:val="nl-BE"/>
              </w:rPr>
              <w:t>met betrekking tot het boekjaar dat de periode dekt van</w:t>
            </w:r>
          </w:p>
        </w:tc>
        <w:tc>
          <w:tcPr>
            <w:tcW w:w="2268" w:type="dxa"/>
            <w:tcBorders>
              <w:top w:val="single" w:sz="12" w:space="0" w:color="auto"/>
              <w:left w:val="single" w:sz="12" w:space="0" w:color="auto"/>
              <w:bottom w:val="single" w:sz="12" w:space="0" w:color="auto"/>
              <w:right w:val="single" w:sz="12" w:space="0" w:color="auto"/>
            </w:tcBorders>
            <w:vAlign w:val="center"/>
          </w:tcPr>
          <w:p w14:paraId="214477B0" w14:textId="77777777" w:rsidR="008F1812" w:rsidRPr="0010598B" w:rsidRDefault="008F1812" w:rsidP="00D30EBA">
            <w:pPr>
              <w:tabs>
                <w:tab w:val="left" w:pos="455"/>
                <w:tab w:val="left" w:pos="1022"/>
                <w:tab w:val="right" w:leader="dot" w:pos="10773"/>
              </w:tabs>
              <w:spacing w:after="60" w:line="240" w:lineRule="atLeast"/>
              <w:jc w:val="left"/>
              <w:rPr>
                <w:sz w:val="18"/>
                <w:szCs w:val="18"/>
                <w:lang w:val="nl-BE"/>
              </w:rPr>
            </w:pPr>
            <w:r w:rsidRPr="0010598B">
              <w:rPr>
                <w:sz w:val="18"/>
                <w:szCs w:val="18"/>
                <w:lang w:val="nl-BE"/>
              </w:rPr>
              <w:tab/>
              <w:t>/</w:t>
            </w:r>
            <w:r w:rsidRPr="0010598B">
              <w:rPr>
                <w:sz w:val="18"/>
                <w:szCs w:val="18"/>
                <w:lang w:val="nl-BE"/>
              </w:rPr>
              <w:tab/>
              <w:t>/</w:t>
            </w:r>
          </w:p>
        </w:tc>
        <w:tc>
          <w:tcPr>
            <w:tcW w:w="567" w:type="dxa"/>
            <w:tcBorders>
              <w:top w:val="nil"/>
              <w:left w:val="single" w:sz="12" w:space="0" w:color="auto"/>
              <w:bottom w:val="nil"/>
              <w:right w:val="single" w:sz="12" w:space="0" w:color="auto"/>
            </w:tcBorders>
            <w:vAlign w:val="center"/>
          </w:tcPr>
          <w:p w14:paraId="214477B1" w14:textId="77777777" w:rsidR="008F1812" w:rsidRPr="0010598B" w:rsidRDefault="008F1812" w:rsidP="00D30EBA">
            <w:pPr>
              <w:tabs>
                <w:tab w:val="right" w:leader="dot" w:pos="10773"/>
              </w:tabs>
              <w:spacing w:after="60" w:line="240" w:lineRule="atLeast"/>
              <w:jc w:val="left"/>
              <w:rPr>
                <w:sz w:val="18"/>
                <w:szCs w:val="18"/>
                <w:lang w:val="nl-BE"/>
              </w:rPr>
            </w:pPr>
            <w:r w:rsidRPr="0010598B">
              <w:rPr>
                <w:sz w:val="18"/>
                <w:szCs w:val="18"/>
                <w:lang w:val="nl-BE"/>
              </w:rPr>
              <w:t>tot</w:t>
            </w:r>
          </w:p>
        </w:tc>
        <w:tc>
          <w:tcPr>
            <w:tcW w:w="2268" w:type="dxa"/>
            <w:tcBorders>
              <w:top w:val="single" w:sz="12" w:space="0" w:color="auto"/>
              <w:left w:val="single" w:sz="12" w:space="0" w:color="auto"/>
              <w:bottom w:val="single" w:sz="12" w:space="0" w:color="auto"/>
              <w:right w:val="single" w:sz="12" w:space="0" w:color="auto"/>
            </w:tcBorders>
            <w:vAlign w:val="center"/>
          </w:tcPr>
          <w:p w14:paraId="214477B2" w14:textId="77777777" w:rsidR="008F1812" w:rsidRPr="0010598B" w:rsidRDefault="008F1812" w:rsidP="00D30EBA">
            <w:pPr>
              <w:tabs>
                <w:tab w:val="left" w:pos="454"/>
                <w:tab w:val="left" w:pos="1021"/>
                <w:tab w:val="right" w:leader="dot" w:pos="10773"/>
              </w:tabs>
              <w:spacing w:after="60" w:line="240" w:lineRule="atLeast"/>
              <w:jc w:val="left"/>
              <w:rPr>
                <w:sz w:val="18"/>
                <w:szCs w:val="18"/>
                <w:lang w:val="nl-BE"/>
              </w:rPr>
            </w:pPr>
            <w:r w:rsidRPr="0010598B">
              <w:rPr>
                <w:sz w:val="18"/>
                <w:szCs w:val="18"/>
                <w:lang w:val="nl-BE"/>
              </w:rPr>
              <w:tab/>
              <w:t>/</w:t>
            </w:r>
            <w:r w:rsidRPr="0010598B">
              <w:rPr>
                <w:sz w:val="18"/>
                <w:szCs w:val="18"/>
                <w:lang w:val="nl-BE"/>
              </w:rPr>
              <w:tab/>
              <w:t>/</w:t>
            </w:r>
          </w:p>
        </w:tc>
      </w:tr>
    </w:tbl>
    <w:p w14:paraId="214477B4" w14:textId="77777777" w:rsidR="008F1812" w:rsidRPr="0010598B" w:rsidRDefault="008F1812" w:rsidP="008F1812">
      <w:pPr>
        <w:tabs>
          <w:tab w:val="right" w:leader="dot" w:pos="10773"/>
        </w:tabs>
        <w:spacing w:line="240" w:lineRule="auto"/>
        <w:jc w:val="left"/>
        <w:rPr>
          <w:sz w:val="18"/>
          <w:szCs w:val="18"/>
          <w:lang w:val="nl-BE"/>
        </w:rPr>
      </w:pPr>
    </w:p>
    <w:tbl>
      <w:tblPr>
        <w:tblStyle w:val="TableGrid"/>
        <w:tblW w:w="10149" w:type="dxa"/>
        <w:tblLook w:val="04A0" w:firstRow="1" w:lastRow="0" w:firstColumn="1" w:lastColumn="0" w:noHBand="0" w:noVBand="1"/>
      </w:tblPr>
      <w:tblGrid>
        <w:gridCol w:w="5046"/>
        <w:gridCol w:w="2268"/>
        <w:gridCol w:w="567"/>
        <w:gridCol w:w="2268"/>
      </w:tblGrid>
      <w:tr w:rsidR="008F1812" w:rsidRPr="0010598B" w14:paraId="214477B9" w14:textId="77777777" w:rsidTr="008F1812">
        <w:trPr>
          <w:trHeight w:val="283"/>
        </w:trPr>
        <w:tc>
          <w:tcPr>
            <w:tcW w:w="5046" w:type="dxa"/>
            <w:tcBorders>
              <w:top w:val="nil"/>
              <w:left w:val="nil"/>
              <w:bottom w:val="nil"/>
              <w:right w:val="single" w:sz="4" w:space="0" w:color="auto"/>
            </w:tcBorders>
            <w:vAlign w:val="center"/>
          </w:tcPr>
          <w:p w14:paraId="214477B5" w14:textId="77777777" w:rsidR="008F1812" w:rsidRPr="0010598B" w:rsidRDefault="008F1812" w:rsidP="008F1812">
            <w:pPr>
              <w:tabs>
                <w:tab w:val="right" w:leader="dot" w:pos="10773"/>
              </w:tabs>
              <w:spacing w:line="240" w:lineRule="atLeast"/>
              <w:ind w:right="321"/>
              <w:jc w:val="right"/>
              <w:rPr>
                <w:sz w:val="18"/>
                <w:szCs w:val="18"/>
                <w:lang w:val="nl-BE"/>
              </w:rPr>
            </w:pPr>
            <w:r w:rsidRPr="0010598B">
              <w:rPr>
                <w:sz w:val="18"/>
                <w:lang w:val="nl-BE"/>
              </w:rPr>
              <w:t>Vorig boekjaar van</w:t>
            </w:r>
          </w:p>
        </w:tc>
        <w:tc>
          <w:tcPr>
            <w:tcW w:w="2268" w:type="dxa"/>
            <w:tcBorders>
              <w:top w:val="single" w:sz="4" w:space="0" w:color="auto"/>
              <w:left w:val="single" w:sz="4" w:space="0" w:color="auto"/>
              <w:bottom w:val="single" w:sz="4" w:space="0" w:color="auto"/>
              <w:right w:val="single" w:sz="4" w:space="0" w:color="auto"/>
            </w:tcBorders>
            <w:vAlign w:val="center"/>
          </w:tcPr>
          <w:p w14:paraId="214477B6" w14:textId="77777777" w:rsidR="008F1812" w:rsidRPr="0010598B" w:rsidRDefault="008F1812" w:rsidP="008F1812">
            <w:pPr>
              <w:tabs>
                <w:tab w:val="left" w:pos="455"/>
                <w:tab w:val="left" w:pos="1022"/>
                <w:tab w:val="right" w:leader="dot" w:pos="10773"/>
              </w:tabs>
              <w:spacing w:line="240" w:lineRule="atLeast"/>
              <w:jc w:val="left"/>
              <w:rPr>
                <w:sz w:val="18"/>
                <w:szCs w:val="18"/>
                <w:lang w:val="nl-BE"/>
              </w:rPr>
            </w:pPr>
            <w:r w:rsidRPr="0010598B">
              <w:rPr>
                <w:sz w:val="18"/>
                <w:szCs w:val="18"/>
                <w:lang w:val="nl-BE"/>
              </w:rPr>
              <w:tab/>
              <w:t>/</w:t>
            </w:r>
            <w:r w:rsidRPr="0010598B">
              <w:rPr>
                <w:sz w:val="18"/>
                <w:szCs w:val="18"/>
                <w:lang w:val="nl-BE"/>
              </w:rPr>
              <w:tab/>
              <w:t>/</w:t>
            </w:r>
          </w:p>
        </w:tc>
        <w:tc>
          <w:tcPr>
            <w:tcW w:w="567" w:type="dxa"/>
            <w:tcBorders>
              <w:top w:val="nil"/>
              <w:left w:val="single" w:sz="4" w:space="0" w:color="auto"/>
              <w:bottom w:val="nil"/>
              <w:right w:val="single" w:sz="4" w:space="0" w:color="auto"/>
            </w:tcBorders>
            <w:vAlign w:val="center"/>
          </w:tcPr>
          <w:p w14:paraId="214477B7" w14:textId="77777777" w:rsidR="008F1812" w:rsidRPr="0010598B" w:rsidRDefault="008F1812" w:rsidP="008F1812">
            <w:pPr>
              <w:tabs>
                <w:tab w:val="right" w:leader="dot" w:pos="10773"/>
              </w:tabs>
              <w:spacing w:line="240" w:lineRule="atLeast"/>
              <w:jc w:val="left"/>
              <w:rPr>
                <w:sz w:val="18"/>
                <w:szCs w:val="18"/>
                <w:lang w:val="nl-BE"/>
              </w:rPr>
            </w:pPr>
            <w:r w:rsidRPr="0010598B">
              <w:rPr>
                <w:sz w:val="18"/>
                <w:szCs w:val="18"/>
                <w:lang w:val="nl-BE"/>
              </w:rPr>
              <w:t>tot</w:t>
            </w:r>
          </w:p>
        </w:tc>
        <w:tc>
          <w:tcPr>
            <w:tcW w:w="2268" w:type="dxa"/>
            <w:tcBorders>
              <w:top w:val="single" w:sz="4" w:space="0" w:color="auto"/>
              <w:left w:val="single" w:sz="4" w:space="0" w:color="auto"/>
              <w:bottom w:val="single" w:sz="4" w:space="0" w:color="auto"/>
              <w:right w:val="single" w:sz="4" w:space="0" w:color="auto"/>
            </w:tcBorders>
            <w:vAlign w:val="center"/>
          </w:tcPr>
          <w:p w14:paraId="214477B8" w14:textId="77777777" w:rsidR="008F1812" w:rsidRPr="0010598B" w:rsidRDefault="008F1812" w:rsidP="00C258F1">
            <w:pPr>
              <w:tabs>
                <w:tab w:val="left" w:pos="454"/>
                <w:tab w:val="left" w:pos="1021"/>
                <w:tab w:val="right" w:leader="dot" w:pos="10773"/>
              </w:tabs>
              <w:spacing w:line="240" w:lineRule="atLeast"/>
              <w:jc w:val="left"/>
              <w:rPr>
                <w:sz w:val="18"/>
                <w:szCs w:val="18"/>
                <w:lang w:val="nl-BE"/>
              </w:rPr>
            </w:pPr>
            <w:r w:rsidRPr="0010598B">
              <w:rPr>
                <w:sz w:val="18"/>
                <w:szCs w:val="18"/>
                <w:lang w:val="nl-BE"/>
              </w:rPr>
              <w:tab/>
              <w:t>/</w:t>
            </w:r>
            <w:r w:rsidRPr="0010598B">
              <w:rPr>
                <w:sz w:val="18"/>
                <w:szCs w:val="18"/>
                <w:lang w:val="nl-BE"/>
              </w:rPr>
              <w:tab/>
              <w:t>/</w:t>
            </w:r>
          </w:p>
        </w:tc>
      </w:tr>
    </w:tbl>
    <w:p w14:paraId="214477BA" w14:textId="77777777" w:rsidR="008F1812" w:rsidRPr="0010598B" w:rsidRDefault="008F1812" w:rsidP="008F1812">
      <w:pPr>
        <w:spacing w:line="240" w:lineRule="atLeast"/>
        <w:jc w:val="left"/>
        <w:rPr>
          <w:sz w:val="18"/>
          <w:szCs w:val="18"/>
          <w:lang w:val="nl-BE"/>
        </w:rPr>
      </w:pPr>
    </w:p>
    <w:p w14:paraId="214477BB" w14:textId="77777777" w:rsidR="008F1812" w:rsidRPr="0010598B" w:rsidRDefault="008F1812" w:rsidP="008F1812">
      <w:pPr>
        <w:spacing w:line="240" w:lineRule="atLeast"/>
        <w:jc w:val="left"/>
        <w:rPr>
          <w:szCs w:val="18"/>
          <w:lang w:val="nl-BE"/>
        </w:rPr>
      </w:pPr>
      <w:r w:rsidRPr="0010598B">
        <w:rPr>
          <w:sz w:val="18"/>
          <w:lang w:val="nl-BE"/>
        </w:rPr>
        <w:t xml:space="preserve">De bedragen van het vorige boekjaar </w:t>
      </w:r>
      <w:r w:rsidRPr="0010598B">
        <w:rPr>
          <w:b/>
          <w:sz w:val="18"/>
          <w:lang w:val="nl-BE"/>
        </w:rPr>
        <w:t>zijn / zijn niet</w:t>
      </w:r>
      <w:r w:rsidRPr="0010598B">
        <w:rPr>
          <w:rStyle w:val="FootnoteReference"/>
          <w:sz w:val="14"/>
          <w:szCs w:val="14"/>
          <w:lang w:val="nl-BE"/>
        </w:rPr>
        <w:footnoteReference w:id="3"/>
      </w:r>
      <w:r w:rsidRPr="0010598B">
        <w:rPr>
          <w:szCs w:val="18"/>
          <w:lang w:val="nl-BE"/>
        </w:rPr>
        <w:t xml:space="preserve"> </w:t>
      </w:r>
      <w:r w:rsidRPr="0010598B">
        <w:rPr>
          <w:sz w:val="18"/>
          <w:lang w:val="nl-BE"/>
        </w:rPr>
        <w:t>identiek met die welke eerder openbaar werden gemaakt.</w:t>
      </w:r>
    </w:p>
    <w:p w14:paraId="214477BD" w14:textId="77777777" w:rsidR="008F5EAD" w:rsidRPr="0010598B" w:rsidRDefault="008F5EAD" w:rsidP="0027364F">
      <w:pPr>
        <w:pBdr>
          <w:bottom w:val="single" w:sz="4" w:space="1" w:color="auto"/>
        </w:pBdr>
        <w:spacing w:line="240" w:lineRule="atLeast"/>
        <w:jc w:val="left"/>
        <w:rPr>
          <w:sz w:val="18"/>
          <w:szCs w:val="18"/>
          <w:lang w:val="nl-BE"/>
        </w:rPr>
      </w:pPr>
    </w:p>
    <w:p w14:paraId="214477BE" w14:textId="77777777" w:rsidR="007F7BB4" w:rsidRPr="0010598B" w:rsidRDefault="007F7BB4" w:rsidP="00C03B44">
      <w:pPr>
        <w:spacing w:line="240" w:lineRule="atLeast"/>
        <w:jc w:val="left"/>
        <w:rPr>
          <w:sz w:val="18"/>
          <w:szCs w:val="18"/>
          <w:lang w:val="nl-BE"/>
        </w:rPr>
      </w:pPr>
    </w:p>
    <w:p w14:paraId="214477BF" w14:textId="77777777" w:rsidR="0027364F" w:rsidRPr="0010598B" w:rsidRDefault="008F5EAD" w:rsidP="0027364F">
      <w:pPr>
        <w:tabs>
          <w:tab w:val="right" w:leader="dot" w:pos="4111"/>
          <w:tab w:val="right" w:pos="10631"/>
        </w:tabs>
        <w:spacing w:before="60" w:line="240" w:lineRule="atLeast"/>
        <w:jc w:val="left"/>
        <w:rPr>
          <w:sz w:val="18"/>
          <w:szCs w:val="18"/>
          <w:lang w:val="nl-BE"/>
        </w:rPr>
      </w:pPr>
      <w:r w:rsidRPr="0010598B">
        <w:rPr>
          <w:sz w:val="18"/>
          <w:lang w:val="nl-BE"/>
        </w:rPr>
        <w:t>T</w:t>
      </w:r>
      <w:r w:rsidR="00FC2A13" w:rsidRPr="0010598B">
        <w:rPr>
          <w:sz w:val="18"/>
          <w:lang w:val="nl-BE"/>
        </w:rPr>
        <w:t>otaal aantal neergelegde bladen</w:t>
      </w:r>
      <w:r w:rsidR="0027364F" w:rsidRPr="0010598B">
        <w:rPr>
          <w:sz w:val="18"/>
          <w:szCs w:val="18"/>
          <w:lang w:val="nl-BE"/>
        </w:rPr>
        <w:t xml:space="preserve">: </w:t>
      </w:r>
      <w:r w:rsidR="0027364F" w:rsidRPr="0010598B">
        <w:rPr>
          <w:sz w:val="18"/>
          <w:szCs w:val="18"/>
          <w:lang w:val="nl-BE"/>
        </w:rPr>
        <w:tab/>
      </w:r>
      <w:r w:rsidR="0027364F" w:rsidRPr="0010598B">
        <w:rPr>
          <w:sz w:val="18"/>
          <w:szCs w:val="18"/>
          <w:lang w:val="nl-BE"/>
        </w:rPr>
        <w:tab/>
      </w:r>
      <w:r w:rsidR="00FC2A13" w:rsidRPr="0010598B">
        <w:rPr>
          <w:sz w:val="18"/>
          <w:lang w:val="nl-BE"/>
        </w:rPr>
        <w:t>Nummers van de secties van het standaardmodel die niet werden neergelegd</w:t>
      </w:r>
    </w:p>
    <w:p w14:paraId="214477C0" w14:textId="77777777" w:rsidR="0027364F" w:rsidRPr="0010598B" w:rsidRDefault="00D42671" w:rsidP="0027364F">
      <w:pPr>
        <w:tabs>
          <w:tab w:val="right" w:leader="dot" w:pos="10773"/>
        </w:tabs>
        <w:spacing w:before="60" w:line="240" w:lineRule="atLeast"/>
        <w:jc w:val="left"/>
        <w:rPr>
          <w:sz w:val="18"/>
          <w:szCs w:val="18"/>
          <w:lang w:val="nl-BE"/>
        </w:rPr>
      </w:pPr>
      <w:r w:rsidRPr="0010598B">
        <w:rPr>
          <w:sz w:val="18"/>
          <w:lang w:val="nl-BE"/>
        </w:rPr>
        <w:t>omdat ze niet dienstig zijn</w:t>
      </w:r>
      <w:r w:rsidR="0027364F" w:rsidRPr="0010598B">
        <w:rPr>
          <w:sz w:val="18"/>
          <w:szCs w:val="18"/>
          <w:lang w:val="nl-BE"/>
        </w:rPr>
        <w:t xml:space="preserve">: </w:t>
      </w:r>
      <w:r w:rsidR="0027364F" w:rsidRPr="0010598B">
        <w:rPr>
          <w:sz w:val="18"/>
          <w:szCs w:val="18"/>
          <w:lang w:val="nl-BE"/>
        </w:rPr>
        <w:tab/>
      </w:r>
    </w:p>
    <w:p w14:paraId="214477C1" w14:textId="77777777" w:rsidR="0027364F" w:rsidRPr="0010598B" w:rsidRDefault="0027364F" w:rsidP="00C03B44">
      <w:pPr>
        <w:spacing w:line="240" w:lineRule="auto"/>
        <w:jc w:val="left"/>
        <w:rPr>
          <w:sz w:val="18"/>
          <w:szCs w:val="18"/>
          <w:lang w:val="nl-BE"/>
        </w:rPr>
      </w:pPr>
    </w:p>
    <w:p w14:paraId="214477C2" w14:textId="77777777" w:rsidR="00087EE5" w:rsidRPr="0010598B" w:rsidRDefault="00087EE5" w:rsidP="00C03B44">
      <w:pPr>
        <w:spacing w:line="240" w:lineRule="auto"/>
        <w:jc w:val="left"/>
        <w:rPr>
          <w:sz w:val="18"/>
          <w:szCs w:val="18"/>
          <w:lang w:val="nl-BE"/>
        </w:rPr>
      </w:pPr>
    </w:p>
    <w:p w14:paraId="214477C3" w14:textId="77777777" w:rsidR="00087EE5" w:rsidRPr="0010598B" w:rsidRDefault="00087EE5" w:rsidP="00C03B44">
      <w:pPr>
        <w:spacing w:line="240" w:lineRule="auto"/>
        <w:jc w:val="left"/>
        <w:rPr>
          <w:sz w:val="18"/>
          <w:szCs w:val="18"/>
          <w:lang w:val="nl-BE"/>
        </w:rPr>
      </w:pPr>
    </w:p>
    <w:p w14:paraId="214477C4" w14:textId="77777777" w:rsidR="000E45A3" w:rsidRPr="0010598B" w:rsidRDefault="000E45A3" w:rsidP="00C03B44">
      <w:pPr>
        <w:spacing w:line="240" w:lineRule="auto"/>
        <w:jc w:val="left"/>
        <w:rPr>
          <w:sz w:val="18"/>
          <w:szCs w:val="18"/>
          <w:lang w:val="nl-BE"/>
        </w:rPr>
      </w:pPr>
    </w:p>
    <w:p w14:paraId="214477C5" w14:textId="77777777" w:rsidR="000E45A3" w:rsidRPr="0010598B" w:rsidRDefault="000E45A3" w:rsidP="00C03B44">
      <w:pPr>
        <w:spacing w:line="240" w:lineRule="auto"/>
        <w:jc w:val="left"/>
        <w:rPr>
          <w:sz w:val="18"/>
          <w:szCs w:val="18"/>
          <w:lang w:val="nl-BE"/>
        </w:rPr>
      </w:pPr>
    </w:p>
    <w:p w14:paraId="214477C6" w14:textId="77777777" w:rsidR="000E45A3" w:rsidRPr="0010598B" w:rsidRDefault="000E45A3" w:rsidP="00C03B44">
      <w:pPr>
        <w:spacing w:line="240" w:lineRule="auto"/>
        <w:jc w:val="left"/>
        <w:rPr>
          <w:sz w:val="18"/>
          <w:szCs w:val="18"/>
          <w:lang w:val="nl-BE"/>
        </w:rPr>
      </w:pPr>
    </w:p>
    <w:p w14:paraId="214477C7" w14:textId="77777777" w:rsidR="007A7297" w:rsidRPr="0010598B" w:rsidRDefault="007A7297" w:rsidP="00C03B44">
      <w:pPr>
        <w:spacing w:line="240" w:lineRule="auto"/>
        <w:jc w:val="left"/>
        <w:rPr>
          <w:sz w:val="18"/>
          <w:szCs w:val="18"/>
          <w:lang w:val="nl-BE"/>
        </w:rPr>
      </w:pPr>
    </w:p>
    <w:p w14:paraId="214477C8" w14:textId="77777777" w:rsidR="00A85B0F" w:rsidRPr="0010598B" w:rsidRDefault="00A85B0F" w:rsidP="00C03B44">
      <w:pPr>
        <w:spacing w:line="240" w:lineRule="auto"/>
        <w:jc w:val="left"/>
        <w:rPr>
          <w:sz w:val="18"/>
          <w:szCs w:val="18"/>
          <w:lang w:val="nl-BE"/>
        </w:rPr>
      </w:pPr>
    </w:p>
    <w:p w14:paraId="214477C9" w14:textId="77777777" w:rsidR="00A85B0F" w:rsidRPr="0010598B" w:rsidRDefault="00A85B0F" w:rsidP="00C03B44">
      <w:pPr>
        <w:spacing w:line="240" w:lineRule="auto"/>
        <w:jc w:val="left"/>
        <w:rPr>
          <w:sz w:val="18"/>
          <w:szCs w:val="18"/>
          <w:lang w:val="nl-BE"/>
        </w:rPr>
      </w:pPr>
    </w:p>
    <w:p w14:paraId="214477CA" w14:textId="77777777" w:rsidR="00A85B0F" w:rsidRPr="0010598B" w:rsidRDefault="00A85B0F" w:rsidP="00A85B0F">
      <w:pPr>
        <w:tabs>
          <w:tab w:val="left" w:pos="4820"/>
          <w:tab w:val="left" w:pos="7655"/>
        </w:tabs>
        <w:spacing w:line="240" w:lineRule="auto"/>
        <w:jc w:val="left"/>
        <w:rPr>
          <w:sz w:val="18"/>
          <w:szCs w:val="18"/>
          <w:lang w:val="nl-BE"/>
        </w:rPr>
      </w:pPr>
      <w:r w:rsidRPr="0010598B">
        <w:rPr>
          <w:sz w:val="18"/>
          <w:szCs w:val="18"/>
          <w:lang w:val="nl-BE"/>
        </w:rPr>
        <w:tab/>
      </w:r>
      <w:r w:rsidR="00D42671" w:rsidRPr="0010598B">
        <w:rPr>
          <w:sz w:val="18"/>
          <w:lang w:val="nl-BE"/>
        </w:rPr>
        <w:t>Handtekening</w:t>
      </w:r>
      <w:r w:rsidRPr="0010598B">
        <w:rPr>
          <w:sz w:val="18"/>
          <w:szCs w:val="18"/>
          <w:lang w:val="nl-BE"/>
        </w:rPr>
        <w:tab/>
      </w:r>
      <w:r w:rsidR="00D42671" w:rsidRPr="0010598B">
        <w:rPr>
          <w:sz w:val="18"/>
          <w:lang w:val="nl-BE"/>
        </w:rPr>
        <w:t>Handtekening</w:t>
      </w:r>
    </w:p>
    <w:p w14:paraId="214477CB" w14:textId="77777777" w:rsidR="00A85B0F" w:rsidRPr="0010598B" w:rsidRDefault="00A85B0F" w:rsidP="00A85B0F">
      <w:pPr>
        <w:tabs>
          <w:tab w:val="left" w:pos="4820"/>
          <w:tab w:val="left" w:pos="7655"/>
        </w:tabs>
        <w:spacing w:line="240" w:lineRule="auto"/>
        <w:jc w:val="left"/>
        <w:rPr>
          <w:sz w:val="18"/>
          <w:szCs w:val="18"/>
          <w:lang w:val="nl-BE"/>
        </w:rPr>
      </w:pPr>
      <w:r w:rsidRPr="0010598B">
        <w:rPr>
          <w:sz w:val="18"/>
          <w:szCs w:val="18"/>
          <w:lang w:val="nl-BE"/>
        </w:rPr>
        <w:tab/>
      </w:r>
      <w:r w:rsidR="00D42671" w:rsidRPr="0010598B">
        <w:rPr>
          <w:sz w:val="18"/>
          <w:lang w:val="nl-BE"/>
        </w:rPr>
        <w:t>(naam en hoedanigheid)</w:t>
      </w:r>
      <w:r w:rsidRPr="0010598B">
        <w:rPr>
          <w:sz w:val="18"/>
          <w:szCs w:val="18"/>
          <w:lang w:val="nl-BE"/>
        </w:rPr>
        <w:tab/>
      </w:r>
      <w:r w:rsidR="00D42671" w:rsidRPr="0010598B">
        <w:rPr>
          <w:sz w:val="18"/>
          <w:lang w:val="nl-BE"/>
        </w:rPr>
        <w:t>(naam en hoedanigheid)</w:t>
      </w:r>
    </w:p>
    <w:p w14:paraId="214477CC" w14:textId="77777777" w:rsidR="00087EE5" w:rsidRPr="0010598B" w:rsidRDefault="00087EE5" w:rsidP="00A85B0F">
      <w:pPr>
        <w:tabs>
          <w:tab w:val="left" w:pos="4820"/>
          <w:tab w:val="left" w:pos="7655"/>
        </w:tabs>
        <w:spacing w:line="240" w:lineRule="auto"/>
        <w:jc w:val="left"/>
        <w:rPr>
          <w:sz w:val="18"/>
          <w:szCs w:val="18"/>
          <w:lang w:val="nl-BE"/>
        </w:rPr>
      </w:pPr>
    </w:p>
    <w:p w14:paraId="214477CD" w14:textId="77777777" w:rsidR="00A85B0F" w:rsidRPr="0010598B" w:rsidRDefault="00A85B0F" w:rsidP="00A85B0F">
      <w:pPr>
        <w:tabs>
          <w:tab w:val="right" w:leader="dot" w:pos="10631"/>
          <w:tab w:val="right" w:leader="dot" w:pos="10773"/>
        </w:tabs>
        <w:spacing w:line="240" w:lineRule="auto"/>
        <w:jc w:val="left"/>
        <w:rPr>
          <w:sz w:val="18"/>
          <w:szCs w:val="18"/>
          <w:lang w:val="nl-BE"/>
        </w:rPr>
        <w:sectPr w:rsidR="00A85B0F" w:rsidRPr="0010598B" w:rsidSect="00780596">
          <w:pgSz w:w="11907" w:h="16840" w:code="9"/>
          <w:pgMar w:top="-57" w:right="652" w:bottom="567" w:left="567" w:header="0" w:footer="567" w:gutter="0"/>
          <w:paperSrc w:first="2" w:other="2"/>
          <w:cols w:space="708"/>
          <w:titlePg/>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03B44" w:rsidRPr="00742CA2" w14:paraId="214477D2"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7CE" w14:textId="77777777" w:rsidR="00087EE5" w:rsidRPr="00742CA2" w:rsidRDefault="00371DE3" w:rsidP="00371DE3">
            <w:pPr>
              <w:spacing w:line="240" w:lineRule="atLeast"/>
              <w:jc w:val="left"/>
              <w:rPr>
                <w:lang w:val="nl-BE"/>
              </w:rPr>
            </w:pPr>
            <w:r w:rsidRPr="00742CA2">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7CF" w14:textId="77777777" w:rsidR="00087EE5" w:rsidRPr="00742CA2" w:rsidRDefault="00087EE5" w:rsidP="00056DE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7D0" w14:textId="77777777" w:rsidR="00087EE5" w:rsidRPr="00742CA2" w:rsidRDefault="00087EE5" w:rsidP="00056DE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7D1" w14:textId="1DE3181B" w:rsidR="00087EE5" w:rsidRPr="00742CA2" w:rsidRDefault="00FF77C8" w:rsidP="00056DE2">
            <w:pPr>
              <w:spacing w:line="240" w:lineRule="atLeast"/>
              <w:jc w:val="left"/>
              <w:rPr>
                <w:lang w:val="nl-BE"/>
              </w:rPr>
            </w:pPr>
            <w:r w:rsidRPr="00742CA2">
              <w:rPr>
                <w:lang w:val="nl-BE"/>
              </w:rPr>
              <w:t>VOL-</w:t>
            </w:r>
            <w:proofErr w:type="spellStart"/>
            <w:r w:rsidRPr="00742CA2">
              <w:rPr>
                <w:lang w:val="nl-BE"/>
              </w:rPr>
              <w:t>inb</w:t>
            </w:r>
            <w:proofErr w:type="spellEnd"/>
            <w:r w:rsidR="00087EE5" w:rsidRPr="00742CA2">
              <w:rPr>
                <w:lang w:val="nl-BE"/>
              </w:rPr>
              <w:t xml:space="preserve"> 2.1</w:t>
            </w:r>
          </w:p>
        </w:tc>
      </w:tr>
    </w:tbl>
    <w:p w14:paraId="214477D3" w14:textId="77777777" w:rsidR="00AF4F27" w:rsidRPr="00742CA2" w:rsidRDefault="00AF4F27" w:rsidP="00AF4F27">
      <w:pPr>
        <w:spacing w:line="240" w:lineRule="auto"/>
        <w:jc w:val="left"/>
        <w:rPr>
          <w:sz w:val="18"/>
          <w:szCs w:val="18"/>
          <w:lang w:val="nl-BE"/>
        </w:rPr>
      </w:pPr>
    </w:p>
    <w:p w14:paraId="214477D4" w14:textId="77777777" w:rsidR="00AF4F27" w:rsidRPr="00742CA2" w:rsidRDefault="00AF4F27" w:rsidP="00AF4F27">
      <w:pPr>
        <w:spacing w:line="240" w:lineRule="auto"/>
        <w:jc w:val="left"/>
        <w:rPr>
          <w:sz w:val="18"/>
          <w:szCs w:val="18"/>
          <w:lang w:val="nl-BE"/>
        </w:rPr>
      </w:pPr>
    </w:p>
    <w:p w14:paraId="214477D5" w14:textId="77777777" w:rsidR="00AF4F27" w:rsidRPr="00742CA2" w:rsidRDefault="00AF4F27" w:rsidP="00680558">
      <w:pPr>
        <w:pBdr>
          <w:top w:val="single" w:sz="6" w:space="4" w:color="auto"/>
          <w:left w:val="single" w:sz="6" w:space="4" w:color="auto"/>
          <w:bottom w:val="single" w:sz="6" w:space="4" w:color="auto"/>
          <w:right w:val="single" w:sz="6" w:space="4" w:color="auto"/>
        </w:pBdr>
        <w:spacing w:line="240" w:lineRule="auto"/>
        <w:ind w:left="1418" w:right="1418"/>
        <w:jc w:val="center"/>
        <w:rPr>
          <w:b/>
          <w:caps/>
          <w:spacing w:val="20"/>
          <w:sz w:val="22"/>
          <w:szCs w:val="22"/>
          <w:lang w:val="nl-BE"/>
        </w:rPr>
      </w:pPr>
      <w:r w:rsidRPr="00742CA2">
        <w:rPr>
          <w:b/>
          <w:caps/>
          <w:spacing w:val="20"/>
          <w:sz w:val="22"/>
          <w:szCs w:val="22"/>
          <w:lang w:val="nl-BE"/>
        </w:rPr>
        <w:t>lijst van de bestuurders, zaakvoerders en commissarissen en verklaring betreffende een aanvullende opdracht voor nazicht of correctie</w:t>
      </w:r>
    </w:p>
    <w:p w14:paraId="214477D6" w14:textId="77777777" w:rsidR="00AF4F27" w:rsidRPr="00742CA2" w:rsidRDefault="00AF4F27" w:rsidP="00AF4F27">
      <w:pPr>
        <w:spacing w:line="240" w:lineRule="auto"/>
        <w:jc w:val="left"/>
        <w:rPr>
          <w:sz w:val="18"/>
          <w:szCs w:val="18"/>
          <w:lang w:val="nl-BE"/>
        </w:rPr>
      </w:pPr>
    </w:p>
    <w:p w14:paraId="214477D7" w14:textId="77777777" w:rsidR="00AF4F27" w:rsidRPr="00742CA2" w:rsidRDefault="00AF4F27" w:rsidP="00AF4F27">
      <w:pPr>
        <w:spacing w:line="240" w:lineRule="auto"/>
        <w:jc w:val="left"/>
        <w:rPr>
          <w:sz w:val="18"/>
          <w:szCs w:val="18"/>
          <w:lang w:val="nl-BE"/>
        </w:rPr>
      </w:pPr>
    </w:p>
    <w:p w14:paraId="214477D8" w14:textId="77777777" w:rsidR="00AF4F27" w:rsidRPr="00742CA2" w:rsidRDefault="00AF4F27" w:rsidP="00AF4F27">
      <w:pPr>
        <w:spacing w:line="240" w:lineRule="auto"/>
        <w:jc w:val="left"/>
        <w:rPr>
          <w:sz w:val="18"/>
          <w:szCs w:val="18"/>
          <w:lang w:val="nl-BE"/>
        </w:rPr>
      </w:pPr>
    </w:p>
    <w:p w14:paraId="214477D9" w14:textId="77777777" w:rsidR="00AF4F27" w:rsidRPr="00742CA2" w:rsidRDefault="00AF4F27" w:rsidP="00AF4F27">
      <w:pPr>
        <w:spacing w:line="240" w:lineRule="auto"/>
        <w:jc w:val="left"/>
        <w:rPr>
          <w:b/>
          <w:caps/>
          <w:lang w:val="nl-BE"/>
        </w:rPr>
      </w:pPr>
      <w:r w:rsidRPr="00742CA2">
        <w:rPr>
          <w:b/>
          <w:caps/>
          <w:lang w:val="nl-BE"/>
        </w:rPr>
        <w:t>lijst van de bestuurders, zaakvoerders en commissarissen</w:t>
      </w:r>
    </w:p>
    <w:p w14:paraId="214477DA" w14:textId="77777777" w:rsidR="00AF4F27" w:rsidRPr="00742CA2" w:rsidRDefault="00AF4F27" w:rsidP="00AF4F27">
      <w:pPr>
        <w:spacing w:line="240" w:lineRule="auto"/>
        <w:jc w:val="left"/>
        <w:rPr>
          <w:sz w:val="18"/>
          <w:szCs w:val="18"/>
          <w:lang w:val="nl-BE"/>
        </w:rPr>
      </w:pPr>
    </w:p>
    <w:p w14:paraId="214477DB" w14:textId="2A8FC4AD" w:rsidR="00AF4F27" w:rsidRPr="0010598B" w:rsidRDefault="00AF4F27" w:rsidP="00AF4F27">
      <w:pPr>
        <w:spacing w:line="240" w:lineRule="atLeast"/>
        <w:jc w:val="left"/>
        <w:rPr>
          <w:sz w:val="18"/>
          <w:lang w:val="nl-BE"/>
        </w:rPr>
      </w:pPr>
      <w:r w:rsidRPr="00742CA2">
        <w:rPr>
          <w:sz w:val="18"/>
          <w:lang w:val="nl-BE"/>
        </w:rPr>
        <w:t xml:space="preserve">VOLLEDIGE LIJST met naam, voornamen, beroep, woonplaats (adres, nummer, postnummer en gemeente) en functie in de </w:t>
      </w:r>
      <w:r w:rsidR="00B23418" w:rsidRPr="00742CA2">
        <w:rPr>
          <w:sz w:val="18"/>
          <w:lang w:val="nl-BE"/>
        </w:rPr>
        <w:t>vennootschap</w:t>
      </w:r>
    </w:p>
    <w:p w14:paraId="214477DC" w14:textId="77777777" w:rsidR="00AF4F27" w:rsidRPr="0010598B" w:rsidRDefault="00AF4F27" w:rsidP="00AF4F27">
      <w:pPr>
        <w:spacing w:line="240" w:lineRule="auto"/>
        <w:jc w:val="left"/>
        <w:rPr>
          <w:sz w:val="18"/>
          <w:szCs w:val="18"/>
          <w:lang w:val="nl-BE"/>
        </w:rPr>
      </w:pPr>
    </w:p>
    <w:p w14:paraId="214477DD" w14:textId="77777777" w:rsidR="00AF4F27" w:rsidRPr="0010598B" w:rsidRDefault="00AF4F27" w:rsidP="00AF4F27">
      <w:pPr>
        <w:tabs>
          <w:tab w:val="right" w:leader="dot" w:pos="10773"/>
        </w:tabs>
        <w:spacing w:line="240" w:lineRule="atLeast"/>
        <w:jc w:val="left"/>
        <w:rPr>
          <w:sz w:val="18"/>
          <w:szCs w:val="18"/>
          <w:lang w:val="nl-BE"/>
        </w:rPr>
      </w:pPr>
      <w:r w:rsidRPr="0010598B">
        <w:rPr>
          <w:sz w:val="18"/>
          <w:szCs w:val="18"/>
          <w:lang w:val="nl-BE"/>
        </w:rPr>
        <w:tab/>
      </w:r>
    </w:p>
    <w:p w14:paraId="214477DE" w14:textId="77777777" w:rsidR="00AF4F27" w:rsidRPr="0010598B" w:rsidRDefault="00AF4F27" w:rsidP="00AF4F27">
      <w:pPr>
        <w:tabs>
          <w:tab w:val="right" w:leader="dot" w:pos="10773"/>
        </w:tabs>
        <w:spacing w:line="240" w:lineRule="atLeast"/>
        <w:jc w:val="left"/>
        <w:rPr>
          <w:sz w:val="18"/>
          <w:szCs w:val="18"/>
          <w:lang w:val="nl-BE"/>
        </w:rPr>
      </w:pPr>
      <w:r w:rsidRPr="0010598B">
        <w:rPr>
          <w:sz w:val="18"/>
          <w:szCs w:val="18"/>
          <w:lang w:val="nl-BE"/>
        </w:rPr>
        <w:tab/>
      </w:r>
    </w:p>
    <w:p w14:paraId="214477DF" w14:textId="77777777" w:rsidR="00AF4F27" w:rsidRPr="0010598B" w:rsidRDefault="00AF4F27" w:rsidP="00AF4F27">
      <w:pPr>
        <w:tabs>
          <w:tab w:val="right" w:leader="dot" w:pos="10773"/>
        </w:tabs>
        <w:spacing w:line="240" w:lineRule="atLeast"/>
        <w:jc w:val="left"/>
        <w:rPr>
          <w:sz w:val="18"/>
          <w:szCs w:val="18"/>
          <w:lang w:val="nl-BE"/>
        </w:rPr>
      </w:pPr>
      <w:r w:rsidRPr="0010598B">
        <w:rPr>
          <w:sz w:val="18"/>
          <w:szCs w:val="18"/>
          <w:lang w:val="nl-BE"/>
        </w:rPr>
        <w:tab/>
      </w:r>
    </w:p>
    <w:p w14:paraId="214477E0" w14:textId="77777777" w:rsidR="00AF4F27" w:rsidRPr="0010598B" w:rsidRDefault="00AF4F27" w:rsidP="00AF4F27">
      <w:pPr>
        <w:tabs>
          <w:tab w:val="right" w:leader="dot" w:pos="10773"/>
        </w:tabs>
        <w:spacing w:line="240" w:lineRule="atLeast"/>
        <w:jc w:val="left"/>
        <w:rPr>
          <w:sz w:val="18"/>
          <w:szCs w:val="18"/>
          <w:lang w:val="nl-BE"/>
        </w:rPr>
      </w:pPr>
      <w:r w:rsidRPr="0010598B">
        <w:rPr>
          <w:sz w:val="18"/>
          <w:szCs w:val="18"/>
          <w:lang w:val="nl-BE"/>
        </w:rPr>
        <w:tab/>
      </w:r>
    </w:p>
    <w:p w14:paraId="214477E1" w14:textId="77777777" w:rsidR="00AF4F27" w:rsidRPr="0010598B" w:rsidRDefault="00AF4F27" w:rsidP="00AF4F27">
      <w:pPr>
        <w:spacing w:line="240" w:lineRule="auto"/>
        <w:jc w:val="left"/>
        <w:rPr>
          <w:sz w:val="18"/>
          <w:szCs w:val="18"/>
          <w:lang w:val="nl-BE"/>
        </w:rPr>
      </w:pPr>
    </w:p>
    <w:p w14:paraId="214477E2" w14:textId="77777777" w:rsidR="00AF4F27" w:rsidRPr="0010598B" w:rsidRDefault="00AF4F27" w:rsidP="00AF4F27">
      <w:pPr>
        <w:spacing w:line="240" w:lineRule="auto"/>
        <w:jc w:val="left"/>
        <w:rPr>
          <w:sz w:val="18"/>
          <w:szCs w:val="18"/>
          <w:lang w:val="nl-BE"/>
        </w:rPr>
      </w:pPr>
    </w:p>
    <w:p w14:paraId="214477E3" w14:textId="77777777" w:rsidR="00AF4F27" w:rsidRPr="0010598B" w:rsidRDefault="00AF4F27" w:rsidP="00AF4F27">
      <w:pPr>
        <w:spacing w:line="240" w:lineRule="auto"/>
        <w:jc w:val="left"/>
        <w:rPr>
          <w:sz w:val="18"/>
          <w:szCs w:val="18"/>
          <w:lang w:val="nl-BE"/>
        </w:rPr>
      </w:pPr>
    </w:p>
    <w:p w14:paraId="214477E4" w14:textId="77777777" w:rsidR="00AF4F27" w:rsidRPr="0010598B" w:rsidRDefault="00AF4F27" w:rsidP="00AF4F27">
      <w:pPr>
        <w:spacing w:line="240" w:lineRule="auto"/>
        <w:jc w:val="left"/>
        <w:rPr>
          <w:sz w:val="18"/>
          <w:szCs w:val="18"/>
          <w:lang w:val="nl-BE"/>
        </w:rPr>
        <w:sectPr w:rsidR="00AF4F27" w:rsidRPr="0010598B" w:rsidSect="00780596">
          <w:footerReference w:type="default" r:id="rId17"/>
          <w:pgSz w:w="11907" w:h="16840" w:code="9"/>
          <w:pgMar w:top="567" w:right="652" w:bottom="567" w:left="567" w:header="567" w:footer="567" w:gutter="0"/>
          <w:paperSrc w:first="2" w:other="2"/>
          <w:pgNumType w:start="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F4F27" w:rsidRPr="00742CA2" w14:paraId="214477E9"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7E5" w14:textId="77777777" w:rsidR="00AF4F27" w:rsidRPr="00742CA2" w:rsidRDefault="00AF4F27" w:rsidP="004F2636">
            <w:pPr>
              <w:spacing w:line="240" w:lineRule="atLeast"/>
              <w:jc w:val="left"/>
              <w:rPr>
                <w:lang w:val="nl-BE"/>
              </w:rPr>
            </w:pPr>
            <w:r w:rsidRPr="00742CA2">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7E6" w14:textId="77777777" w:rsidR="00AF4F27" w:rsidRPr="00742CA2" w:rsidRDefault="00AF4F27" w:rsidP="004F2636">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7E7" w14:textId="77777777" w:rsidR="00AF4F27" w:rsidRPr="00742CA2" w:rsidRDefault="00AF4F27" w:rsidP="004F2636">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7E8" w14:textId="4508DAB2" w:rsidR="00AF4F27" w:rsidRPr="00742CA2" w:rsidRDefault="00FF77C8" w:rsidP="004F2636">
            <w:pPr>
              <w:spacing w:line="240" w:lineRule="atLeast"/>
              <w:jc w:val="left"/>
              <w:rPr>
                <w:lang w:val="nl-BE"/>
              </w:rPr>
            </w:pPr>
            <w:r w:rsidRPr="00742CA2">
              <w:rPr>
                <w:lang w:val="nl-BE"/>
              </w:rPr>
              <w:t>VOL-</w:t>
            </w:r>
            <w:proofErr w:type="spellStart"/>
            <w:r w:rsidRPr="00742CA2">
              <w:rPr>
                <w:lang w:val="nl-BE"/>
              </w:rPr>
              <w:t>inb</w:t>
            </w:r>
            <w:proofErr w:type="spellEnd"/>
            <w:r w:rsidR="00AF4F27" w:rsidRPr="00742CA2">
              <w:rPr>
                <w:lang w:val="nl-BE"/>
              </w:rPr>
              <w:t xml:space="preserve"> 2.2</w:t>
            </w:r>
          </w:p>
        </w:tc>
      </w:tr>
    </w:tbl>
    <w:p w14:paraId="214477EA" w14:textId="77777777" w:rsidR="00AF4F27" w:rsidRPr="00742CA2" w:rsidRDefault="00AF4F27" w:rsidP="00AF4F27">
      <w:pPr>
        <w:spacing w:line="240" w:lineRule="auto"/>
        <w:jc w:val="left"/>
        <w:rPr>
          <w:sz w:val="18"/>
          <w:szCs w:val="18"/>
          <w:lang w:val="nl-BE"/>
        </w:rPr>
      </w:pPr>
    </w:p>
    <w:p w14:paraId="214477EB" w14:textId="77777777" w:rsidR="00AF4F27" w:rsidRPr="00742CA2" w:rsidRDefault="00AF4F27" w:rsidP="008E5412">
      <w:pPr>
        <w:tabs>
          <w:tab w:val="left" w:pos="284"/>
        </w:tabs>
        <w:spacing w:before="120" w:line="240" w:lineRule="atLeast"/>
        <w:rPr>
          <w:rFonts w:cs="Arial"/>
          <w:b/>
          <w:caps/>
          <w:lang w:val="nl-BE"/>
        </w:rPr>
      </w:pPr>
      <w:r w:rsidRPr="00742CA2">
        <w:rPr>
          <w:rFonts w:cs="Arial"/>
          <w:b/>
          <w:caps/>
          <w:lang w:val="nl-BE"/>
        </w:rPr>
        <w:t>VERKLARING BETREFFENDE EEN AANVULLENDE OPDRACHT VOOR NAZICHT OF CORRECTIE</w:t>
      </w:r>
    </w:p>
    <w:p w14:paraId="214477EC" w14:textId="77777777" w:rsidR="00AF4F27" w:rsidRPr="00742CA2" w:rsidRDefault="00AF4F27" w:rsidP="008E5412">
      <w:pPr>
        <w:spacing w:line="240" w:lineRule="auto"/>
        <w:jc w:val="left"/>
        <w:rPr>
          <w:sz w:val="18"/>
          <w:lang w:val="nl-BE"/>
        </w:rPr>
      </w:pPr>
    </w:p>
    <w:p w14:paraId="214477EE" w14:textId="18F88934" w:rsidR="00AF4F27" w:rsidRPr="00742CA2" w:rsidRDefault="00AF4F27" w:rsidP="00AF4F27">
      <w:pPr>
        <w:spacing w:line="240" w:lineRule="atLeast"/>
        <w:rPr>
          <w:rFonts w:cs="Arial"/>
          <w:sz w:val="18"/>
          <w:szCs w:val="18"/>
          <w:lang w:val="nl-BE"/>
        </w:rPr>
      </w:pPr>
      <w:r w:rsidRPr="00742CA2">
        <w:rPr>
          <w:sz w:val="18"/>
          <w:szCs w:val="18"/>
          <w:lang w:val="nl-BE"/>
        </w:rPr>
        <w:t xml:space="preserve">Het bestuursorgaan verklaart dat geen enkele opdracht voor nazicht of correctie werd gegeven aan iemand die daar wettelijk niet toe gemachtigd is met toepassing van </w:t>
      </w:r>
      <w:bookmarkStart w:id="0" w:name="_Hlk4668992"/>
      <w:proofErr w:type="spellStart"/>
      <w:r w:rsidR="00832FC5" w:rsidRPr="00742CA2">
        <w:rPr>
          <w:sz w:val="18"/>
          <w:szCs w:val="18"/>
          <w:lang w:val="nl-BE"/>
        </w:rPr>
        <w:t>van</w:t>
      </w:r>
      <w:proofErr w:type="spellEnd"/>
      <w:r w:rsidR="00832FC5" w:rsidRPr="00742CA2">
        <w:rPr>
          <w:sz w:val="18"/>
          <w:szCs w:val="18"/>
          <w:lang w:val="nl-BE"/>
        </w:rPr>
        <w:t xml:space="preserve"> de artikelen </w:t>
      </w:r>
      <w:bookmarkStart w:id="1" w:name="_Hlk4587674"/>
      <w:r w:rsidR="00832FC5" w:rsidRPr="00742CA2">
        <w:rPr>
          <w:sz w:val="18"/>
          <w:szCs w:val="18"/>
          <w:lang w:val="nl-BE"/>
        </w:rPr>
        <w:t>34 en 37</w:t>
      </w:r>
      <w:bookmarkEnd w:id="0"/>
      <w:bookmarkEnd w:id="1"/>
      <w:r w:rsidR="00832FC5" w:rsidRPr="00742CA2">
        <w:rPr>
          <w:sz w:val="18"/>
          <w:szCs w:val="18"/>
          <w:lang w:val="nl-BE"/>
        </w:rPr>
        <w:t xml:space="preserve"> </w:t>
      </w:r>
      <w:r w:rsidRPr="00742CA2">
        <w:rPr>
          <w:sz w:val="18"/>
          <w:szCs w:val="18"/>
          <w:lang w:val="nl-BE"/>
        </w:rPr>
        <w:t>van de wet van 22 april 1999 betreffende de boekhoudkundige en fiscale beroepen.</w:t>
      </w:r>
    </w:p>
    <w:p w14:paraId="214477EF" w14:textId="77777777" w:rsidR="00AF4F27" w:rsidRPr="00742CA2" w:rsidRDefault="00AF4F27" w:rsidP="00AF4F27">
      <w:pPr>
        <w:spacing w:line="240" w:lineRule="atLeast"/>
        <w:jc w:val="left"/>
        <w:rPr>
          <w:sz w:val="18"/>
          <w:szCs w:val="18"/>
          <w:lang w:val="nl-BE"/>
        </w:rPr>
      </w:pPr>
    </w:p>
    <w:p w14:paraId="214477F0" w14:textId="77777777" w:rsidR="00AF4F27" w:rsidRPr="00742CA2" w:rsidRDefault="00AF4F27" w:rsidP="00AF4F27">
      <w:pPr>
        <w:tabs>
          <w:tab w:val="left" w:pos="284"/>
        </w:tabs>
        <w:spacing w:line="240" w:lineRule="atLeast"/>
        <w:rPr>
          <w:rFonts w:cs="Arial"/>
          <w:sz w:val="18"/>
          <w:szCs w:val="18"/>
          <w:lang w:val="nl-BE"/>
        </w:rPr>
      </w:pPr>
      <w:r w:rsidRPr="00742CA2">
        <w:rPr>
          <w:sz w:val="18"/>
          <w:szCs w:val="18"/>
          <w:lang w:val="nl-BE"/>
        </w:rPr>
        <w:t xml:space="preserve">De jaarrekening </w:t>
      </w:r>
      <w:r w:rsidRPr="00742CA2">
        <w:rPr>
          <w:b/>
          <w:sz w:val="18"/>
          <w:szCs w:val="18"/>
          <w:lang w:val="nl-BE"/>
        </w:rPr>
        <w:t>werd / werd niet</w:t>
      </w:r>
      <w:r w:rsidRPr="00C258F1">
        <w:rPr>
          <w:rStyle w:val="FootnoteReference"/>
          <w:rFonts w:cs="Arial"/>
          <w:bCs/>
          <w:sz w:val="18"/>
          <w:szCs w:val="18"/>
          <w:lang w:val="nl-BE"/>
        </w:rPr>
        <w:footnoteReference w:customMarkFollows="1" w:id="4"/>
        <w:sym w:font="Symbol" w:char="F02A"/>
      </w:r>
      <w:r w:rsidRPr="00742CA2">
        <w:rPr>
          <w:rFonts w:cs="Arial"/>
          <w:b/>
          <w:sz w:val="18"/>
          <w:szCs w:val="18"/>
          <w:lang w:val="nl-BE"/>
        </w:rPr>
        <w:t xml:space="preserve"> </w:t>
      </w:r>
      <w:r w:rsidRPr="00742CA2">
        <w:rPr>
          <w:sz w:val="18"/>
          <w:szCs w:val="18"/>
          <w:lang w:val="nl-BE"/>
        </w:rPr>
        <w:t>geverifieerd of gecorrigeerd door een externe accountant of door een bedrijfsrevisor die niet de commissaris is</w:t>
      </w:r>
      <w:r w:rsidRPr="00742CA2">
        <w:rPr>
          <w:rFonts w:cs="Arial"/>
          <w:sz w:val="18"/>
          <w:szCs w:val="18"/>
          <w:lang w:val="nl-BE"/>
        </w:rPr>
        <w:t>.</w:t>
      </w:r>
    </w:p>
    <w:p w14:paraId="214477F1" w14:textId="77777777" w:rsidR="00AF4F27" w:rsidRPr="00742CA2" w:rsidRDefault="00AF4F27" w:rsidP="00AF4F27">
      <w:pPr>
        <w:spacing w:line="240" w:lineRule="atLeast"/>
        <w:jc w:val="left"/>
        <w:rPr>
          <w:sz w:val="18"/>
          <w:szCs w:val="18"/>
          <w:lang w:val="nl-BE"/>
        </w:rPr>
      </w:pPr>
    </w:p>
    <w:p w14:paraId="214477F2" w14:textId="77777777" w:rsidR="00AF4F27" w:rsidRPr="00742CA2" w:rsidRDefault="00AF4F27" w:rsidP="00AF4F27">
      <w:pPr>
        <w:tabs>
          <w:tab w:val="left" w:pos="284"/>
        </w:tabs>
        <w:spacing w:line="240" w:lineRule="atLeast"/>
        <w:rPr>
          <w:rFonts w:cs="Arial"/>
          <w:sz w:val="18"/>
          <w:szCs w:val="18"/>
          <w:lang w:val="nl-BE"/>
        </w:rPr>
      </w:pPr>
      <w:r w:rsidRPr="00742CA2">
        <w:rPr>
          <w:sz w:val="18"/>
          <w:szCs w:val="18"/>
          <w:lang w:val="nl-BE"/>
        </w:rPr>
        <w:t>In bevestigend geval, moeten hierna worden vermeld: naam, voornamen, beroep en woonplaats van elke externe accountant of bedrijfsrevisor en zijn lidmaatschapsnummer bij zijn Instituut, evenals de aard van zijn opdracht</w:t>
      </w:r>
      <w:r w:rsidRPr="00742CA2">
        <w:rPr>
          <w:rFonts w:cs="Arial"/>
          <w:sz w:val="18"/>
          <w:szCs w:val="18"/>
          <w:lang w:val="nl-BE"/>
        </w:rPr>
        <w:t>:</w:t>
      </w:r>
    </w:p>
    <w:p w14:paraId="214477F3" w14:textId="75FFDEFA" w:rsidR="00AF4F27" w:rsidRPr="00742CA2" w:rsidRDefault="00AF4F27" w:rsidP="00031FC9">
      <w:pPr>
        <w:numPr>
          <w:ilvl w:val="0"/>
          <w:numId w:val="14"/>
        </w:numPr>
        <w:tabs>
          <w:tab w:val="clear" w:pos="720"/>
        </w:tabs>
        <w:spacing w:before="120" w:line="240" w:lineRule="atLeast"/>
        <w:ind w:left="568" w:hanging="284"/>
        <w:jc w:val="left"/>
        <w:rPr>
          <w:sz w:val="18"/>
          <w:szCs w:val="18"/>
          <w:lang w:val="nl-BE"/>
        </w:rPr>
      </w:pPr>
      <w:r w:rsidRPr="00742CA2">
        <w:rPr>
          <w:sz w:val="18"/>
          <w:szCs w:val="18"/>
          <w:lang w:val="nl-BE"/>
        </w:rPr>
        <w:t xml:space="preserve">Het voeren van de boekhouding van de </w:t>
      </w:r>
      <w:r w:rsidR="00B23418" w:rsidRPr="00742CA2">
        <w:rPr>
          <w:sz w:val="18"/>
          <w:szCs w:val="18"/>
          <w:lang w:val="nl-BE"/>
        </w:rPr>
        <w:t>vennootschap</w:t>
      </w:r>
      <w:r w:rsidRPr="00742CA2">
        <w:rPr>
          <w:rStyle w:val="FootnoteReference"/>
          <w:sz w:val="18"/>
          <w:szCs w:val="18"/>
          <w:lang w:val="nl-BE"/>
        </w:rPr>
        <w:footnoteReference w:customMarkFollows="1" w:id="5"/>
        <w:sym w:font="Symbol" w:char="F02A"/>
      </w:r>
      <w:r w:rsidRPr="00742CA2">
        <w:rPr>
          <w:rStyle w:val="FootnoteReference"/>
          <w:sz w:val="18"/>
          <w:szCs w:val="18"/>
          <w:lang w:val="nl-BE"/>
        </w:rPr>
        <w:sym w:font="Symbol" w:char="F02A"/>
      </w:r>
      <w:r w:rsidRPr="00742CA2">
        <w:rPr>
          <w:sz w:val="18"/>
          <w:szCs w:val="18"/>
          <w:lang w:val="nl-BE"/>
        </w:rPr>
        <w:t xml:space="preserve">, </w:t>
      </w:r>
    </w:p>
    <w:p w14:paraId="214477F4" w14:textId="77777777" w:rsidR="00AF4F27" w:rsidRPr="00742CA2" w:rsidRDefault="00AF4F27" w:rsidP="00031FC9">
      <w:pPr>
        <w:numPr>
          <w:ilvl w:val="0"/>
          <w:numId w:val="14"/>
        </w:numPr>
        <w:tabs>
          <w:tab w:val="clear" w:pos="720"/>
        </w:tabs>
        <w:spacing w:line="240" w:lineRule="atLeast"/>
        <w:ind w:left="568" w:hanging="284"/>
        <w:jc w:val="left"/>
        <w:rPr>
          <w:sz w:val="18"/>
          <w:szCs w:val="18"/>
          <w:lang w:val="nl-BE"/>
        </w:rPr>
      </w:pPr>
      <w:r w:rsidRPr="00742CA2">
        <w:rPr>
          <w:sz w:val="18"/>
          <w:szCs w:val="18"/>
          <w:lang w:val="nl-BE"/>
        </w:rPr>
        <w:t>Het opstellen van de jaarrekening</w:t>
      </w:r>
      <w:r w:rsidR="007373CF" w:rsidRPr="00742CA2">
        <w:rPr>
          <w:position w:val="6"/>
          <w:sz w:val="16"/>
          <w:szCs w:val="16"/>
          <w:lang w:val="nl-BE"/>
        </w:rPr>
        <w:sym w:font="Symbol" w:char="F02A"/>
      </w:r>
      <w:r w:rsidR="007373CF" w:rsidRPr="00742CA2">
        <w:rPr>
          <w:position w:val="6"/>
          <w:sz w:val="16"/>
          <w:szCs w:val="16"/>
          <w:lang w:val="nl-BE"/>
        </w:rPr>
        <w:sym w:font="Symbol" w:char="F02A"/>
      </w:r>
      <w:r w:rsidRPr="00742CA2">
        <w:rPr>
          <w:sz w:val="18"/>
          <w:szCs w:val="18"/>
          <w:lang w:val="nl-BE"/>
        </w:rPr>
        <w:t>,</w:t>
      </w:r>
    </w:p>
    <w:p w14:paraId="214477F5" w14:textId="77777777" w:rsidR="00AF4F27" w:rsidRPr="0010598B" w:rsidRDefault="00AF4F27" w:rsidP="00031FC9">
      <w:pPr>
        <w:numPr>
          <w:ilvl w:val="0"/>
          <w:numId w:val="14"/>
        </w:numPr>
        <w:tabs>
          <w:tab w:val="clear" w:pos="720"/>
        </w:tabs>
        <w:ind w:left="568" w:hanging="284"/>
        <w:jc w:val="left"/>
        <w:rPr>
          <w:sz w:val="18"/>
          <w:szCs w:val="18"/>
          <w:lang w:val="nl-BE"/>
        </w:rPr>
      </w:pPr>
      <w:r w:rsidRPr="0010598B">
        <w:rPr>
          <w:sz w:val="18"/>
          <w:szCs w:val="18"/>
          <w:lang w:val="nl-BE"/>
        </w:rPr>
        <w:t xml:space="preserve">Het verifiëren van de jaarrekening en/of </w:t>
      </w:r>
    </w:p>
    <w:p w14:paraId="214477F6" w14:textId="77777777" w:rsidR="00AF4F27" w:rsidRPr="0010598B" w:rsidRDefault="00AF4F27" w:rsidP="00031FC9">
      <w:pPr>
        <w:numPr>
          <w:ilvl w:val="0"/>
          <w:numId w:val="14"/>
        </w:numPr>
        <w:tabs>
          <w:tab w:val="clear" w:pos="720"/>
        </w:tabs>
        <w:ind w:left="568" w:hanging="284"/>
        <w:jc w:val="left"/>
        <w:rPr>
          <w:sz w:val="18"/>
          <w:szCs w:val="18"/>
          <w:lang w:val="nl-BE"/>
        </w:rPr>
      </w:pPr>
      <w:r w:rsidRPr="0010598B">
        <w:rPr>
          <w:sz w:val="18"/>
          <w:szCs w:val="18"/>
          <w:lang w:val="nl-BE"/>
        </w:rPr>
        <w:t>Het corrigeren van de jaarrekening.</w:t>
      </w:r>
    </w:p>
    <w:p w14:paraId="214477F7" w14:textId="77777777" w:rsidR="00AF4F27" w:rsidRPr="0010598B" w:rsidRDefault="00AF4F27" w:rsidP="00AF4F27">
      <w:pPr>
        <w:spacing w:line="240" w:lineRule="atLeast"/>
        <w:jc w:val="left"/>
        <w:rPr>
          <w:b/>
          <w:sz w:val="18"/>
          <w:szCs w:val="18"/>
          <w:lang w:val="nl-BE"/>
        </w:rPr>
      </w:pPr>
    </w:p>
    <w:p w14:paraId="214477F8" w14:textId="77777777" w:rsidR="00AF4F27" w:rsidRPr="0010598B" w:rsidRDefault="00AF4F27" w:rsidP="00AF4F27">
      <w:pPr>
        <w:spacing w:line="240" w:lineRule="atLeast"/>
        <w:ind w:right="-2"/>
        <w:rPr>
          <w:sz w:val="18"/>
          <w:szCs w:val="18"/>
          <w:lang w:val="nl-BE"/>
        </w:rPr>
      </w:pPr>
      <w:r w:rsidRPr="0010598B">
        <w:rPr>
          <w:sz w:val="18"/>
          <w:szCs w:val="18"/>
          <w:lang w:val="nl-BE"/>
        </w:rPr>
        <w:t>Indien taken bedoeld onder A. of onder B. uitgevoerd zijn door erkende boekhouders of door erkende boekhouders-fiscalisten, kunnen hierna worden vermeld: naam, voornamen, beroep en woonplaats van elke erkende boekhouder of erkende boekhouder-fiscalist en zijn lidmaatschapsnummer bij het Beroepsinstituut van erkende Boekhouders en Fiscalisten, evenals de aard van zijn opdracht.</w:t>
      </w:r>
    </w:p>
    <w:p w14:paraId="214477F9" w14:textId="77777777" w:rsidR="00AF4F27" w:rsidRPr="0010598B" w:rsidRDefault="00AF4F27" w:rsidP="00AF4F27">
      <w:pPr>
        <w:spacing w:line="240" w:lineRule="atLeast"/>
        <w:jc w:val="left"/>
        <w:rPr>
          <w:sz w:val="18"/>
          <w:lang w:val="nl-BE"/>
        </w:rPr>
      </w:pPr>
    </w:p>
    <w:tbl>
      <w:tblPr>
        <w:tblStyle w:val="TableGrid"/>
        <w:tblW w:w="10772" w:type="dxa"/>
        <w:tblLook w:val="04A0" w:firstRow="1" w:lastRow="0" w:firstColumn="1" w:lastColumn="0" w:noHBand="0" w:noVBand="1"/>
      </w:tblPr>
      <w:tblGrid>
        <w:gridCol w:w="7370"/>
        <w:gridCol w:w="1701"/>
        <w:gridCol w:w="1701"/>
      </w:tblGrid>
      <w:tr w:rsidR="00AF4F27" w:rsidRPr="00B656F8" w14:paraId="214477FE" w14:textId="77777777" w:rsidTr="004F2636">
        <w:trPr>
          <w:trHeight w:val="510"/>
        </w:trPr>
        <w:tc>
          <w:tcPr>
            <w:tcW w:w="7370" w:type="dxa"/>
            <w:tcBorders>
              <w:top w:val="single" w:sz="12" w:space="0" w:color="auto"/>
              <w:left w:val="single" w:sz="12" w:space="0" w:color="auto"/>
              <w:bottom w:val="single" w:sz="4" w:space="0" w:color="auto"/>
            </w:tcBorders>
            <w:vAlign w:val="center"/>
          </w:tcPr>
          <w:p w14:paraId="214477FA" w14:textId="77777777" w:rsidR="00AF4F27" w:rsidRPr="0010598B" w:rsidRDefault="00AF4F27" w:rsidP="004F2636">
            <w:pPr>
              <w:spacing w:line="240" w:lineRule="auto"/>
              <w:jc w:val="center"/>
              <w:rPr>
                <w:sz w:val="16"/>
                <w:szCs w:val="16"/>
                <w:lang w:val="nl-BE"/>
              </w:rPr>
            </w:pPr>
            <w:r w:rsidRPr="0010598B">
              <w:rPr>
                <w:sz w:val="16"/>
                <w:szCs w:val="16"/>
                <w:lang w:val="nl-BE"/>
              </w:rPr>
              <w:t>Naam, voornamen, beroep en woonplaats</w:t>
            </w:r>
          </w:p>
        </w:tc>
        <w:tc>
          <w:tcPr>
            <w:tcW w:w="1701" w:type="dxa"/>
            <w:tcBorders>
              <w:top w:val="single" w:sz="12" w:space="0" w:color="auto"/>
              <w:bottom w:val="single" w:sz="4" w:space="0" w:color="auto"/>
            </w:tcBorders>
            <w:vAlign w:val="center"/>
          </w:tcPr>
          <w:p w14:paraId="214477FB" w14:textId="77777777" w:rsidR="00AF4F27" w:rsidRPr="0010598B" w:rsidRDefault="00AF4F27" w:rsidP="004F2636">
            <w:pPr>
              <w:spacing w:line="240" w:lineRule="auto"/>
              <w:jc w:val="center"/>
              <w:rPr>
                <w:sz w:val="16"/>
                <w:szCs w:val="16"/>
                <w:lang w:val="nl-BE"/>
              </w:rPr>
            </w:pPr>
            <w:r w:rsidRPr="0010598B">
              <w:rPr>
                <w:sz w:val="16"/>
                <w:szCs w:val="16"/>
                <w:lang w:val="nl-BE"/>
              </w:rPr>
              <w:t>Lidmaatschaps-nummer</w:t>
            </w:r>
          </w:p>
        </w:tc>
        <w:tc>
          <w:tcPr>
            <w:tcW w:w="1701" w:type="dxa"/>
            <w:tcBorders>
              <w:top w:val="single" w:sz="12" w:space="0" w:color="auto"/>
              <w:bottom w:val="single" w:sz="4" w:space="0" w:color="auto"/>
              <w:right w:val="single" w:sz="12" w:space="0" w:color="auto"/>
            </w:tcBorders>
            <w:vAlign w:val="center"/>
          </w:tcPr>
          <w:p w14:paraId="214477FC" w14:textId="77777777" w:rsidR="00AF4F27" w:rsidRPr="0010598B" w:rsidRDefault="00AF4F27" w:rsidP="004F2636">
            <w:pPr>
              <w:spacing w:line="240" w:lineRule="auto"/>
              <w:jc w:val="center"/>
              <w:rPr>
                <w:sz w:val="16"/>
                <w:szCs w:val="16"/>
                <w:lang w:val="nl-BE"/>
              </w:rPr>
            </w:pPr>
            <w:r w:rsidRPr="0010598B">
              <w:rPr>
                <w:sz w:val="16"/>
                <w:szCs w:val="16"/>
                <w:lang w:val="nl-BE"/>
              </w:rPr>
              <w:t>Aard van de opdracht</w:t>
            </w:r>
          </w:p>
          <w:p w14:paraId="214477FD" w14:textId="77777777" w:rsidR="00AF4F27" w:rsidRPr="0010598B" w:rsidRDefault="00AF4F27" w:rsidP="004F2636">
            <w:pPr>
              <w:spacing w:line="240" w:lineRule="auto"/>
              <w:jc w:val="center"/>
              <w:rPr>
                <w:sz w:val="16"/>
                <w:szCs w:val="16"/>
                <w:lang w:val="nl-BE"/>
              </w:rPr>
            </w:pPr>
            <w:r w:rsidRPr="0010598B">
              <w:rPr>
                <w:sz w:val="16"/>
                <w:szCs w:val="16"/>
                <w:lang w:val="nl-BE"/>
              </w:rPr>
              <w:t>(A, B, C en/of D)</w:t>
            </w:r>
          </w:p>
        </w:tc>
      </w:tr>
      <w:tr w:rsidR="00AF4F27" w:rsidRPr="00B656F8" w14:paraId="21447802" w14:textId="77777777" w:rsidTr="004F2636">
        <w:trPr>
          <w:trHeight w:val="283"/>
        </w:trPr>
        <w:tc>
          <w:tcPr>
            <w:tcW w:w="7370" w:type="dxa"/>
            <w:tcBorders>
              <w:left w:val="single" w:sz="12" w:space="0" w:color="auto"/>
              <w:bottom w:val="nil"/>
            </w:tcBorders>
            <w:vAlign w:val="center"/>
          </w:tcPr>
          <w:p w14:paraId="214477FF" w14:textId="77777777" w:rsidR="00AF4F27" w:rsidRPr="0010598B" w:rsidRDefault="00AF4F27" w:rsidP="004F2636">
            <w:pPr>
              <w:spacing w:line="240" w:lineRule="auto"/>
              <w:jc w:val="left"/>
              <w:rPr>
                <w:sz w:val="18"/>
                <w:szCs w:val="18"/>
                <w:lang w:val="nl-BE"/>
              </w:rPr>
            </w:pPr>
          </w:p>
        </w:tc>
        <w:tc>
          <w:tcPr>
            <w:tcW w:w="1701" w:type="dxa"/>
            <w:tcBorders>
              <w:bottom w:val="nil"/>
            </w:tcBorders>
            <w:vAlign w:val="center"/>
          </w:tcPr>
          <w:p w14:paraId="21447800" w14:textId="77777777" w:rsidR="00AF4F27" w:rsidRPr="0010598B" w:rsidRDefault="00AF4F27" w:rsidP="004F2636">
            <w:pPr>
              <w:spacing w:line="240" w:lineRule="auto"/>
              <w:jc w:val="left"/>
              <w:rPr>
                <w:sz w:val="18"/>
                <w:szCs w:val="18"/>
                <w:lang w:val="nl-BE"/>
              </w:rPr>
            </w:pPr>
          </w:p>
        </w:tc>
        <w:tc>
          <w:tcPr>
            <w:tcW w:w="1701" w:type="dxa"/>
            <w:tcBorders>
              <w:bottom w:val="nil"/>
              <w:right w:val="single" w:sz="12" w:space="0" w:color="auto"/>
            </w:tcBorders>
            <w:vAlign w:val="center"/>
          </w:tcPr>
          <w:p w14:paraId="21447801" w14:textId="77777777" w:rsidR="00AF4F27" w:rsidRPr="0010598B" w:rsidRDefault="00AF4F27" w:rsidP="004F2636">
            <w:pPr>
              <w:spacing w:line="240" w:lineRule="auto"/>
              <w:jc w:val="left"/>
              <w:rPr>
                <w:sz w:val="18"/>
                <w:szCs w:val="18"/>
                <w:lang w:val="nl-BE"/>
              </w:rPr>
            </w:pPr>
          </w:p>
        </w:tc>
      </w:tr>
      <w:tr w:rsidR="00AF4F27" w:rsidRPr="00B656F8" w14:paraId="21447806" w14:textId="77777777" w:rsidTr="004F2636">
        <w:trPr>
          <w:trHeight w:val="283"/>
        </w:trPr>
        <w:tc>
          <w:tcPr>
            <w:tcW w:w="7370" w:type="dxa"/>
            <w:tcBorders>
              <w:top w:val="nil"/>
              <w:left w:val="single" w:sz="12" w:space="0" w:color="auto"/>
              <w:bottom w:val="nil"/>
            </w:tcBorders>
            <w:vAlign w:val="center"/>
          </w:tcPr>
          <w:p w14:paraId="21447803"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04"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05" w14:textId="77777777" w:rsidR="00AF4F27" w:rsidRPr="0010598B" w:rsidRDefault="00AF4F27" w:rsidP="004F2636">
            <w:pPr>
              <w:spacing w:line="240" w:lineRule="auto"/>
              <w:jc w:val="left"/>
              <w:rPr>
                <w:sz w:val="18"/>
                <w:szCs w:val="18"/>
                <w:lang w:val="nl-BE"/>
              </w:rPr>
            </w:pPr>
          </w:p>
        </w:tc>
      </w:tr>
      <w:tr w:rsidR="00AF4F27" w:rsidRPr="00B656F8" w14:paraId="2144780A" w14:textId="77777777" w:rsidTr="004F2636">
        <w:trPr>
          <w:trHeight w:val="283"/>
        </w:trPr>
        <w:tc>
          <w:tcPr>
            <w:tcW w:w="7370" w:type="dxa"/>
            <w:tcBorders>
              <w:top w:val="nil"/>
              <w:left w:val="single" w:sz="12" w:space="0" w:color="auto"/>
              <w:bottom w:val="nil"/>
            </w:tcBorders>
            <w:vAlign w:val="center"/>
          </w:tcPr>
          <w:p w14:paraId="21447807"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08"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09" w14:textId="77777777" w:rsidR="00AF4F27" w:rsidRPr="0010598B" w:rsidRDefault="00AF4F27" w:rsidP="004F2636">
            <w:pPr>
              <w:spacing w:line="240" w:lineRule="auto"/>
              <w:jc w:val="left"/>
              <w:rPr>
                <w:sz w:val="18"/>
                <w:szCs w:val="18"/>
                <w:lang w:val="nl-BE"/>
              </w:rPr>
            </w:pPr>
          </w:p>
        </w:tc>
      </w:tr>
      <w:tr w:rsidR="00AF4F27" w:rsidRPr="00B656F8" w14:paraId="2144780E" w14:textId="77777777" w:rsidTr="004F2636">
        <w:trPr>
          <w:trHeight w:val="283"/>
        </w:trPr>
        <w:tc>
          <w:tcPr>
            <w:tcW w:w="7370" w:type="dxa"/>
            <w:tcBorders>
              <w:top w:val="nil"/>
              <w:left w:val="single" w:sz="12" w:space="0" w:color="auto"/>
              <w:bottom w:val="nil"/>
            </w:tcBorders>
            <w:vAlign w:val="center"/>
          </w:tcPr>
          <w:p w14:paraId="2144780B"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0C"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0D" w14:textId="77777777" w:rsidR="00AF4F27" w:rsidRPr="0010598B" w:rsidRDefault="00AF4F27" w:rsidP="004F2636">
            <w:pPr>
              <w:spacing w:line="240" w:lineRule="auto"/>
              <w:jc w:val="left"/>
              <w:rPr>
                <w:sz w:val="18"/>
                <w:szCs w:val="18"/>
                <w:lang w:val="nl-BE"/>
              </w:rPr>
            </w:pPr>
          </w:p>
        </w:tc>
      </w:tr>
      <w:tr w:rsidR="00AF4F27" w:rsidRPr="00B656F8" w14:paraId="21447812" w14:textId="77777777" w:rsidTr="004F2636">
        <w:trPr>
          <w:trHeight w:val="283"/>
        </w:trPr>
        <w:tc>
          <w:tcPr>
            <w:tcW w:w="7370" w:type="dxa"/>
            <w:tcBorders>
              <w:top w:val="nil"/>
              <w:left w:val="single" w:sz="12" w:space="0" w:color="auto"/>
              <w:bottom w:val="nil"/>
            </w:tcBorders>
            <w:vAlign w:val="center"/>
          </w:tcPr>
          <w:p w14:paraId="2144780F"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10"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1" w14:textId="77777777" w:rsidR="00AF4F27" w:rsidRPr="0010598B" w:rsidRDefault="00AF4F27" w:rsidP="004F2636">
            <w:pPr>
              <w:spacing w:line="240" w:lineRule="auto"/>
              <w:jc w:val="left"/>
              <w:rPr>
                <w:sz w:val="18"/>
                <w:szCs w:val="18"/>
                <w:lang w:val="nl-BE"/>
              </w:rPr>
            </w:pPr>
          </w:p>
        </w:tc>
      </w:tr>
      <w:tr w:rsidR="00AF4F27" w:rsidRPr="00B656F8" w14:paraId="21447816" w14:textId="77777777" w:rsidTr="004F2636">
        <w:trPr>
          <w:trHeight w:val="283"/>
        </w:trPr>
        <w:tc>
          <w:tcPr>
            <w:tcW w:w="7370" w:type="dxa"/>
            <w:tcBorders>
              <w:top w:val="nil"/>
              <w:left w:val="single" w:sz="12" w:space="0" w:color="auto"/>
              <w:bottom w:val="nil"/>
            </w:tcBorders>
            <w:vAlign w:val="center"/>
          </w:tcPr>
          <w:p w14:paraId="21447813"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14"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5" w14:textId="77777777" w:rsidR="00AF4F27" w:rsidRPr="0010598B" w:rsidRDefault="00AF4F27" w:rsidP="004F2636">
            <w:pPr>
              <w:spacing w:line="240" w:lineRule="auto"/>
              <w:jc w:val="left"/>
              <w:rPr>
                <w:sz w:val="18"/>
                <w:szCs w:val="18"/>
                <w:lang w:val="nl-BE"/>
              </w:rPr>
            </w:pPr>
          </w:p>
        </w:tc>
      </w:tr>
      <w:tr w:rsidR="00AF4F27" w:rsidRPr="00B656F8" w14:paraId="2144781A" w14:textId="77777777" w:rsidTr="004F2636">
        <w:trPr>
          <w:trHeight w:val="283"/>
        </w:trPr>
        <w:tc>
          <w:tcPr>
            <w:tcW w:w="7370" w:type="dxa"/>
            <w:tcBorders>
              <w:top w:val="nil"/>
              <w:left w:val="single" w:sz="12" w:space="0" w:color="auto"/>
              <w:bottom w:val="nil"/>
            </w:tcBorders>
            <w:vAlign w:val="center"/>
          </w:tcPr>
          <w:p w14:paraId="21447817"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18"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9" w14:textId="77777777" w:rsidR="00AF4F27" w:rsidRPr="0010598B" w:rsidRDefault="00AF4F27" w:rsidP="004F2636">
            <w:pPr>
              <w:spacing w:line="240" w:lineRule="auto"/>
              <w:jc w:val="left"/>
              <w:rPr>
                <w:sz w:val="18"/>
                <w:szCs w:val="18"/>
                <w:lang w:val="nl-BE"/>
              </w:rPr>
            </w:pPr>
          </w:p>
        </w:tc>
      </w:tr>
      <w:tr w:rsidR="00AF4F27" w:rsidRPr="00B656F8" w14:paraId="2144781E" w14:textId="77777777" w:rsidTr="004F2636">
        <w:trPr>
          <w:trHeight w:val="283"/>
        </w:trPr>
        <w:tc>
          <w:tcPr>
            <w:tcW w:w="7370" w:type="dxa"/>
            <w:tcBorders>
              <w:top w:val="nil"/>
              <w:left w:val="single" w:sz="12" w:space="0" w:color="auto"/>
              <w:bottom w:val="nil"/>
            </w:tcBorders>
            <w:vAlign w:val="center"/>
          </w:tcPr>
          <w:p w14:paraId="2144781B"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1C"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D" w14:textId="77777777" w:rsidR="00AF4F27" w:rsidRPr="0010598B" w:rsidRDefault="00AF4F27" w:rsidP="004F2636">
            <w:pPr>
              <w:spacing w:line="240" w:lineRule="auto"/>
              <w:jc w:val="left"/>
              <w:rPr>
                <w:sz w:val="18"/>
                <w:szCs w:val="18"/>
                <w:lang w:val="nl-BE"/>
              </w:rPr>
            </w:pPr>
          </w:p>
        </w:tc>
      </w:tr>
      <w:tr w:rsidR="00AF4F27" w:rsidRPr="00B656F8" w14:paraId="21447822" w14:textId="77777777" w:rsidTr="004F2636">
        <w:trPr>
          <w:trHeight w:val="283"/>
        </w:trPr>
        <w:tc>
          <w:tcPr>
            <w:tcW w:w="7370" w:type="dxa"/>
            <w:tcBorders>
              <w:top w:val="nil"/>
              <w:left w:val="single" w:sz="12" w:space="0" w:color="auto"/>
              <w:bottom w:val="nil"/>
            </w:tcBorders>
            <w:vAlign w:val="center"/>
          </w:tcPr>
          <w:p w14:paraId="2144781F"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20"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1" w14:textId="77777777" w:rsidR="00AF4F27" w:rsidRPr="0010598B" w:rsidRDefault="00AF4F27" w:rsidP="004F2636">
            <w:pPr>
              <w:spacing w:line="240" w:lineRule="auto"/>
              <w:jc w:val="left"/>
              <w:rPr>
                <w:sz w:val="18"/>
                <w:szCs w:val="18"/>
                <w:lang w:val="nl-BE"/>
              </w:rPr>
            </w:pPr>
          </w:p>
        </w:tc>
      </w:tr>
      <w:tr w:rsidR="00AF4F27" w:rsidRPr="00B656F8" w14:paraId="21447826" w14:textId="77777777" w:rsidTr="004F2636">
        <w:trPr>
          <w:trHeight w:val="283"/>
        </w:trPr>
        <w:tc>
          <w:tcPr>
            <w:tcW w:w="7370" w:type="dxa"/>
            <w:tcBorders>
              <w:top w:val="nil"/>
              <w:left w:val="single" w:sz="12" w:space="0" w:color="auto"/>
              <w:bottom w:val="nil"/>
            </w:tcBorders>
            <w:vAlign w:val="center"/>
          </w:tcPr>
          <w:p w14:paraId="21447823"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24"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5" w14:textId="77777777" w:rsidR="00AF4F27" w:rsidRPr="0010598B" w:rsidRDefault="00AF4F27" w:rsidP="004F2636">
            <w:pPr>
              <w:spacing w:line="240" w:lineRule="auto"/>
              <w:jc w:val="left"/>
              <w:rPr>
                <w:sz w:val="18"/>
                <w:szCs w:val="18"/>
                <w:lang w:val="nl-BE"/>
              </w:rPr>
            </w:pPr>
          </w:p>
        </w:tc>
      </w:tr>
      <w:tr w:rsidR="00AF4F27" w:rsidRPr="00B656F8" w14:paraId="2144782A" w14:textId="77777777" w:rsidTr="004F2636">
        <w:trPr>
          <w:trHeight w:val="283"/>
        </w:trPr>
        <w:tc>
          <w:tcPr>
            <w:tcW w:w="7370" w:type="dxa"/>
            <w:tcBorders>
              <w:top w:val="nil"/>
              <w:left w:val="single" w:sz="12" w:space="0" w:color="auto"/>
              <w:bottom w:val="nil"/>
            </w:tcBorders>
            <w:vAlign w:val="center"/>
          </w:tcPr>
          <w:p w14:paraId="21447827"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28"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9" w14:textId="77777777" w:rsidR="00AF4F27" w:rsidRPr="0010598B" w:rsidRDefault="00AF4F27" w:rsidP="004F2636">
            <w:pPr>
              <w:spacing w:line="240" w:lineRule="auto"/>
              <w:jc w:val="left"/>
              <w:rPr>
                <w:sz w:val="18"/>
                <w:szCs w:val="18"/>
                <w:lang w:val="nl-BE"/>
              </w:rPr>
            </w:pPr>
          </w:p>
        </w:tc>
      </w:tr>
      <w:tr w:rsidR="00AF4F27" w:rsidRPr="00B656F8" w14:paraId="2144782E" w14:textId="77777777" w:rsidTr="004F2636">
        <w:trPr>
          <w:trHeight w:val="283"/>
        </w:trPr>
        <w:tc>
          <w:tcPr>
            <w:tcW w:w="7370" w:type="dxa"/>
            <w:tcBorders>
              <w:top w:val="nil"/>
              <w:left w:val="single" w:sz="12" w:space="0" w:color="auto"/>
              <w:bottom w:val="nil"/>
            </w:tcBorders>
            <w:vAlign w:val="center"/>
          </w:tcPr>
          <w:p w14:paraId="2144782B"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2C"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D" w14:textId="77777777" w:rsidR="00AF4F27" w:rsidRPr="0010598B" w:rsidRDefault="00AF4F27" w:rsidP="004F2636">
            <w:pPr>
              <w:spacing w:line="240" w:lineRule="auto"/>
              <w:jc w:val="left"/>
              <w:rPr>
                <w:sz w:val="18"/>
                <w:szCs w:val="18"/>
                <w:lang w:val="nl-BE"/>
              </w:rPr>
            </w:pPr>
          </w:p>
        </w:tc>
      </w:tr>
      <w:tr w:rsidR="00AF4F27" w:rsidRPr="00B656F8" w14:paraId="21447832" w14:textId="77777777" w:rsidTr="004F2636">
        <w:trPr>
          <w:trHeight w:val="283"/>
        </w:trPr>
        <w:tc>
          <w:tcPr>
            <w:tcW w:w="7370" w:type="dxa"/>
            <w:tcBorders>
              <w:top w:val="nil"/>
              <w:left w:val="single" w:sz="12" w:space="0" w:color="auto"/>
              <w:bottom w:val="single" w:sz="12" w:space="0" w:color="auto"/>
            </w:tcBorders>
            <w:vAlign w:val="center"/>
          </w:tcPr>
          <w:p w14:paraId="2144782F" w14:textId="77777777" w:rsidR="00AF4F27" w:rsidRPr="0010598B" w:rsidRDefault="00AF4F27" w:rsidP="004F2636">
            <w:pPr>
              <w:spacing w:line="240" w:lineRule="auto"/>
              <w:jc w:val="left"/>
              <w:rPr>
                <w:sz w:val="18"/>
                <w:szCs w:val="18"/>
                <w:lang w:val="nl-BE"/>
              </w:rPr>
            </w:pPr>
          </w:p>
        </w:tc>
        <w:tc>
          <w:tcPr>
            <w:tcW w:w="1701" w:type="dxa"/>
            <w:tcBorders>
              <w:top w:val="nil"/>
              <w:bottom w:val="single" w:sz="12" w:space="0" w:color="auto"/>
            </w:tcBorders>
            <w:vAlign w:val="center"/>
          </w:tcPr>
          <w:p w14:paraId="21447830" w14:textId="77777777" w:rsidR="00AF4F27" w:rsidRPr="0010598B" w:rsidRDefault="00AF4F27" w:rsidP="004F2636">
            <w:pPr>
              <w:spacing w:line="240" w:lineRule="auto"/>
              <w:jc w:val="left"/>
              <w:rPr>
                <w:sz w:val="18"/>
                <w:szCs w:val="18"/>
                <w:lang w:val="nl-BE"/>
              </w:rPr>
            </w:pPr>
          </w:p>
        </w:tc>
        <w:tc>
          <w:tcPr>
            <w:tcW w:w="1701" w:type="dxa"/>
            <w:tcBorders>
              <w:top w:val="nil"/>
              <w:bottom w:val="single" w:sz="12" w:space="0" w:color="auto"/>
              <w:right w:val="single" w:sz="12" w:space="0" w:color="auto"/>
            </w:tcBorders>
            <w:vAlign w:val="center"/>
          </w:tcPr>
          <w:p w14:paraId="21447831" w14:textId="77777777" w:rsidR="00AF4F27" w:rsidRPr="0010598B" w:rsidRDefault="00AF4F27" w:rsidP="004F2636">
            <w:pPr>
              <w:spacing w:line="240" w:lineRule="auto"/>
              <w:jc w:val="left"/>
              <w:rPr>
                <w:sz w:val="18"/>
                <w:szCs w:val="18"/>
                <w:lang w:val="nl-BE"/>
              </w:rPr>
            </w:pPr>
          </w:p>
        </w:tc>
      </w:tr>
    </w:tbl>
    <w:p w14:paraId="21447833" w14:textId="77777777" w:rsidR="00AF4F27" w:rsidRPr="0010598B" w:rsidRDefault="00AF4F27" w:rsidP="00AF4F27">
      <w:pPr>
        <w:spacing w:line="240" w:lineRule="auto"/>
        <w:jc w:val="left"/>
        <w:rPr>
          <w:sz w:val="18"/>
          <w:szCs w:val="18"/>
          <w:lang w:val="nl-BE"/>
        </w:rPr>
      </w:pPr>
    </w:p>
    <w:p w14:paraId="21447834" w14:textId="77777777" w:rsidR="00AF4F27" w:rsidRPr="0010598B" w:rsidRDefault="00AF4F27" w:rsidP="00AF4F27">
      <w:pPr>
        <w:spacing w:line="240" w:lineRule="auto"/>
        <w:jc w:val="left"/>
        <w:rPr>
          <w:sz w:val="18"/>
          <w:szCs w:val="18"/>
          <w:lang w:val="nl-BE"/>
        </w:rPr>
      </w:pPr>
    </w:p>
    <w:p w14:paraId="21447835" w14:textId="77777777" w:rsidR="00AF4F27" w:rsidRPr="0010598B" w:rsidRDefault="00AF4F27" w:rsidP="00AF4F27">
      <w:pPr>
        <w:rPr>
          <w:lang w:val="nl-BE"/>
        </w:rPr>
      </w:pPr>
    </w:p>
    <w:p w14:paraId="21447836" w14:textId="77777777" w:rsidR="00AF4F27" w:rsidRPr="0010598B" w:rsidRDefault="00AF4F27" w:rsidP="00AF4F27">
      <w:pPr>
        <w:rPr>
          <w:lang w:val="nl-BE"/>
        </w:rPr>
      </w:pPr>
      <w:r w:rsidRPr="0010598B">
        <w:rPr>
          <w:lang w:val="nl-BE"/>
        </w:rPr>
        <w:br w:type="page"/>
      </w:r>
    </w:p>
    <w:tbl>
      <w:tblPr>
        <w:tblStyle w:val="TableGrid"/>
        <w:tblW w:w="10828" w:type="dxa"/>
        <w:tblLook w:val="04A0" w:firstRow="1" w:lastRow="0" w:firstColumn="1" w:lastColumn="0" w:noHBand="0" w:noVBand="1"/>
      </w:tblPr>
      <w:tblGrid>
        <w:gridCol w:w="567"/>
        <w:gridCol w:w="2891"/>
        <w:gridCol w:w="5669"/>
        <w:gridCol w:w="1701"/>
      </w:tblGrid>
      <w:tr w:rsidR="00AF4F27" w:rsidRPr="0010598B" w14:paraId="2144783B"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837" w14:textId="77777777" w:rsidR="00AF4F27" w:rsidRPr="0010598B" w:rsidRDefault="00AF4F27" w:rsidP="004F2636">
            <w:pPr>
              <w:spacing w:line="240" w:lineRule="atLeast"/>
              <w:jc w:val="left"/>
              <w:rPr>
                <w:lang w:val="nl-BE"/>
              </w:rPr>
            </w:pPr>
            <w:r w:rsidRPr="0010598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838" w14:textId="77777777" w:rsidR="00AF4F27" w:rsidRPr="0010598B" w:rsidRDefault="00AF4F27" w:rsidP="004F2636">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839" w14:textId="77777777" w:rsidR="00AF4F27" w:rsidRPr="0010598B" w:rsidRDefault="00AF4F27" w:rsidP="004F2636">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83A" w14:textId="37901232" w:rsidR="00AF4F27" w:rsidRPr="0010598B" w:rsidRDefault="00FF77C8" w:rsidP="004F2636">
            <w:pPr>
              <w:spacing w:line="240" w:lineRule="atLeast"/>
              <w:jc w:val="left"/>
              <w:rPr>
                <w:lang w:val="nl-BE"/>
              </w:rPr>
            </w:pPr>
            <w:r w:rsidRPr="00742CA2">
              <w:rPr>
                <w:lang w:val="nl-BE"/>
              </w:rPr>
              <w:t>VOL-</w:t>
            </w:r>
            <w:proofErr w:type="spellStart"/>
            <w:r w:rsidRPr="00742CA2">
              <w:rPr>
                <w:lang w:val="nl-BE"/>
              </w:rPr>
              <w:t>inb</w:t>
            </w:r>
            <w:proofErr w:type="spellEnd"/>
            <w:r w:rsidR="00AF4F27" w:rsidRPr="00742CA2">
              <w:rPr>
                <w:lang w:val="nl-BE"/>
              </w:rPr>
              <w:t xml:space="preserve"> 3.</w:t>
            </w:r>
            <w:r w:rsidR="00AF4F27" w:rsidRPr="0010598B">
              <w:rPr>
                <w:lang w:val="nl-BE"/>
              </w:rPr>
              <w:t>1</w:t>
            </w:r>
          </w:p>
        </w:tc>
      </w:tr>
    </w:tbl>
    <w:p w14:paraId="2144783C" w14:textId="77777777" w:rsidR="00AF4F27" w:rsidRPr="0010598B" w:rsidRDefault="00AF4F27" w:rsidP="00AF4F27">
      <w:pPr>
        <w:spacing w:line="240" w:lineRule="auto"/>
        <w:jc w:val="left"/>
        <w:rPr>
          <w:lang w:val="nl-BE"/>
        </w:rPr>
      </w:pPr>
    </w:p>
    <w:p w14:paraId="2144783D" w14:textId="77777777" w:rsidR="00AF4F27" w:rsidRPr="0010598B" w:rsidRDefault="00AF4F27" w:rsidP="00AF4F27">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nl-BE"/>
        </w:rPr>
      </w:pPr>
      <w:r w:rsidRPr="0010598B">
        <w:rPr>
          <w:b/>
          <w:caps/>
          <w:sz w:val="22"/>
          <w:szCs w:val="22"/>
          <w:lang w:val="nl-BE"/>
        </w:rPr>
        <w:t>jaarrekening</w:t>
      </w:r>
    </w:p>
    <w:p w14:paraId="2144783E" w14:textId="77777777" w:rsidR="00AF4F27" w:rsidRPr="0010598B" w:rsidRDefault="00AF4F27" w:rsidP="00AF4F27">
      <w:pPr>
        <w:spacing w:line="240" w:lineRule="auto"/>
        <w:jc w:val="left"/>
        <w:rPr>
          <w:lang w:val="nl-BE"/>
        </w:rPr>
      </w:pPr>
    </w:p>
    <w:p w14:paraId="2144783F" w14:textId="77777777" w:rsidR="00080197" w:rsidRPr="0010598B" w:rsidRDefault="00080197" w:rsidP="00AF4F27">
      <w:pPr>
        <w:spacing w:line="240" w:lineRule="auto"/>
        <w:jc w:val="left"/>
        <w:rPr>
          <w:lang w:val="nl-BE"/>
        </w:rPr>
      </w:pPr>
    </w:p>
    <w:p w14:paraId="21447840" w14:textId="77777777" w:rsidR="00AF4F27" w:rsidRPr="0010598B" w:rsidRDefault="00AF4F27" w:rsidP="008B1813">
      <w:pPr>
        <w:spacing w:line="240" w:lineRule="auto"/>
        <w:jc w:val="left"/>
        <w:rPr>
          <w:lang w:val="nl-BE"/>
        </w:rPr>
      </w:pPr>
    </w:p>
    <w:p w14:paraId="21447841" w14:textId="77777777" w:rsidR="00A85B0F" w:rsidRPr="0010598B" w:rsidRDefault="00A52EE8" w:rsidP="008B1813">
      <w:pPr>
        <w:spacing w:line="240" w:lineRule="atLeast"/>
        <w:jc w:val="left"/>
        <w:rPr>
          <w:b/>
          <w:caps/>
          <w:sz w:val="22"/>
          <w:szCs w:val="22"/>
          <w:lang w:val="nl-BE"/>
        </w:rPr>
      </w:pPr>
      <w:r w:rsidRPr="0010598B">
        <w:rPr>
          <w:b/>
          <w:caps/>
          <w:sz w:val="22"/>
          <w:szCs w:val="22"/>
          <w:lang w:val="nl-BE"/>
        </w:rPr>
        <w:t>Balans na winstverdeling</w:t>
      </w:r>
    </w:p>
    <w:p w14:paraId="21447842" w14:textId="77777777" w:rsidR="00AF4F27" w:rsidRPr="0010598B" w:rsidRDefault="00AF4F27" w:rsidP="008B1813">
      <w:pPr>
        <w:spacing w:line="240" w:lineRule="atLeast"/>
        <w:jc w:val="left"/>
        <w:rPr>
          <w:b/>
          <w:caps/>
          <w:sz w:val="22"/>
          <w:szCs w:val="22"/>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33B7F" w:rsidRPr="0010598B" w14:paraId="21447848" w14:textId="77777777" w:rsidTr="00E2583D">
        <w:trPr>
          <w:trHeight w:val="283"/>
        </w:trPr>
        <w:tc>
          <w:tcPr>
            <w:tcW w:w="4932" w:type="dxa"/>
            <w:tcBorders>
              <w:top w:val="nil"/>
              <w:left w:val="nil"/>
              <w:bottom w:val="nil"/>
              <w:right w:val="nil"/>
            </w:tcBorders>
            <w:vAlign w:val="center"/>
          </w:tcPr>
          <w:p w14:paraId="21447843" w14:textId="77777777" w:rsidR="00087EE5" w:rsidRPr="0010598B" w:rsidRDefault="00087EE5" w:rsidP="00C03B44">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844" w14:textId="77777777" w:rsidR="00087EE5" w:rsidRPr="0010598B" w:rsidRDefault="00A52EE8" w:rsidP="00C03B44">
            <w:pPr>
              <w:tabs>
                <w:tab w:val="right" w:leader="dot" w:pos="10631"/>
                <w:tab w:val="right" w:leader="dot" w:pos="10773"/>
              </w:tabs>
              <w:spacing w:line="240" w:lineRule="atLeast"/>
              <w:jc w:val="center"/>
              <w:rPr>
                <w:sz w:val="16"/>
                <w:szCs w:val="16"/>
                <w:lang w:val="nl-BE"/>
              </w:rPr>
            </w:pPr>
            <w:r w:rsidRPr="0010598B">
              <w:rPr>
                <w:sz w:val="16"/>
                <w:szCs w:val="16"/>
                <w:lang w:val="nl-BE"/>
              </w:rPr>
              <w:t>Toel</w:t>
            </w:r>
            <w:r w:rsidR="00C03B44" w:rsidRPr="0010598B">
              <w:rPr>
                <w:sz w:val="16"/>
                <w:szCs w:val="16"/>
                <w:lang w:val="nl-BE"/>
              </w:rPr>
              <w:t>.</w:t>
            </w:r>
          </w:p>
        </w:tc>
        <w:tc>
          <w:tcPr>
            <w:tcW w:w="709" w:type="dxa"/>
            <w:tcBorders>
              <w:bottom w:val="single" w:sz="12" w:space="0" w:color="auto"/>
            </w:tcBorders>
            <w:vAlign w:val="center"/>
          </w:tcPr>
          <w:p w14:paraId="21447845" w14:textId="77777777" w:rsidR="00087EE5" w:rsidRPr="0010598B" w:rsidRDefault="00C03B44" w:rsidP="00C03B44">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846" w14:textId="77777777" w:rsidR="00087EE5" w:rsidRPr="0010598B" w:rsidRDefault="00A52EE8" w:rsidP="00C03B44">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847" w14:textId="77777777" w:rsidR="00087EE5" w:rsidRPr="0010598B" w:rsidRDefault="00A52EE8" w:rsidP="00C03B44">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CB404D" w:rsidRPr="0010598B" w14:paraId="2144784E" w14:textId="77777777" w:rsidTr="00E2583D">
        <w:trPr>
          <w:trHeight w:val="283"/>
        </w:trPr>
        <w:tc>
          <w:tcPr>
            <w:tcW w:w="4932" w:type="dxa"/>
            <w:tcBorders>
              <w:top w:val="nil"/>
              <w:left w:val="nil"/>
              <w:bottom w:val="nil"/>
              <w:right w:val="nil"/>
            </w:tcBorders>
            <w:vAlign w:val="center"/>
          </w:tcPr>
          <w:p w14:paraId="21447849" w14:textId="77777777" w:rsidR="00C03B44" w:rsidRPr="0010598B" w:rsidRDefault="00056DE2" w:rsidP="00A52EE8">
            <w:pPr>
              <w:tabs>
                <w:tab w:val="right" w:leader="dot" w:pos="10631"/>
                <w:tab w:val="right" w:leader="dot" w:pos="10773"/>
              </w:tabs>
              <w:spacing w:line="240" w:lineRule="atLeast"/>
              <w:jc w:val="left"/>
              <w:rPr>
                <w:b/>
                <w:lang w:val="nl-BE"/>
              </w:rPr>
            </w:pPr>
            <w:r w:rsidRPr="0010598B">
              <w:rPr>
                <w:b/>
                <w:lang w:val="nl-BE"/>
              </w:rPr>
              <w:t>ACTI</w:t>
            </w:r>
            <w:r w:rsidR="00A52EE8" w:rsidRPr="0010598B">
              <w:rPr>
                <w:b/>
                <w:lang w:val="nl-BE"/>
              </w:rPr>
              <w:t>VA</w:t>
            </w:r>
          </w:p>
        </w:tc>
        <w:tc>
          <w:tcPr>
            <w:tcW w:w="680" w:type="dxa"/>
            <w:tcBorders>
              <w:top w:val="nil"/>
              <w:left w:val="nil"/>
              <w:bottom w:val="nil"/>
              <w:right w:val="single" w:sz="12" w:space="0" w:color="auto"/>
            </w:tcBorders>
            <w:vAlign w:val="center"/>
          </w:tcPr>
          <w:p w14:paraId="2144784A" w14:textId="77777777" w:rsidR="00C03B44" w:rsidRPr="0010598B" w:rsidRDefault="00C03B44" w:rsidP="00C03B44">
            <w:pPr>
              <w:tabs>
                <w:tab w:val="right" w:leader="dot" w:pos="10631"/>
                <w:tab w:val="right" w:leader="dot" w:pos="10773"/>
              </w:tabs>
              <w:spacing w:line="240" w:lineRule="atLeast"/>
              <w:jc w:val="left"/>
              <w:rPr>
                <w:sz w:val="16"/>
                <w:szCs w:val="16"/>
                <w:lang w:val="nl-BE"/>
              </w:rPr>
            </w:pPr>
          </w:p>
        </w:tc>
        <w:tc>
          <w:tcPr>
            <w:tcW w:w="709" w:type="dxa"/>
            <w:tcBorders>
              <w:top w:val="single" w:sz="12" w:space="0" w:color="auto"/>
              <w:left w:val="single" w:sz="12" w:space="0" w:color="auto"/>
              <w:bottom w:val="nil"/>
            </w:tcBorders>
            <w:vAlign w:val="center"/>
          </w:tcPr>
          <w:p w14:paraId="2144784B" w14:textId="77777777" w:rsidR="00C03B44" w:rsidRPr="0010598B" w:rsidRDefault="00C03B44" w:rsidP="00C03B44">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144784C" w14:textId="77777777" w:rsidR="00C03B44" w:rsidRPr="0010598B" w:rsidRDefault="00C03B44" w:rsidP="00C03B44">
            <w:pPr>
              <w:tabs>
                <w:tab w:val="right" w:leader="dot" w:pos="10631"/>
                <w:tab w:val="right" w:leader="dot" w:pos="10773"/>
              </w:tabs>
              <w:spacing w:line="240" w:lineRule="atLeast"/>
              <w:jc w:val="left"/>
              <w:rPr>
                <w:sz w:val="18"/>
                <w:szCs w:val="18"/>
                <w:lang w:val="nl-BE"/>
              </w:rPr>
            </w:pPr>
          </w:p>
        </w:tc>
        <w:tc>
          <w:tcPr>
            <w:tcW w:w="2268" w:type="dxa"/>
            <w:tcBorders>
              <w:left w:val="single" w:sz="12" w:space="0" w:color="auto"/>
              <w:bottom w:val="nil"/>
            </w:tcBorders>
            <w:vAlign w:val="center"/>
          </w:tcPr>
          <w:p w14:paraId="2144784D" w14:textId="77777777" w:rsidR="00C03B44" w:rsidRPr="0010598B" w:rsidRDefault="00C03B44" w:rsidP="00C03B44">
            <w:pPr>
              <w:tabs>
                <w:tab w:val="right" w:leader="dot" w:pos="10631"/>
                <w:tab w:val="right" w:leader="dot" w:pos="10773"/>
              </w:tabs>
              <w:spacing w:line="240" w:lineRule="atLeast"/>
              <w:jc w:val="left"/>
              <w:rPr>
                <w:sz w:val="18"/>
                <w:szCs w:val="18"/>
                <w:lang w:val="nl-BE"/>
              </w:rPr>
            </w:pPr>
          </w:p>
        </w:tc>
      </w:tr>
      <w:tr w:rsidR="00CB404D" w:rsidRPr="0010598B" w14:paraId="21447854" w14:textId="77777777" w:rsidTr="00E2583D">
        <w:trPr>
          <w:trHeight w:val="283"/>
        </w:trPr>
        <w:tc>
          <w:tcPr>
            <w:tcW w:w="4932" w:type="dxa"/>
            <w:tcBorders>
              <w:top w:val="nil"/>
              <w:left w:val="nil"/>
              <w:bottom w:val="nil"/>
              <w:right w:val="nil"/>
            </w:tcBorders>
            <w:vAlign w:val="center"/>
          </w:tcPr>
          <w:p w14:paraId="2144784F" w14:textId="77777777" w:rsidR="00056DE2" w:rsidRPr="0010598B" w:rsidRDefault="00A52EE8" w:rsidP="00224B8A">
            <w:pPr>
              <w:tabs>
                <w:tab w:val="right" w:leader="dot" w:pos="4716"/>
              </w:tabs>
              <w:spacing w:before="120" w:line="240" w:lineRule="atLeast"/>
              <w:jc w:val="left"/>
              <w:rPr>
                <w:b/>
                <w:smallCaps/>
                <w:lang w:val="nl-BE"/>
              </w:rPr>
            </w:pPr>
            <w:r w:rsidRPr="0010598B">
              <w:rPr>
                <w:b/>
                <w:smallCaps/>
                <w:lang w:val="nl-BE"/>
              </w:rPr>
              <w:t>Oprichtingskosten</w:t>
            </w:r>
            <w:r w:rsidR="00224B8A" w:rsidRPr="0010598B">
              <w:rPr>
                <w:smallCaps/>
                <w:lang w:val="nl-BE"/>
              </w:rPr>
              <w:tab/>
            </w:r>
          </w:p>
        </w:tc>
        <w:tc>
          <w:tcPr>
            <w:tcW w:w="680" w:type="dxa"/>
            <w:tcBorders>
              <w:top w:val="nil"/>
              <w:left w:val="nil"/>
              <w:bottom w:val="nil"/>
              <w:right w:val="single" w:sz="12" w:space="0" w:color="auto"/>
            </w:tcBorders>
            <w:vAlign w:val="center"/>
          </w:tcPr>
          <w:p w14:paraId="21447850" w14:textId="77777777" w:rsidR="00056DE2" w:rsidRPr="0010598B" w:rsidRDefault="008C7620"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056DE2" w:rsidRPr="0010598B">
              <w:rPr>
                <w:sz w:val="16"/>
                <w:szCs w:val="16"/>
                <w:lang w:val="nl-BE"/>
              </w:rPr>
              <w:t>.1</w:t>
            </w:r>
          </w:p>
        </w:tc>
        <w:tc>
          <w:tcPr>
            <w:tcW w:w="709" w:type="dxa"/>
            <w:tcBorders>
              <w:top w:val="nil"/>
              <w:left w:val="single" w:sz="12" w:space="0" w:color="auto"/>
              <w:bottom w:val="nil"/>
            </w:tcBorders>
            <w:vAlign w:val="center"/>
          </w:tcPr>
          <w:p w14:paraId="21447851" w14:textId="77777777" w:rsidR="00056DE2" w:rsidRPr="0010598B" w:rsidRDefault="00056DE2"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20</w:t>
            </w:r>
          </w:p>
        </w:tc>
        <w:tc>
          <w:tcPr>
            <w:tcW w:w="2268" w:type="dxa"/>
            <w:tcBorders>
              <w:top w:val="nil"/>
              <w:bottom w:val="nil"/>
              <w:right w:val="single" w:sz="12" w:space="0" w:color="auto"/>
            </w:tcBorders>
            <w:vAlign w:val="center"/>
          </w:tcPr>
          <w:p w14:paraId="21447852" w14:textId="77777777" w:rsidR="00056DE2" w:rsidRPr="0010598B" w:rsidRDefault="00E2583D" w:rsidP="00F504C8">
            <w:pPr>
              <w:tabs>
                <w:tab w:val="right" w:leader="dot" w:pos="2043"/>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853" w14:textId="77777777" w:rsidR="00056DE2" w:rsidRPr="0010598B" w:rsidRDefault="00E2583D" w:rsidP="00F504C8">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CB404D" w:rsidRPr="0010598B" w14:paraId="2144785A" w14:textId="77777777" w:rsidTr="00E2583D">
        <w:trPr>
          <w:trHeight w:val="283"/>
        </w:trPr>
        <w:tc>
          <w:tcPr>
            <w:tcW w:w="4932" w:type="dxa"/>
            <w:tcBorders>
              <w:top w:val="nil"/>
              <w:left w:val="nil"/>
              <w:bottom w:val="nil"/>
              <w:right w:val="nil"/>
            </w:tcBorders>
            <w:vAlign w:val="center"/>
          </w:tcPr>
          <w:p w14:paraId="21447855" w14:textId="77777777" w:rsidR="00056DE2" w:rsidRPr="0010598B" w:rsidRDefault="00A52EE8" w:rsidP="00224B8A">
            <w:pPr>
              <w:tabs>
                <w:tab w:val="right" w:leader="dot" w:pos="4716"/>
              </w:tabs>
              <w:spacing w:before="120" w:line="240" w:lineRule="atLeast"/>
              <w:jc w:val="left"/>
              <w:rPr>
                <w:b/>
                <w:smallCaps/>
                <w:lang w:val="nl-BE"/>
              </w:rPr>
            </w:pPr>
            <w:r w:rsidRPr="0010598B">
              <w:rPr>
                <w:b/>
                <w:smallCaps/>
                <w:lang w:val="nl-BE"/>
              </w:rPr>
              <w:t>Vaste activa</w:t>
            </w:r>
            <w:r w:rsidR="00CD5FD2" w:rsidRPr="0010598B">
              <w:rPr>
                <w:smallCaps/>
                <w:lang w:val="nl-BE"/>
              </w:rPr>
              <w:tab/>
            </w:r>
          </w:p>
        </w:tc>
        <w:tc>
          <w:tcPr>
            <w:tcW w:w="680" w:type="dxa"/>
            <w:tcBorders>
              <w:top w:val="nil"/>
              <w:left w:val="nil"/>
              <w:bottom w:val="nil"/>
              <w:right w:val="single" w:sz="12" w:space="0" w:color="auto"/>
            </w:tcBorders>
            <w:vAlign w:val="center"/>
          </w:tcPr>
          <w:p w14:paraId="21447856" w14:textId="77777777" w:rsidR="00056DE2" w:rsidRPr="0010598B" w:rsidRDefault="00056DE2" w:rsidP="00854298">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1447857" w14:textId="77777777" w:rsidR="00056DE2" w:rsidRPr="0010598B" w:rsidRDefault="0096387D"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21/28</w:t>
            </w:r>
          </w:p>
        </w:tc>
        <w:tc>
          <w:tcPr>
            <w:tcW w:w="2268" w:type="dxa"/>
            <w:tcBorders>
              <w:top w:val="nil"/>
              <w:bottom w:val="nil"/>
              <w:right w:val="single" w:sz="12" w:space="0" w:color="auto"/>
            </w:tcBorders>
            <w:vAlign w:val="center"/>
          </w:tcPr>
          <w:p w14:paraId="21447858" w14:textId="77777777" w:rsidR="00056DE2" w:rsidRPr="0010598B" w:rsidRDefault="00E2583D" w:rsidP="00F504C8">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859" w14:textId="77777777" w:rsidR="00056DE2" w:rsidRPr="0010598B" w:rsidRDefault="00E2583D" w:rsidP="00F504C8">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CB404D" w:rsidRPr="0010598B" w14:paraId="21447860" w14:textId="77777777" w:rsidTr="00E2583D">
        <w:trPr>
          <w:trHeight w:val="283"/>
        </w:trPr>
        <w:tc>
          <w:tcPr>
            <w:tcW w:w="4932" w:type="dxa"/>
            <w:tcBorders>
              <w:top w:val="nil"/>
              <w:left w:val="nil"/>
              <w:bottom w:val="nil"/>
              <w:right w:val="nil"/>
            </w:tcBorders>
            <w:vAlign w:val="center"/>
          </w:tcPr>
          <w:p w14:paraId="2144785B" w14:textId="77777777" w:rsidR="00056DE2" w:rsidRPr="0010598B" w:rsidRDefault="00A52EE8" w:rsidP="00263B2B">
            <w:pPr>
              <w:tabs>
                <w:tab w:val="right" w:leader="dot" w:pos="4717"/>
              </w:tabs>
              <w:spacing w:before="120" w:line="240" w:lineRule="atLeast"/>
              <w:jc w:val="left"/>
              <w:rPr>
                <w:b/>
                <w:sz w:val="18"/>
                <w:szCs w:val="18"/>
                <w:lang w:val="nl-BE"/>
              </w:rPr>
            </w:pPr>
            <w:r w:rsidRPr="0010598B">
              <w:rPr>
                <w:rFonts w:cs="Arial"/>
                <w:b/>
                <w:sz w:val="18"/>
                <w:lang w:val="nl-BE"/>
              </w:rPr>
              <w:t>Immateriële vaste activa</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5C" w14:textId="77777777" w:rsidR="00056DE2" w:rsidRPr="0010598B" w:rsidRDefault="008C7620"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92568D" w:rsidRPr="0010598B">
              <w:rPr>
                <w:sz w:val="16"/>
                <w:szCs w:val="16"/>
                <w:lang w:val="nl-BE"/>
              </w:rPr>
              <w:t>.2</w:t>
            </w:r>
          </w:p>
        </w:tc>
        <w:tc>
          <w:tcPr>
            <w:tcW w:w="709" w:type="dxa"/>
            <w:tcBorders>
              <w:top w:val="nil"/>
              <w:left w:val="single" w:sz="12" w:space="0" w:color="auto"/>
              <w:bottom w:val="nil"/>
            </w:tcBorders>
            <w:vAlign w:val="center"/>
          </w:tcPr>
          <w:p w14:paraId="2144785D" w14:textId="77777777" w:rsidR="00056DE2" w:rsidRPr="0010598B" w:rsidRDefault="0092568D"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21</w:t>
            </w:r>
          </w:p>
        </w:tc>
        <w:tc>
          <w:tcPr>
            <w:tcW w:w="2268" w:type="dxa"/>
            <w:tcBorders>
              <w:top w:val="nil"/>
              <w:bottom w:val="nil"/>
              <w:right w:val="single" w:sz="12" w:space="0" w:color="auto"/>
            </w:tcBorders>
            <w:vAlign w:val="center"/>
          </w:tcPr>
          <w:p w14:paraId="2144785E" w14:textId="77777777" w:rsidR="00056DE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5F" w14:textId="77777777" w:rsidR="00056DE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CB404D" w:rsidRPr="0010598B" w14:paraId="21447866" w14:textId="77777777" w:rsidTr="00E2583D">
        <w:trPr>
          <w:trHeight w:val="283"/>
        </w:trPr>
        <w:tc>
          <w:tcPr>
            <w:tcW w:w="4932" w:type="dxa"/>
            <w:tcBorders>
              <w:top w:val="nil"/>
              <w:left w:val="nil"/>
              <w:bottom w:val="nil"/>
              <w:right w:val="nil"/>
            </w:tcBorders>
            <w:vAlign w:val="center"/>
          </w:tcPr>
          <w:p w14:paraId="21447861" w14:textId="77777777" w:rsidR="00056DE2" w:rsidRPr="0010598B" w:rsidRDefault="00A52EE8" w:rsidP="00263B2B">
            <w:pPr>
              <w:tabs>
                <w:tab w:val="right" w:leader="dot" w:pos="4717"/>
              </w:tabs>
              <w:spacing w:before="120" w:line="240" w:lineRule="atLeast"/>
              <w:jc w:val="left"/>
              <w:rPr>
                <w:sz w:val="18"/>
                <w:szCs w:val="18"/>
                <w:lang w:val="nl-BE"/>
              </w:rPr>
            </w:pPr>
            <w:r w:rsidRPr="0010598B">
              <w:rPr>
                <w:rFonts w:cs="Arial"/>
                <w:b/>
                <w:sz w:val="18"/>
                <w:lang w:val="nl-BE"/>
              </w:rPr>
              <w:t>Materiële vaste activa</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62" w14:textId="77777777" w:rsidR="00056DE2" w:rsidRPr="0010598B" w:rsidRDefault="008C7620"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92568D" w:rsidRPr="0010598B">
              <w:rPr>
                <w:sz w:val="16"/>
                <w:szCs w:val="16"/>
                <w:lang w:val="nl-BE"/>
              </w:rPr>
              <w:t>.3</w:t>
            </w:r>
          </w:p>
        </w:tc>
        <w:tc>
          <w:tcPr>
            <w:tcW w:w="709" w:type="dxa"/>
            <w:tcBorders>
              <w:top w:val="nil"/>
              <w:left w:val="single" w:sz="12" w:space="0" w:color="auto"/>
              <w:bottom w:val="nil"/>
            </w:tcBorders>
            <w:vAlign w:val="center"/>
          </w:tcPr>
          <w:p w14:paraId="21447863" w14:textId="77777777" w:rsidR="00056DE2" w:rsidRPr="0010598B" w:rsidRDefault="0092568D"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22/27</w:t>
            </w:r>
          </w:p>
        </w:tc>
        <w:tc>
          <w:tcPr>
            <w:tcW w:w="2268" w:type="dxa"/>
            <w:tcBorders>
              <w:top w:val="nil"/>
              <w:bottom w:val="nil"/>
              <w:right w:val="single" w:sz="12" w:space="0" w:color="auto"/>
            </w:tcBorders>
            <w:vAlign w:val="center"/>
          </w:tcPr>
          <w:p w14:paraId="21447864" w14:textId="77777777" w:rsidR="00056DE2" w:rsidRPr="0010598B" w:rsidRDefault="00F504C8" w:rsidP="00F504C8">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65" w14:textId="77777777" w:rsidR="00056DE2" w:rsidRPr="0010598B" w:rsidRDefault="00F504C8" w:rsidP="00F504C8">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F33CF7" w:rsidRPr="0010598B" w14:paraId="2144786C" w14:textId="77777777" w:rsidTr="00E2583D">
        <w:trPr>
          <w:trHeight w:val="283"/>
        </w:trPr>
        <w:tc>
          <w:tcPr>
            <w:tcW w:w="4932" w:type="dxa"/>
            <w:tcBorders>
              <w:top w:val="nil"/>
              <w:left w:val="nil"/>
              <w:bottom w:val="nil"/>
              <w:right w:val="nil"/>
            </w:tcBorders>
            <w:vAlign w:val="center"/>
          </w:tcPr>
          <w:p w14:paraId="21447867" w14:textId="77777777" w:rsidR="00056DE2"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Terreinen en gebouwen</w:t>
            </w:r>
            <w:r w:rsidR="0092568D" w:rsidRPr="0010598B">
              <w:rPr>
                <w:sz w:val="18"/>
                <w:szCs w:val="18"/>
                <w:lang w:val="nl-BE"/>
              </w:rPr>
              <w:tab/>
            </w:r>
          </w:p>
        </w:tc>
        <w:tc>
          <w:tcPr>
            <w:tcW w:w="680" w:type="dxa"/>
            <w:tcBorders>
              <w:top w:val="nil"/>
              <w:left w:val="nil"/>
              <w:bottom w:val="nil"/>
              <w:right w:val="single" w:sz="12" w:space="0" w:color="auto"/>
            </w:tcBorders>
            <w:vAlign w:val="center"/>
          </w:tcPr>
          <w:p w14:paraId="21447868" w14:textId="77777777" w:rsidR="00056DE2" w:rsidRPr="0010598B" w:rsidRDefault="00056DE2"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69" w14:textId="77777777" w:rsidR="00056DE2"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22</w:t>
            </w:r>
          </w:p>
        </w:tc>
        <w:tc>
          <w:tcPr>
            <w:tcW w:w="2268" w:type="dxa"/>
            <w:tcBorders>
              <w:top w:val="nil"/>
              <w:bottom w:val="nil"/>
              <w:right w:val="single" w:sz="12" w:space="0" w:color="auto"/>
            </w:tcBorders>
            <w:vAlign w:val="center"/>
          </w:tcPr>
          <w:p w14:paraId="2144786A" w14:textId="77777777" w:rsidR="00056DE2" w:rsidRPr="0010598B" w:rsidRDefault="00F504C8" w:rsidP="004F4F32">
            <w:pPr>
              <w:tabs>
                <w:tab w:val="right" w:leader="dot" w:pos="190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6B" w14:textId="77777777" w:rsidR="00056DE2"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72" w14:textId="77777777" w:rsidTr="00E2583D">
        <w:trPr>
          <w:trHeight w:val="283"/>
        </w:trPr>
        <w:tc>
          <w:tcPr>
            <w:tcW w:w="4932" w:type="dxa"/>
            <w:tcBorders>
              <w:top w:val="nil"/>
              <w:left w:val="nil"/>
              <w:bottom w:val="nil"/>
              <w:right w:val="nil"/>
            </w:tcBorders>
            <w:vAlign w:val="center"/>
          </w:tcPr>
          <w:p w14:paraId="2144786D"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Installaties, machines en uitrusting</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6E"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6F"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23</w:t>
            </w:r>
          </w:p>
        </w:tc>
        <w:tc>
          <w:tcPr>
            <w:tcW w:w="2268" w:type="dxa"/>
            <w:tcBorders>
              <w:top w:val="nil"/>
              <w:bottom w:val="nil"/>
              <w:right w:val="single" w:sz="12" w:space="0" w:color="auto"/>
            </w:tcBorders>
            <w:vAlign w:val="center"/>
          </w:tcPr>
          <w:p w14:paraId="21447870"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71"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78" w14:textId="77777777" w:rsidTr="00E2583D">
        <w:trPr>
          <w:trHeight w:val="283"/>
        </w:trPr>
        <w:tc>
          <w:tcPr>
            <w:tcW w:w="4932" w:type="dxa"/>
            <w:tcBorders>
              <w:top w:val="nil"/>
              <w:left w:val="nil"/>
              <w:bottom w:val="nil"/>
              <w:right w:val="nil"/>
            </w:tcBorders>
            <w:vAlign w:val="center"/>
          </w:tcPr>
          <w:p w14:paraId="21447873"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Meubilair en rollend materieel</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74"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75"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24</w:t>
            </w:r>
          </w:p>
        </w:tc>
        <w:tc>
          <w:tcPr>
            <w:tcW w:w="2268" w:type="dxa"/>
            <w:tcBorders>
              <w:top w:val="nil"/>
              <w:bottom w:val="nil"/>
              <w:right w:val="single" w:sz="12" w:space="0" w:color="auto"/>
            </w:tcBorders>
            <w:vAlign w:val="center"/>
          </w:tcPr>
          <w:p w14:paraId="21447876"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77"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7E" w14:textId="77777777" w:rsidTr="00E2583D">
        <w:trPr>
          <w:trHeight w:val="283"/>
        </w:trPr>
        <w:tc>
          <w:tcPr>
            <w:tcW w:w="4932" w:type="dxa"/>
            <w:tcBorders>
              <w:top w:val="nil"/>
              <w:left w:val="nil"/>
              <w:bottom w:val="nil"/>
              <w:right w:val="nil"/>
            </w:tcBorders>
            <w:vAlign w:val="center"/>
          </w:tcPr>
          <w:p w14:paraId="21447879"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Leasing en soortgelijke rechten</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7A"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7B"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25</w:t>
            </w:r>
          </w:p>
        </w:tc>
        <w:tc>
          <w:tcPr>
            <w:tcW w:w="2268" w:type="dxa"/>
            <w:tcBorders>
              <w:top w:val="nil"/>
              <w:bottom w:val="nil"/>
              <w:right w:val="single" w:sz="12" w:space="0" w:color="auto"/>
            </w:tcBorders>
            <w:vAlign w:val="center"/>
          </w:tcPr>
          <w:p w14:paraId="2144787C"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7D"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84" w14:textId="77777777" w:rsidTr="00E2583D">
        <w:trPr>
          <w:trHeight w:val="283"/>
        </w:trPr>
        <w:tc>
          <w:tcPr>
            <w:tcW w:w="4932" w:type="dxa"/>
            <w:tcBorders>
              <w:top w:val="nil"/>
              <w:left w:val="nil"/>
              <w:bottom w:val="nil"/>
              <w:right w:val="nil"/>
            </w:tcBorders>
            <w:vAlign w:val="center"/>
          </w:tcPr>
          <w:p w14:paraId="2144787F"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Overige materiële vaste activa</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80"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81"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26</w:t>
            </w:r>
          </w:p>
        </w:tc>
        <w:tc>
          <w:tcPr>
            <w:tcW w:w="2268" w:type="dxa"/>
            <w:tcBorders>
              <w:top w:val="nil"/>
              <w:bottom w:val="nil"/>
              <w:right w:val="single" w:sz="12" w:space="0" w:color="auto"/>
            </w:tcBorders>
            <w:vAlign w:val="center"/>
          </w:tcPr>
          <w:p w14:paraId="21447882"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83"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8A" w14:textId="77777777" w:rsidTr="00E2583D">
        <w:trPr>
          <w:trHeight w:val="283"/>
        </w:trPr>
        <w:tc>
          <w:tcPr>
            <w:tcW w:w="4932" w:type="dxa"/>
            <w:tcBorders>
              <w:top w:val="nil"/>
              <w:left w:val="nil"/>
              <w:bottom w:val="nil"/>
              <w:right w:val="nil"/>
            </w:tcBorders>
            <w:vAlign w:val="center"/>
          </w:tcPr>
          <w:p w14:paraId="21447885"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Activa in aanbouw en vooruitbetalingen</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86"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87"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27</w:t>
            </w:r>
          </w:p>
        </w:tc>
        <w:tc>
          <w:tcPr>
            <w:tcW w:w="2268" w:type="dxa"/>
            <w:tcBorders>
              <w:top w:val="nil"/>
              <w:bottom w:val="nil"/>
              <w:right w:val="single" w:sz="12" w:space="0" w:color="auto"/>
            </w:tcBorders>
            <w:vAlign w:val="center"/>
          </w:tcPr>
          <w:p w14:paraId="21447888"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89"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B404D" w:rsidRPr="0010598B" w14:paraId="21447891" w14:textId="77777777" w:rsidTr="00E2583D">
        <w:trPr>
          <w:trHeight w:val="283"/>
        </w:trPr>
        <w:tc>
          <w:tcPr>
            <w:tcW w:w="4932" w:type="dxa"/>
            <w:tcBorders>
              <w:top w:val="nil"/>
              <w:left w:val="nil"/>
              <w:bottom w:val="nil"/>
              <w:right w:val="nil"/>
            </w:tcBorders>
            <w:vAlign w:val="center"/>
          </w:tcPr>
          <w:p w14:paraId="2144788B" w14:textId="77777777" w:rsidR="00EA144A" w:rsidRPr="0010598B" w:rsidRDefault="00A52EE8" w:rsidP="00263B2B">
            <w:pPr>
              <w:tabs>
                <w:tab w:val="right" w:leader="dot" w:pos="4717"/>
              </w:tabs>
              <w:spacing w:before="240" w:after="20" w:line="240" w:lineRule="atLeast"/>
              <w:jc w:val="left"/>
              <w:rPr>
                <w:b/>
                <w:sz w:val="18"/>
                <w:szCs w:val="18"/>
                <w:lang w:val="nl-BE"/>
              </w:rPr>
            </w:pPr>
            <w:r w:rsidRPr="0010598B">
              <w:rPr>
                <w:rFonts w:cs="Arial"/>
                <w:b/>
                <w:sz w:val="18"/>
                <w:lang w:val="nl-BE"/>
              </w:rPr>
              <w:t>Financiële vaste activa</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8C" w14:textId="77777777" w:rsidR="00EA144A" w:rsidRPr="0010598B" w:rsidRDefault="008C7620" w:rsidP="00B10635">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EA144A" w:rsidRPr="0010598B">
              <w:rPr>
                <w:sz w:val="16"/>
                <w:szCs w:val="16"/>
                <w:lang w:val="nl-BE"/>
              </w:rPr>
              <w:t>.4</w:t>
            </w:r>
            <w:r w:rsidR="00DF5ED4" w:rsidRPr="0010598B">
              <w:rPr>
                <w:sz w:val="16"/>
                <w:szCs w:val="16"/>
                <w:lang w:val="nl-BE"/>
              </w:rPr>
              <w:t>/</w:t>
            </w:r>
          </w:p>
          <w:p w14:paraId="2144788D" w14:textId="77777777" w:rsidR="00EA144A" w:rsidRPr="0010598B" w:rsidRDefault="008C7620" w:rsidP="00EE2091">
            <w:pPr>
              <w:tabs>
                <w:tab w:val="right" w:leader="dot" w:pos="10631"/>
                <w:tab w:val="right" w:leader="dot" w:pos="10773"/>
              </w:tabs>
              <w:spacing w:after="20" w:line="240" w:lineRule="atLeast"/>
              <w:jc w:val="left"/>
              <w:rPr>
                <w:sz w:val="16"/>
                <w:szCs w:val="16"/>
                <w:lang w:val="nl-BE"/>
              </w:rPr>
            </w:pPr>
            <w:r w:rsidRPr="0010598B">
              <w:rPr>
                <w:sz w:val="16"/>
                <w:szCs w:val="16"/>
                <w:lang w:val="nl-BE"/>
              </w:rPr>
              <w:t>6</w:t>
            </w:r>
            <w:r w:rsidR="00272074" w:rsidRPr="0010598B">
              <w:rPr>
                <w:sz w:val="16"/>
                <w:szCs w:val="16"/>
                <w:lang w:val="nl-BE"/>
              </w:rPr>
              <w:t>.5.1</w:t>
            </w:r>
          </w:p>
        </w:tc>
        <w:tc>
          <w:tcPr>
            <w:tcW w:w="709" w:type="dxa"/>
            <w:tcBorders>
              <w:top w:val="nil"/>
              <w:left w:val="single" w:sz="12" w:space="0" w:color="auto"/>
              <w:bottom w:val="nil"/>
            </w:tcBorders>
            <w:vAlign w:val="center"/>
          </w:tcPr>
          <w:p w14:paraId="2144788E" w14:textId="77777777" w:rsidR="00EA144A" w:rsidRPr="0010598B" w:rsidRDefault="00EA144A" w:rsidP="002E3853">
            <w:pPr>
              <w:tabs>
                <w:tab w:val="right" w:leader="dot" w:pos="10631"/>
                <w:tab w:val="right" w:leader="dot" w:pos="10773"/>
              </w:tabs>
              <w:spacing w:before="240" w:line="240" w:lineRule="atLeast"/>
              <w:jc w:val="left"/>
              <w:rPr>
                <w:sz w:val="16"/>
                <w:szCs w:val="16"/>
                <w:lang w:val="nl-BE"/>
              </w:rPr>
            </w:pPr>
            <w:r w:rsidRPr="0010598B">
              <w:rPr>
                <w:sz w:val="16"/>
                <w:szCs w:val="16"/>
                <w:lang w:val="nl-BE"/>
              </w:rPr>
              <w:t>2</w:t>
            </w:r>
            <w:r w:rsidR="00272074" w:rsidRPr="0010598B">
              <w:rPr>
                <w:sz w:val="16"/>
                <w:szCs w:val="16"/>
                <w:lang w:val="nl-BE"/>
              </w:rPr>
              <w:t>8</w:t>
            </w:r>
          </w:p>
        </w:tc>
        <w:tc>
          <w:tcPr>
            <w:tcW w:w="2268" w:type="dxa"/>
            <w:tcBorders>
              <w:top w:val="nil"/>
              <w:bottom w:val="nil"/>
              <w:right w:val="single" w:sz="12" w:space="0" w:color="auto"/>
            </w:tcBorders>
            <w:vAlign w:val="center"/>
          </w:tcPr>
          <w:p w14:paraId="2144788F" w14:textId="77777777" w:rsidR="00EA144A" w:rsidRPr="0010598B" w:rsidRDefault="00F504C8" w:rsidP="002E3853">
            <w:pPr>
              <w:tabs>
                <w:tab w:val="right" w:leader="dot" w:pos="2043"/>
              </w:tabs>
              <w:spacing w:before="24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90" w14:textId="77777777" w:rsidR="00EA144A" w:rsidRPr="0010598B" w:rsidRDefault="00F504C8" w:rsidP="002E3853">
            <w:pPr>
              <w:tabs>
                <w:tab w:val="right" w:leader="dot" w:pos="2043"/>
              </w:tabs>
              <w:spacing w:before="240" w:line="240" w:lineRule="atLeast"/>
              <w:ind w:left="482"/>
              <w:jc w:val="left"/>
              <w:rPr>
                <w:sz w:val="18"/>
                <w:szCs w:val="18"/>
                <w:lang w:val="nl-BE"/>
              </w:rPr>
            </w:pPr>
            <w:r w:rsidRPr="0010598B">
              <w:rPr>
                <w:sz w:val="18"/>
                <w:szCs w:val="18"/>
                <w:lang w:val="nl-BE"/>
              </w:rPr>
              <w:tab/>
            </w:r>
          </w:p>
        </w:tc>
      </w:tr>
      <w:tr w:rsidR="00FA5899" w:rsidRPr="0010598B" w14:paraId="21447897" w14:textId="77777777" w:rsidTr="00E2583D">
        <w:trPr>
          <w:trHeight w:val="283"/>
        </w:trPr>
        <w:tc>
          <w:tcPr>
            <w:tcW w:w="4932" w:type="dxa"/>
            <w:tcBorders>
              <w:top w:val="nil"/>
              <w:left w:val="nil"/>
              <w:bottom w:val="nil"/>
              <w:right w:val="nil"/>
            </w:tcBorders>
            <w:vAlign w:val="center"/>
          </w:tcPr>
          <w:p w14:paraId="21447892" w14:textId="239A75CB" w:rsidR="00FA5899"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 xml:space="preserve">Verbonden </w:t>
            </w:r>
            <w:r w:rsidR="00562B2D" w:rsidRPr="007F75A0">
              <w:rPr>
                <w:rFonts w:cs="Arial"/>
                <w:sz w:val="18"/>
                <w:lang w:val="nl-BE"/>
              </w:rPr>
              <w:t>onderneming</w:t>
            </w:r>
            <w:r w:rsidRPr="007F75A0">
              <w:rPr>
                <w:rFonts w:cs="Arial"/>
                <w:sz w:val="18"/>
                <w:lang w:val="nl-BE"/>
              </w:rPr>
              <w:t>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93" w14:textId="77777777" w:rsidR="00FA5899" w:rsidRPr="0010598B" w:rsidRDefault="008C7620" w:rsidP="00886724">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FA5899" w:rsidRPr="0010598B">
              <w:rPr>
                <w:sz w:val="16"/>
                <w:szCs w:val="16"/>
                <w:lang w:val="nl-BE"/>
              </w:rPr>
              <w:t>.15</w:t>
            </w:r>
          </w:p>
        </w:tc>
        <w:tc>
          <w:tcPr>
            <w:tcW w:w="709" w:type="dxa"/>
            <w:tcBorders>
              <w:top w:val="nil"/>
              <w:left w:val="single" w:sz="12" w:space="0" w:color="auto"/>
              <w:bottom w:val="nil"/>
            </w:tcBorders>
            <w:vAlign w:val="center"/>
          </w:tcPr>
          <w:p w14:paraId="21447894"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280/1</w:t>
            </w:r>
          </w:p>
        </w:tc>
        <w:tc>
          <w:tcPr>
            <w:tcW w:w="2268" w:type="dxa"/>
            <w:tcBorders>
              <w:top w:val="nil"/>
              <w:bottom w:val="nil"/>
              <w:right w:val="single" w:sz="12" w:space="0" w:color="auto"/>
            </w:tcBorders>
            <w:vAlign w:val="center"/>
          </w:tcPr>
          <w:p w14:paraId="21447895"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96"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B404D" w:rsidRPr="0010598B" w14:paraId="2144789D" w14:textId="77777777" w:rsidTr="00E2583D">
        <w:trPr>
          <w:trHeight w:val="283"/>
        </w:trPr>
        <w:tc>
          <w:tcPr>
            <w:tcW w:w="4932" w:type="dxa"/>
            <w:tcBorders>
              <w:top w:val="nil"/>
              <w:left w:val="nil"/>
              <w:bottom w:val="nil"/>
              <w:right w:val="nil"/>
            </w:tcBorders>
            <w:vAlign w:val="center"/>
          </w:tcPr>
          <w:p w14:paraId="21447898" w14:textId="77777777" w:rsidR="00EE2091" w:rsidRPr="0010598B" w:rsidRDefault="00A52EE8" w:rsidP="00263B2B">
            <w:pPr>
              <w:tabs>
                <w:tab w:val="right" w:leader="dot" w:pos="4717"/>
              </w:tabs>
              <w:spacing w:line="240" w:lineRule="atLeast"/>
              <w:ind w:left="567"/>
              <w:jc w:val="left"/>
              <w:rPr>
                <w:sz w:val="18"/>
                <w:szCs w:val="18"/>
                <w:lang w:val="nl-BE"/>
              </w:rPr>
            </w:pPr>
            <w:r w:rsidRPr="0010598B">
              <w:rPr>
                <w:sz w:val="18"/>
                <w:szCs w:val="18"/>
                <w:lang w:val="nl-BE"/>
              </w:rPr>
              <w:t>Deelnemingen</w:t>
            </w:r>
            <w:r w:rsidR="00EE2091" w:rsidRPr="0010598B">
              <w:rPr>
                <w:sz w:val="18"/>
                <w:szCs w:val="18"/>
                <w:lang w:val="nl-BE"/>
              </w:rPr>
              <w:tab/>
            </w:r>
          </w:p>
        </w:tc>
        <w:tc>
          <w:tcPr>
            <w:tcW w:w="680" w:type="dxa"/>
            <w:tcBorders>
              <w:top w:val="nil"/>
              <w:left w:val="nil"/>
              <w:bottom w:val="nil"/>
              <w:right w:val="single" w:sz="12" w:space="0" w:color="auto"/>
            </w:tcBorders>
            <w:vAlign w:val="center"/>
          </w:tcPr>
          <w:p w14:paraId="21447899"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9A"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280</w:t>
            </w:r>
          </w:p>
        </w:tc>
        <w:tc>
          <w:tcPr>
            <w:tcW w:w="2268" w:type="dxa"/>
            <w:tcBorders>
              <w:top w:val="nil"/>
              <w:bottom w:val="nil"/>
              <w:right w:val="single" w:sz="12" w:space="0" w:color="auto"/>
            </w:tcBorders>
            <w:vAlign w:val="center"/>
          </w:tcPr>
          <w:p w14:paraId="2144789B" w14:textId="77777777" w:rsidR="00EE2091" w:rsidRPr="0010598B" w:rsidRDefault="00FA5899"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9C" w14:textId="77777777" w:rsidR="00EE2091" w:rsidRPr="0010598B" w:rsidRDefault="00FA5899"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CB404D" w:rsidRPr="0010598B" w14:paraId="214478A3" w14:textId="77777777" w:rsidTr="00E2583D">
        <w:trPr>
          <w:trHeight w:val="283"/>
        </w:trPr>
        <w:tc>
          <w:tcPr>
            <w:tcW w:w="4932" w:type="dxa"/>
            <w:tcBorders>
              <w:top w:val="nil"/>
              <w:left w:val="nil"/>
              <w:bottom w:val="nil"/>
              <w:right w:val="nil"/>
            </w:tcBorders>
            <w:vAlign w:val="center"/>
          </w:tcPr>
          <w:p w14:paraId="2144789E" w14:textId="77777777" w:rsidR="00EE2091" w:rsidRPr="0010598B" w:rsidRDefault="00A52EE8" w:rsidP="00263B2B">
            <w:pPr>
              <w:tabs>
                <w:tab w:val="right" w:leader="dot" w:pos="4717"/>
              </w:tabs>
              <w:spacing w:line="240" w:lineRule="atLeast"/>
              <w:ind w:left="567"/>
              <w:jc w:val="left"/>
              <w:rPr>
                <w:sz w:val="18"/>
                <w:szCs w:val="18"/>
                <w:lang w:val="nl-BE"/>
              </w:rPr>
            </w:pPr>
            <w:r w:rsidRPr="0010598B">
              <w:rPr>
                <w:sz w:val="18"/>
                <w:szCs w:val="18"/>
                <w:lang w:val="nl-BE"/>
              </w:rPr>
              <w:t>Vorderingen</w:t>
            </w:r>
            <w:r w:rsidR="00EE2091" w:rsidRPr="0010598B">
              <w:rPr>
                <w:sz w:val="18"/>
                <w:szCs w:val="18"/>
                <w:lang w:val="nl-BE"/>
              </w:rPr>
              <w:tab/>
            </w:r>
          </w:p>
        </w:tc>
        <w:tc>
          <w:tcPr>
            <w:tcW w:w="680" w:type="dxa"/>
            <w:tcBorders>
              <w:top w:val="nil"/>
              <w:left w:val="nil"/>
              <w:bottom w:val="nil"/>
              <w:right w:val="single" w:sz="12" w:space="0" w:color="auto"/>
            </w:tcBorders>
            <w:vAlign w:val="center"/>
          </w:tcPr>
          <w:p w14:paraId="2144789F"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A0"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281</w:t>
            </w:r>
          </w:p>
        </w:tc>
        <w:tc>
          <w:tcPr>
            <w:tcW w:w="2268" w:type="dxa"/>
            <w:tcBorders>
              <w:top w:val="nil"/>
              <w:bottom w:val="nil"/>
              <w:right w:val="single" w:sz="12" w:space="0" w:color="auto"/>
            </w:tcBorders>
            <w:vAlign w:val="center"/>
          </w:tcPr>
          <w:p w14:paraId="214478A1" w14:textId="77777777" w:rsidR="00EE2091" w:rsidRPr="0010598B" w:rsidRDefault="00FA5899"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A2" w14:textId="77777777" w:rsidR="00EE2091" w:rsidRPr="0010598B" w:rsidRDefault="00FA5899"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FA5899" w:rsidRPr="0010598B" w14:paraId="214478A9" w14:textId="77777777" w:rsidTr="00E2583D">
        <w:trPr>
          <w:trHeight w:val="283"/>
        </w:trPr>
        <w:tc>
          <w:tcPr>
            <w:tcW w:w="4932" w:type="dxa"/>
            <w:tcBorders>
              <w:top w:val="nil"/>
              <w:left w:val="nil"/>
              <w:bottom w:val="nil"/>
              <w:right w:val="nil"/>
            </w:tcBorders>
            <w:vAlign w:val="center"/>
          </w:tcPr>
          <w:p w14:paraId="214478A4" w14:textId="29482DA3" w:rsidR="00FA5899" w:rsidRPr="0010598B" w:rsidRDefault="00562B2D" w:rsidP="00263B2B">
            <w:pPr>
              <w:tabs>
                <w:tab w:val="right" w:leader="dot" w:pos="4717"/>
              </w:tabs>
              <w:spacing w:line="240" w:lineRule="atLeast"/>
              <w:ind w:left="284"/>
              <w:jc w:val="left"/>
              <w:rPr>
                <w:sz w:val="18"/>
                <w:szCs w:val="18"/>
                <w:lang w:val="nl-BE"/>
              </w:rPr>
            </w:pPr>
            <w:r w:rsidRPr="007F75A0">
              <w:rPr>
                <w:rFonts w:cs="Arial"/>
                <w:sz w:val="18"/>
                <w:lang w:val="nl-BE"/>
              </w:rPr>
              <w:t>Onderneming</w:t>
            </w:r>
            <w:r w:rsidR="00A52EE8" w:rsidRPr="007F75A0">
              <w:rPr>
                <w:rFonts w:cs="Arial"/>
                <w:sz w:val="18"/>
                <w:lang w:val="nl-BE"/>
              </w:rPr>
              <w:t>en</w:t>
            </w:r>
            <w:r w:rsidR="00A52EE8" w:rsidRPr="0010598B">
              <w:rPr>
                <w:rFonts w:cs="Arial"/>
                <w:sz w:val="18"/>
                <w:lang w:val="nl-BE"/>
              </w:rPr>
              <w:t xml:space="preserve"> waarmee een deelnemingsverhouding bestaat</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A5" w14:textId="77777777" w:rsidR="00FA5899" w:rsidRPr="0010598B" w:rsidRDefault="008C7620" w:rsidP="00CD5FD2">
            <w:pPr>
              <w:tabs>
                <w:tab w:val="right" w:leader="dot" w:pos="10631"/>
                <w:tab w:val="right" w:leader="dot" w:pos="10773"/>
              </w:tabs>
              <w:spacing w:before="240" w:line="240" w:lineRule="atLeast"/>
              <w:jc w:val="left"/>
              <w:rPr>
                <w:sz w:val="16"/>
                <w:szCs w:val="16"/>
                <w:lang w:val="nl-BE"/>
              </w:rPr>
            </w:pPr>
            <w:r w:rsidRPr="0010598B">
              <w:rPr>
                <w:sz w:val="16"/>
                <w:szCs w:val="16"/>
                <w:lang w:val="nl-BE"/>
              </w:rPr>
              <w:t>6</w:t>
            </w:r>
            <w:r w:rsidR="00FA5899" w:rsidRPr="0010598B">
              <w:rPr>
                <w:sz w:val="16"/>
                <w:szCs w:val="16"/>
                <w:lang w:val="nl-BE"/>
              </w:rPr>
              <w:t>.15</w:t>
            </w:r>
          </w:p>
        </w:tc>
        <w:tc>
          <w:tcPr>
            <w:tcW w:w="709" w:type="dxa"/>
            <w:tcBorders>
              <w:top w:val="nil"/>
              <w:left w:val="single" w:sz="12" w:space="0" w:color="auto"/>
              <w:bottom w:val="nil"/>
            </w:tcBorders>
            <w:vAlign w:val="center"/>
          </w:tcPr>
          <w:p w14:paraId="214478A6" w14:textId="77777777" w:rsidR="00FA5899" w:rsidRPr="0010598B" w:rsidRDefault="00FA5899" w:rsidP="00CD5FD2">
            <w:pPr>
              <w:tabs>
                <w:tab w:val="right" w:leader="dot" w:pos="10631"/>
                <w:tab w:val="right" w:leader="dot" w:pos="10773"/>
              </w:tabs>
              <w:spacing w:before="240" w:line="240" w:lineRule="atLeast"/>
              <w:jc w:val="left"/>
              <w:rPr>
                <w:sz w:val="16"/>
                <w:szCs w:val="16"/>
                <w:lang w:val="nl-BE"/>
              </w:rPr>
            </w:pPr>
            <w:r w:rsidRPr="0010598B">
              <w:rPr>
                <w:sz w:val="16"/>
                <w:szCs w:val="16"/>
                <w:lang w:val="nl-BE"/>
              </w:rPr>
              <w:t>282/3</w:t>
            </w:r>
          </w:p>
        </w:tc>
        <w:tc>
          <w:tcPr>
            <w:tcW w:w="2268" w:type="dxa"/>
            <w:tcBorders>
              <w:top w:val="nil"/>
              <w:bottom w:val="nil"/>
              <w:right w:val="single" w:sz="12" w:space="0" w:color="auto"/>
            </w:tcBorders>
            <w:vAlign w:val="center"/>
          </w:tcPr>
          <w:p w14:paraId="214478A7" w14:textId="77777777" w:rsidR="00FA5899" w:rsidRPr="0010598B" w:rsidRDefault="00FA5899" w:rsidP="002E3853">
            <w:pPr>
              <w:tabs>
                <w:tab w:val="right" w:leader="dot" w:pos="1901"/>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A8" w14:textId="77777777" w:rsidR="00FA5899" w:rsidRPr="0010598B" w:rsidRDefault="00FA5899" w:rsidP="002E3853">
            <w:pPr>
              <w:tabs>
                <w:tab w:val="right" w:leader="dot" w:pos="1901"/>
              </w:tabs>
              <w:spacing w:before="240" w:line="240" w:lineRule="atLeast"/>
              <w:ind w:left="340" w:right="153"/>
              <w:jc w:val="left"/>
              <w:rPr>
                <w:sz w:val="18"/>
                <w:szCs w:val="18"/>
                <w:lang w:val="nl-BE"/>
              </w:rPr>
            </w:pPr>
            <w:r w:rsidRPr="0010598B">
              <w:rPr>
                <w:sz w:val="18"/>
                <w:szCs w:val="18"/>
                <w:lang w:val="nl-BE"/>
              </w:rPr>
              <w:tab/>
            </w:r>
          </w:p>
        </w:tc>
      </w:tr>
      <w:tr w:rsidR="001416AD" w:rsidRPr="0010598B" w14:paraId="214478AF" w14:textId="77777777" w:rsidTr="00E2583D">
        <w:trPr>
          <w:trHeight w:val="283"/>
        </w:trPr>
        <w:tc>
          <w:tcPr>
            <w:tcW w:w="4932" w:type="dxa"/>
            <w:tcBorders>
              <w:top w:val="nil"/>
              <w:left w:val="nil"/>
              <w:bottom w:val="nil"/>
              <w:right w:val="nil"/>
            </w:tcBorders>
            <w:vAlign w:val="center"/>
          </w:tcPr>
          <w:p w14:paraId="214478AA" w14:textId="77777777" w:rsidR="001416AD" w:rsidRPr="0010598B" w:rsidRDefault="001416AD" w:rsidP="00203AC0">
            <w:pPr>
              <w:tabs>
                <w:tab w:val="right" w:leader="dot" w:pos="4717"/>
              </w:tabs>
              <w:spacing w:line="240" w:lineRule="atLeast"/>
              <w:ind w:left="567"/>
              <w:jc w:val="left"/>
              <w:rPr>
                <w:sz w:val="18"/>
                <w:szCs w:val="18"/>
                <w:lang w:val="nl-BE"/>
              </w:rPr>
            </w:pPr>
            <w:r w:rsidRPr="0010598B">
              <w:rPr>
                <w:sz w:val="18"/>
                <w:szCs w:val="18"/>
                <w:lang w:val="nl-BE"/>
              </w:rPr>
              <w:t>Deelnemingen</w:t>
            </w:r>
            <w:r w:rsidRPr="0010598B">
              <w:rPr>
                <w:sz w:val="18"/>
                <w:szCs w:val="18"/>
                <w:lang w:val="nl-BE"/>
              </w:rPr>
              <w:tab/>
            </w:r>
          </w:p>
        </w:tc>
        <w:tc>
          <w:tcPr>
            <w:tcW w:w="680" w:type="dxa"/>
            <w:tcBorders>
              <w:top w:val="nil"/>
              <w:left w:val="nil"/>
              <w:bottom w:val="nil"/>
              <w:right w:val="single" w:sz="12" w:space="0" w:color="auto"/>
            </w:tcBorders>
            <w:vAlign w:val="center"/>
          </w:tcPr>
          <w:p w14:paraId="214478AB" w14:textId="77777777" w:rsidR="001416AD" w:rsidRPr="0010598B" w:rsidRDefault="001416A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AC" w14:textId="77777777" w:rsidR="001416AD" w:rsidRPr="0010598B" w:rsidRDefault="001416AD"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282</w:t>
            </w:r>
          </w:p>
        </w:tc>
        <w:tc>
          <w:tcPr>
            <w:tcW w:w="2268" w:type="dxa"/>
            <w:tcBorders>
              <w:top w:val="nil"/>
              <w:bottom w:val="nil"/>
              <w:right w:val="single" w:sz="12" w:space="0" w:color="auto"/>
            </w:tcBorders>
            <w:vAlign w:val="center"/>
          </w:tcPr>
          <w:p w14:paraId="214478AD" w14:textId="77777777" w:rsidR="001416AD" w:rsidRPr="0010598B" w:rsidRDefault="001416AD"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AE" w14:textId="77777777" w:rsidR="001416AD" w:rsidRPr="0010598B" w:rsidRDefault="001416AD"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1416AD" w:rsidRPr="0010598B" w14:paraId="214478B5" w14:textId="77777777" w:rsidTr="00E2583D">
        <w:trPr>
          <w:trHeight w:val="283"/>
        </w:trPr>
        <w:tc>
          <w:tcPr>
            <w:tcW w:w="4932" w:type="dxa"/>
            <w:tcBorders>
              <w:top w:val="nil"/>
              <w:left w:val="nil"/>
              <w:bottom w:val="nil"/>
              <w:right w:val="nil"/>
            </w:tcBorders>
            <w:vAlign w:val="center"/>
          </w:tcPr>
          <w:p w14:paraId="214478B0" w14:textId="77777777" w:rsidR="001416AD" w:rsidRPr="0010598B" w:rsidRDefault="001416AD" w:rsidP="00203AC0">
            <w:pPr>
              <w:tabs>
                <w:tab w:val="right" w:leader="dot" w:pos="4717"/>
              </w:tabs>
              <w:spacing w:line="240" w:lineRule="atLeast"/>
              <w:ind w:left="567"/>
              <w:jc w:val="left"/>
              <w:rPr>
                <w:sz w:val="18"/>
                <w:szCs w:val="18"/>
                <w:lang w:val="nl-BE"/>
              </w:rPr>
            </w:pPr>
            <w:r w:rsidRPr="0010598B">
              <w:rPr>
                <w:sz w:val="18"/>
                <w:szCs w:val="18"/>
                <w:lang w:val="nl-BE"/>
              </w:rPr>
              <w:t>Vorderingen</w:t>
            </w:r>
            <w:r w:rsidRPr="0010598B">
              <w:rPr>
                <w:sz w:val="18"/>
                <w:szCs w:val="18"/>
                <w:lang w:val="nl-BE"/>
              </w:rPr>
              <w:tab/>
            </w:r>
          </w:p>
        </w:tc>
        <w:tc>
          <w:tcPr>
            <w:tcW w:w="680" w:type="dxa"/>
            <w:tcBorders>
              <w:top w:val="nil"/>
              <w:left w:val="nil"/>
              <w:bottom w:val="nil"/>
              <w:right w:val="single" w:sz="12" w:space="0" w:color="auto"/>
            </w:tcBorders>
            <w:vAlign w:val="center"/>
          </w:tcPr>
          <w:p w14:paraId="214478B1" w14:textId="77777777" w:rsidR="001416AD" w:rsidRPr="0010598B" w:rsidRDefault="001416A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B2" w14:textId="77777777" w:rsidR="001416AD" w:rsidRPr="0010598B" w:rsidRDefault="001416AD"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283</w:t>
            </w:r>
          </w:p>
        </w:tc>
        <w:tc>
          <w:tcPr>
            <w:tcW w:w="2268" w:type="dxa"/>
            <w:tcBorders>
              <w:top w:val="nil"/>
              <w:bottom w:val="nil"/>
              <w:right w:val="single" w:sz="12" w:space="0" w:color="auto"/>
            </w:tcBorders>
            <w:vAlign w:val="center"/>
          </w:tcPr>
          <w:p w14:paraId="214478B3" w14:textId="77777777" w:rsidR="001416AD" w:rsidRPr="0010598B" w:rsidRDefault="001416AD"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B4" w14:textId="77777777" w:rsidR="001416AD" w:rsidRPr="0010598B" w:rsidRDefault="001416AD"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FA5899" w:rsidRPr="0010598B" w14:paraId="214478BB" w14:textId="77777777" w:rsidTr="00E2583D">
        <w:trPr>
          <w:trHeight w:val="283"/>
        </w:trPr>
        <w:tc>
          <w:tcPr>
            <w:tcW w:w="4932" w:type="dxa"/>
            <w:tcBorders>
              <w:top w:val="nil"/>
              <w:left w:val="nil"/>
              <w:bottom w:val="nil"/>
              <w:right w:val="nil"/>
            </w:tcBorders>
            <w:vAlign w:val="center"/>
          </w:tcPr>
          <w:p w14:paraId="214478B6" w14:textId="77777777" w:rsidR="00FA5899" w:rsidRPr="0010598B" w:rsidRDefault="001416AD" w:rsidP="00263B2B">
            <w:pPr>
              <w:tabs>
                <w:tab w:val="right" w:leader="dot" w:pos="4717"/>
              </w:tabs>
              <w:spacing w:line="240" w:lineRule="atLeast"/>
              <w:ind w:left="284"/>
              <w:jc w:val="left"/>
              <w:rPr>
                <w:sz w:val="18"/>
                <w:szCs w:val="18"/>
                <w:lang w:val="nl-BE"/>
              </w:rPr>
            </w:pPr>
            <w:r w:rsidRPr="0010598B">
              <w:rPr>
                <w:rFonts w:cs="Arial"/>
                <w:sz w:val="18"/>
                <w:lang w:val="nl-BE"/>
              </w:rPr>
              <w:t>Andere financiële vaste activa</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B7"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B8"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284/8</w:t>
            </w:r>
          </w:p>
        </w:tc>
        <w:tc>
          <w:tcPr>
            <w:tcW w:w="2268" w:type="dxa"/>
            <w:tcBorders>
              <w:top w:val="nil"/>
              <w:bottom w:val="nil"/>
              <w:right w:val="single" w:sz="12" w:space="0" w:color="auto"/>
            </w:tcBorders>
            <w:vAlign w:val="center"/>
          </w:tcPr>
          <w:p w14:paraId="214478B9"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BA"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B404D" w:rsidRPr="0010598B" w14:paraId="214478C1" w14:textId="77777777" w:rsidTr="00023ECA">
        <w:trPr>
          <w:trHeight w:val="283"/>
        </w:trPr>
        <w:tc>
          <w:tcPr>
            <w:tcW w:w="4932" w:type="dxa"/>
            <w:tcBorders>
              <w:top w:val="nil"/>
              <w:left w:val="nil"/>
              <w:bottom w:val="nil"/>
              <w:right w:val="nil"/>
            </w:tcBorders>
            <w:vAlign w:val="center"/>
          </w:tcPr>
          <w:p w14:paraId="214478BC" w14:textId="77777777" w:rsidR="00EE2091" w:rsidRPr="0010598B" w:rsidRDefault="001416AD" w:rsidP="00263B2B">
            <w:pPr>
              <w:tabs>
                <w:tab w:val="right" w:leader="dot" w:pos="4717"/>
              </w:tabs>
              <w:spacing w:line="240" w:lineRule="atLeast"/>
              <w:ind w:left="567"/>
              <w:jc w:val="left"/>
              <w:rPr>
                <w:sz w:val="18"/>
                <w:szCs w:val="18"/>
                <w:lang w:val="nl-BE"/>
              </w:rPr>
            </w:pPr>
            <w:r w:rsidRPr="0010598B">
              <w:rPr>
                <w:sz w:val="18"/>
                <w:szCs w:val="18"/>
                <w:lang w:val="nl-BE"/>
              </w:rPr>
              <w:t>Aandelen</w:t>
            </w:r>
            <w:r w:rsidR="00EE2091" w:rsidRPr="0010598B">
              <w:rPr>
                <w:sz w:val="18"/>
                <w:szCs w:val="18"/>
                <w:lang w:val="nl-BE"/>
              </w:rPr>
              <w:tab/>
            </w:r>
          </w:p>
        </w:tc>
        <w:tc>
          <w:tcPr>
            <w:tcW w:w="680" w:type="dxa"/>
            <w:tcBorders>
              <w:top w:val="nil"/>
              <w:left w:val="nil"/>
              <w:bottom w:val="nil"/>
              <w:right w:val="single" w:sz="12" w:space="0" w:color="auto"/>
            </w:tcBorders>
            <w:vAlign w:val="center"/>
          </w:tcPr>
          <w:p w14:paraId="214478BD"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BE"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284</w:t>
            </w:r>
          </w:p>
        </w:tc>
        <w:tc>
          <w:tcPr>
            <w:tcW w:w="2268" w:type="dxa"/>
            <w:tcBorders>
              <w:top w:val="nil"/>
              <w:bottom w:val="nil"/>
              <w:right w:val="single" w:sz="12" w:space="0" w:color="auto"/>
            </w:tcBorders>
            <w:vAlign w:val="center"/>
          </w:tcPr>
          <w:p w14:paraId="214478BF" w14:textId="77777777" w:rsidR="00EE2091" w:rsidRPr="0010598B" w:rsidRDefault="00FA5899"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C0" w14:textId="77777777" w:rsidR="00EE2091" w:rsidRPr="0010598B" w:rsidRDefault="00FA5899"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CB404D" w:rsidRPr="0010598B" w14:paraId="214478C7" w14:textId="77777777" w:rsidTr="00023ECA">
        <w:trPr>
          <w:trHeight w:val="283"/>
        </w:trPr>
        <w:tc>
          <w:tcPr>
            <w:tcW w:w="4932" w:type="dxa"/>
            <w:tcBorders>
              <w:top w:val="nil"/>
              <w:left w:val="nil"/>
              <w:bottom w:val="nil"/>
              <w:right w:val="nil"/>
            </w:tcBorders>
            <w:vAlign w:val="center"/>
          </w:tcPr>
          <w:p w14:paraId="214478C2" w14:textId="77777777" w:rsidR="00EE2091" w:rsidRPr="0010598B" w:rsidRDefault="001416AD" w:rsidP="00023ECA">
            <w:pPr>
              <w:tabs>
                <w:tab w:val="right" w:leader="dot" w:pos="4717"/>
              </w:tabs>
              <w:spacing w:after="60" w:line="240" w:lineRule="atLeast"/>
              <w:ind w:left="567"/>
              <w:jc w:val="left"/>
              <w:rPr>
                <w:sz w:val="18"/>
                <w:szCs w:val="18"/>
                <w:lang w:val="nl-BE"/>
              </w:rPr>
            </w:pPr>
            <w:r w:rsidRPr="0010598B">
              <w:rPr>
                <w:rFonts w:cs="Arial"/>
                <w:sz w:val="18"/>
                <w:lang w:val="nl-BE"/>
              </w:rPr>
              <w:t>Vorderingen en borgtochten in contanten</w:t>
            </w:r>
            <w:r w:rsidR="00EE2091" w:rsidRPr="0010598B">
              <w:rPr>
                <w:sz w:val="18"/>
                <w:szCs w:val="18"/>
                <w:lang w:val="nl-BE"/>
              </w:rPr>
              <w:tab/>
            </w:r>
          </w:p>
        </w:tc>
        <w:tc>
          <w:tcPr>
            <w:tcW w:w="680" w:type="dxa"/>
            <w:tcBorders>
              <w:top w:val="nil"/>
              <w:left w:val="nil"/>
              <w:bottom w:val="nil"/>
              <w:right w:val="single" w:sz="12" w:space="0" w:color="auto"/>
            </w:tcBorders>
            <w:vAlign w:val="center"/>
          </w:tcPr>
          <w:p w14:paraId="214478C3" w14:textId="77777777" w:rsidR="00EE2091" w:rsidRPr="0010598B" w:rsidRDefault="00EE2091" w:rsidP="00023ECA">
            <w:pPr>
              <w:tabs>
                <w:tab w:val="right" w:leader="dot" w:pos="10631"/>
                <w:tab w:val="right" w:leader="dot" w:pos="10773"/>
              </w:tabs>
              <w:spacing w:after="60" w:line="240" w:lineRule="atLeast"/>
              <w:jc w:val="left"/>
              <w:rPr>
                <w:sz w:val="16"/>
                <w:szCs w:val="16"/>
                <w:lang w:val="nl-BE"/>
              </w:rPr>
            </w:pPr>
          </w:p>
        </w:tc>
        <w:tc>
          <w:tcPr>
            <w:tcW w:w="709" w:type="dxa"/>
            <w:tcBorders>
              <w:top w:val="nil"/>
              <w:left w:val="single" w:sz="12" w:space="0" w:color="auto"/>
              <w:bottom w:val="single" w:sz="12" w:space="0" w:color="auto"/>
            </w:tcBorders>
            <w:vAlign w:val="center"/>
          </w:tcPr>
          <w:p w14:paraId="214478C4" w14:textId="77777777" w:rsidR="00EE2091" w:rsidRPr="0010598B" w:rsidRDefault="00EE2091" w:rsidP="00023ECA">
            <w:pPr>
              <w:tabs>
                <w:tab w:val="right" w:leader="dot" w:pos="10631"/>
                <w:tab w:val="right" w:leader="dot" w:pos="10773"/>
              </w:tabs>
              <w:spacing w:after="60" w:line="240" w:lineRule="atLeast"/>
              <w:jc w:val="left"/>
              <w:rPr>
                <w:sz w:val="16"/>
                <w:szCs w:val="16"/>
                <w:lang w:val="nl-BE"/>
              </w:rPr>
            </w:pPr>
            <w:r w:rsidRPr="0010598B">
              <w:rPr>
                <w:sz w:val="16"/>
                <w:szCs w:val="16"/>
                <w:lang w:val="nl-BE"/>
              </w:rPr>
              <w:t>285/8</w:t>
            </w:r>
          </w:p>
        </w:tc>
        <w:tc>
          <w:tcPr>
            <w:tcW w:w="2268" w:type="dxa"/>
            <w:tcBorders>
              <w:top w:val="nil"/>
              <w:bottom w:val="single" w:sz="12" w:space="0" w:color="auto"/>
              <w:right w:val="single" w:sz="12" w:space="0" w:color="auto"/>
            </w:tcBorders>
            <w:vAlign w:val="center"/>
          </w:tcPr>
          <w:p w14:paraId="214478C5" w14:textId="77777777" w:rsidR="00EE2091" w:rsidRPr="0010598B" w:rsidRDefault="00FA5899" w:rsidP="00BC3A97">
            <w:pPr>
              <w:tabs>
                <w:tab w:val="right" w:leader="dot" w:pos="1701"/>
              </w:tabs>
              <w:spacing w:after="60"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8C6" w14:textId="77777777" w:rsidR="00EE2091" w:rsidRPr="0010598B" w:rsidRDefault="00FA5899" w:rsidP="00BC3A97">
            <w:pPr>
              <w:tabs>
                <w:tab w:val="right" w:leader="dot" w:pos="1701"/>
              </w:tabs>
              <w:spacing w:after="60" w:line="240" w:lineRule="atLeast"/>
              <w:ind w:left="170" w:right="340"/>
              <w:jc w:val="left"/>
              <w:rPr>
                <w:sz w:val="18"/>
                <w:szCs w:val="18"/>
                <w:lang w:val="nl-BE"/>
              </w:rPr>
            </w:pPr>
            <w:r w:rsidRPr="0010598B">
              <w:rPr>
                <w:sz w:val="18"/>
                <w:szCs w:val="18"/>
                <w:lang w:val="nl-BE"/>
              </w:rPr>
              <w:tab/>
            </w:r>
          </w:p>
        </w:tc>
      </w:tr>
    </w:tbl>
    <w:p w14:paraId="214478C8" w14:textId="77777777" w:rsidR="008C7620" w:rsidRPr="0010598B" w:rsidRDefault="008C7620">
      <w:pPr>
        <w:rPr>
          <w:lang w:val="nl-BE"/>
        </w:rPr>
      </w:pPr>
    </w:p>
    <w:p w14:paraId="214478C9" w14:textId="77777777" w:rsidR="008C7620" w:rsidRPr="0010598B" w:rsidRDefault="008C7620">
      <w:pPr>
        <w:rPr>
          <w:lang w:val="nl-BE"/>
        </w:rPr>
      </w:pPr>
    </w:p>
    <w:p w14:paraId="214478CA" w14:textId="77777777" w:rsidR="00023ECA" w:rsidRPr="0010598B" w:rsidRDefault="00023ECA">
      <w:pPr>
        <w:rPr>
          <w:lang w:val="nl-BE"/>
        </w:rPr>
        <w:sectPr w:rsidR="00023ECA"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C7620" w:rsidRPr="0010598B" w14:paraId="214478CF"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8CB" w14:textId="77777777" w:rsidR="008C7620" w:rsidRPr="0010598B" w:rsidRDefault="008C7620" w:rsidP="004F2636">
            <w:pPr>
              <w:spacing w:line="240" w:lineRule="atLeast"/>
              <w:jc w:val="left"/>
              <w:rPr>
                <w:lang w:val="nl-BE"/>
              </w:rPr>
            </w:pPr>
            <w:r w:rsidRPr="0010598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8CC" w14:textId="77777777" w:rsidR="008C7620" w:rsidRPr="0010598B" w:rsidRDefault="008C7620" w:rsidP="004F2636">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8CD" w14:textId="77777777" w:rsidR="008C7620" w:rsidRPr="0010598B" w:rsidRDefault="008C7620" w:rsidP="004F2636">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8CE" w14:textId="5E00BF0A" w:rsidR="008C7620" w:rsidRPr="0010598B" w:rsidRDefault="00FF77C8" w:rsidP="004F2636">
            <w:pPr>
              <w:spacing w:line="240" w:lineRule="atLeast"/>
              <w:jc w:val="left"/>
              <w:rPr>
                <w:lang w:val="nl-BE"/>
              </w:rPr>
            </w:pPr>
            <w:r w:rsidRPr="00742CA2">
              <w:rPr>
                <w:lang w:val="nl-BE"/>
              </w:rPr>
              <w:t>VOL-</w:t>
            </w:r>
            <w:proofErr w:type="spellStart"/>
            <w:r w:rsidRPr="00742CA2">
              <w:rPr>
                <w:lang w:val="nl-BE"/>
              </w:rPr>
              <w:t>inb</w:t>
            </w:r>
            <w:proofErr w:type="spellEnd"/>
            <w:r w:rsidR="008C7620" w:rsidRPr="00742CA2">
              <w:rPr>
                <w:lang w:val="nl-BE"/>
              </w:rPr>
              <w:t xml:space="preserve"> 3.</w:t>
            </w:r>
            <w:r w:rsidR="008C7620" w:rsidRPr="0010598B">
              <w:rPr>
                <w:lang w:val="nl-BE"/>
              </w:rPr>
              <w:t>1</w:t>
            </w:r>
          </w:p>
        </w:tc>
      </w:tr>
    </w:tbl>
    <w:p w14:paraId="214478D0" w14:textId="77777777" w:rsidR="008C7620" w:rsidRPr="0010598B" w:rsidRDefault="008C7620" w:rsidP="008C7620">
      <w:pPr>
        <w:spacing w:line="240" w:lineRule="auto"/>
        <w:jc w:val="left"/>
        <w:rPr>
          <w:lang w:val="nl-BE"/>
        </w:rPr>
      </w:pPr>
    </w:p>
    <w:p w14:paraId="214478D1" w14:textId="77777777" w:rsidR="008C7620" w:rsidRPr="0010598B" w:rsidRDefault="008C7620" w:rsidP="008C7620">
      <w:pPr>
        <w:spacing w:line="240" w:lineRule="auto"/>
        <w:jc w:val="left"/>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8C7620" w:rsidRPr="0010598B" w14:paraId="214478D7" w14:textId="77777777" w:rsidTr="004F2636">
        <w:trPr>
          <w:trHeight w:val="283"/>
        </w:trPr>
        <w:tc>
          <w:tcPr>
            <w:tcW w:w="4932" w:type="dxa"/>
            <w:tcBorders>
              <w:top w:val="nil"/>
              <w:left w:val="nil"/>
              <w:bottom w:val="nil"/>
              <w:right w:val="nil"/>
            </w:tcBorders>
            <w:vAlign w:val="center"/>
          </w:tcPr>
          <w:p w14:paraId="214478D2" w14:textId="77777777" w:rsidR="008C7620" w:rsidRPr="0010598B" w:rsidRDefault="008C7620" w:rsidP="004F2636">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8D3" w14:textId="77777777" w:rsidR="008C7620" w:rsidRPr="0010598B" w:rsidRDefault="008C7620"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Toel.</w:t>
            </w:r>
          </w:p>
        </w:tc>
        <w:tc>
          <w:tcPr>
            <w:tcW w:w="709" w:type="dxa"/>
            <w:tcBorders>
              <w:bottom w:val="single" w:sz="12" w:space="0" w:color="auto"/>
            </w:tcBorders>
            <w:vAlign w:val="center"/>
          </w:tcPr>
          <w:p w14:paraId="214478D4" w14:textId="77777777" w:rsidR="008C7620" w:rsidRPr="0010598B" w:rsidRDefault="008C7620"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8D5" w14:textId="77777777" w:rsidR="008C7620" w:rsidRPr="0010598B" w:rsidRDefault="008C7620"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8D6" w14:textId="77777777" w:rsidR="008C7620" w:rsidRPr="0010598B" w:rsidRDefault="008C7620"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CB404D" w:rsidRPr="0010598B" w14:paraId="214478DD" w14:textId="77777777" w:rsidTr="00E2583D">
        <w:trPr>
          <w:trHeight w:val="283"/>
        </w:trPr>
        <w:tc>
          <w:tcPr>
            <w:tcW w:w="4932" w:type="dxa"/>
            <w:tcBorders>
              <w:top w:val="nil"/>
              <w:left w:val="nil"/>
              <w:bottom w:val="nil"/>
              <w:right w:val="nil"/>
            </w:tcBorders>
            <w:vAlign w:val="center"/>
          </w:tcPr>
          <w:p w14:paraId="214478D8" w14:textId="77777777" w:rsidR="00CD5FD2" w:rsidRPr="0010598B" w:rsidRDefault="001416AD" w:rsidP="00263B2B">
            <w:pPr>
              <w:tabs>
                <w:tab w:val="right" w:leader="dot" w:pos="4717"/>
              </w:tabs>
              <w:spacing w:before="120" w:line="240" w:lineRule="atLeast"/>
              <w:jc w:val="left"/>
              <w:rPr>
                <w:b/>
                <w:smallCaps/>
                <w:lang w:val="nl-BE"/>
              </w:rPr>
            </w:pPr>
            <w:r w:rsidRPr="0010598B">
              <w:rPr>
                <w:rFonts w:cs="Arial"/>
                <w:b/>
                <w:smallCaps/>
                <w:lang w:val="nl-BE"/>
              </w:rPr>
              <w:t>Vlottende activa</w:t>
            </w:r>
            <w:r w:rsidR="00CD5FD2" w:rsidRPr="0010598B">
              <w:rPr>
                <w:smallCaps/>
                <w:lang w:val="nl-BE"/>
              </w:rPr>
              <w:tab/>
            </w:r>
          </w:p>
        </w:tc>
        <w:tc>
          <w:tcPr>
            <w:tcW w:w="680" w:type="dxa"/>
            <w:tcBorders>
              <w:top w:val="nil"/>
              <w:left w:val="nil"/>
              <w:bottom w:val="nil"/>
              <w:right w:val="single" w:sz="12" w:space="0" w:color="auto"/>
            </w:tcBorders>
            <w:vAlign w:val="center"/>
          </w:tcPr>
          <w:p w14:paraId="214478D9" w14:textId="77777777" w:rsidR="00CD5FD2" w:rsidRPr="0010598B" w:rsidRDefault="00CD5FD2" w:rsidP="00886724">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14478DA"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29/58</w:t>
            </w:r>
          </w:p>
        </w:tc>
        <w:tc>
          <w:tcPr>
            <w:tcW w:w="2268" w:type="dxa"/>
            <w:tcBorders>
              <w:top w:val="nil"/>
              <w:bottom w:val="nil"/>
              <w:right w:val="single" w:sz="12" w:space="0" w:color="auto"/>
            </w:tcBorders>
            <w:vAlign w:val="center"/>
          </w:tcPr>
          <w:p w14:paraId="214478DB" w14:textId="77777777" w:rsidR="00CD5FD2" w:rsidRPr="0010598B" w:rsidRDefault="00E2583D" w:rsidP="009C34AA">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8DC" w14:textId="77777777" w:rsidR="00CD5FD2" w:rsidRPr="0010598B" w:rsidRDefault="00E2583D" w:rsidP="009C34AA">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CB404D" w:rsidRPr="0010598B" w14:paraId="214478E3" w14:textId="77777777" w:rsidTr="00E2583D">
        <w:trPr>
          <w:trHeight w:val="283"/>
        </w:trPr>
        <w:tc>
          <w:tcPr>
            <w:tcW w:w="4932" w:type="dxa"/>
            <w:tcBorders>
              <w:top w:val="nil"/>
              <w:left w:val="nil"/>
              <w:bottom w:val="nil"/>
              <w:right w:val="nil"/>
            </w:tcBorders>
            <w:vAlign w:val="center"/>
          </w:tcPr>
          <w:p w14:paraId="214478DE" w14:textId="77777777" w:rsidR="00CD5FD2" w:rsidRPr="0010598B" w:rsidRDefault="001416AD" w:rsidP="00263B2B">
            <w:pPr>
              <w:tabs>
                <w:tab w:val="right" w:leader="dot" w:pos="4717"/>
              </w:tabs>
              <w:spacing w:before="120" w:line="240" w:lineRule="atLeast"/>
              <w:jc w:val="left"/>
              <w:rPr>
                <w:sz w:val="18"/>
                <w:szCs w:val="18"/>
                <w:lang w:val="nl-BE"/>
              </w:rPr>
            </w:pPr>
            <w:r w:rsidRPr="0010598B">
              <w:rPr>
                <w:rFonts w:cs="Arial"/>
                <w:b/>
                <w:sz w:val="18"/>
                <w:lang w:val="nl-BE"/>
              </w:rPr>
              <w:t>Vorderingen op meer dan één jaar</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DF"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8E0"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29</w:t>
            </w:r>
          </w:p>
        </w:tc>
        <w:tc>
          <w:tcPr>
            <w:tcW w:w="2268" w:type="dxa"/>
            <w:tcBorders>
              <w:top w:val="nil"/>
              <w:bottom w:val="nil"/>
              <w:right w:val="single" w:sz="12" w:space="0" w:color="auto"/>
            </w:tcBorders>
            <w:vAlign w:val="center"/>
          </w:tcPr>
          <w:p w14:paraId="214478E1" w14:textId="77777777" w:rsidR="00CD5FD2" w:rsidRPr="0010598B" w:rsidRDefault="00F504C8" w:rsidP="00F504C8">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E2" w14:textId="77777777" w:rsidR="00CD5FD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FA5899" w:rsidRPr="0010598B" w14:paraId="214478E9" w14:textId="77777777" w:rsidTr="00E2583D">
        <w:trPr>
          <w:trHeight w:val="283"/>
        </w:trPr>
        <w:tc>
          <w:tcPr>
            <w:tcW w:w="4932" w:type="dxa"/>
            <w:tcBorders>
              <w:top w:val="nil"/>
              <w:left w:val="nil"/>
              <w:bottom w:val="nil"/>
              <w:right w:val="nil"/>
            </w:tcBorders>
            <w:vAlign w:val="center"/>
          </w:tcPr>
          <w:p w14:paraId="214478E4"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Handelsvorderingen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E5"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E6"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290</w:t>
            </w:r>
          </w:p>
        </w:tc>
        <w:tc>
          <w:tcPr>
            <w:tcW w:w="2268" w:type="dxa"/>
            <w:tcBorders>
              <w:top w:val="nil"/>
              <w:bottom w:val="nil"/>
              <w:right w:val="single" w:sz="12" w:space="0" w:color="auto"/>
            </w:tcBorders>
            <w:vAlign w:val="center"/>
          </w:tcPr>
          <w:p w14:paraId="214478E7"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E8"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FA5899" w:rsidRPr="0010598B" w14:paraId="214478EF" w14:textId="77777777" w:rsidTr="00E2583D">
        <w:trPr>
          <w:trHeight w:val="283"/>
        </w:trPr>
        <w:tc>
          <w:tcPr>
            <w:tcW w:w="4932" w:type="dxa"/>
            <w:tcBorders>
              <w:top w:val="nil"/>
              <w:left w:val="nil"/>
              <w:bottom w:val="nil"/>
              <w:right w:val="nil"/>
            </w:tcBorders>
            <w:vAlign w:val="center"/>
          </w:tcPr>
          <w:p w14:paraId="214478EA"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Overige vorderingen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EB"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EC"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291</w:t>
            </w:r>
          </w:p>
        </w:tc>
        <w:tc>
          <w:tcPr>
            <w:tcW w:w="2268" w:type="dxa"/>
            <w:tcBorders>
              <w:top w:val="nil"/>
              <w:bottom w:val="nil"/>
              <w:right w:val="single" w:sz="12" w:space="0" w:color="auto"/>
            </w:tcBorders>
            <w:vAlign w:val="center"/>
          </w:tcPr>
          <w:p w14:paraId="214478ED"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EE"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B404D" w:rsidRPr="0010598B" w14:paraId="214478F5" w14:textId="77777777" w:rsidTr="00E2583D">
        <w:trPr>
          <w:trHeight w:val="283"/>
        </w:trPr>
        <w:tc>
          <w:tcPr>
            <w:tcW w:w="4932" w:type="dxa"/>
            <w:tcBorders>
              <w:top w:val="nil"/>
              <w:left w:val="nil"/>
              <w:bottom w:val="nil"/>
              <w:right w:val="nil"/>
            </w:tcBorders>
            <w:vAlign w:val="center"/>
          </w:tcPr>
          <w:p w14:paraId="214478F0" w14:textId="77777777" w:rsidR="00CD5FD2" w:rsidRPr="0010598B" w:rsidRDefault="00E44857" w:rsidP="00263B2B">
            <w:pPr>
              <w:tabs>
                <w:tab w:val="right" w:leader="dot" w:pos="4717"/>
              </w:tabs>
              <w:spacing w:before="120" w:line="240" w:lineRule="atLeast"/>
              <w:jc w:val="left"/>
              <w:rPr>
                <w:sz w:val="18"/>
                <w:szCs w:val="18"/>
                <w:lang w:val="nl-BE"/>
              </w:rPr>
            </w:pPr>
            <w:r w:rsidRPr="0010598B">
              <w:rPr>
                <w:rFonts w:cs="Arial"/>
                <w:b/>
                <w:sz w:val="18"/>
                <w:lang w:val="nl-BE"/>
              </w:rPr>
              <w:t>Voorraden en bestellingen in uitvoering</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F1"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8F2"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3</w:t>
            </w:r>
          </w:p>
        </w:tc>
        <w:tc>
          <w:tcPr>
            <w:tcW w:w="2268" w:type="dxa"/>
            <w:tcBorders>
              <w:top w:val="nil"/>
              <w:bottom w:val="nil"/>
              <w:right w:val="single" w:sz="12" w:space="0" w:color="auto"/>
            </w:tcBorders>
            <w:vAlign w:val="center"/>
          </w:tcPr>
          <w:p w14:paraId="214478F3" w14:textId="77777777" w:rsidR="00CD5FD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F4" w14:textId="77777777" w:rsidR="00CD5FD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FA5899" w:rsidRPr="0010598B" w14:paraId="214478FB" w14:textId="77777777" w:rsidTr="00E2583D">
        <w:trPr>
          <w:trHeight w:val="283"/>
        </w:trPr>
        <w:tc>
          <w:tcPr>
            <w:tcW w:w="4932" w:type="dxa"/>
            <w:tcBorders>
              <w:top w:val="nil"/>
              <w:left w:val="nil"/>
              <w:bottom w:val="nil"/>
              <w:right w:val="nil"/>
            </w:tcBorders>
            <w:vAlign w:val="center"/>
          </w:tcPr>
          <w:p w14:paraId="214478F6"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Voorraden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F7"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F8"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30/36</w:t>
            </w:r>
          </w:p>
        </w:tc>
        <w:tc>
          <w:tcPr>
            <w:tcW w:w="2268" w:type="dxa"/>
            <w:tcBorders>
              <w:top w:val="nil"/>
              <w:bottom w:val="nil"/>
              <w:right w:val="single" w:sz="12" w:space="0" w:color="auto"/>
            </w:tcBorders>
            <w:vAlign w:val="center"/>
          </w:tcPr>
          <w:p w14:paraId="214478F9"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FA"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33B7F" w:rsidRPr="0010598B" w14:paraId="21447901" w14:textId="77777777" w:rsidTr="00E2583D">
        <w:trPr>
          <w:trHeight w:val="283"/>
        </w:trPr>
        <w:tc>
          <w:tcPr>
            <w:tcW w:w="4932" w:type="dxa"/>
            <w:tcBorders>
              <w:top w:val="nil"/>
              <w:left w:val="nil"/>
              <w:bottom w:val="nil"/>
              <w:right w:val="nil"/>
            </w:tcBorders>
            <w:vAlign w:val="center"/>
          </w:tcPr>
          <w:p w14:paraId="214478FC"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Grond- en hulpstoffen</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8FD"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FE"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r w:rsidRPr="0010598B">
              <w:rPr>
                <w:sz w:val="16"/>
                <w:szCs w:val="16"/>
                <w:lang w:val="nl-BE"/>
              </w:rPr>
              <w:t>30/31</w:t>
            </w:r>
          </w:p>
        </w:tc>
        <w:tc>
          <w:tcPr>
            <w:tcW w:w="2268" w:type="dxa"/>
            <w:tcBorders>
              <w:top w:val="nil"/>
              <w:bottom w:val="nil"/>
              <w:right w:val="single" w:sz="12" w:space="0" w:color="auto"/>
            </w:tcBorders>
            <w:vAlign w:val="center"/>
          </w:tcPr>
          <w:p w14:paraId="214478FF" w14:textId="77777777" w:rsidR="00CB404D" w:rsidRPr="0010598B" w:rsidRDefault="00FA5899"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00" w14:textId="77777777" w:rsidR="00CB404D" w:rsidRPr="0010598B" w:rsidRDefault="00FA5899"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33B7F" w:rsidRPr="0010598B" w14:paraId="21447907" w14:textId="77777777" w:rsidTr="00E2583D">
        <w:trPr>
          <w:trHeight w:val="283"/>
        </w:trPr>
        <w:tc>
          <w:tcPr>
            <w:tcW w:w="4932" w:type="dxa"/>
            <w:tcBorders>
              <w:top w:val="nil"/>
              <w:left w:val="nil"/>
              <w:bottom w:val="nil"/>
              <w:right w:val="nil"/>
            </w:tcBorders>
            <w:vAlign w:val="center"/>
          </w:tcPr>
          <w:p w14:paraId="21447902"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Goederen in bewerking</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03"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04"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32</w:t>
            </w:r>
          </w:p>
        </w:tc>
        <w:tc>
          <w:tcPr>
            <w:tcW w:w="2268" w:type="dxa"/>
            <w:tcBorders>
              <w:top w:val="nil"/>
              <w:bottom w:val="nil"/>
              <w:right w:val="single" w:sz="12" w:space="0" w:color="auto"/>
            </w:tcBorders>
            <w:vAlign w:val="center"/>
          </w:tcPr>
          <w:p w14:paraId="21447905" w14:textId="77777777" w:rsidR="00CB404D" w:rsidRPr="0010598B" w:rsidRDefault="00FA5899"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06" w14:textId="77777777" w:rsidR="00CB404D" w:rsidRPr="0010598B" w:rsidRDefault="00FA5899"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33B7F" w:rsidRPr="0010598B" w14:paraId="2144790D" w14:textId="77777777" w:rsidTr="00E2583D">
        <w:trPr>
          <w:trHeight w:val="283"/>
        </w:trPr>
        <w:tc>
          <w:tcPr>
            <w:tcW w:w="4932" w:type="dxa"/>
            <w:tcBorders>
              <w:top w:val="nil"/>
              <w:left w:val="nil"/>
              <w:bottom w:val="nil"/>
              <w:right w:val="nil"/>
            </w:tcBorders>
            <w:vAlign w:val="center"/>
          </w:tcPr>
          <w:p w14:paraId="21447908"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Gereed product</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09"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0A"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33</w:t>
            </w:r>
          </w:p>
        </w:tc>
        <w:tc>
          <w:tcPr>
            <w:tcW w:w="2268" w:type="dxa"/>
            <w:tcBorders>
              <w:top w:val="nil"/>
              <w:bottom w:val="nil"/>
              <w:right w:val="single" w:sz="12" w:space="0" w:color="auto"/>
            </w:tcBorders>
            <w:vAlign w:val="center"/>
          </w:tcPr>
          <w:p w14:paraId="2144790B" w14:textId="77777777" w:rsidR="00CB404D" w:rsidRPr="0010598B" w:rsidRDefault="00FA5899"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0C" w14:textId="77777777" w:rsidR="00CB404D" w:rsidRPr="0010598B" w:rsidRDefault="00FA5899"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33B7F" w:rsidRPr="0010598B" w14:paraId="21447913" w14:textId="77777777" w:rsidTr="00E2583D">
        <w:trPr>
          <w:trHeight w:val="283"/>
        </w:trPr>
        <w:tc>
          <w:tcPr>
            <w:tcW w:w="4932" w:type="dxa"/>
            <w:tcBorders>
              <w:top w:val="nil"/>
              <w:left w:val="nil"/>
              <w:bottom w:val="nil"/>
              <w:right w:val="nil"/>
            </w:tcBorders>
            <w:vAlign w:val="center"/>
          </w:tcPr>
          <w:p w14:paraId="2144790E"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Handelsgoederen</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0F"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10"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34</w:t>
            </w:r>
          </w:p>
        </w:tc>
        <w:tc>
          <w:tcPr>
            <w:tcW w:w="2268" w:type="dxa"/>
            <w:tcBorders>
              <w:top w:val="nil"/>
              <w:bottom w:val="nil"/>
              <w:right w:val="single" w:sz="12" w:space="0" w:color="auto"/>
            </w:tcBorders>
            <w:vAlign w:val="center"/>
          </w:tcPr>
          <w:p w14:paraId="21447911" w14:textId="77777777" w:rsidR="00CB404D" w:rsidRPr="0010598B" w:rsidRDefault="00FA5899"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12" w14:textId="77777777" w:rsidR="00CB404D" w:rsidRPr="0010598B" w:rsidRDefault="00FA5899"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33B7F" w:rsidRPr="0010598B" w14:paraId="21447919" w14:textId="77777777" w:rsidTr="00E2583D">
        <w:trPr>
          <w:trHeight w:val="283"/>
        </w:trPr>
        <w:tc>
          <w:tcPr>
            <w:tcW w:w="4932" w:type="dxa"/>
            <w:tcBorders>
              <w:top w:val="nil"/>
              <w:left w:val="nil"/>
              <w:bottom w:val="nil"/>
              <w:right w:val="nil"/>
            </w:tcBorders>
            <w:vAlign w:val="center"/>
          </w:tcPr>
          <w:p w14:paraId="21447914"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Onroerende goederen bestemd voor verkoop</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15"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16"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35</w:t>
            </w:r>
          </w:p>
        </w:tc>
        <w:tc>
          <w:tcPr>
            <w:tcW w:w="2268" w:type="dxa"/>
            <w:tcBorders>
              <w:top w:val="nil"/>
              <w:bottom w:val="nil"/>
              <w:right w:val="single" w:sz="12" w:space="0" w:color="auto"/>
            </w:tcBorders>
            <w:vAlign w:val="center"/>
          </w:tcPr>
          <w:p w14:paraId="21447917" w14:textId="77777777" w:rsidR="00CB404D" w:rsidRPr="0010598B" w:rsidRDefault="00FA5899"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18" w14:textId="77777777" w:rsidR="00CB404D" w:rsidRPr="0010598B" w:rsidRDefault="00FA5899"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33B7F" w:rsidRPr="0010598B" w14:paraId="2144791F" w14:textId="77777777" w:rsidTr="00E2583D">
        <w:trPr>
          <w:trHeight w:val="283"/>
        </w:trPr>
        <w:tc>
          <w:tcPr>
            <w:tcW w:w="4932" w:type="dxa"/>
            <w:tcBorders>
              <w:top w:val="nil"/>
              <w:left w:val="nil"/>
              <w:bottom w:val="nil"/>
              <w:right w:val="nil"/>
            </w:tcBorders>
            <w:vAlign w:val="center"/>
          </w:tcPr>
          <w:p w14:paraId="2144791A"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Vooruitbetalingen</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1B"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1C"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36</w:t>
            </w:r>
          </w:p>
        </w:tc>
        <w:tc>
          <w:tcPr>
            <w:tcW w:w="2268" w:type="dxa"/>
            <w:tcBorders>
              <w:top w:val="nil"/>
              <w:bottom w:val="nil"/>
              <w:right w:val="single" w:sz="12" w:space="0" w:color="auto"/>
            </w:tcBorders>
            <w:vAlign w:val="center"/>
          </w:tcPr>
          <w:p w14:paraId="2144791D" w14:textId="77777777" w:rsidR="00CB404D" w:rsidRPr="0010598B" w:rsidRDefault="00FA5899"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1E" w14:textId="77777777" w:rsidR="00CB404D" w:rsidRPr="0010598B" w:rsidRDefault="00FA5899"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FA5899" w:rsidRPr="0010598B" w14:paraId="21447925" w14:textId="77777777" w:rsidTr="00E2583D">
        <w:trPr>
          <w:trHeight w:val="283"/>
        </w:trPr>
        <w:tc>
          <w:tcPr>
            <w:tcW w:w="4932" w:type="dxa"/>
            <w:tcBorders>
              <w:top w:val="nil"/>
              <w:left w:val="nil"/>
              <w:bottom w:val="nil"/>
              <w:right w:val="nil"/>
            </w:tcBorders>
            <w:vAlign w:val="center"/>
          </w:tcPr>
          <w:p w14:paraId="21447920"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Bestellingen in uitvoering</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21"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22"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37</w:t>
            </w:r>
          </w:p>
        </w:tc>
        <w:tc>
          <w:tcPr>
            <w:tcW w:w="2268" w:type="dxa"/>
            <w:tcBorders>
              <w:top w:val="nil"/>
              <w:bottom w:val="nil"/>
              <w:right w:val="single" w:sz="12" w:space="0" w:color="auto"/>
            </w:tcBorders>
            <w:vAlign w:val="center"/>
          </w:tcPr>
          <w:p w14:paraId="21447923"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24"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33B7F" w:rsidRPr="0010598B" w14:paraId="2144792B" w14:textId="77777777" w:rsidTr="00E2583D">
        <w:trPr>
          <w:trHeight w:val="283"/>
        </w:trPr>
        <w:tc>
          <w:tcPr>
            <w:tcW w:w="4932" w:type="dxa"/>
            <w:tcBorders>
              <w:top w:val="nil"/>
              <w:left w:val="nil"/>
              <w:bottom w:val="nil"/>
              <w:right w:val="nil"/>
            </w:tcBorders>
            <w:vAlign w:val="center"/>
          </w:tcPr>
          <w:p w14:paraId="21447926" w14:textId="77777777" w:rsidR="00F33CF7" w:rsidRPr="0010598B" w:rsidRDefault="00E44857" w:rsidP="00263B2B">
            <w:pPr>
              <w:tabs>
                <w:tab w:val="right" w:leader="dot" w:pos="4717"/>
              </w:tabs>
              <w:spacing w:before="120" w:line="240" w:lineRule="atLeast"/>
              <w:jc w:val="left"/>
              <w:rPr>
                <w:sz w:val="18"/>
                <w:szCs w:val="18"/>
                <w:lang w:val="nl-BE"/>
              </w:rPr>
            </w:pPr>
            <w:r w:rsidRPr="0010598B">
              <w:rPr>
                <w:rFonts w:cs="Arial"/>
                <w:b/>
                <w:sz w:val="18"/>
                <w:lang w:val="nl-BE"/>
              </w:rPr>
              <w:t>Vorderingen op ten hoogste één jaar</w:t>
            </w:r>
            <w:r w:rsidR="00F33CF7" w:rsidRPr="0010598B">
              <w:rPr>
                <w:sz w:val="18"/>
                <w:szCs w:val="18"/>
                <w:lang w:val="nl-BE"/>
              </w:rPr>
              <w:tab/>
            </w:r>
          </w:p>
        </w:tc>
        <w:tc>
          <w:tcPr>
            <w:tcW w:w="680" w:type="dxa"/>
            <w:tcBorders>
              <w:top w:val="nil"/>
              <w:left w:val="nil"/>
              <w:bottom w:val="nil"/>
              <w:right w:val="single" w:sz="12" w:space="0" w:color="auto"/>
            </w:tcBorders>
            <w:vAlign w:val="center"/>
          </w:tcPr>
          <w:p w14:paraId="21447927" w14:textId="77777777" w:rsidR="00F33CF7" w:rsidRPr="0010598B" w:rsidRDefault="00F33CF7"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928" w14:textId="77777777" w:rsidR="00F33CF7" w:rsidRPr="0010598B" w:rsidRDefault="00F33CF7"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40/41</w:t>
            </w:r>
          </w:p>
        </w:tc>
        <w:tc>
          <w:tcPr>
            <w:tcW w:w="2268" w:type="dxa"/>
            <w:tcBorders>
              <w:top w:val="nil"/>
              <w:bottom w:val="nil"/>
              <w:right w:val="single" w:sz="12" w:space="0" w:color="auto"/>
            </w:tcBorders>
            <w:vAlign w:val="center"/>
          </w:tcPr>
          <w:p w14:paraId="21447929" w14:textId="77777777" w:rsidR="00F33CF7"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2A" w14:textId="77777777" w:rsidR="00F33CF7"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FA5899" w:rsidRPr="0010598B" w14:paraId="21447931" w14:textId="77777777" w:rsidTr="00E2583D">
        <w:trPr>
          <w:trHeight w:val="283"/>
        </w:trPr>
        <w:tc>
          <w:tcPr>
            <w:tcW w:w="4932" w:type="dxa"/>
            <w:tcBorders>
              <w:top w:val="nil"/>
              <w:left w:val="nil"/>
              <w:bottom w:val="nil"/>
              <w:right w:val="nil"/>
            </w:tcBorders>
            <w:vAlign w:val="center"/>
          </w:tcPr>
          <w:p w14:paraId="2144792C"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Handelsvorderingen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2D"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2E"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40</w:t>
            </w:r>
          </w:p>
        </w:tc>
        <w:tc>
          <w:tcPr>
            <w:tcW w:w="2268" w:type="dxa"/>
            <w:tcBorders>
              <w:top w:val="nil"/>
              <w:bottom w:val="nil"/>
              <w:right w:val="single" w:sz="12" w:space="0" w:color="auto"/>
            </w:tcBorders>
            <w:vAlign w:val="center"/>
          </w:tcPr>
          <w:p w14:paraId="2144792F"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30"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FA5899" w:rsidRPr="0010598B" w14:paraId="21447937" w14:textId="77777777" w:rsidTr="00E2583D">
        <w:trPr>
          <w:trHeight w:val="283"/>
        </w:trPr>
        <w:tc>
          <w:tcPr>
            <w:tcW w:w="4932" w:type="dxa"/>
            <w:tcBorders>
              <w:top w:val="nil"/>
              <w:left w:val="nil"/>
              <w:bottom w:val="nil"/>
              <w:right w:val="nil"/>
            </w:tcBorders>
            <w:vAlign w:val="center"/>
          </w:tcPr>
          <w:p w14:paraId="21447932"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Overige vorderingen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33"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34"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41</w:t>
            </w:r>
          </w:p>
        </w:tc>
        <w:tc>
          <w:tcPr>
            <w:tcW w:w="2268" w:type="dxa"/>
            <w:tcBorders>
              <w:top w:val="nil"/>
              <w:bottom w:val="nil"/>
              <w:right w:val="single" w:sz="12" w:space="0" w:color="auto"/>
            </w:tcBorders>
            <w:vAlign w:val="center"/>
          </w:tcPr>
          <w:p w14:paraId="21447935"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36"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33B7F" w:rsidRPr="0010598B" w14:paraId="2144793E" w14:textId="77777777" w:rsidTr="00E2583D">
        <w:trPr>
          <w:trHeight w:val="283"/>
        </w:trPr>
        <w:tc>
          <w:tcPr>
            <w:tcW w:w="4932" w:type="dxa"/>
            <w:tcBorders>
              <w:top w:val="nil"/>
              <w:left w:val="nil"/>
              <w:bottom w:val="nil"/>
              <w:right w:val="nil"/>
            </w:tcBorders>
            <w:vAlign w:val="center"/>
          </w:tcPr>
          <w:p w14:paraId="21447938" w14:textId="77777777" w:rsidR="00F33CF7" w:rsidRPr="0010598B" w:rsidRDefault="00E44857" w:rsidP="00263B2B">
            <w:pPr>
              <w:tabs>
                <w:tab w:val="right" w:leader="dot" w:pos="4717"/>
              </w:tabs>
              <w:spacing w:before="240" w:after="20" w:line="240" w:lineRule="atLeast"/>
              <w:jc w:val="left"/>
              <w:rPr>
                <w:sz w:val="18"/>
                <w:szCs w:val="18"/>
                <w:lang w:val="nl-BE"/>
              </w:rPr>
            </w:pPr>
            <w:r w:rsidRPr="0010598B">
              <w:rPr>
                <w:rFonts w:cs="Arial"/>
                <w:b/>
                <w:sz w:val="18"/>
                <w:lang w:val="nl-BE"/>
              </w:rPr>
              <w:t>Geldbeleggingen</w:t>
            </w:r>
            <w:r w:rsidR="00F33CF7" w:rsidRPr="0010598B">
              <w:rPr>
                <w:sz w:val="18"/>
                <w:szCs w:val="18"/>
                <w:lang w:val="nl-BE"/>
              </w:rPr>
              <w:tab/>
            </w:r>
          </w:p>
        </w:tc>
        <w:tc>
          <w:tcPr>
            <w:tcW w:w="680" w:type="dxa"/>
            <w:tcBorders>
              <w:top w:val="nil"/>
              <w:left w:val="nil"/>
              <w:bottom w:val="nil"/>
              <w:right w:val="single" w:sz="12" w:space="0" w:color="auto"/>
            </w:tcBorders>
            <w:vAlign w:val="center"/>
          </w:tcPr>
          <w:p w14:paraId="21447939" w14:textId="77777777" w:rsidR="00F33CF7" w:rsidRPr="0010598B" w:rsidRDefault="00023ECA" w:rsidP="00B10635">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B10635" w:rsidRPr="0010598B">
              <w:rPr>
                <w:sz w:val="16"/>
                <w:szCs w:val="16"/>
                <w:lang w:val="nl-BE"/>
              </w:rPr>
              <w:t>.5.1/</w:t>
            </w:r>
          </w:p>
          <w:p w14:paraId="2144793A" w14:textId="77777777" w:rsidR="00B10635" w:rsidRPr="0010598B" w:rsidRDefault="00023ECA" w:rsidP="00B10635">
            <w:pPr>
              <w:tabs>
                <w:tab w:val="right" w:leader="dot" w:pos="10631"/>
                <w:tab w:val="right" w:leader="dot" w:pos="10773"/>
              </w:tabs>
              <w:spacing w:after="20" w:line="240" w:lineRule="atLeast"/>
              <w:jc w:val="left"/>
              <w:rPr>
                <w:sz w:val="16"/>
                <w:szCs w:val="16"/>
                <w:lang w:val="nl-BE"/>
              </w:rPr>
            </w:pPr>
            <w:r w:rsidRPr="0010598B">
              <w:rPr>
                <w:sz w:val="16"/>
                <w:szCs w:val="16"/>
                <w:lang w:val="nl-BE"/>
              </w:rPr>
              <w:t>6</w:t>
            </w:r>
            <w:r w:rsidR="00B10635" w:rsidRPr="0010598B">
              <w:rPr>
                <w:sz w:val="16"/>
                <w:szCs w:val="16"/>
                <w:lang w:val="nl-BE"/>
              </w:rPr>
              <w:t>.6</w:t>
            </w:r>
          </w:p>
        </w:tc>
        <w:tc>
          <w:tcPr>
            <w:tcW w:w="709" w:type="dxa"/>
            <w:tcBorders>
              <w:top w:val="nil"/>
              <w:left w:val="single" w:sz="12" w:space="0" w:color="auto"/>
              <w:bottom w:val="nil"/>
            </w:tcBorders>
            <w:vAlign w:val="center"/>
          </w:tcPr>
          <w:p w14:paraId="2144793B" w14:textId="77777777" w:rsidR="00F33CF7" w:rsidRPr="0010598B" w:rsidRDefault="00B10635" w:rsidP="00B10635">
            <w:pPr>
              <w:tabs>
                <w:tab w:val="right" w:leader="dot" w:pos="10631"/>
                <w:tab w:val="right" w:leader="dot" w:pos="10773"/>
              </w:tabs>
              <w:spacing w:before="240" w:line="240" w:lineRule="atLeast"/>
              <w:jc w:val="left"/>
              <w:rPr>
                <w:sz w:val="16"/>
                <w:szCs w:val="16"/>
                <w:lang w:val="nl-BE"/>
              </w:rPr>
            </w:pPr>
            <w:r w:rsidRPr="0010598B">
              <w:rPr>
                <w:sz w:val="16"/>
                <w:szCs w:val="16"/>
                <w:lang w:val="nl-BE"/>
              </w:rPr>
              <w:t>50/53</w:t>
            </w:r>
          </w:p>
        </w:tc>
        <w:tc>
          <w:tcPr>
            <w:tcW w:w="2268" w:type="dxa"/>
            <w:tcBorders>
              <w:top w:val="nil"/>
              <w:bottom w:val="nil"/>
              <w:right w:val="single" w:sz="12" w:space="0" w:color="auto"/>
            </w:tcBorders>
            <w:vAlign w:val="center"/>
          </w:tcPr>
          <w:p w14:paraId="2144793C" w14:textId="77777777" w:rsidR="00F33CF7" w:rsidRPr="0010598B" w:rsidRDefault="00F504C8" w:rsidP="00F504C8">
            <w:pPr>
              <w:tabs>
                <w:tab w:val="right" w:leader="dot" w:pos="2043"/>
              </w:tabs>
              <w:spacing w:before="24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3D" w14:textId="77777777" w:rsidR="00F33CF7" w:rsidRPr="0010598B" w:rsidRDefault="00F504C8" w:rsidP="00F504C8">
            <w:pPr>
              <w:tabs>
                <w:tab w:val="right" w:leader="dot" w:pos="2043"/>
              </w:tabs>
              <w:spacing w:before="240" w:line="240" w:lineRule="atLeast"/>
              <w:ind w:left="482"/>
              <w:jc w:val="left"/>
              <w:rPr>
                <w:sz w:val="18"/>
                <w:szCs w:val="18"/>
                <w:lang w:val="nl-BE"/>
              </w:rPr>
            </w:pPr>
            <w:r w:rsidRPr="0010598B">
              <w:rPr>
                <w:sz w:val="18"/>
                <w:szCs w:val="18"/>
                <w:lang w:val="nl-BE"/>
              </w:rPr>
              <w:tab/>
            </w:r>
          </w:p>
        </w:tc>
      </w:tr>
      <w:tr w:rsidR="00FA5899" w:rsidRPr="0010598B" w14:paraId="21447944" w14:textId="77777777" w:rsidTr="00E2583D">
        <w:trPr>
          <w:trHeight w:val="283"/>
        </w:trPr>
        <w:tc>
          <w:tcPr>
            <w:tcW w:w="4932" w:type="dxa"/>
            <w:tcBorders>
              <w:top w:val="nil"/>
              <w:left w:val="nil"/>
              <w:bottom w:val="nil"/>
              <w:right w:val="nil"/>
            </w:tcBorders>
            <w:vAlign w:val="center"/>
          </w:tcPr>
          <w:p w14:paraId="2144793F"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Eigen aandelen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40"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41"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50</w:t>
            </w:r>
          </w:p>
        </w:tc>
        <w:tc>
          <w:tcPr>
            <w:tcW w:w="2268" w:type="dxa"/>
            <w:tcBorders>
              <w:top w:val="nil"/>
              <w:bottom w:val="nil"/>
              <w:right w:val="single" w:sz="12" w:space="0" w:color="auto"/>
            </w:tcBorders>
            <w:vAlign w:val="center"/>
          </w:tcPr>
          <w:p w14:paraId="21447942"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43"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FA5899" w:rsidRPr="0010598B" w14:paraId="2144794A" w14:textId="77777777" w:rsidTr="00E2583D">
        <w:trPr>
          <w:trHeight w:val="283"/>
        </w:trPr>
        <w:tc>
          <w:tcPr>
            <w:tcW w:w="4932" w:type="dxa"/>
            <w:tcBorders>
              <w:top w:val="nil"/>
              <w:left w:val="nil"/>
              <w:bottom w:val="nil"/>
              <w:right w:val="nil"/>
            </w:tcBorders>
            <w:vAlign w:val="center"/>
          </w:tcPr>
          <w:p w14:paraId="21447945"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Overige beleggingen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46"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47"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51/53</w:t>
            </w:r>
          </w:p>
        </w:tc>
        <w:tc>
          <w:tcPr>
            <w:tcW w:w="2268" w:type="dxa"/>
            <w:tcBorders>
              <w:top w:val="nil"/>
              <w:bottom w:val="nil"/>
              <w:right w:val="single" w:sz="12" w:space="0" w:color="auto"/>
            </w:tcBorders>
            <w:vAlign w:val="center"/>
          </w:tcPr>
          <w:p w14:paraId="21447948"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49"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33B7F" w:rsidRPr="0010598B" w14:paraId="21447950" w14:textId="77777777" w:rsidTr="00E2583D">
        <w:trPr>
          <w:trHeight w:val="283"/>
        </w:trPr>
        <w:tc>
          <w:tcPr>
            <w:tcW w:w="4932" w:type="dxa"/>
            <w:tcBorders>
              <w:top w:val="nil"/>
              <w:left w:val="nil"/>
              <w:bottom w:val="nil"/>
              <w:right w:val="nil"/>
            </w:tcBorders>
            <w:vAlign w:val="center"/>
          </w:tcPr>
          <w:p w14:paraId="2144794B" w14:textId="77777777" w:rsidR="00B10635" w:rsidRPr="0010598B" w:rsidRDefault="00E44857" w:rsidP="00263B2B">
            <w:pPr>
              <w:tabs>
                <w:tab w:val="right" w:leader="dot" w:pos="4717"/>
              </w:tabs>
              <w:spacing w:before="120" w:line="240" w:lineRule="atLeast"/>
              <w:jc w:val="left"/>
              <w:rPr>
                <w:sz w:val="18"/>
                <w:szCs w:val="18"/>
                <w:lang w:val="nl-BE"/>
              </w:rPr>
            </w:pPr>
            <w:r w:rsidRPr="0010598B">
              <w:rPr>
                <w:rFonts w:cs="Arial"/>
                <w:b/>
                <w:sz w:val="18"/>
                <w:lang w:val="nl-BE"/>
              </w:rPr>
              <w:t>Liquide middelen</w:t>
            </w:r>
            <w:r w:rsidR="00B10635" w:rsidRPr="0010598B">
              <w:rPr>
                <w:sz w:val="18"/>
                <w:szCs w:val="18"/>
                <w:lang w:val="nl-BE"/>
              </w:rPr>
              <w:tab/>
            </w:r>
          </w:p>
        </w:tc>
        <w:tc>
          <w:tcPr>
            <w:tcW w:w="680" w:type="dxa"/>
            <w:tcBorders>
              <w:top w:val="nil"/>
              <w:left w:val="nil"/>
              <w:bottom w:val="nil"/>
              <w:right w:val="single" w:sz="12" w:space="0" w:color="auto"/>
            </w:tcBorders>
            <w:vAlign w:val="center"/>
          </w:tcPr>
          <w:p w14:paraId="2144794C" w14:textId="77777777" w:rsidR="00B10635" w:rsidRPr="0010598B" w:rsidRDefault="00B10635"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94D" w14:textId="77777777" w:rsidR="00B10635" w:rsidRPr="0010598B" w:rsidRDefault="00B10635"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54/58</w:t>
            </w:r>
          </w:p>
        </w:tc>
        <w:tc>
          <w:tcPr>
            <w:tcW w:w="2268" w:type="dxa"/>
            <w:tcBorders>
              <w:top w:val="nil"/>
              <w:bottom w:val="nil"/>
              <w:right w:val="single" w:sz="12" w:space="0" w:color="auto"/>
            </w:tcBorders>
            <w:vAlign w:val="center"/>
          </w:tcPr>
          <w:p w14:paraId="2144794E" w14:textId="77777777" w:rsidR="00B10635"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4F" w14:textId="77777777" w:rsidR="00B10635"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33B7F" w:rsidRPr="0010598B" w14:paraId="21447956" w14:textId="77777777" w:rsidTr="00E2583D">
        <w:trPr>
          <w:trHeight w:val="283"/>
        </w:trPr>
        <w:tc>
          <w:tcPr>
            <w:tcW w:w="4932" w:type="dxa"/>
            <w:tcBorders>
              <w:top w:val="nil"/>
              <w:left w:val="nil"/>
              <w:bottom w:val="nil"/>
              <w:right w:val="nil"/>
            </w:tcBorders>
            <w:vAlign w:val="center"/>
          </w:tcPr>
          <w:p w14:paraId="21447951" w14:textId="77777777" w:rsidR="00B10635" w:rsidRPr="0010598B" w:rsidRDefault="00E44857" w:rsidP="00263B2B">
            <w:pPr>
              <w:tabs>
                <w:tab w:val="right" w:leader="dot" w:pos="4717"/>
              </w:tabs>
              <w:spacing w:before="120" w:line="240" w:lineRule="atLeast"/>
              <w:jc w:val="left"/>
              <w:rPr>
                <w:sz w:val="18"/>
                <w:szCs w:val="18"/>
                <w:lang w:val="nl-BE"/>
              </w:rPr>
            </w:pPr>
            <w:r w:rsidRPr="0010598B">
              <w:rPr>
                <w:rFonts w:cs="Arial"/>
                <w:b/>
                <w:sz w:val="18"/>
                <w:lang w:val="nl-BE"/>
              </w:rPr>
              <w:t>Overlopende rekeningen</w:t>
            </w:r>
            <w:r w:rsidR="00B10635" w:rsidRPr="0010598B">
              <w:rPr>
                <w:sz w:val="18"/>
                <w:szCs w:val="18"/>
                <w:lang w:val="nl-BE"/>
              </w:rPr>
              <w:tab/>
            </w:r>
          </w:p>
        </w:tc>
        <w:tc>
          <w:tcPr>
            <w:tcW w:w="680" w:type="dxa"/>
            <w:tcBorders>
              <w:top w:val="nil"/>
              <w:left w:val="nil"/>
              <w:bottom w:val="nil"/>
              <w:right w:val="single" w:sz="12" w:space="0" w:color="auto"/>
            </w:tcBorders>
            <w:vAlign w:val="center"/>
          </w:tcPr>
          <w:p w14:paraId="21447952" w14:textId="77777777" w:rsidR="00B10635" w:rsidRPr="0010598B" w:rsidRDefault="00023ECA"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10635" w:rsidRPr="0010598B">
              <w:rPr>
                <w:sz w:val="16"/>
                <w:szCs w:val="16"/>
                <w:lang w:val="nl-BE"/>
              </w:rPr>
              <w:t>.6</w:t>
            </w:r>
          </w:p>
        </w:tc>
        <w:tc>
          <w:tcPr>
            <w:tcW w:w="709" w:type="dxa"/>
            <w:tcBorders>
              <w:top w:val="nil"/>
              <w:left w:val="single" w:sz="12" w:space="0" w:color="auto"/>
              <w:bottom w:val="single" w:sz="4" w:space="0" w:color="auto"/>
            </w:tcBorders>
            <w:vAlign w:val="center"/>
          </w:tcPr>
          <w:p w14:paraId="21447953" w14:textId="77777777" w:rsidR="00B10635" w:rsidRPr="0010598B" w:rsidRDefault="00B10635"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490/1</w:t>
            </w:r>
          </w:p>
        </w:tc>
        <w:tc>
          <w:tcPr>
            <w:tcW w:w="2268" w:type="dxa"/>
            <w:tcBorders>
              <w:top w:val="nil"/>
              <w:bottom w:val="single" w:sz="4" w:space="0" w:color="auto"/>
              <w:right w:val="single" w:sz="12" w:space="0" w:color="auto"/>
            </w:tcBorders>
            <w:vAlign w:val="center"/>
          </w:tcPr>
          <w:p w14:paraId="21447954" w14:textId="77777777" w:rsidR="00B10635"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955" w14:textId="77777777" w:rsidR="00B10635"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10635" w:rsidRPr="0010598B" w14:paraId="2144795C" w14:textId="77777777" w:rsidTr="00E2583D">
        <w:trPr>
          <w:trHeight w:val="283"/>
        </w:trPr>
        <w:tc>
          <w:tcPr>
            <w:tcW w:w="4932" w:type="dxa"/>
            <w:tcBorders>
              <w:top w:val="nil"/>
              <w:left w:val="nil"/>
              <w:bottom w:val="nil"/>
              <w:right w:val="nil"/>
            </w:tcBorders>
            <w:vAlign w:val="center"/>
          </w:tcPr>
          <w:p w14:paraId="21447957" w14:textId="77777777" w:rsidR="00B10635" w:rsidRPr="0010598B" w:rsidRDefault="00E44857" w:rsidP="00263B2B">
            <w:pPr>
              <w:tabs>
                <w:tab w:val="right" w:leader="dot" w:pos="4717"/>
              </w:tabs>
              <w:spacing w:before="120" w:after="120" w:line="240" w:lineRule="atLeast"/>
              <w:jc w:val="left"/>
              <w:rPr>
                <w:sz w:val="18"/>
                <w:szCs w:val="18"/>
                <w:lang w:val="nl-BE"/>
              </w:rPr>
            </w:pPr>
            <w:r w:rsidRPr="0010598B">
              <w:rPr>
                <w:rFonts w:cs="Arial"/>
                <w:b/>
                <w:lang w:val="nl-BE"/>
              </w:rPr>
              <w:t>TOTAAL VAN DE ACTIVA</w:t>
            </w:r>
            <w:r w:rsidR="00B10635" w:rsidRPr="0010598B">
              <w:rPr>
                <w:sz w:val="18"/>
                <w:szCs w:val="18"/>
                <w:lang w:val="nl-BE"/>
              </w:rPr>
              <w:tab/>
            </w:r>
          </w:p>
        </w:tc>
        <w:tc>
          <w:tcPr>
            <w:tcW w:w="680" w:type="dxa"/>
            <w:tcBorders>
              <w:top w:val="nil"/>
              <w:left w:val="nil"/>
              <w:bottom w:val="nil"/>
              <w:right w:val="single" w:sz="12" w:space="0" w:color="auto"/>
            </w:tcBorders>
            <w:vAlign w:val="center"/>
          </w:tcPr>
          <w:p w14:paraId="21447958" w14:textId="77777777" w:rsidR="00B10635" w:rsidRPr="0010598B" w:rsidRDefault="00B10635" w:rsidP="00B10635">
            <w:pPr>
              <w:tabs>
                <w:tab w:val="right" w:leader="dot" w:pos="10631"/>
                <w:tab w:val="right" w:leader="dot" w:pos="10773"/>
              </w:tabs>
              <w:spacing w:before="120" w:after="120" w:line="240" w:lineRule="atLeast"/>
              <w:jc w:val="left"/>
              <w:rPr>
                <w:sz w:val="16"/>
                <w:szCs w:val="16"/>
                <w:lang w:val="nl-BE"/>
              </w:rPr>
            </w:pPr>
          </w:p>
        </w:tc>
        <w:tc>
          <w:tcPr>
            <w:tcW w:w="709" w:type="dxa"/>
            <w:tcBorders>
              <w:top w:val="single" w:sz="4" w:space="0" w:color="auto"/>
              <w:left w:val="single" w:sz="12" w:space="0" w:color="auto"/>
              <w:bottom w:val="single" w:sz="12" w:space="0" w:color="auto"/>
            </w:tcBorders>
            <w:vAlign w:val="center"/>
          </w:tcPr>
          <w:p w14:paraId="21447959" w14:textId="77777777" w:rsidR="00B10635" w:rsidRPr="0010598B" w:rsidRDefault="00B10635" w:rsidP="00B10635">
            <w:pPr>
              <w:tabs>
                <w:tab w:val="right" w:leader="dot" w:pos="10631"/>
                <w:tab w:val="right" w:leader="dot" w:pos="10773"/>
              </w:tabs>
              <w:spacing w:before="120" w:after="120" w:line="240" w:lineRule="atLeast"/>
              <w:jc w:val="left"/>
              <w:rPr>
                <w:sz w:val="16"/>
                <w:szCs w:val="16"/>
                <w:lang w:val="nl-BE"/>
              </w:rPr>
            </w:pPr>
            <w:r w:rsidRPr="0010598B">
              <w:rPr>
                <w:sz w:val="16"/>
                <w:szCs w:val="16"/>
                <w:lang w:val="nl-BE"/>
              </w:rPr>
              <w:t>20/58</w:t>
            </w:r>
          </w:p>
        </w:tc>
        <w:tc>
          <w:tcPr>
            <w:tcW w:w="2268" w:type="dxa"/>
            <w:tcBorders>
              <w:top w:val="single" w:sz="4" w:space="0" w:color="auto"/>
              <w:bottom w:val="single" w:sz="12" w:space="0" w:color="auto"/>
              <w:right w:val="single" w:sz="12" w:space="0" w:color="auto"/>
            </w:tcBorders>
            <w:vAlign w:val="center"/>
          </w:tcPr>
          <w:p w14:paraId="2144795A" w14:textId="77777777" w:rsidR="00B10635" w:rsidRPr="0010598B" w:rsidRDefault="00B10635" w:rsidP="00B10635">
            <w:pPr>
              <w:tabs>
                <w:tab w:val="right" w:leader="dot" w:pos="10631"/>
                <w:tab w:val="right" w:leader="dot" w:pos="10773"/>
              </w:tabs>
              <w:spacing w:before="120" w:after="120" w:line="240" w:lineRule="atLeast"/>
              <w:jc w:val="left"/>
              <w:rPr>
                <w:sz w:val="18"/>
                <w:szCs w:val="18"/>
                <w:lang w:val="nl-BE"/>
              </w:rPr>
            </w:pPr>
          </w:p>
        </w:tc>
        <w:tc>
          <w:tcPr>
            <w:tcW w:w="2268" w:type="dxa"/>
            <w:tcBorders>
              <w:top w:val="single" w:sz="4" w:space="0" w:color="auto"/>
              <w:left w:val="single" w:sz="12" w:space="0" w:color="auto"/>
              <w:bottom w:val="single" w:sz="4" w:space="0" w:color="auto"/>
            </w:tcBorders>
            <w:vAlign w:val="center"/>
          </w:tcPr>
          <w:p w14:paraId="2144795B" w14:textId="77777777" w:rsidR="00B10635" w:rsidRPr="0010598B" w:rsidRDefault="00B10635" w:rsidP="00B10635">
            <w:pPr>
              <w:tabs>
                <w:tab w:val="right" w:leader="dot" w:pos="10631"/>
                <w:tab w:val="right" w:leader="dot" w:pos="10773"/>
              </w:tabs>
              <w:spacing w:before="120" w:after="120" w:line="240" w:lineRule="atLeast"/>
              <w:jc w:val="left"/>
              <w:rPr>
                <w:sz w:val="18"/>
                <w:szCs w:val="18"/>
                <w:lang w:val="nl-BE"/>
              </w:rPr>
            </w:pPr>
          </w:p>
        </w:tc>
      </w:tr>
    </w:tbl>
    <w:p w14:paraId="2144795D" w14:textId="77777777" w:rsidR="000B63E7" w:rsidRPr="0010598B" w:rsidRDefault="000B63E7" w:rsidP="00A85B0F">
      <w:pPr>
        <w:tabs>
          <w:tab w:val="right" w:leader="dot" w:pos="10631"/>
          <w:tab w:val="right" w:leader="dot" w:pos="10773"/>
        </w:tabs>
        <w:spacing w:line="240" w:lineRule="auto"/>
        <w:jc w:val="left"/>
        <w:rPr>
          <w:sz w:val="18"/>
          <w:szCs w:val="18"/>
          <w:lang w:val="nl-BE"/>
        </w:rPr>
      </w:pPr>
    </w:p>
    <w:p w14:paraId="2144795E" w14:textId="77777777" w:rsidR="008C7620" w:rsidRPr="0010598B" w:rsidRDefault="008C7620" w:rsidP="00A85B0F">
      <w:pPr>
        <w:tabs>
          <w:tab w:val="right" w:leader="dot" w:pos="10631"/>
          <w:tab w:val="right" w:leader="dot" w:pos="10773"/>
        </w:tabs>
        <w:spacing w:line="240" w:lineRule="auto"/>
        <w:jc w:val="left"/>
        <w:rPr>
          <w:sz w:val="18"/>
          <w:szCs w:val="18"/>
          <w:lang w:val="nl-BE"/>
        </w:rPr>
      </w:pPr>
    </w:p>
    <w:p w14:paraId="2144795F" w14:textId="77777777" w:rsidR="008C7620" w:rsidRPr="0010598B" w:rsidRDefault="008C7620" w:rsidP="00A85B0F">
      <w:pPr>
        <w:tabs>
          <w:tab w:val="right" w:leader="dot" w:pos="10631"/>
          <w:tab w:val="right" w:leader="dot" w:pos="10773"/>
        </w:tabs>
        <w:spacing w:line="240" w:lineRule="auto"/>
        <w:jc w:val="left"/>
        <w:rPr>
          <w:sz w:val="18"/>
          <w:szCs w:val="18"/>
          <w:lang w:val="nl-BE"/>
        </w:rPr>
        <w:sectPr w:rsidR="008C7620" w:rsidRPr="0010598B" w:rsidSect="00780596">
          <w:footnotePr>
            <w:numRestart w:val="eachSect"/>
          </w:footnotePr>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86724" w:rsidRPr="0010598B" w14:paraId="21447964"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960" w14:textId="77777777" w:rsidR="00886724" w:rsidRPr="0010598B" w:rsidRDefault="00371DE3" w:rsidP="00371DE3">
            <w:pPr>
              <w:spacing w:line="240" w:lineRule="atLeast"/>
              <w:jc w:val="left"/>
              <w:rPr>
                <w:lang w:val="nl-BE"/>
              </w:rPr>
            </w:pPr>
            <w:r w:rsidRPr="0010598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961" w14:textId="77777777" w:rsidR="00886724" w:rsidRPr="0010598B" w:rsidRDefault="00886724" w:rsidP="0088672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962" w14:textId="77777777" w:rsidR="00886724" w:rsidRPr="0010598B" w:rsidRDefault="00886724" w:rsidP="0088672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963" w14:textId="6F46670E" w:rsidR="00886724" w:rsidRPr="00742CA2" w:rsidRDefault="00FF77C8" w:rsidP="00023ECA">
            <w:pPr>
              <w:spacing w:line="240" w:lineRule="atLeast"/>
              <w:jc w:val="left"/>
              <w:rPr>
                <w:lang w:val="nl-BE"/>
              </w:rPr>
            </w:pPr>
            <w:r w:rsidRPr="00742CA2">
              <w:rPr>
                <w:lang w:val="nl-BE"/>
              </w:rPr>
              <w:t>VOL-</w:t>
            </w:r>
            <w:proofErr w:type="spellStart"/>
            <w:r w:rsidRPr="00742CA2">
              <w:rPr>
                <w:lang w:val="nl-BE"/>
              </w:rPr>
              <w:t>inb</w:t>
            </w:r>
            <w:proofErr w:type="spellEnd"/>
            <w:r w:rsidR="00886724" w:rsidRPr="00742CA2">
              <w:rPr>
                <w:lang w:val="nl-BE"/>
              </w:rPr>
              <w:t xml:space="preserve"> </w:t>
            </w:r>
            <w:r w:rsidR="00023ECA" w:rsidRPr="00742CA2">
              <w:rPr>
                <w:lang w:val="nl-BE"/>
              </w:rPr>
              <w:t>3</w:t>
            </w:r>
            <w:r w:rsidR="00886724" w:rsidRPr="00742CA2">
              <w:rPr>
                <w:lang w:val="nl-BE"/>
              </w:rPr>
              <w:t>.2</w:t>
            </w:r>
          </w:p>
        </w:tc>
      </w:tr>
    </w:tbl>
    <w:p w14:paraId="21447965" w14:textId="77777777" w:rsidR="00886724" w:rsidRPr="0010598B" w:rsidRDefault="00886724" w:rsidP="008B1813">
      <w:pPr>
        <w:spacing w:line="240" w:lineRule="auto"/>
        <w:jc w:val="left"/>
        <w:rPr>
          <w:sz w:val="18"/>
          <w:szCs w:val="18"/>
          <w:lang w:val="nl-BE"/>
        </w:rPr>
      </w:pPr>
    </w:p>
    <w:p w14:paraId="21447966" w14:textId="77777777" w:rsidR="00023ECA" w:rsidRPr="0010598B" w:rsidRDefault="00023ECA" w:rsidP="008B1813">
      <w:pPr>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4932"/>
        <w:gridCol w:w="680"/>
        <w:gridCol w:w="709"/>
        <w:gridCol w:w="2268"/>
        <w:gridCol w:w="2268"/>
      </w:tblGrid>
      <w:tr w:rsidR="00E44EF7" w:rsidRPr="0010598B" w14:paraId="2144796C" w14:textId="77777777" w:rsidTr="00933416">
        <w:trPr>
          <w:trHeight w:val="283"/>
        </w:trPr>
        <w:tc>
          <w:tcPr>
            <w:tcW w:w="4932" w:type="dxa"/>
            <w:tcBorders>
              <w:top w:val="nil"/>
              <w:left w:val="nil"/>
              <w:bottom w:val="nil"/>
              <w:right w:val="nil"/>
            </w:tcBorders>
            <w:vAlign w:val="center"/>
          </w:tcPr>
          <w:p w14:paraId="21447967" w14:textId="77777777" w:rsidR="00E44EF7" w:rsidRPr="0010598B" w:rsidRDefault="00E44EF7" w:rsidP="00886724">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968"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Toel.</w:t>
            </w:r>
          </w:p>
        </w:tc>
        <w:tc>
          <w:tcPr>
            <w:tcW w:w="709" w:type="dxa"/>
            <w:tcBorders>
              <w:bottom w:val="single" w:sz="12" w:space="0" w:color="auto"/>
            </w:tcBorders>
            <w:vAlign w:val="center"/>
          </w:tcPr>
          <w:p w14:paraId="21447969"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96A"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96B"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886724" w:rsidRPr="0010598B" w14:paraId="21447972" w14:textId="77777777" w:rsidTr="00933416">
        <w:trPr>
          <w:trHeight w:val="283"/>
        </w:trPr>
        <w:tc>
          <w:tcPr>
            <w:tcW w:w="4932" w:type="dxa"/>
            <w:tcBorders>
              <w:top w:val="nil"/>
              <w:left w:val="nil"/>
              <w:bottom w:val="nil"/>
              <w:right w:val="nil"/>
            </w:tcBorders>
            <w:vAlign w:val="center"/>
          </w:tcPr>
          <w:p w14:paraId="2144796D" w14:textId="77777777" w:rsidR="00886724" w:rsidRPr="0010598B" w:rsidRDefault="009F2A6D" w:rsidP="003070E0">
            <w:pPr>
              <w:tabs>
                <w:tab w:val="right" w:leader="dot" w:pos="10631"/>
                <w:tab w:val="right" w:leader="dot" w:pos="10773"/>
              </w:tabs>
              <w:spacing w:line="240" w:lineRule="atLeast"/>
              <w:jc w:val="left"/>
              <w:rPr>
                <w:b/>
                <w:lang w:val="nl-BE"/>
              </w:rPr>
            </w:pPr>
            <w:r w:rsidRPr="0010598B">
              <w:rPr>
                <w:b/>
                <w:lang w:val="nl-BE"/>
              </w:rPr>
              <w:t>PASSI</w:t>
            </w:r>
            <w:r w:rsidR="003070E0" w:rsidRPr="0010598B">
              <w:rPr>
                <w:b/>
                <w:lang w:val="nl-BE"/>
              </w:rPr>
              <w:t>VA</w:t>
            </w:r>
          </w:p>
        </w:tc>
        <w:tc>
          <w:tcPr>
            <w:tcW w:w="680" w:type="dxa"/>
            <w:tcBorders>
              <w:top w:val="nil"/>
              <w:left w:val="nil"/>
              <w:bottom w:val="nil"/>
              <w:right w:val="single" w:sz="12" w:space="0" w:color="auto"/>
            </w:tcBorders>
            <w:vAlign w:val="center"/>
          </w:tcPr>
          <w:p w14:paraId="2144796E" w14:textId="77777777" w:rsidR="00886724" w:rsidRPr="0010598B" w:rsidRDefault="00886724"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single" w:sz="12" w:space="0" w:color="auto"/>
              <w:left w:val="single" w:sz="12" w:space="0" w:color="auto"/>
              <w:bottom w:val="nil"/>
            </w:tcBorders>
            <w:vAlign w:val="center"/>
          </w:tcPr>
          <w:p w14:paraId="2144796F" w14:textId="77777777" w:rsidR="00886724" w:rsidRPr="0010598B" w:rsidRDefault="00886724" w:rsidP="00886724">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1447970" w14:textId="77777777" w:rsidR="00886724" w:rsidRPr="0010598B" w:rsidRDefault="00886724" w:rsidP="00886724">
            <w:pPr>
              <w:tabs>
                <w:tab w:val="right" w:leader="dot" w:pos="10631"/>
                <w:tab w:val="right" w:leader="dot" w:pos="10773"/>
              </w:tabs>
              <w:spacing w:line="240" w:lineRule="atLeast"/>
              <w:jc w:val="left"/>
              <w:rPr>
                <w:sz w:val="18"/>
                <w:szCs w:val="18"/>
                <w:lang w:val="nl-BE"/>
              </w:rPr>
            </w:pPr>
          </w:p>
        </w:tc>
        <w:tc>
          <w:tcPr>
            <w:tcW w:w="2268" w:type="dxa"/>
            <w:tcBorders>
              <w:left w:val="single" w:sz="12" w:space="0" w:color="auto"/>
              <w:bottom w:val="nil"/>
            </w:tcBorders>
            <w:vAlign w:val="center"/>
          </w:tcPr>
          <w:p w14:paraId="21447971" w14:textId="77777777" w:rsidR="00886724" w:rsidRPr="0010598B" w:rsidRDefault="00886724" w:rsidP="00886724">
            <w:pPr>
              <w:tabs>
                <w:tab w:val="right" w:leader="dot" w:pos="10631"/>
                <w:tab w:val="right" w:leader="dot" w:pos="10773"/>
              </w:tabs>
              <w:spacing w:line="240" w:lineRule="atLeast"/>
              <w:jc w:val="left"/>
              <w:rPr>
                <w:sz w:val="18"/>
                <w:szCs w:val="18"/>
                <w:lang w:val="nl-BE"/>
              </w:rPr>
            </w:pPr>
          </w:p>
        </w:tc>
      </w:tr>
      <w:tr w:rsidR="00886724" w:rsidRPr="0010598B" w14:paraId="21447978" w14:textId="77777777" w:rsidTr="00933416">
        <w:trPr>
          <w:trHeight w:val="283"/>
        </w:trPr>
        <w:tc>
          <w:tcPr>
            <w:tcW w:w="4932" w:type="dxa"/>
            <w:tcBorders>
              <w:top w:val="nil"/>
              <w:left w:val="nil"/>
              <w:bottom w:val="nil"/>
              <w:right w:val="nil"/>
            </w:tcBorders>
            <w:vAlign w:val="center"/>
          </w:tcPr>
          <w:p w14:paraId="21447973" w14:textId="77777777" w:rsidR="00886724" w:rsidRPr="0010598B" w:rsidRDefault="003070E0" w:rsidP="00263B2B">
            <w:pPr>
              <w:tabs>
                <w:tab w:val="right" w:leader="dot" w:pos="4717"/>
              </w:tabs>
              <w:spacing w:before="120" w:line="240" w:lineRule="atLeast"/>
              <w:jc w:val="left"/>
              <w:rPr>
                <w:b/>
                <w:smallCaps/>
                <w:lang w:val="nl-BE"/>
              </w:rPr>
            </w:pPr>
            <w:r w:rsidRPr="0010598B">
              <w:rPr>
                <w:rFonts w:cs="Arial"/>
                <w:b/>
                <w:smallCaps/>
                <w:lang w:val="nl-BE"/>
              </w:rPr>
              <w:t>Eigen vermogen</w:t>
            </w:r>
            <w:r w:rsidR="00224B8A" w:rsidRPr="0010598B">
              <w:rPr>
                <w:smallCaps/>
                <w:lang w:val="nl-BE"/>
              </w:rPr>
              <w:tab/>
            </w:r>
          </w:p>
        </w:tc>
        <w:tc>
          <w:tcPr>
            <w:tcW w:w="680" w:type="dxa"/>
            <w:tcBorders>
              <w:top w:val="nil"/>
              <w:left w:val="nil"/>
              <w:bottom w:val="nil"/>
              <w:right w:val="single" w:sz="12" w:space="0" w:color="auto"/>
            </w:tcBorders>
            <w:vAlign w:val="center"/>
          </w:tcPr>
          <w:p w14:paraId="21447974" w14:textId="77777777" w:rsidR="00886724" w:rsidRPr="0010598B" w:rsidRDefault="00886724" w:rsidP="00886724">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75" w14:textId="77777777" w:rsidR="00886724" w:rsidRPr="0010598B" w:rsidRDefault="009F2A6D"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10/15</w:t>
            </w:r>
          </w:p>
        </w:tc>
        <w:tc>
          <w:tcPr>
            <w:tcW w:w="2268" w:type="dxa"/>
            <w:tcBorders>
              <w:top w:val="nil"/>
              <w:bottom w:val="nil"/>
              <w:right w:val="single" w:sz="12" w:space="0" w:color="auto"/>
            </w:tcBorders>
            <w:vAlign w:val="center"/>
          </w:tcPr>
          <w:p w14:paraId="21447976" w14:textId="77777777" w:rsidR="00886724" w:rsidRPr="0010598B" w:rsidRDefault="00886724" w:rsidP="00886724">
            <w:pPr>
              <w:tabs>
                <w:tab w:val="right" w:leader="dot" w:pos="2043"/>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977" w14:textId="77777777" w:rsidR="00886724" w:rsidRPr="0010598B" w:rsidRDefault="00886724" w:rsidP="00886724">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E60ACE" w:rsidRPr="0010598B" w14:paraId="032F1ABC" w14:textId="77777777" w:rsidTr="00933416">
        <w:trPr>
          <w:trHeight w:val="283"/>
        </w:trPr>
        <w:tc>
          <w:tcPr>
            <w:tcW w:w="4932" w:type="dxa"/>
            <w:tcBorders>
              <w:top w:val="nil"/>
              <w:left w:val="nil"/>
              <w:bottom w:val="nil"/>
              <w:right w:val="nil"/>
            </w:tcBorders>
            <w:vAlign w:val="center"/>
          </w:tcPr>
          <w:p w14:paraId="0B8C93F1" w14:textId="30706E88" w:rsidR="00E60ACE" w:rsidRPr="00742CA2" w:rsidRDefault="001445A8" w:rsidP="00263B2B">
            <w:pPr>
              <w:tabs>
                <w:tab w:val="right" w:leader="dot" w:pos="4717"/>
              </w:tabs>
              <w:spacing w:before="120" w:line="240" w:lineRule="atLeast"/>
              <w:jc w:val="left"/>
              <w:rPr>
                <w:rFonts w:cs="Arial"/>
                <w:b/>
                <w:strike/>
                <w:sz w:val="18"/>
                <w:lang w:val="nl-BE"/>
              </w:rPr>
            </w:pPr>
            <w:r w:rsidRPr="00742CA2">
              <w:rPr>
                <w:rFonts w:cs="Arial"/>
                <w:b/>
                <w:sz w:val="18"/>
                <w:lang w:val="nl-BE"/>
              </w:rPr>
              <w:t>Inbreng</w:t>
            </w:r>
            <w:r w:rsidRPr="00742CA2">
              <w:rPr>
                <w:sz w:val="18"/>
                <w:szCs w:val="18"/>
                <w:lang w:val="nl-BE"/>
              </w:rPr>
              <w:tab/>
            </w:r>
          </w:p>
        </w:tc>
        <w:tc>
          <w:tcPr>
            <w:tcW w:w="680" w:type="dxa"/>
            <w:tcBorders>
              <w:top w:val="nil"/>
              <w:left w:val="nil"/>
              <w:bottom w:val="nil"/>
              <w:right w:val="single" w:sz="12" w:space="0" w:color="auto"/>
            </w:tcBorders>
            <w:vAlign w:val="center"/>
          </w:tcPr>
          <w:p w14:paraId="2B143EFF" w14:textId="7FBB68A5" w:rsidR="00E60ACE" w:rsidRPr="00742CA2" w:rsidRDefault="001445A8" w:rsidP="009F2A6D">
            <w:pPr>
              <w:tabs>
                <w:tab w:val="right" w:leader="dot" w:pos="10631"/>
                <w:tab w:val="right" w:leader="dot" w:pos="10773"/>
              </w:tabs>
              <w:spacing w:before="120" w:line="240" w:lineRule="atLeast"/>
              <w:jc w:val="left"/>
              <w:rPr>
                <w:sz w:val="16"/>
                <w:szCs w:val="16"/>
                <w:lang w:val="nl-BE"/>
              </w:rPr>
            </w:pPr>
            <w:r w:rsidRPr="00742CA2">
              <w:rPr>
                <w:sz w:val="16"/>
                <w:szCs w:val="16"/>
                <w:lang w:val="nl-BE"/>
              </w:rPr>
              <w:t>6.7.1</w:t>
            </w:r>
          </w:p>
        </w:tc>
        <w:tc>
          <w:tcPr>
            <w:tcW w:w="709" w:type="dxa"/>
            <w:tcBorders>
              <w:top w:val="nil"/>
              <w:left w:val="single" w:sz="12" w:space="0" w:color="auto"/>
              <w:bottom w:val="nil"/>
            </w:tcBorders>
            <w:vAlign w:val="center"/>
          </w:tcPr>
          <w:p w14:paraId="42C18A30" w14:textId="36ED7B9B" w:rsidR="00E60ACE" w:rsidRPr="00742CA2" w:rsidRDefault="001445A8" w:rsidP="00886724">
            <w:pPr>
              <w:tabs>
                <w:tab w:val="right" w:leader="dot" w:pos="10631"/>
                <w:tab w:val="right" w:leader="dot" w:pos="10773"/>
              </w:tabs>
              <w:spacing w:before="120" w:line="240" w:lineRule="atLeast"/>
              <w:jc w:val="left"/>
              <w:rPr>
                <w:strike/>
                <w:sz w:val="16"/>
                <w:szCs w:val="16"/>
                <w:lang w:val="nl-BE"/>
              </w:rPr>
            </w:pPr>
            <w:r w:rsidRPr="00742CA2">
              <w:rPr>
                <w:sz w:val="16"/>
                <w:szCs w:val="16"/>
                <w:lang w:val="nl-BE"/>
              </w:rPr>
              <w:t>10/11</w:t>
            </w:r>
          </w:p>
        </w:tc>
        <w:tc>
          <w:tcPr>
            <w:tcW w:w="2268" w:type="dxa"/>
            <w:tcBorders>
              <w:top w:val="nil"/>
              <w:bottom w:val="nil"/>
              <w:right w:val="single" w:sz="12" w:space="0" w:color="auto"/>
            </w:tcBorders>
            <w:vAlign w:val="center"/>
          </w:tcPr>
          <w:p w14:paraId="15DF2D34" w14:textId="4B9BEE4D" w:rsidR="00E60ACE" w:rsidRPr="00742CA2" w:rsidRDefault="00C92BF4" w:rsidP="00886724">
            <w:pPr>
              <w:tabs>
                <w:tab w:val="right" w:leader="dot" w:pos="2043"/>
              </w:tabs>
              <w:spacing w:before="120" w:line="240" w:lineRule="atLeast"/>
              <w:ind w:left="483"/>
              <w:jc w:val="left"/>
              <w:rPr>
                <w:sz w:val="18"/>
                <w:szCs w:val="18"/>
                <w:lang w:val="nl-BE"/>
              </w:rPr>
            </w:pPr>
            <w:r w:rsidRPr="00742CA2">
              <w:rPr>
                <w:sz w:val="18"/>
                <w:szCs w:val="18"/>
                <w:lang w:val="nl-BE"/>
              </w:rPr>
              <w:tab/>
            </w:r>
          </w:p>
        </w:tc>
        <w:tc>
          <w:tcPr>
            <w:tcW w:w="2268" w:type="dxa"/>
            <w:tcBorders>
              <w:top w:val="nil"/>
              <w:left w:val="single" w:sz="12" w:space="0" w:color="auto"/>
              <w:bottom w:val="nil"/>
            </w:tcBorders>
            <w:vAlign w:val="center"/>
          </w:tcPr>
          <w:p w14:paraId="2DD5EE98" w14:textId="102F8E98" w:rsidR="00E60ACE" w:rsidRPr="00742CA2" w:rsidRDefault="00C92BF4" w:rsidP="00886724">
            <w:pPr>
              <w:tabs>
                <w:tab w:val="right" w:leader="dot" w:pos="2043"/>
              </w:tabs>
              <w:spacing w:before="120" w:line="240" w:lineRule="atLeast"/>
              <w:ind w:left="483"/>
              <w:jc w:val="left"/>
              <w:rPr>
                <w:sz w:val="18"/>
                <w:szCs w:val="18"/>
                <w:lang w:val="nl-BE"/>
              </w:rPr>
            </w:pPr>
            <w:r w:rsidRPr="00742CA2">
              <w:rPr>
                <w:sz w:val="18"/>
                <w:szCs w:val="18"/>
                <w:lang w:val="nl-BE"/>
              </w:rPr>
              <w:tab/>
            </w:r>
          </w:p>
        </w:tc>
      </w:tr>
      <w:tr w:rsidR="001445A8" w:rsidRPr="0010598B" w14:paraId="6FBA844B" w14:textId="77777777" w:rsidTr="00933416">
        <w:trPr>
          <w:trHeight w:val="283"/>
        </w:trPr>
        <w:tc>
          <w:tcPr>
            <w:tcW w:w="4932" w:type="dxa"/>
            <w:tcBorders>
              <w:top w:val="nil"/>
              <w:left w:val="nil"/>
              <w:bottom w:val="nil"/>
              <w:right w:val="nil"/>
            </w:tcBorders>
            <w:vAlign w:val="center"/>
          </w:tcPr>
          <w:p w14:paraId="5D8F370A" w14:textId="617C63F7" w:rsidR="001445A8" w:rsidRPr="00742CA2" w:rsidRDefault="001445A8" w:rsidP="001445A8">
            <w:pPr>
              <w:tabs>
                <w:tab w:val="right" w:leader="dot" w:pos="4717"/>
              </w:tabs>
              <w:spacing w:line="240" w:lineRule="atLeast"/>
              <w:ind w:left="284"/>
              <w:jc w:val="left"/>
              <w:rPr>
                <w:rFonts w:cs="Arial"/>
                <w:strike/>
                <w:sz w:val="18"/>
                <w:lang w:val="nl-BE"/>
              </w:rPr>
            </w:pPr>
            <w:r w:rsidRPr="00742CA2">
              <w:rPr>
                <w:rFonts w:cs="Arial"/>
                <w:sz w:val="18"/>
                <w:lang w:val="nl-BE"/>
              </w:rPr>
              <w:t>Beschikbaar</w:t>
            </w:r>
            <w:r w:rsidRPr="00742CA2">
              <w:rPr>
                <w:sz w:val="18"/>
                <w:szCs w:val="18"/>
                <w:lang w:val="nl-BE"/>
              </w:rPr>
              <w:tab/>
            </w:r>
          </w:p>
        </w:tc>
        <w:tc>
          <w:tcPr>
            <w:tcW w:w="680" w:type="dxa"/>
            <w:tcBorders>
              <w:top w:val="nil"/>
              <w:left w:val="nil"/>
              <w:bottom w:val="nil"/>
              <w:right w:val="single" w:sz="12" w:space="0" w:color="auto"/>
            </w:tcBorders>
            <w:vAlign w:val="center"/>
          </w:tcPr>
          <w:p w14:paraId="5A3F72E4" w14:textId="77777777" w:rsidR="001445A8" w:rsidRPr="00742CA2"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4F27831F" w14:textId="36C1FB2B" w:rsidR="001445A8" w:rsidRPr="00742CA2" w:rsidRDefault="001445A8" w:rsidP="001445A8">
            <w:pPr>
              <w:tabs>
                <w:tab w:val="right" w:leader="dot" w:pos="10631"/>
                <w:tab w:val="right" w:leader="dot" w:pos="10773"/>
              </w:tabs>
              <w:spacing w:line="240" w:lineRule="atLeast"/>
              <w:jc w:val="left"/>
              <w:rPr>
                <w:sz w:val="16"/>
                <w:szCs w:val="16"/>
                <w:lang w:val="nl-BE"/>
              </w:rPr>
            </w:pPr>
            <w:r w:rsidRPr="00742CA2">
              <w:rPr>
                <w:sz w:val="16"/>
                <w:szCs w:val="16"/>
                <w:lang w:val="nl-BE"/>
              </w:rPr>
              <w:t>110</w:t>
            </w:r>
          </w:p>
        </w:tc>
        <w:tc>
          <w:tcPr>
            <w:tcW w:w="2268" w:type="dxa"/>
            <w:tcBorders>
              <w:top w:val="nil"/>
              <w:bottom w:val="nil"/>
              <w:right w:val="single" w:sz="12" w:space="0" w:color="auto"/>
            </w:tcBorders>
            <w:vAlign w:val="center"/>
          </w:tcPr>
          <w:p w14:paraId="39DE247D" w14:textId="1E3A855B" w:rsidR="001445A8" w:rsidRPr="00AE3F23" w:rsidRDefault="001445A8" w:rsidP="001445A8">
            <w:pPr>
              <w:tabs>
                <w:tab w:val="right" w:leader="dot" w:pos="1901"/>
              </w:tabs>
              <w:spacing w:line="240" w:lineRule="atLeast"/>
              <w:ind w:left="342" w:right="153"/>
              <w:jc w:val="left"/>
              <w:rPr>
                <w:sz w:val="18"/>
                <w:szCs w:val="18"/>
                <w:lang w:val="nl-BE"/>
              </w:rPr>
            </w:pPr>
            <w:r w:rsidRPr="00AE3F23">
              <w:rPr>
                <w:sz w:val="18"/>
                <w:szCs w:val="18"/>
                <w:lang w:val="nl-BE"/>
              </w:rPr>
              <w:tab/>
            </w:r>
          </w:p>
        </w:tc>
        <w:tc>
          <w:tcPr>
            <w:tcW w:w="2268" w:type="dxa"/>
            <w:tcBorders>
              <w:top w:val="nil"/>
              <w:left w:val="single" w:sz="12" w:space="0" w:color="auto"/>
              <w:bottom w:val="nil"/>
            </w:tcBorders>
            <w:vAlign w:val="center"/>
          </w:tcPr>
          <w:p w14:paraId="1A2A9C4A" w14:textId="0B9C3647" w:rsidR="001445A8" w:rsidRPr="00AE3F23" w:rsidRDefault="001445A8" w:rsidP="001445A8">
            <w:pPr>
              <w:tabs>
                <w:tab w:val="right" w:leader="dot" w:pos="1901"/>
              </w:tabs>
              <w:spacing w:line="240" w:lineRule="atLeast"/>
              <w:ind w:left="342" w:right="153"/>
              <w:jc w:val="left"/>
              <w:rPr>
                <w:sz w:val="18"/>
                <w:szCs w:val="18"/>
                <w:lang w:val="nl-BE"/>
              </w:rPr>
            </w:pPr>
            <w:r w:rsidRPr="00AE3F23">
              <w:rPr>
                <w:sz w:val="18"/>
                <w:szCs w:val="18"/>
                <w:lang w:val="nl-BE"/>
              </w:rPr>
              <w:tab/>
            </w:r>
          </w:p>
        </w:tc>
      </w:tr>
      <w:tr w:rsidR="001445A8" w:rsidRPr="0010598B" w14:paraId="5EDD90D9" w14:textId="77777777" w:rsidTr="00933416">
        <w:trPr>
          <w:trHeight w:val="283"/>
        </w:trPr>
        <w:tc>
          <w:tcPr>
            <w:tcW w:w="4932" w:type="dxa"/>
            <w:tcBorders>
              <w:top w:val="nil"/>
              <w:left w:val="nil"/>
              <w:bottom w:val="nil"/>
              <w:right w:val="nil"/>
            </w:tcBorders>
            <w:vAlign w:val="center"/>
          </w:tcPr>
          <w:p w14:paraId="0166512E" w14:textId="2155A520" w:rsidR="001445A8" w:rsidRPr="00742CA2" w:rsidRDefault="001445A8" w:rsidP="001445A8">
            <w:pPr>
              <w:tabs>
                <w:tab w:val="right" w:leader="dot" w:pos="4717"/>
              </w:tabs>
              <w:spacing w:line="240" w:lineRule="atLeast"/>
              <w:ind w:left="284"/>
              <w:jc w:val="left"/>
              <w:rPr>
                <w:rFonts w:cs="Arial"/>
                <w:strike/>
                <w:sz w:val="18"/>
                <w:lang w:val="nl-BE"/>
              </w:rPr>
            </w:pPr>
            <w:proofErr w:type="spellStart"/>
            <w:r w:rsidRPr="00742CA2">
              <w:rPr>
                <w:rFonts w:cs="Arial"/>
                <w:sz w:val="18"/>
                <w:lang w:val="nl-BE"/>
              </w:rPr>
              <w:t>Onbeschikbaar</w:t>
            </w:r>
            <w:proofErr w:type="spellEnd"/>
            <w:r w:rsidRPr="00742CA2">
              <w:rPr>
                <w:sz w:val="18"/>
                <w:szCs w:val="18"/>
                <w:lang w:val="nl-BE"/>
              </w:rPr>
              <w:tab/>
            </w:r>
          </w:p>
        </w:tc>
        <w:tc>
          <w:tcPr>
            <w:tcW w:w="680" w:type="dxa"/>
            <w:tcBorders>
              <w:top w:val="nil"/>
              <w:left w:val="nil"/>
              <w:bottom w:val="nil"/>
              <w:right w:val="single" w:sz="12" w:space="0" w:color="auto"/>
            </w:tcBorders>
            <w:vAlign w:val="center"/>
          </w:tcPr>
          <w:p w14:paraId="4D44F1A1" w14:textId="77777777" w:rsidR="001445A8" w:rsidRPr="00742CA2"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68F695DD" w14:textId="146D5511" w:rsidR="001445A8" w:rsidRPr="00742CA2" w:rsidRDefault="001445A8" w:rsidP="001445A8">
            <w:pPr>
              <w:tabs>
                <w:tab w:val="right" w:leader="dot" w:pos="10631"/>
                <w:tab w:val="right" w:leader="dot" w:pos="10773"/>
              </w:tabs>
              <w:spacing w:line="240" w:lineRule="atLeast"/>
              <w:jc w:val="left"/>
              <w:rPr>
                <w:sz w:val="16"/>
                <w:szCs w:val="16"/>
                <w:lang w:val="nl-BE"/>
              </w:rPr>
            </w:pPr>
            <w:r w:rsidRPr="00742CA2">
              <w:rPr>
                <w:sz w:val="16"/>
                <w:szCs w:val="16"/>
                <w:lang w:val="nl-BE"/>
              </w:rPr>
              <w:t>111</w:t>
            </w:r>
          </w:p>
        </w:tc>
        <w:tc>
          <w:tcPr>
            <w:tcW w:w="2268" w:type="dxa"/>
            <w:tcBorders>
              <w:top w:val="nil"/>
              <w:bottom w:val="nil"/>
              <w:right w:val="single" w:sz="12" w:space="0" w:color="auto"/>
            </w:tcBorders>
            <w:vAlign w:val="center"/>
          </w:tcPr>
          <w:p w14:paraId="56E02590" w14:textId="461AC249" w:rsidR="001445A8" w:rsidRPr="00AE3F23" w:rsidRDefault="001445A8" w:rsidP="001445A8">
            <w:pPr>
              <w:tabs>
                <w:tab w:val="right" w:leader="dot" w:pos="1901"/>
              </w:tabs>
              <w:spacing w:line="240" w:lineRule="atLeast"/>
              <w:ind w:left="342" w:right="153"/>
              <w:jc w:val="left"/>
              <w:rPr>
                <w:sz w:val="18"/>
                <w:szCs w:val="18"/>
                <w:lang w:val="nl-BE"/>
              </w:rPr>
            </w:pPr>
            <w:r w:rsidRPr="00AE3F23">
              <w:rPr>
                <w:sz w:val="18"/>
                <w:szCs w:val="18"/>
                <w:lang w:val="nl-BE"/>
              </w:rPr>
              <w:tab/>
            </w:r>
          </w:p>
        </w:tc>
        <w:tc>
          <w:tcPr>
            <w:tcW w:w="2268" w:type="dxa"/>
            <w:tcBorders>
              <w:top w:val="nil"/>
              <w:left w:val="single" w:sz="12" w:space="0" w:color="auto"/>
              <w:bottom w:val="nil"/>
            </w:tcBorders>
            <w:vAlign w:val="center"/>
          </w:tcPr>
          <w:p w14:paraId="700DDCD3" w14:textId="02DAE769" w:rsidR="001445A8" w:rsidRPr="00AE3F23" w:rsidRDefault="001445A8" w:rsidP="001445A8">
            <w:pPr>
              <w:tabs>
                <w:tab w:val="right" w:leader="dot" w:pos="1901"/>
              </w:tabs>
              <w:spacing w:line="240" w:lineRule="atLeast"/>
              <w:ind w:left="342" w:right="153"/>
              <w:jc w:val="left"/>
              <w:rPr>
                <w:sz w:val="18"/>
                <w:szCs w:val="18"/>
                <w:lang w:val="nl-BE"/>
              </w:rPr>
            </w:pPr>
            <w:r w:rsidRPr="00AE3F23">
              <w:rPr>
                <w:sz w:val="18"/>
                <w:szCs w:val="18"/>
                <w:lang w:val="nl-BE"/>
              </w:rPr>
              <w:tab/>
            </w:r>
          </w:p>
        </w:tc>
      </w:tr>
      <w:tr w:rsidR="001445A8" w:rsidRPr="0010598B" w14:paraId="21447996" w14:textId="77777777" w:rsidTr="00933416">
        <w:trPr>
          <w:trHeight w:val="283"/>
        </w:trPr>
        <w:tc>
          <w:tcPr>
            <w:tcW w:w="4932" w:type="dxa"/>
            <w:tcBorders>
              <w:top w:val="nil"/>
              <w:left w:val="nil"/>
              <w:bottom w:val="nil"/>
              <w:right w:val="nil"/>
            </w:tcBorders>
            <w:vAlign w:val="center"/>
          </w:tcPr>
          <w:p w14:paraId="21447991" w14:textId="77777777" w:rsidR="001445A8" w:rsidRPr="00742CA2" w:rsidRDefault="001445A8" w:rsidP="001445A8">
            <w:pPr>
              <w:tabs>
                <w:tab w:val="right" w:leader="dot" w:pos="4717"/>
              </w:tabs>
              <w:spacing w:before="120" w:line="240" w:lineRule="atLeast"/>
              <w:jc w:val="left"/>
              <w:rPr>
                <w:b/>
                <w:sz w:val="18"/>
                <w:szCs w:val="18"/>
                <w:lang w:val="nl-BE"/>
              </w:rPr>
            </w:pPr>
            <w:proofErr w:type="spellStart"/>
            <w:r w:rsidRPr="00742CA2">
              <w:rPr>
                <w:rFonts w:cs="Arial"/>
                <w:b/>
                <w:sz w:val="18"/>
                <w:lang w:val="nl-BE"/>
              </w:rPr>
              <w:t>Herwaarderingsmeerwaarden</w:t>
            </w:r>
            <w:proofErr w:type="spellEnd"/>
            <w:r w:rsidRPr="00742CA2">
              <w:rPr>
                <w:sz w:val="18"/>
                <w:szCs w:val="18"/>
                <w:lang w:val="nl-BE"/>
              </w:rPr>
              <w:tab/>
            </w:r>
          </w:p>
        </w:tc>
        <w:tc>
          <w:tcPr>
            <w:tcW w:w="680" w:type="dxa"/>
            <w:tcBorders>
              <w:top w:val="nil"/>
              <w:left w:val="nil"/>
              <w:bottom w:val="nil"/>
              <w:right w:val="single" w:sz="12" w:space="0" w:color="auto"/>
            </w:tcBorders>
            <w:vAlign w:val="center"/>
          </w:tcPr>
          <w:p w14:paraId="21447992" w14:textId="77777777" w:rsidR="001445A8" w:rsidRPr="00742CA2" w:rsidRDefault="001445A8" w:rsidP="001445A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993" w14:textId="77777777" w:rsidR="001445A8" w:rsidRPr="00742CA2" w:rsidRDefault="001445A8" w:rsidP="001445A8">
            <w:pPr>
              <w:tabs>
                <w:tab w:val="right" w:leader="dot" w:pos="10631"/>
                <w:tab w:val="right" w:leader="dot" w:pos="10773"/>
              </w:tabs>
              <w:spacing w:before="120" w:line="240" w:lineRule="atLeast"/>
              <w:jc w:val="left"/>
              <w:rPr>
                <w:sz w:val="16"/>
                <w:szCs w:val="16"/>
                <w:lang w:val="nl-BE"/>
              </w:rPr>
            </w:pPr>
            <w:r w:rsidRPr="00742CA2">
              <w:rPr>
                <w:sz w:val="16"/>
                <w:szCs w:val="16"/>
                <w:lang w:val="nl-BE"/>
              </w:rPr>
              <w:t>12</w:t>
            </w:r>
          </w:p>
        </w:tc>
        <w:tc>
          <w:tcPr>
            <w:tcW w:w="2268" w:type="dxa"/>
            <w:tcBorders>
              <w:top w:val="nil"/>
              <w:bottom w:val="nil"/>
              <w:right w:val="single" w:sz="12" w:space="0" w:color="auto"/>
            </w:tcBorders>
            <w:vAlign w:val="center"/>
          </w:tcPr>
          <w:p w14:paraId="21447994" w14:textId="77777777" w:rsidR="001445A8" w:rsidRPr="00742CA2" w:rsidRDefault="001445A8" w:rsidP="001445A8">
            <w:pPr>
              <w:tabs>
                <w:tab w:val="right" w:leader="dot" w:pos="2043"/>
              </w:tabs>
              <w:spacing w:before="120" w:line="240" w:lineRule="atLeast"/>
              <w:ind w:left="483"/>
              <w:jc w:val="left"/>
              <w:rPr>
                <w:sz w:val="18"/>
                <w:szCs w:val="18"/>
                <w:lang w:val="nl-BE"/>
              </w:rPr>
            </w:pPr>
            <w:r w:rsidRPr="00742CA2">
              <w:rPr>
                <w:sz w:val="18"/>
                <w:szCs w:val="18"/>
                <w:lang w:val="nl-BE"/>
              </w:rPr>
              <w:tab/>
            </w:r>
          </w:p>
        </w:tc>
        <w:tc>
          <w:tcPr>
            <w:tcW w:w="2268" w:type="dxa"/>
            <w:tcBorders>
              <w:top w:val="nil"/>
              <w:left w:val="single" w:sz="12" w:space="0" w:color="auto"/>
              <w:bottom w:val="nil"/>
            </w:tcBorders>
            <w:vAlign w:val="center"/>
          </w:tcPr>
          <w:p w14:paraId="21447995" w14:textId="77777777" w:rsidR="001445A8" w:rsidRPr="00742CA2" w:rsidRDefault="001445A8" w:rsidP="001445A8">
            <w:pPr>
              <w:tabs>
                <w:tab w:val="right" w:leader="dot" w:pos="2043"/>
              </w:tabs>
              <w:spacing w:before="120" w:line="240" w:lineRule="atLeast"/>
              <w:ind w:left="483"/>
              <w:jc w:val="left"/>
              <w:rPr>
                <w:sz w:val="18"/>
                <w:szCs w:val="18"/>
                <w:lang w:val="nl-BE"/>
              </w:rPr>
            </w:pPr>
            <w:r w:rsidRPr="00742CA2">
              <w:rPr>
                <w:sz w:val="18"/>
                <w:szCs w:val="18"/>
                <w:lang w:val="nl-BE"/>
              </w:rPr>
              <w:tab/>
            </w:r>
          </w:p>
        </w:tc>
      </w:tr>
      <w:tr w:rsidR="001445A8" w:rsidRPr="0010598B" w14:paraId="2144799C" w14:textId="77777777" w:rsidTr="00933416">
        <w:trPr>
          <w:trHeight w:val="283"/>
        </w:trPr>
        <w:tc>
          <w:tcPr>
            <w:tcW w:w="4932" w:type="dxa"/>
            <w:tcBorders>
              <w:top w:val="nil"/>
              <w:left w:val="nil"/>
              <w:bottom w:val="nil"/>
              <w:right w:val="nil"/>
            </w:tcBorders>
            <w:vAlign w:val="center"/>
          </w:tcPr>
          <w:p w14:paraId="21447997" w14:textId="77777777" w:rsidR="001445A8" w:rsidRPr="00742CA2" w:rsidRDefault="001445A8" w:rsidP="001445A8">
            <w:pPr>
              <w:tabs>
                <w:tab w:val="right" w:leader="dot" w:pos="4717"/>
              </w:tabs>
              <w:spacing w:before="120" w:line="240" w:lineRule="atLeast"/>
              <w:jc w:val="left"/>
              <w:rPr>
                <w:b/>
                <w:sz w:val="18"/>
                <w:szCs w:val="18"/>
                <w:lang w:val="nl-BE"/>
              </w:rPr>
            </w:pPr>
            <w:r w:rsidRPr="00742CA2">
              <w:rPr>
                <w:b/>
                <w:sz w:val="18"/>
                <w:szCs w:val="18"/>
                <w:lang w:val="nl-BE"/>
              </w:rPr>
              <w:t>Reserves</w:t>
            </w:r>
            <w:r w:rsidRPr="00742CA2">
              <w:rPr>
                <w:sz w:val="18"/>
                <w:szCs w:val="18"/>
                <w:lang w:val="nl-BE"/>
              </w:rPr>
              <w:tab/>
            </w:r>
          </w:p>
        </w:tc>
        <w:tc>
          <w:tcPr>
            <w:tcW w:w="680" w:type="dxa"/>
            <w:tcBorders>
              <w:top w:val="nil"/>
              <w:left w:val="nil"/>
              <w:bottom w:val="nil"/>
              <w:right w:val="single" w:sz="12" w:space="0" w:color="auto"/>
            </w:tcBorders>
            <w:vAlign w:val="center"/>
          </w:tcPr>
          <w:p w14:paraId="21447998" w14:textId="77777777" w:rsidR="001445A8" w:rsidRPr="00742CA2" w:rsidRDefault="001445A8" w:rsidP="001445A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999" w14:textId="77777777" w:rsidR="001445A8" w:rsidRPr="00742CA2" w:rsidRDefault="001445A8" w:rsidP="001445A8">
            <w:pPr>
              <w:tabs>
                <w:tab w:val="right" w:leader="dot" w:pos="10631"/>
                <w:tab w:val="right" w:leader="dot" w:pos="10773"/>
              </w:tabs>
              <w:spacing w:before="120" w:line="240" w:lineRule="atLeast"/>
              <w:jc w:val="left"/>
              <w:rPr>
                <w:sz w:val="16"/>
                <w:szCs w:val="16"/>
                <w:lang w:val="nl-BE"/>
              </w:rPr>
            </w:pPr>
            <w:r w:rsidRPr="00742CA2">
              <w:rPr>
                <w:sz w:val="16"/>
                <w:szCs w:val="16"/>
                <w:lang w:val="nl-BE"/>
              </w:rPr>
              <w:t>13</w:t>
            </w:r>
          </w:p>
        </w:tc>
        <w:tc>
          <w:tcPr>
            <w:tcW w:w="2268" w:type="dxa"/>
            <w:tcBorders>
              <w:top w:val="nil"/>
              <w:bottom w:val="nil"/>
              <w:right w:val="single" w:sz="12" w:space="0" w:color="auto"/>
            </w:tcBorders>
            <w:vAlign w:val="center"/>
          </w:tcPr>
          <w:p w14:paraId="2144799A" w14:textId="77777777" w:rsidR="001445A8" w:rsidRPr="00742CA2" w:rsidRDefault="001445A8" w:rsidP="001445A8">
            <w:pPr>
              <w:tabs>
                <w:tab w:val="right" w:leader="dot" w:pos="2043"/>
              </w:tabs>
              <w:spacing w:before="120" w:line="240" w:lineRule="atLeast"/>
              <w:ind w:left="483"/>
              <w:jc w:val="left"/>
              <w:rPr>
                <w:sz w:val="18"/>
                <w:szCs w:val="18"/>
                <w:lang w:val="nl-BE"/>
              </w:rPr>
            </w:pPr>
            <w:r w:rsidRPr="00742CA2">
              <w:rPr>
                <w:sz w:val="18"/>
                <w:szCs w:val="18"/>
                <w:lang w:val="nl-BE"/>
              </w:rPr>
              <w:tab/>
            </w:r>
          </w:p>
        </w:tc>
        <w:tc>
          <w:tcPr>
            <w:tcW w:w="2268" w:type="dxa"/>
            <w:tcBorders>
              <w:top w:val="nil"/>
              <w:left w:val="single" w:sz="12" w:space="0" w:color="auto"/>
              <w:bottom w:val="nil"/>
            </w:tcBorders>
            <w:vAlign w:val="center"/>
          </w:tcPr>
          <w:p w14:paraId="2144799B" w14:textId="77777777" w:rsidR="001445A8" w:rsidRPr="00742CA2" w:rsidRDefault="001445A8" w:rsidP="001445A8">
            <w:pPr>
              <w:tabs>
                <w:tab w:val="right" w:leader="dot" w:pos="2043"/>
              </w:tabs>
              <w:spacing w:before="120" w:line="240" w:lineRule="atLeast"/>
              <w:ind w:left="483"/>
              <w:jc w:val="left"/>
              <w:rPr>
                <w:sz w:val="18"/>
                <w:szCs w:val="18"/>
                <w:lang w:val="nl-BE"/>
              </w:rPr>
            </w:pPr>
            <w:r w:rsidRPr="00742CA2">
              <w:rPr>
                <w:sz w:val="18"/>
                <w:szCs w:val="18"/>
                <w:lang w:val="nl-BE"/>
              </w:rPr>
              <w:tab/>
            </w:r>
          </w:p>
        </w:tc>
      </w:tr>
      <w:tr w:rsidR="001445A8" w:rsidRPr="0010598B" w14:paraId="214479A8" w14:textId="77777777" w:rsidTr="00933416">
        <w:trPr>
          <w:trHeight w:val="283"/>
        </w:trPr>
        <w:tc>
          <w:tcPr>
            <w:tcW w:w="4932" w:type="dxa"/>
            <w:tcBorders>
              <w:top w:val="nil"/>
              <w:left w:val="nil"/>
              <w:bottom w:val="nil"/>
              <w:right w:val="nil"/>
            </w:tcBorders>
            <w:vAlign w:val="center"/>
          </w:tcPr>
          <w:p w14:paraId="214479A3" w14:textId="77777777" w:rsidR="001445A8" w:rsidRPr="00742CA2" w:rsidRDefault="001445A8" w:rsidP="001445A8">
            <w:pPr>
              <w:tabs>
                <w:tab w:val="right" w:leader="dot" w:pos="4717"/>
              </w:tabs>
              <w:spacing w:line="240" w:lineRule="atLeast"/>
              <w:ind w:left="284"/>
              <w:jc w:val="left"/>
              <w:rPr>
                <w:sz w:val="18"/>
                <w:szCs w:val="18"/>
                <w:lang w:val="nl-BE"/>
              </w:rPr>
            </w:pPr>
            <w:proofErr w:type="spellStart"/>
            <w:r w:rsidRPr="00742CA2">
              <w:rPr>
                <w:rFonts w:cs="Arial"/>
                <w:sz w:val="18"/>
                <w:lang w:val="nl-BE"/>
              </w:rPr>
              <w:t>Onbeschikbare</w:t>
            </w:r>
            <w:proofErr w:type="spellEnd"/>
            <w:r w:rsidRPr="00742CA2">
              <w:rPr>
                <w:rFonts w:cs="Arial"/>
                <w:sz w:val="18"/>
                <w:lang w:val="nl-BE"/>
              </w:rPr>
              <w:t xml:space="preserve"> reserves</w:t>
            </w:r>
            <w:r w:rsidRPr="00742CA2">
              <w:rPr>
                <w:sz w:val="18"/>
                <w:szCs w:val="18"/>
                <w:lang w:val="nl-BE"/>
              </w:rPr>
              <w:tab/>
            </w:r>
          </w:p>
        </w:tc>
        <w:tc>
          <w:tcPr>
            <w:tcW w:w="680" w:type="dxa"/>
            <w:tcBorders>
              <w:top w:val="nil"/>
              <w:left w:val="nil"/>
              <w:bottom w:val="nil"/>
              <w:right w:val="single" w:sz="12" w:space="0" w:color="auto"/>
            </w:tcBorders>
            <w:vAlign w:val="center"/>
          </w:tcPr>
          <w:p w14:paraId="214479A4" w14:textId="77777777" w:rsidR="001445A8" w:rsidRPr="00742CA2"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A5" w14:textId="74859AD6" w:rsidR="001445A8" w:rsidRPr="00742CA2" w:rsidRDefault="001445A8" w:rsidP="001445A8">
            <w:pPr>
              <w:tabs>
                <w:tab w:val="right" w:leader="dot" w:pos="10631"/>
                <w:tab w:val="right" w:leader="dot" w:pos="10773"/>
              </w:tabs>
              <w:spacing w:line="240" w:lineRule="atLeast"/>
              <w:jc w:val="left"/>
              <w:rPr>
                <w:sz w:val="16"/>
                <w:szCs w:val="16"/>
                <w:lang w:val="nl-BE"/>
              </w:rPr>
            </w:pPr>
            <w:r w:rsidRPr="00742CA2">
              <w:rPr>
                <w:sz w:val="16"/>
                <w:szCs w:val="16"/>
                <w:lang w:val="nl-BE"/>
              </w:rPr>
              <w:t>130/1</w:t>
            </w:r>
          </w:p>
        </w:tc>
        <w:tc>
          <w:tcPr>
            <w:tcW w:w="2268" w:type="dxa"/>
            <w:tcBorders>
              <w:top w:val="nil"/>
              <w:bottom w:val="nil"/>
              <w:right w:val="single" w:sz="12" w:space="0" w:color="auto"/>
            </w:tcBorders>
            <w:vAlign w:val="center"/>
          </w:tcPr>
          <w:p w14:paraId="214479A6" w14:textId="77777777" w:rsidR="001445A8" w:rsidRPr="00742CA2" w:rsidRDefault="001445A8" w:rsidP="001445A8">
            <w:pPr>
              <w:tabs>
                <w:tab w:val="right" w:leader="dot" w:pos="1901"/>
              </w:tabs>
              <w:spacing w:line="240" w:lineRule="atLeast"/>
              <w:ind w:left="342" w:right="153"/>
              <w:jc w:val="left"/>
              <w:rPr>
                <w:sz w:val="18"/>
                <w:szCs w:val="18"/>
                <w:lang w:val="nl-BE"/>
              </w:rPr>
            </w:pPr>
            <w:r w:rsidRPr="00742CA2">
              <w:rPr>
                <w:sz w:val="18"/>
                <w:szCs w:val="18"/>
                <w:lang w:val="nl-BE"/>
              </w:rPr>
              <w:tab/>
            </w:r>
          </w:p>
        </w:tc>
        <w:tc>
          <w:tcPr>
            <w:tcW w:w="2268" w:type="dxa"/>
            <w:tcBorders>
              <w:top w:val="nil"/>
              <w:left w:val="single" w:sz="12" w:space="0" w:color="auto"/>
              <w:bottom w:val="nil"/>
            </w:tcBorders>
            <w:vAlign w:val="center"/>
          </w:tcPr>
          <w:p w14:paraId="214479A7" w14:textId="77777777" w:rsidR="001445A8" w:rsidRPr="00742CA2" w:rsidRDefault="001445A8" w:rsidP="001445A8">
            <w:pPr>
              <w:tabs>
                <w:tab w:val="right" w:leader="dot" w:pos="1901"/>
              </w:tabs>
              <w:spacing w:line="240" w:lineRule="atLeast"/>
              <w:ind w:left="342" w:right="153"/>
              <w:jc w:val="left"/>
              <w:rPr>
                <w:sz w:val="18"/>
                <w:szCs w:val="18"/>
                <w:lang w:val="nl-BE"/>
              </w:rPr>
            </w:pPr>
            <w:r w:rsidRPr="00742CA2">
              <w:rPr>
                <w:sz w:val="18"/>
                <w:szCs w:val="18"/>
                <w:lang w:val="nl-BE"/>
              </w:rPr>
              <w:tab/>
            </w:r>
          </w:p>
        </w:tc>
      </w:tr>
      <w:tr w:rsidR="001445A8" w:rsidRPr="0010598B" w14:paraId="6822D5AE" w14:textId="77777777" w:rsidTr="00933416">
        <w:trPr>
          <w:trHeight w:val="283"/>
        </w:trPr>
        <w:tc>
          <w:tcPr>
            <w:tcW w:w="4932" w:type="dxa"/>
            <w:tcBorders>
              <w:top w:val="nil"/>
              <w:left w:val="nil"/>
              <w:bottom w:val="nil"/>
              <w:right w:val="nil"/>
            </w:tcBorders>
            <w:vAlign w:val="center"/>
          </w:tcPr>
          <w:p w14:paraId="45018CF7" w14:textId="0C1A3A67" w:rsidR="001445A8" w:rsidRPr="00742CA2" w:rsidRDefault="001445A8" w:rsidP="001445A8">
            <w:pPr>
              <w:tabs>
                <w:tab w:val="right" w:leader="dot" w:pos="4717"/>
              </w:tabs>
              <w:spacing w:line="240" w:lineRule="atLeast"/>
              <w:ind w:left="567"/>
              <w:jc w:val="left"/>
              <w:rPr>
                <w:rFonts w:cs="Arial"/>
                <w:sz w:val="18"/>
                <w:szCs w:val="18"/>
                <w:lang w:val="nl-BE"/>
              </w:rPr>
            </w:pPr>
            <w:r w:rsidRPr="00742CA2">
              <w:rPr>
                <w:rFonts w:cs="Arial"/>
                <w:sz w:val="18"/>
                <w:szCs w:val="18"/>
                <w:lang w:val="nl-BE"/>
              </w:rPr>
              <w:t xml:space="preserve">Statutair </w:t>
            </w:r>
            <w:proofErr w:type="spellStart"/>
            <w:r w:rsidRPr="00742CA2">
              <w:rPr>
                <w:rFonts w:cs="Arial"/>
                <w:sz w:val="18"/>
                <w:szCs w:val="18"/>
                <w:lang w:val="nl-BE"/>
              </w:rPr>
              <w:t>onbeschikbare</w:t>
            </w:r>
            <w:proofErr w:type="spellEnd"/>
            <w:r w:rsidRPr="00742CA2">
              <w:rPr>
                <w:rFonts w:cs="Arial"/>
                <w:sz w:val="18"/>
                <w:szCs w:val="18"/>
                <w:lang w:val="nl-BE"/>
              </w:rPr>
              <w:t xml:space="preserve"> reserves</w:t>
            </w:r>
            <w:r w:rsidRPr="00742CA2">
              <w:rPr>
                <w:rFonts w:cs="Arial"/>
                <w:sz w:val="18"/>
                <w:szCs w:val="18"/>
                <w:lang w:val="nl-BE"/>
              </w:rPr>
              <w:tab/>
            </w:r>
          </w:p>
        </w:tc>
        <w:tc>
          <w:tcPr>
            <w:tcW w:w="680" w:type="dxa"/>
            <w:tcBorders>
              <w:top w:val="nil"/>
              <w:left w:val="nil"/>
              <w:bottom w:val="nil"/>
              <w:right w:val="single" w:sz="12" w:space="0" w:color="auto"/>
            </w:tcBorders>
            <w:vAlign w:val="center"/>
          </w:tcPr>
          <w:p w14:paraId="6789B2D3" w14:textId="77777777" w:rsidR="001445A8" w:rsidRPr="00742CA2"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89E335A" w14:textId="0EEFF60E" w:rsidR="001445A8" w:rsidRPr="00742CA2" w:rsidRDefault="001445A8" w:rsidP="001445A8">
            <w:pPr>
              <w:tabs>
                <w:tab w:val="right" w:leader="dot" w:pos="10631"/>
                <w:tab w:val="right" w:leader="dot" w:pos="10773"/>
              </w:tabs>
              <w:spacing w:line="240" w:lineRule="atLeast"/>
              <w:jc w:val="left"/>
              <w:rPr>
                <w:sz w:val="16"/>
                <w:szCs w:val="16"/>
                <w:lang w:val="nl-BE"/>
              </w:rPr>
            </w:pPr>
            <w:r w:rsidRPr="00742CA2">
              <w:rPr>
                <w:sz w:val="16"/>
                <w:szCs w:val="16"/>
                <w:lang w:val="nl-BE"/>
              </w:rPr>
              <w:t>1311</w:t>
            </w:r>
          </w:p>
        </w:tc>
        <w:tc>
          <w:tcPr>
            <w:tcW w:w="2268" w:type="dxa"/>
            <w:tcBorders>
              <w:top w:val="nil"/>
              <w:bottom w:val="nil"/>
              <w:right w:val="single" w:sz="12" w:space="0" w:color="auto"/>
            </w:tcBorders>
            <w:vAlign w:val="center"/>
          </w:tcPr>
          <w:p w14:paraId="5824D059" w14:textId="77777777" w:rsidR="001445A8" w:rsidRPr="00742CA2" w:rsidRDefault="001445A8" w:rsidP="00BC3A97">
            <w:pPr>
              <w:tabs>
                <w:tab w:val="right" w:leader="dot" w:pos="1701"/>
              </w:tabs>
              <w:spacing w:line="240" w:lineRule="atLeast"/>
              <w:ind w:left="170" w:right="340"/>
              <w:jc w:val="left"/>
              <w:rPr>
                <w:sz w:val="18"/>
                <w:szCs w:val="18"/>
                <w:lang w:val="nl-BE"/>
              </w:rPr>
            </w:pPr>
            <w:r w:rsidRPr="00742CA2">
              <w:rPr>
                <w:sz w:val="18"/>
                <w:szCs w:val="18"/>
                <w:lang w:val="nl-BE"/>
              </w:rPr>
              <w:tab/>
            </w:r>
          </w:p>
        </w:tc>
        <w:tc>
          <w:tcPr>
            <w:tcW w:w="2268" w:type="dxa"/>
            <w:tcBorders>
              <w:top w:val="nil"/>
              <w:left w:val="single" w:sz="12" w:space="0" w:color="auto"/>
              <w:bottom w:val="nil"/>
            </w:tcBorders>
            <w:vAlign w:val="center"/>
          </w:tcPr>
          <w:p w14:paraId="1759B935" w14:textId="77777777" w:rsidR="001445A8" w:rsidRPr="00742CA2" w:rsidRDefault="001445A8" w:rsidP="00BC3A97">
            <w:pPr>
              <w:tabs>
                <w:tab w:val="right" w:leader="dot" w:pos="1701"/>
              </w:tabs>
              <w:spacing w:line="240" w:lineRule="atLeast"/>
              <w:ind w:left="170" w:right="340"/>
              <w:jc w:val="left"/>
              <w:rPr>
                <w:sz w:val="18"/>
                <w:szCs w:val="18"/>
                <w:lang w:val="nl-BE"/>
              </w:rPr>
            </w:pPr>
            <w:r w:rsidRPr="00742CA2">
              <w:rPr>
                <w:sz w:val="18"/>
                <w:szCs w:val="18"/>
                <w:lang w:val="nl-BE"/>
              </w:rPr>
              <w:tab/>
            </w:r>
          </w:p>
        </w:tc>
      </w:tr>
      <w:tr w:rsidR="001445A8" w:rsidRPr="0010598B" w14:paraId="53E8B32A" w14:textId="77777777" w:rsidTr="00933416">
        <w:trPr>
          <w:trHeight w:val="283"/>
        </w:trPr>
        <w:tc>
          <w:tcPr>
            <w:tcW w:w="4932" w:type="dxa"/>
            <w:tcBorders>
              <w:top w:val="nil"/>
              <w:left w:val="nil"/>
              <w:bottom w:val="nil"/>
              <w:right w:val="nil"/>
            </w:tcBorders>
            <w:vAlign w:val="center"/>
          </w:tcPr>
          <w:p w14:paraId="1B6C7397" w14:textId="602213A8" w:rsidR="001445A8" w:rsidRPr="00742CA2" w:rsidRDefault="001445A8" w:rsidP="001445A8">
            <w:pPr>
              <w:tabs>
                <w:tab w:val="right" w:leader="dot" w:pos="4717"/>
              </w:tabs>
              <w:spacing w:line="240" w:lineRule="atLeast"/>
              <w:ind w:left="567"/>
              <w:jc w:val="left"/>
              <w:rPr>
                <w:sz w:val="18"/>
                <w:szCs w:val="18"/>
                <w:lang w:val="nl-BE"/>
              </w:rPr>
            </w:pPr>
            <w:r w:rsidRPr="00742CA2">
              <w:rPr>
                <w:rFonts w:cs="Arial"/>
                <w:sz w:val="18"/>
                <w:szCs w:val="18"/>
                <w:lang w:val="nl-BE"/>
              </w:rPr>
              <w:t>Inkoop eigen aandelen</w:t>
            </w:r>
            <w:r w:rsidRPr="00742CA2">
              <w:rPr>
                <w:sz w:val="18"/>
                <w:szCs w:val="18"/>
                <w:lang w:val="nl-BE"/>
              </w:rPr>
              <w:tab/>
            </w:r>
          </w:p>
        </w:tc>
        <w:tc>
          <w:tcPr>
            <w:tcW w:w="680" w:type="dxa"/>
            <w:tcBorders>
              <w:top w:val="nil"/>
              <w:left w:val="nil"/>
              <w:bottom w:val="nil"/>
              <w:right w:val="single" w:sz="12" w:space="0" w:color="auto"/>
            </w:tcBorders>
            <w:vAlign w:val="center"/>
          </w:tcPr>
          <w:p w14:paraId="2A9B399B" w14:textId="77777777" w:rsidR="001445A8" w:rsidRPr="00742CA2"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1FFDA94E" w14:textId="0D947637" w:rsidR="001445A8" w:rsidRPr="00742CA2" w:rsidRDefault="001445A8" w:rsidP="001445A8">
            <w:pPr>
              <w:tabs>
                <w:tab w:val="right" w:leader="dot" w:pos="10631"/>
                <w:tab w:val="right" w:leader="dot" w:pos="10773"/>
              </w:tabs>
              <w:spacing w:line="240" w:lineRule="atLeast"/>
              <w:jc w:val="left"/>
              <w:rPr>
                <w:sz w:val="16"/>
                <w:szCs w:val="16"/>
                <w:lang w:val="nl-BE"/>
              </w:rPr>
            </w:pPr>
            <w:r w:rsidRPr="00742CA2">
              <w:rPr>
                <w:sz w:val="16"/>
                <w:szCs w:val="16"/>
                <w:lang w:val="nl-BE"/>
              </w:rPr>
              <w:t>1312</w:t>
            </w:r>
          </w:p>
        </w:tc>
        <w:tc>
          <w:tcPr>
            <w:tcW w:w="2268" w:type="dxa"/>
            <w:tcBorders>
              <w:top w:val="nil"/>
              <w:bottom w:val="nil"/>
              <w:right w:val="single" w:sz="12" w:space="0" w:color="auto"/>
            </w:tcBorders>
            <w:vAlign w:val="center"/>
          </w:tcPr>
          <w:p w14:paraId="6154DF70" w14:textId="77777777" w:rsidR="001445A8" w:rsidRPr="00742CA2" w:rsidRDefault="001445A8" w:rsidP="00BC3A97">
            <w:pPr>
              <w:tabs>
                <w:tab w:val="right" w:leader="dot" w:pos="1701"/>
              </w:tabs>
              <w:spacing w:line="240" w:lineRule="atLeast"/>
              <w:ind w:left="170" w:right="340"/>
              <w:jc w:val="left"/>
              <w:rPr>
                <w:sz w:val="18"/>
                <w:szCs w:val="18"/>
                <w:lang w:val="nl-BE"/>
              </w:rPr>
            </w:pPr>
            <w:r w:rsidRPr="00742CA2">
              <w:rPr>
                <w:sz w:val="18"/>
                <w:szCs w:val="18"/>
                <w:lang w:val="nl-BE"/>
              </w:rPr>
              <w:tab/>
            </w:r>
          </w:p>
        </w:tc>
        <w:tc>
          <w:tcPr>
            <w:tcW w:w="2268" w:type="dxa"/>
            <w:tcBorders>
              <w:top w:val="nil"/>
              <w:left w:val="single" w:sz="12" w:space="0" w:color="auto"/>
              <w:bottom w:val="nil"/>
            </w:tcBorders>
            <w:vAlign w:val="center"/>
          </w:tcPr>
          <w:p w14:paraId="100CBE2E" w14:textId="77777777" w:rsidR="001445A8" w:rsidRPr="00742CA2" w:rsidRDefault="001445A8" w:rsidP="00BC3A97">
            <w:pPr>
              <w:tabs>
                <w:tab w:val="right" w:leader="dot" w:pos="1701"/>
              </w:tabs>
              <w:spacing w:line="240" w:lineRule="atLeast"/>
              <w:ind w:left="170" w:right="340"/>
              <w:jc w:val="left"/>
              <w:rPr>
                <w:sz w:val="18"/>
                <w:szCs w:val="18"/>
                <w:lang w:val="nl-BE"/>
              </w:rPr>
            </w:pPr>
            <w:r w:rsidRPr="00742CA2">
              <w:rPr>
                <w:sz w:val="18"/>
                <w:szCs w:val="18"/>
                <w:lang w:val="nl-BE"/>
              </w:rPr>
              <w:tab/>
            </w:r>
          </w:p>
        </w:tc>
      </w:tr>
      <w:tr w:rsidR="001445A8" w:rsidRPr="0010598B" w14:paraId="6FB336E3" w14:textId="77777777" w:rsidTr="001A7E86">
        <w:trPr>
          <w:trHeight w:val="283"/>
        </w:trPr>
        <w:tc>
          <w:tcPr>
            <w:tcW w:w="4932" w:type="dxa"/>
            <w:tcBorders>
              <w:top w:val="nil"/>
              <w:left w:val="nil"/>
              <w:bottom w:val="nil"/>
              <w:right w:val="nil"/>
            </w:tcBorders>
            <w:vAlign w:val="center"/>
          </w:tcPr>
          <w:p w14:paraId="184062A5" w14:textId="2421938B" w:rsidR="001445A8" w:rsidRPr="00742CA2" w:rsidRDefault="001445A8" w:rsidP="001445A8">
            <w:pPr>
              <w:tabs>
                <w:tab w:val="right" w:leader="dot" w:pos="4717"/>
              </w:tabs>
              <w:spacing w:line="240" w:lineRule="atLeast"/>
              <w:ind w:left="567"/>
              <w:jc w:val="left"/>
              <w:rPr>
                <w:rFonts w:cs="Arial"/>
                <w:sz w:val="18"/>
                <w:szCs w:val="18"/>
                <w:lang w:val="nl-BE"/>
              </w:rPr>
            </w:pPr>
            <w:r w:rsidRPr="00742CA2">
              <w:rPr>
                <w:rFonts w:cs="Arial"/>
                <w:sz w:val="18"/>
                <w:szCs w:val="18"/>
                <w:lang w:val="nl-BE"/>
              </w:rPr>
              <w:t>Financiële steunverlening</w:t>
            </w:r>
            <w:r w:rsidR="00863F2D" w:rsidRPr="00742CA2">
              <w:rPr>
                <w:rFonts w:cs="Arial"/>
                <w:sz w:val="18"/>
                <w:szCs w:val="18"/>
                <w:lang w:val="nl-BE"/>
              </w:rPr>
              <w:tab/>
            </w:r>
          </w:p>
        </w:tc>
        <w:tc>
          <w:tcPr>
            <w:tcW w:w="680" w:type="dxa"/>
            <w:tcBorders>
              <w:top w:val="nil"/>
              <w:left w:val="nil"/>
              <w:bottom w:val="nil"/>
              <w:right w:val="single" w:sz="12" w:space="0" w:color="auto"/>
            </w:tcBorders>
            <w:vAlign w:val="center"/>
          </w:tcPr>
          <w:p w14:paraId="7915229D" w14:textId="77777777" w:rsidR="001445A8" w:rsidRPr="00742CA2"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3ADDD699" w14:textId="40F89F51" w:rsidR="001445A8" w:rsidRPr="00742CA2" w:rsidRDefault="001445A8" w:rsidP="001445A8">
            <w:pPr>
              <w:tabs>
                <w:tab w:val="right" w:leader="dot" w:pos="10631"/>
                <w:tab w:val="right" w:leader="dot" w:pos="10773"/>
              </w:tabs>
              <w:spacing w:line="240" w:lineRule="atLeast"/>
              <w:jc w:val="left"/>
              <w:rPr>
                <w:sz w:val="16"/>
                <w:szCs w:val="16"/>
                <w:lang w:val="nl-BE"/>
              </w:rPr>
            </w:pPr>
            <w:r w:rsidRPr="00742CA2">
              <w:rPr>
                <w:sz w:val="16"/>
                <w:szCs w:val="16"/>
                <w:lang w:val="nl-BE"/>
              </w:rPr>
              <w:t>1313</w:t>
            </w:r>
          </w:p>
        </w:tc>
        <w:tc>
          <w:tcPr>
            <w:tcW w:w="2268" w:type="dxa"/>
            <w:tcBorders>
              <w:top w:val="nil"/>
              <w:bottom w:val="nil"/>
              <w:right w:val="single" w:sz="12" w:space="0" w:color="auto"/>
            </w:tcBorders>
            <w:vAlign w:val="center"/>
          </w:tcPr>
          <w:p w14:paraId="6B7E8545" w14:textId="74A054B3" w:rsidR="001445A8" w:rsidRPr="00742CA2" w:rsidRDefault="001445A8" w:rsidP="00BC3A97">
            <w:pPr>
              <w:tabs>
                <w:tab w:val="right" w:leader="dot" w:pos="1701"/>
              </w:tabs>
              <w:spacing w:line="240" w:lineRule="atLeast"/>
              <w:ind w:left="170" w:right="340"/>
              <w:jc w:val="left"/>
              <w:rPr>
                <w:sz w:val="18"/>
                <w:szCs w:val="18"/>
                <w:lang w:val="nl-BE"/>
              </w:rPr>
            </w:pPr>
            <w:r w:rsidRPr="00742CA2">
              <w:rPr>
                <w:sz w:val="18"/>
                <w:szCs w:val="18"/>
                <w:lang w:val="nl-BE"/>
              </w:rPr>
              <w:tab/>
            </w:r>
          </w:p>
        </w:tc>
        <w:tc>
          <w:tcPr>
            <w:tcW w:w="2268" w:type="dxa"/>
            <w:tcBorders>
              <w:top w:val="nil"/>
              <w:left w:val="single" w:sz="12" w:space="0" w:color="auto"/>
              <w:bottom w:val="nil"/>
            </w:tcBorders>
            <w:vAlign w:val="center"/>
          </w:tcPr>
          <w:p w14:paraId="6FCB922A" w14:textId="45DE3D87" w:rsidR="001445A8" w:rsidRPr="00742CA2" w:rsidRDefault="001445A8" w:rsidP="00BC3A97">
            <w:pPr>
              <w:tabs>
                <w:tab w:val="right" w:leader="dot" w:pos="1701"/>
              </w:tabs>
              <w:spacing w:line="240" w:lineRule="atLeast"/>
              <w:ind w:left="170" w:right="340"/>
              <w:jc w:val="left"/>
              <w:rPr>
                <w:sz w:val="18"/>
                <w:szCs w:val="18"/>
                <w:lang w:val="nl-BE"/>
              </w:rPr>
            </w:pPr>
            <w:r w:rsidRPr="00742CA2">
              <w:rPr>
                <w:sz w:val="18"/>
                <w:szCs w:val="18"/>
                <w:lang w:val="nl-BE"/>
              </w:rPr>
              <w:tab/>
            </w:r>
          </w:p>
        </w:tc>
      </w:tr>
      <w:tr w:rsidR="001445A8" w:rsidRPr="0010598B" w14:paraId="5E091C06" w14:textId="77777777" w:rsidTr="001A7E86">
        <w:trPr>
          <w:trHeight w:val="283"/>
        </w:trPr>
        <w:tc>
          <w:tcPr>
            <w:tcW w:w="4932" w:type="dxa"/>
            <w:tcBorders>
              <w:top w:val="nil"/>
              <w:left w:val="nil"/>
              <w:bottom w:val="nil"/>
              <w:right w:val="nil"/>
            </w:tcBorders>
            <w:vAlign w:val="center"/>
          </w:tcPr>
          <w:p w14:paraId="494D9661" w14:textId="1658F07F" w:rsidR="001445A8" w:rsidRPr="00742CA2" w:rsidRDefault="001445A8" w:rsidP="001445A8">
            <w:pPr>
              <w:tabs>
                <w:tab w:val="right" w:leader="dot" w:pos="4717"/>
              </w:tabs>
              <w:spacing w:line="240" w:lineRule="atLeast"/>
              <w:ind w:left="567"/>
              <w:jc w:val="left"/>
              <w:rPr>
                <w:sz w:val="18"/>
                <w:szCs w:val="18"/>
                <w:lang w:val="nl-BE"/>
              </w:rPr>
            </w:pPr>
            <w:r w:rsidRPr="00742CA2">
              <w:rPr>
                <w:rFonts w:cs="Arial"/>
                <w:sz w:val="18"/>
                <w:szCs w:val="18"/>
                <w:lang w:val="nl-BE"/>
              </w:rPr>
              <w:t>Overige</w:t>
            </w:r>
            <w:r w:rsidRPr="00742CA2">
              <w:rPr>
                <w:sz w:val="18"/>
                <w:szCs w:val="18"/>
                <w:lang w:val="nl-BE"/>
              </w:rPr>
              <w:tab/>
            </w:r>
          </w:p>
        </w:tc>
        <w:tc>
          <w:tcPr>
            <w:tcW w:w="680" w:type="dxa"/>
            <w:tcBorders>
              <w:top w:val="nil"/>
              <w:left w:val="nil"/>
              <w:bottom w:val="nil"/>
              <w:right w:val="single" w:sz="12" w:space="0" w:color="auto"/>
            </w:tcBorders>
            <w:vAlign w:val="center"/>
          </w:tcPr>
          <w:p w14:paraId="408EE114" w14:textId="77777777" w:rsidR="001445A8" w:rsidRPr="00742CA2"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445D8DF0" w14:textId="60232849" w:rsidR="001445A8" w:rsidRPr="00742CA2" w:rsidRDefault="001445A8" w:rsidP="001445A8">
            <w:pPr>
              <w:tabs>
                <w:tab w:val="right" w:leader="dot" w:pos="10631"/>
                <w:tab w:val="right" w:leader="dot" w:pos="10773"/>
              </w:tabs>
              <w:spacing w:line="240" w:lineRule="atLeast"/>
              <w:jc w:val="left"/>
              <w:rPr>
                <w:sz w:val="16"/>
                <w:szCs w:val="16"/>
                <w:lang w:val="nl-BE"/>
              </w:rPr>
            </w:pPr>
            <w:r w:rsidRPr="00742CA2">
              <w:rPr>
                <w:sz w:val="16"/>
                <w:szCs w:val="16"/>
                <w:lang w:val="nl-BE"/>
              </w:rPr>
              <w:t>1319</w:t>
            </w:r>
          </w:p>
        </w:tc>
        <w:tc>
          <w:tcPr>
            <w:tcW w:w="2268" w:type="dxa"/>
            <w:tcBorders>
              <w:top w:val="nil"/>
              <w:bottom w:val="nil"/>
              <w:right w:val="single" w:sz="12" w:space="0" w:color="auto"/>
            </w:tcBorders>
            <w:vAlign w:val="center"/>
          </w:tcPr>
          <w:p w14:paraId="541B0993" w14:textId="77777777" w:rsidR="001445A8" w:rsidRPr="00742CA2" w:rsidRDefault="001445A8" w:rsidP="00BC3A97">
            <w:pPr>
              <w:tabs>
                <w:tab w:val="right" w:leader="dot" w:pos="1701"/>
              </w:tabs>
              <w:spacing w:line="240" w:lineRule="atLeast"/>
              <w:ind w:left="170" w:right="340"/>
              <w:jc w:val="left"/>
              <w:rPr>
                <w:sz w:val="18"/>
                <w:szCs w:val="18"/>
                <w:lang w:val="nl-BE"/>
              </w:rPr>
            </w:pPr>
            <w:r w:rsidRPr="00742CA2">
              <w:rPr>
                <w:sz w:val="18"/>
                <w:szCs w:val="18"/>
                <w:lang w:val="nl-BE"/>
              </w:rPr>
              <w:tab/>
            </w:r>
          </w:p>
        </w:tc>
        <w:tc>
          <w:tcPr>
            <w:tcW w:w="2268" w:type="dxa"/>
            <w:tcBorders>
              <w:top w:val="nil"/>
              <w:left w:val="single" w:sz="12" w:space="0" w:color="auto"/>
              <w:bottom w:val="nil"/>
            </w:tcBorders>
            <w:vAlign w:val="center"/>
          </w:tcPr>
          <w:p w14:paraId="2C4B40FE" w14:textId="77777777" w:rsidR="001445A8" w:rsidRPr="00742CA2" w:rsidRDefault="001445A8" w:rsidP="00BC3A97">
            <w:pPr>
              <w:tabs>
                <w:tab w:val="right" w:leader="dot" w:pos="1701"/>
              </w:tabs>
              <w:spacing w:line="240" w:lineRule="atLeast"/>
              <w:ind w:left="170" w:right="340"/>
              <w:jc w:val="left"/>
              <w:rPr>
                <w:sz w:val="18"/>
                <w:szCs w:val="18"/>
                <w:lang w:val="nl-BE"/>
              </w:rPr>
            </w:pPr>
            <w:r w:rsidRPr="00742CA2">
              <w:rPr>
                <w:sz w:val="18"/>
                <w:szCs w:val="18"/>
                <w:lang w:val="nl-BE"/>
              </w:rPr>
              <w:tab/>
            </w:r>
          </w:p>
        </w:tc>
      </w:tr>
      <w:tr w:rsidR="001445A8" w:rsidRPr="0010598B" w14:paraId="214479BA" w14:textId="77777777" w:rsidTr="00933416">
        <w:trPr>
          <w:trHeight w:val="283"/>
        </w:trPr>
        <w:tc>
          <w:tcPr>
            <w:tcW w:w="4932" w:type="dxa"/>
            <w:tcBorders>
              <w:top w:val="nil"/>
              <w:left w:val="nil"/>
              <w:bottom w:val="nil"/>
              <w:right w:val="nil"/>
            </w:tcBorders>
            <w:vAlign w:val="center"/>
          </w:tcPr>
          <w:p w14:paraId="214479B5" w14:textId="77777777" w:rsidR="001445A8" w:rsidRPr="00742CA2" w:rsidRDefault="001445A8" w:rsidP="001445A8">
            <w:pPr>
              <w:tabs>
                <w:tab w:val="right" w:leader="dot" w:pos="4717"/>
              </w:tabs>
              <w:spacing w:line="240" w:lineRule="atLeast"/>
              <w:ind w:left="284"/>
              <w:jc w:val="left"/>
              <w:rPr>
                <w:sz w:val="18"/>
                <w:szCs w:val="18"/>
                <w:lang w:val="nl-BE"/>
              </w:rPr>
            </w:pPr>
            <w:r w:rsidRPr="00742CA2">
              <w:rPr>
                <w:rFonts w:cs="Arial"/>
                <w:sz w:val="18"/>
                <w:lang w:val="nl-BE"/>
              </w:rPr>
              <w:t>Belastingvrije reserves</w:t>
            </w:r>
            <w:r w:rsidRPr="00742CA2">
              <w:rPr>
                <w:sz w:val="18"/>
                <w:szCs w:val="18"/>
                <w:lang w:val="nl-BE"/>
              </w:rPr>
              <w:tab/>
            </w:r>
          </w:p>
        </w:tc>
        <w:tc>
          <w:tcPr>
            <w:tcW w:w="680" w:type="dxa"/>
            <w:tcBorders>
              <w:top w:val="nil"/>
              <w:left w:val="nil"/>
              <w:bottom w:val="nil"/>
              <w:right w:val="single" w:sz="12" w:space="0" w:color="auto"/>
            </w:tcBorders>
            <w:vAlign w:val="center"/>
          </w:tcPr>
          <w:p w14:paraId="214479B6" w14:textId="77777777" w:rsidR="001445A8" w:rsidRPr="00742CA2"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B7" w14:textId="77777777" w:rsidR="001445A8" w:rsidRPr="00742CA2" w:rsidRDefault="001445A8" w:rsidP="001445A8">
            <w:pPr>
              <w:tabs>
                <w:tab w:val="right" w:leader="dot" w:pos="10631"/>
                <w:tab w:val="right" w:leader="dot" w:pos="10773"/>
              </w:tabs>
              <w:spacing w:line="240" w:lineRule="atLeast"/>
              <w:jc w:val="left"/>
              <w:rPr>
                <w:sz w:val="16"/>
                <w:szCs w:val="16"/>
                <w:lang w:val="nl-BE"/>
              </w:rPr>
            </w:pPr>
            <w:r w:rsidRPr="00742CA2">
              <w:rPr>
                <w:sz w:val="16"/>
                <w:szCs w:val="16"/>
                <w:lang w:val="nl-BE"/>
              </w:rPr>
              <w:t>132</w:t>
            </w:r>
          </w:p>
        </w:tc>
        <w:tc>
          <w:tcPr>
            <w:tcW w:w="2268" w:type="dxa"/>
            <w:tcBorders>
              <w:top w:val="nil"/>
              <w:bottom w:val="nil"/>
              <w:right w:val="single" w:sz="12" w:space="0" w:color="auto"/>
            </w:tcBorders>
            <w:vAlign w:val="center"/>
          </w:tcPr>
          <w:p w14:paraId="214479B8" w14:textId="77777777" w:rsidR="001445A8" w:rsidRPr="00742CA2" w:rsidRDefault="001445A8" w:rsidP="001445A8">
            <w:pPr>
              <w:tabs>
                <w:tab w:val="right" w:leader="dot" w:pos="1901"/>
              </w:tabs>
              <w:spacing w:line="240" w:lineRule="atLeast"/>
              <w:ind w:left="342" w:right="153"/>
              <w:jc w:val="left"/>
              <w:rPr>
                <w:sz w:val="18"/>
                <w:szCs w:val="18"/>
                <w:lang w:val="nl-BE"/>
              </w:rPr>
            </w:pPr>
            <w:r w:rsidRPr="00742CA2">
              <w:rPr>
                <w:sz w:val="18"/>
                <w:szCs w:val="18"/>
                <w:lang w:val="nl-BE"/>
              </w:rPr>
              <w:tab/>
            </w:r>
          </w:p>
        </w:tc>
        <w:tc>
          <w:tcPr>
            <w:tcW w:w="2268" w:type="dxa"/>
            <w:tcBorders>
              <w:top w:val="nil"/>
              <w:left w:val="single" w:sz="12" w:space="0" w:color="auto"/>
              <w:bottom w:val="nil"/>
            </w:tcBorders>
            <w:vAlign w:val="center"/>
          </w:tcPr>
          <w:p w14:paraId="214479B9" w14:textId="77777777" w:rsidR="001445A8" w:rsidRPr="00742CA2" w:rsidRDefault="001445A8" w:rsidP="001445A8">
            <w:pPr>
              <w:tabs>
                <w:tab w:val="right" w:leader="dot" w:pos="1901"/>
              </w:tabs>
              <w:spacing w:line="240" w:lineRule="atLeast"/>
              <w:ind w:left="342" w:right="153"/>
              <w:jc w:val="left"/>
              <w:rPr>
                <w:sz w:val="18"/>
                <w:szCs w:val="18"/>
                <w:lang w:val="nl-BE"/>
              </w:rPr>
            </w:pPr>
            <w:r w:rsidRPr="00742CA2">
              <w:rPr>
                <w:sz w:val="18"/>
                <w:szCs w:val="18"/>
                <w:lang w:val="nl-BE"/>
              </w:rPr>
              <w:tab/>
            </w:r>
          </w:p>
        </w:tc>
      </w:tr>
      <w:tr w:rsidR="001445A8" w:rsidRPr="0010598B" w14:paraId="214479C0" w14:textId="77777777" w:rsidTr="00933416">
        <w:trPr>
          <w:trHeight w:val="283"/>
        </w:trPr>
        <w:tc>
          <w:tcPr>
            <w:tcW w:w="4932" w:type="dxa"/>
            <w:tcBorders>
              <w:top w:val="nil"/>
              <w:left w:val="nil"/>
              <w:bottom w:val="nil"/>
              <w:right w:val="nil"/>
            </w:tcBorders>
            <w:vAlign w:val="center"/>
          </w:tcPr>
          <w:p w14:paraId="214479BB" w14:textId="77777777" w:rsidR="001445A8" w:rsidRPr="0010598B" w:rsidRDefault="001445A8" w:rsidP="001445A8">
            <w:pPr>
              <w:tabs>
                <w:tab w:val="right" w:leader="dot" w:pos="4717"/>
              </w:tabs>
              <w:spacing w:line="240" w:lineRule="atLeast"/>
              <w:ind w:left="284"/>
              <w:jc w:val="left"/>
              <w:rPr>
                <w:sz w:val="18"/>
                <w:szCs w:val="18"/>
                <w:lang w:val="nl-BE"/>
              </w:rPr>
            </w:pPr>
            <w:r w:rsidRPr="0010598B">
              <w:rPr>
                <w:rFonts w:cs="Arial"/>
                <w:sz w:val="18"/>
                <w:lang w:val="nl-BE"/>
              </w:rPr>
              <w:t>Beschikbare reserves</w:t>
            </w:r>
            <w:r w:rsidRPr="0010598B">
              <w:rPr>
                <w:sz w:val="18"/>
                <w:szCs w:val="18"/>
                <w:lang w:val="nl-BE"/>
              </w:rPr>
              <w:tab/>
            </w:r>
          </w:p>
        </w:tc>
        <w:tc>
          <w:tcPr>
            <w:tcW w:w="680" w:type="dxa"/>
            <w:tcBorders>
              <w:top w:val="nil"/>
              <w:left w:val="nil"/>
              <w:bottom w:val="nil"/>
              <w:right w:val="single" w:sz="12" w:space="0" w:color="auto"/>
            </w:tcBorders>
            <w:vAlign w:val="center"/>
          </w:tcPr>
          <w:p w14:paraId="214479BC" w14:textId="77777777" w:rsidR="001445A8" w:rsidRPr="0010598B" w:rsidRDefault="001445A8" w:rsidP="001445A8">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BD"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r w:rsidRPr="0010598B">
              <w:rPr>
                <w:sz w:val="16"/>
                <w:szCs w:val="16"/>
                <w:lang w:val="nl-BE"/>
              </w:rPr>
              <w:t>133</w:t>
            </w:r>
          </w:p>
        </w:tc>
        <w:tc>
          <w:tcPr>
            <w:tcW w:w="2268" w:type="dxa"/>
            <w:tcBorders>
              <w:top w:val="nil"/>
              <w:bottom w:val="nil"/>
              <w:right w:val="single" w:sz="12" w:space="0" w:color="auto"/>
            </w:tcBorders>
            <w:vAlign w:val="center"/>
          </w:tcPr>
          <w:p w14:paraId="214479BE"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BF"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445A8" w:rsidRPr="0010598B" w14:paraId="214479C6" w14:textId="77777777" w:rsidTr="00933416">
        <w:trPr>
          <w:trHeight w:val="283"/>
        </w:trPr>
        <w:tc>
          <w:tcPr>
            <w:tcW w:w="4932" w:type="dxa"/>
            <w:tcBorders>
              <w:top w:val="nil"/>
              <w:left w:val="nil"/>
              <w:bottom w:val="nil"/>
              <w:right w:val="nil"/>
            </w:tcBorders>
            <w:vAlign w:val="center"/>
          </w:tcPr>
          <w:p w14:paraId="214479C1" w14:textId="77777777" w:rsidR="001445A8" w:rsidRPr="0010598B" w:rsidRDefault="001445A8" w:rsidP="001445A8">
            <w:pPr>
              <w:tabs>
                <w:tab w:val="right" w:leader="dot" w:pos="4717"/>
              </w:tabs>
              <w:spacing w:before="120" w:line="240" w:lineRule="atLeast"/>
              <w:jc w:val="left"/>
              <w:rPr>
                <w:b/>
                <w:sz w:val="18"/>
                <w:szCs w:val="18"/>
                <w:lang w:val="nl-BE"/>
              </w:rPr>
            </w:pPr>
            <w:r w:rsidRPr="0010598B">
              <w:rPr>
                <w:rFonts w:cs="Arial"/>
                <w:b/>
                <w:sz w:val="18"/>
                <w:lang w:val="nl-BE"/>
              </w:rPr>
              <w:t>Overgedragen winst (verlies)</w:t>
            </w:r>
            <w:r w:rsidRPr="0010598B">
              <w:rPr>
                <w:sz w:val="18"/>
                <w:szCs w:val="18"/>
                <w:lang w:val="nl-BE"/>
              </w:rPr>
              <w:tab/>
              <w:t>(+)/(-)</w:t>
            </w:r>
          </w:p>
        </w:tc>
        <w:tc>
          <w:tcPr>
            <w:tcW w:w="680" w:type="dxa"/>
            <w:tcBorders>
              <w:top w:val="nil"/>
              <w:left w:val="nil"/>
              <w:bottom w:val="nil"/>
              <w:right w:val="single" w:sz="12" w:space="0" w:color="auto"/>
            </w:tcBorders>
            <w:vAlign w:val="center"/>
          </w:tcPr>
          <w:p w14:paraId="214479C2" w14:textId="77777777" w:rsidR="001445A8" w:rsidRPr="0010598B" w:rsidRDefault="001445A8" w:rsidP="001445A8">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C3" w14:textId="77777777" w:rsidR="001445A8" w:rsidRPr="0010598B" w:rsidRDefault="001445A8" w:rsidP="001445A8">
            <w:pPr>
              <w:tabs>
                <w:tab w:val="right" w:leader="dot" w:pos="10631"/>
                <w:tab w:val="right" w:leader="dot" w:pos="10773"/>
              </w:tabs>
              <w:spacing w:before="120" w:line="240" w:lineRule="atLeast"/>
              <w:jc w:val="left"/>
              <w:rPr>
                <w:sz w:val="16"/>
                <w:szCs w:val="16"/>
                <w:lang w:val="nl-BE"/>
              </w:rPr>
            </w:pPr>
            <w:r w:rsidRPr="0010598B">
              <w:rPr>
                <w:sz w:val="16"/>
                <w:szCs w:val="16"/>
                <w:lang w:val="nl-BE"/>
              </w:rPr>
              <w:t>14</w:t>
            </w:r>
          </w:p>
        </w:tc>
        <w:tc>
          <w:tcPr>
            <w:tcW w:w="2268" w:type="dxa"/>
            <w:tcBorders>
              <w:top w:val="nil"/>
              <w:bottom w:val="nil"/>
              <w:right w:val="single" w:sz="12" w:space="0" w:color="auto"/>
            </w:tcBorders>
            <w:vAlign w:val="center"/>
          </w:tcPr>
          <w:p w14:paraId="214479C4" w14:textId="77777777" w:rsidR="001445A8" w:rsidRPr="0010598B" w:rsidRDefault="001445A8" w:rsidP="001445A8">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C5" w14:textId="77777777" w:rsidR="001445A8" w:rsidRPr="0010598B" w:rsidRDefault="001445A8" w:rsidP="001445A8">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1445A8" w:rsidRPr="0010598B" w14:paraId="214479CC" w14:textId="77777777" w:rsidTr="00933416">
        <w:trPr>
          <w:trHeight w:val="283"/>
        </w:trPr>
        <w:tc>
          <w:tcPr>
            <w:tcW w:w="4932" w:type="dxa"/>
            <w:tcBorders>
              <w:top w:val="nil"/>
              <w:left w:val="nil"/>
              <w:bottom w:val="nil"/>
              <w:right w:val="nil"/>
            </w:tcBorders>
            <w:vAlign w:val="center"/>
          </w:tcPr>
          <w:p w14:paraId="214479C7" w14:textId="5C8B17D5" w:rsidR="001445A8" w:rsidRPr="0010598B" w:rsidRDefault="001445A8" w:rsidP="001445A8">
            <w:pPr>
              <w:tabs>
                <w:tab w:val="right" w:leader="dot" w:pos="4717"/>
              </w:tabs>
              <w:spacing w:before="120" w:line="240" w:lineRule="atLeast"/>
              <w:jc w:val="left"/>
              <w:rPr>
                <w:b/>
                <w:sz w:val="18"/>
                <w:szCs w:val="18"/>
                <w:lang w:val="nl-BE"/>
              </w:rPr>
            </w:pPr>
            <w:r w:rsidRPr="00BD6B55">
              <w:rPr>
                <w:rFonts w:cs="Arial"/>
                <w:b/>
                <w:sz w:val="18"/>
                <w:lang w:val="nl-BE"/>
              </w:rPr>
              <w:t>Kapitaals</w:t>
            </w:r>
            <w:r w:rsidRPr="0010598B">
              <w:rPr>
                <w:rFonts w:cs="Arial"/>
                <w:b/>
                <w:sz w:val="18"/>
                <w:lang w:val="nl-BE"/>
              </w:rPr>
              <w:t>ubsidies</w:t>
            </w:r>
            <w:r w:rsidRPr="0010598B">
              <w:rPr>
                <w:sz w:val="18"/>
                <w:szCs w:val="18"/>
                <w:lang w:val="nl-BE"/>
              </w:rPr>
              <w:tab/>
            </w:r>
          </w:p>
        </w:tc>
        <w:tc>
          <w:tcPr>
            <w:tcW w:w="680" w:type="dxa"/>
            <w:tcBorders>
              <w:top w:val="nil"/>
              <w:left w:val="nil"/>
              <w:bottom w:val="nil"/>
              <w:right w:val="single" w:sz="12" w:space="0" w:color="auto"/>
            </w:tcBorders>
            <w:vAlign w:val="center"/>
          </w:tcPr>
          <w:p w14:paraId="214479C8" w14:textId="77777777" w:rsidR="001445A8" w:rsidRPr="0010598B" w:rsidRDefault="001445A8" w:rsidP="001445A8">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C9" w14:textId="77777777" w:rsidR="001445A8" w:rsidRPr="0010598B" w:rsidRDefault="001445A8" w:rsidP="001445A8">
            <w:pPr>
              <w:tabs>
                <w:tab w:val="right" w:leader="dot" w:pos="10631"/>
                <w:tab w:val="right" w:leader="dot" w:pos="10773"/>
              </w:tabs>
              <w:spacing w:before="120" w:line="240" w:lineRule="atLeast"/>
              <w:jc w:val="left"/>
              <w:rPr>
                <w:sz w:val="16"/>
                <w:szCs w:val="16"/>
                <w:lang w:val="nl-BE"/>
              </w:rPr>
            </w:pPr>
            <w:r w:rsidRPr="0010598B">
              <w:rPr>
                <w:sz w:val="16"/>
                <w:szCs w:val="16"/>
                <w:lang w:val="nl-BE"/>
              </w:rPr>
              <w:t>15</w:t>
            </w:r>
          </w:p>
        </w:tc>
        <w:tc>
          <w:tcPr>
            <w:tcW w:w="2268" w:type="dxa"/>
            <w:tcBorders>
              <w:top w:val="nil"/>
              <w:bottom w:val="nil"/>
              <w:right w:val="single" w:sz="12" w:space="0" w:color="auto"/>
            </w:tcBorders>
            <w:vAlign w:val="center"/>
          </w:tcPr>
          <w:p w14:paraId="214479CA" w14:textId="77777777" w:rsidR="001445A8" w:rsidRPr="0010598B" w:rsidRDefault="001445A8" w:rsidP="001445A8">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CB" w14:textId="77777777" w:rsidR="001445A8" w:rsidRPr="0010598B" w:rsidRDefault="001445A8" w:rsidP="001445A8">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1445A8" w:rsidRPr="0010598B" w14:paraId="214479D2" w14:textId="77777777" w:rsidTr="00933416">
        <w:trPr>
          <w:trHeight w:val="283"/>
        </w:trPr>
        <w:tc>
          <w:tcPr>
            <w:tcW w:w="4932" w:type="dxa"/>
            <w:tcBorders>
              <w:top w:val="nil"/>
              <w:left w:val="nil"/>
              <w:bottom w:val="nil"/>
              <w:right w:val="nil"/>
            </w:tcBorders>
            <w:vAlign w:val="center"/>
          </w:tcPr>
          <w:p w14:paraId="214479CD" w14:textId="77777777" w:rsidR="001445A8" w:rsidRPr="0010598B" w:rsidRDefault="001445A8" w:rsidP="001445A8">
            <w:pPr>
              <w:tabs>
                <w:tab w:val="right" w:leader="dot" w:pos="4717"/>
              </w:tabs>
              <w:spacing w:before="120" w:line="240" w:lineRule="atLeast"/>
              <w:jc w:val="left"/>
              <w:rPr>
                <w:b/>
                <w:sz w:val="18"/>
                <w:szCs w:val="18"/>
                <w:lang w:val="nl-BE"/>
              </w:rPr>
            </w:pPr>
            <w:r w:rsidRPr="0010598B">
              <w:rPr>
                <w:rFonts w:cs="Arial"/>
                <w:b/>
                <w:sz w:val="18"/>
                <w:lang w:val="nl-BE"/>
              </w:rPr>
              <w:t>Voorschot aan de vennoten op de verdeling van het netto-actief</w:t>
            </w:r>
            <w:r w:rsidRPr="0010598B">
              <w:rPr>
                <w:b/>
                <w:position w:val="6"/>
                <w:sz w:val="16"/>
                <w:szCs w:val="18"/>
                <w:lang w:val="nl-BE"/>
              </w:rPr>
              <w:footnoteReference w:id="6"/>
            </w:r>
            <w:r w:rsidRPr="0010598B">
              <w:rPr>
                <w:sz w:val="18"/>
                <w:szCs w:val="18"/>
                <w:lang w:val="nl-BE"/>
              </w:rPr>
              <w:tab/>
            </w:r>
          </w:p>
        </w:tc>
        <w:tc>
          <w:tcPr>
            <w:tcW w:w="680" w:type="dxa"/>
            <w:tcBorders>
              <w:top w:val="nil"/>
              <w:left w:val="nil"/>
              <w:bottom w:val="nil"/>
              <w:right w:val="single" w:sz="12" w:space="0" w:color="auto"/>
            </w:tcBorders>
            <w:vAlign w:val="center"/>
          </w:tcPr>
          <w:p w14:paraId="214479CE" w14:textId="77777777" w:rsidR="001445A8" w:rsidRPr="0010598B" w:rsidRDefault="001445A8" w:rsidP="001445A8">
            <w:pPr>
              <w:tabs>
                <w:tab w:val="right" w:leader="dot" w:pos="10631"/>
                <w:tab w:val="right" w:leader="dot" w:pos="10773"/>
              </w:tabs>
              <w:spacing w:before="360" w:line="240" w:lineRule="atLeast"/>
              <w:jc w:val="left"/>
              <w:rPr>
                <w:sz w:val="16"/>
                <w:szCs w:val="16"/>
                <w:lang w:val="nl-BE"/>
              </w:rPr>
            </w:pPr>
          </w:p>
        </w:tc>
        <w:tc>
          <w:tcPr>
            <w:tcW w:w="709" w:type="dxa"/>
            <w:tcBorders>
              <w:top w:val="nil"/>
              <w:left w:val="single" w:sz="12" w:space="0" w:color="auto"/>
              <w:bottom w:val="nil"/>
            </w:tcBorders>
            <w:vAlign w:val="center"/>
          </w:tcPr>
          <w:p w14:paraId="214479CF" w14:textId="77777777" w:rsidR="001445A8" w:rsidRPr="0010598B" w:rsidRDefault="001445A8" w:rsidP="001445A8">
            <w:pPr>
              <w:tabs>
                <w:tab w:val="right" w:leader="dot" w:pos="10631"/>
                <w:tab w:val="right" w:leader="dot" w:pos="10773"/>
              </w:tabs>
              <w:spacing w:before="360" w:line="240" w:lineRule="atLeast"/>
              <w:jc w:val="left"/>
              <w:rPr>
                <w:sz w:val="16"/>
                <w:szCs w:val="16"/>
                <w:lang w:val="nl-BE"/>
              </w:rPr>
            </w:pPr>
            <w:r w:rsidRPr="0010598B">
              <w:rPr>
                <w:sz w:val="16"/>
                <w:szCs w:val="16"/>
                <w:lang w:val="nl-BE"/>
              </w:rPr>
              <w:t>19</w:t>
            </w:r>
          </w:p>
        </w:tc>
        <w:tc>
          <w:tcPr>
            <w:tcW w:w="2268" w:type="dxa"/>
            <w:tcBorders>
              <w:top w:val="nil"/>
              <w:bottom w:val="nil"/>
              <w:right w:val="single" w:sz="12" w:space="0" w:color="auto"/>
            </w:tcBorders>
            <w:vAlign w:val="center"/>
          </w:tcPr>
          <w:p w14:paraId="214479D0" w14:textId="77777777" w:rsidR="001445A8" w:rsidRPr="0010598B" w:rsidRDefault="001445A8" w:rsidP="001445A8">
            <w:pPr>
              <w:tabs>
                <w:tab w:val="right" w:leader="dot" w:pos="2043"/>
              </w:tabs>
              <w:spacing w:before="36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D1" w14:textId="77777777" w:rsidR="001445A8" w:rsidRPr="0010598B" w:rsidRDefault="001445A8" w:rsidP="001445A8">
            <w:pPr>
              <w:tabs>
                <w:tab w:val="right" w:leader="dot" w:pos="2043"/>
              </w:tabs>
              <w:spacing w:before="360" w:line="240" w:lineRule="atLeast"/>
              <w:ind w:left="483"/>
              <w:jc w:val="left"/>
              <w:rPr>
                <w:sz w:val="18"/>
                <w:szCs w:val="18"/>
                <w:lang w:val="nl-BE"/>
              </w:rPr>
            </w:pPr>
            <w:r w:rsidRPr="0010598B">
              <w:rPr>
                <w:sz w:val="18"/>
                <w:szCs w:val="18"/>
                <w:lang w:val="nl-BE"/>
              </w:rPr>
              <w:tab/>
            </w:r>
          </w:p>
        </w:tc>
      </w:tr>
      <w:tr w:rsidR="001445A8" w:rsidRPr="0010598B" w14:paraId="214479D8" w14:textId="77777777" w:rsidTr="00933416">
        <w:trPr>
          <w:trHeight w:val="283"/>
        </w:trPr>
        <w:tc>
          <w:tcPr>
            <w:tcW w:w="4932" w:type="dxa"/>
            <w:tcBorders>
              <w:top w:val="nil"/>
              <w:left w:val="nil"/>
              <w:bottom w:val="nil"/>
              <w:right w:val="nil"/>
            </w:tcBorders>
            <w:vAlign w:val="center"/>
          </w:tcPr>
          <w:p w14:paraId="214479D3" w14:textId="77777777" w:rsidR="001445A8" w:rsidRPr="0010598B" w:rsidRDefault="001445A8" w:rsidP="001445A8">
            <w:pPr>
              <w:tabs>
                <w:tab w:val="right" w:leader="dot" w:pos="4717"/>
              </w:tabs>
              <w:spacing w:before="120" w:line="240" w:lineRule="atLeast"/>
              <w:jc w:val="left"/>
              <w:rPr>
                <w:b/>
                <w:smallCaps/>
                <w:lang w:val="nl-BE"/>
              </w:rPr>
            </w:pPr>
            <w:r w:rsidRPr="0010598B">
              <w:rPr>
                <w:rFonts w:cs="Arial"/>
                <w:b/>
                <w:smallCaps/>
                <w:lang w:val="nl-BE"/>
              </w:rPr>
              <w:t>Voorzieningen en uitgestelde belastingen</w:t>
            </w:r>
            <w:r w:rsidRPr="0010598B">
              <w:rPr>
                <w:smallCaps/>
                <w:lang w:val="nl-BE"/>
              </w:rPr>
              <w:tab/>
            </w:r>
          </w:p>
        </w:tc>
        <w:tc>
          <w:tcPr>
            <w:tcW w:w="680" w:type="dxa"/>
            <w:tcBorders>
              <w:top w:val="nil"/>
              <w:left w:val="nil"/>
              <w:bottom w:val="nil"/>
              <w:right w:val="single" w:sz="12" w:space="0" w:color="auto"/>
            </w:tcBorders>
            <w:vAlign w:val="center"/>
          </w:tcPr>
          <w:p w14:paraId="214479D4" w14:textId="77777777" w:rsidR="001445A8" w:rsidRPr="0010598B" w:rsidRDefault="001445A8" w:rsidP="001445A8">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14479D5" w14:textId="77777777" w:rsidR="001445A8" w:rsidRPr="0010598B" w:rsidRDefault="001445A8" w:rsidP="001445A8">
            <w:pPr>
              <w:tabs>
                <w:tab w:val="right" w:leader="dot" w:pos="10631"/>
                <w:tab w:val="right" w:leader="dot" w:pos="10773"/>
              </w:tabs>
              <w:spacing w:before="120" w:line="240" w:lineRule="atLeast"/>
              <w:jc w:val="left"/>
              <w:rPr>
                <w:sz w:val="16"/>
                <w:szCs w:val="16"/>
                <w:lang w:val="nl-BE"/>
              </w:rPr>
            </w:pPr>
            <w:r w:rsidRPr="0010598B">
              <w:rPr>
                <w:sz w:val="16"/>
                <w:szCs w:val="16"/>
                <w:lang w:val="nl-BE"/>
              </w:rPr>
              <w:t>16</w:t>
            </w:r>
          </w:p>
        </w:tc>
        <w:tc>
          <w:tcPr>
            <w:tcW w:w="2268" w:type="dxa"/>
            <w:tcBorders>
              <w:top w:val="nil"/>
              <w:bottom w:val="nil"/>
              <w:right w:val="single" w:sz="12" w:space="0" w:color="auto"/>
            </w:tcBorders>
            <w:vAlign w:val="center"/>
          </w:tcPr>
          <w:p w14:paraId="214479D6" w14:textId="77777777" w:rsidR="001445A8" w:rsidRPr="0010598B" w:rsidRDefault="001445A8" w:rsidP="001445A8">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9D7" w14:textId="77777777" w:rsidR="001445A8" w:rsidRPr="0010598B" w:rsidRDefault="001445A8" w:rsidP="001445A8">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1445A8" w:rsidRPr="0010598B" w14:paraId="214479DE" w14:textId="77777777" w:rsidTr="00933416">
        <w:trPr>
          <w:trHeight w:val="283"/>
        </w:trPr>
        <w:tc>
          <w:tcPr>
            <w:tcW w:w="4932" w:type="dxa"/>
            <w:tcBorders>
              <w:top w:val="nil"/>
              <w:left w:val="nil"/>
              <w:bottom w:val="nil"/>
              <w:right w:val="nil"/>
            </w:tcBorders>
            <w:vAlign w:val="center"/>
          </w:tcPr>
          <w:p w14:paraId="214479D9" w14:textId="77777777" w:rsidR="001445A8" w:rsidRPr="0010598B" w:rsidRDefault="001445A8" w:rsidP="001445A8">
            <w:pPr>
              <w:tabs>
                <w:tab w:val="right" w:leader="dot" w:pos="4717"/>
              </w:tabs>
              <w:spacing w:before="120" w:line="240" w:lineRule="atLeast"/>
              <w:jc w:val="left"/>
              <w:rPr>
                <w:sz w:val="18"/>
                <w:szCs w:val="18"/>
                <w:lang w:val="nl-BE"/>
              </w:rPr>
            </w:pPr>
            <w:r w:rsidRPr="0010598B">
              <w:rPr>
                <w:rFonts w:cs="Arial"/>
                <w:b/>
                <w:sz w:val="18"/>
                <w:lang w:val="nl-BE"/>
              </w:rPr>
              <w:t>Voorzieningen voor risico's en kosten</w:t>
            </w:r>
            <w:r w:rsidRPr="0010598B">
              <w:rPr>
                <w:sz w:val="18"/>
                <w:szCs w:val="18"/>
                <w:lang w:val="nl-BE"/>
              </w:rPr>
              <w:tab/>
            </w:r>
          </w:p>
        </w:tc>
        <w:tc>
          <w:tcPr>
            <w:tcW w:w="680" w:type="dxa"/>
            <w:tcBorders>
              <w:top w:val="nil"/>
              <w:left w:val="nil"/>
              <w:bottom w:val="nil"/>
              <w:right w:val="single" w:sz="12" w:space="0" w:color="auto"/>
            </w:tcBorders>
            <w:vAlign w:val="center"/>
          </w:tcPr>
          <w:p w14:paraId="214479DA" w14:textId="77777777" w:rsidR="001445A8" w:rsidRPr="0010598B" w:rsidRDefault="001445A8" w:rsidP="001445A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9DB" w14:textId="77777777" w:rsidR="001445A8" w:rsidRPr="0010598B" w:rsidRDefault="001445A8" w:rsidP="001445A8">
            <w:pPr>
              <w:tabs>
                <w:tab w:val="right" w:leader="dot" w:pos="10631"/>
                <w:tab w:val="right" w:leader="dot" w:pos="10773"/>
              </w:tabs>
              <w:spacing w:before="120" w:line="240" w:lineRule="atLeast"/>
              <w:jc w:val="left"/>
              <w:rPr>
                <w:sz w:val="16"/>
                <w:szCs w:val="16"/>
                <w:lang w:val="nl-BE"/>
              </w:rPr>
            </w:pPr>
            <w:r w:rsidRPr="0010598B">
              <w:rPr>
                <w:sz w:val="16"/>
                <w:szCs w:val="16"/>
                <w:lang w:val="nl-BE"/>
              </w:rPr>
              <w:t>160/5</w:t>
            </w:r>
          </w:p>
        </w:tc>
        <w:tc>
          <w:tcPr>
            <w:tcW w:w="2268" w:type="dxa"/>
            <w:tcBorders>
              <w:top w:val="nil"/>
              <w:bottom w:val="nil"/>
              <w:right w:val="single" w:sz="12" w:space="0" w:color="auto"/>
            </w:tcBorders>
            <w:vAlign w:val="center"/>
          </w:tcPr>
          <w:p w14:paraId="214479DC" w14:textId="77777777" w:rsidR="001445A8" w:rsidRPr="0010598B" w:rsidRDefault="001445A8" w:rsidP="001445A8">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DD" w14:textId="77777777" w:rsidR="001445A8" w:rsidRPr="0010598B" w:rsidRDefault="001445A8" w:rsidP="001445A8">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1445A8" w:rsidRPr="0010598B" w14:paraId="214479E4" w14:textId="77777777" w:rsidTr="00933416">
        <w:trPr>
          <w:trHeight w:val="283"/>
        </w:trPr>
        <w:tc>
          <w:tcPr>
            <w:tcW w:w="4932" w:type="dxa"/>
            <w:tcBorders>
              <w:top w:val="nil"/>
              <w:left w:val="nil"/>
              <w:bottom w:val="nil"/>
              <w:right w:val="nil"/>
            </w:tcBorders>
            <w:vAlign w:val="center"/>
          </w:tcPr>
          <w:p w14:paraId="214479DF" w14:textId="77777777" w:rsidR="001445A8" w:rsidRPr="0010598B" w:rsidRDefault="001445A8" w:rsidP="001445A8">
            <w:pPr>
              <w:tabs>
                <w:tab w:val="right" w:leader="dot" w:pos="4717"/>
              </w:tabs>
              <w:spacing w:line="240" w:lineRule="atLeast"/>
              <w:ind w:left="284"/>
              <w:jc w:val="left"/>
              <w:rPr>
                <w:sz w:val="18"/>
                <w:szCs w:val="18"/>
                <w:lang w:val="nl-BE"/>
              </w:rPr>
            </w:pPr>
            <w:r w:rsidRPr="0010598B">
              <w:rPr>
                <w:rFonts w:cs="Arial"/>
                <w:sz w:val="18"/>
                <w:lang w:val="nl-BE"/>
              </w:rPr>
              <w:t>Pensioenen en soortgelijke verplichtingen</w:t>
            </w:r>
            <w:r w:rsidRPr="0010598B">
              <w:rPr>
                <w:sz w:val="18"/>
                <w:szCs w:val="18"/>
                <w:lang w:val="nl-BE"/>
              </w:rPr>
              <w:tab/>
            </w:r>
          </w:p>
        </w:tc>
        <w:tc>
          <w:tcPr>
            <w:tcW w:w="680" w:type="dxa"/>
            <w:tcBorders>
              <w:top w:val="nil"/>
              <w:left w:val="nil"/>
              <w:bottom w:val="nil"/>
              <w:right w:val="single" w:sz="12" w:space="0" w:color="auto"/>
            </w:tcBorders>
            <w:vAlign w:val="center"/>
          </w:tcPr>
          <w:p w14:paraId="214479E0"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E1"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r w:rsidRPr="0010598B">
              <w:rPr>
                <w:sz w:val="16"/>
                <w:szCs w:val="16"/>
                <w:lang w:val="nl-BE"/>
              </w:rPr>
              <w:t>160</w:t>
            </w:r>
          </w:p>
        </w:tc>
        <w:tc>
          <w:tcPr>
            <w:tcW w:w="2268" w:type="dxa"/>
            <w:tcBorders>
              <w:top w:val="nil"/>
              <w:bottom w:val="nil"/>
              <w:right w:val="single" w:sz="12" w:space="0" w:color="auto"/>
            </w:tcBorders>
            <w:vAlign w:val="center"/>
          </w:tcPr>
          <w:p w14:paraId="214479E2"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E3"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445A8" w:rsidRPr="0010598B" w14:paraId="214479EA" w14:textId="77777777" w:rsidTr="00933416">
        <w:trPr>
          <w:trHeight w:val="283"/>
        </w:trPr>
        <w:tc>
          <w:tcPr>
            <w:tcW w:w="4932" w:type="dxa"/>
            <w:tcBorders>
              <w:top w:val="nil"/>
              <w:left w:val="nil"/>
              <w:bottom w:val="nil"/>
              <w:right w:val="nil"/>
            </w:tcBorders>
            <w:vAlign w:val="center"/>
          </w:tcPr>
          <w:p w14:paraId="214479E5" w14:textId="4491E753" w:rsidR="001445A8" w:rsidRPr="0010598B" w:rsidRDefault="001445A8" w:rsidP="001445A8">
            <w:pPr>
              <w:tabs>
                <w:tab w:val="right" w:leader="dot" w:pos="4717"/>
              </w:tabs>
              <w:spacing w:line="240" w:lineRule="atLeast"/>
              <w:ind w:left="284"/>
              <w:jc w:val="left"/>
              <w:rPr>
                <w:sz w:val="18"/>
                <w:szCs w:val="18"/>
                <w:lang w:val="nl-BE"/>
              </w:rPr>
            </w:pPr>
            <w:r w:rsidRPr="00742CA2">
              <w:rPr>
                <w:sz w:val="18"/>
                <w:szCs w:val="18"/>
                <w:lang w:val="nl-BE"/>
              </w:rPr>
              <w:t>Belastingen</w:t>
            </w:r>
            <w:r w:rsidRPr="0010598B">
              <w:rPr>
                <w:sz w:val="18"/>
                <w:szCs w:val="18"/>
                <w:lang w:val="nl-BE"/>
              </w:rPr>
              <w:tab/>
            </w:r>
          </w:p>
        </w:tc>
        <w:tc>
          <w:tcPr>
            <w:tcW w:w="680" w:type="dxa"/>
            <w:tcBorders>
              <w:top w:val="nil"/>
              <w:left w:val="nil"/>
              <w:bottom w:val="nil"/>
              <w:right w:val="single" w:sz="12" w:space="0" w:color="auto"/>
            </w:tcBorders>
            <w:vAlign w:val="center"/>
          </w:tcPr>
          <w:p w14:paraId="214479E6"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E7"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r w:rsidRPr="0010598B">
              <w:rPr>
                <w:sz w:val="16"/>
                <w:szCs w:val="16"/>
                <w:lang w:val="nl-BE"/>
              </w:rPr>
              <w:t>161</w:t>
            </w:r>
          </w:p>
        </w:tc>
        <w:tc>
          <w:tcPr>
            <w:tcW w:w="2268" w:type="dxa"/>
            <w:tcBorders>
              <w:top w:val="nil"/>
              <w:bottom w:val="nil"/>
              <w:right w:val="single" w:sz="12" w:space="0" w:color="auto"/>
            </w:tcBorders>
            <w:vAlign w:val="center"/>
          </w:tcPr>
          <w:p w14:paraId="214479E8"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E9"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445A8" w:rsidRPr="0010598B" w14:paraId="214479F0" w14:textId="77777777" w:rsidTr="00933416">
        <w:trPr>
          <w:trHeight w:val="283"/>
        </w:trPr>
        <w:tc>
          <w:tcPr>
            <w:tcW w:w="4932" w:type="dxa"/>
            <w:tcBorders>
              <w:top w:val="nil"/>
              <w:left w:val="nil"/>
              <w:bottom w:val="nil"/>
              <w:right w:val="nil"/>
            </w:tcBorders>
            <w:vAlign w:val="center"/>
          </w:tcPr>
          <w:p w14:paraId="214479EB" w14:textId="77777777" w:rsidR="001445A8" w:rsidRPr="0010598B" w:rsidRDefault="001445A8" w:rsidP="001445A8">
            <w:pPr>
              <w:tabs>
                <w:tab w:val="right" w:leader="dot" w:pos="4717"/>
              </w:tabs>
              <w:spacing w:line="240" w:lineRule="atLeast"/>
              <w:ind w:left="284"/>
              <w:jc w:val="left"/>
              <w:rPr>
                <w:sz w:val="18"/>
                <w:szCs w:val="18"/>
                <w:lang w:val="nl-BE"/>
              </w:rPr>
            </w:pPr>
            <w:r w:rsidRPr="0010598B">
              <w:rPr>
                <w:rFonts w:cs="Arial"/>
                <w:sz w:val="18"/>
                <w:lang w:val="nl-BE"/>
              </w:rPr>
              <w:t>Grote herstellings- en onderhoudswerken</w:t>
            </w:r>
            <w:r w:rsidRPr="0010598B">
              <w:rPr>
                <w:sz w:val="18"/>
                <w:szCs w:val="18"/>
                <w:lang w:val="nl-BE"/>
              </w:rPr>
              <w:tab/>
            </w:r>
          </w:p>
        </w:tc>
        <w:tc>
          <w:tcPr>
            <w:tcW w:w="680" w:type="dxa"/>
            <w:tcBorders>
              <w:top w:val="nil"/>
              <w:left w:val="nil"/>
              <w:bottom w:val="nil"/>
              <w:right w:val="single" w:sz="12" w:space="0" w:color="auto"/>
            </w:tcBorders>
            <w:vAlign w:val="center"/>
          </w:tcPr>
          <w:p w14:paraId="214479EC"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ED"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r w:rsidRPr="0010598B">
              <w:rPr>
                <w:sz w:val="16"/>
                <w:szCs w:val="16"/>
                <w:lang w:val="nl-BE"/>
              </w:rPr>
              <w:t>162</w:t>
            </w:r>
          </w:p>
        </w:tc>
        <w:tc>
          <w:tcPr>
            <w:tcW w:w="2268" w:type="dxa"/>
            <w:tcBorders>
              <w:top w:val="nil"/>
              <w:bottom w:val="nil"/>
              <w:right w:val="single" w:sz="12" w:space="0" w:color="auto"/>
            </w:tcBorders>
            <w:vAlign w:val="center"/>
          </w:tcPr>
          <w:p w14:paraId="214479EE"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EF"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445A8" w:rsidRPr="0010598B" w14:paraId="214479F6" w14:textId="77777777" w:rsidTr="00933416">
        <w:trPr>
          <w:trHeight w:val="283"/>
        </w:trPr>
        <w:tc>
          <w:tcPr>
            <w:tcW w:w="4932" w:type="dxa"/>
            <w:tcBorders>
              <w:top w:val="nil"/>
              <w:left w:val="nil"/>
              <w:bottom w:val="nil"/>
              <w:right w:val="nil"/>
            </w:tcBorders>
            <w:vAlign w:val="center"/>
          </w:tcPr>
          <w:p w14:paraId="214479F1" w14:textId="77777777" w:rsidR="001445A8" w:rsidRPr="0010598B" w:rsidRDefault="001445A8" w:rsidP="001445A8">
            <w:pPr>
              <w:tabs>
                <w:tab w:val="right" w:leader="dot" w:pos="4717"/>
              </w:tabs>
              <w:spacing w:line="240" w:lineRule="atLeast"/>
              <w:ind w:left="284"/>
              <w:jc w:val="left"/>
              <w:rPr>
                <w:sz w:val="18"/>
                <w:szCs w:val="18"/>
                <w:lang w:val="nl-BE"/>
              </w:rPr>
            </w:pPr>
            <w:r w:rsidRPr="0010598B">
              <w:rPr>
                <w:sz w:val="18"/>
                <w:szCs w:val="18"/>
                <w:lang w:val="nl-BE"/>
              </w:rPr>
              <w:t>Milieuverplichtingen</w:t>
            </w:r>
            <w:r w:rsidRPr="0010598B">
              <w:rPr>
                <w:sz w:val="18"/>
                <w:szCs w:val="18"/>
                <w:lang w:val="nl-BE"/>
              </w:rPr>
              <w:tab/>
            </w:r>
          </w:p>
        </w:tc>
        <w:tc>
          <w:tcPr>
            <w:tcW w:w="680" w:type="dxa"/>
            <w:tcBorders>
              <w:top w:val="nil"/>
              <w:left w:val="nil"/>
              <w:bottom w:val="nil"/>
              <w:right w:val="single" w:sz="12" w:space="0" w:color="auto"/>
            </w:tcBorders>
            <w:vAlign w:val="center"/>
          </w:tcPr>
          <w:p w14:paraId="214479F2"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F3"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r w:rsidRPr="0010598B">
              <w:rPr>
                <w:sz w:val="16"/>
                <w:szCs w:val="16"/>
                <w:lang w:val="nl-BE"/>
              </w:rPr>
              <w:t>163</w:t>
            </w:r>
          </w:p>
        </w:tc>
        <w:tc>
          <w:tcPr>
            <w:tcW w:w="2268" w:type="dxa"/>
            <w:tcBorders>
              <w:top w:val="nil"/>
              <w:bottom w:val="nil"/>
              <w:right w:val="single" w:sz="12" w:space="0" w:color="auto"/>
            </w:tcBorders>
            <w:vAlign w:val="center"/>
          </w:tcPr>
          <w:p w14:paraId="214479F4"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F5"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445A8" w:rsidRPr="0010598B" w14:paraId="214479FC" w14:textId="77777777" w:rsidTr="00933416">
        <w:trPr>
          <w:trHeight w:val="283"/>
        </w:trPr>
        <w:tc>
          <w:tcPr>
            <w:tcW w:w="4932" w:type="dxa"/>
            <w:tcBorders>
              <w:top w:val="nil"/>
              <w:left w:val="nil"/>
              <w:bottom w:val="nil"/>
              <w:right w:val="nil"/>
            </w:tcBorders>
            <w:vAlign w:val="center"/>
          </w:tcPr>
          <w:p w14:paraId="214479F7" w14:textId="77777777" w:rsidR="001445A8" w:rsidRPr="0010598B" w:rsidRDefault="001445A8" w:rsidP="001445A8">
            <w:pPr>
              <w:tabs>
                <w:tab w:val="right" w:leader="dot" w:pos="4717"/>
              </w:tabs>
              <w:spacing w:line="240" w:lineRule="atLeast"/>
              <w:ind w:left="284"/>
              <w:jc w:val="left"/>
              <w:rPr>
                <w:sz w:val="18"/>
                <w:szCs w:val="18"/>
                <w:lang w:val="nl-BE"/>
              </w:rPr>
            </w:pPr>
            <w:r w:rsidRPr="0010598B">
              <w:rPr>
                <w:rFonts w:cs="Arial"/>
                <w:sz w:val="18"/>
                <w:lang w:val="nl-BE"/>
              </w:rPr>
              <w:t>Overige risico's en kosten</w:t>
            </w:r>
            <w:r w:rsidRPr="0010598B">
              <w:rPr>
                <w:sz w:val="18"/>
                <w:szCs w:val="18"/>
                <w:lang w:val="nl-BE"/>
              </w:rPr>
              <w:tab/>
            </w:r>
          </w:p>
        </w:tc>
        <w:tc>
          <w:tcPr>
            <w:tcW w:w="680" w:type="dxa"/>
            <w:tcBorders>
              <w:top w:val="nil"/>
              <w:left w:val="nil"/>
              <w:bottom w:val="nil"/>
              <w:right w:val="single" w:sz="12" w:space="0" w:color="auto"/>
            </w:tcBorders>
            <w:vAlign w:val="center"/>
          </w:tcPr>
          <w:p w14:paraId="214479F8"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r w:rsidRPr="0010598B">
              <w:rPr>
                <w:sz w:val="16"/>
                <w:szCs w:val="16"/>
                <w:lang w:val="nl-BE"/>
              </w:rPr>
              <w:t>6.8</w:t>
            </w:r>
          </w:p>
        </w:tc>
        <w:tc>
          <w:tcPr>
            <w:tcW w:w="709" w:type="dxa"/>
            <w:tcBorders>
              <w:top w:val="nil"/>
              <w:left w:val="single" w:sz="12" w:space="0" w:color="auto"/>
              <w:bottom w:val="nil"/>
            </w:tcBorders>
            <w:vAlign w:val="center"/>
          </w:tcPr>
          <w:p w14:paraId="214479F9"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r w:rsidRPr="0010598B">
              <w:rPr>
                <w:sz w:val="16"/>
                <w:szCs w:val="16"/>
                <w:lang w:val="nl-BE"/>
              </w:rPr>
              <w:t>164/5</w:t>
            </w:r>
          </w:p>
        </w:tc>
        <w:tc>
          <w:tcPr>
            <w:tcW w:w="2268" w:type="dxa"/>
            <w:tcBorders>
              <w:top w:val="nil"/>
              <w:bottom w:val="nil"/>
              <w:right w:val="single" w:sz="12" w:space="0" w:color="auto"/>
            </w:tcBorders>
            <w:vAlign w:val="center"/>
          </w:tcPr>
          <w:p w14:paraId="214479FA"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FB"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445A8" w:rsidRPr="0010598B" w14:paraId="21447A02" w14:textId="77777777" w:rsidTr="00933416">
        <w:trPr>
          <w:trHeight w:val="283"/>
        </w:trPr>
        <w:tc>
          <w:tcPr>
            <w:tcW w:w="4932" w:type="dxa"/>
            <w:tcBorders>
              <w:top w:val="nil"/>
              <w:left w:val="nil"/>
              <w:bottom w:val="nil"/>
              <w:right w:val="nil"/>
            </w:tcBorders>
            <w:vAlign w:val="center"/>
          </w:tcPr>
          <w:p w14:paraId="214479FD" w14:textId="77777777" w:rsidR="001445A8" w:rsidRPr="0010598B" w:rsidRDefault="001445A8" w:rsidP="001445A8">
            <w:pPr>
              <w:tabs>
                <w:tab w:val="right" w:leader="dot" w:pos="4717"/>
              </w:tabs>
              <w:spacing w:before="120" w:after="60" w:line="240" w:lineRule="atLeast"/>
              <w:jc w:val="left"/>
              <w:rPr>
                <w:sz w:val="18"/>
                <w:szCs w:val="18"/>
                <w:lang w:val="nl-BE"/>
              </w:rPr>
            </w:pPr>
            <w:r w:rsidRPr="0010598B">
              <w:rPr>
                <w:rFonts w:cs="Arial"/>
                <w:b/>
                <w:sz w:val="18"/>
                <w:lang w:val="nl-BE"/>
              </w:rPr>
              <w:t>Uitgestelde belastingen</w:t>
            </w:r>
            <w:r w:rsidRPr="0010598B">
              <w:rPr>
                <w:sz w:val="18"/>
                <w:szCs w:val="18"/>
                <w:lang w:val="nl-BE"/>
              </w:rPr>
              <w:tab/>
            </w:r>
          </w:p>
        </w:tc>
        <w:tc>
          <w:tcPr>
            <w:tcW w:w="680" w:type="dxa"/>
            <w:tcBorders>
              <w:top w:val="nil"/>
              <w:left w:val="nil"/>
              <w:bottom w:val="nil"/>
              <w:right w:val="single" w:sz="12" w:space="0" w:color="auto"/>
            </w:tcBorders>
            <w:vAlign w:val="center"/>
          </w:tcPr>
          <w:p w14:paraId="214479FE" w14:textId="77777777" w:rsidR="001445A8" w:rsidRPr="0010598B" w:rsidRDefault="001445A8" w:rsidP="001445A8">
            <w:pPr>
              <w:tabs>
                <w:tab w:val="right" w:leader="dot" w:pos="10631"/>
                <w:tab w:val="right" w:leader="dot" w:pos="10773"/>
              </w:tabs>
              <w:spacing w:before="120" w:after="60" w:line="240" w:lineRule="atLeast"/>
              <w:jc w:val="left"/>
              <w:rPr>
                <w:sz w:val="16"/>
                <w:szCs w:val="16"/>
                <w:lang w:val="nl-BE"/>
              </w:rPr>
            </w:pPr>
          </w:p>
        </w:tc>
        <w:tc>
          <w:tcPr>
            <w:tcW w:w="709" w:type="dxa"/>
            <w:tcBorders>
              <w:top w:val="nil"/>
              <w:left w:val="single" w:sz="12" w:space="0" w:color="auto"/>
              <w:bottom w:val="single" w:sz="12" w:space="0" w:color="auto"/>
            </w:tcBorders>
            <w:vAlign w:val="center"/>
          </w:tcPr>
          <w:p w14:paraId="214479FF" w14:textId="77777777" w:rsidR="001445A8" w:rsidRPr="0010598B" w:rsidRDefault="001445A8" w:rsidP="001445A8">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168</w:t>
            </w:r>
          </w:p>
        </w:tc>
        <w:tc>
          <w:tcPr>
            <w:tcW w:w="2268" w:type="dxa"/>
            <w:tcBorders>
              <w:top w:val="nil"/>
              <w:bottom w:val="single" w:sz="12" w:space="0" w:color="auto"/>
              <w:right w:val="single" w:sz="12" w:space="0" w:color="auto"/>
            </w:tcBorders>
            <w:vAlign w:val="center"/>
          </w:tcPr>
          <w:p w14:paraId="21447A00" w14:textId="77777777" w:rsidR="001445A8" w:rsidRPr="0010598B" w:rsidRDefault="001445A8" w:rsidP="001445A8">
            <w:pPr>
              <w:tabs>
                <w:tab w:val="right" w:leader="dot" w:pos="2043"/>
              </w:tabs>
              <w:spacing w:before="120" w:after="6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A01" w14:textId="77777777" w:rsidR="001445A8" w:rsidRPr="0010598B" w:rsidRDefault="001445A8" w:rsidP="001445A8">
            <w:pPr>
              <w:tabs>
                <w:tab w:val="right" w:leader="dot" w:pos="2043"/>
              </w:tabs>
              <w:spacing w:before="120" w:after="60" w:line="240" w:lineRule="atLeast"/>
              <w:ind w:left="483"/>
              <w:jc w:val="left"/>
              <w:rPr>
                <w:sz w:val="18"/>
                <w:szCs w:val="18"/>
                <w:lang w:val="nl-BE"/>
              </w:rPr>
            </w:pPr>
            <w:r w:rsidRPr="0010598B">
              <w:rPr>
                <w:sz w:val="18"/>
                <w:szCs w:val="18"/>
                <w:lang w:val="nl-BE"/>
              </w:rPr>
              <w:tab/>
            </w:r>
          </w:p>
        </w:tc>
      </w:tr>
    </w:tbl>
    <w:p w14:paraId="21447A03" w14:textId="77777777" w:rsidR="00B96EF8" w:rsidRPr="0010598B" w:rsidRDefault="00B96EF8" w:rsidP="00263B2B">
      <w:pPr>
        <w:tabs>
          <w:tab w:val="right" w:leader="dot" w:pos="4717"/>
        </w:tabs>
        <w:spacing w:before="120" w:line="240" w:lineRule="atLeast"/>
        <w:jc w:val="left"/>
        <w:rPr>
          <w:rFonts w:cs="Arial"/>
          <w:b/>
          <w:smallCaps/>
          <w:lang w:val="nl-BE"/>
        </w:rPr>
      </w:pPr>
    </w:p>
    <w:p w14:paraId="21447A04" w14:textId="77777777" w:rsidR="00023ECA" w:rsidRPr="0010598B" w:rsidRDefault="00023ECA" w:rsidP="00263B2B">
      <w:pPr>
        <w:tabs>
          <w:tab w:val="right" w:leader="dot" w:pos="4717"/>
        </w:tabs>
        <w:spacing w:before="120" w:line="240" w:lineRule="atLeast"/>
        <w:jc w:val="left"/>
        <w:rPr>
          <w:rFonts w:cs="Arial"/>
          <w:b/>
          <w:smallCaps/>
          <w:lang w:val="nl-BE"/>
        </w:rPr>
      </w:pPr>
    </w:p>
    <w:p w14:paraId="21447A05" w14:textId="77777777" w:rsidR="00023ECA" w:rsidRPr="0010598B" w:rsidRDefault="00023ECA" w:rsidP="00263B2B">
      <w:pPr>
        <w:tabs>
          <w:tab w:val="right" w:leader="dot" w:pos="4717"/>
        </w:tabs>
        <w:spacing w:before="120" w:line="240" w:lineRule="atLeast"/>
        <w:jc w:val="left"/>
        <w:rPr>
          <w:rFonts w:cs="Arial"/>
          <w:b/>
          <w:smallCaps/>
          <w:lang w:val="nl-BE"/>
        </w:rPr>
        <w:sectPr w:rsidR="00023ECA" w:rsidRPr="0010598B"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B96EF8" w:rsidRPr="0010598B" w14:paraId="21447A0A" w14:textId="77777777" w:rsidTr="000812B6">
        <w:trPr>
          <w:trHeight w:val="283"/>
        </w:trPr>
        <w:tc>
          <w:tcPr>
            <w:tcW w:w="567" w:type="dxa"/>
            <w:tcBorders>
              <w:left w:val="single" w:sz="6" w:space="0" w:color="auto"/>
              <w:bottom w:val="single" w:sz="4" w:space="0" w:color="auto"/>
              <w:right w:val="single" w:sz="6" w:space="0" w:color="auto"/>
            </w:tcBorders>
            <w:vAlign w:val="center"/>
          </w:tcPr>
          <w:p w14:paraId="21447A06" w14:textId="77777777" w:rsidR="00B96EF8" w:rsidRPr="0010598B" w:rsidRDefault="00B96EF8" w:rsidP="00906D00">
            <w:pPr>
              <w:spacing w:line="240" w:lineRule="atLeast"/>
              <w:jc w:val="left"/>
              <w:rPr>
                <w:lang w:val="nl-BE"/>
              </w:rPr>
            </w:pPr>
            <w:r w:rsidRPr="0010598B">
              <w:rPr>
                <w:lang w:val="nl-BE"/>
              </w:rPr>
              <w:lastRenderedPageBreak/>
              <w:t>Nr.</w:t>
            </w:r>
          </w:p>
        </w:tc>
        <w:tc>
          <w:tcPr>
            <w:tcW w:w="2891" w:type="dxa"/>
            <w:tcBorders>
              <w:left w:val="single" w:sz="6" w:space="0" w:color="auto"/>
              <w:bottom w:val="single" w:sz="4" w:space="0" w:color="auto"/>
              <w:right w:val="single" w:sz="6" w:space="0" w:color="auto"/>
            </w:tcBorders>
            <w:vAlign w:val="center"/>
          </w:tcPr>
          <w:p w14:paraId="21447A07" w14:textId="77777777" w:rsidR="00B96EF8" w:rsidRPr="0010598B" w:rsidRDefault="00B96EF8" w:rsidP="00906D00">
            <w:pPr>
              <w:spacing w:line="240" w:lineRule="atLeast"/>
              <w:jc w:val="left"/>
              <w:rPr>
                <w:lang w:val="nl-BE"/>
              </w:rPr>
            </w:pPr>
          </w:p>
        </w:tc>
        <w:tc>
          <w:tcPr>
            <w:tcW w:w="5670" w:type="dxa"/>
            <w:tcBorders>
              <w:top w:val="nil"/>
              <w:left w:val="single" w:sz="6" w:space="0" w:color="auto"/>
              <w:bottom w:val="single" w:sz="4" w:space="0" w:color="auto"/>
              <w:right w:val="single" w:sz="6" w:space="0" w:color="auto"/>
            </w:tcBorders>
            <w:vAlign w:val="center"/>
          </w:tcPr>
          <w:p w14:paraId="21447A08" w14:textId="77777777" w:rsidR="00B96EF8" w:rsidRPr="0010598B" w:rsidRDefault="00B96EF8" w:rsidP="00906D00">
            <w:pPr>
              <w:spacing w:line="240" w:lineRule="atLeast"/>
              <w:jc w:val="left"/>
              <w:rPr>
                <w:lang w:val="nl-BE"/>
              </w:rPr>
            </w:pPr>
          </w:p>
        </w:tc>
        <w:tc>
          <w:tcPr>
            <w:tcW w:w="1701" w:type="dxa"/>
            <w:tcBorders>
              <w:left w:val="single" w:sz="6" w:space="0" w:color="auto"/>
              <w:bottom w:val="single" w:sz="4" w:space="0" w:color="auto"/>
              <w:right w:val="single" w:sz="6" w:space="0" w:color="auto"/>
            </w:tcBorders>
            <w:vAlign w:val="center"/>
          </w:tcPr>
          <w:p w14:paraId="21447A09" w14:textId="5C2EF890" w:rsidR="00B96EF8" w:rsidRPr="00742CA2" w:rsidRDefault="00FF77C8" w:rsidP="00921963">
            <w:pPr>
              <w:spacing w:line="240" w:lineRule="atLeast"/>
              <w:jc w:val="left"/>
              <w:rPr>
                <w:lang w:val="nl-BE"/>
              </w:rPr>
            </w:pPr>
            <w:r w:rsidRPr="00742CA2">
              <w:rPr>
                <w:lang w:val="nl-BE"/>
              </w:rPr>
              <w:t>VOL-</w:t>
            </w:r>
            <w:proofErr w:type="spellStart"/>
            <w:r w:rsidRPr="00742CA2">
              <w:rPr>
                <w:lang w:val="nl-BE"/>
              </w:rPr>
              <w:t>inb</w:t>
            </w:r>
            <w:proofErr w:type="spellEnd"/>
            <w:r w:rsidR="00B96EF8" w:rsidRPr="00742CA2">
              <w:rPr>
                <w:lang w:val="nl-BE"/>
              </w:rPr>
              <w:t xml:space="preserve"> </w:t>
            </w:r>
            <w:r w:rsidR="00921963" w:rsidRPr="00742CA2">
              <w:rPr>
                <w:lang w:val="nl-BE"/>
              </w:rPr>
              <w:t>3</w:t>
            </w:r>
            <w:r w:rsidR="00B96EF8" w:rsidRPr="00742CA2">
              <w:rPr>
                <w:lang w:val="nl-BE"/>
              </w:rPr>
              <w:t>.2</w:t>
            </w:r>
          </w:p>
        </w:tc>
      </w:tr>
    </w:tbl>
    <w:p w14:paraId="21447A0B" w14:textId="77777777" w:rsidR="00921963" w:rsidRPr="0010598B" w:rsidRDefault="00921963" w:rsidP="00906D00">
      <w:pPr>
        <w:spacing w:line="240" w:lineRule="atLeast"/>
        <w:jc w:val="left"/>
        <w:rPr>
          <w:lang w:val="nl-BE"/>
        </w:rPr>
        <w:sectPr w:rsidR="00921963" w:rsidRPr="0010598B" w:rsidSect="00780596">
          <w:pgSz w:w="11907" w:h="16840" w:code="9"/>
          <w:pgMar w:top="567" w:right="652" w:bottom="567" w:left="567" w:header="567" w:footer="567" w:gutter="0"/>
          <w:paperSrc w:first="2" w:other="2"/>
          <w:cols w:space="708"/>
          <w:docGrid w:linePitch="360"/>
        </w:sectPr>
      </w:pPr>
    </w:p>
    <w:p w14:paraId="21447A0C" w14:textId="77777777" w:rsidR="00921963" w:rsidRPr="0010598B" w:rsidRDefault="00921963">
      <w:pPr>
        <w:rPr>
          <w:lang w:val="nl-BE"/>
        </w:rPr>
      </w:pPr>
    </w:p>
    <w:p w14:paraId="21447A0D" w14:textId="77777777" w:rsidR="00921963" w:rsidRPr="0010598B" w:rsidRDefault="00921963">
      <w:pPr>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B96EF8" w:rsidRPr="0010598B" w14:paraId="21447A13" w14:textId="77777777" w:rsidTr="00634491">
        <w:trPr>
          <w:trHeight w:val="283"/>
        </w:trPr>
        <w:tc>
          <w:tcPr>
            <w:tcW w:w="4932" w:type="dxa"/>
            <w:tcBorders>
              <w:top w:val="nil"/>
              <w:left w:val="nil"/>
              <w:bottom w:val="nil"/>
              <w:right w:val="nil"/>
            </w:tcBorders>
            <w:vAlign w:val="center"/>
          </w:tcPr>
          <w:p w14:paraId="21447A0E" w14:textId="77777777" w:rsidR="00B96EF8" w:rsidRPr="0010598B" w:rsidRDefault="00B96EF8" w:rsidP="00906D00">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right w:val="single" w:sz="4" w:space="0" w:color="auto"/>
            </w:tcBorders>
            <w:vAlign w:val="center"/>
          </w:tcPr>
          <w:p w14:paraId="21447A0F" w14:textId="77777777" w:rsidR="00B96EF8" w:rsidRPr="0010598B" w:rsidRDefault="00B96EF8" w:rsidP="00906D00">
            <w:pPr>
              <w:tabs>
                <w:tab w:val="right" w:leader="dot" w:pos="10631"/>
                <w:tab w:val="right" w:leader="dot" w:pos="10773"/>
              </w:tabs>
              <w:spacing w:line="240" w:lineRule="atLeast"/>
              <w:jc w:val="center"/>
              <w:rPr>
                <w:sz w:val="16"/>
                <w:szCs w:val="16"/>
                <w:lang w:val="nl-BE"/>
              </w:rPr>
            </w:pPr>
            <w:r w:rsidRPr="0010598B">
              <w:rPr>
                <w:sz w:val="16"/>
                <w:szCs w:val="16"/>
                <w:lang w:val="nl-BE"/>
              </w:rPr>
              <w:t>Toel.</w:t>
            </w:r>
          </w:p>
        </w:tc>
        <w:tc>
          <w:tcPr>
            <w:tcW w:w="709" w:type="dxa"/>
            <w:tcBorders>
              <w:top w:val="single" w:sz="4" w:space="0" w:color="auto"/>
              <w:left w:val="single" w:sz="4" w:space="0" w:color="auto"/>
              <w:bottom w:val="single" w:sz="12" w:space="0" w:color="auto"/>
              <w:right w:val="single" w:sz="4" w:space="0" w:color="auto"/>
            </w:tcBorders>
            <w:vAlign w:val="center"/>
          </w:tcPr>
          <w:p w14:paraId="21447A10" w14:textId="77777777" w:rsidR="00B96EF8" w:rsidRPr="0010598B" w:rsidRDefault="00B96EF8" w:rsidP="00906D0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top w:val="single" w:sz="4" w:space="0" w:color="auto"/>
              <w:left w:val="single" w:sz="4" w:space="0" w:color="auto"/>
              <w:bottom w:val="single" w:sz="12" w:space="0" w:color="auto"/>
              <w:right w:val="single" w:sz="6" w:space="0" w:color="auto"/>
            </w:tcBorders>
            <w:vAlign w:val="center"/>
          </w:tcPr>
          <w:p w14:paraId="21447A11" w14:textId="77777777" w:rsidR="00B96EF8" w:rsidRPr="0010598B" w:rsidRDefault="00B96EF8" w:rsidP="00906D0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top w:val="single" w:sz="6" w:space="0" w:color="auto"/>
              <w:left w:val="single" w:sz="6" w:space="0" w:color="auto"/>
              <w:bottom w:val="single" w:sz="6" w:space="0" w:color="auto"/>
              <w:right w:val="single" w:sz="6" w:space="0" w:color="auto"/>
            </w:tcBorders>
            <w:vAlign w:val="center"/>
          </w:tcPr>
          <w:p w14:paraId="21447A12" w14:textId="77777777" w:rsidR="00B96EF8" w:rsidRPr="0010598B" w:rsidRDefault="00B96EF8" w:rsidP="00906D0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B96EF8" w:rsidRPr="0010598B" w14:paraId="21447A19" w14:textId="77777777" w:rsidTr="00B96EF8">
        <w:trPr>
          <w:trHeight w:val="283"/>
        </w:trPr>
        <w:tc>
          <w:tcPr>
            <w:tcW w:w="4932" w:type="dxa"/>
            <w:tcBorders>
              <w:top w:val="nil"/>
              <w:left w:val="nil"/>
              <w:bottom w:val="nil"/>
              <w:right w:val="nil"/>
            </w:tcBorders>
            <w:vAlign w:val="center"/>
          </w:tcPr>
          <w:p w14:paraId="21447A14" w14:textId="77777777" w:rsidR="00B96EF8" w:rsidRPr="0010598B" w:rsidRDefault="00B96EF8" w:rsidP="00263B2B">
            <w:pPr>
              <w:tabs>
                <w:tab w:val="right" w:leader="dot" w:pos="4717"/>
              </w:tabs>
              <w:spacing w:before="120" w:line="240" w:lineRule="atLeast"/>
              <w:jc w:val="left"/>
              <w:rPr>
                <w:b/>
                <w:smallCaps/>
                <w:lang w:val="nl-BE"/>
              </w:rPr>
            </w:pPr>
            <w:r w:rsidRPr="0010598B">
              <w:rPr>
                <w:rFonts w:cs="Arial"/>
                <w:b/>
                <w:smallCaps/>
                <w:lang w:val="nl-BE"/>
              </w:rPr>
              <w:t>Schulden</w:t>
            </w:r>
            <w:r w:rsidRPr="0010598B">
              <w:rPr>
                <w:smallCaps/>
                <w:lang w:val="nl-BE"/>
              </w:rPr>
              <w:tab/>
            </w:r>
          </w:p>
        </w:tc>
        <w:tc>
          <w:tcPr>
            <w:tcW w:w="680" w:type="dxa"/>
            <w:tcBorders>
              <w:top w:val="nil"/>
              <w:left w:val="nil"/>
              <w:bottom w:val="nil"/>
              <w:right w:val="single" w:sz="12" w:space="0" w:color="auto"/>
            </w:tcBorders>
            <w:vAlign w:val="center"/>
          </w:tcPr>
          <w:p w14:paraId="21447A15" w14:textId="77777777" w:rsidR="00B96EF8" w:rsidRPr="0010598B" w:rsidRDefault="00B96EF8" w:rsidP="000F16EB">
            <w:pPr>
              <w:tabs>
                <w:tab w:val="right" w:leader="dot" w:pos="10631"/>
                <w:tab w:val="right" w:leader="dot" w:pos="10773"/>
              </w:tabs>
              <w:spacing w:before="120" w:line="240" w:lineRule="atLeast"/>
              <w:jc w:val="left"/>
              <w:rPr>
                <w:b/>
                <w:sz w:val="16"/>
                <w:szCs w:val="16"/>
                <w:lang w:val="nl-BE"/>
              </w:rPr>
            </w:pPr>
          </w:p>
        </w:tc>
        <w:tc>
          <w:tcPr>
            <w:tcW w:w="709" w:type="dxa"/>
            <w:tcBorders>
              <w:top w:val="single" w:sz="12" w:space="0" w:color="auto"/>
              <w:left w:val="single" w:sz="12" w:space="0" w:color="auto"/>
              <w:bottom w:val="nil"/>
            </w:tcBorders>
            <w:vAlign w:val="center"/>
          </w:tcPr>
          <w:p w14:paraId="21447A16" w14:textId="77777777" w:rsidR="00B96EF8" w:rsidRPr="0010598B" w:rsidRDefault="00B96EF8" w:rsidP="0012591F">
            <w:pPr>
              <w:tabs>
                <w:tab w:val="right" w:leader="dot" w:pos="10631"/>
                <w:tab w:val="right" w:leader="dot" w:pos="10773"/>
              </w:tabs>
              <w:spacing w:before="120" w:line="240" w:lineRule="atLeast"/>
              <w:jc w:val="left"/>
              <w:rPr>
                <w:sz w:val="16"/>
                <w:szCs w:val="16"/>
                <w:lang w:val="nl-BE"/>
              </w:rPr>
            </w:pPr>
            <w:r w:rsidRPr="0010598B">
              <w:rPr>
                <w:sz w:val="16"/>
                <w:szCs w:val="16"/>
                <w:lang w:val="nl-BE"/>
              </w:rPr>
              <w:t>17/49</w:t>
            </w:r>
          </w:p>
        </w:tc>
        <w:tc>
          <w:tcPr>
            <w:tcW w:w="2268" w:type="dxa"/>
            <w:tcBorders>
              <w:top w:val="single" w:sz="12" w:space="0" w:color="auto"/>
              <w:bottom w:val="nil"/>
              <w:right w:val="single" w:sz="12" w:space="0" w:color="auto"/>
            </w:tcBorders>
            <w:vAlign w:val="center"/>
          </w:tcPr>
          <w:p w14:paraId="21447A17" w14:textId="77777777" w:rsidR="00B96EF8" w:rsidRPr="0010598B" w:rsidRDefault="00B96EF8" w:rsidP="009C34AA">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A18" w14:textId="77777777" w:rsidR="00B96EF8" w:rsidRPr="0010598B" w:rsidRDefault="00B96EF8" w:rsidP="009C34AA">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B96EF8" w:rsidRPr="0010598B" w14:paraId="21447A1F" w14:textId="77777777" w:rsidTr="00B96EF8">
        <w:trPr>
          <w:trHeight w:val="283"/>
        </w:trPr>
        <w:tc>
          <w:tcPr>
            <w:tcW w:w="4932" w:type="dxa"/>
            <w:tcBorders>
              <w:top w:val="nil"/>
              <w:left w:val="nil"/>
              <w:bottom w:val="nil"/>
              <w:right w:val="nil"/>
            </w:tcBorders>
            <w:vAlign w:val="center"/>
          </w:tcPr>
          <w:p w14:paraId="21447A1A" w14:textId="77777777" w:rsidR="00B96EF8" w:rsidRPr="0010598B" w:rsidRDefault="00B96EF8" w:rsidP="00263B2B">
            <w:pPr>
              <w:tabs>
                <w:tab w:val="right" w:leader="dot" w:pos="4717"/>
              </w:tabs>
              <w:spacing w:before="120" w:line="240" w:lineRule="atLeast"/>
              <w:jc w:val="left"/>
              <w:rPr>
                <w:sz w:val="18"/>
                <w:szCs w:val="18"/>
                <w:lang w:val="nl-BE"/>
              </w:rPr>
            </w:pPr>
            <w:r w:rsidRPr="0010598B">
              <w:rPr>
                <w:rFonts w:cs="Arial"/>
                <w:b/>
                <w:sz w:val="18"/>
                <w:lang w:val="nl-BE"/>
              </w:rPr>
              <w:t>Schulden op meer dan één jaar</w:t>
            </w:r>
            <w:r w:rsidRPr="0010598B">
              <w:rPr>
                <w:sz w:val="18"/>
                <w:szCs w:val="18"/>
                <w:lang w:val="nl-BE"/>
              </w:rPr>
              <w:tab/>
            </w:r>
          </w:p>
        </w:tc>
        <w:tc>
          <w:tcPr>
            <w:tcW w:w="680" w:type="dxa"/>
            <w:tcBorders>
              <w:top w:val="nil"/>
              <w:left w:val="nil"/>
              <w:bottom w:val="nil"/>
              <w:right w:val="single" w:sz="12" w:space="0" w:color="auto"/>
            </w:tcBorders>
            <w:vAlign w:val="center"/>
          </w:tcPr>
          <w:p w14:paraId="21447A1B" w14:textId="77777777" w:rsidR="00B96EF8" w:rsidRPr="0010598B" w:rsidRDefault="00921963" w:rsidP="000F16EB">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96EF8" w:rsidRPr="0010598B">
              <w:rPr>
                <w:sz w:val="16"/>
                <w:szCs w:val="16"/>
                <w:lang w:val="nl-BE"/>
              </w:rPr>
              <w:t>.9</w:t>
            </w:r>
          </w:p>
        </w:tc>
        <w:tc>
          <w:tcPr>
            <w:tcW w:w="709" w:type="dxa"/>
            <w:tcBorders>
              <w:top w:val="nil"/>
              <w:left w:val="single" w:sz="12" w:space="0" w:color="auto"/>
              <w:bottom w:val="nil"/>
            </w:tcBorders>
            <w:vAlign w:val="center"/>
          </w:tcPr>
          <w:p w14:paraId="21447A1C" w14:textId="77777777" w:rsidR="00B96EF8" w:rsidRPr="0010598B" w:rsidRDefault="00B96EF8" w:rsidP="000F16EB">
            <w:pPr>
              <w:tabs>
                <w:tab w:val="right" w:leader="dot" w:pos="10631"/>
                <w:tab w:val="right" w:leader="dot" w:pos="10773"/>
              </w:tabs>
              <w:spacing w:before="120" w:line="240" w:lineRule="atLeast"/>
              <w:jc w:val="left"/>
              <w:rPr>
                <w:sz w:val="16"/>
                <w:szCs w:val="16"/>
                <w:lang w:val="nl-BE"/>
              </w:rPr>
            </w:pPr>
            <w:r w:rsidRPr="0010598B">
              <w:rPr>
                <w:sz w:val="16"/>
                <w:szCs w:val="16"/>
                <w:lang w:val="nl-BE"/>
              </w:rPr>
              <w:t>17</w:t>
            </w:r>
          </w:p>
        </w:tc>
        <w:tc>
          <w:tcPr>
            <w:tcW w:w="2268" w:type="dxa"/>
            <w:tcBorders>
              <w:top w:val="nil"/>
              <w:bottom w:val="nil"/>
              <w:right w:val="single" w:sz="12" w:space="0" w:color="auto"/>
            </w:tcBorders>
            <w:vAlign w:val="center"/>
          </w:tcPr>
          <w:p w14:paraId="21447A1D" w14:textId="77777777" w:rsidR="00B96EF8" w:rsidRPr="0010598B" w:rsidRDefault="00B96EF8" w:rsidP="000F16E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1E" w14:textId="77777777" w:rsidR="00B96EF8" w:rsidRPr="0010598B" w:rsidRDefault="00B96EF8" w:rsidP="000F16EB">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96EF8" w:rsidRPr="0010598B" w14:paraId="21447A25" w14:textId="77777777" w:rsidTr="00B96EF8">
        <w:trPr>
          <w:trHeight w:val="283"/>
        </w:trPr>
        <w:tc>
          <w:tcPr>
            <w:tcW w:w="4932" w:type="dxa"/>
            <w:tcBorders>
              <w:top w:val="nil"/>
              <w:left w:val="nil"/>
              <w:bottom w:val="nil"/>
              <w:right w:val="nil"/>
            </w:tcBorders>
            <w:vAlign w:val="center"/>
          </w:tcPr>
          <w:p w14:paraId="21447A20" w14:textId="77777777" w:rsidR="00B96EF8" w:rsidRPr="0010598B" w:rsidRDefault="00B96EF8" w:rsidP="00263B2B">
            <w:pPr>
              <w:tabs>
                <w:tab w:val="right" w:leader="dot" w:pos="4717"/>
              </w:tabs>
              <w:spacing w:line="240" w:lineRule="atLeast"/>
              <w:ind w:left="284"/>
              <w:jc w:val="left"/>
              <w:rPr>
                <w:sz w:val="18"/>
                <w:szCs w:val="18"/>
                <w:lang w:val="nl-BE"/>
              </w:rPr>
            </w:pPr>
            <w:r w:rsidRPr="0010598B">
              <w:rPr>
                <w:rFonts w:cs="Arial"/>
                <w:sz w:val="18"/>
                <w:lang w:val="nl-BE"/>
              </w:rPr>
              <w:t>Financiële schulden</w:t>
            </w:r>
            <w:r w:rsidRPr="0010598B">
              <w:rPr>
                <w:sz w:val="18"/>
                <w:szCs w:val="18"/>
                <w:lang w:val="nl-BE"/>
              </w:rPr>
              <w:tab/>
            </w:r>
          </w:p>
        </w:tc>
        <w:tc>
          <w:tcPr>
            <w:tcW w:w="680" w:type="dxa"/>
            <w:tcBorders>
              <w:top w:val="nil"/>
              <w:left w:val="nil"/>
              <w:bottom w:val="nil"/>
              <w:right w:val="single" w:sz="12" w:space="0" w:color="auto"/>
            </w:tcBorders>
            <w:vAlign w:val="center"/>
          </w:tcPr>
          <w:p w14:paraId="21447A21"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22"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170/4</w:t>
            </w:r>
          </w:p>
        </w:tc>
        <w:tc>
          <w:tcPr>
            <w:tcW w:w="2268" w:type="dxa"/>
            <w:tcBorders>
              <w:top w:val="nil"/>
              <w:bottom w:val="nil"/>
              <w:right w:val="single" w:sz="12" w:space="0" w:color="auto"/>
            </w:tcBorders>
            <w:vAlign w:val="center"/>
          </w:tcPr>
          <w:p w14:paraId="21447A23"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24"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2B" w14:textId="77777777" w:rsidTr="00B96EF8">
        <w:trPr>
          <w:trHeight w:val="283"/>
        </w:trPr>
        <w:tc>
          <w:tcPr>
            <w:tcW w:w="4932" w:type="dxa"/>
            <w:tcBorders>
              <w:top w:val="nil"/>
              <w:left w:val="nil"/>
              <w:bottom w:val="nil"/>
              <w:right w:val="nil"/>
            </w:tcBorders>
            <w:vAlign w:val="center"/>
          </w:tcPr>
          <w:p w14:paraId="21447A26"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Achtergestelde leningen</w:t>
            </w:r>
            <w:r w:rsidRPr="0010598B">
              <w:rPr>
                <w:sz w:val="18"/>
                <w:szCs w:val="18"/>
                <w:lang w:val="nl-BE"/>
              </w:rPr>
              <w:tab/>
            </w:r>
          </w:p>
        </w:tc>
        <w:tc>
          <w:tcPr>
            <w:tcW w:w="680" w:type="dxa"/>
            <w:tcBorders>
              <w:top w:val="nil"/>
              <w:left w:val="nil"/>
              <w:bottom w:val="nil"/>
              <w:right w:val="single" w:sz="12" w:space="0" w:color="auto"/>
            </w:tcBorders>
            <w:vAlign w:val="center"/>
          </w:tcPr>
          <w:p w14:paraId="21447A27"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28"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170</w:t>
            </w:r>
          </w:p>
        </w:tc>
        <w:tc>
          <w:tcPr>
            <w:tcW w:w="2268" w:type="dxa"/>
            <w:tcBorders>
              <w:top w:val="nil"/>
              <w:bottom w:val="nil"/>
              <w:right w:val="single" w:sz="12" w:space="0" w:color="auto"/>
            </w:tcBorders>
            <w:vAlign w:val="center"/>
          </w:tcPr>
          <w:p w14:paraId="21447A29"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2A"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31" w14:textId="77777777" w:rsidTr="00B96EF8">
        <w:trPr>
          <w:trHeight w:val="283"/>
        </w:trPr>
        <w:tc>
          <w:tcPr>
            <w:tcW w:w="4932" w:type="dxa"/>
            <w:tcBorders>
              <w:top w:val="nil"/>
              <w:left w:val="nil"/>
              <w:bottom w:val="nil"/>
              <w:right w:val="nil"/>
            </w:tcBorders>
            <w:vAlign w:val="center"/>
          </w:tcPr>
          <w:p w14:paraId="21447A2C"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Niet-achtergestelde obligatieleningen</w:t>
            </w:r>
            <w:r w:rsidRPr="0010598B">
              <w:rPr>
                <w:sz w:val="18"/>
                <w:szCs w:val="18"/>
                <w:lang w:val="nl-BE"/>
              </w:rPr>
              <w:tab/>
            </w:r>
          </w:p>
        </w:tc>
        <w:tc>
          <w:tcPr>
            <w:tcW w:w="680" w:type="dxa"/>
            <w:tcBorders>
              <w:top w:val="nil"/>
              <w:left w:val="nil"/>
              <w:bottom w:val="nil"/>
              <w:right w:val="single" w:sz="12" w:space="0" w:color="auto"/>
            </w:tcBorders>
            <w:vAlign w:val="center"/>
          </w:tcPr>
          <w:p w14:paraId="21447A2D"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2E"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171</w:t>
            </w:r>
          </w:p>
        </w:tc>
        <w:tc>
          <w:tcPr>
            <w:tcW w:w="2268" w:type="dxa"/>
            <w:tcBorders>
              <w:top w:val="nil"/>
              <w:bottom w:val="nil"/>
              <w:right w:val="single" w:sz="12" w:space="0" w:color="auto"/>
            </w:tcBorders>
            <w:vAlign w:val="center"/>
          </w:tcPr>
          <w:p w14:paraId="21447A2F"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30"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37" w14:textId="77777777" w:rsidTr="00B96EF8">
        <w:trPr>
          <w:trHeight w:val="283"/>
        </w:trPr>
        <w:tc>
          <w:tcPr>
            <w:tcW w:w="4932" w:type="dxa"/>
            <w:tcBorders>
              <w:top w:val="nil"/>
              <w:left w:val="nil"/>
              <w:bottom w:val="nil"/>
              <w:right w:val="nil"/>
            </w:tcBorders>
            <w:vAlign w:val="center"/>
          </w:tcPr>
          <w:p w14:paraId="21447A32" w14:textId="77777777" w:rsidR="00B96EF8" w:rsidRPr="0010598B" w:rsidRDefault="00B96EF8" w:rsidP="00F70525">
            <w:pPr>
              <w:tabs>
                <w:tab w:val="right" w:leader="dot" w:pos="4717"/>
              </w:tabs>
              <w:spacing w:line="240" w:lineRule="atLeast"/>
              <w:ind w:left="567"/>
              <w:jc w:val="left"/>
              <w:rPr>
                <w:sz w:val="18"/>
                <w:szCs w:val="18"/>
                <w:lang w:val="nl-BE"/>
              </w:rPr>
            </w:pPr>
            <w:r w:rsidRPr="0010598B">
              <w:rPr>
                <w:rFonts w:cs="Arial"/>
                <w:sz w:val="18"/>
                <w:lang w:val="nl-BE"/>
              </w:rPr>
              <w:t>Leasingschulden en soortgelijke schulden</w:t>
            </w:r>
            <w:r w:rsidRPr="0010598B">
              <w:rPr>
                <w:sz w:val="18"/>
                <w:szCs w:val="18"/>
                <w:lang w:val="nl-BE"/>
              </w:rPr>
              <w:tab/>
            </w:r>
          </w:p>
        </w:tc>
        <w:tc>
          <w:tcPr>
            <w:tcW w:w="680" w:type="dxa"/>
            <w:tcBorders>
              <w:top w:val="nil"/>
              <w:left w:val="nil"/>
              <w:bottom w:val="nil"/>
              <w:right w:val="single" w:sz="12" w:space="0" w:color="auto"/>
            </w:tcBorders>
            <w:vAlign w:val="center"/>
          </w:tcPr>
          <w:p w14:paraId="21447A33" w14:textId="77777777" w:rsidR="00B96EF8" w:rsidRPr="0010598B" w:rsidRDefault="00B96EF8" w:rsidP="00F70525">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34" w14:textId="77777777" w:rsidR="00B96EF8" w:rsidRPr="0010598B" w:rsidRDefault="00B96EF8" w:rsidP="00F70525">
            <w:pPr>
              <w:tabs>
                <w:tab w:val="right" w:leader="dot" w:pos="10631"/>
                <w:tab w:val="right" w:leader="dot" w:pos="10773"/>
              </w:tabs>
              <w:spacing w:line="240" w:lineRule="atLeast"/>
              <w:jc w:val="left"/>
              <w:rPr>
                <w:sz w:val="16"/>
                <w:szCs w:val="16"/>
                <w:lang w:val="nl-BE"/>
              </w:rPr>
            </w:pPr>
            <w:r w:rsidRPr="0010598B">
              <w:rPr>
                <w:sz w:val="16"/>
                <w:szCs w:val="16"/>
                <w:lang w:val="nl-BE"/>
              </w:rPr>
              <w:t>172</w:t>
            </w:r>
          </w:p>
        </w:tc>
        <w:tc>
          <w:tcPr>
            <w:tcW w:w="2268" w:type="dxa"/>
            <w:tcBorders>
              <w:top w:val="nil"/>
              <w:bottom w:val="nil"/>
              <w:right w:val="single" w:sz="12" w:space="0" w:color="auto"/>
            </w:tcBorders>
            <w:vAlign w:val="center"/>
          </w:tcPr>
          <w:p w14:paraId="21447A35"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36"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3D" w14:textId="77777777" w:rsidTr="00B96EF8">
        <w:trPr>
          <w:trHeight w:val="283"/>
        </w:trPr>
        <w:tc>
          <w:tcPr>
            <w:tcW w:w="4932" w:type="dxa"/>
            <w:tcBorders>
              <w:top w:val="nil"/>
              <w:left w:val="nil"/>
              <w:bottom w:val="nil"/>
              <w:right w:val="nil"/>
            </w:tcBorders>
          </w:tcPr>
          <w:p w14:paraId="21447A38" w14:textId="77777777" w:rsidR="00B96EF8" w:rsidRPr="0010598B" w:rsidRDefault="00B96EF8" w:rsidP="00263B2B">
            <w:pPr>
              <w:tabs>
                <w:tab w:val="right" w:leader="dot" w:pos="4717"/>
              </w:tabs>
              <w:spacing w:line="240" w:lineRule="atLeast"/>
              <w:ind w:left="567"/>
              <w:jc w:val="left"/>
              <w:rPr>
                <w:rFonts w:cs="Arial"/>
                <w:sz w:val="18"/>
                <w:lang w:val="nl-BE"/>
              </w:rPr>
            </w:pPr>
            <w:r w:rsidRPr="0010598B">
              <w:rPr>
                <w:rFonts w:cs="Arial"/>
                <w:sz w:val="18"/>
                <w:lang w:val="nl-BE"/>
              </w:rPr>
              <w:t>Kredietinstellingen</w:t>
            </w:r>
            <w:r w:rsidRPr="0010598B">
              <w:rPr>
                <w:rFonts w:cs="Arial"/>
                <w:sz w:val="18"/>
                <w:lang w:val="nl-BE"/>
              </w:rPr>
              <w:tab/>
            </w:r>
          </w:p>
        </w:tc>
        <w:tc>
          <w:tcPr>
            <w:tcW w:w="680" w:type="dxa"/>
            <w:tcBorders>
              <w:top w:val="nil"/>
              <w:left w:val="nil"/>
              <w:bottom w:val="nil"/>
              <w:right w:val="single" w:sz="12" w:space="0" w:color="auto"/>
            </w:tcBorders>
            <w:vAlign w:val="center"/>
          </w:tcPr>
          <w:p w14:paraId="21447A39"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3A"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173</w:t>
            </w:r>
          </w:p>
        </w:tc>
        <w:tc>
          <w:tcPr>
            <w:tcW w:w="2268" w:type="dxa"/>
            <w:tcBorders>
              <w:top w:val="nil"/>
              <w:bottom w:val="nil"/>
              <w:right w:val="single" w:sz="12" w:space="0" w:color="auto"/>
            </w:tcBorders>
            <w:vAlign w:val="center"/>
          </w:tcPr>
          <w:p w14:paraId="21447A3B"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3C"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43" w14:textId="77777777" w:rsidTr="00B96EF8">
        <w:trPr>
          <w:trHeight w:val="283"/>
        </w:trPr>
        <w:tc>
          <w:tcPr>
            <w:tcW w:w="4932" w:type="dxa"/>
            <w:tcBorders>
              <w:top w:val="nil"/>
              <w:left w:val="nil"/>
              <w:bottom w:val="nil"/>
              <w:right w:val="nil"/>
            </w:tcBorders>
          </w:tcPr>
          <w:p w14:paraId="21447A3E" w14:textId="77777777" w:rsidR="00B96EF8" w:rsidRPr="0010598B" w:rsidRDefault="00B96EF8" w:rsidP="00263B2B">
            <w:pPr>
              <w:tabs>
                <w:tab w:val="right" w:leader="dot" w:pos="4717"/>
              </w:tabs>
              <w:spacing w:line="240" w:lineRule="atLeast"/>
              <w:ind w:left="567"/>
              <w:jc w:val="left"/>
              <w:rPr>
                <w:rFonts w:cs="Arial"/>
                <w:sz w:val="18"/>
                <w:lang w:val="nl-BE"/>
              </w:rPr>
            </w:pPr>
            <w:r w:rsidRPr="0010598B">
              <w:rPr>
                <w:rFonts w:cs="Arial"/>
                <w:sz w:val="18"/>
                <w:lang w:val="nl-BE"/>
              </w:rPr>
              <w:t>Overige leningen</w:t>
            </w:r>
            <w:r w:rsidRPr="0010598B">
              <w:rPr>
                <w:rFonts w:cs="Arial"/>
                <w:sz w:val="18"/>
                <w:lang w:val="nl-BE"/>
              </w:rPr>
              <w:tab/>
            </w:r>
          </w:p>
        </w:tc>
        <w:tc>
          <w:tcPr>
            <w:tcW w:w="680" w:type="dxa"/>
            <w:tcBorders>
              <w:top w:val="nil"/>
              <w:left w:val="nil"/>
              <w:bottom w:val="nil"/>
              <w:right w:val="single" w:sz="12" w:space="0" w:color="auto"/>
            </w:tcBorders>
            <w:vAlign w:val="center"/>
          </w:tcPr>
          <w:p w14:paraId="21447A3F"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40"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174</w:t>
            </w:r>
          </w:p>
        </w:tc>
        <w:tc>
          <w:tcPr>
            <w:tcW w:w="2268" w:type="dxa"/>
            <w:tcBorders>
              <w:top w:val="nil"/>
              <w:bottom w:val="nil"/>
              <w:right w:val="single" w:sz="12" w:space="0" w:color="auto"/>
            </w:tcBorders>
            <w:vAlign w:val="center"/>
          </w:tcPr>
          <w:p w14:paraId="21447A41"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42"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49" w14:textId="77777777" w:rsidTr="00B96EF8">
        <w:trPr>
          <w:trHeight w:val="283"/>
        </w:trPr>
        <w:tc>
          <w:tcPr>
            <w:tcW w:w="4932" w:type="dxa"/>
            <w:tcBorders>
              <w:top w:val="nil"/>
              <w:left w:val="nil"/>
              <w:bottom w:val="nil"/>
              <w:right w:val="nil"/>
            </w:tcBorders>
            <w:vAlign w:val="center"/>
          </w:tcPr>
          <w:p w14:paraId="21447A44" w14:textId="77777777" w:rsidR="00B96EF8" w:rsidRPr="0010598B" w:rsidRDefault="00B96EF8" w:rsidP="00263B2B">
            <w:pPr>
              <w:tabs>
                <w:tab w:val="right" w:leader="dot" w:pos="4717"/>
              </w:tabs>
              <w:spacing w:line="240" w:lineRule="atLeast"/>
              <w:ind w:left="284"/>
              <w:jc w:val="left"/>
              <w:rPr>
                <w:sz w:val="18"/>
                <w:szCs w:val="18"/>
                <w:lang w:val="nl-BE"/>
              </w:rPr>
            </w:pPr>
            <w:r w:rsidRPr="0010598B">
              <w:rPr>
                <w:rFonts w:cs="Arial"/>
                <w:sz w:val="18"/>
                <w:lang w:val="nl-BE"/>
              </w:rPr>
              <w:t>Handelsschulden</w:t>
            </w:r>
            <w:r w:rsidRPr="0010598B">
              <w:rPr>
                <w:sz w:val="18"/>
                <w:szCs w:val="18"/>
                <w:lang w:val="nl-BE"/>
              </w:rPr>
              <w:tab/>
            </w:r>
          </w:p>
        </w:tc>
        <w:tc>
          <w:tcPr>
            <w:tcW w:w="680" w:type="dxa"/>
            <w:tcBorders>
              <w:top w:val="nil"/>
              <w:left w:val="nil"/>
              <w:bottom w:val="nil"/>
              <w:right w:val="single" w:sz="12" w:space="0" w:color="auto"/>
            </w:tcBorders>
            <w:vAlign w:val="center"/>
          </w:tcPr>
          <w:p w14:paraId="21447A45"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46"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175</w:t>
            </w:r>
          </w:p>
        </w:tc>
        <w:tc>
          <w:tcPr>
            <w:tcW w:w="2268" w:type="dxa"/>
            <w:tcBorders>
              <w:top w:val="nil"/>
              <w:bottom w:val="nil"/>
              <w:right w:val="single" w:sz="12" w:space="0" w:color="auto"/>
            </w:tcBorders>
            <w:vAlign w:val="center"/>
          </w:tcPr>
          <w:p w14:paraId="21447A47"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48"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4F" w14:textId="77777777" w:rsidTr="00B96EF8">
        <w:trPr>
          <w:trHeight w:val="283"/>
        </w:trPr>
        <w:tc>
          <w:tcPr>
            <w:tcW w:w="4932" w:type="dxa"/>
            <w:tcBorders>
              <w:top w:val="nil"/>
              <w:left w:val="nil"/>
              <w:bottom w:val="nil"/>
              <w:right w:val="nil"/>
            </w:tcBorders>
            <w:vAlign w:val="center"/>
          </w:tcPr>
          <w:p w14:paraId="21447A4A"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Leveranciers</w:t>
            </w:r>
            <w:r w:rsidRPr="0010598B">
              <w:rPr>
                <w:sz w:val="18"/>
                <w:szCs w:val="18"/>
                <w:lang w:val="nl-BE"/>
              </w:rPr>
              <w:tab/>
            </w:r>
          </w:p>
        </w:tc>
        <w:tc>
          <w:tcPr>
            <w:tcW w:w="680" w:type="dxa"/>
            <w:tcBorders>
              <w:top w:val="nil"/>
              <w:left w:val="nil"/>
              <w:bottom w:val="nil"/>
              <w:right w:val="single" w:sz="12" w:space="0" w:color="auto"/>
            </w:tcBorders>
            <w:vAlign w:val="center"/>
          </w:tcPr>
          <w:p w14:paraId="21447A4B"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4C"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r w:rsidRPr="0010598B">
              <w:rPr>
                <w:sz w:val="16"/>
                <w:szCs w:val="16"/>
                <w:lang w:val="nl-BE"/>
              </w:rPr>
              <w:t>1750</w:t>
            </w:r>
          </w:p>
        </w:tc>
        <w:tc>
          <w:tcPr>
            <w:tcW w:w="2268" w:type="dxa"/>
            <w:tcBorders>
              <w:top w:val="nil"/>
              <w:bottom w:val="nil"/>
              <w:right w:val="single" w:sz="12" w:space="0" w:color="auto"/>
            </w:tcBorders>
            <w:vAlign w:val="center"/>
          </w:tcPr>
          <w:p w14:paraId="21447A4D"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4E"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55" w14:textId="77777777" w:rsidTr="00B96EF8">
        <w:trPr>
          <w:trHeight w:val="283"/>
        </w:trPr>
        <w:tc>
          <w:tcPr>
            <w:tcW w:w="4932" w:type="dxa"/>
            <w:tcBorders>
              <w:top w:val="nil"/>
              <w:left w:val="nil"/>
              <w:bottom w:val="nil"/>
              <w:right w:val="nil"/>
            </w:tcBorders>
            <w:vAlign w:val="center"/>
          </w:tcPr>
          <w:p w14:paraId="21447A50"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Te betalen wissels</w:t>
            </w:r>
            <w:r w:rsidRPr="0010598B">
              <w:rPr>
                <w:sz w:val="18"/>
                <w:szCs w:val="18"/>
                <w:lang w:val="nl-BE"/>
              </w:rPr>
              <w:tab/>
            </w:r>
          </w:p>
        </w:tc>
        <w:tc>
          <w:tcPr>
            <w:tcW w:w="680" w:type="dxa"/>
            <w:tcBorders>
              <w:top w:val="nil"/>
              <w:left w:val="nil"/>
              <w:bottom w:val="nil"/>
              <w:right w:val="single" w:sz="12" w:space="0" w:color="auto"/>
            </w:tcBorders>
            <w:vAlign w:val="center"/>
          </w:tcPr>
          <w:p w14:paraId="21447A51"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52"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r w:rsidRPr="0010598B">
              <w:rPr>
                <w:sz w:val="16"/>
                <w:szCs w:val="16"/>
                <w:lang w:val="nl-BE"/>
              </w:rPr>
              <w:t>1751</w:t>
            </w:r>
          </w:p>
        </w:tc>
        <w:tc>
          <w:tcPr>
            <w:tcW w:w="2268" w:type="dxa"/>
            <w:tcBorders>
              <w:top w:val="nil"/>
              <w:bottom w:val="nil"/>
              <w:right w:val="single" w:sz="12" w:space="0" w:color="auto"/>
            </w:tcBorders>
            <w:vAlign w:val="center"/>
          </w:tcPr>
          <w:p w14:paraId="21447A53"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54"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5B" w14:textId="77777777" w:rsidTr="00B96EF8">
        <w:trPr>
          <w:trHeight w:val="283"/>
        </w:trPr>
        <w:tc>
          <w:tcPr>
            <w:tcW w:w="4932" w:type="dxa"/>
            <w:tcBorders>
              <w:top w:val="nil"/>
              <w:left w:val="nil"/>
              <w:bottom w:val="nil"/>
              <w:right w:val="nil"/>
            </w:tcBorders>
            <w:vAlign w:val="center"/>
          </w:tcPr>
          <w:p w14:paraId="21447A56" w14:textId="2EB5E3FB" w:rsidR="00B96EF8" w:rsidRPr="00742CA2" w:rsidRDefault="00B23418" w:rsidP="00263B2B">
            <w:pPr>
              <w:tabs>
                <w:tab w:val="right" w:leader="dot" w:pos="4717"/>
              </w:tabs>
              <w:spacing w:line="240" w:lineRule="atLeast"/>
              <w:ind w:left="284"/>
              <w:jc w:val="left"/>
              <w:rPr>
                <w:sz w:val="18"/>
                <w:szCs w:val="18"/>
                <w:lang w:val="nl-BE"/>
              </w:rPr>
            </w:pPr>
            <w:r w:rsidRPr="00742CA2">
              <w:rPr>
                <w:rFonts w:cs="Arial"/>
                <w:sz w:val="18"/>
                <w:lang w:val="nl-BE"/>
              </w:rPr>
              <w:t>Vooruitbetalingen</w:t>
            </w:r>
            <w:r w:rsidR="00B96EF8" w:rsidRPr="00742CA2">
              <w:rPr>
                <w:rFonts w:cs="Arial"/>
                <w:sz w:val="18"/>
                <w:lang w:val="nl-BE"/>
              </w:rPr>
              <w:t xml:space="preserve"> op bestellingen</w:t>
            </w:r>
            <w:r w:rsidR="00B96EF8" w:rsidRPr="00742CA2">
              <w:rPr>
                <w:sz w:val="18"/>
                <w:szCs w:val="18"/>
                <w:lang w:val="nl-BE"/>
              </w:rPr>
              <w:tab/>
            </w:r>
          </w:p>
        </w:tc>
        <w:tc>
          <w:tcPr>
            <w:tcW w:w="680" w:type="dxa"/>
            <w:tcBorders>
              <w:top w:val="nil"/>
              <w:left w:val="nil"/>
              <w:bottom w:val="nil"/>
              <w:right w:val="single" w:sz="12" w:space="0" w:color="auto"/>
            </w:tcBorders>
            <w:vAlign w:val="center"/>
          </w:tcPr>
          <w:p w14:paraId="21447A57"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58" w14:textId="77777777" w:rsidR="00B96EF8" w:rsidRPr="0010598B" w:rsidRDefault="00B96EF8" w:rsidP="009349BE">
            <w:pPr>
              <w:tabs>
                <w:tab w:val="right" w:leader="dot" w:pos="10631"/>
                <w:tab w:val="right" w:leader="dot" w:pos="10773"/>
              </w:tabs>
              <w:spacing w:line="240" w:lineRule="atLeast"/>
              <w:jc w:val="left"/>
              <w:rPr>
                <w:sz w:val="16"/>
                <w:szCs w:val="16"/>
                <w:lang w:val="nl-BE"/>
              </w:rPr>
            </w:pPr>
            <w:r w:rsidRPr="0010598B">
              <w:rPr>
                <w:sz w:val="16"/>
                <w:szCs w:val="16"/>
                <w:lang w:val="nl-BE"/>
              </w:rPr>
              <w:t>176</w:t>
            </w:r>
          </w:p>
        </w:tc>
        <w:tc>
          <w:tcPr>
            <w:tcW w:w="2268" w:type="dxa"/>
            <w:tcBorders>
              <w:top w:val="nil"/>
              <w:bottom w:val="nil"/>
              <w:right w:val="single" w:sz="12" w:space="0" w:color="auto"/>
            </w:tcBorders>
            <w:vAlign w:val="center"/>
          </w:tcPr>
          <w:p w14:paraId="21447A59" w14:textId="77777777" w:rsidR="00B96EF8" w:rsidRPr="0010598B" w:rsidRDefault="00B96EF8" w:rsidP="000F16E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5A" w14:textId="77777777" w:rsidR="00B96EF8" w:rsidRPr="0010598B" w:rsidRDefault="00B96EF8" w:rsidP="000F16E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61" w14:textId="77777777" w:rsidTr="00B96EF8">
        <w:trPr>
          <w:trHeight w:val="283"/>
        </w:trPr>
        <w:tc>
          <w:tcPr>
            <w:tcW w:w="4932" w:type="dxa"/>
            <w:tcBorders>
              <w:top w:val="nil"/>
              <w:left w:val="nil"/>
              <w:bottom w:val="nil"/>
              <w:right w:val="nil"/>
            </w:tcBorders>
            <w:vAlign w:val="center"/>
          </w:tcPr>
          <w:p w14:paraId="21447A5C" w14:textId="77777777" w:rsidR="00B96EF8" w:rsidRPr="00742CA2" w:rsidRDefault="00B96EF8" w:rsidP="00263B2B">
            <w:pPr>
              <w:tabs>
                <w:tab w:val="right" w:leader="dot" w:pos="4717"/>
              </w:tabs>
              <w:spacing w:line="240" w:lineRule="atLeast"/>
              <w:ind w:left="284"/>
              <w:jc w:val="left"/>
              <w:rPr>
                <w:sz w:val="18"/>
                <w:szCs w:val="18"/>
                <w:lang w:val="nl-BE"/>
              </w:rPr>
            </w:pPr>
            <w:r w:rsidRPr="00742CA2">
              <w:rPr>
                <w:rFonts w:cs="Arial"/>
                <w:sz w:val="18"/>
                <w:lang w:val="nl-BE"/>
              </w:rPr>
              <w:t>Overige schulden</w:t>
            </w:r>
            <w:r w:rsidRPr="00742CA2">
              <w:rPr>
                <w:sz w:val="18"/>
                <w:szCs w:val="18"/>
                <w:lang w:val="nl-BE"/>
              </w:rPr>
              <w:tab/>
            </w:r>
          </w:p>
        </w:tc>
        <w:tc>
          <w:tcPr>
            <w:tcW w:w="680" w:type="dxa"/>
            <w:tcBorders>
              <w:top w:val="nil"/>
              <w:left w:val="nil"/>
              <w:bottom w:val="nil"/>
              <w:right w:val="single" w:sz="12" w:space="0" w:color="auto"/>
            </w:tcBorders>
            <w:vAlign w:val="center"/>
          </w:tcPr>
          <w:p w14:paraId="21447A5D"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5E" w14:textId="77777777" w:rsidR="00B96EF8" w:rsidRPr="0010598B" w:rsidRDefault="00B96EF8" w:rsidP="009349BE">
            <w:pPr>
              <w:tabs>
                <w:tab w:val="right" w:leader="dot" w:pos="10631"/>
                <w:tab w:val="right" w:leader="dot" w:pos="10773"/>
              </w:tabs>
              <w:spacing w:line="240" w:lineRule="atLeast"/>
              <w:jc w:val="left"/>
              <w:rPr>
                <w:sz w:val="16"/>
                <w:szCs w:val="16"/>
                <w:lang w:val="nl-BE"/>
              </w:rPr>
            </w:pPr>
            <w:r w:rsidRPr="0010598B">
              <w:rPr>
                <w:sz w:val="16"/>
                <w:szCs w:val="16"/>
                <w:lang w:val="nl-BE"/>
              </w:rPr>
              <w:t>178/9</w:t>
            </w:r>
          </w:p>
        </w:tc>
        <w:tc>
          <w:tcPr>
            <w:tcW w:w="2268" w:type="dxa"/>
            <w:tcBorders>
              <w:top w:val="nil"/>
              <w:bottom w:val="nil"/>
              <w:right w:val="single" w:sz="12" w:space="0" w:color="auto"/>
            </w:tcBorders>
            <w:vAlign w:val="center"/>
          </w:tcPr>
          <w:p w14:paraId="21447A5F" w14:textId="77777777" w:rsidR="00B96EF8" w:rsidRPr="0010598B" w:rsidRDefault="00B96EF8" w:rsidP="000F16E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60" w14:textId="77777777" w:rsidR="00B96EF8" w:rsidRPr="0010598B" w:rsidRDefault="00B96EF8" w:rsidP="000F16E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67" w14:textId="77777777" w:rsidTr="00B96EF8">
        <w:trPr>
          <w:trHeight w:val="283"/>
        </w:trPr>
        <w:tc>
          <w:tcPr>
            <w:tcW w:w="4932" w:type="dxa"/>
            <w:tcBorders>
              <w:top w:val="nil"/>
              <w:left w:val="nil"/>
              <w:bottom w:val="nil"/>
              <w:right w:val="nil"/>
            </w:tcBorders>
            <w:vAlign w:val="center"/>
          </w:tcPr>
          <w:p w14:paraId="21447A62" w14:textId="77777777" w:rsidR="00B96EF8" w:rsidRPr="00742CA2" w:rsidRDefault="00B96EF8" w:rsidP="00263B2B">
            <w:pPr>
              <w:tabs>
                <w:tab w:val="right" w:leader="dot" w:pos="4717"/>
              </w:tabs>
              <w:spacing w:before="120" w:line="240" w:lineRule="atLeast"/>
              <w:jc w:val="left"/>
              <w:rPr>
                <w:sz w:val="18"/>
                <w:szCs w:val="18"/>
                <w:lang w:val="nl-BE"/>
              </w:rPr>
            </w:pPr>
            <w:r w:rsidRPr="00742CA2">
              <w:rPr>
                <w:rFonts w:cs="Arial"/>
                <w:b/>
                <w:sz w:val="18"/>
                <w:lang w:val="nl-BE"/>
              </w:rPr>
              <w:t>Schulden op ten hoogste één jaar</w:t>
            </w:r>
            <w:r w:rsidRPr="00742CA2">
              <w:rPr>
                <w:sz w:val="18"/>
                <w:szCs w:val="18"/>
                <w:lang w:val="nl-BE"/>
              </w:rPr>
              <w:tab/>
            </w:r>
          </w:p>
        </w:tc>
        <w:tc>
          <w:tcPr>
            <w:tcW w:w="680" w:type="dxa"/>
            <w:tcBorders>
              <w:top w:val="nil"/>
              <w:left w:val="nil"/>
              <w:bottom w:val="nil"/>
              <w:right w:val="single" w:sz="12" w:space="0" w:color="auto"/>
            </w:tcBorders>
            <w:vAlign w:val="center"/>
          </w:tcPr>
          <w:p w14:paraId="21447A63" w14:textId="77777777" w:rsidR="00B96EF8" w:rsidRPr="0010598B" w:rsidRDefault="00921963"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96EF8" w:rsidRPr="0010598B">
              <w:rPr>
                <w:sz w:val="16"/>
                <w:szCs w:val="16"/>
                <w:lang w:val="nl-BE"/>
              </w:rPr>
              <w:t>.9</w:t>
            </w:r>
          </w:p>
        </w:tc>
        <w:tc>
          <w:tcPr>
            <w:tcW w:w="709" w:type="dxa"/>
            <w:tcBorders>
              <w:top w:val="nil"/>
              <w:left w:val="single" w:sz="12" w:space="0" w:color="auto"/>
              <w:bottom w:val="nil"/>
            </w:tcBorders>
            <w:vAlign w:val="center"/>
          </w:tcPr>
          <w:p w14:paraId="21447A64" w14:textId="77777777" w:rsidR="00B96EF8" w:rsidRPr="0010598B" w:rsidRDefault="00B96EF8"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42/48</w:t>
            </w:r>
          </w:p>
        </w:tc>
        <w:tc>
          <w:tcPr>
            <w:tcW w:w="2268" w:type="dxa"/>
            <w:tcBorders>
              <w:top w:val="nil"/>
              <w:bottom w:val="nil"/>
              <w:right w:val="single" w:sz="12" w:space="0" w:color="auto"/>
            </w:tcBorders>
            <w:vAlign w:val="center"/>
          </w:tcPr>
          <w:p w14:paraId="21447A65" w14:textId="77777777" w:rsidR="00B96EF8" w:rsidRPr="0010598B" w:rsidRDefault="00B96EF8" w:rsidP="00886724">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66" w14:textId="77777777" w:rsidR="00B96EF8" w:rsidRPr="0010598B" w:rsidRDefault="00B96EF8" w:rsidP="00886724">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96EF8" w:rsidRPr="0010598B" w14:paraId="21447A6D" w14:textId="77777777" w:rsidTr="00B96EF8">
        <w:trPr>
          <w:trHeight w:val="283"/>
        </w:trPr>
        <w:tc>
          <w:tcPr>
            <w:tcW w:w="4932" w:type="dxa"/>
            <w:tcBorders>
              <w:top w:val="nil"/>
              <w:left w:val="nil"/>
              <w:bottom w:val="nil"/>
              <w:right w:val="nil"/>
            </w:tcBorders>
            <w:vAlign w:val="center"/>
          </w:tcPr>
          <w:p w14:paraId="21447A68" w14:textId="77777777" w:rsidR="00B96EF8" w:rsidRPr="00742CA2" w:rsidRDefault="00B96EF8" w:rsidP="00263B2B">
            <w:pPr>
              <w:tabs>
                <w:tab w:val="right" w:leader="dot" w:pos="4717"/>
              </w:tabs>
              <w:spacing w:line="240" w:lineRule="atLeast"/>
              <w:ind w:left="284"/>
              <w:jc w:val="left"/>
              <w:rPr>
                <w:sz w:val="18"/>
                <w:szCs w:val="18"/>
                <w:lang w:val="nl-BE"/>
              </w:rPr>
            </w:pPr>
            <w:r w:rsidRPr="00742CA2">
              <w:rPr>
                <w:rFonts w:cs="Arial"/>
                <w:sz w:val="18"/>
                <w:lang w:val="nl-BE"/>
              </w:rPr>
              <w:t>Schulden op meer dan één jaar die binnen het jaar vervallen</w:t>
            </w:r>
            <w:r w:rsidRPr="00742CA2">
              <w:rPr>
                <w:rFonts w:cs="Arial"/>
                <w:sz w:val="18"/>
                <w:lang w:val="nl-BE"/>
              </w:rPr>
              <w:tab/>
            </w:r>
          </w:p>
        </w:tc>
        <w:tc>
          <w:tcPr>
            <w:tcW w:w="680" w:type="dxa"/>
            <w:tcBorders>
              <w:top w:val="nil"/>
              <w:left w:val="nil"/>
              <w:bottom w:val="nil"/>
              <w:right w:val="single" w:sz="12" w:space="0" w:color="auto"/>
            </w:tcBorders>
            <w:vAlign w:val="center"/>
          </w:tcPr>
          <w:p w14:paraId="21447A69" w14:textId="77777777" w:rsidR="00B96EF8" w:rsidRPr="0010598B" w:rsidRDefault="00B96EF8" w:rsidP="009C49BF">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A6A" w14:textId="77777777" w:rsidR="00B96EF8" w:rsidRPr="0010598B" w:rsidRDefault="00B96EF8" w:rsidP="009C49BF">
            <w:pPr>
              <w:tabs>
                <w:tab w:val="right" w:leader="dot" w:pos="10631"/>
                <w:tab w:val="right" w:leader="dot" w:pos="10773"/>
              </w:tabs>
              <w:spacing w:before="240" w:line="240" w:lineRule="atLeast"/>
              <w:jc w:val="left"/>
              <w:rPr>
                <w:sz w:val="16"/>
                <w:szCs w:val="16"/>
                <w:lang w:val="nl-BE"/>
              </w:rPr>
            </w:pPr>
            <w:r w:rsidRPr="0010598B">
              <w:rPr>
                <w:sz w:val="16"/>
                <w:szCs w:val="16"/>
                <w:lang w:val="nl-BE"/>
              </w:rPr>
              <w:t>42</w:t>
            </w:r>
          </w:p>
        </w:tc>
        <w:tc>
          <w:tcPr>
            <w:tcW w:w="2268" w:type="dxa"/>
            <w:tcBorders>
              <w:top w:val="nil"/>
              <w:bottom w:val="nil"/>
              <w:right w:val="single" w:sz="12" w:space="0" w:color="auto"/>
            </w:tcBorders>
            <w:vAlign w:val="center"/>
          </w:tcPr>
          <w:p w14:paraId="21447A6B" w14:textId="77777777" w:rsidR="00B96EF8" w:rsidRPr="0010598B" w:rsidRDefault="00B96EF8" w:rsidP="009C49BF">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6C" w14:textId="77777777" w:rsidR="00B96EF8" w:rsidRPr="0010598B" w:rsidRDefault="00B96EF8" w:rsidP="009C49BF">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B96EF8" w:rsidRPr="0010598B" w14:paraId="21447A73" w14:textId="77777777" w:rsidTr="00B96EF8">
        <w:trPr>
          <w:trHeight w:val="283"/>
        </w:trPr>
        <w:tc>
          <w:tcPr>
            <w:tcW w:w="4932" w:type="dxa"/>
            <w:tcBorders>
              <w:top w:val="nil"/>
              <w:left w:val="nil"/>
              <w:bottom w:val="nil"/>
              <w:right w:val="nil"/>
            </w:tcBorders>
            <w:vAlign w:val="center"/>
          </w:tcPr>
          <w:p w14:paraId="21447A6E" w14:textId="77777777" w:rsidR="00B96EF8" w:rsidRPr="00742CA2" w:rsidRDefault="00B96EF8" w:rsidP="00263B2B">
            <w:pPr>
              <w:tabs>
                <w:tab w:val="right" w:leader="dot" w:pos="4717"/>
              </w:tabs>
              <w:spacing w:line="240" w:lineRule="atLeast"/>
              <w:ind w:left="284"/>
              <w:jc w:val="left"/>
              <w:rPr>
                <w:sz w:val="18"/>
                <w:szCs w:val="18"/>
                <w:lang w:val="nl-BE"/>
              </w:rPr>
            </w:pPr>
            <w:r w:rsidRPr="00742CA2">
              <w:rPr>
                <w:rFonts w:cs="Arial"/>
                <w:sz w:val="18"/>
                <w:lang w:val="nl-BE"/>
              </w:rPr>
              <w:t>Financiële schulden</w:t>
            </w:r>
            <w:r w:rsidRPr="00742CA2">
              <w:rPr>
                <w:rFonts w:cs="Arial"/>
                <w:sz w:val="18"/>
                <w:lang w:val="nl-BE"/>
              </w:rPr>
              <w:tab/>
            </w:r>
          </w:p>
        </w:tc>
        <w:tc>
          <w:tcPr>
            <w:tcW w:w="680" w:type="dxa"/>
            <w:tcBorders>
              <w:top w:val="nil"/>
              <w:left w:val="nil"/>
              <w:bottom w:val="nil"/>
              <w:right w:val="single" w:sz="12" w:space="0" w:color="auto"/>
            </w:tcBorders>
            <w:vAlign w:val="center"/>
          </w:tcPr>
          <w:p w14:paraId="21447A6F"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70"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43</w:t>
            </w:r>
          </w:p>
        </w:tc>
        <w:tc>
          <w:tcPr>
            <w:tcW w:w="2268" w:type="dxa"/>
            <w:tcBorders>
              <w:top w:val="nil"/>
              <w:bottom w:val="nil"/>
              <w:right w:val="single" w:sz="12" w:space="0" w:color="auto"/>
            </w:tcBorders>
            <w:vAlign w:val="center"/>
          </w:tcPr>
          <w:p w14:paraId="21447A71"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72"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79" w14:textId="77777777" w:rsidTr="00B96EF8">
        <w:trPr>
          <w:trHeight w:val="283"/>
        </w:trPr>
        <w:tc>
          <w:tcPr>
            <w:tcW w:w="4932" w:type="dxa"/>
            <w:tcBorders>
              <w:top w:val="nil"/>
              <w:left w:val="nil"/>
              <w:bottom w:val="nil"/>
              <w:right w:val="nil"/>
            </w:tcBorders>
            <w:vAlign w:val="center"/>
          </w:tcPr>
          <w:p w14:paraId="21447A74" w14:textId="77777777" w:rsidR="00B96EF8" w:rsidRPr="00742CA2" w:rsidRDefault="00B96EF8" w:rsidP="00263B2B">
            <w:pPr>
              <w:tabs>
                <w:tab w:val="right" w:leader="dot" w:pos="4717"/>
              </w:tabs>
              <w:spacing w:line="240" w:lineRule="atLeast"/>
              <w:ind w:left="567"/>
              <w:jc w:val="left"/>
              <w:rPr>
                <w:sz w:val="18"/>
                <w:szCs w:val="18"/>
                <w:lang w:val="nl-BE"/>
              </w:rPr>
            </w:pPr>
            <w:r w:rsidRPr="00742CA2">
              <w:rPr>
                <w:rFonts w:cs="Arial"/>
                <w:sz w:val="18"/>
                <w:lang w:val="nl-BE"/>
              </w:rPr>
              <w:t>Kredietinstellingen</w:t>
            </w:r>
            <w:r w:rsidRPr="00742CA2">
              <w:rPr>
                <w:rFonts w:cs="Arial"/>
                <w:sz w:val="18"/>
                <w:lang w:val="nl-BE"/>
              </w:rPr>
              <w:tab/>
            </w:r>
          </w:p>
        </w:tc>
        <w:tc>
          <w:tcPr>
            <w:tcW w:w="680" w:type="dxa"/>
            <w:tcBorders>
              <w:top w:val="nil"/>
              <w:left w:val="nil"/>
              <w:bottom w:val="nil"/>
              <w:right w:val="single" w:sz="12" w:space="0" w:color="auto"/>
            </w:tcBorders>
            <w:vAlign w:val="center"/>
          </w:tcPr>
          <w:p w14:paraId="21447A75"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76"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430/8</w:t>
            </w:r>
          </w:p>
        </w:tc>
        <w:tc>
          <w:tcPr>
            <w:tcW w:w="2268" w:type="dxa"/>
            <w:tcBorders>
              <w:top w:val="nil"/>
              <w:bottom w:val="nil"/>
              <w:right w:val="single" w:sz="12" w:space="0" w:color="auto"/>
            </w:tcBorders>
            <w:vAlign w:val="center"/>
          </w:tcPr>
          <w:p w14:paraId="21447A77"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78"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7F" w14:textId="77777777" w:rsidTr="00B96EF8">
        <w:trPr>
          <w:trHeight w:val="283"/>
        </w:trPr>
        <w:tc>
          <w:tcPr>
            <w:tcW w:w="4932" w:type="dxa"/>
            <w:tcBorders>
              <w:top w:val="nil"/>
              <w:left w:val="nil"/>
              <w:bottom w:val="nil"/>
              <w:right w:val="nil"/>
            </w:tcBorders>
            <w:vAlign w:val="center"/>
          </w:tcPr>
          <w:p w14:paraId="21447A7A" w14:textId="77777777" w:rsidR="00B96EF8" w:rsidRPr="00742CA2" w:rsidRDefault="00B96EF8" w:rsidP="00263B2B">
            <w:pPr>
              <w:tabs>
                <w:tab w:val="right" w:leader="dot" w:pos="4717"/>
              </w:tabs>
              <w:spacing w:line="240" w:lineRule="atLeast"/>
              <w:ind w:left="567"/>
              <w:jc w:val="left"/>
              <w:rPr>
                <w:sz w:val="18"/>
                <w:szCs w:val="18"/>
                <w:lang w:val="nl-BE"/>
              </w:rPr>
            </w:pPr>
            <w:r w:rsidRPr="00742CA2">
              <w:rPr>
                <w:rFonts w:cs="Arial"/>
                <w:sz w:val="18"/>
                <w:lang w:val="nl-BE"/>
              </w:rPr>
              <w:t>Overige leningen</w:t>
            </w:r>
            <w:r w:rsidRPr="00742CA2">
              <w:rPr>
                <w:sz w:val="18"/>
                <w:szCs w:val="18"/>
                <w:lang w:val="nl-BE"/>
              </w:rPr>
              <w:tab/>
            </w:r>
          </w:p>
        </w:tc>
        <w:tc>
          <w:tcPr>
            <w:tcW w:w="680" w:type="dxa"/>
            <w:tcBorders>
              <w:top w:val="nil"/>
              <w:left w:val="nil"/>
              <w:bottom w:val="nil"/>
              <w:right w:val="single" w:sz="12" w:space="0" w:color="auto"/>
            </w:tcBorders>
            <w:vAlign w:val="center"/>
          </w:tcPr>
          <w:p w14:paraId="21447A7B"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7C"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439</w:t>
            </w:r>
          </w:p>
        </w:tc>
        <w:tc>
          <w:tcPr>
            <w:tcW w:w="2268" w:type="dxa"/>
            <w:tcBorders>
              <w:top w:val="nil"/>
              <w:bottom w:val="nil"/>
              <w:right w:val="single" w:sz="12" w:space="0" w:color="auto"/>
            </w:tcBorders>
            <w:vAlign w:val="center"/>
          </w:tcPr>
          <w:p w14:paraId="21447A7D"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7E"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85" w14:textId="77777777" w:rsidTr="00B96EF8">
        <w:trPr>
          <w:trHeight w:val="283"/>
        </w:trPr>
        <w:tc>
          <w:tcPr>
            <w:tcW w:w="4932" w:type="dxa"/>
            <w:tcBorders>
              <w:top w:val="nil"/>
              <w:left w:val="nil"/>
              <w:bottom w:val="nil"/>
              <w:right w:val="nil"/>
            </w:tcBorders>
            <w:vAlign w:val="center"/>
          </w:tcPr>
          <w:p w14:paraId="21447A80" w14:textId="77777777" w:rsidR="00B96EF8" w:rsidRPr="00742CA2" w:rsidRDefault="00B96EF8" w:rsidP="00263B2B">
            <w:pPr>
              <w:tabs>
                <w:tab w:val="right" w:leader="dot" w:pos="4717"/>
              </w:tabs>
              <w:spacing w:line="240" w:lineRule="atLeast"/>
              <w:ind w:left="284"/>
              <w:jc w:val="left"/>
              <w:rPr>
                <w:sz w:val="18"/>
                <w:szCs w:val="18"/>
                <w:lang w:val="nl-BE"/>
              </w:rPr>
            </w:pPr>
            <w:r w:rsidRPr="00742CA2">
              <w:rPr>
                <w:rFonts w:cs="Arial"/>
                <w:sz w:val="18"/>
                <w:lang w:val="nl-BE"/>
              </w:rPr>
              <w:t>Handelsschulden</w:t>
            </w:r>
            <w:r w:rsidRPr="00742CA2">
              <w:rPr>
                <w:sz w:val="18"/>
                <w:szCs w:val="18"/>
                <w:lang w:val="nl-BE"/>
              </w:rPr>
              <w:tab/>
            </w:r>
          </w:p>
        </w:tc>
        <w:tc>
          <w:tcPr>
            <w:tcW w:w="680" w:type="dxa"/>
            <w:tcBorders>
              <w:top w:val="nil"/>
              <w:left w:val="nil"/>
              <w:bottom w:val="nil"/>
              <w:right w:val="single" w:sz="12" w:space="0" w:color="auto"/>
            </w:tcBorders>
            <w:vAlign w:val="center"/>
          </w:tcPr>
          <w:p w14:paraId="21447A81"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82"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44</w:t>
            </w:r>
          </w:p>
        </w:tc>
        <w:tc>
          <w:tcPr>
            <w:tcW w:w="2268" w:type="dxa"/>
            <w:tcBorders>
              <w:top w:val="nil"/>
              <w:bottom w:val="nil"/>
              <w:right w:val="single" w:sz="12" w:space="0" w:color="auto"/>
            </w:tcBorders>
            <w:vAlign w:val="center"/>
          </w:tcPr>
          <w:p w14:paraId="21447A83"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84"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8B" w14:textId="77777777" w:rsidTr="00B96EF8">
        <w:trPr>
          <w:trHeight w:val="283"/>
        </w:trPr>
        <w:tc>
          <w:tcPr>
            <w:tcW w:w="4932" w:type="dxa"/>
            <w:tcBorders>
              <w:top w:val="nil"/>
              <w:left w:val="nil"/>
              <w:bottom w:val="nil"/>
              <w:right w:val="nil"/>
            </w:tcBorders>
            <w:vAlign w:val="center"/>
          </w:tcPr>
          <w:p w14:paraId="21447A86" w14:textId="77777777" w:rsidR="00B96EF8" w:rsidRPr="00742CA2" w:rsidRDefault="00B96EF8" w:rsidP="00263B2B">
            <w:pPr>
              <w:tabs>
                <w:tab w:val="right" w:leader="dot" w:pos="4717"/>
              </w:tabs>
              <w:spacing w:line="240" w:lineRule="atLeast"/>
              <w:ind w:left="567"/>
              <w:jc w:val="left"/>
              <w:rPr>
                <w:sz w:val="18"/>
                <w:szCs w:val="18"/>
                <w:lang w:val="nl-BE"/>
              </w:rPr>
            </w:pPr>
            <w:r w:rsidRPr="00742CA2">
              <w:rPr>
                <w:rFonts w:cs="Arial"/>
                <w:sz w:val="18"/>
                <w:lang w:val="nl-BE"/>
              </w:rPr>
              <w:t>Leveranciers</w:t>
            </w:r>
            <w:r w:rsidRPr="00742CA2">
              <w:rPr>
                <w:rFonts w:cs="Arial"/>
                <w:sz w:val="18"/>
                <w:lang w:val="nl-BE"/>
              </w:rPr>
              <w:tab/>
            </w:r>
          </w:p>
        </w:tc>
        <w:tc>
          <w:tcPr>
            <w:tcW w:w="680" w:type="dxa"/>
            <w:tcBorders>
              <w:top w:val="nil"/>
              <w:left w:val="nil"/>
              <w:bottom w:val="nil"/>
              <w:right w:val="single" w:sz="12" w:space="0" w:color="auto"/>
            </w:tcBorders>
            <w:vAlign w:val="center"/>
          </w:tcPr>
          <w:p w14:paraId="21447A87"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88"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440/4</w:t>
            </w:r>
          </w:p>
        </w:tc>
        <w:tc>
          <w:tcPr>
            <w:tcW w:w="2268" w:type="dxa"/>
            <w:tcBorders>
              <w:top w:val="nil"/>
              <w:bottom w:val="nil"/>
              <w:right w:val="single" w:sz="12" w:space="0" w:color="auto"/>
            </w:tcBorders>
            <w:vAlign w:val="center"/>
          </w:tcPr>
          <w:p w14:paraId="21447A89"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8A"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91" w14:textId="77777777" w:rsidTr="00B96EF8">
        <w:trPr>
          <w:trHeight w:val="283"/>
        </w:trPr>
        <w:tc>
          <w:tcPr>
            <w:tcW w:w="4932" w:type="dxa"/>
            <w:tcBorders>
              <w:top w:val="nil"/>
              <w:left w:val="nil"/>
              <w:bottom w:val="nil"/>
              <w:right w:val="nil"/>
            </w:tcBorders>
            <w:vAlign w:val="center"/>
          </w:tcPr>
          <w:p w14:paraId="21447A8C" w14:textId="77777777" w:rsidR="00B96EF8" w:rsidRPr="00742CA2" w:rsidRDefault="00B96EF8" w:rsidP="00263B2B">
            <w:pPr>
              <w:tabs>
                <w:tab w:val="right" w:leader="dot" w:pos="4717"/>
              </w:tabs>
              <w:spacing w:line="240" w:lineRule="atLeast"/>
              <w:ind w:left="567"/>
              <w:jc w:val="left"/>
              <w:rPr>
                <w:sz w:val="18"/>
                <w:szCs w:val="18"/>
                <w:lang w:val="nl-BE"/>
              </w:rPr>
            </w:pPr>
            <w:r w:rsidRPr="00742CA2">
              <w:rPr>
                <w:rFonts w:cs="Arial"/>
                <w:sz w:val="18"/>
                <w:lang w:val="nl-BE"/>
              </w:rPr>
              <w:t>Te betalen wissels</w:t>
            </w:r>
            <w:r w:rsidRPr="00742CA2">
              <w:rPr>
                <w:sz w:val="18"/>
                <w:szCs w:val="18"/>
                <w:lang w:val="nl-BE"/>
              </w:rPr>
              <w:tab/>
            </w:r>
          </w:p>
        </w:tc>
        <w:tc>
          <w:tcPr>
            <w:tcW w:w="680" w:type="dxa"/>
            <w:tcBorders>
              <w:top w:val="nil"/>
              <w:left w:val="nil"/>
              <w:bottom w:val="nil"/>
              <w:right w:val="single" w:sz="12" w:space="0" w:color="auto"/>
            </w:tcBorders>
            <w:vAlign w:val="center"/>
          </w:tcPr>
          <w:p w14:paraId="21447A8D"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8E"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441</w:t>
            </w:r>
          </w:p>
        </w:tc>
        <w:tc>
          <w:tcPr>
            <w:tcW w:w="2268" w:type="dxa"/>
            <w:tcBorders>
              <w:top w:val="nil"/>
              <w:bottom w:val="nil"/>
              <w:right w:val="single" w:sz="12" w:space="0" w:color="auto"/>
            </w:tcBorders>
            <w:vAlign w:val="center"/>
          </w:tcPr>
          <w:p w14:paraId="21447A8F"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90"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97" w14:textId="77777777" w:rsidTr="00B96EF8">
        <w:trPr>
          <w:trHeight w:val="283"/>
        </w:trPr>
        <w:tc>
          <w:tcPr>
            <w:tcW w:w="4932" w:type="dxa"/>
            <w:tcBorders>
              <w:top w:val="nil"/>
              <w:left w:val="nil"/>
              <w:bottom w:val="nil"/>
              <w:right w:val="nil"/>
            </w:tcBorders>
            <w:vAlign w:val="center"/>
          </w:tcPr>
          <w:p w14:paraId="21447A92" w14:textId="12F7D261" w:rsidR="00B96EF8" w:rsidRPr="00742CA2" w:rsidRDefault="00C92BF4" w:rsidP="00263B2B">
            <w:pPr>
              <w:tabs>
                <w:tab w:val="right" w:leader="dot" w:pos="4717"/>
              </w:tabs>
              <w:spacing w:line="240" w:lineRule="atLeast"/>
              <w:ind w:left="284"/>
              <w:jc w:val="left"/>
              <w:rPr>
                <w:sz w:val="18"/>
                <w:szCs w:val="18"/>
                <w:lang w:val="nl-BE"/>
              </w:rPr>
            </w:pPr>
            <w:r w:rsidRPr="00742CA2">
              <w:rPr>
                <w:rFonts w:cs="Arial"/>
                <w:sz w:val="18"/>
                <w:lang w:val="nl-BE"/>
              </w:rPr>
              <w:t>Vooruitbetalingen op bestellingen</w:t>
            </w:r>
            <w:r w:rsidR="00B96EF8" w:rsidRPr="00742CA2">
              <w:rPr>
                <w:rFonts w:cs="Arial"/>
                <w:sz w:val="18"/>
                <w:lang w:val="nl-BE"/>
              </w:rPr>
              <w:tab/>
            </w:r>
          </w:p>
        </w:tc>
        <w:tc>
          <w:tcPr>
            <w:tcW w:w="680" w:type="dxa"/>
            <w:tcBorders>
              <w:top w:val="nil"/>
              <w:left w:val="nil"/>
              <w:bottom w:val="nil"/>
              <w:right w:val="single" w:sz="12" w:space="0" w:color="auto"/>
            </w:tcBorders>
            <w:vAlign w:val="center"/>
          </w:tcPr>
          <w:p w14:paraId="21447A93"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94"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46</w:t>
            </w:r>
          </w:p>
        </w:tc>
        <w:tc>
          <w:tcPr>
            <w:tcW w:w="2268" w:type="dxa"/>
            <w:tcBorders>
              <w:top w:val="nil"/>
              <w:bottom w:val="nil"/>
              <w:right w:val="single" w:sz="12" w:space="0" w:color="auto"/>
            </w:tcBorders>
            <w:vAlign w:val="center"/>
          </w:tcPr>
          <w:p w14:paraId="21447A95"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96"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9D" w14:textId="77777777" w:rsidTr="00B96EF8">
        <w:trPr>
          <w:trHeight w:val="283"/>
        </w:trPr>
        <w:tc>
          <w:tcPr>
            <w:tcW w:w="4932" w:type="dxa"/>
            <w:tcBorders>
              <w:top w:val="nil"/>
              <w:left w:val="nil"/>
              <w:bottom w:val="nil"/>
              <w:right w:val="nil"/>
            </w:tcBorders>
            <w:vAlign w:val="center"/>
          </w:tcPr>
          <w:p w14:paraId="21447A98" w14:textId="77777777" w:rsidR="00B96EF8" w:rsidRPr="0010598B" w:rsidRDefault="00B96EF8" w:rsidP="00263B2B">
            <w:pPr>
              <w:tabs>
                <w:tab w:val="right" w:leader="dot" w:pos="4717"/>
              </w:tabs>
              <w:spacing w:line="240" w:lineRule="atLeast"/>
              <w:ind w:left="284"/>
              <w:jc w:val="left"/>
              <w:rPr>
                <w:sz w:val="18"/>
                <w:szCs w:val="18"/>
                <w:lang w:val="nl-BE"/>
              </w:rPr>
            </w:pPr>
            <w:r w:rsidRPr="0010598B">
              <w:rPr>
                <w:rFonts w:cs="Arial"/>
                <w:sz w:val="18"/>
                <w:lang w:val="nl-BE"/>
              </w:rPr>
              <w:t>Schulden met betrekking tot belastingen, bezoldigingen en sociale lasten</w:t>
            </w:r>
            <w:r w:rsidRPr="0010598B">
              <w:rPr>
                <w:rFonts w:cs="Arial"/>
                <w:sz w:val="18"/>
                <w:lang w:val="nl-BE"/>
              </w:rPr>
              <w:tab/>
            </w:r>
          </w:p>
        </w:tc>
        <w:tc>
          <w:tcPr>
            <w:tcW w:w="680" w:type="dxa"/>
            <w:tcBorders>
              <w:top w:val="nil"/>
              <w:left w:val="nil"/>
              <w:bottom w:val="nil"/>
              <w:right w:val="single" w:sz="12" w:space="0" w:color="auto"/>
            </w:tcBorders>
            <w:vAlign w:val="center"/>
          </w:tcPr>
          <w:p w14:paraId="21447A99" w14:textId="77777777" w:rsidR="00B96EF8" w:rsidRPr="0010598B" w:rsidRDefault="00921963" w:rsidP="00FF6176">
            <w:pPr>
              <w:tabs>
                <w:tab w:val="right" w:leader="dot" w:pos="10631"/>
                <w:tab w:val="right" w:leader="dot" w:pos="10773"/>
              </w:tabs>
              <w:spacing w:before="240" w:line="240" w:lineRule="atLeast"/>
              <w:jc w:val="left"/>
              <w:rPr>
                <w:sz w:val="16"/>
                <w:szCs w:val="16"/>
                <w:lang w:val="nl-BE"/>
              </w:rPr>
            </w:pPr>
            <w:r w:rsidRPr="0010598B">
              <w:rPr>
                <w:sz w:val="16"/>
                <w:szCs w:val="16"/>
                <w:lang w:val="nl-BE"/>
              </w:rPr>
              <w:t>6</w:t>
            </w:r>
            <w:r w:rsidR="00B96EF8" w:rsidRPr="0010598B">
              <w:rPr>
                <w:sz w:val="16"/>
                <w:szCs w:val="16"/>
                <w:lang w:val="nl-BE"/>
              </w:rPr>
              <w:t>.9</w:t>
            </w:r>
          </w:p>
        </w:tc>
        <w:tc>
          <w:tcPr>
            <w:tcW w:w="709" w:type="dxa"/>
            <w:tcBorders>
              <w:top w:val="nil"/>
              <w:left w:val="single" w:sz="12" w:space="0" w:color="auto"/>
              <w:bottom w:val="nil"/>
            </w:tcBorders>
            <w:vAlign w:val="center"/>
          </w:tcPr>
          <w:p w14:paraId="21447A9A" w14:textId="77777777" w:rsidR="00B96EF8" w:rsidRPr="0010598B" w:rsidRDefault="00B96EF8" w:rsidP="00FF6176">
            <w:pPr>
              <w:tabs>
                <w:tab w:val="right" w:leader="dot" w:pos="10631"/>
                <w:tab w:val="right" w:leader="dot" w:pos="10773"/>
              </w:tabs>
              <w:spacing w:before="240" w:line="240" w:lineRule="atLeast"/>
              <w:jc w:val="left"/>
              <w:rPr>
                <w:sz w:val="16"/>
                <w:szCs w:val="16"/>
                <w:lang w:val="nl-BE"/>
              </w:rPr>
            </w:pPr>
            <w:r w:rsidRPr="0010598B">
              <w:rPr>
                <w:sz w:val="16"/>
                <w:szCs w:val="16"/>
                <w:lang w:val="nl-BE"/>
              </w:rPr>
              <w:t>45</w:t>
            </w:r>
          </w:p>
        </w:tc>
        <w:tc>
          <w:tcPr>
            <w:tcW w:w="2268" w:type="dxa"/>
            <w:tcBorders>
              <w:top w:val="nil"/>
              <w:bottom w:val="nil"/>
              <w:right w:val="single" w:sz="12" w:space="0" w:color="auto"/>
            </w:tcBorders>
            <w:vAlign w:val="center"/>
          </w:tcPr>
          <w:p w14:paraId="21447A9B" w14:textId="77777777" w:rsidR="00B96EF8" w:rsidRPr="0010598B" w:rsidRDefault="00B96EF8" w:rsidP="00FF6176">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9C" w14:textId="77777777" w:rsidR="00B96EF8" w:rsidRPr="0010598B" w:rsidRDefault="00B96EF8" w:rsidP="00FF6176">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B96EF8" w:rsidRPr="0010598B" w14:paraId="21447AA3" w14:textId="77777777" w:rsidTr="00B96EF8">
        <w:trPr>
          <w:trHeight w:val="283"/>
        </w:trPr>
        <w:tc>
          <w:tcPr>
            <w:tcW w:w="4932" w:type="dxa"/>
            <w:tcBorders>
              <w:top w:val="nil"/>
              <w:left w:val="nil"/>
              <w:bottom w:val="nil"/>
              <w:right w:val="nil"/>
            </w:tcBorders>
            <w:vAlign w:val="center"/>
          </w:tcPr>
          <w:p w14:paraId="21447A9E"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Belastingen</w:t>
            </w:r>
            <w:r w:rsidRPr="0010598B">
              <w:rPr>
                <w:rFonts w:cs="Arial"/>
                <w:sz w:val="18"/>
                <w:lang w:val="nl-BE"/>
              </w:rPr>
              <w:tab/>
            </w:r>
          </w:p>
        </w:tc>
        <w:tc>
          <w:tcPr>
            <w:tcW w:w="680" w:type="dxa"/>
            <w:tcBorders>
              <w:top w:val="nil"/>
              <w:left w:val="nil"/>
              <w:bottom w:val="nil"/>
              <w:right w:val="single" w:sz="12" w:space="0" w:color="auto"/>
            </w:tcBorders>
            <w:vAlign w:val="center"/>
          </w:tcPr>
          <w:p w14:paraId="21447A9F"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A0"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450/3</w:t>
            </w:r>
          </w:p>
        </w:tc>
        <w:tc>
          <w:tcPr>
            <w:tcW w:w="2268" w:type="dxa"/>
            <w:tcBorders>
              <w:top w:val="nil"/>
              <w:bottom w:val="nil"/>
              <w:right w:val="single" w:sz="12" w:space="0" w:color="auto"/>
            </w:tcBorders>
            <w:vAlign w:val="center"/>
          </w:tcPr>
          <w:p w14:paraId="21447AA1"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A2"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A9" w14:textId="77777777" w:rsidTr="00B96EF8">
        <w:trPr>
          <w:trHeight w:val="283"/>
        </w:trPr>
        <w:tc>
          <w:tcPr>
            <w:tcW w:w="4932" w:type="dxa"/>
            <w:tcBorders>
              <w:top w:val="nil"/>
              <w:left w:val="nil"/>
              <w:bottom w:val="nil"/>
              <w:right w:val="nil"/>
            </w:tcBorders>
            <w:vAlign w:val="center"/>
          </w:tcPr>
          <w:p w14:paraId="21447AA4"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Bezoldigingen en sociale lasten</w:t>
            </w:r>
            <w:r w:rsidRPr="0010598B">
              <w:rPr>
                <w:sz w:val="18"/>
                <w:szCs w:val="18"/>
                <w:lang w:val="nl-BE"/>
              </w:rPr>
              <w:tab/>
            </w:r>
          </w:p>
        </w:tc>
        <w:tc>
          <w:tcPr>
            <w:tcW w:w="680" w:type="dxa"/>
            <w:tcBorders>
              <w:top w:val="nil"/>
              <w:left w:val="nil"/>
              <w:bottom w:val="nil"/>
              <w:right w:val="single" w:sz="12" w:space="0" w:color="auto"/>
            </w:tcBorders>
            <w:vAlign w:val="center"/>
          </w:tcPr>
          <w:p w14:paraId="21447AA5"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A6" w14:textId="77777777" w:rsidR="00B96EF8" w:rsidRPr="0010598B" w:rsidRDefault="00B96EF8" w:rsidP="00564A1A">
            <w:pPr>
              <w:tabs>
                <w:tab w:val="right" w:leader="dot" w:pos="10631"/>
                <w:tab w:val="right" w:leader="dot" w:pos="10773"/>
              </w:tabs>
              <w:spacing w:line="240" w:lineRule="atLeast"/>
              <w:jc w:val="left"/>
              <w:rPr>
                <w:sz w:val="16"/>
                <w:szCs w:val="16"/>
                <w:lang w:val="nl-BE"/>
              </w:rPr>
            </w:pPr>
            <w:r w:rsidRPr="0010598B">
              <w:rPr>
                <w:sz w:val="16"/>
                <w:szCs w:val="16"/>
                <w:lang w:val="nl-BE"/>
              </w:rPr>
              <w:t>454/9</w:t>
            </w:r>
          </w:p>
        </w:tc>
        <w:tc>
          <w:tcPr>
            <w:tcW w:w="2268" w:type="dxa"/>
            <w:tcBorders>
              <w:top w:val="nil"/>
              <w:bottom w:val="nil"/>
              <w:right w:val="single" w:sz="12" w:space="0" w:color="auto"/>
            </w:tcBorders>
            <w:vAlign w:val="center"/>
          </w:tcPr>
          <w:p w14:paraId="21447AA7"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A8" w14:textId="77777777" w:rsidR="00B96EF8" w:rsidRPr="0010598B" w:rsidRDefault="00B96EF8" w:rsidP="00BC3A97">
            <w:pPr>
              <w:tabs>
                <w:tab w:val="right" w:leader="dot" w:pos="1559"/>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AF" w14:textId="77777777" w:rsidTr="00B96EF8">
        <w:trPr>
          <w:trHeight w:val="283"/>
        </w:trPr>
        <w:tc>
          <w:tcPr>
            <w:tcW w:w="4932" w:type="dxa"/>
            <w:tcBorders>
              <w:top w:val="nil"/>
              <w:left w:val="nil"/>
              <w:bottom w:val="nil"/>
              <w:right w:val="nil"/>
            </w:tcBorders>
            <w:vAlign w:val="center"/>
          </w:tcPr>
          <w:p w14:paraId="21447AAA" w14:textId="77777777" w:rsidR="00B96EF8" w:rsidRPr="0010598B" w:rsidRDefault="00B96EF8" w:rsidP="00263B2B">
            <w:pPr>
              <w:tabs>
                <w:tab w:val="right" w:leader="dot" w:pos="4717"/>
              </w:tabs>
              <w:spacing w:line="240" w:lineRule="atLeast"/>
              <w:ind w:left="284"/>
              <w:jc w:val="left"/>
              <w:rPr>
                <w:sz w:val="18"/>
                <w:szCs w:val="18"/>
                <w:lang w:val="nl-BE"/>
              </w:rPr>
            </w:pPr>
            <w:r w:rsidRPr="0010598B">
              <w:rPr>
                <w:rFonts w:cs="Arial"/>
                <w:sz w:val="18"/>
                <w:lang w:val="nl-BE"/>
              </w:rPr>
              <w:t>Overige schulden</w:t>
            </w:r>
            <w:r w:rsidRPr="0010598B">
              <w:rPr>
                <w:sz w:val="18"/>
                <w:szCs w:val="18"/>
                <w:lang w:val="nl-BE"/>
              </w:rPr>
              <w:tab/>
            </w:r>
          </w:p>
        </w:tc>
        <w:tc>
          <w:tcPr>
            <w:tcW w:w="680" w:type="dxa"/>
            <w:tcBorders>
              <w:top w:val="nil"/>
              <w:left w:val="nil"/>
              <w:bottom w:val="nil"/>
              <w:right w:val="single" w:sz="12" w:space="0" w:color="auto"/>
            </w:tcBorders>
            <w:vAlign w:val="center"/>
          </w:tcPr>
          <w:p w14:paraId="21447AAB"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AC"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47/48</w:t>
            </w:r>
          </w:p>
        </w:tc>
        <w:tc>
          <w:tcPr>
            <w:tcW w:w="2268" w:type="dxa"/>
            <w:tcBorders>
              <w:top w:val="nil"/>
              <w:bottom w:val="nil"/>
              <w:right w:val="single" w:sz="12" w:space="0" w:color="auto"/>
            </w:tcBorders>
            <w:vAlign w:val="center"/>
          </w:tcPr>
          <w:p w14:paraId="21447AAD"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AE"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B5" w14:textId="77777777" w:rsidTr="00B96EF8">
        <w:trPr>
          <w:trHeight w:val="283"/>
        </w:trPr>
        <w:tc>
          <w:tcPr>
            <w:tcW w:w="4932" w:type="dxa"/>
            <w:tcBorders>
              <w:top w:val="nil"/>
              <w:left w:val="nil"/>
              <w:bottom w:val="nil"/>
              <w:right w:val="nil"/>
            </w:tcBorders>
            <w:vAlign w:val="center"/>
          </w:tcPr>
          <w:p w14:paraId="21447AB0" w14:textId="77777777" w:rsidR="00B96EF8" w:rsidRPr="0010598B" w:rsidRDefault="00B96EF8" w:rsidP="00263B2B">
            <w:pPr>
              <w:tabs>
                <w:tab w:val="right" w:leader="dot" w:pos="4717"/>
              </w:tabs>
              <w:spacing w:before="120" w:line="240" w:lineRule="atLeast"/>
              <w:jc w:val="left"/>
              <w:rPr>
                <w:sz w:val="18"/>
                <w:szCs w:val="18"/>
                <w:lang w:val="nl-BE"/>
              </w:rPr>
            </w:pPr>
            <w:r w:rsidRPr="0010598B">
              <w:rPr>
                <w:rFonts w:cs="Arial"/>
                <w:b/>
                <w:sz w:val="18"/>
                <w:lang w:val="nl-BE"/>
              </w:rPr>
              <w:t>Overlopende rekeningen</w:t>
            </w:r>
            <w:r w:rsidRPr="0010598B">
              <w:rPr>
                <w:sz w:val="18"/>
                <w:szCs w:val="18"/>
                <w:lang w:val="nl-BE"/>
              </w:rPr>
              <w:tab/>
            </w:r>
          </w:p>
        </w:tc>
        <w:tc>
          <w:tcPr>
            <w:tcW w:w="680" w:type="dxa"/>
            <w:tcBorders>
              <w:top w:val="nil"/>
              <w:left w:val="nil"/>
              <w:bottom w:val="nil"/>
              <w:right w:val="single" w:sz="12" w:space="0" w:color="auto"/>
            </w:tcBorders>
            <w:vAlign w:val="center"/>
          </w:tcPr>
          <w:p w14:paraId="21447AB1" w14:textId="77777777" w:rsidR="00B96EF8" w:rsidRPr="0010598B" w:rsidRDefault="00921963" w:rsidP="00564A1A">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96EF8" w:rsidRPr="0010598B">
              <w:rPr>
                <w:sz w:val="16"/>
                <w:szCs w:val="16"/>
                <w:lang w:val="nl-BE"/>
              </w:rPr>
              <w:t>.9</w:t>
            </w:r>
          </w:p>
        </w:tc>
        <w:tc>
          <w:tcPr>
            <w:tcW w:w="709" w:type="dxa"/>
            <w:tcBorders>
              <w:top w:val="nil"/>
              <w:left w:val="single" w:sz="12" w:space="0" w:color="auto"/>
              <w:bottom w:val="single" w:sz="4" w:space="0" w:color="auto"/>
            </w:tcBorders>
            <w:vAlign w:val="center"/>
          </w:tcPr>
          <w:p w14:paraId="21447AB2" w14:textId="77777777" w:rsidR="00B96EF8" w:rsidRPr="0010598B" w:rsidRDefault="00B96EF8" w:rsidP="00564A1A">
            <w:pPr>
              <w:tabs>
                <w:tab w:val="right" w:leader="dot" w:pos="10631"/>
                <w:tab w:val="right" w:leader="dot" w:pos="10773"/>
              </w:tabs>
              <w:spacing w:before="120" w:line="240" w:lineRule="atLeast"/>
              <w:jc w:val="left"/>
              <w:rPr>
                <w:sz w:val="16"/>
                <w:szCs w:val="16"/>
                <w:lang w:val="nl-BE"/>
              </w:rPr>
            </w:pPr>
            <w:r w:rsidRPr="0010598B">
              <w:rPr>
                <w:sz w:val="16"/>
                <w:szCs w:val="16"/>
                <w:lang w:val="nl-BE"/>
              </w:rPr>
              <w:t>492/3</w:t>
            </w:r>
          </w:p>
        </w:tc>
        <w:tc>
          <w:tcPr>
            <w:tcW w:w="2268" w:type="dxa"/>
            <w:tcBorders>
              <w:top w:val="nil"/>
              <w:bottom w:val="single" w:sz="4" w:space="0" w:color="auto"/>
              <w:right w:val="single" w:sz="12" w:space="0" w:color="auto"/>
            </w:tcBorders>
            <w:vAlign w:val="center"/>
          </w:tcPr>
          <w:p w14:paraId="21447AB3" w14:textId="77777777" w:rsidR="00B96EF8" w:rsidRPr="0010598B" w:rsidRDefault="00B96EF8" w:rsidP="00886724">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AB4" w14:textId="77777777" w:rsidR="00B96EF8" w:rsidRPr="0010598B" w:rsidRDefault="00B96EF8" w:rsidP="00886724">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96EF8" w:rsidRPr="0010598B" w14:paraId="21447ABB" w14:textId="77777777" w:rsidTr="00B96EF8">
        <w:trPr>
          <w:trHeight w:val="283"/>
        </w:trPr>
        <w:tc>
          <w:tcPr>
            <w:tcW w:w="4932" w:type="dxa"/>
            <w:tcBorders>
              <w:top w:val="nil"/>
              <w:left w:val="nil"/>
              <w:bottom w:val="nil"/>
              <w:right w:val="nil"/>
            </w:tcBorders>
            <w:vAlign w:val="center"/>
          </w:tcPr>
          <w:p w14:paraId="21447AB6" w14:textId="77777777" w:rsidR="00B96EF8" w:rsidRPr="0010598B" w:rsidRDefault="00B96EF8" w:rsidP="00263B2B">
            <w:pPr>
              <w:tabs>
                <w:tab w:val="right" w:leader="dot" w:pos="4717"/>
              </w:tabs>
              <w:spacing w:before="120" w:after="120" w:line="240" w:lineRule="atLeast"/>
              <w:jc w:val="left"/>
              <w:rPr>
                <w:sz w:val="18"/>
                <w:szCs w:val="18"/>
                <w:lang w:val="nl-BE"/>
              </w:rPr>
            </w:pPr>
            <w:r w:rsidRPr="0010598B">
              <w:rPr>
                <w:rFonts w:cs="Arial"/>
                <w:b/>
                <w:caps/>
                <w:lang w:val="nl-BE"/>
              </w:rPr>
              <w:t>TOTAAL van de PASSIVA</w:t>
            </w:r>
            <w:r w:rsidRPr="0010598B">
              <w:rPr>
                <w:sz w:val="18"/>
                <w:szCs w:val="18"/>
                <w:lang w:val="nl-BE"/>
              </w:rPr>
              <w:tab/>
            </w:r>
          </w:p>
        </w:tc>
        <w:tc>
          <w:tcPr>
            <w:tcW w:w="680" w:type="dxa"/>
            <w:tcBorders>
              <w:top w:val="nil"/>
              <w:left w:val="nil"/>
              <w:bottom w:val="nil"/>
              <w:right w:val="single" w:sz="12" w:space="0" w:color="auto"/>
            </w:tcBorders>
            <w:vAlign w:val="center"/>
          </w:tcPr>
          <w:p w14:paraId="21447AB7" w14:textId="77777777" w:rsidR="00B96EF8" w:rsidRPr="0010598B" w:rsidRDefault="00B96EF8" w:rsidP="00886724">
            <w:pPr>
              <w:tabs>
                <w:tab w:val="right" w:leader="dot" w:pos="10631"/>
                <w:tab w:val="right" w:leader="dot" w:pos="10773"/>
              </w:tabs>
              <w:spacing w:before="120" w:after="120" w:line="240" w:lineRule="atLeast"/>
              <w:jc w:val="left"/>
              <w:rPr>
                <w:sz w:val="16"/>
                <w:szCs w:val="16"/>
                <w:lang w:val="nl-BE"/>
              </w:rPr>
            </w:pPr>
          </w:p>
        </w:tc>
        <w:tc>
          <w:tcPr>
            <w:tcW w:w="709" w:type="dxa"/>
            <w:tcBorders>
              <w:top w:val="single" w:sz="4" w:space="0" w:color="auto"/>
              <w:left w:val="single" w:sz="12" w:space="0" w:color="auto"/>
              <w:bottom w:val="single" w:sz="12" w:space="0" w:color="auto"/>
            </w:tcBorders>
            <w:vAlign w:val="center"/>
          </w:tcPr>
          <w:p w14:paraId="21447AB8" w14:textId="77777777" w:rsidR="00B96EF8" w:rsidRPr="0010598B" w:rsidRDefault="00B96EF8" w:rsidP="00564A1A">
            <w:pPr>
              <w:tabs>
                <w:tab w:val="right" w:leader="dot" w:pos="10631"/>
                <w:tab w:val="right" w:leader="dot" w:pos="10773"/>
              </w:tabs>
              <w:spacing w:before="120" w:after="120" w:line="240" w:lineRule="atLeast"/>
              <w:jc w:val="left"/>
              <w:rPr>
                <w:sz w:val="16"/>
                <w:szCs w:val="16"/>
                <w:lang w:val="nl-BE"/>
              </w:rPr>
            </w:pPr>
            <w:r w:rsidRPr="0010598B">
              <w:rPr>
                <w:sz w:val="16"/>
                <w:szCs w:val="16"/>
                <w:lang w:val="nl-BE"/>
              </w:rPr>
              <w:t>10/49</w:t>
            </w:r>
          </w:p>
        </w:tc>
        <w:tc>
          <w:tcPr>
            <w:tcW w:w="2268" w:type="dxa"/>
            <w:tcBorders>
              <w:top w:val="single" w:sz="4" w:space="0" w:color="auto"/>
              <w:bottom w:val="single" w:sz="12" w:space="0" w:color="auto"/>
              <w:right w:val="single" w:sz="12" w:space="0" w:color="auto"/>
            </w:tcBorders>
            <w:vAlign w:val="center"/>
          </w:tcPr>
          <w:p w14:paraId="21447AB9" w14:textId="77777777" w:rsidR="00B96EF8" w:rsidRPr="0010598B" w:rsidRDefault="00B96EF8" w:rsidP="00886724">
            <w:pPr>
              <w:tabs>
                <w:tab w:val="right" w:leader="dot" w:pos="10631"/>
                <w:tab w:val="right" w:leader="dot" w:pos="10773"/>
              </w:tabs>
              <w:spacing w:before="120" w:after="120" w:line="240" w:lineRule="atLeast"/>
              <w:jc w:val="left"/>
              <w:rPr>
                <w:sz w:val="18"/>
                <w:szCs w:val="18"/>
                <w:lang w:val="nl-BE"/>
              </w:rPr>
            </w:pPr>
          </w:p>
        </w:tc>
        <w:tc>
          <w:tcPr>
            <w:tcW w:w="2268" w:type="dxa"/>
            <w:tcBorders>
              <w:top w:val="single" w:sz="4" w:space="0" w:color="auto"/>
              <w:left w:val="single" w:sz="12" w:space="0" w:color="auto"/>
              <w:bottom w:val="single" w:sz="4" w:space="0" w:color="auto"/>
            </w:tcBorders>
            <w:vAlign w:val="center"/>
          </w:tcPr>
          <w:p w14:paraId="21447ABA" w14:textId="77777777" w:rsidR="00B96EF8" w:rsidRPr="0010598B" w:rsidRDefault="00B96EF8" w:rsidP="00886724">
            <w:pPr>
              <w:tabs>
                <w:tab w:val="right" w:leader="dot" w:pos="10631"/>
                <w:tab w:val="right" w:leader="dot" w:pos="10773"/>
              </w:tabs>
              <w:spacing w:before="120" w:after="120" w:line="240" w:lineRule="atLeast"/>
              <w:jc w:val="left"/>
              <w:rPr>
                <w:sz w:val="18"/>
                <w:szCs w:val="18"/>
                <w:lang w:val="nl-BE"/>
              </w:rPr>
            </w:pPr>
          </w:p>
        </w:tc>
      </w:tr>
    </w:tbl>
    <w:p w14:paraId="21447ABC" w14:textId="77777777" w:rsidR="00087EE5" w:rsidRPr="0010598B" w:rsidRDefault="00087EE5" w:rsidP="00A85B0F">
      <w:pPr>
        <w:tabs>
          <w:tab w:val="right" w:leader="dot" w:pos="10631"/>
          <w:tab w:val="right" w:leader="dot" w:pos="10773"/>
        </w:tabs>
        <w:spacing w:line="240" w:lineRule="auto"/>
        <w:jc w:val="left"/>
        <w:rPr>
          <w:sz w:val="18"/>
          <w:szCs w:val="18"/>
          <w:lang w:val="nl-BE"/>
        </w:rPr>
      </w:pPr>
    </w:p>
    <w:p w14:paraId="21447ABD" w14:textId="77777777" w:rsidR="00D17A1E" w:rsidRPr="0010598B" w:rsidRDefault="00D17A1E" w:rsidP="00A85B0F">
      <w:pPr>
        <w:tabs>
          <w:tab w:val="right" w:leader="dot" w:pos="10631"/>
          <w:tab w:val="right" w:leader="dot" w:pos="10773"/>
        </w:tabs>
        <w:spacing w:line="240" w:lineRule="auto"/>
        <w:jc w:val="left"/>
        <w:rPr>
          <w:sz w:val="18"/>
          <w:szCs w:val="18"/>
          <w:lang w:val="nl-BE"/>
        </w:rPr>
      </w:pPr>
    </w:p>
    <w:p w14:paraId="21447ABE" w14:textId="77777777" w:rsidR="00921963" w:rsidRPr="0010598B" w:rsidRDefault="00921963" w:rsidP="00A85B0F">
      <w:pPr>
        <w:tabs>
          <w:tab w:val="right" w:leader="dot" w:pos="10631"/>
          <w:tab w:val="right" w:leader="dot" w:pos="10773"/>
        </w:tabs>
        <w:spacing w:line="240" w:lineRule="auto"/>
        <w:jc w:val="left"/>
        <w:rPr>
          <w:sz w:val="18"/>
          <w:szCs w:val="18"/>
          <w:lang w:val="nl-BE"/>
        </w:rPr>
      </w:pPr>
    </w:p>
    <w:p w14:paraId="21447ABF" w14:textId="77777777" w:rsidR="00921963" w:rsidRPr="0010598B" w:rsidRDefault="00921963" w:rsidP="00A85B0F">
      <w:pPr>
        <w:tabs>
          <w:tab w:val="right" w:leader="dot" w:pos="10631"/>
          <w:tab w:val="right" w:leader="dot" w:pos="10773"/>
        </w:tabs>
        <w:spacing w:line="240" w:lineRule="auto"/>
        <w:jc w:val="left"/>
        <w:rPr>
          <w:sz w:val="18"/>
          <w:szCs w:val="18"/>
          <w:lang w:val="nl-BE"/>
        </w:rPr>
        <w:sectPr w:rsidR="00921963" w:rsidRPr="0010598B" w:rsidSect="00780596">
          <w:type w:val="continuous"/>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17A1E" w:rsidRPr="0010598B" w14:paraId="21447AC4"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AC0" w14:textId="77777777" w:rsidR="00D17A1E" w:rsidRPr="0010598B" w:rsidRDefault="00371DE3" w:rsidP="00371DE3">
            <w:pPr>
              <w:spacing w:line="240" w:lineRule="atLeast"/>
              <w:jc w:val="left"/>
              <w:rPr>
                <w:lang w:val="nl-BE"/>
              </w:rPr>
            </w:pPr>
            <w:r w:rsidRPr="0010598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AC1" w14:textId="77777777" w:rsidR="00D17A1E" w:rsidRPr="0010598B" w:rsidRDefault="00D17A1E"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AC2" w14:textId="77777777" w:rsidR="00D17A1E" w:rsidRPr="0010598B" w:rsidRDefault="00D17A1E"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AC3" w14:textId="2B093F03" w:rsidR="00D17A1E" w:rsidRPr="00742CA2" w:rsidRDefault="00FF77C8" w:rsidP="00921963">
            <w:pPr>
              <w:spacing w:line="240" w:lineRule="atLeast"/>
              <w:jc w:val="left"/>
              <w:rPr>
                <w:lang w:val="nl-BE"/>
              </w:rPr>
            </w:pPr>
            <w:r w:rsidRPr="00742CA2">
              <w:rPr>
                <w:lang w:val="nl-BE"/>
              </w:rPr>
              <w:t>VOL-</w:t>
            </w:r>
            <w:proofErr w:type="spellStart"/>
            <w:r w:rsidRPr="00742CA2">
              <w:rPr>
                <w:lang w:val="nl-BE"/>
              </w:rPr>
              <w:t>inb</w:t>
            </w:r>
            <w:proofErr w:type="spellEnd"/>
            <w:r w:rsidR="00D17A1E" w:rsidRPr="00742CA2">
              <w:rPr>
                <w:lang w:val="nl-BE"/>
              </w:rPr>
              <w:t xml:space="preserve"> </w:t>
            </w:r>
            <w:r w:rsidR="00921963" w:rsidRPr="00742CA2">
              <w:rPr>
                <w:lang w:val="nl-BE"/>
              </w:rPr>
              <w:t>4</w:t>
            </w:r>
          </w:p>
        </w:tc>
      </w:tr>
    </w:tbl>
    <w:p w14:paraId="21447AC5" w14:textId="77777777" w:rsidR="00D17A1E" w:rsidRPr="0010598B" w:rsidRDefault="00D17A1E" w:rsidP="008B1813">
      <w:pPr>
        <w:spacing w:line="240" w:lineRule="auto"/>
        <w:jc w:val="left"/>
        <w:rPr>
          <w:lang w:val="nl-BE"/>
        </w:rPr>
      </w:pPr>
    </w:p>
    <w:p w14:paraId="21447AC6" w14:textId="77777777" w:rsidR="00D17A1E" w:rsidRPr="0010598B" w:rsidRDefault="009C49BF" w:rsidP="00F3673D">
      <w:pPr>
        <w:spacing w:before="120" w:line="240" w:lineRule="atLeast"/>
        <w:jc w:val="left"/>
        <w:rPr>
          <w:b/>
          <w:caps/>
          <w:sz w:val="22"/>
          <w:szCs w:val="22"/>
          <w:lang w:val="nl-BE"/>
        </w:rPr>
      </w:pPr>
      <w:r w:rsidRPr="0010598B">
        <w:rPr>
          <w:b/>
          <w:caps/>
          <w:szCs w:val="22"/>
          <w:lang w:val="nl-BE"/>
        </w:rPr>
        <w:t>Resultatenrekening</w:t>
      </w:r>
    </w:p>
    <w:p w14:paraId="21447AC7" w14:textId="77777777" w:rsidR="00D17A1E" w:rsidRPr="0010598B" w:rsidRDefault="00D17A1E" w:rsidP="008B1813">
      <w:pPr>
        <w:spacing w:line="240" w:lineRule="auto"/>
        <w:jc w:val="left"/>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E44EF7" w:rsidRPr="0010598B" w14:paraId="21447ACD" w14:textId="77777777" w:rsidTr="00165B6C">
        <w:trPr>
          <w:trHeight w:val="283"/>
        </w:trPr>
        <w:tc>
          <w:tcPr>
            <w:tcW w:w="4932" w:type="dxa"/>
            <w:tcBorders>
              <w:top w:val="nil"/>
              <w:left w:val="nil"/>
              <w:bottom w:val="nil"/>
              <w:right w:val="nil"/>
            </w:tcBorders>
            <w:vAlign w:val="center"/>
          </w:tcPr>
          <w:p w14:paraId="21447AC8" w14:textId="77777777" w:rsidR="00E44EF7" w:rsidRPr="0010598B" w:rsidRDefault="00E44EF7" w:rsidP="00165B6C">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AC9"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Toel.</w:t>
            </w:r>
          </w:p>
        </w:tc>
        <w:tc>
          <w:tcPr>
            <w:tcW w:w="709" w:type="dxa"/>
            <w:tcBorders>
              <w:bottom w:val="single" w:sz="12" w:space="0" w:color="auto"/>
            </w:tcBorders>
            <w:vAlign w:val="center"/>
          </w:tcPr>
          <w:p w14:paraId="21447ACA"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ACB"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ACC"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D17A1E" w:rsidRPr="0010598B" w14:paraId="21447AD3" w14:textId="77777777" w:rsidTr="00165B6C">
        <w:trPr>
          <w:trHeight w:val="283"/>
        </w:trPr>
        <w:tc>
          <w:tcPr>
            <w:tcW w:w="4932" w:type="dxa"/>
            <w:tcBorders>
              <w:top w:val="nil"/>
              <w:left w:val="nil"/>
              <w:bottom w:val="nil"/>
              <w:right w:val="nil"/>
            </w:tcBorders>
            <w:vAlign w:val="center"/>
          </w:tcPr>
          <w:p w14:paraId="21447ACE" w14:textId="77777777" w:rsidR="00D17A1E" w:rsidRPr="0010598B" w:rsidRDefault="00F70525" w:rsidP="008B1813">
            <w:pPr>
              <w:tabs>
                <w:tab w:val="right" w:leader="dot" w:pos="4717"/>
              </w:tabs>
              <w:spacing w:before="120" w:line="240" w:lineRule="atLeast"/>
              <w:jc w:val="left"/>
              <w:rPr>
                <w:b/>
                <w:sz w:val="18"/>
                <w:szCs w:val="18"/>
                <w:lang w:val="nl-BE"/>
              </w:rPr>
            </w:pPr>
            <w:r w:rsidRPr="0010598B">
              <w:rPr>
                <w:b/>
                <w:sz w:val="18"/>
                <w:szCs w:val="18"/>
                <w:lang w:val="nl-BE"/>
              </w:rPr>
              <w:t>Bedrijfsopbrengsten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CF" w14:textId="77777777" w:rsidR="00D17A1E" w:rsidRPr="0010598B"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AD0" w14:textId="77777777" w:rsidR="00D17A1E" w:rsidRPr="0010598B" w:rsidRDefault="0027164D" w:rsidP="0027164D">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70/76A</w:t>
            </w:r>
          </w:p>
        </w:tc>
        <w:tc>
          <w:tcPr>
            <w:tcW w:w="2268" w:type="dxa"/>
            <w:tcBorders>
              <w:top w:val="nil"/>
              <w:bottom w:val="nil"/>
              <w:right w:val="single" w:sz="12" w:space="0" w:color="auto"/>
            </w:tcBorders>
            <w:vAlign w:val="center"/>
          </w:tcPr>
          <w:p w14:paraId="21447AD1" w14:textId="77777777" w:rsidR="00D17A1E" w:rsidRPr="0010598B" w:rsidRDefault="00D17A1E" w:rsidP="00CD4B61">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D2"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AD9" w14:textId="77777777" w:rsidTr="00165B6C">
        <w:trPr>
          <w:trHeight w:val="283"/>
        </w:trPr>
        <w:tc>
          <w:tcPr>
            <w:tcW w:w="4932" w:type="dxa"/>
            <w:tcBorders>
              <w:top w:val="nil"/>
              <w:left w:val="nil"/>
              <w:bottom w:val="nil"/>
              <w:right w:val="nil"/>
            </w:tcBorders>
            <w:vAlign w:val="center"/>
          </w:tcPr>
          <w:p w14:paraId="21447AD4" w14:textId="77777777" w:rsidR="00D17A1E" w:rsidRPr="0010598B" w:rsidRDefault="006A113F" w:rsidP="008B1813">
            <w:pPr>
              <w:tabs>
                <w:tab w:val="right" w:leader="dot" w:pos="4717"/>
              </w:tabs>
              <w:spacing w:line="240" w:lineRule="atLeast"/>
              <w:ind w:left="284"/>
              <w:jc w:val="left"/>
              <w:rPr>
                <w:sz w:val="18"/>
                <w:szCs w:val="18"/>
                <w:lang w:val="nl-BE"/>
              </w:rPr>
            </w:pPr>
            <w:r w:rsidRPr="0010598B">
              <w:rPr>
                <w:rFonts w:cs="Arial"/>
                <w:sz w:val="18"/>
                <w:lang w:val="nl-BE"/>
              </w:rPr>
              <w:t>Omzet</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D5" w14:textId="77777777" w:rsidR="00D17A1E"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27164D" w:rsidRPr="0010598B">
              <w:rPr>
                <w:sz w:val="16"/>
                <w:szCs w:val="16"/>
                <w:lang w:val="nl-BE"/>
              </w:rPr>
              <w:t>.10</w:t>
            </w:r>
          </w:p>
        </w:tc>
        <w:tc>
          <w:tcPr>
            <w:tcW w:w="709" w:type="dxa"/>
            <w:tcBorders>
              <w:top w:val="nil"/>
              <w:left w:val="single" w:sz="12" w:space="0" w:color="auto"/>
              <w:bottom w:val="nil"/>
            </w:tcBorders>
            <w:vAlign w:val="center"/>
          </w:tcPr>
          <w:p w14:paraId="21447AD6" w14:textId="77777777" w:rsidR="00D17A1E" w:rsidRPr="0010598B" w:rsidRDefault="0027164D" w:rsidP="00165B6C">
            <w:pPr>
              <w:tabs>
                <w:tab w:val="right" w:leader="dot" w:pos="10631"/>
                <w:tab w:val="right" w:leader="dot" w:pos="10773"/>
              </w:tabs>
              <w:spacing w:line="240" w:lineRule="atLeast"/>
              <w:jc w:val="left"/>
              <w:rPr>
                <w:sz w:val="16"/>
                <w:szCs w:val="16"/>
                <w:lang w:val="nl-BE"/>
              </w:rPr>
            </w:pPr>
            <w:r w:rsidRPr="0010598B">
              <w:rPr>
                <w:sz w:val="16"/>
                <w:szCs w:val="16"/>
                <w:lang w:val="nl-BE"/>
              </w:rPr>
              <w:t>70</w:t>
            </w:r>
          </w:p>
        </w:tc>
        <w:tc>
          <w:tcPr>
            <w:tcW w:w="2268" w:type="dxa"/>
            <w:tcBorders>
              <w:top w:val="nil"/>
              <w:bottom w:val="nil"/>
              <w:right w:val="single" w:sz="12" w:space="0" w:color="auto"/>
            </w:tcBorders>
            <w:vAlign w:val="center"/>
          </w:tcPr>
          <w:p w14:paraId="21447AD7" w14:textId="77777777" w:rsidR="00D17A1E" w:rsidRPr="0010598B" w:rsidRDefault="00D17A1E" w:rsidP="004F4F32">
            <w:pPr>
              <w:tabs>
                <w:tab w:val="right" w:leader="dot" w:pos="190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D8"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AE0" w14:textId="77777777" w:rsidTr="00165B6C">
        <w:trPr>
          <w:trHeight w:val="283"/>
        </w:trPr>
        <w:tc>
          <w:tcPr>
            <w:tcW w:w="4932" w:type="dxa"/>
            <w:tcBorders>
              <w:top w:val="nil"/>
              <w:left w:val="nil"/>
              <w:bottom w:val="nil"/>
              <w:right w:val="nil"/>
            </w:tcBorders>
            <w:vAlign w:val="center"/>
          </w:tcPr>
          <w:p w14:paraId="21447ADA" w14:textId="77777777" w:rsidR="006A113F" w:rsidRPr="0010598B" w:rsidRDefault="006A113F" w:rsidP="006A113F">
            <w:pPr>
              <w:tabs>
                <w:tab w:val="right" w:leader="dot" w:pos="4734"/>
              </w:tabs>
              <w:spacing w:line="240" w:lineRule="atLeast"/>
              <w:ind w:left="284"/>
              <w:jc w:val="left"/>
              <w:rPr>
                <w:rFonts w:cs="Arial"/>
                <w:sz w:val="18"/>
                <w:lang w:val="nl-BE"/>
              </w:rPr>
            </w:pPr>
            <w:r w:rsidRPr="0010598B">
              <w:rPr>
                <w:rFonts w:cs="Arial"/>
                <w:sz w:val="18"/>
                <w:lang w:val="nl-BE"/>
              </w:rPr>
              <w:t>Voorraad goederen in bewerking en gereed product en</w:t>
            </w:r>
          </w:p>
          <w:p w14:paraId="21447ADB" w14:textId="77777777" w:rsidR="00D17A1E" w:rsidRPr="0010598B" w:rsidRDefault="006A113F" w:rsidP="006A113F">
            <w:pPr>
              <w:tabs>
                <w:tab w:val="right" w:leader="dot" w:pos="4717"/>
              </w:tabs>
              <w:spacing w:line="240" w:lineRule="atLeast"/>
              <w:ind w:left="284"/>
              <w:jc w:val="left"/>
              <w:rPr>
                <w:sz w:val="18"/>
                <w:szCs w:val="18"/>
                <w:lang w:val="nl-BE"/>
              </w:rPr>
            </w:pPr>
            <w:r w:rsidRPr="0010598B">
              <w:rPr>
                <w:rFonts w:cs="Arial"/>
                <w:sz w:val="18"/>
                <w:lang w:val="nl-BE"/>
              </w:rPr>
              <w:t>bestellingen in uitvoering: toename (afname)</w:t>
            </w:r>
            <w:r w:rsidR="00D17A1E" w:rsidRPr="0010598B">
              <w:rPr>
                <w:sz w:val="18"/>
                <w:szCs w:val="18"/>
                <w:lang w:val="nl-BE"/>
              </w:rPr>
              <w:tab/>
            </w:r>
            <w:r w:rsidR="0027164D" w:rsidRPr="0010598B">
              <w:rPr>
                <w:sz w:val="18"/>
                <w:szCs w:val="18"/>
                <w:lang w:val="nl-BE"/>
              </w:rPr>
              <w:t>(+)/(-)</w:t>
            </w:r>
          </w:p>
        </w:tc>
        <w:tc>
          <w:tcPr>
            <w:tcW w:w="680" w:type="dxa"/>
            <w:tcBorders>
              <w:top w:val="nil"/>
              <w:left w:val="nil"/>
              <w:bottom w:val="nil"/>
              <w:right w:val="single" w:sz="12" w:space="0" w:color="auto"/>
            </w:tcBorders>
            <w:vAlign w:val="center"/>
          </w:tcPr>
          <w:p w14:paraId="21447ADC" w14:textId="77777777" w:rsidR="00D17A1E" w:rsidRPr="0010598B" w:rsidRDefault="00D17A1E" w:rsidP="0027164D">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ADD" w14:textId="77777777" w:rsidR="00D17A1E" w:rsidRPr="0010598B" w:rsidRDefault="0027164D" w:rsidP="0027164D">
            <w:pPr>
              <w:tabs>
                <w:tab w:val="right" w:leader="dot" w:pos="10631"/>
                <w:tab w:val="right" w:leader="dot" w:pos="10773"/>
              </w:tabs>
              <w:spacing w:before="240" w:line="240" w:lineRule="atLeast"/>
              <w:jc w:val="left"/>
              <w:rPr>
                <w:sz w:val="16"/>
                <w:szCs w:val="16"/>
                <w:lang w:val="nl-BE"/>
              </w:rPr>
            </w:pPr>
            <w:r w:rsidRPr="0010598B">
              <w:rPr>
                <w:sz w:val="16"/>
                <w:szCs w:val="16"/>
                <w:lang w:val="nl-BE"/>
              </w:rPr>
              <w:t>71</w:t>
            </w:r>
          </w:p>
        </w:tc>
        <w:tc>
          <w:tcPr>
            <w:tcW w:w="2268" w:type="dxa"/>
            <w:tcBorders>
              <w:top w:val="nil"/>
              <w:bottom w:val="nil"/>
              <w:right w:val="single" w:sz="12" w:space="0" w:color="auto"/>
            </w:tcBorders>
            <w:vAlign w:val="center"/>
          </w:tcPr>
          <w:p w14:paraId="21447ADE" w14:textId="77777777" w:rsidR="00D17A1E" w:rsidRPr="0010598B" w:rsidRDefault="00D17A1E" w:rsidP="0027164D">
            <w:pPr>
              <w:tabs>
                <w:tab w:val="right" w:leader="dot" w:pos="1901"/>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DF" w14:textId="77777777" w:rsidR="00D17A1E" w:rsidRPr="0010598B" w:rsidRDefault="00D17A1E" w:rsidP="0027164D">
            <w:pPr>
              <w:tabs>
                <w:tab w:val="right" w:leader="dot" w:pos="1901"/>
              </w:tabs>
              <w:spacing w:before="240" w:line="240" w:lineRule="atLeast"/>
              <w:ind w:left="340" w:right="153"/>
              <w:jc w:val="left"/>
              <w:rPr>
                <w:sz w:val="18"/>
                <w:szCs w:val="18"/>
                <w:lang w:val="nl-BE"/>
              </w:rPr>
            </w:pPr>
            <w:r w:rsidRPr="0010598B">
              <w:rPr>
                <w:sz w:val="18"/>
                <w:szCs w:val="18"/>
                <w:lang w:val="nl-BE"/>
              </w:rPr>
              <w:tab/>
            </w:r>
          </w:p>
        </w:tc>
      </w:tr>
      <w:tr w:rsidR="00D17A1E" w:rsidRPr="0010598B" w14:paraId="21447AE6" w14:textId="77777777" w:rsidTr="00165B6C">
        <w:trPr>
          <w:trHeight w:val="283"/>
        </w:trPr>
        <w:tc>
          <w:tcPr>
            <w:tcW w:w="4932" w:type="dxa"/>
            <w:tcBorders>
              <w:top w:val="nil"/>
              <w:left w:val="nil"/>
              <w:bottom w:val="nil"/>
              <w:right w:val="nil"/>
            </w:tcBorders>
            <w:vAlign w:val="center"/>
          </w:tcPr>
          <w:p w14:paraId="21447AE1" w14:textId="77777777" w:rsidR="00D17A1E" w:rsidRPr="0010598B" w:rsidRDefault="006A113F" w:rsidP="008B1813">
            <w:pPr>
              <w:tabs>
                <w:tab w:val="right" w:leader="dot" w:pos="4717"/>
              </w:tabs>
              <w:spacing w:line="240" w:lineRule="atLeast"/>
              <w:ind w:left="284"/>
              <w:jc w:val="left"/>
              <w:rPr>
                <w:sz w:val="18"/>
                <w:szCs w:val="18"/>
                <w:lang w:val="nl-BE"/>
              </w:rPr>
            </w:pPr>
            <w:r w:rsidRPr="0010598B">
              <w:rPr>
                <w:rFonts w:cs="Arial"/>
                <w:sz w:val="18"/>
                <w:lang w:val="nl-BE"/>
              </w:rPr>
              <w:t>Geproduceerde vaste activa</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E2"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E3" w14:textId="77777777" w:rsidR="00D17A1E" w:rsidRPr="0010598B" w:rsidRDefault="0027164D" w:rsidP="00165B6C">
            <w:pPr>
              <w:tabs>
                <w:tab w:val="right" w:leader="dot" w:pos="10631"/>
                <w:tab w:val="right" w:leader="dot" w:pos="10773"/>
              </w:tabs>
              <w:spacing w:line="240" w:lineRule="atLeast"/>
              <w:jc w:val="left"/>
              <w:rPr>
                <w:sz w:val="16"/>
                <w:szCs w:val="16"/>
                <w:lang w:val="nl-BE"/>
              </w:rPr>
            </w:pPr>
            <w:r w:rsidRPr="0010598B">
              <w:rPr>
                <w:sz w:val="16"/>
                <w:szCs w:val="16"/>
                <w:lang w:val="nl-BE"/>
              </w:rPr>
              <w:t>72</w:t>
            </w:r>
          </w:p>
        </w:tc>
        <w:tc>
          <w:tcPr>
            <w:tcW w:w="2268" w:type="dxa"/>
            <w:tcBorders>
              <w:top w:val="nil"/>
              <w:bottom w:val="nil"/>
              <w:right w:val="single" w:sz="12" w:space="0" w:color="auto"/>
            </w:tcBorders>
            <w:vAlign w:val="center"/>
          </w:tcPr>
          <w:p w14:paraId="21447AE4"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E5"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AEC" w14:textId="77777777" w:rsidTr="00165B6C">
        <w:trPr>
          <w:trHeight w:val="283"/>
        </w:trPr>
        <w:tc>
          <w:tcPr>
            <w:tcW w:w="4932" w:type="dxa"/>
            <w:tcBorders>
              <w:top w:val="nil"/>
              <w:left w:val="nil"/>
              <w:bottom w:val="nil"/>
              <w:right w:val="nil"/>
            </w:tcBorders>
            <w:vAlign w:val="center"/>
          </w:tcPr>
          <w:p w14:paraId="21447AE7" w14:textId="77777777" w:rsidR="00D17A1E" w:rsidRPr="0010598B" w:rsidRDefault="006A113F" w:rsidP="008B1813">
            <w:pPr>
              <w:tabs>
                <w:tab w:val="right" w:leader="dot" w:pos="4717"/>
              </w:tabs>
              <w:spacing w:line="240" w:lineRule="atLeast"/>
              <w:ind w:left="284"/>
              <w:jc w:val="left"/>
              <w:rPr>
                <w:sz w:val="18"/>
                <w:szCs w:val="18"/>
                <w:lang w:val="nl-BE"/>
              </w:rPr>
            </w:pPr>
            <w:r w:rsidRPr="0010598B">
              <w:rPr>
                <w:rFonts w:cs="Arial"/>
                <w:sz w:val="18"/>
                <w:lang w:val="nl-BE"/>
              </w:rPr>
              <w:t>Andere bedrijfsopbrengsten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E8" w14:textId="77777777" w:rsidR="00D17A1E"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27164D" w:rsidRPr="0010598B">
              <w:rPr>
                <w:sz w:val="16"/>
                <w:szCs w:val="16"/>
                <w:lang w:val="nl-BE"/>
              </w:rPr>
              <w:t>.10</w:t>
            </w:r>
          </w:p>
        </w:tc>
        <w:tc>
          <w:tcPr>
            <w:tcW w:w="709" w:type="dxa"/>
            <w:tcBorders>
              <w:top w:val="nil"/>
              <w:left w:val="single" w:sz="12" w:space="0" w:color="auto"/>
              <w:bottom w:val="nil"/>
            </w:tcBorders>
            <w:vAlign w:val="center"/>
          </w:tcPr>
          <w:p w14:paraId="21447AE9" w14:textId="77777777" w:rsidR="00D17A1E" w:rsidRPr="0010598B" w:rsidRDefault="0027164D" w:rsidP="00165B6C">
            <w:pPr>
              <w:tabs>
                <w:tab w:val="right" w:leader="dot" w:pos="10631"/>
                <w:tab w:val="right" w:leader="dot" w:pos="10773"/>
              </w:tabs>
              <w:spacing w:line="240" w:lineRule="atLeast"/>
              <w:jc w:val="left"/>
              <w:rPr>
                <w:sz w:val="16"/>
                <w:szCs w:val="16"/>
                <w:lang w:val="nl-BE"/>
              </w:rPr>
            </w:pPr>
            <w:r w:rsidRPr="0010598B">
              <w:rPr>
                <w:sz w:val="16"/>
                <w:szCs w:val="16"/>
                <w:lang w:val="nl-BE"/>
              </w:rPr>
              <w:t>74</w:t>
            </w:r>
          </w:p>
        </w:tc>
        <w:tc>
          <w:tcPr>
            <w:tcW w:w="2268" w:type="dxa"/>
            <w:tcBorders>
              <w:top w:val="nil"/>
              <w:bottom w:val="nil"/>
              <w:right w:val="single" w:sz="12" w:space="0" w:color="auto"/>
            </w:tcBorders>
            <w:vAlign w:val="center"/>
          </w:tcPr>
          <w:p w14:paraId="21447AEA"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EB"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AF2" w14:textId="77777777" w:rsidTr="00165B6C">
        <w:trPr>
          <w:trHeight w:val="283"/>
        </w:trPr>
        <w:tc>
          <w:tcPr>
            <w:tcW w:w="4932" w:type="dxa"/>
            <w:tcBorders>
              <w:top w:val="nil"/>
              <w:left w:val="nil"/>
              <w:bottom w:val="nil"/>
              <w:right w:val="nil"/>
            </w:tcBorders>
            <w:vAlign w:val="center"/>
          </w:tcPr>
          <w:p w14:paraId="21447AED" w14:textId="77777777" w:rsidR="00D17A1E" w:rsidRPr="0010598B" w:rsidRDefault="00F70525" w:rsidP="008B1813">
            <w:pPr>
              <w:tabs>
                <w:tab w:val="right" w:leader="dot" w:pos="4717"/>
              </w:tabs>
              <w:spacing w:line="240" w:lineRule="atLeast"/>
              <w:ind w:left="284"/>
              <w:jc w:val="left"/>
              <w:rPr>
                <w:sz w:val="18"/>
                <w:szCs w:val="18"/>
                <w:lang w:val="nl-BE"/>
              </w:rPr>
            </w:pPr>
            <w:r w:rsidRPr="0010598B">
              <w:rPr>
                <w:sz w:val="18"/>
                <w:szCs w:val="18"/>
                <w:lang w:val="nl-BE"/>
              </w:rPr>
              <w:t>Niet-recurrente bedrijfsopbrengsten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EE" w14:textId="77777777" w:rsidR="00D17A1E"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27164D" w:rsidRPr="0010598B">
              <w:rPr>
                <w:sz w:val="16"/>
                <w:szCs w:val="16"/>
                <w:lang w:val="nl-BE"/>
              </w:rPr>
              <w:t>.12</w:t>
            </w:r>
          </w:p>
        </w:tc>
        <w:tc>
          <w:tcPr>
            <w:tcW w:w="709" w:type="dxa"/>
            <w:tcBorders>
              <w:top w:val="nil"/>
              <w:left w:val="single" w:sz="12" w:space="0" w:color="auto"/>
              <w:bottom w:val="nil"/>
            </w:tcBorders>
            <w:vAlign w:val="center"/>
          </w:tcPr>
          <w:p w14:paraId="21447AEF" w14:textId="77777777" w:rsidR="00D17A1E" w:rsidRPr="0010598B" w:rsidRDefault="0027164D" w:rsidP="00165B6C">
            <w:pPr>
              <w:tabs>
                <w:tab w:val="right" w:leader="dot" w:pos="10631"/>
                <w:tab w:val="right" w:leader="dot" w:pos="10773"/>
              </w:tabs>
              <w:spacing w:line="240" w:lineRule="atLeast"/>
              <w:jc w:val="left"/>
              <w:rPr>
                <w:sz w:val="16"/>
                <w:szCs w:val="16"/>
                <w:lang w:val="nl-BE"/>
              </w:rPr>
            </w:pPr>
            <w:r w:rsidRPr="0010598B">
              <w:rPr>
                <w:sz w:val="16"/>
                <w:szCs w:val="16"/>
                <w:lang w:val="nl-BE"/>
              </w:rPr>
              <w:t>76A</w:t>
            </w:r>
          </w:p>
        </w:tc>
        <w:tc>
          <w:tcPr>
            <w:tcW w:w="2268" w:type="dxa"/>
            <w:tcBorders>
              <w:top w:val="nil"/>
              <w:bottom w:val="nil"/>
              <w:right w:val="single" w:sz="12" w:space="0" w:color="auto"/>
            </w:tcBorders>
            <w:vAlign w:val="center"/>
          </w:tcPr>
          <w:p w14:paraId="21447AF0"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F1"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7164D" w:rsidRPr="0010598B" w14:paraId="21447AF8" w14:textId="77777777" w:rsidTr="00165B6C">
        <w:trPr>
          <w:trHeight w:val="283"/>
        </w:trPr>
        <w:tc>
          <w:tcPr>
            <w:tcW w:w="4932" w:type="dxa"/>
            <w:tcBorders>
              <w:top w:val="nil"/>
              <w:left w:val="nil"/>
              <w:bottom w:val="nil"/>
              <w:right w:val="nil"/>
            </w:tcBorders>
            <w:vAlign w:val="center"/>
          </w:tcPr>
          <w:p w14:paraId="21447AF3" w14:textId="77777777" w:rsidR="0027164D" w:rsidRPr="0010598B" w:rsidRDefault="00F70525" w:rsidP="008B1813">
            <w:pPr>
              <w:tabs>
                <w:tab w:val="right" w:leader="dot" w:pos="4717"/>
              </w:tabs>
              <w:spacing w:before="120" w:line="240" w:lineRule="atLeast"/>
              <w:jc w:val="left"/>
              <w:rPr>
                <w:sz w:val="18"/>
                <w:szCs w:val="18"/>
                <w:lang w:val="nl-BE"/>
              </w:rPr>
            </w:pPr>
            <w:r w:rsidRPr="0010598B">
              <w:rPr>
                <w:b/>
                <w:sz w:val="18"/>
                <w:szCs w:val="18"/>
                <w:lang w:val="nl-BE"/>
              </w:rPr>
              <w:t>Bedrijfskosten</w:t>
            </w:r>
            <w:r w:rsidR="0027164D" w:rsidRPr="0010598B">
              <w:rPr>
                <w:sz w:val="18"/>
                <w:szCs w:val="18"/>
                <w:lang w:val="nl-BE"/>
              </w:rPr>
              <w:tab/>
            </w:r>
          </w:p>
        </w:tc>
        <w:tc>
          <w:tcPr>
            <w:tcW w:w="680" w:type="dxa"/>
            <w:tcBorders>
              <w:top w:val="nil"/>
              <w:left w:val="nil"/>
              <w:bottom w:val="nil"/>
              <w:right w:val="single" w:sz="12" w:space="0" w:color="auto"/>
            </w:tcBorders>
            <w:vAlign w:val="center"/>
          </w:tcPr>
          <w:p w14:paraId="21447AF4" w14:textId="77777777" w:rsidR="0027164D" w:rsidRPr="0010598B" w:rsidRDefault="0027164D"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AF5" w14:textId="77777777" w:rsidR="0027164D" w:rsidRPr="0010598B" w:rsidRDefault="0027164D" w:rsidP="0027164D">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60/66A</w:t>
            </w:r>
          </w:p>
        </w:tc>
        <w:tc>
          <w:tcPr>
            <w:tcW w:w="2268" w:type="dxa"/>
            <w:tcBorders>
              <w:top w:val="nil"/>
              <w:bottom w:val="nil"/>
              <w:right w:val="single" w:sz="12" w:space="0" w:color="auto"/>
            </w:tcBorders>
            <w:vAlign w:val="center"/>
          </w:tcPr>
          <w:p w14:paraId="21447AF6" w14:textId="77777777" w:rsidR="0027164D" w:rsidRPr="0010598B" w:rsidRDefault="0027164D" w:rsidP="00165B6C">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F7" w14:textId="77777777" w:rsidR="0027164D" w:rsidRPr="0010598B" w:rsidRDefault="0027164D"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AFE" w14:textId="77777777" w:rsidTr="00165B6C">
        <w:trPr>
          <w:trHeight w:val="283"/>
        </w:trPr>
        <w:tc>
          <w:tcPr>
            <w:tcW w:w="4932" w:type="dxa"/>
            <w:tcBorders>
              <w:top w:val="nil"/>
              <w:left w:val="nil"/>
              <w:bottom w:val="nil"/>
              <w:right w:val="nil"/>
            </w:tcBorders>
            <w:vAlign w:val="center"/>
          </w:tcPr>
          <w:p w14:paraId="21447AF9" w14:textId="77777777" w:rsidR="00D17A1E" w:rsidRPr="0010598B" w:rsidRDefault="00F70525" w:rsidP="008B1813">
            <w:pPr>
              <w:tabs>
                <w:tab w:val="right" w:leader="dot" w:pos="4717"/>
              </w:tabs>
              <w:spacing w:line="240" w:lineRule="atLeast"/>
              <w:ind w:left="284"/>
              <w:jc w:val="left"/>
              <w:rPr>
                <w:sz w:val="18"/>
                <w:szCs w:val="18"/>
                <w:lang w:val="nl-BE"/>
              </w:rPr>
            </w:pPr>
            <w:r w:rsidRPr="0010598B">
              <w:rPr>
                <w:sz w:val="18"/>
                <w:szCs w:val="18"/>
                <w:lang w:val="nl-BE"/>
              </w:rPr>
              <w:t>Handelsgoederen, grond- en hulpstoffen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FA"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FB" w14:textId="77777777" w:rsidR="00D17A1E" w:rsidRPr="0010598B" w:rsidRDefault="000B3F1D" w:rsidP="00165B6C">
            <w:pPr>
              <w:tabs>
                <w:tab w:val="right" w:leader="dot" w:pos="10631"/>
                <w:tab w:val="right" w:leader="dot" w:pos="10773"/>
              </w:tabs>
              <w:spacing w:line="240" w:lineRule="atLeast"/>
              <w:jc w:val="left"/>
              <w:rPr>
                <w:sz w:val="16"/>
                <w:szCs w:val="16"/>
                <w:lang w:val="nl-BE"/>
              </w:rPr>
            </w:pPr>
            <w:r w:rsidRPr="0010598B">
              <w:rPr>
                <w:sz w:val="16"/>
                <w:szCs w:val="16"/>
                <w:lang w:val="nl-BE"/>
              </w:rPr>
              <w:t>60</w:t>
            </w:r>
          </w:p>
        </w:tc>
        <w:tc>
          <w:tcPr>
            <w:tcW w:w="2268" w:type="dxa"/>
            <w:tcBorders>
              <w:top w:val="nil"/>
              <w:bottom w:val="nil"/>
              <w:right w:val="single" w:sz="12" w:space="0" w:color="auto"/>
            </w:tcBorders>
            <w:vAlign w:val="center"/>
          </w:tcPr>
          <w:p w14:paraId="21447AFC"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FD"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B04" w14:textId="77777777" w:rsidTr="00165B6C">
        <w:trPr>
          <w:trHeight w:val="283"/>
        </w:trPr>
        <w:tc>
          <w:tcPr>
            <w:tcW w:w="4932" w:type="dxa"/>
            <w:tcBorders>
              <w:top w:val="nil"/>
              <w:left w:val="nil"/>
              <w:bottom w:val="nil"/>
              <w:right w:val="nil"/>
            </w:tcBorders>
            <w:vAlign w:val="center"/>
          </w:tcPr>
          <w:p w14:paraId="21447AFF" w14:textId="77777777" w:rsidR="00D17A1E" w:rsidRPr="0010598B" w:rsidRDefault="006A113F" w:rsidP="008B1813">
            <w:pPr>
              <w:tabs>
                <w:tab w:val="right" w:leader="dot" w:pos="4717"/>
              </w:tabs>
              <w:spacing w:line="240" w:lineRule="atLeast"/>
              <w:ind w:left="567"/>
              <w:jc w:val="left"/>
              <w:rPr>
                <w:sz w:val="18"/>
                <w:szCs w:val="18"/>
                <w:lang w:val="nl-BE"/>
              </w:rPr>
            </w:pPr>
            <w:r w:rsidRPr="0010598B">
              <w:rPr>
                <w:rFonts w:cs="Arial"/>
                <w:sz w:val="18"/>
                <w:lang w:val="nl-BE"/>
              </w:rPr>
              <w:t>Aankopen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00"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01" w14:textId="77777777" w:rsidR="00D17A1E" w:rsidRPr="0010598B" w:rsidRDefault="000B3F1D" w:rsidP="00165B6C">
            <w:pPr>
              <w:tabs>
                <w:tab w:val="right" w:leader="dot" w:pos="10631"/>
                <w:tab w:val="right" w:leader="dot" w:pos="10773"/>
              </w:tabs>
              <w:spacing w:line="240" w:lineRule="atLeast"/>
              <w:jc w:val="left"/>
              <w:rPr>
                <w:sz w:val="16"/>
                <w:szCs w:val="16"/>
                <w:lang w:val="nl-BE"/>
              </w:rPr>
            </w:pPr>
            <w:r w:rsidRPr="0010598B">
              <w:rPr>
                <w:sz w:val="16"/>
                <w:szCs w:val="16"/>
                <w:lang w:val="nl-BE"/>
              </w:rPr>
              <w:t>600/8</w:t>
            </w:r>
          </w:p>
        </w:tc>
        <w:tc>
          <w:tcPr>
            <w:tcW w:w="2268" w:type="dxa"/>
            <w:tcBorders>
              <w:top w:val="nil"/>
              <w:bottom w:val="nil"/>
              <w:right w:val="single" w:sz="12" w:space="0" w:color="auto"/>
            </w:tcBorders>
            <w:vAlign w:val="center"/>
          </w:tcPr>
          <w:p w14:paraId="21447B02" w14:textId="77777777" w:rsidR="00D17A1E" w:rsidRPr="0010598B" w:rsidRDefault="00D17A1E"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03" w14:textId="77777777" w:rsidR="00D17A1E" w:rsidRPr="0010598B" w:rsidRDefault="00D17A1E"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17A1E" w:rsidRPr="0010598B" w14:paraId="21447B0A" w14:textId="77777777" w:rsidTr="00165B6C">
        <w:trPr>
          <w:trHeight w:val="283"/>
        </w:trPr>
        <w:tc>
          <w:tcPr>
            <w:tcW w:w="4932" w:type="dxa"/>
            <w:tcBorders>
              <w:top w:val="nil"/>
              <w:left w:val="nil"/>
              <w:bottom w:val="nil"/>
              <w:right w:val="nil"/>
            </w:tcBorders>
            <w:vAlign w:val="center"/>
          </w:tcPr>
          <w:p w14:paraId="21447B05" w14:textId="77777777" w:rsidR="00D17A1E" w:rsidRPr="0010598B" w:rsidRDefault="006A113F" w:rsidP="008B1813">
            <w:pPr>
              <w:tabs>
                <w:tab w:val="right" w:leader="dot" w:pos="4717"/>
              </w:tabs>
              <w:spacing w:line="240" w:lineRule="atLeast"/>
              <w:ind w:left="567"/>
              <w:jc w:val="left"/>
              <w:rPr>
                <w:sz w:val="18"/>
                <w:szCs w:val="18"/>
                <w:lang w:val="nl-BE"/>
              </w:rPr>
            </w:pPr>
            <w:r w:rsidRPr="0010598B">
              <w:rPr>
                <w:rFonts w:cs="Arial"/>
                <w:sz w:val="18"/>
                <w:lang w:val="nl-BE"/>
              </w:rPr>
              <w:t>Voorraad: afname (toename)</w:t>
            </w:r>
            <w:r w:rsidR="00D17A1E" w:rsidRPr="0010598B">
              <w:rPr>
                <w:sz w:val="18"/>
                <w:szCs w:val="18"/>
                <w:lang w:val="nl-BE"/>
              </w:rPr>
              <w:tab/>
            </w:r>
            <w:r w:rsidR="0027164D" w:rsidRPr="0010598B">
              <w:rPr>
                <w:sz w:val="18"/>
                <w:szCs w:val="18"/>
                <w:lang w:val="nl-BE"/>
              </w:rPr>
              <w:t>(+)/(-)</w:t>
            </w:r>
          </w:p>
        </w:tc>
        <w:tc>
          <w:tcPr>
            <w:tcW w:w="680" w:type="dxa"/>
            <w:tcBorders>
              <w:top w:val="nil"/>
              <w:left w:val="nil"/>
              <w:bottom w:val="nil"/>
              <w:right w:val="single" w:sz="12" w:space="0" w:color="auto"/>
            </w:tcBorders>
            <w:vAlign w:val="center"/>
          </w:tcPr>
          <w:p w14:paraId="21447B06"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07" w14:textId="77777777" w:rsidR="00D17A1E" w:rsidRPr="0010598B" w:rsidRDefault="000B3F1D" w:rsidP="00165B6C">
            <w:pPr>
              <w:tabs>
                <w:tab w:val="right" w:leader="dot" w:pos="10631"/>
                <w:tab w:val="right" w:leader="dot" w:pos="10773"/>
              </w:tabs>
              <w:spacing w:line="240" w:lineRule="atLeast"/>
              <w:jc w:val="left"/>
              <w:rPr>
                <w:sz w:val="16"/>
                <w:szCs w:val="16"/>
                <w:lang w:val="nl-BE"/>
              </w:rPr>
            </w:pPr>
            <w:r w:rsidRPr="0010598B">
              <w:rPr>
                <w:sz w:val="16"/>
                <w:szCs w:val="16"/>
                <w:lang w:val="nl-BE"/>
              </w:rPr>
              <w:t>609</w:t>
            </w:r>
          </w:p>
        </w:tc>
        <w:tc>
          <w:tcPr>
            <w:tcW w:w="2268" w:type="dxa"/>
            <w:tcBorders>
              <w:top w:val="nil"/>
              <w:bottom w:val="nil"/>
              <w:right w:val="single" w:sz="12" w:space="0" w:color="auto"/>
            </w:tcBorders>
            <w:vAlign w:val="center"/>
          </w:tcPr>
          <w:p w14:paraId="21447B08" w14:textId="77777777" w:rsidR="00D17A1E" w:rsidRPr="0010598B" w:rsidRDefault="00D17A1E"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09" w14:textId="77777777" w:rsidR="00D17A1E" w:rsidRPr="0010598B" w:rsidRDefault="00D17A1E"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B3F1D" w:rsidRPr="0010598B" w14:paraId="21447B10" w14:textId="77777777" w:rsidTr="00165B6C">
        <w:trPr>
          <w:trHeight w:val="283"/>
        </w:trPr>
        <w:tc>
          <w:tcPr>
            <w:tcW w:w="4932" w:type="dxa"/>
            <w:tcBorders>
              <w:top w:val="nil"/>
              <w:left w:val="nil"/>
              <w:bottom w:val="nil"/>
              <w:right w:val="nil"/>
            </w:tcBorders>
            <w:vAlign w:val="center"/>
          </w:tcPr>
          <w:p w14:paraId="21447B0B" w14:textId="77777777" w:rsidR="000B3F1D" w:rsidRPr="0010598B" w:rsidRDefault="006A113F" w:rsidP="008B1813">
            <w:pPr>
              <w:tabs>
                <w:tab w:val="right" w:leader="dot" w:pos="4717"/>
              </w:tabs>
              <w:spacing w:line="240" w:lineRule="atLeast"/>
              <w:ind w:left="284"/>
              <w:jc w:val="left"/>
              <w:rPr>
                <w:sz w:val="18"/>
                <w:szCs w:val="18"/>
                <w:lang w:val="nl-BE"/>
              </w:rPr>
            </w:pPr>
            <w:r w:rsidRPr="0010598B">
              <w:rPr>
                <w:rFonts w:cs="Arial"/>
                <w:sz w:val="18"/>
                <w:lang w:val="nl-BE"/>
              </w:rPr>
              <w:t>Diensten en diverse goederen</w:t>
            </w:r>
            <w:r w:rsidR="000B3F1D" w:rsidRPr="0010598B">
              <w:rPr>
                <w:sz w:val="18"/>
                <w:szCs w:val="18"/>
                <w:lang w:val="nl-BE"/>
              </w:rPr>
              <w:tab/>
            </w:r>
          </w:p>
        </w:tc>
        <w:tc>
          <w:tcPr>
            <w:tcW w:w="680" w:type="dxa"/>
            <w:tcBorders>
              <w:top w:val="nil"/>
              <w:left w:val="nil"/>
              <w:bottom w:val="nil"/>
              <w:right w:val="single" w:sz="12" w:space="0" w:color="auto"/>
            </w:tcBorders>
            <w:vAlign w:val="center"/>
          </w:tcPr>
          <w:p w14:paraId="21447B0C" w14:textId="77777777" w:rsidR="000B3F1D" w:rsidRPr="0010598B" w:rsidRDefault="000B3F1D"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0D" w14:textId="77777777" w:rsidR="000B3F1D" w:rsidRPr="0010598B" w:rsidRDefault="000B3F1D" w:rsidP="000B3F1D">
            <w:pPr>
              <w:tabs>
                <w:tab w:val="right" w:leader="dot" w:pos="10631"/>
                <w:tab w:val="right" w:leader="dot" w:pos="10773"/>
              </w:tabs>
              <w:spacing w:line="240" w:lineRule="atLeast"/>
              <w:jc w:val="left"/>
              <w:rPr>
                <w:sz w:val="16"/>
                <w:szCs w:val="16"/>
                <w:lang w:val="nl-BE"/>
              </w:rPr>
            </w:pPr>
            <w:r w:rsidRPr="0010598B">
              <w:rPr>
                <w:sz w:val="16"/>
                <w:szCs w:val="16"/>
                <w:lang w:val="nl-BE"/>
              </w:rPr>
              <w:t>61</w:t>
            </w:r>
          </w:p>
        </w:tc>
        <w:tc>
          <w:tcPr>
            <w:tcW w:w="2268" w:type="dxa"/>
            <w:tcBorders>
              <w:top w:val="nil"/>
              <w:bottom w:val="nil"/>
              <w:right w:val="single" w:sz="12" w:space="0" w:color="auto"/>
            </w:tcBorders>
            <w:vAlign w:val="center"/>
          </w:tcPr>
          <w:p w14:paraId="21447B0E"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0F"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B3F1D" w:rsidRPr="0010598B" w14:paraId="21447B16" w14:textId="77777777" w:rsidTr="00165B6C">
        <w:trPr>
          <w:trHeight w:val="283"/>
        </w:trPr>
        <w:tc>
          <w:tcPr>
            <w:tcW w:w="4932" w:type="dxa"/>
            <w:tcBorders>
              <w:top w:val="nil"/>
              <w:left w:val="nil"/>
              <w:bottom w:val="nil"/>
              <w:right w:val="nil"/>
            </w:tcBorders>
            <w:vAlign w:val="center"/>
          </w:tcPr>
          <w:p w14:paraId="21447B11" w14:textId="77777777" w:rsidR="000B3F1D" w:rsidRPr="0010598B" w:rsidRDefault="00534AAA" w:rsidP="008B1813">
            <w:pPr>
              <w:tabs>
                <w:tab w:val="right" w:leader="dot" w:pos="4717"/>
              </w:tabs>
              <w:spacing w:line="240" w:lineRule="atLeast"/>
              <w:ind w:left="284"/>
              <w:jc w:val="left"/>
              <w:rPr>
                <w:sz w:val="18"/>
                <w:szCs w:val="18"/>
                <w:lang w:val="nl-BE"/>
              </w:rPr>
            </w:pPr>
            <w:r w:rsidRPr="0010598B">
              <w:rPr>
                <w:rFonts w:cs="Arial"/>
                <w:sz w:val="18"/>
                <w:lang w:val="nl-BE"/>
              </w:rPr>
              <w:t>Bezoldigingen, sociale lasten en pensioenen</w:t>
            </w:r>
            <w:r w:rsidR="000B3F1D" w:rsidRPr="0010598B">
              <w:rPr>
                <w:sz w:val="18"/>
                <w:szCs w:val="18"/>
                <w:lang w:val="nl-BE"/>
              </w:rPr>
              <w:tab/>
              <w:t>(+)/(-)</w:t>
            </w:r>
          </w:p>
        </w:tc>
        <w:tc>
          <w:tcPr>
            <w:tcW w:w="680" w:type="dxa"/>
            <w:tcBorders>
              <w:top w:val="nil"/>
              <w:left w:val="nil"/>
              <w:bottom w:val="nil"/>
              <w:right w:val="single" w:sz="12" w:space="0" w:color="auto"/>
            </w:tcBorders>
            <w:vAlign w:val="center"/>
          </w:tcPr>
          <w:p w14:paraId="21447B12" w14:textId="77777777" w:rsidR="000B3F1D"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0B3F1D" w:rsidRPr="0010598B">
              <w:rPr>
                <w:sz w:val="16"/>
                <w:szCs w:val="16"/>
                <w:lang w:val="nl-BE"/>
              </w:rPr>
              <w:t>.10</w:t>
            </w:r>
          </w:p>
        </w:tc>
        <w:tc>
          <w:tcPr>
            <w:tcW w:w="709" w:type="dxa"/>
            <w:tcBorders>
              <w:top w:val="nil"/>
              <w:left w:val="single" w:sz="12" w:space="0" w:color="auto"/>
              <w:bottom w:val="nil"/>
            </w:tcBorders>
            <w:vAlign w:val="center"/>
          </w:tcPr>
          <w:p w14:paraId="21447B13" w14:textId="77777777" w:rsidR="000B3F1D" w:rsidRPr="0010598B" w:rsidRDefault="000B3F1D" w:rsidP="000B3F1D">
            <w:pPr>
              <w:tabs>
                <w:tab w:val="right" w:leader="dot" w:pos="10631"/>
                <w:tab w:val="right" w:leader="dot" w:pos="10773"/>
              </w:tabs>
              <w:spacing w:line="240" w:lineRule="atLeast"/>
              <w:jc w:val="left"/>
              <w:rPr>
                <w:sz w:val="16"/>
                <w:szCs w:val="16"/>
                <w:lang w:val="nl-BE"/>
              </w:rPr>
            </w:pPr>
            <w:r w:rsidRPr="0010598B">
              <w:rPr>
                <w:sz w:val="16"/>
                <w:szCs w:val="16"/>
                <w:lang w:val="nl-BE"/>
              </w:rPr>
              <w:t>62</w:t>
            </w:r>
          </w:p>
        </w:tc>
        <w:tc>
          <w:tcPr>
            <w:tcW w:w="2268" w:type="dxa"/>
            <w:tcBorders>
              <w:top w:val="nil"/>
              <w:bottom w:val="nil"/>
              <w:right w:val="single" w:sz="12" w:space="0" w:color="auto"/>
            </w:tcBorders>
            <w:vAlign w:val="center"/>
          </w:tcPr>
          <w:p w14:paraId="21447B14"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15"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B3F1D" w:rsidRPr="0010598B" w14:paraId="21447B1C" w14:textId="77777777" w:rsidTr="00165B6C">
        <w:trPr>
          <w:trHeight w:val="283"/>
        </w:trPr>
        <w:tc>
          <w:tcPr>
            <w:tcW w:w="4932" w:type="dxa"/>
            <w:tcBorders>
              <w:top w:val="nil"/>
              <w:left w:val="nil"/>
              <w:bottom w:val="nil"/>
              <w:right w:val="nil"/>
            </w:tcBorders>
            <w:vAlign w:val="center"/>
          </w:tcPr>
          <w:p w14:paraId="21447B17" w14:textId="77777777" w:rsidR="000B3F1D" w:rsidRPr="0010598B" w:rsidRDefault="00534AAA" w:rsidP="008B1813">
            <w:pPr>
              <w:tabs>
                <w:tab w:val="right" w:leader="dot" w:pos="4717"/>
              </w:tabs>
              <w:spacing w:line="240" w:lineRule="atLeast"/>
              <w:ind w:left="284"/>
              <w:jc w:val="left"/>
              <w:rPr>
                <w:sz w:val="18"/>
                <w:szCs w:val="18"/>
                <w:lang w:val="nl-BE"/>
              </w:rPr>
            </w:pPr>
            <w:r w:rsidRPr="0010598B">
              <w:rPr>
                <w:rFonts w:cs="Arial"/>
                <w:sz w:val="18"/>
                <w:lang w:val="nl-BE"/>
              </w:rPr>
              <w:t>Afschrijvingen en waardeverminderingen op oprichtingskosten, op immateriële en materiële vaste activa</w:t>
            </w:r>
            <w:r w:rsidR="000B3F1D" w:rsidRPr="0010598B">
              <w:rPr>
                <w:sz w:val="18"/>
                <w:szCs w:val="18"/>
                <w:lang w:val="nl-BE"/>
              </w:rPr>
              <w:tab/>
            </w:r>
          </w:p>
        </w:tc>
        <w:tc>
          <w:tcPr>
            <w:tcW w:w="680" w:type="dxa"/>
            <w:tcBorders>
              <w:top w:val="nil"/>
              <w:left w:val="nil"/>
              <w:bottom w:val="nil"/>
              <w:right w:val="single" w:sz="12" w:space="0" w:color="auto"/>
            </w:tcBorders>
            <w:vAlign w:val="center"/>
          </w:tcPr>
          <w:p w14:paraId="21447B18" w14:textId="77777777" w:rsidR="000B3F1D" w:rsidRPr="0010598B" w:rsidRDefault="000B3F1D" w:rsidP="000B3F1D">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14:paraId="21447B19" w14:textId="77777777" w:rsidR="000B3F1D" w:rsidRPr="0010598B" w:rsidRDefault="000B3F1D" w:rsidP="00FA5B82">
            <w:pPr>
              <w:tabs>
                <w:tab w:val="right" w:leader="dot" w:pos="10631"/>
                <w:tab w:val="right" w:leader="dot" w:pos="10773"/>
              </w:tabs>
              <w:spacing w:before="480" w:line="240" w:lineRule="atLeast"/>
              <w:jc w:val="left"/>
              <w:rPr>
                <w:sz w:val="16"/>
                <w:szCs w:val="16"/>
                <w:lang w:val="nl-BE"/>
              </w:rPr>
            </w:pPr>
            <w:r w:rsidRPr="0010598B">
              <w:rPr>
                <w:sz w:val="16"/>
                <w:szCs w:val="16"/>
                <w:lang w:val="nl-BE"/>
              </w:rPr>
              <w:t>6</w:t>
            </w:r>
            <w:r w:rsidR="00FA5B82" w:rsidRPr="0010598B">
              <w:rPr>
                <w:sz w:val="16"/>
                <w:szCs w:val="16"/>
                <w:lang w:val="nl-BE"/>
              </w:rPr>
              <w:t>30</w:t>
            </w:r>
          </w:p>
        </w:tc>
        <w:tc>
          <w:tcPr>
            <w:tcW w:w="2268" w:type="dxa"/>
            <w:tcBorders>
              <w:top w:val="nil"/>
              <w:bottom w:val="nil"/>
              <w:right w:val="single" w:sz="12" w:space="0" w:color="auto"/>
            </w:tcBorders>
            <w:vAlign w:val="center"/>
          </w:tcPr>
          <w:p w14:paraId="21447B1A" w14:textId="77777777" w:rsidR="000B3F1D" w:rsidRPr="0010598B" w:rsidRDefault="000B3F1D" w:rsidP="000B3F1D">
            <w:pPr>
              <w:tabs>
                <w:tab w:val="right" w:leader="dot" w:pos="1901"/>
              </w:tabs>
              <w:spacing w:before="48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1B" w14:textId="77777777" w:rsidR="000B3F1D" w:rsidRPr="0010598B" w:rsidRDefault="000B3F1D" w:rsidP="000B3F1D">
            <w:pPr>
              <w:tabs>
                <w:tab w:val="right" w:leader="dot" w:pos="1901"/>
              </w:tabs>
              <w:spacing w:before="480" w:line="240" w:lineRule="atLeast"/>
              <w:ind w:left="342" w:right="153"/>
              <w:jc w:val="left"/>
              <w:rPr>
                <w:sz w:val="18"/>
                <w:szCs w:val="18"/>
                <w:lang w:val="nl-BE"/>
              </w:rPr>
            </w:pPr>
            <w:r w:rsidRPr="0010598B">
              <w:rPr>
                <w:sz w:val="18"/>
                <w:szCs w:val="18"/>
                <w:lang w:val="nl-BE"/>
              </w:rPr>
              <w:tab/>
            </w:r>
          </w:p>
        </w:tc>
      </w:tr>
      <w:tr w:rsidR="000B3F1D" w:rsidRPr="0010598B" w14:paraId="21447B22" w14:textId="77777777" w:rsidTr="00165B6C">
        <w:trPr>
          <w:trHeight w:val="283"/>
        </w:trPr>
        <w:tc>
          <w:tcPr>
            <w:tcW w:w="4932" w:type="dxa"/>
            <w:tcBorders>
              <w:top w:val="nil"/>
              <w:left w:val="nil"/>
              <w:bottom w:val="nil"/>
              <w:right w:val="nil"/>
            </w:tcBorders>
            <w:vAlign w:val="center"/>
          </w:tcPr>
          <w:p w14:paraId="21447B1D" w14:textId="77777777" w:rsidR="000B3F1D" w:rsidRPr="0010598B" w:rsidRDefault="00534AAA" w:rsidP="008B1813">
            <w:pPr>
              <w:tabs>
                <w:tab w:val="right" w:leader="dot" w:pos="4717"/>
              </w:tabs>
              <w:spacing w:line="240" w:lineRule="atLeast"/>
              <w:ind w:left="284"/>
              <w:jc w:val="left"/>
              <w:rPr>
                <w:rFonts w:cs="Arial"/>
                <w:sz w:val="18"/>
                <w:lang w:val="nl-BE"/>
              </w:rPr>
            </w:pPr>
            <w:r w:rsidRPr="0010598B">
              <w:rPr>
                <w:rFonts w:cs="Arial"/>
                <w:sz w:val="18"/>
                <w:lang w:val="nl-BE"/>
              </w:rPr>
              <w:t>Waardeverminderingen op voorraden, op bestellingen in uitvoering en op handelsvorderingen: toevoegingen (terugnemingen)</w:t>
            </w:r>
            <w:r w:rsidR="00FA5B82" w:rsidRPr="0010598B">
              <w:rPr>
                <w:rFonts w:cs="Arial"/>
                <w:sz w:val="18"/>
                <w:lang w:val="nl-BE"/>
              </w:rPr>
              <w:tab/>
            </w:r>
            <w:r w:rsidR="00FA5B82" w:rsidRPr="0010598B">
              <w:rPr>
                <w:sz w:val="18"/>
                <w:szCs w:val="18"/>
                <w:lang w:val="nl-BE"/>
              </w:rPr>
              <w:t>(+)/(-)</w:t>
            </w:r>
          </w:p>
        </w:tc>
        <w:tc>
          <w:tcPr>
            <w:tcW w:w="680" w:type="dxa"/>
            <w:tcBorders>
              <w:top w:val="nil"/>
              <w:left w:val="nil"/>
              <w:bottom w:val="nil"/>
              <w:right w:val="single" w:sz="12" w:space="0" w:color="auto"/>
            </w:tcBorders>
            <w:vAlign w:val="center"/>
          </w:tcPr>
          <w:p w14:paraId="21447B1E" w14:textId="77777777" w:rsidR="000B3F1D" w:rsidRPr="0010598B" w:rsidRDefault="00921963" w:rsidP="00FA5B82">
            <w:pPr>
              <w:tabs>
                <w:tab w:val="right" w:leader="dot" w:pos="10631"/>
                <w:tab w:val="right" w:leader="dot" w:pos="10773"/>
              </w:tabs>
              <w:spacing w:before="480" w:line="240" w:lineRule="atLeast"/>
              <w:jc w:val="left"/>
              <w:rPr>
                <w:sz w:val="16"/>
                <w:szCs w:val="16"/>
                <w:lang w:val="nl-BE"/>
              </w:rPr>
            </w:pPr>
            <w:r w:rsidRPr="0010598B">
              <w:rPr>
                <w:sz w:val="16"/>
                <w:szCs w:val="16"/>
                <w:lang w:val="nl-BE"/>
              </w:rPr>
              <w:t>6</w:t>
            </w:r>
            <w:r w:rsidR="00DD6305" w:rsidRPr="0010598B">
              <w:rPr>
                <w:sz w:val="16"/>
                <w:szCs w:val="16"/>
                <w:lang w:val="nl-BE"/>
              </w:rPr>
              <w:t>.10</w:t>
            </w:r>
          </w:p>
        </w:tc>
        <w:tc>
          <w:tcPr>
            <w:tcW w:w="709" w:type="dxa"/>
            <w:tcBorders>
              <w:top w:val="nil"/>
              <w:left w:val="single" w:sz="12" w:space="0" w:color="auto"/>
              <w:bottom w:val="nil"/>
            </w:tcBorders>
            <w:vAlign w:val="center"/>
          </w:tcPr>
          <w:p w14:paraId="21447B1F" w14:textId="77777777" w:rsidR="000B3F1D" w:rsidRPr="0010598B" w:rsidRDefault="00FA5B82" w:rsidP="00FA5B82">
            <w:pPr>
              <w:tabs>
                <w:tab w:val="right" w:leader="dot" w:pos="10631"/>
                <w:tab w:val="right" w:leader="dot" w:pos="10773"/>
              </w:tabs>
              <w:spacing w:before="480" w:line="240" w:lineRule="atLeast"/>
              <w:jc w:val="left"/>
              <w:rPr>
                <w:sz w:val="16"/>
                <w:szCs w:val="16"/>
                <w:lang w:val="nl-BE"/>
              </w:rPr>
            </w:pPr>
            <w:r w:rsidRPr="0010598B">
              <w:rPr>
                <w:sz w:val="16"/>
                <w:szCs w:val="16"/>
                <w:lang w:val="nl-BE"/>
              </w:rPr>
              <w:t>631/4</w:t>
            </w:r>
          </w:p>
        </w:tc>
        <w:tc>
          <w:tcPr>
            <w:tcW w:w="2268" w:type="dxa"/>
            <w:tcBorders>
              <w:top w:val="nil"/>
              <w:bottom w:val="nil"/>
              <w:right w:val="single" w:sz="12" w:space="0" w:color="auto"/>
            </w:tcBorders>
            <w:vAlign w:val="center"/>
          </w:tcPr>
          <w:p w14:paraId="21447B20" w14:textId="77777777" w:rsidR="000B3F1D" w:rsidRPr="0010598B" w:rsidRDefault="00FA5B82" w:rsidP="00FA5B82">
            <w:pPr>
              <w:tabs>
                <w:tab w:val="right" w:leader="dot" w:pos="1901"/>
              </w:tabs>
              <w:spacing w:before="48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21" w14:textId="77777777" w:rsidR="000B3F1D" w:rsidRPr="0010598B" w:rsidRDefault="00FA5B82" w:rsidP="00FA5B82">
            <w:pPr>
              <w:tabs>
                <w:tab w:val="right" w:leader="dot" w:pos="1901"/>
              </w:tabs>
              <w:spacing w:before="480" w:line="240" w:lineRule="atLeast"/>
              <w:ind w:left="342" w:right="153"/>
              <w:jc w:val="left"/>
              <w:rPr>
                <w:sz w:val="18"/>
                <w:szCs w:val="18"/>
                <w:lang w:val="nl-BE"/>
              </w:rPr>
            </w:pPr>
            <w:r w:rsidRPr="0010598B">
              <w:rPr>
                <w:sz w:val="18"/>
                <w:szCs w:val="18"/>
                <w:lang w:val="nl-BE"/>
              </w:rPr>
              <w:tab/>
            </w:r>
          </w:p>
        </w:tc>
      </w:tr>
      <w:tr w:rsidR="000B3F1D" w:rsidRPr="0010598B" w14:paraId="21447B28" w14:textId="77777777" w:rsidTr="00165B6C">
        <w:trPr>
          <w:trHeight w:val="283"/>
        </w:trPr>
        <w:tc>
          <w:tcPr>
            <w:tcW w:w="4932" w:type="dxa"/>
            <w:tcBorders>
              <w:top w:val="nil"/>
              <w:left w:val="nil"/>
              <w:bottom w:val="nil"/>
              <w:right w:val="nil"/>
            </w:tcBorders>
            <w:vAlign w:val="center"/>
          </w:tcPr>
          <w:p w14:paraId="21447B23" w14:textId="77777777" w:rsidR="000B3F1D" w:rsidRPr="0010598B" w:rsidRDefault="00534AAA" w:rsidP="00263B2B">
            <w:pPr>
              <w:tabs>
                <w:tab w:val="right" w:leader="dot" w:pos="4717"/>
              </w:tabs>
              <w:spacing w:line="240" w:lineRule="atLeast"/>
              <w:ind w:left="284"/>
              <w:jc w:val="left"/>
              <w:rPr>
                <w:sz w:val="18"/>
                <w:szCs w:val="18"/>
                <w:lang w:val="nl-BE"/>
              </w:rPr>
            </w:pPr>
            <w:r w:rsidRPr="0010598B">
              <w:rPr>
                <w:rFonts w:cs="Arial"/>
                <w:sz w:val="18"/>
                <w:lang w:val="nl-BE"/>
              </w:rPr>
              <w:t>Voorzieningen voor risico's en kosten: toevoegingen (bestedingen en terugnemingen)</w:t>
            </w:r>
            <w:r w:rsidR="000B3F1D" w:rsidRPr="0010598B">
              <w:rPr>
                <w:sz w:val="18"/>
                <w:szCs w:val="18"/>
                <w:lang w:val="nl-BE"/>
              </w:rPr>
              <w:tab/>
            </w:r>
            <w:r w:rsidR="00FA5B82" w:rsidRPr="0010598B">
              <w:rPr>
                <w:sz w:val="18"/>
                <w:szCs w:val="18"/>
                <w:lang w:val="nl-BE"/>
              </w:rPr>
              <w:t>(+)/(-)</w:t>
            </w:r>
          </w:p>
        </w:tc>
        <w:tc>
          <w:tcPr>
            <w:tcW w:w="680" w:type="dxa"/>
            <w:tcBorders>
              <w:top w:val="nil"/>
              <w:left w:val="nil"/>
              <w:bottom w:val="nil"/>
              <w:right w:val="single" w:sz="12" w:space="0" w:color="auto"/>
            </w:tcBorders>
            <w:vAlign w:val="center"/>
          </w:tcPr>
          <w:p w14:paraId="21447B24" w14:textId="77777777" w:rsidR="000B3F1D" w:rsidRPr="0010598B" w:rsidRDefault="00921963" w:rsidP="00FA5B82">
            <w:pPr>
              <w:tabs>
                <w:tab w:val="right" w:leader="dot" w:pos="10631"/>
                <w:tab w:val="right" w:leader="dot" w:pos="10773"/>
              </w:tabs>
              <w:spacing w:before="240" w:line="240" w:lineRule="atLeast"/>
              <w:jc w:val="left"/>
              <w:rPr>
                <w:sz w:val="16"/>
                <w:szCs w:val="16"/>
                <w:lang w:val="nl-BE"/>
              </w:rPr>
            </w:pPr>
            <w:r w:rsidRPr="0010598B">
              <w:rPr>
                <w:sz w:val="16"/>
                <w:szCs w:val="16"/>
                <w:lang w:val="nl-BE"/>
              </w:rPr>
              <w:t>6</w:t>
            </w:r>
            <w:r w:rsidR="00FA5B82" w:rsidRPr="0010598B">
              <w:rPr>
                <w:sz w:val="16"/>
                <w:szCs w:val="16"/>
                <w:lang w:val="nl-BE"/>
              </w:rPr>
              <w:t>.10</w:t>
            </w:r>
          </w:p>
        </w:tc>
        <w:tc>
          <w:tcPr>
            <w:tcW w:w="709" w:type="dxa"/>
            <w:tcBorders>
              <w:top w:val="nil"/>
              <w:left w:val="single" w:sz="12" w:space="0" w:color="auto"/>
              <w:bottom w:val="nil"/>
            </w:tcBorders>
            <w:vAlign w:val="center"/>
          </w:tcPr>
          <w:p w14:paraId="21447B25" w14:textId="77777777" w:rsidR="000B3F1D" w:rsidRPr="0010598B" w:rsidRDefault="00FA5B82" w:rsidP="00AE7CB1">
            <w:pPr>
              <w:tabs>
                <w:tab w:val="right" w:leader="dot" w:pos="10631"/>
                <w:tab w:val="right" w:leader="dot" w:pos="10773"/>
              </w:tabs>
              <w:spacing w:before="240" w:line="240" w:lineRule="atLeast"/>
              <w:jc w:val="left"/>
              <w:rPr>
                <w:sz w:val="16"/>
                <w:szCs w:val="16"/>
                <w:lang w:val="nl-BE"/>
              </w:rPr>
            </w:pPr>
            <w:r w:rsidRPr="0010598B">
              <w:rPr>
                <w:sz w:val="16"/>
                <w:szCs w:val="16"/>
                <w:lang w:val="nl-BE"/>
              </w:rPr>
              <w:t>635/</w:t>
            </w:r>
            <w:r w:rsidR="00AE7CB1">
              <w:rPr>
                <w:sz w:val="16"/>
                <w:szCs w:val="16"/>
                <w:lang w:val="nl-BE"/>
              </w:rPr>
              <w:t>8</w:t>
            </w:r>
          </w:p>
        </w:tc>
        <w:tc>
          <w:tcPr>
            <w:tcW w:w="2268" w:type="dxa"/>
            <w:tcBorders>
              <w:top w:val="nil"/>
              <w:bottom w:val="nil"/>
              <w:right w:val="single" w:sz="12" w:space="0" w:color="auto"/>
            </w:tcBorders>
            <w:vAlign w:val="center"/>
          </w:tcPr>
          <w:p w14:paraId="21447B26" w14:textId="77777777" w:rsidR="000B3F1D" w:rsidRPr="0010598B" w:rsidRDefault="000B3F1D" w:rsidP="00FA5B82">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27" w14:textId="77777777" w:rsidR="000B3F1D" w:rsidRPr="0010598B" w:rsidRDefault="000B3F1D" w:rsidP="00FA5B82">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0B3F1D" w:rsidRPr="0010598B" w14:paraId="21447B2E" w14:textId="77777777" w:rsidTr="00165B6C">
        <w:trPr>
          <w:trHeight w:val="283"/>
        </w:trPr>
        <w:tc>
          <w:tcPr>
            <w:tcW w:w="4932" w:type="dxa"/>
            <w:tcBorders>
              <w:top w:val="nil"/>
              <w:left w:val="nil"/>
              <w:bottom w:val="nil"/>
              <w:right w:val="nil"/>
            </w:tcBorders>
            <w:vAlign w:val="center"/>
          </w:tcPr>
          <w:p w14:paraId="21447B29" w14:textId="77777777" w:rsidR="000B3F1D" w:rsidRPr="0010598B" w:rsidRDefault="00534AAA" w:rsidP="00263B2B">
            <w:pPr>
              <w:tabs>
                <w:tab w:val="right" w:leader="dot" w:pos="4717"/>
              </w:tabs>
              <w:spacing w:line="240" w:lineRule="atLeast"/>
              <w:ind w:left="284"/>
              <w:jc w:val="left"/>
              <w:rPr>
                <w:sz w:val="18"/>
                <w:szCs w:val="18"/>
                <w:lang w:val="nl-BE"/>
              </w:rPr>
            </w:pPr>
            <w:r w:rsidRPr="0010598B">
              <w:rPr>
                <w:rFonts w:cs="Arial"/>
                <w:sz w:val="18"/>
                <w:lang w:val="nl-BE"/>
              </w:rPr>
              <w:t>Andere bedrijfskosten</w:t>
            </w:r>
            <w:r w:rsidR="000B3F1D" w:rsidRPr="0010598B">
              <w:rPr>
                <w:sz w:val="18"/>
                <w:szCs w:val="18"/>
                <w:lang w:val="nl-BE"/>
              </w:rPr>
              <w:tab/>
            </w:r>
          </w:p>
        </w:tc>
        <w:tc>
          <w:tcPr>
            <w:tcW w:w="680" w:type="dxa"/>
            <w:tcBorders>
              <w:top w:val="nil"/>
              <w:left w:val="nil"/>
              <w:bottom w:val="nil"/>
              <w:right w:val="single" w:sz="12" w:space="0" w:color="auto"/>
            </w:tcBorders>
            <w:vAlign w:val="center"/>
          </w:tcPr>
          <w:p w14:paraId="21447B2A" w14:textId="77777777" w:rsidR="000B3F1D"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FA5B82" w:rsidRPr="0010598B">
              <w:rPr>
                <w:sz w:val="16"/>
                <w:szCs w:val="16"/>
                <w:lang w:val="nl-BE"/>
              </w:rPr>
              <w:t>.10</w:t>
            </w:r>
          </w:p>
        </w:tc>
        <w:tc>
          <w:tcPr>
            <w:tcW w:w="709" w:type="dxa"/>
            <w:tcBorders>
              <w:top w:val="nil"/>
              <w:left w:val="single" w:sz="12" w:space="0" w:color="auto"/>
              <w:bottom w:val="nil"/>
            </w:tcBorders>
            <w:vAlign w:val="center"/>
          </w:tcPr>
          <w:p w14:paraId="21447B2B" w14:textId="77777777" w:rsidR="000B3F1D" w:rsidRPr="0010598B" w:rsidRDefault="00FA5B82" w:rsidP="00165B6C">
            <w:pPr>
              <w:tabs>
                <w:tab w:val="right" w:leader="dot" w:pos="10631"/>
                <w:tab w:val="right" w:leader="dot" w:pos="10773"/>
              </w:tabs>
              <w:spacing w:line="240" w:lineRule="atLeast"/>
              <w:jc w:val="left"/>
              <w:rPr>
                <w:sz w:val="16"/>
                <w:szCs w:val="16"/>
                <w:lang w:val="nl-BE"/>
              </w:rPr>
            </w:pPr>
            <w:r w:rsidRPr="0010598B">
              <w:rPr>
                <w:sz w:val="16"/>
                <w:szCs w:val="16"/>
                <w:lang w:val="nl-BE"/>
              </w:rPr>
              <w:t>640</w:t>
            </w:r>
            <w:r w:rsidR="000B3F1D" w:rsidRPr="0010598B">
              <w:rPr>
                <w:sz w:val="16"/>
                <w:szCs w:val="16"/>
                <w:lang w:val="nl-BE"/>
              </w:rPr>
              <w:t>/8</w:t>
            </w:r>
          </w:p>
        </w:tc>
        <w:tc>
          <w:tcPr>
            <w:tcW w:w="2268" w:type="dxa"/>
            <w:tcBorders>
              <w:top w:val="nil"/>
              <w:bottom w:val="nil"/>
              <w:right w:val="single" w:sz="12" w:space="0" w:color="auto"/>
            </w:tcBorders>
            <w:vAlign w:val="center"/>
          </w:tcPr>
          <w:p w14:paraId="21447B2C"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2D"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B3F1D" w:rsidRPr="0010598B" w14:paraId="21447B34" w14:textId="77777777" w:rsidTr="00165B6C">
        <w:trPr>
          <w:trHeight w:val="283"/>
        </w:trPr>
        <w:tc>
          <w:tcPr>
            <w:tcW w:w="4932" w:type="dxa"/>
            <w:tcBorders>
              <w:top w:val="nil"/>
              <w:left w:val="nil"/>
              <w:bottom w:val="nil"/>
              <w:right w:val="nil"/>
            </w:tcBorders>
            <w:vAlign w:val="center"/>
          </w:tcPr>
          <w:p w14:paraId="21447B2F" w14:textId="77777777" w:rsidR="000B3F1D" w:rsidRPr="0010598B" w:rsidRDefault="00534AAA" w:rsidP="00263B2B">
            <w:pPr>
              <w:tabs>
                <w:tab w:val="right" w:leader="dot" w:pos="4717"/>
              </w:tabs>
              <w:spacing w:line="240" w:lineRule="atLeast"/>
              <w:ind w:left="284"/>
              <w:jc w:val="left"/>
              <w:rPr>
                <w:sz w:val="18"/>
                <w:szCs w:val="18"/>
                <w:lang w:val="nl-BE"/>
              </w:rPr>
            </w:pPr>
            <w:r w:rsidRPr="0010598B">
              <w:rPr>
                <w:rFonts w:cs="Arial"/>
                <w:sz w:val="18"/>
                <w:lang w:val="nl-BE"/>
              </w:rPr>
              <w:t xml:space="preserve">Als herstructureringskosten geactiveerde </w:t>
            </w:r>
            <w:proofErr w:type="spellStart"/>
            <w:r w:rsidRPr="0010598B">
              <w:rPr>
                <w:rFonts w:cs="Arial"/>
                <w:sz w:val="18"/>
                <w:lang w:val="nl-BE"/>
              </w:rPr>
              <w:t>bedrijfs-kosten</w:t>
            </w:r>
            <w:proofErr w:type="spellEnd"/>
            <w:r w:rsidR="000B3F1D" w:rsidRPr="0010598B">
              <w:rPr>
                <w:sz w:val="18"/>
                <w:szCs w:val="18"/>
                <w:lang w:val="nl-BE"/>
              </w:rPr>
              <w:tab/>
            </w:r>
            <w:r w:rsidR="00FA5B82" w:rsidRPr="0010598B">
              <w:rPr>
                <w:sz w:val="18"/>
                <w:szCs w:val="18"/>
                <w:lang w:val="nl-BE"/>
              </w:rPr>
              <w:t>(-)</w:t>
            </w:r>
          </w:p>
        </w:tc>
        <w:tc>
          <w:tcPr>
            <w:tcW w:w="680" w:type="dxa"/>
            <w:tcBorders>
              <w:top w:val="nil"/>
              <w:left w:val="nil"/>
              <w:bottom w:val="nil"/>
              <w:right w:val="single" w:sz="12" w:space="0" w:color="auto"/>
            </w:tcBorders>
            <w:vAlign w:val="center"/>
          </w:tcPr>
          <w:p w14:paraId="21447B30" w14:textId="77777777" w:rsidR="000B3F1D" w:rsidRPr="0010598B" w:rsidRDefault="000B3F1D" w:rsidP="00FA5B82">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B31" w14:textId="77777777" w:rsidR="000B3F1D" w:rsidRPr="0010598B" w:rsidRDefault="00FA5B82" w:rsidP="00FA5B82">
            <w:pPr>
              <w:tabs>
                <w:tab w:val="right" w:leader="dot" w:pos="10631"/>
                <w:tab w:val="right" w:leader="dot" w:pos="10773"/>
              </w:tabs>
              <w:spacing w:before="240" w:line="240" w:lineRule="atLeast"/>
              <w:jc w:val="left"/>
              <w:rPr>
                <w:sz w:val="16"/>
                <w:szCs w:val="16"/>
                <w:lang w:val="nl-BE"/>
              </w:rPr>
            </w:pPr>
            <w:r w:rsidRPr="0010598B">
              <w:rPr>
                <w:sz w:val="16"/>
                <w:szCs w:val="16"/>
                <w:lang w:val="nl-BE"/>
              </w:rPr>
              <w:t>649</w:t>
            </w:r>
          </w:p>
        </w:tc>
        <w:tc>
          <w:tcPr>
            <w:tcW w:w="2268" w:type="dxa"/>
            <w:tcBorders>
              <w:top w:val="nil"/>
              <w:bottom w:val="nil"/>
              <w:right w:val="single" w:sz="12" w:space="0" w:color="auto"/>
            </w:tcBorders>
            <w:vAlign w:val="center"/>
          </w:tcPr>
          <w:p w14:paraId="21447B32" w14:textId="77777777" w:rsidR="000B3F1D" w:rsidRPr="0010598B" w:rsidRDefault="000B3F1D" w:rsidP="00FA5B82">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33" w14:textId="77777777" w:rsidR="000B3F1D" w:rsidRPr="0010598B" w:rsidRDefault="000B3F1D" w:rsidP="00FA5B82">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D17A1E" w:rsidRPr="0010598B" w14:paraId="21447B3A" w14:textId="77777777" w:rsidTr="00510296">
        <w:trPr>
          <w:trHeight w:val="283"/>
        </w:trPr>
        <w:tc>
          <w:tcPr>
            <w:tcW w:w="4932" w:type="dxa"/>
            <w:tcBorders>
              <w:top w:val="nil"/>
              <w:left w:val="nil"/>
              <w:bottom w:val="nil"/>
              <w:right w:val="nil"/>
            </w:tcBorders>
            <w:vAlign w:val="center"/>
          </w:tcPr>
          <w:p w14:paraId="21447B35" w14:textId="77777777" w:rsidR="00D17A1E" w:rsidRPr="0010598B" w:rsidRDefault="00F70525" w:rsidP="00263B2B">
            <w:pPr>
              <w:tabs>
                <w:tab w:val="right" w:leader="dot" w:pos="4717"/>
              </w:tabs>
              <w:spacing w:line="240" w:lineRule="atLeast"/>
              <w:ind w:left="284"/>
              <w:jc w:val="left"/>
              <w:rPr>
                <w:sz w:val="18"/>
                <w:szCs w:val="18"/>
                <w:lang w:val="nl-BE"/>
              </w:rPr>
            </w:pPr>
            <w:r w:rsidRPr="0010598B">
              <w:rPr>
                <w:sz w:val="18"/>
                <w:szCs w:val="18"/>
                <w:lang w:val="nl-BE"/>
              </w:rPr>
              <w:t>Niet-recurrente bedrijfskosten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36" w14:textId="77777777" w:rsidR="00D17A1E"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FA5B82" w:rsidRPr="0010598B">
              <w:rPr>
                <w:sz w:val="16"/>
                <w:szCs w:val="16"/>
                <w:lang w:val="nl-BE"/>
              </w:rPr>
              <w:t>.12</w:t>
            </w:r>
          </w:p>
        </w:tc>
        <w:tc>
          <w:tcPr>
            <w:tcW w:w="709" w:type="dxa"/>
            <w:tcBorders>
              <w:top w:val="nil"/>
              <w:left w:val="single" w:sz="12" w:space="0" w:color="auto"/>
              <w:bottom w:val="nil"/>
            </w:tcBorders>
            <w:vAlign w:val="center"/>
          </w:tcPr>
          <w:p w14:paraId="21447B37" w14:textId="77777777" w:rsidR="00D17A1E" w:rsidRPr="0010598B" w:rsidRDefault="00FA5B82" w:rsidP="00165B6C">
            <w:pPr>
              <w:tabs>
                <w:tab w:val="right" w:leader="dot" w:pos="10631"/>
                <w:tab w:val="right" w:leader="dot" w:pos="10773"/>
              </w:tabs>
              <w:spacing w:line="240" w:lineRule="atLeast"/>
              <w:jc w:val="left"/>
              <w:rPr>
                <w:sz w:val="16"/>
                <w:szCs w:val="16"/>
                <w:lang w:val="nl-BE"/>
              </w:rPr>
            </w:pPr>
            <w:r w:rsidRPr="0010598B">
              <w:rPr>
                <w:sz w:val="16"/>
                <w:szCs w:val="16"/>
                <w:lang w:val="nl-BE"/>
              </w:rPr>
              <w:t>66A</w:t>
            </w:r>
          </w:p>
        </w:tc>
        <w:tc>
          <w:tcPr>
            <w:tcW w:w="2268" w:type="dxa"/>
            <w:tcBorders>
              <w:top w:val="nil"/>
              <w:bottom w:val="nil"/>
              <w:right w:val="single" w:sz="12" w:space="0" w:color="auto"/>
            </w:tcBorders>
            <w:vAlign w:val="center"/>
          </w:tcPr>
          <w:p w14:paraId="21447B38"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39"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B40" w14:textId="77777777" w:rsidTr="00510296">
        <w:trPr>
          <w:trHeight w:val="283"/>
        </w:trPr>
        <w:tc>
          <w:tcPr>
            <w:tcW w:w="4932" w:type="dxa"/>
            <w:tcBorders>
              <w:top w:val="nil"/>
              <w:left w:val="nil"/>
              <w:bottom w:val="nil"/>
              <w:right w:val="nil"/>
            </w:tcBorders>
            <w:vAlign w:val="center"/>
          </w:tcPr>
          <w:p w14:paraId="21447B3B" w14:textId="77777777" w:rsidR="00D17A1E" w:rsidRPr="0010598B" w:rsidRDefault="00534AAA" w:rsidP="00263B2B">
            <w:pPr>
              <w:tabs>
                <w:tab w:val="right" w:leader="dot" w:pos="4717"/>
              </w:tabs>
              <w:spacing w:before="120" w:line="240" w:lineRule="atLeast"/>
              <w:jc w:val="left"/>
              <w:rPr>
                <w:sz w:val="18"/>
                <w:szCs w:val="18"/>
                <w:lang w:val="nl-BE"/>
              </w:rPr>
            </w:pPr>
            <w:r w:rsidRPr="0010598B">
              <w:rPr>
                <w:rFonts w:cs="Arial"/>
                <w:b/>
                <w:sz w:val="18"/>
                <w:lang w:val="nl-BE"/>
              </w:rPr>
              <w:t>Bedrijfswinst (Bedrijfsverlies)</w:t>
            </w:r>
            <w:r w:rsidR="00D17A1E" w:rsidRPr="0010598B">
              <w:rPr>
                <w:sz w:val="18"/>
                <w:szCs w:val="18"/>
                <w:lang w:val="nl-BE"/>
              </w:rPr>
              <w:tab/>
            </w:r>
            <w:r w:rsidR="00FA5B82" w:rsidRPr="0010598B">
              <w:rPr>
                <w:sz w:val="18"/>
                <w:szCs w:val="18"/>
                <w:lang w:val="nl-BE"/>
              </w:rPr>
              <w:t>(+)/(-)</w:t>
            </w:r>
          </w:p>
        </w:tc>
        <w:tc>
          <w:tcPr>
            <w:tcW w:w="680" w:type="dxa"/>
            <w:tcBorders>
              <w:top w:val="nil"/>
              <w:left w:val="nil"/>
              <w:bottom w:val="nil"/>
              <w:right w:val="single" w:sz="12" w:space="0" w:color="auto"/>
            </w:tcBorders>
            <w:vAlign w:val="center"/>
          </w:tcPr>
          <w:p w14:paraId="21447B3C" w14:textId="77777777" w:rsidR="00D17A1E" w:rsidRPr="0010598B"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single" w:sz="12" w:space="0" w:color="auto"/>
            </w:tcBorders>
            <w:vAlign w:val="center"/>
          </w:tcPr>
          <w:p w14:paraId="21447B3D" w14:textId="77777777" w:rsidR="00D17A1E" w:rsidRPr="0010598B" w:rsidRDefault="00FA5B82"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9901</w:t>
            </w:r>
          </w:p>
        </w:tc>
        <w:tc>
          <w:tcPr>
            <w:tcW w:w="2268" w:type="dxa"/>
            <w:tcBorders>
              <w:top w:val="nil"/>
              <w:bottom w:val="single" w:sz="12" w:space="0" w:color="auto"/>
              <w:right w:val="single" w:sz="12" w:space="0" w:color="auto"/>
            </w:tcBorders>
            <w:vAlign w:val="center"/>
          </w:tcPr>
          <w:p w14:paraId="21447B3E" w14:textId="77777777" w:rsidR="00D17A1E" w:rsidRPr="0010598B" w:rsidRDefault="00D17A1E" w:rsidP="00165B6C">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single" w:sz="6" w:space="0" w:color="auto"/>
            </w:tcBorders>
            <w:vAlign w:val="center"/>
          </w:tcPr>
          <w:p w14:paraId="21447B3F"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bl>
    <w:p w14:paraId="21447B41" w14:textId="77777777" w:rsidR="00906D00" w:rsidRPr="0010598B" w:rsidRDefault="00906D00" w:rsidP="00263B2B">
      <w:pPr>
        <w:tabs>
          <w:tab w:val="right" w:leader="dot" w:pos="4717"/>
        </w:tabs>
        <w:spacing w:before="120" w:line="240" w:lineRule="atLeast"/>
        <w:jc w:val="left"/>
        <w:rPr>
          <w:rFonts w:cs="Arial"/>
          <w:b/>
          <w:sz w:val="18"/>
          <w:lang w:val="nl-BE"/>
        </w:rPr>
      </w:pPr>
    </w:p>
    <w:p w14:paraId="21447B42" w14:textId="77777777" w:rsidR="00921963" w:rsidRPr="0010598B" w:rsidRDefault="00921963" w:rsidP="00263B2B">
      <w:pPr>
        <w:tabs>
          <w:tab w:val="right" w:leader="dot" w:pos="4717"/>
        </w:tabs>
        <w:spacing w:before="120" w:line="240" w:lineRule="atLeast"/>
        <w:jc w:val="left"/>
        <w:rPr>
          <w:rFonts w:cs="Arial"/>
          <w:b/>
          <w:sz w:val="18"/>
          <w:lang w:val="nl-BE"/>
        </w:rPr>
      </w:pPr>
    </w:p>
    <w:p w14:paraId="21447B43" w14:textId="77777777" w:rsidR="00921963" w:rsidRPr="0010598B" w:rsidRDefault="00921963" w:rsidP="00263B2B">
      <w:pPr>
        <w:tabs>
          <w:tab w:val="right" w:leader="dot" w:pos="4717"/>
        </w:tabs>
        <w:spacing w:before="120" w:line="240" w:lineRule="atLeast"/>
        <w:jc w:val="left"/>
        <w:rPr>
          <w:rFonts w:cs="Arial"/>
          <w:b/>
          <w:sz w:val="18"/>
          <w:lang w:val="nl-BE"/>
        </w:rPr>
        <w:sectPr w:rsidR="00921963" w:rsidRPr="0010598B"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906D00" w:rsidRPr="0010598B" w14:paraId="21447B48"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B44" w14:textId="77777777" w:rsidR="00906D00" w:rsidRPr="0010598B" w:rsidRDefault="00906D00" w:rsidP="00906D00">
            <w:pPr>
              <w:spacing w:line="240" w:lineRule="atLeast"/>
              <w:jc w:val="left"/>
              <w:rPr>
                <w:lang w:val="nl-BE"/>
              </w:rPr>
            </w:pPr>
            <w:r w:rsidRPr="0010598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B45" w14:textId="77777777" w:rsidR="00906D00" w:rsidRPr="0010598B" w:rsidRDefault="00906D00" w:rsidP="00906D0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B46" w14:textId="77777777" w:rsidR="00906D00" w:rsidRPr="0010598B" w:rsidRDefault="00906D00" w:rsidP="00906D0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B47" w14:textId="0369794C" w:rsidR="00906D00" w:rsidRPr="00742CA2" w:rsidRDefault="00FF77C8" w:rsidP="004F2636">
            <w:pPr>
              <w:spacing w:line="240" w:lineRule="atLeast"/>
              <w:jc w:val="left"/>
              <w:rPr>
                <w:lang w:val="nl-BE"/>
              </w:rPr>
            </w:pPr>
            <w:r w:rsidRPr="00742CA2">
              <w:rPr>
                <w:lang w:val="nl-BE"/>
              </w:rPr>
              <w:t>VOL-</w:t>
            </w:r>
            <w:proofErr w:type="spellStart"/>
            <w:r w:rsidRPr="00742CA2">
              <w:rPr>
                <w:lang w:val="nl-BE"/>
              </w:rPr>
              <w:t>inb</w:t>
            </w:r>
            <w:proofErr w:type="spellEnd"/>
            <w:r w:rsidR="00906D00" w:rsidRPr="00742CA2">
              <w:rPr>
                <w:lang w:val="nl-BE"/>
              </w:rPr>
              <w:t xml:space="preserve"> </w:t>
            </w:r>
            <w:r w:rsidR="004F2636" w:rsidRPr="00742CA2">
              <w:rPr>
                <w:lang w:val="nl-BE"/>
              </w:rPr>
              <w:t>4</w:t>
            </w:r>
          </w:p>
        </w:tc>
      </w:tr>
    </w:tbl>
    <w:p w14:paraId="21447B49" w14:textId="77777777" w:rsidR="004F2636" w:rsidRPr="0010598B" w:rsidRDefault="004F2636">
      <w:pPr>
        <w:rPr>
          <w:lang w:val="nl-BE"/>
        </w:rPr>
      </w:pPr>
    </w:p>
    <w:p w14:paraId="21447B4A" w14:textId="77777777" w:rsidR="004F2636" w:rsidRPr="0010598B" w:rsidRDefault="004F2636">
      <w:pPr>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121D41" w:rsidRPr="0010598B" w14:paraId="21447B50" w14:textId="77777777" w:rsidTr="00F752AE">
        <w:trPr>
          <w:trHeight w:val="283"/>
        </w:trPr>
        <w:tc>
          <w:tcPr>
            <w:tcW w:w="4932" w:type="dxa"/>
            <w:tcBorders>
              <w:top w:val="nil"/>
              <w:left w:val="nil"/>
              <w:bottom w:val="nil"/>
              <w:right w:val="nil"/>
            </w:tcBorders>
            <w:vAlign w:val="center"/>
          </w:tcPr>
          <w:p w14:paraId="21447B4B" w14:textId="77777777" w:rsidR="00121D41" w:rsidRPr="0010598B" w:rsidRDefault="00121D41" w:rsidP="00F752AE">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B4C" w14:textId="77777777" w:rsidR="00121D41" w:rsidRPr="0010598B" w:rsidRDefault="00121D41" w:rsidP="00F752AE">
            <w:pPr>
              <w:tabs>
                <w:tab w:val="right" w:leader="dot" w:pos="10631"/>
                <w:tab w:val="right" w:leader="dot" w:pos="10773"/>
              </w:tabs>
              <w:spacing w:line="240" w:lineRule="atLeast"/>
              <w:jc w:val="center"/>
              <w:rPr>
                <w:sz w:val="16"/>
                <w:szCs w:val="16"/>
                <w:lang w:val="nl-BE"/>
              </w:rPr>
            </w:pPr>
            <w:r w:rsidRPr="0010598B">
              <w:rPr>
                <w:sz w:val="16"/>
                <w:szCs w:val="16"/>
                <w:lang w:val="nl-BE"/>
              </w:rPr>
              <w:t>Toel.</w:t>
            </w:r>
          </w:p>
        </w:tc>
        <w:tc>
          <w:tcPr>
            <w:tcW w:w="709" w:type="dxa"/>
            <w:tcBorders>
              <w:bottom w:val="single" w:sz="12" w:space="0" w:color="auto"/>
            </w:tcBorders>
            <w:vAlign w:val="center"/>
          </w:tcPr>
          <w:p w14:paraId="21447B4D" w14:textId="77777777" w:rsidR="00121D41" w:rsidRPr="0010598B" w:rsidRDefault="00121D41" w:rsidP="00F752AE">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B4E" w14:textId="77777777" w:rsidR="00121D41" w:rsidRPr="0010598B" w:rsidRDefault="00121D41" w:rsidP="00F752AE">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B4F" w14:textId="77777777" w:rsidR="00121D41" w:rsidRPr="0010598B" w:rsidRDefault="00121D41" w:rsidP="00F752AE">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D17A1E" w:rsidRPr="0010598B" w14:paraId="21447B56" w14:textId="77777777" w:rsidTr="00906D00">
        <w:trPr>
          <w:trHeight w:val="283"/>
        </w:trPr>
        <w:tc>
          <w:tcPr>
            <w:tcW w:w="4932" w:type="dxa"/>
            <w:tcBorders>
              <w:top w:val="nil"/>
              <w:left w:val="nil"/>
              <w:bottom w:val="nil"/>
              <w:right w:val="nil"/>
            </w:tcBorders>
            <w:vAlign w:val="center"/>
          </w:tcPr>
          <w:p w14:paraId="21447B51" w14:textId="77777777" w:rsidR="00D17A1E" w:rsidRPr="0010598B" w:rsidRDefault="00534AAA" w:rsidP="008B1813">
            <w:pPr>
              <w:tabs>
                <w:tab w:val="right" w:leader="dot" w:pos="4717"/>
              </w:tabs>
              <w:spacing w:before="120" w:line="240" w:lineRule="atLeast"/>
              <w:jc w:val="left"/>
              <w:rPr>
                <w:sz w:val="18"/>
                <w:szCs w:val="18"/>
                <w:lang w:val="nl-BE"/>
              </w:rPr>
            </w:pPr>
            <w:r w:rsidRPr="0010598B">
              <w:rPr>
                <w:rFonts w:cs="Arial"/>
                <w:b/>
                <w:sz w:val="18"/>
                <w:lang w:val="nl-BE"/>
              </w:rPr>
              <w:t>Financiële 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52" w14:textId="77777777" w:rsidR="00D17A1E" w:rsidRPr="0010598B"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53" w14:textId="77777777" w:rsidR="00D17A1E" w:rsidRPr="0010598B" w:rsidRDefault="00FA5B82" w:rsidP="00FA5B82">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75/76B</w:t>
            </w:r>
          </w:p>
        </w:tc>
        <w:tc>
          <w:tcPr>
            <w:tcW w:w="2268" w:type="dxa"/>
            <w:tcBorders>
              <w:top w:val="nil"/>
              <w:bottom w:val="nil"/>
              <w:right w:val="single" w:sz="12" w:space="0" w:color="auto"/>
            </w:tcBorders>
            <w:vAlign w:val="center"/>
          </w:tcPr>
          <w:p w14:paraId="21447B54"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55"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B5C" w14:textId="77777777" w:rsidTr="00906D00">
        <w:trPr>
          <w:trHeight w:val="283"/>
        </w:trPr>
        <w:tc>
          <w:tcPr>
            <w:tcW w:w="4932" w:type="dxa"/>
            <w:tcBorders>
              <w:top w:val="nil"/>
              <w:left w:val="nil"/>
              <w:bottom w:val="nil"/>
              <w:right w:val="nil"/>
            </w:tcBorders>
            <w:vAlign w:val="center"/>
          </w:tcPr>
          <w:p w14:paraId="21447B57" w14:textId="77777777" w:rsidR="00D17A1E" w:rsidRPr="0010598B" w:rsidRDefault="00F70525" w:rsidP="00263B2B">
            <w:pPr>
              <w:tabs>
                <w:tab w:val="right" w:leader="dot" w:pos="4717"/>
              </w:tabs>
              <w:spacing w:line="240" w:lineRule="atLeast"/>
              <w:ind w:left="284"/>
              <w:jc w:val="left"/>
              <w:rPr>
                <w:sz w:val="18"/>
                <w:szCs w:val="18"/>
                <w:lang w:val="nl-BE"/>
              </w:rPr>
            </w:pPr>
            <w:r w:rsidRPr="0010598B">
              <w:rPr>
                <w:rFonts w:cs="Arial"/>
                <w:sz w:val="18"/>
                <w:lang w:val="nl-BE"/>
              </w:rPr>
              <w:t>Recurrente financiële 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58"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59" w14:textId="77777777" w:rsidR="00D17A1E" w:rsidRPr="0010598B" w:rsidRDefault="00FD0C6F" w:rsidP="00165B6C">
            <w:pPr>
              <w:tabs>
                <w:tab w:val="right" w:leader="dot" w:pos="10631"/>
                <w:tab w:val="right" w:leader="dot" w:pos="10773"/>
              </w:tabs>
              <w:spacing w:line="240" w:lineRule="atLeast"/>
              <w:jc w:val="left"/>
              <w:rPr>
                <w:sz w:val="16"/>
                <w:szCs w:val="16"/>
                <w:lang w:val="nl-BE"/>
              </w:rPr>
            </w:pPr>
            <w:r w:rsidRPr="0010598B">
              <w:rPr>
                <w:sz w:val="16"/>
                <w:szCs w:val="16"/>
                <w:lang w:val="nl-BE"/>
              </w:rPr>
              <w:t>75</w:t>
            </w:r>
          </w:p>
        </w:tc>
        <w:tc>
          <w:tcPr>
            <w:tcW w:w="2268" w:type="dxa"/>
            <w:tcBorders>
              <w:top w:val="nil"/>
              <w:bottom w:val="nil"/>
              <w:right w:val="single" w:sz="12" w:space="0" w:color="auto"/>
            </w:tcBorders>
            <w:vAlign w:val="center"/>
          </w:tcPr>
          <w:p w14:paraId="21447B5A"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5B"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B62" w14:textId="77777777" w:rsidTr="00906D00">
        <w:trPr>
          <w:trHeight w:val="283"/>
        </w:trPr>
        <w:tc>
          <w:tcPr>
            <w:tcW w:w="4932" w:type="dxa"/>
            <w:tcBorders>
              <w:top w:val="nil"/>
              <w:left w:val="nil"/>
              <w:bottom w:val="nil"/>
              <w:right w:val="nil"/>
            </w:tcBorders>
            <w:vAlign w:val="center"/>
          </w:tcPr>
          <w:p w14:paraId="21447B5D" w14:textId="77777777" w:rsidR="00D17A1E"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Opbrengsten uit financiële vaste activa</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5E"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5F" w14:textId="77777777" w:rsidR="00D17A1E" w:rsidRPr="0010598B" w:rsidRDefault="00FD0C6F" w:rsidP="00165B6C">
            <w:pPr>
              <w:tabs>
                <w:tab w:val="right" w:leader="dot" w:pos="10631"/>
                <w:tab w:val="right" w:leader="dot" w:pos="10773"/>
              </w:tabs>
              <w:spacing w:line="240" w:lineRule="atLeast"/>
              <w:jc w:val="left"/>
              <w:rPr>
                <w:sz w:val="16"/>
                <w:szCs w:val="16"/>
                <w:lang w:val="nl-BE"/>
              </w:rPr>
            </w:pPr>
            <w:r w:rsidRPr="0010598B">
              <w:rPr>
                <w:sz w:val="16"/>
                <w:szCs w:val="16"/>
                <w:lang w:val="nl-BE"/>
              </w:rPr>
              <w:t>750</w:t>
            </w:r>
          </w:p>
        </w:tc>
        <w:tc>
          <w:tcPr>
            <w:tcW w:w="2268" w:type="dxa"/>
            <w:tcBorders>
              <w:top w:val="nil"/>
              <w:bottom w:val="nil"/>
              <w:right w:val="single" w:sz="12" w:space="0" w:color="auto"/>
            </w:tcBorders>
            <w:vAlign w:val="center"/>
          </w:tcPr>
          <w:p w14:paraId="21447B60" w14:textId="77777777" w:rsidR="00D17A1E" w:rsidRPr="0010598B" w:rsidRDefault="00D17A1E"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61" w14:textId="77777777" w:rsidR="00D17A1E" w:rsidRPr="0010598B" w:rsidRDefault="00D17A1E"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17A1E" w:rsidRPr="0010598B" w14:paraId="21447B68" w14:textId="77777777" w:rsidTr="00906D00">
        <w:trPr>
          <w:trHeight w:val="283"/>
        </w:trPr>
        <w:tc>
          <w:tcPr>
            <w:tcW w:w="4932" w:type="dxa"/>
            <w:tcBorders>
              <w:top w:val="nil"/>
              <w:left w:val="nil"/>
              <w:bottom w:val="nil"/>
              <w:right w:val="nil"/>
            </w:tcBorders>
            <w:vAlign w:val="center"/>
          </w:tcPr>
          <w:p w14:paraId="21447B63" w14:textId="77777777" w:rsidR="00D17A1E"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Opbrengsten uit vlottende activa</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64"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65" w14:textId="77777777" w:rsidR="00D17A1E" w:rsidRPr="0010598B" w:rsidRDefault="004E7A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751</w:t>
            </w:r>
          </w:p>
        </w:tc>
        <w:tc>
          <w:tcPr>
            <w:tcW w:w="2268" w:type="dxa"/>
            <w:tcBorders>
              <w:top w:val="nil"/>
              <w:bottom w:val="nil"/>
              <w:right w:val="single" w:sz="12" w:space="0" w:color="auto"/>
            </w:tcBorders>
            <w:vAlign w:val="center"/>
          </w:tcPr>
          <w:p w14:paraId="21447B66" w14:textId="77777777" w:rsidR="00D17A1E" w:rsidRPr="0010598B" w:rsidRDefault="00D17A1E"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67" w14:textId="77777777" w:rsidR="00D17A1E" w:rsidRPr="0010598B" w:rsidRDefault="00D17A1E"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17A1E" w:rsidRPr="0010598B" w14:paraId="21447B6E" w14:textId="77777777" w:rsidTr="00906D00">
        <w:trPr>
          <w:trHeight w:val="283"/>
        </w:trPr>
        <w:tc>
          <w:tcPr>
            <w:tcW w:w="4932" w:type="dxa"/>
            <w:tcBorders>
              <w:top w:val="nil"/>
              <w:left w:val="nil"/>
              <w:bottom w:val="nil"/>
              <w:right w:val="nil"/>
            </w:tcBorders>
            <w:vAlign w:val="center"/>
          </w:tcPr>
          <w:p w14:paraId="21447B69" w14:textId="77777777" w:rsidR="00D17A1E"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Andere financiële 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6A" w14:textId="77777777" w:rsidR="00D17A1E" w:rsidRPr="0010598B" w:rsidRDefault="004F2636"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4E7A68" w:rsidRPr="0010598B">
              <w:rPr>
                <w:sz w:val="16"/>
                <w:szCs w:val="16"/>
                <w:lang w:val="nl-BE"/>
              </w:rPr>
              <w:t>.11</w:t>
            </w:r>
          </w:p>
        </w:tc>
        <w:tc>
          <w:tcPr>
            <w:tcW w:w="709" w:type="dxa"/>
            <w:tcBorders>
              <w:top w:val="nil"/>
              <w:left w:val="single" w:sz="12" w:space="0" w:color="auto"/>
              <w:bottom w:val="nil"/>
            </w:tcBorders>
            <w:vAlign w:val="center"/>
          </w:tcPr>
          <w:p w14:paraId="21447B6B" w14:textId="77777777" w:rsidR="00D17A1E" w:rsidRPr="0010598B" w:rsidRDefault="004E7A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752/9</w:t>
            </w:r>
          </w:p>
        </w:tc>
        <w:tc>
          <w:tcPr>
            <w:tcW w:w="2268" w:type="dxa"/>
            <w:tcBorders>
              <w:top w:val="nil"/>
              <w:bottom w:val="nil"/>
              <w:right w:val="single" w:sz="12" w:space="0" w:color="auto"/>
            </w:tcBorders>
            <w:vAlign w:val="center"/>
          </w:tcPr>
          <w:p w14:paraId="21447B6C" w14:textId="77777777" w:rsidR="00D17A1E" w:rsidRPr="0010598B" w:rsidRDefault="00D17A1E"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6D" w14:textId="77777777" w:rsidR="00D17A1E" w:rsidRPr="0010598B" w:rsidRDefault="00D17A1E"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17A1E" w:rsidRPr="0010598B" w14:paraId="21447B74" w14:textId="77777777" w:rsidTr="00906D00">
        <w:trPr>
          <w:trHeight w:val="283"/>
        </w:trPr>
        <w:tc>
          <w:tcPr>
            <w:tcW w:w="4932" w:type="dxa"/>
            <w:tcBorders>
              <w:top w:val="nil"/>
              <w:left w:val="nil"/>
              <w:bottom w:val="nil"/>
              <w:right w:val="nil"/>
            </w:tcBorders>
            <w:vAlign w:val="center"/>
          </w:tcPr>
          <w:p w14:paraId="21447B6F" w14:textId="77777777" w:rsidR="00D17A1E" w:rsidRPr="0010598B" w:rsidRDefault="00F70525" w:rsidP="00263B2B">
            <w:pPr>
              <w:tabs>
                <w:tab w:val="right" w:leader="dot" w:pos="4717"/>
              </w:tabs>
              <w:spacing w:line="240" w:lineRule="atLeast"/>
              <w:ind w:left="284"/>
              <w:jc w:val="left"/>
              <w:rPr>
                <w:sz w:val="18"/>
                <w:szCs w:val="18"/>
                <w:lang w:val="nl-BE"/>
              </w:rPr>
            </w:pPr>
            <w:r w:rsidRPr="0010598B">
              <w:rPr>
                <w:rFonts w:cs="Arial"/>
                <w:sz w:val="18"/>
                <w:lang w:val="nl-BE"/>
              </w:rPr>
              <w:t>Niet-recurrente financiële 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70" w14:textId="77777777" w:rsidR="00D17A1E" w:rsidRPr="0010598B" w:rsidRDefault="004F2636"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4E7A68" w:rsidRPr="0010598B">
              <w:rPr>
                <w:sz w:val="16"/>
                <w:szCs w:val="16"/>
                <w:lang w:val="nl-BE"/>
              </w:rPr>
              <w:t>.12</w:t>
            </w:r>
          </w:p>
        </w:tc>
        <w:tc>
          <w:tcPr>
            <w:tcW w:w="709" w:type="dxa"/>
            <w:tcBorders>
              <w:top w:val="nil"/>
              <w:left w:val="single" w:sz="12" w:space="0" w:color="auto"/>
              <w:bottom w:val="nil"/>
            </w:tcBorders>
            <w:vAlign w:val="center"/>
          </w:tcPr>
          <w:p w14:paraId="21447B71" w14:textId="77777777" w:rsidR="00D17A1E" w:rsidRPr="0010598B" w:rsidRDefault="004E7A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76B</w:t>
            </w:r>
          </w:p>
        </w:tc>
        <w:tc>
          <w:tcPr>
            <w:tcW w:w="2268" w:type="dxa"/>
            <w:tcBorders>
              <w:top w:val="nil"/>
              <w:bottom w:val="nil"/>
              <w:right w:val="single" w:sz="12" w:space="0" w:color="auto"/>
            </w:tcBorders>
            <w:vAlign w:val="center"/>
          </w:tcPr>
          <w:p w14:paraId="21447B72"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73"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B7A" w14:textId="77777777" w:rsidTr="00906D00">
        <w:trPr>
          <w:trHeight w:val="283"/>
        </w:trPr>
        <w:tc>
          <w:tcPr>
            <w:tcW w:w="4932" w:type="dxa"/>
            <w:tcBorders>
              <w:top w:val="nil"/>
              <w:left w:val="nil"/>
              <w:bottom w:val="nil"/>
              <w:right w:val="nil"/>
            </w:tcBorders>
            <w:vAlign w:val="center"/>
          </w:tcPr>
          <w:p w14:paraId="21447B75" w14:textId="77777777" w:rsidR="00D17A1E" w:rsidRPr="0010598B" w:rsidRDefault="00534AAA" w:rsidP="008B1813">
            <w:pPr>
              <w:tabs>
                <w:tab w:val="right" w:leader="dot" w:pos="4717"/>
              </w:tabs>
              <w:spacing w:before="120" w:line="240" w:lineRule="atLeast"/>
              <w:jc w:val="left"/>
              <w:rPr>
                <w:sz w:val="18"/>
                <w:szCs w:val="18"/>
                <w:lang w:val="nl-BE"/>
              </w:rPr>
            </w:pPr>
            <w:r w:rsidRPr="0010598B">
              <w:rPr>
                <w:rFonts w:cs="Arial"/>
                <w:b/>
                <w:sz w:val="18"/>
                <w:lang w:val="nl-BE"/>
              </w:rPr>
              <w:t>Financiële kosten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76" w14:textId="77777777" w:rsidR="00D17A1E" w:rsidRPr="0010598B" w:rsidRDefault="00D17A1E"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77" w14:textId="77777777" w:rsidR="00D17A1E" w:rsidRPr="0010598B" w:rsidRDefault="004E7A68" w:rsidP="004E7A68">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65/66B</w:t>
            </w:r>
          </w:p>
        </w:tc>
        <w:tc>
          <w:tcPr>
            <w:tcW w:w="2268" w:type="dxa"/>
            <w:tcBorders>
              <w:top w:val="nil"/>
              <w:bottom w:val="nil"/>
              <w:right w:val="single" w:sz="12" w:space="0" w:color="auto"/>
            </w:tcBorders>
            <w:vAlign w:val="center"/>
          </w:tcPr>
          <w:p w14:paraId="21447B78"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79"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B80" w14:textId="77777777" w:rsidTr="00906D00">
        <w:trPr>
          <w:trHeight w:val="283"/>
        </w:trPr>
        <w:tc>
          <w:tcPr>
            <w:tcW w:w="4932" w:type="dxa"/>
            <w:tcBorders>
              <w:top w:val="nil"/>
              <w:left w:val="nil"/>
              <w:bottom w:val="nil"/>
              <w:right w:val="nil"/>
            </w:tcBorders>
            <w:vAlign w:val="center"/>
          </w:tcPr>
          <w:p w14:paraId="21447B7B" w14:textId="77777777" w:rsidR="00D17A1E" w:rsidRPr="0010598B" w:rsidRDefault="00F70525" w:rsidP="008B1813">
            <w:pPr>
              <w:tabs>
                <w:tab w:val="right" w:leader="dot" w:pos="4717"/>
              </w:tabs>
              <w:spacing w:line="240" w:lineRule="atLeast"/>
              <w:ind w:left="284"/>
              <w:jc w:val="left"/>
              <w:rPr>
                <w:sz w:val="18"/>
                <w:szCs w:val="18"/>
                <w:lang w:val="nl-BE"/>
              </w:rPr>
            </w:pPr>
            <w:r w:rsidRPr="0010598B">
              <w:rPr>
                <w:sz w:val="18"/>
                <w:szCs w:val="18"/>
                <w:lang w:val="nl-BE"/>
              </w:rPr>
              <w:t>Recurrente financiële kosten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7C" w14:textId="77777777" w:rsidR="00D17A1E" w:rsidRPr="0010598B" w:rsidRDefault="004F2636"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DD6305" w:rsidRPr="0010598B">
              <w:rPr>
                <w:sz w:val="16"/>
                <w:szCs w:val="16"/>
                <w:lang w:val="nl-BE"/>
              </w:rPr>
              <w:t>.11</w:t>
            </w:r>
          </w:p>
        </w:tc>
        <w:tc>
          <w:tcPr>
            <w:tcW w:w="709" w:type="dxa"/>
            <w:tcBorders>
              <w:top w:val="nil"/>
              <w:left w:val="single" w:sz="12" w:space="0" w:color="auto"/>
              <w:bottom w:val="nil"/>
            </w:tcBorders>
            <w:vAlign w:val="center"/>
          </w:tcPr>
          <w:p w14:paraId="21447B7D" w14:textId="77777777" w:rsidR="00D17A1E" w:rsidRPr="0010598B" w:rsidRDefault="004E7A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65</w:t>
            </w:r>
          </w:p>
        </w:tc>
        <w:tc>
          <w:tcPr>
            <w:tcW w:w="2268" w:type="dxa"/>
            <w:tcBorders>
              <w:top w:val="nil"/>
              <w:bottom w:val="nil"/>
              <w:right w:val="single" w:sz="12" w:space="0" w:color="auto"/>
            </w:tcBorders>
            <w:vAlign w:val="center"/>
          </w:tcPr>
          <w:p w14:paraId="21447B7E"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7F"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4E7A68" w:rsidRPr="0010598B" w14:paraId="21447B86" w14:textId="77777777" w:rsidTr="00906D00">
        <w:trPr>
          <w:trHeight w:val="283"/>
        </w:trPr>
        <w:tc>
          <w:tcPr>
            <w:tcW w:w="4932" w:type="dxa"/>
            <w:tcBorders>
              <w:top w:val="nil"/>
              <w:left w:val="nil"/>
              <w:bottom w:val="nil"/>
              <w:right w:val="nil"/>
            </w:tcBorders>
            <w:vAlign w:val="center"/>
          </w:tcPr>
          <w:p w14:paraId="21447B81" w14:textId="77777777" w:rsidR="004E7A68"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Kosten van schulden</w:t>
            </w:r>
            <w:r w:rsidR="004E7A68" w:rsidRPr="0010598B">
              <w:rPr>
                <w:sz w:val="18"/>
                <w:szCs w:val="18"/>
                <w:lang w:val="nl-BE"/>
              </w:rPr>
              <w:tab/>
            </w:r>
          </w:p>
        </w:tc>
        <w:tc>
          <w:tcPr>
            <w:tcW w:w="680" w:type="dxa"/>
            <w:tcBorders>
              <w:top w:val="nil"/>
              <w:left w:val="nil"/>
              <w:bottom w:val="nil"/>
              <w:right w:val="single" w:sz="12" w:space="0" w:color="auto"/>
            </w:tcBorders>
            <w:vAlign w:val="center"/>
          </w:tcPr>
          <w:p w14:paraId="21447B82" w14:textId="77777777" w:rsidR="004E7A68" w:rsidRPr="0010598B" w:rsidRDefault="004E7A68"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83" w14:textId="77777777" w:rsidR="004E7A68" w:rsidRPr="0010598B" w:rsidRDefault="00551CCA"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4E7A68" w:rsidRPr="0010598B">
              <w:rPr>
                <w:sz w:val="16"/>
                <w:szCs w:val="16"/>
                <w:lang w:val="nl-BE"/>
              </w:rPr>
              <w:t>50</w:t>
            </w:r>
          </w:p>
        </w:tc>
        <w:tc>
          <w:tcPr>
            <w:tcW w:w="2268" w:type="dxa"/>
            <w:tcBorders>
              <w:top w:val="nil"/>
              <w:bottom w:val="nil"/>
              <w:right w:val="single" w:sz="12" w:space="0" w:color="auto"/>
            </w:tcBorders>
            <w:vAlign w:val="center"/>
          </w:tcPr>
          <w:p w14:paraId="21447B84" w14:textId="77777777" w:rsidR="004E7A68" w:rsidRPr="0010598B" w:rsidRDefault="004E7A68"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85" w14:textId="77777777" w:rsidR="004E7A68" w:rsidRPr="0010598B" w:rsidRDefault="004E7A68"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4E7A68" w:rsidRPr="0010598B" w14:paraId="21447B8C" w14:textId="77777777" w:rsidTr="00906D00">
        <w:trPr>
          <w:trHeight w:val="283"/>
        </w:trPr>
        <w:tc>
          <w:tcPr>
            <w:tcW w:w="4932" w:type="dxa"/>
            <w:tcBorders>
              <w:top w:val="nil"/>
              <w:left w:val="nil"/>
              <w:bottom w:val="nil"/>
              <w:right w:val="nil"/>
            </w:tcBorders>
            <w:vAlign w:val="center"/>
          </w:tcPr>
          <w:p w14:paraId="21447B87" w14:textId="77777777" w:rsidR="004E7A68" w:rsidRPr="0010598B" w:rsidRDefault="00534AAA" w:rsidP="004427D1">
            <w:pPr>
              <w:tabs>
                <w:tab w:val="right" w:leader="dot" w:pos="4717"/>
              </w:tabs>
              <w:spacing w:line="240" w:lineRule="atLeast"/>
              <w:ind w:left="567" w:right="-113"/>
              <w:jc w:val="left"/>
              <w:rPr>
                <w:sz w:val="18"/>
                <w:szCs w:val="18"/>
                <w:lang w:val="nl-BE"/>
              </w:rPr>
            </w:pPr>
            <w:r w:rsidRPr="0010598B">
              <w:rPr>
                <w:rFonts w:cs="Arial"/>
                <w:sz w:val="18"/>
                <w:lang w:val="nl-BE"/>
              </w:rPr>
              <w:t>Waardeverminderingen op vlottende activa andere dan voorraden, bestellingen in uitvoering en handels</w:t>
            </w:r>
            <w:r w:rsidR="004427D1" w:rsidRPr="0010598B">
              <w:rPr>
                <w:rFonts w:cs="Arial"/>
                <w:sz w:val="18"/>
                <w:lang w:val="nl-BE"/>
              </w:rPr>
              <w:t xml:space="preserve">- </w:t>
            </w:r>
            <w:r w:rsidRPr="0010598B">
              <w:rPr>
                <w:rFonts w:cs="Arial"/>
                <w:sz w:val="18"/>
                <w:lang w:val="nl-BE"/>
              </w:rPr>
              <w:t>vorderingen: toevoegingen (terugnemingen)</w:t>
            </w:r>
            <w:r w:rsidR="004E7A68" w:rsidRPr="0010598B">
              <w:rPr>
                <w:sz w:val="18"/>
                <w:szCs w:val="18"/>
                <w:lang w:val="nl-BE"/>
              </w:rPr>
              <w:tab/>
            </w:r>
            <w:r w:rsidR="00551CCA" w:rsidRPr="0010598B">
              <w:rPr>
                <w:sz w:val="18"/>
                <w:szCs w:val="18"/>
                <w:lang w:val="nl-BE"/>
              </w:rPr>
              <w:t>(+)/(-)</w:t>
            </w:r>
          </w:p>
        </w:tc>
        <w:tc>
          <w:tcPr>
            <w:tcW w:w="680" w:type="dxa"/>
            <w:tcBorders>
              <w:top w:val="nil"/>
              <w:left w:val="nil"/>
              <w:bottom w:val="nil"/>
              <w:right w:val="single" w:sz="12" w:space="0" w:color="auto"/>
            </w:tcBorders>
            <w:vAlign w:val="center"/>
          </w:tcPr>
          <w:p w14:paraId="21447B88" w14:textId="77777777" w:rsidR="004E7A68" w:rsidRPr="0010598B" w:rsidRDefault="004E7A68" w:rsidP="004427D1">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14:paraId="21447B89" w14:textId="77777777" w:rsidR="004E7A68" w:rsidRPr="0010598B" w:rsidRDefault="00551CCA" w:rsidP="004427D1">
            <w:pPr>
              <w:tabs>
                <w:tab w:val="right" w:leader="dot" w:pos="10631"/>
                <w:tab w:val="right" w:leader="dot" w:pos="10773"/>
              </w:tabs>
              <w:spacing w:before="480" w:line="240" w:lineRule="atLeast"/>
              <w:jc w:val="left"/>
              <w:rPr>
                <w:sz w:val="16"/>
                <w:szCs w:val="16"/>
                <w:lang w:val="nl-BE"/>
              </w:rPr>
            </w:pPr>
            <w:r w:rsidRPr="0010598B">
              <w:rPr>
                <w:sz w:val="16"/>
                <w:szCs w:val="16"/>
                <w:lang w:val="nl-BE"/>
              </w:rPr>
              <w:t>6</w:t>
            </w:r>
            <w:r w:rsidR="004E7A68" w:rsidRPr="0010598B">
              <w:rPr>
                <w:sz w:val="16"/>
                <w:szCs w:val="16"/>
                <w:lang w:val="nl-BE"/>
              </w:rPr>
              <w:t>51</w:t>
            </w:r>
          </w:p>
        </w:tc>
        <w:tc>
          <w:tcPr>
            <w:tcW w:w="2268" w:type="dxa"/>
            <w:tcBorders>
              <w:top w:val="nil"/>
              <w:bottom w:val="nil"/>
              <w:right w:val="single" w:sz="12" w:space="0" w:color="auto"/>
            </w:tcBorders>
            <w:vAlign w:val="center"/>
          </w:tcPr>
          <w:p w14:paraId="21447B8A" w14:textId="77777777" w:rsidR="004E7A68" w:rsidRPr="0010598B" w:rsidRDefault="004E7A68" w:rsidP="00BC3A97">
            <w:pPr>
              <w:tabs>
                <w:tab w:val="right" w:leader="dot" w:pos="1701"/>
              </w:tabs>
              <w:spacing w:before="480"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8B" w14:textId="77777777" w:rsidR="004E7A68" w:rsidRPr="0010598B" w:rsidRDefault="004E7A68" w:rsidP="00BC3A97">
            <w:pPr>
              <w:tabs>
                <w:tab w:val="right" w:leader="dot" w:pos="1701"/>
              </w:tabs>
              <w:spacing w:before="480" w:line="240" w:lineRule="atLeast"/>
              <w:ind w:left="170" w:right="340"/>
              <w:jc w:val="left"/>
              <w:rPr>
                <w:sz w:val="18"/>
                <w:szCs w:val="18"/>
                <w:lang w:val="nl-BE"/>
              </w:rPr>
            </w:pPr>
            <w:r w:rsidRPr="0010598B">
              <w:rPr>
                <w:sz w:val="18"/>
                <w:szCs w:val="18"/>
                <w:lang w:val="nl-BE"/>
              </w:rPr>
              <w:tab/>
            </w:r>
          </w:p>
        </w:tc>
      </w:tr>
      <w:tr w:rsidR="004E7A68" w:rsidRPr="0010598B" w14:paraId="21447B92" w14:textId="77777777" w:rsidTr="00906D00">
        <w:trPr>
          <w:trHeight w:val="283"/>
        </w:trPr>
        <w:tc>
          <w:tcPr>
            <w:tcW w:w="4932" w:type="dxa"/>
            <w:tcBorders>
              <w:top w:val="nil"/>
              <w:left w:val="nil"/>
              <w:bottom w:val="nil"/>
              <w:right w:val="nil"/>
            </w:tcBorders>
            <w:vAlign w:val="center"/>
          </w:tcPr>
          <w:p w14:paraId="21447B8D" w14:textId="77777777" w:rsidR="004E7A68"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Andere financiële kosten</w:t>
            </w:r>
            <w:r w:rsidR="004E7A68" w:rsidRPr="0010598B">
              <w:rPr>
                <w:sz w:val="18"/>
                <w:szCs w:val="18"/>
                <w:lang w:val="nl-BE"/>
              </w:rPr>
              <w:tab/>
            </w:r>
          </w:p>
        </w:tc>
        <w:tc>
          <w:tcPr>
            <w:tcW w:w="680" w:type="dxa"/>
            <w:tcBorders>
              <w:top w:val="nil"/>
              <w:left w:val="nil"/>
              <w:bottom w:val="nil"/>
              <w:right w:val="single" w:sz="12" w:space="0" w:color="auto"/>
            </w:tcBorders>
            <w:vAlign w:val="center"/>
          </w:tcPr>
          <w:p w14:paraId="21447B8E" w14:textId="77777777" w:rsidR="004E7A68" w:rsidRPr="0010598B" w:rsidRDefault="004E7A68" w:rsidP="00551CCA">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8F" w14:textId="77777777" w:rsidR="004E7A68" w:rsidRPr="0010598B" w:rsidRDefault="00551CCA"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4E7A68" w:rsidRPr="0010598B">
              <w:rPr>
                <w:sz w:val="16"/>
                <w:szCs w:val="16"/>
                <w:lang w:val="nl-BE"/>
              </w:rPr>
              <w:t>52/9</w:t>
            </w:r>
          </w:p>
        </w:tc>
        <w:tc>
          <w:tcPr>
            <w:tcW w:w="2268" w:type="dxa"/>
            <w:tcBorders>
              <w:top w:val="nil"/>
              <w:bottom w:val="nil"/>
              <w:right w:val="single" w:sz="12" w:space="0" w:color="auto"/>
            </w:tcBorders>
            <w:vAlign w:val="center"/>
          </w:tcPr>
          <w:p w14:paraId="21447B90" w14:textId="77777777" w:rsidR="004E7A68" w:rsidRPr="0010598B" w:rsidRDefault="004E7A68"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91" w14:textId="77777777" w:rsidR="004E7A68" w:rsidRPr="0010598B" w:rsidRDefault="004E7A68" w:rsidP="00BC3A9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17A1E" w:rsidRPr="0010598B" w14:paraId="21447B98" w14:textId="77777777" w:rsidTr="00906D00">
        <w:trPr>
          <w:trHeight w:val="283"/>
        </w:trPr>
        <w:tc>
          <w:tcPr>
            <w:tcW w:w="4932" w:type="dxa"/>
            <w:tcBorders>
              <w:top w:val="nil"/>
              <w:left w:val="nil"/>
              <w:bottom w:val="nil"/>
              <w:right w:val="nil"/>
            </w:tcBorders>
            <w:vAlign w:val="center"/>
          </w:tcPr>
          <w:p w14:paraId="21447B93" w14:textId="77777777" w:rsidR="00D17A1E" w:rsidRPr="0010598B" w:rsidRDefault="00F70525" w:rsidP="00263B2B">
            <w:pPr>
              <w:tabs>
                <w:tab w:val="right" w:leader="dot" w:pos="4717"/>
              </w:tabs>
              <w:spacing w:line="240" w:lineRule="atLeast"/>
              <w:ind w:left="284"/>
              <w:jc w:val="left"/>
              <w:rPr>
                <w:sz w:val="18"/>
                <w:szCs w:val="18"/>
                <w:lang w:val="nl-BE"/>
              </w:rPr>
            </w:pPr>
            <w:r w:rsidRPr="0010598B">
              <w:rPr>
                <w:sz w:val="18"/>
                <w:szCs w:val="18"/>
                <w:lang w:val="nl-BE"/>
              </w:rPr>
              <w:t>Niet-recurrente financiële kosten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94" w14:textId="77777777" w:rsidR="00D17A1E" w:rsidRPr="0010598B" w:rsidRDefault="004F2636"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551CCA" w:rsidRPr="0010598B">
              <w:rPr>
                <w:sz w:val="16"/>
                <w:szCs w:val="16"/>
                <w:lang w:val="nl-BE"/>
              </w:rPr>
              <w:t>.12</w:t>
            </w:r>
          </w:p>
        </w:tc>
        <w:tc>
          <w:tcPr>
            <w:tcW w:w="709" w:type="dxa"/>
            <w:tcBorders>
              <w:top w:val="nil"/>
              <w:left w:val="single" w:sz="12" w:space="0" w:color="auto"/>
              <w:bottom w:val="nil"/>
            </w:tcBorders>
            <w:vAlign w:val="center"/>
          </w:tcPr>
          <w:p w14:paraId="21447B95" w14:textId="77777777" w:rsidR="00D17A1E" w:rsidRPr="0010598B" w:rsidRDefault="00551CCA" w:rsidP="00165B6C">
            <w:pPr>
              <w:tabs>
                <w:tab w:val="right" w:leader="dot" w:pos="10631"/>
                <w:tab w:val="right" w:leader="dot" w:pos="10773"/>
              </w:tabs>
              <w:spacing w:line="240" w:lineRule="atLeast"/>
              <w:jc w:val="left"/>
              <w:rPr>
                <w:sz w:val="16"/>
                <w:szCs w:val="16"/>
                <w:lang w:val="nl-BE"/>
              </w:rPr>
            </w:pPr>
            <w:r w:rsidRPr="0010598B">
              <w:rPr>
                <w:sz w:val="16"/>
                <w:szCs w:val="16"/>
                <w:lang w:val="nl-BE"/>
              </w:rPr>
              <w:t>66B</w:t>
            </w:r>
          </w:p>
        </w:tc>
        <w:tc>
          <w:tcPr>
            <w:tcW w:w="2268" w:type="dxa"/>
            <w:tcBorders>
              <w:top w:val="nil"/>
              <w:bottom w:val="nil"/>
              <w:right w:val="single" w:sz="12" w:space="0" w:color="auto"/>
            </w:tcBorders>
            <w:vAlign w:val="center"/>
          </w:tcPr>
          <w:p w14:paraId="21447B96"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97"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F6F31" w:rsidRPr="0010598B" w14:paraId="21447B9E" w14:textId="77777777" w:rsidTr="00906D00">
        <w:trPr>
          <w:trHeight w:val="283"/>
        </w:trPr>
        <w:tc>
          <w:tcPr>
            <w:tcW w:w="4932" w:type="dxa"/>
            <w:tcBorders>
              <w:top w:val="nil"/>
              <w:left w:val="nil"/>
              <w:bottom w:val="nil"/>
              <w:right w:val="nil"/>
            </w:tcBorders>
            <w:vAlign w:val="center"/>
          </w:tcPr>
          <w:p w14:paraId="21447B99" w14:textId="77777777" w:rsidR="00BF6F31" w:rsidRPr="0010598B" w:rsidRDefault="00534AAA" w:rsidP="004427D1">
            <w:pPr>
              <w:tabs>
                <w:tab w:val="right" w:leader="dot" w:pos="4717"/>
              </w:tabs>
              <w:spacing w:before="120" w:line="240" w:lineRule="atLeast"/>
              <w:jc w:val="left"/>
              <w:rPr>
                <w:sz w:val="18"/>
                <w:szCs w:val="18"/>
                <w:lang w:val="nl-BE"/>
              </w:rPr>
            </w:pPr>
            <w:r w:rsidRPr="0010598B">
              <w:rPr>
                <w:rFonts w:cs="Arial"/>
                <w:b/>
                <w:sz w:val="18"/>
                <w:lang w:val="nl-BE"/>
              </w:rPr>
              <w:t xml:space="preserve">Winst (Verlies) </w:t>
            </w:r>
            <w:r w:rsidR="004427D1" w:rsidRPr="0010598B">
              <w:rPr>
                <w:rFonts w:cs="Arial"/>
                <w:b/>
                <w:sz w:val="18"/>
                <w:lang w:val="nl-BE"/>
              </w:rPr>
              <w:t>van het boekjaar</w:t>
            </w:r>
            <w:r w:rsidRPr="0010598B">
              <w:rPr>
                <w:rFonts w:cs="Arial"/>
                <w:b/>
                <w:sz w:val="18"/>
                <w:lang w:val="nl-BE"/>
              </w:rPr>
              <w:t xml:space="preserve"> vóór belasting</w:t>
            </w:r>
            <w:r w:rsidR="00BF6F31" w:rsidRPr="0010598B">
              <w:rPr>
                <w:sz w:val="18"/>
                <w:szCs w:val="18"/>
                <w:lang w:val="nl-BE"/>
              </w:rPr>
              <w:tab/>
              <w:t>(+)/(-)</w:t>
            </w:r>
          </w:p>
        </w:tc>
        <w:tc>
          <w:tcPr>
            <w:tcW w:w="680" w:type="dxa"/>
            <w:tcBorders>
              <w:top w:val="nil"/>
              <w:left w:val="nil"/>
              <w:bottom w:val="nil"/>
              <w:right w:val="single" w:sz="12" w:space="0" w:color="auto"/>
            </w:tcBorders>
            <w:vAlign w:val="center"/>
          </w:tcPr>
          <w:p w14:paraId="21447B9A" w14:textId="77777777" w:rsidR="00BF6F31" w:rsidRPr="0010598B" w:rsidRDefault="00BF6F31" w:rsidP="004427D1">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9B" w14:textId="77777777" w:rsidR="00BF6F31" w:rsidRPr="0010598B" w:rsidRDefault="00BF6F31" w:rsidP="004427D1">
            <w:pPr>
              <w:tabs>
                <w:tab w:val="right" w:leader="dot" w:pos="10631"/>
                <w:tab w:val="right" w:leader="dot" w:pos="10773"/>
              </w:tabs>
              <w:spacing w:before="120" w:line="240" w:lineRule="atLeast"/>
              <w:jc w:val="left"/>
              <w:rPr>
                <w:sz w:val="16"/>
                <w:szCs w:val="16"/>
                <w:lang w:val="nl-BE"/>
              </w:rPr>
            </w:pPr>
            <w:r w:rsidRPr="0010598B">
              <w:rPr>
                <w:sz w:val="16"/>
                <w:szCs w:val="16"/>
                <w:lang w:val="nl-BE"/>
              </w:rPr>
              <w:t>9903</w:t>
            </w:r>
          </w:p>
        </w:tc>
        <w:tc>
          <w:tcPr>
            <w:tcW w:w="2268" w:type="dxa"/>
            <w:tcBorders>
              <w:top w:val="nil"/>
              <w:bottom w:val="nil"/>
              <w:right w:val="single" w:sz="12" w:space="0" w:color="auto"/>
            </w:tcBorders>
            <w:vAlign w:val="center"/>
          </w:tcPr>
          <w:p w14:paraId="21447B9C" w14:textId="77777777" w:rsidR="00BF6F31" w:rsidRPr="0010598B" w:rsidRDefault="00BF6F31" w:rsidP="004427D1">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9D" w14:textId="77777777" w:rsidR="00BF6F31" w:rsidRPr="0010598B" w:rsidRDefault="00BF6F31" w:rsidP="004427D1">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A4" w14:textId="77777777" w:rsidTr="00906D00">
        <w:trPr>
          <w:trHeight w:val="283"/>
        </w:trPr>
        <w:tc>
          <w:tcPr>
            <w:tcW w:w="4932" w:type="dxa"/>
            <w:tcBorders>
              <w:top w:val="nil"/>
              <w:left w:val="nil"/>
              <w:bottom w:val="nil"/>
              <w:right w:val="nil"/>
            </w:tcBorders>
            <w:vAlign w:val="center"/>
          </w:tcPr>
          <w:p w14:paraId="21447B9F" w14:textId="77777777" w:rsidR="00BF6F31" w:rsidRPr="0010598B" w:rsidRDefault="00EB72A3" w:rsidP="008B1813">
            <w:pPr>
              <w:tabs>
                <w:tab w:val="right" w:leader="dot" w:pos="4717"/>
              </w:tabs>
              <w:spacing w:before="120" w:line="240" w:lineRule="atLeast"/>
              <w:jc w:val="left"/>
              <w:rPr>
                <w:sz w:val="18"/>
                <w:szCs w:val="18"/>
                <w:lang w:val="nl-BE"/>
              </w:rPr>
            </w:pPr>
            <w:r w:rsidRPr="0010598B">
              <w:rPr>
                <w:rFonts w:cs="Arial"/>
                <w:b/>
                <w:sz w:val="18"/>
                <w:lang w:val="nl-BE"/>
              </w:rPr>
              <w:t>Onttrekking aan de uitgestelde belastingen</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A0"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A1" w14:textId="77777777" w:rsidR="00BF6F31" w:rsidRPr="0010598B" w:rsidRDefault="00BF6F31" w:rsidP="00BF6F31">
            <w:pPr>
              <w:tabs>
                <w:tab w:val="right" w:leader="dot" w:pos="10631"/>
                <w:tab w:val="right" w:leader="dot" w:pos="10773"/>
              </w:tabs>
              <w:spacing w:before="120" w:line="240" w:lineRule="atLeast"/>
              <w:jc w:val="left"/>
              <w:rPr>
                <w:sz w:val="16"/>
                <w:szCs w:val="16"/>
                <w:lang w:val="nl-BE"/>
              </w:rPr>
            </w:pPr>
            <w:r w:rsidRPr="0010598B">
              <w:rPr>
                <w:sz w:val="16"/>
                <w:szCs w:val="16"/>
                <w:lang w:val="nl-BE"/>
              </w:rPr>
              <w:t>780</w:t>
            </w:r>
          </w:p>
        </w:tc>
        <w:tc>
          <w:tcPr>
            <w:tcW w:w="2268" w:type="dxa"/>
            <w:tcBorders>
              <w:top w:val="nil"/>
              <w:bottom w:val="nil"/>
              <w:right w:val="single" w:sz="12" w:space="0" w:color="auto"/>
            </w:tcBorders>
            <w:vAlign w:val="center"/>
          </w:tcPr>
          <w:p w14:paraId="21447BA2"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A3"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AA" w14:textId="77777777" w:rsidTr="00906D00">
        <w:trPr>
          <w:trHeight w:val="283"/>
        </w:trPr>
        <w:tc>
          <w:tcPr>
            <w:tcW w:w="4932" w:type="dxa"/>
            <w:tcBorders>
              <w:top w:val="nil"/>
              <w:left w:val="nil"/>
              <w:bottom w:val="nil"/>
              <w:right w:val="nil"/>
            </w:tcBorders>
            <w:vAlign w:val="center"/>
          </w:tcPr>
          <w:p w14:paraId="21447BA5" w14:textId="77777777" w:rsidR="00BF6F31" w:rsidRPr="0010598B" w:rsidRDefault="00EB72A3" w:rsidP="008B1813">
            <w:pPr>
              <w:tabs>
                <w:tab w:val="right" w:leader="dot" w:pos="4717"/>
              </w:tabs>
              <w:spacing w:before="120" w:line="240" w:lineRule="atLeast"/>
              <w:jc w:val="left"/>
              <w:rPr>
                <w:sz w:val="18"/>
                <w:szCs w:val="18"/>
                <w:lang w:val="nl-BE"/>
              </w:rPr>
            </w:pPr>
            <w:r w:rsidRPr="0010598B">
              <w:rPr>
                <w:rFonts w:cs="Arial"/>
                <w:b/>
                <w:sz w:val="18"/>
                <w:lang w:val="nl-BE"/>
              </w:rPr>
              <w:t>Overboeking naar de uitgestelde belastingen</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A6"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A7"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680</w:t>
            </w:r>
          </w:p>
        </w:tc>
        <w:tc>
          <w:tcPr>
            <w:tcW w:w="2268" w:type="dxa"/>
            <w:tcBorders>
              <w:top w:val="nil"/>
              <w:bottom w:val="nil"/>
              <w:right w:val="single" w:sz="12" w:space="0" w:color="auto"/>
            </w:tcBorders>
            <w:vAlign w:val="center"/>
          </w:tcPr>
          <w:p w14:paraId="21447BA8"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A9"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B0" w14:textId="77777777" w:rsidTr="00906D00">
        <w:trPr>
          <w:trHeight w:val="283"/>
        </w:trPr>
        <w:tc>
          <w:tcPr>
            <w:tcW w:w="4932" w:type="dxa"/>
            <w:tcBorders>
              <w:top w:val="nil"/>
              <w:left w:val="nil"/>
              <w:bottom w:val="nil"/>
              <w:right w:val="nil"/>
            </w:tcBorders>
            <w:vAlign w:val="center"/>
          </w:tcPr>
          <w:p w14:paraId="21447BAB" w14:textId="77777777" w:rsidR="00BF6F31" w:rsidRPr="0010598B" w:rsidRDefault="00EB72A3" w:rsidP="008B1813">
            <w:pPr>
              <w:tabs>
                <w:tab w:val="right" w:leader="dot" w:pos="4717"/>
              </w:tabs>
              <w:spacing w:before="120" w:line="240" w:lineRule="atLeast"/>
              <w:jc w:val="left"/>
              <w:rPr>
                <w:sz w:val="18"/>
                <w:szCs w:val="18"/>
                <w:lang w:val="nl-BE"/>
              </w:rPr>
            </w:pPr>
            <w:r w:rsidRPr="0010598B">
              <w:rPr>
                <w:rFonts w:cs="Arial"/>
                <w:b/>
                <w:sz w:val="18"/>
                <w:lang w:val="nl-BE"/>
              </w:rPr>
              <w:t>Belastingen op het resultaat</w:t>
            </w:r>
            <w:r w:rsidR="00BF6F31" w:rsidRPr="0010598B">
              <w:rPr>
                <w:sz w:val="18"/>
                <w:szCs w:val="18"/>
                <w:lang w:val="nl-BE"/>
              </w:rPr>
              <w:tab/>
              <w:t>(+)/(-)</w:t>
            </w:r>
          </w:p>
        </w:tc>
        <w:tc>
          <w:tcPr>
            <w:tcW w:w="680" w:type="dxa"/>
            <w:tcBorders>
              <w:top w:val="nil"/>
              <w:left w:val="nil"/>
              <w:bottom w:val="nil"/>
              <w:right w:val="single" w:sz="12" w:space="0" w:color="auto"/>
            </w:tcBorders>
            <w:vAlign w:val="center"/>
          </w:tcPr>
          <w:p w14:paraId="21447BAC" w14:textId="77777777" w:rsidR="00BF6F31" w:rsidRPr="0010598B" w:rsidRDefault="004F2636"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F6F31" w:rsidRPr="0010598B">
              <w:rPr>
                <w:sz w:val="16"/>
                <w:szCs w:val="16"/>
                <w:lang w:val="nl-BE"/>
              </w:rPr>
              <w:t>.13</w:t>
            </w:r>
          </w:p>
        </w:tc>
        <w:tc>
          <w:tcPr>
            <w:tcW w:w="709" w:type="dxa"/>
            <w:tcBorders>
              <w:top w:val="nil"/>
              <w:left w:val="single" w:sz="12" w:space="0" w:color="auto"/>
              <w:bottom w:val="nil"/>
            </w:tcBorders>
            <w:vAlign w:val="center"/>
          </w:tcPr>
          <w:p w14:paraId="21447BAD"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67/77</w:t>
            </w:r>
          </w:p>
        </w:tc>
        <w:tc>
          <w:tcPr>
            <w:tcW w:w="2268" w:type="dxa"/>
            <w:tcBorders>
              <w:top w:val="nil"/>
              <w:bottom w:val="nil"/>
              <w:right w:val="single" w:sz="12" w:space="0" w:color="auto"/>
            </w:tcBorders>
            <w:vAlign w:val="center"/>
          </w:tcPr>
          <w:p w14:paraId="21447BAE"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AF"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BB6" w14:textId="77777777" w:rsidTr="00906D00">
        <w:trPr>
          <w:trHeight w:val="283"/>
        </w:trPr>
        <w:tc>
          <w:tcPr>
            <w:tcW w:w="4932" w:type="dxa"/>
            <w:tcBorders>
              <w:top w:val="nil"/>
              <w:left w:val="nil"/>
              <w:bottom w:val="nil"/>
              <w:right w:val="nil"/>
            </w:tcBorders>
            <w:vAlign w:val="center"/>
          </w:tcPr>
          <w:p w14:paraId="21447BB1" w14:textId="77777777" w:rsidR="00D17A1E" w:rsidRPr="0010598B" w:rsidRDefault="00EB72A3" w:rsidP="008B1813">
            <w:pPr>
              <w:tabs>
                <w:tab w:val="right" w:leader="dot" w:pos="4717"/>
              </w:tabs>
              <w:spacing w:line="240" w:lineRule="atLeast"/>
              <w:ind w:left="284"/>
              <w:jc w:val="left"/>
              <w:rPr>
                <w:sz w:val="18"/>
                <w:szCs w:val="18"/>
                <w:lang w:val="nl-BE"/>
              </w:rPr>
            </w:pPr>
            <w:r w:rsidRPr="0010598B">
              <w:rPr>
                <w:rFonts w:cs="Arial"/>
                <w:sz w:val="18"/>
                <w:lang w:val="nl-BE"/>
              </w:rPr>
              <w:t>Belastingen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B2"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B3" w14:textId="77777777" w:rsidR="00D17A1E" w:rsidRPr="0010598B" w:rsidRDefault="00BF6F31" w:rsidP="00165B6C">
            <w:pPr>
              <w:tabs>
                <w:tab w:val="right" w:leader="dot" w:pos="10631"/>
                <w:tab w:val="right" w:leader="dot" w:pos="10773"/>
              </w:tabs>
              <w:spacing w:line="240" w:lineRule="atLeast"/>
              <w:jc w:val="left"/>
              <w:rPr>
                <w:sz w:val="16"/>
                <w:szCs w:val="16"/>
                <w:lang w:val="nl-BE"/>
              </w:rPr>
            </w:pPr>
            <w:r w:rsidRPr="0010598B">
              <w:rPr>
                <w:sz w:val="16"/>
                <w:szCs w:val="16"/>
                <w:lang w:val="nl-BE"/>
              </w:rPr>
              <w:t>670/3</w:t>
            </w:r>
          </w:p>
        </w:tc>
        <w:tc>
          <w:tcPr>
            <w:tcW w:w="2268" w:type="dxa"/>
            <w:tcBorders>
              <w:top w:val="nil"/>
              <w:bottom w:val="nil"/>
              <w:right w:val="single" w:sz="12" w:space="0" w:color="auto"/>
            </w:tcBorders>
            <w:vAlign w:val="center"/>
          </w:tcPr>
          <w:p w14:paraId="21447BB4"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B5"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F6F31" w:rsidRPr="0010598B" w14:paraId="21447BBC" w14:textId="77777777" w:rsidTr="00906D00">
        <w:trPr>
          <w:trHeight w:val="283"/>
        </w:trPr>
        <w:tc>
          <w:tcPr>
            <w:tcW w:w="4932" w:type="dxa"/>
            <w:tcBorders>
              <w:top w:val="nil"/>
              <w:left w:val="nil"/>
              <w:bottom w:val="nil"/>
              <w:right w:val="nil"/>
            </w:tcBorders>
            <w:vAlign w:val="center"/>
          </w:tcPr>
          <w:p w14:paraId="21447BB7" w14:textId="236B9C70" w:rsidR="00BF6F31" w:rsidRPr="0010598B" w:rsidRDefault="00EB72A3" w:rsidP="008B1813">
            <w:pPr>
              <w:tabs>
                <w:tab w:val="right" w:leader="dot" w:pos="4717"/>
              </w:tabs>
              <w:spacing w:line="240" w:lineRule="atLeast"/>
              <w:ind w:left="284"/>
              <w:jc w:val="left"/>
              <w:rPr>
                <w:sz w:val="18"/>
                <w:szCs w:val="18"/>
                <w:lang w:val="nl-BE"/>
              </w:rPr>
            </w:pPr>
            <w:proofErr w:type="spellStart"/>
            <w:r w:rsidRPr="0010598B">
              <w:rPr>
                <w:rFonts w:cs="Arial"/>
                <w:sz w:val="18"/>
                <w:lang w:val="nl-BE"/>
              </w:rPr>
              <w:t>Regularisering</w:t>
            </w:r>
            <w:proofErr w:type="spellEnd"/>
            <w:r w:rsidRPr="0010598B">
              <w:rPr>
                <w:rFonts w:cs="Arial"/>
                <w:sz w:val="18"/>
                <w:lang w:val="nl-BE"/>
              </w:rPr>
              <w:t xml:space="preserve"> van belastingen en terugneming van voorzieningen voor belastingen</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B8" w14:textId="77777777" w:rsidR="00BF6F31" w:rsidRPr="0010598B" w:rsidRDefault="00BF6F31" w:rsidP="00BF6F31">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BB9" w14:textId="77777777" w:rsidR="00BF6F31" w:rsidRPr="0010598B" w:rsidRDefault="00BF6F31" w:rsidP="00BF6F31">
            <w:pPr>
              <w:tabs>
                <w:tab w:val="right" w:leader="dot" w:pos="10631"/>
                <w:tab w:val="right" w:leader="dot" w:pos="10773"/>
              </w:tabs>
              <w:spacing w:before="240" w:line="240" w:lineRule="atLeast"/>
              <w:jc w:val="left"/>
              <w:rPr>
                <w:sz w:val="16"/>
                <w:szCs w:val="16"/>
                <w:lang w:val="nl-BE"/>
              </w:rPr>
            </w:pPr>
            <w:r w:rsidRPr="0010598B">
              <w:rPr>
                <w:sz w:val="16"/>
                <w:szCs w:val="16"/>
                <w:lang w:val="nl-BE"/>
              </w:rPr>
              <w:t>77</w:t>
            </w:r>
          </w:p>
        </w:tc>
        <w:tc>
          <w:tcPr>
            <w:tcW w:w="2268" w:type="dxa"/>
            <w:tcBorders>
              <w:top w:val="nil"/>
              <w:bottom w:val="nil"/>
              <w:right w:val="single" w:sz="12" w:space="0" w:color="auto"/>
            </w:tcBorders>
            <w:vAlign w:val="center"/>
          </w:tcPr>
          <w:p w14:paraId="21447BBA" w14:textId="77777777" w:rsidR="00BF6F31" w:rsidRPr="0010598B" w:rsidRDefault="00BF6F31" w:rsidP="00BF6F31">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BB" w14:textId="77777777" w:rsidR="00BF6F31" w:rsidRPr="0010598B" w:rsidRDefault="00BF6F31" w:rsidP="00BF6F31">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D17A1E" w:rsidRPr="0010598B" w14:paraId="21447BC2" w14:textId="77777777" w:rsidTr="00906D00">
        <w:trPr>
          <w:trHeight w:val="283"/>
        </w:trPr>
        <w:tc>
          <w:tcPr>
            <w:tcW w:w="4932" w:type="dxa"/>
            <w:tcBorders>
              <w:top w:val="nil"/>
              <w:left w:val="nil"/>
              <w:bottom w:val="nil"/>
              <w:right w:val="nil"/>
            </w:tcBorders>
            <w:vAlign w:val="center"/>
          </w:tcPr>
          <w:p w14:paraId="21447BBD" w14:textId="77777777" w:rsidR="00D17A1E" w:rsidRPr="0010598B" w:rsidRDefault="00EB72A3" w:rsidP="00263B2B">
            <w:pPr>
              <w:tabs>
                <w:tab w:val="right" w:leader="dot" w:pos="4717"/>
              </w:tabs>
              <w:spacing w:before="120" w:line="240" w:lineRule="atLeast"/>
              <w:jc w:val="left"/>
              <w:rPr>
                <w:sz w:val="18"/>
                <w:szCs w:val="18"/>
                <w:lang w:val="nl-BE"/>
              </w:rPr>
            </w:pPr>
            <w:r w:rsidRPr="0010598B">
              <w:rPr>
                <w:rFonts w:cs="Arial"/>
                <w:b/>
                <w:sz w:val="18"/>
                <w:lang w:val="nl-BE"/>
              </w:rPr>
              <w:t>Winst (Verlies) van het boekjaar</w:t>
            </w:r>
            <w:r w:rsidR="00BF6F31" w:rsidRPr="0010598B">
              <w:rPr>
                <w:sz w:val="18"/>
                <w:szCs w:val="18"/>
                <w:lang w:val="nl-BE"/>
              </w:rPr>
              <w:tab/>
              <w:t>(+)/(-)</w:t>
            </w:r>
          </w:p>
        </w:tc>
        <w:tc>
          <w:tcPr>
            <w:tcW w:w="680" w:type="dxa"/>
            <w:tcBorders>
              <w:top w:val="nil"/>
              <w:left w:val="nil"/>
              <w:bottom w:val="nil"/>
              <w:right w:val="single" w:sz="12" w:space="0" w:color="auto"/>
            </w:tcBorders>
            <w:vAlign w:val="center"/>
          </w:tcPr>
          <w:p w14:paraId="21447BBE" w14:textId="77777777" w:rsidR="00D17A1E" w:rsidRPr="0010598B"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BF" w14:textId="77777777" w:rsidR="00D17A1E" w:rsidRPr="0010598B" w:rsidRDefault="00BF6F3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9904</w:t>
            </w:r>
          </w:p>
        </w:tc>
        <w:tc>
          <w:tcPr>
            <w:tcW w:w="2268" w:type="dxa"/>
            <w:tcBorders>
              <w:top w:val="nil"/>
              <w:bottom w:val="nil"/>
              <w:right w:val="single" w:sz="12" w:space="0" w:color="auto"/>
            </w:tcBorders>
            <w:vAlign w:val="center"/>
          </w:tcPr>
          <w:p w14:paraId="21447BC0"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C1"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C8" w14:textId="77777777" w:rsidTr="00906D00">
        <w:trPr>
          <w:trHeight w:val="283"/>
        </w:trPr>
        <w:tc>
          <w:tcPr>
            <w:tcW w:w="4932" w:type="dxa"/>
            <w:tcBorders>
              <w:top w:val="nil"/>
              <w:left w:val="nil"/>
              <w:bottom w:val="nil"/>
              <w:right w:val="nil"/>
            </w:tcBorders>
            <w:vAlign w:val="center"/>
          </w:tcPr>
          <w:p w14:paraId="21447BC3" w14:textId="77777777" w:rsidR="00BF6F31" w:rsidRPr="0010598B" w:rsidRDefault="00EB72A3" w:rsidP="00263B2B">
            <w:pPr>
              <w:tabs>
                <w:tab w:val="right" w:leader="dot" w:pos="4717"/>
              </w:tabs>
              <w:spacing w:before="120" w:line="240" w:lineRule="atLeast"/>
              <w:jc w:val="left"/>
              <w:rPr>
                <w:sz w:val="18"/>
                <w:szCs w:val="18"/>
                <w:lang w:val="nl-BE"/>
              </w:rPr>
            </w:pPr>
            <w:r w:rsidRPr="0010598B">
              <w:rPr>
                <w:rFonts w:cs="Arial"/>
                <w:b/>
                <w:sz w:val="18"/>
                <w:lang w:val="nl-BE"/>
              </w:rPr>
              <w:t>Onttrekking aan de belastingvrije reserves</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C4" w14:textId="77777777" w:rsidR="00BF6F31" w:rsidRPr="0010598B" w:rsidRDefault="00BF6F31"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C5"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789</w:t>
            </w:r>
          </w:p>
        </w:tc>
        <w:tc>
          <w:tcPr>
            <w:tcW w:w="2268" w:type="dxa"/>
            <w:tcBorders>
              <w:top w:val="nil"/>
              <w:bottom w:val="nil"/>
              <w:right w:val="single" w:sz="12" w:space="0" w:color="auto"/>
            </w:tcBorders>
            <w:vAlign w:val="center"/>
          </w:tcPr>
          <w:p w14:paraId="21447BC6"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C7"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CE" w14:textId="77777777" w:rsidTr="00906D00">
        <w:trPr>
          <w:trHeight w:val="283"/>
        </w:trPr>
        <w:tc>
          <w:tcPr>
            <w:tcW w:w="4932" w:type="dxa"/>
            <w:tcBorders>
              <w:top w:val="nil"/>
              <w:left w:val="nil"/>
              <w:bottom w:val="nil"/>
              <w:right w:val="nil"/>
            </w:tcBorders>
            <w:vAlign w:val="center"/>
          </w:tcPr>
          <w:p w14:paraId="21447BC9" w14:textId="77777777" w:rsidR="00BF6F31" w:rsidRPr="0010598B" w:rsidRDefault="00EB72A3" w:rsidP="008B1813">
            <w:pPr>
              <w:tabs>
                <w:tab w:val="right" w:leader="dot" w:pos="4717"/>
              </w:tabs>
              <w:spacing w:before="120" w:line="240" w:lineRule="atLeast"/>
              <w:jc w:val="left"/>
              <w:rPr>
                <w:sz w:val="18"/>
                <w:szCs w:val="18"/>
                <w:lang w:val="nl-BE"/>
              </w:rPr>
            </w:pPr>
            <w:r w:rsidRPr="0010598B">
              <w:rPr>
                <w:rFonts w:cs="Arial"/>
                <w:b/>
                <w:sz w:val="18"/>
                <w:lang w:val="nl-BE"/>
              </w:rPr>
              <w:t>Overboeking naar de belastingvrije reserves</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CA" w14:textId="77777777" w:rsidR="00BF6F31" w:rsidRPr="0010598B" w:rsidRDefault="00BF6F31"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CB" w14:textId="77777777" w:rsidR="00BF6F31" w:rsidRPr="0010598B" w:rsidRDefault="00BF6F31" w:rsidP="00B77C16">
            <w:pPr>
              <w:tabs>
                <w:tab w:val="right" w:leader="dot" w:pos="10631"/>
                <w:tab w:val="right" w:leader="dot" w:pos="10773"/>
              </w:tabs>
              <w:spacing w:before="120" w:line="240" w:lineRule="atLeast"/>
              <w:jc w:val="left"/>
              <w:rPr>
                <w:sz w:val="16"/>
                <w:szCs w:val="16"/>
                <w:lang w:val="nl-BE"/>
              </w:rPr>
            </w:pPr>
            <w:r w:rsidRPr="0010598B">
              <w:rPr>
                <w:sz w:val="16"/>
                <w:szCs w:val="16"/>
                <w:lang w:val="nl-BE"/>
              </w:rPr>
              <w:t>68</w:t>
            </w:r>
            <w:r w:rsidR="00B77C16" w:rsidRPr="0010598B">
              <w:rPr>
                <w:sz w:val="16"/>
                <w:szCs w:val="16"/>
                <w:lang w:val="nl-BE"/>
              </w:rPr>
              <w:t>9</w:t>
            </w:r>
          </w:p>
        </w:tc>
        <w:tc>
          <w:tcPr>
            <w:tcW w:w="2268" w:type="dxa"/>
            <w:tcBorders>
              <w:top w:val="nil"/>
              <w:bottom w:val="nil"/>
              <w:right w:val="single" w:sz="12" w:space="0" w:color="auto"/>
            </w:tcBorders>
            <w:vAlign w:val="center"/>
          </w:tcPr>
          <w:p w14:paraId="21447BCC"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CD"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BD4" w14:textId="77777777" w:rsidTr="00906D00">
        <w:trPr>
          <w:trHeight w:val="283"/>
        </w:trPr>
        <w:tc>
          <w:tcPr>
            <w:tcW w:w="4932" w:type="dxa"/>
            <w:tcBorders>
              <w:top w:val="nil"/>
              <w:left w:val="nil"/>
              <w:bottom w:val="nil"/>
              <w:right w:val="nil"/>
            </w:tcBorders>
            <w:vAlign w:val="center"/>
          </w:tcPr>
          <w:p w14:paraId="21447BCF" w14:textId="77777777" w:rsidR="00D17A1E" w:rsidRPr="0010598B" w:rsidRDefault="00EB72A3" w:rsidP="00263B2B">
            <w:pPr>
              <w:tabs>
                <w:tab w:val="right" w:leader="dot" w:pos="4717"/>
              </w:tabs>
              <w:spacing w:before="120" w:after="60" w:line="240" w:lineRule="atLeast"/>
              <w:jc w:val="left"/>
              <w:rPr>
                <w:sz w:val="18"/>
                <w:szCs w:val="18"/>
                <w:lang w:val="nl-BE"/>
              </w:rPr>
            </w:pPr>
            <w:r w:rsidRPr="0010598B">
              <w:rPr>
                <w:rFonts w:cs="Arial"/>
                <w:b/>
                <w:sz w:val="18"/>
                <w:lang w:val="nl-BE"/>
              </w:rPr>
              <w:t>Te bestemmen winst (verlies) van het boekjaar</w:t>
            </w:r>
            <w:r w:rsidR="00B77C16" w:rsidRPr="0010598B">
              <w:rPr>
                <w:sz w:val="18"/>
                <w:szCs w:val="18"/>
                <w:lang w:val="nl-BE"/>
              </w:rPr>
              <w:tab/>
              <w:t>(+)/(-)</w:t>
            </w:r>
          </w:p>
        </w:tc>
        <w:tc>
          <w:tcPr>
            <w:tcW w:w="680" w:type="dxa"/>
            <w:tcBorders>
              <w:top w:val="nil"/>
              <w:left w:val="nil"/>
              <w:bottom w:val="nil"/>
              <w:right w:val="single" w:sz="12" w:space="0" w:color="auto"/>
            </w:tcBorders>
            <w:vAlign w:val="center"/>
          </w:tcPr>
          <w:p w14:paraId="21447BD0" w14:textId="77777777" w:rsidR="00D17A1E" w:rsidRPr="0010598B" w:rsidRDefault="00D17A1E" w:rsidP="00B77C16">
            <w:pPr>
              <w:tabs>
                <w:tab w:val="right" w:leader="dot" w:pos="10631"/>
                <w:tab w:val="right" w:leader="dot" w:pos="10773"/>
              </w:tabs>
              <w:spacing w:before="120" w:after="60" w:line="240" w:lineRule="atLeast"/>
              <w:jc w:val="left"/>
              <w:rPr>
                <w:sz w:val="16"/>
                <w:szCs w:val="16"/>
                <w:highlight w:val="green"/>
                <w:lang w:val="nl-BE"/>
              </w:rPr>
            </w:pPr>
          </w:p>
        </w:tc>
        <w:tc>
          <w:tcPr>
            <w:tcW w:w="709" w:type="dxa"/>
            <w:tcBorders>
              <w:top w:val="nil"/>
              <w:left w:val="single" w:sz="12" w:space="0" w:color="auto"/>
              <w:bottom w:val="single" w:sz="12" w:space="0" w:color="auto"/>
            </w:tcBorders>
            <w:vAlign w:val="center"/>
          </w:tcPr>
          <w:p w14:paraId="21447BD1" w14:textId="77777777" w:rsidR="00D17A1E" w:rsidRPr="0010598B" w:rsidRDefault="00B77C16" w:rsidP="00B77C1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9905</w:t>
            </w:r>
          </w:p>
        </w:tc>
        <w:tc>
          <w:tcPr>
            <w:tcW w:w="2268" w:type="dxa"/>
            <w:tcBorders>
              <w:top w:val="nil"/>
              <w:bottom w:val="single" w:sz="12" w:space="0" w:color="auto"/>
              <w:right w:val="single" w:sz="12" w:space="0" w:color="auto"/>
            </w:tcBorders>
            <w:vAlign w:val="center"/>
          </w:tcPr>
          <w:p w14:paraId="21447BD2" w14:textId="77777777" w:rsidR="00D17A1E" w:rsidRPr="0010598B" w:rsidRDefault="00D17A1E" w:rsidP="00B77C16">
            <w:pPr>
              <w:tabs>
                <w:tab w:val="right" w:leader="dot" w:pos="2043"/>
              </w:tabs>
              <w:spacing w:before="120" w:after="6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BD3" w14:textId="77777777" w:rsidR="00D17A1E" w:rsidRPr="0010598B" w:rsidRDefault="00D17A1E" w:rsidP="00B77C16">
            <w:pPr>
              <w:tabs>
                <w:tab w:val="right" w:leader="dot" w:pos="2043"/>
              </w:tabs>
              <w:spacing w:before="120" w:after="60" w:line="240" w:lineRule="atLeast"/>
              <w:ind w:left="483"/>
              <w:jc w:val="left"/>
              <w:rPr>
                <w:sz w:val="18"/>
                <w:szCs w:val="18"/>
                <w:lang w:val="nl-BE"/>
              </w:rPr>
            </w:pPr>
            <w:r w:rsidRPr="0010598B">
              <w:rPr>
                <w:sz w:val="18"/>
                <w:szCs w:val="18"/>
                <w:lang w:val="nl-BE"/>
              </w:rPr>
              <w:tab/>
            </w:r>
          </w:p>
        </w:tc>
      </w:tr>
    </w:tbl>
    <w:p w14:paraId="21447BD5" w14:textId="77777777" w:rsidR="00862453" w:rsidRPr="0010598B" w:rsidRDefault="00862453" w:rsidP="00A85B0F">
      <w:pPr>
        <w:tabs>
          <w:tab w:val="right" w:leader="dot" w:pos="10631"/>
          <w:tab w:val="right" w:leader="dot" w:pos="10773"/>
        </w:tabs>
        <w:spacing w:line="240" w:lineRule="auto"/>
        <w:jc w:val="left"/>
        <w:rPr>
          <w:sz w:val="18"/>
          <w:szCs w:val="18"/>
          <w:lang w:val="nl-BE"/>
        </w:rPr>
      </w:pPr>
    </w:p>
    <w:p w14:paraId="21447BD6" w14:textId="77777777" w:rsidR="004F2636" w:rsidRPr="0010598B" w:rsidRDefault="004F2636" w:rsidP="00A85B0F">
      <w:pPr>
        <w:tabs>
          <w:tab w:val="right" w:leader="dot" w:pos="10631"/>
          <w:tab w:val="right" w:leader="dot" w:pos="10773"/>
        </w:tabs>
        <w:spacing w:line="240" w:lineRule="auto"/>
        <w:jc w:val="left"/>
        <w:rPr>
          <w:sz w:val="18"/>
          <w:szCs w:val="18"/>
          <w:lang w:val="nl-BE"/>
        </w:rPr>
      </w:pPr>
    </w:p>
    <w:p w14:paraId="21447BD7" w14:textId="77777777" w:rsidR="004F2636" w:rsidRPr="0010598B" w:rsidRDefault="004F2636" w:rsidP="00A85B0F">
      <w:pPr>
        <w:tabs>
          <w:tab w:val="right" w:leader="dot" w:pos="10631"/>
          <w:tab w:val="right" w:leader="dot" w:pos="10773"/>
        </w:tabs>
        <w:spacing w:line="240" w:lineRule="auto"/>
        <w:jc w:val="left"/>
        <w:rPr>
          <w:sz w:val="18"/>
          <w:szCs w:val="18"/>
          <w:lang w:val="nl-BE"/>
        </w:rPr>
        <w:sectPr w:rsidR="004F263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62453" w:rsidRPr="0010598B" w14:paraId="21447BDC"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BD8" w14:textId="77777777" w:rsidR="00862453" w:rsidRPr="00742CA2" w:rsidRDefault="00862453" w:rsidP="00165B6C">
            <w:pPr>
              <w:spacing w:line="240" w:lineRule="atLeast"/>
              <w:jc w:val="left"/>
              <w:rPr>
                <w:lang w:val="nl-BE"/>
              </w:rPr>
            </w:pPr>
            <w:r w:rsidRPr="00742CA2">
              <w:rPr>
                <w:lang w:val="nl-BE"/>
              </w:rPr>
              <w:lastRenderedPageBreak/>
              <w:t>N</w:t>
            </w:r>
            <w:r w:rsidR="00371DE3" w:rsidRPr="00742CA2">
              <w:rPr>
                <w:lang w:val="nl-BE"/>
              </w:rPr>
              <w:t>r.</w:t>
            </w:r>
          </w:p>
        </w:tc>
        <w:tc>
          <w:tcPr>
            <w:tcW w:w="2891" w:type="dxa"/>
            <w:tcBorders>
              <w:left w:val="single" w:sz="6" w:space="0" w:color="auto"/>
              <w:bottom w:val="single" w:sz="6" w:space="0" w:color="auto"/>
              <w:right w:val="single" w:sz="6" w:space="0" w:color="auto"/>
            </w:tcBorders>
            <w:vAlign w:val="center"/>
          </w:tcPr>
          <w:p w14:paraId="21447BD9" w14:textId="77777777" w:rsidR="00862453" w:rsidRPr="00742CA2" w:rsidRDefault="00862453"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BDA" w14:textId="77777777" w:rsidR="00862453" w:rsidRPr="00742CA2" w:rsidRDefault="00862453"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BDB" w14:textId="596AF925" w:rsidR="00862453" w:rsidRPr="0010598B" w:rsidRDefault="00FF77C8" w:rsidP="004F2636">
            <w:pPr>
              <w:spacing w:line="240" w:lineRule="atLeast"/>
              <w:jc w:val="left"/>
              <w:rPr>
                <w:lang w:val="nl-BE"/>
              </w:rPr>
            </w:pPr>
            <w:r w:rsidRPr="00742CA2">
              <w:rPr>
                <w:lang w:val="nl-BE"/>
              </w:rPr>
              <w:t>VOL-</w:t>
            </w:r>
            <w:proofErr w:type="spellStart"/>
            <w:r w:rsidRPr="00742CA2">
              <w:rPr>
                <w:lang w:val="nl-BE"/>
              </w:rPr>
              <w:t>inb</w:t>
            </w:r>
            <w:proofErr w:type="spellEnd"/>
            <w:r w:rsidR="00862453" w:rsidRPr="00742CA2">
              <w:rPr>
                <w:lang w:val="nl-BE"/>
              </w:rPr>
              <w:t xml:space="preserve"> </w:t>
            </w:r>
            <w:r w:rsidR="004F2636" w:rsidRPr="00742CA2">
              <w:rPr>
                <w:lang w:val="nl-BE"/>
              </w:rPr>
              <w:t>5</w:t>
            </w:r>
          </w:p>
        </w:tc>
      </w:tr>
    </w:tbl>
    <w:p w14:paraId="21447BDD" w14:textId="77777777" w:rsidR="00862453" w:rsidRPr="0010598B" w:rsidRDefault="00862453" w:rsidP="008B1813">
      <w:pPr>
        <w:spacing w:line="240" w:lineRule="auto"/>
        <w:jc w:val="left"/>
        <w:rPr>
          <w:sz w:val="18"/>
          <w:szCs w:val="18"/>
          <w:lang w:val="nl-BE"/>
        </w:rPr>
      </w:pPr>
    </w:p>
    <w:p w14:paraId="21447BDE" w14:textId="77777777" w:rsidR="00862453" w:rsidRPr="0010598B" w:rsidRDefault="00893E8B" w:rsidP="00F3673D">
      <w:pPr>
        <w:spacing w:before="120" w:line="240" w:lineRule="atLeast"/>
        <w:jc w:val="left"/>
        <w:rPr>
          <w:b/>
          <w:caps/>
          <w:sz w:val="22"/>
          <w:szCs w:val="22"/>
          <w:lang w:val="nl-BE"/>
        </w:rPr>
      </w:pPr>
      <w:r w:rsidRPr="0010598B">
        <w:rPr>
          <w:b/>
          <w:caps/>
          <w:szCs w:val="22"/>
          <w:lang w:val="nl-BE"/>
        </w:rPr>
        <w:t>Resultaatverwerking</w:t>
      </w:r>
    </w:p>
    <w:p w14:paraId="21447BDF" w14:textId="77777777" w:rsidR="00862453" w:rsidRPr="0010598B" w:rsidRDefault="00862453" w:rsidP="008B1813">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203AC0" w:rsidRPr="0010598B" w14:paraId="21447BE4" w14:textId="77777777" w:rsidTr="00D0045B">
        <w:trPr>
          <w:trHeight w:val="283"/>
        </w:trPr>
        <w:tc>
          <w:tcPr>
            <w:tcW w:w="5613" w:type="dxa"/>
            <w:tcBorders>
              <w:top w:val="nil"/>
              <w:left w:val="nil"/>
              <w:bottom w:val="nil"/>
              <w:right w:val="nil"/>
            </w:tcBorders>
            <w:vAlign w:val="center"/>
          </w:tcPr>
          <w:p w14:paraId="21447BE0" w14:textId="77777777" w:rsidR="00203AC0" w:rsidRPr="0010598B" w:rsidRDefault="00203AC0" w:rsidP="00165B6C">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7BE1"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BE2"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BE3"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D7566B" w:rsidRPr="0010598B" w14:paraId="21447BE9" w14:textId="77777777" w:rsidTr="00D0045B">
        <w:trPr>
          <w:trHeight w:val="283"/>
        </w:trPr>
        <w:tc>
          <w:tcPr>
            <w:tcW w:w="5613" w:type="dxa"/>
            <w:tcBorders>
              <w:top w:val="nil"/>
              <w:left w:val="nil"/>
              <w:bottom w:val="nil"/>
              <w:right w:val="nil"/>
            </w:tcBorders>
            <w:vAlign w:val="center"/>
          </w:tcPr>
          <w:p w14:paraId="21447BE5" w14:textId="77777777" w:rsidR="00D7566B" w:rsidRPr="0010598B" w:rsidRDefault="00893E8B" w:rsidP="003E5B6B">
            <w:pPr>
              <w:tabs>
                <w:tab w:val="right" w:leader="dot" w:pos="5387"/>
              </w:tabs>
              <w:spacing w:before="120" w:line="240" w:lineRule="atLeast"/>
              <w:jc w:val="left"/>
              <w:rPr>
                <w:sz w:val="18"/>
                <w:szCs w:val="18"/>
                <w:lang w:val="nl-BE"/>
              </w:rPr>
            </w:pPr>
            <w:r w:rsidRPr="0010598B">
              <w:rPr>
                <w:rFonts w:cs="Arial"/>
                <w:b/>
                <w:sz w:val="18"/>
                <w:lang w:val="nl-BE"/>
              </w:rPr>
              <w:t>Te bestemmen winst (verlies)</w:t>
            </w:r>
            <w:r w:rsidR="00D7566B" w:rsidRPr="0010598B">
              <w:rPr>
                <w:sz w:val="18"/>
                <w:szCs w:val="18"/>
                <w:lang w:val="nl-BE"/>
              </w:rPr>
              <w:tab/>
              <w:t>(+)/(-)</w:t>
            </w:r>
          </w:p>
        </w:tc>
        <w:tc>
          <w:tcPr>
            <w:tcW w:w="709" w:type="dxa"/>
            <w:tcBorders>
              <w:top w:val="nil"/>
              <w:left w:val="single" w:sz="12" w:space="0" w:color="auto"/>
              <w:bottom w:val="nil"/>
            </w:tcBorders>
            <w:vAlign w:val="center"/>
          </w:tcPr>
          <w:p w14:paraId="21447BE6" w14:textId="77777777" w:rsidR="00D7566B" w:rsidRPr="0010598B" w:rsidRDefault="00D7566B" w:rsidP="00D7566B">
            <w:pPr>
              <w:tabs>
                <w:tab w:val="right" w:leader="dot" w:pos="10631"/>
                <w:tab w:val="right" w:leader="dot" w:pos="10773"/>
              </w:tabs>
              <w:spacing w:before="120" w:line="240" w:lineRule="atLeast"/>
              <w:jc w:val="left"/>
              <w:rPr>
                <w:sz w:val="16"/>
                <w:szCs w:val="16"/>
                <w:lang w:val="nl-BE"/>
              </w:rPr>
            </w:pPr>
            <w:r w:rsidRPr="0010598B">
              <w:rPr>
                <w:sz w:val="16"/>
                <w:szCs w:val="16"/>
                <w:lang w:val="nl-BE"/>
              </w:rPr>
              <w:t>9906</w:t>
            </w:r>
          </w:p>
        </w:tc>
        <w:tc>
          <w:tcPr>
            <w:tcW w:w="2268" w:type="dxa"/>
            <w:tcBorders>
              <w:top w:val="nil"/>
              <w:bottom w:val="nil"/>
              <w:right w:val="single" w:sz="12" w:space="0" w:color="auto"/>
            </w:tcBorders>
            <w:vAlign w:val="center"/>
          </w:tcPr>
          <w:p w14:paraId="21447BE7" w14:textId="77777777" w:rsidR="00D7566B" w:rsidRPr="0010598B" w:rsidRDefault="00D7566B" w:rsidP="00D0045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E8"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7566B" w:rsidRPr="0010598B" w14:paraId="21447BEE" w14:textId="77777777" w:rsidTr="00D0045B">
        <w:trPr>
          <w:trHeight w:val="283"/>
        </w:trPr>
        <w:tc>
          <w:tcPr>
            <w:tcW w:w="5613" w:type="dxa"/>
            <w:tcBorders>
              <w:top w:val="nil"/>
              <w:left w:val="nil"/>
              <w:bottom w:val="nil"/>
              <w:right w:val="nil"/>
            </w:tcBorders>
            <w:vAlign w:val="center"/>
          </w:tcPr>
          <w:p w14:paraId="21447BEA" w14:textId="77777777" w:rsidR="00D7566B" w:rsidRPr="0010598B" w:rsidRDefault="00893E8B" w:rsidP="003E5B6B">
            <w:pPr>
              <w:tabs>
                <w:tab w:val="right" w:leader="dot" w:pos="5387"/>
              </w:tabs>
              <w:spacing w:line="240" w:lineRule="atLeast"/>
              <w:ind w:left="284"/>
              <w:jc w:val="left"/>
              <w:rPr>
                <w:sz w:val="18"/>
                <w:szCs w:val="18"/>
                <w:lang w:val="nl-BE"/>
              </w:rPr>
            </w:pPr>
            <w:r w:rsidRPr="0010598B">
              <w:rPr>
                <w:rFonts w:cs="Arial"/>
                <w:sz w:val="18"/>
                <w:lang w:val="nl-BE"/>
              </w:rPr>
              <w:t>Te bestemmen winst (verlies) van het boekjaar</w:t>
            </w:r>
            <w:r w:rsidR="00D7566B" w:rsidRPr="0010598B">
              <w:rPr>
                <w:sz w:val="18"/>
                <w:szCs w:val="18"/>
                <w:lang w:val="nl-BE"/>
              </w:rPr>
              <w:tab/>
              <w:t>(+)/(-)</w:t>
            </w:r>
          </w:p>
        </w:tc>
        <w:tc>
          <w:tcPr>
            <w:tcW w:w="709" w:type="dxa"/>
            <w:tcBorders>
              <w:top w:val="nil"/>
              <w:left w:val="single" w:sz="12" w:space="0" w:color="auto"/>
              <w:bottom w:val="nil"/>
            </w:tcBorders>
            <w:vAlign w:val="center"/>
          </w:tcPr>
          <w:p w14:paraId="21447BEB" w14:textId="77777777" w:rsidR="00D7566B" w:rsidRPr="0010598B" w:rsidRDefault="00D7566B" w:rsidP="00165B6C">
            <w:pPr>
              <w:tabs>
                <w:tab w:val="right" w:leader="dot" w:pos="10631"/>
                <w:tab w:val="right" w:leader="dot" w:pos="10773"/>
              </w:tabs>
              <w:spacing w:line="240" w:lineRule="atLeast"/>
              <w:jc w:val="left"/>
              <w:rPr>
                <w:sz w:val="16"/>
                <w:szCs w:val="16"/>
                <w:lang w:val="nl-BE"/>
              </w:rPr>
            </w:pPr>
            <w:r w:rsidRPr="0010598B">
              <w:rPr>
                <w:sz w:val="16"/>
                <w:szCs w:val="16"/>
                <w:lang w:val="nl-BE"/>
              </w:rPr>
              <w:t>(9905)</w:t>
            </w:r>
          </w:p>
        </w:tc>
        <w:tc>
          <w:tcPr>
            <w:tcW w:w="2268" w:type="dxa"/>
            <w:tcBorders>
              <w:top w:val="nil"/>
              <w:bottom w:val="nil"/>
              <w:right w:val="single" w:sz="12" w:space="0" w:color="auto"/>
            </w:tcBorders>
            <w:vAlign w:val="center"/>
          </w:tcPr>
          <w:p w14:paraId="21447BEC" w14:textId="77777777" w:rsidR="00D7566B" w:rsidRPr="0010598B" w:rsidRDefault="00D7566B" w:rsidP="00CD4B61">
            <w:pPr>
              <w:tabs>
                <w:tab w:val="right" w:leader="dot" w:pos="190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ED"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7566B" w:rsidRPr="0010598B" w14:paraId="21447BF3" w14:textId="77777777" w:rsidTr="00D0045B">
        <w:trPr>
          <w:trHeight w:val="283"/>
        </w:trPr>
        <w:tc>
          <w:tcPr>
            <w:tcW w:w="5613" w:type="dxa"/>
            <w:tcBorders>
              <w:top w:val="nil"/>
              <w:left w:val="nil"/>
              <w:bottom w:val="nil"/>
              <w:right w:val="nil"/>
            </w:tcBorders>
            <w:vAlign w:val="center"/>
          </w:tcPr>
          <w:p w14:paraId="21447BEF" w14:textId="77777777" w:rsidR="00D7566B" w:rsidRPr="0010598B" w:rsidRDefault="00893E8B" w:rsidP="003E5B6B">
            <w:pPr>
              <w:tabs>
                <w:tab w:val="right" w:leader="dot" w:pos="5387"/>
              </w:tabs>
              <w:spacing w:line="240" w:lineRule="atLeast"/>
              <w:ind w:left="284"/>
              <w:jc w:val="left"/>
              <w:rPr>
                <w:sz w:val="18"/>
                <w:szCs w:val="18"/>
                <w:lang w:val="nl-BE"/>
              </w:rPr>
            </w:pPr>
            <w:r w:rsidRPr="0010598B">
              <w:rPr>
                <w:rFonts w:cs="Arial"/>
                <w:sz w:val="18"/>
                <w:lang w:val="nl-BE"/>
              </w:rPr>
              <w:t>Overgedragen winst (verlies) van het vorige boekjaar</w:t>
            </w:r>
            <w:r w:rsidR="00D7566B" w:rsidRPr="0010598B">
              <w:rPr>
                <w:rFonts w:cs="Arial"/>
                <w:sz w:val="18"/>
                <w:lang w:val="nl-BE"/>
              </w:rPr>
              <w:tab/>
            </w:r>
            <w:r w:rsidR="00D7566B" w:rsidRPr="0010598B">
              <w:rPr>
                <w:sz w:val="18"/>
                <w:szCs w:val="18"/>
                <w:lang w:val="nl-BE"/>
              </w:rPr>
              <w:t>(+)/(-)</w:t>
            </w:r>
          </w:p>
        </w:tc>
        <w:tc>
          <w:tcPr>
            <w:tcW w:w="709" w:type="dxa"/>
            <w:tcBorders>
              <w:top w:val="nil"/>
              <w:left w:val="single" w:sz="12" w:space="0" w:color="auto"/>
              <w:bottom w:val="nil"/>
            </w:tcBorders>
            <w:vAlign w:val="center"/>
          </w:tcPr>
          <w:p w14:paraId="21447BF0" w14:textId="77777777" w:rsidR="00D7566B" w:rsidRPr="0010598B" w:rsidRDefault="00D7566B" w:rsidP="00165B6C">
            <w:pPr>
              <w:tabs>
                <w:tab w:val="right" w:leader="dot" w:pos="10631"/>
                <w:tab w:val="right" w:leader="dot" w:pos="10773"/>
              </w:tabs>
              <w:spacing w:line="240" w:lineRule="atLeast"/>
              <w:jc w:val="left"/>
              <w:rPr>
                <w:sz w:val="16"/>
                <w:szCs w:val="16"/>
                <w:lang w:val="nl-BE"/>
              </w:rPr>
            </w:pPr>
            <w:r w:rsidRPr="0010598B">
              <w:rPr>
                <w:sz w:val="16"/>
                <w:szCs w:val="16"/>
                <w:lang w:val="nl-BE"/>
              </w:rPr>
              <w:t>14P</w:t>
            </w:r>
          </w:p>
        </w:tc>
        <w:tc>
          <w:tcPr>
            <w:tcW w:w="2268" w:type="dxa"/>
            <w:tcBorders>
              <w:top w:val="nil"/>
              <w:bottom w:val="nil"/>
              <w:right w:val="single" w:sz="12" w:space="0" w:color="auto"/>
            </w:tcBorders>
            <w:vAlign w:val="center"/>
          </w:tcPr>
          <w:p w14:paraId="21447BF1"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F2"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7566B" w:rsidRPr="0010598B" w14:paraId="21447BF8" w14:textId="77777777" w:rsidTr="00D0045B">
        <w:trPr>
          <w:trHeight w:val="283"/>
        </w:trPr>
        <w:tc>
          <w:tcPr>
            <w:tcW w:w="5613" w:type="dxa"/>
            <w:tcBorders>
              <w:top w:val="nil"/>
              <w:left w:val="nil"/>
              <w:bottom w:val="nil"/>
              <w:right w:val="nil"/>
            </w:tcBorders>
            <w:vAlign w:val="center"/>
          </w:tcPr>
          <w:p w14:paraId="21447BF4" w14:textId="77777777" w:rsidR="00D7566B" w:rsidRPr="0010598B" w:rsidRDefault="00893E8B" w:rsidP="003E5B6B">
            <w:pPr>
              <w:tabs>
                <w:tab w:val="right" w:leader="dot" w:pos="5387"/>
              </w:tabs>
              <w:spacing w:before="120" w:line="240" w:lineRule="atLeast"/>
              <w:jc w:val="left"/>
              <w:rPr>
                <w:sz w:val="18"/>
                <w:szCs w:val="18"/>
                <w:lang w:val="nl-BE"/>
              </w:rPr>
            </w:pPr>
            <w:r w:rsidRPr="0010598B">
              <w:rPr>
                <w:rFonts w:cs="Arial"/>
                <w:b/>
                <w:sz w:val="18"/>
                <w:lang w:val="nl-BE"/>
              </w:rPr>
              <w:t>Onttrekking aan het eigen vermogen</w:t>
            </w:r>
            <w:r w:rsidR="00D7566B" w:rsidRPr="0010598B">
              <w:rPr>
                <w:sz w:val="18"/>
                <w:szCs w:val="18"/>
                <w:lang w:val="nl-BE"/>
              </w:rPr>
              <w:tab/>
            </w:r>
          </w:p>
        </w:tc>
        <w:tc>
          <w:tcPr>
            <w:tcW w:w="709" w:type="dxa"/>
            <w:tcBorders>
              <w:top w:val="nil"/>
              <w:left w:val="single" w:sz="12" w:space="0" w:color="auto"/>
              <w:bottom w:val="nil"/>
            </w:tcBorders>
            <w:vAlign w:val="center"/>
          </w:tcPr>
          <w:p w14:paraId="21447BF5" w14:textId="77777777" w:rsidR="00D7566B" w:rsidRPr="0010598B" w:rsidRDefault="00974961" w:rsidP="00165B6C">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791/2</w:t>
            </w:r>
          </w:p>
        </w:tc>
        <w:tc>
          <w:tcPr>
            <w:tcW w:w="2268" w:type="dxa"/>
            <w:tcBorders>
              <w:top w:val="nil"/>
              <w:bottom w:val="nil"/>
              <w:right w:val="single" w:sz="12" w:space="0" w:color="auto"/>
            </w:tcBorders>
            <w:vAlign w:val="center"/>
          </w:tcPr>
          <w:p w14:paraId="21447BF6"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F7"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7566B" w:rsidRPr="0010598B" w14:paraId="21447BFD" w14:textId="77777777" w:rsidTr="00D0045B">
        <w:trPr>
          <w:trHeight w:val="283"/>
        </w:trPr>
        <w:tc>
          <w:tcPr>
            <w:tcW w:w="5613" w:type="dxa"/>
            <w:tcBorders>
              <w:top w:val="nil"/>
              <w:left w:val="nil"/>
              <w:bottom w:val="nil"/>
              <w:right w:val="nil"/>
            </w:tcBorders>
            <w:vAlign w:val="center"/>
          </w:tcPr>
          <w:p w14:paraId="21447BF9" w14:textId="725D4814" w:rsidR="00D7566B" w:rsidRPr="00742CA2" w:rsidRDefault="006C2661" w:rsidP="003E5B6B">
            <w:pPr>
              <w:tabs>
                <w:tab w:val="right" w:leader="dot" w:pos="5387"/>
              </w:tabs>
              <w:spacing w:line="240" w:lineRule="atLeast"/>
              <w:ind w:left="284"/>
              <w:jc w:val="left"/>
              <w:rPr>
                <w:sz w:val="18"/>
                <w:szCs w:val="18"/>
                <w:lang w:val="nl-BE"/>
              </w:rPr>
            </w:pPr>
            <w:r w:rsidRPr="00742CA2">
              <w:rPr>
                <w:rFonts w:cs="Arial"/>
                <w:sz w:val="18"/>
                <w:lang w:val="nl-BE"/>
              </w:rPr>
              <w:t xml:space="preserve">aan </w:t>
            </w:r>
            <w:r w:rsidR="00875580" w:rsidRPr="00742CA2">
              <w:rPr>
                <w:rFonts w:cs="Arial"/>
                <w:sz w:val="18"/>
                <w:lang w:val="nl-BE"/>
              </w:rPr>
              <w:t>de inbreng</w:t>
            </w:r>
            <w:r w:rsidR="00D7566B" w:rsidRPr="00742CA2">
              <w:rPr>
                <w:sz w:val="18"/>
                <w:szCs w:val="18"/>
                <w:lang w:val="nl-BE"/>
              </w:rPr>
              <w:tab/>
            </w:r>
          </w:p>
        </w:tc>
        <w:tc>
          <w:tcPr>
            <w:tcW w:w="709" w:type="dxa"/>
            <w:tcBorders>
              <w:top w:val="nil"/>
              <w:left w:val="single" w:sz="12" w:space="0" w:color="auto"/>
              <w:bottom w:val="nil"/>
            </w:tcBorders>
            <w:vAlign w:val="center"/>
          </w:tcPr>
          <w:p w14:paraId="21447BFA" w14:textId="77777777" w:rsidR="00D7566B" w:rsidRPr="0010598B" w:rsidRDefault="00974961" w:rsidP="00165B6C">
            <w:pPr>
              <w:tabs>
                <w:tab w:val="right" w:leader="dot" w:pos="10631"/>
                <w:tab w:val="right" w:leader="dot" w:pos="10773"/>
              </w:tabs>
              <w:spacing w:line="240" w:lineRule="atLeast"/>
              <w:jc w:val="left"/>
              <w:rPr>
                <w:sz w:val="16"/>
                <w:szCs w:val="16"/>
                <w:lang w:val="nl-BE"/>
              </w:rPr>
            </w:pPr>
            <w:r w:rsidRPr="0010598B">
              <w:rPr>
                <w:sz w:val="16"/>
                <w:szCs w:val="16"/>
                <w:lang w:val="nl-BE"/>
              </w:rPr>
              <w:t>791</w:t>
            </w:r>
          </w:p>
        </w:tc>
        <w:tc>
          <w:tcPr>
            <w:tcW w:w="2268" w:type="dxa"/>
            <w:tcBorders>
              <w:top w:val="nil"/>
              <w:bottom w:val="nil"/>
              <w:right w:val="single" w:sz="12" w:space="0" w:color="auto"/>
            </w:tcBorders>
            <w:vAlign w:val="center"/>
          </w:tcPr>
          <w:p w14:paraId="21447BFB"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FC"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7566B" w:rsidRPr="0010598B" w14:paraId="21447C02" w14:textId="77777777" w:rsidTr="00D0045B">
        <w:trPr>
          <w:trHeight w:val="283"/>
        </w:trPr>
        <w:tc>
          <w:tcPr>
            <w:tcW w:w="5613" w:type="dxa"/>
            <w:tcBorders>
              <w:top w:val="nil"/>
              <w:left w:val="nil"/>
              <w:bottom w:val="nil"/>
              <w:right w:val="nil"/>
            </w:tcBorders>
            <w:vAlign w:val="center"/>
          </w:tcPr>
          <w:p w14:paraId="21447BFE" w14:textId="77777777" w:rsidR="00D7566B" w:rsidRPr="00742CA2" w:rsidRDefault="006C2661" w:rsidP="003E5B6B">
            <w:pPr>
              <w:tabs>
                <w:tab w:val="right" w:leader="dot" w:pos="5387"/>
              </w:tabs>
              <w:spacing w:line="240" w:lineRule="atLeast"/>
              <w:ind w:left="284"/>
              <w:jc w:val="left"/>
              <w:rPr>
                <w:sz w:val="18"/>
                <w:szCs w:val="18"/>
                <w:lang w:val="nl-BE"/>
              </w:rPr>
            </w:pPr>
            <w:r w:rsidRPr="00742CA2">
              <w:rPr>
                <w:rFonts w:cs="Arial"/>
                <w:sz w:val="18"/>
                <w:lang w:val="nl-BE"/>
              </w:rPr>
              <w:t>aan de reserves</w:t>
            </w:r>
            <w:r w:rsidR="00D7566B" w:rsidRPr="00742CA2">
              <w:rPr>
                <w:sz w:val="18"/>
                <w:szCs w:val="18"/>
                <w:lang w:val="nl-BE"/>
              </w:rPr>
              <w:tab/>
            </w:r>
          </w:p>
        </w:tc>
        <w:tc>
          <w:tcPr>
            <w:tcW w:w="709" w:type="dxa"/>
            <w:tcBorders>
              <w:top w:val="nil"/>
              <w:left w:val="single" w:sz="12" w:space="0" w:color="auto"/>
              <w:bottom w:val="nil"/>
            </w:tcBorders>
            <w:vAlign w:val="center"/>
          </w:tcPr>
          <w:p w14:paraId="21447BFF" w14:textId="77777777" w:rsidR="00D7566B" w:rsidRPr="0010598B" w:rsidRDefault="00974961" w:rsidP="00165B6C">
            <w:pPr>
              <w:tabs>
                <w:tab w:val="right" w:leader="dot" w:pos="10631"/>
                <w:tab w:val="right" w:leader="dot" w:pos="10773"/>
              </w:tabs>
              <w:spacing w:line="240" w:lineRule="atLeast"/>
              <w:jc w:val="left"/>
              <w:rPr>
                <w:sz w:val="16"/>
                <w:szCs w:val="16"/>
                <w:lang w:val="nl-BE"/>
              </w:rPr>
            </w:pPr>
            <w:r w:rsidRPr="0010598B">
              <w:rPr>
                <w:sz w:val="16"/>
                <w:szCs w:val="16"/>
                <w:lang w:val="nl-BE"/>
              </w:rPr>
              <w:t>792</w:t>
            </w:r>
          </w:p>
        </w:tc>
        <w:tc>
          <w:tcPr>
            <w:tcW w:w="2268" w:type="dxa"/>
            <w:tcBorders>
              <w:top w:val="nil"/>
              <w:bottom w:val="nil"/>
              <w:right w:val="single" w:sz="12" w:space="0" w:color="auto"/>
            </w:tcBorders>
            <w:vAlign w:val="center"/>
          </w:tcPr>
          <w:p w14:paraId="21447C00"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01"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74961" w:rsidRPr="0010598B" w14:paraId="21447C07" w14:textId="77777777" w:rsidTr="00D0045B">
        <w:trPr>
          <w:trHeight w:val="283"/>
        </w:trPr>
        <w:tc>
          <w:tcPr>
            <w:tcW w:w="5613" w:type="dxa"/>
            <w:tcBorders>
              <w:top w:val="nil"/>
              <w:left w:val="nil"/>
              <w:bottom w:val="nil"/>
              <w:right w:val="nil"/>
            </w:tcBorders>
            <w:vAlign w:val="center"/>
          </w:tcPr>
          <w:p w14:paraId="21447C03" w14:textId="77777777" w:rsidR="00974961" w:rsidRPr="00742CA2" w:rsidRDefault="006C2661" w:rsidP="003E5B6B">
            <w:pPr>
              <w:tabs>
                <w:tab w:val="right" w:leader="dot" w:pos="5387"/>
              </w:tabs>
              <w:spacing w:before="120" w:line="240" w:lineRule="atLeast"/>
              <w:jc w:val="left"/>
              <w:rPr>
                <w:sz w:val="18"/>
                <w:szCs w:val="18"/>
                <w:lang w:val="nl-BE"/>
              </w:rPr>
            </w:pPr>
            <w:r w:rsidRPr="00742CA2">
              <w:rPr>
                <w:rFonts w:cs="Arial"/>
                <w:b/>
                <w:sz w:val="18"/>
                <w:lang w:val="nl-BE"/>
              </w:rPr>
              <w:t>Toevoeging aan het eigen vermogen</w:t>
            </w:r>
            <w:r w:rsidR="00974961" w:rsidRPr="00742CA2">
              <w:rPr>
                <w:sz w:val="18"/>
                <w:szCs w:val="18"/>
                <w:lang w:val="nl-BE"/>
              </w:rPr>
              <w:tab/>
            </w:r>
          </w:p>
        </w:tc>
        <w:tc>
          <w:tcPr>
            <w:tcW w:w="709" w:type="dxa"/>
            <w:tcBorders>
              <w:top w:val="nil"/>
              <w:left w:val="single" w:sz="12" w:space="0" w:color="auto"/>
              <w:bottom w:val="nil"/>
            </w:tcBorders>
            <w:vAlign w:val="center"/>
          </w:tcPr>
          <w:p w14:paraId="21447C04" w14:textId="77777777" w:rsidR="00974961" w:rsidRPr="0010598B" w:rsidRDefault="0097496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691/2</w:t>
            </w:r>
          </w:p>
        </w:tc>
        <w:tc>
          <w:tcPr>
            <w:tcW w:w="2268" w:type="dxa"/>
            <w:tcBorders>
              <w:top w:val="nil"/>
              <w:bottom w:val="nil"/>
              <w:right w:val="single" w:sz="12" w:space="0" w:color="auto"/>
            </w:tcBorders>
            <w:vAlign w:val="center"/>
          </w:tcPr>
          <w:p w14:paraId="21447C05" w14:textId="77777777" w:rsidR="00974961" w:rsidRPr="0010598B" w:rsidRDefault="00974961" w:rsidP="00D0045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06" w14:textId="77777777" w:rsidR="00974961" w:rsidRPr="0010598B" w:rsidRDefault="0097496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974961" w:rsidRPr="0010598B" w14:paraId="21447C0C" w14:textId="77777777" w:rsidTr="00D0045B">
        <w:trPr>
          <w:trHeight w:val="283"/>
        </w:trPr>
        <w:tc>
          <w:tcPr>
            <w:tcW w:w="5613" w:type="dxa"/>
            <w:tcBorders>
              <w:top w:val="nil"/>
              <w:left w:val="nil"/>
              <w:bottom w:val="nil"/>
              <w:right w:val="nil"/>
            </w:tcBorders>
            <w:vAlign w:val="center"/>
          </w:tcPr>
          <w:p w14:paraId="21447C08" w14:textId="7FA32DD5" w:rsidR="00974961" w:rsidRPr="00742CA2" w:rsidRDefault="006C2661" w:rsidP="003E5B6B">
            <w:pPr>
              <w:tabs>
                <w:tab w:val="right" w:leader="dot" w:pos="5387"/>
              </w:tabs>
              <w:spacing w:line="240" w:lineRule="atLeast"/>
              <w:ind w:left="284"/>
              <w:jc w:val="left"/>
              <w:rPr>
                <w:sz w:val="18"/>
                <w:szCs w:val="18"/>
                <w:lang w:val="nl-BE"/>
              </w:rPr>
            </w:pPr>
            <w:r w:rsidRPr="00742CA2">
              <w:rPr>
                <w:rFonts w:cs="Arial"/>
                <w:sz w:val="18"/>
                <w:lang w:val="nl-BE"/>
              </w:rPr>
              <w:t xml:space="preserve">aan </w:t>
            </w:r>
            <w:r w:rsidR="00875580" w:rsidRPr="00742CA2">
              <w:rPr>
                <w:rFonts w:cs="Arial"/>
                <w:sz w:val="18"/>
                <w:lang w:val="nl-BE"/>
              </w:rPr>
              <w:t>de inbreng</w:t>
            </w:r>
            <w:r w:rsidR="00974961" w:rsidRPr="00742CA2">
              <w:rPr>
                <w:sz w:val="18"/>
                <w:szCs w:val="18"/>
                <w:lang w:val="nl-BE"/>
              </w:rPr>
              <w:tab/>
            </w:r>
          </w:p>
        </w:tc>
        <w:tc>
          <w:tcPr>
            <w:tcW w:w="709" w:type="dxa"/>
            <w:tcBorders>
              <w:top w:val="nil"/>
              <w:left w:val="single" w:sz="12" w:space="0" w:color="auto"/>
              <w:bottom w:val="nil"/>
            </w:tcBorders>
            <w:vAlign w:val="center"/>
          </w:tcPr>
          <w:p w14:paraId="21447C09" w14:textId="77777777" w:rsidR="00974961" w:rsidRPr="0010598B" w:rsidRDefault="00974961" w:rsidP="00165B6C">
            <w:pPr>
              <w:tabs>
                <w:tab w:val="right" w:leader="dot" w:pos="10631"/>
                <w:tab w:val="right" w:leader="dot" w:pos="10773"/>
              </w:tabs>
              <w:spacing w:line="240" w:lineRule="atLeast"/>
              <w:jc w:val="left"/>
              <w:rPr>
                <w:sz w:val="16"/>
                <w:szCs w:val="16"/>
                <w:lang w:val="nl-BE"/>
              </w:rPr>
            </w:pPr>
            <w:r w:rsidRPr="0010598B">
              <w:rPr>
                <w:sz w:val="16"/>
                <w:szCs w:val="16"/>
                <w:lang w:val="nl-BE"/>
              </w:rPr>
              <w:t>691</w:t>
            </w:r>
          </w:p>
        </w:tc>
        <w:tc>
          <w:tcPr>
            <w:tcW w:w="2268" w:type="dxa"/>
            <w:tcBorders>
              <w:top w:val="nil"/>
              <w:bottom w:val="nil"/>
              <w:right w:val="single" w:sz="12" w:space="0" w:color="auto"/>
            </w:tcBorders>
            <w:vAlign w:val="center"/>
          </w:tcPr>
          <w:p w14:paraId="21447C0A"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0B"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74961" w:rsidRPr="0010598B" w14:paraId="21447C11" w14:textId="77777777" w:rsidTr="00D0045B">
        <w:trPr>
          <w:trHeight w:val="283"/>
        </w:trPr>
        <w:tc>
          <w:tcPr>
            <w:tcW w:w="5613" w:type="dxa"/>
            <w:tcBorders>
              <w:top w:val="nil"/>
              <w:left w:val="nil"/>
              <w:bottom w:val="nil"/>
              <w:right w:val="nil"/>
            </w:tcBorders>
            <w:vAlign w:val="center"/>
          </w:tcPr>
          <w:p w14:paraId="21447C0D" w14:textId="77777777" w:rsidR="00974961" w:rsidRPr="00742CA2" w:rsidRDefault="006C2661" w:rsidP="003E5B6B">
            <w:pPr>
              <w:tabs>
                <w:tab w:val="right" w:leader="dot" w:pos="5387"/>
              </w:tabs>
              <w:spacing w:line="240" w:lineRule="atLeast"/>
              <w:ind w:left="284"/>
              <w:jc w:val="left"/>
              <w:rPr>
                <w:sz w:val="18"/>
                <w:szCs w:val="18"/>
                <w:lang w:val="nl-BE"/>
              </w:rPr>
            </w:pPr>
            <w:r w:rsidRPr="00742CA2">
              <w:rPr>
                <w:rFonts w:cs="Arial"/>
                <w:sz w:val="18"/>
                <w:lang w:val="nl-BE"/>
              </w:rPr>
              <w:t>aan de wettelijke reserve</w:t>
            </w:r>
            <w:r w:rsidR="00974961" w:rsidRPr="00742CA2">
              <w:rPr>
                <w:rFonts w:cs="Arial"/>
                <w:sz w:val="18"/>
                <w:lang w:val="nl-BE"/>
              </w:rPr>
              <w:tab/>
            </w:r>
          </w:p>
        </w:tc>
        <w:tc>
          <w:tcPr>
            <w:tcW w:w="709" w:type="dxa"/>
            <w:tcBorders>
              <w:top w:val="nil"/>
              <w:left w:val="single" w:sz="12" w:space="0" w:color="auto"/>
              <w:bottom w:val="nil"/>
            </w:tcBorders>
            <w:vAlign w:val="center"/>
          </w:tcPr>
          <w:p w14:paraId="21447C0E" w14:textId="77777777" w:rsidR="00974961" w:rsidRPr="004A3952" w:rsidRDefault="00974961" w:rsidP="00165B6C">
            <w:pPr>
              <w:tabs>
                <w:tab w:val="right" w:leader="dot" w:pos="10631"/>
                <w:tab w:val="right" w:leader="dot" w:pos="10773"/>
              </w:tabs>
              <w:spacing w:line="240" w:lineRule="atLeast"/>
              <w:jc w:val="left"/>
              <w:rPr>
                <w:sz w:val="16"/>
                <w:szCs w:val="16"/>
                <w:lang w:val="nl-BE"/>
              </w:rPr>
            </w:pPr>
            <w:r w:rsidRPr="004A3952">
              <w:rPr>
                <w:sz w:val="16"/>
                <w:szCs w:val="16"/>
                <w:lang w:val="nl-BE"/>
              </w:rPr>
              <w:t>6920</w:t>
            </w:r>
          </w:p>
        </w:tc>
        <w:tc>
          <w:tcPr>
            <w:tcW w:w="2268" w:type="dxa"/>
            <w:tcBorders>
              <w:top w:val="nil"/>
              <w:bottom w:val="nil"/>
              <w:right w:val="single" w:sz="12" w:space="0" w:color="auto"/>
            </w:tcBorders>
            <w:vAlign w:val="center"/>
          </w:tcPr>
          <w:p w14:paraId="21447C0F"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10"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74961" w:rsidRPr="0010598B" w14:paraId="21447C16" w14:textId="77777777" w:rsidTr="00D0045B">
        <w:trPr>
          <w:trHeight w:val="283"/>
        </w:trPr>
        <w:tc>
          <w:tcPr>
            <w:tcW w:w="5613" w:type="dxa"/>
            <w:tcBorders>
              <w:top w:val="nil"/>
              <w:left w:val="nil"/>
              <w:bottom w:val="nil"/>
              <w:right w:val="nil"/>
            </w:tcBorders>
            <w:vAlign w:val="center"/>
          </w:tcPr>
          <w:p w14:paraId="21447C12" w14:textId="77777777" w:rsidR="00974961" w:rsidRPr="004A3952" w:rsidRDefault="006C2661" w:rsidP="003E5B6B">
            <w:pPr>
              <w:tabs>
                <w:tab w:val="right" w:leader="dot" w:pos="5387"/>
              </w:tabs>
              <w:spacing w:line="240" w:lineRule="atLeast"/>
              <w:ind w:left="284"/>
              <w:jc w:val="left"/>
              <w:rPr>
                <w:sz w:val="18"/>
                <w:szCs w:val="18"/>
                <w:lang w:val="nl-BE"/>
              </w:rPr>
            </w:pPr>
            <w:r w:rsidRPr="004A3952">
              <w:rPr>
                <w:rFonts w:cs="Arial"/>
                <w:sz w:val="18"/>
                <w:lang w:val="nl-BE"/>
              </w:rPr>
              <w:t>aan de overige reserves</w:t>
            </w:r>
            <w:r w:rsidR="00974961" w:rsidRPr="004A3952">
              <w:rPr>
                <w:rFonts w:cs="Arial"/>
                <w:sz w:val="18"/>
                <w:lang w:val="nl-BE"/>
              </w:rPr>
              <w:tab/>
            </w:r>
          </w:p>
        </w:tc>
        <w:tc>
          <w:tcPr>
            <w:tcW w:w="709" w:type="dxa"/>
            <w:tcBorders>
              <w:top w:val="nil"/>
              <w:left w:val="single" w:sz="12" w:space="0" w:color="auto"/>
              <w:bottom w:val="nil"/>
            </w:tcBorders>
            <w:vAlign w:val="center"/>
          </w:tcPr>
          <w:p w14:paraId="21447C13" w14:textId="77777777" w:rsidR="00974961" w:rsidRPr="004A3952" w:rsidRDefault="00974961" w:rsidP="00165B6C">
            <w:pPr>
              <w:tabs>
                <w:tab w:val="right" w:leader="dot" w:pos="10631"/>
                <w:tab w:val="right" w:leader="dot" w:pos="10773"/>
              </w:tabs>
              <w:spacing w:line="240" w:lineRule="atLeast"/>
              <w:jc w:val="left"/>
              <w:rPr>
                <w:sz w:val="16"/>
                <w:szCs w:val="16"/>
                <w:lang w:val="nl-BE"/>
              </w:rPr>
            </w:pPr>
            <w:r w:rsidRPr="004A3952">
              <w:rPr>
                <w:sz w:val="16"/>
                <w:szCs w:val="16"/>
                <w:lang w:val="nl-BE"/>
              </w:rPr>
              <w:t>6921</w:t>
            </w:r>
          </w:p>
        </w:tc>
        <w:tc>
          <w:tcPr>
            <w:tcW w:w="2268" w:type="dxa"/>
            <w:tcBorders>
              <w:top w:val="nil"/>
              <w:bottom w:val="nil"/>
              <w:right w:val="single" w:sz="12" w:space="0" w:color="auto"/>
            </w:tcBorders>
            <w:vAlign w:val="center"/>
          </w:tcPr>
          <w:p w14:paraId="21447C14"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15"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7566B" w:rsidRPr="0010598B" w14:paraId="21447C1B" w14:textId="77777777" w:rsidTr="00D0045B">
        <w:trPr>
          <w:trHeight w:val="283"/>
        </w:trPr>
        <w:tc>
          <w:tcPr>
            <w:tcW w:w="5613" w:type="dxa"/>
            <w:tcBorders>
              <w:top w:val="nil"/>
              <w:left w:val="nil"/>
              <w:bottom w:val="nil"/>
              <w:right w:val="nil"/>
            </w:tcBorders>
            <w:vAlign w:val="center"/>
          </w:tcPr>
          <w:p w14:paraId="21447C17" w14:textId="77777777" w:rsidR="00D7566B" w:rsidRPr="0010598B" w:rsidRDefault="006C2661" w:rsidP="003E5B6B">
            <w:pPr>
              <w:tabs>
                <w:tab w:val="right" w:leader="dot" w:pos="5387"/>
              </w:tabs>
              <w:spacing w:before="120" w:line="240" w:lineRule="atLeast"/>
              <w:jc w:val="left"/>
              <w:rPr>
                <w:sz w:val="18"/>
                <w:szCs w:val="18"/>
                <w:lang w:val="nl-BE"/>
              </w:rPr>
            </w:pPr>
            <w:r w:rsidRPr="0010598B">
              <w:rPr>
                <w:rFonts w:cs="Arial"/>
                <w:b/>
                <w:sz w:val="18"/>
                <w:lang w:val="nl-BE"/>
              </w:rPr>
              <w:t>Over te dragen winst (verlies)</w:t>
            </w:r>
            <w:r w:rsidR="00D7566B" w:rsidRPr="0010598B">
              <w:rPr>
                <w:sz w:val="18"/>
                <w:szCs w:val="18"/>
                <w:lang w:val="nl-BE"/>
              </w:rPr>
              <w:tab/>
              <w:t>(+)/(-)</w:t>
            </w:r>
          </w:p>
        </w:tc>
        <w:tc>
          <w:tcPr>
            <w:tcW w:w="709" w:type="dxa"/>
            <w:tcBorders>
              <w:top w:val="nil"/>
              <w:left w:val="single" w:sz="12" w:space="0" w:color="auto"/>
              <w:bottom w:val="nil"/>
            </w:tcBorders>
            <w:vAlign w:val="center"/>
          </w:tcPr>
          <w:p w14:paraId="21447C18" w14:textId="77777777" w:rsidR="00D7566B" w:rsidRPr="0010598B" w:rsidRDefault="0097496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(14)</w:t>
            </w:r>
          </w:p>
        </w:tc>
        <w:tc>
          <w:tcPr>
            <w:tcW w:w="2268" w:type="dxa"/>
            <w:tcBorders>
              <w:top w:val="nil"/>
              <w:bottom w:val="nil"/>
              <w:right w:val="single" w:sz="12" w:space="0" w:color="auto"/>
            </w:tcBorders>
            <w:vAlign w:val="center"/>
          </w:tcPr>
          <w:p w14:paraId="21447C19" w14:textId="77777777" w:rsidR="00D7566B" w:rsidRPr="0010598B" w:rsidRDefault="00D7566B" w:rsidP="00D0045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1A"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7566B" w:rsidRPr="0010598B" w14:paraId="21447C20" w14:textId="77777777" w:rsidTr="00D0045B">
        <w:trPr>
          <w:trHeight w:val="283"/>
        </w:trPr>
        <w:tc>
          <w:tcPr>
            <w:tcW w:w="5613" w:type="dxa"/>
            <w:tcBorders>
              <w:top w:val="nil"/>
              <w:left w:val="nil"/>
              <w:bottom w:val="nil"/>
              <w:right w:val="nil"/>
            </w:tcBorders>
            <w:vAlign w:val="center"/>
          </w:tcPr>
          <w:p w14:paraId="21447C1C" w14:textId="77777777" w:rsidR="00D7566B" w:rsidRPr="0010598B" w:rsidRDefault="006C2661" w:rsidP="008B1813">
            <w:pPr>
              <w:tabs>
                <w:tab w:val="right" w:leader="dot" w:pos="5387"/>
              </w:tabs>
              <w:spacing w:before="120" w:line="240" w:lineRule="atLeast"/>
              <w:jc w:val="left"/>
              <w:rPr>
                <w:sz w:val="18"/>
                <w:szCs w:val="18"/>
                <w:lang w:val="nl-BE"/>
              </w:rPr>
            </w:pPr>
            <w:r w:rsidRPr="0010598B">
              <w:rPr>
                <w:rFonts w:cs="Arial"/>
                <w:b/>
                <w:sz w:val="18"/>
                <w:lang w:val="nl-BE"/>
              </w:rPr>
              <w:t xml:space="preserve">Tussenkomst van </w:t>
            </w:r>
            <w:r w:rsidRPr="004E200A">
              <w:rPr>
                <w:rFonts w:cs="Arial"/>
                <w:b/>
                <w:sz w:val="18"/>
                <w:lang w:val="nl-BE"/>
              </w:rPr>
              <w:t>de vennoten</w:t>
            </w:r>
            <w:r w:rsidRPr="0010598B">
              <w:rPr>
                <w:rFonts w:cs="Arial"/>
                <w:b/>
                <w:sz w:val="18"/>
                <w:lang w:val="nl-BE"/>
              </w:rPr>
              <w:t xml:space="preserve"> in het verlies</w:t>
            </w:r>
            <w:r w:rsidR="00D7566B" w:rsidRPr="0010598B">
              <w:rPr>
                <w:sz w:val="18"/>
                <w:szCs w:val="18"/>
                <w:lang w:val="nl-BE"/>
              </w:rPr>
              <w:tab/>
            </w:r>
          </w:p>
        </w:tc>
        <w:tc>
          <w:tcPr>
            <w:tcW w:w="709" w:type="dxa"/>
            <w:tcBorders>
              <w:top w:val="nil"/>
              <w:left w:val="single" w:sz="12" w:space="0" w:color="auto"/>
              <w:bottom w:val="nil"/>
            </w:tcBorders>
            <w:vAlign w:val="center"/>
          </w:tcPr>
          <w:p w14:paraId="21447C1D" w14:textId="77777777" w:rsidR="00D7566B" w:rsidRPr="0010598B" w:rsidRDefault="0097496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794</w:t>
            </w:r>
          </w:p>
        </w:tc>
        <w:tc>
          <w:tcPr>
            <w:tcW w:w="2268" w:type="dxa"/>
            <w:tcBorders>
              <w:top w:val="nil"/>
              <w:bottom w:val="nil"/>
              <w:right w:val="single" w:sz="12" w:space="0" w:color="auto"/>
            </w:tcBorders>
            <w:vAlign w:val="center"/>
          </w:tcPr>
          <w:p w14:paraId="21447C1E"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1F"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7566B" w:rsidRPr="0010598B" w14:paraId="21447C25" w14:textId="77777777" w:rsidTr="00D0045B">
        <w:trPr>
          <w:trHeight w:val="283"/>
        </w:trPr>
        <w:tc>
          <w:tcPr>
            <w:tcW w:w="5613" w:type="dxa"/>
            <w:tcBorders>
              <w:top w:val="nil"/>
              <w:left w:val="nil"/>
              <w:bottom w:val="nil"/>
              <w:right w:val="nil"/>
            </w:tcBorders>
            <w:vAlign w:val="center"/>
          </w:tcPr>
          <w:p w14:paraId="21447C21" w14:textId="77777777" w:rsidR="00D7566B" w:rsidRPr="0010598B" w:rsidRDefault="006C2661" w:rsidP="008B1813">
            <w:pPr>
              <w:tabs>
                <w:tab w:val="right" w:leader="dot" w:pos="5387"/>
              </w:tabs>
              <w:spacing w:before="120" w:line="240" w:lineRule="atLeast"/>
              <w:jc w:val="left"/>
              <w:rPr>
                <w:sz w:val="18"/>
                <w:szCs w:val="18"/>
                <w:lang w:val="nl-BE"/>
              </w:rPr>
            </w:pPr>
            <w:r w:rsidRPr="0010598B">
              <w:rPr>
                <w:rFonts w:cs="Arial"/>
                <w:b/>
                <w:sz w:val="18"/>
                <w:lang w:val="nl-BE"/>
              </w:rPr>
              <w:t>Uit te keren winst</w:t>
            </w:r>
            <w:r w:rsidR="00D7566B" w:rsidRPr="0010598B">
              <w:rPr>
                <w:sz w:val="18"/>
                <w:szCs w:val="18"/>
                <w:lang w:val="nl-BE"/>
              </w:rPr>
              <w:tab/>
            </w:r>
          </w:p>
        </w:tc>
        <w:tc>
          <w:tcPr>
            <w:tcW w:w="709" w:type="dxa"/>
            <w:tcBorders>
              <w:top w:val="nil"/>
              <w:left w:val="single" w:sz="12" w:space="0" w:color="auto"/>
              <w:bottom w:val="nil"/>
            </w:tcBorders>
            <w:vAlign w:val="center"/>
          </w:tcPr>
          <w:p w14:paraId="21447C22" w14:textId="77777777" w:rsidR="00D7566B" w:rsidRPr="0010598B" w:rsidRDefault="0097496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694/7</w:t>
            </w:r>
          </w:p>
        </w:tc>
        <w:tc>
          <w:tcPr>
            <w:tcW w:w="2268" w:type="dxa"/>
            <w:tcBorders>
              <w:top w:val="nil"/>
              <w:bottom w:val="nil"/>
              <w:right w:val="single" w:sz="12" w:space="0" w:color="auto"/>
            </w:tcBorders>
            <w:vAlign w:val="center"/>
          </w:tcPr>
          <w:p w14:paraId="21447C23"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24"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4F2636" w:rsidRPr="0010598B" w14:paraId="21447C2A" w14:textId="77777777" w:rsidTr="00D0045B">
        <w:trPr>
          <w:trHeight w:val="283"/>
        </w:trPr>
        <w:tc>
          <w:tcPr>
            <w:tcW w:w="5613" w:type="dxa"/>
            <w:tcBorders>
              <w:top w:val="nil"/>
              <w:left w:val="nil"/>
              <w:bottom w:val="nil"/>
              <w:right w:val="nil"/>
            </w:tcBorders>
            <w:vAlign w:val="center"/>
          </w:tcPr>
          <w:p w14:paraId="21447C26" w14:textId="32224D46" w:rsidR="004F2636" w:rsidRPr="0010598B" w:rsidRDefault="004F2636" w:rsidP="00C46F08">
            <w:pPr>
              <w:tabs>
                <w:tab w:val="right" w:leader="dot" w:pos="5387"/>
              </w:tabs>
              <w:spacing w:line="240" w:lineRule="atLeast"/>
              <w:ind w:left="284"/>
              <w:jc w:val="left"/>
              <w:rPr>
                <w:sz w:val="18"/>
                <w:szCs w:val="18"/>
                <w:lang w:val="nl-BE"/>
              </w:rPr>
            </w:pPr>
            <w:r w:rsidRPr="0010598B">
              <w:rPr>
                <w:rFonts w:cs="Arial"/>
                <w:sz w:val="18"/>
                <w:lang w:val="nl-BE"/>
              </w:rPr>
              <w:t xml:space="preserve">Vergoeding van </w:t>
            </w:r>
            <w:r w:rsidR="00875580" w:rsidRPr="00742CA2">
              <w:rPr>
                <w:rFonts w:cs="Arial"/>
                <w:sz w:val="18"/>
                <w:lang w:val="nl-BE"/>
              </w:rPr>
              <w:t>de inbreng</w:t>
            </w:r>
            <w:r w:rsidRPr="0010598B">
              <w:rPr>
                <w:sz w:val="18"/>
                <w:szCs w:val="18"/>
                <w:lang w:val="nl-BE"/>
              </w:rPr>
              <w:tab/>
            </w:r>
          </w:p>
        </w:tc>
        <w:tc>
          <w:tcPr>
            <w:tcW w:w="709" w:type="dxa"/>
            <w:tcBorders>
              <w:top w:val="nil"/>
              <w:left w:val="single" w:sz="12" w:space="0" w:color="auto"/>
              <w:bottom w:val="nil"/>
            </w:tcBorders>
            <w:vAlign w:val="center"/>
          </w:tcPr>
          <w:p w14:paraId="21447C27" w14:textId="77777777" w:rsidR="004F2636" w:rsidRPr="0010598B" w:rsidRDefault="004F2636" w:rsidP="00974961">
            <w:pPr>
              <w:tabs>
                <w:tab w:val="right" w:leader="dot" w:pos="10631"/>
                <w:tab w:val="right" w:leader="dot" w:pos="10773"/>
              </w:tabs>
              <w:spacing w:line="240" w:lineRule="atLeast"/>
              <w:jc w:val="left"/>
              <w:rPr>
                <w:sz w:val="16"/>
                <w:szCs w:val="16"/>
                <w:lang w:val="nl-BE"/>
              </w:rPr>
            </w:pPr>
            <w:r w:rsidRPr="0010598B">
              <w:rPr>
                <w:sz w:val="16"/>
                <w:szCs w:val="16"/>
                <w:lang w:val="nl-BE"/>
              </w:rPr>
              <w:t>694</w:t>
            </w:r>
          </w:p>
        </w:tc>
        <w:tc>
          <w:tcPr>
            <w:tcW w:w="2268" w:type="dxa"/>
            <w:tcBorders>
              <w:top w:val="nil"/>
              <w:bottom w:val="nil"/>
              <w:right w:val="single" w:sz="12" w:space="0" w:color="auto"/>
            </w:tcBorders>
            <w:vAlign w:val="center"/>
          </w:tcPr>
          <w:p w14:paraId="21447C28"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29"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4F2636" w:rsidRPr="0010598B" w14:paraId="21447C2F" w14:textId="77777777" w:rsidTr="00D0045B">
        <w:trPr>
          <w:trHeight w:val="283"/>
        </w:trPr>
        <w:tc>
          <w:tcPr>
            <w:tcW w:w="5613" w:type="dxa"/>
            <w:tcBorders>
              <w:top w:val="nil"/>
              <w:left w:val="nil"/>
              <w:bottom w:val="nil"/>
              <w:right w:val="nil"/>
            </w:tcBorders>
            <w:vAlign w:val="center"/>
          </w:tcPr>
          <w:p w14:paraId="21447C2B" w14:textId="77777777" w:rsidR="004F2636" w:rsidRPr="0010598B" w:rsidRDefault="004F2636" w:rsidP="00C46F08">
            <w:pPr>
              <w:tabs>
                <w:tab w:val="right" w:leader="dot" w:pos="5387"/>
              </w:tabs>
              <w:spacing w:line="240" w:lineRule="atLeast"/>
              <w:ind w:left="284"/>
              <w:jc w:val="left"/>
              <w:rPr>
                <w:sz w:val="18"/>
                <w:szCs w:val="18"/>
                <w:lang w:val="nl-BE"/>
              </w:rPr>
            </w:pPr>
            <w:r w:rsidRPr="004A3952">
              <w:rPr>
                <w:rFonts w:cs="Arial"/>
                <w:sz w:val="18"/>
                <w:lang w:val="nl-BE"/>
              </w:rPr>
              <w:t>Bestuurders of zaakvoerders</w:t>
            </w:r>
            <w:r w:rsidRPr="0010598B">
              <w:rPr>
                <w:rFonts w:cs="Arial"/>
                <w:sz w:val="18"/>
                <w:lang w:val="nl-BE"/>
              </w:rPr>
              <w:tab/>
            </w:r>
          </w:p>
        </w:tc>
        <w:tc>
          <w:tcPr>
            <w:tcW w:w="709" w:type="dxa"/>
            <w:tcBorders>
              <w:top w:val="nil"/>
              <w:left w:val="single" w:sz="12" w:space="0" w:color="auto"/>
              <w:bottom w:val="nil"/>
            </w:tcBorders>
            <w:vAlign w:val="center"/>
          </w:tcPr>
          <w:p w14:paraId="21447C2C" w14:textId="77777777" w:rsidR="004F2636" w:rsidRPr="0010598B" w:rsidRDefault="004F2636" w:rsidP="00974961">
            <w:pPr>
              <w:tabs>
                <w:tab w:val="right" w:leader="dot" w:pos="10631"/>
                <w:tab w:val="right" w:leader="dot" w:pos="10773"/>
              </w:tabs>
              <w:spacing w:line="240" w:lineRule="atLeast"/>
              <w:jc w:val="left"/>
              <w:rPr>
                <w:sz w:val="16"/>
                <w:szCs w:val="16"/>
                <w:lang w:val="nl-BE"/>
              </w:rPr>
            </w:pPr>
            <w:r w:rsidRPr="0010598B">
              <w:rPr>
                <w:sz w:val="16"/>
                <w:szCs w:val="16"/>
                <w:lang w:val="nl-BE"/>
              </w:rPr>
              <w:t>695</w:t>
            </w:r>
          </w:p>
        </w:tc>
        <w:tc>
          <w:tcPr>
            <w:tcW w:w="2268" w:type="dxa"/>
            <w:tcBorders>
              <w:top w:val="nil"/>
              <w:bottom w:val="nil"/>
              <w:right w:val="single" w:sz="12" w:space="0" w:color="auto"/>
            </w:tcBorders>
            <w:vAlign w:val="center"/>
          </w:tcPr>
          <w:p w14:paraId="21447C2D"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2E"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4F2636" w:rsidRPr="0010598B" w14:paraId="21447C34" w14:textId="77777777" w:rsidTr="00D0045B">
        <w:trPr>
          <w:trHeight w:val="283"/>
        </w:trPr>
        <w:tc>
          <w:tcPr>
            <w:tcW w:w="5613" w:type="dxa"/>
            <w:tcBorders>
              <w:top w:val="nil"/>
              <w:left w:val="nil"/>
              <w:bottom w:val="nil"/>
              <w:right w:val="nil"/>
            </w:tcBorders>
            <w:vAlign w:val="center"/>
          </w:tcPr>
          <w:p w14:paraId="21447C30" w14:textId="77777777" w:rsidR="004F2636" w:rsidRPr="0010598B" w:rsidRDefault="004F2636" w:rsidP="004F2636">
            <w:pPr>
              <w:tabs>
                <w:tab w:val="right" w:leader="dot" w:pos="5387"/>
              </w:tabs>
              <w:spacing w:line="240" w:lineRule="atLeast"/>
              <w:ind w:left="284"/>
              <w:jc w:val="left"/>
              <w:rPr>
                <w:sz w:val="18"/>
                <w:szCs w:val="18"/>
                <w:highlight w:val="yellow"/>
                <w:lang w:val="nl-BE"/>
              </w:rPr>
            </w:pPr>
            <w:r w:rsidRPr="0010598B">
              <w:rPr>
                <w:rFonts w:cs="Arial"/>
                <w:sz w:val="18"/>
                <w:lang w:val="nl-BE"/>
              </w:rPr>
              <w:t>Werknemers</w:t>
            </w:r>
            <w:r w:rsidRPr="0010598B">
              <w:rPr>
                <w:rFonts w:cs="Arial"/>
                <w:sz w:val="18"/>
                <w:lang w:val="nl-BE"/>
              </w:rPr>
              <w:tab/>
            </w:r>
          </w:p>
        </w:tc>
        <w:tc>
          <w:tcPr>
            <w:tcW w:w="709" w:type="dxa"/>
            <w:tcBorders>
              <w:top w:val="nil"/>
              <w:left w:val="single" w:sz="12" w:space="0" w:color="auto"/>
              <w:bottom w:val="nil"/>
            </w:tcBorders>
            <w:vAlign w:val="center"/>
          </w:tcPr>
          <w:p w14:paraId="21447C31" w14:textId="77777777" w:rsidR="004F2636" w:rsidRPr="0010598B" w:rsidRDefault="004F2636" w:rsidP="00974961">
            <w:pPr>
              <w:tabs>
                <w:tab w:val="right" w:leader="dot" w:pos="10631"/>
                <w:tab w:val="right" w:leader="dot" w:pos="10773"/>
              </w:tabs>
              <w:spacing w:line="240" w:lineRule="atLeast"/>
              <w:jc w:val="left"/>
              <w:rPr>
                <w:sz w:val="16"/>
                <w:szCs w:val="16"/>
                <w:lang w:val="nl-BE"/>
              </w:rPr>
            </w:pPr>
            <w:r w:rsidRPr="0010598B">
              <w:rPr>
                <w:sz w:val="16"/>
                <w:szCs w:val="16"/>
                <w:lang w:val="nl-BE"/>
              </w:rPr>
              <w:t>696</w:t>
            </w:r>
          </w:p>
        </w:tc>
        <w:tc>
          <w:tcPr>
            <w:tcW w:w="2268" w:type="dxa"/>
            <w:tcBorders>
              <w:top w:val="nil"/>
              <w:bottom w:val="nil"/>
              <w:right w:val="single" w:sz="12" w:space="0" w:color="auto"/>
            </w:tcBorders>
            <w:vAlign w:val="center"/>
          </w:tcPr>
          <w:p w14:paraId="21447C32"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33"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4F2636" w:rsidRPr="0010598B" w14:paraId="21447C39" w14:textId="77777777" w:rsidTr="00D0045B">
        <w:trPr>
          <w:trHeight w:val="283"/>
        </w:trPr>
        <w:tc>
          <w:tcPr>
            <w:tcW w:w="5613" w:type="dxa"/>
            <w:tcBorders>
              <w:top w:val="nil"/>
              <w:left w:val="nil"/>
              <w:bottom w:val="nil"/>
              <w:right w:val="nil"/>
            </w:tcBorders>
            <w:vAlign w:val="center"/>
          </w:tcPr>
          <w:p w14:paraId="21447C35" w14:textId="77777777" w:rsidR="004F2636" w:rsidRPr="0010598B" w:rsidRDefault="004F2636" w:rsidP="00C46F08">
            <w:pPr>
              <w:tabs>
                <w:tab w:val="right" w:leader="dot" w:pos="5387"/>
              </w:tabs>
              <w:spacing w:after="60" w:line="240" w:lineRule="atLeast"/>
              <w:ind w:left="284"/>
              <w:jc w:val="left"/>
              <w:rPr>
                <w:sz w:val="18"/>
                <w:szCs w:val="18"/>
                <w:lang w:val="nl-BE"/>
              </w:rPr>
            </w:pPr>
            <w:r w:rsidRPr="007F75A0">
              <w:rPr>
                <w:rFonts w:cs="Arial"/>
                <w:sz w:val="18"/>
                <w:lang w:val="nl-BE"/>
              </w:rPr>
              <w:t>Andere rechthebbenden</w:t>
            </w:r>
            <w:r w:rsidRPr="0010598B">
              <w:rPr>
                <w:sz w:val="18"/>
                <w:szCs w:val="18"/>
                <w:lang w:val="nl-BE"/>
              </w:rPr>
              <w:tab/>
            </w:r>
          </w:p>
        </w:tc>
        <w:tc>
          <w:tcPr>
            <w:tcW w:w="709" w:type="dxa"/>
            <w:tcBorders>
              <w:top w:val="nil"/>
              <w:left w:val="single" w:sz="12" w:space="0" w:color="auto"/>
              <w:bottom w:val="single" w:sz="12" w:space="0" w:color="auto"/>
            </w:tcBorders>
            <w:vAlign w:val="center"/>
          </w:tcPr>
          <w:p w14:paraId="21447C36" w14:textId="77777777" w:rsidR="004F2636" w:rsidRPr="0010598B" w:rsidRDefault="004F2636" w:rsidP="00974961">
            <w:pPr>
              <w:tabs>
                <w:tab w:val="right" w:leader="dot" w:pos="10631"/>
                <w:tab w:val="right" w:leader="dot" w:pos="10773"/>
              </w:tabs>
              <w:spacing w:after="60" w:line="240" w:lineRule="atLeast"/>
              <w:jc w:val="left"/>
              <w:rPr>
                <w:sz w:val="16"/>
                <w:szCs w:val="16"/>
                <w:lang w:val="nl-BE"/>
              </w:rPr>
            </w:pPr>
            <w:r w:rsidRPr="0010598B">
              <w:rPr>
                <w:sz w:val="16"/>
                <w:szCs w:val="16"/>
                <w:lang w:val="nl-BE"/>
              </w:rPr>
              <w:t>697</w:t>
            </w:r>
          </w:p>
        </w:tc>
        <w:tc>
          <w:tcPr>
            <w:tcW w:w="2268" w:type="dxa"/>
            <w:tcBorders>
              <w:top w:val="nil"/>
              <w:bottom w:val="single" w:sz="12" w:space="0" w:color="auto"/>
              <w:right w:val="single" w:sz="12" w:space="0" w:color="auto"/>
            </w:tcBorders>
            <w:vAlign w:val="center"/>
          </w:tcPr>
          <w:p w14:paraId="21447C37" w14:textId="77777777" w:rsidR="004F2636" w:rsidRPr="0010598B" w:rsidRDefault="004F2636" w:rsidP="00D0045B">
            <w:pPr>
              <w:tabs>
                <w:tab w:val="right" w:leader="dot" w:pos="1901"/>
              </w:tabs>
              <w:spacing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C38" w14:textId="77777777" w:rsidR="004F2636" w:rsidRPr="0010598B" w:rsidRDefault="004F2636" w:rsidP="00974961">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7C3A" w14:textId="77777777" w:rsidR="00087EE5" w:rsidRPr="0010598B" w:rsidRDefault="00087EE5" w:rsidP="00A85B0F">
      <w:pPr>
        <w:tabs>
          <w:tab w:val="right" w:leader="dot" w:pos="10631"/>
          <w:tab w:val="right" w:leader="dot" w:pos="10773"/>
        </w:tabs>
        <w:spacing w:line="240" w:lineRule="auto"/>
        <w:jc w:val="left"/>
        <w:rPr>
          <w:sz w:val="18"/>
          <w:szCs w:val="18"/>
          <w:lang w:val="nl-BE"/>
        </w:rPr>
      </w:pPr>
    </w:p>
    <w:p w14:paraId="21447C3B" w14:textId="77777777" w:rsidR="00B02652" w:rsidRPr="0010598B" w:rsidRDefault="00B02652" w:rsidP="00A85B0F">
      <w:pPr>
        <w:tabs>
          <w:tab w:val="right" w:leader="dot" w:pos="10631"/>
          <w:tab w:val="right" w:leader="dot" w:pos="10773"/>
        </w:tabs>
        <w:spacing w:line="240" w:lineRule="auto"/>
        <w:jc w:val="left"/>
        <w:rPr>
          <w:sz w:val="18"/>
          <w:szCs w:val="18"/>
          <w:lang w:val="nl-BE"/>
        </w:rPr>
      </w:pPr>
    </w:p>
    <w:p w14:paraId="21447C3C" w14:textId="77777777" w:rsidR="00974961" w:rsidRPr="0010598B" w:rsidRDefault="00974961" w:rsidP="00A85B0F">
      <w:pPr>
        <w:tabs>
          <w:tab w:val="right" w:leader="dot" w:pos="10631"/>
          <w:tab w:val="right" w:leader="dot" w:pos="10773"/>
        </w:tabs>
        <w:spacing w:line="240" w:lineRule="auto"/>
        <w:jc w:val="left"/>
        <w:rPr>
          <w:sz w:val="18"/>
          <w:szCs w:val="18"/>
          <w:lang w:val="nl-BE"/>
        </w:rPr>
      </w:pPr>
    </w:p>
    <w:p w14:paraId="21447C3D" w14:textId="77777777" w:rsidR="00B02652" w:rsidRPr="0010598B" w:rsidRDefault="00B02652" w:rsidP="00A85B0F">
      <w:pPr>
        <w:tabs>
          <w:tab w:val="right" w:leader="dot" w:pos="10631"/>
          <w:tab w:val="right" w:leader="dot" w:pos="10773"/>
        </w:tabs>
        <w:spacing w:line="240" w:lineRule="auto"/>
        <w:jc w:val="left"/>
        <w:rPr>
          <w:sz w:val="18"/>
          <w:szCs w:val="18"/>
          <w:lang w:val="nl-BE"/>
        </w:rPr>
        <w:sectPr w:rsidR="00B02652"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02652" w:rsidRPr="00742CA2" w14:paraId="21447C42"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C3E" w14:textId="77777777" w:rsidR="00B02652" w:rsidRPr="00742CA2" w:rsidRDefault="00B02652" w:rsidP="00165B6C">
            <w:pPr>
              <w:spacing w:line="240" w:lineRule="atLeast"/>
              <w:jc w:val="left"/>
              <w:rPr>
                <w:lang w:val="nl-BE"/>
              </w:rPr>
            </w:pPr>
            <w:r w:rsidRPr="00742CA2">
              <w:rPr>
                <w:lang w:val="nl-BE"/>
              </w:rPr>
              <w:lastRenderedPageBreak/>
              <w:t>N</w:t>
            </w:r>
            <w:r w:rsidR="00371DE3" w:rsidRPr="00742CA2">
              <w:rPr>
                <w:lang w:val="nl-BE"/>
              </w:rPr>
              <w:t>r.</w:t>
            </w:r>
          </w:p>
        </w:tc>
        <w:tc>
          <w:tcPr>
            <w:tcW w:w="2891" w:type="dxa"/>
            <w:tcBorders>
              <w:left w:val="single" w:sz="6" w:space="0" w:color="auto"/>
              <w:bottom w:val="single" w:sz="6" w:space="0" w:color="auto"/>
              <w:right w:val="single" w:sz="6" w:space="0" w:color="auto"/>
            </w:tcBorders>
            <w:vAlign w:val="center"/>
          </w:tcPr>
          <w:p w14:paraId="21447C3F" w14:textId="77777777" w:rsidR="00B02652" w:rsidRPr="00742CA2" w:rsidRDefault="00B02652"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C40" w14:textId="77777777" w:rsidR="00B02652" w:rsidRPr="00742CA2" w:rsidRDefault="00B02652"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C41" w14:textId="24CCF73B" w:rsidR="00B02652" w:rsidRPr="00742CA2" w:rsidRDefault="00FF77C8" w:rsidP="004F2636">
            <w:pPr>
              <w:spacing w:line="240" w:lineRule="atLeast"/>
              <w:jc w:val="left"/>
              <w:rPr>
                <w:lang w:val="nl-BE"/>
              </w:rPr>
            </w:pPr>
            <w:r w:rsidRPr="00742CA2">
              <w:rPr>
                <w:lang w:val="nl-BE"/>
              </w:rPr>
              <w:t>VOL-</w:t>
            </w:r>
            <w:proofErr w:type="spellStart"/>
            <w:r w:rsidRPr="00742CA2">
              <w:rPr>
                <w:lang w:val="nl-BE"/>
              </w:rPr>
              <w:t>inb</w:t>
            </w:r>
            <w:proofErr w:type="spellEnd"/>
            <w:r w:rsidR="00B02652" w:rsidRPr="00742CA2">
              <w:rPr>
                <w:lang w:val="nl-BE"/>
              </w:rPr>
              <w:t xml:space="preserve"> </w:t>
            </w:r>
            <w:r w:rsidR="004F2636" w:rsidRPr="00742CA2">
              <w:rPr>
                <w:lang w:val="nl-BE"/>
              </w:rPr>
              <w:t>6</w:t>
            </w:r>
            <w:r w:rsidR="006F6495" w:rsidRPr="00742CA2">
              <w:rPr>
                <w:lang w:val="nl-BE"/>
              </w:rPr>
              <w:t>.1</w:t>
            </w:r>
          </w:p>
        </w:tc>
      </w:tr>
    </w:tbl>
    <w:p w14:paraId="21447C43" w14:textId="77777777" w:rsidR="00B02652" w:rsidRPr="00742CA2" w:rsidRDefault="00B02652" w:rsidP="008B1813">
      <w:pPr>
        <w:spacing w:line="240" w:lineRule="auto"/>
        <w:jc w:val="left"/>
        <w:rPr>
          <w:sz w:val="18"/>
          <w:szCs w:val="18"/>
          <w:lang w:val="nl-BE"/>
        </w:rPr>
      </w:pPr>
    </w:p>
    <w:p w14:paraId="21447C44" w14:textId="77777777" w:rsidR="006F6495" w:rsidRPr="00742CA2" w:rsidRDefault="006C2661" w:rsidP="00F3673D">
      <w:pPr>
        <w:spacing w:before="120" w:line="240" w:lineRule="auto"/>
        <w:jc w:val="left"/>
        <w:rPr>
          <w:b/>
          <w:caps/>
          <w:sz w:val="22"/>
          <w:szCs w:val="22"/>
          <w:lang w:val="nl-BE"/>
        </w:rPr>
      </w:pPr>
      <w:r w:rsidRPr="00742CA2">
        <w:rPr>
          <w:b/>
          <w:caps/>
          <w:sz w:val="22"/>
          <w:szCs w:val="22"/>
          <w:lang w:val="nl-BE"/>
        </w:rPr>
        <w:t>TOELICHTING</w:t>
      </w:r>
    </w:p>
    <w:p w14:paraId="21447C45" w14:textId="77777777" w:rsidR="006F6495" w:rsidRPr="00742CA2" w:rsidRDefault="006F6495" w:rsidP="008B1813">
      <w:pPr>
        <w:spacing w:line="240" w:lineRule="auto"/>
        <w:jc w:val="left"/>
        <w:rPr>
          <w:b/>
          <w:caps/>
          <w:lang w:val="nl-BE"/>
        </w:rPr>
      </w:pPr>
    </w:p>
    <w:p w14:paraId="76F6D529" w14:textId="3134265A" w:rsidR="00193EC8" w:rsidRPr="00742CA2" w:rsidRDefault="00193EC8" w:rsidP="00193EC8">
      <w:pPr>
        <w:spacing w:line="240" w:lineRule="atLeast"/>
        <w:jc w:val="left"/>
        <w:rPr>
          <w:b/>
          <w:caps/>
          <w:lang w:val="nl-BE"/>
        </w:rPr>
      </w:pPr>
      <w:r w:rsidRPr="00742CA2">
        <w:rPr>
          <w:b/>
          <w:caps/>
          <w:lang w:val="nl-BE"/>
        </w:rPr>
        <w:t xml:space="preserve">Staat van de kosten van oprichting, verhoging van de inbreng, kosten bij uitgifte van leningen en </w:t>
      </w:r>
      <w:r w:rsidR="00C23F9E" w:rsidRPr="00742CA2">
        <w:rPr>
          <w:b/>
          <w:caps/>
          <w:lang w:val="nl-BE"/>
        </w:rPr>
        <w:t>herstructureringskosten</w:t>
      </w:r>
    </w:p>
    <w:p w14:paraId="21447C47" w14:textId="77777777" w:rsidR="00B02652" w:rsidRPr="00742CA2" w:rsidRDefault="00B02652"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742CA2" w14:paraId="21447C4C" w14:textId="77777777" w:rsidTr="00D0045B">
        <w:trPr>
          <w:trHeight w:val="283"/>
        </w:trPr>
        <w:tc>
          <w:tcPr>
            <w:tcW w:w="5613" w:type="dxa"/>
            <w:tcBorders>
              <w:top w:val="nil"/>
              <w:left w:val="nil"/>
              <w:bottom w:val="nil"/>
              <w:right w:val="nil"/>
            </w:tcBorders>
            <w:vAlign w:val="center"/>
          </w:tcPr>
          <w:p w14:paraId="21447C48" w14:textId="77777777" w:rsidR="00203AC0" w:rsidRPr="00742CA2" w:rsidRDefault="00203AC0" w:rsidP="00165B6C">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7C49" w14:textId="77777777" w:rsidR="00203AC0" w:rsidRPr="00742CA2" w:rsidRDefault="00203AC0" w:rsidP="00203AC0">
            <w:pPr>
              <w:tabs>
                <w:tab w:val="right" w:leader="dot" w:pos="10631"/>
                <w:tab w:val="right" w:leader="dot" w:pos="10773"/>
              </w:tabs>
              <w:spacing w:line="240" w:lineRule="atLeast"/>
              <w:jc w:val="center"/>
              <w:rPr>
                <w:sz w:val="16"/>
                <w:szCs w:val="16"/>
                <w:lang w:val="nl-BE"/>
              </w:rPr>
            </w:pPr>
            <w:r w:rsidRPr="00742CA2">
              <w:rPr>
                <w:sz w:val="16"/>
                <w:szCs w:val="16"/>
                <w:lang w:val="nl-BE"/>
              </w:rPr>
              <w:t>Codes</w:t>
            </w:r>
          </w:p>
        </w:tc>
        <w:tc>
          <w:tcPr>
            <w:tcW w:w="2268" w:type="dxa"/>
            <w:tcBorders>
              <w:bottom w:val="single" w:sz="12" w:space="0" w:color="auto"/>
            </w:tcBorders>
            <w:vAlign w:val="center"/>
          </w:tcPr>
          <w:p w14:paraId="21447C4A" w14:textId="77777777" w:rsidR="00203AC0" w:rsidRPr="00742CA2" w:rsidRDefault="00203AC0" w:rsidP="00203AC0">
            <w:pPr>
              <w:tabs>
                <w:tab w:val="right" w:leader="dot" w:pos="10631"/>
                <w:tab w:val="right" w:leader="dot" w:pos="10773"/>
              </w:tabs>
              <w:spacing w:line="240" w:lineRule="atLeast"/>
              <w:jc w:val="center"/>
              <w:rPr>
                <w:sz w:val="16"/>
                <w:szCs w:val="16"/>
                <w:lang w:val="nl-BE"/>
              </w:rPr>
            </w:pPr>
            <w:r w:rsidRPr="00742CA2">
              <w:rPr>
                <w:sz w:val="16"/>
                <w:szCs w:val="16"/>
                <w:lang w:val="nl-BE"/>
              </w:rPr>
              <w:t>Boekjaar</w:t>
            </w:r>
          </w:p>
        </w:tc>
        <w:tc>
          <w:tcPr>
            <w:tcW w:w="2268" w:type="dxa"/>
            <w:tcBorders>
              <w:bottom w:val="single" w:sz="4" w:space="0" w:color="auto"/>
            </w:tcBorders>
            <w:vAlign w:val="center"/>
          </w:tcPr>
          <w:p w14:paraId="21447C4B" w14:textId="77777777" w:rsidR="00203AC0" w:rsidRPr="00742CA2" w:rsidRDefault="00203AC0" w:rsidP="00203AC0">
            <w:pPr>
              <w:tabs>
                <w:tab w:val="right" w:leader="dot" w:pos="10631"/>
                <w:tab w:val="right" w:leader="dot" w:pos="10773"/>
              </w:tabs>
              <w:spacing w:line="240" w:lineRule="atLeast"/>
              <w:jc w:val="center"/>
              <w:rPr>
                <w:sz w:val="16"/>
                <w:szCs w:val="16"/>
                <w:lang w:val="nl-BE"/>
              </w:rPr>
            </w:pPr>
            <w:r w:rsidRPr="00742CA2">
              <w:rPr>
                <w:sz w:val="16"/>
                <w:szCs w:val="16"/>
                <w:lang w:val="nl-BE"/>
              </w:rPr>
              <w:t>Vorig boekjaar</w:t>
            </w:r>
          </w:p>
        </w:tc>
      </w:tr>
      <w:tr w:rsidR="00F74E80" w:rsidRPr="00742CA2" w14:paraId="21447C51" w14:textId="77777777" w:rsidTr="00D0045B">
        <w:trPr>
          <w:trHeight w:val="283"/>
        </w:trPr>
        <w:tc>
          <w:tcPr>
            <w:tcW w:w="5613" w:type="dxa"/>
            <w:tcBorders>
              <w:top w:val="nil"/>
              <w:left w:val="nil"/>
              <w:bottom w:val="nil"/>
              <w:right w:val="nil"/>
            </w:tcBorders>
            <w:vAlign w:val="center"/>
          </w:tcPr>
          <w:p w14:paraId="21447C4D" w14:textId="77777777" w:rsidR="00B02652" w:rsidRPr="00742CA2" w:rsidRDefault="006C2661" w:rsidP="00D0045B">
            <w:pPr>
              <w:tabs>
                <w:tab w:val="right" w:leader="dot" w:pos="5387"/>
              </w:tabs>
              <w:spacing w:before="120" w:line="240" w:lineRule="atLeast"/>
              <w:jc w:val="left"/>
              <w:rPr>
                <w:sz w:val="18"/>
                <w:szCs w:val="18"/>
                <w:lang w:val="nl-BE"/>
              </w:rPr>
            </w:pPr>
            <w:r w:rsidRPr="00742CA2">
              <w:rPr>
                <w:rFonts w:cs="Arial"/>
                <w:b/>
                <w:sz w:val="18"/>
                <w:lang w:val="nl-BE"/>
              </w:rPr>
              <w:t>Nettoboekwaarde per einde van het boekjaar</w:t>
            </w:r>
            <w:r w:rsidR="00B02652" w:rsidRPr="00742CA2">
              <w:rPr>
                <w:sz w:val="18"/>
                <w:szCs w:val="18"/>
                <w:lang w:val="nl-BE"/>
              </w:rPr>
              <w:tab/>
            </w:r>
          </w:p>
        </w:tc>
        <w:tc>
          <w:tcPr>
            <w:tcW w:w="709" w:type="dxa"/>
            <w:tcBorders>
              <w:top w:val="nil"/>
              <w:left w:val="single" w:sz="12" w:space="0" w:color="auto"/>
              <w:bottom w:val="nil"/>
            </w:tcBorders>
            <w:vAlign w:val="center"/>
          </w:tcPr>
          <w:p w14:paraId="21447C4E" w14:textId="77777777" w:rsidR="00B02652" w:rsidRPr="00742CA2" w:rsidRDefault="006F6495" w:rsidP="00165B6C">
            <w:pPr>
              <w:tabs>
                <w:tab w:val="right" w:leader="dot" w:pos="10631"/>
                <w:tab w:val="right" w:leader="dot" w:pos="10773"/>
              </w:tabs>
              <w:spacing w:before="120" w:line="240" w:lineRule="atLeast"/>
              <w:jc w:val="left"/>
              <w:rPr>
                <w:sz w:val="16"/>
                <w:szCs w:val="16"/>
                <w:lang w:val="nl-BE"/>
              </w:rPr>
            </w:pPr>
            <w:r w:rsidRPr="00742CA2">
              <w:rPr>
                <w:sz w:val="16"/>
                <w:szCs w:val="16"/>
                <w:lang w:val="nl-BE"/>
              </w:rPr>
              <w:t>20P</w:t>
            </w:r>
          </w:p>
        </w:tc>
        <w:tc>
          <w:tcPr>
            <w:tcW w:w="2268" w:type="dxa"/>
            <w:tcBorders>
              <w:top w:val="nil"/>
              <w:bottom w:val="nil"/>
              <w:right w:val="single" w:sz="12" w:space="0" w:color="auto"/>
            </w:tcBorders>
            <w:vAlign w:val="center"/>
          </w:tcPr>
          <w:p w14:paraId="21447C4F" w14:textId="77777777" w:rsidR="00B02652" w:rsidRPr="00742CA2" w:rsidRDefault="006F6495" w:rsidP="00D0045B">
            <w:pPr>
              <w:tabs>
                <w:tab w:val="right" w:leader="dot" w:pos="2043"/>
              </w:tabs>
              <w:spacing w:before="120" w:line="240" w:lineRule="atLeast"/>
              <w:ind w:left="483"/>
              <w:jc w:val="left"/>
              <w:rPr>
                <w:sz w:val="18"/>
                <w:szCs w:val="18"/>
                <w:lang w:val="nl-BE"/>
              </w:rPr>
            </w:pPr>
            <w:proofErr w:type="spellStart"/>
            <w:r w:rsidRPr="00742CA2">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7C50" w14:textId="77777777" w:rsidR="00B02652" w:rsidRPr="00742CA2" w:rsidRDefault="00B02652" w:rsidP="00CD4B61">
            <w:pPr>
              <w:tabs>
                <w:tab w:val="right" w:leader="dot" w:pos="2043"/>
              </w:tabs>
              <w:spacing w:before="120" w:line="240" w:lineRule="atLeast"/>
              <w:ind w:left="482"/>
              <w:jc w:val="left"/>
              <w:rPr>
                <w:sz w:val="18"/>
                <w:szCs w:val="18"/>
                <w:lang w:val="nl-BE"/>
              </w:rPr>
            </w:pPr>
            <w:r w:rsidRPr="00742CA2">
              <w:rPr>
                <w:sz w:val="18"/>
                <w:szCs w:val="18"/>
                <w:lang w:val="nl-BE"/>
              </w:rPr>
              <w:tab/>
            </w:r>
          </w:p>
        </w:tc>
      </w:tr>
      <w:tr w:rsidR="00F74E80" w:rsidRPr="00742CA2" w14:paraId="21447C56" w14:textId="77777777" w:rsidTr="00D0045B">
        <w:trPr>
          <w:trHeight w:val="283"/>
        </w:trPr>
        <w:tc>
          <w:tcPr>
            <w:tcW w:w="5613" w:type="dxa"/>
            <w:tcBorders>
              <w:top w:val="nil"/>
              <w:left w:val="nil"/>
              <w:bottom w:val="nil"/>
              <w:right w:val="nil"/>
            </w:tcBorders>
            <w:vAlign w:val="center"/>
          </w:tcPr>
          <w:p w14:paraId="21447C52" w14:textId="77777777" w:rsidR="00B02652" w:rsidRPr="00742CA2" w:rsidRDefault="006C2661" w:rsidP="00296E12">
            <w:pPr>
              <w:spacing w:before="120" w:line="240" w:lineRule="atLeast"/>
              <w:jc w:val="left"/>
              <w:rPr>
                <w:sz w:val="18"/>
                <w:szCs w:val="18"/>
                <w:lang w:val="nl-BE"/>
              </w:rPr>
            </w:pPr>
            <w:r w:rsidRPr="00742CA2">
              <w:rPr>
                <w:rFonts w:cs="Arial"/>
                <w:b/>
                <w:sz w:val="18"/>
                <w:lang w:val="nl-BE"/>
              </w:rPr>
              <w:t>Mutaties tijdens het boekjaar</w:t>
            </w:r>
          </w:p>
        </w:tc>
        <w:tc>
          <w:tcPr>
            <w:tcW w:w="709" w:type="dxa"/>
            <w:tcBorders>
              <w:top w:val="nil"/>
              <w:left w:val="single" w:sz="12" w:space="0" w:color="auto"/>
              <w:bottom w:val="nil"/>
            </w:tcBorders>
            <w:vAlign w:val="center"/>
          </w:tcPr>
          <w:p w14:paraId="21447C53" w14:textId="77777777" w:rsidR="00B02652" w:rsidRPr="00742CA2" w:rsidRDefault="00B02652" w:rsidP="00165B6C">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C54" w14:textId="77777777" w:rsidR="00B02652" w:rsidRPr="00742CA2" w:rsidRDefault="00B02652" w:rsidP="00165B6C">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C55" w14:textId="77777777" w:rsidR="00B02652" w:rsidRPr="00742CA2" w:rsidRDefault="00B02652" w:rsidP="00165B6C">
            <w:pPr>
              <w:tabs>
                <w:tab w:val="right" w:leader="dot" w:pos="2043"/>
              </w:tabs>
              <w:spacing w:before="120" w:line="240" w:lineRule="atLeast"/>
              <w:ind w:left="483"/>
              <w:jc w:val="left"/>
              <w:rPr>
                <w:sz w:val="18"/>
                <w:szCs w:val="18"/>
                <w:lang w:val="nl-BE"/>
              </w:rPr>
            </w:pPr>
          </w:p>
        </w:tc>
      </w:tr>
      <w:tr w:rsidR="0070611F" w:rsidRPr="00742CA2" w14:paraId="21447C5B" w14:textId="77777777" w:rsidTr="00D0045B">
        <w:trPr>
          <w:trHeight w:val="283"/>
        </w:trPr>
        <w:tc>
          <w:tcPr>
            <w:tcW w:w="5613" w:type="dxa"/>
            <w:tcBorders>
              <w:top w:val="nil"/>
              <w:left w:val="nil"/>
              <w:bottom w:val="nil"/>
              <w:right w:val="nil"/>
            </w:tcBorders>
            <w:vAlign w:val="center"/>
          </w:tcPr>
          <w:p w14:paraId="21447C57" w14:textId="77777777" w:rsidR="00B02652" w:rsidRPr="00742CA2" w:rsidRDefault="00390338" w:rsidP="00D0045B">
            <w:pPr>
              <w:tabs>
                <w:tab w:val="right" w:leader="dot" w:pos="5387"/>
              </w:tabs>
              <w:spacing w:line="240" w:lineRule="atLeast"/>
              <w:ind w:left="284"/>
              <w:jc w:val="left"/>
              <w:rPr>
                <w:sz w:val="18"/>
                <w:szCs w:val="18"/>
                <w:lang w:val="nl-BE"/>
              </w:rPr>
            </w:pPr>
            <w:r w:rsidRPr="00742CA2">
              <w:rPr>
                <w:rFonts w:cs="Arial"/>
                <w:sz w:val="18"/>
                <w:lang w:val="nl-BE"/>
              </w:rPr>
              <w:t>Nieuwe kosten van het boekjaar</w:t>
            </w:r>
            <w:r w:rsidR="00B02652" w:rsidRPr="00742CA2">
              <w:rPr>
                <w:sz w:val="18"/>
                <w:szCs w:val="18"/>
                <w:lang w:val="nl-BE"/>
              </w:rPr>
              <w:tab/>
            </w:r>
          </w:p>
        </w:tc>
        <w:tc>
          <w:tcPr>
            <w:tcW w:w="709" w:type="dxa"/>
            <w:tcBorders>
              <w:top w:val="nil"/>
              <w:left w:val="single" w:sz="12" w:space="0" w:color="auto"/>
              <w:bottom w:val="nil"/>
            </w:tcBorders>
            <w:vAlign w:val="center"/>
          </w:tcPr>
          <w:p w14:paraId="21447C58" w14:textId="77777777" w:rsidR="00B02652" w:rsidRPr="00742CA2" w:rsidRDefault="006F6495" w:rsidP="00165B6C">
            <w:pPr>
              <w:tabs>
                <w:tab w:val="right" w:leader="dot" w:pos="10631"/>
                <w:tab w:val="right" w:leader="dot" w:pos="10773"/>
              </w:tabs>
              <w:spacing w:line="240" w:lineRule="atLeast"/>
              <w:jc w:val="left"/>
              <w:rPr>
                <w:sz w:val="16"/>
                <w:szCs w:val="16"/>
                <w:lang w:val="nl-BE"/>
              </w:rPr>
            </w:pPr>
            <w:r w:rsidRPr="00742CA2">
              <w:rPr>
                <w:sz w:val="16"/>
                <w:szCs w:val="16"/>
                <w:lang w:val="nl-BE"/>
              </w:rPr>
              <w:t>8002</w:t>
            </w:r>
          </w:p>
        </w:tc>
        <w:tc>
          <w:tcPr>
            <w:tcW w:w="2268" w:type="dxa"/>
            <w:tcBorders>
              <w:top w:val="nil"/>
              <w:bottom w:val="nil"/>
              <w:right w:val="single" w:sz="12" w:space="0" w:color="auto"/>
            </w:tcBorders>
            <w:vAlign w:val="center"/>
          </w:tcPr>
          <w:p w14:paraId="21447C59" w14:textId="77777777" w:rsidR="00B02652" w:rsidRPr="00742CA2" w:rsidRDefault="00B02652" w:rsidP="00CD4B61">
            <w:pPr>
              <w:tabs>
                <w:tab w:val="right" w:leader="dot" w:pos="1901"/>
              </w:tabs>
              <w:spacing w:line="240" w:lineRule="atLeast"/>
              <w:ind w:left="340" w:right="153"/>
              <w:jc w:val="left"/>
              <w:rPr>
                <w:sz w:val="18"/>
                <w:szCs w:val="18"/>
                <w:lang w:val="nl-BE"/>
              </w:rPr>
            </w:pPr>
            <w:r w:rsidRPr="00742CA2">
              <w:rPr>
                <w:sz w:val="18"/>
                <w:szCs w:val="18"/>
                <w:lang w:val="nl-BE"/>
              </w:rPr>
              <w:tab/>
            </w:r>
          </w:p>
        </w:tc>
        <w:tc>
          <w:tcPr>
            <w:tcW w:w="2268" w:type="dxa"/>
            <w:tcBorders>
              <w:top w:val="nil"/>
              <w:left w:val="single" w:sz="12" w:space="0" w:color="auto"/>
              <w:bottom w:val="nil"/>
              <w:right w:val="nil"/>
            </w:tcBorders>
            <w:vAlign w:val="center"/>
          </w:tcPr>
          <w:p w14:paraId="21447C5A" w14:textId="77777777" w:rsidR="00B02652" w:rsidRPr="00742CA2" w:rsidRDefault="00B02652" w:rsidP="00165B6C">
            <w:pPr>
              <w:tabs>
                <w:tab w:val="right" w:leader="dot" w:pos="1901"/>
              </w:tabs>
              <w:spacing w:line="240" w:lineRule="atLeast"/>
              <w:ind w:left="342" w:right="153"/>
              <w:jc w:val="left"/>
              <w:rPr>
                <w:sz w:val="18"/>
                <w:szCs w:val="18"/>
                <w:lang w:val="nl-BE"/>
              </w:rPr>
            </w:pPr>
          </w:p>
        </w:tc>
      </w:tr>
      <w:tr w:rsidR="0070611F" w:rsidRPr="00742CA2" w14:paraId="21447C60" w14:textId="77777777" w:rsidTr="00D0045B">
        <w:trPr>
          <w:trHeight w:val="283"/>
        </w:trPr>
        <w:tc>
          <w:tcPr>
            <w:tcW w:w="5613" w:type="dxa"/>
            <w:tcBorders>
              <w:top w:val="nil"/>
              <w:left w:val="nil"/>
              <w:bottom w:val="nil"/>
              <w:right w:val="nil"/>
            </w:tcBorders>
            <w:vAlign w:val="center"/>
          </w:tcPr>
          <w:p w14:paraId="21447C5C" w14:textId="77777777" w:rsidR="006F6495" w:rsidRPr="00742CA2" w:rsidRDefault="00390338" w:rsidP="00D0045B">
            <w:pPr>
              <w:tabs>
                <w:tab w:val="right" w:leader="dot" w:pos="5387"/>
              </w:tabs>
              <w:spacing w:line="240" w:lineRule="atLeast"/>
              <w:ind w:left="284"/>
              <w:jc w:val="left"/>
              <w:rPr>
                <w:sz w:val="18"/>
                <w:szCs w:val="18"/>
                <w:lang w:val="nl-BE"/>
              </w:rPr>
            </w:pPr>
            <w:r w:rsidRPr="00742CA2">
              <w:rPr>
                <w:rFonts w:cs="Arial"/>
                <w:sz w:val="18"/>
                <w:lang w:val="nl-BE"/>
              </w:rPr>
              <w:t>Afschrijvingen</w:t>
            </w:r>
            <w:r w:rsidR="006F6495" w:rsidRPr="00742CA2">
              <w:rPr>
                <w:sz w:val="18"/>
                <w:szCs w:val="18"/>
                <w:lang w:val="nl-BE"/>
              </w:rPr>
              <w:tab/>
            </w:r>
          </w:p>
        </w:tc>
        <w:tc>
          <w:tcPr>
            <w:tcW w:w="709" w:type="dxa"/>
            <w:tcBorders>
              <w:top w:val="nil"/>
              <w:left w:val="single" w:sz="12" w:space="0" w:color="auto"/>
              <w:bottom w:val="nil"/>
            </w:tcBorders>
            <w:vAlign w:val="center"/>
          </w:tcPr>
          <w:p w14:paraId="21447C5D" w14:textId="77777777" w:rsidR="006F6495" w:rsidRPr="00742CA2" w:rsidRDefault="006F6495" w:rsidP="00165B6C">
            <w:pPr>
              <w:tabs>
                <w:tab w:val="right" w:leader="dot" w:pos="10631"/>
                <w:tab w:val="right" w:leader="dot" w:pos="10773"/>
              </w:tabs>
              <w:spacing w:line="240" w:lineRule="atLeast"/>
              <w:jc w:val="left"/>
              <w:rPr>
                <w:sz w:val="16"/>
                <w:szCs w:val="16"/>
                <w:lang w:val="nl-BE"/>
              </w:rPr>
            </w:pPr>
            <w:r w:rsidRPr="00742CA2">
              <w:rPr>
                <w:sz w:val="16"/>
                <w:szCs w:val="16"/>
                <w:lang w:val="nl-BE"/>
              </w:rPr>
              <w:t>8003</w:t>
            </w:r>
          </w:p>
        </w:tc>
        <w:tc>
          <w:tcPr>
            <w:tcW w:w="2268" w:type="dxa"/>
            <w:tcBorders>
              <w:top w:val="nil"/>
              <w:bottom w:val="nil"/>
              <w:right w:val="single" w:sz="12" w:space="0" w:color="auto"/>
            </w:tcBorders>
            <w:vAlign w:val="center"/>
          </w:tcPr>
          <w:p w14:paraId="21447C5E" w14:textId="77777777" w:rsidR="006F6495" w:rsidRPr="00742CA2" w:rsidRDefault="006F6495" w:rsidP="00CD4B61">
            <w:pPr>
              <w:tabs>
                <w:tab w:val="right" w:leader="dot" w:pos="1901"/>
              </w:tabs>
              <w:spacing w:line="240" w:lineRule="atLeast"/>
              <w:ind w:left="342" w:right="153"/>
              <w:jc w:val="left"/>
              <w:rPr>
                <w:sz w:val="18"/>
                <w:szCs w:val="18"/>
                <w:lang w:val="nl-BE"/>
              </w:rPr>
            </w:pPr>
            <w:r w:rsidRPr="00742CA2">
              <w:rPr>
                <w:sz w:val="18"/>
                <w:szCs w:val="18"/>
                <w:lang w:val="nl-BE"/>
              </w:rPr>
              <w:tab/>
            </w:r>
          </w:p>
        </w:tc>
        <w:tc>
          <w:tcPr>
            <w:tcW w:w="2268" w:type="dxa"/>
            <w:tcBorders>
              <w:top w:val="nil"/>
              <w:left w:val="single" w:sz="12" w:space="0" w:color="auto"/>
              <w:bottom w:val="nil"/>
              <w:right w:val="nil"/>
            </w:tcBorders>
            <w:vAlign w:val="center"/>
          </w:tcPr>
          <w:p w14:paraId="21447C5F" w14:textId="77777777" w:rsidR="006F6495" w:rsidRPr="00742CA2" w:rsidRDefault="006F6495" w:rsidP="00165B6C">
            <w:pPr>
              <w:tabs>
                <w:tab w:val="right" w:leader="dot" w:pos="1901"/>
              </w:tabs>
              <w:spacing w:line="240" w:lineRule="atLeast"/>
              <w:ind w:left="342" w:right="153"/>
              <w:jc w:val="left"/>
              <w:rPr>
                <w:sz w:val="18"/>
                <w:szCs w:val="18"/>
                <w:lang w:val="nl-BE"/>
              </w:rPr>
            </w:pPr>
          </w:p>
        </w:tc>
      </w:tr>
      <w:tr w:rsidR="0070611F" w:rsidRPr="00742CA2" w14:paraId="21447C65" w14:textId="77777777" w:rsidTr="00D0045B">
        <w:trPr>
          <w:trHeight w:val="283"/>
        </w:trPr>
        <w:tc>
          <w:tcPr>
            <w:tcW w:w="5613" w:type="dxa"/>
            <w:tcBorders>
              <w:top w:val="nil"/>
              <w:left w:val="nil"/>
              <w:bottom w:val="nil"/>
              <w:right w:val="nil"/>
            </w:tcBorders>
            <w:vAlign w:val="center"/>
          </w:tcPr>
          <w:p w14:paraId="21447C61" w14:textId="77777777" w:rsidR="00B02652" w:rsidRPr="00742CA2" w:rsidRDefault="00390338" w:rsidP="00D0045B">
            <w:pPr>
              <w:tabs>
                <w:tab w:val="right" w:leader="dot" w:pos="5387"/>
              </w:tabs>
              <w:spacing w:line="240" w:lineRule="atLeast"/>
              <w:ind w:left="284"/>
              <w:jc w:val="left"/>
              <w:rPr>
                <w:sz w:val="18"/>
                <w:szCs w:val="18"/>
                <w:lang w:val="nl-BE"/>
              </w:rPr>
            </w:pPr>
            <w:r w:rsidRPr="00742CA2">
              <w:rPr>
                <w:rFonts w:cs="Arial"/>
                <w:sz w:val="18"/>
                <w:lang w:val="nl-BE"/>
              </w:rPr>
              <w:t>Andere</w:t>
            </w:r>
            <w:r w:rsidR="00B02652" w:rsidRPr="00742CA2">
              <w:rPr>
                <w:sz w:val="18"/>
                <w:szCs w:val="18"/>
                <w:lang w:val="nl-BE"/>
              </w:rPr>
              <w:tab/>
            </w:r>
            <w:r w:rsidR="006F6495" w:rsidRPr="00742CA2">
              <w:rPr>
                <w:sz w:val="18"/>
                <w:szCs w:val="18"/>
                <w:lang w:val="nl-BE"/>
              </w:rPr>
              <w:t>(+)/(-)</w:t>
            </w:r>
          </w:p>
        </w:tc>
        <w:tc>
          <w:tcPr>
            <w:tcW w:w="709" w:type="dxa"/>
            <w:tcBorders>
              <w:top w:val="nil"/>
              <w:left w:val="single" w:sz="12" w:space="0" w:color="auto"/>
              <w:bottom w:val="nil"/>
            </w:tcBorders>
            <w:vAlign w:val="center"/>
          </w:tcPr>
          <w:p w14:paraId="21447C62" w14:textId="77777777" w:rsidR="00B02652" w:rsidRPr="00742CA2" w:rsidRDefault="006F6495" w:rsidP="00165B6C">
            <w:pPr>
              <w:tabs>
                <w:tab w:val="right" w:leader="dot" w:pos="10631"/>
                <w:tab w:val="right" w:leader="dot" w:pos="10773"/>
              </w:tabs>
              <w:spacing w:line="240" w:lineRule="atLeast"/>
              <w:jc w:val="left"/>
              <w:rPr>
                <w:sz w:val="16"/>
                <w:szCs w:val="16"/>
                <w:lang w:val="nl-BE"/>
              </w:rPr>
            </w:pPr>
            <w:r w:rsidRPr="00742CA2">
              <w:rPr>
                <w:sz w:val="16"/>
                <w:szCs w:val="16"/>
                <w:lang w:val="nl-BE"/>
              </w:rPr>
              <w:t>8004</w:t>
            </w:r>
          </w:p>
        </w:tc>
        <w:tc>
          <w:tcPr>
            <w:tcW w:w="2268" w:type="dxa"/>
            <w:tcBorders>
              <w:top w:val="nil"/>
              <w:bottom w:val="nil"/>
              <w:right w:val="single" w:sz="12" w:space="0" w:color="auto"/>
            </w:tcBorders>
            <w:vAlign w:val="center"/>
          </w:tcPr>
          <w:p w14:paraId="21447C63" w14:textId="77777777" w:rsidR="00B02652" w:rsidRPr="00742CA2" w:rsidRDefault="00B02652" w:rsidP="00CD4B61">
            <w:pPr>
              <w:tabs>
                <w:tab w:val="right" w:leader="dot" w:pos="1901"/>
              </w:tabs>
              <w:spacing w:line="240" w:lineRule="atLeast"/>
              <w:ind w:left="342" w:right="153"/>
              <w:jc w:val="left"/>
              <w:rPr>
                <w:sz w:val="18"/>
                <w:szCs w:val="18"/>
                <w:lang w:val="nl-BE"/>
              </w:rPr>
            </w:pPr>
            <w:r w:rsidRPr="00742CA2">
              <w:rPr>
                <w:sz w:val="18"/>
                <w:szCs w:val="18"/>
                <w:lang w:val="nl-BE"/>
              </w:rPr>
              <w:tab/>
            </w:r>
          </w:p>
        </w:tc>
        <w:tc>
          <w:tcPr>
            <w:tcW w:w="2268" w:type="dxa"/>
            <w:tcBorders>
              <w:top w:val="nil"/>
              <w:left w:val="single" w:sz="12" w:space="0" w:color="auto"/>
              <w:bottom w:val="nil"/>
              <w:right w:val="nil"/>
            </w:tcBorders>
            <w:vAlign w:val="center"/>
          </w:tcPr>
          <w:p w14:paraId="21447C64" w14:textId="77777777" w:rsidR="00B02652" w:rsidRPr="00742CA2" w:rsidRDefault="00B02652" w:rsidP="00165B6C">
            <w:pPr>
              <w:tabs>
                <w:tab w:val="right" w:leader="dot" w:pos="1901"/>
              </w:tabs>
              <w:spacing w:line="240" w:lineRule="atLeast"/>
              <w:ind w:left="342" w:right="153"/>
              <w:jc w:val="left"/>
              <w:rPr>
                <w:sz w:val="18"/>
                <w:szCs w:val="18"/>
                <w:lang w:val="nl-BE"/>
              </w:rPr>
            </w:pPr>
          </w:p>
        </w:tc>
      </w:tr>
      <w:tr w:rsidR="0070611F" w:rsidRPr="00742CA2" w14:paraId="21447C6A" w14:textId="77777777" w:rsidTr="00D0045B">
        <w:trPr>
          <w:trHeight w:val="283"/>
        </w:trPr>
        <w:tc>
          <w:tcPr>
            <w:tcW w:w="5613" w:type="dxa"/>
            <w:tcBorders>
              <w:top w:val="nil"/>
              <w:left w:val="nil"/>
              <w:bottom w:val="nil"/>
              <w:right w:val="nil"/>
            </w:tcBorders>
            <w:vAlign w:val="center"/>
          </w:tcPr>
          <w:p w14:paraId="21447C66" w14:textId="77777777" w:rsidR="00B02652" w:rsidRPr="00742CA2" w:rsidRDefault="00390338" w:rsidP="00D0045B">
            <w:pPr>
              <w:tabs>
                <w:tab w:val="right" w:leader="dot" w:pos="5387"/>
              </w:tabs>
              <w:spacing w:before="120" w:line="240" w:lineRule="atLeast"/>
              <w:jc w:val="left"/>
              <w:rPr>
                <w:sz w:val="18"/>
                <w:szCs w:val="18"/>
                <w:lang w:val="nl-BE"/>
              </w:rPr>
            </w:pPr>
            <w:r w:rsidRPr="00742CA2">
              <w:rPr>
                <w:rFonts w:cs="Arial"/>
                <w:b/>
                <w:sz w:val="18"/>
                <w:lang w:val="nl-BE"/>
              </w:rPr>
              <w:t>Nettoboekwaarde per einde van het boekjaar</w:t>
            </w:r>
            <w:r w:rsidR="00B02652" w:rsidRPr="00742CA2">
              <w:rPr>
                <w:sz w:val="18"/>
                <w:szCs w:val="18"/>
                <w:lang w:val="nl-BE"/>
              </w:rPr>
              <w:tab/>
            </w:r>
          </w:p>
        </w:tc>
        <w:tc>
          <w:tcPr>
            <w:tcW w:w="709" w:type="dxa"/>
            <w:tcBorders>
              <w:top w:val="nil"/>
              <w:left w:val="single" w:sz="12" w:space="0" w:color="auto"/>
              <w:bottom w:val="nil"/>
            </w:tcBorders>
            <w:vAlign w:val="center"/>
          </w:tcPr>
          <w:p w14:paraId="21447C67" w14:textId="77777777" w:rsidR="00B02652" w:rsidRPr="00742CA2" w:rsidRDefault="006F6495" w:rsidP="00165B6C">
            <w:pPr>
              <w:tabs>
                <w:tab w:val="right" w:leader="dot" w:pos="10631"/>
                <w:tab w:val="right" w:leader="dot" w:pos="10773"/>
              </w:tabs>
              <w:spacing w:before="120" w:line="240" w:lineRule="atLeast"/>
              <w:jc w:val="left"/>
              <w:rPr>
                <w:sz w:val="16"/>
                <w:szCs w:val="16"/>
                <w:lang w:val="nl-BE"/>
              </w:rPr>
            </w:pPr>
            <w:r w:rsidRPr="00742CA2">
              <w:rPr>
                <w:sz w:val="16"/>
                <w:szCs w:val="16"/>
                <w:lang w:val="nl-BE"/>
              </w:rPr>
              <w:t>(20)</w:t>
            </w:r>
          </w:p>
        </w:tc>
        <w:tc>
          <w:tcPr>
            <w:tcW w:w="2268" w:type="dxa"/>
            <w:tcBorders>
              <w:top w:val="nil"/>
              <w:bottom w:val="nil"/>
              <w:right w:val="single" w:sz="12" w:space="0" w:color="auto"/>
            </w:tcBorders>
            <w:vAlign w:val="center"/>
          </w:tcPr>
          <w:p w14:paraId="21447C68" w14:textId="77777777" w:rsidR="00B02652" w:rsidRPr="00742CA2" w:rsidRDefault="00B02652" w:rsidP="00D0045B">
            <w:pPr>
              <w:tabs>
                <w:tab w:val="right" w:leader="dot" w:pos="2043"/>
              </w:tabs>
              <w:spacing w:before="120" w:line="240" w:lineRule="atLeast"/>
              <w:ind w:left="483"/>
              <w:jc w:val="left"/>
              <w:rPr>
                <w:sz w:val="18"/>
                <w:szCs w:val="18"/>
                <w:lang w:val="nl-BE"/>
              </w:rPr>
            </w:pPr>
            <w:r w:rsidRPr="00742CA2">
              <w:rPr>
                <w:sz w:val="18"/>
                <w:szCs w:val="18"/>
                <w:lang w:val="nl-BE"/>
              </w:rPr>
              <w:tab/>
            </w:r>
          </w:p>
        </w:tc>
        <w:tc>
          <w:tcPr>
            <w:tcW w:w="2268" w:type="dxa"/>
            <w:tcBorders>
              <w:top w:val="nil"/>
              <w:left w:val="single" w:sz="12" w:space="0" w:color="auto"/>
              <w:bottom w:val="nil"/>
              <w:right w:val="nil"/>
            </w:tcBorders>
            <w:vAlign w:val="center"/>
          </w:tcPr>
          <w:p w14:paraId="21447C69" w14:textId="77777777" w:rsidR="00B02652" w:rsidRPr="00742CA2" w:rsidRDefault="00B02652" w:rsidP="00165B6C">
            <w:pPr>
              <w:tabs>
                <w:tab w:val="right" w:leader="dot" w:pos="2043"/>
              </w:tabs>
              <w:spacing w:before="120" w:line="240" w:lineRule="atLeast"/>
              <w:ind w:left="483"/>
              <w:jc w:val="left"/>
              <w:rPr>
                <w:sz w:val="18"/>
                <w:szCs w:val="18"/>
                <w:lang w:val="nl-BE"/>
              </w:rPr>
            </w:pPr>
          </w:p>
        </w:tc>
      </w:tr>
      <w:tr w:rsidR="0070611F" w:rsidRPr="00742CA2" w14:paraId="21447C6F" w14:textId="77777777" w:rsidTr="00D0045B">
        <w:trPr>
          <w:trHeight w:val="283"/>
        </w:trPr>
        <w:tc>
          <w:tcPr>
            <w:tcW w:w="5613" w:type="dxa"/>
            <w:tcBorders>
              <w:top w:val="nil"/>
              <w:left w:val="nil"/>
              <w:bottom w:val="nil"/>
              <w:right w:val="nil"/>
            </w:tcBorders>
            <w:vAlign w:val="center"/>
          </w:tcPr>
          <w:p w14:paraId="21447C6B" w14:textId="77777777" w:rsidR="00B02652" w:rsidRPr="00742CA2" w:rsidRDefault="00390338" w:rsidP="00296E12">
            <w:pPr>
              <w:spacing w:line="240" w:lineRule="atLeast"/>
              <w:ind w:left="142"/>
              <w:jc w:val="left"/>
              <w:rPr>
                <w:b/>
                <w:sz w:val="18"/>
                <w:szCs w:val="18"/>
                <w:lang w:val="nl-BE"/>
              </w:rPr>
            </w:pPr>
            <w:r w:rsidRPr="00742CA2">
              <w:rPr>
                <w:rFonts w:cs="Arial"/>
                <w:b/>
                <w:sz w:val="18"/>
                <w:lang w:val="nl-BE"/>
              </w:rPr>
              <w:t>Waarvan</w:t>
            </w:r>
          </w:p>
        </w:tc>
        <w:tc>
          <w:tcPr>
            <w:tcW w:w="709" w:type="dxa"/>
            <w:tcBorders>
              <w:top w:val="nil"/>
              <w:left w:val="single" w:sz="12" w:space="0" w:color="auto"/>
              <w:bottom w:val="nil"/>
            </w:tcBorders>
            <w:vAlign w:val="center"/>
          </w:tcPr>
          <w:p w14:paraId="21447C6C" w14:textId="77777777" w:rsidR="00B02652" w:rsidRPr="00742CA2" w:rsidRDefault="00B02652"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6D" w14:textId="77777777" w:rsidR="00B02652" w:rsidRPr="00742CA2" w:rsidRDefault="00B02652"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right w:val="nil"/>
            </w:tcBorders>
            <w:vAlign w:val="center"/>
          </w:tcPr>
          <w:p w14:paraId="21447C6E" w14:textId="77777777" w:rsidR="00B02652" w:rsidRPr="00742CA2" w:rsidRDefault="00B02652" w:rsidP="00165B6C">
            <w:pPr>
              <w:tabs>
                <w:tab w:val="right" w:leader="dot" w:pos="1901"/>
              </w:tabs>
              <w:spacing w:line="240" w:lineRule="atLeast"/>
              <w:ind w:left="342" w:right="153"/>
              <w:jc w:val="left"/>
              <w:rPr>
                <w:sz w:val="18"/>
                <w:szCs w:val="18"/>
                <w:lang w:val="nl-BE"/>
              </w:rPr>
            </w:pPr>
          </w:p>
        </w:tc>
      </w:tr>
      <w:tr w:rsidR="0070611F" w:rsidRPr="0010598B" w14:paraId="21447C74" w14:textId="77777777" w:rsidTr="00D0045B">
        <w:trPr>
          <w:trHeight w:val="283"/>
        </w:trPr>
        <w:tc>
          <w:tcPr>
            <w:tcW w:w="5613" w:type="dxa"/>
            <w:tcBorders>
              <w:top w:val="nil"/>
              <w:left w:val="nil"/>
              <w:bottom w:val="nil"/>
              <w:right w:val="nil"/>
            </w:tcBorders>
            <w:vAlign w:val="center"/>
          </w:tcPr>
          <w:p w14:paraId="21447C70" w14:textId="38B00777" w:rsidR="00B02652" w:rsidRPr="00742CA2" w:rsidRDefault="00390338" w:rsidP="00D0045B">
            <w:pPr>
              <w:tabs>
                <w:tab w:val="right" w:leader="dot" w:pos="5387"/>
              </w:tabs>
              <w:spacing w:line="240" w:lineRule="atLeast"/>
              <w:ind w:left="284"/>
              <w:jc w:val="left"/>
              <w:rPr>
                <w:sz w:val="18"/>
                <w:szCs w:val="18"/>
                <w:lang w:val="nl-BE"/>
              </w:rPr>
            </w:pPr>
            <w:r w:rsidRPr="00742CA2">
              <w:rPr>
                <w:rFonts w:cs="Arial"/>
                <w:sz w:val="18"/>
                <w:lang w:val="nl-BE"/>
              </w:rPr>
              <w:t>Kosten van oprichting</w:t>
            </w:r>
            <w:r w:rsidR="00193EC8" w:rsidRPr="00742CA2">
              <w:rPr>
                <w:rFonts w:cs="Arial"/>
                <w:sz w:val="18"/>
                <w:lang w:val="nl-BE"/>
              </w:rPr>
              <w:t xml:space="preserve">, verhoging </w:t>
            </w:r>
            <w:r w:rsidR="00EC3D54" w:rsidRPr="00742CA2">
              <w:rPr>
                <w:rFonts w:cs="Arial"/>
                <w:sz w:val="18"/>
                <w:lang w:val="nl-BE"/>
              </w:rPr>
              <w:t>van de inbreng</w:t>
            </w:r>
            <w:r w:rsidRPr="00742CA2">
              <w:rPr>
                <w:rFonts w:cs="Arial"/>
                <w:sz w:val="18"/>
                <w:lang w:val="nl-BE"/>
              </w:rPr>
              <w:t>, kosten bij uitgifte van leningen en andere oprichtingskosten</w:t>
            </w:r>
            <w:r w:rsidR="00B02652" w:rsidRPr="00742CA2">
              <w:rPr>
                <w:rFonts w:cs="Arial"/>
                <w:sz w:val="18"/>
                <w:lang w:val="nl-BE"/>
              </w:rPr>
              <w:tab/>
            </w:r>
          </w:p>
        </w:tc>
        <w:tc>
          <w:tcPr>
            <w:tcW w:w="709" w:type="dxa"/>
            <w:tcBorders>
              <w:top w:val="nil"/>
              <w:left w:val="single" w:sz="12" w:space="0" w:color="auto"/>
              <w:bottom w:val="nil"/>
            </w:tcBorders>
            <w:vAlign w:val="center"/>
          </w:tcPr>
          <w:p w14:paraId="21447C71" w14:textId="77777777" w:rsidR="00B02652" w:rsidRPr="0010598B" w:rsidRDefault="006F6495" w:rsidP="006F6495">
            <w:pPr>
              <w:tabs>
                <w:tab w:val="right" w:leader="dot" w:pos="10631"/>
                <w:tab w:val="right" w:leader="dot" w:pos="10773"/>
              </w:tabs>
              <w:spacing w:before="240" w:line="240" w:lineRule="atLeast"/>
              <w:jc w:val="left"/>
              <w:rPr>
                <w:sz w:val="16"/>
                <w:szCs w:val="16"/>
                <w:lang w:val="nl-BE"/>
              </w:rPr>
            </w:pPr>
            <w:r w:rsidRPr="00742CA2">
              <w:rPr>
                <w:sz w:val="16"/>
                <w:szCs w:val="16"/>
                <w:lang w:val="nl-BE"/>
              </w:rPr>
              <w:t>200/2</w:t>
            </w:r>
          </w:p>
        </w:tc>
        <w:tc>
          <w:tcPr>
            <w:tcW w:w="2268" w:type="dxa"/>
            <w:tcBorders>
              <w:top w:val="nil"/>
              <w:bottom w:val="nil"/>
              <w:right w:val="single" w:sz="12" w:space="0" w:color="auto"/>
            </w:tcBorders>
            <w:vAlign w:val="center"/>
          </w:tcPr>
          <w:p w14:paraId="21447C72" w14:textId="77777777" w:rsidR="00B02652" w:rsidRPr="0010598B" w:rsidRDefault="00B02652" w:rsidP="00CD4B61">
            <w:pPr>
              <w:tabs>
                <w:tab w:val="right" w:leader="dot" w:pos="1901"/>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73" w14:textId="77777777" w:rsidR="00B02652" w:rsidRPr="0010598B" w:rsidRDefault="00B02652" w:rsidP="006F6495">
            <w:pPr>
              <w:tabs>
                <w:tab w:val="right" w:leader="dot" w:pos="1901"/>
              </w:tabs>
              <w:spacing w:before="240" w:line="240" w:lineRule="atLeast"/>
              <w:ind w:left="342" w:right="153"/>
              <w:jc w:val="left"/>
              <w:rPr>
                <w:sz w:val="18"/>
                <w:szCs w:val="18"/>
                <w:lang w:val="nl-BE"/>
              </w:rPr>
            </w:pPr>
          </w:p>
        </w:tc>
      </w:tr>
      <w:tr w:rsidR="00F74E80" w:rsidRPr="0010598B" w14:paraId="21447C79" w14:textId="77777777" w:rsidTr="00D0045B">
        <w:trPr>
          <w:trHeight w:val="283"/>
        </w:trPr>
        <w:tc>
          <w:tcPr>
            <w:tcW w:w="5613" w:type="dxa"/>
            <w:tcBorders>
              <w:top w:val="nil"/>
              <w:left w:val="nil"/>
              <w:bottom w:val="nil"/>
              <w:right w:val="nil"/>
            </w:tcBorders>
            <w:vAlign w:val="center"/>
          </w:tcPr>
          <w:p w14:paraId="21447C75" w14:textId="77777777" w:rsidR="00B02652" w:rsidRPr="0010598B" w:rsidRDefault="00390338" w:rsidP="00D0045B">
            <w:pPr>
              <w:tabs>
                <w:tab w:val="right" w:leader="dot" w:pos="5387"/>
              </w:tabs>
              <w:spacing w:after="60" w:line="240" w:lineRule="atLeast"/>
              <w:ind w:left="284"/>
              <w:jc w:val="left"/>
              <w:rPr>
                <w:sz w:val="18"/>
                <w:szCs w:val="18"/>
                <w:lang w:val="nl-BE"/>
              </w:rPr>
            </w:pPr>
            <w:r w:rsidRPr="0010598B">
              <w:rPr>
                <w:rFonts w:cs="Arial"/>
                <w:sz w:val="18"/>
                <w:lang w:val="nl-BE"/>
              </w:rPr>
              <w:t>Herstructureringskosten</w:t>
            </w:r>
            <w:r w:rsidR="00B02652" w:rsidRPr="0010598B">
              <w:rPr>
                <w:sz w:val="18"/>
                <w:szCs w:val="18"/>
                <w:lang w:val="nl-BE"/>
              </w:rPr>
              <w:tab/>
            </w:r>
          </w:p>
        </w:tc>
        <w:tc>
          <w:tcPr>
            <w:tcW w:w="709" w:type="dxa"/>
            <w:tcBorders>
              <w:top w:val="nil"/>
              <w:left w:val="single" w:sz="12" w:space="0" w:color="auto"/>
              <w:bottom w:val="single" w:sz="12" w:space="0" w:color="auto"/>
            </w:tcBorders>
            <w:vAlign w:val="center"/>
          </w:tcPr>
          <w:p w14:paraId="21447C76" w14:textId="77777777" w:rsidR="00B02652" w:rsidRPr="0010598B" w:rsidRDefault="006F6495" w:rsidP="00165B6C">
            <w:pPr>
              <w:tabs>
                <w:tab w:val="right" w:leader="dot" w:pos="10631"/>
                <w:tab w:val="right" w:leader="dot" w:pos="10773"/>
              </w:tabs>
              <w:spacing w:after="60" w:line="240" w:lineRule="atLeast"/>
              <w:jc w:val="left"/>
              <w:rPr>
                <w:sz w:val="16"/>
                <w:szCs w:val="16"/>
                <w:lang w:val="nl-BE"/>
              </w:rPr>
            </w:pPr>
            <w:r w:rsidRPr="0010598B">
              <w:rPr>
                <w:sz w:val="16"/>
                <w:szCs w:val="16"/>
                <w:lang w:val="nl-BE"/>
              </w:rPr>
              <w:t>204</w:t>
            </w:r>
          </w:p>
        </w:tc>
        <w:tc>
          <w:tcPr>
            <w:tcW w:w="2268" w:type="dxa"/>
            <w:tcBorders>
              <w:top w:val="nil"/>
              <w:bottom w:val="single" w:sz="12" w:space="0" w:color="auto"/>
              <w:right w:val="single" w:sz="12" w:space="0" w:color="auto"/>
            </w:tcBorders>
            <w:vAlign w:val="center"/>
          </w:tcPr>
          <w:p w14:paraId="21447C77" w14:textId="77777777" w:rsidR="00B02652" w:rsidRPr="0010598B" w:rsidRDefault="00B02652" w:rsidP="00CD4B61">
            <w:pPr>
              <w:tabs>
                <w:tab w:val="right" w:leader="dot" w:pos="1901"/>
              </w:tabs>
              <w:spacing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78" w14:textId="77777777" w:rsidR="00B02652" w:rsidRPr="0010598B" w:rsidRDefault="00B02652" w:rsidP="00165B6C">
            <w:pPr>
              <w:tabs>
                <w:tab w:val="right" w:leader="dot" w:pos="1901"/>
              </w:tabs>
              <w:spacing w:after="60" w:line="240" w:lineRule="atLeast"/>
              <w:ind w:left="342" w:right="153"/>
              <w:jc w:val="left"/>
              <w:rPr>
                <w:sz w:val="18"/>
                <w:szCs w:val="18"/>
                <w:lang w:val="nl-BE"/>
              </w:rPr>
            </w:pPr>
          </w:p>
        </w:tc>
      </w:tr>
    </w:tbl>
    <w:p w14:paraId="21447C7A" w14:textId="77777777" w:rsidR="00862453" w:rsidRPr="0010598B" w:rsidRDefault="00862453" w:rsidP="00A85B0F">
      <w:pPr>
        <w:tabs>
          <w:tab w:val="right" w:leader="dot" w:pos="10631"/>
          <w:tab w:val="right" w:leader="dot" w:pos="10773"/>
        </w:tabs>
        <w:spacing w:line="240" w:lineRule="auto"/>
        <w:jc w:val="left"/>
        <w:rPr>
          <w:sz w:val="18"/>
          <w:szCs w:val="18"/>
          <w:lang w:val="nl-BE"/>
        </w:rPr>
      </w:pPr>
    </w:p>
    <w:p w14:paraId="21447C7B" w14:textId="77777777" w:rsidR="005142C3" w:rsidRPr="0010598B" w:rsidRDefault="005142C3" w:rsidP="00A85B0F">
      <w:pPr>
        <w:tabs>
          <w:tab w:val="right" w:leader="dot" w:pos="10631"/>
          <w:tab w:val="right" w:leader="dot" w:pos="10773"/>
        </w:tabs>
        <w:spacing w:line="240" w:lineRule="auto"/>
        <w:jc w:val="left"/>
        <w:rPr>
          <w:sz w:val="18"/>
          <w:szCs w:val="18"/>
          <w:lang w:val="nl-BE"/>
        </w:rPr>
      </w:pPr>
    </w:p>
    <w:p w14:paraId="21447C7C" w14:textId="77777777" w:rsidR="004F2636" w:rsidRPr="0010598B" w:rsidRDefault="004F2636" w:rsidP="00A85B0F">
      <w:pPr>
        <w:tabs>
          <w:tab w:val="right" w:leader="dot" w:pos="10631"/>
          <w:tab w:val="right" w:leader="dot" w:pos="10773"/>
        </w:tabs>
        <w:spacing w:line="240" w:lineRule="auto"/>
        <w:jc w:val="left"/>
        <w:rPr>
          <w:sz w:val="18"/>
          <w:szCs w:val="18"/>
          <w:lang w:val="nl-BE"/>
        </w:rPr>
      </w:pPr>
    </w:p>
    <w:p w14:paraId="21447C7D" w14:textId="77777777" w:rsidR="004F2636" w:rsidRPr="0010598B" w:rsidRDefault="004F2636" w:rsidP="00A85B0F">
      <w:pPr>
        <w:tabs>
          <w:tab w:val="right" w:leader="dot" w:pos="10631"/>
          <w:tab w:val="right" w:leader="dot" w:pos="10773"/>
        </w:tabs>
        <w:spacing w:line="240" w:lineRule="auto"/>
        <w:jc w:val="left"/>
        <w:rPr>
          <w:sz w:val="18"/>
          <w:szCs w:val="18"/>
          <w:lang w:val="nl-BE"/>
        </w:rPr>
        <w:sectPr w:rsidR="004F263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2481C" w:rsidRPr="0010598B" w14:paraId="21447C82"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C7E" w14:textId="77777777" w:rsidR="0072481C" w:rsidRPr="0010598B" w:rsidRDefault="0072481C" w:rsidP="004F2636">
            <w:pPr>
              <w:spacing w:line="240" w:lineRule="atLeast"/>
              <w:jc w:val="left"/>
              <w:rPr>
                <w:lang w:val="nl-BE"/>
              </w:rPr>
            </w:pPr>
            <w:r w:rsidRPr="0010598B">
              <w:rPr>
                <w:lang w:val="nl-BE"/>
              </w:rPr>
              <w:lastRenderedPageBreak/>
              <w:t>N</w:t>
            </w:r>
            <w:r w:rsidR="004F2636"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C7F" w14:textId="77777777" w:rsidR="0072481C" w:rsidRPr="0010598B" w:rsidRDefault="0072481C"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C80" w14:textId="77777777" w:rsidR="0072481C" w:rsidRPr="0010598B" w:rsidRDefault="0072481C"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C81" w14:textId="2596C402" w:rsidR="0072481C" w:rsidRPr="00742CA2" w:rsidRDefault="00FF77C8" w:rsidP="004F2636">
            <w:pPr>
              <w:spacing w:line="240" w:lineRule="atLeast"/>
              <w:jc w:val="left"/>
              <w:rPr>
                <w:lang w:val="nl-BE"/>
              </w:rPr>
            </w:pPr>
            <w:r w:rsidRPr="00742CA2">
              <w:rPr>
                <w:lang w:val="nl-BE"/>
              </w:rPr>
              <w:t>VOL-</w:t>
            </w:r>
            <w:proofErr w:type="spellStart"/>
            <w:r w:rsidRPr="00742CA2">
              <w:rPr>
                <w:lang w:val="nl-BE"/>
              </w:rPr>
              <w:t>inb</w:t>
            </w:r>
            <w:proofErr w:type="spellEnd"/>
            <w:r w:rsidR="0072481C" w:rsidRPr="00742CA2">
              <w:rPr>
                <w:lang w:val="nl-BE"/>
              </w:rPr>
              <w:t xml:space="preserve"> </w:t>
            </w:r>
            <w:r w:rsidR="004F2636" w:rsidRPr="00742CA2">
              <w:rPr>
                <w:lang w:val="nl-BE"/>
              </w:rPr>
              <w:t>6</w:t>
            </w:r>
            <w:r w:rsidR="0072481C" w:rsidRPr="00742CA2">
              <w:rPr>
                <w:lang w:val="nl-BE"/>
              </w:rPr>
              <w:t>.2.1</w:t>
            </w:r>
          </w:p>
        </w:tc>
      </w:tr>
    </w:tbl>
    <w:p w14:paraId="21447C83" w14:textId="77777777" w:rsidR="0072481C" w:rsidRPr="0010598B" w:rsidRDefault="0072481C" w:rsidP="008B1813">
      <w:pPr>
        <w:spacing w:line="240" w:lineRule="auto"/>
        <w:jc w:val="left"/>
        <w:rPr>
          <w:sz w:val="18"/>
          <w:szCs w:val="18"/>
          <w:lang w:val="nl-BE"/>
        </w:rPr>
      </w:pPr>
    </w:p>
    <w:p w14:paraId="21447C84" w14:textId="77777777" w:rsidR="0072481C" w:rsidRPr="0010598B" w:rsidRDefault="00390338" w:rsidP="00080197">
      <w:pPr>
        <w:spacing w:before="120" w:line="240" w:lineRule="atLeast"/>
        <w:jc w:val="left"/>
        <w:rPr>
          <w:b/>
          <w:caps/>
          <w:lang w:val="nl-BE"/>
        </w:rPr>
      </w:pPr>
      <w:r w:rsidRPr="0010598B">
        <w:rPr>
          <w:b/>
          <w:caps/>
          <w:lang w:val="nl-BE"/>
        </w:rPr>
        <w:t>Staat van de immateriële vaste activa</w:t>
      </w:r>
    </w:p>
    <w:p w14:paraId="21447C85" w14:textId="77777777" w:rsidR="0072481C" w:rsidRPr="0010598B" w:rsidRDefault="0072481C"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C8A" w14:textId="77777777" w:rsidTr="00D0045B">
        <w:trPr>
          <w:trHeight w:val="283"/>
        </w:trPr>
        <w:tc>
          <w:tcPr>
            <w:tcW w:w="5613" w:type="dxa"/>
            <w:tcBorders>
              <w:top w:val="nil"/>
              <w:left w:val="nil"/>
              <w:bottom w:val="nil"/>
              <w:right w:val="nil"/>
            </w:tcBorders>
            <w:vAlign w:val="center"/>
          </w:tcPr>
          <w:p w14:paraId="21447C86" w14:textId="77777777" w:rsidR="00203AC0" w:rsidRPr="0010598B" w:rsidRDefault="00203AC0" w:rsidP="00165B6C">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C8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C8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C8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72481C" w:rsidRPr="0010598B" w14:paraId="21447C8F" w14:textId="77777777" w:rsidTr="00D0045B">
        <w:trPr>
          <w:trHeight w:val="283"/>
        </w:trPr>
        <w:tc>
          <w:tcPr>
            <w:tcW w:w="5613" w:type="dxa"/>
            <w:tcBorders>
              <w:top w:val="nil"/>
              <w:left w:val="nil"/>
              <w:bottom w:val="nil"/>
              <w:right w:val="nil"/>
            </w:tcBorders>
            <w:vAlign w:val="center"/>
          </w:tcPr>
          <w:p w14:paraId="21447C8B" w14:textId="77777777" w:rsidR="0072481C" w:rsidRPr="0010598B" w:rsidRDefault="00390338" w:rsidP="00390338">
            <w:pPr>
              <w:spacing w:line="240" w:lineRule="atLeast"/>
              <w:jc w:val="left"/>
              <w:rPr>
                <w:b/>
                <w:smallCaps/>
                <w:lang w:val="nl-BE"/>
              </w:rPr>
            </w:pPr>
            <w:r w:rsidRPr="0010598B">
              <w:rPr>
                <w:rFonts w:cs="Arial"/>
                <w:b/>
                <w:smallCaps/>
                <w:lang w:val="nl-BE"/>
              </w:rPr>
              <w:t>Kosten van ontwikkeling</w:t>
            </w:r>
          </w:p>
        </w:tc>
        <w:tc>
          <w:tcPr>
            <w:tcW w:w="709" w:type="dxa"/>
            <w:tcBorders>
              <w:top w:val="nil"/>
              <w:left w:val="single" w:sz="12" w:space="0" w:color="auto"/>
              <w:bottom w:val="nil"/>
            </w:tcBorders>
            <w:vAlign w:val="center"/>
          </w:tcPr>
          <w:p w14:paraId="21447C8C" w14:textId="77777777" w:rsidR="0072481C" w:rsidRPr="0010598B"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8D" w14:textId="77777777" w:rsidR="0072481C" w:rsidRPr="0010598B"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C8E"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94" w14:textId="77777777" w:rsidTr="00D0045B">
        <w:trPr>
          <w:trHeight w:val="283"/>
        </w:trPr>
        <w:tc>
          <w:tcPr>
            <w:tcW w:w="5613" w:type="dxa"/>
            <w:tcBorders>
              <w:top w:val="nil"/>
              <w:left w:val="nil"/>
              <w:bottom w:val="nil"/>
              <w:right w:val="nil"/>
            </w:tcBorders>
            <w:vAlign w:val="center"/>
          </w:tcPr>
          <w:p w14:paraId="21447C90" w14:textId="77777777" w:rsidR="0072481C" w:rsidRPr="0010598B" w:rsidRDefault="0072481C" w:rsidP="0070611F">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C91" w14:textId="77777777" w:rsidR="0072481C" w:rsidRPr="0010598B"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92" w14:textId="77777777" w:rsidR="0072481C" w:rsidRPr="0010598B"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C93"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99" w14:textId="77777777" w:rsidTr="00D0045B">
        <w:trPr>
          <w:trHeight w:val="283"/>
        </w:trPr>
        <w:tc>
          <w:tcPr>
            <w:tcW w:w="5613" w:type="dxa"/>
            <w:tcBorders>
              <w:top w:val="nil"/>
              <w:left w:val="nil"/>
              <w:bottom w:val="nil"/>
              <w:right w:val="nil"/>
            </w:tcBorders>
            <w:vAlign w:val="center"/>
          </w:tcPr>
          <w:p w14:paraId="21447C95" w14:textId="77777777" w:rsidR="0072481C" w:rsidRPr="0010598B" w:rsidRDefault="00390338" w:rsidP="00D0045B">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72481C" w:rsidRPr="0010598B">
              <w:rPr>
                <w:sz w:val="18"/>
                <w:szCs w:val="18"/>
                <w:lang w:val="nl-BE"/>
              </w:rPr>
              <w:tab/>
            </w:r>
          </w:p>
        </w:tc>
        <w:tc>
          <w:tcPr>
            <w:tcW w:w="709" w:type="dxa"/>
            <w:tcBorders>
              <w:top w:val="nil"/>
              <w:left w:val="single" w:sz="12" w:space="0" w:color="auto"/>
              <w:bottom w:val="nil"/>
            </w:tcBorders>
            <w:vAlign w:val="center"/>
          </w:tcPr>
          <w:p w14:paraId="21447C96" w14:textId="77777777" w:rsidR="0072481C" w:rsidRPr="0010598B" w:rsidRDefault="0072481C"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8051P</w:t>
            </w:r>
          </w:p>
        </w:tc>
        <w:tc>
          <w:tcPr>
            <w:tcW w:w="2268" w:type="dxa"/>
            <w:tcBorders>
              <w:top w:val="nil"/>
              <w:bottom w:val="nil"/>
              <w:right w:val="single" w:sz="12" w:space="0" w:color="auto"/>
            </w:tcBorders>
            <w:vAlign w:val="center"/>
          </w:tcPr>
          <w:p w14:paraId="21447C97" w14:textId="77777777" w:rsidR="0072481C" w:rsidRPr="0010598B" w:rsidRDefault="0072481C" w:rsidP="004F4F32">
            <w:pPr>
              <w:tabs>
                <w:tab w:val="right" w:leader="dot" w:pos="2043"/>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7C98" w14:textId="77777777" w:rsidR="0072481C" w:rsidRPr="0010598B" w:rsidRDefault="0072481C" w:rsidP="004F4F32">
            <w:pPr>
              <w:tabs>
                <w:tab w:val="right" w:leader="dot" w:pos="2043"/>
              </w:tabs>
              <w:spacing w:before="120" w:line="240" w:lineRule="atLeast"/>
              <w:ind w:left="482"/>
              <w:jc w:val="left"/>
              <w:rPr>
                <w:sz w:val="18"/>
                <w:szCs w:val="18"/>
                <w:lang w:val="nl-BE"/>
              </w:rPr>
            </w:pPr>
            <w:r w:rsidRPr="0010598B">
              <w:rPr>
                <w:sz w:val="18"/>
                <w:szCs w:val="18"/>
                <w:lang w:val="nl-BE"/>
              </w:rPr>
              <w:tab/>
            </w:r>
          </w:p>
        </w:tc>
      </w:tr>
      <w:tr w:rsidR="0072481C" w:rsidRPr="0010598B" w14:paraId="21447C9E" w14:textId="77777777" w:rsidTr="00D0045B">
        <w:trPr>
          <w:trHeight w:val="283"/>
        </w:trPr>
        <w:tc>
          <w:tcPr>
            <w:tcW w:w="5613" w:type="dxa"/>
            <w:tcBorders>
              <w:top w:val="nil"/>
              <w:left w:val="nil"/>
              <w:bottom w:val="nil"/>
              <w:right w:val="nil"/>
            </w:tcBorders>
            <w:vAlign w:val="center"/>
          </w:tcPr>
          <w:p w14:paraId="21447C9A" w14:textId="77777777" w:rsidR="0072481C" w:rsidRPr="0010598B" w:rsidRDefault="00390338" w:rsidP="0070611F">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C9B" w14:textId="77777777" w:rsidR="0072481C" w:rsidRPr="0010598B" w:rsidRDefault="0072481C" w:rsidP="00165B6C">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C9C" w14:textId="77777777" w:rsidR="0072481C" w:rsidRPr="0010598B" w:rsidRDefault="0072481C" w:rsidP="00165B6C">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C9D" w14:textId="77777777" w:rsidR="0072481C" w:rsidRPr="0010598B" w:rsidRDefault="0072481C" w:rsidP="00165B6C">
            <w:pPr>
              <w:tabs>
                <w:tab w:val="right" w:leader="dot" w:pos="2043"/>
              </w:tabs>
              <w:spacing w:before="120" w:line="240" w:lineRule="atLeast"/>
              <w:ind w:left="483"/>
              <w:jc w:val="left"/>
              <w:rPr>
                <w:sz w:val="18"/>
                <w:szCs w:val="18"/>
                <w:lang w:val="nl-BE"/>
              </w:rPr>
            </w:pPr>
          </w:p>
        </w:tc>
      </w:tr>
      <w:tr w:rsidR="0072481C" w:rsidRPr="0010598B" w14:paraId="21447CA3" w14:textId="77777777" w:rsidTr="00D0045B">
        <w:trPr>
          <w:trHeight w:val="283"/>
        </w:trPr>
        <w:tc>
          <w:tcPr>
            <w:tcW w:w="5613" w:type="dxa"/>
            <w:tcBorders>
              <w:top w:val="nil"/>
              <w:left w:val="nil"/>
              <w:bottom w:val="nil"/>
              <w:right w:val="nil"/>
            </w:tcBorders>
            <w:vAlign w:val="center"/>
          </w:tcPr>
          <w:p w14:paraId="21447C9F" w14:textId="77777777" w:rsidR="0072481C"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0072481C" w:rsidRPr="0010598B">
              <w:rPr>
                <w:sz w:val="18"/>
                <w:szCs w:val="18"/>
                <w:lang w:val="nl-BE"/>
              </w:rPr>
              <w:tab/>
            </w:r>
          </w:p>
        </w:tc>
        <w:tc>
          <w:tcPr>
            <w:tcW w:w="709" w:type="dxa"/>
            <w:tcBorders>
              <w:top w:val="nil"/>
              <w:left w:val="single" w:sz="12" w:space="0" w:color="auto"/>
              <w:bottom w:val="nil"/>
            </w:tcBorders>
            <w:vAlign w:val="center"/>
          </w:tcPr>
          <w:p w14:paraId="21447CA0" w14:textId="77777777" w:rsidR="0072481C" w:rsidRPr="0010598B" w:rsidRDefault="0072481C" w:rsidP="00390338">
            <w:pPr>
              <w:tabs>
                <w:tab w:val="right" w:leader="dot" w:pos="10631"/>
                <w:tab w:val="right" w:leader="dot" w:pos="10773"/>
              </w:tabs>
              <w:spacing w:before="240" w:line="240" w:lineRule="atLeast"/>
              <w:jc w:val="left"/>
              <w:rPr>
                <w:sz w:val="16"/>
                <w:szCs w:val="16"/>
                <w:lang w:val="nl-BE"/>
              </w:rPr>
            </w:pPr>
            <w:r w:rsidRPr="0010598B">
              <w:rPr>
                <w:sz w:val="16"/>
                <w:szCs w:val="16"/>
                <w:lang w:val="nl-BE"/>
              </w:rPr>
              <w:t>8021</w:t>
            </w:r>
          </w:p>
        </w:tc>
        <w:tc>
          <w:tcPr>
            <w:tcW w:w="2268" w:type="dxa"/>
            <w:tcBorders>
              <w:top w:val="nil"/>
              <w:bottom w:val="nil"/>
              <w:right w:val="single" w:sz="12" w:space="0" w:color="auto"/>
            </w:tcBorders>
            <w:vAlign w:val="center"/>
          </w:tcPr>
          <w:p w14:paraId="21447CA1" w14:textId="77777777" w:rsidR="0072481C" w:rsidRPr="0010598B" w:rsidRDefault="0072481C" w:rsidP="00390338">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A2" w14:textId="77777777" w:rsidR="0072481C" w:rsidRPr="0010598B" w:rsidRDefault="0072481C" w:rsidP="00390338">
            <w:pPr>
              <w:tabs>
                <w:tab w:val="right" w:leader="dot" w:pos="1901"/>
              </w:tabs>
              <w:spacing w:before="240" w:line="240" w:lineRule="atLeast"/>
              <w:ind w:left="342" w:right="153"/>
              <w:jc w:val="left"/>
              <w:rPr>
                <w:sz w:val="18"/>
                <w:szCs w:val="18"/>
                <w:lang w:val="nl-BE"/>
              </w:rPr>
            </w:pPr>
          </w:p>
        </w:tc>
      </w:tr>
      <w:tr w:rsidR="0072481C" w:rsidRPr="0010598B" w14:paraId="21447CA8" w14:textId="77777777" w:rsidTr="00D0045B">
        <w:trPr>
          <w:trHeight w:val="283"/>
        </w:trPr>
        <w:tc>
          <w:tcPr>
            <w:tcW w:w="5613" w:type="dxa"/>
            <w:tcBorders>
              <w:top w:val="nil"/>
              <w:left w:val="nil"/>
              <w:bottom w:val="nil"/>
              <w:right w:val="nil"/>
            </w:tcBorders>
            <w:vAlign w:val="center"/>
          </w:tcPr>
          <w:p w14:paraId="21447CA4" w14:textId="77777777" w:rsidR="0072481C"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0072481C" w:rsidRPr="0010598B">
              <w:rPr>
                <w:sz w:val="18"/>
                <w:szCs w:val="18"/>
                <w:lang w:val="nl-BE"/>
              </w:rPr>
              <w:tab/>
            </w:r>
          </w:p>
        </w:tc>
        <w:tc>
          <w:tcPr>
            <w:tcW w:w="709" w:type="dxa"/>
            <w:tcBorders>
              <w:top w:val="nil"/>
              <w:left w:val="single" w:sz="12" w:space="0" w:color="auto"/>
              <w:bottom w:val="nil"/>
            </w:tcBorders>
            <w:vAlign w:val="center"/>
          </w:tcPr>
          <w:p w14:paraId="21447CA5" w14:textId="77777777" w:rsidR="0072481C" w:rsidRPr="0010598B" w:rsidRDefault="0072481C"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8031</w:t>
            </w:r>
          </w:p>
        </w:tc>
        <w:tc>
          <w:tcPr>
            <w:tcW w:w="2268" w:type="dxa"/>
            <w:tcBorders>
              <w:top w:val="nil"/>
              <w:bottom w:val="nil"/>
              <w:right w:val="single" w:sz="12" w:space="0" w:color="auto"/>
            </w:tcBorders>
            <w:vAlign w:val="center"/>
          </w:tcPr>
          <w:p w14:paraId="21447CA6" w14:textId="77777777" w:rsidR="0072481C" w:rsidRPr="0010598B" w:rsidRDefault="0072481C"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A7"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AD" w14:textId="77777777" w:rsidTr="00D0045B">
        <w:trPr>
          <w:trHeight w:val="283"/>
        </w:trPr>
        <w:tc>
          <w:tcPr>
            <w:tcW w:w="5613" w:type="dxa"/>
            <w:tcBorders>
              <w:top w:val="nil"/>
              <w:left w:val="nil"/>
              <w:bottom w:val="nil"/>
              <w:right w:val="nil"/>
            </w:tcBorders>
            <w:vAlign w:val="center"/>
          </w:tcPr>
          <w:p w14:paraId="21447CA9" w14:textId="77777777" w:rsidR="0072481C"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0072481C" w:rsidRPr="0010598B">
              <w:rPr>
                <w:sz w:val="18"/>
                <w:szCs w:val="18"/>
                <w:lang w:val="nl-BE"/>
              </w:rPr>
              <w:tab/>
              <w:t>(+)/(-)</w:t>
            </w:r>
          </w:p>
        </w:tc>
        <w:tc>
          <w:tcPr>
            <w:tcW w:w="709" w:type="dxa"/>
            <w:tcBorders>
              <w:top w:val="nil"/>
              <w:left w:val="single" w:sz="12" w:space="0" w:color="auto"/>
              <w:bottom w:val="nil"/>
            </w:tcBorders>
            <w:vAlign w:val="center"/>
          </w:tcPr>
          <w:p w14:paraId="21447CAA" w14:textId="77777777" w:rsidR="0072481C" w:rsidRPr="0010598B" w:rsidRDefault="0072481C" w:rsidP="0072481C">
            <w:pPr>
              <w:tabs>
                <w:tab w:val="right" w:leader="dot" w:pos="10631"/>
                <w:tab w:val="right" w:leader="dot" w:pos="10773"/>
              </w:tabs>
              <w:spacing w:line="240" w:lineRule="atLeast"/>
              <w:jc w:val="left"/>
              <w:rPr>
                <w:sz w:val="16"/>
                <w:szCs w:val="16"/>
                <w:lang w:val="nl-BE"/>
              </w:rPr>
            </w:pPr>
            <w:r w:rsidRPr="0010598B">
              <w:rPr>
                <w:sz w:val="16"/>
                <w:szCs w:val="16"/>
                <w:lang w:val="nl-BE"/>
              </w:rPr>
              <w:t>8041</w:t>
            </w:r>
          </w:p>
        </w:tc>
        <w:tc>
          <w:tcPr>
            <w:tcW w:w="2268" w:type="dxa"/>
            <w:tcBorders>
              <w:top w:val="nil"/>
              <w:bottom w:val="nil"/>
              <w:right w:val="single" w:sz="12" w:space="0" w:color="auto"/>
            </w:tcBorders>
            <w:vAlign w:val="center"/>
          </w:tcPr>
          <w:p w14:paraId="21447CAB" w14:textId="77777777" w:rsidR="0072481C" w:rsidRPr="0010598B" w:rsidRDefault="0072481C"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AC"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B2" w14:textId="77777777" w:rsidTr="00D0045B">
        <w:trPr>
          <w:trHeight w:val="283"/>
        </w:trPr>
        <w:tc>
          <w:tcPr>
            <w:tcW w:w="5613" w:type="dxa"/>
            <w:tcBorders>
              <w:top w:val="nil"/>
              <w:left w:val="nil"/>
              <w:bottom w:val="nil"/>
              <w:right w:val="nil"/>
            </w:tcBorders>
            <w:vAlign w:val="center"/>
          </w:tcPr>
          <w:p w14:paraId="21447CAE" w14:textId="77777777" w:rsidR="0072481C" w:rsidRPr="0010598B" w:rsidRDefault="00390338" w:rsidP="00D0045B">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72481C" w:rsidRPr="0010598B">
              <w:rPr>
                <w:sz w:val="18"/>
                <w:szCs w:val="18"/>
                <w:lang w:val="nl-BE"/>
              </w:rPr>
              <w:tab/>
            </w:r>
          </w:p>
        </w:tc>
        <w:tc>
          <w:tcPr>
            <w:tcW w:w="709" w:type="dxa"/>
            <w:tcBorders>
              <w:top w:val="nil"/>
              <w:left w:val="single" w:sz="12" w:space="0" w:color="auto"/>
              <w:bottom w:val="nil"/>
            </w:tcBorders>
            <w:vAlign w:val="center"/>
          </w:tcPr>
          <w:p w14:paraId="21447CAF" w14:textId="77777777" w:rsidR="0072481C" w:rsidRPr="0010598B" w:rsidRDefault="0072481C"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8051</w:t>
            </w:r>
          </w:p>
        </w:tc>
        <w:tc>
          <w:tcPr>
            <w:tcW w:w="2268" w:type="dxa"/>
            <w:tcBorders>
              <w:top w:val="nil"/>
              <w:bottom w:val="nil"/>
              <w:right w:val="single" w:sz="12" w:space="0" w:color="auto"/>
            </w:tcBorders>
            <w:vAlign w:val="center"/>
          </w:tcPr>
          <w:p w14:paraId="21447CB0" w14:textId="77777777" w:rsidR="0072481C" w:rsidRPr="0010598B" w:rsidRDefault="0072481C" w:rsidP="00D0045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B1" w14:textId="77777777" w:rsidR="0072481C" w:rsidRPr="0010598B" w:rsidRDefault="0072481C" w:rsidP="00165B6C">
            <w:pPr>
              <w:tabs>
                <w:tab w:val="right" w:leader="dot" w:pos="2043"/>
              </w:tabs>
              <w:spacing w:before="120" w:line="240" w:lineRule="atLeast"/>
              <w:ind w:left="483"/>
              <w:jc w:val="left"/>
              <w:rPr>
                <w:sz w:val="18"/>
                <w:szCs w:val="18"/>
                <w:lang w:val="nl-BE"/>
              </w:rPr>
            </w:pPr>
          </w:p>
        </w:tc>
      </w:tr>
      <w:tr w:rsidR="0072481C" w:rsidRPr="0010598B" w14:paraId="21447CB7" w14:textId="77777777" w:rsidTr="00D0045B">
        <w:trPr>
          <w:trHeight w:val="283"/>
        </w:trPr>
        <w:tc>
          <w:tcPr>
            <w:tcW w:w="5613" w:type="dxa"/>
            <w:tcBorders>
              <w:top w:val="nil"/>
              <w:left w:val="nil"/>
              <w:bottom w:val="nil"/>
              <w:right w:val="nil"/>
            </w:tcBorders>
            <w:vAlign w:val="center"/>
          </w:tcPr>
          <w:p w14:paraId="21447CB3" w14:textId="77777777" w:rsidR="0072481C" w:rsidRPr="0010598B" w:rsidRDefault="0072481C" w:rsidP="0070611F">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CB4" w14:textId="77777777" w:rsidR="0072481C" w:rsidRPr="0010598B"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B5" w14:textId="77777777" w:rsidR="0072481C" w:rsidRPr="0010598B"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CB6"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BC" w14:textId="77777777" w:rsidTr="00D0045B">
        <w:trPr>
          <w:trHeight w:val="283"/>
        </w:trPr>
        <w:tc>
          <w:tcPr>
            <w:tcW w:w="5613" w:type="dxa"/>
            <w:tcBorders>
              <w:top w:val="nil"/>
              <w:left w:val="nil"/>
              <w:bottom w:val="nil"/>
              <w:right w:val="nil"/>
            </w:tcBorders>
            <w:vAlign w:val="center"/>
          </w:tcPr>
          <w:p w14:paraId="21447CB8" w14:textId="77777777" w:rsidR="0072481C" w:rsidRPr="0010598B" w:rsidRDefault="00390338" w:rsidP="008B1813">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0072481C" w:rsidRPr="0010598B">
              <w:rPr>
                <w:sz w:val="18"/>
                <w:szCs w:val="18"/>
                <w:lang w:val="nl-BE"/>
              </w:rPr>
              <w:tab/>
            </w:r>
          </w:p>
        </w:tc>
        <w:tc>
          <w:tcPr>
            <w:tcW w:w="709" w:type="dxa"/>
            <w:tcBorders>
              <w:top w:val="nil"/>
              <w:left w:val="single" w:sz="12" w:space="0" w:color="auto"/>
              <w:bottom w:val="nil"/>
            </w:tcBorders>
            <w:vAlign w:val="center"/>
          </w:tcPr>
          <w:p w14:paraId="21447CB9" w14:textId="77777777" w:rsidR="0072481C" w:rsidRPr="0010598B" w:rsidRDefault="0072481C" w:rsidP="008B1813">
            <w:pPr>
              <w:tabs>
                <w:tab w:val="right" w:leader="dot" w:pos="10631"/>
                <w:tab w:val="right" w:leader="dot" w:pos="10773"/>
              </w:tabs>
              <w:spacing w:before="240" w:line="240" w:lineRule="atLeast"/>
              <w:jc w:val="left"/>
              <w:rPr>
                <w:sz w:val="16"/>
                <w:szCs w:val="16"/>
                <w:lang w:val="nl-BE"/>
              </w:rPr>
            </w:pPr>
            <w:r w:rsidRPr="0010598B">
              <w:rPr>
                <w:sz w:val="16"/>
                <w:szCs w:val="16"/>
                <w:lang w:val="nl-BE"/>
              </w:rPr>
              <w:t>8</w:t>
            </w:r>
            <w:r w:rsidR="00C13329" w:rsidRPr="0010598B">
              <w:rPr>
                <w:sz w:val="16"/>
                <w:szCs w:val="16"/>
                <w:lang w:val="nl-BE"/>
              </w:rPr>
              <w:t>12</w:t>
            </w:r>
            <w:r w:rsidRPr="0010598B">
              <w:rPr>
                <w:sz w:val="16"/>
                <w:szCs w:val="16"/>
                <w:lang w:val="nl-BE"/>
              </w:rPr>
              <w:t>1P</w:t>
            </w:r>
          </w:p>
        </w:tc>
        <w:tc>
          <w:tcPr>
            <w:tcW w:w="2268" w:type="dxa"/>
            <w:tcBorders>
              <w:top w:val="nil"/>
              <w:bottom w:val="nil"/>
              <w:right w:val="single" w:sz="12" w:space="0" w:color="auto"/>
            </w:tcBorders>
            <w:vAlign w:val="center"/>
          </w:tcPr>
          <w:p w14:paraId="21447CBA" w14:textId="77777777" w:rsidR="0072481C" w:rsidRPr="0010598B" w:rsidRDefault="0072481C" w:rsidP="008B1813">
            <w:pPr>
              <w:tabs>
                <w:tab w:val="right" w:leader="dot" w:pos="2043"/>
              </w:tabs>
              <w:spacing w:before="240" w:line="240" w:lineRule="atLeast"/>
              <w:ind w:left="483"/>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7CBB" w14:textId="77777777" w:rsidR="0072481C" w:rsidRPr="0010598B" w:rsidRDefault="0072481C" w:rsidP="008B1813">
            <w:pPr>
              <w:tabs>
                <w:tab w:val="right" w:leader="dot" w:pos="2043"/>
              </w:tabs>
              <w:spacing w:before="240" w:line="240" w:lineRule="atLeast"/>
              <w:ind w:left="483"/>
              <w:jc w:val="left"/>
              <w:rPr>
                <w:sz w:val="18"/>
                <w:szCs w:val="18"/>
                <w:lang w:val="nl-BE"/>
              </w:rPr>
            </w:pPr>
            <w:r w:rsidRPr="0010598B">
              <w:rPr>
                <w:sz w:val="18"/>
                <w:szCs w:val="18"/>
                <w:lang w:val="nl-BE"/>
              </w:rPr>
              <w:tab/>
            </w:r>
          </w:p>
        </w:tc>
      </w:tr>
      <w:tr w:rsidR="0072481C" w:rsidRPr="0010598B" w14:paraId="21447CC1" w14:textId="77777777" w:rsidTr="00D0045B">
        <w:trPr>
          <w:trHeight w:val="283"/>
        </w:trPr>
        <w:tc>
          <w:tcPr>
            <w:tcW w:w="5613" w:type="dxa"/>
            <w:tcBorders>
              <w:top w:val="nil"/>
              <w:left w:val="nil"/>
              <w:bottom w:val="nil"/>
              <w:right w:val="nil"/>
            </w:tcBorders>
            <w:vAlign w:val="center"/>
          </w:tcPr>
          <w:p w14:paraId="21447CBD" w14:textId="77777777" w:rsidR="0072481C" w:rsidRPr="0010598B" w:rsidRDefault="00390338" w:rsidP="0070611F">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CBE" w14:textId="77777777" w:rsidR="0072481C" w:rsidRPr="0010598B" w:rsidRDefault="0072481C" w:rsidP="00165B6C">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CBF" w14:textId="77777777" w:rsidR="0072481C" w:rsidRPr="0010598B" w:rsidRDefault="0072481C" w:rsidP="00165B6C">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CC0" w14:textId="77777777" w:rsidR="0072481C" w:rsidRPr="0010598B" w:rsidRDefault="0072481C" w:rsidP="00165B6C">
            <w:pPr>
              <w:tabs>
                <w:tab w:val="right" w:leader="dot" w:pos="2043"/>
              </w:tabs>
              <w:spacing w:before="120" w:line="240" w:lineRule="atLeast"/>
              <w:ind w:left="483"/>
              <w:jc w:val="left"/>
              <w:rPr>
                <w:sz w:val="18"/>
                <w:szCs w:val="18"/>
                <w:lang w:val="nl-BE"/>
              </w:rPr>
            </w:pPr>
          </w:p>
        </w:tc>
      </w:tr>
      <w:tr w:rsidR="00F74E80" w:rsidRPr="0010598B" w14:paraId="21447CC6" w14:textId="77777777" w:rsidTr="00D0045B">
        <w:trPr>
          <w:trHeight w:val="283"/>
        </w:trPr>
        <w:tc>
          <w:tcPr>
            <w:tcW w:w="5613" w:type="dxa"/>
            <w:tcBorders>
              <w:top w:val="nil"/>
              <w:left w:val="nil"/>
              <w:bottom w:val="nil"/>
              <w:right w:val="nil"/>
            </w:tcBorders>
            <w:vAlign w:val="center"/>
          </w:tcPr>
          <w:p w14:paraId="21447CC2"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Geboekt</w:t>
            </w:r>
            <w:r w:rsidR="00F74E80" w:rsidRPr="0010598B">
              <w:rPr>
                <w:sz w:val="18"/>
                <w:szCs w:val="18"/>
                <w:lang w:val="nl-BE"/>
              </w:rPr>
              <w:tab/>
            </w:r>
          </w:p>
        </w:tc>
        <w:tc>
          <w:tcPr>
            <w:tcW w:w="709" w:type="dxa"/>
            <w:tcBorders>
              <w:top w:val="nil"/>
              <w:left w:val="single" w:sz="12" w:space="0" w:color="auto"/>
              <w:bottom w:val="nil"/>
            </w:tcBorders>
            <w:vAlign w:val="center"/>
          </w:tcPr>
          <w:p w14:paraId="21447CC3"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8071</w:t>
            </w:r>
          </w:p>
        </w:tc>
        <w:tc>
          <w:tcPr>
            <w:tcW w:w="2268" w:type="dxa"/>
            <w:tcBorders>
              <w:top w:val="nil"/>
              <w:bottom w:val="nil"/>
              <w:right w:val="single" w:sz="12" w:space="0" w:color="auto"/>
            </w:tcBorders>
            <w:vAlign w:val="center"/>
          </w:tcPr>
          <w:p w14:paraId="21447CC4"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C5"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F74E80" w:rsidRPr="0010598B" w14:paraId="21447CCB" w14:textId="77777777" w:rsidTr="00D0045B">
        <w:trPr>
          <w:trHeight w:val="283"/>
        </w:trPr>
        <w:tc>
          <w:tcPr>
            <w:tcW w:w="5613" w:type="dxa"/>
            <w:tcBorders>
              <w:top w:val="nil"/>
              <w:left w:val="nil"/>
              <w:bottom w:val="nil"/>
              <w:right w:val="nil"/>
            </w:tcBorders>
            <w:vAlign w:val="center"/>
          </w:tcPr>
          <w:p w14:paraId="21447CC7"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Teruggenomen</w:t>
            </w:r>
            <w:r w:rsidR="00F74E80" w:rsidRPr="0010598B">
              <w:rPr>
                <w:sz w:val="18"/>
                <w:szCs w:val="18"/>
                <w:lang w:val="nl-BE"/>
              </w:rPr>
              <w:tab/>
            </w:r>
          </w:p>
        </w:tc>
        <w:tc>
          <w:tcPr>
            <w:tcW w:w="709" w:type="dxa"/>
            <w:tcBorders>
              <w:top w:val="nil"/>
              <w:left w:val="single" w:sz="12" w:space="0" w:color="auto"/>
              <w:bottom w:val="nil"/>
            </w:tcBorders>
            <w:vAlign w:val="center"/>
          </w:tcPr>
          <w:p w14:paraId="21447CC8"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8081</w:t>
            </w:r>
          </w:p>
        </w:tc>
        <w:tc>
          <w:tcPr>
            <w:tcW w:w="2268" w:type="dxa"/>
            <w:tcBorders>
              <w:top w:val="nil"/>
              <w:bottom w:val="nil"/>
              <w:right w:val="single" w:sz="12" w:space="0" w:color="auto"/>
            </w:tcBorders>
            <w:vAlign w:val="center"/>
          </w:tcPr>
          <w:p w14:paraId="21447CC9"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CA"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F74E80" w:rsidRPr="0010598B" w14:paraId="21447CD0" w14:textId="77777777" w:rsidTr="00D0045B">
        <w:trPr>
          <w:trHeight w:val="283"/>
        </w:trPr>
        <w:tc>
          <w:tcPr>
            <w:tcW w:w="5613" w:type="dxa"/>
            <w:tcBorders>
              <w:top w:val="nil"/>
              <w:left w:val="nil"/>
              <w:bottom w:val="nil"/>
              <w:right w:val="nil"/>
            </w:tcBorders>
            <w:vAlign w:val="center"/>
          </w:tcPr>
          <w:p w14:paraId="21447CCC"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F74E80" w:rsidRPr="0010598B">
              <w:rPr>
                <w:sz w:val="18"/>
                <w:szCs w:val="18"/>
                <w:lang w:val="nl-BE"/>
              </w:rPr>
              <w:tab/>
            </w:r>
          </w:p>
        </w:tc>
        <w:tc>
          <w:tcPr>
            <w:tcW w:w="709" w:type="dxa"/>
            <w:tcBorders>
              <w:top w:val="nil"/>
              <w:left w:val="single" w:sz="12" w:space="0" w:color="auto"/>
              <w:bottom w:val="nil"/>
            </w:tcBorders>
            <w:vAlign w:val="center"/>
          </w:tcPr>
          <w:p w14:paraId="21447CCD"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8091</w:t>
            </w:r>
          </w:p>
        </w:tc>
        <w:tc>
          <w:tcPr>
            <w:tcW w:w="2268" w:type="dxa"/>
            <w:tcBorders>
              <w:top w:val="nil"/>
              <w:bottom w:val="nil"/>
              <w:right w:val="single" w:sz="12" w:space="0" w:color="auto"/>
            </w:tcBorders>
            <w:vAlign w:val="center"/>
          </w:tcPr>
          <w:p w14:paraId="21447CCE"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CF"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F74E80" w:rsidRPr="0010598B" w14:paraId="21447CD5" w14:textId="77777777" w:rsidTr="00D0045B">
        <w:trPr>
          <w:trHeight w:val="283"/>
        </w:trPr>
        <w:tc>
          <w:tcPr>
            <w:tcW w:w="5613" w:type="dxa"/>
            <w:tcBorders>
              <w:top w:val="nil"/>
              <w:left w:val="nil"/>
              <w:bottom w:val="nil"/>
              <w:right w:val="nil"/>
            </w:tcBorders>
            <w:vAlign w:val="center"/>
          </w:tcPr>
          <w:p w14:paraId="21447CD1"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00F74E80" w:rsidRPr="0010598B">
              <w:rPr>
                <w:sz w:val="18"/>
                <w:szCs w:val="18"/>
                <w:lang w:val="nl-BE"/>
              </w:rPr>
              <w:tab/>
            </w:r>
          </w:p>
        </w:tc>
        <w:tc>
          <w:tcPr>
            <w:tcW w:w="709" w:type="dxa"/>
            <w:tcBorders>
              <w:top w:val="nil"/>
              <w:left w:val="single" w:sz="12" w:space="0" w:color="auto"/>
              <w:bottom w:val="nil"/>
            </w:tcBorders>
            <w:vAlign w:val="center"/>
          </w:tcPr>
          <w:p w14:paraId="21447CD2"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8101</w:t>
            </w:r>
          </w:p>
        </w:tc>
        <w:tc>
          <w:tcPr>
            <w:tcW w:w="2268" w:type="dxa"/>
            <w:tcBorders>
              <w:top w:val="nil"/>
              <w:bottom w:val="nil"/>
              <w:right w:val="single" w:sz="12" w:space="0" w:color="auto"/>
            </w:tcBorders>
            <w:vAlign w:val="center"/>
          </w:tcPr>
          <w:p w14:paraId="21447CD3"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D4"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F74E80" w:rsidRPr="0010598B" w14:paraId="21447CDA" w14:textId="77777777" w:rsidTr="00D0045B">
        <w:trPr>
          <w:trHeight w:val="283"/>
        </w:trPr>
        <w:tc>
          <w:tcPr>
            <w:tcW w:w="5613" w:type="dxa"/>
            <w:tcBorders>
              <w:top w:val="nil"/>
              <w:left w:val="nil"/>
              <w:bottom w:val="nil"/>
              <w:right w:val="nil"/>
            </w:tcBorders>
            <w:vAlign w:val="center"/>
          </w:tcPr>
          <w:p w14:paraId="21447CD6"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F74E80" w:rsidRPr="0010598B">
              <w:rPr>
                <w:sz w:val="18"/>
                <w:szCs w:val="18"/>
                <w:lang w:val="nl-BE"/>
              </w:rPr>
              <w:tab/>
              <w:t>(+)/(-)</w:t>
            </w:r>
          </w:p>
        </w:tc>
        <w:tc>
          <w:tcPr>
            <w:tcW w:w="709" w:type="dxa"/>
            <w:tcBorders>
              <w:top w:val="nil"/>
              <w:left w:val="single" w:sz="12" w:space="0" w:color="auto"/>
              <w:bottom w:val="nil"/>
            </w:tcBorders>
            <w:vAlign w:val="center"/>
          </w:tcPr>
          <w:p w14:paraId="21447CD7"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8111</w:t>
            </w:r>
          </w:p>
        </w:tc>
        <w:tc>
          <w:tcPr>
            <w:tcW w:w="2268" w:type="dxa"/>
            <w:tcBorders>
              <w:top w:val="nil"/>
              <w:bottom w:val="nil"/>
              <w:right w:val="single" w:sz="12" w:space="0" w:color="auto"/>
            </w:tcBorders>
            <w:vAlign w:val="center"/>
          </w:tcPr>
          <w:p w14:paraId="21447CD8"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D9"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72481C" w:rsidRPr="0010598B" w14:paraId="21447CDF" w14:textId="77777777" w:rsidTr="00D0045B">
        <w:trPr>
          <w:trHeight w:val="283"/>
        </w:trPr>
        <w:tc>
          <w:tcPr>
            <w:tcW w:w="5613" w:type="dxa"/>
            <w:tcBorders>
              <w:top w:val="nil"/>
              <w:left w:val="nil"/>
              <w:bottom w:val="nil"/>
              <w:right w:val="nil"/>
            </w:tcBorders>
            <w:vAlign w:val="center"/>
          </w:tcPr>
          <w:p w14:paraId="21447CDB" w14:textId="77777777" w:rsidR="0072481C" w:rsidRPr="0010598B" w:rsidRDefault="00390338" w:rsidP="00D0045B">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0072481C" w:rsidRPr="0010598B">
              <w:rPr>
                <w:sz w:val="18"/>
                <w:szCs w:val="18"/>
                <w:lang w:val="nl-BE"/>
              </w:rPr>
              <w:tab/>
            </w:r>
          </w:p>
        </w:tc>
        <w:tc>
          <w:tcPr>
            <w:tcW w:w="709" w:type="dxa"/>
            <w:tcBorders>
              <w:top w:val="nil"/>
              <w:left w:val="single" w:sz="12" w:space="0" w:color="auto"/>
              <w:bottom w:val="nil"/>
            </w:tcBorders>
            <w:vAlign w:val="center"/>
          </w:tcPr>
          <w:p w14:paraId="21447CDC" w14:textId="77777777" w:rsidR="0072481C" w:rsidRPr="0010598B" w:rsidRDefault="00F74E80" w:rsidP="008B1813">
            <w:pPr>
              <w:tabs>
                <w:tab w:val="right" w:leader="dot" w:pos="10631"/>
                <w:tab w:val="right" w:leader="dot" w:pos="10773"/>
              </w:tabs>
              <w:spacing w:before="360" w:line="240" w:lineRule="atLeast"/>
              <w:jc w:val="left"/>
              <w:rPr>
                <w:sz w:val="16"/>
                <w:szCs w:val="16"/>
                <w:lang w:val="nl-BE"/>
              </w:rPr>
            </w:pPr>
            <w:r w:rsidRPr="0010598B">
              <w:rPr>
                <w:sz w:val="16"/>
                <w:szCs w:val="16"/>
                <w:lang w:val="nl-BE"/>
              </w:rPr>
              <w:t>8121</w:t>
            </w:r>
          </w:p>
        </w:tc>
        <w:tc>
          <w:tcPr>
            <w:tcW w:w="2268" w:type="dxa"/>
            <w:tcBorders>
              <w:top w:val="nil"/>
              <w:bottom w:val="nil"/>
              <w:right w:val="single" w:sz="12" w:space="0" w:color="auto"/>
            </w:tcBorders>
            <w:vAlign w:val="center"/>
          </w:tcPr>
          <w:p w14:paraId="21447CDD" w14:textId="77777777" w:rsidR="0072481C" w:rsidRPr="0010598B" w:rsidRDefault="0072481C" w:rsidP="008B1813">
            <w:pPr>
              <w:tabs>
                <w:tab w:val="right" w:leader="dot" w:pos="2043"/>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DE" w14:textId="77777777" w:rsidR="0072481C" w:rsidRPr="0010598B" w:rsidRDefault="0072481C" w:rsidP="008B1813">
            <w:pPr>
              <w:tabs>
                <w:tab w:val="right" w:leader="dot" w:pos="2043"/>
              </w:tabs>
              <w:spacing w:before="360" w:line="240" w:lineRule="atLeast"/>
              <w:ind w:left="483"/>
              <w:jc w:val="left"/>
              <w:rPr>
                <w:sz w:val="18"/>
                <w:szCs w:val="18"/>
                <w:lang w:val="nl-BE"/>
              </w:rPr>
            </w:pPr>
          </w:p>
        </w:tc>
      </w:tr>
      <w:tr w:rsidR="00650E65" w:rsidRPr="0010598B" w14:paraId="21447CE4" w14:textId="77777777" w:rsidTr="00D0045B">
        <w:trPr>
          <w:trHeight w:val="283"/>
        </w:trPr>
        <w:tc>
          <w:tcPr>
            <w:tcW w:w="5613" w:type="dxa"/>
            <w:tcBorders>
              <w:top w:val="nil"/>
              <w:left w:val="nil"/>
              <w:bottom w:val="nil"/>
              <w:right w:val="nil"/>
            </w:tcBorders>
            <w:vAlign w:val="center"/>
          </w:tcPr>
          <w:p w14:paraId="21447CE0" w14:textId="77777777" w:rsidR="00650E65" w:rsidRPr="0010598B" w:rsidRDefault="00650E65" w:rsidP="00650E6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CE1" w14:textId="77777777" w:rsidR="00650E65" w:rsidRPr="0010598B" w:rsidRDefault="00650E6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E2" w14:textId="77777777" w:rsidR="00650E65" w:rsidRPr="0010598B" w:rsidRDefault="00650E6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CE3" w14:textId="77777777" w:rsidR="00650E65" w:rsidRPr="0010598B" w:rsidRDefault="00650E65" w:rsidP="00D218D5">
            <w:pPr>
              <w:tabs>
                <w:tab w:val="right" w:leader="dot" w:pos="2043"/>
              </w:tabs>
              <w:spacing w:line="240" w:lineRule="atLeast"/>
              <w:ind w:left="483"/>
              <w:jc w:val="left"/>
              <w:rPr>
                <w:sz w:val="18"/>
                <w:szCs w:val="18"/>
                <w:lang w:val="nl-BE"/>
              </w:rPr>
            </w:pPr>
          </w:p>
        </w:tc>
      </w:tr>
      <w:tr w:rsidR="0072481C" w:rsidRPr="0010598B" w14:paraId="21447CE9" w14:textId="77777777" w:rsidTr="00D0045B">
        <w:trPr>
          <w:trHeight w:val="283"/>
        </w:trPr>
        <w:tc>
          <w:tcPr>
            <w:tcW w:w="5613" w:type="dxa"/>
            <w:tcBorders>
              <w:top w:val="nil"/>
              <w:left w:val="nil"/>
              <w:bottom w:val="nil"/>
              <w:right w:val="nil"/>
            </w:tcBorders>
            <w:vAlign w:val="center"/>
          </w:tcPr>
          <w:p w14:paraId="21447CE5" w14:textId="77777777" w:rsidR="0072481C" w:rsidRPr="0010598B" w:rsidRDefault="00390338" w:rsidP="00D0045B">
            <w:pPr>
              <w:tabs>
                <w:tab w:val="right" w:leader="dot" w:pos="5387"/>
              </w:tabs>
              <w:spacing w:before="120" w:after="60" w:line="240" w:lineRule="atLeast"/>
              <w:jc w:val="left"/>
              <w:rPr>
                <w:smallCaps/>
                <w:lang w:val="nl-BE"/>
              </w:rPr>
            </w:pPr>
            <w:r w:rsidRPr="0010598B">
              <w:rPr>
                <w:rFonts w:cs="Arial"/>
                <w:b/>
                <w:smallCaps/>
                <w:lang w:val="nl-BE"/>
              </w:rPr>
              <w:t xml:space="preserve">Nettoboekwaarde </w:t>
            </w:r>
            <w:smartTag w:uri="urn:schemas-microsoft-com:office:smarttags" w:element="stockticker">
              <w:r w:rsidRPr="0010598B">
                <w:rPr>
                  <w:rFonts w:cs="Arial"/>
                  <w:b/>
                  <w:smallCaps/>
                  <w:lang w:val="nl-BE"/>
                </w:rPr>
                <w:t>per</w:t>
              </w:r>
            </w:smartTag>
            <w:r w:rsidRPr="0010598B">
              <w:rPr>
                <w:rFonts w:cs="Arial"/>
                <w:b/>
                <w:smallCaps/>
                <w:lang w:val="nl-BE"/>
              </w:rPr>
              <w:t xml:space="preserve"> einde van </w:t>
            </w:r>
            <w:smartTag w:uri="urn:schemas-microsoft-com:office:smarttags" w:element="stockticker">
              <w:r w:rsidRPr="0010598B">
                <w:rPr>
                  <w:rFonts w:cs="Arial"/>
                  <w:b/>
                  <w:smallCaps/>
                  <w:lang w:val="nl-BE"/>
                </w:rPr>
                <w:t>het</w:t>
              </w:r>
            </w:smartTag>
            <w:r w:rsidRPr="0010598B">
              <w:rPr>
                <w:rFonts w:cs="Arial"/>
                <w:b/>
                <w:smallCaps/>
                <w:lang w:val="nl-BE"/>
              </w:rPr>
              <w:t xml:space="preserve"> boekjaar</w:t>
            </w:r>
            <w:r w:rsidR="0072481C" w:rsidRPr="0010598B">
              <w:rPr>
                <w:b/>
                <w:smallCaps/>
                <w:lang w:val="nl-BE"/>
              </w:rPr>
              <w:t xml:space="preserve"> </w:t>
            </w:r>
            <w:r w:rsidR="0072481C" w:rsidRPr="0010598B">
              <w:rPr>
                <w:smallCaps/>
                <w:lang w:val="nl-BE"/>
              </w:rPr>
              <w:tab/>
            </w:r>
          </w:p>
        </w:tc>
        <w:tc>
          <w:tcPr>
            <w:tcW w:w="709" w:type="dxa"/>
            <w:tcBorders>
              <w:top w:val="nil"/>
              <w:left w:val="single" w:sz="12" w:space="0" w:color="auto"/>
              <w:bottom w:val="single" w:sz="12" w:space="0" w:color="auto"/>
            </w:tcBorders>
            <w:vAlign w:val="center"/>
          </w:tcPr>
          <w:p w14:paraId="21447CE6" w14:textId="77777777" w:rsidR="0072481C" w:rsidRPr="0010598B" w:rsidRDefault="004F2636" w:rsidP="00F74E80">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81311</w:t>
            </w:r>
          </w:p>
        </w:tc>
        <w:tc>
          <w:tcPr>
            <w:tcW w:w="2268" w:type="dxa"/>
            <w:tcBorders>
              <w:top w:val="nil"/>
              <w:bottom w:val="single" w:sz="12" w:space="0" w:color="auto"/>
              <w:right w:val="single" w:sz="12" w:space="0" w:color="auto"/>
            </w:tcBorders>
            <w:vAlign w:val="center"/>
          </w:tcPr>
          <w:p w14:paraId="21447CE7" w14:textId="77777777" w:rsidR="0072481C" w:rsidRPr="0010598B" w:rsidRDefault="0072481C" w:rsidP="00D0045B">
            <w:pPr>
              <w:tabs>
                <w:tab w:val="right" w:leader="dot" w:pos="2043"/>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CE8" w14:textId="77777777" w:rsidR="0072481C" w:rsidRPr="0010598B" w:rsidRDefault="0072481C" w:rsidP="00F74E80">
            <w:pPr>
              <w:tabs>
                <w:tab w:val="right" w:leader="dot" w:pos="2043"/>
              </w:tabs>
              <w:spacing w:before="120" w:after="60" w:line="240" w:lineRule="atLeast"/>
              <w:ind w:left="483"/>
              <w:jc w:val="left"/>
              <w:rPr>
                <w:sz w:val="18"/>
                <w:szCs w:val="18"/>
                <w:lang w:val="nl-BE"/>
              </w:rPr>
            </w:pPr>
          </w:p>
        </w:tc>
      </w:tr>
    </w:tbl>
    <w:p w14:paraId="21447CEA" w14:textId="77777777" w:rsidR="00974961" w:rsidRPr="0010598B" w:rsidRDefault="00974961" w:rsidP="00A85B0F">
      <w:pPr>
        <w:tabs>
          <w:tab w:val="right" w:leader="dot" w:pos="10631"/>
          <w:tab w:val="right" w:leader="dot" w:pos="10773"/>
        </w:tabs>
        <w:spacing w:line="240" w:lineRule="auto"/>
        <w:jc w:val="left"/>
        <w:rPr>
          <w:sz w:val="18"/>
          <w:szCs w:val="18"/>
          <w:lang w:val="nl-BE"/>
        </w:rPr>
      </w:pPr>
    </w:p>
    <w:p w14:paraId="21447CEB" w14:textId="77777777" w:rsidR="004F2636" w:rsidRPr="0010598B" w:rsidRDefault="004F2636" w:rsidP="004F2636">
      <w:pPr>
        <w:tabs>
          <w:tab w:val="right" w:leader="dot" w:pos="10631"/>
          <w:tab w:val="right" w:leader="dot" w:pos="10773"/>
        </w:tabs>
        <w:spacing w:line="240" w:lineRule="auto"/>
        <w:jc w:val="left"/>
        <w:rPr>
          <w:sz w:val="18"/>
          <w:szCs w:val="18"/>
          <w:lang w:val="nl-BE"/>
        </w:rPr>
      </w:pPr>
    </w:p>
    <w:p w14:paraId="21447CEC" w14:textId="77777777" w:rsidR="004F2636" w:rsidRPr="0010598B" w:rsidRDefault="004F2636" w:rsidP="004F2636">
      <w:pPr>
        <w:tabs>
          <w:tab w:val="right" w:leader="dot" w:pos="10631"/>
          <w:tab w:val="right" w:leader="dot" w:pos="10773"/>
        </w:tabs>
        <w:spacing w:line="240" w:lineRule="auto"/>
        <w:jc w:val="left"/>
        <w:rPr>
          <w:sz w:val="18"/>
          <w:szCs w:val="18"/>
          <w:lang w:val="nl-BE"/>
        </w:rPr>
      </w:pPr>
    </w:p>
    <w:p w14:paraId="21447CED" w14:textId="77777777" w:rsidR="004F2636" w:rsidRPr="0010598B" w:rsidRDefault="004F2636" w:rsidP="004F2636">
      <w:pPr>
        <w:tabs>
          <w:tab w:val="right" w:leader="dot" w:pos="10631"/>
          <w:tab w:val="right" w:leader="dot" w:pos="10773"/>
        </w:tabs>
        <w:spacing w:line="240" w:lineRule="auto"/>
        <w:jc w:val="left"/>
        <w:rPr>
          <w:sz w:val="18"/>
          <w:szCs w:val="18"/>
          <w:lang w:val="nl-BE"/>
        </w:rPr>
        <w:sectPr w:rsidR="004F263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F2636" w:rsidRPr="0010598B" w14:paraId="21447CF2"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CEE" w14:textId="77777777" w:rsidR="004F2636" w:rsidRPr="0010598B" w:rsidRDefault="004F2636" w:rsidP="004F2636">
            <w:pPr>
              <w:spacing w:line="240" w:lineRule="atLeast"/>
              <w:jc w:val="left"/>
              <w:rPr>
                <w:lang w:val="nl-BE"/>
              </w:rPr>
            </w:pPr>
            <w:r w:rsidRPr="0010598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CEF" w14:textId="77777777" w:rsidR="004F2636" w:rsidRPr="0010598B" w:rsidRDefault="004F2636" w:rsidP="004F2636">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CF0" w14:textId="77777777" w:rsidR="004F2636" w:rsidRPr="0010598B" w:rsidRDefault="004F2636" w:rsidP="004F2636">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CF1" w14:textId="6C572FBF" w:rsidR="004F2636" w:rsidRPr="0010598B" w:rsidRDefault="00FF77C8" w:rsidP="004F2636">
            <w:pPr>
              <w:spacing w:line="240" w:lineRule="atLeast"/>
              <w:jc w:val="left"/>
              <w:rPr>
                <w:lang w:val="nl-BE"/>
              </w:rPr>
            </w:pPr>
            <w:r w:rsidRPr="00742CA2">
              <w:rPr>
                <w:lang w:val="nl-BE"/>
              </w:rPr>
              <w:t>VOL-</w:t>
            </w:r>
            <w:proofErr w:type="spellStart"/>
            <w:r w:rsidRPr="00742CA2">
              <w:rPr>
                <w:lang w:val="nl-BE"/>
              </w:rPr>
              <w:t>inb</w:t>
            </w:r>
            <w:proofErr w:type="spellEnd"/>
            <w:r w:rsidR="004F2636" w:rsidRPr="00742CA2">
              <w:rPr>
                <w:lang w:val="nl-BE"/>
              </w:rPr>
              <w:t xml:space="preserve"> 6</w:t>
            </w:r>
            <w:r w:rsidR="004F2636" w:rsidRPr="0010598B">
              <w:rPr>
                <w:lang w:val="nl-BE"/>
              </w:rPr>
              <w:t>.2.2</w:t>
            </w:r>
          </w:p>
        </w:tc>
      </w:tr>
    </w:tbl>
    <w:p w14:paraId="21447CF3" w14:textId="77777777" w:rsidR="004F2636" w:rsidRPr="0010598B" w:rsidRDefault="004F2636" w:rsidP="004F2636">
      <w:pPr>
        <w:spacing w:line="240" w:lineRule="auto"/>
        <w:jc w:val="left"/>
        <w:rPr>
          <w:sz w:val="18"/>
          <w:szCs w:val="18"/>
          <w:lang w:val="nl-BE"/>
        </w:rPr>
      </w:pPr>
    </w:p>
    <w:p w14:paraId="21447CF4" w14:textId="77777777" w:rsidR="004F2636" w:rsidRPr="0010598B" w:rsidRDefault="004F2636" w:rsidP="004F2636">
      <w:pPr>
        <w:spacing w:line="240" w:lineRule="auto"/>
        <w:jc w:val="left"/>
        <w:rPr>
          <w:sz w:val="18"/>
          <w:szCs w:val="18"/>
          <w:highlight w:val="green"/>
          <w:lang w:val="nl-BE"/>
        </w:rPr>
      </w:pPr>
    </w:p>
    <w:tbl>
      <w:tblPr>
        <w:tblStyle w:val="TableGrid1"/>
        <w:tblW w:w="10858" w:type="dxa"/>
        <w:tblLayout w:type="fixed"/>
        <w:tblLook w:val="04A0" w:firstRow="1" w:lastRow="0" w:firstColumn="1" w:lastColumn="0" w:noHBand="0" w:noVBand="1"/>
      </w:tblPr>
      <w:tblGrid>
        <w:gridCol w:w="5613"/>
        <w:gridCol w:w="709"/>
        <w:gridCol w:w="2268"/>
        <w:gridCol w:w="2268"/>
      </w:tblGrid>
      <w:tr w:rsidR="004F2636" w:rsidRPr="0010598B" w14:paraId="21447CF9" w14:textId="77777777" w:rsidTr="004F2636">
        <w:trPr>
          <w:trHeight w:val="283"/>
        </w:trPr>
        <w:tc>
          <w:tcPr>
            <w:tcW w:w="5613" w:type="dxa"/>
            <w:tcBorders>
              <w:top w:val="nil"/>
              <w:left w:val="nil"/>
              <w:bottom w:val="nil"/>
              <w:right w:val="nil"/>
            </w:tcBorders>
            <w:vAlign w:val="center"/>
          </w:tcPr>
          <w:p w14:paraId="21447CF5" w14:textId="77777777" w:rsidR="004F2636" w:rsidRPr="0010598B" w:rsidRDefault="004F2636" w:rsidP="004F2636">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CF6"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CF7"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CF8"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4F2636" w:rsidRPr="0010598B" w14:paraId="21447CFF" w14:textId="77777777" w:rsidTr="004F2636">
        <w:trPr>
          <w:trHeight w:val="283"/>
        </w:trPr>
        <w:tc>
          <w:tcPr>
            <w:tcW w:w="5613" w:type="dxa"/>
            <w:tcBorders>
              <w:top w:val="nil"/>
              <w:left w:val="nil"/>
              <w:bottom w:val="nil"/>
              <w:right w:val="nil"/>
            </w:tcBorders>
            <w:vAlign w:val="center"/>
          </w:tcPr>
          <w:p w14:paraId="21447CFA" w14:textId="77777777" w:rsidR="008F1812" w:rsidRPr="0010598B" w:rsidRDefault="004F2636" w:rsidP="008F1812">
            <w:pPr>
              <w:spacing w:line="240" w:lineRule="atLeast"/>
              <w:jc w:val="left"/>
              <w:rPr>
                <w:b/>
                <w:smallCaps/>
                <w:lang w:val="nl-BE"/>
              </w:rPr>
            </w:pPr>
            <w:r w:rsidRPr="0010598B">
              <w:rPr>
                <w:rFonts w:cs="Arial"/>
                <w:b/>
                <w:smallCaps/>
                <w:lang w:val="nl-BE"/>
              </w:rPr>
              <w:t xml:space="preserve">Kosten van onderzoek </w:t>
            </w:r>
            <w:r w:rsidR="00A4760A" w:rsidRPr="0010598B">
              <w:rPr>
                <w:rFonts w:cs="Arial"/>
                <w:b/>
                <w:smallCaps/>
                <w:lang w:val="nl-BE"/>
              </w:rPr>
              <w:t xml:space="preserve">die werden gemaakt tijdens een boekjaar dat </w:t>
            </w:r>
            <w:r w:rsidR="00BE371F" w:rsidRPr="0010598B">
              <w:rPr>
                <w:rFonts w:cs="Arial"/>
                <w:b/>
                <w:smallCaps/>
                <w:lang w:val="nl-BE"/>
              </w:rPr>
              <w:t xml:space="preserve">een </w:t>
            </w:r>
            <w:r w:rsidR="00A4760A" w:rsidRPr="0010598B">
              <w:rPr>
                <w:rFonts w:cs="Arial"/>
                <w:b/>
                <w:smallCaps/>
                <w:lang w:val="nl-BE"/>
              </w:rPr>
              <w:t>aanvang</w:t>
            </w:r>
            <w:r w:rsidR="00BE371F" w:rsidRPr="0010598B">
              <w:rPr>
                <w:rFonts w:cs="Arial"/>
                <w:b/>
                <w:smallCaps/>
                <w:lang w:val="nl-BE"/>
              </w:rPr>
              <w:t xml:space="preserve"> heeft genomen</w:t>
            </w:r>
            <w:r w:rsidR="00A4760A" w:rsidRPr="0010598B">
              <w:rPr>
                <w:rFonts w:cs="Arial"/>
                <w:b/>
                <w:smallCaps/>
                <w:lang w:val="nl-BE"/>
              </w:rPr>
              <w:t xml:space="preserve"> </w:t>
            </w:r>
            <w:r w:rsidRPr="0010598B">
              <w:rPr>
                <w:rFonts w:cs="Arial"/>
                <w:b/>
                <w:smallCaps/>
                <w:lang w:val="nl-BE"/>
              </w:rPr>
              <w:t>vóór</w:t>
            </w:r>
            <w:r w:rsidRPr="0010598B">
              <w:rPr>
                <w:b/>
                <w:smallCaps/>
                <w:lang w:val="nl-BE"/>
              </w:rPr>
              <w:t xml:space="preserve"> </w:t>
            </w:r>
          </w:p>
          <w:p w14:paraId="21447CFB" w14:textId="77777777" w:rsidR="004F2636" w:rsidRPr="0010598B" w:rsidRDefault="004F2636" w:rsidP="008F1812">
            <w:pPr>
              <w:spacing w:line="240" w:lineRule="atLeast"/>
              <w:jc w:val="left"/>
              <w:rPr>
                <w:b/>
                <w:smallCaps/>
                <w:lang w:val="nl-BE"/>
              </w:rPr>
            </w:pPr>
            <w:r w:rsidRPr="0010598B">
              <w:rPr>
                <w:b/>
                <w:smallCaps/>
                <w:lang w:val="nl-BE"/>
              </w:rPr>
              <w:t>1</w:t>
            </w:r>
            <w:r w:rsidR="008F1812" w:rsidRPr="0010598B">
              <w:rPr>
                <w:b/>
                <w:smallCaps/>
                <w:lang w:val="nl-BE"/>
              </w:rPr>
              <w:t xml:space="preserve"> januari </w:t>
            </w:r>
            <w:r w:rsidRPr="0010598B">
              <w:rPr>
                <w:b/>
                <w:smallCaps/>
                <w:lang w:val="nl-BE"/>
              </w:rPr>
              <w:t>2016</w:t>
            </w:r>
          </w:p>
        </w:tc>
        <w:tc>
          <w:tcPr>
            <w:tcW w:w="709" w:type="dxa"/>
            <w:tcBorders>
              <w:top w:val="nil"/>
              <w:left w:val="single" w:sz="12" w:space="0" w:color="auto"/>
              <w:bottom w:val="nil"/>
            </w:tcBorders>
            <w:vAlign w:val="center"/>
          </w:tcPr>
          <w:p w14:paraId="21447CFC"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FD" w14:textId="77777777" w:rsidR="004F2636" w:rsidRPr="0010598B" w:rsidRDefault="004F2636" w:rsidP="004F2636">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CFE"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04" w14:textId="77777777" w:rsidTr="004F2636">
        <w:trPr>
          <w:trHeight w:val="283"/>
        </w:trPr>
        <w:tc>
          <w:tcPr>
            <w:tcW w:w="5613" w:type="dxa"/>
            <w:tcBorders>
              <w:top w:val="nil"/>
              <w:left w:val="nil"/>
              <w:bottom w:val="nil"/>
              <w:right w:val="nil"/>
            </w:tcBorders>
            <w:vAlign w:val="center"/>
          </w:tcPr>
          <w:p w14:paraId="21447D00" w14:textId="77777777" w:rsidR="004F2636" w:rsidRPr="0010598B"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01"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02" w14:textId="77777777" w:rsidR="004F2636" w:rsidRPr="0010598B" w:rsidRDefault="004F2636" w:rsidP="004F2636">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03"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09" w14:textId="77777777" w:rsidTr="004F2636">
        <w:trPr>
          <w:trHeight w:val="283"/>
        </w:trPr>
        <w:tc>
          <w:tcPr>
            <w:tcW w:w="5613" w:type="dxa"/>
            <w:tcBorders>
              <w:top w:val="nil"/>
              <w:left w:val="nil"/>
              <w:bottom w:val="nil"/>
              <w:right w:val="nil"/>
            </w:tcBorders>
            <w:vAlign w:val="center"/>
          </w:tcPr>
          <w:p w14:paraId="21447D05" w14:textId="77777777" w:rsidR="004F2636" w:rsidRPr="0010598B" w:rsidRDefault="004F2636" w:rsidP="004F263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06" w14:textId="77777777" w:rsidR="004F2636" w:rsidRPr="0010598B" w:rsidRDefault="004F2636" w:rsidP="004F2636">
            <w:pPr>
              <w:tabs>
                <w:tab w:val="right" w:leader="dot" w:pos="10631"/>
                <w:tab w:val="right" w:leader="dot" w:pos="10773"/>
              </w:tabs>
              <w:spacing w:before="120" w:line="240" w:lineRule="atLeast"/>
              <w:jc w:val="left"/>
              <w:rPr>
                <w:sz w:val="16"/>
                <w:szCs w:val="16"/>
                <w:lang w:val="nl-BE"/>
              </w:rPr>
            </w:pPr>
            <w:r w:rsidRPr="0010598B">
              <w:rPr>
                <w:sz w:val="16"/>
                <w:szCs w:val="16"/>
                <w:lang w:val="nl-BE"/>
              </w:rPr>
              <w:t>8055P</w:t>
            </w:r>
          </w:p>
        </w:tc>
        <w:tc>
          <w:tcPr>
            <w:tcW w:w="2268" w:type="dxa"/>
            <w:tcBorders>
              <w:top w:val="nil"/>
              <w:bottom w:val="nil"/>
              <w:right w:val="single" w:sz="12" w:space="0" w:color="auto"/>
            </w:tcBorders>
            <w:vAlign w:val="center"/>
          </w:tcPr>
          <w:p w14:paraId="21447D07" w14:textId="77777777" w:rsidR="004F2636" w:rsidRPr="0010598B" w:rsidRDefault="004F2636" w:rsidP="004F2636">
            <w:pPr>
              <w:tabs>
                <w:tab w:val="right" w:leader="dot" w:pos="2043"/>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7D08" w14:textId="77777777" w:rsidR="004F2636" w:rsidRPr="0010598B" w:rsidRDefault="004F2636" w:rsidP="004F2636">
            <w:pPr>
              <w:tabs>
                <w:tab w:val="right" w:leader="dot" w:pos="2043"/>
              </w:tabs>
              <w:spacing w:before="120" w:line="240" w:lineRule="atLeast"/>
              <w:ind w:left="482"/>
              <w:jc w:val="left"/>
              <w:rPr>
                <w:sz w:val="18"/>
                <w:szCs w:val="18"/>
                <w:lang w:val="nl-BE"/>
              </w:rPr>
            </w:pPr>
            <w:r w:rsidRPr="0010598B">
              <w:rPr>
                <w:sz w:val="18"/>
                <w:szCs w:val="18"/>
                <w:lang w:val="nl-BE"/>
              </w:rPr>
              <w:tab/>
            </w:r>
          </w:p>
        </w:tc>
      </w:tr>
      <w:tr w:rsidR="004F2636" w:rsidRPr="0010598B" w14:paraId="21447D0E" w14:textId="77777777" w:rsidTr="004F2636">
        <w:trPr>
          <w:trHeight w:val="283"/>
        </w:trPr>
        <w:tc>
          <w:tcPr>
            <w:tcW w:w="5613" w:type="dxa"/>
            <w:tcBorders>
              <w:top w:val="nil"/>
              <w:left w:val="nil"/>
              <w:bottom w:val="nil"/>
              <w:right w:val="nil"/>
            </w:tcBorders>
            <w:vAlign w:val="center"/>
          </w:tcPr>
          <w:p w14:paraId="21447D0A" w14:textId="77777777" w:rsidR="004F2636" w:rsidRPr="0010598B" w:rsidRDefault="004F2636" w:rsidP="004F2636">
            <w:pPr>
              <w:spacing w:before="120" w:line="240" w:lineRule="atLeast"/>
              <w:jc w:val="left"/>
              <w:rPr>
                <w:sz w:val="18"/>
                <w:szCs w:val="18"/>
                <w:lang w:val="nl-BE"/>
              </w:rPr>
            </w:pPr>
            <w:r w:rsidRPr="0010598B">
              <w:rPr>
                <w:rFonts w:cs="Arial"/>
                <w:b/>
                <w:bCs/>
                <w:sz w:val="18"/>
                <w:szCs w:val="18"/>
                <w:lang w:val="nl-BE" w:eastAsia="nl-BE"/>
              </w:rPr>
              <w:t>Mutaties tijdens het boekjaar</w:t>
            </w:r>
          </w:p>
        </w:tc>
        <w:tc>
          <w:tcPr>
            <w:tcW w:w="709" w:type="dxa"/>
            <w:tcBorders>
              <w:top w:val="nil"/>
              <w:left w:val="single" w:sz="12" w:space="0" w:color="auto"/>
              <w:bottom w:val="nil"/>
            </w:tcBorders>
            <w:vAlign w:val="center"/>
          </w:tcPr>
          <w:p w14:paraId="21447D0B" w14:textId="77777777" w:rsidR="004F2636" w:rsidRPr="0010598B" w:rsidRDefault="004F2636" w:rsidP="004F2636">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D0C" w14:textId="77777777" w:rsidR="004F2636" w:rsidRPr="0010598B" w:rsidRDefault="004F2636" w:rsidP="004F2636">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0D" w14:textId="77777777" w:rsidR="004F2636" w:rsidRPr="0010598B" w:rsidRDefault="004F2636" w:rsidP="004F2636">
            <w:pPr>
              <w:tabs>
                <w:tab w:val="right" w:leader="dot" w:pos="2043"/>
              </w:tabs>
              <w:spacing w:before="120" w:line="240" w:lineRule="atLeast"/>
              <w:ind w:left="483"/>
              <w:jc w:val="left"/>
              <w:rPr>
                <w:sz w:val="18"/>
                <w:szCs w:val="18"/>
                <w:lang w:val="nl-BE"/>
              </w:rPr>
            </w:pPr>
          </w:p>
        </w:tc>
      </w:tr>
      <w:tr w:rsidR="004F2636" w:rsidRPr="0010598B" w14:paraId="21447D13" w14:textId="77777777" w:rsidTr="004F2636">
        <w:trPr>
          <w:trHeight w:val="283"/>
        </w:trPr>
        <w:tc>
          <w:tcPr>
            <w:tcW w:w="5613" w:type="dxa"/>
            <w:tcBorders>
              <w:top w:val="nil"/>
              <w:left w:val="nil"/>
              <w:bottom w:val="nil"/>
              <w:right w:val="nil"/>
            </w:tcBorders>
            <w:vAlign w:val="center"/>
          </w:tcPr>
          <w:p w14:paraId="21447D0F"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7D10" w14:textId="77777777" w:rsidR="004F2636" w:rsidRPr="0010598B" w:rsidRDefault="004F2636" w:rsidP="004F2636">
            <w:pPr>
              <w:tabs>
                <w:tab w:val="right" w:leader="dot" w:pos="10631"/>
                <w:tab w:val="right" w:leader="dot" w:pos="10773"/>
              </w:tabs>
              <w:spacing w:before="240" w:line="240" w:lineRule="atLeast"/>
              <w:jc w:val="left"/>
              <w:rPr>
                <w:sz w:val="16"/>
                <w:szCs w:val="16"/>
                <w:lang w:val="nl-BE"/>
              </w:rPr>
            </w:pPr>
            <w:r w:rsidRPr="0010598B">
              <w:rPr>
                <w:sz w:val="16"/>
                <w:szCs w:val="16"/>
                <w:lang w:val="nl-BE"/>
              </w:rPr>
              <w:t>8025</w:t>
            </w:r>
          </w:p>
        </w:tc>
        <w:tc>
          <w:tcPr>
            <w:tcW w:w="2268" w:type="dxa"/>
            <w:tcBorders>
              <w:top w:val="nil"/>
              <w:bottom w:val="nil"/>
              <w:right w:val="single" w:sz="12" w:space="0" w:color="auto"/>
            </w:tcBorders>
            <w:vAlign w:val="center"/>
          </w:tcPr>
          <w:p w14:paraId="21447D11" w14:textId="77777777" w:rsidR="004F2636" w:rsidRPr="0010598B" w:rsidRDefault="004F2636" w:rsidP="004F2636">
            <w:pPr>
              <w:tabs>
                <w:tab w:val="right" w:leader="dot" w:pos="1899"/>
              </w:tabs>
              <w:spacing w:before="240" w:line="240" w:lineRule="atLeast"/>
              <w:ind w:left="340" w:right="153"/>
              <w:jc w:val="left"/>
              <w:rPr>
                <w:sz w:val="16"/>
                <w:szCs w:val="16"/>
                <w:lang w:val="nl-BE"/>
              </w:rPr>
            </w:pPr>
            <w:r w:rsidRPr="0010598B">
              <w:rPr>
                <w:sz w:val="16"/>
                <w:szCs w:val="16"/>
                <w:lang w:val="nl-BE"/>
              </w:rPr>
              <w:tab/>
            </w:r>
          </w:p>
        </w:tc>
        <w:tc>
          <w:tcPr>
            <w:tcW w:w="2268" w:type="dxa"/>
            <w:tcBorders>
              <w:top w:val="nil"/>
              <w:left w:val="single" w:sz="12" w:space="0" w:color="auto"/>
              <w:bottom w:val="nil"/>
              <w:right w:val="nil"/>
            </w:tcBorders>
            <w:vAlign w:val="center"/>
          </w:tcPr>
          <w:p w14:paraId="21447D12"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18" w14:textId="77777777" w:rsidTr="004F2636">
        <w:trPr>
          <w:trHeight w:val="283"/>
        </w:trPr>
        <w:tc>
          <w:tcPr>
            <w:tcW w:w="5613" w:type="dxa"/>
            <w:tcBorders>
              <w:top w:val="nil"/>
              <w:left w:val="nil"/>
              <w:bottom w:val="nil"/>
              <w:right w:val="nil"/>
            </w:tcBorders>
            <w:vAlign w:val="center"/>
          </w:tcPr>
          <w:p w14:paraId="21447D14"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D15"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8035</w:t>
            </w:r>
          </w:p>
        </w:tc>
        <w:tc>
          <w:tcPr>
            <w:tcW w:w="2268" w:type="dxa"/>
            <w:tcBorders>
              <w:top w:val="nil"/>
              <w:bottom w:val="nil"/>
              <w:right w:val="single" w:sz="12" w:space="0" w:color="auto"/>
            </w:tcBorders>
            <w:vAlign w:val="center"/>
          </w:tcPr>
          <w:p w14:paraId="21447D16"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17"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1D" w14:textId="77777777" w:rsidTr="004F2636">
        <w:trPr>
          <w:trHeight w:val="283"/>
        </w:trPr>
        <w:tc>
          <w:tcPr>
            <w:tcW w:w="5613" w:type="dxa"/>
            <w:tcBorders>
              <w:top w:val="nil"/>
              <w:left w:val="nil"/>
              <w:bottom w:val="nil"/>
              <w:right w:val="nil"/>
            </w:tcBorders>
            <w:vAlign w:val="center"/>
          </w:tcPr>
          <w:p w14:paraId="21447D19"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D1A"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8045</w:t>
            </w:r>
          </w:p>
        </w:tc>
        <w:tc>
          <w:tcPr>
            <w:tcW w:w="2268" w:type="dxa"/>
            <w:tcBorders>
              <w:top w:val="nil"/>
              <w:bottom w:val="nil"/>
              <w:right w:val="single" w:sz="12" w:space="0" w:color="auto"/>
            </w:tcBorders>
            <w:vAlign w:val="center"/>
          </w:tcPr>
          <w:p w14:paraId="21447D1B"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1C"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22" w14:textId="77777777" w:rsidTr="004F2636">
        <w:trPr>
          <w:trHeight w:val="283"/>
        </w:trPr>
        <w:tc>
          <w:tcPr>
            <w:tcW w:w="5613" w:type="dxa"/>
            <w:tcBorders>
              <w:top w:val="nil"/>
              <w:left w:val="nil"/>
              <w:bottom w:val="nil"/>
              <w:right w:val="nil"/>
            </w:tcBorders>
            <w:vAlign w:val="center"/>
          </w:tcPr>
          <w:p w14:paraId="21447D1E" w14:textId="77777777" w:rsidR="004F2636" w:rsidRPr="0010598B" w:rsidRDefault="004F2636" w:rsidP="004F2636">
            <w:pPr>
              <w:tabs>
                <w:tab w:val="right" w:leader="dot" w:pos="5387"/>
              </w:tabs>
              <w:spacing w:before="120" w:line="240" w:lineRule="atLeast"/>
              <w:jc w:val="left"/>
              <w:rPr>
                <w:sz w:val="18"/>
                <w:szCs w:val="18"/>
                <w:lang w:val="nl-BE"/>
              </w:rPr>
            </w:pPr>
            <w:r w:rsidRPr="0010598B">
              <w:rPr>
                <w:rFonts w:cs="Arial"/>
                <w:b/>
                <w:bCs/>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1F" w14:textId="77777777" w:rsidR="004F2636" w:rsidRPr="0010598B" w:rsidRDefault="004F2636" w:rsidP="004F2636">
            <w:pPr>
              <w:tabs>
                <w:tab w:val="right" w:leader="dot" w:pos="10631"/>
                <w:tab w:val="right" w:leader="dot" w:pos="10773"/>
              </w:tabs>
              <w:spacing w:before="120" w:line="240" w:lineRule="atLeast"/>
              <w:jc w:val="left"/>
              <w:rPr>
                <w:sz w:val="16"/>
                <w:szCs w:val="16"/>
                <w:lang w:val="nl-BE"/>
              </w:rPr>
            </w:pPr>
            <w:r w:rsidRPr="0010598B">
              <w:rPr>
                <w:sz w:val="16"/>
                <w:szCs w:val="16"/>
                <w:lang w:val="nl-BE"/>
              </w:rPr>
              <w:t>8055</w:t>
            </w:r>
          </w:p>
        </w:tc>
        <w:tc>
          <w:tcPr>
            <w:tcW w:w="2268" w:type="dxa"/>
            <w:tcBorders>
              <w:top w:val="nil"/>
              <w:bottom w:val="nil"/>
              <w:right w:val="single" w:sz="12" w:space="0" w:color="auto"/>
            </w:tcBorders>
            <w:vAlign w:val="center"/>
          </w:tcPr>
          <w:p w14:paraId="21447D20" w14:textId="77777777" w:rsidR="004F2636" w:rsidRPr="0010598B" w:rsidRDefault="004F2636" w:rsidP="004F2636">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21" w14:textId="77777777" w:rsidR="004F2636" w:rsidRPr="0010598B" w:rsidRDefault="004F2636" w:rsidP="004F2636">
            <w:pPr>
              <w:tabs>
                <w:tab w:val="right" w:leader="dot" w:pos="2043"/>
              </w:tabs>
              <w:spacing w:before="120" w:line="240" w:lineRule="atLeast"/>
              <w:ind w:left="483"/>
              <w:jc w:val="left"/>
              <w:rPr>
                <w:sz w:val="18"/>
                <w:szCs w:val="18"/>
                <w:lang w:val="nl-BE"/>
              </w:rPr>
            </w:pPr>
          </w:p>
        </w:tc>
      </w:tr>
      <w:tr w:rsidR="004F2636" w:rsidRPr="0010598B" w14:paraId="21447D27" w14:textId="77777777" w:rsidTr="004F2636">
        <w:trPr>
          <w:trHeight w:val="283"/>
        </w:trPr>
        <w:tc>
          <w:tcPr>
            <w:tcW w:w="5613" w:type="dxa"/>
            <w:tcBorders>
              <w:top w:val="nil"/>
              <w:left w:val="nil"/>
              <w:bottom w:val="nil"/>
              <w:right w:val="nil"/>
            </w:tcBorders>
            <w:vAlign w:val="center"/>
          </w:tcPr>
          <w:p w14:paraId="21447D23" w14:textId="77777777" w:rsidR="004F2636" w:rsidRPr="0010598B"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24"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25" w14:textId="77777777" w:rsidR="004F2636" w:rsidRPr="0010598B" w:rsidRDefault="004F2636" w:rsidP="004F2636">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D26"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2C" w14:textId="77777777" w:rsidTr="004F2636">
        <w:trPr>
          <w:trHeight w:val="283"/>
        </w:trPr>
        <w:tc>
          <w:tcPr>
            <w:tcW w:w="5613" w:type="dxa"/>
            <w:tcBorders>
              <w:top w:val="nil"/>
              <w:left w:val="nil"/>
              <w:bottom w:val="nil"/>
              <w:right w:val="nil"/>
            </w:tcBorders>
            <w:vAlign w:val="center"/>
          </w:tcPr>
          <w:p w14:paraId="21447D28" w14:textId="77777777" w:rsidR="004F2636" w:rsidRPr="0010598B" w:rsidRDefault="004F2636" w:rsidP="004F2636">
            <w:pPr>
              <w:tabs>
                <w:tab w:val="right" w:leader="dot" w:pos="5387"/>
              </w:tabs>
              <w:spacing w:line="240" w:lineRule="atLeast"/>
              <w:jc w:val="left"/>
              <w:rPr>
                <w:sz w:val="18"/>
                <w:szCs w:val="18"/>
                <w:lang w:val="nl-BE"/>
              </w:rPr>
            </w:pPr>
            <w:r w:rsidRPr="0010598B">
              <w:rPr>
                <w:rFonts w:cs="Arial"/>
                <w:b/>
                <w:bCs/>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29" w14:textId="77777777" w:rsidR="004F2636" w:rsidRPr="0010598B" w:rsidRDefault="004F2636" w:rsidP="004F2636">
            <w:pPr>
              <w:tabs>
                <w:tab w:val="right" w:leader="dot" w:pos="10631"/>
                <w:tab w:val="right" w:leader="dot" w:pos="10773"/>
              </w:tabs>
              <w:spacing w:before="240" w:line="240" w:lineRule="atLeast"/>
              <w:jc w:val="left"/>
              <w:rPr>
                <w:sz w:val="16"/>
                <w:szCs w:val="16"/>
                <w:lang w:val="nl-BE"/>
              </w:rPr>
            </w:pPr>
            <w:r w:rsidRPr="0010598B">
              <w:rPr>
                <w:sz w:val="16"/>
                <w:szCs w:val="16"/>
                <w:lang w:val="nl-BE"/>
              </w:rPr>
              <w:t>8125P</w:t>
            </w:r>
          </w:p>
        </w:tc>
        <w:tc>
          <w:tcPr>
            <w:tcW w:w="2268" w:type="dxa"/>
            <w:tcBorders>
              <w:top w:val="nil"/>
              <w:bottom w:val="nil"/>
              <w:right w:val="single" w:sz="12" w:space="0" w:color="auto"/>
            </w:tcBorders>
            <w:vAlign w:val="center"/>
          </w:tcPr>
          <w:p w14:paraId="21447D2A" w14:textId="77777777" w:rsidR="004F2636" w:rsidRPr="0010598B" w:rsidRDefault="004F2636" w:rsidP="004F2636">
            <w:pPr>
              <w:tabs>
                <w:tab w:val="right" w:leader="dot" w:pos="2043"/>
              </w:tabs>
              <w:spacing w:before="240" w:line="240" w:lineRule="atLeast"/>
              <w:ind w:left="483"/>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7D2B" w14:textId="77777777" w:rsidR="004F2636" w:rsidRPr="0010598B" w:rsidRDefault="004F2636" w:rsidP="004F2636">
            <w:pPr>
              <w:tabs>
                <w:tab w:val="right" w:leader="dot" w:pos="2043"/>
              </w:tabs>
              <w:spacing w:before="240" w:line="240" w:lineRule="atLeast"/>
              <w:ind w:left="483"/>
              <w:jc w:val="left"/>
              <w:rPr>
                <w:sz w:val="18"/>
                <w:szCs w:val="18"/>
                <w:lang w:val="nl-BE"/>
              </w:rPr>
            </w:pPr>
            <w:r w:rsidRPr="0010598B">
              <w:rPr>
                <w:sz w:val="18"/>
                <w:szCs w:val="18"/>
                <w:lang w:val="nl-BE"/>
              </w:rPr>
              <w:tab/>
            </w:r>
          </w:p>
        </w:tc>
      </w:tr>
      <w:tr w:rsidR="004F2636" w:rsidRPr="0010598B" w14:paraId="21447D31" w14:textId="77777777" w:rsidTr="004F2636">
        <w:trPr>
          <w:trHeight w:val="283"/>
        </w:trPr>
        <w:tc>
          <w:tcPr>
            <w:tcW w:w="5613" w:type="dxa"/>
            <w:tcBorders>
              <w:top w:val="nil"/>
              <w:left w:val="nil"/>
              <w:bottom w:val="nil"/>
              <w:right w:val="nil"/>
            </w:tcBorders>
            <w:vAlign w:val="center"/>
          </w:tcPr>
          <w:p w14:paraId="21447D2D" w14:textId="77777777" w:rsidR="004F2636" w:rsidRPr="0010598B" w:rsidRDefault="004F2636" w:rsidP="004F2636">
            <w:pPr>
              <w:spacing w:before="120" w:line="240" w:lineRule="atLeast"/>
              <w:jc w:val="left"/>
              <w:rPr>
                <w:sz w:val="18"/>
                <w:szCs w:val="18"/>
                <w:lang w:val="nl-BE"/>
              </w:rPr>
            </w:pPr>
            <w:r w:rsidRPr="0010598B">
              <w:rPr>
                <w:rFonts w:cs="Arial"/>
                <w:b/>
                <w:bCs/>
                <w:sz w:val="18"/>
                <w:lang w:val="nl-BE"/>
              </w:rPr>
              <w:t>Mutaties tijdens het boekjaar</w:t>
            </w:r>
          </w:p>
        </w:tc>
        <w:tc>
          <w:tcPr>
            <w:tcW w:w="709" w:type="dxa"/>
            <w:tcBorders>
              <w:top w:val="nil"/>
              <w:left w:val="single" w:sz="12" w:space="0" w:color="auto"/>
              <w:bottom w:val="nil"/>
            </w:tcBorders>
            <w:vAlign w:val="center"/>
          </w:tcPr>
          <w:p w14:paraId="21447D2E" w14:textId="77777777" w:rsidR="004F2636" w:rsidRPr="0010598B" w:rsidRDefault="004F2636" w:rsidP="004F2636">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D2F" w14:textId="77777777" w:rsidR="004F2636" w:rsidRPr="0010598B" w:rsidRDefault="004F2636" w:rsidP="004F2636">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30" w14:textId="77777777" w:rsidR="004F2636" w:rsidRPr="0010598B" w:rsidRDefault="004F2636" w:rsidP="004F2636">
            <w:pPr>
              <w:tabs>
                <w:tab w:val="right" w:leader="dot" w:pos="2043"/>
              </w:tabs>
              <w:spacing w:before="120" w:line="240" w:lineRule="atLeast"/>
              <w:ind w:left="483"/>
              <w:jc w:val="left"/>
              <w:rPr>
                <w:sz w:val="18"/>
                <w:szCs w:val="18"/>
                <w:lang w:val="nl-BE"/>
              </w:rPr>
            </w:pPr>
          </w:p>
        </w:tc>
      </w:tr>
      <w:tr w:rsidR="004F2636" w:rsidRPr="0010598B" w14:paraId="21447D36" w14:textId="77777777" w:rsidTr="004F2636">
        <w:trPr>
          <w:trHeight w:val="283"/>
        </w:trPr>
        <w:tc>
          <w:tcPr>
            <w:tcW w:w="5613" w:type="dxa"/>
            <w:tcBorders>
              <w:top w:val="nil"/>
              <w:left w:val="nil"/>
              <w:bottom w:val="nil"/>
              <w:right w:val="nil"/>
            </w:tcBorders>
            <w:vAlign w:val="center"/>
          </w:tcPr>
          <w:p w14:paraId="21447D32"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7D33"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8075</w:t>
            </w:r>
          </w:p>
        </w:tc>
        <w:tc>
          <w:tcPr>
            <w:tcW w:w="2268" w:type="dxa"/>
            <w:tcBorders>
              <w:top w:val="nil"/>
              <w:bottom w:val="nil"/>
              <w:right w:val="single" w:sz="12" w:space="0" w:color="auto"/>
            </w:tcBorders>
            <w:vAlign w:val="center"/>
          </w:tcPr>
          <w:p w14:paraId="21447D34"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35"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3B" w14:textId="77777777" w:rsidTr="004F2636">
        <w:trPr>
          <w:trHeight w:val="283"/>
        </w:trPr>
        <w:tc>
          <w:tcPr>
            <w:tcW w:w="5613" w:type="dxa"/>
            <w:tcBorders>
              <w:top w:val="nil"/>
              <w:left w:val="nil"/>
              <w:bottom w:val="nil"/>
              <w:right w:val="nil"/>
            </w:tcBorders>
            <w:vAlign w:val="center"/>
          </w:tcPr>
          <w:p w14:paraId="21447D37"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Teruggenomen</w:t>
            </w:r>
            <w:r w:rsidRPr="0010598B">
              <w:rPr>
                <w:sz w:val="18"/>
                <w:szCs w:val="18"/>
                <w:lang w:val="nl-BE"/>
              </w:rPr>
              <w:tab/>
            </w:r>
          </w:p>
        </w:tc>
        <w:tc>
          <w:tcPr>
            <w:tcW w:w="709" w:type="dxa"/>
            <w:tcBorders>
              <w:top w:val="nil"/>
              <w:left w:val="single" w:sz="12" w:space="0" w:color="auto"/>
              <w:bottom w:val="nil"/>
            </w:tcBorders>
            <w:vAlign w:val="center"/>
          </w:tcPr>
          <w:p w14:paraId="21447D38"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8085</w:t>
            </w:r>
          </w:p>
        </w:tc>
        <w:tc>
          <w:tcPr>
            <w:tcW w:w="2268" w:type="dxa"/>
            <w:tcBorders>
              <w:top w:val="nil"/>
              <w:bottom w:val="nil"/>
              <w:right w:val="single" w:sz="12" w:space="0" w:color="auto"/>
            </w:tcBorders>
            <w:vAlign w:val="center"/>
          </w:tcPr>
          <w:p w14:paraId="21447D39"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3A"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40" w14:textId="77777777" w:rsidTr="004F2636">
        <w:trPr>
          <w:trHeight w:val="283"/>
        </w:trPr>
        <w:tc>
          <w:tcPr>
            <w:tcW w:w="5613" w:type="dxa"/>
            <w:tcBorders>
              <w:top w:val="nil"/>
              <w:left w:val="nil"/>
              <w:bottom w:val="nil"/>
              <w:right w:val="nil"/>
            </w:tcBorders>
            <w:vAlign w:val="center"/>
          </w:tcPr>
          <w:p w14:paraId="21447D3C"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7D3D"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8095</w:t>
            </w:r>
          </w:p>
        </w:tc>
        <w:tc>
          <w:tcPr>
            <w:tcW w:w="2268" w:type="dxa"/>
            <w:tcBorders>
              <w:top w:val="nil"/>
              <w:bottom w:val="nil"/>
              <w:right w:val="single" w:sz="12" w:space="0" w:color="auto"/>
            </w:tcBorders>
            <w:vAlign w:val="center"/>
          </w:tcPr>
          <w:p w14:paraId="21447D3E"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3F"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45" w14:textId="77777777" w:rsidTr="004F2636">
        <w:trPr>
          <w:trHeight w:val="283"/>
        </w:trPr>
        <w:tc>
          <w:tcPr>
            <w:tcW w:w="5613" w:type="dxa"/>
            <w:tcBorders>
              <w:top w:val="nil"/>
              <w:left w:val="nil"/>
              <w:bottom w:val="nil"/>
              <w:right w:val="nil"/>
            </w:tcBorders>
            <w:vAlign w:val="center"/>
          </w:tcPr>
          <w:p w14:paraId="21447D41"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D42"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8105</w:t>
            </w:r>
          </w:p>
        </w:tc>
        <w:tc>
          <w:tcPr>
            <w:tcW w:w="2268" w:type="dxa"/>
            <w:tcBorders>
              <w:top w:val="nil"/>
              <w:bottom w:val="nil"/>
              <w:right w:val="single" w:sz="12" w:space="0" w:color="auto"/>
            </w:tcBorders>
            <w:vAlign w:val="center"/>
          </w:tcPr>
          <w:p w14:paraId="21447D43"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44"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4A" w14:textId="77777777" w:rsidTr="004F2636">
        <w:trPr>
          <w:trHeight w:val="283"/>
        </w:trPr>
        <w:tc>
          <w:tcPr>
            <w:tcW w:w="5613" w:type="dxa"/>
            <w:tcBorders>
              <w:top w:val="nil"/>
              <w:left w:val="nil"/>
              <w:bottom w:val="nil"/>
              <w:right w:val="nil"/>
            </w:tcBorders>
            <w:vAlign w:val="center"/>
          </w:tcPr>
          <w:p w14:paraId="21447D46"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D47"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8115</w:t>
            </w:r>
          </w:p>
        </w:tc>
        <w:tc>
          <w:tcPr>
            <w:tcW w:w="2268" w:type="dxa"/>
            <w:tcBorders>
              <w:top w:val="nil"/>
              <w:bottom w:val="nil"/>
              <w:right w:val="single" w:sz="12" w:space="0" w:color="auto"/>
            </w:tcBorders>
            <w:vAlign w:val="center"/>
          </w:tcPr>
          <w:p w14:paraId="21447D48"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49"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4F" w14:textId="77777777" w:rsidTr="004F2636">
        <w:trPr>
          <w:trHeight w:val="283"/>
        </w:trPr>
        <w:tc>
          <w:tcPr>
            <w:tcW w:w="5613" w:type="dxa"/>
            <w:tcBorders>
              <w:top w:val="nil"/>
              <w:left w:val="nil"/>
              <w:bottom w:val="nil"/>
              <w:right w:val="nil"/>
            </w:tcBorders>
            <w:vAlign w:val="center"/>
          </w:tcPr>
          <w:p w14:paraId="21447D4B" w14:textId="77777777" w:rsidR="004F2636" w:rsidRPr="0010598B" w:rsidRDefault="004F2636" w:rsidP="004F2636">
            <w:pPr>
              <w:tabs>
                <w:tab w:val="right" w:leader="dot" w:pos="5387"/>
              </w:tabs>
              <w:spacing w:before="120" w:line="240" w:lineRule="atLeast"/>
              <w:jc w:val="left"/>
              <w:rPr>
                <w:sz w:val="18"/>
                <w:szCs w:val="18"/>
                <w:lang w:val="nl-BE"/>
              </w:rPr>
            </w:pPr>
            <w:r w:rsidRPr="0010598B">
              <w:rPr>
                <w:rFonts w:cs="Arial"/>
                <w:b/>
                <w:bCs/>
                <w:sz w:val="18"/>
                <w:szCs w:val="18"/>
                <w:lang w:val="nl-BE" w:eastAsia="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4C" w14:textId="77777777" w:rsidR="004F2636" w:rsidRPr="0010598B" w:rsidRDefault="004F2636" w:rsidP="004F2636">
            <w:pPr>
              <w:tabs>
                <w:tab w:val="right" w:leader="dot" w:pos="10631"/>
                <w:tab w:val="right" w:leader="dot" w:pos="10773"/>
              </w:tabs>
              <w:spacing w:before="360" w:line="240" w:lineRule="atLeast"/>
              <w:jc w:val="left"/>
              <w:rPr>
                <w:sz w:val="16"/>
                <w:szCs w:val="16"/>
                <w:lang w:val="nl-BE"/>
              </w:rPr>
            </w:pPr>
            <w:r w:rsidRPr="0010598B">
              <w:rPr>
                <w:sz w:val="16"/>
                <w:szCs w:val="16"/>
                <w:lang w:val="nl-BE"/>
              </w:rPr>
              <w:t>8125</w:t>
            </w:r>
          </w:p>
        </w:tc>
        <w:tc>
          <w:tcPr>
            <w:tcW w:w="2268" w:type="dxa"/>
            <w:tcBorders>
              <w:top w:val="nil"/>
              <w:bottom w:val="nil"/>
              <w:right w:val="single" w:sz="12" w:space="0" w:color="auto"/>
            </w:tcBorders>
            <w:vAlign w:val="center"/>
          </w:tcPr>
          <w:p w14:paraId="21447D4D" w14:textId="77777777" w:rsidR="004F2636" w:rsidRPr="0010598B" w:rsidRDefault="004F2636" w:rsidP="004F2636">
            <w:pPr>
              <w:tabs>
                <w:tab w:val="right" w:leader="dot" w:pos="2043"/>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4E" w14:textId="77777777" w:rsidR="004F2636" w:rsidRPr="0010598B" w:rsidRDefault="004F2636" w:rsidP="004F2636">
            <w:pPr>
              <w:tabs>
                <w:tab w:val="right" w:leader="dot" w:pos="2043"/>
              </w:tabs>
              <w:spacing w:before="360" w:line="240" w:lineRule="atLeast"/>
              <w:ind w:left="483"/>
              <w:jc w:val="left"/>
              <w:rPr>
                <w:sz w:val="18"/>
                <w:szCs w:val="18"/>
                <w:lang w:val="nl-BE"/>
              </w:rPr>
            </w:pPr>
          </w:p>
        </w:tc>
      </w:tr>
      <w:tr w:rsidR="004F2636" w:rsidRPr="0010598B" w14:paraId="21447D54" w14:textId="77777777" w:rsidTr="004F2636">
        <w:trPr>
          <w:trHeight w:val="283"/>
        </w:trPr>
        <w:tc>
          <w:tcPr>
            <w:tcW w:w="5613" w:type="dxa"/>
            <w:tcBorders>
              <w:top w:val="nil"/>
              <w:left w:val="nil"/>
              <w:bottom w:val="nil"/>
              <w:right w:val="nil"/>
            </w:tcBorders>
            <w:vAlign w:val="center"/>
          </w:tcPr>
          <w:p w14:paraId="21447D50" w14:textId="77777777" w:rsidR="004F2636" w:rsidRPr="0010598B" w:rsidRDefault="004F2636" w:rsidP="004F263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D51"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52" w14:textId="77777777" w:rsidR="004F2636" w:rsidRPr="0010598B" w:rsidRDefault="004F2636" w:rsidP="004F2636">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D53" w14:textId="77777777" w:rsidR="004F2636" w:rsidRPr="0010598B" w:rsidRDefault="004F2636" w:rsidP="004F2636">
            <w:pPr>
              <w:tabs>
                <w:tab w:val="right" w:leader="dot" w:pos="2043"/>
              </w:tabs>
              <w:spacing w:line="240" w:lineRule="atLeast"/>
              <w:ind w:left="483"/>
              <w:jc w:val="left"/>
              <w:rPr>
                <w:sz w:val="18"/>
                <w:szCs w:val="18"/>
                <w:lang w:val="nl-BE"/>
              </w:rPr>
            </w:pPr>
          </w:p>
        </w:tc>
      </w:tr>
      <w:tr w:rsidR="004F2636" w:rsidRPr="0010598B" w14:paraId="21447D59" w14:textId="77777777" w:rsidTr="004F2636">
        <w:trPr>
          <w:trHeight w:val="283"/>
        </w:trPr>
        <w:tc>
          <w:tcPr>
            <w:tcW w:w="5613" w:type="dxa"/>
            <w:tcBorders>
              <w:top w:val="nil"/>
              <w:left w:val="nil"/>
              <w:bottom w:val="nil"/>
              <w:right w:val="nil"/>
            </w:tcBorders>
            <w:vAlign w:val="center"/>
          </w:tcPr>
          <w:p w14:paraId="21447D55" w14:textId="77777777" w:rsidR="004F2636" w:rsidRPr="0010598B" w:rsidRDefault="004F2636" w:rsidP="004F2636">
            <w:pPr>
              <w:tabs>
                <w:tab w:val="right" w:leader="dot" w:pos="5387"/>
              </w:tabs>
              <w:spacing w:before="120" w:after="60" w:line="240" w:lineRule="atLeast"/>
              <w:jc w:val="left"/>
              <w:rPr>
                <w:smallCaps/>
                <w:sz w:val="18"/>
                <w:szCs w:val="18"/>
                <w:lang w:val="nl-BE"/>
              </w:rPr>
            </w:pPr>
            <w:r w:rsidRPr="0010598B">
              <w:rPr>
                <w:rFonts w:cs="Arial"/>
                <w:b/>
                <w:bCs/>
                <w:sz w:val="18"/>
                <w:szCs w:val="18"/>
                <w:lang w:val="nl-BE" w:eastAsia="nl-BE"/>
              </w:rPr>
              <w:t>NETTOBOEKWAARDE PER EINDE VAN HET BOEKJAAR</w:t>
            </w:r>
            <w:r w:rsidRPr="0010598B">
              <w:rPr>
                <w:smallCaps/>
                <w:sz w:val="18"/>
                <w:szCs w:val="18"/>
                <w:lang w:val="nl-BE"/>
              </w:rPr>
              <w:tab/>
            </w:r>
          </w:p>
        </w:tc>
        <w:tc>
          <w:tcPr>
            <w:tcW w:w="709" w:type="dxa"/>
            <w:tcBorders>
              <w:top w:val="nil"/>
              <w:left w:val="single" w:sz="12" w:space="0" w:color="auto"/>
              <w:bottom w:val="single" w:sz="12" w:space="0" w:color="auto"/>
            </w:tcBorders>
            <w:vAlign w:val="center"/>
          </w:tcPr>
          <w:p w14:paraId="21447D56" w14:textId="77777777" w:rsidR="004F2636" w:rsidRPr="0010598B" w:rsidRDefault="004F2636" w:rsidP="004F263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81312</w:t>
            </w:r>
          </w:p>
        </w:tc>
        <w:tc>
          <w:tcPr>
            <w:tcW w:w="2268" w:type="dxa"/>
            <w:tcBorders>
              <w:top w:val="nil"/>
              <w:bottom w:val="single" w:sz="12" w:space="0" w:color="auto"/>
              <w:right w:val="single" w:sz="12" w:space="0" w:color="auto"/>
            </w:tcBorders>
            <w:vAlign w:val="center"/>
          </w:tcPr>
          <w:p w14:paraId="21447D57" w14:textId="77777777" w:rsidR="004F2636" w:rsidRPr="0010598B" w:rsidRDefault="004F2636" w:rsidP="004F2636">
            <w:pPr>
              <w:tabs>
                <w:tab w:val="right" w:leader="dot" w:pos="2043"/>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D58" w14:textId="77777777" w:rsidR="004F2636" w:rsidRPr="0010598B" w:rsidRDefault="004F2636" w:rsidP="004F2636">
            <w:pPr>
              <w:tabs>
                <w:tab w:val="right" w:leader="dot" w:pos="2043"/>
              </w:tabs>
              <w:spacing w:before="120" w:after="60" w:line="240" w:lineRule="atLeast"/>
              <w:ind w:left="483"/>
              <w:jc w:val="left"/>
              <w:rPr>
                <w:sz w:val="18"/>
                <w:szCs w:val="18"/>
                <w:lang w:val="nl-BE"/>
              </w:rPr>
            </w:pPr>
          </w:p>
        </w:tc>
      </w:tr>
    </w:tbl>
    <w:p w14:paraId="21447D5A" w14:textId="77777777" w:rsidR="004F2636" w:rsidRPr="0010598B" w:rsidRDefault="004F2636" w:rsidP="004F2636">
      <w:pPr>
        <w:spacing w:line="240" w:lineRule="auto"/>
        <w:jc w:val="left"/>
        <w:rPr>
          <w:sz w:val="18"/>
          <w:szCs w:val="18"/>
          <w:highlight w:val="green"/>
          <w:lang w:val="nl-BE"/>
        </w:rPr>
      </w:pPr>
    </w:p>
    <w:p w14:paraId="21447D5B" w14:textId="77777777" w:rsidR="004F2636" w:rsidRPr="0010598B" w:rsidRDefault="004F2636" w:rsidP="004F2636">
      <w:pPr>
        <w:tabs>
          <w:tab w:val="right" w:leader="dot" w:pos="10631"/>
          <w:tab w:val="right" w:leader="dot" w:pos="10773"/>
        </w:tabs>
        <w:spacing w:line="240" w:lineRule="auto"/>
        <w:jc w:val="left"/>
        <w:rPr>
          <w:sz w:val="18"/>
          <w:szCs w:val="18"/>
          <w:highlight w:val="green"/>
          <w:lang w:val="nl-BE"/>
        </w:rPr>
      </w:pPr>
    </w:p>
    <w:tbl>
      <w:tblPr>
        <w:tblStyle w:val="TableGrid1"/>
        <w:tblW w:w="10857" w:type="dxa"/>
        <w:tblLayout w:type="fixed"/>
        <w:tblLook w:val="04A0" w:firstRow="1" w:lastRow="0" w:firstColumn="1" w:lastColumn="0" w:noHBand="0" w:noVBand="1"/>
      </w:tblPr>
      <w:tblGrid>
        <w:gridCol w:w="7880"/>
        <w:gridCol w:w="709"/>
        <w:gridCol w:w="2268"/>
      </w:tblGrid>
      <w:tr w:rsidR="00776865" w:rsidRPr="0010598B" w14:paraId="21447D5F" w14:textId="77777777" w:rsidTr="00776865">
        <w:trPr>
          <w:trHeight w:val="283"/>
        </w:trPr>
        <w:tc>
          <w:tcPr>
            <w:tcW w:w="7880" w:type="dxa"/>
            <w:tcBorders>
              <w:top w:val="nil"/>
              <w:left w:val="nil"/>
              <w:bottom w:val="nil"/>
              <w:right w:val="nil"/>
            </w:tcBorders>
            <w:vAlign w:val="center"/>
          </w:tcPr>
          <w:p w14:paraId="21447D5C" w14:textId="77777777" w:rsidR="004F2636" w:rsidRPr="0010598B" w:rsidRDefault="004F2636" w:rsidP="004F2636">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D5D"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D5E"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776865" w:rsidRPr="00B656F8" w14:paraId="21447D63" w14:textId="77777777" w:rsidTr="00776865">
        <w:trPr>
          <w:trHeight w:val="283"/>
        </w:trPr>
        <w:tc>
          <w:tcPr>
            <w:tcW w:w="7880" w:type="dxa"/>
            <w:tcBorders>
              <w:top w:val="nil"/>
              <w:left w:val="nil"/>
              <w:bottom w:val="nil"/>
              <w:right w:val="nil"/>
            </w:tcBorders>
            <w:vAlign w:val="center"/>
          </w:tcPr>
          <w:p w14:paraId="21447D60" w14:textId="77777777" w:rsidR="004F2636" w:rsidRPr="0010598B" w:rsidRDefault="004F2636" w:rsidP="00776865">
            <w:pPr>
              <w:spacing w:line="240" w:lineRule="atLeast"/>
              <w:jc w:val="left"/>
              <w:rPr>
                <w:b/>
                <w:smallCaps/>
                <w:lang w:val="nl-BE"/>
              </w:rPr>
            </w:pPr>
            <w:r w:rsidRPr="0010598B">
              <w:rPr>
                <w:rFonts w:cs="Arial"/>
                <w:b/>
                <w:smallCaps/>
                <w:lang w:val="nl-BE"/>
              </w:rPr>
              <w:t xml:space="preserve">Kosten van onderzoek </w:t>
            </w:r>
            <w:r w:rsidR="00A4760A" w:rsidRPr="0010598B">
              <w:rPr>
                <w:rFonts w:cs="Arial"/>
                <w:b/>
                <w:smallCaps/>
                <w:lang w:val="nl-BE"/>
              </w:rPr>
              <w:t xml:space="preserve">die werden gemaakt tijdens een boekjaar dat </w:t>
            </w:r>
            <w:r w:rsidR="00BE371F" w:rsidRPr="0010598B">
              <w:rPr>
                <w:rFonts w:cs="Arial"/>
                <w:b/>
                <w:smallCaps/>
                <w:lang w:val="nl-BE"/>
              </w:rPr>
              <w:t xml:space="preserve">een </w:t>
            </w:r>
            <w:r w:rsidR="00A4760A" w:rsidRPr="0010598B">
              <w:rPr>
                <w:rFonts w:cs="Arial"/>
                <w:b/>
                <w:smallCaps/>
                <w:lang w:val="nl-BE"/>
              </w:rPr>
              <w:t>aanvang</w:t>
            </w:r>
            <w:r w:rsidR="00BE371F" w:rsidRPr="0010598B">
              <w:rPr>
                <w:rFonts w:cs="Arial"/>
                <w:b/>
                <w:smallCaps/>
                <w:lang w:val="nl-BE"/>
              </w:rPr>
              <w:t xml:space="preserve"> heeft genomen</w:t>
            </w:r>
            <w:r w:rsidRPr="0010598B">
              <w:rPr>
                <w:rFonts w:cs="Arial"/>
                <w:b/>
                <w:smallCaps/>
                <w:lang w:val="nl-BE"/>
              </w:rPr>
              <w:t xml:space="preserve"> na</w:t>
            </w:r>
            <w:r w:rsidRPr="0010598B">
              <w:rPr>
                <w:b/>
                <w:smallCaps/>
                <w:lang w:val="nl-BE"/>
              </w:rPr>
              <w:t xml:space="preserve"> 31</w:t>
            </w:r>
            <w:r w:rsidR="008F1812" w:rsidRPr="0010598B">
              <w:rPr>
                <w:b/>
                <w:smallCaps/>
                <w:lang w:val="nl-BE"/>
              </w:rPr>
              <w:t xml:space="preserve"> december 2015</w:t>
            </w:r>
          </w:p>
        </w:tc>
        <w:tc>
          <w:tcPr>
            <w:tcW w:w="709" w:type="dxa"/>
            <w:tcBorders>
              <w:top w:val="nil"/>
              <w:left w:val="single" w:sz="12" w:space="0" w:color="auto"/>
              <w:bottom w:val="nil"/>
            </w:tcBorders>
            <w:vAlign w:val="center"/>
          </w:tcPr>
          <w:p w14:paraId="21447D61"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62"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776865" w:rsidRPr="00B656F8" w14:paraId="21447D67" w14:textId="77777777" w:rsidTr="00776865">
        <w:trPr>
          <w:trHeight w:val="283"/>
        </w:trPr>
        <w:tc>
          <w:tcPr>
            <w:tcW w:w="7880" w:type="dxa"/>
            <w:tcBorders>
              <w:top w:val="nil"/>
              <w:left w:val="nil"/>
              <w:bottom w:val="nil"/>
              <w:right w:val="nil"/>
            </w:tcBorders>
            <w:vAlign w:val="center"/>
          </w:tcPr>
          <w:p w14:paraId="21447D64" w14:textId="77777777" w:rsidR="004F2636" w:rsidRPr="0010598B"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65"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66"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776865" w:rsidRPr="0010598B" w14:paraId="21447D6B" w14:textId="77777777" w:rsidTr="00776865">
        <w:trPr>
          <w:trHeight w:val="283"/>
        </w:trPr>
        <w:tc>
          <w:tcPr>
            <w:tcW w:w="7880" w:type="dxa"/>
            <w:tcBorders>
              <w:top w:val="nil"/>
              <w:left w:val="nil"/>
              <w:bottom w:val="nil"/>
              <w:right w:val="nil"/>
            </w:tcBorders>
            <w:vAlign w:val="center"/>
          </w:tcPr>
          <w:p w14:paraId="21447D68" w14:textId="77777777" w:rsidR="004F2636" w:rsidRPr="0010598B" w:rsidRDefault="004F2636" w:rsidP="00776865">
            <w:pPr>
              <w:tabs>
                <w:tab w:val="right" w:leader="dot" w:pos="7664"/>
              </w:tabs>
              <w:spacing w:before="120" w:line="240" w:lineRule="atLeast"/>
              <w:jc w:val="left"/>
              <w:rPr>
                <w:sz w:val="18"/>
                <w:szCs w:val="18"/>
                <w:lang w:val="nl-BE"/>
              </w:rPr>
            </w:pPr>
            <w:r w:rsidRPr="0010598B">
              <w:rPr>
                <w:rFonts w:cs="Arial"/>
                <w:b/>
                <w:bCs/>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69" w14:textId="77777777" w:rsidR="004F2636" w:rsidRPr="0010598B" w:rsidRDefault="004F2636" w:rsidP="004F2636">
            <w:pPr>
              <w:tabs>
                <w:tab w:val="right" w:leader="dot" w:pos="10631"/>
                <w:tab w:val="right" w:leader="dot" w:pos="10773"/>
              </w:tabs>
              <w:spacing w:before="120" w:line="240" w:lineRule="atLeast"/>
              <w:jc w:val="left"/>
              <w:rPr>
                <w:sz w:val="16"/>
                <w:szCs w:val="16"/>
                <w:lang w:val="nl-BE"/>
              </w:rPr>
            </w:pPr>
            <w:r w:rsidRPr="0010598B">
              <w:rPr>
                <w:sz w:val="16"/>
                <w:szCs w:val="16"/>
                <w:lang w:val="nl-BE"/>
              </w:rPr>
              <w:t>8056</w:t>
            </w:r>
          </w:p>
        </w:tc>
        <w:tc>
          <w:tcPr>
            <w:tcW w:w="2268" w:type="dxa"/>
            <w:tcBorders>
              <w:top w:val="nil"/>
              <w:bottom w:val="nil"/>
              <w:right w:val="single" w:sz="12" w:space="0" w:color="auto"/>
            </w:tcBorders>
            <w:vAlign w:val="center"/>
          </w:tcPr>
          <w:p w14:paraId="21447D6A" w14:textId="77777777" w:rsidR="004F2636" w:rsidRPr="0010598B" w:rsidRDefault="004F2636" w:rsidP="004F2636">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776865" w:rsidRPr="0010598B" w14:paraId="21447D6F" w14:textId="77777777" w:rsidTr="00776865">
        <w:trPr>
          <w:trHeight w:val="283"/>
        </w:trPr>
        <w:tc>
          <w:tcPr>
            <w:tcW w:w="7880" w:type="dxa"/>
            <w:tcBorders>
              <w:top w:val="nil"/>
              <w:left w:val="nil"/>
              <w:bottom w:val="nil"/>
              <w:right w:val="nil"/>
            </w:tcBorders>
            <w:vAlign w:val="center"/>
          </w:tcPr>
          <w:p w14:paraId="21447D6C" w14:textId="77777777" w:rsidR="004F2636" w:rsidRPr="0010598B"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6D"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6E"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776865" w:rsidRPr="0010598B" w14:paraId="21447D73" w14:textId="77777777" w:rsidTr="00776865">
        <w:trPr>
          <w:trHeight w:val="283"/>
        </w:trPr>
        <w:tc>
          <w:tcPr>
            <w:tcW w:w="7880" w:type="dxa"/>
            <w:tcBorders>
              <w:top w:val="nil"/>
              <w:left w:val="nil"/>
              <w:bottom w:val="nil"/>
              <w:right w:val="nil"/>
            </w:tcBorders>
            <w:vAlign w:val="center"/>
          </w:tcPr>
          <w:p w14:paraId="21447D70" w14:textId="77777777" w:rsidR="004F2636" w:rsidRPr="0010598B" w:rsidRDefault="004F2636" w:rsidP="00776865">
            <w:pPr>
              <w:tabs>
                <w:tab w:val="right" w:leader="dot" w:pos="7664"/>
              </w:tabs>
              <w:spacing w:before="360" w:line="240" w:lineRule="atLeast"/>
              <w:jc w:val="left"/>
              <w:rPr>
                <w:sz w:val="18"/>
                <w:szCs w:val="18"/>
                <w:lang w:val="nl-BE"/>
              </w:rPr>
            </w:pPr>
            <w:r w:rsidRPr="0010598B">
              <w:rPr>
                <w:rFonts w:cs="Arial"/>
                <w:b/>
                <w:bCs/>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71" w14:textId="77777777" w:rsidR="004F2636" w:rsidRPr="0010598B" w:rsidRDefault="004F2636" w:rsidP="004F2636">
            <w:pPr>
              <w:tabs>
                <w:tab w:val="right" w:leader="dot" w:pos="10631"/>
                <w:tab w:val="right" w:leader="dot" w:pos="10773"/>
              </w:tabs>
              <w:spacing w:before="360" w:line="240" w:lineRule="atLeast"/>
              <w:jc w:val="left"/>
              <w:rPr>
                <w:sz w:val="16"/>
                <w:szCs w:val="16"/>
                <w:lang w:val="nl-BE"/>
              </w:rPr>
            </w:pPr>
            <w:r w:rsidRPr="0010598B">
              <w:rPr>
                <w:sz w:val="16"/>
                <w:szCs w:val="16"/>
                <w:lang w:val="nl-BE"/>
              </w:rPr>
              <w:t>8126</w:t>
            </w:r>
          </w:p>
        </w:tc>
        <w:tc>
          <w:tcPr>
            <w:tcW w:w="2268" w:type="dxa"/>
            <w:tcBorders>
              <w:top w:val="nil"/>
              <w:bottom w:val="nil"/>
              <w:right w:val="single" w:sz="12" w:space="0" w:color="auto"/>
            </w:tcBorders>
            <w:vAlign w:val="center"/>
          </w:tcPr>
          <w:p w14:paraId="21447D72" w14:textId="77777777" w:rsidR="004F2636" w:rsidRPr="0010598B" w:rsidRDefault="004F2636" w:rsidP="004F2636">
            <w:pPr>
              <w:tabs>
                <w:tab w:val="right" w:leader="dot" w:pos="2043"/>
              </w:tabs>
              <w:spacing w:before="360" w:line="240" w:lineRule="atLeast"/>
              <w:ind w:left="482"/>
              <w:jc w:val="left"/>
              <w:rPr>
                <w:sz w:val="18"/>
                <w:szCs w:val="18"/>
                <w:lang w:val="nl-BE"/>
              </w:rPr>
            </w:pPr>
            <w:r w:rsidRPr="0010598B">
              <w:rPr>
                <w:sz w:val="18"/>
                <w:szCs w:val="18"/>
                <w:lang w:val="nl-BE"/>
              </w:rPr>
              <w:tab/>
            </w:r>
          </w:p>
        </w:tc>
      </w:tr>
      <w:tr w:rsidR="00776865" w:rsidRPr="0010598B" w14:paraId="21447D77" w14:textId="77777777" w:rsidTr="00776865">
        <w:trPr>
          <w:trHeight w:val="283"/>
        </w:trPr>
        <w:tc>
          <w:tcPr>
            <w:tcW w:w="7880" w:type="dxa"/>
            <w:tcBorders>
              <w:top w:val="nil"/>
              <w:left w:val="nil"/>
              <w:bottom w:val="nil"/>
              <w:right w:val="nil"/>
            </w:tcBorders>
            <w:vAlign w:val="center"/>
          </w:tcPr>
          <w:p w14:paraId="21447D74" w14:textId="77777777" w:rsidR="004F2636" w:rsidRPr="0010598B" w:rsidRDefault="004F2636" w:rsidP="004F263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D75"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76" w14:textId="77777777" w:rsidR="004F2636" w:rsidRPr="0010598B" w:rsidRDefault="004F2636" w:rsidP="004F2636">
            <w:pPr>
              <w:tabs>
                <w:tab w:val="right" w:leader="dot" w:pos="1995"/>
              </w:tabs>
              <w:spacing w:line="240" w:lineRule="atLeast"/>
              <w:ind w:left="454"/>
              <w:jc w:val="left"/>
              <w:rPr>
                <w:sz w:val="18"/>
                <w:szCs w:val="18"/>
                <w:lang w:val="nl-BE"/>
              </w:rPr>
            </w:pPr>
          </w:p>
        </w:tc>
      </w:tr>
      <w:tr w:rsidR="00776865" w:rsidRPr="0010598B" w14:paraId="21447D7B" w14:textId="77777777" w:rsidTr="00776865">
        <w:trPr>
          <w:trHeight w:val="283"/>
        </w:trPr>
        <w:tc>
          <w:tcPr>
            <w:tcW w:w="7880" w:type="dxa"/>
            <w:tcBorders>
              <w:top w:val="nil"/>
              <w:left w:val="nil"/>
              <w:bottom w:val="nil"/>
              <w:right w:val="nil"/>
            </w:tcBorders>
            <w:vAlign w:val="center"/>
          </w:tcPr>
          <w:p w14:paraId="21447D78" w14:textId="77777777" w:rsidR="004F2636" w:rsidRPr="0010598B" w:rsidRDefault="004F2636" w:rsidP="00776865">
            <w:pPr>
              <w:tabs>
                <w:tab w:val="right" w:leader="dot" w:pos="7664"/>
              </w:tabs>
              <w:spacing w:before="120" w:after="60" w:line="240" w:lineRule="atLeast"/>
              <w:jc w:val="left"/>
              <w:rPr>
                <w:smallCaps/>
                <w:sz w:val="18"/>
                <w:szCs w:val="18"/>
                <w:lang w:val="nl-BE"/>
              </w:rPr>
            </w:pPr>
            <w:r w:rsidRPr="0010598B">
              <w:rPr>
                <w:b/>
                <w:bCs/>
                <w:smallCaps/>
                <w:sz w:val="18"/>
                <w:szCs w:val="18"/>
                <w:lang w:val="nl-BE"/>
              </w:rPr>
              <w:t>NETTOBOEKWAARDE PER EINDE VAN HET BOEKJAAR</w:t>
            </w:r>
            <w:r w:rsidRPr="0010598B">
              <w:rPr>
                <w:smallCaps/>
                <w:sz w:val="18"/>
                <w:szCs w:val="18"/>
                <w:lang w:val="nl-BE"/>
              </w:rPr>
              <w:tab/>
            </w:r>
          </w:p>
        </w:tc>
        <w:tc>
          <w:tcPr>
            <w:tcW w:w="709" w:type="dxa"/>
            <w:tcBorders>
              <w:top w:val="nil"/>
              <w:left w:val="single" w:sz="12" w:space="0" w:color="auto"/>
              <w:bottom w:val="single" w:sz="12" w:space="0" w:color="auto"/>
            </w:tcBorders>
            <w:vAlign w:val="center"/>
          </w:tcPr>
          <w:p w14:paraId="21447D79" w14:textId="77777777" w:rsidR="004F2636" w:rsidRPr="0010598B" w:rsidRDefault="004F2636" w:rsidP="004F263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81313</w:t>
            </w:r>
          </w:p>
        </w:tc>
        <w:tc>
          <w:tcPr>
            <w:tcW w:w="2268" w:type="dxa"/>
            <w:tcBorders>
              <w:top w:val="nil"/>
              <w:bottom w:val="single" w:sz="12" w:space="0" w:color="auto"/>
              <w:right w:val="single" w:sz="12" w:space="0" w:color="auto"/>
            </w:tcBorders>
            <w:vAlign w:val="center"/>
          </w:tcPr>
          <w:p w14:paraId="21447D7A" w14:textId="77777777" w:rsidR="004F2636" w:rsidRPr="0010598B" w:rsidRDefault="004F2636" w:rsidP="004F2636">
            <w:pPr>
              <w:tabs>
                <w:tab w:val="right" w:leader="dot" w:pos="2043"/>
              </w:tabs>
              <w:spacing w:before="120" w:after="60" w:line="240" w:lineRule="atLeast"/>
              <w:ind w:left="482"/>
              <w:jc w:val="left"/>
              <w:rPr>
                <w:sz w:val="18"/>
                <w:szCs w:val="18"/>
                <w:u w:val="single"/>
                <w:lang w:val="nl-BE"/>
              </w:rPr>
            </w:pPr>
            <w:r w:rsidRPr="0010598B">
              <w:rPr>
                <w:sz w:val="18"/>
                <w:szCs w:val="18"/>
                <w:u w:val="single"/>
                <w:lang w:val="nl-BE"/>
              </w:rPr>
              <w:tab/>
            </w:r>
          </w:p>
        </w:tc>
      </w:tr>
    </w:tbl>
    <w:p w14:paraId="21447D7C" w14:textId="77777777" w:rsidR="004F2636" w:rsidRPr="0010598B" w:rsidRDefault="004F2636" w:rsidP="004F2636">
      <w:pPr>
        <w:spacing w:line="240" w:lineRule="auto"/>
        <w:jc w:val="left"/>
        <w:rPr>
          <w:sz w:val="18"/>
          <w:szCs w:val="18"/>
          <w:lang w:val="nl-BE"/>
        </w:rPr>
      </w:pPr>
    </w:p>
    <w:p w14:paraId="21447D7D" w14:textId="77777777" w:rsidR="004F2636" w:rsidRPr="0010598B" w:rsidRDefault="004F2636" w:rsidP="004F2636">
      <w:pPr>
        <w:spacing w:line="240" w:lineRule="auto"/>
        <w:jc w:val="left"/>
        <w:rPr>
          <w:sz w:val="18"/>
          <w:szCs w:val="18"/>
          <w:lang w:val="nl-BE"/>
        </w:rPr>
      </w:pPr>
    </w:p>
    <w:p w14:paraId="21447D7E" w14:textId="77777777" w:rsidR="004F2636" w:rsidRPr="0010598B" w:rsidRDefault="004F2636" w:rsidP="00A85B0F">
      <w:pPr>
        <w:tabs>
          <w:tab w:val="right" w:leader="dot" w:pos="10631"/>
          <w:tab w:val="right" w:leader="dot" w:pos="10773"/>
        </w:tabs>
        <w:spacing w:line="240" w:lineRule="auto"/>
        <w:jc w:val="left"/>
        <w:rPr>
          <w:sz w:val="18"/>
          <w:szCs w:val="18"/>
          <w:lang w:val="nl-BE"/>
        </w:rPr>
      </w:pPr>
    </w:p>
    <w:p w14:paraId="21447D7F" w14:textId="77777777" w:rsidR="004F2636" w:rsidRPr="0010598B" w:rsidRDefault="004F2636" w:rsidP="00A85B0F">
      <w:pPr>
        <w:tabs>
          <w:tab w:val="right" w:leader="dot" w:pos="10631"/>
          <w:tab w:val="right" w:leader="dot" w:pos="10773"/>
        </w:tabs>
        <w:spacing w:line="240" w:lineRule="auto"/>
        <w:jc w:val="left"/>
        <w:rPr>
          <w:sz w:val="18"/>
          <w:szCs w:val="18"/>
          <w:lang w:val="nl-BE"/>
        </w:rPr>
      </w:pPr>
    </w:p>
    <w:p w14:paraId="21447D80" w14:textId="77777777" w:rsidR="002442BE" w:rsidRPr="0010598B" w:rsidRDefault="002442BE" w:rsidP="00A85B0F">
      <w:pPr>
        <w:tabs>
          <w:tab w:val="right" w:leader="dot" w:pos="10631"/>
          <w:tab w:val="right" w:leader="dot" w:pos="10773"/>
        </w:tabs>
        <w:spacing w:line="240" w:lineRule="auto"/>
        <w:jc w:val="left"/>
        <w:rPr>
          <w:sz w:val="18"/>
          <w:szCs w:val="18"/>
          <w:lang w:val="nl-BE"/>
        </w:rPr>
      </w:pPr>
    </w:p>
    <w:p w14:paraId="21447D81" w14:textId="77777777" w:rsidR="001B2E68" w:rsidRPr="0010598B" w:rsidRDefault="001B2E68" w:rsidP="00A85B0F">
      <w:pPr>
        <w:tabs>
          <w:tab w:val="right" w:leader="dot" w:pos="10631"/>
          <w:tab w:val="right" w:leader="dot" w:pos="10773"/>
        </w:tabs>
        <w:spacing w:line="240" w:lineRule="auto"/>
        <w:jc w:val="left"/>
        <w:rPr>
          <w:sz w:val="18"/>
          <w:szCs w:val="18"/>
          <w:lang w:val="nl-BE"/>
        </w:rPr>
        <w:sectPr w:rsidR="001B2E68"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B2E68" w:rsidRPr="0010598B" w14:paraId="21447D86"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D82" w14:textId="77777777" w:rsidR="001B2E68" w:rsidRPr="0010598B" w:rsidRDefault="001B2E68" w:rsidP="00165B6C">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D83" w14:textId="77777777" w:rsidR="001B2E68" w:rsidRPr="0010598B" w:rsidRDefault="001B2E68"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D84" w14:textId="77777777" w:rsidR="001B2E68" w:rsidRPr="0010598B" w:rsidRDefault="001B2E68"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D85" w14:textId="26259B0D" w:rsidR="001B2E68" w:rsidRPr="00742CA2" w:rsidRDefault="00FF77C8" w:rsidP="00E92653">
            <w:pPr>
              <w:spacing w:line="240" w:lineRule="atLeast"/>
              <w:jc w:val="left"/>
              <w:rPr>
                <w:lang w:val="nl-BE"/>
              </w:rPr>
            </w:pPr>
            <w:r w:rsidRPr="00742CA2">
              <w:rPr>
                <w:lang w:val="nl-BE"/>
              </w:rPr>
              <w:t>VOL-</w:t>
            </w:r>
            <w:proofErr w:type="spellStart"/>
            <w:r w:rsidRPr="00742CA2">
              <w:rPr>
                <w:lang w:val="nl-BE"/>
              </w:rPr>
              <w:t>inb</w:t>
            </w:r>
            <w:proofErr w:type="spellEnd"/>
            <w:r w:rsidR="001B2E68" w:rsidRPr="00742CA2">
              <w:rPr>
                <w:lang w:val="nl-BE"/>
              </w:rPr>
              <w:t xml:space="preserve"> </w:t>
            </w:r>
            <w:r w:rsidR="00E92653" w:rsidRPr="00742CA2">
              <w:rPr>
                <w:lang w:val="nl-BE"/>
              </w:rPr>
              <w:t>6</w:t>
            </w:r>
            <w:r w:rsidR="001B2E68" w:rsidRPr="00742CA2">
              <w:rPr>
                <w:lang w:val="nl-BE"/>
              </w:rPr>
              <w:t>.2.</w:t>
            </w:r>
            <w:r w:rsidR="00E92653" w:rsidRPr="00742CA2">
              <w:rPr>
                <w:lang w:val="nl-BE"/>
              </w:rPr>
              <w:t>3</w:t>
            </w:r>
          </w:p>
        </w:tc>
      </w:tr>
    </w:tbl>
    <w:p w14:paraId="21447D87" w14:textId="77777777" w:rsidR="001B2E68" w:rsidRPr="0010598B" w:rsidRDefault="001B2E68" w:rsidP="008B1813">
      <w:pPr>
        <w:spacing w:line="240" w:lineRule="auto"/>
        <w:jc w:val="left"/>
        <w:rPr>
          <w:sz w:val="18"/>
          <w:szCs w:val="18"/>
          <w:lang w:val="nl-BE"/>
        </w:rPr>
      </w:pPr>
    </w:p>
    <w:p w14:paraId="21447D88" w14:textId="77777777" w:rsidR="001B2E68" w:rsidRPr="0010598B" w:rsidRDefault="001B2E68"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D8D" w14:textId="77777777" w:rsidTr="004F4F32">
        <w:trPr>
          <w:trHeight w:val="283"/>
        </w:trPr>
        <w:tc>
          <w:tcPr>
            <w:tcW w:w="5613" w:type="dxa"/>
            <w:tcBorders>
              <w:top w:val="nil"/>
              <w:left w:val="nil"/>
              <w:bottom w:val="nil"/>
              <w:right w:val="nil"/>
            </w:tcBorders>
            <w:vAlign w:val="center"/>
          </w:tcPr>
          <w:p w14:paraId="21447D89" w14:textId="77777777" w:rsidR="00203AC0" w:rsidRPr="0010598B" w:rsidRDefault="00203AC0" w:rsidP="00165B6C">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D8A"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D8B"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D8C"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1B2E68" w:rsidRPr="00B656F8" w14:paraId="21447D92" w14:textId="77777777" w:rsidTr="004F4F32">
        <w:trPr>
          <w:trHeight w:val="283"/>
        </w:trPr>
        <w:tc>
          <w:tcPr>
            <w:tcW w:w="5613" w:type="dxa"/>
            <w:tcBorders>
              <w:top w:val="nil"/>
              <w:left w:val="nil"/>
              <w:bottom w:val="nil"/>
              <w:right w:val="nil"/>
            </w:tcBorders>
            <w:vAlign w:val="center"/>
          </w:tcPr>
          <w:p w14:paraId="21447D8E" w14:textId="77777777" w:rsidR="001B2E68" w:rsidRPr="0010598B" w:rsidRDefault="005F0E8E" w:rsidP="00165B6C">
            <w:pPr>
              <w:spacing w:line="240" w:lineRule="atLeast"/>
              <w:jc w:val="left"/>
              <w:rPr>
                <w:b/>
                <w:smallCaps/>
                <w:lang w:val="nl-BE"/>
              </w:rPr>
            </w:pPr>
            <w:r w:rsidRPr="0010598B">
              <w:rPr>
                <w:rFonts w:cs="Arial"/>
                <w:b/>
                <w:smallCaps/>
                <w:lang w:val="nl-BE"/>
              </w:rPr>
              <w:t>Concessies, octrooien, licenties, knowhow, merken en soortgelijke rechten</w:t>
            </w:r>
          </w:p>
        </w:tc>
        <w:tc>
          <w:tcPr>
            <w:tcW w:w="709" w:type="dxa"/>
            <w:tcBorders>
              <w:top w:val="nil"/>
              <w:left w:val="single" w:sz="12" w:space="0" w:color="auto"/>
              <w:bottom w:val="nil"/>
            </w:tcBorders>
            <w:vAlign w:val="center"/>
          </w:tcPr>
          <w:p w14:paraId="21447D8F"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90" w14:textId="77777777" w:rsidR="001B2E68" w:rsidRPr="0010598B" w:rsidRDefault="001B2E68"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91"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B656F8" w14:paraId="21447D97" w14:textId="77777777" w:rsidTr="004F4F32">
        <w:trPr>
          <w:trHeight w:val="283"/>
        </w:trPr>
        <w:tc>
          <w:tcPr>
            <w:tcW w:w="5613" w:type="dxa"/>
            <w:tcBorders>
              <w:top w:val="nil"/>
              <w:left w:val="nil"/>
              <w:bottom w:val="nil"/>
              <w:right w:val="nil"/>
            </w:tcBorders>
            <w:vAlign w:val="center"/>
          </w:tcPr>
          <w:p w14:paraId="21447D93" w14:textId="77777777" w:rsidR="001B2E68" w:rsidRPr="0010598B" w:rsidRDefault="001B2E68" w:rsidP="00165B6C">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94"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95" w14:textId="77777777" w:rsidR="001B2E68" w:rsidRPr="0010598B" w:rsidRDefault="001B2E68"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96"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9C" w14:textId="77777777" w:rsidTr="004F4F32">
        <w:trPr>
          <w:trHeight w:val="283"/>
        </w:trPr>
        <w:tc>
          <w:tcPr>
            <w:tcW w:w="5613" w:type="dxa"/>
            <w:tcBorders>
              <w:top w:val="nil"/>
              <w:left w:val="nil"/>
              <w:bottom w:val="nil"/>
              <w:right w:val="nil"/>
            </w:tcBorders>
            <w:vAlign w:val="center"/>
          </w:tcPr>
          <w:p w14:paraId="21447D98" w14:textId="77777777" w:rsidR="001B2E68" w:rsidRPr="0010598B" w:rsidRDefault="005F0E8E" w:rsidP="004F4F3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1B2E68" w:rsidRPr="0010598B">
              <w:rPr>
                <w:sz w:val="18"/>
                <w:szCs w:val="18"/>
                <w:lang w:val="nl-BE"/>
              </w:rPr>
              <w:tab/>
            </w:r>
          </w:p>
        </w:tc>
        <w:tc>
          <w:tcPr>
            <w:tcW w:w="709" w:type="dxa"/>
            <w:tcBorders>
              <w:top w:val="nil"/>
              <w:left w:val="single" w:sz="12" w:space="0" w:color="auto"/>
              <w:bottom w:val="nil"/>
            </w:tcBorders>
            <w:vAlign w:val="center"/>
          </w:tcPr>
          <w:p w14:paraId="21447D99" w14:textId="77777777" w:rsidR="001B2E68" w:rsidRPr="0010598B" w:rsidRDefault="001B2E68" w:rsidP="001B2E68">
            <w:pPr>
              <w:tabs>
                <w:tab w:val="right" w:leader="dot" w:pos="10631"/>
                <w:tab w:val="right" w:leader="dot" w:pos="10773"/>
              </w:tabs>
              <w:spacing w:before="120" w:line="240" w:lineRule="atLeast"/>
              <w:jc w:val="left"/>
              <w:rPr>
                <w:sz w:val="16"/>
                <w:szCs w:val="16"/>
                <w:lang w:val="nl-BE"/>
              </w:rPr>
            </w:pPr>
            <w:r w:rsidRPr="0010598B">
              <w:rPr>
                <w:sz w:val="16"/>
                <w:szCs w:val="16"/>
                <w:lang w:val="nl-BE"/>
              </w:rPr>
              <w:t>8052P</w:t>
            </w:r>
          </w:p>
        </w:tc>
        <w:tc>
          <w:tcPr>
            <w:tcW w:w="2268" w:type="dxa"/>
            <w:tcBorders>
              <w:top w:val="nil"/>
              <w:bottom w:val="nil"/>
              <w:right w:val="single" w:sz="12" w:space="0" w:color="auto"/>
            </w:tcBorders>
            <w:vAlign w:val="center"/>
          </w:tcPr>
          <w:p w14:paraId="21447D9A" w14:textId="77777777" w:rsidR="001B2E68" w:rsidRPr="0010598B" w:rsidRDefault="001B2E68" w:rsidP="004F4F32">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7D9B" w14:textId="77777777" w:rsidR="001B2E68" w:rsidRPr="0010598B" w:rsidRDefault="001B2E68" w:rsidP="004F4F32">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1B2E68" w:rsidRPr="0010598B" w14:paraId="21447DA1" w14:textId="77777777" w:rsidTr="004F4F32">
        <w:trPr>
          <w:trHeight w:val="283"/>
        </w:trPr>
        <w:tc>
          <w:tcPr>
            <w:tcW w:w="5613" w:type="dxa"/>
            <w:tcBorders>
              <w:top w:val="nil"/>
              <w:left w:val="nil"/>
              <w:bottom w:val="nil"/>
              <w:right w:val="nil"/>
            </w:tcBorders>
            <w:vAlign w:val="center"/>
          </w:tcPr>
          <w:p w14:paraId="21447D9D" w14:textId="77777777" w:rsidR="001B2E68" w:rsidRPr="0010598B" w:rsidRDefault="005F0E8E" w:rsidP="00165B6C">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D9E" w14:textId="77777777" w:rsidR="001B2E68" w:rsidRPr="0010598B" w:rsidRDefault="001B2E68" w:rsidP="00165B6C">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D9F" w14:textId="77777777" w:rsidR="001B2E68" w:rsidRPr="0010598B" w:rsidRDefault="001B2E68" w:rsidP="00165B6C">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A0" w14:textId="77777777" w:rsidR="001B2E68" w:rsidRPr="0010598B" w:rsidRDefault="001B2E68" w:rsidP="00165B6C">
            <w:pPr>
              <w:tabs>
                <w:tab w:val="right" w:leader="dot" w:pos="2043"/>
              </w:tabs>
              <w:spacing w:before="120" w:line="240" w:lineRule="atLeast"/>
              <w:ind w:left="483"/>
              <w:jc w:val="left"/>
              <w:rPr>
                <w:sz w:val="18"/>
                <w:szCs w:val="18"/>
                <w:lang w:val="nl-BE"/>
              </w:rPr>
            </w:pPr>
          </w:p>
        </w:tc>
      </w:tr>
      <w:tr w:rsidR="001B2E68" w:rsidRPr="0010598B" w14:paraId="21447DA6" w14:textId="77777777" w:rsidTr="004F4F32">
        <w:trPr>
          <w:trHeight w:val="283"/>
        </w:trPr>
        <w:tc>
          <w:tcPr>
            <w:tcW w:w="5613" w:type="dxa"/>
            <w:tcBorders>
              <w:top w:val="nil"/>
              <w:left w:val="nil"/>
              <w:bottom w:val="nil"/>
              <w:right w:val="nil"/>
            </w:tcBorders>
            <w:vAlign w:val="center"/>
          </w:tcPr>
          <w:p w14:paraId="21447DA2" w14:textId="77777777" w:rsidR="001B2E68" w:rsidRPr="0010598B" w:rsidRDefault="005F0E8E" w:rsidP="004F4F32">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001B2E68" w:rsidRPr="0010598B">
              <w:rPr>
                <w:sz w:val="18"/>
                <w:szCs w:val="18"/>
                <w:lang w:val="nl-BE"/>
              </w:rPr>
              <w:tab/>
            </w:r>
          </w:p>
        </w:tc>
        <w:tc>
          <w:tcPr>
            <w:tcW w:w="709" w:type="dxa"/>
            <w:tcBorders>
              <w:top w:val="nil"/>
              <w:left w:val="single" w:sz="12" w:space="0" w:color="auto"/>
              <w:bottom w:val="nil"/>
            </w:tcBorders>
            <w:vAlign w:val="center"/>
          </w:tcPr>
          <w:p w14:paraId="21447DA3" w14:textId="77777777" w:rsidR="001B2E68" w:rsidRPr="0010598B" w:rsidRDefault="001B2E68" w:rsidP="005F0E8E">
            <w:pPr>
              <w:tabs>
                <w:tab w:val="right" w:leader="dot" w:pos="10631"/>
                <w:tab w:val="right" w:leader="dot" w:pos="10773"/>
              </w:tabs>
              <w:spacing w:before="240" w:line="240" w:lineRule="atLeast"/>
              <w:jc w:val="left"/>
              <w:rPr>
                <w:sz w:val="16"/>
                <w:szCs w:val="16"/>
                <w:lang w:val="nl-BE"/>
              </w:rPr>
            </w:pPr>
            <w:r w:rsidRPr="0010598B">
              <w:rPr>
                <w:sz w:val="16"/>
                <w:szCs w:val="16"/>
                <w:lang w:val="nl-BE"/>
              </w:rPr>
              <w:t>8022</w:t>
            </w:r>
          </w:p>
        </w:tc>
        <w:tc>
          <w:tcPr>
            <w:tcW w:w="2268" w:type="dxa"/>
            <w:tcBorders>
              <w:top w:val="nil"/>
              <w:bottom w:val="nil"/>
              <w:right w:val="single" w:sz="12" w:space="0" w:color="auto"/>
            </w:tcBorders>
            <w:vAlign w:val="center"/>
          </w:tcPr>
          <w:p w14:paraId="21447DA4" w14:textId="77777777" w:rsidR="001B2E68" w:rsidRPr="0010598B" w:rsidRDefault="001B2E68" w:rsidP="005F0E8E">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A5" w14:textId="77777777" w:rsidR="001B2E68" w:rsidRPr="0010598B" w:rsidRDefault="001B2E68" w:rsidP="005F0E8E">
            <w:pPr>
              <w:tabs>
                <w:tab w:val="right" w:leader="dot" w:pos="1901"/>
              </w:tabs>
              <w:spacing w:before="240" w:line="240" w:lineRule="atLeast"/>
              <w:ind w:left="342" w:right="153"/>
              <w:jc w:val="left"/>
              <w:rPr>
                <w:sz w:val="18"/>
                <w:szCs w:val="18"/>
                <w:lang w:val="nl-BE"/>
              </w:rPr>
            </w:pPr>
          </w:p>
        </w:tc>
      </w:tr>
      <w:tr w:rsidR="001B2E68" w:rsidRPr="0010598B" w14:paraId="21447DAB" w14:textId="77777777" w:rsidTr="004F4F32">
        <w:trPr>
          <w:trHeight w:val="283"/>
        </w:trPr>
        <w:tc>
          <w:tcPr>
            <w:tcW w:w="5613" w:type="dxa"/>
            <w:tcBorders>
              <w:top w:val="nil"/>
              <w:left w:val="nil"/>
              <w:bottom w:val="nil"/>
              <w:right w:val="nil"/>
            </w:tcBorders>
            <w:vAlign w:val="center"/>
          </w:tcPr>
          <w:p w14:paraId="21447DA7" w14:textId="77777777" w:rsidR="001B2E68" w:rsidRPr="0010598B" w:rsidRDefault="005F0E8E" w:rsidP="004F4F3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001B2E68" w:rsidRPr="0010598B">
              <w:rPr>
                <w:sz w:val="18"/>
                <w:szCs w:val="18"/>
                <w:lang w:val="nl-BE"/>
              </w:rPr>
              <w:tab/>
            </w:r>
          </w:p>
        </w:tc>
        <w:tc>
          <w:tcPr>
            <w:tcW w:w="709" w:type="dxa"/>
            <w:tcBorders>
              <w:top w:val="nil"/>
              <w:left w:val="single" w:sz="12" w:space="0" w:color="auto"/>
              <w:bottom w:val="nil"/>
            </w:tcBorders>
            <w:vAlign w:val="center"/>
          </w:tcPr>
          <w:p w14:paraId="21447DA8" w14:textId="77777777" w:rsidR="001B2E68" w:rsidRPr="0010598B" w:rsidRDefault="001B2E68" w:rsidP="001B2E68">
            <w:pPr>
              <w:tabs>
                <w:tab w:val="right" w:leader="dot" w:pos="10631"/>
                <w:tab w:val="right" w:leader="dot" w:pos="10773"/>
              </w:tabs>
              <w:spacing w:line="240" w:lineRule="atLeast"/>
              <w:jc w:val="left"/>
              <w:rPr>
                <w:sz w:val="16"/>
                <w:szCs w:val="16"/>
                <w:lang w:val="nl-BE"/>
              </w:rPr>
            </w:pPr>
            <w:r w:rsidRPr="0010598B">
              <w:rPr>
                <w:sz w:val="16"/>
                <w:szCs w:val="16"/>
                <w:lang w:val="nl-BE"/>
              </w:rPr>
              <w:t>8032</w:t>
            </w:r>
          </w:p>
        </w:tc>
        <w:tc>
          <w:tcPr>
            <w:tcW w:w="2268" w:type="dxa"/>
            <w:tcBorders>
              <w:top w:val="nil"/>
              <w:bottom w:val="nil"/>
              <w:right w:val="single" w:sz="12" w:space="0" w:color="auto"/>
            </w:tcBorders>
            <w:vAlign w:val="center"/>
          </w:tcPr>
          <w:p w14:paraId="21447DA9"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AA"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B0" w14:textId="77777777" w:rsidTr="004F4F32">
        <w:trPr>
          <w:trHeight w:val="283"/>
        </w:trPr>
        <w:tc>
          <w:tcPr>
            <w:tcW w:w="5613" w:type="dxa"/>
            <w:tcBorders>
              <w:top w:val="nil"/>
              <w:left w:val="nil"/>
              <w:bottom w:val="nil"/>
              <w:right w:val="nil"/>
            </w:tcBorders>
            <w:vAlign w:val="center"/>
          </w:tcPr>
          <w:p w14:paraId="21447DAC" w14:textId="77777777" w:rsidR="001B2E68" w:rsidRPr="0010598B" w:rsidRDefault="005F0E8E" w:rsidP="004F4F3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001B2E68" w:rsidRPr="0010598B">
              <w:rPr>
                <w:sz w:val="18"/>
                <w:szCs w:val="18"/>
                <w:lang w:val="nl-BE"/>
              </w:rPr>
              <w:tab/>
              <w:t>(+)/(-)</w:t>
            </w:r>
          </w:p>
        </w:tc>
        <w:tc>
          <w:tcPr>
            <w:tcW w:w="709" w:type="dxa"/>
            <w:tcBorders>
              <w:top w:val="nil"/>
              <w:left w:val="single" w:sz="12" w:space="0" w:color="auto"/>
              <w:bottom w:val="nil"/>
            </w:tcBorders>
            <w:vAlign w:val="center"/>
          </w:tcPr>
          <w:p w14:paraId="21447DAD" w14:textId="77777777" w:rsidR="001B2E68" w:rsidRPr="0010598B" w:rsidRDefault="001B2E68" w:rsidP="001B2E68">
            <w:pPr>
              <w:tabs>
                <w:tab w:val="right" w:leader="dot" w:pos="10631"/>
                <w:tab w:val="right" w:leader="dot" w:pos="10773"/>
              </w:tabs>
              <w:spacing w:line="240" w:lineRule="atLeast"/>
              <w:jc w:val="left"/>
              <w:rPr>
                <w:sz w:val="16"/>
                <w:szCs w:val="16"/>
                <w:lang w:val="nl-BE"/>
              </w:rPr>
            </w:pPr>
            <w:r w:rsidRPr="0010598B">
              <w:rPr>
                <w:sz w:val="16"/>
                <w:szCs w:val="16"/>
                <w:lang w:val="nl-BE"/>
              </w:rPr>
              <w:t>8042</w:t>
            </w:r>
          </w:p>
        </w:tc>
        <w:tc>
          <w:tcPr>
            <w:tcW w:w="2268" w:type="dxa"/>
            <w:tcBorders>
              <w:top w:val="nil"/>
              <w:bottom w:val="nil"/>
              <w:right w:val="single" w:sz="12" w:space="0" w:color="auto"/>
            </w:tcBorders>
            <w:vAlign w:val="center"/>
          </w:tcPr>
          <w:p w14:paraId="21447DAE"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AF"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B5" w14:textId="77777777" w:rsidTr="004F4F32">
        <w:trPr>
          <w:trHeight w:val="283"/>
        </w:trPr>
        <w:tc>
          <w:tcPr>
            <w:tcW w:w="5613" w:type="dxa"/>
            <w:tcBorders>
              <w:top w:val="nil"/>
              <w:left w:val="nil"/>
              <w:bottom w:val="nil"/>
              <w:right w:val="nil"/>
            </w:tcBorders>
            <w:vAlign w:val="center"/>
          </w:tcPr>
          <w:p w14:paraId="21447DB1" w14:textId="77777777" w:rsidR="001B2E68" w:rsidRPr="0010598B" w:rsidRDefault="005F0E8E" w:rsidP="004F4F3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1B2E68" w:rsidRPr="0010598B">
              <w:rPr>
                <w:sz w:val="18"/>
                <w:szCs w:val="18"/>
                <w:lang w:val="nl-BE"/>
              </w:rPr>
              <w:tab/>
            </w:r>
          </w:p>
        </w:tc>
        <w:tc>
          <w:tcPr>
            <w:tcW w:w="709" w:type="dxa"/>
            <w:tcBorders>
              <w:top w:val="nil"/>
              <w:left w:val="single" w:sz="12" w:space="0" w:color="auto"/>
              <w:bottom w:val="nil"/>
            </w:tcBorders>
            <w:vAlign w:val="center"/>
          </w:tcPr>
          <w:p w14:paraId="21447DB2" w14:textId="77777777" w:rsidR="001B2E68" w:rsidRPr="0010598B" w:rsidRDefault="001B2E68" w:rsidP="001B2E68">
            <w:pPr>
              <w:tabs>
                <w:tab w:val="right" w:leader="dot" w:pos="10631"/>
                <w:tab w:val="right" w:leader="dot" w:pos="10773"/>
              </w:tabs>
              <w:spacing w:before="120" w:line="240" w:lineRule="atLeast"/>
              <w:jc w:val="left"/>
              <w:rPr>
                <w:sz w:val="16"/>
                <w:szCs w:val="16"/>
                <w:lang w:val="nl-BE"/>
              </w:rPr>
            </w:pPr>
            <w:r w:rsidRPr="0010598B">
              <w:rPr>
                <w:sz w:val="16"/>
                <w:szCs w:val="16"/>
                <w:lang w:val="nl-BE"/>
              </w:rPr>
              <w:t>8052</w:t>
            </w:r>
          </w:p>
        </w:tc>
        <w:tc>
          <w:tcPr>
            <w:tcW w:w="2268" w:type="dxa"/>
            <w:tcBorders>
              <w:top w:val="nil"/>
              <w:bottom w:val="nil"/>
              <w:right w:val="single" w:sz="12" w:space="0" w:color="auto"/>
            </w:tcBorders>
            <w:vAlign w:val="center"/>
          </w:tcPr>
          <w:p w14:paraId="21447DB3" w14:textId="77777777" w:rsidR="001B2E68" w:rsidRPr="0010598B" w:rsidRDefault="001B2E68" w:rsidP="004F4F32">
            <w:pPr>
              <w:tabs>
                <w:tab w:val="right" w:leader="dot" w:pos="2041"/>
              </w:tabs>
              <w:spacing w:before="120" w:line="240" w:lineRule="atLeast"/>
              <w:ind w:left="454"/>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B4" w14:textId="77777777" w:rsidR="001B2E68" w:rsidRPr="0010598B" w:rsidRDefault="001B2E68" w:rsidP="00165B6C">
            <w:pPr>
              <w:tabs>
                <w:tab w:val="right" w:leader="dot" w:pos="2043"/>
              </w:tabs>
              <w:spacing w:before="120" w:line="240" w:lineRule="atLeast"/>
              <w:ind w:left="483"/>
              <w:jc w:val="left"/>
              <w:rPr>
                <w:sz w:val="18"/>
                <w:szCs w:val="18"/>
                <w:lang w:val="nl-BE"/>
              </w:rPr>
            </w:pPr>
          </w:p>
        </w:tc>
      </w:tr>
      <w:tr w:rsidR="001B2E68" w:rsidRPr="0010598B" w14:paraId="21447DBA" w14:textId="77777777" w:rsidTr="004F4F32">
        <w:trPr>
          <w:trHeight w:val="283"/>
        </w:trPr>
        <w:tc>
          <w:tcPr>
            <w:tcW w:w="5613" w:type="dxa"/>
            <w:tcBorders>
              <w:top w:val="nil"/>
              <w:left w:val="nil"/>
              <w:bottom w:val="nil"/>
              <w:right w:val="nil"/>
            </w:tcBorders>
            <w:vAlign w:val="center"/>
          </w:tcPr>
          <w:p w14:paraId="21447DB6" w14:textId="77777777" w:rsidR="001B2E68" w:rsidRPr="0010598B" w:rsidRDefault="001B2E68" w:rsidP="00165B6C">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B7"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B8" w14:textId="77777777" w:rsidR="001B2E68" w:rsidRPr="0010598B" w:rsidRDefault="001B2E68"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DB9"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BF" w14:textId="77777777" w:rsidTr="004F4F32">
        <w:trPr>
          <w:trHeight w:val="283"/>
        </w:trPr>
        <w:tc>
          <w:tcPr>
            <w:tcW w:w="5613" w:type="dxa"/>
            <w:tcBorders>
              <w:top w:val="nil"/>
              <w:left w:val="nil"/>
              <w:bottom w:val="nil"/>
              <w:right w:val="nil"/>
            </w:tcBorders>
            <w:vAlign w:val="center"/>
          </w:tcPr>
          <w:p w14:paraId="21447DBB" w14:textId="77777777" w:rsidR="001B2E68" w:rsidRPr="0010598B" w:rsidRDefault="005659D0" w:rsidP="008B1813">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001B2E68" w:rsidRPr="0010598B">
              <w:rPr>
                <w:sz w:val="18"/>
                <w:szCs w:val="18"/>
                <w:lang w:val="nl-BE"/>
              </w:rPr>
              <w:tab/>
            </w:r>
          </w:p>
        </w:tc>
        <w:tc>
          <w:tcPr>
            <w:tcW w:w="709" w:type="dxa"/>
            <w:tcBorders>
              <w:top w:val="nil"/>
              <w:left w:val="single" w:sz="12" w:space="0" w:color="auto"/>
              <w:bottom w:val="nil"/>
            </w:tcBorders>
            <w:vAlign w:val="center"/>
          </w:tcPr>
          <w:p w14:paraId="21447DBC" w14:textId="77777777" w:rsidR="001B2E68" w:rsidRPr="0010598B" w:rsidRDefault="001B2E68" w:rsidP="008B1813">
            <w:pPr>
              <w:tabs>
                <w:tab w:val="right" w:leader="dot" w:pos="10631"/>
                <w:tab w:val="right" w:leader="dot" w:pos="10773"/>
              </w:tabs>
              <w:spacing w:before="240" w:line="240" w:lineRule="atLeast"/>
              <w:jc w:val="left"/>
              <w:rPr>
                <w:sz w:val="16"/>
                <w:szCs w:val="16"/>
                <w:lang w:val="nl-BE"/>
              </w:rPr>
            </w:pPr>
            <w:r w:rsidRPr="0010598B">
              <w:rPr>
                <w:sz w:val="16"/>
                <w:szCs w:val="16"/>
                <w:lang w:val="nl-BE"/>
              </w:rPr>
              <w:t>812</w:t>
            </w:r>
            <w:r w:rsidR="00165B6C" w:rsidRPr="0010598B">
              <w:rPr>
                <w:sz w:val="16"/>
                <w:szCs w:val="16"/>
                <w:lang w:val="nl-BE"/>
              </w:rPr>
              <w:t>2</w:t>
            </w:r>
            <w:r w:rsidRPr="0010598B">
              <w:rPr>
                <w:sz w:val="16"/>
                <w:szCs w:val="16"/>
                <w:lang w:val="nl-BE"/>
              </w:rPr>
              <w:t>P</w:t>
            </w:r>
          </w:p>
        </w:tc>
        <w:tc>
          <w:tcPr>
            <w:tcW w:w="2268" w:type="dxa"/>
            <w:tcBorders>
              <w:top w:val="nil"/>
              <w:bottom w:val="nil"/>
              <w:right w:val="single" w:sz="12" w:space="0" w:color="auto"/>
            </w:tcBorders>
            <w:vAlign w:val="center"/>
          </w:tcPr>
          <w:p w14:paraId="21447DBD" w14:textId="77777777" w:rsidR="001B2E68" w:rsidRPr="0010598B" w:rsidRDefault="001B2E68" w:rsidP="008B1813">
            <w:pPr>
              <w:tabs>
                <w:tab w:val="right" w:leader="dot" w:pos="2041"/>
              </w:tabs>
              <w:spacing w:before="24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7DBE" w14:textId="77777777" w:rsidR="001B2E68" w:rsidRPr="0010598B" w:rsidRDefault="001B2E68" w:rsidP="008B1813">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1B2E68" w:rsidRPr="0010598B" w14:paraId="21447DC4" w14:textId="77777777" w:rsidTr="004F4F32">
        <w:trPr>
          <w:trHeight w:val="283"/>
        </w:trPr>
        <w:tc>
          <w:tcPr>
            <w:tcW w:w="5613" w:type="dxa"/>
            <w:tcBorders>
              <w:top w:val="nil"/>
              <w:left w:val="nil"/>
              <w:bottom w:val="nil"/>
              <w:right w:val="nil"/>
            </w:tcBorders>
            <w:vAlign w:val="center"/>
          </w:tcPr>
          <w:p w14:paraId="21447DC0" w14:textId="77777777" w:rsidR="001B2E68" w:rsidRPr="0010598B" w:rsidRDefault="005659D0" w:rsidP="00165B6C">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DC1" w14:textId="77777777" w:rsidR="001B2E68" w:rsidRPr="0010598B" w:rsidRDefault="001B2E68" w:rsidP="00165B6C">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DC2" w14:textId="77777777" w:rsidR="001B2E68" w:rsidRPr="0010598B" w:rsidRDefault="001B2E68" w:rsidP="00165B6C">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C3" w14:textId="77777777" w:rsidR="001B2E68" w:rsidRPr="0010598B" w:rsidRDefault="001B2E68" w:rsidP="00165B6C">
            <w:pPr>
              <w:tabs>
                <w:tab w:val="right" w:leader="dot" w:pos="2043"/>
              </w:tabs>
              <w:spacing w:before="120" w:line="240" w:lineRule="atLeast"/>
              <w:ind w:left="483"/>
              <w:jc w:val="left"/>
              <w:rPr>
                <w:sz w:val="18"/>
                <w:szCs w:val="18"/>
                <w:lang w:val="nl-BE"/>
              </w:rPr>
            </w:pPr>
          </w:p>
        </w:tc>
      </w:tr>
      <w:tr w:rsidR="001B2E68" w:rsidRPr="0010598B" w14:paraId="21447DC9" w14:textId="77777777" w:rsidTr="004F4F32">
        <w:trPr>
          <w:trHeight w:val="283"/>
        </w:trPr>
        <w:tc>
          <w:tcPr>
            <w:tcW w:w="5613" w:type="dxa"/>
            <w:tcBorders>
              <w:top w:val="nil"/>
              <w:left w:val="nil"/>
              <w:bottom w:val="nil"/>
              <w:right w:val="nil"/>
            </w:tcBorders>
            <w:vAlign w:val="center"/>
          </w:tcPr>
          <w:p w14:paraId="21447DC5"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Geboekt</w:t>
            </w:r>
            <w:r w:rsidR="001B2E68" w:rsidRPr="0010598B">
              <w:rPr>
                <w:sz w:val="18"/>
                <w:szCs w:val="18"/>
                <w:lang w:val="nl-BE"/>
              </w:rPr>
              <w:tab/>
            </w:r>
          </w:p>
        </w:tc>
        <w:tc>
          <w:tcPr>
            <w:tcW w:w="709" w:type="dxa"/>
            <w:tcBorders>
              <w:top w:val="nil"/>
              <w:left w:val="single" w:sz="12" w:space="0" w:color="auto"/>
              <w:bottom w:val="nil"/>
            </w:tcBorders>
            <w:vAlign w:val="center"/>
          </w:tcPr>
          <w:p w14:paraId="21447DC6"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807</w:t>
            </w:r>
            <w:r w:rsidR="00165B6C" w:rsidRPr="0010598B">
              <w:rPr>
                <w:sz w:val="16"/>
                <w:szCs w:val="16"/>
                <w:lang w:val="nl-BE"/>
              </w:rPr>
              <w:t>2</w:t>
            </w:r>
          </w:p>
        </w:tc>
        <w:tc>
          <w:tcPr>
            <w:tcW w:w="2268" w:type="dxa"/>
            <w:tcBorders>
              <w:top w:val="nil"/>
              <w:bottom w:val="nil"/>
              <w:right w:val="single" w:sz="12" w:space="0" w:color="auto"/>
            </w:tcBorders>
            <w:vAlign w:val="center"/>
          </w:tcPr>
          <w:p w14:paraId="21447DC7"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C8"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CE" w14:textId="77777777" w:rsidTr="004F4F32">
        <w:trPr>
          <w:trHeight w:val="283"/>
        </w:trPr>
        <w:tc>
          <w:tcPr>
            <w:tcW w:w="5613" w:type="dxa"/>
            <w:tcBorders>
              <w:top w:val="nil"/>
              <w:left w:val="nil"/>
              <w:bottom w:val="nil"/>
              <w:right w:val="nil"/>
            </w:tcBorders>
            <w:vAlign w:val="center"/>
          </w:tcPr>
          <w:p w14:paraId="21447DCA"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Teruggenomen</w:t>
            </w:r>
            <w:r w:rsidR="001B2E68" w:rsidRPr="0010598B">
              <w:rPr>
                <w:sz w:val="18"/>
                <w:szCs w:val="18"/>
                <w:lang w:val="nl-BE"/>
              </w:rPr>
              <w:tab/>
            </w:r>
          </w:p>
        </w:tc>
        <w:tc>
          <w:tcPr>
            <w:tcW w:w="709" w:type="dxa"/>
            <w:tcBorders>
              <w:top w:val="nil"/>
              <w:left w:val="single" w:sz="12" w:space="0" w:color="auto"/>
              <w:bottom w:val="nil"/>
            </w:tcBorders>
            <w:vAlign w:val="center"/>
          </w:tcPr>
          <w:p w14:paraId="21447DCB"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808</w:t>
            </w:r>
            <w:r w:rsidR="00165B6C" w:rsidRPr="0010598B">
              <w:rPr>
                <w:sz w:val="16"/>
                <w:szCs w:val="16"/>
                <w:lang w:val="nl-BE"/>
              </w:rPr>
              <w:t>2</w:t>
            </w:r>
          </w:p>
        </w:tc>
        <w:tc>
          <w:tcPr>
            <w:tcW w:w="2268" w:type="dxa"/>
            <w:tcBorders>
              <w:top w:val="nil"/>
              <w:bottom w:val="nil"/>
              <w:right w:val="single" w:sz="12" w:space="0" w:color="auto"/>
            </w:tcBorders>
            <w:vAlign w:val="center"/>
          </w:tcPr>
          <w:p w14:paraId="21447DCC"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CD"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D3" w14:textId="77777777" w:rsidTr="004F4F32">
        <w:trPr>
          <w:trHeight w:val="283"/>
        </w:trPr>
        <w:tc>
          <w:tcPr>
            <w:tcW w:w="5613" w:type="dxa"/>
            <w:tcBorders>
              <w:top w:val="nil"/>
              <w:left w:val="nil"/>
              <w:bottom w:val="nil"/>
              <w:right w:val="nil"/>
            </w:tcBorders>
            <w:vAlign w:val="center"/>
          </w:tcPr>
          <w:p w14:paraId="21447DCF"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1B2E68" w:rsidRPr="0010598B">
              <w:rPr>
                <w:sz w:val="18"/>
                <w:szCs w:val="18"/>
                <w:lang w:val="nl-BE"/>
              </w:rPr>
              <w:tab/>
            </w:r>
          </w:p>
        </w:tc>
        <w:tc>
          <w:tcPr>
            <w:tcW w:w="709" w:type="dxa"/>
            <w:tcBorders>
              <w:top w:val="nil"/>
              <w:left w:val="single" w:sz="12" w:space="0" w:color="auto"/>
              <w:bottom w:val="nil"/>
            </w:tcBorders>
            <w:vAlign w:val="center"/>
          </w:tcPr>
          <w:p w14:paraId="21447DD0"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809</w:t>
            </w:r>
            <w:r w:rsidR="00165B6C" w:rsidRPr="0010598B">
              <w:rPr>
                <w:sz w:val="16"/>
                <w:szCs w:val="16"/>
                <w:lang w:val="nl-BE"/>
              </w:rPr>
              <w:t>2</w:t>
            </w:r>
          </w:p>
        </w:tc>
        <w:tc>
          <w:tcPr>
            <w:tcW w:w="2268" w:type="dxa"/>
            <w:tcBorders>
              <w:top w:val="nil"/>
              <w:bottom w:val="nil"/>
              <w:right w:val="single" w:sz="12" w:space="0" w:color="auto"/>
            </w:tcBorders>
            <w:vAlign w:val="center"/>
          </w:tcPr>
          <w:p w14:paraId="21447DD1"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D2"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D8" w14:textId="77777777" w:rsidTr="004F4F32">
        <w:trPr>
          <w:trHeight w:val="283"/>
        </w:trPr>
        <w:tc>
          <w:tcPr>
            <w:tcW w:w="5613" w:type="dxa"/>
            <w:tcBorders>
              <w:top w:val="nil"/>
              <w:left w:val="nil"/>
              <w:bottom w:val="nil"/>
              <w:right w:val="nil"/>
            </w:tcBorders>
            <w:vAlign w:val="center"/>
          </w:tcPr>
          <w:p w14:paraId="21447DD4"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001B2E68" w:rsidRPr="0010598B">
              <w:rPr>
                <w:sz w:val="18"/>
                <w:szCs w:val="18"/>
                <w:lang w:val="nl-BE"/>
              </w:rPr>
              <w:tab/>
            </w:r>
          </w:p>
        </w:tc>
        <w:tc>
          <w:tcPr>
            <w:tcW w:w="709" w:type="dxa"/>
            <w:tcBorders>
              <w:top w:val="nil"/>
              <w:left w:val="single" w:sz="12" w:space="0" w:color="auto"/>
              <w:bottom w:val="nil"/>
            </w:tcBorders>
            <w:vAlign w:val="center"/>
          </w:tcPr>
          <w:p w14:paraId="21447DD5"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810</w:t>
            </w:r>
            <w:r w:rsidR="00165B6C" w:rsidRPr="0010598B">
              <w:rPr>
                <w:sz w:val="16"/>
                <w:szCs w:val="16"/>
                <w:lang w:val="nl-BE"/>
              </w:rPr>
              <w:t>2</w:t>
            </w:r>
          </w:p>
        </w:tc>
        <w:tc>
          <w:tcPr>
            <w:tcW w:w="2268" w:type="dxa"/>
            <w:tcBorders>
              <w:top w:val="nil"/>
              <w:bottom w:val="nil"/>
              <w:right w:val="single" w:sz="12" w:space="0" w:color="auto"/>
            </w:tcBorders>
            <w:vAlign w:val="center"/>
          </w:tcPr>
          <w:p w14:paraId="21447DD6"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D7"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DD" w14:textId="77777777" w:rsidTr="004F4F32">
        <w:trPr>
          <w:trHeight w:val="283"/>
        </w:trPr>
        <w:tc>
          <w:tcPr>
            <w:tcW w:w="5613" w:type="dxa"/>
            <w:tcBorders>
              <w:top w:val="nil"/>
              <w:left w:val="nil"/>
              <w:bottom w:val="nil"/>
              <w:right w:val="nil"/>
            </w:tcBorders>
            <w:vAlign w:val="center"/>
          </w:tcPr>
          <w:p w14:paraId="21447DD9"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1B2E68" w:rsidRPr="0010598B">
              <w:rPr>
                <w:sz w:val="18"/>
                <w:szCs w:val="18"/>
                <w:lang w:val="nl-BE"/>
              </w:rPr>
              <w:tab/>
              <w:t>(+)/(-)</w:t>
            </w:r>
          </w:p>
        </w:tc>
        <w:tc>
          <w:tcPr>
            <w:tcW w:w="709" w:type="dxa"/>
            <w:tcBorders>
              <w:top w:val="nil"/>
              <w:left w:val="single" w:sz="12" w:space="0" w:color="auto"/>
              <w:bottom w:val="nil"/>
            </w:tcBorders>
            <w:vAlign w:val="center"/>
          </w:tcPr>
          <w:p w14:paraId="21447DDA"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811</w:t>
            </w:r>
            <w:r w:rsidR="00165B6C" w:rsidRPr="0010598B">
              <w:rPr>
                <w:sz w:val="16"/>
                <w:szCs w:val="16"/>
                <w:lang w:val="nl-BE"/>
              </w:rPr>
              <w:t>2</w:t>
            </w:r>
          </w:p>
        </w:tc>
        <w:tc>
          <w:tcPr>
            <w:tcW w:w="2268" w:type="dxa"/>
            <w:tcBorders>
              <w:top w:val="nil"/>
              <w:bottom w:val="nil"/>
              <w:right w:val="single" w:sz="12" w:space="0" w:color="auto"/>
            </w:tcBorders>
            <w:vAlign w:val="center"/>
          </w:tcPr>
          <w:p w14:paraId="21447DDB"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DC"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E2" w14:textId="77777777" w:rsidTr="004F4F32">
        <w:trPr>
          <w:trHeight w:val="283"/>
        </w:trPr>
        <w:tc>
          <w:tcPr>
            <w:tcW w:w="5613" w:type="dxa"/>
            <w:tcBorders>
              <w:top w:val="nil"/>
              <w:left w:val="nil"/>
              <w:bottom w:val="nil"/>
              <w:right w:val="nil"/>
            </w:tcBorders>
            <w:vAlign w:val="center"/>
          </w:tcPr>
          <w:p w14:paraId="21447DDE" w14:textId="77777777" w:rsidR="001B2E68" w:rsidRPr="0010598B" w:rsidRDefault="005659D0" w:rsidP="004F4F32">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001B2E68" w:rsidRPr="0010598B">
              <w:rPr>
                <w:sz w:val="18"/>
                <w:szCs w:val="18"/>
                <w:lang w:val="nl-BE"/>
              </w:rPr>
              <w:tab/>
            </w:r>
          </w:p>
        </w:tc>
        <w:tc>
          <w:tcPr>
            <w:tcW w:w="709" w:type="dxa"/>
            <w:tcBorders>
              <w:top w:val="nil"/>
              <w:left w:val="single" w:sz="12" w:space="0" w:color="auto"/>
              <w:bottom w:val="nil"/>
            </w:tcBorders>
            <w:vAlign w:val="center"/>
          </w:tcPr>
          <w:p w14:paraId="21447DDF" w14:textId="77777777" w:rsidR="001B2E68" w:rsidRPr="0010598B" w:rsidRDefault="001B2E68" w:rsidP="008B1813">
            <w:pPr>
              <w:tabs>
                <w:tab w:val="right" w:leader="dot" w:pos="10631"/>
                <w:tab w:val="right" w:leader="dot" w:pos="10773"/>
              </w:tabs>
              <w:spacing w:before="360" w:line="240" w:lineRule="atLeast"/>
              <w:jc w:val="left"/>
              <w:rPr>
                <w:sz w:val="16"/>
                <w:szCs w:val="16"/>
                <w:lang w:val="nl-BE"/>
              </w:rPr>
            </w:pPr>
            <w:r w:rsidRPr="0010598B">
              <w:rPr>
                <w:sz w:val="16"/>
                <w:szCs w:val="16"/>
                <w:lang w:val="nl-BE"/>
              </w:rPr>
              <w:t>812</w:t>
            </w:r>
            <w:r w:rsidR="00165B6C" w:rsidRPr="0010598B">
              <w:rPr>
                <w:sz w:val="16"/>
                <w:szCs w:val="16"/>
                <w:lang w:val="nl-BE"/>
              </w:rPr>
              <w:t>2</w:t>
            </w:r>
          </w:p>
        </w:tc>
        <w:tc>
          <w:tcPr>
            <w:tcW w:w="2268" w:type="dxa"/>
            <w:tcBorders>
              <w:top w:val="nil"/>
              <w:bottom w:val="nil"/>
              <w:right w:val="single" w:sz="12" w:space="0" w:color="auto"/>
            </w:tcBorders>
            <w:vAlign w:val="center"/>
          </w:tcPr>
          <w:p w14:paraId="21447DE0" w14:textId="77777777" w:rsidR="001B2E68" w:rsidRPr="0010598B" w:rsidRDefault="001B2E68" w:rsidP="008B1813">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E1" w14:textId="77777777" w:rsidR="001B2E68" w:rsidRPr="0010598B" w:rsidRDefault="001B2E68" w:rsidP="008B1813">
            <w:pPr>
              <w:tabs>
                <w:tab w:val="right" w:leader="dot" w:pos="2043"/>
              </w:tabs>
              <w:spacing w:before="360" w:line="240" w:lineRule="atLeast"/>
              <w:ind w:left="483"/>
              <w:jc w:val="left"/>
              <w:rPr>
                <w:sz w:val="18"/>
                <w:szCs w:val="18"/>
                <w:lang w:val="nl-BE"/>
              </w:rPr>
            </w:pPr>
          </w:p>
        </w:tc>
      </w:tr>
      <w:tr w:rsidR="00650E65" w:rsidRPr="0010598B" w14:paraId="21447DE7" w14:textId="77777777" w:rsidTr="004F4F32">
        <w:trPr>
          <w:trHeight w:val="283"/>
        </w:trPr>
        <w:tc>
          <w:tcPr>
            <w:tcW w:w="5613" w:type="dxa"/>
            <w:tcBorders>
              <w:top w:val="nil"/>
              <w:left w:val="nil"/>
              <w:bottom w:val="nil"/>
              <w:right w:val="nil"/>
            </w:tcBorders>
            <w:vAlign w:val="center"/>
          </w:tcPr>
          <w:p w14:paraId="21447DE3" w14:textId="77777777" w:rsidR="00650E65" w:rsidRPr="0010598B" w:rsidRDefault="00650E65" w:rsidP="00D218D5">
            <w:pPr>
              <w:spacing w:line="240" w:lineRule="atLeast"/>
              <w:jc w:val="left"/>
              <w:rPr>
                <w:rFonts w:cs="Arial"/>
                <w:b/>
                <w:sz w:val="18"/>
                <w:lang w:val="nl-BE"/>
              </w:rPr>
            </w:pPr>
          </w:p>
        </w:tc>
        <w:tc>
          <w:tcPr>
            <w:tcW w:w="709" w:type="dxa"/>
            <w:tcBorders>
              <w:top w:val="nil"/>
              <w:left w:val="single" w:sz="12" w:space="0" w:color="auto"/>
              <w:bottom w:val="nil"/>
            </w:tcBorders>
            <w:vAlign w:val="center"/>
          </w:tcPr>
          <w:p w14:paraId="21447DE4" w14:textId="77777777" w:rsidR="00650E65" w:rsidRPr="0010598B" w:rsidRDefault="00650E6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E5" w14:textId="77777777" w:rsidR="00650E65" w:rsidRPr="0010598B" w:rsidRDefault="00650E6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DE6" w14:textId="77777777" w:rsidR="00650E65" w:rsidRPr="0010598B" w:rsidRDefault="00650E65" w:rsidP="00D218D5">
            <w:pPr>
              <w:tabs>
                <w:tab w:val="right" w:leader="dot" w:pos="2043"/>
              </w:tabs>
              <w:spacing w:line="240" w:lineRule="atLeast"/>
              <w:ind w:left="483"/>
              <w:jc w:val="left"/>
              <w:rPr>
                <w:sz w:val="18"/>
                <w:szCs w:val="18"/>
                <w:lang w:val="nl-BE"/>
              </w:rPr>
            </w:pPr>
          </w:p>
        </w:tc>
      </w:tr>
      <w:tr w:rsidR="001B2E68" w:rsidRPr="0010598B" w14:paraId="21447DEC" w14:textId="77777777" w:rsidTr="004F4F32">
        <w:trPr>
          <w:trHeight w:val="283"/>
        </w:trPr>
        <w:tc>
          <w:tcPr>
            <w:tcW w:w="5613" w:type="dxa"/>
            <w:tcBorders>
              <w:top w:val="nil"/>
              <w:left w:val="nil"/>
              <w:bottom w:val="nil"/>
              <w:right w:val="nil"/>
            </w:tcBorders>
            <w:vAlign w:val="center"/>
          </w:tcPr>
          <w:p w14:paraId="21447DE8" w14:textId="77777777" w:rsidR="001B2E68" w:rsidRPr="0010598B" w:rsidRDefault="005659D0" w:rsidP="002156E6">
            <w:pPr>
              <w:tabs>
                <w:tab w:val="right" w:leader="dot" w:pos="5387"/>
              </w:tabs>
              <w:spacing w:before="120" w:after="60" w:line="240" w:lineRule="atLeast"/>
              <w:jc w:val="left"/>
              <w:rPr>
                <w:smallCaps/>
                <w:lang w:val="nl-BE"/>
              </w:rPr>
            </w:pPr>
            <w:r w:rsidRPr="0010598B">
              <w:rPr>
                <w:rFonts w:cs="Arial"/>
                <w:b/>
                <w:smallCaps/>
                <w:lang w:val="nl-BE"/>
              </w:rPr>
              <w:t xml:space="preserve">Nettoboekwaarde </w:t>
            </w:r>
            <w:smartTag w:uri="urn:schemas-microsoft-com:office:smarttags" w:element="stockticker">
              <w:r w:rsidRPr="0010598B">
                <w:rPr>
                  <w:rFonts w:cs="Arial"/>
                  <w:b/>
                  <w:smallCaps/>
                  <w:lang w:val="nl-BE"/>
                </w:rPr>
                <w:t>per</w:t>
              </w:r>
            </w:smartTag>
            <w:r w:rsidRPr="0010598B">
              <w:rPr>
                <w:rFonts w:cs="Arial"/>
                <w:b/>
                <w:smallCaps/>
                <w:lang w:val="nl-BE"/>
              </w:rPr>
              <w:t xml:space="preserve"> einde van </w:t>
            </w:r>
            <w:smartTag w:uri="urn:schemas-microsoft-com:office:smarttags" w:element="stockticker">
              <w:r w:rsidRPr="0010598B">
                <w:rPr>
                  <w:rFonts w:cs="Arial"/>
                  <w:b/>
                  <w:smallCaps/>
                  <w:lang w:val="nl-BE"/>
                </w:rPr>
                <w:t>het</w:t>
              </w:r>
            </w:smartTag>
            <w:r w:rsidRPr="0010598B">
              <w:rPr>
                <w:rFonts w:cs="Arial"/>
                <w:b/>
                <w:smallCaps/>
                <w:lang w:val="nl-BE"/>
              </w:rPr>
              <w:t xml:space="preserve"> boekjaar</w:t>
            </w:r>
            <w:r w:rsidR="001B2E68" w:rsidRPr="0010598B">
              <w:rPr>
                <w:smallCaps/>
                <w:lang w:val="nl-BE"/>
              </w:rPr>
              <w:tab/>
            </w:r>
          </w:p>
        </w:tc>
        <w:tc>
          <w:tcPr>
            <w:tcW w:w="709" w:type="dxa"/>
            <w:tcBorders>
              <w:top w:val="nil"/>
              <w:left w:val="single" w:sz="12" w:space="0" w:color="auto"/>
              <w:bottom w:val="single" w:sz="12" w:space="0" w:color="auto"/>
            </w:tcBorders>
            <w:vAlign w:val="center"/>
          </w:tcPr>
          <w:p w14:paraId="21447DE9" w14:textId="77777777" w:rsidR="001B2E68" w:rsidRPr="0010598B" w:rsidRDefault="001B2E68" w:rsidP="00165B6C">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21</w:t>
            </w:r>
            <w:r w:rsidR="00165B6C" w:rsidRPr="0010598B">
              <w:rPr>
                <w:sz w:val="16"/>
                <w:szCs w:val="16"/>
                <w:lang w:val="nl-BE"/>
              </w:rPr>
              <w:t>1</w:t>
            </w:r>
          </w:p>
        </w:tc>
        <w:tc>
          <w:tcPr>
            <w:tcW w:w="2268" w:type="dxa"/>
            <w:tcBorders>
              <w:top w:val="nil"/>
              <w:bottom w:val="single" w:sz="12" w:space="0" w:color="auto"/>
              <w:right w:val="single" w:sz="12" w:space="0" w:color="auto"/>
            </w:tcBorders>
            <w:vAlign w:val="center"/>
          </w:tcPr>
          <w:p w14:paraId="21447DEA" w14:textId="77777777" w:rsidR="001B2E68" w:rsidRPr="0010598B" w:rsidRDefault="001B2E68" w:rsidP="004F4F32">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DEB" w14:textId="77777777" w:rsidR="001B2E68" w:rsidRPr="0010598B" w:rsidRDefault="001B2E68" w:rsidP="00165B6C">
            <w:pPr>
              <w:tabs>
                <w:tab w:val="right" w:leader="dot" w:pos="2043"/>
              </w:tabs>
              <w:spacing w:before="120" w:after="60" w:line="240" w:lineRule="atLeast"/>
              <w:ind w:left="483"/>
              <w:jc w:val="left"/>
              <w:rPr>
                <w:sz w:val="18"/>
                <w:szCs w:val="18"/>
                <w:lang w:val="nl-BE"/>
              </w:rPr>
            </w:pPr>
          </w:p>
        </w:tc>
      </w:tr>
    </w:tbl>
    <w:p w14:paraId="21447DED" w14:textId="77777777" w:rsidR="001B2E68" w:rsidRPr="0010598B" w:rsidRDefault="001B2E68" w:rsidP="001B2E68">
      <w:pPr>
        <w:tabs>
          <w:tab w:val="right" w:leader="dot" w:pos="10631"/>
          <w:tab w:val="right" w:leader="dot" w:pos="10773"/>
        </w:tabs>
        <w:spacing w:line="240" w:lineRule="auto"/>
        <w:jc w:val="left"/>
        <w:rPr>
          <w:sz w:val="18"/>
          <w:szCs w:val="18"/>
          <w:lang w:val="nl-BE"/>
        </w:rPr>
      </w:pPr>
    </w:p>
    <w:p w14:paraId="21447DEE" w14:textId="77777777" w:rsidR="00BD5DE5" w:rsidRPr="0010598B" w:rsidRDefault="00BD5DE5" w:rsidP="00A85B0F">
      <w:pPr>
        <w:tabs>
          <w:tab w:val="right" w:leader="dot" w:pos="10631"/>
          <w:tab w:val="right" w:leader="dot" w:pos="10773"/>
        </w:tabs>
        <w:spacing w:line="240" w:lineRule="auto"/>
        <w:jc w:val="left"/>
        <w:rPr>
          <w:sz w:val="18"/>
          <w:szCs w:val="18"/>
          <w:lang w:val="nl-BE"/>
        </w:rPr>
      </w:pPr>
    </w:p>
    <w:p w14:paraId="21447DEF" w14:textId="77777777" w:rsidR="00BD5DE5" w:rsidRPr="0010598B" w:rsidRDefault="00BD5DE5" w:rsidP="00A85B0F">
      <w:pPr>
        <w:tabs>
          <w:tab w:val="right" w:leader="dot" w:pos="10631"/>
          <w:tab w:val="right" w:leader="dot" w:pos="10773"/>
        </w:tabs>
        <w:spacing w:line="240" w:lineRule="auto"/>
        <w:jc w:val="left"/>
        <w:rPr>
          <w:sz w:val="18"/>
          <w:szCs w:val="18"/>
          <w:lang w:val="nl-BE"/>
        </w:rPr>
        <w:sectPr w:rsidR="00BD5DE5"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D5DE5" w:rsidRPr="0010598B" w14:paraId="21447DF4"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DF0" w14:textId="77777777" w:rsidR="00BD5DE5" w:rsidRPr="0010598B" w:rsidRDefault="00BD5DE5" w:rsidP="00D218D5">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DF1" w14:textId="77777777" w:rsidR="00BD5DE5" w:rsidRPr="0010598B" w:rsidRDefault="00BD5DE5"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DF2" w14:textId="77777777" w:rsidR="00BD5DE5" w:rsidRPr="0010598B" w:rsidRDefault="00BD5DE5"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DF3" w14:textId="7D10DCDF" w:rsidR="00BD5DE5" w:rsidRPr="00742CA2" w:rsidRDefault="00FF77C8" w:rsidP="00E92653">
            <w:pPr>
              <w:spacing w:line="240" w:lineRule="atLeast"/>
              <w:jc w:val="left"/>
              <w:rPr>
                <w:lang w:val="nl-BE"/>
              </w:rPr>
            </w:pPr>
            <w:r w:rsidRPr="00742CA2">
              <w:rPr>
                <w:lang w:val="nl-BE"/>
              </w:rPr>
              <w:t>VOL-</w:t>
            </w:r>
            <w:proofErr w:type="spellStart"/>
            <w:r w:rsidRPr="00742CA2">
              <w:rPr>
                <w:lang w:val="nl-BE"/>
              </w:rPr>
              <w:t>inb</w:t>
            </w:r>
            <w:proofErr w:type="spellEnd"/>
            <w:r w:rsidR="00BD5DE5" w:rsidRPr="00742CA2">
              <w:rPr>
                <w:lang w:val="nl-BE"/>
              </w:rPr>
              <w:t xml:space="preserve"> </w:t>
            </w:r>
            <w:r w:rsidR="00E92653" w:rsidRPr="00742CA2">
              <w:rPr>
                <w:lang w:val="nl-BE"/>
              </w:rPr>
              <w:t>6</w:t>
            </w:r>
            <w:r w:rsidR="00BD5DE5" w:rsidRPr="00742CA2">
              <w:rPr>
                <w:lang w:val="nl-BE"/>
              </w:rPr>
              <w:t>.2.</w:t>
            </w:r>
            <w:r w:rsidR="00E92653" w:rsidRPr="00742CA2">
              <w:rPr>
                <w:lang w:val="nl-BE"/>
              </w:rPr>
              <w:t>4</w:t>
            </w:r>
          </w:p>
        </w:tc>
      </w:tr>
    </w:tbl>
    <w:p w14:paraId="21447DF5" w14:textId="77777777" w:rsidR="00BD5DE5" w:rsidRPr="0010598B" w:rsidRDefault="00BD5DE5" w:rsidP="002156E6">
      <w:pPr>
        <w:spacing w:line="240" w:lineRule="auto"/>
        <w:jc w:val="left"/>
        <w:rPr>
          <w:sz w:val="18"/>
          <w:szCs w:val="18"/>
          <w:lang w:val="nl-BE"/>
        </w:rPr>
      </w:pPr>
    </w:p>
    <w:p w14:paraId="21447DF6" w14:textId="77777777" w:rsidR="00BD5DE5" w:rsidRPr="0010598B" w:rsidRDefault="00BD5DE5"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DFB" w14:textId="77777777" w:rsidTr="004F4F32">
        <w:trPr>
          <w:trHeight w:val="283"/>
        </w:trPr>
        <w:tc>
          <w:tcPr>
            <w:tcW w:w="5613" w:type="dxa"/>
            <w:tcBorders>
              <w:top w:val="nil"/>
              <w:left w:val="nil"/>
              <w:bottom w:val="nil"/>
              <w:right w:val="nil"/>
            </w:tcBorders>
            <w:vAlign w:val="center"/>
          </w:tcPr>
          <w:p w14:paraId="21447DF7"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DF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DF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DFA"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BD5DE5" w:rsidRPr="0010598B" w14:paraId="21447E00" w14:textId="77777777" w:rsidTr="004F4F32">
        <w:trPr>
          <w:trHeight w:val="283"/>
        </w:trPr>
        <w:tc>
          <w:tcPr>
            <w:tcW w:w="5613" w:type="dxa"/>
            <w:tcBorders>
              <w:top w:val="nil"/>
              <w:left w:val="nil"/>
              <w:bottom w:val="nil"/>
              <w:right w:val="nil"/>
            </w:tcBorders>
            <w:vAlign w:val="center"/>
          </w:tcPr>
          <w:p w14:paraId="21447DFC" w14:textId="77777777" w:rsidR="00BD5DE5" w:rsidRPr="0010598B" w:rsidRDefault="00BD5DE5" w:rsidP="00D218D5">
            <w:pPr>
              <w:spacing w:line="240" w:lineRule="atLeast"/>
              <w:jc w:val="left"/>
              <w:rPr>
                <w:b/>
                <w:smallCaps/>
                <w:lang w:val="nl-BE"/>
              </w:rPr>
            </w:pPr>
            <w:r w:rsidRPr="0010598B">
              <w:rPr>
                <w:rFonts w:cs="Arial"/>
                <w:b/>
                <w:smallCaps/>
                <w:lang w:val="nl-BE"/>
              </w:rPr>
              <w:t>Goodwill</w:t>
            </w:r>
          </w:p>
        </w:tc>
        <w:tc>
          <w:tcPr>
            <w:tcW w:w="709" w:type="dxa"/>
            <w:tcBorders>
              <w:top w:val="nil"/>
              <w:left w:val="single" w:sz="12" w:space="0" w:color="auto"/>
              <w:bottom w:val="nil"/>
            </w:tcBorders>
            <w:vAlign w:val="center"/>
          </w:tcPr>
          <w:p w14:paraId="21447DFD" w14:textId="77777777" w:rsidR="00BD5DE5" w:rsidRPr="0010598B"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FE" w14:textId="77777777" w:rsidR="00BD5DE5" w:rsidRPr="0010598B" w:rsidRDefault="00BD5DE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FF"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05" w14:textId="77777777" w:rsidTr="004F4F32">
        <w:trPr>
          <w:trHeight w:val="283"/>
        </w:trPr>
        <w:tc>
          <w:tcPr>
            <w:tcW w:w="5613" w:type="dxa"/>
            <w:tcBorders>
              <w:top w:val="nil"/>
              <w:left w:val="nil"/>
              <w:bottom w:val="nil"/>
              <w:right w:val="nil"/>
            </w:tcBorders>
            <w:vAlign w:val="center"/>
          </w:tcPr>
          <w:p w14:paraId="21447E01" w14:textId="77777777" w:rsidR="00BD5DE5" w:rsidRPr="0010598B" w:rsidRDefault="00BD5DE5"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02" w14:textId="77777777" w:rsidR="00BD5DE5" w:rsidRPr="0010598B"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03" w14:textId="77777777" w:rsidR="00BD5DE5" w:rsidRPr="0010598B" w:rsidRDefault="00BD5DE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04"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0A" w14:textId="77777777" w:rsidTr="004F4F32">
        <w:trPr>
          <w:trHeight w:val="283"/>
        </w:trPr>
        <w:tc>
          <w:tcPr>
            <w:tcW w:w="5613" w:type="dxa"/>
            <w:tcBorders>
              <w:top w:val="nil"/>
              <w:left w:val="nil"/>
              <w:bottom w:val="nil"/>
              <w:right w:val="nil"/>
            </w:tcBorders>
            <w:vAlign w:val="center"/>
          </w:tcPr>
          <w:p w14:paraId="21447E06" w14:textId="77777777" w:rsidR="00BD5DE5" w:rsidRPr="0010598B" w:rsidRDefault="005659D0" w:rsidP="004F4F3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BD5DE5" w:rsidRPr="0010598B">
              <w:rPr>
                <w:sz w:val="18"/>
                <w:szCs w:val="18"/>
                <w:lang w:val="nl-BE"/>
              </w:rPr>
              <w:tab/>
            </w:r>
          </w:p>
        </w:tc>
        <w:tc>
          <w:tcPr>
            <w:tcW w:w="709" w:type="dxa"/>
            <w:tcBorders>
              <w:top w:val="nil"/>
              <w:left w:val="single" w:sz="12" w:space="0" w:color="auto"/>
              <w:bottom w:val="nil"/>
            </w:tcBorders>
            <w:vAlign w:val="center"/>
          </w:tcPr>
          <w:p w14:paraId="21447E07" w14:textId="77777777" w:rsidR="00BD5DE5" w:rsidRPr="0010598B" w:rsidRDefault="00BD5DE5" w:rsidP="00BD5DE5">
            <w:pPr>
              <w:tabs>
                <w:tab w:val="right" w:leader="dot" w:pos="10631"/>
                <w:tab w:val="right" w:leader="dot" w:pos="10773"/>
              </w:tabs>
              <w:spacing w:before="120" w:line="240" w:lineRule="atLeast"/>
              <w:jc w:val="left"/>
              <w:rPr>
                <w:sz w:val="16"/>
                <w:szCs w:val="16"/>
                <w:lang w:val="nl-BE"/>
              </w:rPr>
            </w:pPr>
            <w:r w:rsidRPr="0010598B">
              <w:rPr>
                <w:sz w:val="16"/>
                <w:szCs w:val="16"/>
                <w:lang w:val="nl-BE"/>
              </w:rPr>
              <w:t>8053P</w:t>
            </w:r>
          </w:p>
        </w:tc>
        <w:tc>
          <w:tcPr>
            <w:tcW w:w="2268" w:type="dxa"/>
            <w:tcBorders>
              <w:top w:val="nil"/>
              <w:bottom w:val="nil"/>
              <w:right w:val="single" w:sz="12" w:space="0" w:color="auto"/>
            </w:tcBorders>
            <w:vAlign w:val="center"/>
          </w:tcPr>
          <w:p w14:paraId="21447E08" w14:textId="77777777" w:rsidR="00BD5DE5" w:rsidRPr="0010598B" w:rsidRDefault="00BD5DE5" w:rsidP="004F4F32">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7E09" w14:textId="77777777" w:rsidR="00BD5DE5" w:rsidRPr="0010598B" w:rsidRDefault="00BD5DE5" w:rsidP="004F4F32">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D5DE5" w:rsidRPr="0010598B" w14:paraId="21447E0F" w14:textId="77777777" w:rsidTr="004F4F32">
        <w:trPr>
          <w:trHeight w:val="283"/>
        </w:trPr>
        <w:tc>
          <w:tcPr>
            <w:tcW w:w="5613" w:type="dxa"/>
            <w:tcBorders>
              <w:top w:val="nil"/>
              <w:left w:val="nil"/>
              <w:bottom w:val="nil"/>
              <w:right w:val="nil"/>
            </w:tcBorders>
            <w:vAlign w:val="center"/>
          </w:tcPr>
          <w:p w14:paraId="21447E0B" w14:textId="77777777" w:rsidR="00BD5DE5" w:rsidRPr="0010598B" w:rsidRDefault="005659D0"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0C" w14:textId="77777777" w:rsidR="00BD5DE5" w:rsidRPr="0010598B" w:rsidRDefault="00BD5DE5"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E0D" w14:textId="77777777" w:rsidR="00BD5DE5" w:rsidRPr="0010598B" w:rsidRDefault="00BD5DE5"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0E" w14:textId="77777777" w:rsidR="00BD5DE5" w:rsidRPr="0010598B" w:rsidRDefault="00BD5DE5" w:rsidP="00D218D5">
            <w:pPr>
              <w:tabs>
                <w:tab w:val="right" w:leader="dot" w:pos="2043"/>
              </w:tabs>
              <w:spacing w:before="120" w:line="240" w:lineRule="atLeast"/>
              <w:ind w:left="483"/>
              <w:jc w:val="left"/>
              <w:rPr>
                <w:sz w:val="18"/>
                <w:szCs w:val="18"/>
                <w:lang w:val="nl-BE"/>
              </w:rPr>
            </w:pPr>
          </w:p>
        </w:tc>
      </w:tr>
      <w:tr w:rsidR="00BD5DE5" w:rsidRPr="0010598B" w14:paraId="21447E14" w14:textId="77777777" w:rsidTr="004F4F32">
        <w:trPr>
          <w:trHeight w:val="283"/>
        </w:trPr>
        <w:tc>
          <w:tcPr>
            <w:tcW w:w="5613" w:type="dxa"/>
            <w:tcBorders>
              <w:top w:val="nil"/>
              <w:left w:val="nil"/>
              <w:bottom w:val="nil"/>
              <w:right w:val="nil"/>
            </w:tcBorders>
            <w:vAlign w:val="center"/>
          </w:tcPr>
          <w:p w14:paraId="21447E10"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00BD5DE5" w:rsidRPr="0010598B">
              <w:rPr>
                <w:sz w:val="18"/>
                <w:szCs w:val="18"/>
                <w:lang w:val="nl-BE"/>
              </w:rPr>
              <w:tab/>
            </w:r>
          </w:p>
        </w:tc>
        <w:tc>
          <w:tcPr>
            <w:tcW w:w="709" w:type="dxa"/>
            <w:tcBorders>
              <w:top w:val="nil"/>
              <w:left w:val="single" w:sz="12" w:space="0" w:color="auto"/>
              <w:bottom w:val="nil"/>
            </w:tcBorders>
            <w:vAlign w:val="center"/>
          </w:tcPr>
          <w:p w14:paraId="21447E11" w14:textId="77777777" w:rsidR="00BD5DE5" w:rsidRPr="0010598B" w:rsidRDefault="00BD5DE5" w:rsidP="005659D0">
            <w:pPr>
              <w:tabs>
                <w:tab w:val="right" w:leader="dot" w:pos="10631"/>
                <w:tab w:val="right" w:leader="dot" w:pos="10773"/>
              </w:tabs>
              <w:spacing w:before="240" w:line="240" w:lineRule="atLeast"/>
              <w:jc w:val="left"/>
              <w:rPr>
                <w:sz w:val="16"/>
                <w:szCs w:val="16"/>
                <w:lang w:val="nl-BE"/>
              </w:rPr>
            </w:pPr>
            <w:r w:rsidRPr="0010598B">
              <w:rPr>
                <w:sz w:val="16"/>
                <w:szCs w:val="16"/>
                <w:lang w:val="nl-BE"/>
              </w:rPr>
              <w:t>8023</w:t>
            </w:r>
          </w:p>
        </w:tc>
        <w:tc>
          <w:tcPr>
            <w:tcW w:w="2268" w:type="dxa"/>
            <w:tcBorders>
              <w:top w:val="nil"/>
              <w:bottom w:val="nil"/>
              <w:right w:val="single" w:sz="12" w:space="0" w:color="auto"/>
            </w:tcBorders>
            <w:vAlign w:val="center"/>
          </w:tcPr>
          <w:p w14:paraId="21447E12" w14:textId="77777777" w:rsidR="00BD5DE5" w:rsidRPr="0010598B" w:rsidRDefault="00BD5DE5" w:rsidP="005659D0">
            <w:pPr>
              <w:tabs>
                <w:tab w:val="right" w:leader="dot" w:pos="1905"/>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13" w14:textId="77777777" w:rsidR="00BD5DE5" w:rsidRPr="0010598B" w:rsidRDefault="00BD5DE5" w:rsidP="005659D0">
            <w:pPr>
              <w:tabs>
                <w:tab w:val="right" w:leader="dot" w:pos="1901"/>
              </w:tabs>
              <w:spacing w:before="240" w:line="240" w:lineRule="atLeast"/>
              <w:ind w:left="342" w:right="153"/>
              <w:jc w:val="left"/>
              <w:rPr>
                <w:sz w:val="18"/>
                <w:szCs w:val="18"/>
                <w:lang w:val="nl-BE"/>
              </w:rPr>
            </w:pPr>
          </w:p>
        </w:tc>
      </w:tr>
      <w:tr w:rsidR="00BD5DE5" w:rsidRPr="0010598B" w14:paraId="21447E19" w14:textId="77777777" w:rsidTr="004F4F32">
        <w:trPr>
          <w:trHeight w:val="283"/>
        </w:trPr>
        <w:tc>
          <w:tcPr>
            <w:tcW w:w="5613" w:type="dxa"/>
            <w:tcBorders>
              <w:top w:val="nil"/>
              <w:left w:val="nil"/>
              <w:bottom w:val="nil"/>
              <w:right w:val="nil"/>
            </w:tcBorders>
            <w:vAlign w:val="center"/>
          </w:tcPr>
          <w:p w14:paraId="21447E15"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00BD5DE5" w:rsidRPr="0010598B">
              <w:rPr>
                <w:sz w:val="18"/>
                <w:szCs w:val="18"/>
                <w:lang w:val="nl-BE"/>
              </w:rPr>
              <w:tab/>
            </w:r>
          </w:p>
        </w:tc>
        <w:tc>
          <w:tcPr>
            <w:tcW w:w="709" w:type="dxa"/>
            <w:tcBorders>
              <w:top w:val="nil"/>
              <w:left w:val="single" w:sz="12" w:space="0" w:color="auto"/>
              <w:bottom w:val="nil"/>
            </w:tcBorders>
            <w:vAlign w:val="center"/>
          </w:tcPr>
          <w:p w14:paraId="21447E16"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8033</w:t>
            </w:r>
          </w:p>
        </w:tc>
        <w:tc>
          <w:tcPr>
            <w:tcW w:w="2268" w:type="dxa"/>
            <w:tcBorders>
              <w:top w:val="nil"/>
              <w:bottom w:val="nil"/>
              <w:right w:val="single" w:sz="12" w:space="0" w:color="auto"/>
            </w:tcBorders>
            <w:vAlign w:val="center"/>
          </w:tcPr>
          <w:p w14:paraId="21447E17"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18"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1E" w14:textId="77777777" w:rsidTr="004F4F32">
        <w:trPr>
          <w:trHeight w:val="283"/>
        </w:trPr>
        <w:tc>
          <w:tcPr>
            <w:tcW w:w="5613" w:type="dxa"/>
            <w:tcBorders>
              <w:top w:val="nil"/>
              <w:left w:val="nil"/>
              <w:bottom w:val="nil"/>
              <w:right w:val="nil"/>
            </w:tcBorders>
            <w:vAlign w:val="center"/>
          </w:tcPr>
          <w:p w14:paraId="21447E1A"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00BD5DE5" w:rsidRPr="0010598B">
              <w:rPr>
                <w:sz w:val="18"/>
                <w:szCs w:val="18"/>
                <w:lang w:val="nl-BE"/>
              </w:rPr>
              <w:tab/>
              <w:t>(+)/(-)</w:t>
            </w:r>
          </w:p>
        </w:tc>
        <w:tc>
          <w:tcPr>
            <w:tcW w:w="709" w:type="dxa"/>
            <w:tcBorders>
              <w:top w:val="nil"/>
              <w:left w:val="single" w:sz="12" w:space="0" w:color="auto"/>
              <w:bottom w:val="nil"/>
            </w:tcBorders>
            <w:vAlign w:val="center"/>
          </w:tcPr>
          <w:p w14:paraId="21447E1B"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8043</w:t>
            </w:r>
          </w:p>
        </w:tc>
        <w:tc>
          <w:tcPr>
            <w:tcW w:w="2268" w:type="dxa"/>
            <w:tcBorders>
              <w:top w:val="nil"/>
              <w:bottom w:val="nil"/>
              <w:right w:val="single" w:sz="12" w:space="0" w:color="auto"/>
            </w:tcBorders>
            <w:vAlign w:val="center"/>
          </w:tcPr>
          <w:p w14:paraId="21447E1C"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1D"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23" w14:textId="77777777" w:rsidTr="004F4F32">
        <w:trPr>
          <w:trHeight w:val="283"/>
        </w:trPr>
        <w:tc>
          <w:tcPr>
            <w:tcW w:w="5613" w:type="dxa"/>
            <w:tcBorders>
              <w:top w:val="nil"/>
              <w:left w:val="nil"/>
              <w:bottom w:val="nil"/>
              <w:right w:val="nil"/>
            </w:tcBorders>
            <w:vAlign w:val="center"/>
          </w:tcPr>
          <w:p w14:paraId="21447E1F" w14:textId="77777777" w:rsidR="00BD5DE5" w:rsidRPr="0010598B" w:rsidRDefault="005659D0" w:rsidP="004F4F3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BD5DE5" w:rsidRPr="0010598B">
              <w:rPr>
                <w:sz w:val="18"/>
                <w:szCs w:val="18"/>
                <w:lang w:val="nl-BE"/>
              </w:rPr>
              <w:tab/>
            </w:r>
          </w:p>
        </w:tc>
        <w:tc>
          <w:tcPr>
            <w:tcW w:w="709" w:type="dxa"/>
            <w:tcBorders>
              <w:top w:val="nil"/>
              <w:left w:val="single" w:sz="12" w:space="0" w:color="auto"/>
              <w:bottom w:val="nil"/>
            </w:tcBorders>
            <w:vAlign w:val="center"/>
          </w:tcPr>
          <w:p w14:paraId="21447E20" w14:textId="77777777" w:rsidR="00BD5DE5" w:rsidRPr="0010598B" w:rsidRDefault="00BD5DE5" w:rsidP="00BD5DE5">
            <w:pPr>
              <w:tabs>
                <w:tab w:val="right" w:leader="dot" w:pos="10631"/>
                <w:tab w:val="right" w:leader="dot" w:pos="10773"/>
              </w:tabs>
              <w:spacing w:before="120" w:line="240" w:lineRule="atLeast"/>
              <w:jc w:val="left"/>
              <w:rPr>
                <w:sz w:val="16"/>
                <w:szCs w:val="16"/>
                <w:lang w:val="nl-BE"/>
              </w:rPr>
            </w:pPr>
            <w:r w:rsidRPr="0010598B">
              <w:rPr>
                <w:sz w:val="16"/>
                <w:szCs w:val="16"/>
                <w:lang w:val="nl-BE"/>
              </w:rPr>
              <w:t>8053</w:t>
            </w:r>
          </w:p>
        </w:tc>
        <w:tc>
          <w:tcPr>
            <w:tcW w:w="2268" w:type="dxa"/>
            <w:tcBorders>
              <w:top w:val="nil"/>
              <w:bottom w:val="nil"/>
              <w:right w:val="single" w:sz="12" w:space="0" w:color="auto"/>
            </w:tcBorders>
            <w:vAlign w:val="center"/>
          </w:tcPr>
          <w:p w14:paraId="21447E21" w14:textId="77777777" w:rsidR="00BD5DE5" w:rsidRPr="0010598B" w:rsidRDefault="00BD5DE5" w:rsidP="004F4F32">
            <w:pPr>
              <w:tabs>
                <w:tab w:val="right" w:leader="dot" w:pos="2041"/>
              </w:tabs>
              <w:spacing w:before="120" w:line="240" w:lineRule="atLeast"/>
              <w:ind w:left="454"/>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22" w14:textId="77777777" w:rsidR="00BD5DE5" w:rsidRPr="0010598B" w:rsidRDefault="00BD5DE5" w:rsidP="00D218D5">
            <w:pPr>
              <w:tabs>
                <w:tab w:val="right" w:leader="dot" w:pos="2043"/>
              </w:tabs>
              <w:spacing w:before="120" w:line="240" w:lineRule="atLeast"/>
              <w:ind w:left="483"/>
              <w:jc w:val="left"/>
              <w:rPr>
                <w:sz w:val="18"/>
                <w:szCs w:val="18"/>
                <w:lang w:val="nl-BE"/>
              </w:rPr>
            </w:pPr>
          </w:p>
        </w:tc>
      </w:tr>
      <w:tr w:rsidR="00BD5DE5" w:rsidRPr="0010598B" w14:paraId="21447E28" w14:textId="77777777" w:rsidTr="004F4F32">
        <w:trPr>
          <w:trHeight w:val="283"/>
        </w:trPr>
        <w:tc>
          <w:tcPr>
            <w:tcW w:w="5613" w:type="dxa"/>
            <w:tcBorders>
              <w:top w:val="nil"/>
              <w:left w:val="nil"/>
              <w:bottom w:val="nil"/>
              <w:right w:val="nil"/>
            </w:tcBorders>
            <w:vAlign w:val="center"/>
          </w:tcPr>
          <w:p w14:paraId="21447E24" w14:textId="77777777" w:rsidR="00BD5DE5" w:rsidRPr="0010598B" w:rsidRDefault="00BD5DE5"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25" w14:textId="77777777" w:rsidR="00BD5DE5" w:rsidRPr="0010598B"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26" w14:textId="77777777" w:rsidR="00BD5DE5" w:rsidRPr="0010598B" w:rsidRDefault="00BD5DE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E27"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2D" w14:textId="77777777" w:rsidTr="004F4F32">
        <w:trPr>
          <w:trHeight w:val="283"/>
        </w:trPr>
        <w:tc>
          <w:tcPr>
            <w:tcW w:w="5613" w:type="dxa"/>
            <w:tcBorders>
              <w:top w:val="nil"/>
              <w:left w:val="nil"/>
              <w:bottom w:val="nil"/>
              <w:right w:val="nil"/>
            </w:tcBorders>
            <w:vAlign w:val="center"/>
          </w:tcPr>
          <w:p w14:paraId="21447E29" w14:textId="77777777" w:rsidR="00BD5DE5" w:rsidRPr="0010598B" w:rsidRDefault="005659D0" w:rsidP="002156E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00BD5DE5" w:rsidRPr="0010598B">
              <w:rPr>
                <w:sz w:val="18"/>
                <w:szCs w:val="18"/>
                <w:lang w:val="nl-BE"/>
              </w:rPr>
              <w:tab/>
            </w:r>
          </w:p>
        </w:tc>
        <w:tc>
          <w:tcPr>
            <w:tcW w:w="709" w:type="dxa"/>
            <w:tcBorders>
              <w:top w:val="nil"/>
              <w:left w:val="single" w:sz="12" w:space="0" w:color="auto"/>
              <w:bottom w:val="nil"/>
            </w:tcBorders>
            <w:vAlign w:val="center"/>
          </w:tcPr>
          <w:p w14:paraId="21447E2A" w14:textId="77777777" w:rsidR="00BD5DE5" w:rsidRPr="0010598B" w:rsidRDefault="00BD5DE5"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8123P</w:t>
            </w:r>
          </w:p>
        </w:tc>
        <w:tc>
          <w:tcPr>
            <w:tcW w:w="2268" w:type="dxa"/>
            <w:tcBorders>
              <w:top w:val="nil"/>
              <w:bottom w:val="nil"/>
              <w:right w:val="single" w:sz="12" w:space="0" w:color="auto"/>
            </w:tcBorders>
            <w:vAlign w:val="center"/>
          </w:tcPr>
          <w:p w14:paraId="21447E2B" w14:textId="77777777" w:rsidR="00BD5DE5" w:rsidRPr="0010598B" w:rsidRDefault="00BD5DE5" w:rsidP="002156E6">
            <w:pPr>
              <w:tabs>
                <w:tab w:val="right" w:leader="dot" w:pos="2041"/>
              </w:tabs>
              <w:spacing w:before="24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7E2C" w14:textId="77777777" w:rsidR="00BD5DE5" w:rsidRPr="0010598B" w:rsidRDefault="00BD5DE5"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BD5DE5" w:rsidRPr="0010598B" w14:paraId="21447E32" w14:textId="77777777" w:rsidTr="004F4F32">
        <w:trPr>
          <w:trHeight w:val="283"/>
        </w:trPr>
        <w:tc>
          <w:tcPr>
            <w:tcW w:w="5613" w:type="dxa"/>
            <w:tcBorders>
              <w:top w:val="nil"/>
              <w:left w:val="nil"/>
              <w:bottom w:val="nil"/>
              <w:right w:val="nil"/>
            </w:tcBorders>
            <w:vAlign w:val="center"/>
          </w:tcPr>
          <w:p w14:paraId="21447E2E" w14:textId="77777777" w:rsidR="00BD5DE5" w:rsidRPr="0010598B" w:rsidRDefault="005659D0"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2F" w14:textId="77777777" w:rsidR="00BD5DE5" w:rsidRPr="0010598B" w:rsidRDefault="00BD5DE5"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E30" w14:textId="77777777" w:rsidR="00BD5DE5" w:rsidRPr="0010598B" w:rsidRDefault="00BD5DE5"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31" w14:textId="77777777" w:rsidR="00BD5DE5" w:rsidRPr="0010598B" w:rsidRDefault="00BD5DE5" w:rsidP="00D218D5">
            <w:pPr>
              <w:tabs>
                <w:tab w:val="right" w:leader="dot" w:pos="2043"/>
              </w:tabs>
              <w:spacing w:before="120" w:line="240" w:lineRule="atLeast"/>
              <w:ind w:left="483"/>
              <w:jc w:val="left"/>
              <w:rPr>
                <w:sz w:val="18"/>
                <w:szCs w:val="18"/>
                <w:lang w:val="nl-BE"/>
              </w:rPr>
            </w:pPr>
          </w:p>
        </w:tc>
      </w:tr>
      <w:tr w:rsidR="00BD5DE5" w:rsidRPr="0010598B" w14:paraId="21447E37" w14:textId="77777777" w:rsidTr="004F4F32">
        <w:trPr>
          <w:trHeight w:val="283"/>
        </w:trPr>
        <w:tc>
          <w:tcPr>
            <w:tcW w:w="5613" w:type="dxa"/>
            <w:tcBorders>
              <w:top w:val="nil"/>
              <w:left w:val="nil"/>
              <w:bottom w:val="nil"/>
              <w:right w:val="nil"/>
            </w:tcBorders>
            <w:vAlign w:val="center"/>
          </w:tcPr>
          <w:p w14:paraId="21447E33"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Geboekt</w:t>
            </w:r>
            <w:r w:rsidR="00BD5DE5" w:rsidRPr="0010598B">
              <w:rPr>
                <w:sz w:val="18"/>
                <w:szCs w:val="18"/>
                <w:lang w:val="nl-BE"/>
              </w:rPr>
              <w:tab/>
            </w:r>
          </w:p>
        </w:tc>
        <w:tc>
          <w:tcPr>
            <w:tcW w:w="709" w:type="dxa"/>
            <w:tcBorders>
              <w:top w:val="nil"/>
              <w:left w:val="single" w:sz="12" w:space="0" w:color="auto"/>
              <w:bottom w:val="nil"/>
            </w:tcBorders>
            <w:vAlign w:val="center"/>
          </w:tcPr>
          <w:p w14:paraId="21447E34"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8073</w:t>
            </w:r>
          </w:p>
        </w:tc>
        <w:tc>
          <w:tcPr>
            <w:tcW w:w="2268" w:type="dxa"/>
            <w:tcBorders>
              <w:top w:val="nil"/>
              <w:bottom w:val="nil"/>
              <w:right w:val="single" w:sz="12" w:space="0" w:color="auto"/>
            </w:tcBorders>
            <w:vAlign w:val="center"/>
          </w:tcPr>
          <w:p w14:paraId="21447E35"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36"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3C" w14:textId="77777777" w:rsidTr="004F4F32">
        <w:trPr>
          <w:trHeight w:val="283"/>
        </w:trPr>
        <w:tc>
          <w:tcPr>
            <w:tcW w:w="5613" w:type="dxa"/>
            <w:tcBorders>
              <w:top w:val="nil"/>
              <w:left w:val="nil"/>
              <w:bottom w:val="nil"/>
              <w:right w:val="nil"/>
            </w:tcBorders>
            <w:vAlign w:val="center"/>
          </w:tcPr>
          <w:p w14:paraId="21447E38"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Teruggenomen</w:t>
            </w:r>
            <w:r w:rsidR="00BD5DE5" w:rsidRPr="0010598B">
              <w:rPr>
                <w:sz w:val="18"/>
                <w:szCs w:val="18"/>
                <w:lang w:val="nl-BE"/>
              </w:rPr>
              <w:tab/>
            </w:r>
          </w:p>
        </w:tc>
        <w:tc>
          <w:tcPr>
            <w:tcW w:w="709" w:type="dxa"/>
            <w:tcBorders>
              <w:top w:val="nil"/>
              <w:left w:val="single" w:sz="12" w:space="0" w:color="auto"/>
              <w:bottom w:val="nil"/>
            </w:tcBorders>
            <w:vAlign w:val="center"/>
          </w:tcPr>
          <w:p w14:paraId="21447E39"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8083</w:t>
            </w:r>
          </w:p>
        </w:tc>
        <w:tc>
          <w:tcPr>
            <w:tcW w:w="2268" w:type="dxa"/>
            <w:tcBorders>
              <w:top w:val="nil"/>
              <w:bottom w:val="nil"/>
              <w:right w:val="single" w:sz="12" w:space="0" w:color="auto"/>
            </w:tcBorders>
            <w:vAlign w:val="center"/>
          </w:tcPr>
          <w:p w14:paraId="21447E3A"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3B"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41" w14:textId="77777777" w:rsidTr="004F4F32">
        <w:trPr>
          <w:trHeight w:val="283"/>
        </w:trPr>
        <w:tc>
          <w:tcPr>
            <w:tcW w:w="5613" w:type="dxa"/>
            <w:tcBorders>
              <w:top w:val="nil"/>
              <w:left w:val="nil"/>
              <w:bottom w:val="nil"/>
              <w:right w:val="nil"/>
            </w:tcBorders>
            <w:vAlign w:val="center"/>
          </w:tcPr>
          <w:p w14:paraId="21447E3D"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BD5DE5" w:rsidRPr="0010598B">
              <w:rPr>
                <w:sz w:val="18"/>
                <w:szCs w:val="18"/>
                <w:lang w:val="nl-BE"/>
              </w:rPr>
              <w:tab/>
            </w:r>
          </w:p>
        </w:tc>
        <w:tc>
          <w:tcPr>
            <w:tcW w:w="709" w:type="dxa"/>
            <w:tcBorders>
              <w:top w:val="nil"/>
              <w:left w:val="single" w:sz="12" w:space="0" w:color="auto"/>
              <w:bottom w:val="nil"/>
            </w:tcBorders>
            <w:vAlign w:val="center"/>
          </w:tcPr>
          <w:p w14:paraId="21447E3E"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8093</w:t>
            </w:r>
          </w:p>
        </w:tc>
        <w:tc>
          <w:tcPr>
            <w:tcW w:w="2268" w:type="dxa"/>
            <w:tcBorders>
              <w:top w:val="nil"/>
              <w:bottom w:val="nil"/>
              <w:right w:val="single" w:sz="12" w:space="0" w:color="auto"/>
            </w:tcBorders>
            <w:vAlign w:val="center"/>
          </w:tcPr>
          <w:p w14:paraId="21447E3F"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40"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46" w14:textId="77777777" w:rsidTr="004F4F32">
        <w:trPr>
          <w:trHeight w:val="283"/>
        </w:trPr>
        <w:tc>
          <w:tcPr>
            <w:tcW w:w="5613" w:type="dxa"/>
            <w:tcBorders>
              <w:top w:val="nil"/>
              <w:left w:val="nil"/>
              <w:bottom w:val="nil"/>
              <w:right w:val="nil"/>
            </w:tcBorders>
            <w:vAlign w:val="center"/>
          </w:tcPr>
          <w:p w14:paraId="21447E42"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00BD5DE5" w:rsidRPr="0010598B">
              <w:rPr>
                <w:sz w:val="18"/>
                <w:szCs w:val="18"/>
                <w:lang w:val="nl-BE"/>
              </w:rPr>
              <w:tab/>
            </w:r>
          </w:p>
        </w:tc>
        <w:tc>
          <w:tcPr>
            <w:tcW w:w="709" w:type="dxa"/>
            <w:tcBorders>
              <w:top w:val="nil"/>
              <w:left w:val="single" w:sz="12" w:space="0" w:color="auto"/>
              <w:bottom w:val="nil"/>
            </w:tcBorders>
            <w:vAlign w:val="center"/>
          </w:tcPr>
          <w:p w14:paraId="21447E43"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8103</w:t>
            </w:r>
          </w:p>
        </w:tc>
        <w:tc>
          <w:tcPr>
            <w:tcW w:w="2268" w:type="dxa"/>
            <w:tcBorders>
              <w:top w:val="nil"/>
              <w:bottom w:val="nil"/>
              <w:right w:val="single" w:sz="12" w:space="0" w:color="auto"/>
            </w:tcBorders>
            <w:vAlign w:val="center"/>
          </w:tcPr>
          <w:p w14:paraId="21447E44"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45"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4B" w14:textId="77777777" w:rsidTr="004F4F32">
        <w:trPr>
          <w:trHeight w:val="283"/>
        </w:trPr>
        <w:tc>
          <w:tcPr>
            <w:tcW w:w="5613" w:type="dxa"/>
            <w:tcBorders>
              <w:top w:val="nil"/>
              <w:left w:val="nil"/>
              <w:bottom w:val="nil"/>
              <w:right w:val="nil"/>
            </w:tcBorders>
            <w:vAlign w:val="center"/>
          </w:tcPr>
          <w:p w14:paraId="21447E47" w14:textId="77777777" w:rsidR="00BD5DE5" w:rsidRPr="0010598B" w:rsidRDefault="007A361E" w:rsidP="004F4F3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BD5DE5" w:rsidRPr="0010598B">
              <w:rPr>
                <w:sz w:val="18"/>
                <w:szCs w:val="18"/>
                <w:lang w:val="nl-BE"/>
              </w:rPr>
              <w:tab/>
              <w:t>(+)/(-)</w:t>
            </w:r>
          </w:p>
        </w:tc>
        <w:tc>
          <w:tcPr>
            <w:tcW w:w="709" w:type="dxa"/>
            <w:tcBorders>
              <w:top w:val="nil"/>
              <w:left w:val="single" w:sz="12" w:space="0" w:color="auto"/>
              <w:bottom w:val="nil"/>
            </w:tcBorders>
            <w:vAlign w:val="center"/>
          </w:tcPr>
          <w:p w14:paraId="21447E48"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8113</w:t>
            </w:r>
          </w:p>
        </w:tc>
        <w:tc>
          <w:tcPr>
            <w:tcW w:w="2268" w:type="dxa"/>
            <w:tcBorders>
              <w:top w:val="nil"/>
              <w:bottom w:val="nil"/>
              <w:right w:val="single" w:sz="12" w:space="0" w:color="auto"/>
            </w:tcBorders>
            <w:vAlign w:val="center"/>
          </w:tcPr>
          <w:p w14:paraId="21447E49"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4A"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50" w14:textId="77777777" w:rsidTr="004F4F32">
        <w:trPr>
          <w:trHeight w:val="283"/>
        </w:trPr>
        <w:tc>
          <w:tcPr>
            <w:tcW w:w="5613" w:type="dxa"/>
            <w:tcBorders>
              <w:top w:val="nil"/>
              <w:left w:val="nil"/>
              <w:bottom w:val="nil"/>
              <w:right w:val="nil"/>
            </w:tcBorders>
            <w:vAlign w:val="center"/>
          </w:tcPr>
          <w:p w14:paraId="21447E4C" w14:textId="77777777" w:rsidR="00BD5DE5" w:rsidRPr="0010598B" w:rsidRDefault="007A361E" w:rsidP="004F4F32">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00BD5DE5" w:rsidRPr="0010598B">
              <w:rPr>
                <w:sz w:val="18"/>
                <w:szCs w:val="18"/>
                <w:lang w:val="nl-BE"/>
              </w:rPr>
              <w:tab/>
            </w:r>
          </w:p>
        </w:tc>
        <w:tc>
          <w:tcPr>
            <w:tcW w:w="709" w:type="dxa"/>
            <w:tcBorders>
              <w:top w:val="nil"/>
              <w:left w:val="single" w:sz="12" w:space="0" w:color="auto"/>
              <w:bottom w:val="nil"/>
            </w:tcBorders>
            <w:vAlign w:val="center"/>
          </w:tcPr>
          <w:p w14:paraId="21447E4D" w14:textId="77777777" w:rsidR="00BD5DE5" w:rsidRPr="0010598B" w:rsidRDefault="00BD5DE5"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8123</w:t>
            </w:r>
          </w:p>
        </w:tc>
        <w:tc>
          <w:tcPr>
            <w:tcW w:w="2268" w:type="dxa"/>
            <w:tcBorders>
              <w:top w:val="nil"/>
              <w:bottom w:val="nil"/>
              <w:right w:val="single" w:sz="12" w:space="0" w:color="auto"/>
            </w:tcBorders>
            <w:vAlign w:val="center"/>
          </w:tcPr>
          <w:p w14:paraId="21447E4E" w14:textId="77777777" w:rsidR="00BD5DE5" w:rsidRPr="0010598B" w:rsidRDefault="00BD5DE5"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4F" w14:textId="77777777" w:rsidR="00BD5DE5" w:rsidRPr="0010598B" w:rsidRDefault="00BD5DE5" w:rsidP="002156E6">
            <w:pPr>
              <w:tabs>
                <w:tab w:val="right" w:leader="dot" w:pos="2043"/>
              </w:tabs>
              <w:spacing w:before="360" w:line="240" w:lineRule="atLeast"/>
              <w:ind w:left="483"/>
              <w:jc w:val="left"/>
              <w:rPr>
                <w:sz w:val="18"/>
                <w:szCs w:val="18"/>
                <w:lang w:val="nl-BE"/>
              </w:rPr>
            </w:pPr>
          </w:p>
        </w:tc>
      </w:tr>
      <w:tr w:rsidR="00BD5DE5" w:rsidRPr="0010598B" w14:paraId="21447E55" w14:textId="77777777" w:rsidTr="004F4F32">
        <w:trPr>
          <w:trHeight w:val="283"/>
        </w:trPr>
        <w:tc>
          <w:tcPr>
            <w:tcW w:w="5613" w:type="dxa"/>
            <w:tcBorders>
              <w:top w:val="nil"/>
              <w:left w:val="nil"/>
              <w:bottom w:val="nil"/>
              <w:right w:val="nil"/>
            </w:tcBorders>
            <w:vAlign w:val="center"/>
          </w:tcPr>
          <w:p w14:paraId="21447E51" w14:textId="77777777" w:rsidR="00BD5DE5" w:rsidRPr="0010598B" w:rsidRDefault="00BD5DE5" w:rsidP="00D218D5">
            <w:pPr>
              <w:spacing w:line="240" w:lineRule="atLeast"/>
              <w:jc w:val="left"/>
              <w:rPr>
                <w:rFonts w:cs="Arial"/>
                <w:b/>
                <w:sz w:val="18"/>
                <w:lang w:val="nl-BE"/>
              </w:rPr>
            </w:pPr>
          </w:p>
        </w:tc>
        <w:tc>
          <w:tcPr>
            <w:tcW w:w="709" w:type="dxa"/>
            <w:tcBorders>
              <w:top w:val="nil"/>
              <w:left w:val="single" w:sz="12" w:space="0" w:color="auto"/>
              <w:bottom w:val="nil"/>
            </w:tcBorders>
            <w:vAlign w:val="center"/>
          </w:tcPr>
          <w:p w14:paraId="21447E52" w14:textId="77777777" w:rsidR="00BD5DE5" w:rsidRPr="0010598B"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53" w14:textId="77777777" w:rsidR="00BD5DE5" w:rsidRPr="0010598B" w:rsidRDefault="00BD5DE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E54" w14:textId="77777777" w:rsidR="00BD5DE5" w:rsidRPr="0010598B" w:rsidRDefault="00BD5DE5" w:rsidP="00D218D5">
            <w:pPr>
              <w:tabs>
                <w:tab w:val="right" w:leader="dot" w:pos="2043"/>
              </w:tabs>
              <w:spacing w:line="240" w:lineRule="atLeast"/>
              <w:ind w:left="483"/>
              <w:jc w:val="left"/>
              <w:rPr>
                <w:sz w:val="18"/>
                <w:szCs w:val="18"/>
                <w:lang w:val="nl-BE"/>
              </w:rPr>
            </w:pPr>
          </w:p>
        </w:tc>
      </w:tr>
      <w:tr w:rsidR="00BD5DE5" w:rsidRPr="0010598B" w14:paraId="21447E5A" w14:textId="77777777" w:rsidTr="004F4F32">
        <w:trPr>
          <w:trHeight w:val="283"/>
        </w:trPr>
        <w:tc>
          <w:tcPr>
            <w:tcW w:w="5613" w:type="dxa"/>
            <w:tcBorders>
              <w:top w:val="nil"/>
              <w:left w:val="nil"/>
              <w:bottom w:val="nil"/>
              <w:right w:val="nil"/>
            </w:tcBorders>
            <w:vAlign w:val="center"/>
          </w:tcPr>
          <w:p w14:paraId="21447E56" w14:textId="77777777" w:rsidR="00BD5DE5" w:rsidRPr="0010598B" w:rsidRDefault="007A361E" w:rsidP="002156E6">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00BD5DE5" w:rsidRPr="0010598B">
              <w:rPr>
                <w:smallCaps/>
                <w:lang w:val="nl-BE"/>
              </w:rPr>
              <w:tab/>
            </w:r>
          </w:p>
        </w:tc>
        <w:tc>
          <w:tcPr>
            <w:tcW w:w="709" w:type="dxa"/>
            <w:tcBorders>
              <w:top w:val="nil"/>
              <w:left w:val="single" w:sz="12" w:space="0" w:color="auto"/>
              <w:bottom w:val="single" w:sz="12" w:space="0" w:color="auto"/>
            </w:tcBorders>
            <w:vAlign w:val="center"/>
          </w:tcPr>
          <w:p w14:paraId="21447E57" w14:textId="77777777" w:rsidR="00BD5DE5" w:rsidRPr="0010598B" w:rsidRDefault="00BD5DE5" w:rsidP="00BD5DE5">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212</w:t>
            </w:r>
          </w:p>
        </w:tc>
        <w:tc>
          <w:tcPr>
            <w:tcW w:w="2268" w:type="dxa"/>
            <w:tcBorders>
              <w:top w:val="nil"/>
              <w:bottom w:val="single" w:sz="12" w:space="0" w:color="auto"/>
              <w:right w:val="single" w:sz="12" w:space="0" w:color="auto"/>
            </w:tcBorders>
            <w:vAlign w:val="center"/>
          </w:tcPr>
          <w:p w14:paraId="21447E58" w14:textId="77777777" w:rsidR="00BD5DE5" w:rsidRPr="0010598B" w:rsidRDefault="00BD5DE5" w:rsidP="004F4F32">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E59" w14:textId="77777777" w:rsidR="00BD5DE5" w:rsidRPr="0010598B" w:rsidRDefault="00BD5DE5" w:rsidP="00D218D5">
            <w:pPr>
              <w:tabs>
                <w:tab w:val="right" w:leader="dot" w:pos="2043"/>
              </w:tabs>
              <w:spacing w:before="120" w:after="60" w:line="240" w:lineRule="atLeast"/>
              <w:ind w:left="483"/>
              <w:jc w:val="left"/>
              <w:rPr>
                <w:sz w:val="18"/>
                <w:szCs w:val="18"/>
                <w:lang w:val="nl-BE"/>
              </w:rPr>
            </w:pPr>
          </w:p>
        </w:tc>
      </w:tr>
    </w:tbl>
    <w:p w14:paraId="21447E5B" w14:textId="77777777" w:rsidR="00BD5DE5" w:rsidRPr="0010598B" w:rsidRDefault="00BD5DE5" w:rsidP="00BD5DE5">
      <w:pPr>
        <w:tabs>
          <w:tab w:val="right" w:leader="dot" w:pos="10631"/>
          <w:tab w:val="right" w:leader="dot" w:pos="10773"/>
        </w:tabs>
        <w:spacing w:line="240" w:lineRule="auto"/>
        <w:jc w:val="left"/>
        <w:rPr>
          <w:sz w:val="18"/>
          <w:szCs w:val="18"/>
          <w:lang w:val="nl-BE"/>
        </w:rPr>
      </w:pPr>
    </w:p>
    <w:p w14:paraId="21447E5C" w14:textId="77777777" w:rsidR="00F8534D" w:rsidRPr="0010598B" w:rsidRDefault="00F8534D" w:rsidP="00A85B0F">
      <w:pPr>
        <w:tabs>
          <w:tab w:val="right" w:leader="dot" w:pos="10631"/>
          <w:tab w:val="right" w:leader="dot" w:pos="10773"/>
        </w:tabs>
        <w:spacing w:line="240" w:lineRule="auto"/>
        <w:jc w:val="left"/>
        <w:rPr>
          <w:sz w:val="18"/>
          <w:szCs w:val="18"/>
          <w:lang w:val="nl-BE"/>
        </w:rPr>
      </w:pPr>
    </w:p>
    <w:p w14:paraId="21447E5D" w14:textId="77777777" w:rsidR="00F8534D" w:rsidRPr="0010598B" w:rsidRDefault="00F8534D" w:rsidP="00A85B0F">
      <w:pPr>
        <w:tabs>
          <w:tab w:val="right" w:leader="dot" w:pos="10631"/>
          <w:tab w:val="right" w:leader="dot" w:pos="10773"/>
        </w:tabs>
        <w:spacing w:line="240" w:lineRule="auto"/>
        <w:jc w:val="left"/>
        <w:rPr>
          <w:sz w:val="18"/>
          <w:szCs w:val="18"/>
          <w:lang w:val="nl-BE"/>
        </w:rPr>
        <w:sectPr w:rsidR="00F8534D"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F8534D" w:rsidRPr="0010598B" w14:paraId="21447E62"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E5E" w14:textId="77777777" w:rsidR="00F8534D" w:rsidRPr="0010598B" w:rsidRDefault="00F8534D" w:rsidP="00D218D5">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E5F" w14:textId="77777777" w:rsidR="00F8534D" w:rsidRPr="0010598B" w:rsidRDefault="00F8534D"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E60" w14:textId="77777777" w:rsidR="00F8534D" w:rsidRPr="0010598B" w:rsidRDefault="00F8534D"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E61" w14:textId="24D9290C" w:rsidR="00F8534D" w:rsidRPr="00742CA2" w:rsidRDefault="00FF77C8" w:rsidP="00E92653">
            <w:pPr>
              <w:spacing w:line="240" w:lineRule="atLeast"/>
              <w:jc w:val="left"/>
              <w:rPr>
                <w:lang w:val="nl-BE"/>
              </w:rPr>
            </w:pPr>
            <w:r w:rsidRPr="00742CA2">
              <w:rPr>
                <w:lang w:val="nl-BE"/>
              </w:rPr>
              <w:t>VOL-</w:t>
            </w:r>
            <w:proofErr w:type="spellStart"/>
            <w:r w:rsidRPr="00742CA2">
              <w:rPr>
                <w:lang w:val="nl-BE"/>
              </w:rPr>
              <w:t>inb</w:t>
            </w:r>
            <w:proofErr w:type="spellEnd"/>
            <w:r w:rsidR="00F8534D" w:rsidRPr="00742CA2">
              <w:rPr>
                <w:lang w:val="nl-BE"/>
              </w:rPr>
              <w:t xml:space="preserve"> </w:t>
            </w:r>
            <w:r w:rsidR="00E92653" w:rsidRPr="00742CA2">
              <w:rPr>
                <w:lang w:val="nl-BE"/>
              </w:rPr>
              <w:t>6</w:t>
            </w:r>
            <w:r w:rsidR="00F8534D" w:rsidRPr="00742CA2">
              <w:rPr>
                <w:lang w:val="nl-BE"/>
              </w:rPr>
              <w:t>.2.</w:t>
            </w:r>
            <w:r w:rsidR="00E92653" w:rsidRPr="00742CA2">
              <w:rPr>
                <w:lang w:val="nl-BE"/>
              </w:rPr>
              <w:t>5</w:t>
            </w:r>
          </w:p>
        </w:tc>
      </w:tr>
    </w:tbl>
    <w:p w14:paraId="21447E63" w14:textId="77777777" w:rsidR="00F8534D" w:rsidRPr="0010598B" w:rsidRDefault="00F8534D" w:rsidP="002156E6">
      <w:pPr>
        <w:spacing w:line="240" w:lineRule="auto"/>
        <w:jc w:val="left"/>
        <w:rPr>
          <w:sz w:val="18"/>
          <w:szCs w:val="18"/>
          <w:lang w:val="nl-BE"/>
        </w:rPr>
      </w:pPr>
    </w:p>
    <w:p w14:paraId="21447E64" w14:textId="77777777" w:rsidR="00F8534D" w:rsidRPr="0010598B" w:rsidRDefault="00F8534D"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E69" w14:textId="77777777" w:rsidTr="00E938A8">
        <w:trPr>
          <w:trHeight w:val="283"/>
        </w:trPr>
        <w:tc>
          <w:tcPr>
            <w:tcW w:w="5613" w:type="dxa"/>
            <w:tcBorders>
              <w:top w:val="nil"/>
              <w:left w:val="nil"/>
              <w:bottom w:val="nil"/>
              <w:right w:val="nil"/>
            </w:tcBorders>
            <w:vAlign w:val="center"/>
          </w:tcPr>
          <w:p w14:paraId="21447E65"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E66"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E6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E6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F8534D" w:rsidRPr="0010598B" w14:paraId="21447E6E" w14:textId="77777777" w:rsidTr="00E938A8">
        <w:trPr>
          <w:trHeight w:val="283"/>
        </w:trPr>
        <w:tc>
          <w:tcPr>
            <w:tcW w:w="5613" w:type="dxa"/>
            <w:tcBorders>
              <w:top w:val="nil"/>
              <w:left w:val="nil"/>
              <w:bottom w:val="nil"/>
              <w:right w:val="nil"/>
            </w:tcBorders>
            <w:vAlign w:val="center"/>
          </w:tcPr>
          <w:p w14:paraId="21447E6A" w14:textId="77777777" w:rsidR="00F8534D" w:rsidRPr="0010598B" w:rsidRDefault="007A361E" w:rsidP="00D218D5">
            <w:pPr>
              <w:spacing w:line="240" w:lineRule="atLeast"/>
              <w:jc w:val="left"/>
              <w:rPr>
                <w:b/>
                <w:smallCaps/>
                <w:lang w:val="nl-BE"/>
              </w:rPr>
            </w:pPr>
            <w:r w:rsidRPr="0010598B">
              <w:rPr>
                <w:rFonts w:cs="Arial"/>
                <w:b/>
                <w:smallCaps/>
                <w:lang w:val="nl-BE"/>
              </w:rPr>
              <w:t>Vooruitbetalingen</w:t>
            </w:r>
          </w:p>
        </w:tc>
        <w:tc>
          <w:tcPr>
            <w:tcW w:w="709" w:type="dxa"/>
            <w:tcBorders>
              <w:top w:val="nil"/>
              <w:left w:val="single" w:sz="12" w:space="0" w:color="auto"/>
              <w:bottom w:val="nil"/>
            </w:tcBorders>
            <w:vAlign w:val="center"/>
          </w:tcPr>
          <w:p w14:paraId="21447E6B" w14:textId="77777777" w:rsidR="00F8534D" w:rsidRPr="0010598B" w:rsidRDefault="00F8534D"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6C" w14:textId="77777777" w:rsidR="00F8534D" w:rsidRPr="0010598B" w:rsidRDefault="00F8534D"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6D" w14:textId="77777777" w:rsidR="00F8534D" w:rsidRPr="0010598B" w:rsidRDefault="00F8534D" w:rsidP="00D218D5">
            <w:pPr>
              <w:tabs>
                <w:tab w:val="right" w:leader="dot" w:pos="1901"/>
              </w:tabs>
              <w:spacing w:line="240" w:lineRule="atLeast"/>
              <w:ind w:left="342" w:right="153"/>
              <w:jc w:val="left"/>
              <w:rPr>
                <w:sz w:val="18"/>
                <w:szCs w:val="18"/>
                <w:lang w:val="nl-BE"/>
              </w:rPr>
            </w:pPr>
          </w:p>
        </w:tc>
      </w:tr>
      <w:tr w:rsidR="00F8534D" w:rsidRPr="0010598B" w14:paraId="21447E73" w14:textId="77777777" w:rsidTr="00E938A8">
        <w:trPr>
          <w:trHeight w:val="283"/>
        </w:trPr>
        <w:tc>
          <w:tcPr>
            <w:tcW w:w="5613" w:type="dxa"/>
            <w:tcBorders>
              <w:top w:val="nil"/>
              <w:left w:val="nil"/>
              <w:bottom w:val="nil"/>
              <w:right w:val="nil"/>
            </w:tcBorders>
            <w:vAlign w:val="center"/>
          </w:tcPr>
          <w:p w14:paraId="21447E6F" w14:textId="77777777" w:rsidR="00F8534D" w:rsidRPr="0010598B" w:rsidRDefault="00F8534D"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70" w14:textId="77777777" w:rsidR="00F8534D" w:rsidRPr="0010598B" w:rsidRDefault="00F8534D"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71" w14:textId="77777777" w:rsidR="00F8534D" w:rsidRPr="0010598B" w:rsidRDefault="00F8534D"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72" w14:textId="77777777" w:rsidR="00F8534D" w:rsidRPr="0010598B" w:rsidRDefault="00F8534D" w:rsidP="00D218D5">
            <w:pPr>
              <w:tabs>
                <w:tab w:val="right" w:leader="dot" w:pos="1901"/>
              </w:tabs>
              <w:spacing w:line="240" w:lineRule="atLeast"/>
              <w:ind w:left="342" w:right="153"/>
              <w:jc w:val="left"/>
              <w:rPr>
                <w:sz w:val="18"/>
                <w:szCs w:val="18"/>
                <w:lang w:val="nl-BE"/>
              </w:rPr>
            </w:pPr>
          </w:p>
        </w:tc>
      </w:tr>
      <w:tr w:rsidR="00F8534D" w:rsidRPr="0010598B" w14:paraId="21447E78" w14:textId="77777777" w:rsidTr="00E938A8">
        <w:trPr>
          <w:trHeight w:val="283"/>
        </w:trPr>
        <w:tc>
          <w:tcPr>
            <w:tcW w:w="5613" w:type="dxa"/>
            <w:tcBorders>
              <w:top w:val="nil"/>
              <w:left w:val="nil"/>
              <w:bottom w:val="nil"/>
              <w:right w:val="nil"/>
            </w:tcBorders>
            <w:vAlign w:val="center"/>
          </w:tcPr>
          <w:p w14:paraId="21447E74" w14:textId="77777777" w:rsidR="00F8534D" w:rsidRPr="0010598B" w:rsidRDefault="007A361E" w:rsidP="00E938A8">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F8534D" w:rsidRPr="0010598B">
              <w:rPr>
                <w:sz w:val="18"/>
                <w:szCs w:val="18"/>
                <w:lang w:val="nl-BE"/>
              </w:rPr>
              <w:tab/>
            </w:r>
          </w:p>
        </w:tc>
        <w:tc>
          <w:tcPr>
            <w:tcW w:w="709" w:type="dxa"/>
            <w:tcBorders>
              <w:top w:val="nil"/>
              <w:left w:val="single" w:sz="12" w:space="0" w:color="auto"/>
              <w:bottom w:val="nil"/>
            </w:tcBorders>
            <w:vAlign w:val="center"/>
          </w:tcPr>
          <w:p w14:paraId="21447E75" w14:textId="77777777" w:rsidR="00F8534D" w:rsidRPr="0010598B" w:rsidRDefault="00F8534D" w:rsidP="00F8534D">
            <w:pPr>
              <w:tabs>
                <w:tab w:val="right" w:leader="dot" w:pos="10631"/>
                <w:tab w:val="right" w:leader="dot" w:pos="10773"/>
              </w:tabs>
              <w:spacing w:before="120" w:line="240" w:lineRule="atLeast"/>
              <w:jc w:val="left"/>
              <w:rPr>
                <w:sz w:val="16"/>
                <w:szCs w:val="16"/>
                <w:lang w:val="nl-BE"/>
              </w:rPr>
            </w:pPr>
            <w:r w:rsidRPr="0010598B">
              <w:rPr>
                <w:sz w:val="16"/>
                <w:szCs w:val="16"/>
                <w:lang w:val="nl-BE"/>
              </w:rPr>
              <w:t>8054P</w:t>
            </w:r>
          </w:p>
        </w:tc>
        <w:tc>
          <w:tcPr>
            <w:tcW w:w="2268" w:type="dxa"/>
            <w:tcBorders>
              <w:top w:val="nil"/>
              <w:bottom w:val="nil"/>
              <w:right w:val="single" w:sz="12" w:space="0" w:color="auto"/>
            </w:tcBorders>
            <w:vAlign w:val="center"/>
          </w:tcPr>
          <w:p w14:paraId="21447E76" w14:textId="77777777" w:rsidR="00F8534D" w:rsidRPr="0010598B" w:rsidRDefault="00F8534D" w:rsidP="00E938A8">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7E77" w14:textId="77777777" w:rsidR="00F8534D" w:rsidRPr="0010598B" w:rsidRDefault="00F8534D" w:rsidP="00E938A8">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F8534D" w:rsidRPr="0010598B" w14:paraId="21447E7D" w14:textId="77777777" w:rsidTr="00E938A8">
        <w:trPr>
          <w:trHeight w:val="283"/>
        </w:trPr>
        <w:tc>
          <w:tcPr>
            <w:tcW w:w="5613" w:type="dxa"/>
            <w:tcBorders>
              <w:top w:val="nil"/>
              <w:left w:val="nil"/>
              <w:bottom w:val="nil"/>
              <w:right w:val="nil"/>
            </w:tcBorders>
            <w:vAlign w:val="center"/>
          </w:tcPr>
          <w:p w14:paraId="21447E79" w14:textId="77777777" w:rsidR="00F8534D" w:rsidRPr="0010598B" w:rsidRDefault="007A361E"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7A" w14:textId="77777777" w:rsidR="00F8534D" w:rsidRPr="0010598B" w:rsidRDefault="00F8534D"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E7B" w14:textId="77777777" w:rsidR="00F8534D" w:rsidRPr="0010598B" w:rsidRDefault="00F8534D"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7C" w14:textId="77777777" w:rsidR="00F8534D" w:rsidRPr="0010598B" w:rsidRDefault="00F8534D" w:rsidP="00D218D5">
            <w:pPr>
              <w:tabs>
                <w:tab w:val="right" w:leader="dot" w:pos="2043"/>
              </w:tabs>
              <w:spacing w:before="120" w:line="240" w:lineRule="atLeast"/>
              <w:ind w:left="483"/>
              <w:jc w:val="left"/>
              <w:rPr>
                <w:sz w:val="18"/>
                <w:szCs w:val="18"/>
                <w:lang w:val="nl-BE"/>
              </w:rPr>
            </w:pPr>
          </w:p>
        </w:tc>
      </w:tr>
      <w:tr w:rsidR="007A361E" w:rsidRPr="0010598B" w14:paraId="21447E82" w14:textId="77777777" w:rsidTr="00E938A8">
        <w:trPr>
          <w:trHeight w:val="283"/>
        </w:trPr>
        <w:tc>
          <w:tcPr>
            <w:tcW w:w="5613" w:type="dxa"/>
            <w:tcBorders>
              <w:top w:val="nil"/>
              <w:left w:val="nil"/>
              <w:bottom w:val="nil"/>
              <w:right w:val="nil"/>
            </w:tcBorders>
            <w:vAlign w:val="center"/>
          </w:tcPr>
          <w:p w14:paraId="21447E7E"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7E7F" w14:textId="77777777" w:rsidR="007A361E" w:rsidRPr="0010598B" w:rsidRDefault="007A361E" w:rsidP="007A361E">
            <w:pPr>
              <w:tabs>
                <w:tab w:val="right" w:leader="dot" w:pos="10631"/>
                <w:tab w:val="right" w:leader="dot" w:pos="10773"/>
              </w:tabs>
              <w:spacing w:before="240" w:line="240" w:lineRule="atLeast"/>
              <w:jc w:val="left"/>
              <w:rPr>
                <w:sz w:val="16"/>
                <w:szCs w:val="16"/>
                <w:lang w:val="nl-BE"/>
              </w:rPr>
            </w:pPr>
            <w:r w:rsidRPr="0010598B">
              <w:rPr>
                <w:sz w:val="16"/>
                <w:szCs w:val="16"/>
                <w:lang w:val="nl-BE"/>
              </w:rPr>
              <w:t>8024</w:t>
            </w:r>
          </w:p>
        </w:tc>
        <w:tc>
          <w:tcPr>
            <w:tcW w:w="2268" w:type="dxa"/>
            <w:tcBorders>
              <w:top w:val="nil"/>
              <w:bottom w:val="nil"/>
              <w:right w:val="single" w:sz="12" w:space="0" w:color="auto"/>
            </w:tcBorders>
            <w:vAlign w:val="center"/>
          </w:tcPr>
          <w:p w14:paraId="21447E80" w14:textId="77777777" w:rsidR="007A361E" w:rsidRPr="0010598B" w:rsidRDefault="007A361E" w:rsidP="007A361E">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81" w14:textId="77777777" w:rsidR="007A361E" w:rsidRPr="0010598B" w:rsidRDefault="007A361E" w:rsidP="007A361E">
            <w:pPr>
              <w:tabs>
                <w:tab w:val="right" w:leader="dot" w:pos="1901"/>
              </w:tabs>
              <w:spacing w:before="240" w:line="240" w:lineRule="atLeast"/>
              <w:ind w:left="342" w:right="153"/>
              <w:jc w:val="left"/>
              <w:rPr>
                <w:sz w:val="18"/>
                <w:szCs w:val="18"/>
                <w:lang w:val="nl-BE"/>
              </w:rPr>
            </w:pPr>
          </w:p>
        </w:tc>
      </w:tr>
      <w:tr w:rsidR="007A361E" w:rsidRPr="0010598B" w14:paraId="21447E87" w14:textId="77777777" w:rsidTr="00E938A8">
        <w:trPr>
          <w:trHeight w:val="283"/>
        </w:trPr>
        <w:tc>
          <w:tcPr>
            <w:tcW w:w="5613" w:type="dxa"/>
            <w:tcBorders>
              <w:top w:val="nil"/>
              <w:left w:val="nil"/>
              <w:bottom w:val="nil"/>
              <w:right w:val="nil"/>
            </w:tcBorders>
            <w:vAlign w:val="center"/>
          </w:tcPr>
          <w:p w14:paraId="21447E83"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E84"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8034</w:t>
            </w:r>
          </w:p>
        </w:tc>
        <w:tc>
          <w:tcPr>
            <w:tcW w:w="2268" w:type="dxa"/>
            <w:tcBorders>
              <w:top w:val="nil"/>
              <w:bottom w:val="nil"/>
              <w:right w:val="single" w:sz="12" w:space="0" w:color="auto"/>
            </w:tcBorders>
            <w:vAlign w:val="center"/>
          </w:tcPr>
          <w:p w14:paraId="21447E85"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86"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8C" w14:textId="77777777" w:rsidTr="00E938A8">
        <w:trPr>
          <w:trHeight w:val="283"/>
        </w:trPr>
        <w:tc>
          <w:tcPr>
            <w:tcW w:w="5613" w:type="dxa"/>
            <w:tcBorders>
              <w:top w:val="nil"/>
              <w:left w:val="nil"/>
              <w:bottom w:val="nil"/>
              <w:right w:val="nil"/>
            </w:tcBorders>
            <w:vAlign w:val="center"/>
          </w:tcPr>
          <w:p w14:paraId="21447E88"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E89"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8044</w:t>
            </w:r>
          </w:p>
        </w:tc>
        <w:tc>
          <w:tcPr>
            <w:tcW w:w="2268" w:type="dxa"/>
            <w:tcBorders>
              <w:top w:val="nil"/>
              <w:bottom w:val="nil"/>
              <w:right w:val="single" w:sz="12" w:space="0" w:color="auto"/>
            </w:tcBorders>
            <w:vAlign w:val="center"/>
          </w:tcPr>
          <w:p w14:paraId="21447E8A"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8B"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F8534D" w:rsidRPr="0010598B" w14:paraId="21447E91" w14:textId="77777777" w:rsidTr="00E938A8">
        <w:trPr>
          <w:trHeight w:val="283"/>
        </w:trPr>
        <w:tc>
          <w:tcPr>
            <w:tcW w:w="5613" w:type="dxa"/>
            <w:tcBorders>
              <w:top w:val="nil"/>
              <w:left w:val="nil"/>
              <w:bottom w:val="nil"/>
              <w:right w:val="nil"/>
            </w:tcBorders>
            <w:vAlign w:val="center"/>
          </w:tcPr>
          <w:p w14:paraId="21447E8D" w14:textId="77777777" w:rsidR="00F8534D" w:rsidRPr="0010598B" w:rsidRDefault="007A361E" w:rsidP="00E938A8">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F8534D" w:rsidRPr="0010598B">
              <w:rPr>
                <w:sz w:val="18"/>
                <w:szCs w:val="18"/>
                <w:lang w:val="nl-BE"/>
              </w:rPr>
              <w:tab/>
            </w:r>
          </w:p>
        </w:tc>
        <w:tc>
          <w:tcPr>
            <w:tcW w:w="709" w:type="dxa"/>
            <w:tcBorders>
              <w:top w:val="nil"/>
              <w:left w:val="single" w:sz="12" w:space="0" w:color="auto"/>
              <w:bottom w:val="nil"/>
            </w:tcBorders>
            <w:vAlign w:val="center"/>
          </w:tcPr>
          <w:p w14:paraId="21447E8E" w14:textId="77777777" w:rsidR="00F8534D" w:rsidRPr="0010598B" w:rsidRDefault="00F8534D" w:rsidP="00F8534D">
            <w:pPr>
              <w:tabs>
                <w:tab w:val="right" w:leader="dot" w:pos="10631"/>
                <w:tab w:val="right" w:leader="dot" w:pos="10773"/>
              </w:tabs>
              <w:spacing w:before="120" w:line="240" w:lineRule="atLeast"/>
              <w:jc w:val="left"/>
              <w:rPr>
                <w:sz w:val="16"/>
                <w:szCs w:val="16"/>
                <w:lang w:val="nl-BE"/>
              </w:rPr>
            </w:pPr>
            <w:r w:rsidRPr="0010598B">
              <w:rPr>
                <w:sz w:val="16"/>
                <w:szCs w:val="16"/>
                <w:lang w:val="nl-BE"/>
              </w:rPr>
              <w:t>8054</w:t>
            </w:r>
          </w:p>
        </w:tc>
        <w:tc>
          <w:tcPr>
            <w:tcW w:w="2268" w:type="dxa"/>
            <w:tcBorders>
              <w:top w:val="nil"/>
              <w:bottom w:val="nil"/>
              <w:right w:val="single" w:sz="12" w:space="0" w:color="auto"/>
            </w:tcBorders>
            <w:vAlign w:val="center"/>
          </w:tcPr>
          <w:p w14:paraId="21447E8F" w14:textId="77777777" w:rsidR="00F8534D" w:rsidRPr="0010598B" w:rsidRDefault="00F8534D" w:rsidP="00E938A8">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90" w14:textId="77777777" w:rsidR="00F8534D" w:rsidRPr="0010598B" w:rsidRDefault="00F8534D" w:rsidP="00D218D5">
            <w:pPr>
              <w:tabs>
                <w:tab w:val="right" w:leader="dot" w:pos="2043"/>
              </w:tabs>
              <w:spacing w:before="120" w:line="240" w:lineRule="atLeast"/>
              <w:ind w:left="483"/>
              <w:jc w:val="left"/>
              <w:rPr>
                <w:sz w:val="18"/>
                <w:szCs w:val="18"/>
                <w:lang w:val="nl-BE"/>
              </w:rPr>
            </w:pPr>
          </w:p>
        </w:tc>
      </w:tr>
      <w:tr w:rsidR="00F8534D" w:rsidRPr="0010598B" w14:paraId="21447E96" w14:textId="77777777" w:rsidTr="00E938A8">
        <w:trPr>
          <w:trHeight w:val="283"/>
        </w:trPr>
        <w:tc>
          <w:tcPr>
            <w:tcW w:w="5613" w:type="dxa"/>
            <w:tcBorders>
              <w:top w:val="nil"/>
              <w:left w:val="nil"/>
              <w:bottom w:val="nil"/>
              <w:right w:val="nil"/>
            </w:tcBorders>
            <w:vAlign w:val="center"/>
          </w:tcPr>
          <w:p w14:paraId="21447E92" w14:textId="77777777" w:rsidR="00F8534D" w:rsidRPr="0010598B" w:rsidRDefault="00F8534D"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93" w14:textId="77777777" w:rsidR="00F8534D" w:rsidRPr="0010598B" w:rsidRDefault="00F8534D"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94" w14:textId="77777777" w:rsidR="00F8534D" w:rsidRPr="0010598B" w:rsidRDefault="00F8534D"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E95" w14:textId="77777777" w:rsidR="00F8534D" w:rsidRPr="0010598B" w:rsidRDefault="00F8534D" w:rsidP="00D218D5">
            <w:pPr>
              <w:tabs>
                <w:tab w:val="right" w:leader="dot" w:pos="1901"/>
              </w:tabs>
              <w:spacing w:line="240" w:lineRule="atLeast"/>
              <w:ind w:left="342" w:right="153"/>
              <w:jc w:val="left"/>
              <w:rPr>
                <w:sz w:val="18"/>
                <w:szCs w:val="18"/>
                <w:lang w:val="nl-BE"/>
              </w:rPr>
            </w:pPr>
          </w:p>
        </w:tc>
      </w:tr>
      <w:tr w:rsidR="007A361E" w:rsidRPr="0010598B" w14:paraId="21447E9B" w14:textId="77777777" w:rsidTr="00E938A8">
        <w:trPr>
          <w:trHeight w:val="283"/>
        </w:trPr>
        <w:tc>
          <w:tcPr>
            <w:tcW w:w="5613" w:type="dxa"/>
            <w:tcBorders>
              <w:top w:val="nil"/>
              <w:left w:val="nil"/>
              <w:bottom w:val="nil"/>
              <w:right w:val="nil"/>
            </w:tcBorders>
            <w:vAlign w:val="center"/>
          </w:tcPr>
          <w:p w14:paraId="21447E97" w14:textId="77777777" w:rsidR="007A361E" w:rsidRPr="0010598B" w:rsidRDefault="007A361E"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E98" w14:textId="77777777" w:rsidR="007A361E" w:rsidRPr="0010598B" w:rsidRDefault="007A361E"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8124P</w:t>
            </w:r>
          </w:p>
        </w:tc>
        <w:tc>
          <w:tcPr>
            <w:tcW w:w="2268" w:type="dxa"/>
            <w:tcBorders>
              <w:top w:val="nil"/>
              <w:bottom w:val="nil"/>
              <w:right w:val="single" w:sz="12" w:space="0" w:color="auto"/>
            </w:tcBorders>
            <w:vAlign w:val="center"/>
          </w:tcPr>
          <w:p w14:paraId="21447E99" w14:textId="77777777" w:rsidR="007A361E" w:rsidRPr="0010598B" w:rsidRDefault="007A361E" w:rsidP="002156E6">
            <w:pPr>
              <w:tabs>
                <w:tab w:val="right" w:leader="dot" w:pos="2041"/>
              </w:tabs>
              <w:spacing w:before="24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7E9A" w14:textId="77777777" w:rsidR="007A361E" w:rsidRPr="0010598B" w:rsidRDefault="007A361E"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7A361E" w:rsidRPr="0010598B" w14:paraId="21447EA0" w14:textId="77777777" w:rsidTr="00E938A8">
        <w:trPr>
          <w:trHeight w:val="283"/>
        </w:trPr>
        <w:tc>
          <w:tcPr>
            <w:tcW w:w="5613" w:type="dxa"/>
            <w:tcBorders>
              <w:top w:val="nil"/>
              <w:left w:val="nil"/>
              <w:bottom w:val="nil"/>
              <w:right w:val="nil"/>
            </w:tcBorders>
            <w:vAlign w:val="center"/>
          </w:tcPr>
          <w:p w14:paraId="21447E9C" w14:textId="77777777" w:rsidR="007A361E" w:rsidRPr="0010598B" w:rsidRDefault="007A361E"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9D" w14:textId="77777777" w:rsidR="007A361E" w:rsidRPr="0010598B" w:rsidRDefault="007A361E"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E9E" w14:textId="77777777" w:rsidR="007A361E" w:rsidRPr="0010598B" w:rsidRDefault="007A361E"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9F" w14:textId="77777777" w:rsidR="007A361E" w:rsidRPr="0010598B" w:rsidRDefault="007A361E" w:rsidP="00D218D5">
            <w:pPr>
              <w:tabs>
                <w:tab w:val="right" w:leader="dot" w:pos="2043"/>
              </w:tabs>
              <w:spacing w:before="120" w:line="240" w:lineRule="atLeast"/>
              <w:ind w:left="483"/>
              <w:jc w:val="left"/>
              <w:rPr>
                <w:sz w:val="18"/>
                <w:szCs w:val="18"/>
                <w:lang w:val="nl-BE"/>
              </w:rPr>
            </w:pPr>
          </w:p>
        </w:tc>
      </w:tr>
      <w:tr w:rsidR="007A361E" w:rsidRPr="0010598B" w14:paraId="21447EA5" w14:textId="77777777" w:rsidTr="00E938A8">
        <w:trPr>
          <w:trHeight w:val="283"/>
        </w:trPr>
        <w:tc>
          <w:tcPr>
            <w:tcW w:w="5613" w:type="dxa"/>
            <w:tcBorders>
              <w:top w:val="nil"/>
              <w:left w:val="nil"/>
              <w:bottom w:val="nil"/>
              <w:right w:val="nil"/>
            </w:tcBorders>
            <w:vAlign w:val="center"/>
          </w:tcPr>
          <w:p w14:paraId="21447EA1"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7EA2"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8074</w:t>
            </w:r>
          </w:p>
        </w:tc>
        <w:tc>
          <w:tcPr>
            <w:tcW w:w="2268" w:type="dxa"/>
            <w:tcBorders>
              <w:top w:val="nil"/>
              <w:bottom w:val="nil"/>
              <w:right w:val="single" w:sz="12" w:space="0" w:color="auto"/>
            </w:tcBorders>
            <w:vAlign w:val="center"/>
          </w:tcPr>
          <w:p w14:paraId="21447EA3"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A4"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AA" w14:textId="77777777" w:rsidTr="00E938A8">
        <w:trPr>
          <w:trHeight w:val="283"/>
        </w:trPr>
        <w:tc>
          <w:tcPr>
            <w:tcW w:w="5613" w:type="dxa"/>
            <w:tcBorders>
              <w:top w:val="nil"/>
              <w:left w:val="nil"/>
              <w:bottom w:val="nil"/>
              <w:right w:val="nil"/>
            </w:tcBorders>
            <w:vAlign w:val="center"/>
          </w:tcPr>
          <w:p w14:paraId="21447EA6"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Teruggenomen</w:t>
            </w:r>
            <w:r w:rsidRPr="0010598B">
              <w:rPr>
                <w:sz w:val="18"/>
                <w:szCs w:val="18"/>
                <w:lang w:val="nl-BE"/>
              </w:rPr>
              <w:tab/>
            </w:r>
          </w:p>
        </w:tc>
        <w:tc>
          <w:tcPr>
            <w:tcW w:w="709" w:type="dxa"/>
            <w:tcBorders>
              <w:top w:val="nil"/>
              <w:left w:val="single" w:sz="12" w:space="0" w:color="auto"/>
              <w:bottom w:val="nil"/>
            </w:tcBorders>
            <w:vAlign w:val="center"/>
          </w:tcPr>
          <w:p w14:paraId="21447EA7"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8084</w:t>
            </w:r>
          </w:p>
        </w:tc>
        <w:tc>
          <w:tcPr>
            <w:tcW w:w="2268" w:type="dxa"/>
            <w:tcBorders>
              <w:top w:val="nil"/>
              <w:bottom w:val="nil"/>
              <w:right w:val="single" w:sz="12" w:space="0" w:color="auto"/>
            </w:tcBorders>
            <w:vAlign w:val="center"/>
          </w:tcPr>
          <w:p w14:paraId="21447EA8"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A9"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AF" w14:textId="77777777" w:rsidTr="00E938A8">
        <w:trPr>
          <w:trHeight w:val="283"/>
        </w:trPr>
        <w:tc>
          <w:tcPr>
            <w:tcW w:w="5613" w:type="dxa"/>
            <w:tcBorders>
              <w:top w:val="nil"/>
              <w:left w:val="nil"/>
              <w:bottom w:val="nil"/>
              <w:right w:val="nil"/>
            </w:tcBorders>
            <w:vAlign w:val="center"/>
          </w:tcPr>
          <w:p w14:paraId="21447EAB"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7EAC"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8094</w:t>
            </w:r>
          </w:p>
        </w:tc>
        <w:tc>
          <w:tcPr>
            <w:tcW w:w="2268" w:type="dxa"/>
            <w:tcBorders>
              <w:top w:val="nil"/>
              <w:bottom w:val="nil"/>
              <w:right w:val="single" w:sz="12" w:space="0" w:color="auto"/>
            </w:tcBorders>
            <w:vAlign w:val="center"/>
          </w:tcPr>
          <w:p w14:paraId="21447EAD"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AE"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B4" w14:textId="77777777" w:rsidTr="00E938A8">
        <w:trPr>
          <w:trHeight w:val="283"/>
        </w:trPr>
        <w:tc>
          <w:tcPr>
            <w:tcW w:w="5613" w:type="dxa"/>
            <w:tcBorders>
              <w:top w:val="nil"/>
              <w:left w:val="nil"/>
              <w:bottom w:val="nil"/>
              <w:right w:val="nil"/>
            </w:tcBorders>
            <w:vAlign w:val="center"/>
          </w:tcPr>
          <w:p w14:paraId="21447EB0"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EB1"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8104</w:t>
            </w:r>
          </w:p>
        </w:tc>
        <w:tc>
          <w:tcPr>
            <w:tcW w:w="2268" w:type="dxa"/>
            <w:tcBorders>
              <w:top w:val="nil"/>
              <w:bottom w:val="nil"/>
              <w:right w:val="single" w:sz="12" w:space="0" w:color="auto"/>
            </w:tcBorders>
            <w:vAlign w:val="center"/>
          </w:tcPr>
          <w:p w14:paraId="21447EB2"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B3"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B9" w14:textId="77777777" w:rsidTr="00E938A8">
        <w:trPr>
          <w:trHeight w:val="283"/>
        </w:trPr>
        <w:tc>
          <w:tcPr>
            <w:tcW w:w="5613" w:type="dxa"/>
            <w:tcBorders>
              <w:top w:val="nil"/>
              <w:left w:val="nil"/>
              <w:bottom w:val="nil"/>
              <w:right w:val="nil"/>
            </w:tcBorders>
            <w:vAlign w:val="center"/>
          </w:tcPr>
          <w:p w14:paraId="21447EB5"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EB6"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8114</w:t>
            </w:r>
          </w:p>
        </w:tc>
        <w:tc>
          <w:tcPr>
            <w:tcW w:w="2268" w:type="dxa"/>
            <w:tcBorders>
              <w:top w:val="nil"/>
              <w:bottom w:val="nil"/>
              <w:right w:val="single" w:sz="12" w:space="0" w:color="auto"/>
            </w:tcBorders>
            <w:vAlign w:val="center"/>
          </w:tcPr>
          <w:p w14:paraId="21447EB7"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B8"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BE" w14:textId="77777777" w:rsidTr="00E938A8">
        <w:trPr>
          <w:trHeight w:val="283"/>
        </w:trPr>
        <w:tc>
          <w:tcPr>
            <w:tcW w:w="5613" w:type="dxa"/>
            <w:tcBorders>
              <w:top w:val="nil"/>
              <w:left w:val="nil"/>
              <w:bottom w:val="nil"/>
              <w:right w:val="nil"/>
            </w:tcBorders>
            <w:vAlign w:val="center"/>
          </w:tcPr>
          <w:p w14:paraId="21447EBA" w14:textId="77777777" w:rsidR="007A361E" w:rsidRPr="0010598B" w:rsidRDefault="007A361E"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EBB" w14:textId="77777777" w:rsidR="007A361E" w:rsidRPr="0010598B" w:rsidRDefault="007A361E"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8124</w:t>
            </w:r>
          </w:p>
        </w:tc>
        <w:tc>
          <w:tcPr>
            <w:tcW w:w="2268" w:type="dxa"/>
            <w:tcBorders>
              <w:top w:val="nil"/>
              <w:bottom w:val="nil"/>
              <w:right w:val="single" w:sz="12" w:space="0" w:color="auto"/>
            </w:tcBorders>
            <w:vAlign w:val="center"/>
          </w:tcPr>
          <w:p w14:paraId="21447EBC" w14:textId="77777777" w:rsidR="007A361E" w:rsidRPr="0010598B" w:rsidRDefault="007A361E"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BD" w14:textId="77777777" w:rsidR="007A361E" w:rsidRPr="0010598B" w:rsidRDefault="007A361E" w:rsidP="002156E6">
            <w:pPr>
              <w:tabs>
                <w:tab w:val="right" w:leader="dot" w:pos="2043"/>
              </w:tabs>
              <w:spacing w:before="360" w:line="240" w:lineRule="atLeast"/>
              <w:ind w:left="483"/>
              <w:jc w:val="left"/>
              <w:rPr>
                <w:sz w:val="18"/>
                <w:szCs w:val="18"/>
                <w:lang w:val="nl-BE"/>
              </w:rPr>
            </w:pPr>
          </w:p>
        </w:tc>
      </w:tr>
      <w:tr w:rsidR="007A361E" w:rsidRPr="0010598B" w14:paraId="21447EC3" w14:textId="77777777" w:rsidTr="00E938A8">
        <w:trPr>
          <w:trHeight w:val="283"/>
        </w:trPr>
        <w:tc>
          <w:tcPr>
            <w:tcW w:w="5613" w:type="dxa"/>
            <w:tcBorders>
              <w:top w:val="nil"/>
              <w:left w:val="nil"/>
              <w:bottom w:val="nil"/>
              <w:right w:val="nil"/>
            </w:tcBorders>
            <w:vAlign w:val="center"/>
          </w:tcPr>
          <w:p w14:paraId="21447EBF" w14:textId="77777777" w:rsidR="007A361E" w:rsidRPr="0010598B" w:rsidRDefault="007A361E" w:rsidP="00B52E66">
            <w:pPr>
              <w:spacing w:line="240" w:lineRule="atLeast"/>
              <w:jc w:val="left"/>
              <w:rPr>
                <w:rFonts w:cs="Arial"/>
                <w:b/>
                <w:sz w:val="18"/>
                <w:lang w:val="nl-BE"/>
              </w:rPr>
            </w:pPr>
          </w:p>
        </w:tc>
        <w:tc>
          <w:tcPr>
            <w:tcW w:w="709" w:type="dxa"/>
            <w:tcBorders>
              <w:top w:val="nil"/>
              <w:left w:val="single" w:sz="12" w:space="0" w:color="auto"/>
              <w:bottom w:val="nil"/>
            </w:tcBorders>
            <w:vAlign w:val="center"/>
          </w:tcPr>
          <w:p w14:paraId="21447EC0" w14:textId="77777777" w:rsidR="007A361E" w:rsidRPr="0010598B" w:rsidRDefault="007A361E"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C1" w14:textId="77777777" w:rsidR="007A361E" w:rsidRPr="0010598B" w:rsidRDefault="007A361E"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EC2" w14:textId="77777777" w:rsidR="007A361E" w:rsidRPr="0010598B" w:rsidRDefault="007A361E" w:rsidP="00D218D5">
            <w:pPr>
              <w:tabs>
                <w:tab w:val="right" w:leader="dot" w:pos="2043"/>
              </w:tabs>
              <w:spacing w:line="240" w:lineRule="atLeast"/>
              <w:ind w:left="483"/>
              <w:jc w:val="left"/>
              <w:rPr>
                <w:sz w:val="18"/>
                <w:szCs w:val="18"/>
                <w:lang w:val="nl-BE"/>
              </w:rPr>
            </w:pPr>
          </w:p>
        </w:tc>
      </w:tr>
      <w:tr w:rsidR="007A361E" w:rsidRPr="0010598B" w14:paraId="21447EC8" w14:textId="77777777" w:rsidTr="00E938A8">
        <w:trPr>
          <w:trHeight w:val="283"/>
        </w:trPr>
        <w:tc>
          <w:tcPr>
            <w:tcW w:w="5613" w:type="dxa"/>
            <w:tcBorders>
              <w:top w:val="nil"/>
              <w:left w:val="nil"/>
              <w:bottom w:val="nil"/>
              <w:right w:val="nil"/>
            </w:tcBorders>
            <w:vAlign w:val="center"/>
          </w:tcPr>
          <w:p w14:paraId="21447EC4" w14:textId="77777777" w:rsidR="007A361E" w:rsidRPr="0010598B" w:rsidRDefault="007A361E" w:rsidP="00B52E66">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7EC5" w14:textId="77777777" w:rsidR="007A361E" w:rsidRPr="0010598B" w:rsidRDefault="007A361E" w:rsidP="00F8534D">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213</w:t>
            </w:r>
          </w:p>
        </w:tc>
        <w:tc>
          <w:tcPr>
            <w:tcW w:w="2268" w:type="dxa"/>
            <w:tcBorders>
              <w:top w:val="nil"/>
              <w:bottom w:val="single" w:sz="12" w:space="0" w:color="auto"/>
              <w:right w:val="single" w:sz="12" w:space="0" w:color="auto"/>
            </w:tcBorders>
            <w:vAlign w:val="center"/>
          </w:tcPr>
          <w:p w14:paraId="21447EC6" w14:textId="77777777" w:rsidR="007A361E" w:rsidRPr="0010598B" w:rsidRDefault="007A361E" w:rsidP="00E938A8">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EC7" w14:textId="77777777" w:rsidR="007A361E" w:rsidRPr="0010598B" w:rsidRDefault="007A361E" w:rsidP="00D218D5">
            <w:pPr>
              <w:tabs>
                <w:tab w:val="right" w:leader="dot" w:pos="2043"/>
              </w:tabs>
              <w:spacing w:before="120" w:after="60" w:line="240" w:lineRule="atLeast"/>
              <w:ind w:left="483"/>
              <w:jc w:val="left"/>
              <w:rPr>
                <w:sz w:val="18"/>
                <w:szCs w:val="18"/>
                <w:lang w:val="nl-BE"/>
              </w:rPr>
            </w:pPr>
          </w:p>
        </w:tc>
      </w:tr>
    </w:tbl>
    <w:p w14:paraId="21447EC9" w14:textId="77777777" w:rsidR="00F8534D" w:rsidRPr="0010598B" w:rsidRDefault="00F8534D" w:rsidP="00F8534D">
      <w:pPr>
        <w:tabs>
          <w:tab w:val="right" w:leader="dot" w:pos="10631"/>
          <w:tab w:val="right" w:leader="dot" w:pos="10773"/>
        </w:tabs>
        <w:spacing w:line="240" w:lineRule="auto"/>
        <w:jc w:val="left"/>
        <w:rPr>
          <w:sz w:val="18"/>
          <w:szCs w:val="18"/>
          <w:lang w:val="nl-BE"/>
        </w:rPr>
      </w:pPr>
    </w:p>
    <w:p w14:paraId="21447ECA" w14:textId="77777777" w:rsidR="001B414C" w:rsidRPr="0010598B" w:rsidRDefault="001B414C" w:rsidP="00A85B0F">
      <w:pPr>
        <w:tabs>
          <w:tab w:val="right" w:leader="dot" w:pos="10631"/>
          <w:tab w:val="right" w:leader="dot" w:pos="10773"/>
        </w:tabs>
        <w:spacing w:line="240" w:lineRule="auto"/>
        <w:jc w:val="left"/>
        <w:rPr>
          <w:sz w:val="18"/>
          <w:szCs w:val="18"/>
          <w:lang w:val="nl-BE"/>
        </w:rPr>
      </w:pPr>
    </w:p>
    <w:p w14:paraId="21447ECB" w14:textId="77777777" w:rsidR="001B414C" w:rsidRPr="0010598B" w:rsidRDefault="001B414C" w:rsidP="00A85B0F">
      <w:pPr>
        <w:tabs>
          <w:tab w:val="right" w:leader="dot" w:pos="10631"/>
          <w:tab w:val="right" w:leader="dot" w:pos="10773"/>
        </w:tabs>
        <w:spacing w:line="240" w:lineRule="auto"/>
        <w:jc w:val="left"/>
        <w:rPr>
          <w:sz w:val="18"/>
          <w:szCs w:val="18"/>
          <w:lang w:val="nl-BE"/>
        </w:rPr>
        <w:sectPr w:rsidR="001B414C"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41F8" w:rsidRPr="0010598B" w14:paraId="21447ED0"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ECC" w14:textId="77777777" w:rsidR="006741F8" w:rsidRPr="0010598B" w:rsidRDefault="006741F8" w:rsidP="00D218D5">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ECD" w14:textId="77777777" w:rsidR="006741F8" w:rsidRPr="0010598B" w:rsidRDefault="006741F8"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ECE" w14:textId="77777777" w:rsidR="006741F8" w:rsidRPr="0010598B" w:rsidRDefault="006741F8"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ECF" w14:textId="70674806" w:rsidR="006741F8" w:rsidRPr="00742CA2" w:rsidRDefault="00FF77C8" w:rsidP="00E92653">
            <w:pPr>
              <w:spacing w:line="240" w:lineRule="atLeast"/>
              <w:jc w:val="left"/>
              <w:rPr>
                <w:lang w:val="nl-BE"/>
              </w:rPr>
            </w:pPr>
            <w:r w:rsidRPr="00742CA2">
              <w:rPr>
                <w:lang w:val="nl-BE"/>
              </w:rPr>
              <w:t>VOL-</w:t>
            </w:r>
            <w:proofErr w:type="spellStart"/>
            <w:r w:rsidRPr="00742CA2">
              <w:rPr>
                <w:lang w:val="nl-BE"/>
              </w:rPr>
              <w:t>inb</w:t>
            </w:r>
            <w:proofErr w:type="spellEnd"/>
            <w:r w:rsidR="006741F8" w:rsidRPr="00742CA2">
              <w:rPr>
                <w:lang w:val="nl-BE"/>
              </w:rPr>
              <w:t xml:space="preserve"> </w:t>
            </w:r>
            <w:r w:rsidR="00E92653" w:rsidRPr="00742CA2">
              <w:rPr>
                <w:lang w:val="nl-BE"/>
              </w:rPr>
              <w:t>6</w:t>
            </w:r>
            <w:r w:rsidR="006741F8" w:rsidRPr="00742CA2">
              <w:rPr>
                <w:lang w:val="nl-BE"/>
              </w:rPr>
              <w:t>.3.1</w:t>
            </w:r>
          </w:p>
        </w:tc>
      </w:tr>
    </w:tbl>
    <w:p w14:paraId="21447ED1" w14:textId="77777777" w:rsidR="006741F8" w:rsidRPr="0010598B" w:rsidRDefault="006741F8" w:rsidP="002156E6">
      <w:pPr>
        <w:spacing w:line="240" w:lineRule="auto"/>
        <w:jc w:val="left"/>
        <w:rPr>
          <w:sz w:val="18"/>
          <w:szCs w:val="18"/>
          <w:lang w:val="nl-BE"/>
        </w:rPr>
      </w:pPr>
    </w:p>
    <w:p w14:paraId="21447ED2" w14:textId="77777777" w:rsidR="006741F8" w:rsidRPr="0010598B" w:rsidRDefault="007A361E" w:rsidP="00EB0194">
      <w:pPr>
        <w:spacing w:before="120" w:line="240" w:lineRule="atLeast"/>
        <w:jc w:val="left"/>
        <w:rPr>
          <w:b/>
          <w:caps/>
          <w:lang w:val="nl-BE"/>
        </w:rPr>
      </w:pPr>
      <w:r w:rsidRPr="0010598B">
        <w:rPr>
          <w:b/>
          <w:caps/>
          <w:lang w:val="nl-BE"/>
        </w:rPr>
        <w:t>Staat van de materiële vaste activa</w:t>
      </w:r>
    </w:p>
    <w:p w14:paraId="21447ED3" w14:textId="77777777" w:rsidR="006741F8" w:rsidRPr="0010598B" w:rsidRDefault="006741F8"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ED8" w14:textId="77777777" w:rsidTr="00BE66DE">
        <w:trPr>
          <w:trHeight w:val="283"/>
        </w:trPr>
        <w:tc>
          <w:tcPr>
            <w:tcW w:w="5613" w:type="dxa"/>
            <w:tcBorders>
              <w:top w:val="nil"/>
              <w:left w:val="nil"/>
              <w:bottom w:val="nil"/>
              <w:right w:val="nil"/>
            </w:tcBorders>
            <w:vAlign w:val="center"/>
          </w:tcPr>
          <w:p w14:paraId="21447ED4"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ED5"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ED6"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ED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6741F8" w:rsidRPr="0010598B" w14:paraId="21447EDD" w14:textId="77777777" w:rsidTr="00BE66DE">
        <w:trPr>
          <w:trHeight w:val="283"/>
        </w:trPr>
        <w:tc>
          <w:tcPr>
            <w:tcW w:w="5613" w:type="dxa"/>
            <w:tcBorders>
              <w:top w:val="nil"/>
              <w:left w:val="nil"/>
              <w:bottom w:val="nil"/>
              <w:right w:val="nil"/>
            </w:tcBorders>
            <w:vAlign w:val="center"/>
          </w:tcPr>
          <w:p w14:paraId="21447ED9" w14:textId="77777777" w:rsidR="006741F8" w:rsidRPr="0010598B" w:rsidRDefault="007A361E" w:rsidP="00D218D5">
            <w:pPr>
              <w:spacing w:line="240" w:lineRule="atLeast"/>
              <w:jc w:val="left"/>
              <w:rPr>
                <w:b/>
                <w:smallCaps/>
                <w:lang w:val="nl-BE"/>
              </w:rPr>
            </w:pPr>
            <w:r w:rsidRPr="0010598B">
              <w:rPr>
                <w:rFonts w:cs="Arial"/>
                <w:b/>
                <w:smallCaps/>
                <w:lang w:val="nl-BE"/>
              </w:rPr>
              <w:t>Terreinen en gebouwen</w:t>
            </w:r>
          </w:p>
        </w:tc>
        <w:tc>
          <w:tcPr>
            <w:tcW w:w="709" w:type="dxa"/>
            <w:tcBorders>
              <w:top w:val="nil"/>
              <w:left w:val="single" w:sz="12" w:space="0" w:color="auto"/>
              <w:bottom w:val="nil"/>
            </w:tcBorders>
            <w:vAlign w:val="center"/>
          </w:tcPr>
          <w:p w14:paraId="21447EDA" w14:textId="77777777" w:rsidR="006741F8" w:rsidRPr="0010598B"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DB" w14:textId="77777777" w:rsidR="006741F8" w:rsidRPr="0010598B"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DC"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EE2" w14:textId="77777777" w:rsidTr="00BE66DE">
        <w:trPr>
          <w:trHeight w:val="283"/>
        </w:trPr>
        <w:tc>
          <w:tcPr>
            <w:tcW w:w="5613" w:type="dxa"/>
            <w:tcBorders>
              <w:top w:val="nil"/>
              <w:left w:val="nil"/>
              <w:bottom w:val="nil"/>
              <w:right w:val="nil"/>
            </w:tcBorders>
            <w:vAlign w:val="center"/>
          </w:tcPr>
          <w:p w14:paraId="21447EDE" w14:textId="77777777" w:rsidR="006741F8" w:rsidRPr="0010598B"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DF" w14:textId="77777777" w:rsidR="006741F8" w:rsidRPr="0010598B"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E0" w14:textId="77777777" w:rsidR="006741F8" w:rsidRPr="0010598B"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E1"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EE7" w14:textId="77777777" w:rsidTr="00BE66DE">
        <w:trPr>
          <w:trHeight w:val="283"/>
        </w:trPr>
        <w:tc>
          <w:tcPr>
            <w:tcW w:w="5613" w:type="dxa"/>
            <w:tcBorders>
              <w:top w:val="nil"/>
              <w:left w:val="nil"/>
              <w:bottom w:val="nil"/>
              <w:right w:val="nil"/>
            </w:tcBorders>
            <w:vAlign w:val="center"/>
          </w:tcPr>
          <w:p w14:paraId="21447EE3" w14:textId="77777777" w:rsidR="006741F8" w:rsidRPr="0010598B" w:rsidRDefault="007A361E" w:rsidP="00BE66DE">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6741F8" w:rsidRPr="0010598B">
              <w:rPr>
                <w:sz w:val="18"/>
                <w:szCs w:val="18"/>
                <w:lang w:val="nl-BE"/>
              </w:rPr>
              <w:tab/>
            </w:r>
          </w:p>
        </w:tc>
        <w:tc>
          <w:tcPr>
            <w:tcW w:w="709" w:type="dxa"/>
            <w:tcBorders>
              <w:top w:val="nil"/>
              <w:left w:val="single" w:sz="12" w:space="0" w:color="auto"/>
              <w:bottom w:val="nil"/>
            </w:tcBorders>
            <w:vAlign w:val="center"/>
          </w:tcPr>
          <w:p w14:paraId="21447EE4" w14:textId="77777777" w:rsidR="006741F8" w:rsidRPr="0010598B" w:rsidRDefault="006741F8" w:rsidP="006741F8">
            <w:pPr>
              <w:tabs>
                <w:tab w:val="right" w:leader="dot" w:pos="10631"/>
                <w:tab w:val="right" w:leader="dot" w:pos="10773"/>
              </w:tabs>
              <w:spacing w:before="120" w:line="240" w:lineRule="atLeast"/>
              <w:jc w:val="left"/>
              <w:rPr>
                <w:sz w:val="16"/>
                <w:szCs w:val="16"/>
                <w:lang w:val="nl-BE"/>
              </w:rPr>
            </w:pPr>
            <w:r w:rsidRPr="0010598B">
              <w:rPr>
                <w:sz w:val="16"/>
                <w:szCs w:val="16"/>
                <w:lang w:val="nl-BE"/>
              </w:rPr>
              <w:t>8191P</w:t>
            </w:r>
          </w:p>
        </w:tc>
        <w:tc>
          <w:tcPr>
            <w:tcW w:w="2268" w:type="dxa"/>
            <w:tcBorders>
              <w:top w:val="nil"/>
              <w:bottom w:val="nil"/>
              <w:right w:val="single" w:sz="12" w:space="0" w:color="auto"/>
            </w:tcBorders>
            <w:vAlign w:val="center"/>
          </w:tcPr>
          <w:p w14:paraId="21447EE5" w14:textId="77777777" w:rsidR="006741F8" w:rsidRPr="0010598B" w:rsidRDefault="00BE66DE" w:rsidP="00BE66DE">
            <w:pPr>
              <w:tabs>
                <w:tab w:val="right" w:leader="dot" w:pos="2041"/>
              </w:tabs>
              <w:spacing w:before="120" w:line="240" w:lineRule="atLeast"/>
              <w:ind w:left="482"/>
              <w:jc w:val="left"/>
              <w:rPr>
                <w:sz w:val="18"/>
                <w:szCs w:val="18"/>
                <w:lang w:val="nl-BE"/>
              </w:rPr>
            </w:pPr>
            <w:proofErr w:type="spellStart"/>
            <w:r w:rsidRPr="0010598B">
              <w:rPr>
                <w:sz w:val="18"/>
                <w:szCs w:val="18"/>
                <w:lang w:val="nl-BE"/>
              </w:rPr>
              <w:t>x</w:t>
            </w:r>
            <w:r w:rsidR="006741F8" w:rsidRPr="0010598B">
              <w:rPr>
                <w:sz w:val="18"/>
                <w:szCs w:val="18"/>
                <w:lang w:val="nl-BE"/>
              </w:rPr>
              <w:t>xxxxxxxxxxxxxxxx</w:t>
            </w:r>
            <w:proofErr w:type="spellEnd"/>
          </w:p>
        </w:tc>
        <w:tc>
          <w:tcPr>
            <w:tcW w:w="2268" w:type="dxa"/>
            <w:tcBorders>
              <w:top w:val="nil"/>
              <w:left w:val="single" w:sz="12" w:space="0" w:color="auto"/>
              <w:bottom w:val="single" w:sz="4" w:space="0" w:color="auto"/>
            </w:tcBorders>
            <w:vAlign w:val="center"/>
          </w:tcPr>
          <w:p w14:paraId="21447EE6" w14:textId="77777777" w:rsidR="006741F8" w:rsidRPr="0010598B" w:rsidRDefault="006741F8"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6741F8" w:rsidRPr="0010598B" w14:paraId="21447EEC" w14:textId="77777777" w:rsidTr="00BE66DE">
        <w:trPr>
          <w:trHeight w:val="283"/>
        </w:trPr>
        <w:tc>
          <w:tcPr>
            <w:tcW w:w="5613" w:type="dxa"/>
            <w:tcBorders>
              <w:top w:val="nil"/>
              <w:left w:val="nil"/>
              <w:bottom w:val="nil"/>
              <w:right w:val="nil"/>
            </w:tcBorders>
            <w:vAlign w:val="center"/>
          </w:tcPr>
          <w:p w14:paraId="21447EE8" w14:textId="77777777" w:rsidR="006741F8" w:rsidRPr="0010598B" w:rsidRDefault="007A361E"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E9" w14:textId="77777777" w:rsidR="006741F8" w:rsidRPr="0010598B" w:rsidRDefault="006741F8"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EEA" w14:textId="77777777" w:rsidR="006741F8" w:rsidRPr="0010598B" w:rsidRDefault="006741F8"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EB" w14:textId="77777777" w:rsidR="006741F8" w:rsidRPr="0010598B" w:rsidRDefault="006741F8" w:rsidP="00D218D5">
            <w:pPr>
              <w:tabs>
                <w:tab w:val="right" w:leader="dot" w:pos="2043"/>
              </w:tabs>
              <w:spacing w:before="120" w:line="240" w:lineRule="atLeast"/>
              <w:ind w:left="483"/>
              <w:jc w:val="left"/>
              <w:rPr>
                <w:sz w:val="18"/>
                <w:szCs w:val="18"/>
                <w:lang w:val="nl-BE"/>
              </w:rPr>
            </w:pPr>
          </w:p>
        </w:tc>
      </w:tr>
      <w:tr w:rsidR="007A361E" w:rsidRPr="0010598B" w14:paraId="21447EF1" w14:textId="77777777" w:rsidTr="00BE66DE">
        <w:trPr>
          <w:trHeight w:val="283"/>
        </w:trPr>
        <w:tc>
          <w:tcPr>
            <w:tcW w:w="5613" w:type="dxa"/>
            <w:tcBorders>
              <w:top w:val="nil"/>
              <w:left w:val="nil"/>
              <w:bottom w:val="nil"/>
              <w:right w:val="nil"/>
            </w:tcBorders>
            <w:vAlign w:val="center"/>
          </w:tcPr>
          <w:p w14:paraId="21447EED"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7EEE" w14:textId="77777777" w:rsidR="007A361E" w:rsidRPr="0010598B" w:rsidRDefault="007A361E" w:rsidP="007A361E">
            <w:pPr>
              <w:tabs>
                <w:tab w:val="right" w:leader="dot" w:pos="10631"/>
                <w:tab w:val="right" w:leader="dot" w:pos="10773"/>
              </w:tabs>
              <w:spacing w:before="240" w:line="240" w:lineRule="atLeast"/>
              <w:jc w:val="left"/>
              <w:rPr>
                <w:sz w:val="16"/>
                <w:szCs w:val="16"/>
                <w:lang w:val="nl-BE"/>
              </w:rPr>
            </w:pPr>
            <w:r w:rsidRPr="0010598B">
              <w:rPr>
                <w:sz w:val="16"/>
                <w:szCs w:val="16"/>
                <w:lang w:val="nl-BE"/>
              </w:rPr>
              <w:t>8161</w:t>
            </w:r>
          </w:p>
        </w:tc>
        <w:tc>
          <w:tcPr>
            <w:tcW w:w="2268" w:type="dxa"/>
            <w:tcBorders>
              <w:top w:val="nil"/>
              <w:bottom w:val="nil"/>
              <w:right w:val="single" w:sz="12" w:space="0" w:color="auto"/>
            </w:tcBorders>
            <w:vAlign w:val="center"/>
          </w:tcPr>
          <w:p w14:paraId="21447EEF" w14:textId="77777777" w:rsidR="007A361E" w:rsidRPr="0010598B" w:rsidRDefault="007A361E" w:rsidP="007A361E">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F0" w14:textId="77777777" w:rsidR="007A361E" w:rsidRPr="0010598B" w:rsidRDefault="007A361E" w:rsidP="007A361E">
            <w:pPr>
              <w:tabs>
                <w:tab w:val="right" w:leader="dot" w:pos="1901"/>
              </w:tabs>
              <w:spacing w:before="240" w:line="240" w:lineRule="atLeast"/>
              <w:ind w:left="342" w:right="153"/>
              <w:jc w:val="left"/>
              <w:rPr>
                <w:sz w:val="18"/>
                <w:szCs w:val="18"/>
                <w:lang w:val="nl-BE"/>
              </w:rPr>
            </w:pPr>
          </w:p>
        </w:tc>
      </w:tr>
      <w:tr w:rsidR="007A361E" w:rsidRPr="0010598B" w14:paraId="21447EF6" w14:textId="77777777" w:rsidTr="00BE66DE">
        <w:trPr>
          <w:trHeight w:val="283"/>
        </w:trPr>
        <w:tc>
          <w:tcPr>
            <w:tcW w:w="5613" w:type="dxa"/>
            <w:tcBorders>
              <w:top w:val="nil"/>
              <w:left w:val="nil"/>
              <w:bottom w:val="nil"/>
              <w:right w:val="nil"/>
            </w:tcBorders>
            <w:vAlign w:val="center"/>
          </w:tcPr>
          <w:p w14:paraId="21447EF2"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EF3" w14:textId="77777777" w:rsidR="007A361E" w:rsidRPr="0010598B" w:rsidRDefault="007A361E" w:rsidP="006741F8">
            <w:pPr>
              <w:tabs>
                <w:tab w:val="right" w:leader="dot" w:pos="10631"/>
                <w:tab w:val="right" w:leader="dot" w:pos="10773"/>
              </w:tabs>
              <w:spacing w:line="240" w:lineRule="atLeast"/>
              <w:jc w:val="left"/>
              <w:rPr>
                <w:sz w:val="16"/>
                <w:szCs w:val="16"/>
                <w:lang w:val="nl-BE"/>
              </w:rPr>
            </w:pPr>
            <w:r w:rsidRPr="0010598B">
              <w:rPr>
                <w:sz w:val="16"/>
                <w:szCs w:val="16"/>
                <w:lang w:val="nl-BE"/>
              </w:rPr>
              <w:t>8171</w:t>
            </w:r>
          </w:p>
        </w:tc>
        <w:tc>
          <w:tcPr>
            <w:tcW w:w="2268" w:type="dxa"/>
            <w:tcBorders>
              <w:top w:val="nil"/>
              <w:bottom w:val="nil"/>
              <w:right w:val="single" w:sz="12" w:space="0" w:color="auto"/>
            </w:tcBorders>
            <w:vAlign w:val="center"/>
          </w:tcPr>
          <w:p w14:paraId="21447EF4" w14:textId="77777777" w:rsidR="007A361E" w:rsidRPr="0010598B" w:rsidRDefault="007A361E"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F5"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FB" w14:textId="77777777" w:rsidTr="00BE66DE">
        <w:trPr>
          <w:trHeight w:val="283"/>
        </w:trPr>
        <w:tc>
          <w:tcPr>
            <w:tcW w:w="5613" w:type="dxa"/>
            <w:tcBorders>
              <w:top w:val="nil"/>
              <w:left w:val="nil"/>
              <w:bottom w:val="nil"/>
              <w:right w:val="nil"/>
            </w:tcBorders>
            <w:vAlign w:val="center"/>
          </w:tcPr>
          <w:p w14:paraId="21447EF7"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EF8" w14:textId="77777777" w:rsidR="007A361E" w:rsidRPr="0010598B" w:rsidRDefault="007A361E" w:rsidP="006741F8">
            <w:pPr>
              <w:tabs>
                <w:tab w:val="right" w:leader="dot" w:pos="10631"/>
                <w:tab w:val="right" w:leader="dot" w:pos="10773"/>
              </w:tabs>
              <w:spacing w:line="240" w:lineRule="atLeast"/>
              <w:jc w:val="left"/>
              <w:rPr>
                <w:sz w:val="16"/>
                <w:szCs w:val="16"/>
                <w:lang w:val="nl-BE"/>
              </w:rPr>
            </w:pPr>
            <w:r w:rsidRPr="0010598B">
              <w:rPr>
                <w:sz w:val="16"/>
                <w:szCs w:val="16"/>
                <w:lang w:val="nl-BE"/>
              </w:rPr>
              <w:t>8181</w:t>
            </w:r>
          </w:p>
        </w:tc>
        <w:tc>
          <w:tcPr>
            <w:tcW w:w="2268" w:type="dxa"/>
            <w:tcBorders>
              <w:top w:val="nil"/>
              <w:bottom w:val="nil"/>
              <w:right w:val="single" w:sz="12" w:space="0" w:color="auto"/>
            </w:tcBorders>
            <w:vAlign w:val="center"/>
          </w:tcPr>
          <w:p w14:paraId="21447EF9" w14:textId="77777777" w:rsidR="007A361E" w:rsidRPr="0010598B" w:rsidRDefault="007A361E"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FA"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F00" w14:textId="77777777" w:rsidTr="00BE66DE">
        <w:trPr>
          <w:trHeight w:val="283"/>
        </w:trPr>
        <w:tc>
          <w:tcPr>
            <w:tcW w:w="5613" w:type="dxa"/>
            <w:tcBorders>
              <w:top w:val="nil"/>
              <w:left w:val="nil"/>
              <w:bottom w:val="nil"/>
              <w:right w:val="nil"/>
            </w:tcBorders>
            <w:vAlign w:val="center"/>
          </w:tcPr>
          <w:p w14:paraId="21447EFC" w14:textId="77777777" w:rsidR="007A361E" w:rsidRPr="0010598B" w:rsidRDefault="007A361E"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EFD" w14:textId="77777777" w:rsidR="007A361E" w:rsidRPr="0010598B" w:rsidRDefault="007A361E" w:rsidP="006741F8">
            <w:pPr>
              <w:tabs>
                <w:tab w:val="right" w:leader="dot" w:pos="10631"/>
                <w:tab w:val="right" w:leader="dot" w:pos="10773"/>
              </w:tabs>
              <w:spacing w:before="120" w:line="240" w:lineRule="atLeast"/>
              <w:jc w:val="left"/>
              <w:rPr>
                <w:sz w:val="16"/>
                <w:szCs w:val="16"/>
                <w:lang w:val="nl-BE"/>
              </w:rPr>
            </w:pPr>
            <w:r w:rsidRPr="0010598B">
              <w:rPr>
                <w:sz w:val="16"/>
                <w:szCs w:val="16"/>
                <w:lang w:val="nl-BE"/>
              </w:rPr>
              <w:t>8191</w:t>
            </w:r>
          </w:p>
        </w:tc>
        <w:tc>
          <w:tcPr>
            <w:tcW w:w="2268" w:type="dxa"/>
            <w:tcBorders>
              <w:top w:val="nil"/>
              <w:bottom w:val="nil"/>
              <w:right w:val="single" w:sz="12" w:space="0" w:color="auto"/>
            </w:tcBorders>
            <w:vAlign w:val="center"/>
          </w:tcPr>
          <w:p w14:paraId="21447EFE" w14:textId="77777777" w:rsidR="007A361E" w:rsidRPr="0010598B" w:rsidRDefault="007A361E"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FF" w14:textId="77777777" w:rsidR="007A361E" w:rsidRPr="0010598B" w:rsidRDefault="007A361E" w:rsidP="00D218D5">
            <w:pPr>
              <w:tabs>
                <w:tab w:val="right" w:leader="dot" w:pos="2043"/>
              </w:tabs>
              <w:spacing w:before="120" w:line="240" w:lineRule="atLeast"/>
              <w:ind w:left="483"/>
              <w:jc w:val="left"/>
              <w:rPr>
                <w:sz w:val="18"/>
                <w:szCs w:val="18"/>
                <w:lang w:val="nl-BE"/>
              </w:rPr>
            </w:pPr>
          </w:p>
        </w:tc>
      </w:tr>
      <w:tr w:rsidR="006741F8" w:rsidRPr="0010598B" w14:paraId="21447F05" w14:textId="77777777" w:rsidTr="00BE66DE">
        <w:trPr>
          <w:trHeight w:val="283"/>
        </w:trPr>
        <w:tc>
          <w:tcPr>
            <w:tcW w:w="5613" w:type="dxa"/>
            <w:tcBorders>
              <w:top w:val="nil"/>
              <w:left w:val="nil"/>
              <w:bottom w:val="nil"/>
              <w:right w:val="nil"/>
            </w:tcBorders>
            <w:vAlign w:val="center"/>
          </w:tcPr>
          <w:p w14:paraId="21447F01" w14:textId="77777777" w:rsidR="006741F8" w:rsidRPr="0010598B"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02" w14:textId="77777777" w:rsidR="006741F8" w:rsidRPr="0010598B"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03" w14:textId="77777777" w:rsidR="006741F8" w:rsidRPr="0010598B"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04"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0A" w14:textId="77777777" w:rsidTr="00BE66DE">
        <w:trPr>
          <w:trHeight w:val="283"/>
        </w:trPr>
        <w:tc>
          <w:tcPr>
            <w:tcW w:w="5613" w:type="dxa"/>
            <w:tcBorders>
              <w:top w:val="nil"/>
              <w:left w:val="nil"/>
              <w:bottom w:val="nil"/>
              <w:right w:val="nil"/>
            </w:tcBorders>
            <w:vAlign w:val="center"/>
          </w:tcPr>
          <w:p w14:paraId="21447F06" w14:textId="77777777" w:rsidR="006741F8" w:rsidRPr="0010598B" w:rsidRDefault="007A361E" w:rsidP="00BE66DE">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006741F8" w:rsidRPr="0010598B">
              <w:rPr>
                <w:sz w:val="18"/>
                <w:szCs w:val="18"/>
                <w:lang w:val="nl-BE"/>
              </w:rPr>
              <w:tab/>
            </w:r>
          </w:p>
        </w:tc>
        <w:tc>
          <w:tcPr>
            <w:tcW w:w="709" w:type="dxa"/>
            <w:tcBorders>
              <w:top w:val="nil"/>
              <w:left w:val="single" w:sz="12" w:space="0" w:color="auto"/>
              <w:bottom w:val="nil"/>
            </w:tcBorders>
            <w:vAlign w:val="center"/>
          </w:tcPr>
          <w:p w14:paraId="21447F07" w14:textId="77777777" w:rsidR="006741F8" w:rsidRPr="0010598B" w:rsidRDefault="006741F8" w:rsidP="006741F8">
            <w:pPr>
              <w:tabs>
                <w:tab w:val="right" w:leader="dot" w:pos="10631"/>
                <w:tab w:val="right" w:leader="dot" w:pos="10773"/>
              </w:tabs>
              <w:spacing w:before="120" w:line="240" w:lineRule="atLeast"/>
              <w:jc w:val="left"/>
              <w:rPr>
                <w:sz w:val="16"/>
                <w:szCs w:val="16"/>
                <w:lang w:val="nl-BE"/>
              </w:rPr>
            </w:pPr>
            <w:r w:rsidRPr="0010598B">
              <w:rPr>
                <w:sz w:val="16"/>
                <w:szCs w:val="16"/>
                <w:lang w:val="nl-BE"/>
              </w:rPr>
              <w:t>8251P</w:t>
            </w:r>
          </w:p>
        </w:tc>
        <w:tc>
          <w:tcPr>
            <w:tcW w:w="2268" w:type="dxa"/>
            <w:tcBorders>
              <w:top w:val="nil"/>
              <w:bottom w:val="nil"/>
              <w:right w:val="single" w:sz="12" w:space="0" w:color="auto"/>
            </w:tcBorders>
            <w:vAlign w:val="center"/>
          </w:tcPr>
          <w:p w14:paraId="21447F08" w14:textId="77777777" w:rsidR="006741F8" w:rsidRPr="0010598B" w:rsidRDefault="00BE66DE" w:rsidP="00BE66DE">
            <w:pPr>
              <w:tabs>
                <w:tab w:val="right" w:leader="dot" w:pos="2041"/>
              </w:tabs>
              <w:spacing w:before="120" w:line="240" w:lineRule="atLeast"/>
              <w:ind w:left="482"/>
              <w:jc w:val="left"/>
              <w:rPr>
                <w:sz w:val="18"/>
                <w:szCs w:val="18"/>
                <w:lang w:val="nl-BE"/>
              </w:rPr>
            </w:pPr>
            <w:proofErr w:type="spellStart"/>
            <w:r w:rsidRPr="0010598B">
              <w:rPr>
                <w:sz w:val="18"/>
                <w:szCs w:val="18"/>
                <w:lang w:val="nl-BE"/>
              </w:rPr>
              <w:t>x</w:t>
            </w:r>
            <w:r w:rsidR="006741F8" w:rsidRPr="0010598B">
              <w:rPr>
                <w:sz w:val="18"/>
                <w:szCs w:val="18"/>
                <w:lang w:val="nl-BE"/>
              </w:rPr>
              <w:t>xxxxxxxxxxxxxxxx</w:t>
            </w:r>
            <w:proofErr w:type="spellEnd"/>
          </w:p>
        </w:tc>
        <w:tc>
          <w:tcPr>
            <w:tcW w:w="2268" w:type="dxa"/>
            <w:tcBorders>
              <w:top w:val="single" w:sz="4" w:space="0" w:color="auto"/>
              <w:left w:val="single" w:sz="12" w:space="0" w:color="auto"/>
              <w:bottom w:val="single" w:sz="4" w:space="0" w:color="auto"/>
            </w:tcBorders>
            <w:vAlign w:val="center"/>
          </w:tcPr>
          <w:p w14:paraId="21447F09" w14:textId="77777777" w:rsidR="006741F8" w:rsidRPr="0010598B" w:rsidRDefault="006741F8"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6741F8" w:rsidRPr="0010598B" w14:paraId="21447F0F" w14:textId="77777777" w:rsidTr="00BE66DE">
        <w:trPr>
          <w:trHeight w:val="283"/>
        </w:trPr>
        <w:tc>
          <w:tcPr>
            <w:tcW w:w="5613" w:type="dxa"/>
            <w:tcBorders>
              <w:top w:val="nil"/>
              <w:left w:val="nil"/>
              <w:bottom w:val="nil"/>
              <w:right w:val="nil"/>
            </w:tcBorders>
            <w:vAlign w:val="center"/>
          </w:tcPr>
          <w:p w14:paraId="21447F0B" w14:textId="77777777" w:rsidR="006741F8" w:rsidRPr="0010598B" w:rsidRDefault="007A361E"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0C" w14:textId="77777777" w:rsidR="006741F8" w:rsidRPr="0010598B" w:rsidRDefault="006741F8"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0D" w14:textId="77777777" w:rsidR="006741F8" w:rsidRPr="0010598B" w:rsidRDefault="006741F8"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0E" w14:textId="77777777" w:rsidR="006741F8" w:rsidRPr="0010598B" w:rsidRDefault="006741F8" w:rsidP="00D218D5">
            <w:pPr>
              <w:tabs>
                <w:tab w:val="right" w:leader="dot" w:pos="2043"/>
              </w:tabs>
              <w:spacing w:before="120" w:line="240" w:lineRule="atLeast"/>
              <w:ind w:left="483"/>
              <w:jc w:val="left"/>
              <w:rPr>
                <w:sz w:val="18"/>
                <w:szCs w:val="18"/>
                <w:lang w:val="nl-BE"/>
              </w:rPr>
            </w:pPr>
          </w:p>
        </w:tc>
      </w:tr>
      <w:tr w:rsidR="006741F8" w:rsidRPr="0010598B" w14:paraId="21447F14" w14:textId="77777777" w:rsidTr="00BE66DE">
        <w:trPr>
          <w:trHeight w:val="283"/>
        </w:trPr>
        <w:tc>
          <w:tcPr>
            <w:tcW w:w="5613" w:type="dxa"/>
            <w:tcBorders>
              <w:top w:val="nil"/>
              <w:left w:val="nil"/>
              <w:bottom w:val="nil"/>
              <w:right w:val="nil"/>
            </w:tcBorders>
            <w:vAlign w:val="center"/>
          </w:tcPr>
          <w:p w14:paraId="21447F10" w14:textId="77777777" w:rsidR="006741F8" w:rsidRPr="0010598B" w:rsidRDefault="007A361E" w:rsidP="00BE66DE">
            <w:pPr>
              <w:tabs>
                <w:tab w:val="right" w:leader="dot" w:pos="5387"/>
              </w:tabs>
              <w:spacing w:line="240" w:lineRule="atLeast"/>
              <w:ind w:left="284"/>
              <w:jc w:val="left"/>
              <w:rPr>
                <w:sz w:val="18"/>
                <w:szCs w:val="18"/>
                <w:lang w:val="nl-BE"/>
              </w:rPr>
            </w:pPr>
            <w:r w:rsidRPr="0010598B">
              <w:rPr>
                <w:rFonts w:cs="Arial"/>
                <w:sz w:val="18"/>
                <w:lang w:val="nl-BE"/>
              </w:rPr>
              <w:t>Geboekt</w:t>
            </w:r>
            <w:r w:rsidR="006741F8" w:rsidRPr="0010598B">
              <w:rPr>
                <w:sz w:val="18"/>
                <w:szCs w:val="18"/>
                <w:lang w:val="nl-BE"/>
              </w:rPr>
              <w:tab/>
            </w:r>
          </w:p>
        </w:tc>
        <w:tc>
          <w:tcPr>
            <w:tcW w:w="709" w:type="dxa"/>
            <w:tcBorders>
              <w:top w:val="nil"/>
              <w:left w:val="single" w:sz="12" w:space="0" w:color="auto"/>
              <w:bottom w:val="nil"/>
            </w:tcBorders>
            <w:vAlign w:val="center"/>
          </w:tcPr>
          <w:p w14:paraId="21447F11"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8211</w:t>
            </w:r>
          </w:p>
        </w:tc>
        <w:tc>
          <w:tcPr>
            <w:tcW w:w="2268" w:type="dxa"/>
            <w:tcBorders>
              <w:top w:val="nil"/>
              <w:bottom w:val="nil"/>
              <w:right w:val="single" w:sz="12" w:space="0" w:color="auto"/>
            </w:tcBorders>
            <w:vAlign w:val="center"/>
          </w:tcPr>
          <w:p w14:paraId="21447F12"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13"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19" w14:textId="77777777" w:rsidTr="00BE66DE">
        <w:trPr>
          <w:trHeight w:val="283"/>
        </w:trPr>
        <w:tc>
          <w:tcPr>
            <w:tcW w:w="5613" w:type="dxa"/>
            <w:tcBorders>
              <w:top w:val="nil"/>
              <w:left w:val="nil"/>
              <w:bottom w:val="nil"/>
              <w:right w:val="nil"/>
            </w:tcBorders>
            <w:vAlign w:val="center"/>
          </w:tcPr>
          <w:p w14:paraId="21447F15" w14:textId="77777777" w:rsidR="006741F8" w:rsidRPr="0010598B" w:rsidRDefault="007A361E" w:rsidP="00BE66DE">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6741F8" w:rsidRPr="0010598B">
              <w:rPr>
                <w:sz w:val="18"/>
                <w:szCs w:val="18"/>
                <w:lang w:val="nl-BE"/>
              </w:rPr>
              <w:tab/>
            </w:r>
          </w:p>
        </w:tc>
        <w:tc>
          <w:tcPr>
            <w:tcW w:w="709" w:type="dxa"/>
            <w:tcBorders>
              <w:top w:val="nil"/>
              <w:left w:val="single" w:sz="12" w:space="0" w:color="auto"/>
              <w:bottom w:val="nil"/>
            </w:tcBorders>
            <w:vAlign w:val="center"/>
          </w:tcPr>
          <w:p w14:paraId="21447F16"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8221</w:t>
            </w:r>
          </w:p>
        </w:tc>
        <w:tc>
          <w:tcPr>
            <w:tcW w:w="2268" w:type="dxa"/>
            <w:tcBorders>
              <w:top w:val="nil"/>
              <w:bottom w:val="nil"/>
              <w:right w:val="single" w:sz="12" w:space="0" w:color="auto"/>
            </w:tcBorders>
            <w:vAlign w:val="center"/>
          </w:tcPr>
          <w:p w14:paraId="21447F17"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18"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1E" w14:textId="77777777" w:rsidTr="00BE66DE">
        <w:trPr>
          <w:trHeight w:val="283"/>
        </w:trPr>
        <w:tc>
          <w:tcPr>
            <w:tcW w:w="5613" w:type="dxa"/>
            <w:tcBorders>
              <w:top w:val="nil"/>
              <w:left w:val="nil"/>
              <w:bottom w:val="nil"/>
              <w:right w:val="nil"/>
            </w:tcBorders>
            <w:vAlign w:val="center"/>
          </w:tcPr>
          <w:p w14:paraId="21447F1A" w14:textId="77777777" w:rsidR="006741F8" w:rsidRPr="0010598B" w:rsidRDefault="007A361E" w:rsidP="00BE66DE">
            <w:pPr>
              <w:tabs>
                <w:tab w:val="right" w:leader="dot" w:pos="5387"/>
              </w:tabs>
              <w:spacing w:line="240" w:lineRule="atLeast"/>
              <w:ind w:left="284"/>
              <w:jc w:val="left"/>
              <w:rPr>
                <w:sz w:val="18"/>
                <w:szCs w:val="18"/>
                <w:lang w:val="nl-BE"/>
              </w:rPr>
            </w:pPr>
            <w:r w:rsidRPr="0010598B">
              <w:rPr>
                <w:rFonts w:cs="Arial"/>
                <w:sz w:val="18"/>
                <w:lang w:val="nl-BE"/>
              </w:rPr>
              <w:t>Afgeboekt</w:t>
            </w:r>
            <w:r w:rsidR="006741F8" w:rsidRPr="0010598B">
              <w:rPr>
                <w:sz w:val="18"/>
                <w:szCs w:val="18"/>
                <w:lang w:val="nl-BE"/>
              </w:rPr>
              <w:tab/>
            </w:r>
          </w:p>
        </w:tc>
        <w:tc>
          <w:tcPr>
            <w:tcW w:w="709" w:type="dxa"/>
            <w:tcBorders>
              <w:top w:val="nil"/>
              <w:left w:val="single" w:sz="12" w:space="0" w:color="auto"/>
              <w:bottom w:val="nil"/>
            </w:tcBorders>
            <w:vAlign w:val="center"/>
          </w:tcPr>
          <w:p w14:paraId="21447F1B"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8231</w:t>
            </w:r>
          </w:p>
        </w:tc>
        <w:tc>
          <w:tcPr>
            <w:tcW w:w="2268" w:type="dxa"/>
            <w:tcBorders>
              <w:top w:val="nil"/>
              <w:bottom w:val="nil"/>
              <w:right w:val="single" w:sz="12" w:space="0" w:color="auto"/>
            </w:tcBorders>
            <w:vAlign w:val="center"/>
          </w:tcPr>
          <w:p w14:paraId="21447F1C"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1D"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23" w14:textId="77777777" w:rsidTr="00BE66DE">
        <w:trPr>
          <w:trHeight w:val="283"/>
        </w:trPr>
        <w:tc>
          <w:tcPr>
            <w:tcW w:w="5613" w:type="dxa"/>
            <w:tcBorders>
              <w:top w:val="nil"/>
              <w:left w:val="nil"/>
              <w:bottom w:val="nil"/>
              <w:right w:val="nil"/>
            </w:tcBorders>
            <w:vAlign w:val="center"/>
          </w:tcPr>
          <w:p w14:paraId="21447F1F" w14:textId="77777777" w:rsidR="006741F8"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6741F8" w:rsidRPr="0010598B">
              <w:rPr>
                <w:sz w:val="18"/>
                <w:szCs w:val="18"/>
                <w:lang w:val="nl-BE"/>
              </w:rPr>
              <w:tab/>
              <w:t>(+)/(-)</w:t>
            </w:r>
          </w:p>
        </w:tc>
        <w:tc>
          <w:tcPr>
            <w:tcW w:w="709" w:type="dxa"/>
            <w:tcBorders>
              <w:top w:val="nil"/>
              <w:left w:val="single" w:sz="12" w:space="0" w:color="auto"/>
              <w:bottom w:val="nil"/>
            </w:tcBorders>
            <w:vAlign w:val="center"/>
          </w:tcPr>
          <w:p w14:paraId="21447F20"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8241</w:t>
            </w:r>
          </w:p>
        </w:tc>
        <w:tc>
          <w:tcPr>
            <w:tcW w:w="2268" w:type="dxa"/>
            <w:tcBorders>
              <w:top w:val="nil"/>
              <w:bottom w:val="nil"/>
              <w:right w:val="single" w:sz="12" w:space="0" w:color="auto"/>
            </w:tcBorders>
            <w:vAlign w:val="center"/>
          </w:tcPr>
          <w:p w14:paraId="21447F21"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22"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28" w14:textId="77777777" w:rsidTr="00BE66DE">
        <w:trPr>
          <w:trHeight w:val="283"/>
        </w:trPr>
        <w:tc>
          <w:tcPr>
            <w:tcW w:w="5613" w:type="dxa"/>
            <w:tcBorders>
              <w:top w:val="nil"/>
              <w:left w:val="nil"/>
              <w:bottom w:val="nil"/>
              <w:right w:val="nil"/>
            </w:tcBorders>
            <w:vAlign w:val="center"/>
          </w:tcPr>
          <w:p w14:paraId="21447F24" w14:textId="77777777" w:rsidR="006741F8" w:rsidRPr="0010598B" w:rsidRDefault="007A361E" w:rsidP="00BE66DE">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006741F8" w:rsidRPr="0010598B">
              <w:rPr>
                <w:sz w:val="18"/>
                <w:szCs w:val="18"/>
                <w:lang w:val="nl-BE"/>
              </w:rPr>
              <w:tab/>
            </w:r>
          </w:p>
        </w:tc>
        <w:tc>
          <w:tcPr>
            <w:tcW w:w="709" w:type="dxa"/>
            <w:tcBorders>
              <w:top w:val="nil"/>
              <w:left w:val="single" w:sz="12" w:space="0" w:color="auto"/>
              <w:bottom w:val="nil"/>
            </w:tcBorders>
            <w:vAlign w:val="center"/>
          </w:tcPr>
          <w:p w14:paraId="21447F25" w14:textId="77777777" w:rsidR="006741F8" w:rsidRPr="0010598B" w:rsidRDefault="006741F8" w:rsidP="006741F8">
            <w:pPr>
              <w:tabs>
                <w:tab w:val="right" w:leader="dot" w:pos="10631"/>
                <w:tab w:val="right" w:leader="dot" w:pos="10773"/>
              </w:tabs>
              <w:spacing w:before="120" w:line="240" w:lineRule="atLeast"/>
              <w:jc w:val="left"/>
              <w:rPr>
                <w:sz w:val="16"/>
                <w:szCs w:val="16"/>
                <w:lang w:val="nl-BE"/>
              </w:rPr>
            </w:pPr>
            <w:r w:rsidRPr="0010598B">
              <w:rPr>
                <w:sz w:val="16"/>
                <w:szCs w:val="16"/>
                <w:lang w:val="nl-BE"/>
              </w:rPr>
              <w:t>8251</w:t>
            </w:r>
          </w:p>
        </w:tc>
        <w:tc>
          <w:tcPr>
            <w:tcW w:w="2268" w:type="dxa"/>
            <w:tcBorders>
              <w:top w:val="nil"/>
              <w:bottom w:val="nil"/>
              <w:right w:val="single" w:sz="12" w:space="0" w:color="auto"/>
            </w:tcBorders>
            <w:vAlign w:val="center"/>
          </w:tcPr>
          <w:p w14:paraId="21447F26" w14:textId="77777777" w:rsidR="006741F8" w:rsidRPr="0010598B" w:rsidRDefault="006741F8"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27" w14:textId="77777777" w:rsidR="006741F8" w:rsidRPr="0010598B" w:rsidRDefault="006741F8" w:rsidP="00D218D5">
            <w:pPr>
              <w:tabs>
                <w:tab w:val="right" w:leader="dot" w:pos="2043"/>
              </w:tabs>
              <w:spacing w:before="120" w:line="240" w:lineRule="atLeast"/>
              <w:ind w:left="483"/>
              <w:jc w:val="left"/>
              <w:rPr>
                <w:sz w:val="18"/>
                <w:szCs w:val="18"/>
                <w:lang w:val="nl-BE"/>
              </w:rPr>
            </w:pPr>
          </w:p>
        </w:tc>
      </w:tr>
      <w:tr w:rsidR="006741F8" w:rsidRPr="0010598B" w14:paraId="21447F2D" w14:textId="77777777" w:rsidTr="00BE66DE">
        <w:trPr>
          <w:trHeight w:val="283"/>
        </w:trPr>
        <w:tc>
          <w:tcPr>
            <w:tcW w:w="5613" w:type="dxa"/>
            <w:tcBorders>
              <w:top w:val="nil"/>
              <w:left w:val="nil"/>
              <w:bottom w:val="nil"/>
              <w:right w:val="nil"/>
            </w:tcBorders>
            <w:vAlign w:val="center"/>
          </w:tcPr>
          <w:p w14:paraId="21447F29" w14:textId="77777777" w:rsidR="006741F8" w:rsidRPr="0010598B"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2A" w14:textId="77777777" w:rsidR="006741F8" w:rsidRPr="0010598B"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2B" w14:textId="77777777" w:rsidR="006741F8" w:rsidRPr="0010598B"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2C"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7C6796" w:rsidRPr="0010598B" w14:paraId="21447F32" w14:textId="77777777" w:rsidTr="00BE66DE">
        <w:trPr>
          <w:trHeight w:val="283"/>
        </w:trPr>
        <w:tc>
          <w:tcPr>
            <w:tcW w:w="5613" w:type="dxa"/>
            <w:tcBorders>
              <w:top w:val="nil"/>
              <w:left w:val="nil"/>
              <w:bottom w:val="nil"/>
              <w:right w:val="nil"/>
            </w:tcBorders>
            <w:vAlign w:val="center"/>
          </w:tcPr>
          <w:p w14:paraId="21447F2E" w14:textId="77777777" w:rsidR="007C6796" w:rsidRPr="0010598B" w:rsidRDefault="00AD541A" w:rsidP="002156E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007C6796" w:rsidRPr="0010598B">
              <w:rPr>
                <w:sz w:val="18"/>
                <w:szCs w:val="18"/>
                <w:lang w:val="nl-BE"/>
              </w:rPr>
              <w:tab/>
            </w:r>
          </w:p>
        </w:tc>
        <w:tc>
          <w:tcPr>
            <w:tcW w:w="709" w:type="dxa"/>
            <w:tcBorders>
              <w:top w:val="nil"/>
              <w:left w:val="single" w:sz="12" w:space="0" w:color="auto"/>
              <w:bottom w:val="nil"/>
            </w:tcBorders>
            <w:vAlign w:val="center"/>
          </w:tcPr>
          <w:p w14:paraId="21447F2F" w14:textId="77777777" w:rsidR="007C6796" w:rsidRPr="0010598B" w:rsidRDefault="007C6796"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8321P</w:t>
            </w:r>
          </w:p>
        </w:tc>
        <w:tc>
          <w:tcPr>
            <w:tcW w:w="2268" w:type="dxa"/>
            <w:tcBorders>
              <w:top w:val="nil"/>
              <w:bottom w:val="nil"/>
              <w:right w:val="single" w:sz="12" w:space="0" w:color="auto"/>
            </w:tcBorders>
            <w:vAlign w:val="center"/>
          </w:tcPr>
          <w:p w14:paraId="21447F30" w14:textId="77777777" w:rsidR="007C6796" w:rsidRPr="0010598B" w:rsidRDefault="00BE66DE" w:rsidP="002156E6">
            <w:pPr>
              <w:tabs>
                <w:tab w:val="right" w:leader="dot" w:pos="2041"/>
              </w:tabs>
              <w:spacing w:before="240" w:line="240" w:lineRule="atLeast"/>
              <w:ind w:left="482"/>
              <w:jc w:val="left"/>
              <w:rPr>
                <w:sz w:val="18"/>
                <w:szCs w:val="18"/>
                <w:lang w:val="nl-BE"/>
              </w:rPr>
            </w:pPr>
            <w:proofErr w:type="spellStart"/>
            <w:r w:rsidRPr="0010598B">
              <w:rPr>
                <w:sz w:val="18"/>
                <w:szCs w:val="18"/>
                <w:lang w:val="nl-BE"/>
              </w:rPr>
              <w:t>x</w:t>
            </w:r>
            <w:r w:rsidR="007C6796" w:rsidRPr="0010598B">
              <w:rPr>
                <w:sz w:val="18"/>
                <w:szCs w:val="18"/>
                <w:lang w:val="nl-BE"/>
              </w:rPr>
              <w:t>xxxxxxxxxxxxxxxx</w:t>
            </w:r>
            <w:proofErr w:type="spellEnd"/>
          </w:p>
        </w:tc>
        <w:tc>
          <w:tcPr>
            <w:tcW w:w="2268" w:type="dxa"/>
            <w:tcBorders>
              <w:top w:val="single" w:sz="4" w:space="0" w:color="auto"/>
              <w:left w:val="single" w:sz="12" w:space="0" w:color="auto"/>
              <w:bottom w:val="single" w:sz="4" w:space="0" w:color="auto"/>
            </w:tcBorders>
            <w:vAlign w:val="center"/>
          </w:tcPr>
          <w:p w14:paraId="21447F31" w14:textId="77777777" w:rsidR="007C6796" w:rsidRPr="0010598B" w:rsidRDefault="007C6796"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6741F8" w:rsidRPr="0010598B" w14:paraId="21447F37" w14:textId="77777777" w:rsidTr="00BE66DE">
        <w:trPr>
          <w:trHeight w:val="283"/>
        </w:trPr>
        <w:tc>
          <w:tcPr>
            <w:tcW w:w="5613" w:type="dxa"/>
            <w:tcBorders>
              <w:top w:val="nil"/>
              <w:left w:val="nil"/>
              <w:bottom w:val="nil"/>
              <w:right w:val="nil"/>
            </w:tcBorders>
            <w:vAlign w:val="center"/>
          </w:tcPr>
          <w:p w14:paraId="21447F33" w14:textId="77777777" w:rsidR="006741F8" w:rsidRPr="0010598B" w:rsidRDefault="00AD541A"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34" w14:textId="77777777" w:rsidR="006741F8" w:rsidRPr="0010598B" w:rsidRDefault="006741F8"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35" w14:textId="77777777" w:rsidR="006741F8" w:rsidRPr="0010598B" w:rsidRDefault="006741F8"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36" w14:textId="77777777" w:rsidR="006741F8" w:rsidRPr="0010598B" w:rsidRDefault="006741F8" w:rsidP="00D218D5">
            <w:pPr>
              <w:tabs>
                <w:tab w:val="right" w:leader="dot" w:pos="2043"/>
              </w:tabs>
              <w:spacing w:before="120" w:line="240" w:lineRule="atLeast"/>
              <w:ind w:left="483"/>
              <w:jc w:val="left"/>
              <w:rPr>
                <w:sz w:val="18"/>
                <w:szCs w:val="18"/>
                <w:lang w:val="nl-BE"/>
              </w:rPr>
            </w:pPr>
          </w:p>
        </w:tc>
      </w:tr>
      <w:tr w:rsidR="006741F8" w:rsidRPr="0010598B" w14:paraId="21447F3C" w14:textId="77777777" w:rsidTr="00BE66DE">
        <w:trPr>
          <w:trHeight w:val="283"/>
        </w:trPr>
        <w:tc>
          <w:tcPr>
            <w:tcW w:w="5613" w:type="dxa"/>
            <w:tcBorders>
              <w:top w:val="nil"/>
              <w:left w:val="nil"/>
              <w:bottom w:val="nil"/>
              <w:right w:val="nil"/>
            </w:tcBorders>
            <w:vAlign w:val="center"/>
          </w:tcPr>
          <w:p w14:paraId="21447F38" w14:textId="77777777" w:rsidR="006741F8"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Geboekt</w:t>
            </w:r>
            <w:r w:rsidR="006741F8" w:rsidRPr="0010598B">
              <w:rPr>
                <w:sz w:val="18"/>
                <w:szCs w:val="18"/>
                <w:lang w:val="nl-BE"/>
              </w:rPr>
              <w:tab/>
            </w:r>
          </w:p>
        </w:tc>
        <w:tc>
          <w:tcPr>
            <w:tcW w:w="709" w:type="dxa"/>
            <w:tcBorders>
              <w:top w:val="nil"/>
              <w:left w:val="single" w:sz="12" w:space="0" w:color="auto"/>
              <w:bottom w:val="nil"/>
            </w:tcBorders>
            <w:vAlign w:val="center"/>
          </w:tcPr>
          <w:p w14:paraId="21447F39"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8271</w:t>
            </w:r>
          </w:p>
        </w:tc>
        <w:tc>
          <w:tcPr>
            <w:tcW w:w="2268" w:type="dxa"/>
            <w:tcBorders>
              <w:top w:val="nil"/>
              <w:bottom w:val="nil"/>
              <w:right w:val="single" w:sz="12" w:space="0" w:color="auto"/>
            </w:tcBorders>
            <w:vAlign w:val="center"/>
          </w:tcPr>
          <w:p w14:paraId="21447F3A"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3B"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7C6796" w:rsidRPr="0010598B" w14:paraId="21447F41" w14:textId="77777777" w:rsidTr="00BE66DE">
        <w:trPr>
          <w:trHeight w:val="283"/>
        </w:trPr>
        <w:tc>
          <w:tcPr>
            <w:tcW w:w="5613" w:type="dxa"/>
            <w:tcBorders>
              <w:top w:val="nil"/>
              <w:left w:val="nil"/>
              <w:bottom w:val="nil"/>
              <w:right w:val="nil"/>
            </w:tcBorders>
            <w:vAlign w:val="center"/>
          </w:tcPr>
          <w:p w14:paraId="21447F3D" w14:textId="77777777" w:rsidR="007C6796" w:rsidRPr="0010598B" w:rsidRDefault="00AD541A" w:rsidP="00BE66DE">
            <w:pPr>
              <w:tabs>
                <w:tab w:val="right" w:leader="dot" w:pos="5387"/>
              </w:tabs>
              <w:spacing w:line="240" w:lineRule="atLeast"/>
              <w:ind w:left="284"/>
              <w:jc w:val="left"/>
              <w:rPr>
                <w:rFonts w:cs="Arial"/>
                <w:sz w:val="18"/>
                <w:lang w:val="nl-BE"/>
              </w:rPr>
            </w:pPr>
            <w:r w:rsidRPr="0010598B">
              <w:rPr>
                <w:rFonts w:cs="Arial"/>
                <w:sz w:val="18"/>
                <w:lang w:val="nl-BE"/>
              </w:rPr>
              <w:t>Teruggenomen</w:t>
            </w:r>
            <w:r w:rsidR="007C6796" w:rsidRPr="0010598B">
              <w:rPr>
                <w:rFonts w:cs="Arial"/>
                <w:sz w:val="18"/>
                <w:lang w:val="nl-BE"/>
              </w:rPr>
              <w:tab/>
            </w:r>
          </w:p>
        </w:tc>
        <w:tc>
          <w:tcPr>
            <w:tcW w:w="709" w:type="dxa"/>
            <w:tcBorders>
              <w:top w:val="nil"/>
              <w:left w:val="single" w:sz="12" w:space="0" w:color="auto"/>
              <w:bottom w:val="nil"/>
            </w:tcBorders>
            <w:vAlign w:val="center"/>
          </w:tcPr>
          <w:p w14:paraId="21447F3E" w14:textId="77777777" w:rsidR="007C6796" w:rsidRPr="0010598B" w:rsidRDefault="007C6796"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8281</w:t>
            </w:r>
          </w:p>
        </w:tc>
        <w:tc>
          <w:tcPr>
            <w:tcW w:w="2268" w:type="dxa"/>
            <w:tcBorders>
              <w:top w:val="nil"/>
              <w:bottom w:val="nil"/>
              <w:right w:val="single" w:sz="12" w:space="0" w:color="auto"/>
            </w:tcBorders>
            <w:vAlign w:val="center"/>
          </w:tcPr>
          <w:p w14:paraId="21447F3F" w14:textId="77777777" w:rsidR="007C6796" w:rsidRPr="0010598B" w:rsidRDefault="007C6796"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40" w14:textId="77777777" w:rsidR="007C6796" w:rsidRPr="0010598B" w:rsidRDefault="007C6796" w:rsidP="00D218D5">
            <w:pPr>
              <w:tabs>
                <w:tab w:val="right" w:leader="dot" w:pos="1901"/>
              </w:tabs>
              <w:spacing w:line="240" w:lineRule="atLeast"/>
              <w:ind w:left="342" w:right="153"/>
              <w:jc w:val="left"/>
              <w:rPr>
                <w:sz w:val="18"/>
                <w:szCs w:val="18"/>
                <w:lang w:val="nl-BE"/>
              </w:rPr>
            </w:pPr>
          </w:p>
        </w:tc>
      </w:tr>
      <w:tr w:rsidR="007C6796" w:rsidRPr="0010598B" w14:paraId="21447F46" w14:textId="77777777" w:rsidTr="00BE66DE">
        <w:trPr>
          <w:trHeight w:val="283"/>
        </w:trPr>
        <w:tc>
          <w:tcPr>
            <w:tcW w:w="5613" w:type="dxa"/>
            <w:tcBorders>
              <w:top w:val="nil"/>
              <w:left w:val="nil"/>
              <w:bottom w:val="nil"/>
              <w:right w:val="nil"/>
            </w:tcBorders>
            <w:vAlign w:val="center"/>
          </w:tcPr>
          <w:p w14:paraId="21447F42" w14:textId="77777777" w:rsidR="007C6796"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7C6796" w:rsidRPr="0010598B">
              <w:rPr>
                <w:sz w:val="18"/>
                <w:szCs w:val="18"/>
                <w:lang w:val="nl-BE"/>
              </w:rPr>
              <w:tab/>
            </w:r>
          </w:p>
        </w:tc>
        <w:tc>
          <w:tcPr>
            <w:tcW w:w="709" w:type="dxa"/>
            <w:tcBorders>
              <w:top w:val="nil"/>
              <w:left w:val="single" w:sz="12" w:space="0" w:color="auto"/>
              <w:bottom w:val="nil"/>
            </w:tcBorders>
            <w:vAlign w:val="center"/>
          </w:tcPr>
          <w:p w14:paraId="21447F43" w14:textId="77777777" w:rsidR="007C6796" w:rsidRPr="0010598B" w:rsidRDefault="007C6796"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8291</w:t>
            </w:r>
          </w:p>
        </w:tc>
        <w:tc>
          <w:tcPr>
            <w:tcW w:w="2268" w:type="dxa"/>
            <w:tcBorders>
              <w:top w:val="nil"/>
              <w:bottom w:val="nil"/>
              <w:right w:val="single" w:sz="12" w:space="0" w:color="auto"/>
            </w:tcBorders>
            <w:vAlign w:val="center"/>
          </w:tcPr>
          <w:p w14:paraId="21447F44" w14:textId="77777777" w:rsidR="007C6796" w:rsidRPr="0010598B" w:rsidRDefault="007C6796"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45" w14:textId="77777777" w:rsidR="007C6796" w:rsidRPr="0010598B" w:rsidRDefault="007C6796" w:rsidP="00D218D5">
            <w:pPr>
              <w:tabs>
                <w:tab w:val="right" w:leader="dot" w:pos="1901"/>
              </w:tabs>
              <w:spacing w:line="240" w:lineRule="atLeast"/>
              <w:ind w:left="342" w:right="153"/>
              <w:jc w:val="left"/>
              <w:rPr>
                <w:sz w:val="18"/>
                <w:szCs w:val="18"/>
                <w:lang w:val="nl-BE"/>
              </w:rPr>
            </w:pPr>
          </w:p>
        </w:tc>
      </w:tr>
      <w:tr w:rsidR="007C6796" w:rsidRPr="0010598B" w14:paraId="21447F4B" w14:textId="77777777" w:rsidTr="00BE66DE">
        <w:trPr>
          <w:trHeight w:val="283"/>
        </w:trPr>
        <w:tc>
          <w:tcPr>
            <w:tcW w:w="5613" w:type="dxa"/>
            <w:tcBorders>
              <w:top w:val="nil"/>
              <w:left w:val="nil"/>
              <w:bottom w:val="nil"/>
              <w:right w:val="nil"/>
            </w:tcBorders>
            <w:vAlign w:val="center"/>
          </w:tcPr>
          <w:p w14:paraId="21447F47" w14:textId="77777777" w:rsidR="007C6796"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007C6796" w:rsidRPr="0010598B">
              <w:rPr>
                <w:sz w:val="18"/>
                <w:szCs w:val="18"/>
                <w:lang w:val="nl-BE"/>
              </w:rPr>
              <w:tab/>
            </w:r>
          </w:p>
        </w:tc>
        <w:tc>
          <w:tcPr>
            <w:tcW w:w="709" w:type="dxa"/>
            <w:tcBorders>
              <w:top w:val="nil"/>
              <w:left w:val="single" w:sz="12" w:space="0" w:color="auto"/>
              <w:bottom w:val="nil"/>
            </w:tcBorders>
            <w:vAlign w:val="center"/>
          </w:tcPr>
          <w:p w14:paraId="21447F48" w14:textId="77777777" w:rsidR="007C6796" w:rsidRPr="0010598B" w:rsidRDefault="007C6796" w:rsidP="006741F8">
            <w:pPr>
              <w:tabs>
                <w:tab w:val="right" w:leader="dot" w:pos="10631"/>
                <w:tab w:val="right" w:leader="dot" w:pos="10773"/>
              </w:tabs>
              <w:spacing w:line="240" w:lineRule="atLeast"/>
              <w:jc w:val="left"/>
              <w:rPr>
                <w:sz w:val="16"/>
                <w:szCs w:val="16"/>
                <w:lang w:val="nl-BE"/>
              </w:rPr>
            </w:pPr>
            <w:r w:rsidRPr="0010598B">
              <w:rPr>
                <w:sz w:val="16"/>
                <w:szCs w:val="16"/>
                <w:lang w:val="nl-BE"/>
              </w:rPr>
              <w:t>8301</w:t>
            </w:r>
          </w:p>
        </w:tc>
        <w:tc>
          <w:tcPr>
            <w:tcW w:w="2268" w:type="dxa"/>
            <w:tcBorders>
              <w:top w:val="nil"/>
              <w:bottom w:val="nil"/>
              <w:right w:val="single" w:sz="12" w:space="0" w:color="auto"/>
            </w:tcBorders>
            <w:vAlign w:val="center"/>
          </w:tcPr>
          <w:p w14:paraId="21447F49" w14:textId="77777777" w:rsidR="007C6796" w:rsidRPr="0010598B" w:rsidRDefault="007C6796"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4A" w14:textId="77777777" w:rsidR="007C6796" w:rsidRPr="0010598B" w:rsidRDefault="007C6796" w:rsidP="00D218D5">
            <w:pPr>
              <w:tabs>
                <w:tab w:val="right" w:leader="dot" w:pos="1901"/>
              </w:tabs>
              <w:spacing w:line="240" w:lineRule="atLeast"/>
              <w:ind w:left="342" w:right="153"/>
              <w:jc w:val="left"/>
              <w:rPr>
                <w:sz w:val="18"/>
                <w:szCs w:val="18"/>
                <w:lang w:val="nl-BE"/>
              </w:rPr>
            </w:pPr>
          </w:p>
        </w:tc>
      </w:tr>
      <w:tr w:rsidR="007C6796" w:rsidRPr="0010598B" w14:paraId="21447F50" w14:textId="77777777" w:rsidTr="00BE66DE">
        <w:trPr>
          <w:trHeight w:val="283"/>
        </w:trPr>
        <w:tc>
          <w:tcPr>
            <w:tcW w:w="5613" w:type="dxa"/>
            <w:tcBorders>
              <w:top w:val="nil"/>
              <w:left w:val="nil"/>
              <w:bottom w:val="nil"/>
              <w:right w:val="nil"/>
            </w:tcBorders>
            <w:vAlign w:val="center"/>
          </w:tcPr>
          <w:p w14:paraId="21447F4C" w14:textId="77777777" w:rsidR="007C6796"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7C6796" w:rsidRPr="0010598B">
              <w:rPr>
                <w:sz w:val="18"/>
                <w:szCs w:val="18"/>
                <w:lang w:val="nl-BE"/>
              </w:rPr>
              <w:tab/>
              <w:t>(+)/(-)</w:t>
            </w:r>
          </w:p>
        </w:tc>
        <w:tc>
          <w:tcPr>
            <w:tcW w:w="709" w:type="dxa"/>
            <w:tcBorders>
              <w:top w:val="nil"/>
              <w:left w:val="single" w:sz="12" w:space="0" w:color="auto"/>
              <w:bottom w:val="nil"/>
            </w:tcBorders>
            <w:vAlign w:val="center"/>
          </w:tcPr>
          <w:p w14:paraId="21447F4D" w14:textId="77777777" w:rsidR="007C6796" w:rsidRPr="0010598B" w:rsidRDefault="007C6796" w:rsidP="006741F8">
            <w:pPr>
              <w:tabs>
                <w:tab w:val="right" w:leader="dot" w:pos="10631"/>
                <w:tab w:val="right" w:leader="dot" w:pos="10773"/>
              </w:tabs>
              <w:spacing w:line="240" w:lineRule="atLeast"/>
              <w:jc w:val="left"/>
              <w:rPr>
                <w:sz w:val="16"/>
                <w:szCs w:val="16"/>
                <w:lang w:val="nl-BE"/>
              </w:rPr>
            </w:pPr>
            <w:r w:rsidRPr="0010598B">
              <w:rPr>
                <w:sz w:val="16"/>
                <w:szCs w:val="16"/>
                <w:lang w:val="nl-BE"/>
              </w:rPr>
              <w:t>8311</w:t>
            </w:r>
          </w:p>
        </w:tc>
        <w:tc>
          <w:tcPr>
            <w:tcW w:w="2268" w:type="dxa"/>
            <w:tcBorders>
              <w:top w:val="nil"/>
              <w:bottom w:val="nil"/>
              <w:right w:val="single" w:sz="12" w:space="0" w:color="auto"/>
            </w:tcBorders>
            <w:vAlign w:val="center"/>
          </w:tcPr>
          <w:p w14:paraId="21447F4E" w14:textId="77777777" w:rsidR="007C6796" w:rsidRPr="0010598B" w:rsidRDefault="007C6796"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4F" w14:textId="77777777" w:rsidR="007C6796" w:rsidRPr="0010598B" w:rsidRDefault="007C6796" w:rsidP="00D218D5">
            <w:pPr>
              <w:tabs>
                <w:tab w:val="right" w:leader="dot" w:pos="1901"/>
              </w:tabs>
              <w:spacing w:line="240" w:lineRule="atLeast"/>
              <w:ind w:left="342" w:right="153"/>
              <w:jc w:val="left"/>
              <w:rPr>
                <w:sz w:val="18"/>
                <w:szCs w:val="18"/>
                <w:lang w:val="nl-BE"/>
              </w:rPr>
            </w:pPr>
          </w:p>
        </w:tc>
      </w:tr>
      <w:tr w:rsidR="007C6796" w:rsidRPr="0010598B" w14:paraId="21447F55" w14:textId="77777777" w:rsidTr="00BE66DE">
        <w:trPr>
          <w:trHeight w:val="283"/>
        </w:trPr>
        <w:tc>
          <w:tcPr>
            <w:tcW w:w="5613" w:type="dxa"/>
            <w:tcBorders>
              <w:top w:val="nil"/>
              <w:left w:val="nil"/>
              <w:bottom w:val="nil"/>
              <w:right w:val="nil"/>
            </w:tcBorders>
            <w:vAlign w:val="center"/>
          </w:tcPr>
          <w:p w14:paraId="21447F51" w14:textId="77777777" w:rsidR="007C6796" w:rsidRPr="0010598B" w:rsidRDefault="00AD541A" w:rsidP="00BE66DE">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007C6796" w:rsidRPr="0010598B">
              <w:rPr>
                <w:sz w:val="18"/>
                <w:szCs w:val="18"/>
                <w:lang w:val="nl-BE"/>
              </w:rPr>
              <w:tab/>
            </w:r>
          </w:p>
        </w:tc>
        <w:tc>
          <w:tcPr>
            <w:tcW w:w="709" w:type="dxa"/>
            <w:tcBorders>
              <w:top w:val="nil"/>
              <w:left w:val="single" w:sz="12" w:space="0" w:color="auto"/>
              <w:bottom w:val="nil"/>
            </w:tcBorders>
            <w:vAlign w:val="center"/>
          </w:tcPr>
          <w:p w14:paraId="21447F52" w14:textId="77777777" w:rsidR="007C6796" w:rsidRPr="0010598B" w:rsidRDefault="007C6796"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8321</w:t>
            </w:r>
          </w:p>
        </w:tc>
        <w:tc>
          <w:tcPr>
            <w:tcW w:w="2268" w:type="dxa"/>
            <w:tcBorders>
              <w:top w:val="nil"/>
              <w:bottom w:val="nil"/>
              <w:right w:val="single" w:sz="12" w:space="0" w:color="auto"/>
            </w:tcBorders>
            <w:vAlign w:val="center"/>
          </w:tcPr>
          <w:p w14:paraId="21447F53" w14:textId="77777777" w:rsidR="007C6796" w:rsidRPr="0010598B" w:rsidRDefault="007C6796"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54" w14:textId="77777777" w:rsidR="007C6796" w:rsidRPr="0010598B" w:rsidRDefault="007C6796" w:rsidP="002156E6">
            <w:pPr>
              <w:tabs>
                <w:tab w:val="right" w:leader="dot" w:pos="2043"/>
              </w:tabs>
              <w:spacing w:before="360" w:line="240" w:lineRule="atLeast"/>
              <w:ind w:left="483"/>
              <w:jc w:val="left"/>
              <w:rPr>
                <w:sz w:val="18"/>
                <w:szCs w:val="18"/>
                <w:lang w:val="nl-BE"/>
              </w:rPr>
            </w:pPr>
          </w:p>
        </w:tc>
      </w:tr>
      <w:tr w:rsidR="007C6796" w:rsidRPr="0010598B" w14:paraId="21447F5A" w14:textId="77777777" w:rsidTr="00BE66DE">
        <w:trPr>
          <w:trHeight w:val="283"/>
        </w:trPr>
        <w:tc>
          <w:tcPr>
            <w:tcW w:w="5613" w:type="dxa"/>
            <w:tcBorders>
              <w:top w:val="nil"/>
              <w:left w:val="nil"/>
              <w:bottom w:val="nil"/>
              <w:right w:val="nil"/>
            </w:tcBorders>
            <w:vAlign w:val="center"/>
          </w:tcPr>
          <w:p w14:paraId="21447F56" w14:textId="77777777" w:rsidR="007C6796" w:rsidRPr="0010598B" w:rsidRDefault="007C6796" w:rsidP="00D218D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F57" w14:textId="77777777" w:rsidR="007C6796" w:rsidRPr="0010598B" w:rsidRDefault="007C6796"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58" w14:textId="77777777" w:rsidR="007C6796" w:rsidRPr="0010598B" w:rsidRDefault="007C6796"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F59" w14:textId="77777777" w:rsidR="007C6796" w:rsidRPr="0010598B" w:rsidRDefault="007C6796" w:rsidP="00D218D5">
            <w:pPr>
              <w:tabs>
                <w:tab w:val="right" w:leader="dot" w:pos="2043"/>
              </w:tabs>
              <w:spacing w:line="240" w:lineRule="atLeast"/>
              <w:ind w:left="483"/>
              <w:jc w:val="left"/>
              <w:rPr>
                <w:sz w:val="18"/>
                <w:szCs w:val="18"/>
                <w:lang w:val="nl-BE"/>
              </w:rPr>
            </w:pPr>
          </w:p>
        </w:tc>
      </w:tr>
      <w:tr w:rsidR="007C6796" w:rsidRPr="0010598B" w14:paraId="21447F5F" w14:textId="77777777" w:rsidTr="00BE66DE">
        <w:trPr>
          <w:trHeight w:val="283"/>
        </w:trPr>
        <w:tc>
          <w:tcPr>
            <w:tcW w:w="5613" w:type="dxa"/>
            <w:tcBorders>
              <w:top w:val="nil"/>
              <w:left w:val="nil"/>
              <w:bottom w:val="nil"/>
              <w:right w:val="nil"/>
            </w:tcBorders>
            <w:vAlign w:val="center"/>
          </w:tcPr>
          <w:p w14:paraId="21447F5B" w14:textId="77777777" w:rsidR="007C6796" w:rsidRPr="0010598B" w:rsidRDefault="00AD541A" w:rsidP="002156E6">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007C6796" w:rsidRPr="0010598B">
              <w:rPr>
                <w:smallCaps/>
                <w:lang w:val="nl-BE"/>
              </w:rPr>
              <w:tab/>
            </w:r>
          </w:p>
        </w:tc>
        <w:tc>
          <w:tcPr>
            <w:tcW w:w="709" w:type="dxa"/>
            <w:tcBorders>
              <w:top w:val="nil"/>
              <w:left w:val="single" w:sz="12" w:space="0" w:color="auto"/>
              <w:bottom w:val="single" w:sz="12" w:space="0" w:color="auto"/>
            </w:tcBorders>
            <w:vAlign w:val="center"/>
          </w:tcPr>
          <w:p w14:paraId="21447F5C" w14:textId="77777777" w:rsidR="007C6796" w:rsidRPr="0010598B" w:rsidRDefault="007C6796" w:rsidP="00D218D5">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(22)</w:t>
            </w:r>
          </w:p>
        </w:tc>
        <w:tc>
          <w:tcPr>
            <w:tcW w:w="2268" w:type="dxa"/>
            <w:tcBorders>
              <w:top w:val="nil"/>
              <w:bottom w:val="single" w:sz="12" w:space="0" w:color="auto"/>
              <w:right w:val="single" w:sz="12" w:space="0" w:color="auto"/>
            </w:tcBorders>
            <w:vAlign w:val="center"/>
          </w:tcPr>
          <w:p w14:paraId="21447F5D" w14:textId="77777777" w:rsidR="007C6796" w:rsidRPr="0010598B" w:rsidRDefault="007C6796" w:rsidP="00BE66DE">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F5E" w14:textId="77777777" w:rsidR="007C6796" w:rsidRPr="0010598B" w:rsidRDefault="007C6796" w:rsidP="00D218D5">
            <w:pPr>
              <w:tabs>
                <w:tab w:val="right" w:leader="dot" w:pos="2043"/>
              </w:tabs>
              <w:spacing w:before="120" w:after="60" w:line="240" w:lineRule="atLeast"/>
              <w:ind w:left="483"/>
              <w:jc w:val="left"/>
              <w:rPr>
                <w:sz w:val="18"/>
                <w:szCs w:val="18"/>
                <w:lang w:val="nl-BE"/>
              </w:rPr>
            </w:pPr>
          </w:p>
        </w:tc>
      </w:tr>
    </w:tbl>
    <w:p w14:paraId="21447F60" w14:textId="77777777" w:rsidR="006741F8" w:rsidRPr="0010598B" w:rsidRDefault="006741F8" w:rsidP="006741F8">
      <w:pPr>
        <w:tabs>
          <w:tab w:val="right" w:leader="dot" w:pos="10631"/>
          <w:tab w:val="right" w:leader="dot" w:pos="10773"/>
        </w:tabs>
        <w:spacing w:line="240" w:lineRule="auto"/>
        <w:jc w:val="left"/>
        <w:rPr>
          <w:sz w:val="18"/>
          <w:szCs w:val="18"/>
          <w:lang w:val="nl-BE"/>
        </w:rPr>
      </w:pPr>
    </w:p>
    <w:p w14:paraId="21447F61" w14:textId="77777777" w:rsidR="00432B5E" w:rsidRPr="0010598B" w:rsidRDefault="00432B5E" w:rsidP="00A85B0F">
      <w:pPr>
        <w:tabs>
          <w:tab w:val="right" w:leader="dot" w:pos="10631"/>
          <w:tab w:val="right" w:leader="dot" w:pos="10773"/>
        </w:tabs>
        <w:spacing w:line="240" w:lineRule="auto"/>
        <w:jc w:val="left"/>
        <w:rPr>
          <w:sz w:val="18"/>
          <w:szCs w:val="18"/>
          <w:lang w:val="nl-BE"/>
        </w:rPr>
      </w:pPr>
    </w:p>
    <w:p w14:paraId="21447F62" w14:textId="77777777" w:rsidR="00432B5E" w:rsidRPr="0010598B" w:rsidRDefault="00432B5E" w:rsidP="00A85B0F">
      <w:pPr>
        <w:tabs>
          <w:tab w:val="right" w:leader="dot" w:pos="10631"/>
          <w:tab w:val="right" w:leader="dot" w:pos="10773"/>
        </w:tabs>
        <w:spacing w:line="240" w:lineRule="auto"/>
        <w:jc w:val="left"/>
        <w:rPr>
          <w:sz w:val="18"/>
          <w:szCs w:val="18"/>
          <w:lang w:val="nl-BE"/>
        </w:rPr>
        <w:sectPr w:rsidR="00432B5E"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32B5E" w:rsidRPr="0010598B" w14:paraId="21447F67"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F63" w14:textId="77777777" w:rsidR="00432B5E" w:rsidRPr="0010598B" w:rsidRDefault="00432B5E" w:rsidP="00D218D5">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F64" w14:textId="77777777" w:rsidR="00432B5E" w:rsidRPr="0010598B" w:rsidRDefault="00432B5E"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F65" w14:textId="77777777" w:rsidR="00432B5E" w:rsidRPr="0010598B" w:rsidRDefault="00432B5E"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F66" w14:textId="33F9ABE9" w:rsidR="00432B5E" w:rsidRPr="00742CA2" w:rsidRDefault="00FF77C8" w:rsidP="00E92653">
            <w:pPr>
              <w:spacing w:line="240" w:lineRule="atLeast"/>
              <w:jc w:val="left"/>
              <w:rPr>
                <w:lang w:val="nl-BE"/>
              </w:rPr>
            </w:pPr>
            <w:r w:rsidRPr="00742CA2">
              <w:rPr>
                <w:lang w:val="nl-BE"/>
              </w:rPr>
              <w:t>VOL-</w:t>
            </w:r>
            <w:proofErr w:type="spellStart"/>
            <w:r w:rsidRPr="00742CA2">
              <w:rPr>
                <w:lang w:val="nl-BE"/>
              </w:rPr>
              <w:t>inb</w:t>
            </w:r>
            <w:proofErr w:type="spellEnd"/>
            <w:r w:rsidR="00432B5E" w:rsidRPr="00742CA2">
              <w:rPr>
                <w:lang w:val="nl-BE"/>
              </w:rPr>
              <w:t xml:space="preserve"> </w:t>
            </w:r>
            <w:r w:rsidR="00E92653" w:rsidRPr="00742CA2">
              <w:rPr>
                <w:lang w:val="nl-BE"/>
              </w:rPr>
              <w:t>6</w:t>
            </w:r>
            <w:r w:rsidR="00432B5E" w:rsidRPr="00742CA2">
              <w:rPr>
                <w:lang w:val="nl-BE"/>
              </w:rPr>
              <w:t>.3.2</w:t>
            </w:r>
          </w:p>
        </w:tc>
      </w:tr>
    </w:tbl>
    <w:p w14:paraId="21447F68" w14:textId="77777777" w:rsidR="00432B5E" w:rsidRPr="0010598B" w:rsidRDefault="00432B5E" w:rsidP="002156E6">
      <w:pPr>
        <w:spacing w:line="240" w:lineRule="auto"/>
        <w:jc w:val="left"/>
        <w:rPr>
          <w:sz w:val="18"/>
          <w:szCs w:val="18"/>
          <w:lang w:val="nl-BE"/>
        </w:rPr>
      </w:pPr>
    </w:p>
    <w:p w14:paraId="21447F69" w14:textId="77777777" w:rsidR="00432B5E" w:rsidRPr="0010598B" w:rsidRDefault="00432B5E"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F6E" w14:textId="77777777" w:rsidTr="00BE66DE">
        <w:trPr>
          <w:trHeight w:val="283"/>
        </w:trPr>
        <w:tc>
          <w:tcPr>
            <w:tcW w:w="5613" w:type="dxa"/>
            <w:tcBorders>
              <w:top w:val="nil"/>
              <w:left w:val="nil"/>
              <w:bottom w:val="nil"/>
              <w:right w:val="nil"/>
            </w:tcBorders>
            <w:vAlign w:val="center"/>
          </w:tcPr>
          <w:p w14:paraId="21447F6A"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F6B"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F6C"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F6D"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432B5E" w:rsidRPr="0010598B" w14:paraId="21447F73" w14:textId="77777777" w:rsidTr="00BE66DE">
        <w:trPr>
          <w:trHeight w:val="283"/>
        </w:trPr>
        <w:tc>
          <w:tcPr>
            <w:tcW w:w="5613" w:type="dxa"/>
            <w:tcBorders>
              <w:top w:val="nil"/>
              <w:left w:val="nil"/>
              <w:bottom w:val="nil"/>
              <w:right w:val="nil"/>
            </w:tcBorders>
            <w:vAlign w:val="center"/>
          </w:tcPr>
          <w:p w14:paraId="21447F6F" w14:textId="77777777" w:rsidR="00432B5E" w:rsidRPr="0010598B" w:rsidRDefault="00AD541A" w:rsidP="00D218D5">
            <w:pPr>
              <w:spacing w:line="240" w:lineRule="atLeast"/>
              <w:jc w:val="left"/>
              <w:rPr>
                <w:b/>
                <w:smallCaps/>
                <w:lang w:val="nl-BE"/>
              </w:rPr>
            </w:pPr>
            <w:r w:rsidRPr="0010598B">
              <w:rPr>
                <w:rFonts w:cs="Arial"/>
                <w:b/>
                <w:smallCaps/>
                <w:lang w:val="nl-BE"/>
              </w:rPr>
              <w:t>Installaties, machines en uitrusting</w:t>
            </w:r>
          </w:p>
        </w:tc>
        <w:tc>
          <w:tcPr>
            <w:tcW w:w="709" w:type="dxa"/>
            <w:tcBorders>
              <w:top w:val="nil"/>
              <w:left w:val="single" w:sz="12" w:space="0" w:color="auto"/>
              <w:bottom w:val="nil"/>
            </w:tcBorders>
            <w:vAlign w:val="center"/>
          </w:tcPr>
          <w:p w14:paraId="21447F70" w14:textId="77777777" w:rsidR="00432B5E" w:rsidRPr="0010598B" w:rsidRDefault="00432B5E"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71" w14:textId="77777777" w:rsidR="00432B5E" w:rsidRPr="0010598B" w:rsidRDefault="00432B5E"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F72" w14:textId="77777777" w:rsidR="00432B5E" w:rsidRPr="0010598B" w:rsidRDefault="00432B5E" w:rsidP="00D218D5">
            <w:pPr>
              <w:tabs>
                <w:tab w:val="right" w:leader="dot" w:pos="1901"/>
              </w:tabs>
              <w:spacing w:line="240" w:lineRule="atLeast"/>
              <w:ind w:left="342" w:right="153"/>
              <w:jc w:val="left"/>
              <w:rPr>
                <w:sz w:val="18"/>
                <w:szCs w:val="18"/>
                <w:lang w:val="nl-BE"/>
              </w:rPr>
            </w:pPr>
          </w:p>
        </w:tc>
      </w:tr>
      <w:tr w:rsidR="00432B5E" w:rsidRPr="0010598B" w14:paraId="21447F78" w14:textId="77777777" w:rsidTr="00BE66DE">
        <w:trPr>
          <w:trHeight w:val="283"/>
        </w:trPr>
        <w:tc>
          <w:tcPr>
            <w:tcW w:w="5613" w:type="dxa"/>
            <w:tcBorders>
              <w:top w:val="nil"/>
              <w:left w:val="nil"/>
              <w:bottom w:val="nil"/>
              <w:right w:val="nil"/>
            </w:tcBorders>
            <w:vAlign w:val="center"/>
          </w:tcPr>
          <w:p w14:paraId="21447F74" w14:textId="77777777" w:rsidR="00432B5E" w:rsidRPr="0010598B" w:rsidRDefault="00432B5E"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75" w14:textId="77777777" w:rsidR="00432B5E" w:rsidRPr="0010598B" w:rsidRDefault="00432B5E"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76" w14:textId="77777777" w:rsidR="00432B5E" w:rsidRPr="0010598B" w:rsidRDefault="00432B5E"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F77" w14:textId="77777777" w:rsidR="00432B5E" w:rsidRPr="0010598B" w:rsidRDefault="00432B5E" w:rsidP="00D218D5">
            <w:pPr>
              <w:tabs>
                <w:tab w:val="right" w:leader="dot" w:pos="1901"/>
              </w:tabs>
              <w:spacing w:line="240" w:lineRule="atLeast"/>
              <w:ind w:left="342" w:right="153"/>
              <w:jc w:val="left"/>
              <w:rPr>
                <w:sz w:val="18"/>
                <w:szCs w:val="18"/>
                <w:lang w:val="nl-BE"/>
              </w:rPr>
            </w:pPr>
          </w:p>
        </w:tc>
      </w:tr>
      <w:tr w:rsidR="00AD541A" w:rsidRPr="0010598B" w14:paraId="21447F7D" w14:textId="77777777" w:rsidTr="00BE66DE">
        <w:trPr>
          <w:trHeight w:val="283"/>
        </w:trPr>
        <w:tc>
          <w:tcPr>
            <w:tcW w:w="5613" w:type="dxa"/>
            <w:tcBorders>
              <w:top w:val="nil"/>
              <w:left w:val="nil"/>
              <w:bottom w:val="nil"/>
              <w:right w:val="nil"/>
            </w:tcBorders>
            <w:vAlign w:val="center"/>
          </w:tcPr>
          <w:p w14:paraId="21447F79"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7A" w14:textId="77777777" w:rsidR="00AD541A" w:rsidRPr="0010598B" w:rsidRDefault="00AD541A" w:rsidP="00432B5E">
            <w:pPr>
              <w:tabs>
                <w:tab w:val="right" w:leader="dot" w:pos="10631"/>
                <w:tab w:val="right" w:leader="dot" w:pos="10773"/>
              </w:tabs>
              <w:spacing w:before="120" w:line="240" w:lineRule="atLeast"/>
              <w:jc w:val="left"/>
              <w:rPr>
                <w:sz w:val="16"/>
                <w:szCs w:val="16"/>
                <w:lang w:val="nl-BE"/>
              </w:rPr>
            </w:pPr>
            <w:r w:rsidRPr="0010598B">
              <w:rPr>
                <w:sz w:val="16"/>
                <w:szCs w:val="16"/>
                <w:lang w:val="nl-BE"/>
              </w:rPr>
              <w:t>8192P</w:t>
            </w:r>
          </w:p>
        </w:tc>
        <w:tc>
          <w:tcPr>
            <w:tcW w:w="2268" w:type="dxa"/>
            <w:tcBorders>
              <w:top w:val="nil"/>
              <w:bottom w:val="nil"/>
              <w:right w:val="single" w:sz="12" w:space="0" w:color="auto"/>
            </w:tcBorders>
            <w:vAlign w:val="center"/>
          </w:tcPr>
          <w:p w14:paraId="21447F7B" w14:textId="77777777" w:rsidR="00AD541A" w:rsidRPr="0010598B" w:rsidRDefault="00AD541A" w:rsidP="00BE66DE">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7F7C"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AD541A" w:rsidRPr="0010598B" w14:paraId="21447F82" w14:textId="77777777" w:rsidTr="00BE66DE">
        <w:trPr>
          <w:trHeight w:val="283"/>
        </w:trPr>
        <w:tc>
          <w:tcPr>
            <w:tcW w:w="5613" w:type="dxa"/>
            <w:tcBorders>
              <w:top w:val="nil"/>
              <w:left w:val="nil"/>
              <w:bottom w:val="nil"/>
              <w:right w:val="nil"/>
            </w:tcBorders>
            <w:vAlign w:val="center"/>
          </w:tcPr>
          <w:p w14:paraId="21447F7E"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7F" w14:textId="77777777" w:rsidR="00AD541A" w:rsidRPr="0010598B" w:rsidRDefault="00AD541A"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F80" w14:textId="77777777" w:rsidR="00AD541A" w:rsidRPr="0010598B" w:rsidRDefault="00AD541A"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81"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87" w14:textId="77777777" w:rsidTr="00BE66DE">
        <w:trPr>
          <w:trHeight w:val="283"/>
        </w:trPr>
        <w:tc>
          <w:tcPr>
            <w:tcW w:w="5613" w:type="dxa"/>
            <w:tcBorders>
              <w:top w:val="nil"/>
              <w:left w:val="nil"/>
              <w:bottom w:val="nil"/>
              <w:right w:val="nil"/>
            </w:tcBorders>
            <w:vAlign w:val="center"/>
          </w:tcPr>
          <w:p w14:paraId="21447F83"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7F84" w14:textId="77777777" w:rsidR="00AD541A" w:rsidRPr="0010598B" w:rsidRDefault="00AD541A" w:rsidP="00AD541A">
            <w:pPr>
              <w:tabs>
                <w:tab w:val="right" w:leader="dot" w:pos="10631"/>
                <w:tab w:val="right" w:leader="dot" w:pos="10773"/>
              </w:tabs>
              <w:spacing w:before="240" w:line="240" w:lineRule="atLeast"/>
              <w:jc w:val="left"/>
              <w:rPr>
                <w:sz w:val="16"/>
                <w:szCs w:val="16"/>
                <w:lang w:val="nl-BE"/>
              </w:rPr>
            </w:pPr>
            <w:r w:rsidRPr="0010598B">
              <w:rPr>
                <w:sz w:val="16"/>
                <w:szCs w:val="16"/>
                <w:lang w:val="nl-BE"/>
              </w:rPr>
              <w:t>8162</w:t>
            </w:r>
          </w:p>
        </w:tc>
        <w:tc>
          <w:tcPr>
            <w:tcW w:w="2268" w:type="dxa"/>
            <w:tcBorders>
              <w:top w:val="nil"/>
              <w:bottom w:val="nil"/>
              <w:right w:val="single" w:sz="12" w:space="0" w:color="auto"/>
            </w:tcBorders>
            <w:vAlign w:val="center"/>
          </w:tcPr>
          <w:p w14:paraId="21447F85" w14:textId="77777777" w:rsidR="00AD541A" w:rsidRPr="0010598B" w:rsidRDefault="00AD541A" w:rsidP="00AD541A">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86" w14:textId="77777777" w:rsidR="00AD541A" w:rsidRPr="0010598B" w:rsidRDefault="00AD541A" w:rsidP="00AD541A">
            <w:pPr>
              <w:tabs>
                <w:tab w:val="right" w:leader="dot" w:pos="1901"/>
              </w:tabs>
              <w:spacing w:before="240" w:line="240" w:lineRule="atLeast"/>
              <w:ind w:left="342" w:right="153"/>
              <w:jc w:val="left"/>
              <w:rPr>
                <w:sz w:val="18"/>
                <w:szCs w:val="18"/>
                <w:lang w:val="nl-BE"/>
              </w:rPr>
            </w:pPr>
          </w:p>
        </w:tc>
      </w:tr>
      <w:tr w:rsidR="00AD541A" w:rsidRPr="0010598B" w14:paraId="21447F8C" w14:textId="77777777" w:rsidTr="00BE66DE">
        <w:trPr>
          <w:trHeight w:val="283"/>
        </w:trPr>
        <w:tc>
          <w:tcPr>
            <w:tcW w:w="5613" w:type="dxa"/>
            <w:tcBorders>
              <w:top w:val="nil"/>
              <w:left w:val="nil"/>
              <w:bottom w:val="nil"/>
              <w:right w:val="nil"/>
            </w:tcBorders>
            <w:vAlign w:val="center"/>
          </w:tcPr>
          <w:p w14:paraId="21447F88"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F89"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8172</w:t>
            </w:r>
          </w:p>
        </w:tc>
        <w:tc>
          <w:tcPr>
            <w:tcW w:w="2268" w:type="dxa"/>
            <w:tcBorders>
              <w:top w:val="nil"/>
              <w:bottom w:val="nil"/>
              <w:right w:val="single" w:sz="12" w:space="0" w:color="auto"/>
            </w:tcBorders>
            <w:vAlign w:val="center"/>
          </w:tcPr>
          <w:p w14:paraId="21447F8A"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8B"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91" w14:textId="77777777" w:rsidTr="00BE66DE">
        <w:trPr>
          <w:trHeight w:val="283"/>
        </w:trPr>
        <w:tc>
          <w:tcPr>
            <w:tcW w:w="5613" w:type="dxa"/>
            <w:tcBorders>
              <w:top w:val="nil"/>
              <w:left w:val="nil"/>
              <w:bottom w:val="nil"/>
              <w:right w:val="nil"/>
            </w:tcBorders>
            <w:vAlign w:val="center"/>
          </w:tcPr>
          <w:p w14:paraId="21447F8D"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F8E"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8182</w:t>
            </w:r>
          </w:p>
        </w:tc>
        <w:tc>
          <w:tcPr>
            <w:tcW w:w="2268" w:type="dxa"/>
            <w:tcBorders>
              <w:top w:val="nil"/>
              <w:bottom w:val="nil"/>
              <w:right w:val="single" w:sz="12" w:space="0" w:color="auto"/>
            </w:tcBorders>
            <w:vAlign w:val="center"/>
          </w:tcPr>
          <w:p w14:paraId="21447F8F"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90"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96" w14:textId="77777777" w:rsidTr="00BE66DE">
        <w:trPr>
          <w:trHeight w:val="283"/>
        </w:trPr>
        <w:tc>
          <w:tcPr>
            <w:tcW w:w="5613" w:type="dxa"/>
            <w:tcBorders>
              <w:top w:val="nil"/>
              <w:left w:val="nil"/>
              <w:bottom w:val="nil"/>
              <w:right w:val="nil"/>
            </w:tcBorders>
            <w:vAlign w:val="center"/>
          </w:tcPr>
          <w:p w14:paraId="21447F92"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93" w14:textId="77777777" w:rsidR="00AD541A" w:rsidRPr="0010598B" w:rsidRDefault="00AD541A" w:rsidP="00432B5E">
            <w:pPr>
              <w:tabs>
                <w:tab w:val="right" w:leader="dot" w:pos="10631"/>
                <w:tab w:val="right" w:leader="dot" w:pos="10773"/>
              </w:tabs>
              <w:spacing w:before="120" w:line="240" w:lineRule="atLeast"/>
              <w:jc w:val="left"/>
              <w:rPr>
                <w:sz w:val="16"/>
                <w:szCs w:val="16"/>
                <w:lang w:val="nl-BE"/>
              </w:rPr>
            </w:pPr>
            <w:r w:rsidRPr="0010598B">
              <w:rPr>
                <w:sz w:val="16"/>
                <w:szCs w:val="16"/>
                <w:lang w:val="nl-BE"/>
              </w:rPr>
              <w:t>8192</w:t>
            </w:r>
          </w:p>
        </w:tc>
        <w:tc>
          <w:tcPr>
            <w:tcW w:w="2268" w:type="dxa"/>
            <w:tcBorders>
              <w:top w:val="nil"/>
              <w:bottom w:val="nil"/>
              <w:right w:val="single" w:sz="12" w:space="0" w:color="auto"/>
            </w:tcBorders>
            <w:vAlign w:val="center"/>
          </w:tcPr>
          <w:p w14:paraId="21447F94"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95"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9B" w14:textId="77777777" w:rsidTr="00BE66DE">
        <w:trPr>
          <w:trHeight w:val="283"/>
        </w:trPr>
        <w:tc>
          <w:tcPr>
            <w:tcW w:w="5613" w:type="dxa"/>
            <w:tcBorders>
              <w:top w:val="nil"/>
              <w:left w:val="nil"/>
              <w:bottom w:val="nil"/>
              <w:right w:val="nil"/>
            </w:tcBorders>
            <w:vAlign w:val="center"/>
          </w:tcPr>
          <w:p w14:paraId="21447F97" w14:textId="77777777" w:rsidR="00AD541A" w:rsidRPr="0010598B"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98"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99" w14:textId="77777777" w:rsidR="00AD541A" w:rsidRPr="0010598B"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9A"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A0" w14:textId="77777777" w:rsidTr="00BE66DE">
        <w:trPr>
          <w:trHeight w:val="283"/>
        </w:trPr>
        <w:tc>
          <w:tcPr>
            <w:tcW w:w="5613" w:type="dxa"/>
            <w:tcBorders>
              <w:top w:val="nil"/>
              <w:left w:val="nil"/>
              <w:bottom w:val="nil"/>
              <w:right w:val="nil"/>
            </w:tcBorders>
            <w:vAlign w:val="center"/>
          </w:tcPr>
          <w:p w14:paraId="21447F9C"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9D" w14:textId="77777777" w:rsidR="00AD541A" w:rsidRPr="0010598B" w:rsidRDefault="00AD541A" w:rsidP="00432B5E">
            <w:pPr>
              <w:tabs>
                <w:tab w:val="right" w:leader="dot" w:pos="10631"/>
                <w:tab w:val="right" w:leader="dot" w:pos="10773"/>
              </w:tabs>
              <w:spacing w:before="120" w:line="240" w:lineRule="atLeast"/>
              <w:jc w:val="left"/>
              <w:rPr>
                <w:sz w:val="16"/>
                <w:szCs w:val="16"/>
                <w:lang w:val="nl-BE"/>
              </w:rPr>
            </w:pPr>
            <w:r w:rsidRPr="0010598B">
              <w:rPr>
                <w:sz w:val="16"/>
                <w:szCs w:val="16"/>
                <w:lang w:val="nl-BE"/>
              </w:rPr>
              <w:t>8252P</w:t>
            </w:r>
          </w:p>
        </w:tc>
        <w:tc>
          <w:tcPr>
            <w:tcW w:w="2268" w:type="dxa"/>
            <w:tcBorders>
              <w:top w:val="nil"/>
              <w:bottom w:val="nil"/>
              <w:right w:val="single" w:sz="12" w:space="0" w:color="auto"/>
            </w:tcBorders>
            <w:vAlign w:val="center"/>
          </w:tcPr>
          <w:p w14:paraId="21447F9E" w14:textId="77777777" w:rsidR="00AD541A" w:rsidRPr="0010598B" w:rsidRDefault="00AD541A" w:rsidP="00BE66DE">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7F9F"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AD541A" w:rsidRPr="0010598B" w14:paraId="21447FA5" w14:textId="77777777" w:rsidTr="00BE66DE">
        <w:trPr>
          <w:trHeight w:val="283"/>
        </w:trPr>
        <w:tc>
          <w:tcPr>
            <w:tcW w:w="5613" w:type="dxa"/>
            <w:tcBorders>
              <w:top w:val="nil"/>
              <w:left w:val="nil"/>
              <w:bottom w:val="nil"/>
              <w:right w:val="nil"/>
            </w:tcBorders>
            <w:vAlign w:val="center"/>
          </w:tcPr>
          <w:p w14:paraId="21447FA1"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A2" w14:textId="77777777" w:rsidR="00AD541A" w:rsidRPr="0010598B"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A3" w14:textId="77777777" w:rsidR="00AD541A" w:rsidRPr="0010598B"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A4"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AA" w14:textId="77777777" w:rsidTr="00BE66DE">
        <w:trPr>
          <w:trHeight w:val="283"/>
        </w:trPr>
        <w:tc>
          <w:tcPr>
            <w:tcW w:w="5613" w:type="dxa"/>
            <w:tcBorders>
              <w:top w:val="nil"/>
              <w:left w:val="nil"/>
              <w:bottom w:val="nil"/>
              <w:right w:val="nil"/>
            </w:tcBorders>
            <w:vAlign w:val="center"/>
          </w:tcPr>
          <w:p w14:paraId="21447FA6"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7FA7"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8212</w:t>
            </w:r>
          </w:p>
        </w:tc>
        <w:tc>
          <w:tcPr>
            <w:tcW w:w="2268" w:type="dxa"/>
            <w:tcBorders>
              <w:top w:val="nil"/>
              <w:bottom w:val="nil"/>
              <w:right w:val="single" w:sz="12" w:space="0" w:color="auto"/>
            </w:tcBorders>
            <w:vAlign w:val="center"/>
          </w:tcPr>
          <w:p w14:paraId="21447FA8"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A9"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AF" w14:textId="77777777" w:rsidTr="00BE66DE">
        <w:trPr>
          <w:trHeight w:val="283"/>
        </w:trPr>
        <w:tc>
          <w:tcPr>
            <w:tcW w:w="5613" w:type="dxa"/>
            <w:tcBorders>
              <w:top w:val="nil"/>
              <w:left w:val="nil"/>
              <w:bottom w:val="nil"/>
              <w:right w:val="nil"/>
            </w:tcBorders>
            <w:vAlign w:val="center"/>
          </w:tcPr>
          <w:p w14:paraId="21447FAB"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7FAC"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8222</w:t>
            </w:r>
          </w:p>
        </w:tc>
        <w:tc>
          <w:tcPr>
            <w:tcW w:w="2268" w:type="dxa"/>
            <w:tcBorders>
              <w:top w:val="nil"/>
              <w:bottom w:val="nil"/>
              <w:right w:val="single" w:sz="12" w:space="0" w:color="auto"/>
            </w:tcBorders>
            <w:vAlign w:val="center"/>
          </w:tcPr>
          <w:p w14:paraId="21447FAD"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AE"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B4" w14:textId="77777777" w:rsidTr="00BE66DE">
        <w:trPr>
          <w:trHeight w:val="283"/>
        </w:trPr>
        <w:tc>
          <w:tcPr>
            <w:tcW w:w="5613" w:type="dxa"/>
            <w:tcBorders>
              <w:top w:val="nil"/>
              <w:left w:val="nil"/>
              <w:bottom w:val="nil"/>
              <w:right w:val="nil"/>
            </w:tcBorders>
            <w:vAlign w:val="center"/>
          </w:tcPr>
          <w:p w14:paraId="21447FB0"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7FB1"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8232</w:t>
            </w:r>
          </w:p>
        </w:tc>
        <w:tc>
          <w:tcPr>
            <w:tcW w:w="2268" w:type="dxa"/>
            <w:tcBorders>
              <w:top w:val="nil"/>
              <w:bottom w:val="nil"/>
              <w:right w:val="single" w:sz="12" w:space="0" w:color="auto"/>
            </w:tcBorders>
            <w:vAlign w:val="center"/>
          </w:tcPr>
          <w:p w14:paraId="21447FB2"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B3"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B9" w14:textId="77777777" w:rsidTr="00BE66DE">
        <w:trPr>
          <w:trHeight w:val="283"/>
        </w:trPr>
        <w:tc>
          <w:tcPr>
            <w:tcW w:w="5613" w:type="dxa"/>
            <w:tcBorders>
              <w:top w:val="nil"/>
              <w:left w:val="nil"/>
              <w:bottom w:val="nil"/>
              <w:right w:val="nil"/>
            </w:tcBorders>
            <w:vAlign w:val="center"/>
          </w:tcPr>
          <w:p w14:paraId="21447FB5"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FB6"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8242</w:t>
            </w:r>
          </w:p>
        </w:tc>
        <w:tc>
          <w:tcPr>
            <w:tcW w:w="2268" w:type="dxa"/>
            <w:tcBorders>
              <w:top w:val="nil"/>
              <w:bottom w:val="nil"/>
              <w:right w:val="single" w:sz="12" w:space="0" w:color="auto"/>
            </w:tcBorders>
            <w:vAlign w:val="center"/>
          </w:tcPr>
          <w:p w14:paraId="21447FB7"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B8"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BE" w14:textId="77777777" w:rsidTr="00BE66DE">
        <w:trPr>
          <w:trHeight w:val="283"/>
        </w:trPr>
        <w:tc>
          <w:tcPr>
            <w:tcW w:w="5613" w:type="dxa"/>
            <w:tcBorders>
              <w:top w:val="nil"/>
              <w:left w:val="nil"/>
              <w:bottom w:val="nil"/>
              <w:right w:val="nil"/>
            </w:tcBorders>
            <w:vAlign w:val="center"/>
          </w:tcPr>
          <w:p w14:paraId="21447FBA"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BB" w14:textId="77777777" w:rsidR="00AD541A" w:rsidRPr="0010598B" w:rsidRDefault="00AD541A" w:rsidP="00432B5E">
            <w:pPr>
              <w:tabs>
                <w:tab w:val="right" w:leader="dot" w:pos="10631"/>
                <w:tab w:val="right" w:leader="dot" w:pos="10773"/>
              </w:tabs>
              <w:spacing w:before="120" w:line="240" w:lineRule="atLeast"/>
              <w:jc w:val="left"/>
              <w:rPr>
                <w:sz w:val="16"/>
                <w:szCs w:val="16"/>
                <w:lang w:val="nl-BE"/>
              </w:rPr>
            </w:pPr>
            <w:r w:rsidRPr="0010598B">
              <w:rPr>
                <w:sz w:val="16"/>
                <w:szCs w:val="16"/>
                <w:lang w:val="nl-BE"/>
              </w:rPr>
              <w:t>8252</w:t>
            </w:r>
          </w:p>
        </w:tc>
        <w:tc>
          <w:tcPr>
            <w:tcW w:w="2268" w:type="dxa"/>
            <w:tcBorders>
              <w:top w:val="nil"/>
              <w:bottom w:val="nil"/>
              <w:right w:val="single" w:sz="12" w:space="0" w:color="auto"/>
            </w:tcBorders>
            <w:vAlign w:val="center"/>
          </w:tcPr>
          <w:p w14:paraId="21447FBC"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BD"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C3" w14:textId="77777777" w:rsidTr="00BE66DE">
        <w:trPr>
          <w:trHeight w:val="283"/>
        </w:trPr>
        <w:tc>
          <w:tcPr>
            <w:tcW w:w="5613" w:type="dxa"/>
            <w:tcBorders>
              <w:top w:val="nil"/>
              <w:left w:val="nil"/>
              <w:bottom w:val="nil"/>
              <w:right w:val="nil"/>
            </w:tcBorders>
            <w:vAlign w:val="center"/>
          </w:tcPr>
          <w:p w14:paraId="21447FBF" w14:textId="77777777" w:rsidR="00AD541A" w:rsidRPr="0010598B"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C0"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C1" w14:textId="77777777" w:rsidR="00AD541A" w:rsidRPr="0010598B"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C2"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C8" w14:textId="77777777" w:rsidTr="00BE66DE">
        <w:trPr>
          <w:trHeight w:val="283"/>
        </w:trPr>
        <w:tc>
          <w:tcPr>
            <w:tcW w:w="5613" w:type="dxa"/>
            <w:tcBorders>
              <w:top w:val="nil"/>
              <w:left w:val="nil"/>
              <w:bottom w:val="nil"/>
              <w:right w:val="nil"/>
            </w:tcBorders>
            <w:vAlign w:val="center"/>
          </w:tcPr>
          <w:p w14:paraId="21447FC4" w14:textId="77777777" w:rsidR="00AD541A" w:rsidRPr="0010598B" w:rsidRDefault="00AD541A"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C5" w14:textId="77777777" w:rsidR="00AD541A" w:rsidRPr="0010598B" w:rsidRDefault="00AD541A"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8322P</w:t>
            </w:r>
          </w:p>
        </w:tc>
        <w:tc>
          <w:tcPr>
            <w:tcW w:w="2268" w:type="dxa"/>
            <w:tcBorders>
              <w:top w:val="nil"/>
              <w:bottom w:val="nil"/>
              <w:right w:val="single" w:sz="12" w:space="0" w:color="auto"/>
            </w:tcBorders>
            <w:vAlign w:val="center"/>
          </w:tcPr>
          <w:p w14:paraId="21447FC6" w14:textId="77777777" w:rsidR="00AD541A" w:rsidRPr="0010598B" w:rsidRDefault="00AD541A" w:rsidP="002156E6">
            <w:pPr>
              <w:tabs>
                <w:tab w:val="right" w:leader="dot" w:pos="2041"/>
              </w:tabs>
              <w:spacing w:before="24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7FC7" w14:textId="77777777" w:rsidR="00AD541A" w:rsidRPr="0010598B" w:rsidRDefault="00AD541A"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AD541A" w:rsidRPr="0010598B" w14:paraId="21447FCD" w14:textId="77777777" w:rsidTr="00BE66DE">
        <w:trPr>
          <w:trHeight w:val="283"/>
        </w:trPr>
        <w:tc>
          <w:tcPr>
            <w:tcW w:w="5613" w:type="dxa"/>
            <w:tcBorders>
              <w:top w:val="nil"/>
              <w:left w:val="nil"/>
              <w:bottom w:val="nil"/>
              <w:right w:val="nil"/>
            </w:tcBorders>
            <w:vAlign w:val="center"/>
          </w:tcPr>
          <w:p w14:paraId="21447FC9"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CA" w14:textId="77777777" w:rsidR="00AD541A" w:rsidRPr="0010598B"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CB" w14:textId="77777777" w:rsidR="00AD541A" w:rsidRPr="0010598B"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CC"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D2" w14:textId="77777777" w:rsidTr="00BE66DE">
        <w:trPr>
          <w:trHeight w:val="283"/>
        </w:trPr>
        <w:tc>
          <w:tcPr>
            <w:tcW w:w="5613" w:type="dxa"/>
            <w:tcBorders>
              <w:top w:val="nil"/>
              <w:left w:val="nil"/>
              <w:bottom w:val="nil"/>
              <w:right w:val="nil"/>
            </w:tcBorders>
            <w:vAlign w:val="center"/>
          </w:tcPr>
          <w:p w14:paraId="21447FCE"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7FCF"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8272</w:t>
            </w:r>
          </w:p>
        </w:tc>
        <w:tc>
          <w:tcPr>
            <w:tcW w:w="2268" w:type="dxa"/>
            <w:tcBorders>
              <w:top w:val="nil"/>
              <w:bottom w:val="nil"/>
              <w:right w:val="single" w:sz="12" w:space="0" w:color="auto"/>
            </w:tcBorders>
            <w:vAlign w:val="center"/>
          </w:tcPr>
          <w:p w14:paraId="21447FD0"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D1"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D7" w14:textId="77777777" w:rsidTr="00BE66DE">
        <w:trPr>
          <w:trHeight w:val="283"/>
        </w:trPr>
        <w:tc>
          <w:tcPr>
            <w:tcW w:w="5613" w:type="dxa"/>
            <w:tcBorders>
              <w:top w:val="nil"/>
              <w:left w:val="nil"/>
              <w:bottom w:val="nil"/>
              <w:right w:val="nil"/>
            </w:tcBorders>
            <w:vAlign w:val="center"/>
          </w:tcPr>
          <w:p w14:paraId="21447FD3" w14:textId="77777777" w:rsidR="00AD541A" w:rsidRPr="0010598B" w:rsidRDefault="00AD541A"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7FD4"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8282</w:t>
            </w:r>
          </w:p>
        </w:tc>
        <w:tc>
          <w:tcPr>
            <w:tcW w:w="2268" w:type="dxa"/>
            <w:tcBorders>
              <w:top w:val="nil"/>
              <w:bottom w:val="nil"/>
              <w:right w:val="single" w:sz="12" w:space="0" w:color="auto"/>
            </w:tcBorders>
            <w:vAlign w:val="center"/>
          </w:tcPr>
          <w:p w14:paraId="21447FD5"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D6"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DC" w14:textId="77777777" w:rsidTr="00BE66DE">
        <w:trPr>
          <w:trHeight w:val="283"/>
        </w:trPr>
        <w:tc>
          <w:tcPr>
            <w:tcW w:w="5613" w:type="dxa"/>
            <w:tcBorders>
              <w:top w:val="nil"/>
              <w:left w:val="nil"/>
              <w:bottom w:val="nil"/>
              <w:right w:val="nil"/>
            </w:tcBorders>
            <w:vAlign w:val="center"/>
          </w:tcPr>
          <w:p w14:paraId="21447FD8"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7FD9"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8292</w:t>
            </w:r>
          </w:p>
        </w:tc>
        <w:tc>
          <w:tcPr>
            <w:tcW w:w="2268" w:type="dxa"/>
            <w:tcBorders>
              <w:top w:val="nil"/>
              <w:bottom w:val="nil"/>
              <w:right w:val="single" w:sz="12" w:space="0" w:color="auto"/>
            </w:tcBorders>
            <w:vAlign w:val="center"/>
          </w:tcPr>
          <w:p w14:paraId="21447FDA"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DB"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E1" w14:textId="77777777" w:rsidTr="00BE66DE">
        <w:trPr>
          <w:trHeight w:val="283"/>
        </w:trPr>
        <w:tc>
          <w:tcPr>
            <w:tcW w:w="5613" w:type="dxa"/>
            <w:tcBorders>
              <w:top w:val="nil"/>
              <w:left w:val="nil"/>
              <w:bottom w:val="nil"/>
              <w:right w:val="nil"/>
            </w:tcBorders>
            <w:vAlign w:val="center"/>
          </w:tcPr>
          <w:p w14:paraId="21447FDD"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FDE"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8302</w:t>
            </w:r>
          </w:p>
        </w:tc>
        <w:tc>
          <w:tcPr>
            <w:tcW w:w="2268" w:type="dxa"/>
            <w:tcBorders>
              <w:top w:val="nil"/>
              <w:bottom w:val="nil"/>
              <w:right w:val="single" w:sz="12" w:space="0" w:color="auto"/>
            </w:tcBorders>
            <w:vAlign w:val="center"/>
          </w:tcPr>
          <w:p w14:paraId="21447FDF"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E0"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E6" w14:textId="77777777" w:rsidTr="00BE66DE">
        <w:trPr>
          <w:trHeight w:val="283"/>
        </w:trPr>
        <w:tc>
          <w:tcPr>
            <w:tcW w:w="5613" w:type="dxa"/>
            <w:tcBorders>
              <w:top w:val="nil"/>
              <w:left w:val="nil"/>
              <w:bottom w:val="nil"/>
              <w:right w:val="nil"/>
            </w:tcBorders>
            <w:vAlign w:val="center"/>
          </w:tcPr>
          <w:p w14:paraId="21447FE2"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FE3"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8312</w:t>
            </w:r>
          </w:p>
        </w:tc>
        <w:tc>
          <w:tcPr>
            <w:tcW w:w="2268" w:type="dxa"/>
            <w:tcBorders>
              <w:top w:val="nil"/>
              <w:bottom w:val="nil"/>
              <w:right w:val="single" w:sz="12" w:space="0" w:color="auto"/>
            </w:tcBorders>
            <w:vAlign w:val="center"/>
          </w:tcPr>
          <w:p w14:paraId="21447FE4"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E5"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EB" w14:textId="77777777" w:rsidTr="00BE66DE">
        <w:trPr>
          <w:trHeight w:val="283"/>
        </w:trPr>
        <w:tc>
          <w:tcPr>
            <w:tcW w:w="5613" w:type="dxa"/>
            <w:tcBorders>
              <w:top w:val="nil"/>
              <w:left w:val="nil"/>
              <w:bottom w:val="nil"/>
              <w:right w:val="nil"/>
            </w:tcBorders>
            <w:vAlign w:val="center"/>
          </w:tcPr>
          <w:p w14:paraId="21447FE7"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E8" w14:textId="77777777" w:rsidR="00AD541A" w:rsidRPr="0010598B" w:rsidRDefault="00AD541A"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8322</w:t>
            </w:r>
          </w:p>
        </w:tc>
        <w:tc>
          <w:tcPr>
            <w:tcW w:w="2268" w:type="dxa"/>
            <w:tcBorders>
              <w:top w:val="nil"/>
              <w:bottom w:val="nil"/>
              <w:right w:val="single" w:sz="12" w:space="0" w:color="auto"/>
            </w:tcBorders>
            <w:vAlign w:val="center"/>
          </w:tcPr>
          <w:p w14:paraId="21447FE9" w14:textId="77777777" w:rsidR="00AD541A" w:rsidRPr="0010598B" w:rsidRDefault="00AD541A"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EA" w14:textId="77777777" w:rsidR="00AD541A" w:rsidRPr="0010598B" w:rsidRDefault="00AD541A" w:rsidP="002156E6">
            <w:pPr>
              <w:tabs>
                <w:tab w:val="right" w:leader="dot" w:pos="2043"/>
              </w:tabs>
              <w:spacing w:before="360" w:line="240" w:lineRule="atLeast"/>
              <w:ind w:left="483"/>
              <w:jc w:val="left"/>
              <w:rPr>
                <w:sz w:val="18"/>
                <w:szCs w:val="18"/>
                <w:lang w:val="nl-BE"/>
              </w:rPr>
            </w:pPr>
          </w:p>
        </w:tc>
      </w:tr>
      <w:tr w:rsidR="00AD541A" w:rsidRPr="0010598B" w14:paraId="21447FF0" w14:textId="77777777" w:rsidTr="00BE66DE">
        <w:trPr>
          <w:trHeight w:val="283"/>
        </w:trPr>
        <w:tc>
          <w:tcPr>
            <w:tcW w:w="5613" w:type="dxa"/>
            <w:tcBorders>
              <w:top w:val="nil"/>
              <w:left w:val="nil"/>
              <w:bottom w:val="nil"/>
              <w:right w:val="nil"/>
            </w:tcBorders>
            <w:vAlign w:val="center"/>
          </w:tcPr>
          <w:p w14:paraId="21447FEC" w14:textId="77777777" w:rsidR="00AD541A" w:rsidRPr="0010598B" w:rsidRDefault="00AD541A"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FED"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EE" w14:textId="77777777" w:rsidR="00AD541A" w:rsidRPr="0010598B" w:rsidRDefault="00AD541A"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FEF" w14:textId="77777777" w:rsidR="00AD541A" w:rsidRPr="0010598B" w:rsidRDefault="00AD541A" w:rsidP="00D218D5">
            <w:pPr>
              <w:tabs>
                <w:tab w:val="right" w:leader="dot" w:pos="2043"/>
              </w:tabs>
              <w:spacing w:line="240" w:lineRule="atLeast"/>
              <w:ind w:left="483"/>
              <w:jc w:val="left"/>
              <w:rPr>
                <w:sz w:val="18"/>
                <w:szCs w:val="18"/>
                <w:lang w:val="nl-BE"/>
              </w:rPr>
            </w:pPr>
          </w:p>
        </w:tc>
      </w:tr>
      <w:tr w:rsidR="00AD541A" w:rsidRPr="0010598B" w14:paraId="21447FF5" w14:textId="77777777" w:rsidTr="00BE66DE">
        <w:trPr>
          <w:trHeight w:val="283"/>
        </w:trPr>
        <w:tc>
          <w:tcPr>
            <w:tcW w:w="5613" w:type="dxa"/>
            <w:tcBorders>
              <w:top w:val="nil"/>
              <w:left w:val="nil"/>
              <w:bottom w:val="nil"/>
              <w:right w:val="nil"/>
            </w:tcBorders>
            <w:vAlign w:val="center"/>
          </w:tcPr>
          <w:p w14:paraId="21447FF1" w14:textId="77777777" w:rsidR="00AD541A" w:rsidRPr="0010598B" w:rsidRDefault="00AD541A" w:rsidP="00B52E66">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7FF2" w14:textId="77777777" w:rsidR="00AD541A" w:rsidRPr="0010598B" w:rsidRDefault="00AD541A" w:rsidP="00432B5E">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(23)</w:t>
            </w:r>
          </w:p>
        </w:tc>
        <w:tc>
          <w:tcPr>
            <w:tcW w:w="2268" w:type="dxa"/>
            <w:tcBorders>
              <w:top w:val="nil"/>
              <w:bottom w:val="single" w:sz="12" w:space="0" w:color="auto"/>
              <w:right w:val="single" w:sz="12" w:space="0" w:color="auto"/>
            </w:tcBorders>
            <w:vAlign w:val="center"/>
          </w:tcPr>
          <w:p w14:paraId="21447FF3" w14:textId="77777777" w:rsidR="00AD541A" w:rsidRPr="0010598B" w:rsidRDefault="00AD541A" w:rsidP="00BE66DE">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FF4" w14:textId="77777777" w:rsidR="00AD541A" w:rsidRPr="0010598B" w:rsidRDefault="00AD541A" w:rsidP="00D218D5">
            <w:pPr>
              <w:tabs>
                <w:tab w:val="right" w:leader="dot" w:pos="2043"/>
              </w:tabs>
              <w:spacing w:before="120" w:after="60" w:line="240" w:lineRule="atLeast"/>
              <w:ind w:left="483"/>
              <w:jc w:val="left"/>
              <w:rPr>
                <w:sz w:val="18"/>
                <w:szCs w:val="18"/>
                <w:lang w:val="nl-BE"/>
              </w:rPr>
            </w:pPr>
          </w:p>
        </w:tc>
      </w:tr>
    </w:tbl>
    <w:p w14:paraId="21447FF6" w14:textId="77777777" w:rsidR="00432B5E" w:rsidRPr="0010598B" w:rsidRDefault="00432B5E" w:rsidP="00432B5E">
      <w:pPr>
        <w:tabs>
          <w:tab w:val="right" w:leader="dot" w:pos="10631"/>
          <w:tab w:val="right" w:leader="dot" w:pos="10773"/>
        </w:tabs>
        <w:spacing w:line="240" w:lineRule="auto"/>
        <w:jc w:val="left"/>
        <w:rPr>
          <w:sz w:val="18"/>
          <w:szCs w:val="18"/>
          <w:lang w:val="nl-BE"/>
        </w:rPr>
      </w:pPr>
    </w:p>
    <w:p w14:paraId="21447FF7" w14:textId="77777777" w:rsidR="00797B40" w:rsidRPr="0010598B" w:rsidRDefault="00797B40" w:rsidP="00432B5E">
      <w:pPr>
        <w:tabs>
          <w:tab w:val="right" w:leader="dot" w:pos="10631"/>
          <w:tab w:val="right" w:leader="dot" w:pos="10773"/>
        </w:tabs>
        <w:spacing w:line="240" w:lineRule="auto"/>
        <w:jc w:val="left"/>
        <w:rPr>
          <w:sz w:val="18"/>
          <w:szCs w:val="18"/>
          <w:lang w:val="nl-BE"/>
        </w:rPr>
      </w:pPr>
    </w:p>
    <w:p w14:paraId="21447FF8" w14:textId="77777777" w:rsidR="00797B40" w:rsidRPr="0010598B" w:rsidRDefault="00797B40" w:rsidP="00432B5E">
      <w:pPr>
        <w:tabs>
          <w:tab w:val="right" w:leader="dot" w:pos="10631"/>
          <w:tab w:val="right" w:leader="dot" w:pos="10773"/>
        </w:tabs>
        <w:spacing w:line="240" w:lineRule="auto"/>
        <w:jc w:val="left"/>
        <w:rPr>
          <w:sz w:val="18"/>
          <w:szCs w:val="18"/>
          <w:lang w:val="nl-BE"/>
        </w:rPr>
        <w:sectPr w:rsidR="00797B40"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97B40" w:rsidRPr="0010598B" w14:paraId="21447FFD"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FF9" w14:textId="77777777" w:rsidR="00797B40" w:rsidRPr="0010598B" w:rsidRDefault="00797B40" w:rsidP="00D218D5">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FFA" w14:textId="77777777" w:rsidR="00797B40" w:rsidRPr="0010598B" w:rsidRDefault="00797B40"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FFB" w14:textId="77777777" w:rsidR="00797B40" w:rsidRPr="0010598B" w:rsidRDefault="00797B40"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FFC" w14:textId="482B90FD" w:rsidR="00797B40" w:rsidRPr="00742CA2" w:rsidRDefault="00FF77C8" w:rsidP="00E92653">
            <w:pPr>
              <w:spacing w:line="240" w:lineRule="atLeast"/>
              <w:jc w:val="left"/>
              <w:rPr>
                <w:lang w:val="nl-BE"/>
              </w:rPr>
            </w:pPr>
            <w:r w:rsidRPr="00742CA2">
              <w:rPr>
                <w:lang w:val="nl-BE"/>
              </w:rPr>
              <w:t>VOL-</w:t>
            </w:r>
            <w:proofErr w:type="spellStart"/>
            <w:r w:rsidRPr="00742CA2">
              <w:rPr>
                <w:lang w:val="nl-BE"/>
              </w:rPr>
              <w:t>inb</w:t>
            </w:r>
            <w:proofErr w:type="spellEnd"/>
            <w:r w:rsidR="00797B40" w:rsidRPr="00742CA2">
              <w:rPr>
                <w:lang w:val="nl-BE"/>
              </w:rPr>
              <w:t xml:space="preserve"> </w:t>
            </w:r>
            <w:r w:rsidR="00E92653" w:rsidRPr="00742CA2">
              <w:rPr>
                <w:lang w:val="nl-BE"/>
              </w:rPr>
              <w:t>6</w:t>
            </w:r>
            <w:r w:rsidR="00797B40" w:rsidRPr="00742CA2">
              <w:rPr>
                <w:lang w:val="nl-BE"/>
              </w:rPr>
              <w:t>.3.3</w:t>
            </w:r>
          </w:p>
        </w:tc>
      </w:tr>
    </w:tbl>
    <w:p w14:paraId="21447FFE" w14:textId="77777777" w:rsidR="00797B40" w:rsidRPr="0010598B" w:rsidRDefault="00797B40" w:rsidP="002156E6">
      <w:pPr>
        <w:spacing w:line="240" w:lineRule="auto"/>
        <w:jc w:val="left"/>
        <w:rPr>
          <w:sz w:val="18"/>
          <w:szCs w:val="18"/>
          <w:lang w:val="nl-BE"/>
        </w:rPr>
      </w:pPr>
    </w:p>
    <w:p w14:paraId="21447FFF" w14:textId="77777777" w:rsidR="00797B40" w:rsidRPr="0010598B" w:rsidRDefault="00797B40"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004" w14:textId="77777777" w:rsidTr="00BE66DE">
        <w:trPr>
          <w:trHeight w:val="283"/>
        </w:trPr>
        <w:tc>
          <w:tcPr>
            <w:tcW w:w="5613" w:type="dxa"/>
            <w:tcBorders>
              <w:top w:val="nil"/>
              <w:left w:val="nil"/>
              <w:bottom w:val="nil"/>
              <w:right w:val="nil"/>
            </w:tcBorders>
            <w:vAlign w:val="center"/>
          </w:tcPr>
          <w:p w14:paraId="21448000"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001"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002"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003"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797B40" w:rsidRPr="0010598B" w14:paraId="21448009" w14:textId="77777777" w:rsidTr="00BE66DE">
        <w:trPr>
          <w:trHeight w:val="283"/>
        </w:trPr>
        <w:tc>
          <w:tcPr>
            <w:tcW w:w="5613" w:type="dxa"/>
            <w:tcBorders>
              <w:top w:val="nil"/>
              <w:left w:val="nil"/>
              <w:bottom w:val="nil"/>
              <w:right w:val="nil"/>
            </w:tcBorders>
            <w:vAlign w:val="center"/>
          </w:tcPr>
          <w:p w14:paraId="21448005" w14:textId="77777777" w:rsidR="00797B40" w:rsidRPr="0010598B" w:rsidRDefault="00AD541A" w:rsidP="00D218D5">
            <w:pPr>
              <w:spacing w:line="240" w:lineRule="atLeast"/>
              <w:jc w:val="left"/>
              <w:rPr>
                <w:b/>
                <w:smallCaps/>
                <w:lang w:val="nl-BE"/>
              </w:rPr>
            </w:pPr>
            <w:r w:rsidRPr="0010598B">
              <w:rPr>
                <w:rFonts w:cs="Arial"/>
                <w:b/>
                <w:smallCaps/>
                <w:lang w:val="nl-BE"/>
              </w:rPr>
              <w:t>Meubilair en rollend materieel</w:t>
            </w:r>
          </w:p>
        </w:tc>
        <w:tc>
          <w:tcPr>
            <w:tcW w:w="709" w:type="dxa"/>
            <w:tcBorders>
              <w:top w:val="nil"/>
              <w:left w:val="single" w:sz="12" w:space="0" w:color="auto"/>
              <w:bottom w:val="nil"/>
            </w:tcBorders>
            <w:vAlign w:val="center"/>
          </w:tcPr>
          <w:p w14:paraId="21448006" w14:textId="77777777" w:rsidR="00797B40" w:rsidRPr="0010598B" w:rsidRDefault="00797B40"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07" w14:textId="77777777" w:rsidR="00797B40" w:rsidRPr="0010598B" w:rsidRDefault="00797B40"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08" w14:textId="77777777" w:rsidR="00797B40" w:rsidRPr="0010598B" w:rsidRDefault="00797B40" w:rsidP="00D218D5">
            <w:pPr>
              <w:tabs>
                <w:tab w:val="right" w:leader="dot" w:pos="1901"/>
              </w:tabs>
              <w:spacing w:line="240" w:lineRule="atLeast"/>
              <w:ind w:left="342" w:right="153"/>
              <w:jc w:val="left"/>
              <w:rPr>
                <w:sz w:val="18"/>
                <w:szCs w:val="18"/>
                <w:lang w:val="nl-BE"/>
              </w:rPr>
            </w:pPr>
          </w:p>
        </w:tc>
      </w:tr>
      <w:tr w:rsidR="00797B40" w:rsidRPr="0010598B" w14:paraId="2144800E" w14:textId="77777777" w:rsidTr="00BE66DE">
        <w:trPr>
          <w:trHeight w:val="283"/>
        </w:trPr>
        <w:tc>
          <w:tcPr>
            <w:tcW w:w="5613" w:type="dxa"/>
            <w:tcBorders>
              <w:top w:val="nil"/>
              <w:left w:val="nil"/>
              <w:bottom w:val="nil"/>
              <w:right w:val="nil"/>
            </w:tcBorders>
            <w:vAlign w:val="center"/>
          </w:tcPr>
          <w:p w14:paraId="2144800A" w14:textId="77777777" w:rsidR="00797B40" w:rsidRPr="0010598B" w:rsidRDefault="00797B40"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0B" w14:textId="77777777" w:rsidR="00797B40" w:rsidRPr="0010598B" w:rsidRDefault="00797B40"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0C" w14:textId="77777777" w:rsidR="00797B40" w:rsidRPr="0010598B" w:rsidRDefault="00797B40"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0D" w14:textId="77777777" w:rsidR="00797B40" w:rsidRPr="0010598B" w:rsidRDefault="00797B40" w:rsidP="00D218D5">
            <w:pPr>
              <w:tabs>
                <w:tab w:val="right" w:leader="dot" w:pos="1901"/>
              </w:tabs>
              <w:spacing w:line="240" w:lineRule="atLeast"/>
              <w:ind w:left="342" w:right="153"/>
              <w:jc w:val="left"/>
              <w:rPr>
                <w:sz w:val="18"/>
                <w:szCs w:val="18"/>
                <w:lang w:val="nl-BE"/>
              </w:rPr>
            </w:pPr>
          </w:p>
        </w:tc>
      </w:tr>
      <w:tr w:rsidR="00AD541A" w:rsidRPr="0010598B" w14:paraId="21448013" w14:textId="77777777" w:rsidTr="00BE66DE">
        <w:trPr>
          <w:trHeight w:val="283"/>
        </w:trPr>
        <w:tc>
          <w:tcPr>
            <w:tcW w:w="5613" w:type="dxa"/>
            <w:tcBorders>
              <w:top w:val="nil"/>
              <w:left w:val="nil"/>
              <w:bottom w:val="nil"/>
              <w:right w:val="nil"/>
            </w:tcBorders>
            <w:vAlign w:val="center"/>
          </w:tcPr>
          <w:p w14:paraId="2144800F"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10" w14:textId="77777777" w:rsidR="00AD541A" w:rsidRPr="0010598B" w:rsidRDefault="00AD541A" w:rsidP="007717D7">
            <w:pPr>
              <w:tabs>
                <w:tab w:val="right" w:leader="dot" w:pos="10631"/>
                <w:tab w:val="right" w:leader="dot" w:pos="10773"/>
              </w:tabs>
              <w:spacing w:before="120" w:line="240" w:lineRule="atLeast"/>
              <w:jc w:val="left"/>
              <w:rPr>
                <w:sz w:val="16"/>
                <w:szCs w:val="16"/>
                <w:lang w:val="nl-BE"/>
              </w:rPr>
            </w:pPr>
            <w:r w:rsidRPr="0010598B">
              <w:rPr>
                <w:sz w:val="16"/>
                <w:szCs w:val="16"/>
                <w:lang w:val="nl-BE"/>
              </w:rPr>
              <w:t>8193P</w:t>
            </w:r>
          </w:p>
        </w:tc>
        <w:tc>
          <w:tcPr>
            <w:tcW w:w="2268" w:type="dxa"/>
            <w:tcBorders>
              <w:top w:val="nil"/>
              <w:bottom w:val="nil"/>
              <w:right w:val="single" w:sz="12" w:space="0" w:color="auto"/>
            </w:tcBorders>
            <w:vAlign w:val="center"/>
          </w:tcPr>
          <w:p w14:paraId="21448011" w14:textId="77777777" w:rsidR="00AD541A" w:rsidRPr="0010598B" w:rsidRDefault="00AD541A" w:rsidP="00BE66DE">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8012"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AD541A" w:rsidRPr="0010598B" w14:paraId="21448018" w14:textId="77777777" w:rsidTr="00BE66DE">
        <w:trPr>
          <w:trHeight w:val="283"/>
        </w:trPr>
        <w:tc>
          <w:tcPr>
            <w:tcW w:w="5613" w:type="dxa"/>
            <w:tcBorders>
              <w:top w:val="nil"/>
              <w:left w:val="nil"/>
              <w:bottom w:val="nil"/>
              <w:right w:val="nil"/>
            </w:tcBorders>
            <w:vAlign w:val="center"/>
          </w:tcPr>
          <w:p w14:paraId="21448014"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15" w14:textId="77777777" w:rsidR="00AD541A" w:rsidRPr="0010598B" w:rsidRDefault="00AD541A"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016" w14:textId="77777777" w:rsidR="00AD541A" w:rsidRPr="0010598B" w:rsidRDefault="00AD541A"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17"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1D" w14:textId="77777777" w:rsidTr="00BE66DE">
        <w:trPr>
          <w:trHeight w:val="283"/>
        </w:trPr>
        <w:tc>
          <w:tcPr>
            <w:tcW w:w="5613" w:type="dxa"/>
            <w:tcBorders>
              <w:top w:val="nil"/>
              <w:left w:val="nil"/>
              <w:bottom w:val="nil"/>
              <w:right w:val="nil"/>
            </w:tcBorders>
            <w:vAlign w:val="center"/>
          </w:tcPr>
          <w:p w14:paraId="21448019"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801A" w14:textId="77777777" w:rsidR="00AD541A" w:rsidRPr="0010598B" w:rsidRDefault="00AD541A" w:rsidP="00AD541A">
            <w:pPr>
              <w:tabs>
                <w:tab w:val="right" w:leader="dot" w:pos="10631"/>
                <w:tab w:val="right" w:leader="dot" w:pos="10773"/>
              </w:tabs>
              <w:spacing w:before="240" w:line="240" w:lineRule="atLeast"/>
              <w:jc w:val="left"/>
              <w:rPr>
                <w:sz w:val="16"/>
                <w:szCs w:val="16"/>
                <w:lang w:val="nl-BE"/>
              </w:rPr>
            </w:pPr>
            <w:r w:rsidRPr="0010598B">
              <w:rPr>
                <w:sz w:val="16"/>
                <w:szCs w:val="16"/>
                <w:lang w:val="nl-BE"/>
              </w:rPr>
              <w:t>8163</w:t>
            </w:r>
          </w:p>
        </w:tc>
        <w:tc>
          <w:tcPr>
            <w:tcW w:w="2268" w:type="dxa"/>
            <w:tcBorders>
              <w:top w:val="nil"/>
              <w:bottom w:val="nil"/>
              <w:right w:val="single" w:sz="12" w:space="0" w:color="auto"/>
            </w:tcBorders>
            <w:vAlign w:val="center"/>
          </w:tcPr>
          <w:p w14:paraId="2144801B" w14:textId="77777777" w:rsidR="00AD541A" w:rsidRPr="0010598B" w:rsidRDefault="00AD541A" w:rsidP="00AD541A">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1C" w14:textId="77777777" w:rsidR="00AD541A" w:rsidRPr="0010598B" w:rsidRDefault="00AD541A" w:rsidP="00AD541A">
            <w:pPr>
              <w:tabs>
                <w:tab w:val="right" w:leader="dot" w:pos="1901"/>
              </w:tabs>
              <w:spacing w:before="240" w:line="240" w:lineRule="atLeast"/>
              <w:ind w:left="342" w:right="153"/>
              <w:jc w:val="left"/>
              <w:rPr>
                <w:sz w:val="18"/>
                <w:szCs w:val="18"/>
                <w:lang w:val="nl-BE"/>
              </w:rPr>
            </w:pPr>
          </w:p>
        </w:tc>
      </w:tr>
      <w:tr w:rsidR="00AD541A" w:rsidRPr="0010598B" w14:paraId="21448022" w14:textId="77777777" w:rsidTr="00BE66DE">
        <w:trPr>
          <w:trHeight w:val="283"/>
        </w:trPr>
        <w:tc>
          <w:tcPr>
            <w:tcW w:w="5613" w:type="dxa"/>
            <w:tcBorders>
              <w:top w:val="nil"/>
              <w:left w:val="nil"/>
              <w:bottom w:val="nil"/>
              <w:right w:val="nil"/>
            </w:tcBorders>
            <w:vAlign w:val="center"/>
          </w:tcPr>
          <w:p w14:paraId="2144801E"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01F"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8173</w:t>
            </w:r>
          </w:p>
        </w:tc>
        <w:tc>
          <w:tcPr>
            <w:tcW w:w="2268" w:type="dxa"/>
            <w:tcBorders>
              <w:top w:val="nil"/>
              <w:bottom w:val="nil"/>
              <w:right w:val="single" w:sz="12" w:space="0" w:color="auto"/>
            </w:tcBorders>
            <w:vAlign w:val="center"/>
          </w:tcPr>
          <w:p w14:paraId="21448020"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21"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27" w14:textId="77777777" w:rsidTr="00BE66DE">
        <w:trPr>
          <w:trHeight w:val="283"/>
        </w:trPr>
        <w:tc>
          <w:tcPr>
            <w:tcW w:w="5613" w:type="dxa"/>
            <w:tcBorders>
              <w:top w:val="nil"/>
              <w:left w:val="nil"/>
              <w:bottom w:val="nil"/>
              <w:right w:val="nil"/>
            </w:tcBorders>
            <w:vAlign w:val="center"/>
          </w:tcPr>
          <w:p w14:paraId="21448023"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24"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8183</w:t>
            </w:r>
          </w:p>
        </w:tc>
        <w:tc>
          <w:tcPr>
            <w:tcW w:w="2268" w:type="dxa"/>
            <w:tcBorders>
              <w:top w:val="nil"/>
              <w:bottom w:val="nil"/>
              <w:right w:val="single" w:sz="12" w:space="0" w:color="auto"/>
            </w:tcBorders>
            <w:vAlign w:val="center"/>
          </w:tcPr>
          <w:p w14:paraId="21448025"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26"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2C" w14:textId="77777777" w:rsidTr="00BE66DE">
        <w:trPr>
          <w:trHeight w:val="283"/>
        </w:trPr>
        <w:tc>
          <w:tcPr>
            <w:tcW w:w="5613" w:type="dxa"/>
            <w:tcBorders>
              <w:top w:val="nil"/>
              <w:left w:val="nil"/>
              <w:bottom w:val="nil"/>
              <w:right w:val="nil"/>
            </w:tcBorders>
            <w:vAlign w:val="center"/>
          </w:tcPr>
          <w:p w14:paraId="21448028"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29" w14:textId="77777777" w:rsidR="00AD541A" w:rsidRPr="0010598B" w:rsidRDefault="00AD541A" w:rsidP="007717D7">
            <w:pPr>
              <w:tabs>
                <w:tab w:val="right" w:leader="dot" w:pos="10631"/>
                <w:tab w:val="right" w:leader="dot" w:pos="10773"/>
              </w:tabs>
              <w:spacing w:before="120" w:line="240" w:lineRule="atLeast"/>
              <w:jc w:val="left"/>
              <w:rPr>
                <w:sz w:val="16"/>
                <w:szCs w:val="16"/>
                <w:lang w:val="nl-BE"/>
              </w:rPr>
            </w:pPr>
            <w:r w:rsidRPr="0010598B">
              <w:rPr>
                <w:sz w:val="16"/>
                <w:szCs w:val="16"/>
                <w:lang w:val="nl-BE"/>
              </w:rPr>
              <w:t>8193</w:t>
            </w:r>
          </w:p>
        </w:tc>
        <w:tc>
          <w:tcPr>
            <w:tcW w:w="2268" w:type="dxa"/>
            <w:tcBorders>
              <w:top w:val="nil"/>
              <w:bottom w:val="nil"/>
              <w:right w:val="single" w:sz="12" w:space="0" w:color="auto"/>
            </w:tcBorders>
            <w:vAlign w:val="center"/>
          </w:tcPr>
          <w:p w14:paraId="2144802A"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2B"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31" w14:textId="77777777" w:rsidTr="00BE66DE">
        <w:trPr>
          <w:trHeight w:val="283"/>
        </w:trPr>
        <w:tc>
          <w:tcPr>
            <w:tcW w:w="5613" w:type="dxa"/>
            <w:tcBorders>
              <w:top w:val="nil"/>
              <w:left w:val="nil"/>
              <w:bottom w:val="nil"/>
              <w:right w:val="nil"/>
            </w:tcBorders>
            <w:vAlign w:val="center"/>
          </w:tcPr>
          <w:p w14:paraId="2144802D" w14:textId="77777777" w:rsidR="00AD541A" w:rsidRPr="0010598B"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2E"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2F" w14:textId="77777777" w:rsidR="00AD541A" w:rsidRPr="0010598B"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30"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36" w14:textId="77777777" w:rsidTr="00BE66DE">
        <w:trPr>
          <w:trHeight w:val="283"/>
        </w:trPr>
        <w:tc>
          <w:tcPr>
            <w:tcW w:w="5613" w:type="dxa"/>
            <w:tcBorders>
              <w:top w:val="nil"/>
              <w:left w:val="nil"/>
              <w:bottom w:val="nil"/>
              <w:right w:val="nil"/>
            </w:tcBorders>
            <w:vAlign w:val="center"/>
          </w:tcPr>
          <w:p w14:paraId="21448032"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33" w14:textId="77777777" w:rsidR="00AD541A" w:rsidRPr="0010598B" w:rsidRDefault="00AD541A" w:rsidP="007717D7">
            <w:pPr>
              <w:tabs>
                <w:tab w:val="right" w:leader="dot" w:pos="10631"/>
                <w:tab w:val="right" w:leader="dot" w:pos="10773"/>
              </w:tabs>
              <w:spacing w:before="120" w:line="240" w:lineRule="atLeast"/>
              <w:jc w:val="left"/>
              <w:rPr>
                <w:sz w:val="16"/>
                <w:szCs w:val="16"/>
                <w:lang w:val="nl-BE"/>
              </w:rPr>
            </w:pPr>
            <w:r w:rsidRPr="0010598B">
              <w:rPr>
                <w:sz w:val="16"/>
                <w:szCs w:val="16"/>
                <w:lang w:val="nl-BE"/>
              </w:rPr>
              <w:t>8253P</w:t>
            </w:r>
          </w:p>
        </w:tc>
        <w:tc>
          <w:tcPr>
            <w:tcW w:w="2268" w:type="dxa"/>
            <w:tcBorders>
              <w:top w:val="nil"/>
              <w:bottom w:val="nil"/>
              <w:right w:val="single" w:sz="12" w:space="0" w:color="auto"/>
            </w:tcBorders>
            <w:vAlign w:val="center"/>
          </w:tcPr>
          <w:p w14:paraId="21448034" w14:textId="77777777" w:rsidR="00AD541A" w:rsidRPr="0010598B" w:rsidRDefault="00AD541A" w:rsidP="00BE66DE">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035"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AD541A" w:rsidRPr="0010598B" w14:paraId="2144803B" w14:textId="77777777" w:rsidTr="00BE66DE">
        <w:trPr>
          <w:trHeight w:val="283"/>
        </w:trPr>
        <w:tc>
          <w:tcPr>
            <w:tcW w:w="5613" w:type="dxa"/>
            <w:tcBorders>
              <w:top w:val="nil"/>
              <w:left w:val="nil"/>
              <w:bottom w:val="nil"/>
              <w:right w:val="nil"/>
            </w:tcBorders>
            <w:vAlign w:val="center"/>
          </w:tcPr>
          <w:p w14:paraId="21448037"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38" w14:textId="77777777" w:rsidR="00AD541A" w:rsidRPr="0010598B"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39" w14:textId="77777777" w:rsidR="00AD541A" w:rsidRPr="0010598B"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3A"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40" w14:textId="77777777" w:rsidTr="00BE66DE">
        <w:trPr>
          <w:trHeight w:val="283"/>
        </w:trPr>
        <w:tc>
          <w:tcPr>
            <w:tcW w:w="5613" w:type="dxa"/>
            <w:tcBorders>
              <w:top w:val="nil"/>
              <w:left w:val="nil"/>
              <w:bottom w:val="nil"/>
              <w:right w:val="nil"/>
            </w:tcBorders>
            <w:vAlign w:val="center"/>
          </w:tcPr>
          <w:p w14:paraId="2144803C"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03D"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8213</w:t>
            </w:r>
          </w:p>
        </w:tc>
        <w:tc>
          <w:tcPr>
            <w:tcW w:w="2268" w:type="dxa"/>
            <w:tcBorders>
              <w:top w:val="nil"/>
              <w:bottom w:val="nil"/>
              <w:right w:val="single" w:sz="12" w:space="0" w:color="auto"/>
            </w:tcBorders>
            <w:vAlign w:val="center"/>
          </w:tcPr>
          <w:p w14:paraId="2144803E"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3F"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45" w14:textId="77777777" w:rsidTr="00BE66DE">
        <w:trPr>
          <w:trHeight w:val="283"/>
        </w:trPr>
        <w:tc>
          <w:tcPr>
            <w:tcW w:w="5613" w:type="dxa"/>
            <w:tcBorders>
              <w:top w:val="nil"/>
              <w:left w:val="nil"/>
              <w:bottom w:val="nil"/>
              <w:right w:val="nil"/>
            </w:tcBorders>
            <w:vAlign w:val="center"/>
          </w:tcPr>
          <w:p w14:paraId="21448041"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042"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8223</w:t>
            </w:r>
          </w:p>
        </w:tc>
        <w:tc>
          <w:tcPr>
            <w:tcW w:w="2268" w:type="dxa"/>
            <w:tcBorders>
              <w:top w:val="nil"/>
              <w:bottom w:val="nil"/>
              <w:right w:val="single" w:sz="12" w:space="0" w:color="auto"/>
            </w:tcBorders>
            <w:vAlign w:val="center"/>
          </w:tcPr>
          <w:p w14:paraId="21448043"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44"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4A" w14:textId="77777777" w:rsidTr="00BE66DE">
        <w:trPr>
          <w:trHeight w:val="283"/>
        </w:trPr>
        <w:tc>
          <w:tcPr>
            <w:tcW w:w="5613" w:type="dxa"/>
            <w:tcBorders>
              <w:top w:val="nil"/>
              <w:left w:val="nil"/>
              <w:bottom w:val="nil"/>
              <w:right w:val="nil"/>
            </w:tcBorders>
            <w:vAlign w:val="center"/>
          </w:tcPr>
          <w:p w14:paraId="21448046"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047"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8233</w:t>
            </w:r>
          </w:p>
        </w:tc>
        <w:tc>
          <w:tcPr>
            <w:tcW w:w="2268" w:type="dxa"/>
            <w:tcBorders>
              <w:top w:val="nil"/>
              <w:bottom w:val="nil"/>
              <w:right w:val="single" w:sz="12" w:space="0" w:color="auto"/>
            </w:tcBorders>
            <w:vAlign w:val="center"/>
          </w:tcPr>
          <w:p w14:paraId="21448048"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49"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4F" w14:textId="77777777" w:rsidTr="00BE66DE">
        <w:trPr>
          <w:trHeight w:val="283"/>
        </w:trPr>
        <w:tc>
          <w:tcPr>
            <w:tcW w:w="5613" w:type="dxa"/>
            <w:tcBorders>
              <w:top w:val="nil"/>
              <w:left w:val="nil"/>
              <w:bottom w:val="nil"/>
              <w:right w:val="nil"/>
            </w:tcBorders>
            <w:vAlign w:val="center"/>
          </w:tcPr>
          <w:p w14:paraId="2144804B"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4C"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8243</w:t>
            </w:r>
          </w:p>
        </w:tc>
        <w:tc>
          <w:tcPr>
            <w:tcW w:w="2268" w:type="dxa"/>
            <w:tcBorders>
              <w:top w:val="nil"/>
              <w:bottom w:val="nil"/>
              <w:right w:val="single" w:sz="12" w:space="0" w:color="auto"/>
            </w:tcBorders>
            <w:vAlign w:val="center"/>
          </w:tcPr>
          <w:p w14:paraId="2144804D"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4E"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54" w14:textId="77777777" w:rsidTr="00BE66DE">
        <w:trPr>
          <w:trHeight w:val="283"/>
        </w:trPr>
        <w:tc>
          <w:tcPr>
            <w:tcW w:w="5613" w:type="dxa"/>
            <w:tcBorders>
              <w:top w:val="nil"/>
              <w:left w:val="nil"/>
              <w:bottom w:val="nil"/>
              <w:right w:val="nil"/>
            </w:tcBorders>
            <w:vAlign w:val="center"/>
          </w:tcPr>
          <w:p w14:paraId="21448050"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51" w14:textId="77777777" w:rsidR="00AD541A" w:rsidRPr="0010598B" w:rsidRDefault="00AD541A" w:rsidP="007717D7">
            <w:pPr>
              <w:tabs>
                <w:tab w:val="right" w:leader="dot" w:pos="10631"/>
                <w:tab w:val="right" w:leader="dot" w:pos="10773"/>
              </w:tabs>
              <w:spacing w:before="120" w:line="240" w:lineRule="atLeast"/>
              <w:jc w:val="left"/>
              <w:rPr>
                <w:sz w:val="16"/>
                <w:szCs w:val="16"/>
                <w:lang w:val="nl-BE"/>
              </w:rPr>
            </w:pPr>
            <w:r w:rsidRPr="0010598B">
              <w:rPr>
                <w:sz w:val="16"/>
                <w:szCs w:val="16"/>
                <w:lang w:val="nl-BE"/>
              </w:rPr>
              <w:t>8253</w:t>
            </w:r>
          </w:p>
        </w:tc>
        <w:tc>
          <w:tcPr>
            <w:tcW w:w="2268" w:type="dxa"/>
            <w:tcBorders>
              <w:top w:val="nil"/>
              <w:bottom w:val="nil"/>
              <w:right w:val="single" w:sz="12" w:space="0" w:color="auto"/>
            </w:tcBorders>
            <w:vAlign w:val="center"/>
          </w:tcPr>
          <w:p w14:paraId="21448052"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53"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59" w14:textId="77777777" w:rsidTr="00BE66DE">
        <w:trPr>
          <w:trHeight w:val="283"/>
        </w:trPr>
        <w:tc>
          <w:tcPr>
            <w:tcW w:w="5613" w:type="dxa"/>
            <w:tcBorders>
              <w:top w:val="nil"/>
              <w:left w:val="nil"/>
              <w:bottom w:val="nil"/>
              <w:right w:val="nil"/>
            </w:tcBorders>
            <w:vAlign w:val="center"/>
          </w:tcPr>
          <w:p w14:paraId="21448055" w14:textId="77777777" w:rsidR="00AD541A" w:rsidRPr="0010598B"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56"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57" w14:textId="77777777" w:rsidR="00AD541A" w:rsidRPr="0010598B"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58"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5E" w14:textId="77777777" w:rsidTr="00BE66DE">
        <w:trPr>
          <w:trHeight w:val="283"/>
        </w:trPr>
        <w:tc>
          <w:tcPr>
            <w:tcW w:w="5613" w:type="dxa"/>
            <w:tcBorders>
              <w:top w:val="nil"/>
              <w:left w:val="nil"/>
              <w:bottom w:val="nil"/>
              <w:right w:val="nil"/>
            </w:tcBorders>
            <w:vAlign w:val="center"/>
          </w:tcPr>
          <w:p w14:paraId="2144805A" w14:textId="77777777" w:rsidR="00AD541A" w:rsidRPr="0010598B" w:rsidRDefault="00AD541A"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5B" w14:textId="77777777" w:rsidR="00AD541A" w:rsidRPr="0010598B" w:rsidRDefault="00AD541A"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8323P</w:t>
            </w:r>
          </w:p>
        </w:tc>
        <w:tc>
          <w:tcPr>
            <w:tcW w:w="2268" w:type="dxa"/>
            <w:tcBorders>
              <w:top w:val="nil"/>
              <w:bottom w:val="nil"/>
              <w:right w:val="single" w:sz="12" w:space="0" w:color="auto"/>
            </w:tcBorders>
            <w:vAlign w:val="center"/>
          </w:tcPr>
          <w:p w14:paraId="2144805C" w14:textId="77777777" w:rsidR="00AD541A" w:rsidRPr="0010598B" w:rsidRDefault="00AD541A" w:rsidP="002156E6">
            <w:pPr>
              <w:tabs>
                <w:tab w:val="right" w:leader="dot" w:pos="2041"/>
              </w:tabs>
              <w:spacing w:before="24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05D" w14:textId="77777777" w:rsidR="00AD541A" w:rsidRPr="0010598B" w:rsidRDefault="00AD541A"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AD541A" w:rsidRPr="0010598B" w14:paraId="21448063" w14:textId="77777777" w:rsidTr="00BE66DE">
        <w:trPr>
          <w:trHeight w:val="283"/>
        </w:trPr>
        <w:tc>
          <w:tcPr>
            <w:tcW w:w="5613" w:type="dxa"/>
            <w:tcBorders>
              <w:top w:val="nil"/>
              <w:left w:val="nil"/>
              <w:bottom w:val="nil"/>
              <w:right w:val="nil"/>
            </w:tcBorders>
            <w:vAlign w:val="center"/>
          </w:tcPr>
          <w:p w14:paraId="2144805F"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60" w14:textId="77777777" w:rsidR="00AD541A" w:rsidRPr="0010598B"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61" w14:textId="77777777" w:rsidR="00AD541A" w:rsidRPr="0010598B"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62"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68" w14:textId="77777777" w:rsidTr="00BE66DE">
        <w:trPr>
          <w:trHeight w:val="283"/>
        </w:trPr>
        <w:tc>
          <w:tcPr>
            <w:tcW w:w="5613" w:type="dxa"/>
            <w:tcBorders>
              <w:top w:val="nil"/>
              <w:left w:val="nil"/>
              <w:bottom w:val="nil"/>
              <w:right w:val="nil"/>
            </w:tcBorders>
            <w:vAlign w:val="center"/>
          </w:tcPr>
          <w:p w14:paraId="21448064"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065"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8273</w:t>
            </w:r>
          </w:p>
        </w:tc>
        <w:tc>
          <w:tcPr>
            <w:tcW w:w="2268" w:type="dxa"/>
            <w:tcBorders>
              <w:top w:val="nil"/>
              <w:bottom w:val="nil"/>
              <w:right w:val="single" w:sz="12" w:space="0" w:color="auto"/>
            </w:tcBorders>
            <w:vAlign w:val="center"/>
          </w:tcPr>
          <w:p w14:paraId="21448066"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67"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6D" w14:textId="77777777" w:rsidTr="00BE66DE">
        <w:trPr>
          <w:trHeight w:val="283"/>
        </w:trPr>
        <w:tc>
          <w:tcPr>
            <w:tcW w:w="5613" w:type="dxa"/>
            <w:tcBorders>
              <w:top w:val="nil"/>
              <w:left w:val="nil"/>
              <w:bottom w:val="nil"/>
              <w:right w:val="nil"/>
            </w:tcBorders>
            <w:vAlign w:val="center"/>
          </w:tcPr>
          <w:p w14:paraId="21448069" w14:textId="77777777" w:rsidR="00AD541A" w:rsidRPr="0010598B" w:rsidRDefault="00AD541A"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06A"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8283</w:t>
            </w:r>
          </w:p>
        </w:tc>
        <w:tc>
          <w:tcPr>
            <w:tcW w:w="2268" w:type="dxa"/>
            <w:tcBorders>
              <w:top w:val="nil"/>
              <w:bottom w:val="nil"/>
              <w:right w:val="single" w:sz="12" w:space="0" w:color="auto"/>
            </w:tcBorders>
            <w:vAlign w:val="center"/>
          </w:tcPr>
          <w:p w14:paraId="2144806B"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6C"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72" w14:textId="77777777" w:rsidTr="00BE66DE">
        <w:trPr>
          <w:trHeight w:val="283"/>
        </w:trPr>
        <w:tc>
          <w:tcPr>
            <w:tcW w:w="5613" w:type="dxa"/>
            <w:tcBorders>
              <w:top w:val="nil"/>
              <w:left w:val="nil"/>
              <w:bottom w:val="nil"/>
              <w:right w:val="nil"/>
            </w:tcBorders>
            <w:vAlign w:val="center"/>
          </w:tcPr>
          <w:p w14:paraId="2144806E"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06F"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8293</w:t>
            </w:r>
          </w:p>
        </w:tc>
        <w:tc>
          <w:tcPr>
            <w:tcW w:w="2268" w:type="dxa"/>
            <w:tcBorders>
              <w:top w:val="nil"/>
              <w:bottom w:val="nil"/>
              <w:right w:val="single" w:sz="12" w:space="0" w:color="auto"/>
            </w:tcBorders>
            <w:vAlign w:val="center"/>
          </w:tcPr>
          <w:p w14:paraId="21448070"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71"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77" w14:textId="77777777" w:rsidTr="00BE66DE">
        <w:trPr>
          <w:trHeight w:val="283"/>
        </w:trPr>
        <w:tc>
          <w:tcPr>
            <w:tcW w:w="5613" w:type="dxa"/>
            <w:tcBorders>
              <w:top w:val="nil"/>
              <w:left w:val="nil"/>
              <w:bottom w:val="nil"/>
              <w:right w:val="nil"/>
            </w:tcBorders>
            <w:vAlign w:val="center"/>
          </w:tcPr>
          <w:p w14:paraId="21448073"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074"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8303</w:t>
            </w:r>
          </w:p>
        </w:tc>
        <w:tc>
          <w:tcPr>
            <w:tcW w:w="2268" w:type="dxa"/>
            <w:tcBorders>
              <w:top w:val="nil"/>
              <w:bottom w:val="nil"/>
              <w:right w:val="single" w:sz="12" w:space="0" w:color="auto"/>
            </w:tcBorders>
            <w:vAlign w:val="center"/>
          </w:tcPr>
          <w:p w14:paraId="21448075"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76"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7C" w14:textId="77777777" w:rsidTr="00BE66DE">
        <w:trPr>
          <w:trHeight w:val="283"/>
        </w:trPr>
        <w:tc>
          <w:tcPr>
            <w:tcW w:w="5613" w:type="dxa"/>
            <w:tcBorders>
              <w:top w:val="nil"/>
              <w:left w:val="nil"/>
              <w:bottom w:val="nil"/>
              <w:right w:val="nil"/>
            </w:tcBorders>
            <w:vAlign w:val="center"/>
          </w:tcPr>
          <w:p w14:paraId="21448078"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79"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8313</w:t>
            </w:r>
          </w:p>
        </w:tc>
        <w:tc>
          <w:tcPr>
            <w:tcW w:w="2268" w:type="dxa"/>
            <w:tcBorders>
              <w:top w:val="nil"/>
              <w:bottom w:val="nil"/>
              <w:right w:val="single" w:sz="12" w:space="0" w:color="auto"/>
            </w:tcBorders>
            <w:vAlign w:val="center"/>
          </w:tcPr>
          <w:p w14:paraId="2144807A"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7B"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81" w14:textId="77777777" w:rsidTr="00BE66DE">
        <w:trPr>
          <w:trHeight w:val="283"/>
        </w:trPr>
        <w:tc>
          <w:tcPr>
            <w:tcW w:w="5613" w:type="dxa"/>
            <w:tcBorders>
              <w:top w:val="nil"/>
              <w:left w:val="nil"/>
              <w:bottom w:val="nil"/>
              <w:right w:val="nil"/>
            </w:tcBorders>
            <w:vAlign w:val="center"/>
          </w:tcPr>
          <w:p w14:paraId="2144807D"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7E" w14:textId="77777777" w:rsidR="00AD541A" w:rsidRPr="0010598B" w:rsidRDefault="00AD541A"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8323</w:t>
            </w:r>
          </w:p>
        </w:tc>
        <w:tc>
          <w:tcPr>
            <w:tcW w:w="2268" w:type="dxa"/>
            <w:tcBorders>
              <w:top w:val="nil"/>
              <w:bottom w:val="nil"/>
              <w:right w:val="single" w:sz="12" w:space="0" w:color="auto"/>
            </w:tcBorders>
            <w:vAlign w:val="center"/>
          </w:tcPr>
          <w:p w14:paraId="2144807F" w14:textId="77777777" w:rsidR="00AD541A" w:rsidRPr="0010598B" w:rsidRDefault="00AD541A"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80" w14:textId="77777777" w:rsidR="00AD541A" w:rsidRPr="0010598B" w:rsidRDefault="00AD541A" w:rsidP="002156E6">
            <w:pPr>
              <w:tabs>
                <w:tab w:val="right" w:leader="dot" w:pos="2043"/>
              </w:tabs>
              <w:spacing w:before="360" w:line="240" w:lineRule="atLeast"/>
              <w:ind w:left="483"/>
              <w:jc w:val="left"/>
              <w:rPr>
                <w:sz w:val="18"/>
                <w:szCs w:val="18"/>
                <w:lang w:val="nl-BE"/>
              </w:rPr>
            </w:pPr>
          </w:p>
        </w:tc>
      </w:tr>
      <w:tr w:rsidR="00AD541A" w:rsidRPr="0010598B" w14:paraId="21448086" w14:textId="77777777" w:rsidTr="00BE66DE">
        <w:trPr>
          <w:trHeight w:val="283"/>
        </w:trPr>
        <w:tc>
          <w:tcPr>
            <w:tcW w:w="5613" w:type="dxa"/>
            <w:tcBorders>
              <w:top w:val="nil"/>
              <w:left w:val="nil"/>
              <w:bottom w:val="nil"/>
              <w:right w:val="nil"/>
            </w:tcBorders>
            <w:vAlign w:val="center"/>
          </w:tcPr>
          <w:p w14:paraId="21448082" w14:textId="77777777" w:rsidR="00AD541A" w:rsidRPr="0010598B" w:rsidRDefault="00AD541A"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083"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84" w14:textId="77777777" w:rsidR="00AD541A" w:rsidRPr="0010598B" w:rsidRDefault="00AD541A"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085" w14:textId="77777777" w:rsidR="00AD541A" w:rsidRPr="0010598B" w:rsidRDefault="00AD541A" w:rsidP="00D218D5">
            <w:pPr>
              <w:tabs>
                <w:tab w:val="right" w:leader="dot" w:pos="2043"/>
              </w:tabs>
              <w:spacing w:line="240" w:lineRule="atLeast"/>
              <w:ind w:left="483"/>
              <w:jc w:val="left"/>
              <w:rPr>
                <w:sz w:val="18"/>
                <w:szCs w:val="18"/>
                <w:lang w:val="nl-BE"/>
              </w:rPr>
            </w:pPr>
          </w:p>
        </w:tc>
      </w:tr>
      <w:tr w:rsidR="00AD541A" w:rsidRPr="0010598B" w14:paraId="2144808B" w14:textId="77777777" w:rsidTr="00BE66DE">
        <w:trPr>
          <w:trHeight w:val="283"/>
        </w:trPr>
        <w:tc>
          <w:tcPr>
            <w:tcW w:w="5613" w:type="dxa"/>
            <w:tcBorders>
              <w:top w:val="nil"/>
              <w:left w:val="nil"/>
              <w:bottom w:val="nil"/>
              <w:right w:val="nil"/>
            </w:tcBorders>
            <w:vAlign w:val="center"/>
          </w:tcPr>
          <w:p w14:paraId="21448087" w14:textId="77777777" w:rsidR="00AD541A" w:rsidRPr="0010598B" w:rsidRDefault="00AD541A" w:rsidP="00B52E66">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8088" w14:textId="77777777" w:rsidR="00AD541A" w:rsidRPr="0010598B" w:rsidRDefault="00AD541A" w:rsidP="007717D7">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(24)</w:t>
            </w:r>
          </w:p>
        </w:tc>
        <w:tc>
          <w:tcPr>
            <w:tcW w:w="2268" w:type="dxa"/>
            <w:tcBorders>
              <w:top w:val="nil"/>
              <w:bottom w:val="single" w:sz="12" w:space="0" w:color="auto"/>
              <w:right w:val="single" w:sz="12" w:space="0" w:color="auto"/>
            </w:tcBorders>
            <w:vAlign w:val="center"/>
          </w:tcPr>
          <w:p w14:paraId="21448089" w14:textId="77777777" w:rsidR="00AD541A" w:rsidRPr="0010598B" w:rsidRDefault="00AD541A" w:rsidP="00BE66DE">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08A" w14:textId="77777777" w:rsidR="00AD541A" w:rsidRPr="0010598B" w:rsidRDefault="00AD541A" w:rsidP="00D218D5">
            <w:pPr>
              <w:tabs>
                <w:tab w:val="right" w:leader="dot" w:pos="2043"/>
              </w:tabs>
              <w:spacing w:before="120" w:after="60" w:line="240" w:lineRule="atLeast"/>
              <w:ind w:left="483"/>
              <w:jc w:val="left"/>
              <w:rPr>
                <w:sz w:val="18"/>
                <w:szCs w:val="18"/>
                <w:lang w:val="nl-BE"/>
              </w:rPr>
            </w:pPr>
          </w:p>
        </w:tc>
      </w:tr>
    </w:tbl>
    <w:p w14:paraId="2144808C" w14:textId="77777777" w:rsidR="00797B40" w:rsidRPr="0010598B" w:rsidRDefault="00797B40" w:rsidP="00797B40">
      <w:pPr>
        <w:tabs>
          <w:tab w:val="right" w:leader="dot" w:pos="10631"/>
          <w:tab w:val="right" w:leader="dot" w:pos="10773"/>
        </w:tabs>
        <w:spacing w:line="240" w:lineRule="auto"/>
        <w:jc w:val="left"/>
        <w:rPr>
          <w:sz w:val="18"/>
          <w:szCs w:val="18"/>
          <w:lang w:val="nl-BE"/>
        </w:rPr>
      </w:pPr>
    </w:p>
    <w:p w14:paraId="2144808D" w14:textId="77777777" w:rsidR="00D218D5" w:rsidRPr="0010598B" w:rsidRDefault="00D218D5" w:rsidP="00432B5E">
      <w:pPr>
        <w:tabs>
          <w:tab w:val="right" w:leader="dot" w:pos="10631"/>
          <w:tab w:val="right" w:leader="dot" w:pos="10773"/>
        </w:tabs>
        <w:spacing w:line="240" w:lineRule="auto"/>
        <w:jc w:val="left"/>
        <w:rPr>
          <w:sz w:val="18"/>
          <w:szCs w:val="18"/>
          <w:lang w:val="nl-BE"/>
        </w:rPr>
      </w:pPr>
    </w:p>
    <w:p w14:paraId="2144808E" w14:textId="77777777" w:rsidR="00B47B06" w:rsidRPr="0010598B" w:rsidRDefault="00B47B06" w:rsidP="00432B5E">
      <w:pPr>
        <w:tabs>
          <w:tab w:val="right" w:leader="dot" w:pos="10631"/>
          <w:tab w:val="right" w:leader="dot" w:pos="10773"/>
        </w:tabs>
        <w:spacing w:line="240" w:lineRule="auto"/>
        <w:jc w:val="left"/>
        <w:rPr>
          <w:sz w:val="18"/>
          <w:szCs w:val="18"/>
          <w:lang w:val="nl-BE"/>
        </w:rPr>
        <w:sectPr w:rsidR="00B47B0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218D5" w:rsidRPr="0010598B" w14:paraId="21448093"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08F" w14:textId="77777777" w:rsidR="00D218D5" w:rsidRPr="0010598B" w:rsidRDefault="00D218D5" w:rsidP="00D218D5">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090" w14:textId="77777777" w:rsidR="00D218D5" w:rsidRPr="0010598B" w:rsidRDefault="00D218D5"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091" w14:textId="77777777" w:rsidR="00D218D5" w:rsidRPr="0010598B" w:rsidRDefault="00D218D5"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092" w14:textId="4907DECF" w:rsidR="00D218D5" w:rsidRPr="0010598B" w:rsidRDefault="00FF77C8" w:rsidP="00E92653">
            <w:pPr>
              <w:spacing w:line="240" w:lineRule="atLeast"/>
              <w:jc w:val="left"/>
              <w:rPr>
                <w:lang w:val="nl-BE"/>
              </w:rPr>
            </w:pPr>
            <w:r w:rsidRPr="00742CA2">
              <w:rPr>
                <w:lang w:val="nl-BE"/>
              </w:rPr>
              <w:t>VOL-</w:t>
            </w:r>
            <w:proofErr w:type="spellStart"/>
            <w:r w:rsidRPr="00742CA2">
              <w:rPr>
                <w:lang w:val="nl-BE"/>
              </w:rPr>
              <w:t>inb</w:t>
            </w:r>
            <w:proofErr w:type="spellEnd"/>
            <w:r w:rsidR="00D218D5" w:rsidRPr="0010598B">
              <w:rPr>
                <w:lang w:val="nl-BE"/>
              </w:rPr>
              <w:t xml:space="preserve"> </w:t>
            </w:r>
            <w:r w:rsidR="00E92653" w:rsidRPr="0010598B">
              <w:rPr>
                <w:lang w:val="nl-BE"/>
              </w:rPr>
              <w:t>6</w:t>
            </w:r>
            <w:r w:rsidR="00D218D5" w:rsidRPr="0010598B">
              <w:rPr>
                <w:lang w:val="nl-BE"/>
              </w:rPr>
              <w:t>.3.4</w:t>
            </w:r>
          </w:p>
        </w:tc>
      </w:tr>
    </w:tbl>
    <w:p w14:paraId="21448094" w14:textId="77777777" w:rsidR="00D218D5" w:rsidRPr="0010598B" w:rsidRDefault="00D218D5" w:rsidP="002156E6">
      <w:pPr>
        <w:spacing w:line="240" w:lineRule="auto"/>
        <w:jc w:val="left"/>
        <w:rPr>
          <w:sz w:val="18"/>
          <w:szCs w:val="18"/>
          <w:lang w:val="nl-BE"/>
        </w:rPr>
      </w:pPr>
    </w:p>
    <w:p w14:paraId="21448095" w14:textId="77777777" w:rsidR="00D218D5" w:rsidRPr="0010598B" w:rsidRDefault="00D218D5"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09A" w14:textId="77777777" w:rsidTr="00BE66DE">
        <w:trPr>
          <w:trHeight w:val="283"/>
        </w:trPr>
        <w:tc>
          <w:tcPr>
            <w:tcW w:w="5613" w:type="dxa"/>
            <w:tcBorders>
              <w:top w:val="nil"/>
              <w:left w:val="nil"/>
              <w:bottom w:val="nil"/>
              <w:right w:val="nil"/>
            </w:tcBorders>
            <w:vAlign w:val="center"/>
          </w:tcPr>
          <w:p w14:paraId="21448096"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09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09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09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D218D5" w:rsidRPr="0010598B" w14:paraId="2144809F" w14:textId="77777777" w:rsidTr="00BE66DE">
        <w:trPr>
          <w:trHeight w:val="283"/>
        </w:trPr>
        <w:tc>
          <w:tcPr>
            <w:tcW w:w="5613" w:type="dxa"/>
            <w:tcBorders>
              <w:top w:val="nil"/>
              <w:left w:val="nil"/>
              <w:bottom w:val="nil"/>
              <w:right w:val="nil"/>
            </w:tcBorders>
            <w:vAlign w:val="center"/>
          </w:tcPr>
          <w:p w14:paraId="2144809B" w14:textId="77777777" w:rsidR="00D218D5" w:rsidRPr="0010598B" w:rsidRDefault="002105C9" w:rsidP="00D218D5">
            <w:pPr>
              <w:spacing w:line="240" w:lineRule="atLeast"/>
              <w:jc w:val="left"/>
              <w:rPr>
                <w:b/>
                <w:smallCaps/>
                <w:lang w:val="nl-BE"/>
              </w:rPr>
            </w:pPr>
            <w:r w:rsidRPr="0010598B">
              <w:rPr>
                <w:rFonts w:cs="Arial"/>
                <w:b/>
                <w:smallCaps/>
                <w:lang w:val="nl-BE"/>
              </w:rPr>
              <w:t>Leasing en soortgelijke rechten</w:t>
            </w:r>
          </w:p>
        </w:tc>
        <w:tc>
          <w:tcPr>
            <w:tcW w:w="709" w:type="dxa"/>
            <w:tcBorders>
              <w:top w:val="nil"/>
              <w:left w:val="single" w:sz="12" w:space="0" w:color="auto"/>
              <w:bottom w:val="nil"/>
            </w:tcBorders>
            <w:vAlign w:val="center"/>
          </w:tcPr>
          <w:p w14:paraId="2144809C" w14:textId="77777777" w:rsidR="00D218D5" w:rsidRPr="0010598B"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9D" w14:textId="77777777" w:rsidR="00D218D5" w:rsidRPr="0010598B" w:rsidRDefault="00D218D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9E" w14:textId="77777777" w:rsidR="00D218D5" w:rsidRPr="0010598B" w:rsidRDefault="00D218D5" w:rsidP="00D218D5">
            <w:pPr>
              <w:tabs>
                <w:tab w:val="right" w:leader="dot" w:pos="1901"/>
              </w:tabs>
              <w:spacing w:line="240" w:lineRule="atLeast"/>
              <w:ind w:left="342" w:right="153"/>
              <w:jc w:val="left"/>
              <w:rPr>
                <w:sz w:val="18"/>
                <w:szCs w:val="18"/>
                <w:lang w:val="nl-BE"/>
              </w:rPr>
            </w:pPr>
          </w:p>
        </w:tc>
      </w:tr>
      <w:tr w:rsidR="00D218D5" w:rsidRPr="0010598B" w14:paraId="214480A4" w14:textId="77777777" w:rsidTr="00BE66DE">
        <w:trPr>
          <w:trHeight w:val="283"/>
        </w:trPr>
        <w:tc>
          <w:tcPr>
            <w:tcW w:w="5613" w:type="dxa"/>
            <w:tcBorders>
              <w:top w:val="nil"/>
              <w:left w:val="nil"/>
              <w:bottom w:val="nil"/>
              <w:right w:val="nil"/>
            </w:tcBorders>
            <w:vAlign w:val="center"/>
          </w:tcPr>
          <w:p w14:paraId="214480A0" w14:textId="77777777" w:rsidR="00D218D5" w:rsidRPr="0010598B" w:rsidRDefault="00D218D5"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A1" w14:textId="77777777" w:rsidR="00D218D5" w:rsidRPr="0010598B"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A2" w14:textId="77777777" w:rsidR="00D218D5" w:rsidRPr="0010598B" w:rsidRDefault="00D218D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A3" w14:textId="77777777" w:rsidR="00D218D5" w:rsidRPr="0010598B" w:rsidRDefault="00D218D5" w:rsidP="00D218D5">
            <w:pPr>
              <w:tabs>
                <w:tab w:val="right" w:leader="dot" w:pos="1901"/>
              </w:tabs>
              <w:spacing w:line="240" w:lineRule="atLeast"/>
              <w:ind w:left="342" w:right="153"/>
              <w:jc w:val="left"/>
              <w:rPr>
                <w:sz w:val="18"/>
                <w:szCs w:val="18"/>
                <w:lang w:val="nl-BE"/>
              </w:rPr>
            </w:pPr>
          </w:p>
        </w:tc>
      </w:tr>
      <w:tr w:rsidR="002105C9" w:rsidRPr="0010598B" w14:paraId="214480A9" w14:textId="77777777" w:rsidTr="00BE66DE">
        <w:trPr>
          <w:trHeight w:val="283"/>
        </w:trPr>
        <w:tc>
          <w:tcPr>
            <w:tcW w:w="5613" w:type="dxa"/>
            <w:tcBorders>
              <w:top w:val="nil"/>
              <w:left w:val="nil"/>
              <w:bottom w:val="nil"/>
              <w:right w:val="nil"/>
            </w:tcBorders>
            <w:vAlign w:val="center"/>
          </w:tcPr>
          <w:p w14:paraId="214480A5" w14:textId="77777777" w:rsidR="002105C9" w:rsidRPr="0010598B" w:rsidRDefault="002105C9"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A6"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8194P</w:t>
            </w:r>
          </w:p>
        </w:tc>
        <w:tc>
          <w:tcPr>
            <w:tcW w:w="2268" w:type="dxa"/>
            <w:tcBorders>
              <w:top w:val="nil"/>
              <w:bottom w:val="nil"/>
              <w:right w:val="single" w:sz="12" w:space="0" w:color="auto"/>
            </w:tcBorders>
            <w:vAlign w:val="center"/>
          </w:tcPr>
          <w:p w14:paraId="214480A7" w14:textId="77777777" w:rsidR="002105C9" w:rsidRPr="0010598B" w:rsidRDefault="002105C9" w:rsidP="0034078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80A8"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105C9" w:rsidRPr="0010598B" w14:paraId="214480AE" w14:textId="77777777" w:rsidTr="00BE66DE">
        <w:trPr>
          <w:trHeight w:val="283"/>
        </w:trPr>
        <w:tc>
          <w:tcPr>
            <w:tcW w:w="5613" w:type="dxa"/>
            <w:tcBorders>
              <w:top w:val="nil"/>
              <w:left w:val="nil"/>
              <w:bottom w:val="nil"/>
              <w:right w:val="nil"/>
            </w:tcBorders>
            <w:vAlign w:val="center"/>
          </w:tcPr>
          <w:p w14:paraId="214480AA" w14:textId="77777777" w:rsidR="002105C9" w:rsidRPr="0010598B" w:rsidRDefault="002105C9"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AB" w14:textId="77777777" w:rsidR="002105C9" w:rsidRPr="0010598B" w:rsidRDefault="002105C9"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0AC" w14:textId="77777777" w:rsidR="002105C9" w:rsidRPr="0010598B" w:rsidRDefault="002105C9"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AD"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B3" w14:textId="77777777" w:rsidTr="00BE66DE">
        <w:trPr>
          <w:trHeight w:val="283"/>
        </w:trPr>
        <w:tc>
          <w:tcPr>
            <w:tcW w:w="5613" w:type="dxa"/>
            <w:tcBorders>
              <w:top w:val="nil"/>
              <w:left w:val="nil"/>
              <w:bottom w:val="nil"/>
              <w:right w:val="nil"/>
            </w:tcBorders>
            <w:vAlign w:val="center"/>
          </w:tcPr>
          <w:p w14:paraId="214480AF"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80B0" w14:textId="77777777" w:rsidR="002105C9" w:rsidRPr="0010598B" w:rsidRDefault="002105C9" w:rsidP="002105C9">
            <w:pPr>
              <w:tabs>
                <w:tab w:val="right" w:leader="dot" w:pos="10631"/>
                <w:tab w:val="right" w:leader="dot" w:pos="10773"/>
              </w:tabs>
              <w:spacing w:before="240" w:line="240" w:lineRule="atLeast"/>
              <w:jc w:val="left"/>
              <w:rPr>
                <w:sz w:val="16"/>
                <w:szCs w:val="16"/>
                <w:lang w:val="nl-BE"/>
              </w:rPr>
            </w:pPr>
            <w:r w:rsidRPr="0010598B">
              <w:rPr>
                <w:sz w:val="16"/>
                <w:szCs w:val="16"/>
                <w:lang w:val="nl-BE"/>
              </w:rPr>
              <w:t>8164</w:t>
            </w:r>
          </w:p>
        </w:tc>
        <w:tc>
          <w:tcPr>
            <w:tcW w:w="2268" w:type="dxa"/>
            <w:tcBorders>
              <w:top w:val="nil"/>
              <w:bottom w:val="nil"/>
              <w:right w:val="single" w:sz="12" w:space="0" w:color="auto"/>
            </w:tcBorders>
            <w:vAlign w:val="center"/>
          </w:tcPr>
          <w:p w14:paraId="214480B1" w14:textId="77777777" w:rsidR="002105C9" w:rsidRPr="0010598B" w:rsidRDefault="002105C9" w:rsidP="002105C9">
            <w:pPr>
              <w:tabs>
                <w:tab w:val="right" w:leader="dot" w:pos="1814"/>
              </w:tabs>
              <w:spacing w:before="240"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B2" w14:textId="77777777" w:rsidR="002105C9" w:rsidRPr="0010598B" w:rsidRDefault="002105C9" w:rsidP="002105C9">
            <w:pPr>
              <w:tabs>
                <w:tab w:val="right" w:leader="dot" w:pos="1901"/>
              </w:tabs>
              <w:spacing w:before="240" w:line="240" w:lineRule="atLeast"/>
              <w:ind w:left="342" w:right="153"/>
              <w:jc w:val="left"/>
              <w:rPr>
                <w:sz w:val="18"/>
                <w:szCs w:val="18"/>
                <w:lang w:val="nl-BE"/>
              </w:rPr>
            </w:pPr>
          </w:p>
        </w:tc>
      </w:tr>
      <w:tr w:rsidR="002105C9" w:rsidRPr="0010598B" w14:paraId="214480B8" w14:textId="77777777" w:rsidTr="00BE66DE">
        <w:trPr>
          <w:trHeight w:val="283"/>
        </w:trPr>
        <w:tc>
          <w:tcPr>
            <w:tcW w:w="5613" w:type="dxa"/>
            <w:tcBorders>
              <w:top w:val="nil"/>
              <w:left w:val="nil"/>
              <w:bottom w:val="nil"/>
              <w:right w:val="nil"/>
            </w:tcBorders>
            <w:vAlign w:val="center"/>
          </w:tcPr>
          <w:p w14:paraId="214480B4"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0B5"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8174</w:t>
            </w:r>
          </w:p>
        </w:tc>
        <w:tc>
          <w:tcPr>
            <w:tcW w:w="2268" w:type="dxa"/>
            <w:tcBorders>
              <w:top w:val="nil"/>
              <w:bottom w:val="nil"/>
              <w:right w:val="single" w:sz="12" w:space="0" w:color="auto"/>
            </w:tcBorders>
            <w:vAlign w:val="center"/>
          </w:tcPr>
          <w:p w14:paraId="214480B6"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B7"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BD" w14:textId="77777777" w:rsidTr="00BE66DE">
        <w:trPr>
          <w:trHeight w:val="283"/>
        </w:trPr>
        <w:tc>
          <w:tcPr>
            <w:tcW w:w="5613" w:type="dxa"/>
            <w:tcBorders>
              <w:top w:val="nil"/>
              <w:left w:val="nil"/>
              <w:bottom w:val="nil"/>
              <w:right w:val="nil"/>
            </w:tcBorders>
            <w:vAlign w:val="center"/>
          </w:tcPr>
          <w:p w14:paraId="214480B9"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BA"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8184</w:t>
            </w:r>
          </w:p>
        </w:tc>
        <w:tc>
          <w:tcPr>
            <w:tcW w:w="2268" w:type="dxa"/>
            <w:tcBorders>
              <w:top w:val="nil"/>
              <w:bottom w:val="nil"/>
              <w:right w:val="single" w:sz="12" w:space="0" w:color="auto"/>
            </w:tcBorders>
            <w:vAlign w:val="center"/>
          </w:tcPr>
          <w:p w14:paraId="214480BB"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BC"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C2" w14:textId="77777777" w:rsidTr="00BE66DE">
        <w:trPr>
          <w:trHeight w:val="283"/>
        </w:trPr>
        <w:tc>
          <w:tcPr>
            <w:tcW w:w="5613" w:type="dxa"/>
            <w:tcBorders>
              <w:top w:val="nil"/>
              <w:left w:val="nil"/>
              <w:bottom w:val="nil"/>
              <w:right w:val="nil"/>
            </w:tcBorders>
            <w:vAlign w:val="center"/>
          </w:tcPr>
          <w:p w14:paraId="214480BE" w14:textId="77777777" w:rsidR="002105C9" w:rsidRPr="0010598B" w:rsidRDefault="002105C9"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BF"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8194</w:t>
            </w:r>
          </w:p>
        </w:tc>
        <w:tc>
          <w:tcPr>
            <w:tcW w:w="2268" w:type="dxa"/>
            <w:tcBorders>
              <w:top w:val="nil"/>
              <w:bottom w:val="nil"/>
              <w:right w:val="single" w:sz="12" w:space="0" w:color="auto"/>
            </w:tcBorders>
            <w:vAlign w:val="center"/>
          </w:tcPr>
          <w:p w14:paraId="214480C0"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C1"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C7" w14:textId="77777777" w:rsidTr="00BE66DE">
        <w:trPr>
          <w:trHeight w:val="283"/>
        </w:trPr>
        <w:tc>
          <w:tcPr>
            <w:tcW w:w="5613" w:type="dxa"/>
            <w:tcBorders>
              <w:top w:val="nil"/>
              <w:left w:val="nil"/>
              <w:bottom w:val="nil"/>
              <w:right w:val="nil"/>
            </w:tcBorders>
            <w:vAlign w:val="center"/>
          </w:tcPr>
          <w:p w14:paraId="214480C3" w14:textId="77777777" w:rsidR="002105C9" w:rsidRPr="0010598B" w:rsidRDefault="002105C9"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C4"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C5" w14:textId="77777777" w:rsidR="002105C9" w:rsidRPr="0010598B" w:rsidRDefault="002105C9"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C6"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CC" w14:textId="77777777" w:rsidTr="00BE66DE">
        <w:trPr>
          <w:trHeight w:val="283"/>
        </w:trPr>
        <w:tc>
          <w:tcPr>
            <w:tcW w:w="5613" w:type="dxa"/>
            <w:tcBorders>
              <w:top w:val="nil"/>
              <w:left w:val="nil"/>
              <w:bottom w:val="nil"/>
              <w:right w:val="nil"/>
            </w:tcBorders>
            <w:vAlign w:val="center"/>
          </w:tcPr>
          <w:p w14:paraId="214480C8" w14:textId="77777777" w:rsidR="002105C9" w:rsidRPr="0010598B" w:rsidRDefault="002105C9"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C9"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8254P</w:t>
            </w:r>
          </w:p>
        </w:tc>
        <w:tc>
          <w:tcPr>
            <w:tcW w:w="2268" w:type="dxa"/>
            <w:tcBorders>
              <w:top w:val="nil"/>
              <w:bottom w:val="nil"/>
              <w:right w:val="single" w:sz="12" w:space="0" w:color="auto"/>
            </w:tcBorders>
            <w:vAlign w:val="center"/>
          </w:tcPr>
          <w:p w14:paraId="214480CA" w14:textId="77777777" w:rsidR="002105C9" w:rsidRPr="0010598B" w:rsidRDefault="002105C9" w:rsidP="0034078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0CB"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105C9" w:rsidRPr="0010598B" w14:paraId="214480D1" w14:textId="77777777" w:rsidTr="00BE66DE">
        <w:trPr>
          <w:trHeight w:val="283"/>
        </w:trPr>
        <w:tc>
          <w:tcPr>
            <w:tcW w:w="5613" w:type="dxa"/>
            <w:tcBorders>
              <w:top w:val="nil"/>
              <w:left w:val="nil"/>
              <w:bottom w:val="nil"/>
              <w:right w:val="nil"/>
            </w:tcBorders>
            <w:vAlign w:val="center"/>
          </w:tcPr>
          <w:p w14:paraId="214480CD" w14:textId="77777777" w:rsidR="002105C9" w:rsidRPr="0010598B" w:rsidRDefault="002105C9"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CE"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CF" w14:textId="77777777" w:rsidR="002105C9" w:rsidRPr="0010598B" w:rsidRDefault="002105C9"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D0"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D6" w14:textId="77777777" w:rsidTr="00BE66DE">
        <w:trPr>
          <w:trHeight w:val="283"/>
        </w:trPr>
        <w:tc>
          <w:tcPr>
            <w:tcW w:w="5613" w:type="dxa"/>
            <w:tcBorders>
              <w:top w:val="nil"/>
              <w:left w:val="nil"/>
              <w:bottom w:val="nil"/>
              <w:right w:val="nil"/>
            </w:tcBorders>
            <w:vAlign w:val="center"/>
          </w:tcPr>
          <w:p w14:paraId="214480D2"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0D3"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8214</w:t>
            </w:r>
          </w:p>
        </w:tc>
        <w:tc>
          <w:tcPr>
            <w:tcW w:w="2268" w:type="dxa"/>
            <w:tcBorders>
              <w:top w:val="nil"/>
              <w:bottom w:val="nil"/>
              <w:right w:val="single" w:sz="12" w:space="0" w:color="auto"/>
            </w:tcBorders>
            <w:vAlign w:val="center"/>
          </w:tcPr>
          <w:p w14:paraId="214480D4"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D5"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DB" w14:textId="77777777" w:rsidTr="00BE66DE">
        <w:trPr>
          <w:trHeight w:val="283"/>
        </w:trPr>
        <w:tc>
          <w:tcPr>
            <w:tcW w:w="5613" w:type="dxa"/>
            <w:tcBorders>
              <w:top w:val="nil"/>
              <w:left w:val="nil"/>
              <w:bottom w:val="nil"/>
              <w:right w:val="nil"/>
            </w:tcBorders>
            <w:vAlign w:val="center"/>
          </w:tcPr>
          <w:p w14:paraId="214480D7"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0D8"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8224</w:t>
            </w:r>
          </w:p>
        </w:tc>
        <w:tc>
          <w:tcPr>
            <w:tcW w:w="2268" w:type="dxa"/>
            <w:tcBorders>
              <w:top w:val="nil"/>
              <w:bottom w:val="nil"/>
              <w:right w:val="single" w:sz="12" w:space="0" w:color="auto"/>
            </w:tcBorders>
            <w:vAlign w:val="center"/>
          </w:tcPr>
          <w:p w14:paraId="214480D9"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DA"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E0" w14:textId="77777777" w:rsidTr="00BE66DE">
        <w:trPr>
          <w:trHeight w:val="283"/>
        </w:trPr>
        <w:tc>
          <w:tcPr>
            <w:tcW w:w="5613" w:type="dxa"/>
            <w:tcBorders>
              <w:top w:val="nil"/>
              <w:left w:val="nil"/>
              <w:bottom w:val="nil"/>
              <w:right w:val="nil"/>
            </w:tcBorders>
            <w:vAlign w:val="center"/>
          </w:tcPr>
          <w:p w14:paraId="214480DC"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0DD"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8234</w:t>
            </w:r>
          </w:p>
        </w:tc>
        <w:tc>
          <w:tcPr>
            <w:tcW w:w="2268" w:type="dxa"/>
            <w:tcBorders>
              <w:top w:val="nil"/>
              <w:bottom w:val="nil"/>
              <w:right w:val="single" w:sz="12" w:space="0" w:color="auto"/>
            </w:tcBorders>
            <w:vAlign w:val="center"/>
          </w:tcPr>
          <w:p w14:paraId="214480DE"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DF"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E5" w14:textId="77777777" w:rsidTr="00BE66DE">
        <w:trPr>
          <w:trHeight w:val="283"/>
        </w:trPr>
        <w:tc>
          <w:tcPr>
            <w:tcW w:w="5613" w:type="dxa"/>
            <w:tcBorders>
              <w:top w:val="nil"/>
              <w:left w:val="nil"/>
              <w:bottom w:val="nil"/>
              <w:right w:val="nil"/>
            </w:tcBorders>
            <w:vAlign w:val="center"/>
          </w:tcPr>
          <w:p w14:paraId="214480E1"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E2"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8244</w:t>
            </w:r>
          </w:p>
        </w:tc>
        <w:tc>
          <w:tcPr>
            <w:tcW w:w="2268" w:type="dxa"/>
            <w:tcBorders>
              <w:top w:val="nil"/>
              <w:bottom w:val="nil"/>
              <w:right w:val="single" w:sz="12" w:space="0" w:color="auto"/>
            </w:tcBorders>
            <w:vAlign w:val="center"/>
          </w:tcPr>
          <w:p w14:paraId="214480E3"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E4"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EA" w14:textId="77777777" w:rsidTr="00BE66DE">
        <w:trPr>
          <w:trHeight w:val="283"/>
        </w:trPr>
        <w:tc>
          <w:tcPr>
            <w:tcW w:w="5613" w:type="dxa"/>
            <w:tcBorders>
              <w:top w:val="nil"/>
              <w:left w:val="nil"/>
              <w:bottom w:val="nil"/>
              <w:right w:val="nil"/>
            </w:tcBorders>
            <w:vAlign w:val="center"/>
          </w:tcPr>
          <w:p w14:paraId="214480E6" w14:textId="77777777" w:rsidR="002105C9" w:rsidRPr="0010598B" w:rsidRDefault="002105C9"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E7"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8254</w:t>
            </w:r>
          </w:p>
        </w:tc>
        <w:tc>
          <w:tcPr>
            <w:tcW w:w="2268" w:type="dxa"/>
            <w:tcBorders>
              <w:top w:val="nil"/>
              <w:bottom w:val="nil"/>
              <w:right w:val="single" w:sz="12" w:space="0" w:color="auto"/>
            </w:tcBorders>
            <w:vAlign w:val="center"/>
          </w:tcPr>
          <w:p w14:paraId="214480E8"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E9"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EF" w14:textId="77777777" w:rsidTr="00BE66DE">
        <w:trPr>
          <w:trHeight w:val="283"/>
        </w:trPr>
        <w:tc>
          <w:tcPr>
            <w:tcW w:w="5613" w:type="dxa"/>
            <w:tcBorders>
              <w:top w:val="nil"/>
              <w:left w:val="nil"/>
              <w:bottom w:val="nil"/>
              <w:right w:val="nil"/>
            </w:tcBorders>
            <w:vAlign w:val="center"/>
          </w:tcPr>
          <w:p w14:paraId="214480EB" w14:textId="77777777" w:rsidR="002105C9" w:rsidRPr="0010598B" w:rsidRDefault="002105C9"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EC"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ED" w14:textId="77777777" w:rsidR="002105C9" w:rsidRPr="0010598B" w:rsidRDefault="002105C9"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EE"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F4" w14:textId="77777777" w:rsidTr="00BE66DE">
        <w:trPr>
          <w:trHeight w:val="283"/>
        </w:trPr>
        <w:tc>
          <w:tcPr>
            <w:tcW w:w="5613" w:type="dxa"/>
            <w:tcBorders>
              <w:top w:val="nil"/>
              <w:left w:val="nil"/>
              <w:bottom w:val="nil"/>
              <w:right w:val="nil"/>
            </w:tcBorders>
            <w:vAlign w:val="center"/>
          </w:tcPr>
          <w:p w14:paraId="214480F0" w14:textId="77777777" w:rsidR="002105C9" w:rsidRPr="0010598B" w:rsidRDefault="002105C9"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F1" w14:textId="77777777" w:rsidR="002105C9" w:rsidRPr="0010598B" w:rsidRDefault="002105C9"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8324P</w:t>
            </w:r>
          </w:p>
        </w:tc>
        <w:tc>
          <w:tcPr>
            <w:tcW w:w="2268" w:type="dxa"/>
            <w:tcBorders>
              <w:top w:val="nil"/>
              <w:bottom w:val="nil"/>
              <w:right w:val="single" w:sz="12" w:space="0" w:color="auto"/>
            </w:tcBorders>
            <w:vAlign w:val="center"/>
          </w:tcPr>
          <w:p w14:paraId="214480F2" w14:textId="77777777" w:rsidR="002105C9" w:rsidRPr="0010598B" w:rsidRDefault="002105C9" w:rsidP="002156E6">
            <w:pPr>
              <w:tabs>
                <w:tab w:val="right" w:leader="dot" w:pos="2041"/>
              </w:tabs>
              <w:spacing w:before="24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0F3" w14:textId="77777777" w:rsidR="002105C9" w:rsidRPr="0010598B" w:rsidRDefault="002105C9"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2105C9" w:rsidRPr="0010598B" w14:paraId="214480F9" w14:textId="77777777" w:rsidTr="00BE66DE">
        <w:trPr>
          <w:trHeight w:val="283"/>
        </w:trPr>
        <w:tc>
          <w:tcPr>
            <w:tcW w:w="5613" w:type="dxa"/>
            <w:tcBorders>
              <w:top w:val="nil"/>
              <w:left w:val="nil"/>
              <w:bottom w:val="nil"/>
              <w:right w:val="nil"/>
            </w:tcBorders>
            <w:vAlign w:val="center"/>
          </w:tcPr>
          <w:p w14:paraId="214480F5" w14:textId="77777777" w:rsidR="002105C9" w:rsidRPr="0010598B" w:rsidRDefault="002105C9"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F6"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F7" w14:textId="77777777" w:rsidR="002105C9" w:rsidRPr="0010598B" w:rsidRDefault="002105C9"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F8"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FE" w14:textId="77777777" w:rsidTr="00BE66DE">
        <w:trPr>
          <w:trHeight w:val="283"/>
        </w:trPr>
        <w:tc>
          <w:tcPr>
            <w:tcW w:w="5613" w:type="dxa"/>
            <w:tcBorders>
              <w:top w:val="nil"/>
              <w:left w:val="nil"/>
              <w:bottom w:val="nil"/>
              <w:right w:val="nil"/>
            </w:tcBorders>
            <w:vAlign w:val="center"/>
          </w:tcPr>
          <w:p w14:paraId="214480FA"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0FB"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8274</w:t>
            </w:r>
          </w:p>
        </w:tc>
        <w:tc>
          <w:tcPr>
            <w:tcW w:w="2268" w:type="dxa"/>
            <w:tcBorders>
              <w:top w:val="nil"/>
              <w:bottom w:val="nil"/>
              <w:right w:val="single" w:sz="12" w:space="0" w:color="auto"/>
            </w:tcBorders>
            <w:vAlign w:val="center"/>
          </w:tcPr>
          <w:p w14:paraId="214480FC"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FD"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03" w14:textId="77777777" w:rsidTr="00BE66DE">
        <w:trPr>
          <w:trHeight w:val="283"/>
        </w:trPr>
        <w:tc>
          <w:tcPr>
            <w:tcW w:w="5613" w:type="dxa"/>
            <w:tcBorders>
              <w:top w:val="nil"/>
              <w:left w:val="nil"/>
              <w:bottom w:val="nil"/>
              <w:right w:val="nil"/>
            </w:tcBorders>
            <w:vAlign w:val="center"/>
          </w:tcPr>
          <w:p w14:paraId="214480FF" w14:textId="77777777" w:rsidR="002105C9" w:rsidRPr="0010598B" w:rsidRDefault="002105C9"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100"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8284</w:t>
            </w:r>
          </w:p>
        </w:tc>
        <w:tc>
          <w:tcPr>
            <w:tcW w:w="2268" w:type="dxa"/>
            <w:tcBorders>
              <w:top w:val="nil"/>
              <w:bottom w:val="nil"/>
              <w:right w:val="single" w:sz="12" w:space="0" w:color="auto"/>
            </w:tcBorders>
            <w:vAlign w:val="center"/>
          </w:tcPr>
          <w:p w14:paraId="21448101"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02"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08" w14:textId="77777777" w:rsidTr="00BE66DE">
        <w:trPr>
          <w:trHeight w:val="283"/>
        </w:trPr>
        <w:tc>
          <w:tcPr>
            <w:tcW w:w="5613" w:type="dxa"/>
            <w:tcBorders>
              <w:top w:val="nil"/>
              <w:left w:val="nil"/>
              <w:bottom w:val="nil"/>
              <w:right w:val="nil"/>
            </w:tcBorders>
            <w:vAlign w:val="center"/>
          </w:tcPr>
          <w:p w14:paraId="21448104"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105"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8294</w:t>
            </w:r>
          </w:p>
        </w:tc>
        <w:tc>
          <w:tcPr>
            <w:tcW w:w="2268" w:type="dxa"/>
            <w:tcBorders>
              <w:top w:val="nil"/>
              <w:bottom w:val="nil"/>
              <w:right w:val="single" w:sz="12" w:space="0" w:color="auto"/>
            </w:tcBorders>
            <w:vAlign w:val="center"/>
          </w:tcPr>
          <w:p w14:paraId="21448106"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07"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0D" w14:textId="77777777" w:rsidTr="00BE66DE">
        <w:trPr>
          <w:trHeight w:val="283"/>
        </w:trPr>
        <w:tc>
          <w:tcPr>
            <w:tcW w:w="5613" w:type="dxa"/>
            <w:tcBorders>
              <w:top w:val="nil"/>
              <w:left w:val="nil"/>
              <w:bottom w:val="nil"/>
              <w:right w:val="nil"/>
            </w:tcBorders>
            <w:vAlign w:val="center"/>
          </w:tcPr>
          <w:p w14:paraId="21448109"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10A"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8304</w:t>
            </w:r>
          </w:p>
        </w:tc>
        <w:tc>
          <w:tcPr>
            <w:tcW w:w="2268" w:type="dxa"/>
            <w:tcBorders>
              <w:top w:val="nil"/>
              <w:bottom w:val="nil"/>
              <w:right w:val="single" w:sz="12" w:space="0" w:color="auto"/>
            </w:tcBorders>
            <w:vAlign w:val="center"/>
          </w:tcPr>
          <w:p w14:paraId="2144810B"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0C"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12" w14:textId="77777777" w:rsidTr="00BE66DE">
        <w:trPr>
          <w:trHeight w:val="283"/>
        </w:trPr>
        <w:tc>
          <w:tcPr>
            <w:tcW w:w="5613" w:type="dxa"/>
            <w:tcBorders>
              <w:top w:val="nil"/>
              <w:left w:val="nil"/>
              <w:bottom w:val="nil"/>
              <w:right w:val="nil"/>
            </w:tcBorders>
            <w:vAlign w:val="center"/>
          </w:tcPr>
          <w:p w14:paraId="2144810E"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0F"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8314</w:t>
            </w:r>
          </w:p>
        </w:tc>
        <w:tc>
          <w:tcPr>
            <w:tcW w:w="2268" w:type="dxa"/>
            <w:tcBorders>
              <w:top w:val="nil"/>
              <w:bottom w:val="nil"/>
              <w:right w:val="single" w:sz="12" w:space="0" w:color="auto"/>
            </w:tcBorders>
            <w:vAlign w:val="center"/>
          </w:tcPr>
          <w:p w14:paraId="21448110"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11"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17" w14:textId="77777777" w:rsidTr="00BE66DE">
        <w:trPr>
          <w:trHeight w:val="283"/>
        </w:trPr>
        <w:tc>
          <w:tcPr>
            <w:tcW w:w="5613" w:type="dxa"/>
            <w:tcBorders>
              <w:top w:val="nil"/>
              <w:left w:val="nil"/>
              <w:bottom w:val="nil"/>
              <w:right w:val="nil"/>
            </w:tcBorders>
            <w:vAlign w:val="center"/>
          </w:tcPr>
          <w:p w14:paraId="21448113" w14:textId="77777777" w:rsidR="002105C9" w:rsidRPr="0010598B" w:rsidRDefault="002105C9"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14" w14:textId="77777777" w:rsidR="002105C9" w:rsidRPr="0010598B" w:rsidRDefault="002105C9"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8324</w:t>
            </w:r>
          </w:p>
        </w:tc>
        <w:tc>
          <w:tcPr>
            <w:tcW w:w="2268" w:type="dxa"/>
            <w:tcBorders>
              <w:top w:val="nil"/>
              <w:bottom w:val="nil"/>
              <w:right w:val="single" w:sz="12" w:space="0" w:color="auto"/>
            </w:tcBorders>
            <w:vAlign w:val="center"/>
          </w:tcPr>
          <w:p w14:paraId="21448115" w14:textId="77777777" w:rsidR="002105C9" w:rsidRPr="0010598B" w:rsidRDefault="002105C9"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16" w14:textId="77777777" w:rsidR="002105C9" w:rsidRPr="0010598B" w:rsidRDefault="002105C9" w:rsidP="002156E6">
            <w:pPr>
              <w:tabs>
                <w:tab w:val="right" w:leader="dot" w:pos="2043"/>
              </w:tabs>
              <w:spacing w:before="360" w:line="240" w:lineRule="atLeast"/>
              <w:ind w:left="483"/>
              <w:jc w:val="left"/>
              <w:rPr>
                <w:sz w:val="18"/>
                <w:szCs w:val="18"/>
                <w:lang w:val="nl-BE"/>
              </w:rPr>
            </w:pPr>
          </w:p>
        </w:tc>
      </w:tr>
      <w:tr w:rsidR="00D218D5" w:rsidRPr="0010598B" w14:paraId="2144811C" w14:textId="77777777" w:rsidTr="00BE66DE">
        <w:trPr>
          <w:trHeight w:val="283"/>
        </w:trPr>
        <w:tc>
          <w:tcPr>
            <w:tcW w:w="5613" w:type="dxa"/>
            <w:tcBorders>
              <w:top w:val="nil"/>
              <w:left w:val="nil"/>
              <w:bottom w:val="nil"/>
              <w:right w:val="nil"/>
            </w:tcBorders>
            <w:vAlign w:val="center"/>
          </w:tcPr>
          <w:p w14:paraId="21448118" w14:textId="77777777" w:rsidR="00D218D5" w:rsidRPr="0010598B" w:rsidRDefault="00D218D5" w:rsidP="00D218D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119" w14:textId="77777777" w:rsidR="00D218D5" w:rsidRPr="0010598B"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1A" w14:textId="77777777" w:rsidR="00D218D5" w:rsidRPr="0010598B" w:rsidRDefault="00D218D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11B" w14:textId="77777777" w:rsidR="00D218D5" w:rsidRPr="0010598B" w:rsidRDefault="00D218D5" w:rsidP="00D218D5">
            <w:pPr>
              <w:tabs>
                <w:tab w:val="right" w:leader="dot" w:pos="2043"/>
              </w:tabs>
              <w:spacing w:line="240" w:lineRule="atLeast"/>
              <w:ind w:left="483"/>
              <w:jc w:val="left"/>
              <w:rPr>
                <w:sz w:val="18"/>
                <w:szCs w:val="18"/>
                <w:lang w:val="nl-BE"/>
              </w:rPr>
            </w:pPr>
          </w:p>
        </w:tc>
      </w:tr>
      <w:tr w:rsidR="00D218D5" w:rsidRPr="0010598B" w14:paraId="21448121" w14:textId="77777777" w:rsidTr="00BE66DE">
        <w:trPr>
          <w:trHeight w:val="283"/>
        </w:trPr>
        <w:tc>
          <w:tcPr>
            <w:tcW w:w="5613" w:type="dxa"/>
            <w:tcBorders>
              <w:top w:val="nil"/>
              <w:left w:val="nil"/>
              <w:bottom w:val="nil"/>
              <w:right w:val="nil"/>
            </w:tcBorders>
            <w:vAlign w:val="center"/>
          </w:tcPr>
          <w:p w14:paraId="2144811D" w14:textId="77777777" w:rsidR="00D218D5" w:rsidRPr="0010598B" w:rsidRDefault="002105C9" w:rsidP="002156E6">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00D218D5" w:rsidRPr="0010598B">
              <w:rPr>
                <w:smallCaps/>
                <w:lang w:val="nl-BE"/>
              </w:rPr>
              <w:tab/>
            </w:r>
          </w:p>
        </w:tc>
        <w:tc>
          <w:tcPr>
            <w:tcW w:w="709" w:type="dxa"/>
            <w:tcBorders>
              <w:top w:val="nil"/>
              <w:left w:val="single" w:sz="12" w:space="0" w:color="auto"/>
              <w:bottom w:val="nil"/>
            </w:tcBorders>
            <w:vAlign w:val="center"/>
          </w:tcPr>
          <w:p w14:paraId="2144811E" w14:textId="77777777" w:rsidR="00D218D5" w:rsidRPr="0010598B" w:rsidRDefault="00D218D5" w:rsidP="00CF2A59">
            <w:pPr>
              <w:tabs>
                <w:tab w:val="right" w:leader="dot" w:pos="10631"/>
                <w:tab w:val="right" w:leader="dot" w:pos="10773"/>
              </w:tabs>
              <w:spacing w:before="120" w:line="240" w:lineRule="atLeast"/>
              <w:jc w:val="left"/>
              <w:rPr>
                <w:sz w:val="16"/>
                <w:szCs w:val="16"/>
                <w:lang w:val="nl-BE"/>
              </w:rPr>
            </w:pPr>
            <w:r w:rsidRPr="0010598B">
              <w:rPr>
                <w:sz w:val="16"/>
                <w:szCs w:val="16"/>
                <w:lang w:val="nl-BE"/>
              </w:rPr>
              <w:t>(25)</w:t>
            </w:r>
          </w:p>
        </w:tc>
        <w:tc>
          <w:tcPr>
            <w:tcW w:w="2268" w:type="dxa"/>
            <w:tcBorders>
              <w:top w:val="nil"/>
              <w:bottom w:val="nil"/>
              <w:right w:val="single" w:sz="12" w:space="0" w:color="auto"/>
            </w:tcBorders>
            <w:vAlign w:val="center"/>
          </w:tcPr>
          <w:p w14:paraId="2144811F" w14:textId="77777777" w:rsidR="00D218D5" w:rsidRPr="0010598B" w:rsidRDefault="00D218D5" w:rsidP="0034078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120" w14:textId="77777777" w:rsidR="00D218D5" w:rsidRPr="0010598B" w:rsidRDefault="00D218D5" w:rsidP="00CF2A59">
            <w:pPr>
              <w:tabs>
                <w:tab w:val="right" w:leader="dot" w:pos="2043"/>
              </w:tabs>
              <w:spacing w:before="120" w:line="240" w:lineRule="atLeast"/>
              <w:ind w:left="483"/>
              <w:jc w:val="left"/>
              <w:rPr>
                <w:sz w:val="18"/>
                <w:szCs w:val="18"/>
                <w:lang w:val="nl-BE"/>
              </w:rPr>
            </w:pPr>
          </w:p>
        </w:tc>
      </w:tr>
      <w:tr w:rsidR="00D218D5" w:rsidRPr="0010598B" w14:paraId="21448126" w14:textId="77777777" w:rsidTr="00BE66DE">
        <w:trPr>
          <w:trHeight w:val="283"/>
        </w:trPr>
        <w:tc>
          <w:tcPr>
            <w:tcW w:w="5613" w:type="dxa"/>
            <w:tcBorders>
              <w:top w:val="nil"/>
              <w:left w:val="nil"/>
              <w:bottom w:val="nil"/>
              <w:right w:val="nil"/>
            </w:tcBorders>
            <w:vAlign w:val="center"/>
          </w:tcPr>
          <w:p w14:paraId="21448122" w14:textId="77777777" w:rsidR="00D218D5" w:rsidRPr="0010598B" w:rsidRDefault="002105C9" w:rsidP="00CF2A59">
            <w:pPr>
              <w:spacing w:line="240" w:lineRule="atLeast"/>
              <w:jc w:val="left"/>
              <w:rPr>
                <w:b/>
                <w:sz w:val="18"/>
                <w:szCs w:val="18"/>
                <w:lang w:val="nl-BE"/>
              </w:rPr>
            </w:pPr>
            <w:r w:rsidRPr="0010598B">
              <w:rPr>
                <w:rFonts w:cs="Arial"/>
                <w:b/>
                <w:sz w:val="18"/>
                <w:lang w:val="nl-BE"/>
              </w:rPr>
              <w:t>Waarvan</w:t>
            </w:r>
          </w:p>
        </w:tc>
        <w:tc>
          <w:tcPr>
            <w:tcW w:w="709" w:type="dxa"/>
            <w:tcBorders>
              <w:top w:val="nil"/>
              <w:left w:val="single" w:sz="12" w:space="0" w:color="auto"/>
              <w:bottom w:val="nil"/>
            </w:tcBorders>
            <w:vAlign w:val="center"/>
          </w:tcPr>
          <w:p w14:paraId="21448123" w14:textId="77777777" w:rsidR="00D218D5" w:rsidRPr="0010598B"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24" w14:textId="77777777" w:rsidR="00D218D5" w:rsidRPr="0010598B" w:rsidRDefault="00D218D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right w:val="nil"/>
            </w:tcBorders>
            <w:vAlign w:val="center"/>
          </w:tcPr>
          <w:p w14:paraId="21448125" w14:textId="77777777" w:rsidR="00D218D5" w:rsidRPr="0010598B" w:rsidRDefault="00D218D5" w:rsidP="00D218D5">
            <w:pPr>
              <w:tabs>
                <w:tab w:val="right" w:leader="dot" w:pos="1901"/>
              </w:tabs>
              <w:spacing w:line="240" w:lineRule="atLeast"/>
              <w:ind w:left="342" w:right="153"/>
              <w:jc w:val="left"/>
              <w:rPr>
                <w:sz w:val="18"/>
                <w:szCs w:val="18"/>
                <w:lang w:val="nl-BE"/>
              </w:rPr>
            </w:pPr>
          </w:p>
        </w:tc>
      </w:tr>
      <w:tr w:rsidR="00D218D5" w:rsidRPr="0010598B" w14:paraId="2144812B" w14:textId="77777777" w:rsidTr="00BE66DE">
        <w:trPr>
          <w:trHeight w:val="283"/>
        </w:trPr>
        <w:tc>
          <w:tcPr>
            <w:tcW w:w="5613" w:type="dxa"/>
            <w:tcBorders>
              <w:top w:val="nil"/>
              <w:left w:val="nil"/>
              <w:bottom w:val="nil"/>
              <w:right w:val="nil"/>
            </w:tcBorders>
            <w:vAlign w:val="center"/>
          </w:tcPr>
          <w:p w14:paraId="21448127" w14:textId="77777777" w:rsidR="00D218D5" w:rsidRPr="0010598B" w:rsidRDefault="002105C9" w:rsidP="00BE66DE">
            <w:pPr>
              <w:tabs>
                <w:tab w:val="right" w:leader="dot" w:pos="5387"/>
              </w:tabs>
              <w:spacing w:before="120" w:line="240" w:lineRule="atLeast"/>
              <w:jc w:val="left"/>
              <w:rPr>
                <w:sz w:val="18"/>
                <w:szCs w:val="18"/>
                <w:lang w:val="nl-BE"/>
              </w:rPr>
            </w:pPr>
            <w:r w:rsidRPr="0010598B">
              <w:rPr>
                <w:rFonts w:cs="Arial"/>
                <w:b/>
                <w:sz w:val="18"/>
                <w:lang w:val="nl-BE"/>
              </w:rPr>
              <w:t>Terreinen en gebouwen</w:t>
            </w:r>
            <w:r w:rsidR="00D218D5" w:rsidRPr="0010598B">
              <w:rPr>
                <w:sz w:val="18"/>
                <w:szCs w:val="18"/>
                <w:lang w:val="nl-BE"/>
              </w:rPr>
              <w:tab/>
            </w:r>
          </w:p>
        </w:tc>
        <w:tc>
          <w:tcPr>
            <w:tcW w:w="709" w:type="dxa"/>
            <w:tcBorders>
              <w:top w:val="nil"/>
              <w:left w:val="single" w:sz="12" w:space="0" w:color="auto"/>
              <w:bottom w:val="nil"/>
            </w:tcBorders>
            <w:vAlign w:val="center"/>
          </w:tcPr>
          <w:p w14:paraId="21448128" w14:textId="77777777" w:rsidR="00D218D5" w:rsidRPr="0010598B" w:rsidRDefault="00CF2A5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250</w:t>
            </w:r>
          </w:p>
        </w:tc>
        <w:tc>
          <w:tcPr>
            <w:tcW w:w="2268" w:type="dxa"/>
            <w:tcBorders>
              <w:top w:val="nil"/>
              <w:bottom w:val="nil"/>
              <w:right w:val="single" w:sz="12" w:space="0" w:color="auto"/>
            </w:tcBorders>
            <w:vAlign w:val="center"/>
          </w:tcPr>
          <w:p w14:paraId="21448129" w14:textId="77777777" w:rsidR="00D218D5" w:rsidRPr="0010598B" w:rsidRDefault="00D218D5"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2A" w14:textId="77777777" w:rsidR="00D218D5" w:rsidRPr="0010598B" w:rsidRDefault="00D218D5" w:rsidP="00D218D5">
            <w:pPr>
              <w:tabs>
                <w:tab w:val="right" w:leader="dot" w:pos="2043"/>
              </w:tabs>
              <w:spacing w:before="120" w:line="240" w:lineRule="atLeast"/>
              <w:ind w:left="483"/>
              <w:jc w:val="left"/>
              <w:rPr>
                <w:sz w:val="18"/>
                <w:szCs w:val="18"/>
                <w:lang w:val="nl-BE"/>
              </w:rPr>
            </w:pPr>
          </w:p>
        </w:tc>
      </w:tr>
      <w:tr w:rsidR="00D218D5" w:rsidRPr="0010598B" w14:paraId="21448130" w14:textId="77777777" w:rsidTr="00BE66DE">
        <w:trPr>
          <w:trHeight w:val="283"/>
        </w:trPr>
        <w:tc>
          <w:tcPr>
            <w:tcW w:w="5613" w:type="dxa"/>
            <w:tcBorders>
              <w:top w:val="nil"/>
              <w:left w:val="nil"/>
              <w:bottom w:val="nil"/>
              <w:right w:val="nil"/>
            </w:tcBorders>
            <w:vAlign w:val="center"/>
          </w:tcPr>
          <w:p w14:paraId="2144812C" w14:textId="77777777" w:rsidR="00D218D5" w:rsidRPr="0010598B" w:rsidRDefault="002105C9" w:rsidP="00BE66DE">
            <w:pPr>
              <w:tabs>
                <w:tab w:val="right" w:leader="dot" w:pos="5387"/>
              </w:tabs>
              <w:spacing w:before="120" w:line="240" w:lineRule="atLeast"/>
              <w:jc w:val="left"/>
              <w:rPr>
                <w:sz w:val="18"/>
                <w:szCs w:val="18"/>
                <w:lang w:val="nl-BE"/>
              </w:rPr>
            </w:pPr>
            <w:r w:rsidRPr="0010598B">
              <w:rPr>
                <w:rFonts w:cs="Arial"/>
                <w:b/>
                <w:sz w:val="18"/>
                <w:lang w:val="nl-BE"/>
              </w:rPr>
              <w:t>Installaties, machines en uitrusting</w:t>
            </w:r>
            <w:r w:rsidR="00D218D5" w:rsidRPr="0010598B">
              <w:rPr>
                <w:sz w:val="18"/>
                <w:szCs w:val="18"/>
                <w:lang w:val="nl-BE"/>
              </w:rPr>
              <w:tab/>
            </w:r>
          </w:p>
        </w:tc>
        <w:tc>
          <w:tcPr>
            <w:tcW w:w="709" w:type="dxa"/>
            <w:tcBorders>
              <w:top w:val="nil"/>
              <w:left w:val="single" w:sz="12" w:space="0" w:color="auto"/>
              <w:bottom w:val="nil"/>
            </w:tcBorders>
            <w:vAlign w:val="center"/>
          </w:tcPr>
          <w:p w14:paraId="2144812D" w14:textId="77777777" w:rsidR="00D218D5" w:rsidRPr="0010598B" w:rsidRDefault="00CF2A5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251</w:t>
            </w:r>
          </w:p>
        </w:tc>
        <w:tc>
          <w:tcPr>
            <w:tcW w:w="2268" w:type="dxa"/>
            <w:tcBorders>
              <w:top w:val="nil"/>
              <w:bottom w:val="nil"/>
              <w:right w:val="single" w:sz="12" w:space="0" w:color="auto"/>
            </w:tcBorders>
            <w:vAlign w:val="center"/>
          </w:tcPr>
          <w:p w14:paraId="2144812E" w14:textId="77777777" w:rsidR="00D218D5" w:rsidRPr="0010598B" w:rsidRDefault="00D218D5"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2F" w14:textId="77777777" w:rsidR="00D218D5" w:rsidRPr="0010598B" w:rsidRDefault="00D218D5" w:rsidP="00D218D5">
            <w:pPr>
              <w:tabs>
                <w:tab w:val="right" w:leader="dot" w:pos="2043"/>
              </w:tabs>
              <w:spacing w:before="120" w:line="240" w:lineRule="atLeast"/>
              <w:ind w:left="483"/>
              <w:jc w:val="left"/>
              <w:rPr>
                <w:sz w:val="18"/>
                <w:szCs w:val="18"/>
                <w:lang w:val="nl-BE"/>
              </w:rPr>
            </w:pPr>
          </w:p>
        </w:tc>
      </w:tr>
      <w:tr w:rsidR="00D218D5" w:rsidRPr="0010598B" w14:paraId="21448135" w14:textId="77777777" w:rsidTr="00BE66DE">
        <w:trPr>
          <w:trHeight w:val="283"/>
        </w:trPr>
        <w:tc>
          <w:tcPr>
            <w:tcW w:w="5613" w:type="dxa"/>
            <w:tcBorders>
              <w:top w:val="nil"/>
              <w:left w:val="nil"/>
              <w:bottom w:val="nil"/>
              <w:right w:val="nil"/>
            </w:tcBorders>
            <w:vAlign w:val="center"/>
          </w:tcPr>
          <w:p w14:paraId="21448131" w14:textId="77777777" w:rsidR="00D218D5" w:rsidRPr="0010598B" w:rsidRDefault="002105C9" w:rsidP="00BE66DE">
            <w:pPr>
              <w:tabs>
                <w:tab w:val="right" w:leader="dot" w:pos="5387"/>
              </w:tabs>
              <w:spacing w:before="120" w:after="60" w:line="240" w:lineRule="atLeast"/>
              <w:jc w:val="left"/>
              <w:rPr>
                <w:sz w:val="18"/>
                <w:szCs w:val="18"/>
                <w:lang w:val="nl-BE"/>
              </w:rPr>
            </w:pPr>
            <w:r w:rsidRPr="0010598B">
              <w:rPr>
                <w:rFonts w:cs="Arial"/>
                <w:b/>
                <w:sz w:val="18"/>
                <w:lang w:val="nl-BE"/>
              </w:rPr>
              <w:t>Meubilair en rollend materieel</w:t>
            </w:r>
            <w:r w:rsidR="00D218D5" w:rsidRPr="0010598B">
              <w:rPr>
                <w:sz w:val="18"/>
                <w:szCs w:val="18"/>
                <w:lang w:val="nl-BE"/>
              </w:rPr>
              <w:tab/>
            </w:r>
          </w:p>
        </w:tc>
        <w:tc>
          <w:tcPr>
            <w:tcW w:w="709" w:type="dxa"/>
            <w:tcBorders>
              <w:top w:val="nil"/>
              <w:left w:val="single" w:sz="12" w:space="0" w:color="auto"/>
              <w:bottom w:val="single" w:sz="12" w:space="0" w:color="auto"/>
            </w:tcBorders>
            <w:vAlign w:val="center"/>
          </w:tcPr>
          <w:p w14:paraId="21448132" w14:textId="77777777" w:rsidR="00D218D5" w:rsidRPr="0010598B" w:rsidRDefault="00CF2A59" w:rsidP="00D218D5">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252</w:t>
            </w:r>
          </w:p>
        </w:tc>
        <w:tc>
          <w:tcPr>
            <w:tcW w:w="2268" w:type="dxa"/>
            <w:tcBorders>
              <w:top w:val="nil"/>
              <w:bottom w:val="single" w:sz="12" w:space="0" w:color="auto"/>
              <w:right w:val="single" w:sz="12" w:space="0" w:color="auto"/>
            </w:tcBorders>
            <w:vAlign w:val="center"/>
          </w:tcPr>
          <w:p w14:paraId="21448133" w14:textId="77777777" w:rsidR="00D218D5" w:rsidRPr="0010598B" w:rsidRDefault="00D218D5" w:rsidP="00340789">
            <w:pPr>
              <w:tabs>
                <w:tab w:val="right" w:leader="dot" w:pos="2041"/>
              </w:tabs>
              <w:spacing w:before="120" w:after="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34" w14:textId="77777777" w:rsidR="00D218D5" w:rsidRPr="0010598B" w:rsidRDefault="00D218D5" w:rsidP="00D218D5">
            <w:pPr>
              <w:tabs>
                <w:tab w:val="right" w:leader="dot" w:pos="2043"/>
              </w:tabs>
              <w:spacing w:before="120" w:after="60" w:line="240" w:lineRule="atLeast"/>
              <w:ind w:left="483"/>
              <w:jc w:val="left"/>
              <w:rPr>
                <w:sz w:val="18"/>
                <w:szCs w:val="18"/>
                <w:lang w:val="nl-BE"/>
              </w:rPr>
            </w:pPr>
          </w:p>
        </w:tc>
      </w:tr>
    </w:tbl>
    <w:p w14:paraId="21448136" w14:textId="77777777" w:rsidR="00D218D5" w:rsidRPr="0010598B" w:rsidRDefault="00D218D5" w:rsidP="00D218D5">
      <w:pPr>
        <w:tabs>
          <w:tab w:val="right" w:leader="dot" w:pos="10631"/>
          <w:tab w:val="right" w:leader="dot" w:pos="10773"/>
        </w:tabs>
        <w:spacing w:line="240" w:lineRule="auto"/>
        <w:jc w:val="left"/>
        <w:rPr>
          <w:sz w:val="18"/>
          <w:szCs w:val="18"/>
          <w:lang w:val="nl-BE"/>
        </w:rPr>
      </w:pPr>
    </w:p>
    <w:p w14:paraId="21448137" w14:textId="77777777" w:rsidR="00B47B06" w:rsidRPr="0010598B" w:rsidRDefault="00B47B06" w:rsidP="00432B5E">
      <w:pPr>
        <w:tabs>
          <w:tab w:val="right" w:leader="dot" w:pos="10631"/>
          <w:tab w:val="right" w:leader="dot" w:pos="10773"/>
        </w:tabs>
        <w:spacing w:line="240" w:lineRule="auto"/>
        <w:jc w:val="left"/>
        <w:rPr>
          <w:sz w:val="18"/>
          <w:szCs w:val="18"/>
          <w:lang w:val="nl-BE"/>
        </w:rPr>
      </w:pPr>
    </w:p>
    <w:p w14:paraId="21448138" w14:textId="77777777" w:rsidR="00B47B06" w:rsidRPr="0010598B" w:rsidRDefault="00B47B06" w:rsidP="00432B5E">
      <w:pPr>
        <w:tabs>
          <w:tab w:val="right" w:leader="dot" w:pos="10631"/>
          <w:tab w:val="right" w:leader="dot" w:pos="10773"/>
        </w:tabs>
        <w:spacing w:line="240" w:lineRule="auto"/>
        <w:jc w:val="left"/>
        <w:rPr>
          <w:sz w:val="18"/>
          <w:szCs w:val="18"/>
          <w:lang w:val="nl-BE"/>
        </w:rPr>
        <w:sectPr w:rsidR="00B47B0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47B06" w:rsidRPr="0010598B" w14:paraId="2144813D"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139" w14:textId="77777777" w:rsidR="00B47B06" w:rsidRPr="0010598B" w:rsidRDefault="00B47B06" w:rsidP="00644B02">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13A" w14:textId="77777777" w:rsidR="00B47B06" w:rsidRPr="0010598B" w:rsidRDefault="00B47B06"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13B" w14:textId="77777777" w:rsidR="00B47B06" w:rsidRPr="0010598B" w:rsidRDefault="00B47B06"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13C" w14:textId="46F4ADBE" w:rsidR="00B47B06" w:rsidRPr="00742CA2" w:rsidRDefault="00FF77C8" w:rsidP="00E92653">
            <w:pPr>
              <w:spacing w:line="240" w:lineRule="atLeast"/>
              <w:jc w:val="left"/>
              <w:rPr>
                <w:lang w:val="nl-BE"/>
              </w:rPr>
            </w:pPr>
            <w:r w:rsidRPr="00742CA2">
              <w:rPr>
                <w:lang w:val="nl-BE"/>
              </w:rPr>
              <w:t>VOL-</w:t>
            </w:r>
            <w:proofErr w:type="spellStart"/>
            <w:r w:rsidRPr="00742CA2">
              <w:rPr>
                <w:lang w:val="nl-BE"/>
              </w:rPr>
              <w:t>inb</w:t>
            </w:r>
            <w:proofErr w:type="spellEnd"/>
            <w:r w:rsidR="00B47B06" w:rsidRPr="00742CA2">
              <w:rPr>
                <w:lang w:val="nl-BE"/>
              </w:rPr>
              <w:t xml:space="preserve"> </w:t>
            </w:r>
            <w:r w:rsidR="00E92653" w:rsidRPr="00742CA2">
              <w:rPr>
                <w:lang w:val="nl-BE"/>
              </w:rPr>
              <w:t>6</w:t>
            </w:r>
            <w:r w:rsidR="00B47B06" w:rsidRPr="00742CA2">
              <w:rPr>
                <w:lang w:val="nl-BE"/>
              </w:rPr>
              <w:t>.3.5</w:t>
            </w:r>
          </w:p>
        </w:tc>
      </w:tr>
    </w:tbl>
    <w:p w14:paraId="2144813E" w14:textId="77777777" w:rsidR="00B47B06" w:rsidRPr="0010598B" w:rsidRDefault="00B47B06" w:rsidP="00285915">
      <w:pPr>
        <w:spacing w:line="240" w:lineRule="auto"/>
        <w:jc w:val="left"/>
        <w:rPr>
          <w:sz w:val="18"/>
          <w:szCs w:val="18"/>
          <w:lang w:val="nl-BE"/>
        </w:rPr>
      </w:pPr>
    </w:p>
    <w:p w14:paraId="2144813F" w14:textId="77777777" w:rsidR="00B47B06" w:rsidRPr="0010598B" w:rsidRDefault="00B47B06" w:rsidP="00285915">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144" w14:textId="77777777" w:rsidTr="005F5A0C">
        <w:trPr>
          <w:trHeight w:val="283"/>
        </w:trPr>
        <w:tc>
          <w:tcPr>
            <w:tcW w:w="5613" w:type="dxa"/>
            <w:tcBorders>
              <w:top w:val="nil"/>
              <w:left w:val="nil"/>
              <w:bottom w:val="nil"/>
              <w:right w:val="nil"/>
            </w:tcBorders>
            <w:vAlign w:val="center"/>
          </w:tcPr>
          <w:p w14:paraId="21448140" w14:textId="77777777" w:rsidR="00203AC0" w:rsidRPr="0010598B"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141"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142"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143"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B47B06" w:rsidRPr="0010598B" w14:paraId="21448149" w14:textId="77777777" w:rsidTr="005F5A0C">
        <w:trPr>
          <w:trHeight w:val="283"/>
        </w:trPr>
        <w:tc>
          <w:tcPr>
            <w:tcW w:w="5613" w:type="dxa"/>
            <w:tcBorders>
              <w:top w:val="nil"/>
              <w:left w:val="nil"/>
              <w:bottom w:val="nil"/>
              <w:right w:val="nil"/>
            </w:tcBorders>
            <w:vAlign w:val="center"/>
          </w:tcPr>
          <w:p w14:paraId="21448145" w14:textId="77777777" w:rsidR="00B47B06" w:rsidRPr="0010598B" w:rsidRDefault="00B52E66" w:rsidP="00644B02">
            <w:pPr>
              <w:spacing w:line="240" w:lineRule="atLeast"/>
              <w:jc w:val="left"/>
              <w:rPr>
                <w:b/>
                <w:smallCaps/>
                <w:lang w:val="nl-BE"/>
              </w:rPr>
            </w:pPr>
            <w:r w:rsidRPr="0010598B">
              <w:rPr>
                <w:rFonts w:cs="Arial"/>
                <w:b/>
                <w:smallCaps/>
                <w:lang w:val="nl-BE"/>
              </w:rPr>
              <w:t>Overige materiële vaste activa</w:t>
            </w:r>
          </w:p>
        </w:tc>
        <w:tc>
          <w:tcPr>
            <w:tcW w:w="709" w:type="dxa"/>
            <w:tcBorders>
              <w:top w:val="nil"/>
              <w:left w:val="single" w:sz="12" w:space="0" w:color="auto"/>
              <w:bottom w:val="nil"/>
            </w:tcBorders>
            <w:vAlign w:val="center"/>
          </w:tcPr>
          <w:p w14:paraId="21448146" w14:textId="77777777" w:rsidR="00B47B06" w:rsidRPr="0010598B" w:rsidRDefault="00B47B0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47" w14:textId="77777777" w:rsidR="00B47B06" w:rsidRPr="0010598B" w:rsidRDefault="00B47B0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48" w14:textId="77777777" w:rsidR="00B47B06" w:rsidRPr="0010598B" w:rsidRDefault="00B47B06" w:rsidP="00644B02">
            <w:pPr>
              <w:tabs>
                <w:tab w:val="right" w:leader="dot" w:pos="1901"/>
              </w:tabs>
              <w:spacing w:line="240" w:lineRule="atLeast"/>
              <w:ind w:left="342" w:right="153"/>
              <w:jc w:val="left"/>
              <w:rPr>
                <w:sz w:val="18"/>
                <w:szCs w:val="18"/>
                <w:lang w:val="nl-BE"/>
              </w:rPr>
            </w:pPr>
          </w:p>
        </w:tc>
      </w:tr>
      <w:tr w:rsidR="00B47B06" w:rsidRPr="0010598B" w14:paraId="2144814E" w14:textId="77777777" w:rsidTr="005F5A0C">
        <w:trPr>
          <w:trHeight w:val="283"/>
        </w:trPr>
        <w:tc>
          <w:tcPr>
            <w:tcW w:w="5613" w:type="dxa"/>
            <w:tcBorders>
              <w:top w:val="nil"/>
              <w:left w:val="nil"/>
              <w:bottom w:val="nil"/>
              <w:right w:val="nil"/>
            </w:tcBorders>
            <w:vAlign w:val="center"/>
          </w:tcPr>
          <w:p w14:paraId="2144814A" w14:textId="77777777" w:rsidR="00B47B06" w:rsidRPr="0010598B" w:rsidRDefault="00B47B06"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4B" w14:textId="77777777" w:rsidR="00B47B06" w:rsidRPr="0010598B" w:rsidRDefault="00B47B0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4C" w14:textId="77777777" w:rsidR="00B47B06" w:rsidRPr="0010598B" w:rsidRDefault="00B47B0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4D" w14:textId="77777777" w:rsidR="00B47B06" w:rsidRPr="0010598B" w:rsidRDefault="00B47B06" w:rsidP="00644B02">
            <w:pPr>
              <w:tabs>
                <w:tab w:val="right" w:leader="dot" w:pos="1901"/>
              </w:tabs>
              <w:spacing w:line="240" w:lineRule="atLeast"/>
              <w:ind w:left="342" w:right="153"/>
              <w:jc w:val="left"/>
              <w:rPr>
                <w:sz w:val="18"/>
                <w:szCs w:val="18"/>
                <w:lang w:val="nl-BE"/>
              </w:rPr>
            </w:pPr>
          </w:p>
        </w:tc>
      </w:tr>
      <w:tr w:rsidR="00B52E66" w:rsidRPr="0010598B" w14:paraId="21448153" w14:textId="77777777" w:rsidTr="005F5A0C">
        <w:trPr>
          <w:trHeight w:val="283"/>
        </w:trPr>
        <w:tc>
          <w:tcPr>
            <w:tcW w:w="5613" w:type="dxa"/>
            <w:tcBorders>
              <w:top w:val="nil"/>
              <w:left w:val="nil"/>
              <w:bottom w:val="nil"/>
              <w:right w:val="nil"/>
            </w:tcBorders>
            <w:vAlign w:val="center"/>
          </w:tcPr>
          <w:p w14:paraId="2144814F"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50" w14:textId="77777777" w:rsidR="00B52E66" w:rsidRPr="0010598B" w:rsidRDefault="00B52E66" w:rsidP="00B47B06">
            <w:pPr>
              <w:tabs>
                <w:tab w:val="right" w:leader="dot" w:pos="10631"/>
                <w:tab w:val="right" w:leader="dot" w:pos="10773"/>
              </w:tabs>
              <w:spacing w:before="120" w:line="240" w:lineRule="atLeast"/>
              <w:jc w:val="left"/>
              <w:rPr>
                <w:sz w:val="16"/>
                <w:szCs w:val="16"/>
                <w:lang w:val="nl-BE"/>
              </w:rPr>
            </w:pPr>
            <w:r w:rsidRPr="0010598B">
              <w:rPr>
                <w:sz w:val="16"/>
                <w:szCs w:val="16"/>
                <w:lang w:val="nl-BE"/>
              </w:rPr>
              <w:t>8195P</w:t>
            </w:r>
          </w:p>
        </w:tc>
        <w:tc>
          <w:tcPr>
            <w:tcW w:w="2268" w:type="dxa"/>
            <w:tcBorders>
              <w:top w:val="nil"/>
              <w:bottom w:val="nil"/>
              <w:right w:val="single" w:sz="12" w:space="0" w:color="auto"/>
            </w:tcBorders>
            <w:vAlign w:val="center"/>
          </w:tcPr>
          <w:p w14:paraId="21448151" w14:textId="77777777" w:rsidR="00B52E66" w:rsidRPr="0010598B" w:rsidRDefault="00B52E66" w:rsidP="005F5A0C">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8152"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52E66" w:rsidRPr="0010598B" w14:paraId="21448158" w14:textId="77777777" w:rsidTr="005F5A0C">
        <w:trPr>
          <w:trHeight w:val="283"/>
        </w:trPr>
        <w:tc>
          <w:tcPr>
            <w:tcW w:w="5613" w:type="dxa"/>
            <w:tcBorders>
              <w:top w:val="nil"/>
              <w:left w:val="nil"/>
              <w:bottom w:val="nil"/>
              <w:right w:val="nil"/>
            </w:tcBorders>
            <w:vAlign w:val="center"/>
          </w:tcPr>
          <w:p w14:paraId="21448154"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155" w14:textId="77777777" w:rsidR="00B52E66" w:rsidRPr="0010598B" w:rsidRDefault="00B52E66"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156" w14:textId="77777777" w:rsidR="00B52E66" w:rsidRPr="0010598B" w:rsidRDefault="00B52E66"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57"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5D" w14:textId="77777777" w:rsidTr="005F5A0C">
        <w:trPr>
          <w:trHeight w:val="283"/>
        </w:trPr>
        <w:tc>
          <w:tcPr>
            <w:tcW w:w="5613" w:type="dxa"/>
            <w:tcBorders>
              <w:top w:val="nil"/>
              <w:left w:val="nil"/>
              <w:bottom w:val="nil"/>
              <w:right w:val="nil"/>
            </w:tcBorders>
            <w:vAlign w:val="center"/>
          </w:tcPr>
          <w:p w14:paraId="21448159"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815A" w14:textId="77777777" w:rsidR="00B52E66" w:rsidRPr="0010598B" w:rsidRDefault="00B52E66" w:rsidP="00B52E66">
            <w:pPr>
              <w:tabs>
                <w:tab w:val="right" w:leader="dot" w:pos="10631"/>
                <w:tab w:val="right" w:leader="dot" w:pos="10773"/>
              </w:tabs>
              <w:spacing w:before="240" w:line="240" w:lineRule="atLeast"/>
              <w:jc w:val="left"/>
              <w:rPr>
                <w:sz w:val="16"/>
                <w:szCs w:val="16"/>
                <w:lang w:val="nl-BE"/>
              </w:rPr>
            </w:pPr>
            <w:r w:rsidRPr="0010598B">
              <w:rPr>
                <w:sz w:val="16"/>
                <w:szCs w:val="16"/>
                <w:lang w:val="nl-BE"/>
              </w:rPr>
              <w:t>8165</w:t>
            </w:r>
          </w:p>
        </w:tc>
        <w:tc>
          <w:tcPr>
            <w:tcW w:w="2268" w:type="dxa"/>
            <w:tcBorders>
              <w:top w:val="nil"/>
              <w:bottom w:val="nil"/>
              <w:right w:val="single" w:sz="12" w:space="0" w:color="auto"/>
            </w:tcBorders>
            <w:vAlign w:val="center"/>
          </w:tcPr>
          <w:p w14:paraId="2144815B" w14:textId="77777777" w:rsidR="00B52E66" w:rsidRPr="0010598B" w:rsidRDefault="00B52E66" w:rsidP="00B52E66">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5C" w14:textId="77777777" w:rsidR="00B52E66" w:rsidRPr="0010598B" w:rsidRDefault="00B52E66" w:rsidP="00B52E66">
            <w:pPr>
              <w:tabs>
                <w:tab w:val="right" w:leader="dot" w:pos="1901"/>
              </w:tabs>
              <w:spacing w:before="240" w:line="240" w:lineRule="atLeast"/>
              <w:ind w:left="342" w:right="153"/>
              <w:jc w:val="left"/>
              <w:rPr>
                <w:sz w:val="18"/>
                <w:szCs w:val="18"/>
                <w:lang w:val="nl-BE"/>
              </w:rPr>
            </w:pPr>
          </w:p>
        </w:tc>
      </w:tr>
      <w:tr w:rsidR="00B52E66" w:rsidRPr="0010598B" w14:paraId="21448162" w14:textId="77777777" w:rsidTr="005F5A0C">
        <w:trPr>
          <w:trHeight w:val="283"/>
        </w:trPr>
        <w:tc>
          <w:tcPr>
            <w:tcW w:w="5613" w:type="dxa"/>
            <w:tcBorders>
              <w:top w:val="nil"/>
              <w:left w:val="nil"/>
              <w:bottom w:val="nil"/>
              <w:right w:val="nil"/>
            </w:tcBorders>
            <w:vAlign w:val="center"/>
          </w:tcPr>
          <w:p w14:paraId="2144815E"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15F"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8175</w:t>
            </w:r>
          </w:p>
        </w:tc>
        <w:tc>
          <w:tcPr>
            <w:tcW w:w="2268" w:type="dxa"/>
            <w:tcBorders>
              <w:top w:val="nil"/>
              <w:bottom w:val="nil"/>
              <w:right w:val="single" w:sz="12" w:space="0" w:color="auto"/>
            </w:tcBorders>
            <w:vAlign w:val="center"/>
          </w:tcPr>
          <w:p w14:paraId="21448160"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61"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67" w14:textId="77777777" w:rsidTr="005F5A0C">
        <w:trPr>
          <w:trHeight w:val="283"/>
        </w:trPr>
        <w:tc>
          <w:tcPr>
            <w:tcW w:w="5613" w:type="dxa"/>
            <w:tcBorders>
              <w:top w:val="nil"/>
              <w:left w:val="nil"/>
              <w:bottom w:val="nil"/>
              <w:right w:val="nil"/>
            </w:tcBorders>
            <w:vAlign w:val="center"/>
          </w:tcPr>
          <w:p w14:paraId="21448163"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64"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8185</w:t>
            </w:r>
          </w:p>
        </w:tc>
        <w:tc>
          <w:tcPr>
            <w:tcW w:w="2268" w:type="dxa"/>
            <w:tcBorders>
              <w:top w:val="nil"/>
              <w:bottom w:val="nil"/>
              <w:right w:val="single" w:sz="12" w:space="0" w:color="auto"/>
            </w:tcBorders>
            <w:vAlign w:val="center"/>
          </w:tcPr>
          <w:p w14:paraId="21448165"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66"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6C" w14:textId="77777777" w:rsidTr="005F5A0C">
        <w:trPr>
          <w:trHeight w:val="283"/>
        </w:trPr>
        <w:tc>
          <w:tcPr>
            <w:tcW w:w="5613" w:type="dxa"/>
            <w:tcBorders>
              <w:top w:val="nil"/>
              <w:left w:val="nil"/>
              <w:bottom w:val="nil"/>
              <w:right w:val="nil"/>
            </w:tcBorders>
            <w:vAlign w:val="center"/>
          </w:tcPr>
          <w:p w14:paraId="21448168"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69" w14:textId="77777777" w:rsidR="00B52E66" w:rsidRPr="0010598B" w:rsidRDefault="00B52E66" w:rsidP="00B47B06">
            <w:pPr>
              <w:tabs>
                <w:tab w:val="right" w:leader="dot" w:pos="10631"/>
                <w:tab w:val="right" w:leader="dot" w:pos="10773"/>
              </w:tabs>
              <w:spacing w:before="120" w:line="240" w:lineRule="atLeast"/>
              <w:jc w:val="left"/>
              <w:rPr>
                <w:sz w:val="16"/>
                <w:szCs w:val="16"/>
                <w:lang w:val="nl-BE"/>
              </w:rPr>
            </w:pPr>
            <w:r w:rsidRPr="0010598B">
              <w:rPr>
                <w:sz w:val="16"/>
                <w:szCs w:val="16"/>
                <w:lang w:val="nl-BE"/>
              </w:rPr>
              <w:t>8195</w:t>
            </w:r>
          </w:p>
        </w:tc>
        <w:tc>
          <w:tcPr>
            <w:tcW w:w="2268" w:type="dxa"/>
            <w:tcBorders>
              <w:top w:val="nil"/>
              <w:bottom w:val="nil"/>
              <w:right w:val="single" w:sz="12" w:space="0" w:color="auto"/>
            </w:tcBorders>
            <w:vAlign w:val="center"/>
          </w:tcPr>
          <w:p w14:paraId="2144816A"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6B"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71" w14:textId="77777777" w:rsidTr="005F5A0C">
        <w:trPr>
          <w:trHeight w:val="283"/>
        </w:trPr>
        <w:tc>
          <w:tcPr>
            <w:tcW w:w="5613" w:type="dxa"/>
            <w:tcBorders>
              <w:top w:val="nil"/>
              <w:left w:val="nil"/>
              <w:bottom w:val="nil"/>
              <w:right w:val="nil"/>
            </w:tcBorders>
            <w:vAlign w:val="center"/>
          </w:tcPr>
          <w:p w14:paraId="2144816D" w14:textId="77777777" w:rsidR="00B52E66" w:rsidRPr="0010598B"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6E"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6F" w14:textId="77777777" w:rsidR="00B52E66" w:rsidRPr="0010598B"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170"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76" w14:textId="77777777" w:rsidTr="005F5A0C">
        <w:trPr>
          <w:trHeight w:val="283"/>
        </w:trPr>
        <w:tc>
          <w:tcPr>
            <w:tcW w:w="5613" w:type="dxa"/>
            <w:tcBorders>
              <w:top w:val="nil"/>
              <w:left w:val="nil"/>
              <w:bottom w:val="nil"/>
              <w:right w:val="nil"/>
            </w:tcBorders>
            <w:vAlign w:val="center"/>
          </w:tcPr>
          <w:p w14:paraId="21448172"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73" w14:textId="77777777" w:rsidR="00B52E66" w:rsidRPr="0010598B" w:rsidRDefault="00B52E66" w:rsidP="00B47B06">
            <w:pPr>
              <w:tabs>
                <w:tab w:val="right" w:leader="dot" w:pos="10631"/>
                <w:tab w:val="right" w:leader="dot" w:pos="10773"/>
              </w:tabs>
              <w:spacing w:before="120" w:line="240" w:lineRule="atLeast"/>
              <w:jc w:val="left"/>
              <w:rPr>
                <w:sz w:val="16"/>
                <w:szCs w:val="16"/>
                <w:lang w:val="nl-BE"/>
              </w:rPr>
            </w:pPr>
            <w:r w:rsidRPr="0010598B">
              <w:rPr>
                <w:sz w:val="16"/>
                <w:szCs w:val="16"/>
                <w:lang w:val="nl-BE"/>
              </w:rPr>
              <w:t>8255P</w:t>
            </w:r>
          </w:p>
        </w:tc>
        <w:tc>
          <w:tcPr>
            <w:tcW w:w="2268" w:type="dxa"/>
            <w:tcBorders>
              <w:top w:val="nil"/>
              <w:bottom w:val="nil"/>
              <w:right w:val="single" w:sz="12" w:space="0" w:color="auto"/>
            </w:tcBorders>
            <w:vAlign w:val="center"/>
          </w:tcPr>
          <w:p w14:paraId="21448174" w14:textId="77777777" w:rsidR="00B52E66" w:rsidRPr="0010598B" w:rsidRDefault="00B52E66" w:rsidP="005F5A0C">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175"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52E66" w:rsidRPr="0010598B" w14:paraId="2144817B" w14:textId="77777777" w:rsidTr="005F5A0C">
        <w:trPr>
          <w:trHeight w:val="283"/>
        </w:trPr>
        <w:tc>
          <w:tcPr>
            <w:tcW w:w="5613" w:type="dxa"/>
            <w:tcBorders>
              <w:top w:val="nil"/>
              <w:left w:val="nil"/>
              <w:bottom w:val="nil"/>
              <w:right w:val="nil"/>
            </w:tcBorders>
            <w:vAlign w:val="center"/>
          </w:tcPr>
          <w:p w14:paraId="21448177"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178" w14:textId="77777777" w:rsidR="00B52E66" w:rsidRPr="0010598B"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179" w14:textId="77777777" w:rsidR="00B52E66" w:rsidRPr="0010598B"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7A"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80" w14:textId="77777777" w:rsidTr="005F5A0C">
        <w:trPr>
          <w:trHeight w:val="283"/>
        </w:trPr>
        <w:tc>
          <w:tcPr>
            <w:tcW w:w="5613" w:type="dxa"/>
            <w:tcBorders>
              <w:top w:val="nil"/>
              <w:left w:val="nil"/>
              <w:bottom w:val="nil"/>
              <w:right w:val="nil"/>
            </w:tcBorders>
            <w:vAlign w:val="center"/>
          </w:tcPr>
          <w:p w14:paraId="2144817C"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17D"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8215</w:t>
            </w:r>
          </w:p>
        </w:tc>
        <w:tc>
          <w:tcPr>
            <w:tcW w:w="2268" w:type="dxa"/>
            <w:tcBorders>
              <w:top w:val="nil"/>
              <w:bottom w:val="nil"/>
              <w:right w:val="single" w:sz="12" w:space="0" w:color="auto"/>
            </w:tcBorders>
            <w:vAlign w:val="center"/>
          </w:tcPr>
          <w:p w14:paraId="2144817E"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7F"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85" w14:textId="77777777" w:rsidTr="005F5A0C">
        <w:trPr>
          <w:trHeight w:val="283"/>
        </w:trPr>
        <w:tc>
          <w:tcPr>
            <w:tcW w:w="5613" w:type="dxa"/>
            <w:tcBorders>
              <w:top w:val="nil"/>
              <w:left w:val="nil"/>
              <w:bottom w:val="nil"/>
              <w:right w:val="nil"/>
            </w:tcBorders>
            <w:vAlign w:val="center"/>
          </w:tcPr>
          <w:p w14:paraId="21448181"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182"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8225</w:t>
            </w:r>
          </w:p>
        </w:tc>
        <w:tc>
          <w:tcPr>
            <w:tcW w:w="2268" w:type="dxa"/>
            <w:tcBorders>
              <w:top w:val="nil"/>
              <w:bottom w:val="nil"/>
              <w:right w:val="single" w:sz="12" w:space="0" w:color="auto"/>
            </w:tcBorders>
            <w:vAlign w:val="center"/>
          </w:tcPr>
          <w:p w14:paraId="21448183"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84"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8A" w14:textId="77777777" w:rsidTr="005F5A0C">
        <w:trPr>
          <w:trHeight w:val="283"/>
        </w:trPr>
        <w:tc>
          <w:tcPr>
            <w:tcW w:w="5613" w:type="dxa"/>
            <w:tcBorders>
              <w:top w:val="nil"/>
              <w:left w:val="nil"/>
              <w:bottom w:val="nil"/>
              <w:right w:val="nil"/>
            </w:tcBorders>
            <w:vAlign w:val="center"/>
          </w:tcPr>
          <w:p w14:paraId="21448186"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187"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8235</w:t>
            </w:r>
          </w:p>
        </w:tc>
        <w:tc>
          <w:tcPr>
            <w:tcW w:w="2268" w:type="dxa"/>
            <w:tcBorders>
              <w:top w:val="nil"/>
              <w:bottom w:val="nil"/>
              <w:right w:val="single" w:sz="12" w:space="0" w:color="auto"/>
            </w:tcBorders>
            <w:vAlign w:val="center"/>
          </w:tcPr>
          <w:p w14:paraId="21448188"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89"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8F" w14:textId="77777777" w:rsidTr="005F5A0C">
        <w:trPr>
          <w:trHeight w:val="283"/>
        </w:trPr>
        <w:tc>
          <w:tcPr>
            <w:tcW w:w="5613" w:type="dxa"/>
            <w:tcBorders>
              <w:top w:val="nil"/>
              <w:left w:val="nil"/>
              <w:bottom w:val="nil"/>
              <w:right w:val="nil"/>
            </w:tcBorders>
            <w:vAlign w:val="center"/>
          </w:tcPr>
          <w:p w14:paraId="2144818B"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8C"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8245</w:t>
            </w:r>
          </w:p>
        </w:tc>
        <w:tc>
          <w:tcPr>
            <w:tcW w:w="2268" w:type="dxa"/>
            <w:tcBorders>
              <w:top w:val="nil"/>
              <w:bottom w:val="nil"/>
              <w:right w:val="single" w:sz="12" w:space="0" w:color="auto"/>
            </w:tcBorders>
            <w:vAlign w:val="center"/>
          </w:tcPr>
          <w:p w14:paraId="2144818D"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8E"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94" w14:textId="77777777" w:rsidTr="005F5A0C">
        <w:trPr>
          <w:trHeight w:val="283"/>
        </w:trPr>
        <w:tc>
          <w:tcPr>
            <w:tcW w:w="5613" w:type="dxa"/>
            <w:tcBorders>
              <w:top w:val="nil"/>
              <w:left w:val="nil"/>
              <w:bottom w:val="nil"/>
              <w:right w:val="nil"/>
            </w:tcBorders>
            <w:vAlign w:val="center"/>
          </w:tcPr>
          <w:p w14:paraId="21448190"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91" w14:textId="77777777" w:rsidR="00B52E66" w:rsidRPr="0010598B" w:rsidRDefault="00B52E66" w:rsidP="00B47B06">
            <w:pPr>
              <w:tabs>
                <w:tab w:val="right" w:leader="dot" w:pos="10631"/>
                <w:tab w:val="right" w:leader="dot" w:pos="10773"/>
              </w:tabs>
              <w:spacing w:before="120" w:line="240" w:lineRule="atLeast"/>
              <w:jc w:val="left"/>
              <w:rPr>
                <w:sz w:val="16"/>
                <w:szCs w:val="16"/>
                <w:lang w:val="nl-BE"/>
              </w:rPr>
            </w:pPr>
            <w:r w:rsidRPr="0010598B">
              <w:rPr>
                <w:sz w:val="16"/>
                <w:szCs w:val="16"/>
                <w:lang w:val="nl-BE"/>
              </w:rPr>
              <w:t>8255</w:t>
            </w:r>
          </w:p>
        </w:tc>
        <w:tc>
          <w:tcPr>
            <w:tcW w:w="2268" w:type="dxa"/>
            <w:tcBorders>
              <w:top w:val="nil"/>
              <w:bottom w:val="nil"/>
              <w:right w:val="single" w:sz="12" w:space="0" w:color="auto"/>
            </w:tcBorders>
            <w:vAlign w:val="center"/>
          </w:tcPr>
          <w:p w14:paraId="21448192"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93"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99" w14:textId="77777777" w:rsidTr="005F5A0C">
        <w:trPr>
          <w:trHeight w:val="283"/>
        </w:trPr>
        <w:tc>
          <w:tcPr>
            <w:tcW w:w="5613" w:type="dxa"/>
            <w:tcBorders>
              <w:top w:val="nil"/>
              <w:left w:val="nil"/>
              <w:bottom w:val="nil"/>
              <w:right w:val="nil"/>
            </w:tcBorders>
            <w:vAlign w:val="center"/>
          </w:tcPr>
          <w:p w14:paraId="21448195" w14:textId="77777777" w:rsidR="00B52E66" w:rsidRPr="0010598B"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96"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97" w14:textId="77777777" w:rsidR="00B52E66" w:rsidRPr="0010598B"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198"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9E" w14:textId="77777777" w:rsidTr="005F5A0C">
        <w:trPr>
          <w:trHeight w:val="283"/>
        </w:trPr>
        <w:tc>
          <w:tcPr>
            <w:tcW w:w="5613" w:type="dxa"/>
            <w:tcBorders>
              <w:top w:val="nil"/>
              <w:left w:val="nil"/>
              <w:bottom w:val="nil"/>
              <w:right w:val="nil"/>
            </w:tcBorders>
            <w:vAlign w:val="center"/>
          </w:tcPr>
          <w:p w14:paraId="2144819A" w14:textId="77777777" w:rsidR="00B52E66" w:rsidRPr="0010598B" w:rsidRDefault="00B52E66"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9B" w14:textId="77777777" w:rsidR="00B52E66" w:rsidRPr="0010598B" w:rsidRDefault="00B52E66" w:rsidP="00285915">
            <w:pPr>
              <w:tabs>
                <w:tab w:val="right" w:leader="dot" w:pos="10631"/>
                <w:tab w:val="right" w:leader="dot" w:pos="10773"/>
              </w:tabs>
              <w:spacing w:before="240" w:line="240" w:lineRule="atLeast"/>
              <w:jc w:val="left"/>
              <w:rPr>
                <w:sz w:val="16"/>
                <w:szCs w:val="16"/>
                <w:lang w:val="nl-BE"/>
              </w:rPr>
            </w:pPr>
            <w:r w:rsidRPr="0010598B">
              <w:rPr>
                <w:sz w:val="16"/>
                <w:szCs w:val="16"/>
                <w:lang w:val="nl-BE"/>
              </w:rPr>
              <w:t>8325P</w:t>
            </w:r>
          </w:p>
        </w:tc>
        <w:tc>
          <w:tcPr>
            <w:tcW w:w="2268" w:type="dxa"/>
            <w:tcBorders>
              <w:top w:val="nil"/>
              <w:bottom w:val="nil"/>
              <w:right w:val="single" w:sz="12" w:space="0" w:color="auto"/>
            </w:tcBorders>
            <w:vAlign w:val="center"/>
          </w:tcPr>
          <w:p w14:paraId="2144819C" w14:textId="77777777" w:rsidR="00B52E66" w:rsidRPr="0010598B" w:rsidRDefault="00B52E66" w:rsidP="00285915">
            <w:pPr>
              <w:tabs>
                <w:tab w:val="right" w:leader="dot" w:pos="2041"/>
              </w:tabs>
              <w:spacing w:before="24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19D" w14:textId="77777777" w:rsidR="00B52E66" w:rsidRPr="0010598B" w:rsidRDefault="00B52E66" w:rsidP="00285915">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B52E66" w:rsidRPr="0010598B" w14:paraId="214481A3" w14:textId="77777777" w:rsidTr="005F5A0C">
        <w:trPr>
          <w:trHeight w:val="283"/>
        </w:trPr>
        <w:tc>
          <w:tcPr>
            <w:tcW w:w="5613" w:type="dxa"/>
            <w:tcBorders>
              <w:top w:val="nil"/>
              <w:left w:val="nil"/>
              <w:bottom w:val="nil"/>
              <w:right w:val="nil"/>
            </w:tcBorders>
            <w:vAlign w:val="center"/>
          </w:tcPr>
          <w:p w14:paraId="2144819F"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1A0" w14:textId="77777777" w:rsidR="00B52E66" w:rsidRPr="0010598B"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1A1" w14:textId="77777777" w:rsidR="00B52E66" w:rsidRPr="0010598B"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A2"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A8" w14:textId="77777777" w:rsidTr="005F5A0C">
        <w:trPr>
          <w:trHeight w:val="283"/>
        </w:trPr>
        <w:tc>
          <w:tcPr>
            <w:tcW w:w="5613" w:type="dxa"/>
            <w:tcBorders>
              <w:top w:val="nil"/>
              <w:left w:val="nil"/>
              <w:bottom w:val="nil"/>
              <w:right w:val="nil"/>
            </w:tcBorders>
            <w:vAlign w:val="center"/>
          </w:tcPr>
          <w:p w14:paraId="214481A4"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1A5"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8275</w:t>
            </w:r>
          </w:p>
        </w:tc>
        <w:tc>
          <w:tcPr>
            <w:tcW w:w="2268" w:type="dxa"/>
            <w:tcBorders>
              <w:top w:val="nil"/>
              <w:bottom w:val="nil"/>
              <w:right w:val="single" w:sz="12" w:space="0" w:color="auto"/>
            </w:tcBorders>
            <w:vAlign w:val="center"/>
          </w:tcPr>
          <w:p w14:paraId="214481A6"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A7"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AD" w14:textId="77777777" w:rsidTr="005F5A0C">
        <w:trPr>
          <w:trHeight w:val="283"/>
        </w:trPr>
        <w:tc>
          <w:tcPr>
            <w:tcW w:w="5613" w:type="dxa"/>
            <w:tcBorders>
              <w:top w:val="nil"/>
              <w:left w:val="nil"/>
              <w:bottom w:val="nil"/>
              <w:right w:val="nil"/>
            </w:tcBorders>
            <w:vAlign w:val="center"/>
          </w:tcPr>
          <w:p w14:paraId="214481A9" w14:textId="77777777" w:rsidR="00B52E66" w:rsidRPr="0010598B" w:rsidRDefault="00B52E66"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1AA"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8285</w:t>
            </w:r>
          </w:p>
        </w:tc>
        <w:tc>
          <w:tcPr>
            <w:tcW w:w="2268" w:type="dxa"/>
            <w:tcBorders>
              <w:top w:val="nil"/>
              <w:bottom w:val="nil"/>
              <w:right w:val="single" w:sz="12" w:space="0" w:color="auto"/>
            </w:tcBorders>
            <w:vAlign w:val="center"/>
          </w:tcPr>
          <w:p w14:paraId="214481AB"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AC"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B2" w14:textId="77777777" w:rsidTr="005F5A0C">
        <w:trPr>
          <w:trHeight w:val="283"/>
        </w:trPr>
        <w:tc>
          <w:tcPr>
            <w:tcW w:w="5613" w:type="dxa"/>
            <w:tcBorders>
              <w:top w:val="nil"/>
              <w:left w:val="nil"/>
              <w:bottom w:val="nil"/>
              <w:right w:val="nil"/>
            </w:tcBorders>
            <w:vAlign w:val="center"/>
          </w:tcPr>
          <w:p w14:paraId="214481AE"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1AF"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8295</w:t>
            </w:r>
          </w:p>
        </w:tc>
        <w:tc>
          <w:tcPr>
            <w:tcW w:w="2268" w:type="dxa"/>
            <w:tcBorders>
              <w:top w:val="nil"/>
              <w:bottom w:val="nil"/>
              <w:right w:val="single" w:sz="12" w:space="0" w:color="auto"/>
            </w:tcBorders>
            <w:vAlign w:val="center"/>
          </w:tcPr>
          <w:p w14:paraId="214481B0"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B1"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B7" w14:textId="77777777" w:rsidTr="005F5A0C">
        <w:trPr>
          <w:trHeight w:val="283"/>
        </w:trPr>
        <w:tc>
          <w:tcPr>
            <w:tcW w:w="5613" w:type="dxa"/>
            <w:tcBorders>
              <w:top w:val="nil"/>
              <w:left w:val="nil"/>
              <w:bottom w:val="nil"/>
              <w:right w:val="nil"/>
            </w:tcBorders>
            <w:vAlign w:val="center"/>
          </w:tcPr>
          <w:p w14:paraId="214481B3"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1B4"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8305</w:t>
            </w:r>
          </w:p>
        </w:tc>
        <w:tc>
          <w:tcPr>
            <w:tcW w:w="2268" w:type="dxa"/>
            <w:tcBorders>
              <w:top w:val="nil"/>
              <w:bottom w:val="nil"/>
              <w:right w:val="single" w:sz="12" w:space="0" w:color="auto"/>
            </w:tcBorders>
            <w:vAlign w:val="center"/>
          </w:tcPr>
          <w:p w14:paraId="214481B5"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B6"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BC" w14:textId="77777777" w:rsidTr="005F5A0C">
        <w:trPr>
          <w:trHeight w:val="283"/>
        </w:trPr>
        <w:tc>
          <w:tcPr>
            <w:tcW w:w="5613" w:type="dxa"/>
            <w:tcBorders>
              <w:top w:val="nil"/>
              <w:left w:val="nil"/>
              <w:bottom w:val="nil"/>
              <w:right w:val="nil"/>
            </w:tcBorders>
            <w:vAlign w:val="center"/>
          </w:tcPr>
          <w:p w14:paraId="214481B8"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B9"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8315</w:t>
            </w:r>
          </w:p>
        </w:tc>
        <w:tc>
          <w:tcPr>
            <w:tcW w:w="2268" w:type="dxa"/>
            <w:tcBorders>
              <w:top w:val="nil"/>
              <w:bottom w:val="nil"/>
              <w:right w:val="single" w:sz="12" w:space="0" w:color="auto"/>
            </w:tcBorders>
            <w:vAlign w:val="center"/>
          </w:tcPr>
          <w:p w14:paraId="214481BA"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BB"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C1" w14:textId="77777777" w:rsidTr="005F5A0C">
        <w:trPr>
          <w:trHeight w:val="283"/>
        </w:trPr>
        <w:tc>
          <w:tcPr>
            <w:tcW w:w="5613" w:type="dxa"/>
            <w:tcBorders>
              <w:top w:val="nil"/>
              <w:left w:val="nil"/>
              <w:bottom w:val="nil"/>
              <w:right w:val="nil"/>
            </w:tcBorders>
            <w:vAlign w:val="center"/>
          </w:tcPr>
          <w:p w14:paraId="214481BD"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BE" w14:textId="77777777" w:rsidR="00B52E66" w:rsidRPr="0010598B" w:rsidRDefault="00B52E66" w:rsidP="00285915">
            <w:pPr>
              <w:tabs>
                <w:tab w:val="right" w:leader="dot" w:pos="10631"/>
                <w:tab w:val="right" w:leader="dot" w:pos="10773"/>
              </w:tabs>
              <w:spacing w:before="360" w:line="240" w:lineRule="atLeast"/>
              <w:jc w:val="left"/>
              <w:rPr>
                <w:sz w:val="16"/>
                <w:szCs w:val="16"/>
                <w:lang w:val="nl-BE"/>
              </w:rPr>
            </w:pPr>
            <w:r w:rsidRPr="0010598B">
              <w:rPr>
                <w:sz w:val="16"/>
                <w:szCs w:val="16"/>
                <w:lang w:val="nl-BE"/>
              </w:rPr>
              <w:t>8325</w:t>
            </w:r>
          </w:p>
        </w:tc>
        <w:tc>
          <w:tcPr>
            <w:tcW w:w="2268" w:type="dxa"/>
            <w:tcBorders>
              <w:top w:val="nil"/>
              <w:bottom w:val="nil"/>
              <w:right w:val="single" w:sz="12" w:space="0" w:color="auto"/>
            </w:tcBorders>
            <w:vAlign w:val="center"/>
          </w:tcPr>
          <w:p w14:paraId="214481BF" w14:textId="77777777" w:rsidR="00B52E66" w:rsidRPr="0010598B" w:rsidRDefault="00B52E66" w:rsidP="00285915">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C0" w14:textId="77777777" w:rsidR="00B52E66" w:rsidRPr="0010598B" w:rsidRDefault="00B52E66" w:rsidP="00285915">
            <w:pPr>
              <w:tabs>
                <w:tab w:val="right" w:leader="dot" w:pos="2043"/>
              </w:tabs>
              <w:spacing w:before="360" w:line="240" w:lineRule="atLeast"/>
              <w:ind w:left="483"/>
              <w:jc w:val="left"/>
              <w:rPr>
                <w:sz w:val="18"/>
                <w:szCs w:val="18"/>
                <w:lang w:val="nl-BE"/>
              </w:rPr>
            </w:pPr>
          </w:p>
        </w:tc>
      </w:tr>
      <w:tr w:rsidR="00B52E66" w:rsidRPr="0010598B" w14:paraId="214481C6" w14:textId="77777777" w:rsidTr="005F5A0C">
        <w:trPr>
          <w:trHeight w:val="283"/>
        </w:trPr>
        <w:tc>
          <w:tcPr>
            <w:tcW w:w="5613" w:type="dxa"/>
            <w:tcBorders>
              <w:top w:val="nil"/>
              <w:left w:val="nil"/>
              <w:bottom w:val="nil"/>
              <w:right w:val="nil"/>
            </w:tcBorders>
            <w:vAlign w:val="center"/>
          </w:tcPr>
          <w:p w14:paraId="214481C2" w14:textId="77777777" w:rsidR="00B52E66" w:rsidRPr="0010598B" w:rsidRDefault="00B52E66"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1C3"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C4" w14:textId="77777777" w:rsidR="00B52E66" w:rsidRPr="0010598B" w:rsidRDefault="00B52E66"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1C5" w14:textId="77777777" w:rsidR="00B52E66" w:rsidRPr="0010598B" w:rsidRDefault="00B52E66" w:rsidP="00644B02">
            <w:pPr>
              <w:tabs>
                <w:tab w:val="right" w:leader="dot" w:pos="2043"/>
              </w:tabs>
              <w:spacing w:line="240" w:lineRule="atLeast"/>
              <w:ind w:left="483"/>
              <w:jc w:val="left"/>
              <w:rPr>
                <w:sz w:val="18"/>
                <w:szCs w:val="18"/>
                <w:lang w:val="nl-BE"/>
              </w:rPr>
            </w:pPr>
          </w:p>
        </w:tc>
      </w:tr>
      <w:tr w:rsidR="00B52E66" w:rsidRPr="0010598B" w14:paraId="214481CB" w14:textId="77777777" w:rsidTr="005F5A0C">
        <w:trPr>
          <w:trHeight w:val="283"/>
        </w:trPr>
        <w:tc>
          <w:tcPr>
            <w:tcW w:w="5613" w:type="dxa"/>
            <w:tcBorders>
              <w:top w:val="nil"/>
              <w:left w:val="nil"/>
              <w:bottom w:val="nil"/>
              <w:right w:val="nil"/>
            </w:tcBorders>
            <w:vAlign w:val="center"/>
          </w:tcPr>
          <w:p w14:paraId="214481C7" w14:textId="77777777" w:rsidR="00B52E66" w:rsidRPr="0010598B" w:rsidRDefault="00B52E66" w:rsidP="00BD6A62">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81C8" w14:textId="77777777" w:rsidR="00B52E66" w:rsidRPr="0010598B" w:rsidRDefault="00B52E66" w:rsidP="00B47B0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(26)</w:t>
            </w:r>
          </w:p>
        </w:tc>
        <w:tc>
          <w:tcPr>
            <w:tcW w:w="2268" w:type="dxa"/>
            <w:tcBorders>
              <w:top w:val="nil"/>
              <w:bottom w:val="single" w:sz="12" w:space="0" w:color="auto"/>
              <w:right w:val="single" w:sz="12" w:space="0" w:color="auto"/>
            </w:tcBorders>
            <w:vAlign w:val="center"/>
          </w:tcPr>
          <w:p w14:paraId="214481C9" w14:textId="77777777" w:rsidR="00B52E66" w:rsidRPr="0010598B" w:rsidRDefault="00B52E66" w:rsidP="005F5A0C">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1CA" w14:textId="77777777" w:rsidR="00B52E66" w:rsidRPr="0010598B" w:rsidRDefault="00B52E66" w:rsidP="00644B02">
            <w:pPr>
              <w:tabs>
                <w:tab w:val="right" w:leader="dot" w:pos="2043"/>
              </w:tabs>
              <w:spacing w:before="120" w:after="60" w:line="240" w:lineRule="atLeast"/>
              <w:ind w:left="483"/>
              <w:jc w:val="left"/>
              <w:rPr>
                <w:sz w:val="18"/>
                <w:szCs w:val="18"/>
                <w:lang w:val="nl-BE"/>
              </w:rPr>
            </w:pPr>
          </w:p>
        </w:tc>
      </w:tr>
    </w:tbl>
    <w:p w14:paraId="214481CC" w14:textId="77777777" w:rsidR="00B47B06" w:rsidRPr="0010598B" w:rsidRDefault="00B47B06" w:rsidP="00B47B06">
      <w:pPr>
        <w:tabs>
          <w:tab w:val="right" w:leader="dot" w:pos="10631"/>
          <w:tab w:val="right" w:leader="dot" w:pos="10773"/>
        </w:tabs>
        <w:spacing w:line="240" w:lineRule="auto"/>
        <w:jc w:val="left"/>
        <w:rPr>
          <w:sz w:val="18"/>
          <w:szCs w:val="18"/>
          <w:lang w:val="nl-BE"/>
        </w:rPr>
      </w:pPr>
    </w:p>
    <w:p w14:paraId="214481CD" w14:textId="77777777" w:rsidR="00725C29" w:rsidRPr="0010598B" w:rsidRDefault="00725C29" w:rsidP="00432B5E">
      <w:pPr>
        <w:tabs>
          <w:tab w:val="right" w:leader="dot" w:pos="10631"/>
          <w:tab w:val="right" w:leader="dot" w:pos="10773"/>
        </w:tabs>
        <w:spacing w:line="240" w:lineRule="auto"/>
        <w:jc w:val="left"/>
        <w:rPr>
          <w:sz w:val="18"/>
          <w:szCs w:val="18"/>
          <w:lang w:val="nl-BE"/>
        </w:rPr>
      </w:pPr>
    </w:p>
    <w:p w14:paraId="214481CE" w14:textId="77777777" w:rsidR="00725C29" w:rsidRPr="0010598B" w:rsidRDefault="00725C29" w:rsidP="00432B5E">
      <w:pPr>
        <w:tabs>
          <w:tab w:val="right" w:leader="dot" w:pos="10631"/>
          <w:tab w:val="right" w:leader="dot" w:pos="10773"/>
        </w:tabs>
        <w:spacing w:line="240" w:lineRule="auto"/>
        <w:jc w:val="left"/>
        <w:rPr>
          <w:sz w:val="18"/>
          <w:szCs w:val="18"/>
          <w:lang w:val="nl-BE"/>
        </w:rPr>
        <w:sectPr w:rsidR="00725C29"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25C29" w:rsidRPr="0010598B" w14:paraId="214481D3"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1CF" w14:textId="77777777" w:rsidR="00725C29" w:rsidRPr="0010598B" w:rsidRDefault="00725C29" w:rsidP="00644B02">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1D0" w14:textId="77777777" w:rsidR="00725C29" w:rsidRPr="0010598B" w:rsidRDefault="00725C29"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1D1" w14:textId="77777777" w:rsidR="00725C29" w:rsidRPr="0010598B" w:rsidRDefault="00725C29"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1D2" w14:textId="07AA750A" w:rsidR="00725C29" w:rsidRPr="00742CA2" w:rsidRDefault="00FF77C8" w:rsidP="00E92653">
            <w:pPr>
              <w:spacing w:line="240" w:lineRule="atLeast"/>
              <w:jc w:val="left"/>
              <w:rPr>
                <w:lang w:val="nl-BE"/>
              </w:rPr>
            </w:pPr>
            <w:r w:rsidRPr="00742CA2">
              <w:rPr>
                <w:lang w:val="nl-BE"/>
              </w:rPr>
              <w:t>VOL-</w:t>
            </w:r>
            <w:proofErr w:type="spellStart"/>
            <w:r w:rsidRPr="00742CA2">
              <w:rPr>
                <w:lang w:val="nl-BE"/>
              </w:rPr>
              <w:t>inb</w:t>
            </w:r>
            <w:proofErr w:type="spellEnd"/>
            <w:r w:rsidR="00725C29" w:rsidRPr="00742CA2">
              <w:rPr>
                <w:lang w:val="nl-BE"/>
              </w:rPr>
              <w:t xml:space="preserve"> </w:t>
            </w:r>
            <w:r w:rsidR="00E92653" w:rsidRPr="00742CA2">
              <w:rPr>
                <w:lang w:val="nl-BE"/>
              </w:rPr>
              <w:t>6</w:t>
            </w:r>
            <w:r w:rsidR="00725C29" w:rsidRPr="00742CA2">
              <w:rPr>
                <w:lang w:val="nl-BE"/>
              </w:rPr>
              <w:t>.3.6</w:t>
            </w:r>
          </w:p>
        </w:tc>
      </w:tr>
    </w:tbl>
    <w:p w14:paraId="214481D4" w14:textId="77777777" w:rsidR="00725C29" w:rsidRPr="0010598B" w:rsidRDefault="00725C29" w:rsidP="00285915">
      <w:pPr>
        <w:spacing w:line="240" w:lineRule="auto"/>
        <w:jc w:val="left"/>
        <w:rPr>
          <w:sz w:val="18"/>
          <w:szCs w:val="18"/>
          <w:lang w:val="nl-BE"/>
        </w:rPr>
      </w:pPr>
    </w:p>
    <w:p w14:paraId="214481D5" w14:textId="77777777" w:rsidR="00725C29" w:rsidRPr="0010598B" w:rsidRDefault="00725C29" w:rsidP="00285915">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1DA" w14:textId="77777777" w:rsidTr="005F5A0C">
        <w:trPr>
          <w:trHeight w:val="283"/>
        </w:trPr>
        <w:tc>
          <w:tcPr>
            <w:tcW w:w="5613" w:type="dxa"/>
            <w:tcBorders>
              <w:top w:val="nil"/>
              <w:left w:val="nil"/>
              <w:bottom w:val="nil"/>
              <w:right w:val="nil"/>
            </w:tcBorders>
            <w:vAlign w:val="center"/>
          </w:tcPr>
          <w:p w14:paraId="214481D6" w14:textId="77777777" w:rsidR="00203AC0" w:rsidRPr="0010598B"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1D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1D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1D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725C29" w:rsidRPr="00B656F8" w14:paraId="214481DF" w14:textId="77777777" w:rsidTr="005F5A0C">
        <w:trPr>
          <w:trHeight w:val="283"/>
        </w:trPr>
        <w:tc>
          <w:tcPr>
            <w:tcW w:w="5613" w:type="dxa"/>
            <w:tcBorders>
              <w:top w:val="nil"/>
              <w:left w:val="nil"/>
              <w:bottom w:val="nil"/>
              <w:right w:val="nil"/>
            </w:tcBorders>
            <w:vAlign w:val="center"/>
          </w:tcPr>
          <w:p w14:paraId="214481DB" w14:textId="77777777" w:rsidR="00725C29" w:rsidRPr="0010598B" w:rsidRDefault="00B52E66" w:rsidP="00644B02">
            <w:pPr>
              <w:spacing w:line="240" w:lineRule="atLeast"/>
              <w:jc w:val="left"/>
              <w:rPr>
                <w:b/>
                <w:smallCaps/>
                <w:lang w:val="nl-BE"/>
              </w:rPr>
            </w:pPr>
            <w:r w:rsidRPr="0010598B">
              <w:rPr>
                <w:rFonts w:cs="Arial"/>
                <w:b/>
                <w:smallCaps/>
                <w:lang w:val="nl-BE"/>
              </w:rPr>
              <w:t>Activa in aanbouw en vooruitbetalingen</w:t>
            </w:r>
          </w:p>
        </w:tc>
        <w:tc>
          <w:tcPr>
            <w:tcW w:w="709" w:type="dxa"/>
            <w:tcBorders>
              <w:top w:val="nil"/>
              <w:left w:val="single" w:sz="12" w:space="0" w:color="auto"/>
              <w:bottom w:val="nil"/>
            </w:tcBorders>
            <w:vAlign w:val="center"/>
          </w:tcPr>
          <w:p w14:paraId="214481DC" w14:textId="77777777" w:rsidR="00725C29" w:rsidRPr="0010598B" w:rsidRDefault="00725C29"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DD" w14:textId="77777777" w:rsidR="00725C29" w:rsidRPr="0010598B" w:rsidRDefault="00725C29"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DE" w14:textId="77777777" w:rsidR="00725C29" w:rsidRPr="0010598B" w:rsidRDefault="00725C29" w:rsidP="00644B02">
            <w:pPr>
              <w:tabs>
                <w:tab w:val="right" w:leader="dot" w:pos="1901"/>
              </w:tabs>
              <w:spacing w:line="240" w:lineRule="atLeast"/>
              <w:ind w:left="342" w:right="153"/>
              <w:jc w:val="left"/>
              <w:rPr>
                <w:sz w:val="18"/>
                <w:szCs w:val="18"/>
                <w:lang w:val="nl-BE"/>
              </w:rPr>
            </w:pPr>
          </w:p>
        </w:tc>
      </w:tr>
      <w:tr w:rsidR="00725C29" w:rsidRPr="00B656F8" w14:paraId="214481E4" w14:textId="77777777" w:rsidTr="005F5A0C">
        <w:trPr>
          <w:trHeight w:val="283"/>
        </w:trPr>
        <w:tc>
          <w:tcPr>
            <w:tcW w:w="5613" w:type="dxa"/>
            <w:tcBorders>
              <w:top w:val="nil"/>
              <w:left w:val="nil"/>
              <w:bottom w:val="nil"/>
              <w:right w:val="nil"/>
            </w:tcBorders>
            <w:vAlign w:val="center"/>
          </w:tcPr>
          <w:p w14:paraId="214481E0" w14:textId="77777777" w:rsidR="00725C29" w:rsidRPr="0010598B" w:rsidRDefault="00725C29"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E1" w14:textId="77777777" w:rsidR="00725C29" w:rsidRPr="0010598B" w:rsidRDefault="00725C29"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E2" w14:textId="77777777" w:rsidR="00725C29" w:rsidRPr="0010598B" w:rsidRDefault="00725C29"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E3" w14:textId="77777777" w:rsidR="00725C29" w:rsidRPr="0010598B" w:rsidRDefault="00725C29" w:rsidP="00644B02">
            <w:pPr>
              <w:tabs>
                <w:tab w:val="right" w:leader="dot" w:pos="1901"/>
              </w:tabs>
              <w:spacing w:line="240" w:lineRule="atLeast"/>
              <w:ind w:left="342" w:right="153"/>
              <w:jc w:val="left"/>
              <w:rPr>
                <w:sz w:val="18"/>
                <w:szCs w:val="18"/>
                <w:lang w:val="nl-BE"/>
              </w:rPr>
            </w:pPr>
          </w:p>
        </w:tc>
      </w:tr>
      <w:tr w:rsidR="00B52E66" w:rsidRPr="0010598B" w14:paraId="214481E9" w14:textId="77777777" w:rsidTr="005F5A0C">
        <w:trPr>
          <w:trHeight w:val="283"/>
        </w:trPr>
        <w:tc>
          <w:tcPr>
            <w:tcW w:w="5613" w:type="dxa"/>
            <w:tcBorders>
              <w:top w:val="nil"/>
              <w:left w:val="nil"/>
              <w:bottom w:val="nil"/>
              <w:right w:val="nil"/>
            </w:tcBorders>
            <w:vAlign w:val="center"/>
          </w:tcPr>
          <w:p w14:paraId="214481E5"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E6" w14:textId="77777777" w:rsidR="00B52E66" w:rsidRPr="0010598B" w:rsidRDefault="00B52E66" w:rsidP="00725C29">
            <w:pPr>
              <w:tabs>
                <w:tab w:val="right" w:leader="dot" w:pos="10631"/>
                <w:tab w:val="right" w:leader="dot" w:pos="10773"/>
              </w:tabs>
              <w:spacing w:before="120" w:line="240" w:lineRule="atLeast"/>
              <w:jc w:val="left"/>
              <w:rPr>
                <w:sz w:val="16"/>
                <w:szCs w:val="16"/>
                <w:lang w:val="nl-BE"/>
              </w:rPr>
            </w:pPr>
            <w:r w:rsidRPr="0010598B">
              <w:rPr>
                <w:sz w:val="16"/>
                <w:szCs w:val="16"/>
                <w:lang w:val="nl-BE"/>
              </w:rPr>
              <w:t>8196P</w:t>
            </w:r>
          </w:p>
        </w:tc>
        <w:tc>
          <w:tcPr>
            <w:tcW w:w="2268" w:type="dxa"/>
            <w:tcBorders>
              <w:top w:val="nil"/>
              <w:bottom w:val="nil"/>
              <w:right w:val="single" w:sz="12" w:space="0" w:color="auto"/>
            </w:tcBorders>
            <w:vAlign w:val="center"/>
          </w:tcPr>
          <w:p w14:paraId="214481E7" w14:textId="77777777" w:rsidR="00B52E66" w:rsidRPr="0010598B" w:rsidRDefault="00B52E66" w:rsidP="005F5A0C">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81E8"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52E66" w:rsidRPr="0010598B" w14:paraId="214481EE" w14:textId="77777777" w:rsidTr="005F5A0C">
        <w:trPr>
          <w:trHeight w:val="283"/>
        </w:trPr>
        <w:tc>
          <w:tcPr>
            <w:tcW w:w="5613" w:type="dxa"/>
            <w:tcBorders>
              <w:top w:val="nil"/>
              <w:left w:val="nil"/>
              <w:bottom w:val="nil"/>
              <w:right w:val="nil"/>
            </w:tcBorders>
            <w:vAlign w:val="center"/>
          </w:tcPr>
          <w:p w14:paraId="214481EA"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1EB" w14:textId="77777777" w:rsidR="00B52E66" w:rsidRPr="0010598B" w:rsidRDefault="00B52E66"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1EC" w14:textId="77777777" w:rsidR="00B52E66" w:rsidRPr="0010598B" w:rsidRDefault="00B52E66"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ED"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F3" w14:textId="77777777" w:rsidTr="005F5A0C">
        <w:trPr>
          <w:trHeight w:val="283"/>
        </w:trPr>
        <w:tc>
          <w:tcPr>
            <w:tcW w:w="5613" w:type="dxa"/>
            <w:tcBorders>
              <w:top w:val="nil"/>
              <w:left w:val="nil"/>
              <w:bottom w:val="nil"/>
              <w:right w:val="nil"/>
            </w:tcBorders>
            <w:vAlign w:val="center"/>
          </w:tcPr>
          <w:p w14:paraId="214481EF"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81F0" w14:textId="77777777" w:rsidR="00B52E66" w:rsidRPr="0010598B" w:rsidRDefault="00B52E66" w:rsidP="00B52E66">
            <w:pPr>
              <w:tabs>
                <w:tab w:val="right" w:leader="dot" w:pos="10631"/>
                <w:tab w:val="right" w:leader="dot" w:pos="10773"/>
              </w:tabs>
              <w:spacing w:before="240" w:line="240" w:lineRule="atLeast"/>
              <w:jc w:val="left"/>
              <w:rPr>
                <w:sz w:val="16"/>
                <w:szCs w:val="16"/>
                <w:lang w:val="nl-BE"/>
              </w:rPr>
            </w:pPr>
            <w:r w:rsidRPr="0010598B">
              <w:rPr>
                <w:sz w:val="16"/>
                <w:szCs w:val="16"/>
                <w:lang w:val="nl-BE"/>
              </w:rPr>
              <w:t>8166</w:t>
            </w:r>
          </w:p>
        </w:tc>
        <w:tc>
          <w:tcPr>
            <w:tcW w:w="2268" w:type="dxa"/>
            <w:tcBorders>
              <w:top w:val="nil"/>
              <w:bottom w:val="nil"/>
              <w:right w:val="single" w:sz="12" w:space="0" w:color="auto"/>
            </w:tcBorders>
            <w:vAlign w:val="center"/>
          </w:tcPr>
          <w:p w14:paraId="214481F1" w14:textId="77777777" w:rsidR="00B52E66" w:rsidRPr="0010598B" w:rsidRDefault="00B52E66" w:rsidP="00B52E66">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F2" w14:textId="77777777" w:rsidR="00B52E66" w:rsidRPr="0010598B" w:rsidRDefault="00B52E66" w:rsidP="00B52E66">
            <w:pPr>
              <w:tabs>
                <w:tab w:val="right" w:leader="dot" w:pos="1901"/>
              </w:tabs>
              <w:spacing w:before="240" w:line="240" w:lineRule="atLeast"/>
              <w:ind w:left="342" w:right="153"/>
              <w:jc w:val="left"/>
              <w:rPr>
                <w:sz w:val="18"/>
                <w:szCs w:val="18"/>
                <w:lang w:val="nl-BE"/>
              </w:rPr>
            </w:pPr>
          </w:p>
        </w:tc>
      </w:tr>
      <w:tr w:rsidR="00B52E66" w:rsidRPr="0010598B" w14:paraId="214481F8" w14:textId="77777777" w:rsidTr="005F5A0C">
        <w:trPr>
          <w:trHeight w:val="283"/>
        </w:trPr>
        <w:tc>
          <w:tcPr>
            <w:tcW w:w="5613" w:type="dxa"/>
            <w:tcBorders>
              <w:top w:val="nil"/>
              <w:left w:val="nil"/>
              <w:bottom w:val="nil"/>
              <w:right w:val="nil"/>
            </w:tcBorders>
            <w:vAlign w:val="center"/>
          </w:tcPr>
          <w:p w14:paraId="214481F4"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1F5"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8176</w:t>
            </w:r>
          </w:p>
        </w:tc>
        <w:tc>
          <w:tcPr>
            <w:tcW w:w="2268" w:type="dxa"/>
            <w:tcBorders>
              <w:top w:val="nil"/>
              <w:bottom w:val="nil"/>
              <w:right w:val="single" w:sz="12" w:space="0" w:color="auto"/>
            </w:tcBorders>
            <w:vAlign w:val="center"/>
          </w:tcPr>
          <w:p w14:paraId="214481F6"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F7"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FD" w14:textId="77777777" w:rsidTr="005F5A0C">
        <w:trPr>
          <w:trHeight w:val="283"/>
        </w:trPr>
        <w:tc>
          <w:tcPr>
            <w:tcW w:w="5613" w:type="dxa"/>
            <w:tcBorders>
              <w:top w:val="nil"/>
              <w:left w:val="nil"/>
              <w:bottom w:val="nil"/>
              <w:right w:val="nil"/>
            </w:tcBorders>
            <w:vAlign w:val="center"/>
          </w:tcPr>
          <w:p w14:paraId="214481F9"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FA"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8186</w:t>
            </w:r>
          </w:p>
        </w:tc>
        <w:tc>
          <w:tcPr>
            <w:tcW w:w="2268" w:type="dxa"/>
            <w:tcBorders>
              <w:top w:val="nil"/>
              <w:bottom w:val="nil"/>
              <w:right w:val="single" w:sz="12" w:space="0" w:color="auto"/>
            </w:tcBorders>
            <w:vAlign w:val="center"/>
          </w:tcPr>
          <w:p w14:paraId="214481FB"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FC"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02" w14:textId="77777777" w:rsidTr="005F5A0C">
        <w:trPr>
          <w:trHeight w:val="283"/>
        </w:trPr>
        <w:tc>
          <w:tcPr>
            <w:tcW w:w="5613" w:type="dxa"/>
            <w:tcBorders>
              <w:top w:val="nil"/>
              <w:left w:val="nil"/>
              <w:bottom w:val="nil"/>
              <w:right w:val="nil"/>
            </w:tcBorders>
            <w:vAlign w:val="center"/>
          </w:tcPr>
          <w:p w14:paraId="214481FE"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FF" w14:textId="77777777" w:rsidR="00B52E66" w:rsidRPr="0010598B" w:rsidRDefault="00B52E66" w:rsidP="00725C29">
            <w:pPr>
              <w:tabs>
                <w:tab w:val="right" w:leader="dot" w:pos="10631"/>
                <w:tab w:val="right" w:leader="dot" w:pos="10773"/>
              </w:tabs>
              <w:spacing w:before="120" w:line="240" w:lineRule="atLeast"/>
              <w:jc w:val="left"/>
              <w:rPr>
                <w:sz w:val="16"/>
                <w:szCs w:val="16"/>
                <w:lang w:val="nl-BE"/>
              </w:rPr>
            </w:pPr>
            <w:r w:rsidRPr="0010598B">
              <w:rPr>
                <w:sz w:val="16"/>
                <w:szCs w:val="16"/>
                <w:lang w:val="nl-BE"/>
              </w:rPr>
              <w:t>8196</w:t>
            </w:r>
          </w:p>
        </w:tc>
        <w:tc>
          <w:tcPr>
            <w:tcW w:w="2268" w:type="dxa"/>
            <w:tcBorders>
              <w:top w:val="nil"/>
              <w:bottom w:val="nil"/>
              <w:right w:val="single" w:sz="12" w:space="0" w:color="auto"/>
            </w:tcBorders>
            <w:vAlign w:val="center"/>
          </w:tcPr>
          <w:p w14:paraId="21448200"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01"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207" w14:textId="77777777" w:rsidTr="005F5A0C">
        <w:trPr>
          <w:trHeight w:val="283"/>
        </w:trPr>
        <w:tc>
          <w:tcPr>
            <w:tcW w:w="5613" w:type="dxa"/>
            <w:tcBorders>
              <w:top w:val="nil"/>
              <w:left w:val="nil"/>
              <w:bottom w:val="nil"/>
              <w:right w:val="nil"/>
            </w:tcBorders>
            <w:vAlign w:val="center"/>
          </w:tcPr>
          <w:p w14:paraId="21448203" w14:textId="77777777" w:rsidR="00B52E66" w:rsidRPr="0010598B"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04"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05" w14:textId="77777777" w:rsidR="00B52E66" w:rsidRPr="0010598B"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06"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0C" w14:textId="77777777" w:rsidTr="005F5A0C">
        <w:trPr>
          <w:trHeight w:val="283"/>
        </w:trPr>
        <w:tc>
          <w:tcPr>
            <w:tcW w:w="5613" w:type="dxa"/>
            <w:tcBorders>
              <w:top w:val="nil"/>
              <w:left w:val="nil"/>
              <w:bottom w:val="nil"/>
              <w:right w:val="nil"/>
            </w:tcBorders>
            <w:vAlign w:val="center"/>
          </w:tcPr>
          <w:p w14:paraId="21448208"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09" w14:textId="77777777" w:rsidR="00B52E66" w:rsidRPr="0010598B" w:rsidRDefault="00B52E66" w:rsidP="00725C29">
            <w:pPr>
              <w:tabs>
                <w:tab w:val="right" w:leader="dot" w:pos="10631"/>
                <w:tab w:val="right" w:leader="dot" w:pos="10773"/>
              </w:tabs>
              <w:spacing w:before="120" w:line="240" w:lineRule="atLeast"/>
              <w:jc w:val="left"/>
              <w:rPr>
                <w:sz w:val="16"/>
                <w:szCs w:val="16"/>
                <w:lang w:val="nl-BE"/>
              </w:rPr>
            </w:pPr>
            <w:r w:rsidRPr="0010598B">
              <w:rPr>
                <w:sz w:val="16"/>
                <w:szCs w:val="16"/>
                <w:lang w:val="nl-BE"/>
              </w:rPr>
              <w:t>8256P</w:t>
            </w:r>
          </w:p>
        </w:tc>
        <w:tc>
          <w:tcPr>
            <w:tcW w:w="2268" w:type="dxa"/>
            <w:tcBorders>
              <w:top w:val="nil"/>
              <w:bottom w:val="nil"/>
              <w:right w:val="single" w:sz="12" w:space="0" w:color="auto"/>
            </w:tcBorders>
            <w:vAlign w:val="center"/>
          </w:tcPr>
          <w:p w14:paraId="2144820A" w14:textId="77777777" w:rsidR="00B52E66" w:rsidRPr="0010598B" w:rsidRDefault="00B52E66" w:rsidP="005F5A0C">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20B"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52E66" w:rsidRPr="0010598B" w14:paraId="21448211" w14:textId="77777777" w:rsidTr="005F5A0C">
        <w:trPr>
          <w:trHeight w:val="283"/>
        </w:trPr>
        <w:tc>
          <w:tcPr>
            <w:tcW w:w="5613" w:type="dxa"/>
            <w:tcBorders>
              <w:top w:val="nil"/>
              <w:left w:val="nil"/>
              <w:bottom w:val="nil"/>
              <w:right w:val="nil"/>
            </w:tcBorders>
            <w:vAlign w:val="center"/>
          </w:tcPr>
          <w:p w14:paraId="2144820D"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0E" w14:textId="77777777" w:rsidR="00B52E66" w:rsidRPr="0010598B"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0F" w14:textId="77777777" w:rsidR="00B52E66" w:rsidRPr="0010598B"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10"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216" w14:textId="77777777" w:rsidTr="005F5A0C">
        <w:trPr>
          <w:trHeight w:val="283"/>
        </w:trPr>
        <w:tc>
          <w:tcPr>
            <w:tcW w:w="5613" w:type="dxa"/>
            <w:tcBorders>
              <w:top w:val="nil"/>
              <w:left w:val="nil"/>
              <w:bottom w:val="nil"/>
              <w:right w:val="nil"/>
            </w:tcBorders>
            <w:vAlign w:val="center"/>
          </w:tcPr>
          <w:p w14:paraId="21448212"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213"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8216</w:t>
            </w:r>
          </w:p>
        </w:tc>
        <w:tc>
          <w:tcPr>
            <w:tcW w:w="2268" w:type="dxa"/>
            <w:tcBorders>
              <w:top w:val="nil"/>
              <w:bottom w:val="nil"/>
              <w:right w:val="single" w:sz="12" w:space="0" w:color="auto"/>
            </w:tcBorders>
            <w:vAlign w:val="center"/>
          </w:tcPr>
          <w:p w14:paraId="21448214"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15"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1B" w14:textId="77777777" w:rsidTr="005F5A0C">
        <w:trPr>
          <w:trHeight w:val="283"/>
        </w:trPr>
        <w:tc>
          <w:tcPr>
            <w:tcW w:w="5613" w:type="dxa"/>
            <w:tcBorders>
              <w:top w:val="nil"/>
              <w:left w:val="nil"/>
              <w:bottom w:val="nil"/>
              <w:right w:val="nil"/>
            </w:tcBorders>
            <w:vAlign w:val="center"/>
          </w:tcPr>
          <w:p w14:paraId="21448217"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218"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8226</w:t>
            </w:r>
          </w:p>
        </w:tc>
        <w:tc>
          <w:tcPr>
            <w:tcW w:w="2268" w:type="dxa"/>
            <w:tcBorders>
              <w:top w:val="nil"/>
              <w:bottom w:val="nil"/>
              <w:right w:val="single" w:sz="12" w:space="0" w:color="auto"/>
            </w:tcBorders>
            <w:vAlign w:val="center"/>
          </w:tcPr>
          <w:p w14:paraId="21448219"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1A"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20" w14:textId="77777777" w:rsidTr="005F5A0C">
        <w:trPr>
          <w:trHeight w:val="283"/>
        </w:trPr>
        <w:tc>
          <w:tcPr>
            <w:tcW w:w="5613" w:type="dxa"/>
            <w:tcBorders>
              <w:top w:val="nil"/>
              <w:left w:val="nil"/>
              <w:bottom w:val="nil"/>
              <w:right w:val="nil"/>
            </w:tcBorders>
            <w:vAlign w:val="center"/>
          </w:tcPr>
          <w:p w14:paraId="2144821C"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21D"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8236</w:t>
            </w:r>
          </w:p>
        </w:tc>
        <w:tc>
          <w:tcPr>
            <w:tcW w:w="2268" w:type="dxa"/>
            <w:tcBorders>
              <w:top w:val="nil"/>
              <w:bottom w:val="nil"/>
              <w:right w:val="single" w:sz="12" w:space="0" w:color="auto"/>
            </w:tcBorders>
            <w:vAlign w:val="center"/>
          </w:tcPr>
          <w:p w14:paraId="2144821E"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1F"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25" w14:textId="77777777" w:rsidTr="005F5A0C">
        <w:trPr>
          <w:trHeight w:val="283"/>
        </w:trPr>
        <w:tc>
          <w:tcPr>
            <w:tcW w:w="5613" w:type="dxa"/>
            <w:tcBorders>
              <w:top w:val="nil"/>
              <w:left w:val="nil"/>
              <w:bottom w:val="nil"/>
              <w:right w:val="nil"/>
            </w:tcBorders>
            <w:vAlign w:val="center"/>
          </w:tcPr>
          <w:p w14:paraId="21448221"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22"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8246</w:t>
            </w:r>
          </w:p>
        </w:tc>
        <w:tc>
          <w:tcPr>
            <w:tcW w:w="2268" w:type="dxa"/>
            <w:tcBorders>
              <w:top w:val="nil"/>
              <w:bottom w:val="nil"/>
              <w:right w:val="single" w:sz="12" w:space="0" w:color="auto"/>
            </w:tcBorders>
            <w:vAlign w:val="center"/>
          </w:tcPr>
          <w:p w14:paraId="21448223"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24"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2A" w14:textId="77777777" w:rsidTr="005F5A0C">
        <w:trPr>
          <w:trHeight w:val="283"/>
        </w:trPr>
        <w:tc>
          <w:tcPr>
            <w:tcW w:w="5613" w:type="dxa"/>
            <w:tcBorders>
              <w:top w:val="nil"/>
              <w:left w:val="nil"/>
              <w:bottom w:val="nil"/>
              <w:right w:val="nil"/>
            </w:tcBorders>
            <w:vAlign w:val="center"/>
          </w:tcPr>
          <w:p w14:paraId="21448226"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27" w14:textId="77777777" w:rsidR="00B52E66" w:rsidRPr="0010598B" w:rsidRDefault="00B52E66" w:rsidP="00725C29">
            <w:pPr>
              <w:tabs>
                <w:tab w:val="right" w:leader="dot" w:pos="10631"/>
                <w:tab w:val="right" w:leader="dot" w:pos="10773"/>
              </w:tabs>
              <w:spacing w:before="120" w:line="240" w:lineRule="atLeast"/>
              <w:jc w:val="left"/>
              <w:rPr>
                <w:sz w:val="16"/>
                <w:szCs w:val="16"/>
                <w:lang w:val="nl-BE"/>
              </w:rPr>
            </w:pPr>
            <w:r w:rsidRPr="0010598B">
              <w:rPr>
                <w:sz w:val="16"/>
                <w:szCs w:val="16"/>
                <w:lang w:val="nl-BE"/>
              </w:rPr>
              <w:t>8256</w:t>
            </w:r>
          </w:p>
        </w:tc>
        <w:tc>
          <w:tcPr>
            <w:tcW w:w="2268" w:type="dxa"/>
            <w:tcBorders>
              <w:top w:val="nil"/>
              <w:bottom w:val="nil"/>
              <w:right w:val="single" w:sz="12" w:space="0" w:color="auto"/>
            </w:tcBorders>
            <w:vAlign w:val="center"/>
          </w:tcPr>
          <w:p w14:paraId="21448228"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29"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22F" w14:textId="77777777" w:rsidTr="005F5A0C">
        <w:trPr>
          <w:trHeight w:val="283"/>
        </w:trPr>
        <w:tc>
          <w:tcPr>
            <w:tcW w:w="5613" w:type="dxa"/>
            <w:tcBorders>
              <w:top w:val="nil"/>
              <w:left w:val="nil"/>
              <w:bottom w:val="nil"/>
              <w:right w:val="nil"/>
            </w:tcBorders>
            <w:vAlign w:val="center"/>
          </w:tcPr>
          <w:p w14:paraId="2144822B" w14:textId="77777777" w:rsidR="00B52E66" w:rsidRPr="0010598B"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2C"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2D" w14:textId="77777777" w:rsidR="00B52E66" w:rsidRPr="0010598B"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2E"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34" w14:textId="77777777" w:rsidTr="005F5A0C">
        <w:trPr>
          <w:trHeight w:val="283"/>
        </w:trPr>
        <w:tc>
          <w:tcPr>
            <w:tcW w:w="5613" w:type="dxa"/>
            <w:tcBorders>
              <w:top w:val="nil"/>
              <w:left w:val="nil"/>
              <w:bottom w:val="nil"/>
              <w:right w:val="nil"/>
            </w:tcBorders>
            <w:vAlign w:val="center"/>
          </w:tcPr>
          <w:p w14:paraId="21448230" w14:textId="77777777" w:rsidR="00B52E66" w:rsidRPr="0010598B" w:rsidRDefault="00B52E66"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31" w14:textId="77777777" w:rsidR="00B52E66" w:rsidRPr="0010598B" w:rsidRDefault="00B52E66" w:rsidP="00285915">
            <w:pPr>
              <w:tabs>
                <w:tab w:val="right" w:leader="dot" w:pos="10631"/>
                <w:tab w:val="right" w:leader="dot" w:pos="10773"/>
              </w:tabs>
              <w:spacing w:before="240" w:line="240" w:lineRule="atLeast"/>
              <w:jc w:val="left"/>
              <w:rPr>
                <w:sz w:val="16"/>
                <w:szCs w:val="16"/>
                <w:lang w:val="nl-BE"/>
              </w:rPr>
            </w:pPr>
            <w:r w:rsidRPr="0010598B">
              <w:rPr>
                <w:sz w:val="16"/>
                <w:szCs w:val="16"/>
                <w:lang w:val="nl-BE"/>
              </w:rPr>
              <w:t>8326P</w:t>
            </w:r>
          </w:p>
        </w:tc>
        <w:tc>
          <w:tcPr>
            <w:tcW w:w="2268" w:type="dxa"/>
            <w:tcBorders>
              <w:top w:val="nil"/>
              <w:bottom w:val="nil"/>
              <w:right w:val="single" w:sz="12" w:space="0" w:color="auto"/>
            </w:tcBorders>
            <w:vAlign w:val="center"/>
          </w:tcPr>
          <w:p w14:paraId="21448232" w14:textId="77777777" w:rsidR="00B52E66" w:rsidRPr="0010598B" w:rsidRDefault="00B52E66" w:rsidP="00285915">
            <w:pPr>
              <w:tabs>
                <w:tab w:val="right" w:leader="dot" w:pos="2041"/>
              </w:tabs>
              <w:spacing w:before="24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233" w14:textId="77777777" w:rsidR="00B52E66" w:rsidRPr="0010598B" w:rsidRDefault="00B52E66" w:rsidP="00285915">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B52E66" w:rsidRPr="0010598B" w14:paraId="21448239" w14:textId="77777777" w:rsidTr="005F5A0C">
        <w:trPr>
          <w:trHeight w:val="283"/>
        </w:trPr>
        <w:tc>
          <w:tcPr>
            <w:tcW w:w="5613" w:type="dxa"/>
            <w:tcBorders>
              <w:top w:val="nil"/>
              <w:left w:val="nil"/>
              <w:bottom w:val="nil"/>
              <w:right w:val="nil"/>
            </w:tcBorders>
            <w:vAlign w:val="center"/>
          </w:tcPr>
          <w:p w14:paraId="21448235"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36" w14:textId="77777777" w:rsidR="00B52E66" w:rsidRPr="0010598B"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37" w14:textId="77777777" w:rsidR="00B52E66" w:rsidRPr="0010598B"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38"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23E" w14:textId="77777777" w:rsidTr="005F5A0C">
        <w:trPr>
          <w:trHeight w:val="283"/>
        </w:trPr>
        <w:tc>
          <w:tcPr>
            <w:tcW w:w="5613" w:type="dxa"/>
            <w:tcBorders>
              <w:top w:val="nil"/>
              <w:left w:val="nil"/>
              <w:bottom w:val="nil"/>
              <w:right w:val="nil"/>
            </w:tcBorders>
            <w:vAlign w:val="center"/>
          </w:tcPr>
          <w:p w14:paraId="2144823A"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23B"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8276</w:t>
            </w:r>
          </w:p>
        </w:tc>
        <w:tc>
          <w:tcPr>
            <w:tcW w:w="2268" w:type="dxa"/>
            <w:tcBorders>
              <w:top w:val="nil"/>
              <w:bottom w:val="nil"/>
              <w:right w:val="single" w:sz="12" w:space="0" w:color="auto"/>
            </w:tcBorders>
            <w:vAlign w:val="center"/>
          </w:tcPr>
          <w:p w14:paraId="2144823C"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3D"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43" w14:textId="77777777" w:rsidTr="005F5A0C">
        <w:trPr>
          <w:trHeight w:val="283"/>
        </w:trPr>
        <w:tc>
          <w:tcPr>
            <w:tcW w:w="5613" w:type="dxa"/>
            <w:tcBorders>
              <w:top w:val="nil"/>
              <w:left w:val="nil"/>
              <w:bottom w:val="nil"/>
              <w:right w:val="nil"/>
            </w:tcBorders>
            <w:vAlign w:val="center"/>
          </w:tcPr>
          <w:p w14:paraId="2144823F" w14:textId="77777777" w:rsidR="00B52E66" w:rsidRPr="0010598B" w:rsidRDefault="00B52E66"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240"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8286</w:t>
            </w:r>
          </w:p>
        </w:tc>
        <w:tc>
          <w:tcPr>
            <w:tcW w:w="2268" w:type="dxa"/>
            <w:tcBorders>
              <w:top w:val="nil"/>
              <w:bottom w:val="nil"/>
              <w:right w:val="single" w:sz="12" w:space="0" w:color="auto"/>
            </w:tcBorders>
            <w:vAlign w:val="center"/>
          </w:tcPr>
          <w:p w14:paraId="21448241"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42"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48" w14:textId="77777777" w:rsidTr="005F5A0C">
        <w:trPr>
          <w:trHeight w:val="283"/>
        </w:trPr>
        <w:tc>
          <w:tcPr>
            <w:tcW w:w="5613" w:type="dxa"/>
            <w:tcBorders>
              <w:top w:val="nil"/>
              <w:left w:val="nil"/>
              <w:bottom w:val="nil"/>
              <w:right w:val="nil"/>
            </w:tcBorders>
            <w:vAlign w:val="center"/>
          </w:tcPr>
          <w:p w14:paraId="21448244"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245"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8296</w:t>
            </w:r>
          </w:p>
        </w:tc>
        <w:tc>
          <w:tcPr>
            <w:tcW w:w="2268" w:type="dxa"/>
            <w:tcBorders>
              <w:top w:val="nil"/>
              <w:bottom w:val="nil"/>
              <w:right w:val="single" w:sz="12" w:space="0" w:color="auto"/>
            </w:tcBorders>
            <w:vAlign w:val="center"/>
          </w:tcPr>
          <w:p w14:paraId="21448246"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47"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4D" w14:textId="77777777" w:rsidTr="005F5A0C">
        <w:trPr>
          <w:trHeight w:val="283"/>
        </w:trPr>
        <w:tc>
          <w:tcPr>
            <w:tcW w:w="5613" w:type="dxa"/>
            <w:tcBorders>
              <w:top w:val="nil"/>
              <w:left w:val="nil"/>
              <w:bottom w:val="nil"/>
              <w:right w:val="nil"/>
            </w:tcBorders>
            <w:vAlign w:val="center"/>
          </w:tcPr>
          <w:p w14:paraId="21448249"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24A"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8306</w:t>
            </w:r>
          </w:p>
        </w:tc>
        <w:tc>
          <w:tcPr>
            <w:tcW w:w="2268" w:type="dxa"/>
            <w:tcBorders>
              <w:top w:val="nil"/>
              <w:bottom w:val="nil"/>
              <w:right w:val="single" w:sz="12" w:space="0" w:color="auto"/>
            </w:tcBorders>
            <w:vAlign w:val="center"/>
          </w:tcPr>
          <w:p w14:paraId="2144824B"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4C"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52" w14:textId="77777777" w:rsidTr="005F5A0C">
        <w:trPr>
          <w:trHeight w:val="283"/>
        </w:trPr>
        <w:tc>
          <w:tcPr>
            <w:tcW w:w="5613" w:type="dxa"/>
            <w:tcBorders>
              <w:top w:val="nil"/>
              <w:left w:val="nil"/>
              <w:bottom w:val="nil"/>
              <w:right w:val="nil"/>
            </w:tcBorders>
            <w:vAlign w:val="center"/>
          </w:tcPr>
          <w:p w14:paraId="2144824E"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4F"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8316</w:t>
            </w:r>
          </w:p>
        </w:tc>
        <w:tc>
          <w:tcPr>
            <w:tcW w:w="2268" w:type="dxa"/>
            <w:tcBorders>
              <w:top w:val="nil"/>
              <w:bottom w:val="nil"/>
              <w:right w:val="single" w:sz="12" w:space="0" w:color="auto"/>
            </w:tcBorders>
            <w:vAlign w:val="center"/>
          </w:tcPr>
          <w:p w14:paraId="21448250"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51"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57" w14:textId="77777777" w:rsidTr="005F5A0C">
        <w:trPr>
          <w:trHeight w:val="283"/>
        </w:trPr>
        <w:tc>
          <w:tcPr>
            <w:tcW w:w="5613" w:type="dxa"/>
            <w:tcBorders>
              <w:top w:val="nil"/>
              <w:left w:val="nil"/>
              <w:bottom w:val="nil"/>
              <w:right w:val="nil"/>
            </w:tcBorders>
            <w:vAlign w:val="center"/>
          </w:tcPr>
          <w:p w14:paraId="21448253"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54" w14:textId="77777777" w:rsidR="00B52E66" w:rsidRPr="0010598B" w:rsidRDefault="00B52E66" w:rsidP="00285915">
            <w:pPr>
              <w:tabs>
                <w:tab w:val="right" w:leader="dot" w:pos="10631"/>
                <w:tab w:val="right" w:leader="dot" w:pos="10773"/>
              </w:tabs>
              <w:spacing w:before="360" w:line="240" w:lineRule="atLeast"/>
              <w:jc w:val="left"/>
              <w:rPr>
                <w:sz w:val="16"/>
                <w:szCs w:val="16"/>
                <w:lang w:val="nl-BE"/>
              </w:rPr>
            </w:pPr>
            <w:r w:rsidRPr="0010598B">
              <w:rPr>
                <w:sz w:val="16"/>
                <w:szCs w:val="16"/>
                <w:lang w:val="nl-BE"/>
              </w:rPr>
              <w:t>8326</w:t>
            </w:r>
          </w:p>
        </w:tc>
        <w:tc>
          <w:tcPr>
            <w:tcW w:w="2268" w:type="dxa"/>
            <w:tcBorders>
              <w:top w:val="nil"/>
              <w:bottom w:val="nil"/>
              <w:right w:val="single" w:sz="12" w:space="0" w:color="auto"/>
            </w:tcBorders>
            <w:vAlign w:val="center"/>
          </w:tcPr>
          <w:p w14:paraId="21448255" w14:textId="77777777" w:rsidR="00B52E66" w:rsidRPr="0010598B" w:rsidRDefault="00B52E66" w:rsidP="00285915">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56" w14:textId="77777777" w:rsidR="00B52E66" w:rsidRPr="0010598B" w:rsidRDefault="00B52E66" w:rsidP="00285915">
            <w:pPr>
              <w:tabs>
                <w:tab w:val="right" w:leader="dot" w:pos="2043"/>
              </w:tabs>
              <w:spacing w:before="360" w:line="240" w:lineRule="atLeast"/>
              <w:ind w:left="483"/>
              <w:jc w:val="left"/>
              <w:rPr>
                <w:sz w:val="18"/>
                <w:szCs w:val="18"/>
                <w:lang w:val="nl-BE"/>
              </w:rPr>
            </w:pPr>
          </w:p>
        </w:tc>
      </w:tr>
      <w:tr w:rsidR="00B52E66" w:rsidRPr="0010598B" w14:paraId="2144825C" w14:textId="77777777" w:rsidTr="005F5A0C">
        <w:trPr>
          <w:trHeight w:val="283"/>
        </w:trPr>
        <w:tc>
          <w:tcPr>
            <w:tcW w:w="5613" w:type="dxa"/>
            <w:tcBorders>
              <w:top w:val="nil"/>
              <w:left w:val="nil"/>
              <w:bottom w:val="nil"/>
              <w:right w:val="nil"/>
            </w:tcBorders>
            <w:vAlign w:val="center"/>
          </w:tcPr>
          <w:p w14:paraId="21448258" w14:textId="77777777" w:rsidR="00B52E66" w:rsidRPr="0010598B" w:rsidRDefault="00B52E66"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259"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5A" w14:textId="77777777" w:rsidR="00B52E66" w:rsidRPr="0010598B" w:rsidRDefault="00B52E66"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25B" w14:textId="77777777" w:rsidR="00B52E66" w:rsidRPr="0010598B" w:rsidRDefault="00B52E66" w:rsidP="00644B02">
            <w:pPr>
              <w:tabs>
                <w:tab w:val="right" w:leader="dot" w:pos="2043"/>
              </w:tabs>
              <w:spacing w:line="240" w:lineRule="atLeast"/>
              <w:ind w:left="483"/>
              <w:jc w:val="left"/>
              <w:rPr>
                <w:sz w:val="18"/>
                <w:szCs w:val="18"/>
                <w:lang w:val="nl-BE"/>
              </w:rPr>
            </w:pPr>
          </w:p>
        </w:tc>
      </w:tr>
      <w:tr w:rsidR="00B52E66" w:rsidRPr="0010598B" w14:paraId="21448261" w14:textId="77777777" w:rsidTr="005F5A0C">
        <w:trPr>
          <w:trHeight w:val="283"/>
        </w:trPr>
        <w:tc>
          <w:tcPr>
            <w:tcW w:w="5613" w:type="dxa"/>
            <w:tcBorders>
              <w:top w:val="nil"/>
              <w:left w:val="nil"/>
              <w:bottom w:val="nil"/>
              <w:right w:val="nil"/>
            </w:tcBorders>
            <w:vAlign w:val="center"/>
          </w:tcPr>
          <w:p w14:paraId="2144825D" w14:textId="77777777" w:rsidR="00B52E66" w:rsidRPr="0010598B" w:rsidRDefault="00B52E66" w:rsidP="00BD6A62">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825E" w14:textId="77777777" w:rsidR="00B52E66" w:rsidRPr="0010598B" w:rsidRDefault="00B52E66" w:rsidP="00BD6A62">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(27)</w:t>
            </w:r>
          </w:p>
        </w:tc>
        <w:tc>
          <w:tcPr>
            <w:tcW w:w="2268" w:type="dxa"/>
            <w:tcBorders>
              <w:top w:val="nil"/>
              <w:bottom w:val="single" w:sz="12" w:space="0" w:color="auto"/>
              <w:right w:val="single" w:sz="12" w:space="0" w:color="auto"/>
            </w:tcBorders>
            <w:vAlign w:val="center"/>
          </w:tcPr>
          <w:p w14:paraId="2144825F" w14:textId="77777777" w:rsidR="00B52E66" w:rsidRPr="0010598B" w:rsidRDefault="00B52E66" w:rsidP="00BD6A62">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260" w14:textId="77777777" w:rsidR="00B52E66" w:rsidRPr="0010598B" w:rsidRDefault="00B52E66" w:rsidP="00BD6A62">
            <w:pPr>
              <w:tabs>
                <w:tab w:val="right" w:leader="dot" w:pos="2043"/>
              </w:tabs>
              <w:spacing w:before="120" w:after="60" w:line="240" w:lineRule="atLeast"/>
              <w:ind w:left="483"/>
              <w:jc w:val="left"/>
              <w:rPr>
                <w:sz w:val="18"/>
                <w:szCs w:val="18"/>
                <w:lang w:val="nl-BE"/>
              </w:rPr>
            </w:pPr>
          </w:p>
        </w:tc>
      </w:tr>
    </w:tbl>
    <w:p w14:paraId="21448262" w14:textId="77777777" w:rsidR="00725C29" w:rsidRPr="0010598B" w:rsidRDefault="00725C29" w:rsidP="00725C29">
      <w:pPr>
        <w:tabs>
          <w:tab w:val="right" w:leader="dot" w:pos="10631"/>
          <w:tab w:val="right" w:leader="dot" w:pos="10773"/>
        </w:tabs>
        <w:spacing w:line="240" w:lineRule="auto"/>
        <w:jc w:val="left"/>
        <w:rPr>
          <w:sz w:val="18"/>
          <w:szCs w:val="18"/>
          <w:lang w:val="nl-BE"/>
        </w:rPr>
      </w:pPr>
    </w:p>
    <w:p w14:paraId="21448263" w14:textId="77777777" w:rsidR="00B022F2" w:rsidRPr="0010598B" w:rsidRDefault="00B022F2" w:rsidP="00432B5E">
      <w:pPr>
        <w:tabs>
          <w:tab w:val="right" w:leader="dot" w:pos="10631"/>
          <w:tab w:val="right" w:leader="dot" w:pos="10773"/>
        </w:tabs>
        <w:spacing w:line="240" w:lineRule="auto"/>
        <w:jc w:val="left"/>
        <w:rPr>
          <w:sz w:val="18"/>
          <w:szCs w:val="18"/>
          <w:lang w:val="nl-BE"/>
        </w:rPr>
      </w:pPr>
    </w:p>
    <w:p w14:paraId="21448264" w14:textId="77777777" w:rsidR="00B022F2" w:rsidRPr="0010598B" w:rsidRDefault="00B022F2" w:rsidP="00432B5E">
      <w:pPr>
        <w:tabs>
          <w:tab w:val="right" w:leader="dot" w:pos="10631"/>
          <w:tab w:val="right" w:leader="dot" w:pos="10773"/>
        </w:tabs>
        <w:spacing w:line="240" w:lineRule="auto"/>
        <w:jc w:val="left"/>
        <w:rPr>
          <w:sz w:val="18"/>
          <w:szCs w:val="18"/>
          <w:lang w:val="nl-BE"/>
        </w:rPr>
        <w:sectPr w:rsidR="00B022F2"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022F2" w:rsidRPr="0010598B" w14:paraId="21448269"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265" w14:textId="77777777" w:rsidR="00B022F2" w:rsidRPr="0010598B" w:rsidRDefault="00B022F2" w:rsidP="00644B02">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266" w14:textId="77777777" w:rsidR="00B022F2" w:rsidRPr="0010598B" w:rsidRDefault="00B022F2"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267" w14:textId="77777777" w:rsidR="00B022F2" w:rsidRPr="0010598B" w:rsidRDefault="00B022F2"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268" w14:textId="33390563" w:rsidR="00B022F2" w:rsidRPr="00742CA2" w:rsidRDefault="00FF77C8" w:rsidP="00E92653">
            <w:pPr>
              <w:spacing w:line="240" w:lineRule="atLeast"/>
              <w:jc w:val="left"/>
              <w:rPr>
                <w:lang w:val="nl-BE"/>
              </w:rPr>
            </w:pPr>
            <w:r w:rsidRPr="00742CA2">
              <w:rPr>
                <w:lang w:val="nl-BE"/>
              </w:rPr>
              <w:t>VOL-</w:t>
            </w:r>
            <w:proofErr w:type="spellStart"/>
            <w:r w:rsidRPr="00742CA2">
              <w:rPr>
                <w:lang w:val="nl-BE"/>
              </w:rPr>
              <w:t>inb</w:t>
            </w:r>
            <w:proofErr w:type="spellEnd"/>
            <w:r w:rsidR="00B022F2" w:rsidRPr="00742CA2">
              <w:rPr>
                <w:lang w:val="nl-BE"/>
              </w:rPr>
              <w:t xml:space="preserve"> </w:t>
            </w:r>
            <w:r w:rsidR="00E92653" w:rsidRPr="00742CA2">
              <w:rPr>
                <w:lang w:val="nl-BE"/>
              </w:rPr>
              <w:t>6</w:t>
            </w:r>
            <w:r w:rsidR="00B022F2" w:rsidRPr="00742CA2">
              <w:rPr>
                <w:lang w:val="nl-BE"/>
              </w:rPr>
              <w:t>.4.1</w:t>
            </w:r>
          </w:p>
        </w:tc>
      </w:tr>
    </w:tbl>
    <w:p w14:paraId="2144826A" w14:textId="77777777" w:rsidR="00B022F2" w:rsidRPr="0010598B" w:rsidRDefault="00B022F2" w:rsidP="00285915">
      <w:pPr>
        <w:spacing w:line="240" w:lineRule="auto"/>
        <w:jc w:val="left"/>
        <w:rPr>
          <w:sz w:val="18"/>
          <w:szCs w:val="18"/>
          <w:lang w:val="nl-BE"/>
        </w:rPr>
      </w:pPr>
    </w:p>
    <w:p w14:paraId="2144826B" w14:textId="77777777" w:rsidR="00B022F2" w:rsidRPr="0010598B" w:rsidRDefault="00B52E66" w:rsidP="00DF13E0">
      <w:pPr>
        <w:spacing w:line="240" w:lineRule="atLeast"/>
        <w:jc w:val="left"/>
        <w:rPr>
          <w:b/>
          <w:caps/>
          <w:lang w:val="nl-BE"/>
        </w:rPr>
      </w:pPr>
      <w:r w:rsidRPr="0010598B">
        <w:rPr>
          <w:b/>
          <w:caps/>
          <w:lang w:val="nl-BE"/>
        </w:rPr>
        <w:t>Staat van de financiële vaste activa</w:t>
      </w:r>
    </w:p>
    <w:p w14:paraId="2144826C" w14:textId="77777777" w:rsidR="00EB0194" w:rsidRPr="0010598B" w:rsidRDefault="00EB0194" w:rsidP="00DF13E0">
      <w:pPr>
        <w:spacing w:line="240" w:lineRule="atLeast"/>
        <w:jc w:val="left"/>
        <w:rPr>
          <w:b/>
          <w:caps/>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271" w14:textId="77777777" w:rsidTr="00A52259">
        <w:trPr>
          <w:trHeight w:val="283"/>
        </w:trPr>
        <w:tc>
          <w:tcPr>
            <w:tcW w:w="5613" w:type="dxa"/>
            <w:tcBorders>
              <w:top w:val="nil"/>
              <w:left w:val="nil"/>
              <w:bottom w:val="nil"/>
              <w:right w:val="nil"/>
            </w:tcBorders>
            <w:vAlign w:val="center"/>
          </w:tcPr>
          <w:p w14:paraId="2144826D" w14:textId="77777777" w:rsidR="00203AC0" w:rsidRPr="0010598B"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26E"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26F"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270"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B022F2" w:rsidRPr="00B656F8" w14:paraId="21448276" w14:textId="77777777" w:rsidTr="00A52259">
        <w:trPr>
          <w:trHeight w:val="283"/>
        </w:trPr>
        <w:tc>
          <w:tcPr>
            <w:tcW w:w="5613" w:type="dxa"/>
            <w:tcBorders>
              <w:top w:val="nil"/>
              <w:left w:val="nil"/>
              <w:bottom w:val="nil"/>
              <w:right w:val="nil"/>
            </w:tcBorders>
            <w:vAlign w:val="center"/>
          </w:tcPr>
          <w:p w14:paraId="21448272" w14:textId="448C9BD4" w:rsidR="00B022F2" w:rsidRPr="0010598B" w:rsidRDefault="00B52E66" w:rsidP="00644B02">
            <w:pPr>
              <w:spacing w:line="240" w:lineRule="atLeast"/>
              <w:jc w:val="left"/>
              <w:rPr>
                <w:b/>
                <w:smallCaps/>
                <w:lang w:val="nl-BE"/>
              </w:rPr>
            </w:pPr>
            <w:r w:rsidRPr="0010598B">
              <w:rPr>
                <w:rFonts w:cs="Arial"/>
                <w:b/>
                <w:smallCaps/>
                <w:lang w:val="nl-BE"/>
              </w:rPr>
              <w:t xml:space="preserve">Verbonden </w:t>
            </w:r>
            <w:r w:rsidR="00562B2D" w:rsidRPr="007F75A0">
              <w:rPr>
                <w:rFonts w:cs="Arial"/>
                <w:b/>
                <w:smallCaps/>
                <w:lang w:val="nl-BE"/>
              </w:rPr>
              <w:t>onderneming</w:t>
            </w:r>
            <w:r w:rsidRPr="007F75A0">
              <w:rPr>
                <w:rFonts w:cs="Arial"/>
                <w:b/>
                <w:smallCaps/>
                <w:lang w:val="nl-BE"/>
              </w:rPr>
              <w:t>en</w:t>
            </w:r>
            <w:r w:rsidRPr="0010598B">
              <w:rPr>
                <w:rFonts w:cs="Arial"/>
                <w:b/>
                <w:smallCaps/>
                <w:lang w:val="nl-BE"/>
              </w:rPr>
              <w:t xml:space="preserve"> - Deelnemingen en aandelen</w:t>
            </w:r>
          </w:p>
        </w:tc>
        <w:tc>
          <w:tcPr>
            <w:tcW w:w="709" w:type="dxa"/>
            <w:tcBorders>
              <w:top w:val="nil"/>
              <w:left w:val="single" w:sz="12" w:space="0" w:color="auto"/>
              <w:bottom w:val="nil"/>
            </w:tcBorders>
            <w:vAlign w:val="center"/>
          </w:tcPr>
          <w:p w14:paraId="21448273" w14:textId="77777777" w:rsidR="00B022F2" w:rsidRPr="0010598B"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74" w14:textId="77777777" w:rsidR="00B022F2" w:rsidRPr="0010598B" w:rsidRDefault="00B022F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275" w14:textId="77777777" w:rsidR="00B022F2" w:rsidRPr="0010598B" w:rsidRDefault="00B022F2" w:rsidP="00644B02">
            <w:pPr>
              <w:tabs>
                <w:tab w:val="right" w:leader="dot" w:pos="1901"/>
              </w:tabs>
              <w:spacing w:line="240" w:lineRule="atLeast"/>
              <w:ind w:left="342" w:right="153"/>
              <w:jc w:val="left"/>
              <w:rPr>
                <w:sz w:val="18"/>
                <w:szCs w:val="18"/>
                <w:lang w:val="nl-BE"/>
              </w:rPr>
            </w:pPr>
          </w:p>
        </w:tc>
      </w:tr>
      <w:tr w:rsidR="00B022F2" w:rsidRPr="00B656F8" w14:paraId="2144827B" w14:textId="77777777" w:rsidTr="00A52259">
        <w:trPr>
          <w:trHeight w:val="283"/>
        </w:trPr>
        <w:tc>
          <w:tcPr>
            <w:tcW w:w="5613" w:type="dxa"/>
            <w:tcBorders>
              <w:top w:val="nil"/>
              <w:left w:val="nil"/>
              <w:bottom w:val="nil"/>
              <w:right w:val="nil"/>
            </w:tcBorders>
            <w:vAlign w:val="center"/>
          </w:tcPr>
          <w:p w14:paraId="21448277" w14:textId="77777777" w:rsidR="00B022F2" w:rsidRPr="0010598B" w:rsidRDefault="00B022F2"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78" w14:textId="77777777" w:rsidR="00B022F2" w:rsidRPr="0010598B"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79" w14:textId="77777777" w:rsidR="00B022F2" w:rsidRPr="0010598B" w:rsidRDefault="00B022F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27A" w14:textId="77777777" w:rsidR="00B022F2" w:rsidRPr="0010598B" w:rsidRDefault="00B022F2" w:rsidP="00644B02">
            <w:pPr>
              <w:tabs>
                <w:tab w:val="right" w:leader="dot" w:pos="1901"/>
              </w:tabs>
              <w:spacing w:line="240" w:lineRule="atLeast"/>
              <w:ind w:left="342" w:right="153"/>
              <w:jc w:val="left"/>
              <w:rPr>
                <w:sz w:val="18"/>
                <w:szCs w:val="18"/>
                <w:lang w:val="nl-BE"/>
              </w:rPr>
            </w:pPr>
          </w:p>
        </w:tc>
      </w:tr>
      <w:tr w:rsidR="00271DCA" w:rsidRPr="0010598B" w14:paraId="21448280" w14:textId="77777777" w:rsidTr="00A52259">
        <w:trPr>
          <w:trHeight w:val="283"/>
        </w:trPr>
        <w:tc>
          <w:tcPr>
            <w:tcW w:w="5613" w:type="dxa"/>
            <w:tcBorders>
              <w:top w:val="nil"/>
              <w:left w:val="nil"/>
              <w:bottom w:val="nil"/>
              <w:right w:val="nil"/>
            </w:tcBorders>
            <w:vAlign w:val="center"/>
          </w:tcPr>
          <w:p w14:paraId="2144827C" w14:textId="77777777" w:rsidR="00271DCA" w:rsidRPr="0010598B" w:rsidRDefault="00271DCA"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7D"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8391P</w:t>
            </w:r>
          </w:p>
        </w:tc>
        <w:tc>
          <w:tcPr>
            <w:tcW w:w="2268" w:type="dxa"/>
            <w:tcBorders>
              <w:top w:val="nil"/>
              <w:bottom w:val="nil"/>
              <w:right w:val="single" w:sz="12" w:space="0" w:color="auto"/>
            </w:tcBorders>
            <w:vAlign w:val="center"/>
          </w:tcPr>
          <w:p w14:paraId="2144827E" w14:textId="77777777" w:rsidR="00271DCA" w:rsidRPr="0010598B" w:rsidRDefault="00271DCA" w:rsidP="00A5225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827F"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71DCA" w:rsidRPr="0010598B" w14:paraId="21448285" w14:textId="77777777" w:rsidTr="00A52259">
        <w:trPr>
          <w:trHeight w:val="283"/>
        </w:trPr>
        <w:tc>
          <w:tcPr>
            <w:tcW w:w="5613" w:type="dxa"/>
            <w:tcBorders>
              <w:top w:val="nil"/>
              <w:left w:val="nil"/>
              <w:bottom w:val="nil"/>
              <w:right w:val="nil"/>
            </w:tcBorders>
            <w:vAlign w:val="center"/>
          </w:tcPr>
          <w:p w14:paraId="21448281" w14:textId="77777777" w:rsidR="00271DCA" w:rsidRPr="0010598B" w:rsidRDefault="00271DCA"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82" w14:textId="77777777" w:rsidR="00271DCA" w:rsidRPr="0010598B" w:rsidRDefault="00271DCA"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283" w14:textId="77777777" w:rsidR="00271DCA" w:rsidRPr="0010598B" w:rsidRDefault="00271DCA"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84"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8A" w14:textId="77777777" w:rsidTr="00A52259">
        <w:trPr>
          <w:trHeight w:val="283"/>
        </w:trPr>
        <w:tc>
          <w:tcPr>
            <w:tcW w:w="5613" w:type="dxa"/>
            <w:tcBorders>
              <w:top w:val="nil"/>
              <w:left w:val="nil"/>
              <w:bottom w:val="nil"/>
              <w:right w:val="nil"/>
            </w:tcBorders>
            <w:vAlign w:val="center"/>
          </w:tcPr>
          <w:p w14:paraId="21448286" w14:textId="77777777" w:rsidR="00271DCA" w:rsidRPr="0010598B" w:rsidRDefault="00271DCA" w:rsidP="00271DCA">
            <w:pPr>
              <w:tabs>
                <w:tab w:val="right" w:leader="dot" w:pos="5387"/>
              </w:tabs>
              <w:spacing w:line="240" w:lineRule="atLeast"/>
              <w:ind w:left="284"/>
              <w:jc w:val="left"/>
              <w:rPr>
                <w:sz w:val="18"/>
                <w:szCs w:val="18"/>
                <w:lang w:val="nl-BE"/>
              </w:rPr>
            </w:pPr>
            <w:r w:rsidRPr="0010598B">
              <w:rPr>
                <w:rFonts w:cs="Arial"/>
                <w:sz w:val="18"/>
                <w:lang w:val="nl-BE"/>
              </w:rPr>
              <w:t>Aanschaffingen</w:t>
            </w:r>
            <w:r w:rsidRPr="0010598B">
              <w:rPr>
                <w:sz w:val="18"/>
                <w:szCs w:val="18"/>
                <w:lang w:val="nl-BE"/>
              </w:rPr>
              <w:tab/>
            </w:r>
          </w:p>
        </w:tc>
        <w:tc>
          <w:tcPr>
            <w:tcW w:w="709" w:type="dxa"/>
            <w:tcBorders>
              <w:top w:val="nil"/>
              <w:left w:val="single" w:sz="12" w:space="0" w:color="auto"/>
              <w:bottom w:val="nil"/>
            </w:tcBorders>
            <w:vAlign w:val="center"/>
          </w:tcPr>
          <w:p w14:paraId="21448287"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8361</w:t>
            </w:r>
          </w:p>
        </w:tc>
        <w:tc>
          <w:tcPr>
            <w:tcW w:w="2268" w:type="dxa"/>
            <w:tcBorders>
              <w:top w:val="nil"/>
              <w:bottom w:val="nil"/>
              <w:right w:val="single" w:sz="12" w:space="0" w:color="auto"/>
            </w:tcBorders>
            <w:vAlign w:val="center"/>
          </w:tcPr>
          <w:p w14:paraId="21448288"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89"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8F" w14:textId="77777777" w:rsidTr="00A52259">
        <w:trPr>
          <w:trHeight w:val="283"/>
        </w:trPr>
        <w:tc>
          <w:tcPr>
            <w:tcW w:w="5613" w:type="dxa"/>
            <w:tcBorders>
              <w:top w:val="nil"/>
              <w:left w:val="nil"/>
              <w:bottom w:val="nil"/>
              <w:right w:val="nil"/>
            </w:tcBorders>
            <w:vAlign w:val="center"/>
          </w:tcPr>
          <w:p w14:paraId="2144828B"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28C"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8371</w:t>
            </w:r>
          </w:p>
        </w:tc>
        <w:tc>
          <w:tcPr>
            <w:tcW w:w="2268" w:type="dxa"/>
            <w:tcBorders>
              <w:top w:val="nil"/>
              <w:bottom w:val="nil"/>
              <w:right w:val="single" w:sz="12" w:space="0" w:color="auto"/>
            </w:tcBorders>
            <w:vAlign w:val="center"/>
          </w:tcPr>
          <w:p w14:paraId="2144828D"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8E"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94" w14:textId="77777777" w:rsidTr="00A52259">
        <w:trPr>
          <w:trHeight w:val="283"/>
        </w:trPr>
        <w:tc>
          <w:tcPr>
            <w:tcW w:w="5613" w:type="dxa"/>
            <w:tcBorders>
              <w:top w:val="nil"/>
              <w:left w:val="nil"/>
              <w:bottom w:val="nil"/>
              <w:right w:val="nil"/>
            </w:tcBorders>
            <w:vAlign w:val="center"/>
          </w:tcPr>
          <w:p w14:paraId="21448290"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91"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8381</w:t>
            </w:r>
          </w:p>
        </w:tc>
        <w:tc>
          <w:tcPr>
            <w:tcW w:w="2268" w:type="dxa"/>
            <w:tcBorders>
              <w:top w:val="nil"/>
              <w:bottom w:val="nil"/>
              <w:right w:val="single" w:sz="12" w:space="0" w:color="auto"/>
            </w:tcBorders>
            <w:vAlign w:val="center"/>
          </w:tcPr>
          <w:p w14:paraId="21448292"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93"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99" w14:textId="77777777" w:rsidTr="00A52259">
        <w:trPr>
          <w:trHeight w:val="283"/>
        </w:trPr>
        <w:tc>
          <w:tcPr>
            <w:tcW w:w="5613" w:type="dxa"/>
            <w:tcBorders>
              <w:top w:val="nil"/>
              <w:left w:val="nil"/>
              <w:bottom w:val="nil"/>
              <w:right w:val="nil"/>
            </w:tcBorders>
            <w:vAlign w:val="center"/>
          </w:tcPr>
          <w:p w14:paraId="21448295" w14:textId="77777777" w:rsidR="00271DCA" w:rsidRPr="0010598B" w:rsidRDefault="00271DCA"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96"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8391</w:t>
            </w:r>
          </w:p>
        </w:tc>
        <w:tc>
          <w:tcPr>
            <w:tcW w:w="2268" w:type="dxa"/>
            <w:tcBorders>
              <w:top w:val="nil"/>
              <w:bottom w:val="nil"/>
              <w:right w:val="single" w:sz="12" w:space="0" w:color="auto"/>
            </w:tcBorders>
            <w:vAlign w:val="center"/>
          </w:tcPr>
          <w:p w14:paraId="21448297"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98"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9E" w14:textId="77777777" w:rsidTr="00A52259">
        <w:trPr>
          <w:trHeight w:val="283"/>
        </w:trPr>
        <w:tc>
          <w:tcPr>
            <w:tcW w:w="5613" w:type="dxa"/>
            <w:tcBorders>
              <w:top w:val="nil"/>
              <w:left w:val="nil"/>
              <w:bottom w:val="nil"/>
              <w:right w:val="nil"/>
            </w:tcBorders>
            <w:vAlign w:val="center"/>
          </w:tcPr>
          <w:p w14:paraId="2144829A" w14:textId="77777777" w:rsidR="00271DCA" w:rsidRPr="0010598B" w:rsidRDefault="00271DCA"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9B" w14:textId="77777777" w:rsidR="00271DCA" w:rsidRPr="0010598B" w:rsidRDefault="00271DCA"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9C" w14:textId="77777777" w:rsidR="00271DCA" w:rsidRPr="0010598B" w:rsidRDefault="00271DCA"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9D"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A3" w14:textId="77777777" w:rsidTr="00A52259">
        <w:trPr>
          <w:trHeight w:val="283"/>
        </w:trPr>
        <w:tc>
          <w:tcPr>
            <w:tcW w:w="5613" w:type="dxa"/>
            <w:tcBorders>
              <w:top w:val="nil"/>
              <w:left w:val="nil"/>
              <w:bottom w:val="nil"/>
              <w:right w:val="nil"/>
            </w:tcBorders>
            <w:vAlign w:val="center"/>
          </w:tcPr>
          <w:p w14:paraId="2144829F" w14:textId="77777777" w:rsidR="00271DCA" w:rsidRPr="0010598B" w:rsidRDefault="00271DCA" w:rsidP="00185852">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A0"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8451P</w:t>
            </w:r>
          </w:p>
        </w:tc>
        <w:tc>
          <w:tcPr>
            <w:tcW w:w="2268" w:type="dxa"/>
            <w:tcBorders>
              <w:top w:val="nil"/>
              <w:bottom w:val="nil"/>
              <w:right w:val="single" w:sz="12" w:space="0" w:color="auto"/>
            </w:tcBorders>
            <w:vAlign w:val="center"/>
          </w:tcPr>
          <w:p w14:paraId="214482A1" w14:textId="77777777" w:rsidR="00271DCA" w:rsidRPr="0010598B" w:rsidRDefault="00271DCA" w:rsidP="00A5225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2A2"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71DCA" w:rsidRPr="0010598B" w14:paraId="214482A8" w14:textId="77777777" w:rsidTr="00A52259">
        <w:trPr>
          <w:trHeight w:val="283"/>
        </w:trPr>
        <w:tc>
          <w:tcPr>
            <w:tcW w:w="5613" w:type="dxa"/>
            <w:tcBorders>
              <w:top w:val="nil"/>
              <w:left w:val="nil"/>
              <w:bottom w:val="nil"/>
              <w:right w:val="nil"/>
            </w:tcBorders>
            <w:vAlign w:val="center"/>
          </w:tcPr>
          <w:p w14:paraId="214482A4" w14:textId="77777777" w:rsidR="00271DCA" w:rsidRPr="0010598B" w:rsidRDefault="00271DCA"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A5" w14:textId="77777777" w:rsidR="00271DCA" w:rsidRPr="0010598B" w:rsidRDefault="00271DCA"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A6" w14:textId="77777777" w:rsidR="00271DCA" w:rsidRPr="0010598B" w:rsidRDefault="00271DCA"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A7"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AD" w14:textId="77777777" w:rsidTr="00A52259">
        <w:trPr>
          <w:trHeight w:val="283"/>
        </w:trPr>
        <w:tc>
          <w:tcPr>
            <w:tcW w:w="5613" w:type="dxa"/>
            <w:tcBorders>
              <w:top w:val="nil"/>
              <w:left w:val="nil"/>
              <w:bottom w:val="nil"/>
              <w:right w:val="nil"/>
            </w:tcBorders>
            <w:vAlign w:val="center"/>
          </w:tcPr>
          <w:p w14:paraId="214482A9"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2AA"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8411</w:t>
            </w:r>
          </w:p>
        </w:tc>
        <w:tc>
          <w:tcPr>
            <w:tcW w:w="2268" w:type="dxa"/>
            <w:tcBorders>
              <w:top w:val="nil"/>
              <w:bottom w:val="nil"/>
              <w:right w:val="single" w:sz="12" w:space="0" w:color="auto"/>
            </w:tcBorders>
            <w:vAlign w:val="center"/>
          </w:tcPr>
          <w:p w14:paraId="214482AB"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AC"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B2" w14:textId="77777777" w:rsidTr="00A52259">
        <w:trPr>
          <w:trHeight w:val="283"/>
        </w:trPr>
        <w:tc>
          <w:tcPr>
            <w:tcW w:w="5613" w:type="dxa"/>
            <w:tcBorders>
              <w:top w:val="nil"/>
              <w:left w:val="nil"/>
              <w:bottom w:val="nil"/>
              <w:right w:val="nil"/>
            </w:tcBorders>
            <w:vAlign w:val="center"/>
          </w:tcPr>
          <w:p w14:paraId="214482AE"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2AF"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8421</w:t>
            </w:r>
          </w:p>
        </w:tc>
        <w:tc>
          <w:tcPr>
            <w:tcW w:w="2268" w:type="dxa"/>
            <w:tcBorders>
              <w:top w:val="nil"/>
              <w:bottom w:val="nil"/>
              <w:right w:val="single" w:sz="12" w:space="0" w:color="auto"/>
            </w:tcBorders>
            <w:vAlign w:val="center"/>
          </w:tcPr>
          <w:p w14:paraId="214482B0"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B1"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B7" w14:textId="77777777" w:rsidTr="00A52259">
        <w:trPr>
          <w:trHeight w:val="283"/>
        </w:trPr>
        <w:tc>
          <w:tcPr>
            <w:tcW w:w="5613" w:type="dxa"/>
            <w:tcBorders>
              <w:top w:val="nil"/>
              <w:left w:val="nil"/>
              <w:bottom w:val="nil"/>
              <w:right w:val="nil"/>
            </w:tcBorders>
            <w:vAlign w:val="center"/>
          </w:tcPr>
          <w:p w14:paraId="214482B3"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2B4"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8431</w:t>
            </w:r>
          </w:p>
        </w:tc>
        <w:tc>
          <w:tcPr>
            <w:tcW w:w="2268" w:type="dxa"/>
            <w:tcBorders>
              <w:top w:val="nil"/>
              <w:bottom w:val="nil"/>
              <w:right w:val="single" w:sz="12" w:space="0" w:color="auto"/>
            </w:tcBorders>
            <w:vAlign w:val="center"/>
          </w:tcPr>
          <w:p w14:paraId="214482B5"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B6"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BC" w14:textId="77777777" w:rsidTr="00A52259">
        <w:trPr>
          <w:trHeight w:val="283"/>
        </w:trPr>
        <w:tc>
          <w:tcPr>
            <w:tcW w:w="5613" w:type="dxa"/>
            <w:tcBorders>
              <w:top w:val="nil"/>
              <w:left w:val="nil"/>
              <w:bottom w:val="nil"/>
              <w:right w:val="nil"/>
            </w:tcBorders>
            <w:vAlign w:val="center"/>
          </w:tcPr>
          <w:p w14:paraId="214482B8"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B9"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8441</w:t>
            </w:r>
          </w:p>
        </w:tc>
        <w:tc>
          <w:tcPr>
            <w:tcW w:w="2268" w:type="dxa"/>
            <w:tcBorders>
              <w:top w:val="nil"/>
              <w:bottom w:val="nil"/>
              <w:right w:val="single" w:sz="12" w:space="0" w:color="auto"/>
            </w:tcBorders>
            <w:vAlign w:val="center"/>
          </w:tcPr>
          <w:p w14:paraId="214482BA"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BB"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C1" w14:textId="77777777" w:rsidTr="00A52259">
        <w:trPr>
          <w:trHeight w:val="283"/>
        </w:trPr>
        <w:tc>
          <w:tcPr>
            <w:tcW w:w="5613" w:type="dxa"/>
            <w:tcBorders>
              <w:top w:val="nil"/>
              <w:left w:val="nil"/>
              <w:bottom w:val="nil"/>
              <w:right w:val="nil"/>
            </w:tcBorders>
            <w:vAlign w:val="center"/>
          </w:tcPr>
          <w:p w14:paraId="214482BD" w14:textId="77777777" w:rsidR="00271DCA" w:rsidRPr="0010598B" w:rsidRDefault="00271DCA" w:rsidP="00185852">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BE"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8451</w:t>
            </w:r>
          </w:p>
        </w:tc>
        <w:tc>
          <w:tcPr>
            <w:tcW w:w="2268" w:type="dxa"/>
            <w:tcBorders>
              <w:top w:val="nil"/>
              <w:bottom w:val="nil"/>
              <w:right w:val="single" w:sz="12" w:space="0" w:color="auto"/>
            </w:tcBorders>
            <w:vAlign w:val="center"/>
          </w:tcPr>
          <w:p w14:paraId="214482BF"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C0"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C6" w14:textId="77777777" w:rsidTr="00A52259">
        <w:trPr>
          <w:trHeight w:val="283"/>
        </w:trPr>
        <w:tc>
          <w:tcPr>
            <w:tcW w:w="5613" w:type="dxa"/>
            <w:tcBorders>
              <w:top w:val="nil"/>
              <w:left w:val="nil"/>
              <w:bottom w:val="nil"/>
              <w:right w:val="nil"/>
            </w:tcBorders>
            <w:vAlign w:val="center"/>
          </w:tcPr>
          <w:p w14:paraId="214482C2" w14:textId="77777777" w:rsidR="00271DCA" w:rsidRPr="0010598B" w:rsidRDefault="00271DCA"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C3" w14:textId="77777777" w:rsidR="00271DCA" w:rsidRPr="0010598B" w:rsidRDefault="00271DCA"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C4" w14:textId="77777777" w:rsidR="00271DCA" w:rsidRPr="0010598B" w:rsidRDefault="00271DCA"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C5"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CB" w14:textId="77777777" w:rsidTr="00A52259">
        <w:trPr>
          <w:trHeight w:val="283"/>
        </w:trPr>
        <w:tc>
          <w:tcPr>
            <w:tcW w:w="5613" w:type="dxa"/>
            <w:tcBorders>
              <w:top w:val="nil"/>
              <w:left w:val="nil"/>
              <w:bottom w:val="nil"/>
              <w:right w:val="nil"/>
            </w:tcBorders>
            <w:vAlign w:val="center"/>
          </w:tcPr>
          <w:p w14:paraId="214482C7" w14:textId="77777777" w:rsidR="00271DCA" w:rsidRPr="0010598B" w:rsidRDefault="00BD6A62" w:rsidP="00B73E60">
            <w:pPr>
              <w:tabs>
                <w:tab w:val="right" w:leader="dot" w:pos="5387"/>
              </w:tabs>
              <w:spacing w:before="120" w:line="240" w:lineRule="atLeast"/>
              <w:jc w:val="left"/>
              <w:rPr>
                <w:sz w:val="18"/>
                <w:szCs w:val="18"/>
                <w:lang w:val="nl-BE"/>
              </w:rPr>
            </w:pPr>
            <w:r w:rsidRPr="0010598B">
              <w:rPr>
                <w:rFonts w:cs="Arial"/>
                <w:b/>
                <w:sz w:val="18"/>
                <w:lang w:val="nl-BE"/>
              </w:rPr>
              <w:t>Waardeverminderingen per einde van het boekjaar</w:t>
            </w:r>
            <w:r w:rsidR="00271DCA" w:rsidRPr="0010598B">
              <w:rPr>
                <w:sz w:val="18"/>
                <w:szCs w:val="18"/>
                <w:lang w:val="nl-BE"/>
              </w:rPr>
              <w:tab/>
            </w:r>
          </w:p>
        </w:tc>
        <w:tc>
          <w:tcPr>
            <w:tcW w:w="709" w:type="dxa"/>
            <w:tcBorders>
              <w:top w:val="nil"/>
              <w:left w:val="single" w:sz="12" w:space="0" w:color="auto"/>
              <w:bottom w:val="nil"/>
            </w:tcBorders>
            <w:vAlign w:val="center"/>
          </w:tcPr>
          <w:p w14:paraId="214482C8"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8521P</w:t>
            </w:r>
          </w:p>
        </w:tc>
        <w:tc>
          <w:tcPr>
            <w:tcW w:w="2268" w:type="dxa"/>
            <w:tcBorders>
              <w:top w:val="nil"/>
              <w:bottom w:val="nil"/>
              <w:right w:val="single" w:sz="12" w:space="0" w:color="auto"/>
            </w:tcBorders>
            <w:vAlign w:val="center"/>
          </w:tcPr>
          <w:p w14:paraId="214482C9" w14:textId="77777777" w:rsidR="00271DCA" w:rsidRPr="0010598B" w:rsidRDefault="00271DCA" w:rsidP="00A5225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2CA"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71DCA" w:rsidRPr="0010598B" w14:paraId="214482D0" w14:textId="77777777" w:rsidTr="00A52259">
        <w:trPr>
          <w:trHeight w:val="283"/>
        </w:trPr>
        <w:tc>
          <w:tcPr>
            <w:tcW w:w="5613" w:type="dxa"/>
            <w:tcBorders>
              <w:top w:val="nil"/>
              <w:left w:val="nil"/>
              <w:bottom w:val="nil"/>
              <w:right w:val="nil"/>
            </w:tcBorders>
            <w:vAlign w:val="center"/>
          </w:tcPr>
          <w:p w14:paraId="214482CC" w14:textId="77777777" w:rsidR="00271DCA" w:rsidRPr="0010598B" w:rsidRDefault="00271DCA"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CD" w14:textId="77777777" w:rsidR="00271DCA" w:rsidRPr="0010598B" w:rsidRDefault="00271DCA"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CE" w14:textId="77777777" w:rsidR="00271DCA" w:rsidRPr="0010598B" w:rsidRDefault="00271DCA"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CF"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D5" w14:textId="77777777" w:rsidTr="00A52259">
        <w:trPr>
          <w:trHeight w:val="283"/>
        </w:trPr>
        <w:tc>
          <w:tcPr>
            <w:tcW w:w="5613" w:type="dxa"/>
            <w:tcBorders>
              <w:top w:val="nil"/>
              <w:left w:val="nil"/>
              <w:bottom w:val="nil"/>
              <w:right w:val="nil"/>
            </w:tcBorders>
            <w:vAlign w:val="center"/>
          </w:tcPr>
          <w:p w14:paraId="214482D1"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2D2"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8471</w:t>
            </w:r>
          </w:p>
        </w:tc>
        <w:tc>
          <w:tcPr>
            <w:tcW w:w="2268" w:type="dxa"/>
            <w:tcBorders>
              <w:top w:val="nil"/>
              <w:bottom w:val="nil"/>
              <w:right w:val="single" w:sz="12" w:space="0" w:color="auto"/>
            </w:tcBorders>
            <w:vAlign w:val="center"/>
          </w:tcPr>
          <w:p w14:paraId="214482D3"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D4"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DA" w14:textId="77777777" w:rsidTr="00A52259">
        <w:trPr>
          <w:trHeight w:val="283"/>
        </w:trPr>
        <w:tc>
          <w:tcPr>
            <w:tcW w:w="5613" w:type="dxa"/>
            <w:tcBorders>
              <w:top w:val="nil"/>
              <w:left w:val="nil"/>
              <w:bottom w:val="nil"/>
              <w:right w:val="nil"/>
            </w:tcBorders>
            <w:vAlign w:val="center"/>
          </w:tcPr>
          <w:p w14:paraId="214482D6" w14:textId="77777777" w:rsidR="00271DCA" w:rsidRPr="0010598B" w:rsidRDefault="00271DCA" w:rsidP="00185852">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2D7"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8481</w:t>
            </w:r>
          </w:p>
        </w:tc>
        <w:tc>
          <w:tcPr>
            <w:tcW w:w="2268" w:type="dxa"/>
            <w:tcBorders>
              <w:top w:val="nil"/>
              <w:bottom w:val="nil"/>
              <w:right w:val="single" w:sz="12" w:space="0" w:color="auto"/>
            </w:tcBorders>
            <w:vAlign w:val="center"/>
          </w:tcPr>
          <w:p w14:paraId="214482D8"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D9"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DF" w14:textId="77777777" w:rsidTr="00A52259">
        <w:trPr>
          <w:trHeight w:val="283"/>
        </w:trPr>
        <w:tc>
          <w:tcPr>
            <w:tcW w:w="5613" w:type="dxa"/>
            <w:tcBorders>
              <w:top w:val="nil"/>
              <w:left w:val="nil"/>
              <w:bottom w:val="nil"/>
              <w:right w:val="nil"/>
            </w:tcBorders>
            <w:vAlign w:val="center"/>
          </w:tcPr>
          <w:p w14:paraId="214482DB"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2DC"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8491</w:t>
            </w:r>
          </w:p>
        </w:tc>
        <w:tc>
          <w:tcPr>
            <w:tcW w:w="2268" w:type="dxa"/>
            <w:tcBorders>
              <w:top w:val="nil"/>
              <w:bottom w:val="nil"/>
              <w:right w:val="single" w:sz="12" w:space="0" w:color="auto"/>
            </w:tcBorders>
            <w:vAlign w:val="center"/>
          </w:tcPr>
          <w:p w14:paraId="214482DD"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DE"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E4" w14:textId="77777777" w:rsidTr="00A52259">
        <w:trPr>
          <w:trHeight w:val="283"/>
        </w:trPr>
        <w:tc>
          <w:tcPr>
            <w:tcW w:w="5613" w:type="dxa"/>
            <w:tcBorders>
              <w:top w:val="nil"/>
              <w:left w:val="nil"/>
              <w:bottom w:val="nil"/>
              <w:right w:val="nil"/>
            </w:tcBorders>
            <w:vAlign w:val="center"/>
          </w:tcPr>
          <w:p w14:paraId="214482E0"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2E1"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8501</w:t>
            </w:r>
          </w:p>
        </w:tc>
        <w:tc>
          <w:tcPr>
            <w:tcW w:w="2268" w:type="dxa"/>
            <w:tcBorders>
              <w:top w:val="nil"/>
              <w:bottom w:val="nil"/>
              <w:right w:val="single" w:sz="12" w:space="0" w:color="auto"/>
            </w:tcBorders>
            <w:vAlign w:val="center"/>
          </w:tcPr>
          <w:p w14:paraId="214482E2"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E3"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E9" w14:textId="77777777" w:rsidTr="00A52259">
        <w:trPr>
          <w:trHeight w:val="283"/>
        </w:trPr>
        <w:tc>
          <w:tcPr>
            <w:tcW w:w="5613" w:type="dxa"/>
            <w:tcBorders>
              <w:top w:val="nil"/>
              <w:left w:val="nil"/>
              <w:bottom w:val="nil"/>
              <w:right w:val="nil"/>
            </w:tcBorders>
            <w:vAlign w:val="center"/>
          </w:tcPr>
          <w:p w14:paraId="214482E5"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E6"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8511</w:t>
            </w:r>
          </w:p>
        </w:tc>
        <w:tc>
          <w:tcPr>
            <w:tcW w:w="2268" w:type="dxa"/>
            <w:tcBorders>
              <w:top w:val="nil"/>
              <w:bottom w:val="nil"/>
              <w:right w:val="single" w:sz="12" w:space="0" w:color="auto"/>
            </w:tcBorders>
            <w:vAlign w:val="center"/>
          </w:tcPr>
          <w:p w14:paraId="214482E7"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E8"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EE" w14:textId="77777777" w:rsidTr="00A52259">
        <w:trPr>
          <w:trHeight w:val="283"/>
        </w:trPr>
        <w:tc>
          <w:tcPr>
            <w:tcW w:w="5613" w:type="dxa"/>
            <w:tcBorders>
              <w:top w:val="nil"/>
              <w:left w:val="nil"/>
              <w:bottom w:val="nil"/>
              <w:right w:val="nil"/>
            </w:tcBorders>
            <w:vAlign w:val="center"/>
          </w:tcPr>
          <w:p w14:paraId="214482EA" w14:textId="77777777" w:rsidR="00271DCA"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Waardeverminderingen per einde van het boekjaar</w:t>
            </w:r>
            <w:r w:rsidR="00271DCA" w:rsidRPr="0010598B">
              <w:rPr>
                <w:sz w:val="18"/>
                <w:szCs w:val="18"/>
                <w:lang w:val="nl-BE"/>
              </w:rPr>
              <w:tab/>
            </w:r>
          </w:p>
        </w:tc>
        <w:tc>
          <w:tcPr>
            <w:tcW w:w="709" w:type="dxa"/>
            <w:tcBorders>
              <w:top w:val="nil"/>
              <w:left w:val="single" w:sz="12" w:space="0" w:color="auto"/>
              <w:bottom w:val="nil"/>
            </w:tcBorders>
            <w:vAlign w:val="center"/>
          </w:tcPr>
          <w:p w14:paraId="214482EB" w14:textId="77777777" w:rsidR="00271DCA" w:rsidRPr="0010598B" w:rsidRDefault="00271DCA" w:rsidP="002F2C10">
            <w:pPr>
              <w:tabs>
                <w:tab w:val="right" w:leader="dot" w:pos="10631"/>
                <w:tab w:val="right" w:leader="dot" w:pos="10773"/>
              </w:tabs>
              <w:spacing w:before="120" w:line="240" w:lineRule="atLeast"/>
              <w:jc w:val="left"/>
              <w:rPr>
                <w:sz w:val="16"/>
                <w:szCs w:val="16"/>
                <w:lang w:val="nl-BE"/>
              </w:rPr>
            </w:pPr>
            <w:r w:rsidRPr="0010598B">
              <w:rPr>
                <w:sz w:val="16"/>
                <w:szCs w:val="16"/>
                <w:lang w:val="nl-BE"/>
              </w:rPr>
              <w:t>8521</w:t>
            </w:r>
          </w:p>
        </w:tc>
        <w:tc>
          <w:tcPr>
            <w:tcW w:w="2268" w:type="dxa"/>
            <w:tcBorders>
              <w:top w:val="nil"/>
              <w:bottom w:val="nil"/>
              <w:right w:val="single" w:sz="12" w:space="0" w:color="auto"/>
            </w:tcBorders>
            <w:vAlign w:val="center"/>
          </w:tcPr>
          <w:p w14:paraId="214482EC"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ED"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C6181E" w:rsidRPr="0010598B" w14:paraId="214482F3" w14:textId="77777777" w:rsidTr="00A52259">
        <w:trPr>
          <w:trHeight w:val="283"/>
        </w:trPr>
        <w:tc>
          <w:tcPr>
            <w:tcW w:w="5613" w:type="dxa"/>
            <w:tcBorders>
              <w:top w:val="nil"/>
              <w:left w:val="nil"/>
              <w:bottom w:val="nil"/>
              <w:right w:val="nil"/>
            </w:tcBorders>
            <w:vAlign w:val="center"/>
          </w:tcPr>
          <w:p w14:paraId="214482EF" w14:textId="77777777" w:rsidR="00C6181E" w:rsidRPr="0010598B" w:rsidRDefault="00C6181E"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2F0" w14:textId="77777777" w:rsidR="00C6181E" w:rsidRPr="0010598B"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F1" w14:textId="77777777" w:rsidR="00C6181E" w:rsidRPr="0010598B" w:rsidRDefault="00C6181E"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2F2" w14:textId="77777777" w:rsidR="00C6181E" w:rsidRPr="0010598B" w:rsidRDefault="00C6181E" w:rsidP="00644B02">
            <w:pPr>
              <w:tabs>
                <w:tab w:val="right" w:leader="dot" w:pos="2043"/>
              </w:tabs>
              <w:spacing w:line="240" w:lineRule="atLeast"/>
              <w:ind w:left="483"/>
              <w:jc w:val="left"/>
              <w:rPr>
                <w:sz w:val="18"/>
                <w:szCs w:val="18"/>
                <w:lang w:val="nl-BE"/>
              </w:rPr>
            </w:pPr>
          </w:p>
        </w:tc>
      </w:tr>
      <w:tr w:rsidR="00C6181E" w:rsidRPr="0010598B" w14:paraId="214482F8" w14:textId="77777777" w:rsidTr="00A52259">
        <w:trPr>
          <w:trHeight w:val="283"/>
        </w:trPr>
        <w:tc>
          <w:tcPr>
            <w:tcW w:w="5613" w:type="dxa"/>
            <w:tcBorders>
              <w:top w:val="nil"/>
              <w:left w:val="nil"/>
              <w:bottom w:val="nil"/>
              <w:right w:val="nil"/>
            </w:tcBorders>
            <w:vAlign w:val="center"/>
          </w:tcPr>
          <w:p w14:paraId="214482F4" w14:textId="77777777" w:rsidR="00C6181E" w:rsidRPr="0010598B" w:rsidRDefault="00BD6A62" w:rsidP="00A52259">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00C6181E" w:rsidRPr="0010598B">
              <w:rPr>
                <w:sz w:val="18"/>
                <w:szCs w:val="18"/>
                <w:lang w:val="nl-BE"/>
              </w:rPr>
              <w:tab/>
            </w:r>
          </w:p>
        </w:tc>
        <w:tc>
          <w:tcPr>
            <w:tcW w:w="709" w:type="dxa"/>
            <w:tcBorders>
              <w:top w:val="nil"/>
              <w:left w:val="single" w:sz="12" w:space="0" w:color="auto"/>
              <w:bottom w:val="nil"/>
            </w:tcBorders>
            <w:vAlign w:val="center"/>
          </w:tcPr>
          <w:p w14:paraId="214482F5" w14:textId="77777777" w:rsidR="00C6181E" w:rsidRPr="0010598B" w:rsidRDefault="00C6181E" w:rsidP="00C6181E">
            <w:pPr>
              <w:tabs>
                <w:tab w:val="right" w:leader="dot" w:pos="10631"/>
                <w:tab w:val="right" w:leader="dot" w:pos="10773"/>
              </w:tabs>
              <w:spacing w:before="120" w:line="240" w:lineRule="atLeast"/>
              <w:jc w:val="left"/>
              <w:rPr>
                <w:sz w:val="16"/>
                <w:szCs w:val="16"/>
                <w:lang w:val="nl-BE"/>
              </w:rPr>
            </w:pPr>
            <w:r w:rsidRPr="0010598B">
              <w:rPr>
                <w:sz w:val="16"/>
                <w:szCs w:val="16"/>
                <w:lang w:val="nl-BE"/>
              </w:rPr>
              <w:t>8551P</w:t>
            </w:r>
          </w:p>
        </w:tc>
        <w:tc>
          <w:tcPr>
            <w:tcW w:w="2268" w:type="dxa"/>
            <w:tcBorders>
              <w:top w:val="nil"/>
              <w:bottom w:val="nil"/>
              <w:right w:val="single" w:sz="12" w:space="0" w:color="auto"/>
            </w:tcBorders>
            <w:vAlign w:val="center"/>
          </w:tcPr>
          <w:p w14:paraId="214482F6" w14:textId="77777777" w:rsidR="00C6181E" w:rsidRPr="0010598B" w:rsidRDefault="00C6181E" w:rsidP="00A5225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2F7" w14:textId="77777777" w:rsidR="00C6181E" w:rsidRPr="0010598B" w:rsidRDefault="00C6181E"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C6181E" w:rsidRPr="0010598B" w14:paraId="214482FD" w14:textId="77777777" w:rsidTr="00A52259">
        <w:trPr>
          <w:trHeight w:val="283"/>
        </w:trPr>
        <w:tc>
          <w:tcPr>
            <w:tcW w:w="5613" w:type="dxa"/>
            <w:tcBorders>
              <w:top w:val="nil"/>
              <w:left w:val="nil"/>
              <w:bottom w:val="nil"/>
              <w:right w:val="nil"/>
            </w:tcBorders>
            <w:vAlign w:val="center"/>
          </w:tcPr>
          <w:p w14:paraId="214482F9" w14:textId="77777777" w:rsidR="00C6181E" w:rsidRPr="0010598B" w:rsidRDefault="00BD6A62" w:rsidP="00A52259">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r w:rsidR="00C6181E" w:rsidRPr="0010598B">
              <w:rPr>
                <w:sz w:val="18"/>
                <w:szCs w:val="18"/>
                <w:lang w:val="nl-BE"/>
              </w:rPr>
              <w:tab/>
              <w:t>(+)/(-)</w:t>
            </w:r>
          </w:p>
        </w:tc>
        <w:tc>
          <w:tcPr>
            <w:tcW w:w="709" w:type="dxa"/>
            <w:tcBorders>
              <w:top w:val="nil"/>
              <w:left w:val="single" w:sz="12" w:space="0" w:color="auto"/>
              <w:bottom w:val="nil"/>
            </w:tcBorders>
            <w:vAlign w:val="center"/>
          </w:tcPr>
          <w:p w14:paraId="214482FA" w14:textId="77777777" w:rsidR="00C6181E" w:rsidRPr="0010598B" w:rsidRDefault="00C6181E" w:rsidP="00C6181E">
            <w:pPr>
              <w:tabs>
                <w:tab w:val="right" w:leader="dot" w:pos="10631"/>
                <w:tab w:val="right" w:leader="dot" w:pos="10773"/>
              </w:tabs>
              <w:spacing w:before="120" w:line="240" w:lineRule="atLeast"/>
              <w:jc w:val="left"/>
              <w:rPr>
                <w:sz w:val="16"/>
                <w:szCs w:val="16"/>
                <w:lang w:val="nl-BE"/>
              </w:rPr>
            </w:pPr>
            <w:r w:rsidRPr="0010598B">
              <w:rPr>
                <w:sz w:val="16"/>
                <w:szCs w:val="16"/>
                <w:lang w:val="nl-BE"/>
              </w:rPr>
              <w:t>8541</w:t>
            </w:r>
          </w:p>
        </w:tc>
        <w:tc>
          <w:tcPr>
            <w:tcW w:w="2268" w:type="dxa"/>
            <w:tcBorders>
              <w:top w:val="nil"/>
              <w:bottom w:val="nil"/>
              <w:right w:val="single" w:sz="12" w:space="0" w:color="auto"/>
            </w:tcBorders>
            <w:vAlign w:val="center"/>
          </w:tcPr>
          <w:p w14:paraId="214482FB" w14:textId="77777777" w:rsidR="00C6181E" w:rsidRPr="0010598B" w:rsidRDefault="00C6181E"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FC" w14:textId="77777777" w:rsidR="00C6181E" w:rsidRPr="0010598B" w:rsidRDefault="00C6181E" w:rsidP="00644B02">
            <w:pPr>
              <w:tabs>
                <w:tab w:val="right" w:leader="dot" w:pos="2043"/>
              </w:tabs>
              <w:spacing w:before="120" w:line="240" w:lineRule="atLeast"/>
              <w:ind w:left="483"/>
              <w:jc w:val="left"/>
              <w:rPr>
                <w:sz w:val="18"/>
                <w:szCs w:val="18"/>
                <w:lang w:val="nl-BE"/>
              </w:rPr>
            </w:pPr>
          </w:p>
        </w:tc>
      </w:tr>
      <w:tr w:rsidR="00C6181E" w:rsidRPr="0010598B" w14:paraId="21448302" w14:textId="77777777" w:rsidTr="00A52259">
        <w:trPr>
          <w:trHeight w:val="283"/>
        </w:trPr>
        <w:tc>
          <w:tcPr>
            <w:tcW w:w="5613" w:type="dxa"/>
            <w:tcBorders>
              <w:top w:val="nil"/>
              <w:left w:val="nil"/>
              <w:bottom w:val="nil"/>
              <w:right w:val="nil"/>
            </w:tcBorders>
            <w:vAlign w:val="center"/>
          </w:tcPr>
          <w:p w14:paraId="214482FE" w14:textId="77777777" w:rsidR="00C6181E" w:rsidRPr="0010598B" w:rsidRDefault="00BD6A62" w:rsidP="00A52259">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00C6181E" w:rsidRPr="0010598B">
              <w:rPr>
                <w:sz w:val="18"/>
                <w:szCs w:val="18"/>
                <w:lang w:val="nl-BE"/>
              </w:rPr>
              <w:tab/>
            </w:r>
          </w:p>
        </w:tc>
        <w:tc>
          <w:tcPr>
            <w:tcW w:w="709" w:type="dxa"/>
            <w:tcBorders>
              <w:top w:val="nil"/>
              <w:left w:val="single" w:sz="12" w:space="0" w:color="auto"/>
              <w:bottom w:val="nil"/>
            </w:tcBorders>
            <w:vAlign w:val="center"/>
          </w:tcPr>
          <w:p w14:paraId="214482FF" w14:textId="77777777" w:rsidR="00C6181E" w:rsidRPr="0010598B" w:rsidRDefault="00C6181E" w:rsidP="00C6181E">
            <w:pPr>
              <w:tabs>
                <w:tab w:val="right" w:leader="dot" w:pos="10631"/>
                <w:tab w:val="right" w:leader="dot" w:pos="10773"/>
              </w:tabs>
              <w:spacing w:before="120" w:line="240" w:lineRule="atLeast"/>
              <w:jc w:val="left"/>
              <w:rPr>
                <w:sz w:val="16"/>
                <w:szCs w:val="16"/>
                <w:lang w:val="nl-BE"/>
              </w:rPr>
            </w:pPr>
            <w:r w:rsidRPr="0010598B">
              <w:rPr>
                <w:sz w:val="16"/>
                <w:szCs w:val="16"/>
                <w:lang w:val="nl-BE"/>
              </w:rPr>
              <w:t>8551</w:t>
            </w:r>
          </w:p>
        </w:tc>
        <w:tc>
          <w:tcPr>
            <w:tcW w:w="2268" w:type="dxa"/>
            <w:tcBorders>
              <w:top w:val="nil"/>
              <w:bottom w:val="nil"/>
              <w:right w:val="single" w:sz="12" w:space="0" w:color="auto"/>
            </w:tcBorders>
            <w:vAlign w:val="center"/>
          </w:tcPr>
          <w:p w14:paraId="21448300" w14:textId="77777777" w:rsidR="00C6181E" w:rsidRPr="0010598B" w:rsidRDefault="00C6181E"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01" w14:textId="77777777" w:rsidR="00C6181E" w:rsidRPr="0010598B" w:rsidRDefault="00C6181E" w:rsidP="00644B02">
            <w:pPr>
              <w:tabs>
                <w:tab w:val="right" w:leader="dot" w:pos="2043"/>
              </w:tabs>
              <w:spacing w:before="120" w:line="240" w:lineRule="atLeast"/>
              <w:ind w:left="483"/>
              <w:jc w:val="left"/>
              <w:rPr>
                <w:sz w:val="18"/>
                <w:szCs w:val="18"/>
                <w:lang w:val="nl-BE"/>
              </w:rPr>
            </w:pPr>
          </w:p>
        </w:tc>
      </w:tr>
      <w:tr w:rsidR="00B022F2" w:rsidRPr="0010598B" w14:paraId="21448307" w14:textId="77777777" w:rsidTr="00A52259">
        <w:trPr>
          <w:trHeight w:val="283"/>
        </w:trPr>
        <w:tc>
          <w:tcPr>
            <w:tcW w:w="5613" w:type="dxa"/>
            <w:tcBorders>
              <w:top w:val="nil"/>
              <w:left w:val="nil"/>
              <w:bottom w:val="nil"/>
              <w:right w:val="nil"/>
            </w:tcBorders>
            <w:vAlign w:val="center"/>
          </w:tcPr>
          <w:p w14:paraId="21448303" w14:textId="77777777" w:rsidR="00B022F2" w:rsidRPr="0010598B" w:rsidRDefault="00B022F2"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04" w14:textId="77777777" w:rsidR="00B022F2" w:rsidRPr="0010598B"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05" w14:textId="77777777" w:rsidR="00B022F2" w:rsidRPr="0010598B" w:rsidRDefault="00B022F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06" w14:textId="77777777" w:rsidR="00B022F2" w:rsidRPr="0010598B" w:rsidRDefault="00B022F2" w:rsidP="00644B02">
            <w:pPr>
              <w:tabs>
                <w:tab w:val="right" w:leader="dot" w:pos="2043"/>
              </w:tabs>
              <w:spacing w:line="240" w:lineRule="atLeast"/>
              <w:ind w:left="483"/>
              <w:jc w:val="left"/>
              <w:rPr>
                <w:sz w:val="18"/>
                <w:szCs w:val="18"/>
                <w:lang w:val="nl-BE"/>
              </w:rPr>
            </w:pPr>
          </w:p>
        </w:tc>
      </w:tr>
      <w:tr w:rsidR="00B022F2" w:rsidRPr="0010598B" w14:paraId="2144830C" w14:textId="77777777" w:rsidTr="00A52259">
        <w:trPr>
          <w:trHeight w:val="283"/>
        </w:trPr>
        <w:tc>
          <w:tcPr>
            <w:tcW w:w="5613" w:type="dxa"/>
            <w:tcBorders>
              <w:top w:val="nil"/>
              <w:left w:val="nil"/>
              <w:bottom w:val="nil"/>
              <w:right w:val="nil"/>
            </w:tcBorders>
            <w:vAlign w:val="center"/>
          </w:tcPr>
          <w:p w14:paraId="21448308" w14:textId="77777777" w:rsidR="00B022F2" w:rsidRPr="0010598B" w:rsidRDefault="00BD6A62" w:rsidP="00285915">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00B022F2" w:rsidRPr="0010598B">
              <w:rPr>
                <w:smallCaps/>
                <w:lang w:val="nl-BE"/>
              </w:rPr>
              <w:tab/>
            </w:r>
          </w:p>
        </w:tc>
        <w:tc>
          <w:tcPr>
            <w:tcW w:w="709" w:type="dxa"/>
            <w:tcBorders>
              <w:top w:val="nil"/>
              <w:left w:val="single" w:sz="12" w:space="0" w:color="auto"/>
              <w:bottom w:val="nil"/>
            </w:tcBorders>
            <w:vAlign w:val="center"/>
          </w:tcPr>
          <w:p w14:paraId="21448309" w14:textId="77777777" w:rsidR="00B022F2" w:rsidRPr="0010598B" w:rsidRDefault="00B022F2" w:rsidP="00C6181E">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C6181E" w:rsidRPr="0010598B">
              <w:rPr>
                <w:sz w:val="16"/>
                <w:szCs w:val="16"/>
                <w:lang w:val="nl-BE"/>
              </w:rPr>
              <w:t>280</w:t>
            </w:r>
            <w:r w:rsidRPr="0010598B">
              <w:rPr>
                <w:sz w:val="16"/>
                <w:szCs w:val="16"/>
                <w:lang w:val="nl-BE"/>
              </w:rPr>
              <w:t>)</w:t>
            </w:r>
          </w:p>
        </w:tc>
        <w:tc>
          <w:tcPr>
            <w:tcW w:w="2268" w:type="dxa"/>
            <w:tcBorders>
              <w:top w:val="nil"/>
              <w:bottom w:val="nil"/>
              <w:right w:val="single" w:sz="12" w:space="0" w:color="auto"/>
            </w:tcBorders>
            <w:vAlign w:val="center"/>
          </w:tcPr>
          <w:p w14:paraId="2144830A" w14:textId="77777777" w:rsidR="00B022F2" w:rsidRPr="0010598B" w:rsidRDefault="00B022F2"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30B" w14:textId="77777777" w:rsidR="00B022F2" w:rsidRPr="0010598B" w:rsidRDefault="00B022F2" w:rsidP="00C6181E">
            <w:pPr>
              <w:tabs>
                <w:tab w:val="right" w:leader="dot" w:pos="2043"/>
              </w:tabs>
              <w:spacing w:before="120" w:line="240" w:lineRule="atLeast"/>
              <w:ind w:left="483"/>
              <w:jc w:val="left"/>
              <w:rPr>
                <w:sz w:val="18"/>
                <w:szCs w:val="18"/>
                <w:lang w:val="nl-BE"/>
              </w:rPr>
            </w:pPr>
          </w:p>
        </w:tc>
      </w:tr>
      <w:tr w:rsidR="00C6181E" w:rsidRPr="0010598B" w14:paraId="21448311" w14:textId="77777777" w:rsidTr="00A52259">
        <w:trPr>
          <w:trHeight w:val="283"/>
        </w:trPr>
        <w:tc>
          <w:tcPr>
            <w:tcW w:w="5613" w:type="dxa"/>
            <w:tcBorders>
              <w:top w:val="nil"/>
              <w:left w:val="nil"/>
              <w:bottom w:val="nil"/>
              <w:right w:val="nil"/>
            </w:tcBorders>
            <w:vAlign w:val="center"/>
          </w:tcPr>
          <w:p w14:paraId="2144830D" w14:textId="77777777" w:rsidR="00C6181E" w:rsidRPr="0010598B" w:rsidRDefault="00C6181E"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0E" w14:textId="77777777" w:rsidR="00C6181E" w:rsidRPr="0010598B"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0F" w14:textId="77777777" w:rsidR="00C6181E" w:rsidRPr="0010598B" w:rsidRDefault="00C6181E" w:rsidP="00A52259">
            <w:pPr>
              <w:tabs>
                <w:tab w:val="right" w:leader="dot" w:pos="2041"/>
              </w:tabs>
              <w:spacing w:line="240" w:lineRule="atLeast"/>
              <w:ind w:left="482"/>
              <w:jc w:val="left"/>
              <w:rPr>
                <w:sz w:val="18"/>
                <w:szCs w:val="18"/>
                <w:lang w:val="nl-BE"/>
              </w:rPr>
            </w:pPr>
          </w:p>
        </w:tc>
        <w:tc>
          <w:tcPr>
            <w:tcW w:w="2268" w:type="dxa"/>
            <w:tcBorders>
              <w:top w:val="nil"/>
              <w:left w:val="single" w:sz="12" w:space="0" w:color="auto"/>
              <w:bottom w:val="nil"/>
              <w:right w:val="nil"/>
            </w:tcBorders>
            <w:vAlign w:val="center"/>
          </w:tcPr>
          <w:p w14:paraId="21448310" w14:textId="77777777" w:rsidR="00C6181E" w:rsidRPr="0010598B" w:rsidRDefault="00C6181E" w:rsidP="00644B02">
            <w:pPr>
              <w:tabs>
                <w:tab w:val="right" w:leader="dot" w:pos="2043"/>
              </w:tabs>
              <w:spacing w:line="240" w:lineRule="atLeast"/>
              <w:ind w:left="483"/>
              <w:jc w:val="left"/>
              <w:rPr>
                <w:sz w:val="18"/>
                <w:szCs w:val="18"/>
                <w:lang w:val="nl-BE"/>
              </w:rPr>
            </w:pPr>
          </w:p>
        </w:tc>
      </w:tr>
      <w:tr w:rsidR="00C6181E" w:rsidRPr="0010598B" w14:paraId="21448316" w14:textId="77777777" w:rsidTr="00A52259">
        <w:trPr>
          <w:trHeight w:val="283"/>
        </w:trPr>
        <w:tc>
          <w:tcPr>
            <w:tcW w:w="5613" w:type="dxa"/>
            <w:tcBorders>
              <w:top w:val="nil"/>
              <w:left w:val="nil"/>
              <w:bottom w:val="nil"/>
              <w:right w:val="nil"/>
            </w:tcBorders>
            <w:vAlign w:val="center"/>
          </w:tcPr>
          <w:p w14:paraId="21448312" w14:textId="60A2F11B" w:rsidR="00C6181E" w:rsidRPr="0010598B" w:rsidRDefault="00BD6A62" w:rsidP="00A52259">
            <w:pPr>
              <w:tabs>
                <w:tab w:val="right" w:leader="dot" w:pos="5387"/>
              </w:tabs>
              <w:spacing w:line="240" w:lineRule="atLeast"/>
              <w:jc w:val="left"/>
              <w:rPr>
                <w:rFonts w:cs="Arial"/>
                <w:b/>
                <w:smallCaps/>
                <w:lang w:val="nl-BE"/>
              </w:rPr>
            </w:pPr>
            <w:r w:rsidRPr="0010598B">
              <w:rPr>
                <w:rFonts w:cs="Arial"/>
                <w:b/>
                <w:smallCaps/>
                <w:lang w:val="nl-BE"/>
              </w:rPr>
              <w:t xml:space="preserve">Verbonden </w:t>
            </w:r>
            <w:r w:rsidR="00562B2D" w:rsidRPr="007F75A0">
              <w:rPr>
                <w:rFonts w:cs="Arial"/>
                <w:b/>
                <w:smallCaps/>
                <w:lang w:val="nl-BE"/>
              </w:rPr>
              <w:t>onderneming</w:t>
            </w:r>
            <w:r w:rsidRPr="007F75A0">
              <w:rPr>
                <w:rFonts w:cs="Arial"/>
                <w:b/>
                <w:smallCaps/>
                <w:lang w:val="nl-BE"/>
              </w:rPr>
              <w:t>en</w:t>
            </w:r>
            <w:r w:rsidRPr="0010598B">
              <w:rPr>
                <w:rFonts w:cs="Arial"/>
                <w:b/>
                <w:smallCaps/>
                <w:lang w:val="nl-BE"/>
              </w:rPr>
              <w:t xml:space="preserve"> - Vorderingen</w:t>
            </w:r>
          </w:p>
        </w:tc>
        <w:tc>
          <w:tcPr>
            <w:tcW w:w="709" w:type="dxa"/>
            <w:tcBorders>
              <w:top w:val="nil"/>
              <w:left w:val="single" w:sz="12" w:space="0" w:color="auto"/>
              <w:bottom w:val="nil"/>
            </w:tcBorders>
            <w:vAlign w:val="center"/>
          </w:tcPr>
          <w:p w14:paraId="21448313" w14:textId="77777777" w:rsidR="00C6181E" w:rsidRPr="0010598B"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14" w14:textId="77777777" w:rsidR="00C6181E" w:rsidRPr="0010598B" w:rsidRDefault="00C6181E"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15" w14:textId="77777777" w:rsidR="00C6181E" w:rsidRPr="0010598B" w:rsidRDefault="00C6181E" w:rsidP="00644B02">
            <w:pPr>
              <w:tabs>
                <w:tab w:val="right" w:leader="dot" w:pos="2043"/>
              </w:tabs>
              <w:spacing w:line="240" w:lineRule="atLeast"/>
              <w:ind w:left="483"/>
              <w:jc w:val="left"/>
              <w:rPr>
                <w:sz w:val="18"/>
                <w:szCs w:val="18"/>
                <w:lang w:val="nl-BE"/>
              </w:rPr>
            </w:pPr>
          </w:p>
        </w:tc>
      </w:tr>
      <w:tr w:rsidR="00333019" w:rsidRPr="0010598B" w14:paraId="2144831B" w14:textId="77777777" w:rsidTr="00A52259">
        <w:trPr>
          <w:trHeight w:val="283"/>
        </w:trPr>
        <w:tc>
          <w:tcPr>
            <w:tcW w:w="5613" w:type="dxa"/>
            <w:tcBorders>
              <w:top w:val="nil"/>
              <w:left w:val="nil"/>
              <w:bottom w:val="nil"/>
              <w:right w:val="nil"/>
            </w:tcBorders>
            <w:vAlign w:val="center"/>
          </w:tcPr>
          <w:p w14:paraId="21448317" w14:textId="77777777" w:rsidR="00333019" w:rsidRPr="0010598B" w:rsidRDefault="00BD6A62" w:rsidP="00D30EBA">
            <w:pPr>
              <w:tabs>
                <w:tab w:val="right" w:leader="dot" w:pos="5387"/>
              </w:tabs>
              <w:spacing w:before="120" w:after="60" w:line="240" w:lineRule="atLeast"/>
              <w:jc w:val="left"/>
              <w:rPr>
                <w:sz w:val="18"/>
                <w:szCs w:val="18"/>
                <w:lang w:val="nl-BE"/>
              </w:rPr>
            </w:pPr>
            <w:r w:rsidRPr="0010598B">
              <w:rPr>
                <w:rFonts w:cs="Arial"/>
                <w:b/>
                <w:smallCaps/>
                <w:lang w:val="nl-BE"/>
              </w:rPr>
              <w:t>Nettoboekwaarde per einde van het boekjaar</w:t>
            </w:r>
            <w:r w:rsidR="00333019" w:rsidRPr="0010598B">
              <w:rPr>
                <w:sz w:val="18"/>
                <w:szCs w:val="18"/>
                <w:lang w:val="nl-BE"/>
              </w:rPr>
              <w:tab/>
            </w:r>
          </w:p>
        </w:tc>
        <w:tc>
          <w:tcPr>
            <w:tcW w:w="709" w:type="dxa"/>
            <w:tcBorders>
              <w:top w:val="nil"/>
              <w:left w:val="single" w:sz="12" w:space="0" w:color="auto"/>
              <w:bottom w:val="nil"/>
            </w:tcBorders>
            <w:vAlign w:val="center"/>
          </w:tcPr>
          <w:p w14:paraId="21448318" w14:textId="77777777" w:rsidR="00333019" w:rsidRPr="0010598B" w:rsidRDefault="00333019" w:rsidP="00D30EBA">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281P</w:t>
            </w:r>
          </w:p>
        </w:tc>
        <w:tc>
          <w:tcPr>
            <w:tcW w:w="2268" w:type="dxa"/>
            <w:tcBorders>
              <w:top w:val="nil"/>
              <w:bottom w:val="nil"/>
              <w:right w:val="single" w:sz="12" w:space="0" w:color="auto"/>
            </w:tcBorders>
            <w:vAlign w:val="center"/>
          </w:tcPr>
          <w:p w14:paraId="21448319" w14:textId="77777777" w:rsidR="00333019" w:rsidRPr="0010598B" w:rsidRDefault="00333019" w:rsidP="00D30EBA">
            <w:pPr>
              <w:tabs>
                <w:tab w:val="right" w:leader="dot" w:pos="2041"/>
              </w:tabs>
              <w:spacing w:before="120" w:after="60" w:line="240" w:lineRule="atLeast"/>
              <w:ind w:left="482"/>
              <w:jc w:val="left"/>
              <w:rPr>
                <w:sz w:val="18"/>
                <w:szCs w:val="18"/>
                <w:u w:val="single"/>
                <w:lang w:val="nl-BE"/>
              </w:rPr>
            </w:pPr>
            <w:proofErr w:type="spellStart"/>
            <w:r w:rsidRPr="0010598B">
              <w:rPr>
                <w:sz w:val="18"/>
                <w:szCs w:val="18"/>
                <w:u w:val="single"/>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31A" w14:textId="77777777" w:rsidR="00333019" w:rsidRPr="0010598B" w:rsidRDefault="00333019" w:rsidP="00D30EBA">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r>
      <w:tr w:rsidR="00333019" w:rsidRPr="0010598B" w14:paraId="21448320" w14:textId="77777777" w:rsidTr="00A52259">
        <w:trPr>
          <w:trHeight w:val="283"/>
        </w:trPr>
        <w:tc>
          <w:tcPr>
            <w:tcW w:w="5613" w:type="dxa"/>
            <w:tcBorders>
              <w:top w:val="nil"/>
              <w:left w:val="nil"/>
              <w:bottom w:val="nil"/>
              <w:right w:val="nil"/>
            </w:tcBorders>
            <w:vAlign w:val="center"/>
          </w:tcPr>
          <w:p w14:paraId="2144831C" w14:textId="77777777" w:rsidR="00333019" w:rsidRPr="0010598B" w:rsidRDefault="00BD6A62" w:rsidP="00A52259">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31D" w14:textId="77777777" w:rsidR="00333019" w:rsidRPr="0010598B" w:rsidRDefault="00333019"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31E" w14:textId="77777777" w:rsidR="00333019" w:rsidRPr="0010598B" w:rsidRDefault="00333019"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1F" w14:textId="77777777" w:rsidR="00333019" w:rsidRPr="0010598B" w:rsidRDefault="00333019" w:rsidP="00644B02">
            <w:pPr>
              <w:tabs>
                <w:tab w:val="right" w:leader="dot" w:pos="2043"/>
              </w:tabs>
              <w:spacing w:before="120" w:line="240" w:lineRule="atLeast"/>
              <w:ind w:left="483"/>
              <w:jc w:val="left"/>
              <w:rPr>
                <w:sz w:val="18"/>
                <w:szCs w:val="18"/>
                <w:lang w:val="nl-BE"/>
              </w:rPr>
            </w:pPr>
          </w:p>
        </w:tc>
      </w:tr>
      <w:tr w:rsidR="00333019" w:rsidRPr="0010598B" w14:paraId="21448325" w14:textId="77777777" w:rsidTr="00A52259">
        <w:trPr>
          <w:trHeight w:val="283"/>
        </w:trPr>
        <w:tc>
          <w:tcPr>
            <w:tcW w:w="5613" w:type="dxa"/>
            <w:tcBorders>
              <w:top w:val="nil"/>
              <w:left w:val="nil"/>
              <w:bottom w:val="nil"/>
              <w:right w:val="nil"/>
            </w:tcBorders>
            <w:vAlign w:val="center"/>
          </w:tcPr>
          <w:p w14:paraId="21448321" w14:textId="77777777" w:rsidR="00333019" w:rsidRPr="0010598B" w:rsidRDefault="00BD6A62" w:rsidP="00A52259">
            <w:pPr>
              <w:tabs>
                <w:tab w:val="right" w:leader="dot" w:pos="5387"/>
              </w:tabs>
              <w:spacing w:line="240" w:lineRule="atLeast"/>
              <w:ind w:left="284"/>
              <w:jc w:val="left"/>
              <w:rPr>
                <w:sz w:val="18"/>
                <w:szCs w:val="18"/>
                <w:lang w:val="nl-BE"/>
              </w:rPr>
            </w:pPr>
            <w:r w:rsidRPr="0010598B">
              <w:rPr>
                <w:rFonts w:cs="Arial"/>
                <w:sz w:val="18"/>
                <w:lang w:val="nl-BE"/>
              </w:rPr>
              <w:t>Toevoegingen</w:t>
            </w:r>
            <w:r w:rsidR="00333019" w:rsidRPr="0010598B">
              <w:rPr>
                <w:sz w:val="18"/>
                <w:szCs w:val="18"/>
                <w:lang w:val="nl-BE"/>
              </w:rPr>
              <w:tab/>
            </w:r>
          </w:p>
        </w:tc>
        <w:tc>
          <w:tcPr>
            <w:tcW w:w="709" w:type="dxa"/>
            <w:tcBorders>
              <w:top w:val="nil"/>
              <w:left w:val="single" w:sz="12" w:space="0" w:color="auto"/>
              <w:bottom w:val="nil"/>
            </w:tcBorders>
            <w:vAlign w:val="center"/>
          </w:tcPr>
          <w:p w14:paraId="21448322" w14:textId="77777777" w:rsidR="00333019" w:rsidRPr="0010598B" w:rsidRDefault="00333019" w:rsidP="00333019">
            <w:pPr>
              <w:tabs>
                <w:tab w:val="right" w:leader="dot" w:pos="10631"/>
                <w:tab w:val="right" w:leader="dot" w:pos="10773"/>
              </w:tabs>
              <w:spacing w:line="240" w:lineRule="atLeast"/>
              <w:jc w:val="left"/>
              <w:rPr>
                <w:sz w:val="16"/>
                <w:szCs w:val="16"/>
                <w:lang w:val="nl-BE"/>
              </w:rPr>
            </w:pPr>
            <w:r w:rsidRPr="0010598B">
              <w:rPr>
                <w:sz w:val="16"/>
                <w:szCs w:val="16"/>
                <w:lang w:val="nl-BE"/>
              </w:rPr>
              <w:t>8581</w:t>
            </w:r>
          </w:p>
        </w:tc>
        <w:tc>
          <w:tcPr>
            <w:tcW w:w="2268" w:type="dxa"/>
            <w:tcBorders>
              <w:top w:val="nil"/>
              <w:bottom w:val="nil"/>
              <w:right w:val="single" w:sz="12" w:space="0" w:color="auto"/>
            </w:tcBorders>
            <w:vAlign w:val="center"/>
          </w:tcPr>
          <w:p w14:paraId="21448323" w14:textId="77777777" w:rsidR="00333019" w:rsidRPr="0010598B" w:rsidRDefault="00333019"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24" w14:textId="77777777" w:rsidR="00333019" w:rsidRPr="0010598B" w:rsidRDefault="00333019" w:rsidP="00644B02">
            <w:pPr>
              <w:tabs>
                <w:tab w:val="right" w:leader="dot" w:pos="1901"/>
              </w:tabs>
              <w:spacing w:line="240" w:lineRule="atLeast"/>
              <w:ind w:left="342" w:right="153"/>
              <w:jc w:val="left"/>
              <w:rPr>
                <w:sz w:val="18"/>
                <w:szCs w:val="18"/>
                <w:lang w:val="nl-BE"/>
              </w:rPr>
            </w:pPr>
          </w:p>
        </w:tc>
      </w:tr>
      <w:tr w:rsidR="00BD6A62" w:rsidRPr="0010598B" w14:paraId="2144832A" w14:textId="77777777" w:rsidTr="00B73E60">
        <w:trPr>
          <w:trHeight w:val="283"/>
        </w:trPr>
        <w:tc>
          <w:tcPr>
            <w:tcW w:w="5613" w:type="dxa"/>
            <w:tcBorders>
              <w:top w:val="nil"/>
              <w:left w:val="nil"/>
              <w:bottom w:val="nil"/>
              <w:right w:val="nil"/>
            </w:tcBorders>
            <w:vAlign w:val="center"/>
          </w:tcPr>
          <w:p w14:paraId="21448326"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Terugbetalingen </w:t>
            </w:r>
            <w:r w:rsidRPr="0010598B">
              <w:rPr>
                <w:rFonts w:cs="Arial"/>
                <w:sz w:val="18"/>
                <w:lang w:val="nl-BE"/>
              </w:rPr>
              <w:tab/>
            </w:r>
          </w:p>
        </w:tc>
        <w:tc>
          <w:tcPr>
            <w:tcW w:w="709" w:type="dxa"/>
            <w:tcBorders>
              <w:top w:val="nil"/>
              <w:left w:val="single" w:sz="12" w:space="0" w:color="auto"/>
              <w:bottom w:val="nil"/>
            </w:tcBorders>
            <w:vAlign w:val="center"/>
          </w:tcPr>
          <w:p w14:paraId="21448327"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8591</w:t>
            </w:r>
          </w:p>
        </w:tc>
        <w:tc>
          <w:tcPr>
            <w:tcW w:w="2268" w:type="dxa"/>
            <w:tcBorders>
              <w:top w:val="nil"/>
              <w:bottom w:val="nil"/>
              <w:right w:val="single" w:sz="12" w:space="0" w:color="auto"/>
            </w:tcBorders>
            <w:vAlign w:val="center"/>
          </w:tcPr>
          <w:p w14:paraId="21448328"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29"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2F" w14:textId="77777777" w:rsidTr="00B73E60">
        <w:trPr>
          <w:trHeight w:val="283"/>
        </w:trPr>
        <w:tc>
          <w:tcPr>
            <w:tcW w:w="5613" w:type="dxa"/>
            <w:tcBorders>
              <w:top w:val="nil"/>
              <w:left w:val="nil"/>
              <w:bottom w:val="nil"/>
              <w:right w:val="nil"/>
            </w:tcBorders>
            <w:vAlign w:val="center"/>
          </w:tcPr>
          <w:p w14:paraId="2144832B"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Geboekte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32C"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8601</w:t>
            </w:r>
          </w:p>
        </w:tc>
        <w:tc>
          <w:tcPr>
            <w:tcW w:w="2268" w:type="dxa"/>
            <w:tcBorders>
              <w:top w:val="nil"/>
              <w:bottom w:val="nil"/>
              <w:right w:val="single" w:sz="12" w:space="0" w:color="auto"/>
            </w:tcBorders>
            <w:vAlign w:val="center"/>
          </w:tcPr>
          <w:p w14:paraId="2144832D"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2E"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34" w14:textId="77777777" w:rsidTr="00B73E60">
        <w:trPr>
          <w:trHeight w:val="283"/>
        </w:trPr>
        <w:tc>
          <w:tcPr>
            <w:tcW w:w="5613" w:type="dxa"/>
            <w:tcBorders>
              <w:top w:val="nil"/>
              <w:left w:val="nil"/>
              <w:bottom w:val="nil"/>
              <w:right w:val="nil"/>
            </w:tcBorders>
            <w:vAlign w:val="center"/>
          </w:tcPr>
          <w:p w14:paraId="21448330"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Teruggenomen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331"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8611</w:t>
            </w:r>
          </w:p>
        </w:tc>
        <w:tc>
          <w:tcPr>
            <w:tcW w:w="2268" w:type="dxa"/>
            <w:tcBorders>
              <w:top w:val="nil"/>
              <w:bottom w:val="nil"/>
              <w:right w:val="single" w:sz="12" w:space="0" w:color="auto"/>
            </w:tcBorders>
            <w:vAlign w:val="center"/>
          </w:tcPr>
          <w:p w14:paraId="21448332"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33"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39" w14:textId="77777777" w:rsidTr="00B73E60">
        <w:trPr>
          <w:trHeight w:val="283"/>
        </w:trPr>
        <w:tc>
          <w:tcPr>
            <w:tcW w:w="5613" w:type="dxa"/>
            <w:tcBorders>
              <w:top w:val="nil"/>
              <w:left w:val="nil"/>
              <w:bottom w:val="nil"/>
              <w:right w:val="nil"/>
            </w:tcBorders>
            <w:vAlign w:val="center"/>
          </w:tcPr>
          <w:p w14:paraId="21448335"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Wisselkoersverschillen </w:t>
            </w:r>
            <w:r w:rsidRPr="0010598B">
              <w:rPr>
                <w:rFonts w:cs="Arial"/>
                <w:sz w:val="18"/>
                <w:lang w:val="nl-BE"/>
              </w:rPr>
              <w:tab/>
              <w:t>(+)/(-)</w:t>
            </w:r>
          </w:p>
        </w:tc>
        <w:tc>
          <w:tcPr>
            <w:tcW w:w="709" w:type="dxa"/>
            <w:tcBorders>
              <w:top w:val="nil"/>
              <w:left w:val="single" w:sz="12" w:space="0" w:color="auto"/>
              <w:bottom w:val="nil"/>
            </w:tcBorders>
            <w:vAlign w:val="center"/>
          </w:tcPr>
          <w:p w14:paraId="21448336"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8621</w:t>
            </w:r>
          </w:p>
        </w:tc>
        <w:tc>
          <w:tcPr>
            <w:tcW w:w="2268" w:type="dxa"/>
            <w:tcBorders>
              <w:top w:val="nil"/>
              <w:bottom w:val="nil"/>
              <w:right w:val="single" w:sz="12" w:space="0" w:color="auto"/>
            </w:tcBorders>
            <w:vAlign w:val="center"/>
          </w:tcPr>
          <w:p w14:paraId="21448337"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38"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3E" w14:textId="77777777" w:rsidTr="00B73E60">
        <w:trPr>
          <w:trHeight w:val="283"/>
        </w:trPr>
        <w:tc>
          <w:tcPr>
            <w:tcW w:w="5613" w:type="dxa"/>
            <w:tcBorders>
              <w:top w:val="nil"/>
              <w:left w:val="nil"/>
              <w:bottom w:val="nil"/>
              <w:right w:val="nil"/>
            </w:tcBorders>
            <w:vAlign w:val="center"/>
          </w:tcPr>
          <w:p w14:paraId="2144833A"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Overige mutaties </w:t>
            </w:r>
            <w:r w:rsidRPr="0010598B">
              <w:rPr>
                <w:rFonts w:cs="Arial"/>
                <w:sz w:val="18"/>
                <w:lang w:val="nl-BE"/>
              </w:rPr>
              <w:tab/>
              <w:t>(+)/(-)</w:t>
            </w:r>
          </w:p>
        </w:tc>
        <w:tc>
          <w:tcPr>
            <w:tcW w:w="709" w:type="dxa"/>
            <w:tcBorders>
              <w:top w:val="nil"/>
              <w:left w:val="single" w:sz="12" w:space="0" w:color="auto"/>
              <w:bottom w:val="nil"/>
            </w:tcBorders>
            <w:vAlign w:val="center"/>
          </w:tcPr>
          <w:p w14:paraId="2144833B"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8631</w:t>
            </w:r>
          </w:p>
        </w:tc>
        <w:tc>
          <w:tcPr>
            <w:tcW w:w="2268" w:type="dxa"/>
            <w:tcBorders>
              <w:top w:val="nil"/>
              <w:bottom w:val="nil"/>
              <w:right w:val="single" w:sz="12" w:space="0" w:color="auto"/>
            </w:tcBorders>
            <w:vAlign w:val="center"/>
          </w:tcPr>
          <w:p w14:paraId="2144833C"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3D"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333019" w:rsidRPr="0010598B" w14:paraId="21448343" w14:textId="77777777" w:rsidTr="00A52259">
        <w:trPr>
          <w:trHeight w:val="283"/>
        </w:trPr>
        <w:tc>
          <w:tcPr>
            <w:tcW w:w="5613" w:type="dxa"/>
            <w:tcBorders>
              <w:top w:val="nil"/>
              <w:left w:val="nil"/>
              <w:bottom w:val="nil"/>
              <w:right w:val="nil"/>
            </w:tcBorders>
            <w:vAlign w:val="center"/>
          </w:tcPr>
          <w:p w14:paraId="2144833F" w14:textId="77777777" w:rsidR="00333019" w:rsidRPr="0010598B" w:rsidRDefault="00BD6A62" w:rsidP="00285915">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00333019" w:rsidRPr="0010598B">
              <w:rPr>
                <w:smallCaps/>
                <w:lang w:val="nl-BE"/>
              </w:rPr>
              <w:tab/>
            </w:r>
          </w:p>
        </w:tc>
        <w:tc>
          <w:tcPr>
            <w:tcW w:w="709" w:type="dxa"/>
            <w:tcBorders>
              <w:top w:val="nil"/>
              <w:left w:val="single" w:sz="12" w:space="0" w:color="auto"/>
              <w:bottom w:val="nil"/>
            </w:tcBorders>
            <w:vAlign w:val="center"/>
          </w:tcPr>
          <w:p w14:paraId="21448340" w14:textId="77777777" w:rsidR="00333019" w:rsidRPr="0010598B" w:rsidRDefault="00333019" w:rsidP="00333019">
            <w:pPr>
              <w:tabs>
                <w:tab w:val="right" w:leader="dot" w:pos="10631"/>
                <w:tab w:val="right" w:leader="dot" w:pos="10773"/>
              </w:tabs>
              <w:spacing w:before="120" w:line="240" w:lineRule="atLeast"/>
              <w:jc w:val="left"/>
              <w:rPr>
                <w:sz w:val="16"/>
                <w:szCs w:val="16"/>
                <w:lang w:val="nl-BE"/>
              </w:rPr>
            </w:pPr>
            <w:r w:rsidRPr="0010598B">
              <w:rPr>
                <w:sz w:val="16"/>
                <w:szCs w:val="16"/>
                <w:lang w:val="nl-BE"/>
              </w:rPr>
              <w:t>(281)</w:t>
            </w:r>
          </w:p>
        </w:tc>
        <w:tc>
          <w:tcPr>
            <w:tcW w:w="2268" w:type="dxa"/>
            <w:tcBorders>
              <w:top w:val="nil"/>
              <w:bottom w:val="nil"/>
              <w:right w:val="single" w:sz="12" w:space="0" w:color="auto"/>
            </w:tcBorders>
            <w:vAlign w:val="center"/>
          </w:tcPr>
          <w:p w14:paraId="21448341" w14:textId="77777777" w:rsidR="00333019" w:rsidRPr="0010598B" w:rsidRDefault="00333019"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342" w14:textId="77777777" w:rsidR="00333019" w:rsidRPr="0010598B" w:rsidRDefault="00333019" w:rsidP="00644B02">
            <w:pPr>
              <w:tabs>
                <w:tab w:val="right" w:leader="dot" w:pos="2043"/>
              </w:tabs>
              <w:spacing w:before="120" w:line="240" w:lineRule="atLeast"/>
              <w:ind w:left="483"/>
              <w:jc w:val="left"/>
              <w:rPr>
                <w:sz w:val="18"/>
                <w:szCs w:val="18"/>
                <w:lang w:val="nl-BE"/>
              </w:rPr>
            </w:pPr>
          </w:p>
        </w:tc>
      </w:tr>
      <w:tr w:rsidR="00C6181E" w:rsidRPr="0010598B" w14:paraId="21448348" w14:textId="77777777" w:rsidTr="00A52259">
        <w:trPr>
          <w:trHeight w:val="283"/>
        </w:trPr>
        <w:tc>
          <w:tcPr>
            <w:tcW w:w="5613" w:type="dxa"/>
            <w:tcBorders>
              <w:top w:val="nil"/>
              <w:left w:val="nil"/>
              <w:bottom w:val="nil"/>
              <w:right w:val="nil"/>
            </w:tcBorders>
            <w:vAlign w:val="center"/>
          </w:tcPr>
          <w:p w14:paraId="21448344" w14:textId="77777777" w:rsidR="00C6181E" w:rsidRPr="0010598B" w:rsidRDefault="00BD6A62" w:rsidP="00BD6A62">
            <w:pPr>
              <w:tabs>
                <w:tab w:val="right" w:leader="dot" w:pos="5387"/>
              </w:tabs>
              <w:spacing w:before="120" w:after="60" w:line="240" w:lineRule="atLeast"/>
              <w:jc w:val="left"/>
              <w:rPr>
                <w:b/>
                <w:smallCaps/>
                <w:lang w:val="nl-BE"/>
              </w:rPr>
            </w:pPr>
            <w:r w:rsidRPr="0010598B">
              <w:rPr>
                <w:rFonts w:cs="Arial"/>
                <w:b/>
                <w:smallCaps/>
                <w:lang w:val="nl-BE"/>
              </w:rPr>
              <w:t>Gecumuleerde waardeverminderingen op vorderingen per einde boekjaar</w:t>
            </w:r>
            <w:r w:rsidR="00333019" w:rsidRPr="0010598B">
              <w:rPr>
                <w:smallCaps/>
                <w:lang w:val="nl-BE"/>
              </w:rPr>
              <w:tab/>
            </w:r>
          </w:p>
        </w:tc>
        <w:tc>
          <w:tcPr>
            <w:tcW w:w="709" w:type="dxa"/>
            <w:tcBorders>
              <w:top w:val="nil"/>
              <w:left w:val="single" w:sz="12" w:space="0" w:color="auto"/>
              <w:bottom w:val="single" w:sz="12" w:space="0" w:color="auto"/>
            </w:tcBorders>
            <w:vAlign w:val="center"/>
          </w:tcPr>
          <w:p w14:paraId="21448345" w14:textId="77777777" w:rsidR="00C6181E" w:rsidRPr="0010598B" w:rsidRDefault="00333019" w:rsidP="00BD6A62">
            <w:pPr>
              <w:tabs>
                <w:tab w:val="right" w:leader="dot" w:pos="10631"/>
                <w:tab w:val="right" w:leader="dot" w:pos="10773"/>
              </w:tabs>
              <w:spacing w:before="300" w:after="60" w:line="240" w:lineRule="atLeast"/>
              <w:jc w:val="left"/>
              <w:rPr>
                <w:sz w:val="16"/>
                <w:szCs w:val="16"/>
                <w:lang w:val="nl-BE"/>
              </w:rPr>
            </w:pPr>
            <w:r w:rsidRPr="0010598B">
              <w:rPr>
                <w:sz w:val="16"/>
                <w:szCs w:val="16"/>
                <w:lang w:val="nl-BE"/>
              </w:rPr>
              <w:t>8651</w:t>
            </w:r>
          </w:p>
        </w:tc>
        <w:tc>
          <w:tcPr>
            <w:tcW w:w="2268" w:type="dxa"/>
            <w:tcBorders>
              <w:top w:val="nil"/>
              <w:bottom w:val="single" w:sz="12" w:space="0" w:color="auto"/>
              <w:right w:val="single" w:sz="12" w:space="0" w:color="auto"/>
            </w:tcBorders>
            <w:vAlign w:val="center"/>
          </w:tcPr>
          <w:p w14:paraId="21448346" w14:textId="77777777" w:rsidR="00C6181E" w:rsidRPr="0010598B" w:rsidRDefault="00333019" w:rsidP="00BD6A62">
            <w:pPr>
              <w:tabs>
                <w:tab w:val="right" w:leader="dot" w:pos="2041"/>
              </w:tabs>
              <w:spacing w:before="30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347" w14:textId="77777777" w:rsidR="00C6181E" w:rsidRPr="0010598B" w:rsidRDefault="00C6181E" w:rsidP="00BD6A62">
            <w:pPr>
              <w:tabs>
                <w:tab w:val="right" w:leader="dot" w:pos="2043"/>
              </w:tabs>
              <w:spacing w:before="300" w:after="60" w:line="240" w:lineRule="atLeast"/>
              <w:ind w:left="483"/>
              <w:jc w:val="left"/>
              <w:rPr>
                <w:sz w:val="18"/>
                <w:szCs w:val="18"/>
                <w:lang w:val="nl-BE"/>
              </w:rPr>
            </w:pPr>
          </w:p>
        </w:tc>
      </w:tr>
    </w:tbl>
    <w:p w14:paraId="21448349" w14:textId="77777777" w:rsidR="00644B02" w:rsidRPr="0010598B" w:rsidRDefault="00644B02" w:rsidP="00B022F2">
      <w:pPr>
        <w:tabs>
          <w:tab w:val="right" w:leader="dot" w:pos="10631"/>
          <w:tab w:val="right" w:leader="dot" w:pos="10773"/>
        </w:tabs>
        <w:spacing w:line="240" w:lineRule="auto"/>
        <w:jc w:val="left"/>
        <w:rPr>
          <w:sz w:val="18"/>
          <w:szCs w:val="18"/>
          <w:lang w:val="nl-BE"/>
        </w:rPr>
        <w:sectPr w:rsidR="00644B02"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44B02" w:rsidRPr="0010598B" w14:paraId="2144834E"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34A" w14:textId="77777777" w:rsidR="00644B02" w:rsidRPr="0010598B" w:rsidRDefault="00644B02" w:rsidP="00644B02">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34B" w14:textId="77777777" w:rsidR="00644B02" w:rsidRPr="0010598B" w:rsidRDefault="00644B02"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34C" w14:textId="77777777" w:rsidR="00644B02" w:rsidRPr="0010598B" w:rsidRDefault="00644B02"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34D" w14:textId="1B5C9401" w:rsidR="00644B02" w:rsidRPr="00742CA2" w:rsidRDefault="00FF77C8" w:rsidP="00B73E60">
            <w:pPr>
              <w:spacing w:line="240" w:lineRule="atLeast"/>
              <w:jc w:val="left"/>
              <w:rPr>
                <w:lang w:val="nl-BE"/>
              </w:rPr>
            </w:pPr>
            <w:r w:rsidRPr="00742CA2">
              <w:rPr>
                <w:lang w:val="nl-BE"/>
              </w:rPr>
              <w:t>VOL-</w:t>
            </w:r>
            <w:proofErr w:type="spellStart"/>
            <w:r w:rsidRPr="00742CA2">
              <w:rPr>
                <w:lang w:val="nl-BE"/>
              </w:rPr>
              <w:t>inb</w:t>
            </w:r>
            <w:proofErr w:type="spellEnd"/>
            <w:r w:rsidR="00644B02" w:rsidRPr="00742CA2">
              <w:rPr>
                <w:lang w:val="nl-BE"/>
              </w:rPr>
              <w:t xml:space="preserve"> </w:t>
            </w:r>
            <w:r w:rsidR="00B73E60" w:rsidRPr="00742CA2">
              <w:rPr>
                <w:lang w:val="nl-BE"/>
              </w:rPr>
              <w:t>6</w:t>
            </w:r>
            <w:r w:rsidR="00644B02" w:rsidRPr="00742CA2">
              <w:rPr>
                <w:lang w:val="nl-BE"/>
              </w:rPr>
              <w:t>.4.2</w:t>
            </w:r>
          </w:p>
        </w:tc>
      </w:tr>
    </w:tbl>
    <w:p w14:paraId="2144834F" w14:textId="77777777" w:rsidR="00644B02" w:rsidRPr="0010598B" w:rsidRDefault="00644B02" w:rsidP="001B3943">
      <w:pPr>
        <w:spacing w:line="240" w:lineRule="auto"/>
        <w:jc w:val="left"/>
        <w:rPr>
          <w:sz w:val="18"/>
          <w:szCs w:val="18"/>
          <w:lang w:val="nl-BE"/>
        </w:rPr>
      </w:pPr>
    </w:p>
    <w:p w14:paraId="21448350" w14:textId="77777777" w:rsidR="00EB0194" w:rsidRPr="0010598B" w:rsidRDefault="00EB0194" w:rsidP="001B394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355" w14:textId="77777777" w:rsidTr="00A52259">
        <w:trPr>
          <w:trHeight w:val="283"/>
        </w:trPr>
        <w:tc>
          <w:tcPr>
            <w:tcW w:w="5613" w:type="dxa"/>
            <w:tcBorders>
              <w:top w:val="nil"/>
              <w:left w:val="nil"/>
              <w:bottom w:val="nil"/>
              <w:right w:val="nil"/>
            </w:tcBorders>
            <w:vAlign w:val="center"/>
          </w:tcPr>
          <w:p w14:paraId="21448351" w14:textId="77777777" w:rsidR="00203AC0" w:rsidRPr="0010598B"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352"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353"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354"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644B02" w:rsidRPr="00B656F8" w14:paraId="2144835A" w14:textId="77777777" w:rsidTr="00A52259">
        <w:trPr>
          <w:trHeight w:val="283"/>
        </w:trPr>
        <w:tc>
          <w:tcPr>
            <w:tcW w:w="5613" w:type="dxa"/>
            <w:tcBorders>
              <w:top w:val="nil"/>
              <w:left w:val="nil"/>
              <w:bottom w:val="nil"/>
              <w:right w:val="nil"/>
            </w:tcBorders>
            <w:vAlign w:val="center"/>
          </w:tcPr>
          <w:p w14:paraId="21448356" w14:textId="7172EA50" w:rsidR="00644B02" w:rsidRPr="0010598B" w:rsidRDefault="00562B2D" w:rsidP="004D44F4">
            <w:pPr>
              <w:spacing w:line="240" w:lineRule="atLeast"/>
              <w:jc w:val="left"/>
              <w:rPr>
                <w:b/>
                <w:smallCaps/>
                <w:lang w:val="nl-BE"/>
              </w:rPr>
            </w:pPr>
            <w:r w:rsidRPr="007F75A0">
              <w:rPr>
                <w:rFonts w:cs="Arial"/>
                <w:b/>
                <w:smallCaps/>
                <w:lang w:val="nl-BE"/>
              </w:rPr>
              <w:t>Onderneming</w:t>
            </w:r>
            <w:r w:rsidR="00BD6A62" w:rsidRPr="007F75A0">
              <w:rPr>
                <w:rFonts w:cs="Arial"/>
                <w:b/>
                <w:smallCaps/>
                <w:lang w:val="nl-BE"/>
              </w:rPr>
              <w:t>en</w:t>
            </w:r>
            <w:r w:rsidR="00BD6A62" w:rsidRPr="0010598B">
              <w:rPr>
                <w:rFonts w:cs="Arial"/>
                <w:b/>
                <w:smallCaps/>
                <w:lang w:val="nl-BE"/>
              </w:rPr>
              <w:t xml:space="preserve"> met deelnemingsverhouding - Deelnemingen en aandelen</w:t>
            </w:r>
          </w:p>
        </w:tc>
        <w:tc>
          <w:tcPr>
            <w:tcW w:w="709" w:type="dxa"/>
            <w:tcBorders>
              <w:top w:val="nil"/>
              <w:left w:val="single" w:sz="12" w:space="0" w:color="auto"/>
              <w:bottom w:val="nil"/>
            </w:tcBorders>
            <w:vAlign w:val="center"/>
          </w:tcPr>
          <w:p w14:paraId="21448357"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58" w14:textId="77777777" w:rsidR="00644B02" w:rsidRPr="0010598B" w:rsidRDefault="00644B0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359" w14:textId="77777777" w:rsidR="00644B02" w:rsidRPr="0010598B" w:rsidRDefault="00644B02" w:rsidP="00644B02">
            <w:pPr>
              <w:tabs>
                <w:tab w:val="right" w:leader="dot" w:pos="1901"/>
              </w:tabs>
              <w:spacing w:line="240" w:lineRule="atLeast"/>
              <w:ind w:left="342" w:right="153"/>
              <w:jc w:val="left"/>
              <w:rPr>
                <w:sz w:val="18"/>
                <w:szCs w:val="18"/>
                <w:lang w:val="nl-BE"/>
              </w:rPr>
            </w:pPr>
          </w:p>
        </w:tc>
      </w:tr>
      <w:tr w:rsidR="00644B02" w:rsidRPr="00B656F8" w14:paraId="2144835F" w14:textId="77777777" w:rsidTr="008C6F58">
        <w:trPr>
          <w:trHeight w:val="170"/>
        </w:trPr>
        <w:tc>
          <w:tcPr>
            <w:tcW w:w="5613" w:type="dxa"/>
            <w:tcBorders>
              <w:top w:val="nil"/>
              <w:left w:val="nil"/>
              <w:bottom w:val="nil"/>
              <w:right w:val="nil"/>
            </w:tcBorders>
            <w:vAlign w:val="center"/>
          </w:tcPr>
          <w:p w14:paraId="2144835B" w14:textId="77777777" w:rsidR="00644B02" w:rsidRPr="0010598B" w:rsidRDefault="00644B02"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35C"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5D" w14:textId="77777777" w:rsidR="00644B02" w:rsidRPr="0010598B" w:rsidRDefault="00644B0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35E" w14:textId="77777777" w:rsidR="00644B02" w:rsidRPr="0010598B" w:rsidRDefault="00644B02" w:rsidP="00644B02">
            <w:pPr>
              <w:tabs>
                <w:tab w:val="right" w:leader="dot" w:pos="1901"/>
              </w:tabs>
              <w:spacing w:line="240" w:lineRule="atLeast"/>
              <w:ind w:left="342" w:right="153"/>
              <w:jc w:val="left"/>
              <w:rPr>
                <w:sz w:val="18"/>
                <w:szCs w:val="18"/>
                <w:lang w:val="nl-BE"/>
              </w:rPr>
            </w:pPr>
          </w:p>
        </w:tc>
      </w:tr>
      <w:tr w:rsidR="00BD6A62" w:rsidRPr="0010598B" w14:paraId="21448364" w14:textId="77777777" w:rsidTr="00A52259">
        <w:trPr>
          <w:trHeight w:val="283"/>
        </w:trPr>
        <w:tc>
          <w:tcPr>
            <w:tcW w:w="5613" w:type="dxa"/>
            <w:tcBorders>
              <w:top w:val="nil"/>
              <w:left w:val="nil"/>
              <w:bottom w:val="nil"/>
              <w:right w:val="nil"/>
            </w:tcBorders>
            <w:vAlign w:val="center"/>
          </w:tcPr>
          <w:p w14:paraId="21448360" w14:textId="77777777" w:rsidR="00BD6A62"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61" w14:textId="77777777" w:rsidR="00BD6A62" w:rsidRPr="0010598B" w:rsidRDefault="00BD6A62" w:rsidP="00CC00BD">
            <w:pPr>
              <w:tabs>
                <w:tab w:val="right" w:leader="dot" w:pos="10631"/>
                <w:tab w:val="right" w:leader="dot" w:pos="10773"/>
              </w:tabs>
              <w:spacing w:before="120" w:line="240" w:lineRule="atLeast"/>
              <w:jc w:val="left"/>
              <w:rPr>
                <w:sz w:val="16"/>
                <w:szCs w:val="16"/>
                <w:lang w:val="nl-BE"/>
              </w:rPr>
            </w:pPr>
            <w:r w:rsidRPr="0010598B">
              <w:rPr>
                <w:sz w:val="16"/>
                <w:szCs w:val="16"/>
                <w:lang w:val="nl-BE"/>
              </w:rPr>
              <w:t>8392P</w:t>
            </w:r>
          </w:p>
        </w:tc>
        <w:tc>
          <w:tcPr>
            <w:tcW w:w="2268" w:type="dxa"/>
            <w:tcBorders>
              <w:top w:val="nil"/>
              <w:bottom w:val="nil"/>
              <w:right w:val="single" w:sz="12" w:space="0" w:color="auto"/>
            </w:tcBorders>
            <w:vAlign w:val="center"/>
          </w:tcPr>
          <w:p w14:paraId="21448362" w14:textId="77777777" w:rsidR="00BD6A62" w:rsidRPr="0010598B" w:rsidRDefault="00BD6A62" w:rsidP="00A5225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8363"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D6A62" w:rsidRPr="0010598B" w14:paraId="21448369" w14:textId="77777777" w:rsidTr="00A52259">
        <w:trPr>
          <w:trHeight w:val="283"/>
        </w:trPr>
        <w:tc>
          <w:tcPr>
            <w:tcW w:w="5613" w:type="dxa"/>
            <w:tcBorders>
              <w:top w:val="nil"/>
              <w:left w:val="nil"/>
              <w:bottom w:val="nil"/>
              <w:right w:val="nil"/>
            </w:tcBorders>
            <w:vAlign w:val="center"/>
          </w:tcPr>
          <w:p w14:paraId="21448365" w14:textId="77777777" w:rsidR="00BD6A62" w:rsidRPr="0010598B" w:rsidRDefault="00BD6A62"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366" w14:textId="77777777" w:rsidR="00BD6A62" w:rsidRPr="0010598B" w:rsidRDefault="00BD6A62"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367" w14:textId="77777777" w:rsidR="00BD6A62" w:rsidRPr="0010598B" w:rsidRDefault="00BD6A62"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68"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6E" w14:textId="77777777" w:rsidTr="00A52259">
        <w:trPr>
          <w:trHeight w:val="283"/>
        </w:trPr>
        <w:tc>
          <w:tcPr>
            <w:tcW w:w="5613" w:type="dxa"/>
            <w:tcBorders>
              <w:top w:val="nil"/>
              <w:left w:val="nil"/>
              <w:bottom w:val="nil"/>
              <w:right w:val="nil"/>
            </w:tcBorders>
            <w:vAlign w:val="center"/>
          </w:tcPr>
          <w:p w14:paraId="2144836A"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Aanschaffingen</w:t>
            </w:r>
            <w:r w:rsidRPr="0010598B">
              <w:rPr>
                <w:sz w:val="18"/>
                <w:szCs w:val="18"/>
                <w:lang w:val="nl-BE"/>
              </w:rPr>
              <w:tab/>
            </w:r>
          </w:p>
        </w:tc>
        <w:tc>
          <w:tcPr>
            <w:tcW w:w="709" w:type="dxa"/>
            <w:tcBorders>
              <w:top w:val="nil"/>
              <w:left w:val="single" w:sz="12" w:space="0" w:color="auto"/>
              <w:bottom w:val="nil"/>
            </w:tcBorders>
            <w:vAlign w:val="center"/>
          </w:tcPr>
          <w:p w14:paraId="2144836B" w14:textId="77777777" w:rsidR="00BD6A62" w:rsidRPr="0010598B" w:rsidRDefault="00BD6A62" w:rsidP="00CC00BD">
            <w:pPr>
              <w:tabs>
                <w:tab w:val="right" w:leader="dot" w:pos="10631"/>
                <w:tab w:val="right" w:leader="dot" w:pos="10773"/>
              </w:tabs>
              <w:spacing w:line="240" w:lineRule="atLeast"/>
              <w:jc w:val="left"/>
              <w:rPr>
                <w:sz w:val="16"/>
                <w:szCs w:val="16"/>
                <w:lang w:val="nl-BE"/>
              </w:rPr>
            </w:pPr>
            <w:r w:rsidRPr="0010598B">
              <w:rPr>
                <w:sz w:val="16"/>
                <w:szCs w:val="16"/>
                <w:lang w:val="nl-BE"/>
              </w:rPr>
              <w:t>8362</w:t>
            </w:r>
          </w:p>
        </w:tc>
        <w:tc>
          <w:tcPr>
            <w:tcW w:w="2268" w:type="dxa"/>
            <w:tcBorders>
              <w:top w:val="nil"/>
              <w:bottom w:val="nil"/>
              <w:right w:val="single" w:sz="12" w:space="0" w:color="auto"/>
            </w:tcBorders>
            <w:vAlign w:val="center"/>
          </w:tcPr>
          <w:p w14:paraId="2144836C"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6D"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73" w14:textId="77777777" w:rsidTr="00A52259">
        <w:trPr>
          <w:trHeight w:val="283"/>
        </w:trPr>
        <w:tc>
          <w:tcPr>
            <w:tcW w:w="5613" w:type="dxa"/>
            <w:tcBorders>
              <w:top w:val="nil"/>
              <w:left w:val="nil"/>
              <w:bottom w:val="nil"/>
              <w:right w:val="nil"/>
            </w:tcBorders>
            <w:vAlign w:val="center"/>
          </w:tcPr>
          <w:p w14:paraId="2144836F"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370" w14:textId="77777777" w:rsidR="00BD6A62" w:rsidRPr="0010598B" w:rsidRDefault="00BD6A62" w:rsidP="00CC00BD">
            <w:pPr>
              <w:tabs>
                <w:tab w:val="right" w:leader="dot" w:pos="10631"/>
                <w:tab w:val="right" w:leader="dot" w:pos="10773"/>
              </w:tabs>
              <w:spacing w:line="240" w:lineRule="atLeast"/>
              <w:jc w:val="left"/>
              <w:rPr>
                <w:sz w:val="16"/>
                <w:szCs w:val="16"/>
                <w:lang w:val="nl-BE"/>
              </w:rPr>
            </w:pPr>
            <w:r w:rsidRPr="0010598B">
              <w:rPr>
                <w:sz w:val="16"/>
                <w:szCs w:val="16"/>
                <w:lang w:val="nl-BE"/>
              </w:rPr>
              <w:t>8372</w:t>
            </w:r>
          </w:p>
        </w:tc>
        <w:tc>
          <w:tcPr>
            <w:tcW w:w="2268" w:type="dxa"/>
            <w:tcBorders>
              <w:top w:val="nil"/>
              <w:bottom w:val="nil"/>
              <w:right w:val="single" w:sz="12" w:space="0" w:color="auto"/>
            </w:tcBorders>
            <w:vAlign w:val="center"/>
          </w:tcPr>
          <w:p w14:paraId="21448371"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72"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78" w14:textId="77777777" w:rsidTr="00A52259">
        <w:trPr>
          <w:trHeight w:val="283"/>
        </w:trPr>
        <w:tc>
          <w:tcPr>
            <w:tcW w:w="5613" w:type="dxa"/>
            <w:tcBorders>
              <w:top w:val="nil"/>
              <w:left w:val="nil"/>
              <w:bottom w:val="nil"/>
              <w:right w:val="nil"/>
            </w:tcBorders>
            <w:vAlign w:val="center"/>
          </w:tcPr>
          <w:p w14:paraId="21448374"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375" w14:textId="77777777" w:rsidR="00BD6A62" w:rsidRPr="0010598B" w:rsidRDefault="00BD6A62" w:rsidP="00CC00BD">
            <w:pPr>
              <w:tabs>
                <w:tab w:val="right" w:leader="dot" w:pos="10631"/>
                <w:tab w:val="right" w:leader="dot" w:pos="10773"/>
              </w:tabs>
              <w:spacing w:line="240" w:lineRule="atLeast"/>
              <w:jc w:val="left"/>
              <w:rPr>
                <w:sz w:val="16"/>
                <w:szCs w:val="16"/>
                <w:lang w:val="nl-BE"/>
              </w:rPr>
            </w:pPr>
            <w:r w:rsidRPr="0010598B">
              <w:rPr>
                <w:sz w:val="16"/>
                <w:szCs w:val="16"/>
                <w:lang w:val="nl-BE"/>
              </w:rPr>
              <w:t>8382</w:t>
            </w:r>
          </w:p>
        </w:tc>
        <w:tc>
          <w:tcPr>
            <w:tcW w:w="2268" w:type="dxa"/>
            <w:tcBorders>
              <w:top w:val="nil"/>
              <w:bottom w:val="nil"/>
              <w:right w:val="single" w:sz="12" w:space="0" w:color="auto"/>
            </w:tcBorders>
            <w:vAlign w:val="center"/>
          </w:tcPr>
          <w:p w14:paraId="21448376"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77"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7D" w14:textId="77777777" w:rsidTr="00A52259">
        <w:trPr>
          <w:trHeight w:val="283"/>
        </w:trPr>
        <w:tc>
          <w:tcPr>
            <w:tcW w:w="5613" w:type="dxa"/>
            <w:tcBorders>
              <w:top w:val="nil"/>
              <w:left w:val="nil"/>
              <w:bottom w:val="nil"/>
              <w:right w:val="nil"/>
            </w:tcBorders>
            <w:vAlign w:val="center"/>
          </w:tcPr>
          <w:p w14:paraId="21448379" w14:textId="77777777" w:rsidR="00BD6A62"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7A" w14:textId="77777777" w:rsidR="00BD6A62" w:rsidRPr="0010598B" w:rsidRDefault="00BD6A62" w:rsidP="00CC00BD">
            <w:pPr>
              <w:tabs>
                <w:tab w:val="right" w:leader="dot" w:pos="10631"/>
                <w:tab w:val="right" w:leader="dot" w:pos="10773"/>
              </w:tabs>
              <w:spacing w:before="120" w:line="240" w:lineRule="atLeast"/>
              <w:jc w:val="left"/>
              <w:rPr>
                <w:sz w:val="16"/>
                <w:szCs w:val="16"/>
                <w:lang w:val="nl-BE"/>
              </w:rPr>
            </w:pPr>
            <w:r w:rsidRPr="0010598B">
              <w:rPr>
                <w:sz w:val="16"/>
                <w:szCs w:val="16"/>
                <w:lang w:val="nl-BE"/>
              </w:rPr>
              <w:t>8392</w:t>
            </w:r>
          </w:p>
        </w:tc>
        <w:tc>
          <w:tcPr>
            <w:tcW w:w="2268" w:type="dxa"/>
            <w:tcBorders>
              <w:top w:val="nil"/>
              <w:bottom w:val="nil"/>
              <w:right w:val="single" w:sz="12" w:space="0" w:color="auto"/>
            </w:tcBorders>
            <w:vAlign w:val="center"/>
          </w:tcPr>
          <w:p w14:paraId="2144837B"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7C"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82" w14:textId="77777777" w:rsidTr="00A52259">
        <w:trPr>
          <w:trHeight w:val="283"/>
        </w:trPr>
        <w:tc>
          <w:tcPr>
            <w:tcW w:w="5613" w:type="dxa"/>
            <w:tcBorders>
              <w:top w:val="nil"/>
              <w:left w:val="nil"/>
              <w:bottom w:val="nil"/>
              <w:right w:val="nil"/>
            </w:tcBorders>
            <w:vAlign w:val="center"/>
          </w:tcPr>
          <w:p w14:paraId="2144837E" w14:textId="77777777" w:rsidR="00BD6A62" w:rsidRPr="0010598B" w:rsidRDefault="00BD6A62"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37F" w14:textId="77777777" w:rsidR="00BD6A62" w:rsidRPr="0010598B" w:rsidRDefault="00BD6A6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80" w14:textId="77777777" w:rsidR="00BD6A62" w:rsidRPr="0010598B" w:rsidRDefault="00BD6A6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381"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87" w14:textId="77777777" w:rsidTr="00A52259">
        <w:trPr>
          <w:trHeight w:val="283"/>
        </w:trPr>
        <w:tc>
          <w:tcPr>
            <w:tcW w:w="5613" w:type="dxa"/>
            <w:tcBorders>
              <w:top w:val="nil"/>
              <w:left w:val="nil"/>
              <w:bottom w:val="nil"/>
              <w:right w:val="nil"/>
            </w:tcBorders>
            <w:vAlign w:val="center"/>
          </w:tcPr>
          <w:p w14:paraId="21448383" w14:textId="77777777" w:rsidR="00BD6A62"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84" w14:textId="77777777" w:rsidR="00BD6A62" w:rsidRPr="0010598B" w:rsidRDefault="00BD6A62"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8452P</w:t>
            </w:r>
          </w:p>
        </w:tc>
        <w:tc>
          <w:tcPr>
            <w:tcW w:w="2268" w:type="dxa"/>
            <w:tcBorders>
              <w:top w:val="nil"/>
              <w:bottom w:val="nil"/>
              <w:right w:val="single" w:sz="12" w:space="0" w:color="auto"/>
            </w:tcBorders>
            <w:vAlign w:val="center"/>
          </w:tcPr>
          <w:p w14:paraId="21448385" w14:textId="77777777" w:rsidR="00BD6A62" w:rsidRPr="0010598B" w:rsidRDefault="00BD6A62" w:rsidP="00A5225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386"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D6A62" w:rsidRPr="0010598B" w14:paraId="2144838C" w14:textId="77777777" w:rsidTr="00A52259">
        <w:trPr>
          <w:trHeight w:val="283"/>
        </w:trPr>
        <w:tc>
          <w:tcPr>
            <w:tcW w:w="5613" w:type="dxa"/>
            <w:tcBorders>
              <w:top w:val="nil"/>
              <w:left w:val="nil"/>
              <w:bottom w:val="nil"/>
              <w:right w:val="nil"/>
            </w:tcBorders>
            <w:vAlign w:val="center"/>
          </w:tcPr>
          <w:p w14:paraId="21448388" w14:textId="77777777" w:rsidR="00BD6A62" w:rsidRPr="0010598B" w:rsidRDefault="00BD6A62"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389" w14:textId="77777777" w:rsidR="00BD6A62" w:rsidRPr="0010598B" w:rsidRDefault="00BD6A62"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38A" w14:textId="77777777" w:rsidR="00BD6A62" w:rsidRPr="0010598B" w:rsidRDefault="00BD6A62"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8B"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91" w14:textId="77777777" w:rsidTr="00A52259">
        <w:trPr>
          <w:trHeight w:val="283"/>
        </w:trPr>
        <w:tc>
          <w:tcPr>
            <w:tcW w:w="5613" w:type="dxa"/>
            <w:tcBorders>
              <w:top w:val="nil"/>
              <w:left w:val="nil"/>
              <w:bottom w:val="nil"/>
              <w:right w:val="nil"/>
            </w:tcBorders>
            <w:vAlign w:val="center"/>
          </w:tcPr>
          <w:p w14:paraId="2144838D"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38E"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8412</w:t>
            </w:r>
          </w:p>
        </w:tc>
        <w:tc>
          <w:tcPr>
            <w:tcW w:w="2268" w:type="dxa"/>
            <w:tcBorders>
              <w:top w:val="nil"/>
              <w:bottom w:val="nil"/>
              <w:right w:val="single" w:sz="12" w:space="0" w:color="auto"/>
            </w:tcBorders>
            <w:vAlign w:val="center"/>
          </w:tcPr>
          <w:p w14:paraId="2144838F"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90"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96" w14:textId="77777777" w:rsidTr="00A52259">
        <w:trPr>
          <w:trHeight w:val="283"/>
        </w:trPr>
        <w:tc>
          <w:tcPr>
            <w:tcW w:w="5613" w:type="dxa"/>
            <w:tcBorders>
              <w:top w:val="nil"/>
              <w:left w:val="nil"/>
              <w:bottom w:val="nil"/>
              <w:right w:val="nil"/>
            </w:tcBorders>
            <w:vAlign w:val="center"/>
          </w:tcPr>
          <w:p w14:paraId="21448392"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393"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8422</w:t>
            </w:r>
          </w:p>
        </w:tc>
        <w:tc>
          <w:tcPr>
            <w:tcW w:w="2268" w:type="dxa"/>
            <w:tcBorders>
              <w:top w:val="nil"/>
              <w:bottom w:val="nil"/>
              <w:right w:val="single" w:sz="12" w:space="0" w:color="auto"/>
            </w:tcBorders>
            <w:vAlign w:val="center"/>
          </w:tcPr>
          <w:p w14:paraId="21448394"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95"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9B" w14:textId="77777777" w:rsidTr="00A52259">
        <w:trPr>
          <w:trHeight w:val="283"/>
        </w:trPr>
        <w:tc>
          <w:tcPr>
            <w:tcW w:w="5613" w:type="dxa"/>
            <w:tcBorders>
              <w:top w:val="nil"/>
              <w:left w:val="nil"/>
              <w:bottom w:val="nil"/>
              <w:right w:val="nil"/>
            </w:tcBorders>
            <w:vAlign w:val="center"/>
          </w:tcPr>
          <w:p w14:paraId="21448397"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398"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8432</w:t>
            </w:r>
          </w:p>
        </w:tc>
        <w:tc>
          <w:tcPr>
            <w:tcW w:w="2268" w:type="dxa"/>
            <w:tcBorders>
              <w:top w:val="nil"/>
              <w:bottom w:val="nil"/>
              <w:right w:val="single" w:sz="12" w:space="0" w:color="auto"/>
            </w:tcBorders>
            <w:vAlign w:val="center"/>
          </w:tcPr>
          <w:p w14:paraId="21448399"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9A"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A0" w14:textId="77777777" w:rsidTr="00A52259">
        <w:trPr>
          <w:trHeight w:val="283"/>
        </w:trPr>
        <w:tc>
          <w:tcPr>
            <w:tcW w:w="5613" w:type="dxa"/>
            <w:tcBorders>
              <w:top w:val="nil"/>
              <w:left w:val="nil"/>
              <w:bottom w:val="nil"/>
              <w:right w:val="nil"/>
            </w:tcBorders>
            <w:vAlign w:val="center"/>
          </w:tcPr>
          <w:p w14:paraId="2144839C"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39D"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8442</w:t>
            </w:r>
          </w:p>
        </w:tc>
        <w:tc>
          <w:tcPr>
            <w:tcW w:w="2268" w:type="dxa"/>
            <w:tcBorders>
              <w:top w:val="nil"/>
              <w:bottom w:val="nil"/>
              <w:right w:val="single" w:sz="12" w:space="0" w:color="auto"/>
            </w:tcBorders>
            <w:vAlign w:val="center"/>
          </w:tcPr>
          <w:p w14:paraId="2144839E"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9F"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A5" w14:textId="77777777" w:rsidTr="00A52259">
        <w:trPr>
          <w:trHeight w:val="283"/>
        </w:trPr>
        <w:tc>
          <w:tcPr>
            <w:tcW w:w="5613" w:type="dxa"/>
            <w:tcBorders>
              <w:top w:val="nil"/>
              <w:left w:val="nil"/>
              <w:bottom w:val="nil"/>
              <w:right w:val="nil"/>
            </w:tcBorders>
            <w:vAlign w:val="center"/>
          </w:tcPr>
          <w:p w14:paraId="214483A1" w14:textId="77777777" w:rsidR="00BD6A62"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A2" w14:textId="77777777" w:rsidR="00BD6A62" w:rsidRPr="0010598B" w:rsidRDefault="00BD6A62"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8452</w:t>
            </w:r>
          </w:p>
        </w:tc>
        <w:tc>
          <w:tcPr>
            <w:tcW w:w="2268" w:type="dxa"/>
            <w:tcBorders>
              <w:top w:val="nil"/>
              <w:bottom w:val="nil"/>
              <w:right w:val="single" w:sz="12" w:space="0" w:color="auto"/>
            </w:tcBorders>
            <w:vAlign w:val="center"/>
          </w:tcPr>
          <w:p w14:paraId="214483A3"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A4"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AA" w14:textId="77777777" w:rsidTr="008C6F58">
        <w:trPr>
          <w:trHeight w:val="151"/>
        </w:trPr>
        <w:tc>
          <w:tcPr>
            <w:tcW w:w="5613" w:type="dxa"/>
            <w:tcBorders>
              <w:top w:val="nil"/>
              <w:left w:val="nil"/>
              <w:bottom w:val="nil"/>
              <w:right w:val="nil"/>
            </w:tcBorders>
            <w:vAlign w:val="center"/>
          </w:tcPr>
          <w:p w14:paraId="214483A6" w14:textId="77777777" w:rsidR="00BD6A62" w:rsidRPr="0010598B" w:rsidRDefault="00BD6A62"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3A7" w14:textId="77777777" w:rsidR="00BD6A62" w:rsidRPr="0010598B" w:rsidRDefault="00BD6A6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A8" w14:textId="77777777" w:rsidR="00BD6A62" w:rsidRPr="0010598B" w:rsidRDefault="00BD6A6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3A9"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AF" w14:textId="77777777" w:rsidTr="00A52259">
        <w:trPr>
          <w:trHeight w:val="283"/>
        </w:trPr>
        <w:tc>
          <w:tcPr>
            <w:tcW w:w="5613" w:type="dxa"/>
            <w:tcBorders>
              <w:top w:val="nil"/>
              <w:left w:val="nil"/>
              <w:bottom w:val="nil"/>
              <w:right w:val="nil"/>
            </w:tcBorders>
            <w:vAlign w:val="center"/>
          </w:tcPr>
          <w:p w14:paraId="214483AB" w14:textId="77777777" w:rsidR="00BD6A62" w:rsidRPr="0010598B" w:rsidRDefault="00BD6A62" w:rsidP="00185852">
            <w:pPr>
              <w:tabs>
                <w:tab w:val="right" w:leader="dot" w:pos="5387"/>
              </w:tabs>
              <w:spacing w:line="240" w:lineRule="atLeast"/>
              <w:jc w:val="left"/>
              <w:rPr>
                <w:sz w:val="18"/>
                <w:szCs w:val="18"/>
                <w:lang w:val="nl-BE"/>
              </w:rPr>
            </w:pPr>
            <w:r w:rsidRPr="0010598B">
              <w:rPr>
                <w:rFonts w:cs="Arial"/>
                <w:b/>
                <w:sz w:val="18"/>
                <w:lang w:val="nl-BE"/>
              </w:rPr>
              <w:t>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AC" w14:textId="77777777" w:rsidR="00BD6A62" w:rsidRPr="0010598B" w:rsidRDefault="00BD6A62"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8522P</w:t>
            </w:r>
          </w:p>
        </w:tc>
        <w:tc>
          <w:tcPr>
            <w:tcW w:w="2268" w:type="dxa"/>
            <w:tcBorders>
              <w:top w:val="nil"/>
              <w:bottom w:val="nil"/>
              <w:right w:val="single" w:sz="12" w:space="0" w:color="auto"/>
            </w:tcBorders>
            <w:vAlign w:val="center"/>
          </w:tcPr>
          <w:p w14:paraId="214483AD" w14:textId="77777777" w:rsidR="00BD6A62" w:rsidRPr="0010598B" w:rsidRDefault="00BD6A62" w:rsidP="00A5225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3AE"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D6A62" w:rsidRPr="0010598B" w14:paraId="214483B4" w14:textId="77777777" w:rsidTr="00A52259">
        <w:trPr>
          <w:trHeight w:val="283"/>
        </w:trPr>
        <w:tc>
          <w:tcPr>
            <w:tcW w:w="5613" w:type="dxa"/>
            <w:tcBorders>
              <w:top w:val="nil"/>
              <w:left w:val="nil"/>
              <w:bottom w:val="nil"/>
              <w:right w:val="nil"/>
            </w:tcBorders>
            <w:vAlign w:val="center"/>
          </w:tcPr>
          <w:p w14:paraId="214483B0" w14:textId="77777777" w:rsidR="00BD6A62" w:rsidRPr="0010598B" w:rsidRDefault="00BD6A62"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3B1" w14:textId="77777777" w:rsidR="00BD6A62" w:rsidRPr="0010598B" w:rsidRDefault="00BD6A62"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3B2" w14:textId="77777777" w:rsidR="00BD6A62" w:rsidRPr="0010598B" w:rsidRDefault="00BD6A62"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B3"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B9" w14:textId="77777777" w:rsidTr="00A52259">
        <w:trPr>
          <w:trHeight w:val="283"/>
        </w:trPr>
        <w:tc>
          <w:tcPr>
            <w:tcW w:w="5613" w:type="dxa"/>
            <w:tcBorders>
              <w:top w:val="nil"/>
              <w:left w:val="nil"/>
              <w:bottom w:val="nil"/>
              <w:right w:val="nil"/>
            </w:tcBorders>
            <w:vAlign w:val="center"/>
          </w:tcPr>
          <w:p w14:paraId="214483B5"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3B6"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8472</w:t>
            </w:r>
          </w:p>
        </w:tc>
        <w:tc>
          <w:tcPr>
            <w:tcW w:w="2268" w:type="dxa"/>
            <w:tcBorders>
              <w:top w:val="nil"/>
              <w:bottom w:val="nil"/>
              <w:right w:val="single" w:sz="12" w:space="0" w:color="auto"/>
            </w:tcBorders>
            <w:vAlign w:val="center"/>
          </w:tcPr>
          <w:p w14:paraId="214483B7"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B8"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BE" w14:textId="77777777" w:rsidTr="00A52259">
        <w:trPr>
          <w:trHeight w:val="283"/>
        </w:trPr>
        <w:tc>
          <w:tcPr>
            <w:tcW w:w="5613" w:type="dxa"/>
            <w:tcBorders>
              <w:top w:val="nil"/>
              <w:left w:val="nil"/>
              <w:bottom w:val="nil"/>
              <w:right w:val="nil"/>
            </w:tcBorders>
            <w:vAlign w:val="center"/>
          </w:tcPr>
          <w:p w14:paraId="214483BA" w14:textId="77777777" w:rsidR="00BD6A62" w:rsidRPr="0010598B" w:rsidRDefault="00BD6A62" w:rsidP="00185852">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3BB"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8482</w:t>
            </w:r>
          </w:p>
        </w:tc>
        <w:tc>
          <w:tcPr>
            <w:tcW w:w="2268" w:type="dxa"/>
            <w:tcBorders>
              <w:top w:val="nil"/>
              <w:bottom w:val="nil"/>
              <w:right w:val="single" w:sz="12" w:space="0" w:color="auto"/>
            </w:tcBorders>
            <w:vAlign w:val="center"/>
          </w:tcPr>
          <w:p w14:paraId="214483BC"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BD"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C3" w14:textId="77777777" w:rsidTr="00A52259">
        <w:trPr>
          <w:trHeight w:val="283"/>
        </w:trPr>
        <w:tc>
          <w:tcPr>
            <w:tcW w:w="5613" w:type="dxa"/>
            <w:tcBorders>
              <w:top w:val="nil"/>
              <w:left w:val="nil"/>
              <w:bottom w:val="nil"/>
              <w:right w:val="nil"/>
            </w:tcBorders>
            <w:vAlign w:val="center"/>
          </w:tcPr>
          <w:p w14:paraId="214483BF"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3C0"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8492</w:t>
            </w:r>
          </w:p>
        </w:tc>
        <w:tc>
          <w:tcPr>
            <w:tcW w:w="2268" w:type="dxa"/>
            <w:tcBorders>
              <w:top w:val="nil"/>
              <w:bottom w:val="nil"/>
              <w:right w:val="single" w:sz="12" w:space="0" w:color="auto"/>
            </w:tcBorders>
            <w:vAlign w:val="center"/>
          </w:tcPr>
          <w:p w14:paraId="214483C1"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C2"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C8" w14:textId="77777777" w:rsidTr="00A52259">
        <w:trPr>
          <w:trHeight w:val="283"/>
        </w:trPr>
        <w:tc>
          <w:tcPr>
            <w:tcW w:w="5613" w:type="dxa"/>
            <w:tcBorders>
              <w:top w:val="nil"/>
              <w:left w:val="nil"/>
              <w:bottom w:val="nil"/>
              <w:right w:val="nil"/>
            </w:tcBorders>
            <w:vAlign w:val="center"/>
          </w:tcPr>
          <w:p w14:paraId="214483C4"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3C5"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8502</w:t>
            </w:r>
          </w:p>
        </w:tc>
        <w:tc>
          <w:tcPr>
            <w:tcW w:w="2268" w:type="dxa"/>
            <w:tcBorders>
              <w:top w:val="nil"/>
              <w:bottom w:val="nil"/>
              <w:right w:val="single" w:sz="12" w:space="0" w:color="auto"/>
            </w:tcBorders>
            <w:vAlign w:val="center"/>
          </w:tcPr>
          <w:p w14:paraId="214483C6"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C7"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CD" w14:textId="77777777" w:rsidTr="00A52259">
        <w:trPr>
          <w:trHeight w:val="283"/>
        </w:trPr>
        <w:tc>
          <w:tcPr>
            <w:tcW w:w="5613" w:type="dxa"/>
            <w:tcBorders>
              <w:top w:val="nil"/>
              <w:left w:val="nil"/>
              <w:bottom w:val="nil"/>
              <w:right w:val="nil"/>
            </w:tcBorders>
            <w:vAlign w:val="center"/>
          </w:tcPr>
          <w:p w14:paraId="214483C9"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3CA"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8512</w:t>
            </w:r>
          </w:p>
        </w:tc>
        <w:tc>
          <w:tcPr>
            <w:tcW w:w="2268" w:type="dxa"/>
            <w:tcBorders>
              <w:top w:val="nil"/>
              <w:bottom w:val="nil"/>
              <w:right w:val="single" w:sz="12" w:space="0" w:color="auto"/>
            </w:tcBorders>
            <w:vAlign w:val="center"/>
          </w:tcPr>
          <w:p w14:paraId="214483CB"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CC"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D2" w14:textId="77777777" w:rsidTr="00A52259">
        <w:trPr>
          <w:trHeight w:val="283"/>
        </w:trPr>
        <w:tc>
          <w:tcPr>
            <w:tcW w:w="5613" w:type="dxa"/>
            <w:tcBorders>
              <w:top w:val="nil"/>
              <w:left w:val="nil"/>
              <w:bottom w:val="nil"/>
              <w:right w:val="nil"/>
            </w:tcBorders>
            <w:vAlign w:val="center"/>
          </w:tcPr>
          <w:p w14:paraId="214483CE" w14:textId="77777777" w:rsidR="00BD6A62"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CF" w14:textId="77777777" w:rsidR="00BD6A62" w:rsidRPr="0010598B" w:rsidRDefault="00BD6A62"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8522</w:t>
            </w:r>
          </w:p>
        </w:tc>
        <w:tc>
          <w:tcPr>
            <w:tcW w:w="2268" w:type="dxa"/>
            <w:tcBorders>
              <w:top w:val="nil"/>
              <w:bottom w:val="nil"/>
              <w:right w:val="single" w:sz="12" w:space="0" w:color="auto"/>
            </w:tcBorders>
            <w:vAlign w:val="center"/>
          </w:tcPr>
          <w:p w14:paraId="214483D0"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D1"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644B02" w:rsidRPr="0010598B" w14:paraId="214483D7" w14:textId="77777777" w:rsidTr="008C6F58">
        <w:trPr>
          <w:trHeight w:val="247"/>
        </w:trPr>
        <w:tc>
          <w:tcPr>
            <w:tcW w:w="5613" w:type="dxa"/>
            <w:tcBorders>
              <w:top w:val="nil"/>
              <w:left w:val="nil"/>
              <w:bottom w:val="nil"/>
              <w:right w:val="nil"/>
            </w:tcBorders>
            <w:vAlign w:val="center"/>
          </w:tcPr>
          <w:p w14:paraId="214483D3" w14:textId="77777777" w:rsidR="00644B02" w:rsidRPr="0010598B" w:rsidRDefault="00644B02" w:rsidP="00644B02">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D4"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D5" w14:textId="77777777" w:rsidR="00644B02" w:rsidRPr="0010598B" w:rsidRDefault="00644B0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D6" w14:textId="77777777" w:rsidR="00644B02" w:rsidRPr="0010598B" w:rsidRDefault="00644B02" w:rsidP="00644B02">
            <w:pPr>
              <w:tabs>
                <w:tab w:val="right" w:leader="dot" w:pos="2043"/>
              </w:tabs>
              <w:spacing w:line="240" w:lineRule="atLeast"/>
              <w:ind w:left="483"/>
              <w:jc w:val="left"/>
              <w:rPr>
                <w:sz w:val="18"/>
                <w:szCs w:val="18"/>
                <w:lang w:val="nl-BE"/>
              </w:rPr>
            </w:pPr>
          </w:p>
        </w:tc>
      </w:tr>
      <w:tr w:rsidR="004D44F4" w:rsidRPr="0010598B" w14:paraId="214483DC" w14:textId="77777777" w:rsidTr="00A52259">
        <w:trPr>
          <w:trHeight w:val="283"/>
        </w:trPr>
        <w:tc>
          <w:tcPr>
            <w:tcW w:w="5613" w:type="dxa"/>
            <w:tcBorders>
              <w:top w:val="nil"/>
              <w:left w:val="nil"/>
              <w:bottom w:val="nil"/>
              <w:right w:val="nil"/>
            </w:tcBorders>
            <w:vAlign w:val="center"/>
          </w:tcPr>
          <w:p w14:paraId="214483D8"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D9"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8552P</w:t>
            </w:r>
          </w:p>
        </w:tc>
        <w:tc>
          <w:tcPr>
            <w:tcW w:w="2268" w:type="dxa"/>
            <w:tcBorders>
              <w:top w:val="nil"/>
              <w:bottom w:val="nil"/>
              <w:right w:val="single" w:sz="12" w:space="0" w:color="auto"/>
            </w:tcBorders>
            <w:vAlign w:val="center"/>
          </w:tcPr>
          <w:p w14:paraId="214483DA" w14:textId="77777777" w:rsidR="004D44F4" w:rsidRPr="0010598B" w:rsidRDefault="004D44F4" w:rsidP="00A5225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3DB" w14:textId="77777777" w:rsidR="004D44F4" w:rsidRPr="0010598B" w:rsidRDefault="004D44F4"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3E1" w14:textId="77777777" w:rsidTr="00A52259">
        <w:trPr>
          <w:trHeight w:val="283"/>
        </w:trPr>
        <w:tc>
          <w:tcPr>
            <w:tcW w:w="5613" w:type="dxa"/>
            <w:tcBorders>
              <w:top w:val="nil"/>
              <w:left w:val="nil"/>
              <w:bottom w:val="nil"/>
              <w:right w:val="nil"/>
            </w:tcBorders>
            <w:vAlign w:val="center"/>
          </w:tcPr>
          <w:p w14:paraId="214483DD"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r w:rsidRPr="0010598B">
              <w:rPr>
                <w:sz w:val="18"/>
                <w:szCs w:val="18"/>
                <w:lang w:val="nl-BE"/>
              </w:rPr>
              <w:tab/>
              <w:t>(+)/(-)</w:t>
            </w:r>
          </w:p>
        </w:tc>
        <w:tc>
          <w:tcPr>
            <w:tcW w:w="709" w:type="dxa"/>
            <w:tcBorders>
              <w:top w:val="nil"/>
              <w:left w:val="single" w:sz="12" w:space="0" w:color="auto"/>
              <w:bottom w:val="nil"/>
            </w:tcBorders>
            <w:vAlign w:val="center"/>
          </w:tcPr>
          <w:p w14:paraId="214483DE"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8542</w:t>
            </w:r>
          </w:p>
        </w:tc>
        <w:tc>
          <w:tcPr>
            <w:tcW w:w="2268" w:type="dxa"/>
            <w:tcBorders>
              <w:top w:val="nil"/>
              <w:bottom w:val="nil"/>
              <w:right w:val="single" w:sz="12" w:space="0" w:color="auto"/>
            </w:tcBorders>
            <w:vAlign w:val="center"/>
          </w:tcPr>
          <w:p w14:paraId="214483DF" w14:textId="77777777" w:rsidR="004D44F4" w:rsidRPr="0010598B" w:rsidRDefault="004D44F4"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E0"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4D44F4" w:rsidRPr="0010598B" w14:paraId="214483E6" w14:textId="77777777" w:rsidTr="00A52259">
        <w:trPr>
          <w:trHeight w:val="283"/>
        </w:trPr>
        <w:tc>
          <w:tcPr>
            <w:tcW w:w="5613" w:type="dxa"/>
            <w:tcBorders>
              <w:top w:val="nil"/>
              <w:left w:val="nil"/>
              <w:bottom w:val="nil"/>
              <w:right w:val="nil"/>
            </w:tcBorders>
            <w:vAlign w:val="center"/>
          </w:tcPr>
          <w:p w14:paraId="214483E2"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E3"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8552</w:t>
            </w:r>
          </w:p>
        </w:tc>
        <w:tc>
          <w:tcPr>
            <w:tcW w:w="2268" w:type="dxa"/>
            <w:tcBorders>
              <w:top w:val="nil"/>
              <w:bottom w:val="nil"/>
              <w:right w:val="single" w:sz="12" w:space="0" w:color="auto"/>
            </w:tcBorders>
            <w:vAlign w:val="center"/>
          </w:tcPr>
          <w:p w14:paraId="214483E4" w14:textId="77777777" w:rsidR="004D44F4" w:rsidRPr="0010598B" w:rsidRDefault="004D44F4"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E5"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4D44F4" w:rsidRPr="0010598B" w14:paraId="214483EB" w14:textId="77777777" w:rsidTr="00A52259">
        <w:trPr>
          <w:trHeight w:val="283"/>
        </w:trPr>
        <w:tc>
          <w:tcPr>
            <w:tcW w:w="5613" w:type="dxa"/>
            <w:tcBorders>
              <w:top w:val="nil"/>
              <w:left w:val="nil"/>
              <w:bottom w:val="nil"/>
              <w:right w:val="nil"/>
            </w:tcBorders>
            <w:vAlign w:val="center"/>
          </w:tcPr>
          <w:p w14:paraId="214483E7" w14:textId="77777777" w:rsidR="004D44F4" w:rsidRPr="0010598B" w:rsidRDefault="004D44F4" w:rsidP="00185852">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E8" w14:textId="77777777" w:rsidR="004D44F4" w:rsidRPr="0010598B" w:rsidRDefault="004D44F4"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E9" w14:textId="77777777" w:rsidR="004D44F4" w:rsidRPr="0010598B" w:rsidRDefault="004D44F4"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EA" w14:textId="77777777" w:rsidR="004D44F4" w:rsidRPr="0010598B" w:rsidRDefault="004D44F4" w:rsidP="00644B02">
            <w:pPr>
              <w:tabs>
                <w:tab w:val="right" w:leader="dot" w:pos="2043"/>
              </w:tabs>
              <w:spacing w:line="240" w:lineRule="atLeast"/>
              <w:ind w:left="483"/>
              <w:jc w:val="left"/>
              <w:rPr>
                <w:sz w:val="18"/>
                <w:szCs w:val="18"/>
                <w:lang w:val="nl-BE"/>
              </w:rPr>
            </w:pPr>
          </w:p>
        </w:tc>
      </w:tr>
      <w:tr w:rsidR="004D44F4" w:rsidRPr="0010598B" w14:paraId="214483F0" w14:textId="77777777" w:rsidTr="00A52259">
        <w:trPr>
          <w:trHeight w:val="283"/>
        </w:trPr>
        <w:tc>
          <w:tcPr>
            <w:tcW w:w="5613" w:type="dxa"/>
            <w:tcBorders>
              <w:top w:val="nil"/>
              <w:left w:val="nil"/>
              <w:bottom w:val="nil"/>
              <w:right w:val="nil"/>
            </w:tcBorders>
            <w:vAlign w:val="center"/>
          </w:tcPr>
          <w:p w14:paraId="214483EC" w14:textId="77777777" w:rsidR="004D44F4" w:rsidRPr="0010598B" w:rsidRDefault="004D44F4" w:rsidP="00185852">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nil"/>
            </w:tcBorders>
            <w:vAlign w:val="center"/>
          </w:tcPr>
          <w:p w14:paraId="214483ED"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(282)</w:t>
            </w:r>
          </w:p>
        </w:tc>
        <w:tc>
          <w:tcPr>
            <w:tcW w:w="2268" w:type="dxa"/>
            <w:tcBorders>
              <w:top w:val="nil"/>
              <w:bottom w:val="nil"/>
              <w:right w:val="single" w:sz="12" w:space="0" w:color="auto"/>
            </w:tcBorders>
            <w:vAlign w:val="center"/>
          </w:tcPr>
          <w:p w14:paraId="214483EE" w14:textId="77777777" w:rsidR="004D44F4" w:rsidRPr="0010598B" w:rsidRDefault="004D44F4"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3EF"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644B02" w:rsidRPr="0010598B" w14:paraId="214483F5" w14:textId="77777777" w:rsidTr="00A52259">
        <w:trPr>
          <w:trHeight w:val="283"/>
        </w:trPr>
        <w:tc>
          <w:tcPr>
            <w:tcW w:w="5613" w:type="dxa"/>
            <w:tcBorders>
              <w:top w:val="nil"/>
              <w:left w:val="nil"/>
              <w:bottom w:val="nil"/>
              <w:right w:val="nil"/>
            </w:tcBorders>
            <w:vAlign w:val="center"/>
          </w:tcPr>
          <w:p w14:paraId="214483F1" w14:textId="77777777" w:rsidR="00644B02" w:rsidRPr="0010598B" w:rsidRDefault="00644B02" w:rsidP="00644B02">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F2"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F3" w14:textId="77777777" w:rsidR="00644B02" w:rsidRPr="0010598B" w:rsidRDefault="00644B0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F4" w14:textId="77777777" w:rsidR="00644B02" w:rsidRPr="0010598B" w:rsidRDefault="00644B02" w:rsidP="00644B02">
            <w:pPr>
              <w:tabs>
                <w:tab w:val="right" w:leader="dot" w:pos="2043"/>
              </w:tabs>
              <w:spacing w:line="240" w:lineRule="atLeast"/>
              <w:ind w:left="483"/>
              <w:jc w:val="left"/>
              <w:rPr>
                <w:sz w:val="18"/>
                <w:szCs w:val="18"/>
                <w:lang w:val="nl-BE"/>
              </w:rPr>
            </w:pPr>
          </w:p>
        </w:tc>
      </w:tr>
      <w:tr w:rsidR="00644B02" w:rsidRPr="0010598B" w14:paraId="214483FA" w14:textId="77777777" w:rsidTr="00A52259">
        <w:trPr>
          <w:trHeight w:val="283"/>
        </w:trPr>
        <w:tc>
          <w:tcPr>
            <w:tcW w:w="5613" w:type="dxa"/>
            <w:tcBorders>
              <w:top w:val="nil"/>
              <w:left w:val="nil"/>
              <w:bottom w:val="nil"/>
              <w:right w:val="nil"/>
            </w:tcBorders>
            <w:vAlign w:val="center"/>
          </w:tcPr>
          <w:p w14:paraId="214483F6" w14:textId="273376C8" w:rsidR="00644B02" w:rsidRPr="0010598B" w:rsidRDefault="00562B2D" w:rsidP="004D44F4">
            <w:pPr>
              <w:spacing w:line="240" w:lineRule="atLeast"/>
              <w:jc w:val="left"/>
              <w:rPr>
                <w:rFonts w:cs="Arial"/>
                <w:b/>
                <w:smallCaps/>
                <w:lang w:val="nl-BE"/>
              </w:rPr>
            </w:pPr>
            <w:r w:rsidRPr="007F75A0">
              <w:rPr>
                <w:rFonts w:cs="Arial"/>
                <w:b/>
                <w:smallCaps/>
                <w:lang w:val="nl-BE"/>
              </w:rPr>
              <w:t>Onderneming</w:t>
            </w:r>
            <w:r w:rsidR="004D44F4" w:rsidRPr="007F75A0">
              <w:rPr>
                <w:rFonts w:cs="Arial"/>
                <w:b/>
                <w:smallCaps/>
                <w:lang w:val="nl-BE"/>
              </w:rPr>
              <w:t>en</w:t>
            </w:r>
            <w:r w:rsidR="004D44F4" w:rsidRPr="0010598B">
              <w:rPr>
                <w:rFonts w:cs="Arial"/>
                <w:b/>
                <w:smallCaps/>
                <w:lang w:val="nl-BE"/>
              </w:rPr>
              <w:t xml:space="preserve"> met deelnemingsverhouding - Vorderingen</w:t>
            </w:r>
          </w:p>
        </w:tc>
        <w:tc>
          <w:tcPr>
            <w:tcW w:w="709" w:type="dxa"/>
            <w:tcBorders>
              <w:top w:val="nil"/>
              <w:left w:val="single" w:sz="12" w:space="0" w:color="auto"/>
              <w:bottom w:val="nil"/>
            </w:tcBorders>
            <w:vAlign w:val="center"/>
          </w:tcPr>
          <w:p w14:paraId="214483F7"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F8" w14:textId="77777777" w:rsidR="00644B02" w:rsidRPr="0010598B" w:rsidRDefault="00644B0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F9" w14:textId="77777777" w:rsidR="00644B02" w:rsidRPr="0010598B" w:rsidRDefault="00644B02" w:rsidP="00644B02">
            <w:pPr>
              <w:tabs>
                <w:tab w:val="right" w:leader="dot" w:pos="2043"/>
              </w:tabs>
              <w:spacing w:line="240" w:lineRule="atLeast"/>
              <w:ind w:left="483"/>
              <w:jc w:val="left"/>
              <w:rPr>
                <w:sz w:val="18"/>
                <w:szCs w:val="18"/>
                <w:lang w:val="nl-BE"/>
              </w:rPr>
            </w:pPr>
          </w:p>
        </w:tc>
      </w:tr>
      <w:tr w:rsidR="00644B02" w:rsidRPr="0010598B" w14:paraId="214483FF" w14:textId="77777777" w:rsidTr="00A52259">
        <w:trPr>
          <w:trHeight w:val="283"/>
        </w:trPr>
        <w:tc>
          <w:tcPr>
            <w:tcW w:w="5613" w:type="dxa"/>
            <w:tcBorders>
              <w:top w:val="nil"/>
              <w:left w:val="nil"/>
              <w:bottom w:val="nil"/>
              <w:right w:val="nil"/>
            </w:tcBorders>
            <w:vAlign w:val="center"/>
          </w:tcPr>
          <w:p w14:paraId="214483FB" w14:textId="77777777" w:rsidR="00644B02" w:rsidRPr="0010598B" w:rsidRDefault="004D44F4" w:rsidP="00D30EBA">
            <w:pPr>
              <w:tabs>
                <w:tab w:val="right" w:leader="dot" w:pos="5387"/>
              </w:tabs>
              <w:spacing w:before="120" w:after="60" w:line="240" w:lineRule="atLeast"/>
              <w:jc w:val="left"/>
              <w:rPr>
                <w:sz w:val="18"/>
                <w:szCs w:val="18"/>
                <w:lang w:val="nl-BE"/>
              </w:rPr>
            </w:pPr>
            <w:r w:rsidRPr="0010598B">
              <w:rPr>
                <w:rFonts w:cs="Arial"/>
                <w:b/>
                <w:smallCaps/>
                <w:lang w:val="nl-BE"/>
              </w:rPr>
              <w:t>Nettoboekwaarde per einde van het boekjaar</w:t>
            </w:r>
            <w:r w:rsidR="00644B02" w:rsidRPr="0010598B">
              <w:rPr>
                <w:sz w:val="18"/>
                <w:szCs w:val="18"/>
                <w:lang w:val="nl-BE"/>
              </w:rPr>
              <w:tab/>
            </w:r>
          </w:p>
        </w:tc>
        <w:tc>
          <w:tcPr>
            <w:tcW w:w="709" w:type="dxa"/>
            <w:tcBorders>
              <w:top w:val="nil"/>
              <w:left w:val="single" w:sz="12" w:space="0" w:color="auto"/>
              <w:bottom w:val="nil"/>
            </w:tcBorders>
            <w:vAlign w:val="center"/>
          </w:tcPr>
          <w:p w14:paraId="214483FC" w14:textId="77777777" w:rsidR="00644B02" w:rsidRPr="0010598B" w:rsidRDefault="00644B02" w:rsidP="00D30EBA">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28</w:t>
            </w:r>
            <w:r w:rsidR="00E67DA2" w:rsidRPr="0010598B">
              <w:rPr>
                <w:sz w:val="16"/>
                <w:szCs w:val="16"/>
                <w:lang w:val="nl-BE"/>
              </w:rPr>
              <w:t>3</w:t>
            </w:r>
            <w:r w:rsidRPr="0010598B">
              <w:rPr>
                <w:sz w:val="16"/>
                <w:szCs w:val="16"/>
                <w:lang w:val="nl-BE"/>
              </w:rPr>
              <w:t>P</w:t>
            </w:r>
          </w:p>
        </w:tc>
        <w:tc>
          <w:tcPr>
            <w:tcW w:w="2268" w:type="dxa"/>
            <w:tcBorders>
              <w:top w:val="nil"/>
              <w:bottom w:val="nil"/>
              <w:right w:val="single" w:sz="12" w:space="0" w:color="auto"/>
            </w:tcBorders>
            <w:vAlign w:val="center"/>
          </w:tcPr>
          <w:p w14:paraId="214483FD" w14:textId="77777777" w:rsidR="00644B02" w:rsidRPr="0010598B" w:rsidRDefault="00644B02" w:rsidP="00D30EBA">
            <w:pPr>
              <w:tabs>
                <w:tab w:val="right" w:leader="dot" w:pos="2041"/>
              </w:tabs>
              <w:spacing w:before="120" w:after="60" w:line="240" w:lineRule="atLeast"/>
              <w:ind w:left="482"/>
              <w:jc w:val="left"/>
              <w:rPr>
                <w:sz w:val="18"/>
                <w:szCs w:val="18"/>
                <w:u w:val="single"/>
                <w:lang w:val="nl-BE"/>
              </w:rPr>
            </w:pPr>
            <w:proofErr w:type="spellStart"/>
            <w:r w:rsidRPr="0010598B">
              <w:rPr>
                <w:sz w:val="18"/>
                <w:szCs w:val="18"/>
                <w:u w:val="single"/>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3FE" w14:textId="77777777" w:rsidR="00644B02" w:rsidRPr="0010598B" w:rsidRDefault="00644B02" w:rsidP="00D30EBA">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r>
      <w:tr w:rsidR="004D44F4" w:rsidRPr="0010598B" w14:paraId="21448404" w14:textId="77777777" w:rsidTr="00A52259">
        <w:trPr>
          <w:trHeight w:val="283"/>
        </w:trPr>
        <w:tc>
          <w:tcPr>
            <w:tcW w:w="5613" w:type="dxa"/>
            <w:tcBorders>
              <w:top w:val="nil"/>
              <w:left w:val="nil"/>
              <w:bottom w:val="nil"/>
              <w:right w:val="nil"/>
            </w:tcBorders>
            <w:vAlign w:val="center"/>
          </w:tcPr>
          <w:p w14:paraId="21448400"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01" w14:textId="77777777" w:rsidR="004D44F4" w:rsidRPr="0010598B" w:rsidRDefault="004D44F4"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02" w14:textId="77777777" w:rsidR="004D44F4" w:rsidRPr="0010598B" w:rsidRDefault="004D44F4"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03"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4D44F4" w:rsidRPr="0010598B" w14:paraId="21448409" w14:textId="77777777" w:rsidTr="00A52259">
        <w:trPr>
          <w:trHeight w:val="283"/>
        </w:trPr>
        <w:tc>
          <w:tcPr>
            <w:tcW w:w="5613" w:type="dxa"/>
            <w:tcBorders>
              <w:top w:val="nil"/>
              <w:left w:val="nil"/>
              <w:bottom w:val="nil"/>
              <w:right w:val="nil"/>
            </w:tcBorders>
            <w:vAlign w:val="center"/>
          </w:tcPr>
          <w:p w14:paraId="21448405"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Toevoegingen</w:t>
            </w:r>
            <w:r w:rsidRPr="0010598B">
              <w:rPr>
                <w:sz w:val="18"/>
                <w:szCs w:val="18"/>
                <w:lang w:val="nl-BE"/>
              </w:rPr>
              <w:tab/>
            </w:r>
          </w:p>
        </w:tc>
        <w:tc>
          <w:tcPr>
            <w:tcW w:w="709" w:type="dxa"/>
            <w:tcBorders>
              <w:top w:val="nil"/>
              <w:left w:val="single" w:sz="12" w:space="0" w:color="auto"/>
              <w:bottom w:val="nil"/>
            </w:tcBorders>
            <w:vAlign w:val="center"/>
          </w:tcPr>
          <w:p w14:paraId="21448406"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8582</w:t>
            </w:r>
          </w:p>
        </w:tc>
        <w:tc>
          <w:tcPr>
            <w:tcW w:w="2268" w:type="dxa"/>
            <w:tcBorders>
              <w:top w:val="nil"/>
              <w:bottom w:val="nil"/>
              <w:right w:val="single" w:sz="12" w:space="0" w:color="auto"/>
            </w:tcBorders>
            <w:vAlign w:val="center"/>
          </w:tcPr>
          <w:p w14:paraId="21448407"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08"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0E" w14:textId="77777777" w:rsidTr="00185852">
        <w:trPr>
          <w:trHeight w:val="283"/>
        </w:trPr>
        <w:tc>
          <w:tcPr>
            <w:tcW w:w="5613" w:type="dxa"/>
            <w:tcBorders>
              <w:top w:val="nil"/>
              <w:left w:val="nil"/>
              <w:bottom w:val="nil"/>
              <w:right w:val="nil"/>
            </w:tcBorders>
          </w:tcPr>
          <w:p w14:paraId="2144840A"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Terugbetalingen </w:t>
            </w:r>
            <w:r w:rsidRPr="0010598B">
              <w:rPr>
                <w:rFonts w:cs="Arial"/>
                <w:sz w:val="18"/>
                <w:lang w:val="nl-BE"/>
              </w:rPr>
              <w:tab/>
            </w:r>
          </w:p>
        </w:tc>
        <w:tc>
          <w:tcPr>
            <w:tcW w:w="709" w:type="dxa"/>
            <w:tcBorders>
              <w:top w:val="nil"/>
              <w:left w:val="single" w:sz="12" w:space="0" w:color="auto"/>
              <w:bottom w:val="nil"/>
            </w:tcBorders>
            <w:vAlign w:val="center"/>
          </w:tcPr>
          <w:p w14:paraId="2144840B"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8592</w:t>
            </w:r>
          </w:p>
        </w:tc>
        <w:tc>
          <w:tcPr>
            <w:tcW w:w="2268" w:type="dxa"/>
            <w:tcBorders>
              <w:top w:val="nil"/>
              <w:bottom w:val="nil"/>
              <w:right w:val="single" w:sz="12" w:space="0" w:color="auto"/>
            </w:tcBorders>
            <w:vAlign w:val="center"/>
          </w:tcPr>
          <w:p w14:paraId="2144840C"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0D"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13" w14:textId="77777777" w:rsidTr="00185852">
        <w:trPr>
          <w:trHeight w:val="283"/>
        </w:trPr>
        <w:tc>
          <w:tcPr>
            <w:tcW w:w="5613" w:type="dxa"/>
            <w:tcBorders>
              <w:top w:val="nil"/>
              <w:left w:val="nil"/>
              <w:bottom w:val="nil"/>
              <w:right w:val="nil"/>
            </w:tcBorders>
          </w:tcPr>
          <w:p w14:paraId="2144840F"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Geboekte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410"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8602</w:t>
            </w:r>
          </w:p>
        </w:tc>
        <w:tc>
          <w:tcPr>
            <w:tcW w:w="2268" w:type="dxa"/>
            <w:tcBorders>
              <w:top w:val="nil"/>
              <w:bottom w:val="nil"/>
              <w:right w:val="single" w:sz="12" w:space="0" w:color="auto"/>
            </w:tcBorders>
            <w:vAlign w:val="center"/>
          </w:tcPr>
          <w:p w14:paraId="21448411"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12"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18" w14:textId="77777777" w:rsidTr="00185852">
        <w:trPr>
          <w:trHeight w:val="283"/>
        </w:trPr>
        <w:tc>
          <w:tcPr>
            <w:tcW w:w="5613" w:type="dxa"/>
            <w:tcBorders>
              <w:top w:val="nil"/>
              <w:left w:val="nil"/>
              <w:bottom w:val="nil"/>
              <w:right w:val="nil"/>
            </w:tcBorders>
          </w:tcPr>
          <w:p w14:paraId="21448414"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Teruggenomen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415"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8612</w:t>
            </w:r>
          </w:p>
        </w:tc>
        <w:tc>
          <w:tcPr>
            <w:tcW w:w="2268" w:type="dxa"/>
            <w:tcBorders>
              <w:top w:val="nil"/>
              <w:bottom w:val="nil"/>
              <w:right w:val="single" w:sz="12" w:space="0" w:color="auto"/>
            </w:tcBorders>
            <w:vAlign w:val="center"/>
          </w:tcPr>
          <w:p w14:paraId="21448416"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17"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1D" w14:textId="77777777" w:rsidTr="00185852">
        <w:trPr>
          <w:trHeight w:val="283"/>
        </w:trPr>
        <w:tc>
          <w:tcPr>
            <w:tcW w:w="5613" w:type="dxa"/>
            <w:tcBorders>
              <w:top w:val="nil"/>
              <w:left w:val="nil"/>
              <w:bottom w:val="nil"/>
              <w:right w:val="nil"/>
            </w:tcBorders>
          </w:tcPr>
          <w:p w14:paraId="21448419"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Wisselkoersverschillen </w:t>
            </w:r>
            <w:r w:rsidRPr="0010598B">
              <w:rPr>
                <w:rFonts w:cs="Arial"/>
                <w:sz w:val="18"/>
                <w:lang w:val="nl-BE"/>
              </w:rPr>
              <w:tab/>
              <w:t>(+)/(-)</w:t>
            </w:r>
          </w:p>
        </w:tc>
        <w:tc>
          <w:tcPr>
            <w:tcW w:w="709" w:type="dxa"/>
            <w:tcBorders>
              <w:top w:val="nil"/>
              <w:left w:val="single" w:sz="12" w:space="0" w:color="auto"/>
              <w:bottom w:val="nil"/>
            </w:tcBorders>
            <w:vAlign w:val="center"/>
          </w:tcPr>
          <w:p w14:paraId="2144841A"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8622</w:t>
            </w:r>
          </w:p>
        </w:tc>
        <w:tc>
          <w:tcPr>
            <w:tcW w:w="2268" w:type="dxa"/>
            <w:tcBorders>
              <w:top w:val="nil"/>
              <w:bottom w:val="nil"/>
              <w:right w:val="single" w:sz="12" w:space="0" w:color="auto"/>
            </w:tcBorders>
            <w:vAlign w:val="center"/>
          </w:tcPr>
          <w:p w14:paraId="2144841B"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1C"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22" w14:textId="77777777" w:rsidTr="00185852">
        <w:trPr>
          <w:trHeight w:val="283"/>
        </w:trPr>
        <w:tc>
          <w:tcPr>
            <w:tcW w:w="5613" w:type="dxa"/>
            <w:tcBorders>
              <w:top w:val="nil"/>
              <w:left w:val="nil"/>
              <w:bottom w:val="nil"/>
              <w:right w:val="nil"/>
            </w:tcBorders>
          </w:tcPr>
          <w:p w14:paraId="2144841E"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Overige mutaties </w:t>
            </w:r>
            <w:r w:rsidRPr="0010598B">
              <w:rPr>
                <w:rFonts w:cs="Arial"/>
                <w:sz w:val="18"/>
                <w:lang w:val="nl-BE"/>
              </w:rPr>
              <w:tab/>
              <w:t>(+)/(-)</w:t>
            </w:r>
          </w:p>
        </w:tc>
        <w:tc>
          <w:tcPr>
            <w:tcW w:w="709" w:type="dxa"/>
            <w:tcBorders>
              <w:top w:val="nil"/>
              <w:left w:val="single" w:sz="12" w:space="0" w:color="auto"/>
              <w:bottom w:val="nil"/>
            </w:tcBorders>
            <w:vAlign w:val="center"/>
          </w:tcPr>
          <w:p w14:paraId="2144841F"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8632</w:t>
            </w:r>
          </w:p>
        </w:tc>
        <w:tc>
          <w:tcPr>
            <w:tcW w:w="2268" w:type="dxa"/>
            <w:tcBorders>
              <w:top w:val="nil"/>
              <w:bottom w:val="nil"/>
              <w:right w:val="single" w:sz="12" w:space="0" w:color="auto"/>
            </w:tcBorders>
            <w:vAlign w:val="center"/>
          </w:tcPr>
          <w:p w14:paraId="21448420"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21"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27" w14:textId="77777777" w:rsidTr="00A52259">
        <w:trPr>
          <w:trHeight w:val="283"/>
        </w:trPr>
        <w:tc>
          <w:tcPr>
            <w:tcW w:w="5613" w:type="dxa"/>
            <w:tcBorders>
              <w:top w:val="nil"/>
              <w:left w:val="nil"/>
              <w:bottom w:val="nil"/>
              <w:right w:val="nil"/>
            </w:tcBorders>
            <w:vAlign w:val="center"/>
          </w:tcPr>
          <w:p w14:paraId="21448423" w14:textId="77777777" w:rsidR="004D44F4" w:rsidRPr="0010598B" w:rsidRDefault="004D44F4" w:rsidP="00185852">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nil"/>
            </w:tcBorders>
            <w:vAlign w:val="center"/>
          </w:tcPr>
          <w:p w14:paraId="21448424"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(283)</w:t>
            </w:r>
          </w:p>
        </w:tc>
        <w:tc>
          <w:tcPr>
            <w:tcW w:w="2268" w:type="dxa"/>
            <w:tcBorders>
              <w:top w:val="nil"/>
              <w:bottom w:val="nil"/>
              <w:right w:val="single" w:sz="12" w:space="0" w:color="auto"/>
            </w:tcBorders>
            <w:vAlign w:val="center"/>
          </w:tcPr>
          <w:p w14:paraId="21448425" w14:textId="77777777" w:rsidR="004D44F4" w:rsidRPr="0010598B" w:rsidRDefault="004D44F4"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426"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4D44F4" w:rsidRPr="0010598B" w14:paraId="2144842C" w14:textId="77777777" w:rsidTr="00A52259">
        <w:trPr>
          <w:trHeight w:val="283"/>
        </w:trPr>
        <w:tc>
          <w:tcPr>
            <w:tcW w:w="5613" w:type="dxa"/>
            <w:tcBorders>
              <w:top w:val="nil"/>
              <w:left w:val="nil"/>
              <w:bottom w:val="nil"/>
              <w:right w:val="nil"/>
            </w:tcBorders>
            <w:vAlign w:val="center"/>
          </w:tcPr>
          <w:p w14:paraId="21448428" w14:textId="77777777" w:rsidR="004D44F4" w:rsidRPr="0010598B" w:rsidRDefault="004D44F4" w:rsidP="00185852">
            <w:pPr>
              <w:tabs>
                <w:tab w:val="right" w:leader="dot" w:pos="5387"/>
              </w:tabs>
              <w:spacing w:before="120" w:after="60" w:line="240" w:lineRule="atLeast"/>
              <w:jc w:val="left"/>
              <w:rPr>
                <w:b/>
                <w:smallCaps/>
                <w:lang w:val="nl-BE"/>
              </w:rPr>
            </w:pPr>
            <w:r w:rsidRPr="0010598B">
              <w:rPr>
                <w:rFonts w:cs="Arial"/>
                <w:b/>
                <w:smallCaps/>
                <w:lang w:val="nl-BE"/>
              </w:rPr>
              <w:t>Gecumuleerde waardeverminderingen op vorderingen per einde boekjaar</w:t>
            </w:r>
            <w:r w:rsidRPr="0010598B">
              <w:rPr>
                <w:smallCaps/>
                <w:lang w:val="nl-BE"/>
              </w:rPr>
              <w:tab/>
            </w:r>
          </w:p>
        </w:tc>
        <w:tc>
          <w:tcPr>
            <w:tcW w:w="709" w:type="dxa"/>
            <w:tcBorders>
              <w:top w:val="nil"/>
              <w:left w:val="single" w:sz="12" w:space="0" w:color="auto"/>
              <w:bottom w:val="single" w:sz="12" w:space="0" w:color="auto"/>
            </w:tcBorders>
            <w:vAlign w:val="center"/>
          </w:tcPr>
          <w:p w14:paraId="21448429" w14:textId="77777777" w:rsidR="004D44F4" w:rsidRPr="0010598B" w:rsidRDefault="004D44F4" w:rsidP="004D44F4">
            <w:pPr>
              <w:tabs>
                <w:tab w:val="right" w:leader="dot" w:pos="10631"/>
                <w:tab w:val="right" w:leader="dot" w:pos="10773"/>
              </w:tabs>
              <w:spacing w:before="300" w:after="60" w:line="240" w:lineRule="atLeast"/>
              <w:jc w:val="left"/>
              <w:rPr>
                <w:sz w:val="16"/>
                <w:szCs w:val="16"/>
                <w:lang w:val="nl-BE"/>
              </w:rPr>
            </w:pPr>
            <w:r w:rsidRPr="0010598B">
              <w:rPr>
                <w:sz w:val="16"/>
                <w:szCs w:val="16"/>
                <w:lang w:val="nl-BE"/>
              </w:rPr>
              <w:t>8652</w:t>
            </w:r>
          </w:p>
        </w:tc>
        <w:tc>
          <w:tcPr>
            <w:tcW w:w="2268" w:type="dxa"/>
            <w:tcBorders>
              <w:top w:val="nil"/>
              <w:bottom w:val="single" w:sz="12" w:space="0" w:color="auto"/>
              <w:right w:val="single" w:sz="12" w:space="0" w:color="auto"/>
            </w:tcBorders>
            <w:vAlign w:val="center"/>
          </w:tcPr>
          <w:p w14:paraId="2144842A" w14:textId="77777777" w:rsidR="004D44F4" w:rsidRPr="0010598B" w:rsidRDefault="004D44F4" w:rsidP="004D44F4">
            <w:pPr>
              <w:tabs>
                <w:tab w:val="right" w:leader="dot" w:pos="2041"/>
              </w:tabs>
              <w:spacing w:before="30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42B" w14:textId="77777777" w:rsidR="004D44F4" w:rsidRPr="0010598B" w:rsidRDefault="004D44F4" w:rsidP="004D44F4">
            <w:pPr>
              <w:tabs>
                <w:tab w:val="right" w:leader="dot" w:pos="2043"/>
              </w:tabs>
              <w:spacing w:before="300" w:after="60" w:line="240" w:lineRule="atLeast"/>
              <w:ind w:left="483"/>
              <w:jc w:val="left"/>
              <w:rPr>
                <w:sz w:val="18"/>
                <w:szCs w:val="18"/>
                <w:lang w:val="nl-BE"/>
              </w:rPr>
            </w:pPr>
          </w:p>
        </w:tc>
      </w:tr>
    </w:tbl>
    <w:p w14:paraId="2144842D" w14:textId="77777777" w:rsidR="00535669" w:rsidRPr="0010598B" w:rsidRDefault="00535669" w:rsidP="00B022F2">
      <w:pPr>
        <w:tabs>
          <w:tab w:val="right" w:leader="dot" w:pos="10631"/>
          <w:tab w:val="right" w:leader="dot" w:pos="10773"/>
        </w:tabs>
        <w:spacing w:line="240" w:lineRule="auto"/>
        <w:jc w:val="left"/>
        <w:rPr>
          <w:sz w:val="18"/>
          <w:szCs w:val="18"/>
          <w:lang w:val="nl-BE"/>
        </w:rPr>
        <w:sectPr w:rsidR="00535669"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35669" w:rsidRPr="0010598B" w14:paraId="21448432"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42E" w14:textId="77777777" w:rsidR="00535669" w:rsidRPr="0010598B" w:rsidRDefault="00535669" w:rsidP="002613C7">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42F" w14:textId="77777777" w:rsidR="00535669" w:rsidRPr="0010598B" w:rsidRDefault="00535669"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430" w14:textId="77777777" w:rsidR="00535669" w:rsidRPr="0010598B" w:rsidRDefault="00535669"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431" w14:textId="175E3A27" w:rsidR="00535669" w:rsidRPr="00742CA2" w:rsidRDefault="00FF77C8" w:rsidP="00B73E60">
            <w:pPr>
              <w:spacing w:line="240" w:lineRule="atLeast"/>
              <w:jc w:val="left"/>
              <w:rPr>
                <w:lang w:val="nl-BE"/>
              </w:rPr>
            </w:pPr>
            <w:r w:rsidRPr="00742CA2">
              <w:rPr>
                <w:lang w:val="nl-BE"/>
              </w:rPr>
              <w:t>VOL-</w:t>
            </w:r>
            <w:proofErr w:type="spellStart"/>
            <w:r w:rsidRPr="00742CA2">
              <w:rPr>
                <w:lang w:val="nl-BE"/>
              </w:rPr>
              <w:t>inb</w:t>
            </w:r>
            <w:proofErr w:type="spellEnd"/>
            <w:r w:rsidR="00535669" w:rsidRPr="00742CA2">
              <w:rPr>
                <w:lang w:val="nl-BE"/>
              </w:rPr>
              <w:t xml:space="preserve"> </w:t>
            </w:r>
            <w:r w:rsidR="00B73E60" w:rsidRPr="00742CA2">
              <w:rPr>
                <w:lang w:val="nl-BE"/>
              </w:rPr>
              <w:t>6</w:t>
            </w:r>
            <w:r w:rsidR="00535669" w:rsidRPr="00742CA2">
              <w:rPr>
                <w:lang w:val="nl-BE"/>
              </w:rPr>
              <w:t>.4.3</w:t>
            </w:r>
          </w:p>
        </w:tc>
      </w:tr>
    </w:tbl>
    <w:p w14:paraId="21448433" w14:textId="77777777" w:rsidR="00535669" w:rsidRPr="0010598B" w:rsidRDefault="00535669" w:rsidP="001B3943">
      <w:pPr>
        <w:spacing w:line="240" w:lineRule="auto"/>
        <w:jc w:val="left"/>
        <w:rPr>
          <w:sz w:val="18"/>
          <w:szCs w:val="18"/>
          <w:lang w:val="nl-BE"/>
        </w:rPr>
      </w:pPr>
    </w:p>
    <w:p w14:paraId="21448434" w14:textId="77777777" w:rsidR="00EB0194" w:rsidRPr="0010598B" w:rsidRDefault="00EB0194" w:rsidP="001B394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439" w14:textId="77777777" w:rsidTr="00A52259">
        <w:trPr>
          <w:trHeight w:val="283"/>
        </w:trPr>
        <w:tc>
          <w:tcPr>
            <w:tcW w:w="5613" w:type="dxa"/>
            <w:tcBorders>
              <w:top w:val="nil"/>
              <w:left w:val="nil"/>
              <w:bottom w:val="nil"/>
              <w:right w:val="nil"/>
            </w:tcBorders>
            <w:vAlign w:val="center"/>
          </w:tcPr>
          <w:p w14:paraId="21448435" w14:textId="77777777" w:rsidR="00203AC0" w:rsidRPr="0010598B" w:rsidRDefault="00203AC0" w:rsidP="002613C7">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436"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43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43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535669" w:rsidRPr="00B656F8" w14:paraId="2144843E" w14:textId="77777777" w:rsidTr="00A52259">
        <w:trPr>
          <w:trHeight w:val="283"/>
        </w:trPr>
        <w:tc>
          <w:tcPr>
            <w:tcW w:w="5613" w:type="dxa"/>
            <w:tcBorders>
              <w:top w:val="nil"/>
              <w:left w:val="nil"/>
              <w:bottom w:val="nil"/>
              <w:right w:val="nil"/>
            </w:tcBorders>
            <w:vAlign w:val="center"/>
          </w:tcPr>
          <w:p w14:paraId="2144843A" w14:textId="21DEC6A7" w:rsidR="00535669" w:rsidRPr="0010598B" w:rsidRDefault="004D44F4" w:rsidP="00535669">
            <w:pPr>
              <w:spacing w:line="240" w:lineRule="atLeast"/>
              <w:jc w:val="left"/>
              <w:rPr>
                <w:b/>
                <w:smallCaps/>
                <w:lang w:val="nl-BE"/>
              </w:rPr>
            </w:pPr>
            <w:r w:rsidRPr="0010598B">
              <w:rPr>
                <w:rFonts w:cs="Arial"/>
                <w:b/>
                <w:smallCaps/>
                <w:lang w:val="nl-BE"/>
              </w:rPr>
              <w:t xml:space="preserve">Andere </w:t>
            </w:r>
            <w:r w:rsidR="00562B2D" w:rsidRPr="007F75A0">
              <w:rPr>
                <w:rFonts w:cs="Arial"/>
                <w:b/>
                <w:smallCaps/>
                <w:lang w:val="nl-BE"/>
              </w:rPr>
              <w:t>onderneming</w:t>
            </w:r>
            <w:r w:rsidRPr="007F75A0">
              <w:rPr>
                <w:rFonts w:cs="Arial"/>
                <w:b/>
                <w:smallCaps/>
                <w:lang w:val="nl-BE"/>
              </w:rPr>
              <w:t>en</w:t>
            </w:r>
            <w:r w:rsidRPr="0010598B">
              <w:rPr>
                <w:rFonts w:cs="Arial"/>
                <w:b/>
                <w:smallCaps/>
                <w:lang w:val="nl-BE"/>
              </w:rPr>
              <w:t xml:space="preserve"> - Deelnemingen en aandelen</w:t>
            </w:r>
          </w:p>
        </w:tc>
        <w:tc>
          <w:tcPr>
            <w:tcW w:w="709" w:type="dxa"/>
            <w:tcBorders>
              <w:top w:val="nil"/>
              <w:left w:val="single" w:sz="12" w:space="0" w:color="auto"/>
              <w:bottom w:val="nil"/>
            </w:tcBorders>
            <w:vAlign w:val="center"/>
          </w:tcPr>
          <w:p w14:paraId="2144843B" w14:textId="77777777" w:rsidR="00535669" w:rsidRPr="0010598B"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3C" w14:textId="77777777" w:rsidR="00535669" w:rsidRPr="0010598B" w:rsidRDefault="00535669"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43D" w14:textId="77777777" w:rsidR="00535669" w:rsidRPr="0010598B" w:rsidRDefault="00535669" w:rsidP="002613C7">
            <w:pPr>
              <w:tabs>
                <w:tab w:val="right" w:leader="dot" w:pos="1901"/>
              </w:tabs>
              <w:spacing w:line="240" w:lineRule="atLeast"/>
              <w:ind w:left="342" w:right="153"/>
              <w:jc w:val="left"/>
              <w:rPr>
                <w:sz w:val="18"/>
                <w:szCs w:val="18"/>
                <w:lang w:val="nl-BE"/>
              </w:rPr>
            </w:pPr>
          </w:p>
        </w:tc>
      </w:tr>
      <w:tr w:rsidR="00535669" w:rsidRPr="00B656F8" w14:paraId="21448443" w14:textId="77777777" w:rsidTr="00A52259">
        <w:trPr>
          <w:trHeight w:val="283"/>
        </w:trPr>
        <w:tc>
          <w:tcPr>
            <w:tcW w:w="5613" w:type="dxa"/>
            <w:tcBorders>
              <w:top w:val="nil"/>
              <w:left w:val="nil"/>
              <w:bottom w:val="nil"/>
              <w:right w:val="nil"/>
            </w:tcBorders>
            <w:vAlign w:val="center"/>
          </w:tcPr>
          <w:p w14:paraId="2144843F" w14:textId="77777777" w:rsidR="00535669" w:rsidRPr="0010598B" w:rsidRDefault="00535669" w:rsidP="002613C7">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440" w14:textId="77777777" w:rsidR="00535669" w:rsidRPr="0010598B"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41" w14:textId="77777777" w:rsidR="00535669" w:rsidRPr="0010598B" w:rsidRDefault="00535669"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442" w14:textId="77777777" w:rsidR="00535669" w:rsidRPr="0010598B" w:rsidRDefault="00535669" w:rsidP="002613C7">
            <w:pPr>
              <w:tabs>
                <w:tab w:val="right" w:leader="dot" w:pos="1901"/>
              </w:tabs>
              <w:spacing w:line="240" w:lineRule="atLeast"/>
              <w:ind w:left="342" w:right="153"/>
              <w:jc w:val="left"/>
              <w:rPr>
                <w:sz w:val="18"/>
                <w:szCs w:val="18"/>
                <w:lang w:val="nl-BE"/>
              </w:rPr>
            </w:pPr>
          </w:p>
        </w:tc>
      </w:tr>
      <w:tr w:rsidR="004D44F4" w:rsidRPr="0010598B" w14:paraId="21448448" w14:textId="77777777" w:rsidTr="00A52259">
        <w:trPr>
          <w:trHeight w:val="283"/>
        </w:trPr>
        <w:tc>
          <w:tcPr>
            <w:tcW w:w="5613" w:type="dxa"/>
            <w:tcBorders>
              <w:top w:val="nil"/>
              <w:left w:val="nil"/>
              <w:bottom w:val="nil"/>
              <w:right w:val="nil"/>
            </w:tcBorders>
            <w:vAlign w:val="center"/>
          </w:tcPr>
          <w:p w14:paraId="21448444"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45" w14:textId="77777777" w:rsidR="004D44F4" w:rsidRPr="0010598B" w:rsidRDefault="004D44F4" w:rsidP="00535669">
            <w:pPr>
              <w:tabs>
                <w:tab w:val="right" w:leader="dot" w:pos="10631"/>
                <w:tab w:val="right" w:leader="dot" w:pos="10773"/>
              </w:tabs>
              <w:spacing w:before="120" w:line="240" w:lineRule="atLeast"/>
              <w:jc w:val="left"/>
              <w:rPr>
                <w:sz w:val="16"/>
                <w:szCs w:val="16"/>
                <w:lang w:val="nl-BE"/>
              </w:rPr>
            </w:pPr>
            <w:r w:rsidRPr="0010598B">
              <w:rPr>
                <w:sz w:val="16"/>
                <w:szCs w:val="16"/>
                <w:lang w:val="nl-BE"/>
              </w:rPr>
              <w:t>8393P</w:t>
            </w:r>
          </w:p>
        </w:tc>
        <w:tc>
          <w:tcPr>
            <w:tcW w:w="2268" w:type="dxa"/>
            <w:tcBorders>
              <w:top w:val="nil"/>
              <w:bottom w:val="nil"/>
              <w:right w:val="single" w:sz="12" w:space="0" w:color="auto"/>
            </w:tcBorders>
            <w:vAlign w:val="center"/>
          </w:tcPr>
          <w:p w14:paraId="21448446" w14:textId="77777777" w:rsidR="004D44F4" w:rsidRPr="0010598B" w:rsidRDefault="004D44F4" w:rsidP="005C7A61">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8447"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44D" w14:textId="77777777" w:rsidTr="00A52259">
        <w:trPr>
          <w:trHeight w:val="283"/>
        </w:trPr>
        <w:tc>
          <w:tcPr>
            <w:tcW w:w="5613" w:type="dxa"/>
            <w:tcBorders>
              <w:top w:val="nil"/>
              <w:left w:val="nil"/>
              <w:bottom w:val="nil"/>
              <w:right w:val="nil"/>
            </w:tcBorders>
            <w:vAlign w:val="center"/>
          </w:tcPr>
          <w:p w14:paraId="21448449" w14:textId="77777777" w:rsidR="004D44F4" w:rsidRPr="0010598B" w:rsidRDefault="004D44F4"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4A" w14:textId="77777777" w:rsidR="004D44F4" w:rsidRPr="0010598B" w:rsidRDefault="004D44F4" w:rsidP="002613C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44B" w14:textId="77777777" w:rsidR="004D44F4" w:rsidRPr="0010598B" w:rsidRDefault="004D44F4" w:rsidP="002613C7">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4C"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52" w14:textId="77777777" w:rsidTr="00A52259">
        <w:trPr>
          <w:trHeight w:val="283"/>
        </w:trPr>
        <w:tc>
          <w:tcPr>
            <w:tcW w:w="5613" w:type="dxa"/>
            <w:tcBorders>
              <w:top w:val="nil"/>
              <w:left w:val="nil"/>
              <w:bottom w:val="nil"/>
              <w:right w:val="nil"/>
            </w:tcBorders>
            <w:vAlign w:val="center"/>
          </w:tcPr>
          <w:p w14:paraId="2144844E"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Aanschaffingen</w:t>
            </w:r>
            <w:r w:rsidRPr="0010598B">
              <w:rPr>
                <w:sz w:val="18"/>
                <w:szCs w:val="18"/>
                <w:lang w:val="nl-BE"/>
              </w:rPr>
              <w:tab/>
            </w:r>
          </w:p>
        </w:tc>
        <w:tc>
          <w:tcPr>
            <w:tcW w:w="709" w:type="dxa"/>
            <w:tcBorders>
              <w:top w:val="nil"/>
              <w:left w:val="single" w:sz="12" w:space="0" w:color="auto"/>
              <w:bottom w:val="nil"/>
            </w:tcBorders>
            <w:vAlign w:val="center"/>
          </w:tcPr>
          <w:p w14:paraId="2144844F"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8363</w:t>
            </w:r>
          </w:p>
        </w:tc>
        <w:tc>
          <w:tcPr>
            <w:tcW w:w="2268" w:type="dxa"/>
            <w:tcBorders>
              <w:top w:val="nil"/>
              <w:bottom w:val="nil"/>
              <w:right w:val="single" w:sz="12" w:space="0" w:color="auto"/>
            </w:tcBorders>
            <w:vAlign w:val="center"/>
          </w:tcPr>
          <w:p w14:paraId="21448450"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51"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57" w14:textId="77777777" w:rsidTr="00A52259">
        <w:trPr>
          <w:trHeight w:val="283"/>
        </w:trPr>
        <w:tc>
          <w:tcPr>
            <w:tcW w:w="5613" w:type="dxa"/>
            <w:tcBorders>
              <w:top w:val="nil"/>
              <w:left w:val="nil"/>
              <w:bottom w:val="nil"/>
              <w:right w:val="nil"/>
            </w:tcBorders>
            <w:vAlign w:val="center"/>
          </w:tcPr>
          <w:p w14:paraId="21448453"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454"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8373</w:t>
            </w:r>
          </w:p>
        </w:tc>
        <w:tc>
          <w:tcPr>
            <w:tcW w:w="2268" w:type="dxa"/>
            <w:tcBorders>
              <w:top w:val="nil"/>
              <w:bottom w:val="nil"/>
              <w:right w:val="single" w:sz="12" w:space="0" w:color="auto"/>
            </w:tcBorders>
            <w:vAlign w:val="center"/>
          </w:tcPr>
          <w:p w14:paraId="21448455"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56"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5C" w14:textId="77777777" w:rsidTr="00A52259">
        <w:trPr>
          <w:trHeight w:val="283"/>
        </w:trPr>
        <w:tc>
          <w:tcPr>
            <w:tcW w:w="5613" w:type="dxa"/>
            <w:tcBorders>
              <w:top w:val="nil"/>
              <w:left w:val="nil"/>
              <w:bottom w:val="nil"/>
              <w:right w:val="nil"/>
            </w:tcBorders>
            <w:vAlign w:val="center"/>
          </w:tcPr>
          <w:p w14:paraId="21448458"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459"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8383</w:t>
            </w:r>
          </w:p>
        </w:tc>
        <w:tc>
          <w:tcPr>
            <w:tcW w:w="2268" w:type="dxa"/>
            <w:tcBorders>
              <w:top w:val="nil"/>
              <w:bottom w:val="nil"/>
              <w:right w:val="single" w:sz="12" w:space="0" w:color="auto"/>
            </w:tcBorders>
            <w:vAlign w:val="center"/>
          </w:tcPr>
          <w:p w14:paraId="2144845A"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5B"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61" w14:textId="77777777" w:rsidTr="00A52259">
        <w:trPr>
          <w:trHeight w:val="283"/>
        </w:trPr>
        <w:tc>
          <w:tcPr>
            <w:tcW w:w="5613" w:type="dxa"/>
            <w:tcBorders>
              <w:top w:val="nil"/>
              <w:left w:val="nil"/>
              <w:bottom w:val="nil"/>
              <w:right w:val="nil"/>
            </w:tcBorders>
            <w:vAlign w:val="center"/>
          </w:tcPr>
          <w:p w14:paraId="2144845D"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5E"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8393</w:t>
            </w:r>
          </w:p>
        </w:tc>
        <w:tc>
          <w:tcPr>
            <w:tcW w:w="2268" w:type="dxa"/>
            <w:tcBorders>
              <w:top w:val="nil"/>
              <w:bottom w:val="nil"/>
              <w:right w:val="single" w:sz="12" w:space="0" w:color="auto"/>
            </w:tcBorders>
            <w:vAlign w:val="center"/>
          </w:tcPr>
          <w:p w14:paraId="2144845F"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60"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66" w14:textId="77777777" w:rsidTr="00A52259">
        <w:trPr>
          <w:trHeight w:val="283"/>
        </w:trPr>
        <w:tc>
          <w:tcPr>
            <w:tcW w:w="5613" w:type="dxa"/>
            <w:tcBorders>
              <w:top w:val="nil"/>
              <w:left w:val="nil"/>
              <w:bottom w:val="nil"/>
              <w:right w:val="nil"/>
            </w:tcBorders>
            <w:vAlign w:val="center"/>
          </w:tcPr>
          <w:p w14:paraId="21448462" w14:textId="77777777" w:rsidR="004D44F4" w:rsidRPr="0010598B" w:rsidRDefault="004D44F4"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463" w14:textId="77777777" w:rsidR="004D44F4" w:rsidRPr="0010598B"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64" w14:textId="77777777" w:rsidR="004D44F4" w:rsidRPr="0010598B" w:rsidRDefault="004D44F4"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465"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6B" w14:textId="77777777" w:rsidTr="00A52259">
        <w:trPr>
          <w:trHeight w:val="283"/>
        </w:trPr>
        <w:tc>
          <w:tcPr>
            <w:tcW w:w="5613" w:type="dxa"/>
            <w:tcBorders>
              <w:top w:val="nil"/>
              <w:left w:val="nil"/>
              <w:bottom w:val="nil"/>
              <w:right w:val="nil"/>
            </w:tcBorders>
            <w:vAlign w:val="center"/>
          </w:tcPr>
          <w:p w14:paraId="21448467"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68"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8453P</w:t>
            </w:r>
          </w:p>
        </w:tc>
        <w:tc>
          <w:tcPr>
            <w:tcW w:w="2268" w:type="dxa"/>
            <w:tcBorders>
              <w:top w:val="nil"/>
              <w:bottom w:val="nil"/>
              <w:right w:val="single" w:sz="12" w:space="0" w:color="auto"/>
            </w:tcBorders>
            <w:vAlign w:val="center"/>
          </w:tcPr>
          <w:p w14:paraId="21448469" w14:textId="77777777" w:rsidR="004D44F4" w:rsidRPr="0010598B" w:rsidRDefault="004D44F4" w:rsidP="005C7A61">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46A"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470" w14:textId="77777777" w:rsidTr="00A52259">
        <w:trPr>
          <w:trHeight w:val="283"/>
        </w:trPr>
        <w:tc>
          <w:tcPr>
            <w:tcW w:w="5613" w:type="dxa"/>
            <w:tcBorders>
              <w:top w:val="nil"/>
              <w:left w:val="nil"/>
              <w:bottom w:val="nil"/>
              <w:right w:val="nil"/>
            </w:tcBorders>
            <w:vAlign w:val="center"/>
          </w:tcPr>
          <w:p w14:paraId="2144846C" w14:textId="77777777" w:rsidR="004D44F4" w:rsidRPr="0010598B" w:rsidRDefault="004D44F4"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6D" w14:textId="77777777" w:rsidR="004D44F4" w:rsidRPr="0010598B" w:rsidRDefault="004D44F4" w:rsidP="002613C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6E" w14:textId="77777777" w:rsidR="004D44F4" w:rsidRPr="0010598B" w:rsidRDefault="004D44F4" w:rsidP="002613C7">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6F"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75" w14:textId="77777777" w:rsidTr="00A52259">
        <w:trPr>
          <w:trHeight w:val="283"/>
        </w:trPr>
        <w:tc>
          <w:tcPr>
            <w:tcW w:w="5613" w:type="dxa"/>
            <w:tcBorders>
              <w:top w:val="nil"/>
              <w:left w:val="nil"/>
              <w:bottom w:val="nil"/>
              <w:right w:val="nil"/>
            </w:tcBorders>
            <w:vAlign w:val="center"/>
          </w:tcPr>
          <w:p w14:paraId="21448471"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472"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8413</w:t>
            </w:r>
          </w:p>
        </w:tc>
        <w:tc>
          <w:tcPr>
            <w:tcW w:w="2268" w:type="dxa"/>
            <w:tcBorders>
              <w:top w:val="nil"/>
              <w:bottom w:val="nil"/>
              <w:right w:val="single" w:sz="12" w:space="0" w:color="auto"/>
            </w:tcBorders>
            <w:vAlign w:val="center"/>
          </w:tcPr>
          <w:p w14:paraId="21448473"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74"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7A" w14:textId="77777777" w:rsidTr="00A52259">
        <w:trPr>
          <w:trHeight w:val="283"/>
        </w:trPr>
        <w:tc>
          <w:tcPr>
            <w:tcW w:w="5613" w:type="dxa"/>
            <w:tcBorders>
              <w:top w:val="nil"/>
              <w:left w:val="nil"/>
              <w:bottom w:val="nil"/>
              <w:right w:val="nil"/>
            </w:tcBorders>
            <w:vAlign w:val="center"/>
          </w:tcPr>
          <w:p w14:paraId="21448476"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477"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8423</w:t>
            </w:r>
          </w:p>
        </w:tc>
        <w:tc>
          <w:tcPr>
            <w:tcW w:w="2268" w:type="dxa"/>
            <w:tcBorders>
              <w:top w:val="nil"/>
              <w:bottom w:val="nil"/>
              <w:right w:val="single" w:sz="12" w:space="0" w:color="auto"/>
            </w:tcBorders>
            <w:vAlign w:val="center"/>
          </w:tcPr>
          <w:p w14:paraId="21448478"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79"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7F" w14:textId="77777777" w:rsidTr="00A52259">
        <w:trPr>
          <w:trHeight w:val="283"/>
        </w:trPr>
        <w:tc>
          <w:tcPr>
            <w:tcW w:w="5613" w:type="dxa"/>
            <w:tcBorders>
              <w:top w:val="nil"/>
              <w:left w:val="nil"/>
              <w:bottom w:val="nil"/>
              <w:right w:val="nil"/>
            </w:tcBorders>
            <w:vAlign w:val="center"/>
          </w:tcPr>
          <w:p w14:paraId="2144847B"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47C"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8433</w:t>
            </w:r>
          </w:p>
        </w:tc>
        <w:tc>
          <w:tcPr>
            <w:tcW w:w="2268" w:type="dxa"/>
            <w:tcBorders>
              <w:top w:val="nil"/>
              <w:bottom w:val="nil"/>
              <w:right w:val="single" w:sz="12" w:space="0" w:color="auto"/>
            </w:tcBorders>
            <w:vAlign w:val="center"/>
          </w:tcPr>
          <w:p w14:paraId="2144847D"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7E"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84" w14:textId="77777777" w:rsidTr="00A52259">
        <w:trPr>
          <w:trHeight w:val="283"/>
        </w:trPr>
        <w:tc>
          <w:tcPr>
            <w:tcW w:w="5613" w:type="dxa"/>
            <w:tcBorders>
              <w:top w:val="nil"/>
              <w:left w:val="nil"/>
              <w:bottom w:val="nil"/>
              <w:right w:val="nil"/>
            </w:tcBorders>
            <w:vAlign w:val="center"/>
          </w:tcPr>
          <w:p w14:paraId="21448480"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481"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8443</w:t>
            </w:r>
          </w:p>
        </w:tc>
        <w:tc>
          <w:tcPr>
            <w:tcW w:w="2268" w:type="dxa"/>
            <w:tcBorders>
              <w:top w:val="nil"/>
              <w:bottom w:val="nil"/>
              <w:right w:val="single" w:sz="12" w:space="0" w:color="auto"/>
            </w:tcBorders>
            <w:vAlign w:val="center"/>
          </w:tcPr>
          <w:p w14:paraId="21448482"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83"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89" w14:textId="77777777" w:rsidTr="00A52259">
        <w:trPr>
          <w:trHeight w:val="283"/>
        </w:trPr>
        <w:tc>
          <w:tcPr>
            <w:tcW w:w="5613" w:type="dxa"/>
            <w:tcBorders>
              <w:top w:val="nil"/>
              <w:left w:val="nil"/>
              <w:bottom w:val="nil"/>
              <w:right w:val="nil"/>
            </w:tcBorders>
            <w:vAlign w:val="center"/>
          </w:tcPr>
          <w:p w14:paraId="21448485"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86"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8453</w:t>
            </w:r>
          </w:p>
        </w:tc>
        <w:tc>
          <w:tcPr>
            <w:tcW w:w="2268" w:type="dxa"/>
            <w:tcBorders>
              <w:top w:val="nil"/>
              <w:bottom w:val="nil"/>
              <w:right w:val="single" w:sz="12" w:space="0" w:color="auto"/>
            </w:tcBorders>
            <w:vAlign w:val="center"/>
          </w:tcPr>
          <w:p w14:paraId="21448487"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88"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8E" w14:textId="77777777" w:rsidTr="00A52259">
        <w:trPr>
          <w:trHeight w:val="283"/>
        </w:trPr>
        <w:tc>
          <w:tcPr>
            <w:tcW w:w="5613" w:type="dxa"/>
            <w:tcBorders>
              <w:top w:val="nil"/>
              <w:left w:val="nil"/>
              <w:bottom w:val="nil"/>
              <w:right w:val="nil"/>
            </w:tcBorders>
            <w:vAlign w:val="center"/>
          </w:tcPr>
          <w:p w14:paraId="2144848A" w14:textId="77777777" w:rsidR="004D44F4" w:rsidRPr="0010598B" w:rsidRDefault="004D44F4"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48B" w14:textId="77777777" w:rsidR="004D44F4" w:rsidRPr="0010598B"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8C" w14:textId="77777777" w:rsidR="004D44F4" w:rsidRPr="0010598B" w:rsidRDefault="004D44F4"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48D"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93" w14:textId="77777777" w:rsidTr="00A52259">
        <w:trPr>
          <w:trHeight w:val="283"/>
        </w:trPr>
        <w:tc>
          <w:tcPr>
            <w:tcW w:w="5613" w:type="dxa"/>
            <w:tcBorders>
              <w:top w:val="nil"/>
              <w:left w:val="nil"/>
              <w:bottom w:val="nil"/>
              <w:right w:val="nil"/>
            </w:tcBorders>
            <w:vAlign w:val="center"/>
          </w:tcPr>
          <w:p w14:paraId="2144848F" w14:textId="77777777" w:rsidR="004D44F4" w:rsidRPr="0010598B" w:rsidRDefault="004D44F4" w:rsidP="00185852">
            <w:pPr>
              <w:tabs>
                <w:tab w:val="right" w:leader="dot" w:pos="5387"/>
              </w:tabs>
              <w:spacing w:line="240" w:lineRule="atLeast"/>
              <w:jc w:val="left"/>
              <w:rPr>
                <w:sz w:val="18"/>
                <w:szCs w:val="18"/>
                <w:lang w:val="nl-BE"/>
              </w:rPr>
            </w:pPr>
            <w:r w:rsidRPr="0010598B">
              <w:rPr>
                <w:rFonts w:cs="Arial"/>
                <w:b/>
                <w:sz w:val="18"/>
                <w:lang w:val="nl-BE"/>
              </w:rPr>
              <w:t>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90"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8523P</w:t>
            </w:r>
          </w:p>
        </w:tc>
        <w:tc>
          <w:tcPr>
            <w:tcW w:w="2268" w:type="dxa"/>
            <w:tcBorders>
              <w:top w:val="nil"/>
              <w:bottom w:val="nil"/>
              <w:right w:val="single" w:sz="12" w:space="0" w:color="auto"/>
            </w:tcBorders>
            <w:vAlign w:val="center"/>
          </w:tcPr>
          <w:p w14:paraId="21448491" w14:textId="77777777" w:rsidR="004D44F4" w:rsidRPr="0010598B" w:rsidRDefault="004D44F4" w:rsidP="005C7A61">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492"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498" w14:textId="77777777" w:rsidTr="00A52259">
        <w:trPr>
          <w:trHeight w:val="283"/>
        </w:trPr>
        <w:tc>
          <w:tcPr>
            <w:tcW w:w="5613" w:type="dxa"/>
            <w:tcBorders>
              <w:top w:val="nil"/>
              <w:left w:val="nil"/>
              <w:bottom w:val="nil"/>
              <w:right w:val="nil"/>
            </w:tcBorders>
            <w:vAlign w:val="center"/>
          </w:tcPr>
          <w:p w14:paraId="21448494" w14:textId="77777777" w:rsidR="004D44F4" w:rsidRPr="0010598B" w:rsidRDefault="004D44F4"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95" w14:textId="77777777" w:rsidR="004D44F4" w:rsidRPr="0010598B" w:rsidRDefault="004D44F4" w:rsidP="002613C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96" w14:textId="77777777" w:rsidR="004D44F4" w:rsidRPr="0010598B" w:rsidRDefault="004D44F4" w:rsidP="002613C7">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97"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9D" w14:textId="77777777" w:rsidTr="00A52259">
        <w:trPr>
          <w:trHeight w:val="283"/>
        </w:trPr>
        <w:tc>
          <w:tcPr>
            <w:tcW w:w="5613" w:type="dxa"/>
            <w:tcBorders>
              <w:top w:val="nil"/>
              <w:left w:val="nil"/>
              <w:bottom w:val="nil"/>
              <w:right w:val="nil"/>
            </w:tcBorders>
            <w:vAlign w:val="center"/>
          </w:tcPr>
          <w:p w14:paraId="21448499"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49A"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8473</w:t>
            </w:r>
          </w:p>
        </w:tc>
        <w:tc>
          <w:tcPr>
            <w:tcW w:w="2268" w:type="dxa"/>
            <w:tcBorders>
              <w:top w:val="nil"/>
              <w:bottom w:val="nil"/>
              <w:right w:val="single" w:sz="12" w:space="0" w:color="auto"/>
            </w:tcBorders>
            <w:vAlign w:val="center"/>
          </w:tcPr>
          <w:p w14:paraId="2144849B"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9C"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A2" w14:textId="77777777" w:rsidTr="00A52259">
        <w:trPr>
          <w:trHeight w:val="283"/>
        </w:trPr>
        <w:tc>
          <w:tcPr>
            <w:tcW w:w="5613" w:type="dxa"/>
            <w:tcBorders>
              <w:top w:val="nil"/>
              <w:left w:val="nil"/>
              <w:bottom w:val="nil"/>
              <w:right w:val="nil"/>
            </w:tcBorders>
            <w:vAlign w:val="center"/>
          </w:tcPr>
          <w:p w14:paraId="2144849E"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49F"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8483</w:t>
            </w:r>
          </w:p>
        </w:tc>
        <w:tc>
          <w:tcPr>
            <w:tcW w:w="2268" w:type="dxa"/>
            <w:tcBorders>
              <w:top w:val="nil"/>
              <w:bottom w:val="nil"/>
              <w:right w:val="single" w:sz="12" w:space="0" w:color="auto"/>
            </w:tcBorders>
            <w:vAlign w:val="center"/>
          </w:tcPr>
          <w:p w14:paraId="214484A0"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A1"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A7" w14:textId="77777777" w:rsidTr="00A52259">
        <w:trPr>
          <w:trHeight w:val="283"/>
        </w:trPr>
        <w:tc>
          <w:tcPr>
            <w:tcW w:w="5613" w:type="dxa"/>
            <w:tcBorders>
              <w:top w:val="nil"/>
              <w:left w:val="nil"/>
              <w:bottom w:val="nil"/>
              <w:right w:val="nil"/>
            </w:tcBorders>
            <w:vAlign w:val="center"/>
          </w:tcPr>
          <w:p w14:paraId="214484A3"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4A4"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8493</w:t>
            </w:r>
          </w:p>
        </w:tc>
        <w:tc>
          <w:tcPr>
            <w:tcW w:w="2268" w:type="dxa"/>
            <w:tcBorders>
              <w:top w:val="nil"/>
              <w:bottom w:val="nil"/>
              <w:right w:val="single" w:sz="12" w:space="0" w:color="auto"/>
            </w:tcBorders>
            <w:vAlign w:val="center"/>
          </w:tcPr>
          <w:p w14:paraId="214484A5"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A6"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AC" w14:textId="77777777" w:rsidTr="00A52259">
        <w:trPr>
          <w:trHeight w:val="283"/>
        </w:trPr>
        <w:tc>
          <w:tcPr>
            <w:tcW w:w="5613" w:type="dxa"/>
            <w:tcBorders>
              <w:top w:val="nil"/>
              <w:left w:val="nil"/>
              <w:bottom w:val="nil"/>
              <w:right w:val="nil"/>
            </w:tcBorders>
            <w:vAlign w:val="center"/>
          </w:tcPr>
          <w:p w14:paraId="214484A8"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4A9"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8503</w:t>
            </w:r>
          </w:p>
        </w:tc>
        <w:tc>
          <w:tcPr>
            <w:tcW w:w="2268" w:type="dxa"/>
            <w:tcBorders>
              <w:top w:val="nil"/>
              <w:bottom w:val="nil"/>
              <w:right w:val="single" w:sz="12" w:space="0" w:color="auto"/>
            </w:tcBorders>
            <w:vAlign w:val="center"/>
          </w:tcPr>
          <w:p w14:paraId="214484AA"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AB"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B1" w14:textId="77777777" w:rsidTr="00A52259">
        <w:trPr>
          <w:trHeight w:val="283"/>
        </w:trPr>
        <w:tc>
          <w:tcPr>
            <w:tcW w:w="5613" w:type="dxa"/>
            <w:tcBorders>
              <w:top w:val="nil"/>
              <w:left w:val="nil"/>
              <w:bottom w:val="nil"/>
              <w:right w:val="nil"/>
            </w:tcBorders>
            <w:vAlign w:val="center"/>
          </w:tcPr>
          <w:p w14:paraId="214484AD"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4AE"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8513</w:t>
            </w:r>
          </w:p>
        </w:tc>
        <w:tc>
          <w:tcPr>
            <w:tcW w:w="2268" w:type="dxa"/>
            <w:tcBorders>
              <w:top w:val="nil"/>
              <w:bottom w:val="nil"/>
              <w:right w:val="single" w:sz="12" w:space="0" w:color="auto"/>
            </w:tcBorders>
            <w:vAlign w:val="center"/>
          </w:tcPr>
          <w:p w14:paraId="214484AF"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B0"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B6" w14:textId="77777777" w:rsidTr="00A52259">
        <w:trPr>
          <w:trHeight w:val="283"/>
        </w:trPr>
        <w:tc>
          <w:tcPr>
            <w:tcW w:w="5613" w:type="dxa"/>
            <w:tcBorders>
              <w:top w:val="nil"/>
              <w:left w:val="nil"/>
              <w:bottom w:val="nil"/>
              <w:right w:val="nil"/>
            </w:tcBorders>
            <w:vAlign w:val="center"/>
          </w:tcPr>
          <w:p w14:paraId="214484B2"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B3"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8523</w:t>
            </w:r>
          </w:p>
        </w:tc>
        <w:tc>
          <w:tcPr>
            <w:tcW w:w="2268" w:type="dxa"/>
            <w:tcBorders>
              <w:top w:val="nil"/>
              <w:bottom w:val="nil"/>
              <w:right w:val="single" w:sz="12" w:space="0" w:color="auto"/>
            </w:tcBorders>
            <w:vAlign w:val="center"/>
          </w:tcPr>
          <w:p w14:paraId="214484B4"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B5"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BB" w14:textId="77777777" w:rsidTr="00A52259">
        <w:trPr>
          <w:trHeight w:val="283"/>
        </w:trPr>
        <w:tc>
          <w:tcPr>
            <w:tcW w:w="5613" w:type="dxa"/>
            <w:tcBorders>
              <w:top w:val="nil"/>
              <w:left w:val="nil"/>
              <w:bottom w:val="nil"/>
              <w:right w:val="nil"/>
            </w:tcBorders>
            <w:vAlign w:val="center"/>
          </w:tcPr>
          <w:p w14:paraId="214484B7" w14:textId="77777777" w:rsidR="004D44F4" w:rsidRPr="0010598B" w:rsidRDefault="004D44F4" w:rsidP="00185852">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4B8" w14:textId="77777777" w:rsidR="004D44F4" w:rsidRPr="0010598B"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B9" w14:textId="77777777" w:rsidR="004D44F4" w:rsidRPr="0010598B" w:rsidRDefault="004D44F4"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BA" w14:textId="77777777" w:rsidR="004D44F4" w:rsidRPr="0010598B" w:rsidRDefault="004D44F4" w:rsidP="002613C7">
            <w:pPr>
              <w:tabs>
                <w:tab w:val="right" w:leader="dot" w:pos="2043"/>
              </w:tabs>
              <w:spacing w:line="240" w:lineRule="atLeast"/>
              <w:ind w:left="483"/>
              <w:jc w:val="left"/>
              <w:rPr>
                <w:sz w:val="18"/>
                <w:szCs w:val="18"/>
                <w:lang w:val="nl-BE"/>
              </w:rPr>
            </w:pPr>
          </w:p>
        </w:tc>
      </w:tr>
      <w:tr w:rsidR="004D44F4" w:rsidRPr="0010598B" w14:paraId="214484C0" w14:textId="77777777" w:rsidTr="00A52259">
        <w:trPr>
          <w:trHeight w:val="283"/>
        </w:trPr>
        <w:tc>
          <w:tcPr>
            <w:tcW w:w="5613" w:type="dxa"/>
            <w:tcBorders>
              <w:top w:val="nil"/>
              <w:left w:val="nil"/>
              <w:bottom w:val="nil"/>
              <w:right w:val="nil"/>
            </w:tcBorders>
            <w:vAlign w:val="center"/>
          </w:tcPr>
          <w:p w14:paraId="214484BC"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BD"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8553P</w:t>
            </w:r>
          </w:p>
        </w:tc>
        <w:tc>
          <w:tcPr>
            <w:tcW w:w="2268" w:type="dxa"/>
            <w:tcBorders>
              <w:top w:val="nil"/>
              <w:bottom w:val="nil"/>
              <w:right w:val="single" w:sz="12" w:space="0" w:color="auto"/>
            </w:tcBorders>
            <w:vAlign w:val="center"/>
          </w:tcPr>
          <w:p w14:paraId="214484BE" w14:textId="77777777" w:rsidR="004D44F4" w:rsidRPr="0010598B" w:rsidRDefault="004D44F4" w:rsidP="005C7A61">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4BF"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4C5" w14:textId="77777777" w:rsidTr="00A52259">
        <w:trPr>
          <w:trHeight w:val="283"/>
        </w:trPr>
        <w:tc>
          <w:tcPr>
            <w:tcW w:w="5613" w:type="dxa"/>
            <w:tcBorders>
              <w:top w:val="nil"/>
              <w:left w:val="nil"/>
              <w:bottom w:val="nil"/>
              <w:right w:val="nil"/>
            </w:tcBorders>
            <w:vAlign w:val="center"/>
          </w:tcPr>
          <w:p w14:paraId="214484C1"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r w:rsidRPr="0010598B">
              <w:rPr>
                <w:sz w:val="18"/>
                <w:szCs w:val="18"/>
                <w:lang w:val="nl-BE"/>
              </w:rPr>
              <w:tab/>
              <w:t>(+)/(-)</w:t>
            </w:r>
          </w:p>
        </w:tc>
        <w:tc>
          <w:tcPr>
            <w:tcW w:w="709" w:type="dxa"/>
            <w:tcBorders>
              <w:top w:val="nil"/>
              <w:left w:val="single" w:sz="12" w:space="0" w:color="auto"/>
              <w:bottom w:val="nil"/>
            </w:tcBorders>
            <w:vAlign w:val="center"/>
          </w:tcPr>
          <w:p w14:paraId="214484C2"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8543</w:t>
            </w:r>
          </w:p>
        </w:tc>
        <w:tc>
          <w:tcPr>
            <w:tcW w:w="2268" w:type="dxa"/>
            <w:tcBorders>
              <w:top w:val="nil"/>
              <w:bottom w:val="nil"/>
              <w:right w:val="single" w:sz="12" w:space="0" w:color="auto"/>
            </w:tcBorders>
            <w:vAlign w:val="center"/>
          </w:tcPr>
          <w:p w14:paraId="214484C3"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C4"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CA" w14:textId="77777777" w:rsidTr="00A52259">
        <w:trPr>
          <w:trHeight w:val="283"/>
        </w:trPr>
        <w:tc>
          <w:tcPr>
            <w:tcW w:w="5613" w:type="dxa"/>
            <w:tcBorders>
              <w:top w:val="nil"/>
              <w:left w:val="nil"/>
              <w:bottom w:val="nil"/>
              <w:right w:val="nil"/>
            </w:tcBorders>
            <w:vAlign w:val="center"/>
          </w:tcPr>
          <w:p w14:paraId="214484C6"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C7"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8553</w:t>
            </w:r>
          </w:p>
        </w:tc>
        <w:tc>
          <w:tcPr>
            <w:tcW w:w="2268" w:type="dxa"/>
            <w:tcBorders>
              <w:top w:val="nil"/>
              <w:bottom w:val="nil"/>
              <w:right w:val="single" w:sz="12" w:space="0" w:color="auto"/>
            </w:tcBorders>
            <w:vAlign w:val="center"/>
          </w:tcPr>
          <w:p w14:paraId="214484C8"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C9"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CF" w14:textId="77777777" w:rsidTr="00A52259">
        <w:trPr>
          <w:trHeight w:val="283"/>
        </w:trPr>
        <w:tc>
          <w:tcPr>
            <w:tcW w:w="5613" w:type="dxa"/>
            <w:tcBorders>
              <w:top w:val="nil"/>
              <w:left w:val="nil"/>
              <w:bottom w:val="nil"/>
              <w:right w:val="nil"/>
            </w:tcBorders>
            <w:vAlign w:val="center"/>
          </w:tcPr>
          <w:p w14:paraId="214484CB" w14:textId="77777777" w:rsidR="004D44F4" w:rsidRPr="0010598B" w:rsidRDefault="004D44F4" w:rsidP="00185852">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4CC" w14:textId="77777777" w:rsidR="004D44F4" w:rsidRPr="0010598B"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CD" w14:textId="77777777" w:rsidR="004D44F4" w:rsidRPr="0010598B" w:rsidRDefault="004D44F4"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CE" w14:textId="77777777" w:rsidR="004D44F4" w:rsidRPr="0010598B" w:rsidRDefault="004D44F4" w:rsidP="002613C7">
            <w:pPr>
              <w:tabs>
                <w:tab w:val="right" w:leader="dot" w:pos="2043"/>
              </w:tabs>
              <w:spacing w:line="240" w:lineRule="atLeast"/>
              <w:ind w:left="483"/>
              <w:jc w:val="left"/>
              <w:rPr>
                <w:sz w:val="18"/>
                <w:szCs w:val="18"/>
                <w:lang w:val="nl-BE"/>
              </w:rPr>
            </w:pPr>
          </w:p>
        </w:tc>
      </w:tr>
      <w:tr w:rsidR="004D44F4" w:rsidRPr="0010598B" w14:paraId="214484D4" w14:textId="77777777" w:rsidTr="00A52259">
        <w:trPr>
          <w:trHeight w:val="283"/>
        </w:trPr>
        <w:tc>
          <w:tcPr>
            <w:tcW w:w="5613" w:type="dxa"/>
            <w:tcBorders>
              <w:top w:val="nil"/>
              <w:left w:val="nil"/>
              <w:bottom w:val="nil"/>
              <w:right w:val="nil"/>
            </w:tcBorders>
            <w:vAlign w:val="center"/>
          </w:tcPr>
          <w:p w14:paraId="214484D0" w14:textId="77777777" w:rsidR="004D44F4" w:rsidRPr="0010598B" w:rsidRDefault="004D44F4" w:rsidP="00185852">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nil"/>
            </w:tcBorders>
            <w:vAlign w:val="center"/>
          </w:tcPr>
          <w:p w14:paraId="214484D1"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(284)</w:t>
            </w:r>
          </w:p>
        </w:tc>
        <w:tc>
          <w:tcPr>
            <w:tcW w:w="2268" w:type="dxa"/>
            <w:tcBorders>
              <w:top w:val="nil"/>
              <w:bottom w:val="nil"/>
              <w:right w:val="single" w:sz="12" w:space="0" w:color="auto"/>
            </w:tcBorders>
            <w:vAlign w:val="center"/>
          </w:tcPr>
          <w:p w14:paraId="214484D2" w14:textId="77777777" w:rsidR="004D44F4" w:rsidRPr="0010598B" w:rsidRDefault="004D44F4" w:rsidP="005C7A61">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4D3"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535669" w:rsidRPr="0010598B" w14:paraId="214484D9" w14:textId="77777777" w:rsidTr="00A52259">
        <w:trPr>
          <w:trHeight w:val="283"/>
        </w:trPr>
        <w:tc>
          <w:tcPr>
            <w:tcW w:w="5613" w:type="dxa"/>
            <w:tcBorders>
              <w:top w:val="nil"/>
              <w:left w:val="nil"/>
              <w:bottom w:val="nil"/>
              <w:right w:val="nil"/>
            </w:tcBorders>
            <w:vAlign w:val="center"/>
          </w:tcPr>
          <w:p w14:paraId="214484D5" w14:textId="77777777" w:rsidR="00535669" w:rsidRPr="0010598B" w:rsidRDefault="00535669" w:rsidP="002613C7">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4D6" w14:textId="77777777" w:rsidR="00535669" w:rsidRPr="0010598B"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D7" w14:textId="77777777" w:rsidR="00535669" w:rsidRPr="0010598B" w:rsidRDefault="00535669"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D8" w14:textId="77777777" w:rsidR="00535669" w:rsidRPr="0010598B" w:rsidRDefault="00535669" w:rsidP="002613C7">
            <w:pPr>
              <w:tabs>
                <w:tab w:val="right" w:leader="dot" w:pos="2043"/>
              </w:tabs>
              <w:spacing w:line="240" w:lineRule="atLeast"/>
              <w:ind w:left="483"/>
              <w:jc w:val="left"/>
              <w:rPr>
                <w:sz w:val="18"/>
                <w:szCs w:val="18"/>
                <w:lang w:val="nl-BE"/>
              </w:rPr>
            </w:pPr>
          </w:p>
        </w:tc>
      </w:tr>
      <w:tr w:rsidR="00535669" w:rsidRPr="0010598B" w14:paraId="214484DE" w14:textId="77777777" w:rsidTr="00A52259">
        <w:trPr>
          <w:trHeight w:val="283"/>
        </w:trPr>
        <w:tc>
          <w:tcPr>
            <w:tcW w:w="5613" w:type="dxa"/>
            <w:tcBorders>
              <w:top w:val="nil"/>
              <w:left w:val="nil"/>
              <w:bottom w:val="nil"/>
              <w:right w:val="nil"/>
            </w:tcBorders>
            <w:vAlign w:val="center"/>
          </w:tcPr>
          <w:p w14:paraId="214484DA" w14:textId="5B29E8BC" w:rsidR="00535669" w:rsidRPr="0010598B" w:rsidRDefault="004D44F4" w:rsidP="00BD6D94">
            <w:pPr>
              <w:spacing w:line="240" w:lineRule="atLeast"/>
              <w:jc w:val="left"/>
              <w:rPr>
                <w:rFonts w:cs="Arial"/>
                <w:b/>
                <w:smallCaps/>
                <w:lang w:val="nl-BE"/>
              </w:rPr>
            </w:pPr>
            <w:r w:rsidRPr="0010598B">
              <w:rPr>
                <w:rFonts w:cs="Arial"/>
                <w:b/>
                <w:smallCaps/>
                <w:lang w:val="nl-BE"/>
              </w:rPr>
              <w:t xml:space="preserve">Andere </w:t>
            </w:r>
            <w:r w:rsidR="00562B2D" w:rsidRPr="007F75A0">
              <w:rPr>
                <w:rFonts w:cs="Arial"/>
                <w:b/>
                <w:smallCaps/>
                <w:lang w:val="nl-BE"/>
              </w:rPr>
              <w:t>onderneming</w:t>
            </w:r>
            <w:r w:rsidRPr="007F75A0">
              <w:rPr>
                <w:rFonts w:cs="Arial"/>
                <w:b/>
                <w:smallCaps/>
                <w:lang w:val="nl-BE"/>
              </w:rPr>
              <w:t>en</w:t>
            </w:r>
            <w:r w:rsidRPr="0010598B">
              <w:rPr>
                <w:rFonts w:cs="Arial"/>
                <w:b/>
                <w:smallCaps/>
                <w:lang w:val="nl-BE"/>
              </w:rPr>
              <w:t xml:space="preserve"> - Vorderingen</w:t>
            </w:r>
          </w:p>
        </w:tc>
        <w:tc>
          <w:tcPr>
            <w:tcW w:w="709" w:type="dxa"/>
            <w:tcBorders>
              <w:top w:val="nil"/>
              <w:left w:val="single" w:sz="12" w:space="0" w:color="auto"/>
              <w:bottom w:val="nil"/>
            </w:tcBorders>
            <w:vAlign w:val="center"/>
          </w:tcPr>
          <w:p w14:paraId="214484DB" w14:textId="77777777" w:rsidR="00535669" w:rsidRPr="0010598B"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DC" w14:textId="77777777" w:rsidR="00535669" w:rsidRPr="0010598B" w:rsidRDefault="00535669"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DD" w14:textId="77777777" w:rsidR="00535669" w:rsidRPr="0010598B" w:rsidRDefault="00535669" w:rsidP="002613C7">
            <w:pPr>
              <w:tabs>
                <w:tab w:val="right" w:leader="dot" w:pos="2043"/>
              </w:tabs>
              <w:spacing w:line="240" w:lineRule="atLeast"/>
              <w:ind w:left="483"/>
              <w:jc w:val="left"/>
              <w:rPr>
                <w:sz w:val="18"/>
                <w:szCs w:val="18"/>
                <w:lang w:val="nl-BE"/>
              </w:rPr>
            </w:pPr>
          </w:p>
        </w:tc>
      </w:tr>
      <w:tr w:rsidR="00535669" w:rsidRPr="0010598B" w14:paraId="214484E3" w14:textId="77777777" w:rsidTr="00A52259">
        <w:trPr>
          <w:trHeight w:val="283"/>
        </w:trPr>
        <w:tc>
          <w:tcPr>
            <w:tcW w:w="5613" w:type="dxa"/>
            <w:tcBorders>
              <w:top w:val="nil"/>
              <w:left w:val="nil"/>
              <w:bottom w:val="nil"/>
              <w:right w:val="nil"/>
            </w:tcBorders>
            <w:vAlign w:val="center"/>
          </w:tcPr>
          <w:p w14:paraId="214484DF" w14:textId="77777777" w:rsidR="00535669" w:rsidRPr="0010598B" w:rsidRDefault="004D44F4" w:rsidP="00D30EBA">
            <w:pPr>
              <w:tabs>
                <w:tab w:val="right" w:leader="dot" w:pos="5387"/>
              </w:tabs>
              <w:spacing w:before="120" w:after="60" w:line="240" w:lineRule="atLeast"/>
              <w:jc w:val="left"/>
              <w:rPr>
                <w:sz w:val="18"/>
                <w:szCs w:val="18"/>
                <w:lang w:val="nl-BE"/>
              </w:rPr>
            </w:pPr>
            <w:r w:rsidRPr="0010598B">
              <w:rPr>
                <w:rFonts w:cs="Arial"/>
                <w:b/>
                <w:smallCaps/>
                <w:lang w:val="nl-BE"/>
              </w:rPr>
              <w:t>Nettoboekwaarde per einde van het boekjaar</w:t>
            </w:r>
            <w:r w:rsidR="00535669" w:rsidRPr="0010598B">
              <w:rPr>
                <w:sz w:val="18"/>
                <w:szCs w:val="18"/>
                <w:lang w:val="nl-BE"/>
              </w:rPr>
              <w:tab/>
            </w:r>
          </w:p>
        </w:tc>
        <w:tc>
          <w:tcPr>
            <w:tcW w:w="709" w:type="dxa"/>
            <w:tcBorders>
              <w:top w:val="nil"/>
              <w:left w:val="single" w:sz="12" w:space="0" w:color="auto"/>
              <w:bottom w:val="nil"/>
            </w:tcBorders>
            <w:vAlign w:val="center"/>
          </w:tcPr>
          <w:p w14:paraId="214484E0" w14:textId="77777777" w:rsidR="00535669" w:rsidRPr="0010598B" w:rsidRDefault="00535669" w:rsidP="00D30EBA">
            <w:pPr>
              <w:tabs>
                <w:tab w:val="right" w:leader="dot" w:pos="10631"/>
                <w:tab w:val="right" w:leader="dot" w:pos="10773"/>
              </w:tabs>
              <w:spacing w:before="120" w:after="60" w:line="240" w:lineRule="atLeast"/>
              <w:ind w:right="-57"/>
              <w:jc w:val="left"/>
              <w:rPr>
                <w:sz w:val="16"/>
                <w:szCs w:val="16"/>
                <w:lang w:val="nl-BE"/>
              </w:rPr>
            </w:pPr>
            <w:r w:rsidRPr="0010598B">
              <w:rPr>
                <w:sz w:val="16"/>
                <w:szCs w:val="16"/>
                <w:lang w:val="nl-BE"/>
              </w:rPr>
              <w:t>28</w:t>
            </w:r>
            <w:r w:rsidR="00BD6D94" w:rsidRPr="0010598B">
              <w:rPr>
                <w:sz w:val="16"/>
                <w:szCs w:val="16"/>
                <w:lang w:val="nl-BE"/>
              </w:rPr>
              <w:t>5/8</w:t>
            </w:r>
            <w:r w:rsidRPr="0010598B">
              <w:rPr>
                <w:sz w:val="16"/>
                <w:szCs w:val="16"/>
                <w:lang w:val="nl-BE"/>
              </w:rPr>
              <w:t>P</w:t>
            </w:r>
          </w:p>
        </w:tc>
        <w:tc>
          <w:tcPr>
            <w:tcW w:w="2268" w:type="dxa"/>
            <w:tcBorders>
              <w:top w:val="nil"/>
              <w:bottom w:val="nil"/>
              <w:right w:val="single" w:sz="12" w:space="0" w:color="auto"/>
            </w:tcBorders>
            <w:vAlign w:val="center"/>
          </w:tcPr>
          <w:p w14:paraId="214484E1" w14:textId="77777777" w:rsidR="00535669" w:rsidRPr="0010598B" w:rsidRDefault="00535669" w:rsidP="00D30EBA">
            <w:pPr>
              <w:tabs>
                <w:tab w:val="right" w:leader="dot" w:pos="2041"/>
              </w:tabs>
              <w:spacing w:before="120" w:after="60" w:line="240" w:lineRule="atLeast"/>
              <w:ind w:left="482"/>
              <w:jc w:val="left"/>
              <w:rPr>
                <w:sz w:val="18"/>
                <w:szCs w:val="18"/>
                <w:u w:val="single"/>
                <w:lang w:val="nl-BE"/>
              </w:rPr>
            </w:pPr>
            <w:proofErr w:type="spellStart"/>
            <w:r w:rsidRPr="0010598B">
              <w:rPr>
                <w:sz w:val="18"/>
                <w:szCs w:val="18"/>
                <w:u w:val="single"/>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4E2" w14:textId="77777777" w:rsidR="00535669" w:rsidRPr="0010598B" w:rsidRDefault="00535669" w:rsidP="00D30EBA">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r>
      <w:tr w:rsidR="00535669" w:rsidRPr="0010598B" w14:paraId="214484E8" w14:textId="77777777" w:rsidTr="00A52259">
        <w:trPr>
          <w:trHeight w:val="283"/>
        </w:trPr>
        <w:tc>
          <w:tcPr>
            <w:tcW w:w="5613" w:type="dxa"/>
            <w:tcBorders>
              <w:top w:val="nil"/>
              <w:left w:val="nil"/>
              <w:bottom w:val="nil"/>
              <w:right w:val="nil"/>
            </w:tcBorders>
            <w:vAlign w:val="center"/>
          </w:tcPr>
          <w:p w14:paraId="214484E4" w14:textId="77777777" w:rsidR="00535669" w:rsidRPr="0010598B" w:rsidRDefault="004D44F4" w:rsidP="002613C7">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E5" w14:textId="77777777" w:rsidR="00535669" w:rsidRPr="0010598B" w:rsidRDefault="00535669" w:rsidP="002613C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E6" w14:textId="77777777" w:rsidR="00535669" w:rsidRPr="0010598B" w:rsidRDefault="00535669" w:rsidP="002613C7">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E7" w14:textId="77777777" w:rsidR="00535669" w:rsidRPr="0010598B" w:rsidRDefault="00535669" w:rsidP="002613C7">
            <w:pPr>
              <w:tabs>
                <w:tab w:val="right" w:leader="dot" w:pos="2043"/>
              </w:tabs>
              <w:spacing w:before="120" w:line="240" w:lineRule="atLeast"/>
              <w:ind w:left="483"/>
              <w:jc w:val="left"/>
              <w:rPr>
                <w:sz w:val="18"/>
                <w:szCs w:val="18"/>
                <w:lang w:val="nl-BE"/>
              </w:rPr>
            </w:pPr>
          </w:p>
        </w:tc>
      </w:tr>
      <w:tr w:rsidR="004D44F4" w:rsidRPr="0010598B" w14:paraId="214484ED" w14:textId="77777777" w:rsidTr="00A52259">
        <w:trPr>
          <w:trHeight w:val="283"/>
        </w:trPr>
        <w:tc>
          <w:tcPr>
            <w:tcW w:w="5613" w:type="dxa"/>
            <w:tcBorders>
              <w:top w:val="nil"/>
              <w:left w:val="nil"/>
              <w:bottom w:val="nil"/>
              <w:right w:val="nil"/>
            </w:tcBorders>
            <w:vAlign w:val="center"/>
          </w:tcPr>
          <w:p w14:paraId="214484E9"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Toevoegingen</w:t>
            </w:r>
            <w:r w:rsidRPr="0010598B">
              <w:rPr>
                <w:sz w:val="18"/>
                <w:szCs w:val="18"/>
                <w:lang w:val="nl-BE"/>
              </w:rPr>
              <w:tab/>
            </w:r>
          </w:p>
        </w:tc>
        <w:tc>
          <w:tcPr>
            <w:tcW w:w="709" w:type="dxa"/>
            <w:tcBorders>
              <w:top w:val="nil"/>
              <w:left w:val="single" w:sz="12" w:space="0" w:color="auto"/>
              <w:bottom w:val="nil"/>
            </w:tcBorders>
            <w:vAlign w:val="center"/>
          </w:tcPr>
          <w:p w14:paraId="214484EA"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8583</w:t>
            </w:r>
          </w:p>
        </w:tc>
        <w:tc>
          <w:tcPr>
            <w:tcW w:w="2268" w:type="dxa"/>
            <w:tcBorders>
              <w:top w:val="nil"/>
              <w:bottom w:val="nil"/>
              <w:right w:val="single" w:sz="12" w:space="0" w:color="auto"/>
            </w:tcBorders>
            <w:vAlign w:val="center"/>
          </w:tcPr>
          <w:p w14:paraId="214484EB"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EC"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F2" w14:textId="77777777" w:rsidTr="00185852">
        <w:trPr>
          <w:trHeight w:val="283"/>
        </w:trPr>
        <w:tc>
          <w:tcPr>
            <w:tcW w:w="5613" w:type="dxa"/>
            <w:tcBorders>
              <w:top w:val="nil"/>
              <w:left w:val="nil"/>
              <w:bottom w:val="nil"/>
              <w:right w:val="nil"/>
            </w:tcBorders>
          </w:tcPr>
          <w:p w14:paraId="214484EE"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Terugbetalingen </w:t>
            </w:r>
            <w:r w:rsidRPr="0010598B">
              <w:rPr>
                <w:rFonts w:cs="Arial"/>
                <w:sz w:val="18"/>
                <w:lang w:val="nl-BE"/>
              </w:rPr>
              <w:tab/>
            </w:r>
          </w:p>
        </w:tc>
        <w:tc>
          <w:tcPr>
            <w:tcW w:w="709" w:type="dxa"/>
            <w:tcBorders>
              <w:top w:val="nil"/>
              <w:left w:val="single" w:sz="12" w:space="0" w:color="auto"/>
              <w:bottom w:val="nil"/>
            </w:tcBorders>
            <w:vAlign w:val="center"/>
          </w:tcPr>
          <w:p w14:paraId="214484EF"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8593</w:t>
            </w:r>
          </w:p>
        </w:tc>
        <w:tc>
          <w:tcPr>
            <w:tcW w:w="2268" w:type="dxa"/>
            <w:tcBorders>
              <w:top w:val="nil"/>
              <w:bottom w:val="nil"/>
              <w:right w:val="single" w:sz="12" w:space="0" w:color="auto"/>
            </w:tcBorders>
            <w:vAlign w:val="center"/>
          </w:tcPr>
          <w:p w14:paraId="214484F0"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F1"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F7" w14:textId="77777777" w:rsidTr="00185852">
        <w:trPr>
          <w:trHeight w:val="283"/>
        </w:trPr>
        <w:tc>
          <w:tcPr>
            <w:tcW w:w="5613" w:type="dxa"/>
            <w:tcBorders>
              <w:top w:val="nil"/>
              <w:left w:val="nil"/>
              <w:bottom w:val="nil"/>
              <w:right w:val="nil"/>
            </w:tcBorders>
          </w:tcPr>
          <w:p w14:paraId="214484F3"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Geboekte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4F4"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8603</w:t>
            </w:r>
          </w:p>
        </w:tc>
        <w:tc>
          <w:tcPr>
            <w:tcW w:w="2268" w:type="dxa"/>
            <w:tcBorders>
              <w:top w:val="nil"/>
              <w:bottom w:val="nil"/>
              <w:right w:val="single" w:sz="12" w:space="0" w:color="auto"/>
            </w:tcBorders>
            <w:vAlign w:val="center"/>
          </w:tcPr>
          <w:p w14:paraId="214484F5"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F6"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FC" w14:textId="77777777" w:rsidTr="00185852">
        <w:trPr>
          <w:trHeight w:val="283"/>
        </w:trPr>
        <w:tc>
          <w:tcPr>
            <w:tcW w:w="5613" w:type="dxa"/>
            <w:tcBorders>
              <w:top w:val="nil"/>
              <w:left w:val="nil"/>
              <w:bottom w:val="nil"/>
              <w:right w:val="nil"/>
            </w:tcBorders>
          </w:tcPr>
          <w:p w14:paraId="214484F8"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Teruggenomen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4F9"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8613</w:t>
            </w:r>
          </w:p>
        </w:tc>
        <w:tc>
          <w:tcPr>
            <w:tcW w:w="2268" w:type="dxa"/>
            <w:tcBorders>
              <w:top w:val="nil"/>
              <w:bottom w:val="nil"/>
              <w:right w:val="single" w:sz="12" w:space="0" w:color="auto"/>
            </w:tcBorders>
            <w:vAlign w:val="center"/>
          </w:tcPr>
          <w:p w14:paraId="214484FA"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FB"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501" w14:textId="77777777" w:rsidTr="00185852">
        <w:trPr>
          <w:trHeight w:val="283"/>
        </w:trPr>
        <w:tc>
          <w:tcPr>
            <w:tcW w:w="5613" w:type="dxa"/>
            <w:tcBorders>
              <w:top w:val="nil"/>
              <w:left w:val="nil"/>
              <w:bottom w:val="nil"/>
              <w:right w:val="nil"/>
            </w:tcBorders>
          </w:tcPr>
          <w:p w14:paraId="214484FD"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Wisselkoersverschillen </w:t>
            </w:r>
            <w:r w:rsidRPr="0010598B">
              <w:rPr>
                <w:rFonts w:cs="Arial"/>
                <w:sz w:val="18"/>
                <w:lang w:val="nl-BE"/>
              </w:rPr>
              <w:tab/>
              <w:t>(+)/(-)</w:t>
            </w:r>
          </w:p>
        </w:tc>
        <w:tc>
          <w:tcPr>
            <w:tcW w:w="709" w:type="dxa"/>
            <w:tcBorders>
              <w:top w:val="nil"/>
              <w:left w:val="single" w:sz="12" w:space="0" w:color="auto"/>
              <w:bottom w:val="nil"/>
            </w:tcBorders>
            <w:vAlign w:val="center"/>
          </w:tcPr>
          <w:p w14:paraId="214484FE"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8623</w:t>
            </w:r>
          </w:p>
        </w:tc>
        <w:tc>
          <w:tcPr>
            <w:tcW w:w="2268" w:type="dxa"/>
            <w:tcBorders>
              <w:top w:val="nil"/>
              <w:bottom w:val="nil"/>
              <w:right w:val="single" w:sz="12" w:space="0" w:color="auto"/>
            </w:tcBorders>
            <w:vAlign w:val="center"/>
          </w:tcPr>
          <w:p w14:paraId="214484FF"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500"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506" w14:textId="77777777" w:rsidTr="00185852">
        <w:trPr>
          <w:trHeight w:val="283"/>
        </w:trPr>
        <w:tc>
          <w:tcPr>
            <w:tcW w:w="5613" w:type="dxa"/>
            <w:tcBorders>
              <w:top w:val="nil"/>
              <w:left w:val="nil"/>
              <w:bottom w:val="nil"/>
              <w:right w:val="nil"/>
            </w:tcBorders>
          </w:tcPr>
          <w:p w14:paraId="21448502"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Overige mutaties </w:t>
            </w:r>
            <w:r w:rsidRPr="0010598B">
              <w:rPr>
                <w:rFonts w:cs="Arial"/>
                <w:sz w:val="18"/>
                <w:lang w:val="nl-BE"/>
              </w:rPr>
              <w:tab/>
              <w:t>(+)/(-)</w:t>
            </w:r>
          </w:p>
        </w:tc>
        <w:tc>
          <w:tcPr>
            <w:tcW w:w="709" w:type="dxa"/>
            <w:tcBorders>
              <w:top w:val="nil"/>
              <w:left w:val="single" w:sz="12" w:space="0" w:color="auto"/>
              <w:bottom w:val="nil"/>
            </w:tcBorders>
            <w:vAlign w:val="center"/>
          </w:tcPr>
          <w:p w14:paraId="21448503"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8633</w:t>
            </w:r>
          </w:p>
        </w:tc>
        <w:tc>
          <w:tcPr>
            <w:tcW w:w="2268" w:type="dxa"/>
            <w:tcBorders>
              <w:top w:val="nil"/>
              <w:bottom w:val="nil"/>
              <w:right w:val="single" w:sz="12" w:space="0" w:color="auto"/>
            </w:tcBorders>
            <w:vAlign w:val="center"/>
          </w:tcPr>
          <w:p w14:paraId="21448504"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505"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50B" w14:textId="77777777" w:rsidTr="00A52259">
        <w:trPr>
          <w:trHeight w:val="283"/>
        </w:trPr>
        <w:tc>
          <w:tcPr>
            <w:tcW w:w="5613" w:type="dxa"/>
            <w:tcBorders>
              <w:top w:val="nil"/>
              <w:left w:val="nil"/>
              <w:bottom w:val="nil"/>
              <w:right w:val="nil"/>
            </w:tcBorders>
            <w:vAlign w:val="center"/>
          </w:tcPr>
          <w:p w14:paraId="21448507" w14:textId="77777777" w:rsidR="004D44F4" w:rsidRPr="0010598B" w:rsidRDefault="004D44F4" w:rsidP="00185852">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nil"/>
            </w:tcBorders>
            <w:vAlign w:val="center"/>
          </w:tcPr>
          <w:p w14:paraId="21448508" w14:textId="77777777" w:rsidR="004D44F4" w:rsidRPr="0010598B" w:rsidRDefault="004D44F4" w:rsidP="00BD6D94">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(285/8)</w:t>
            </w:r>
          </w:p>
        </w:tc>
        <w:tc>
          <w:tcPr>
            <w:tcW w:w="2268" w:type="dxa"/>
            <w:tcBorders>
              <w:top w:val="nil"/>
              <w:bottom w:val="nil"/>
              <w:right w:val="single" w:sz="12" w:space="0" w:color="auto"/>
            </w:tcBorders>
            <w:vAlign w:val="center"/>
          </w:tcPr>
          <w:p w14:paraId="21448509" w14:textId="77777777" w:rsidR="004D44F4" w:rsidRPr="0010598B" w:rsidRDefault="004D44F4" w:rsidP="005C7A61">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50A"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535669" w:rsidRPr="0010598B" w14:paraId="21448510" w14:textId="77777777" w:rsidTr="00A52259">
        <w:trPr>
          <w:trHeight w:val="283"/>
        </w:trPr>
        <w:tc>
          <w:tcPr>
            <w:tcW w:w="5613" w:type="dxa"/>
            <w:tcBorders>
              <w:top w:val="nil"/>
              <w:left w:val="nil"/>
              <w:bottom w:val="nil"/>
              <w:right w:val="nil"/>
            </w:tcBorders>
            <w:vAlign w:val="center"/>
          </w:tcPr>
          <w:p w14:paraId="2144850C" w14:textId="77777777" w:rsidR="00535669" w:rsidRPr="0010598B" w:rsidRDefault="004D44F4" w:rsidP="005C7A61">
            <w:pPr>
              <w:tabs>
                <w:tab w:val="right" w:leader="dot" w:pos="5387"/>
              </w:tabs>
              <w:spacing w:before="120" w:after="60" w:line="240" w:lineRule="atLeast"/>
              <w:jc w:val="left"/>
              <w:rPr>
                <w:b/>
                <w:smallCaps/>
                <w:lang w:val="nl-BE"/>
              </w:rPr>
            </w:pPr>
            <w:r w:rsidRPr="0010598B">
              <w:rPr>
                <w:rFonts w:cs="Arial"/>
                <w:b/>
                <w:smallCaps/>
                <w:lang w:val="nl-BE"/>
              </w:rPr>
              <w:t>Gecumuleerde waardeverminderingen op vorderingen per einde boekjaar</w:t>
            </w:r>
            <w:r w:rsidR="00535669" w:rsidRPr="0010598B">
              <w:rPr>
                <w:smallCaps/>
                <w:lang w:val="nl-BE"/>
              </w:rPr>
              <w:tab/>
            </w:r>
          </w:p>
        </w:tc>
        <w:tc>
          <w:tcPr>
            <w:tcW w:w="709" w:type="dxa"/>
            <w:tcBorders>
              <w:top w:val="nil"/>
              <w:left w:val="single" w:sz="12" w:space="0" w:color="auto"/>
              <w:bottom w:val="single" w:sz="12" w:space="0" w:color="auto"/>
            </w:tcBorders>
            <w:vAlign w:val="center"/>
          </w:tcPr>
          <w:p w14:paraId="2144850D" w14:textId="77777777" w:rsidR="00535669" w:rsidRPr="0010598B" w:rsidRDefault="00535669" w:rsidP="004D44F4">
            <w:pPr>
              <w:tabs>
                <w:tab w:val="right" w:leader="dot" w:pos="10631"/>
                <w:tab w:val="right" w:leader="dot" w:pos="10773"/>
              </w:tabs>
              <w:spacing w:before="300" w:after="60" w:line="240" w:lineRule="atLeast"/>
              <w:jc w:val="left"/>
              <w:rPr>
                <w:sz w:val="16"/>
                <w:szCs w:val="16"/>
                <w:lang w:val="nl-BE"/>
              </w:rPr>
            </w:pPr>
            <w:r w:rsidRPr="0010598B">
              <w:rPr>
                <w:sz w:val="16"/>
                <w:szCs w:val="16"/>
                <w:lang w:val="nl-BE"/>
              </w:rPr>
              <w:t>865</w:t>
            </w:r>
            <w:r w:rsidR="00BD6D94" w:rsidRPr="0010598B">
              <w:rPr>
                <w:sz w:val="16"/>
                <w:szCs w:val="16"/>
                <w:lang w:val="nl-BE"/>
              </w:rPr>
              <w:t>3</w:t>
            </w:r>
          </w:p>
        </w:tc>
        <w:tc>
          <w:tcPr>
            <w:tcW w:w="2268" w:type="dxa"/>
            <w:tcBorders>
              <w:top w:val="nil"/>
              <w:bottom w:val="single" w:sz="12" w:space="0" w:color="auto"/>
              <w:right w:val="single" w:sz="12" w:space="0" w:color="auto"/>
            </w:tcBorders>
            <w:vAlign w:val="center"/>
          </w:tcPr>
          <w:p w14:paraId="2144850E" w14:textId="77777777" w:rsidR="00535669" w:rsidRPr="0010598B" w:rsidRDefault="00535669" w:rsidP="004D44F4">
            <w:pPr>
              <w:tabs>
                <w:tab w:val="right" w:leader="dot" w:pos="2041"/>
              </w:tabs>
              <w:spacing w:before="30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50F" w14:textId="77777777" w:rsidR="00535669" w:rsidRPr="0010598B" w:rsidRDefault="00535669" w:rsidP="004D44F4">
            <w:pPr>
              <w:tabs>
                <w:tab w:val="right" w:leader="dot" w:pos="2043"/>
              </w:tabs>
              <w:spacing w:before="300" w:after="60" w:line="240" w:lineRule="atLeast"/>
              <w:ind w:left="483"/>
              <w:jc w:val="left"/>
              <w:rPr>
                <w:sz w:val="18"/>
                <w:szCs w:val="18"/>
                <w:lang w:val="nl-BE"/>
              </w:rPr>
            </w:pPr>
          </w:p>
        </w:tc>
      </w:tr>
    </w:tbl>
    <w:p w14:paraId="21448511" w14:textId="77777777" w:rsidR="00B022F2" w:rsidRPr="0010598B" w:rsidRDefault="00B022F2" w:rsidP="00B022F2">
      <w:pPr>
        <w:tabs>
          <w:tab w:val="right" w:leader="dot" w:pos="10631"/>
          <w:tab w:val="right" w:leader="dot" w:pos="10773"/>
        </w:tabs>
        <w:spacing w:line="240" w:lineRule="auto"/>
        <w:jc w:val="left"/>
        <w:rPr>
          <w:sz w:val="18"/>
          <w:szCs w:val="18"/>
          <w:lang w:val="nl-BE"/>
        </w:rPr>
      </w:pPr>
    </w:p>
    <w:p w14:paraId="21448512" w14:textId="77777777" w:rsidR="00BD6D94" w:rsidRPr="0010598B" w:rsidRDefault="00BD6D94" w:rsidP="00432B5E">
      <w:pPr>
        <w:tabs>
          <w:tab w:val="right" w:leader="dot" w:pos="10631"/>
          <w:tab w:val="right" w:leader="dot" w:pos="10773"/>
        </w:tabs>
        <w:spacing w:line="240" w:lineRule="auto"/>
        <w:jc w:val="left"/>
        <w:rPr>
          <w:sz w:val="18"/>
          <w:szCs w:val="18"/>
          <w:lang w:val="nl-BE"/>
        </w:rPr>
        <w:sectPr w:rsidR="00BD6D94"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D6D94" w:rsidRPr="0010598B" w14:paraId="21448517"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513" w14:textId="77777777" w:rsidR="00BD6D94" w:rsidRPr="0010598B" w:rsidRDefault="00BD6D94" w:rsidP="002613C7">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514" w14:textId="77777777" w:rsidR="00BD6D94" w:rsidRPr="0010598B" w:rsidRDefault="00BD6D94"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515" w14:textId="77777777" w:rsidR="00BD6D94" w:rsidRPr="0010598B" w:rsidRDefault="00BD6D94"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516" w14:textId="61F56D3D" w:rsidR="00BD6D94" w:rsidRPr="00742CA2" w:rsidRDefault="00FF77C8" w:rsidP="00B73E60">
            <w:pPr>
              <w:spacing w:line="240" w:lineRule="atLeast"/>
              <w:jc w:val="left"/>
              <w:rPr>
                <w:lang w:val="nl-BE"/>
              </w:rPr>
            </w:pPr>
            <w:r w:rsidRPr="00742CA2">
              <w:rPr>
                <w:lang w:val="nl-BE"/>
              </w:rPr>
              <w:t>VOL-</w:t>
            </w:r>
            <w:proofErr w:type="spellStart"/>
            <w:r w:rsidRPr="00742CA2">
              <w:rPr>
                <w:lang w:val="nl-BE"/>
              </w:rPr>
              <w:t>inb</w:t>
            </w:r>
            <w:proofErr w:type="spellEnd"/>
            <w:r w:rsidR="00BD6D94" w:rsidRPr="00742CA2">
              <w:rPr>
                <w:lang w:val="nl-BE"/>
              </w:rPr>
              <w:t xml:space="preserve"> </w:t>
            </w:r>
            <w:r w:rsidR="00B73E60" w:rsidRPr="00742CA2">
              <w:rPr>
                <w:lang w:val="nl-BE"/>
              </w:rPr>
              <w:t>6</w:t>
            </w:r>
            <w:r w:rsidR="00BD6D94" w:rsidRPr="00742CA2">
              <w:rPr>
                <w:lang w:val="nl-BE"/>
              </w:rPr>
              <w:t>.5.1</w:t>
            </w:r>
          </w:p>
        </w:tc>
      </w:tr>
    </w:tbl>
    <w:p w14:paraId="21448518" w14:textId="77777777" w:rsidR="00BD6D94" w:rsidRPr="0010598B" w:rsidRDefault="00BD6D94" w:rsidP="001B3943">
      <w:pPr>
        <w:spacing w:line="240" w:lineRule="auto"/>
        <w:jc w:val="left"/>
        <w:rPr>
          <w:sz w:val="18"/>
          <w:szCs w:val="18"/>
          <w:lang w:val="nl-BE"/>
        </w:rPr>
      </w:pPr>
    </w:p>
    <w:p w14:paraId="21448519" w14:textId="77777777" w:rsidR="00432B5E" w:rsidRPr="0010598B" w:rsidRDefault="00185852" w:rsidP="00EB0194">
      <w:pPr>
        <w:spacing w:before="120" w:line="240" w:lineRule="atLeast"/>
        <w:jc w:val="left"/>
        <w:rPr>
          <w:b/>
          <w:lang w:val="nl-BE"/>
        </w:rPr>
      </w:pPr>
      <w:r w:rsidRPr="0010598B">
        <w:rPr>
          <w:b/>
          <w:caps/>
          <w:lang w:val="nl-BE"/>
        </w:rPr>
        <w:t>inlichtingen omtrent de deelnemingen</w:t>
      </w:r>
    </w:p>
    <w:p w14:paraId="2144851A" w14:textId="77777777" w:rsidR="009835A0" w:rsidRPr="0010598B" w:rsidRDefault="009835A0" w:rsidP="001B3943">
      <w:pPr>
        <w:spacing w:line="240" w:lineRule="auto"/>
        <w:jc w:val="left"/>
        <w:rPr>
          <w:sz w:val="18"/>
          <w:szCs w:val="18"/>
          <w:lang w:val="nl-BE"/>
        </w:rPr>
      </w:pPr>
    </w:p>
    <w:p w14:paraId="2144851B" w14:textId="2C0C6663" w:rsidR="002442BE" w:rsidRPr="0010598B" w:rsidRDefault="00185852" w:rsidP="001B3943">
      <w:pPr>
        <w:spacing w:line="240" w:lineRule="auto"/>
        <w:jc w:val="left"/>
        <w:rPr>
          <w:b/>
          <w:smallCaps/>
          <w:szCs w:val="18"/>
          <w:lang w:val="nl-BE"/>
        </w:rPr>
      </w:pPr>
      <w:r w:rsidRPr="0010598B">
        <w:rPr>
          <w:b/>
          <w:smallCaps/>
          <w:lang w:val="nl-BE"/>
        </w:rPr>
        <w:t xml:space="preserve">Deelnemingen en maatschappelijke rechten in andere </w:t>
      </w:r>
      <w:r w:rsidR="00562B2D" w:rsidRPr="007F75A0">
        <w:rPr>
          <w:b/>
          <w:smallCaps/>
          <w:lang w:val="nl-BE"/>
        </w:rPr>
        <w:t>onderneming</w:t>
      </w:r>
      <w:r w:rsidRPr="007F75A0">
        <w:rPr>
          <w:b/>
          <w:smallCaps/>
          <w:lang w:val="nl-BE"/>
        </w:rPr>
        <w:t>en</w:t>
      </w:r>
    </w:p>
    <w:p w14:paraId="2144851C" w14:textId="77777777" w:rsidR="009835A0" w:rsidRPr="0010598B" w:rsidRDefault="009835A0" w:rsidP="001B3943">
      <w:pPr>
        <w:spacing w:line="240" w:lineRule="auto"/>
        <w:jc w:val="left"/>
        <w:rPr>
          <w:sz w:val="18"/>
          <w:szCs w:val="18"/>
          <w:lang w:val="nl-BE"/>
        </w:rPr>
      </w:pPr>
    </w:p>
    <w:p w14:paraId="1C34CE64" w14:textId="176A6B9B" w:rsidR="007772D5" w:rsidRPr="0010598B" w:rsidRDefault="00185852" w:rsidP="007772D5">
      <w:pPr>
        <w:spacing w:line="240" w:lineRule="auto"/>
        <w:jc w:val="left"/>
        <w:rPr>
          <w:sz w:val="18"/>
          <w:szCs w:val="18"/>
          <w:lang w:val="nl-BE"/>
        </w:rPr>
      </w:pPr>
      <w:r w:rsidRPr="0010598B">
        <w:rPr>
          <w:sz w:val="18"/>
          <w:lang w:val="nl-BE"/>
        </w:rPr>
        <w:t xml:space="preserve">Hieronder worden de </w:t>
      </w:r>
      <w:r w:rsidR="00562B2D" w:rsidRPr="007F75A0">
        <w:rPr>
          <w:sz w:val="18"/>
          <w:lang w:val="nl-BE"/>
        </w:rPr>
        <w:t>onderneming</w:t>
      </w:r>
      <w:r w:rsidRPr="007F75A0">
        <w:rPr>
          <w:sz w:val="18"/>
          <w:lang w:val="nl-BE"/>
        </w:rPr>
        <w:t>en</w:t>
      </w:r>
      <w:r w:rsidRPr="0010598B">
        <w:rPr>
          <w:sz w:val="18"/>
          <w:lang w:val="nl-BE"/>
        </w:rPr>
        <w:t xml:space="preserve"> vermeld waarin </w:t>
      </w:r>
      <w:r w:rsidRPr="00742CA2">
        <w:rPr>
          <w:sz w:val="18"/>
          <w:lang w:val="nl-BE"/>
        </w:rPr>
        <w:t xml:space="preserve">de </w:t>
      </w:r>
      <w:r w:rsidR="000E7BA0" w:rsidRPr="00742CA2">
        <w:rPr>
          <w:sz w:val="18"/>
          <w:lang w:val="nl-BE"/>
        </w:rPr>
        <w:t>vennootschap</w:t>
      </w:r>
      <w:r w:rsidRPr="00742CA2">
        <w:rPr>
          <w:sz w:val="18"/>
          <w:lang w:val="nl-BE"/>
        </w:rPr>
        <w:t xml:space="preserve"> een deelneming bezit (opgenomen in de posten 280 en 282 van de activa), alsmede de andere </w:t>
      </w:r>
      <w:r w:rsidR="00562B2D" w:rsidRPr="00742CA2">
        <w:rPr>
          <w:sz w:val="18"/>
          <w:lang w:val="nl-BE"/>
        </w:rPr>
        <w:t>onderneming</w:t>
      </w:r>
      <w:r w:rsidRPr="00742CA2">
        <w:rPr>
          <w:sz w:val="18"/>
          <w:lang w:val="nl-BE"/>
        </w:rPr>
        <w:t xml:space="preserve">en waarin de </w:t>
      </w:r>
      <w:r w:rsidR="000E7BA0" w:rsidRPr="00742CA2">
        <w:rPr>
          <w:sz w:val="18"/>
          <w:lang w:val="nl-BE"/>
        </w:rPr>
        <w:t>vennootschap</w:t>
      </w:r>
      <w:r w:rsidRPr="00742CA2">
        <w:rPr>
          <w:sz w:val="18"/>
          <w:lang w:val="nl-BE"/>
        </w:rPr>
        <w:t xml:space="preserve"> maatschappelijke rechten bezit (opgenomen in de posten 284 en 51/53 van de activa) ten belope van ten minste </w:t>
      </w:r>
      <w:r w:rsidR="007772D5" w:rsidRPr="00742CA2">
        <w:rPr>
          <w:sz w:val="18"/>
          <w:lang w:val="nl-BE"/>
        </w:rPr>
        <w:t>10% van het kapitaal, van het eigen vermogen of van een soort aandelen van die vennootschap.</w:t>
      </w:r>
    </w:p>
    <w:p w14:paraId="2144851E" w14:textId="7E624D1A" w:rsidR="00617A12" w:rsidRPr="0010598B" w:rsidRDefault="00617A12" w:rsidP="001B3943">
      <w:pPr>
        <w:spacing w:line="240" w:lineRule="auto"/>
        <w:jc w:val="left"/>
        <w:rPr>
          <w:sz w:val="18"/>
          <w:szCs w:val="18"/>
          <w:lang w:val="nl-BE"/>
        </w:rPr>
      </w:pPr>
    </w:p>
    <w:p w14:paraId="2144851F" w14:textId="77777777" w:rsidR="00617A12" w:rsidRPr="0010598B" w:rsidRDefault="00617A12" w:rsidP="001B3943">
      <w:pPr>
        <w:spacing w:line="240" w:lineRule="auto"/>
        <w:jc w:val="left"/>
        <w:rPr>
          <w:sz w:val="18"/>
          <w:szCs w:val="18"/>
          <w:lang w:val="nl-BE"/>
        </w:rPr>
      </w:pPr>
    </w:p>
    <w:tbl>
      <w:tblPr>
        <w:tblStyle w:val="TableGrid"/>
        <w:tblW w:w="10904" w:type="dxa"/>
        <w:tblLayout w:type="fixed"/>
        <w:tblLook w:val="04A0" w:firstRow="1" w:lastRow="0" w:firstColumn="1" w:lastColumn="0" w:noHBand="0" w:noVBand="1"/>
      </w:tblPr>
      <w:tblGrid>
        <w:gridCol w:w="3227"/>
        <w:gridCol w:w="817"/>
        <w:gridCol w:w="964"/>
        <w:gridCol w:w="680"/>
        <w:gridCol w:w="680"/>
        <w:gridCol w:w="1134"/>
        <w:gridCol w:w="567"/>
        <w:gridCol w:w="1559"/>
        <w:gridCol w:w="1276"/>
      </w:tblGrid>
      <w:tr w:rsidR="00901C27" w:rsidRPr="00B656F8" w14:paraId="21448526" w14:textId="77777777" w:rsidTr="00901C27">
        <w:trPr>
          <w:trHeight w:val="454"/>
        </w:trPr>
        <w:tc>
          <w:tcPr>
            <w:tcW w:w="3227" w:type="dxa"/>
            <w:vMerge w:val="restart"/>
            <w:tcBorders>
              <w:top w:val="single" w:sz="12" w:space="0" w:color="auto"/>
              <w:left w:val="single" w:sz="12" w:space="0" w:color="auto"/>
            </w:tcBorders>
            <w:vAlign w:val="center"/>
          </w:tcPr>
          <w:p w14:paraId="21448520" w14:textId="77777777" w:rsidR="00901C27" w:rsidRPr="007F75A0" w:rsidRDefault="00901C27" w:rsidP="001B3943">
            <w:pPr>
              <w:spacing w:before="60" w:line="240" w:lineRule="auto"/>
              <w:jc w:val="center"/>
              <w:rPr>
                <w:sz w:val="16"/>
                <w:szCs w:val="16"/>
                <w:lang w:val="nl-BE"/>
              </w:rPr>
            </w:pPr>
            <w:r w:rsidRPr="0010598B">
              <w:rPr>
                <w:caps/>
                <w:sz w:val="16"/>
                <w:szCs w:val="16"/>
                <w:lang w:val="nl-BE"/>
              </w:rPr>
              <w:t>NAAM</w:t>
            </w:r>
            <w:r w:rsidRPr="0010598B">
              <w:rPr>
                <w:sz w:val="16"/>
                <w:szCs w:val="16"/>
                <w:lang w:val="nl-BE"/>
              </w:rPr>
              <w:t xml:space="preserve">, volledig </w:t>
            </w:r>
            <w:r w:rsidRPr="007F75A0">
              <w:rPr>
                <w:sz w:val="16"/>
                <w:szCs w:val="16"/>
                <w:lang w:val="nl-BE"/>
              </w:rPr>
              <w:t>adres van de ZETEL</w:t>
            </w:r>
          </w:p>
          <w:p w14:paraId="21448521" w14:textId="0DF77A36" w:rsidR="00901C27" w:rsidRPr="007F75A0" w:rsidRDefault="00901C27" w:rsidP="001B3943">
            <w:pPr>
              <w:spacing w:line="240" w:lineRule="auto"/>
              <w:jc w:val="center"/>
              <w:rPr>
                <w:sz w:val="16"/>
                <w:szCs w:val="16"/>
                <w:lang w:val="nl-BE"/>
              </w:rPr>
            </w:pPr>
            <w:r w:rsidRPr="007F75A0">
              <w:rPr>
                <w:sz w:val="16"/>
                <w:szCs w:val="16"/>
                <w:lang w:val="nl-BE"/>
              </w:rPr>
              <w:t xml:space="preserve">en, zo het een </w:t>
            </w:r>
            <w:r w:rsidR="00562B2D" w:rsidRPr="007F75A0">
              <w:rPr>
                <w:sz w:val="16"/>
                <w:szCs w:val="16"/>
                <w:lang w:val="nl-BE"/>
              </w:rPr>
              <w:t>onderneming</w:t>
            </w:r>
            <w:r w:rsidRPr="007F75A0">
              <w:rPr>
                <w:sz w:val="16"/>
                <w:szCs w:val="16"/>
                <w:lang w:val="nl-BE"/>
              </w:rPr>
              <w:t xml:space="preserve"> naar</w:t>
            </w:r>
          </w:p>
          <w:p w14:paraId="21448522" w14:textId="77777777" w:rsidR="00901C27" w:rsidRPr="007F75A0" w:rsidRDefault="00901C27" w:rsidP="001B3943">
            <w:pPr>
              <w:spacing w:line="240" w:lineRule="auto"/>
              <w:jc w:val="center"/>
              <w:rPr>
                <w:sz w:val="16"/>
                <w:szCs w:val="16"/>
                <w:lang w:val="nl-BE"/>
              </w:rPr>
            </w:pPr>
            <w:r w:rsidRPr="007F75A0">
              <w:rPr>
                <w:sz w:val="16"/>
                <w:szCs w:val="16"/>
                <w:lang w:val="nl-BE"/>
              </w:rPr>
              <w:t>Belgisch recht betreft,</w:t>
            </w:r>
          </w:p>
          <w:p w14:paraId="21448523" w14:textId="390CFFCE" w:rsidR="00901C27" w:rsidRPr="0010598B" w:rsidRDefault="00901C27" w:rsidP="001B3943">
            <w:pPr>
              <w:spacing w:line="240" w:lineRule="auto"/>
              <w:jc w:val="center"/>
              <w:rPr>
                <w:sz w:val="16"/>
                <w:szCs w:val="16"/>
                <w:lang w:val="nl-BE"/>
              </w:rPr>
            </w:pPr>
            <w:r w:rsidRPr="007F75A0">
              <w:rPr>
                <w:sz w:val="16"/>
                <w:szCs w:val="16"/>
                <w:lang w:val="nl-BE"/>
              </w:rPr>
              <w:t xml:space="preserve">het </w:t>
            </w:r>
            <w:r w:rsidR="00562B2D" w:rsidRPr="007F75A0">
              <w:rPr>
                <w:sz w:val="16"/>
                <w:szCs w:val="16"/>
                <w:lang w:val="nl-BE"/>
              </w:rPr>
              <w:t>ONDERNEMING</w:t>
            </w:r>
            <w:r w:rsidRPr="007F75A0">
              <w:rPr>
                <w:sz w:val="16"/>
                <w:szCs w:val="16"/>
                <w:lang w:val="nl-BE"/>
              </w:rPr>
              <w:t>SNUM</w:t>
            </w:r>
            <w:r w:rsidRPr="0010598B">
              <w:rPr>
                <w:sz w:val="16"/>
                <w:szCs w:val="16"/>
                <w:lang w:val="nl-BE"/>
              </w:rPr>
              <w:t>MER</w:t>
            </w:r>
          </w:p>
        </w:tc>
        <w:tc>
          <w:tcPr>
            <w:tcW w:w="3141" w:type="dxa"/>
            <w:gridSpan w:val="4"/>
            <w:tcBorders>
              <w:top w:val="single" w:sz="12" w:space="0" w:color="auto"/>
            </w:tcBorders>
            <w:vAlign w:val="center"/>
          </w:tcPr>
          <w:p w14:paraId="21448524" w14:textId="77777777" w:rsidR="00901C27" w:rsidRPr="0010598B" w:rsidRDefault="00901C27" w:rsidP="00901C27">
            <w:pPr>
              <w:spacing w:line="240" w:lineRule="auto"/>
              <w:jc w:val="center"/>
              <w:rPr>
                <w:sz w:val="16"/>
                <w:szCs w:val="16"/>
                <w:lang w:val="nl-BE"/>
              </w:rPr>
            </w:pPr>
            <w:r w:rsidRPr="0010598B">
              <w:rPr>
                <w:sz w:val="16"/>
                <w:szCs w:val="16"/>
                <w:lang w:val="nl-BE"/>
              </w:rPr>
              <w:t>Aangehouden maatschappelijke rechten</w:t>
            </w:r>
          </w:p>
        </w:tc>
        <w:tc>
          <w:tcPr>
            <w:tcW w:w="4536" w:type="dxa"/>
            <w:gridSpan w:val="4"/>
            <w:tcBorders>
              <w:top w:val="single" w:sz="12" w:space="0" w:color="auto"/>
              <w:right w:val="single" w:sz="12" w:space="0" w:color="auto"/>
            </w:tcBorders>
            <w:vAlign w:val="center"/>
          </w:tcPr>
          <w:p w14:paraId="21448525" w14:textId="77777777" w:rsidR="00901C27" w:rsidRPr="0010598B" w:rsidRDefault="00901C27" w:rsidP="002C0D58">
            <w:pPr>
              <w:spacing w:line="240" w:lineRule="auto"/>
              <w:jc w:val="center"/>
              <w:rPr>
                <w:sz w:val="16"/>
                <w:szCs w:val="16"/>
                <w:lang w:val="nl-BE"/>
              </w:rPr>
            </w:pPr>
            <w:r w:rsidRPr="0010598B">
              <w:rPr>
                <w:sz w:val="16"/>
                <w:szCs w:val="16"/>
                <w:lang w:val="nl-BE"/>
              </w:rPr>
              <w:t>Gegevens geput uit de laatst beschikbare jaarrekening</w:t>
            </w:r>
          </w:p>
        </w:tc>
      </w:tr>
      <w:tr w:rsidR="00901C27" w:rsidRPr="0010598B" w14:paraId="2144852F" w14:textId="77777777" w:rsidTr="00901C27">
        <w:trPr>
          <w:trHeight w:val="454"/>
        </w:trPr>
        <w:tc>
          <w:tcPr>
            <w:tcW w:w="3227" w:type="dxa"/>
            <w:vMerge/>
            <w:tcBorders>
              <w:left w:val="single" w:sz="12" w:space="0" w:color="auto"/>
            </w:tcBorders>
            <w:vAlign w:val="center"/>
          </w:tcPr>
          <w:p w14:paraId="21448527" w14:textId="77777777" w:rsidR="00901C27" w:rsidRPr="0010598B" w:rsidRDefault="00901C27" w:rsidP="001B3943">
            <w:pPr>
              <w:spacing w:line="240" w:lineRule="auto"/>
              <w:jc w:val="center"/>
              <w:rPr>
                <w:sz w:val="16"/>
                <w:szCs w:val="16"/>
                <w:lang w:val="nl-BE"/>
              </w:rPr>
            </w:pPr>
          </w:p>
        </w:tc>
        <w:tc>
          <w:tcPr>
            <w:tcW w:w="817" w:type="dxa"/>
            <w:vMerge w:val="restart"/>
            <w:vAlign w:val="center"/>
          </w:tcPr>
          <w:p w14:paraId="21448528" w14:textId="77777777" w:rsidR="00901C27" w:rsidRPr="0010598B" w:rsidRDefault="00901C27" w:rsidP="00901C27">
            <w:pPr>
              <w:spacing w:line="240" w:lineRule="auto"/>
              <w:jc w:val="center"/>
              <w:rPr>
                <w:sz w:val="16"/>
                <w:szCs w:val="16"/>
                <w:lang w:val="nl-BE"/>
              </w:rPr>
            </w:pPr>
            <w:r w:rsidRPr="0010598B">
              <w:rPr>
                <w:sz w:val="16"/>
                <w:szCs w:val="16"/>
                <w:lang w:val="nl-BE"/>
              </w:rPr>
              <w:t>Aard</w:t>
            </w:r>
          </w:p>
        </w:tc>
        <w:tc>
          <w:tcPr>
            <w:tcW w:w="1644" w:type="dxa"/>
            <w:gridSpan w:val="2"/>
            <w:vAlign w:val="center"/>
          </w:tcPr>
          <w:p w14:paraId="21448529" w14:textId="77777777" w:rsidR="00901C27" w:rsidRPr="0010598B" w:rsidRDefault="00901C27" w:rsidP="001B3943">
            <w:pPr>
              <w:spacing w:line="240" w:lineRule="auto"/>
              <w:jc w:val="center"/>
              <w:rPr>
                <w:sz w:val="16"/>
                <w:szCs w:val="16"/>
                <w:lang w:val="nl-BE"/>
              </w:rPr>
            </w:pPr>
            <w:r w:rsidRPr="0010598B">
              <w:rPr>
                <w:sz w:val="16"/>
                <w:szCs w:val="16"/>
                <w:lang w:val="nl-BE"/>
              </w:rPr>
              <w:t>rechtstreeks</w:t>
            </w:r>
          </w:p>
        </w:tc>
        <w:tc>
          <w:tcPr>
            <w:tcW w:w="680" w:type="dxa"/>
            <w:vAlign w:val="center"/>
          </w:tcPr>
          <w:p w14:paraId="2144852A" w14:textId="77777777" w:rsidR="00901C27" w:rsidRPr="0010598B" w:rsidRDefault="00901C27" w:rsidP="00185852">
            <w:pPr>
              <w:spacing w:line="240" w:lineRule="auto"/>
              <w:ind w:left="-113" w:right="-113"/>
              <w:jc w:val="center"/>
              <w:rPr>
                <w:sz w:val="16"/>
                <w:szCs w:val="16"/>
                <w:lang w:val="nl-BE"/>
              </w:rPr>
            </w:pPr>
            <w:r w:rsidRPr="0010598B">
              <w:rPr>
                <w:sz w:val="16"/>
                <w:szCs w:val="16"/>
                <w:lang w:val="nl-BE"/>
              </w:rPr>
              <w:t>dochters</w:t>
            </w:r>
          </w:p>
        </w:tc>
        <w:tc>
          <w:tcPr>
            <w:tcW w:w="1134" w:type="dxa"/>
            <w:vMerge w:val="restart"/>
            <w:vAlign w:val="center"/>
          </w:tcPr>
          <w:p w14:paraId="2144852B" w14:textId="77777777" w:rsidR="00901C27" w:rsidRPr="0010598B" w:rsidRDefault="00901C27" w:rsidP="00185852">
            <w:pPr>
              <w:spacing w:line="240" w:lineRule="auto"/>
              <w:ind w:left="-57" w:right="-57"/>
              <w:jc w:val="center"/>
              <w:rPr>
                <w:sz w:val="16"/>
                <w:szCs w:val="16"/>
                <w:lang w:val="nl-BE"/>
              </w:rPr>
            </w:pPr>
            <w:r w:rsidRPr="0010598B">
              <w:rPr>
                <w:sz w:val="16"/>
                <w:szCs w:val="16"/>
                <w:lang w:val="nl-BE"/>
              </w:rPr>
              <w:t>Jaarrekening per</w:t>
            </w:r>
          </w:p>
        </w:tc>
        <w:tc>
          <w:tcPr>
            <w:tcW w:w="567" w:type="dxa"/>
            <w:vMerge w:val="restart"/>
            <w:vAlign w:val="center"/>
          </w:tcPr>
          <w:p w14:paraId="2144852C" w14:textId="77777777" w:rsidR="00901C27" w:rsidRPr="0010598B" w:rsidRDefault="00901C27" w:rsidP="00F26963">
            <w:pPr>
              <w:spacing w:line="240" w:lineRule="auto"/>
              <w:ind w:left="-57" w:right="-57"/>
              <w:jc w:val="center"/>
              <w:rPr>
                <w:sz w:val="16"/>
                <w:szCs w:val="16"/>
                <w:lang w:val="nl-BE"/>
              </w:rPr>
            </w:pPr>
            <w:r w:rsidRPr="0010598B">
              <w:rPr>
                <w:sz w:val="16"/>
                <w:szCs w:val="16"/>
                <w:lang w:val="nl-BE"/>
              </w:rPr>
              <w:t>Munt</w:t>
            </w:r>
            <w:r w:rsidR="00F26963" w:rsidRPr="0010598B">
              <w:rPr>
                <w:sz w:val="16"/>
                <w:szCs w:val="16"/>
                <w:lang w:val="nl-BE"/>
              </w:rPr>
              <w:t>-</w:t>
            </w:r>
            <w:r w:rsidRPr="0010598B">
              <w:rPr>
                <w:sz w:val="16"/>
                <w:szCs w:val="16"/>
                <w:lang w:val="nl-BE"/>
              </w:rPr>
              <w:t>code</w:t>
            </w:r>
          </w:p>
        </w:tc>
        <w:tc>
          <w:tcPr>
            <w:tcW w:w="1559" w:type="dxa"/>
            <w:vAlign w:val="center"/>
          </w:tcPr>
          <w:p w14:paraId="2144852D" w14:textId="77777777" w:rsidR="00901C27" w:rsidRPr="0010598B" w:rsidRDefault="00901C27" w:rsidP="001B3943">
            <w:pPr>
              <w:spacing w:line="240" w:lineRule="auto"/>
              <w:jc w:val="center"/>
              <w:rPr>
                <w:sz w:val="16"/>
                <w:szCs w:val="16"/>
                <w:lang w:val="nl-BE"/>
              </w:rPr>
            </w:pPr>
            <w:r w:rsidRPr="0010598B">
              <w:rPr>
                <w:sz w:val="16"/>
                <w:szCs w:val="16"/>
                <w:lang w:val="nl-BE"/>
              </w:rPr>
              <w:t>Eigen vermogen</w:t>
            </w:r>
          </w:p>
        </w:tc>
        <w:tc>
          <w:tcPr>
            <w:tcW w:w="1276" w:type="dxa"/>
            <w:tcBorders>
              <w:right w:val="single" w:sz="12" w:space="0" w:color="auto"/>
            </w:tcBorders>
            <w:vAlign w:val="center"/>
          </w:tcPr>
          <w:p w14:paraId="2144852E" w14:textId="77777777" w:rsidR="00901C27" w:rsidRPr="0010598B" w:rsidRDefault="00901C27" w:rsidP="001B3943">
            <w:pPr>
              <w:spacing w:line="240" w:lineRule="auto"/>
              <w:jc w:val="center"/>
              <w:rPr>
                <w:sz w:val="16"/>
                <w:szCs w:val="16"/>
                <w:lang w:val="nl-BE"/>
              </w:rPr>
            </w:pPr>
            <w:r w:rsidRPr="0010598B">
              <w:rPr>
                <w:sz w:val="16"/>
                <w:szCs w:val="16"/>
                <w:lang w:val="nl-BE"/>
              </w:rPr>
              <w:t>Nettoresultaat</w:t>
            </w:r>
          </w:p>
        </w:tc>
      </w:tr>
      <w:tr w:rsidR="00901C27" w:rsidRPr="0010598B" w14:paraId="21448539" w14:textId="77777777" w:rsidTr="00901C27">
        <w:trPr>
          <w:trHeight w:val="454"/>
        </w:trPr>
        <w:tc>
          <w:tcPr>
            <w:tcW w:w="3227" w:type="dxa"/>
            <w:vMerge/>
            <w:tcBorders>
              <w:left w:val="single" w:sz="12" w:space="0" w:color="auto"/>
            </w:tcBorders>
            <w:vAlign w:val="center"/>
          </w:tcPr>
          <w:p w14:paraId="21448530" w14:textId="77777777" w:rsidR="00901C27" w:rsidRPr="0010598B" w:rsidRDefault="00901C27" w:rsidP="001B3943">
            <w:pPr>
              <w:spacing w:line="240" w:lineRule="auto"/>
              <w:jc w:val="center"/>
              <w:rPr>
                <w:sz w:val="16"/>
                <w:szCs w:val="16"/>
                <w:lang w:val="nl-BE"/>
              </w:rPr>
            </w:pPr>
          </w:p>
        </w:tc>
        <w:tc>
          <w:tcPr>
            <w:tcW w:w="817" w:type="dxa"/>
            <w:vMerge/>
          </w:tcPr>
          <w:p w14:paraId="21448531" w14:textId="77777777" w:rsidR="00901C27" w:rsidRPr="0010598B" w:rsidRDefault="00901C27" w:rsidP="001B3943">
            <w:pPr>
              <w:spacing w:line="240" w:lineRule="auto"/>
              <w:jc w:val="center"/>
              <w:rPr>
                <w:sz w:val="16"/>
                <w:szCs w:val="16"/>
                <w:lang w:val="nl-BE"/>
              </w:rPr>
            </w:pPr>
          </w:p>
        </w:tc>
        <w:tc>
          <w:tcPr>
            <w:tcW w:w="964" w:type="dxa"/>
            <w:vAlign w:val="center"/>
          </w:tcPr>
          <w:p w14:paraId="21448532" w14:textId="77777777" w:rsidR="00901C27" w:rsidRPr="0010598B" w:rsidRDefault="00901C27" w:rsidP="001B3943">
            <w:pPr>
              <w:spacing w:line="240" w:lineRule="auto"/>
              <w:jc w:val="center"/>
              <w:rPr>
                <w:sz w:val="16"/>
                <w:szCs w:val="16"/>
                <w:lang w:val="nl-BE"/>
              </w:rPr>
            </w:pPr>
            <w:r w:rsidRPr="0010598B">
              <w:rPr>
                <w:sz w:val="16"/>
                <w:szCs w:val="16"/>
                <w:lang w:val="nl-BE"/>
              </w:rPr>
              <w:t>Aantal</w:t>
            </w:r>
          </w:p>
        </w:tc>
        <w:tc>
          <w:tcPr>
            <w:tcW w:w="680" w:type="dxa"/>
            <w:vAlign w:val="center"/>
          </w:tcPr>
          <w:p w14:paraId="21448533" w14:textId="77777777" w:rsidR="00901C27" w:rsidRPr="0010598B" w:rsidRDefault="00901C27" w:rsidP="001B3943">
            <w:pPr>
              <w:spacing w:line="240" w:lineRule="auto"/>
              <w:jc w:val="center"/>
              <w:rPr>
                <w:sz w:val="16"/>
                <w:szCs w:val="16"/>
                <w:lang w:val="nl-BE"/>
              </w:rPr>
            </w:pPr>
            <w:r w:rsidRPr="0010598B">
              <w:rPr>
                <w:sz w:val="16"/>
                <w:szCs w:val="16"/>
                <w:lang w:val="nl-BE"/>
              </w:rPr>
              <w:t>%</w:t>
            </w:r>
          </w:p>
        </w:tc>
        <w:tc>
          <w:tcPr>
            <w:tcW w:w="680" w:type="dxa"/>
            <w:vAlign w:val="center"/>
          </w:tcPr>
          <w:p w14:paraId="21448534" w14:textId="77777777" w:rsidR="00901C27" w:rsidRPr="0010598B" w:rsidRDefault="00901C27" w:rsidP="001B3943">
            <w:pPr>
              <w:spacing w:line="240" w:lineRule="auto"/>
              <w:jc w:val="center"/>
              <w:rPr>
                <w:sz w:val="16"/>
                <w:szCs w:val="16"/>
                <w:lang w:val="nl-BE"/>
              </w:rPr>
            </w:pPr>
            <w:r w:rsidRPr="0010598B">
              <w:rPr>
                <w:sz w:val="16"/>
                <w:szCs w:val="16"/>
                <w:lang w:val="nl-BE"/>
              </w:rPr>
              <w:t>%</w:t>
            </w:r>
          </w:p>
        </w:tc>
        <w:tc>
          <w:tcPr>
            <w:tcW w:w="1134" w:type="dxa"/>
            <w:vMerge/>
            <w:vAlign w:val="center"/>
          </w:tcPr>
          <w:p w14:paraId="21448535" w14:textId="77777777" w:rsidR="00901C27" w:rsidRPr="0010598B" w:rsidRDefault="00901C27" w:rsidP="001B3943">
            <w:pPr>
              <w:spacing w:line="240" w:lineRule="auto"/>
              <w:jc w:val="center"/>
              <w:rPr>
                <w:sz w:val="16"/>
                <w:szCs w:val="16"/>
                <w:lang w:val="nl-BE"/>
              </w:rPr>
            </w:pPr>
          </w:p>
        </w:tc>
        <w:tc>
          <w:tcPr>
            <w:tcW w:w="567" w:type="dxa"/>
            <w:vMerge/>
            <w:vAlign w:val="center"/>
          </w:tcPr>
          <w:p w14:paraId="21448536" w14:textId="77777777" w:rsidR="00901C27" w:rsidRPr="0010598B" w:rsidRDefault="00901C27" w:rsidP="001B3943">
            <w:pPr>
              <w:spacing w:line="240" w:lineRule="auto"/>
              <w:jc w:val="center"/>
              <w:rPr>
                <w:sz w:val="16"/>
                <w:szCs w:val="16"/>
                <w:lang w:val="nl-BE"/>
              </w:rPr>
            </w:pPr>
          </w:p>
        </w:tc>
        <w:tc>
          <w:tcPr>
            <w:tcW w:w="2835" w:type="dxa"/>
            <w:gridSpan w:val="2"/>
            <w:tcBorders>
              <w:right w:val="single" w:sz="12" w:space="0" w:color="auto"/>
            </w:tcBorders>
            <w:vAlign w:val="center"/>
          </w:tcPr>
          <w:p w14:paraId="21448537" w14:textId="77777777" w:rsidR="00901C27" w:rsidRPr="0010598B" w:rsidRDefault="00901C27" w:rsidP="001B3943">
            <w:pPr>
              <w:spacing w:line="240" w:lineRule="auto"/>
              <w:jc w:val="center"/>
              <w:rPr>
                <w:sz w:val="16"/>
                <w:szCs w:val="16"/>
                <w:lang w:val="nl-BE"/>
              </w:rPr>
            </w:pPr>
            <w:r w:rsidRPr="0010598B">
              <w:rPr>
                <w:sz w:val="16"/>
                <w:szCs w:val="16"/>
                <w:lang w:val="nl-BE"/>
              </w:rPr>
              <w:t>(+) o</w:t>
            </w:r>
            <w:r w:rsidR="00E7007A" w:rsidRPr="0010598B">
              <w:rPr>
                <w:sz w:val="16"/>
                <w:szCs w:val="16"/>
                <w:lang w:val="nl-BE"/>
              </w:rPr>
              <w:t>f</w:t>
            </w:r>
            <w:r w:rsidRPr="0010598B">
              <w:rPr>
                <w:sz w:val="16"/>
                <w:szCs w:val="16"/>
                <w:lang w:val="nl-BE"/>
              </w:rPr>
              <w:t xml:space="preserve"> (-)</w:t>
            </w:r>
          </w:p>
          <w:p w14:paraId="21448538" w14:textId="77777777" w:rsidR="00901C27" w:rsidRPr="0010598B" w:rsidRDefault="00901C27" w:rsidP="00185852">
            <w:pPr>
              <w:spacing w:line="240" w:lineRule="auto"/>
              <w:jc w:val="center"/>
              <w:rPr>
                <w:i/>
                <w:sz w:val="16"/>
                <w:szCs w:val="16"/>
                <w:lang w:val="nl-BE"/>
              </w:rPr>
            </w:pPr>
            <w:r w:rsidRPr="0010598B">
              <w:rPr>
                <w:i/>
                <w:sz w:val="16"/>
                <w:szCs w:val="16"/>
                <w:lang w:val="nl-BE"/>
              </w:rPr>
              <w:t>(in eenheden)</w:t>
            </w:r>
          </w:p>
        </w:tc>
      </w:tr>
      <w:tr w:rsidR="00901C27" w:rsidRPr="0010598B" w14:paraId="21448543" w14:textId="77777777" w:rsidTr="00901C27">
        <w:trPr>
          <w:trHeight w:val="227"/>
        </w:trPr>
        <w:tc>
          <w:tcPr>
            <w:tcW w:w="3227" w:type="dxa"/>
            <w:tcBorders>
              <w:left w:val="single" w:sz="12" w:space="0" w:color="auto"/>
              <w:bottom w:val="nil"/>
            </w:tcBorders>
          </w:tcPr>
          <w:p w14:paraId="2144853A" w14:textId="77777777" w:rsidR="00901C27" w:rsidRPr="0010598B" w:rsidRDefault="00901C27" w:rsidP="001B3943">
            <w:pPr>
              <w:spacing w:line="240" w:lineRule="auto"/>
              <w:jc w:val="left"/>
              <w:rPr>
                <w:sz w:val="16"/>
                <w:szCs w:val="16"/>
                <w:lang w:val="nl-BE"/>
              </w:rPr>
            </w:pPr>
          </w:p>
        </w:tc>
        <w:tc>
          <w:tcPr>
            <w:tcW w:w="817" w:type="dxa"/>
            <w:tcBorders>
              <w:bottom w:val="nil"/>
            </w:tcBorders>
          </w:tcPr>
          <w:p w14:paraId="2144853B" w14:textId="77777777" w:rsidR="00901C27" w:rsidRPr="0010598B" w:rsidRDefault="00901C27" w:rsidP="001B3943">
            <w:pPr>
              <w:spacing w:line="240" w:lineRule="auto"/>
              <w:jc w:val="left"/>
              <w:rPr>
                <w:sz w:val="16"/>
                <w:szCs w:val="16"/>
                <w:lang w:val="nl-BE"/>
              </w:rPr>
            </w:pPr>
          </w:p>
        </w:tc>
        <w:tc>
          <w:tcPr>
            <w:tcW w:w="964" w:type="dxa"/>
            <w:tcBorders>
              <w:bottom w:val="nil"/>
            </w:tcBorders>
          </w:tcPr>
          <w:p w14:paraId="2144853C" w14:textId="77777777" w:rsidR="00901C27" w:rsidRPr="0010598B" w:rsidRDefault="00901C27" w:rsidP="001B3943">
            <w:pPr>
              <w:spacing w:line="240" w:lineRule="auto"/>
              <w:jc w:val="left"/>
              <w:rPr>
                <w:sz w:val="16"/>
                <w:szCs w:val="16"/>
                <w:lang w:val="nl-BE"/>
              </w:rPr>
            </w:pPr>
          </w:p>
        </w:tc>
        <w:tc>
          <w:tcPr>
            <w:tcW w:w="680" w:type="dxa"/>
            <w:tcBorders>
              <w:bottom w:val="nil"/>
            </w:tcBorders>
          </w:tcPr>
          <w:p w14:paraId="2144853D" w14:textId="77777777" w:rsidR="00901C27" w:rsidRPr="0010598B" w:rsidRDefault="00901C27" w:rsidP="001B3943">
            <w:pPr>
              <w:spacing w:line="240" w:lineRule="auto"/>
              <w:jc w:val="left"/>
              <w:rPr>
                <w:sz w:val="16"/>
                <w:szCs w:val="16"/>
                <w:lang w:val="nl-BE"/>
              </w:rPr>
            </w:pPr>
          </w:p>
        </w:tc>
        <w:tc>
          <w:tcPr>
            <w:tcW w:w="680" w:type="dxa"/>
            <w:tcBorders>
              <w:bottom w:val="nil"/>
            </w:tcBorders>
          </w:tcPr>
          <w:p w14:paraId="2144853E" w14:textId="77777777" w:rsidR="00901C27" w:rsidRPr="0010598B" w:rsidRDefault="00901C27" w:rsidP="001B3943">
            <w:pPr>
              <w:spacing w:line="240" w:lineRule="auto"/>
              <w:jc w:val="left"/>
              <w:rPr>
                <w:sz w:val="16"/>
                <w:szCs w:val="16"/>
                <w:lang w:val="nl-BE"/>
              </w:rPr>
            </w:pPr>
          </w:p>
        </w:tc>
        <w:tc>
          <w:tcPr>
            <w:tcW w:w="1134" w:type="dxa"/>
            <w:tcBorders>
              <w:bottom w:val="nil"/>
            </w:tcBorders>
          </w:tcPr>
          <w:p w14:paraId="2144853F" w14:textId="77777777" w:rsidR="00901C27" w:rsidRPr="0010598B" w:rsidRDefault="00901C27" w:rsidP="001B3943">
            <w:pPr>
              <w:spacing w:line="240" w:lineRule="auto"/>
              <w:jc w:val="left"/>
              <w:rPr>
                <w:sz w:val="16"/>
                <w:szCs w:val="16"/>
                <w:lang w:val="nl-BE"/>
              </w:rPr>
            </w:pPr>
          </w:p>
        </w:tc>
        <w:tc>
          <w:tcPr>
            <w:tcW w:w="567" w:type="dxa"/>
            <w:tcBorders>
              <w:bottom w:val="nil"/>
            </w:tcBorders>
          </w:tcPr>
          <w:p w14:paraId="21448540" w14:textId="77777777" w:rsidR="00901C27" w:rsidRPr="0010598B" w:rsidRDefault="00901C27" w:rsidP="001B3943">
            <w:pPr>
              <w:spacing w:line="240" w:lineRule="auto"/>
              <w:jc w:val="left"/>
              <w:rPr>
                <w:sz w:val="16"/>
                <w:szCs w:val="16"/>
                <w:lang w:val="nl-BE"/>
              </w:rPr>
            </w:pPr>
          </w:p>
        </w:tc>
        <w:tc>
          <w:tcPr>
            <w:tcW w:w="1559" w:type="dxa"/>
            <w:tcBorders>
              <w:bottom w:val="nil"/>
            </w:tcBorders>
          </w:tcPr>
          <w:p w14:paraId="21448541" w14:textId="77777777" w:rsidR="00901C27" w:rsidRPr="0010598B" w:rsidRDefault="00901C27" w:rsidP="001B3943">
            <w:pPr>
              <w:spacing w:line="240" w:lineRule="auto"/>
              <w:jc w:val="left"/>
              <w:rPr>
                <w:sz w:val="16"/>
                <w:szCs w:val="16"/>
                <w:lang w:val="nl-BE"/>
              </w:rPr>
            </w:pPr>
          </w:p>
        </w:tc>
        <w:tc>
          <w:tcPr>
            <w:tcW w:w="1276" w:type="dxa"/>
            <w:tcBorders>
              <w:bottom w:val="nil"/>
              <w:right w:val="single" w:sz="12" w:space="0" w:color="auto"/>
            </w:tcBorders>
          </w:tcPr>
          <w:p w14:paraId="21448542" w14:textId="77777777" w:rsidR="00901C27" w:rsidRPr="0010598B" w:rsidRDefault="00901C27" w:rsidP="001B3943">
            <w:pPr>
              <w:spacing w:line="240" w:lineRule="auto"/>
              <w:jc w:val="left"/>
              <w:rPr>
                <w:sz w:val="16"/>
                <w:szCs w:val="16"/>
                <w:lang w:val="nl-BE"/>
              </w:rPr>
            </w:pPr>
          </w:p>
        </w:tc>
      </w:tr>
      <w:tr w:rsidR="00901C27" w:rsidRPr="0010598B" w14:paraId="2144854D" w14:textId="77777777" w:rsidTr="00901C27">
        <w:trPr>
          <w:trHeight w:val="227"/>
        </w:trPr>
        <w:tc>
          <w:tcPr>
            <w:tcW w:w="3227" w:type="dxa"/>
            <w:tcBorders>
              <w:top w:val="nil"/>
              <w:left w:val="single" w:sz="12" w:space="0" w:color="auto"/>
              <w:bottom w:val="nil"/>
            </w:tcBorders>
          </w:tcPr>
          <w:p w14:paraId="2144854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4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4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4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4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4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4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4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4C" w14:textId="77777777" w:rsidR="00901C27" w:rsidRPr="0010598B" w:rsidRDefault="00901C27" w:rsidP="001B3943">
            <w:pPr>
              <w:spacing w:line="240" w:lineRule="auto"/>
              <w:jc w:val="left"/>
              <w:rPr>
                <w:sz w:val="16"/>
                <w:szCs w:val="16"/>
                <w:lang w:val="nl-BE"/>
              </w:rPr>
            </w:pPr>
          </w:p>
        </w:tc>
      </w:tr>
      <w:tr w:rsidR="00901C27" w:rsidRPr="0010598B" w14:paraId="21448557" w14:textId="77777777" w:rsidTr="00901C27">
        <w:trPr>
          <w:trHeight w:val="227"/>
        </w:trPr>
        <w:tc>
          <w:tcPr>
            <w:tcW w:w="3227" w:type="dxa"/>
            <w:tcBorders>
              <w:top w:val="nil"/>
              <w:left w:val="single" w:sz="12" w:space="0" w:color="auto"/>
              <w:bottom w:val="nil"/>
            </w:tcBorders>
          </w:tcPr>
          <w:p w14:paraId="2144854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4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5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5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5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5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5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5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56" w14:textId="77777777" w:rsidR="00901C27" w:rsidRPr="0010598B" w:rsidRDefault="00901C27" w:rsidP="001B3943">
            <w:pPr>
              <w:spacing w:line="240" w:lineRule="auto"/>
              <w:jc w:val="left"/>
              <w:rPr>
                <w:sz w:val="16"/>
                <w:szCs w:val="16"/>
                <w:lang w:val="nl-BE"/>
              </w:rPr>
            </w:pPr>
          </w:p>
        </w:tc>
      </w:tr>
      <w:tr w:rsidR="00901C27" w:rsidRPr="0010598B" w14:paraId="21448561" w14:textId="77777777" w:rsidTr="00901C27">
        <w:trPr>
          <w:trHeight w:val="227"/>
        </w:trPr>
        <w:tc>
          <w:tcPr>
            <w:tcW w:w="3227" w:type="dxa"/>
            <w:tcBorders>
              <w:top w:val="nil"/>
              <w:left w:val="single" w:sz="12" w:space="0" w:color="auto"/>
              <w:bottom w:val="nil"/>
            </w:tcBorders>
          </w:tcPr>
          <w:p w14:paraId="2144855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5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5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5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5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5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5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5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60" w14:textId="77777777" w:rsidR="00901C27" w:rsidRPr="0010598B" w:rsidRDefault="00901C27" w:rsidP="001B3943">
            <w:pPr>
              <w:spacing w:line="240" w:lineRule="auto"/>
              <w:jc w:val="left"/>
              <w:rPr>
                <w:sz w:val="16"/>
                <w:szCs w:val="16"/>
                <w:lang w:val="nl-BE"/>
              </w:rPr>
            </w:pPr>
          </w:p>
        </w:tc>
      </w:tr>
      <w:tr w:rsidR="00901C27" w:rsidRPr="0010598B" w14:paraId="2144856B" w14:textId="77777777" w:rsidTr="00901C27">
        <w:trPr>
          <w:trHeight w:val="227"/>
        </w:trPr>
        <w:tc>
          <w:tcPr>
            <w:tcW w:w="3227" w:type="dxa"/>
            <w:tcBorders>
              <w:top w:val="nil"/>
              <w:left w:val="single" w:sz="12" w:space="0" w:color="auto"/>
              <w:bottom w:val="nil"/>
            </w:tcBorders>
          </w:tcPr>
          <w:p w14:paraId="2144856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6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6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6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6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6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6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6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6A" w14:textId="77777777" w:rsidR="00901C27" w:rsidRPr="0010598B" w:rsidRDefault="00901C27" w:rsidP="001B3943">
            <w:pPr>
              <w:spacing w:line="240" w:lineRule="auto"/>
              <w:jc w:val="left"/>
              <w:rPr>
                <w:sz w:val="16"/>
                <w:szCs w:val="16"/>
                <w:lang w:val="nl-BE"/>
              </w:rPr>
            </w:pPr>
          </w:p>
        </w:tc>
      </w:tr>
      <w:tr w:rsidR="00901C27" w:rsidRPr="0010598B" w14:paraId="21448575" w14:textId="77777777" w:rsidTr="00901C27">
        <w:trPr>
          <w:trHeight w:val="227"/>
        </w:trPr>
        <w:tc>
          <w:tcPr>
            <w:tcW w:w="3227" w:type="dxa"/>
            <w:tcBorders>
              <w:top w:val="nil"/>
              <w:left w:val="single" w:sz="12" w:space="0" w:color="auto"/>
              <w:bottom w:val="nil"/>
            </w:tcBorders>
          </w:tcPr>
          <w:p w14:paraId="2144856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6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6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6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7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7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7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7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74" w14:textId="77777777" w:rsidR="00901C27" w:rsidRPr="0010598B" w:rsidRDefault="00901C27" w:rsidP="001B3943">
            <w:pPr>
              <w:spacing w:line="240" w:lineRule="auto"/>
              <w:jc w:val="left"/>
              <w:rPr>
                <w:sz w:val="16"/>
                <w:szCs w:val="16"/>
                <w:lang w:val="nl-BE"/>
              </w:rPr>
            </w:pPr>
          </w:p>
        </w:tc>
      </w:tr>
      <w:tr w:rsidR="00901C27" w:rsidRPr="0010598B" w14:paraId="2144857F" w14:textId="77777777" w:rsidTr="00901C27">
        <w:trPr>
          <w:trHeight w:val="227"/>
        </w:trPr>
        <w:tc>
          <w:tcPr>
            <w:tcW w:w="3227" w:type="dxa"/>
            <w:tcBorders>
              <w:top w:val="nil"/>
              <w:left w:val="single" w:sz="12" w:space="0" w:color="auto"/>
              <w:bottom w:val="nil"/>
            </w:tcBorders>
          </w:tcPr>
          <w:p w14:paraId="2144857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7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7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7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7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7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7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7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7E" w14:textId="77777777" w:rsidR="00901C27" w:rsidRPr="0010598B" w:rsidRDefault="00901C27" w:rsidP="001B3943">
            <w:pPr>
              <w:spacing w:line="240" w:lineRule="auto"/>
              <w:jc w:val="left"/>
              <w:rPr>
                <w:sz w:val="16"/>
                <w:szCs w:val="16"/>
                <w:lang w:val="nl-BE"/>
              </w:rPr>
            </w:pPr>
          </w:p>
        </w:tc>
      </w:tr>
      <w:tr w:rsidR="00901C27" w:rsidRPr="0010598B" w14:paraId="21448589" w14:textId="77777777" w:rsidTr="00901C27">
        <w:trPr>
          <w:trHeight w:val="227"/>
        </w:trPr>
        <w:tc>
          <w:tcPr>
            <w:tcW w:w="3227" w:type="dxa"/>
            <w:tcBorders>
              <w:top w:val="nil"/>
              <w:left w:val="single" w:sz="12" w:space="0" w:color="auto"/>
              <w:bottom w:val="nil"/>
            </w:tcBorders>
          </w:tcPr>
          <w:p w14:paraId="2144858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8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8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8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8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8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8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8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88" w14:textId="77777777" w:rsidR="00901C27" w:rsidRPr="0010598B" w:rsidRDefault="00901C27" w:rsidP="001B3943">
            <w:pPr>
              <w:spacing w:line="240" w:lineRule="auto"/>
              <w:jc w:val="left"/>
              <w:rPr>
                <w:sz w:val="16"/>
                <w:szCs w:val="16"/>
                <w:lang w:val="nl-BE"/>
              </w:rPr>
            </w:pPr>
          </w:p>
        </w:tc>
      </w:tr>
      <w:tr w:rsidR="00901C27" w:rsidRPr="0010598B" w14:paraId="21448593" w14:textId="77777777" w:rsidTr="00901C27">
        <w:trPr>
          <w:trHeight w:val="227"/>
        </w:trPr>
        <w:tc>
          <w:tcPr>
            <w:tcW w:w="3227" w:type="dxa"/>
            <w:tcBorders>
              <w:top w:val="nil"/>
              <w:left w:val="single" w:sz="12" w:space="0" w:color="auto"/>
              <w:bottom w:val="nil"/>
            </w:tcBorders>
          </w:tcPr>
          <w:p w14:paraId="2144858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8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8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8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8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8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9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9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92" w14:textId="77777777" w:rsidR="00901C27" w:rsidRPr="0010598B" w:rsidRDefault="00901C27" w:rsidP="001B3943">
            <w:pPr>
              <w:spacing w:line="240" w:lineRule="auto"/>
              <w:jc w:val="left"/>
              <w:rPr>
                <w:sz w:val="16"/>
                <w:szCs w:val="16"/>
                <w:lang w:val="nl-BE"/>
              </w:rPr>
            </w:pPr>
          </w:p>
        </w:tc>
      </w:tr>
      <w:tr w:rsidR="00901C27" w:rsidRPr="0010598B" w14:paraId="2144859D" w14:textId="77777777" w:rsidTr="00901C27">
        <w:trPr>
          <w:trHeight w:val="227"/>
        </w:trPr>
        <w:tc>
          <w:tcPr>
            <w:tcW w:w="3227" w:type="dxa"/>
            <w:tcBorders>
              <w:top w:val="nil"/>
              <w:left w:val="single" w:sz="12" w:space="0" w:color="auto"/>
              <w:bottom w:val="nil"/>
            </w:tcBorders>
          </w:tcPr>
          <w:p w14:paraId="2144859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9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9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9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9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9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9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9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9C" w14:textId="77777777" w:rsidR="00901C27" w:rsidRPr="0010598B" w:rsidRDefault="00901C27" w:rsidP="001B3943">
            <w:pPr>
              <w:spacing w:line="240" w:lineRule="auto"/>
              <w:jc w:val="left"/>
              <w:rPr>
                <w:sz w:val="16"/>
                <w:szCs w:val="16"/>
                <w:lang w:val="nl-BE"/>
              </w:rPr>
            </w:pPr>
          </w:p>
        </w:tc>
      </w:tr>
      <w:tr w:rsidR="00901C27" w:rsidRPr="0010598B" w14:paraId="214485A7" w14:textId="77777777" w:rsidTr="00901C27">
        <w:trPr>
          <w:trHeight w:val="227"/>
        </w:trPr>
        <w:tc>
          <w:tcPr>
            <w:tcW w:w="3227" w:type="dxa"/>
            <w:tcBorders>
              <w:top w:val="nil"/>
              <w:left w:val="single" w:sz="12" w:space="0" w:color="auto"/>
              <w:bottom w:val="nil"/>
            </w:tcBorders>
          </w:tcPr>
          <w:p w14:paraId="2144859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9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A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A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A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A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A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A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A6" w14:textId="77777777" w:rsidR="00901C27" w:rsidRPr="0010598B" w:rsidRDefault="00901C27" w:rsidP="001B3943">
            <w:pPr>
              <w:spacing w:line="240" w:lineRule="auto"/>
              <w:jc w:val="left"/>
              <w:rPr>
                <w:sz w:val="16"/>
                <w:szCs w:val="16"/>
                <w:lang w:val="nl-BE"/>
              </w:rPr>
            </w:pPr>
          </w:p>
        </w:tc>
      </w:tr>
      <w:tr w:rsidR="00901C27" w:rsidRPr="0010598B" w14:paraId="214485B1" w14:textId="77777777" w:rsidTr="00901C27">
        <w:trPr>
          <w:trHeight w:val="227"/>
        </w:trPr>
        <w:tc>
          <w:tcPr>
            <w:tcW w:w="3227" w:type="dxa"/>
            <w:tcBorders>
              <w:top w:val="nil"/>
              <w:left w:val="single" w:sz="12" w:space="0" w:color="auto"/>
              <w:bottom w:val="nil"/>
            </w:tcBorders>
          </w:tcPr>
          <w:p w14:paraId="214485A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A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A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A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A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A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A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A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B0" w14:textId="77777777" w:rsidR="00901C27" w:rsidRPr="0010598B" w:rsidRDefault="00901C27" w:rsidP="001B3943">
            <w:pPr>
              <w:spacing w:line="240" w:lineRule="auto"/>
              <w:jc w:val="left"/>
              <w:rPr>
                <w:sz w:val="16"/>
                <w:szCs w:val="16"/>
                <w:lang w:val="nl-BE"/>
              </w:rPr>
            </w:pPr>
          </w:p>
        </w:tc>
      </w:tr>
      <w:tr w:rsidR="00901C27" w:rsidRPr="0010598B" w14:paraId="214485BB" w14:textId="77777777" w:rsidTr="00901C27">
        <w:trPr>
          <w:trHeight w:val="227"/>
        </w:trPr>
        <w:tc>
          <w:tcPr>
            <w:tcW w:w="3227" w:type="dxa"/>
            <w:tcBorders>
              <w:top w:val="nil"/>
              <w:left w:val="single" w:sz="12" w:space="0" w:color="auto"/>
              <w:bottom w:val="nil"/>
            </w:tcBorders>
          </w:tcPr>
          <w:p w14:paraId="214485B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B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B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B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B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B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B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B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BA" w14:textId="77777777" w:rsidR="00901C27" w:rsidRPr="0010598B" w:rsidRDefault="00901C27" w:rsidP="001B3943">
            <w:pPr>
              <w:spacing w:line="240" w:lineRule="auto"/>
              <w:jc w:val="left"/>
              <w:rPr>
                <w:sz w:val="16"/>
                <w:szCs w:val="16"/>
                <w:lang w:val="nl-BE"/>
              </w:rPr>
            </w:pPr>
          </w:p>
        </w:tc>
      </w:tr>
      <w:tr w:rsidR="00901C27" w:rsidRPr="0010598B" w14:paraId="214485C5" w14:textId="77777777" w:rsidTr="00901C27">
        <w:trPr>
          <w:trHeight w:val="227"/>
        </w:trPr>
        <w:tc>
          <w:tcPr>
            <w:tcW w:w="3227" w:type="dxa"/>
            <w:tcBorders>
              <w:top w:val="nil"/>
              <w:left w:val="single" w:sz="12" w:space="0" w:color="auto"/>
              <w:bottom w:val="nil"/>
            </w:tcBorders>
          </w:tcPr>
          <w:p w14:paraId="214485B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B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B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B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C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C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C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C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C4" w14:textId="77777777" w:rsidR="00901C27" w:rsidRPr="0010598B" w:rsidRDefault="00901C27" w:rsidP="001B3943">
            <w:pPr>
              <w:spacing w:line="240" w:lineRule="auto"/>
              <w:jc w:val="left"/>
              <w:rPr>
                <w:sz w:val="16"/>
                <w:szCs w:val="16"/>
                <w:lang w:val="nl-BE"/>
              </w:rPr>
            </w:pPr>
          </w:p>
        </w:tc>
      </w:tr>
      <w:tr w:rsidR="00901C27" w:rsidRPr="0010598B" w14:paraId="214485CF" w14:textId="77777777" w:rsidTr="00901C27">
        <w:trPr>
          <w:trHeight w:val="227"/>
        </w:trPr>
        <w:tc>
          <w:tcPr>
            <w:tcW w:w="3227" w:type="dxa"/>
            <w:tcBorders>
              <w:top w:val="nil"/>
              <w:left w:val="single" w:sz="12" w:space="0" w:color="auto"/>
              <w:bottom w:val="nil"/>
            </w:tcBorders>
          </w:tcPr>
          <w:p w14:paraId="214485C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C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C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C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C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C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C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C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CE" w14:textId="77777777" w:rsidR="00901C27" w:rsidRPr="0010598B" w:rsidRDefault="00901C27" w:rsidP="001B3943">
            <w:pPr>
              <w:spacing w:line="240" w:lineRule="auto"/>
              <w:jc w:val="left"/>
              <w:rPr>
                <w:sz w:val="16"/>
                <w:szCs w:val="16"/>
                <w:lang w:val="nl-BE"/>
              </w:rPr>
            </w:pPr>
          </w:p>
        </w:tc>
      </w:tr>
      <w:tr w:rsidR="00901C27" w:rsidRPr="0010598B" w14:paraId="214485D9" w14:textId="77777777" w:rsidTr="00901C27">
        <w:trPr>
          <w:trHeight w:val="227"/>
        </w:trPr>
        <w:tc>
          <w:tcPr>
            <w:tcW w:w="3227" w:type="dxa"/>
            <w:tcBorders>
              <w:top w:val="nil"/>
              <w:left w:val="single" w:sz="12" w:space="0" w:color="auto"/>
              <w:bottom w:val="nil"/>
            </w:tcBorders>
          </w:tcPr>
          <w:p w14:paraId="214485D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D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D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D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D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D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D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D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D8" w14:textId="77777777" w:rsidR="00901C27" w:rsidRPr="0010598B" w:rsidRDefault="00901C27" w:rsidP="001B3943">
            <w:pPr>
              <w:spacing w:line="240" w:lineRule="auto"/>
              <w:jc w:val="left"/>
              <w:rPr>
                <w:sz w:val="16"/>
                <w:szCs w:val="16"/>
                <w:lang w:val="nl-BE"/>
              </w:rPr>
            </w:pPr>
          </w:p>
        </w:tc>
      </w:tr>
      <w:tr w:rsidR="00901C27" w:rsidRPr="0010598B" w14:paraId="214485E3" w14:textId="77777777" w:rsidTr="00901C27">
        <w:trPr>
          <w:trHeight w:val="227"/>
        </w:trPr>
        <w:tc>
          <w:tcPr>
            <w:tcW w:w="3227" w:type="dxa"/>
            <w:tcBorders>
              <w:top w:val="nil"/>
              <w:left w:val="single" w:sz="12" w:space="0" w:color="auto"/>
              <w:bottom w:val="nil"/>
            </w:tcBorders>
          </w:tcPr>
          <w:p w14:paraId="214485D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D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D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D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D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D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E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E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E2" w14:textId="77777777" w:rsidR="00901C27" w:rsidRPr="0010598B" w:rsidRDefault="00901C27" w:rsidP="001B3943">
            <w:pPr>
              <w:spacing w:line="240" w:lineRule="auto"/>
              <w:jc w:val="left"/>
              <w:rPr>
                <w:sz w:val="16"/>
                <w:szCs w:val="16"/>
                <w:lang w:val="nl-BE"/>
              </w:rPr>
            </w:pPr>
          </w:p>
        </w:tc>
      </w:tr>
      <w:tr w:rsidR="00901C27" w:rsidRPr="0010598B" w14:paraId="214485ED" w14:textId="77777777" w:rsidTr="00901C27">
        <w:trPr>
          <w:trHeight w:val="227"/>
        </w:trPr>
        <w:tc>
          <w:tcPr>
            <w:tcW w:w="3227" w:type="dxa"/>
            <w:tcBorders>
              <w:top w:val="nil"/>
              <w:left w:val="single" w:sz="12" w:space="0" w:color="auto"/>
              <w:bottom w:val="nil"/>
            </w:tcBorders>
          </w:tcPr>
          <w:p w14:paraId="214485E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E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E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E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E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E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E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E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EC" w14:textId="77777777" w:rsidR="00901C27" w:rsidRPr="0010598B" w:rsidRDefault="00901C27" w:rsidP="001B3943">
            <w:pPr>
              <w:spacing w:line="240" w:lineRule="auto"/>
              <w:jc w:val="left"/>
              <w:rPr>
                <w:sz w:val="16"/>
                <w:szCs w:val="16"/>
                <w:lang w:val="nl-BE"/>
              </w:rPr>
            </w:pPr>
          </w:p>
        </w:tc>
      </w:tr>
      <w:tr w:rsidR="00901C27" w:rsidRPr="0010598B" w14:paraId="214485F7" w14:textId="77777777" w:rsidTr="00901C27">
        <w:trPr>
          <w:trHeight w:val="227"/>
        </w:trPr>
        <w:tc>
          <w:tcPr>
            <w:tcW w:w="3227" w:type="dxa"/>
            <w:tcBorders>
              <w:top w:val="nil"/>
              <w:left w:val="single" w:sz="12" w:space="0" w:color="auto"/>
              <w:bottom w:val="nil"/>
            </w:tcBorders>
          </w:tcPr>
          <w:p w14:paraId="214485E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E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F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F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F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F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F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F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F6" w14:textId="77777777" w:rsidR="00901C27" w:rsidRPr="0010598B" w:rsidRDefault="00901C27" w:rsidP="001B3943">
            <w:pPr>
              <w:spacing w:line="240" w:lineRule="auto"/>
              <w:jc w:val="left"/>
              <w:rPr>
                <w:sz w:val="16"/>
                <w:szCs w:val="16"/>
                <w:lang w:val="nl-BE"/>
              </w:rPr>
            </w:pPr>
          </w:p>
        </w:tc>
      </w:tr>
      <w:tr w:rsidR="00901C27" w:rsidRPr="0010598B" w14:paraId="21448601" w14:textId="77777777" w:rsidTr="00901C27">
        <w:trPr>
          <w:trHeight w:val="227"/>
        </w:trPr>
        <w:tc>
          <w:tcPr>
            <w:tcW w:w="3227" w:type="dxa"/>
            <w:tcBorders>
              <w:top w:val="nil"/>
              <w:left w:val="single" w:sz="12" w:space="0" w:color="auto"/>
              <w:bottom w:val="nil"/>
            </w:tcBorders>
          </w:tcPr>
          <w:p w14:paraId="214485F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F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F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F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F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F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F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F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00" w14:textId="77777777" w:rsidR="00901C27" w:rsidRPr="0010598B" w:rsidRDefault="00901C27" w:rsidP="001B3943">
            <w:pPr>
              <w:spacing w:line="240" w:lineRule="auto"/>
              <w:jc w:val="left"/>
              <w:rPr>
                <w:sz w:val="16"/>
                <w:szCs w:val="16"/>
                <w:lang w:val="nl-BE"/>
              </w:rPr>
            </w:pPr>
          </w:p>
        </w:tc>
      </w:tr>
      <w:tr w:rsidR="00901C27" w:rsidRPr="0010598B" w14:paraId="2144860B" w14:textId="77777777" w:rsidTr="00901C27">
        <w:trPr>
          <w:trHeight w:val="227"/>
        </w:trPr>
        <w:tc>
          <w:tcPr>
            <w:tcW w:w="3227" w:type="dxa"/>
            <w:tcBorders>
              <w:top w:val="nil"/>
              <w:left w:val="single" w:sz="12" w:space="0" w:color="auto"/>
              <w:bottom w:val="nil"/>
            </w:tcBorders>
          </w:tcPr>
          <w:p w14:paraId="2144860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0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0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0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0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0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0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0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0A" w14:textId="77777777" w:rsidR="00901C27" w:rsidRPr="0010598B" w:rsidRDefault="00901C27" w:rsidP="001B3943">
            <w:pPr>
              <w:spacing w:line="240" w:lineRule="auto"/>
              <w:jc w:val="left"/>
              <w:rPr>
                <w:sz w:val="16"/>
                <w:szCs w:val="16"/>
                <w:lang w:val="nl-BE"/>
              </w:rPr>
            </w:pPr>
          </w:p>
        </w:tc>
      </w:tr>
      <w:tr w:rsidR="00901C27" w:rsidRPr="0010598B" w14:paraId="21448615" w14:textId="77777777" w:rsidTr="00901C27">
        <w:trPr>
          <w:trHeight w:val="227"/>
        </w:trPr>
        <w:tc>
          <w:tcPr>
            <w:tcW w:w="3227" w:type="dxa"/>
            <w:tcBorders>
              <w:top w:val="nil"/>
              <w:left w:val="single" w:sz="12" w:space="0" w:color="auto"/>
              <w:bottom w:val="nil"/>
            </w:tcBorders>
          </w:tcPr>
          <w:p w14:paraId="2144860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0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0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0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1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1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1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1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14" w14:textId="77777777" w:rsidR="00901C27" w:rsidRPr="0010598B" w:rsidRDefault="00901C27" w:rsidP="001B3943">
            <w:pPr>
              <w:spacing w:line="240" w:lineRule="auto"/>
              <w:jc w:val="left"/>
              <w:rPr>
                <w:sz w:val="16"/>
                <w:szCs w:val="16"/>
                <w:lang w:val="nl-BE"/>
              </w:rPr>
            </w:pPr>
          </w:p>
        </w:tc>
      </w:tr>
      <w:tr w:rsidR="00901C27" w:rsidRPr="0010598B" w14:paraId="2144861F" w14:textId="77777777" w:rsidTr="00901C27">
        <w:trPr>
          <w:trHeight w:val="227"/>
        </w:trPr>
        <w:tc>
          <w:tcPr>
            <w:tcW w:w="3227" w:type="dxa"/>
            <w:tcBorders>
              <w:top w:val="nil"/>
              <w:left w:val="single" w:sz="12" w:space="0" w:color="auto"/>
              <w:bottom w:val="nil"/>
            </w:tcBorders>
          </w:tcPr>
          <w:p w14:paraId="2144861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1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1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1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1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1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1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1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1E" w14:textId="77777777" w:rsidR="00901C27" w:rsidRPr="0010598B" w:rsidRDefault="00901C27" w:rsidP="001B3943">
            <w:pPr>
              <w:spacing w:line="240" w:lineRule="auto"/>
              <w:jc w:val="left"/>
              <w:rPr>
                <w:sz w:val="16"/>
                <w:szCs w:val="16"/>
                <w:lang w:val="nl-BE"/>
              </w:rPr>
            </w:pPr>
          </w:p>
        </w:tc>
      </w:tr>
      <w:tr w:rsidR="00901C27" w:rsidRPr="0010598B" w14:paraId="21448629" w14:textId="77777777" w:rsidTr="00901C27">
        <w:trPr>
          <w:trHeight w:val="227"/>
        </w:trPr>
        <w:tc>
          <w:tcPr>
            <w:tcW w:w="3227" w:type="dxa"/>
            <w:tcBorders>
              <w:top w:val="nil"/>
              <w:left w:val="single" w:sz="12" w:space="0" w:color="auto"/>
              <w:bottom w:val="nil"/>
            </w:tcBorders>
          </w:tcPr>
          <w:p w14:paraId="2144862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2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2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2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2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2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2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2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28" w14:textId="77777777" w:rsidR="00901C27" w:rsidRPr="0010598B" w:rsidRDefault="00901C27" w:rsidP="001B3943">
            <w:pPr>
              <w:spacing w:line="240" w:lineRule="auto"/>
              <w:jc w:val="left"/>
              <w:rPr>
                <w:sz w:val="16"/>
                <w:szCs w:val="16"/>
                <w:lang w:val="nl-BE"/>
              </w:rPr>
            </w:pPr>
          </w:p>
        </w:tc>
      </w:tr>
      <w:tr w:rsidR="00901C27" w:rsidRPr="0010598B" w14:paraId="21448633" w14:textId="77777777" w:rsidTr="00901C27">
        <w:trPr>
          <w:trHeight w:val="227"/>
        </w:trPr>
        <w:tc>
          <w:tcPr>
            <w:tcW w:w="3227" w:type="dxa"/>
            <w:tcBorders>
              <w:top w:val="nil"/>
              <w:left w:val="single" w:sz="12" w:space="0" w:color="auto"/>
              <w:bottom w:val="nil"/>
            </w:tcBorders>
          </w:tcPr>
          <w:p w14:paraId="2144862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2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2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2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2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2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3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3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32" w14:textId="77777777" w:rsidR="00901C27" w:rsidRPr="0010598B" w:rsidRDefault="00901C27" w:rsidP="001B3943">
            <w:pPr>
              <w:spacing w:line="240" w:lineRule="auto"/>
              <w:jc w:val="left"/>
              <w:rPr>
                <w:sz w:val="16"/>
                <w:szCs w:val="16"/>
                <w:lang w:val="nl-BE"/>
              </w:rPr>
            </w:pPr>
          </w:p>
        </w:tc>
      </w:tr>
      <w:tr w:rsidR="00901C27" w:rsidRPr="0010598B" w14:paraId="2144863D" w14:textId="77777777" w:rsidTr="00901C27">
        <w:trPr>
          <w:trHeight w:val="227"/>
        </w:trPr>
        <w:tc>
          <w:tcPr>
            <w:tcW w:w="3227" w:type="dxa"/>
            <w:tcBorders>
              <w:top w:val="nil"/>
              <w:left w:val="single" w:sz="12" w:space="0" w:color="auto"/>
              <w:bottom w:val="nil"/>
            </w:tcBorders>
          </w:tcPr>
          <w:p w14:paraId="2144863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3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3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3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3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3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3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3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3C" w14:textId="77777777" w:rsidR="00901C27" w:rsidRPr="0010598B" w:rsidRDefault="00901C27" w:rsidP="001B3943">
            <w:pPr>
              <w:spacing w:line="240" w:lineRule="auto"/>
              <w:jc w:val="left"/>
              <w:rPr>
                <w:sz w:val="16"/>
                <w:szCs w:val="16"/>
                <w:lang w:val="nl-BE"/>
              </w:rPr>
            </w:pPr>
          </w:p>
        </w:tc>
      </w:tr>
      <w:tr w:rsidR="00901C27" w:rsidRPr="0010598B" w14:paraId="21448647" w14:textId="77777777" w:rsidTr="00901C27">
        <w:trPr>
          <w:trHeight w:val="227"/>
        </w:trPr>
        <w:tc>
          <w:tcPr>
            <w:tcW w:w="3227" w:type="dxa"/>
            <w:tcBorders>
              <w:top w:val="nil"/>
              <w:left w:val="single" w:sz="12" w:space="0" w:color="auto"/>
              <w:bottom w:val="nil"/>
            </w:tcBorders>
          </w:tcPr>
          <w:p w14:paraId="2144863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3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4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4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4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4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4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4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46" w14:textId="77777777" w:rsidR="00901C27" w:rsidRPr="0010598B" w:rsidRDefault="00901C27" w:rsidP="001B3943">
            <w:pPr>
              <w:spacing w:line="240" w:lineRule="auto"/>
              <w:jc w:val="left"/>
              <w:rPr>
                <w:sz w:val="16"/>
                <w:szCs w:val="16"/>
                <w:lang w:val="nl-BE"/>
              </w:rPr>
            </w:pPr>
          </w:p>
        </w:tc>
      </w:tr>
      <w:tr w:rsidR="00901C27" w:rsidRPr="0010598B" w14:paraId="21448651" w14:textId="77777777" w:rsidTr="00901C27">
        <w:trPr>
          <w:trHeight w:val="227"/>
        </w:trPr>
        <w:tc>
          <w:tcPr>
            <w:tcW w:w="3227" w:type="dxa"/>
            <w:tcBorders>
              <w:top w:val="nil"/>
              <w:left w:val="single" w:sz="12" w:space="0" w:color="auto"/>
              <w:bottom w:val="nil"/>
            </w:tcBorders>
          </w:tcPr>
          <w:p w14:paraId="2144864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4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4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4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4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4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4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4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50" w14:textId="77777777" w:rsidR="00901C27" w:rsidRPr="0010598B" w:rsidRDefault="00901C27" w:rsidP="001B3943">
            <w:pPr>
              <w:spacing w:line="240" w:lineRule="auto"/>
              <w:jc w:val="left"/>
              <w:rPr>
                <w:sz w:val="16"/>
                <w:szCs w:val="16"/>
                <w:lang w:val="nl-BE"/>
              </w:rPr>
            </w:pPr>
          </w:p>
        </w:tc>
      </w:tr>
      <w:tr w:rsidR="00901C27" w:rsidRPr="0010598B" w14:paraId="2144865B" w14:textId="77777777" w:rsidTr="00901C27">
        <w:trPr>
          <w:trHeight w:val="227"/>
        </w:trPr>
        <w:tc>
          <w:tcPr>
            <w:tcW w:w="3227" w:type="dxa"/>
            <w:tcBorders>
              <w:top w:val="nil"/>
              <w:left w:val="single" w:sz="12" w:space="0" w:color="auto"/>
              <w:bottom w:val="nil"/>
            </w:tcBorders>
          </w:tcPr>
          <w:p w14:paraId="2144865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5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5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5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5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5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5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5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5A" w14:textId="77777777" w:rsidR="00901C27" w:rsidRPr="0010598B" w:rsidRDefault="00901C27" w:rsidP="001B3943">
            <w:pPr>
              <w:spacing w:line="240" w:lineRule="auto"/>
              <w:jc w:val="left"/>
              <w:rPr>
                <w:sz w:val="16"/>
                <w:szCs w:val="16"/>
                <w:lang w:val="nl-BE"/>
              </w:rPr>
            </w:pPr>
          </w:p>
        </w:tc>
      </w:tr>
      <w:tr w:rsidR="00901C27" w:rsidRPr="0010598B" w14:paraId="21448665" w14:textId="77777777" w:rsidTr="00901C27">
        <w:trPr>
          <w:trHeight w:val="227"/>
        </w:trPr>
        <w:tc>
          <w:tcPr>
            <w:tcW w:w="3227" w:type="dxa"/>
            <w:tcBorders>
              <w:top w:val="nil"/>
              <w:left w:val="single" w:sz="12" w:space="0" w:color="auto"/>
              <w:bottom w:val="nil"/>
            </w:tcBorders>
          </w:tcPr>
          <w:p w14:paraId="2144865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5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5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5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6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6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6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6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64" w14:textId="77777777" w:rsidR="00901C27" w:rsidRPr="0010598B" w:rsidRDefault="00901C27" w:rsidP="001B3943">
            <w:pPr>
              <w:spacing w:line="240" w:lineRule="auto"/>
              <w:jc w:val="left"/>
              <w:rPr>
                <w:sz w:val="16"/>
                <w:szCs w:val="16"/>
                <w:lang w:val="nl-BE"/>
              </w:rPr>
            </w:pPr>
          </w:p>
        </w:tc>
      </w:tr>
      <w:tr w:rsidR="00901C27" w:rsidRPr="0010598B" w14:paraId="2144866F" w14:textId="77777777" w:rsidTr="00901C27">
        <w:trPr>
          <w:trHeight w:val="227"/>
        </w:trPr>
        <w:tc>
          <w:tcPr>
            <w:tcW w:w="3227" w:type="dxa"/>
            <w:tcBorders>
              <w:top w:val="nil"/>
              <w:left w:val="single" w:sz="12" w:space="0" w:color="auto"/>
              <w:bottom w:val="nil"/>
            </w:tcBorders>
          </w:tcPr>
          <w:p w14:paraId="2144866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6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6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6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6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6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6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6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6E" w14:textId="77777777" w:rsidR="00901C27" w:rsidRPr="0010598B" w:rsidRDefault="00901C27" w:rsidP="001B3943">
            <w:pPr>
              <w:spacing w:line="240" w:lineRule="auto"/>
              <w:jc w:val="left"/>
              <w:rPr>
                <w:sz w:val="16"/>
                <w:szCs w:val="16"/>
                <w:lang w:val="nl-BE"/>
              </w:rPr>
            </w:pPr>
          </w:p>
        </w:tc>
      </w:tr>
      <w:tr w:rsidR="00901C27" w:rsidRPr="0010598B" w14:paraId="21448679" w14:textId="77777777" w:rsidTr="00901C27">
        <w:trPr>
          <w:trHeight w:val="227"/>
        </w:trPr>
        <w:tc>
          <w:tcPr>
            <w:tcW w:w="3227" w:type="dxa"/>
            <w:tcBorders>
              <w:top w:val="nil"/>
              <w:left w:val="single" w:sz="12" w:space="0" w:color="auto"/>
              <w:bottom w:val="nil"/>
            </w:tcBorders>
          </w:tcPr>
          <w:p w14:paraId="2144867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7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7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7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7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7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7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7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78" w14:textId="77777777" w:rsidR="00901C27" w:rsidRPr="0010598B" w:rsidRDefault="00901C27" w:rsidP="001B3943">
            <w:pPr>
              <w:spacing w:line="240" w:lineRule="auto"/>
              <w:jc w:val="left"/>
              <w:rPr>
                <w:sz w:val="16"/>
                <w:szCs w:val="16"/>
                <w:lang w:val="nl-BE"/>
              </w:rPr>
            </w:pPr>
          </w:p>
        </w:tc>
      </w:tr>
      <w:tr w:rsidR="00901C27" w:rsidRPr="0010598B" w14:paraId="21448683" w14:textId="77777777" w:rsidTr="00901C27">
        <w:trPr>
          <w:trHeight w:val="227"/>
        </w:trPr>
        <w:tc>
          <w:tcPr>
            <w:tcW w:w="3227" w:type="dxa"/>
            <w:tcBorders>
              <w:top w:val="nil"/>
              <w:left w:val="single" w:sz="12" w:space="0" w:color="auto"/>
              <w:bottom w:val="nil"/>
            </w:tcBorders>
          </w:tcPr>
          <w:p w14:paraId="2144867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7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7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7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7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7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8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8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82" w14:textId="77777777" w:rsidR="00901C27" w:rsidRPr="0010598B" w:rsidRDefault="00901C27" w:rsidP="001B3943">
            <w:pPr>
              <w:spacing w:line="240" w:lineRule="auto"/>
              <w:jc w:val="left"/>
              <w:rPr>
                <w:sz w:val="16"/>
                <w:szCs w:val="16"/>
                <w:lang w:val="nl-BE"/>
              </w:rPr>
            </w:pPr>
          </w:p>
        </w:tc>
      </w:tr>
      <w:tr w:rsidR="00901C27" w:rsidRPr="0010598B" w14:paraId="2144868D" w14:textId="77777777" w:rsidTr="00901C27">
        <w:trPr>
          <w:trHeight w:val="227"/>
        </w:trPr>
        <w:tc>
          <w:tcPr>
            <w:tcW w:w="3227" w:type="dxa"/>
            <w:tcBorders>
              <w:top w:val="nil"/>
              <w:left w:val="single" w:sz="12" w:space="0" w:color="auto"/>
              <w:bottom w:val="nil"/>
            </w:tcBorders>
          </w:tcPr>
          <w:p w14:paraId="2144868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8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8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8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8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8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8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8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8C" w14:textId="77777777" w:rsidR="00901C27" w:rsidRPr="0010598B" w:rsidRDefault="00901C27" w:rsidP="001B3943">
            <w:pPr>
              <w:spacing w:line="240" w:lineRule="auto"/>
              <w:jc w:val="left"/>
              <w:rPr>
                <w:sz w:val="16"/>
                <w:szCs w:val="16"/>
                <w:lang w:val="nl-BE"/>
              </w:rPr>
            </w:pPr>
          </w:p>
        </w:tc>
      </w:tr>
      <w:tr w:rsidR="00901C27" w:rsidRPr="0010598B" w14:paraId="21448697" w14:textId="77777777" w:rsidTr="00901C27">
        <w:trPr>
          <w:trHeight w:val="227"/>
        </w:trPr>
        <w:tc>
          <w:tcPr>
            <w:tcW w:w="3227" w:type="dxa"/>
            <w:tcBorders>
              <w:top w:val="nil"/>
              <w:left w:val="single" w:sz="12" w:space="0" w:color="auto"/>
              <w:bottom w:val="nil"/>
            </w:tcBorders>
          </w:tcPr>
          <w:p w14:paraId="2144868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8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9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9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9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9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9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9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96" w14:textId="77777777" w:rsidR="00901C27" w:rsidRPr="0010598B" w:rsidRDefault="00901C27" w:rsidP="001B3943">
            <w:pPr>
              <w:spacing w:line="240" w:lineRule="auto"/>
              <w:jc w:val="left"/>
              <w:rPr>
                <w:sz w:val="16"/>
                <w:szCs w:val="16"/>
                <w:lang w:val="nl-BE"/>
              </w:rPr>
            </w:pPr>
          </w:p>
        </w:tc>
      </w:tr>
      <w:tr w:rsidR="00901C27" w:rsidRPr="0010598B" w14:paraId="214486A1" w14:textId="77777777" w:rsidTr="00901C27">
        <w:trPr>
          <w:trHeight w:val="227"/>
        </w:trPr>
        <w:tc>
          <w:tcPr>
            <w:tcW w:w="3227" w:type="dxa"/>
            <w:tcBorders>
              <w:top w:val="nil"/>
              <w:left w:val="single" w:sz="12" w:space="0" w:color="auto"/>
              <w:bottom w:val="nil"/>
            </w:tcBorders>
          </w:tcPr>
          <w:p w14:paraId="2144869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9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9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9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9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9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9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9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A0" w14:textId="77777777" w:rsidR="00901C27" w:rsidRPr="0010598B" w:rsidRDefault="00901C27" w:rsidP="001B3943">
            <w:pPr>
              <w:spacing w:line="240" w:lineRule="auto"/>
              <w:jc w:val="left"/>
              <w:rPr>
                <w:sz w:val="16"/>
                <w:szCs w:val="16"/>
                <w:lang w:val="nl-BE"/>
              </w:rPr>
            </w:pPr>
          </w:p>
        </w:tc>
      </w:tr>
      <w:tr w:rsidR="00901C27" w:rsidRPr="0010598B" w14:paraId="214486AB" w14:textId="77777777" w:rsidTr="00901C27">
        <w:trPr>
          <w:trHeight w:val="227"/>
        </w:trPr>
        <w:tc>
          <w:tcPr>
            <w:tcW w:w="3227" w:type="dxa"/>
            <w:tcBorders>
              <w:top w:val="nil"/>
              <w:left w:val="single" w:sz="12" w:space="0" w:color="auto"/>
              <w:bottom w:val="nil"/>
            </w:tcBorders>
          </w:tcPr>
          <w:p w14:paraId="214486A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A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A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A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A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A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A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A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AA" w14:textId="77777777" w:rsidR="00901C27" w:rsidRPr="0010598B" w:rsidRDefault="00901C27" w:rsidP="001B3943">
            <w:pPr>
              <w:spacing w:line="240" w:lineRule="auto"/>
              <w:jc w:val="left"/>
              <w:rPr>
                <w:sz w:val="16"/>
                <w:szCs w:val="16"/>
                <w:lang w:val="nl-BE"/>
              </w:rPr>
            </w:pPr>
          </w:p>
        </w:tc>
      </w:tr>
      <w:tr w:rsidR="00901C27" w:rsidRPr="0010598B" w14:paraId="214486B5" w14:textId="77777777" w:rsidTr="00901C27">
        <w:trPr>
          <w:trHeight w:val="227"/>
        </w:trPr>
        <w:tc>
          <w:tcPr>
            <w:tcW w:w="3227" w:type="dxa"/>
            <w:tcBorders>
              <w:top w:val="nil"/>
              <w:left w:val="single" w:sz="12" w:space="0" w:color="auto"/>
              <w:bottom w:val="nil"/>
            </w:tcBorders>
          </w:tcPr>
          <w:p w14:paraId="214486A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A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A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A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B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B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B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B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B4" w14:textId="77777777" w:rsidR="00901C27" w:rsidRPr="0010598B" w:rsidRDefault="00901C27" w:rsidP="001B3943">
            <w:pPr>
              <w:spacing w:line="240" w:lineRule="auto"/>
              <w:jc w:val="left"/>
              <w:rPr>
                <w:sz w:val="16"/>
                <w:szCs w:val="16"/>
                <w:lang w:val="nl-BE"/>
              </w:rPr>
            </w:pPr>
          </w:p>
        </w:tc>
      </w:tr>
      <w:tr w:rsidR="00901C27" w:rsidRPr="0010598B" w14:paraId="214486BF" w14:textId="77777777" w:rsidTr="00901C27">
        <w:trPr>
          <w:trHeight w:val="227"/>
        </w:trPr>
        <w:tc>
          <w:tcPr>
            <w:tcW w:w="3227" w:type="dxa"/>
            <w:tcBorders>
              <w:top w:val="nil"/>
              <w:left w:val="single" w:sz="12" w:space="0" w:color="auto"/>
              <w:bottom w:val="nil"/>
            </w:tcBorders>
          </w:tcPr>
          <w:p w14:paraId="214486B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B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B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B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B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B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B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B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BE" w14:textId="77777777" w:rsidR="00901C27" w:rsidRPr="0010598B" w:rsidRDefault="00901C27" w:rsidP="001B3943">
            <w:pPr>
              <w:spacing w:line="240" w:lineRule="auto"/>
              <w:jc w:val="left"/>
              <w:rPr>
                <w:sz w:val="16"/>
                <w:szCs w:val="16"/>
                <w:lang w:val="nl-BE"/>
              </w:rPr>
            </w:pPr>
          </w:p>
        </w:tc>
      </w:tr>
      <w:tr w:rsidR="00901C27" w:rsidRPr="0010598B" w14:paraId="214486C9" w14:textId="77777777" w:rsidTr="00901C27">
        <w:trPr>
          <w:trHeight w:val="227"/>
        </w:trPr>
        <w:tc>
          <w:tcPr>
            <w:tcW w:w="3227" w:type="dxa"/>
            <w:tcBorders>
              <w:top w:val="nil"/>
              <w:left w:val="single" w:sz="12" w:space="0" w:color="auto"/>
              <w:bottom w:val="nil"/>
            </w:tcBorders>
          </w:tcPr>
          <w:p w14:paraId="214486C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C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C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C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C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C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C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C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C8" w14:textId="77777777" w:rsidR="00901C27" w:rsidRPr="0010598B" w:rsidRDefault="00901C27" w:rsidP="001B3943">
            <w:pPr>
              <w:spacing w:line="240" w:lineRule="auto"/>
              <w:jc w:val="left"/>
              <w:rPr>
                <w:sz w:val="16"/>
                <w:szCs w:val="16"/>
                <w:lang w:val="nl-BE"/>
              </w:rPr>
            </w:pPr>
          </w:p>
        </w:tc>
      </w:tr>
      <w:tr w:rsidR="00901C27" w:rsidRPr="0010598B" w14:paraId="214486D3" w14:textId="77777777" w:rsidTr="00901C27">
        <w:trPr>
          <w:trHeight w:val="227"/>
        </w:trPr>
        <w:tc>
          <w:tcPr>
            <w:tcW w:w="3227" w:type="dxa"/>
            <w:tcBorders>
              <w:top w:val="nil"/>
              <w:left w:val="single" w:sz="12" w:space="0" w:color="auto"/>
              <w:bottom w:val="nil"/>
            </w:tcBorders>
          </w:tcPr>
          <w:p w14:paraId="214486C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C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C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C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C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C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D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D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D2" w14:textId="77777777" w:rsidR="00901C27" w:rsidRPr="0010598B" w:rsidRDefault="00901C27" w:rsidP="001B3943">
            <w:pPr>
              <w:spacing w:line="240" w:lineRule="auto"/>
              <w:jc w:val="left"/>
              <w:rPr>
                <w:sz w:val="16"/>
                <w:szCs w:val="16"/>
                <w:lang w:val="nl-BE"/>
              </w:rPr>
            </w:pPr>
          </w:p>
        </w:tc>
      </w:tr>
      <w:tr w:rsidR="00901C27" w:rsidRPr="0010598B" w14:paraId="214486DD" w14:textId="77777777" w:rsidTr="00901C27">
        <w:trPr>
          <w:trHeight w:val="227"/>
        </w:trPr>
        <w:tc>
          <w:tcPr>
            <w:tcW w:w="3227" w:type="dxa"/>
            <w:tcBorders>
              <w:top w:val="nil"/>
              <w:left w:val="single" w:sz="12" w:space="0" w:color="auto"/>
              <w:bottom w:val="nil"/>
            </w:tcBorders>
          </w:tcPr>
          <w:p w14:paraId="214486D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D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D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D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D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D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D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D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DC" w14:textId="77777777" w:rsidR="00901C27" w:rsidRPr="0010598B" w:rsidRDefault="00901C27" w:rsidP="001B3943">
            <w:pPr>
              <w:spacing w:line="240" w:lineRule="auto"/>
              <w:jc w:val="left"/>
              <w:rPr>
                <w:sz w:val="16"/>
                <w:szCs w:val="16"/>
                <w:lang w:val="nl-BE"/>
              </w:rPr>
            </w:pPr>
          </w:p>
        </w:tc>
      </w:tr>
      <w:tr w:rsidR="00901C27" w:rsidRPr="0010598B" w14:paraId="214486E7" w14:textId="77777777" w:rsidTr="00901C27">
        <w:trPr>
          <w:trHeight w:val="227"/>
        </w:trPr>
        <w:tc>
          <w:tcPr>
            <w:tcW w:w="3227" w:type="dxa"/>
            <w:tcBorders>
              <w:top w:val="nil"/>
              <w:left w:val="single" w:sz="12" w:space="0" w:color="auto"/>
              <w:bottom w:val="nil"/>
            </w:tcBorders>
          </w:tcPr>
          <w:p w14:paraId="214486D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D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E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E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E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E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E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E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E6" w14:textId="77777777" w:rsidR="00901C27" w:rsidRPr="0010598B" w:rsidRDefault="00901C27" w:rsidP="001B3943">
            <w:pPr>
              <w:spacing w:line="240" w:lineRule="auto"/>
              <w:jc w:val="left"/>
              <w:rPr>
                <w:sz w:val="16"/>
                <w:szCs w:val="16"/>
                <w:lang w:val="nl-BE"/>
              </w:rPr>
            </w:pPr>
          </w:p>
        </w:tc>
      </w:tr>
      <w:tr w:rsidR="00901C27" w:rsidRPr="0010598B" w14:paraId="214486F1" w14:textId="77777777" w:rsidTr="00901C27">
        <w:trPr>
          <w:trHeight w:val="227"/>
        </w:trPr>
        <w:tc>
          <w:tcPr>
            <w:tcW w:w="3227" w:type="dxa"/>
            <w:tcBorders>
              <w:top w:val="nil"/>
              <w:left w:val="single" w:sz="12" w:space="0" w:color="auto"/>
              <w:bottom w:val="nil"/>
            </w:tcBorders>
          </w:tcPr>
          <w:p w14:paraId="214486E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E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E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E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E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E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E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E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F0" w14:textId="77777777" w:rsidR="00901C27" w:rsidRPr="0010598B" w:rsidRDefault="00901C27" w:rsidP="001B3943">
            <w:pPr>
              <w:spacing w:line="240" w:lineRule="auto"/>
              <w:jc w:val="left"/>
              <w:rPr>
                <w:sz w:val="16"/>
                <w:szCs w:val="16"/>
                <w:lang w:val="nl-BE"/>
              </w:rPr>
            </w:pPr>
          </w:p>
        </w:tc>
      </w:tr>
      <w:tr w:rsidR="00901C27" w:rsidRPr="0010598B" w14:paraId="214486FB" w14:textId="77777777" w:rsidTr="00901C27">
        <w:trPr>
          <w:trHeight w:val="227"/>
        </w:trPr>
        <w:tc>
          <w:tcPr>
            <w:tcW w:w="3227" w:type="dxa"/>
            <w:tcBorders>
              <w:top w:val="nil"/>
              <w:left w:val="single" w:sz="12" w:space="0" w:color="auto"/>
              <w:bottom w:val="nil"/>
            </w:tcBorders>
          </w:tcPr>
          <w:p w14:paraId="214486F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F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F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F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F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F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F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F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FA" w14:textId="77777777" w:rsidR="00901C27" w:rsidRPr="0010598B" w:rsidRDefault="00901C27" w:rsidP="001B3943">
            <w:pPr>
              <w:spacing w:line="240" w:lineRule="auto"/>
              <w:jc w:val="left"/>
              <w:rPr>
                <w:sz w:val="16"/>
                <w:szCs w:val="16"/>
                <w:lang w:val="nl-BE"/>
              </w:rPr>
            </w:pPr>
          </w:p>
        </w:tc>
      </w:tr>
      <w:tr w:rsidR="00901C27" w:rsidRPr="0010598B" w14:paraId="21448705" w14:textId="77777777" w:rsidTr="00901C27">
        <w:trPr>
          <w:trHeight w:val="227"/>
        </w:trPr>
        <w:tc>
          <w:tcPr>
            <w:tcW w:w="3227" w:type="dxa"/>
            <w:tcBorders>
              <w:top w:val="nil"/>
              <w:left w:val="single" w:sz="12" w:space="0" w:color="auto"/>
              <w:bottom w:val="nil"/>
            </w:tcBorders>
          </w:tcPr>
          <w:p w14:paraId="214486F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F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F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F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70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70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70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70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704" w14:textId="77777777" w:rsidR="00901C27" w:rsidRPr="0010598B" w:rsidRDefault="00901C27" w:rsidP="001B3943">
            <w:pPr>
              <w:spacing w:line="240" w:lineRule="auto"/>
              <w:jc w:val="left"/>
              <w:rPr>
                <w:sz w:val="16"/>
                <w:szCs w:val="16"/>
                <w:lang w:val="nl-BE"/>
              </w:rPr>
            </w:pPr>
          </w:p>
        </w:tc>
      </w:tr>
      <w:tr w:rsidR="00901C27" w:rsidRPr="0010598B" w14:paraId="2144870F" w14:textId="77777777" w:rsidTr="00901C27">
        <w:trPr>
          <w:trHeight w:val="227"/>
        </w:trPr>
        <w:tc>
          <w:tcPr>
            <w:tcW w:w="3227" w:type="dxa"/>
            <w:tcBorders>
              <w:top w:val="nil"/>
              <w:left w:val="single" w:sz="12" w:space="0" w:color="auto"/>
              <w:bottom w:val="single" w:sz="12" w:space="0" w:color="auto"/>
            </w:tcBorders>
          </w:tcPr>
          <w:p w14:paraId="21448706" w14:textId="77777777" w:rsidR="00901C27" w:rsidRPr="0010598B" w:rsidRDefault="00901C27" w:rsidP="001B3943">
            <w:pPr>
              <w:spacing w:line="240" w:lineRule="auto"/>
              <w:jc w:val="left"/>
              <w:rPr>
                <w:sz w:val="16"/>
                <w:szCs w:val="16"/>
                <w:lang w:val="nl-BE"/>
              </w:rPr>
            </w:pPr>
          </w:p>
        </w:tc>
        <w:tc>
          <w:tcPr>
            <w:tcW w:w="817" w:type="dxa"/>
            <w:tcBorders>
              <w:top w:val="nil"/>
              <w:bottom w:val="single" w:sz="12" w:space="0" w:color="auto"/>
            </w:tcBorders>
          </w:tcPr>
          <w:p w14:paraId="21448707" w14:textId="77777777" w:rsidR="00901C27" w:rsidRPr="0010598B" w:rsidRDefault="00901C27" w:rsidP="001B3943">
            <w:pPr>
              <w:spacing w:line="240" w:lineRule="auto"/>
              <w:jc w:val="left"/>
              <w:rPr>
                <w:sz w:val="16"/>
                <w:szCs w:val="16"/>
                <w:lang w:val="nl-BE"/>
              </w:rPr>
            </w:pPr>
          </w:p>
        </w:tc>
        <w:tc>
          <w:tcPr>
            <w:tcW w:w="964" w:type="dxa"/>
            <w:tcBorders>
              <w:top w:val="nil"/>
              <w:bottom w:val="single" w:sz="12" w:space="0" w:color="auto"/>
            </w:tcBorders>
          </w:tcPr>
          <w:p w14:paraId="21448708" w14:textId="77777777" w:rsidR="00901C27" w:rsidRPr="0010598B" w:rsidRDefault="00901C27" w:rsidP="001B3943">
            <w:pPr>
              <w:spacing w:line="240" w:lineRule="auto"/>
              <w:jc w:val="left"/>
              <w:rPr>
                <w:sz w:val="16"/>
                <w:szCs w:val="16"/>
                <w:lang w:val="nl-BE"/>
              </w:rPr>
            </w:pPr>
          </w:p>
        </w:tc>
        <w:tc>
          <w:tcPr>
            <w:tcW w:w="680" w:type="dxa"/>
            <w:tcBorders>
              <w:top w:val="nil"/>
              <w:bottom w:val="single" w:sz="12" w:space="0" w:color="auto"/>
            </w:tcBorders>
          </w:tcPr>
          <w:p w14:paraId="21448709" w14:textId="77777777" w:rsidR="00901C27" w:rsidRPr="0010598B" w:rsidRDefault="00901C27" w:rsidP="001B3943">
            <w:pPr>
              <w:spacing w:line="240" w:lineRule="auto"/>
              <w:jc w:val="left"/>
              <w:rPr>
                <w:sz w:val="16"/>
                <w:szCs w:val="16"/>
                <w:lang w:val="nl-BE"/>
              </w:rPr>
            </w:pPr>
          </w:p>
        </w:tc>
        <w:tc>
          <w:tcPr>
            <w:tcW w:w="680" w:type="dxa"/>
            <w:tcBorders>
              <w:top w:val="nil"/>
              <w:bottom w:val="single" w:sz="12" w:space="0" w:color="auto"/>
            </w:tcBorders>
          </w:tcPr>
          <w:p w14:paraId="2144870A" w14:textId="77777777" w:rsidR="00901C27" w:rsidRPr="0010598B" w:rsidRDefault="00901C27" w:rsidP="001B3943">
            <w:pPr>
              <w:spacing w:line="240" w:lineRule="auto"/>
              <w:jc w:val="left"/>
              <w:rPr>
                <w:sz w:val="16"/>
                <w:szCs w:val="16"/>
                <w:lang w:val="nl-BE"/>
              </w:rPr>
            </w:pPr>
          </w:p>
        </w:tc>
        <w:tc>
          <w:tcPr>
            <w:tcW w:w="1134" w:type="dxa"/>
            <w:tcBorders>
              <w:top w:val="nil"/>
              <w:bottom w:val="single" w:sz="12" w:space="0" w:color="auto"/>
            </w:tcBorders>
          </w:tcPr>
          <w:p w14:paraId="2144870B" w14:textId="77777777" w:rsidR="00901C27" w:rsidRPr="0010598B" w:rsidRDefault="00901C27" w:rsidP="001B3943">
            <w:pPr>
              <w:spacing w:line="240" w:lineRule="auto"/>
              <w:jc w:val="left"/>
              <w:rPr>
                <w:sz w:val="16"/>
                <w:szCs w:val="16"/>
                <w:lang w:val="nl-BE"/>
              </w:rPr>
            </w:pPr>
          </w:p>
        </w:tc>
        <w:tc>
          <w:tcPr>
            <w:tcW w:w="567" w:type="dxa"/>
            <w:tcBorders>
              <w:top w:val="nil"/>
              <w:bottom w:val="single" w:sz="12" w:space="0" w:color="auto"/>
            </w:tcBorders>
          </w:tcPr>
          <w:p w14:paraId="2144870C" w14:textId="77777777" w:rsidR="00901C27" w:rsidRPr="0010598B" w:rsidRDefault="00901C27" w:rsidP="001B3943">
            <w:pPr>
              <w:spacing w:line="240" w:lineRule="auto"/>
              <w:jc w:val="left"/>
              <w:rPr>
                <w:sz w:val="16"/>
                <w:szCs w:val="16"/>
                <w:lang w:val="nl-BE"/>
              </w:rPr>
            </w:pPr>
          </w:p>
        </w:tc>
        <w:tc>
          <w:tcPr>
            <w:tcW w:w="1559" w:type="dxa"/>
            <w:tcBorders>
              <w:top w:val="nil"/>
              <w:bottom w:val="single" w:sz="12" w:space="0" w:color="auto"/>
            </w:tcBorders>
          </w:tcPr>
          <w:p w14:paraId="2144870D" w14:textId="77777777" w:rsidR="00901C27" w:rsidRPr="0010598B" w:rsidRDefault="00901C27" w:rsidP="001B3943">
            <w:pPr>
              <w:spacing w:line="240" w:lineRule="auto"/>
              <w:jc w:val="left"/>
              <w:rPr>
                <w:sz w:val="16"/>
                <w:szCs w:val="16"/>
                <w:lang w:val="nl-BE"/>
              </w:rPr>
            </w:pPr>
          </w:p>
        </w:tc>
        <w:tc>
          <w:tcPr>
            <w:tcW w:w="1276" w:type="dxa"/>
            <w:tcBorders>
              <w:top w:val="nil"/>
              <w:bottom w:val="single" w:sz="12" w:space="0" w:color="auto"/>
              <w:right w:val="single" w:sz="12" w:space="0" w:color="auto"/>
            </w:tcBorders>
          </w:tcPr>
          <w:p w14:paraId="2144870E" w14:textId="77777777" w:rsidR="00901C27" w:rsidRPr="0010598B" w:rsidRDefault="00901C27" w:rsidP="001B3943">
            <w:pPr>
              <w:spacing w:line="240" w:lineRule="auto"/>
              <w:jc w:val="left"/>
              <w:rPr>
                <w:sz w:val="16"/>
                <w:szCs w:val="16"/>
                <w:lang w:val="nl-BE"/>
              </w:rPr>
            </w:pPr>
          </w:p>
        </w:tc>
      </w:tr>
    </w:tbl>
    <w:p w14:paraId="21448710" w14:textId="77777777" w:rsidR="00D6257D" w:rsidRPr="0010598B" w:rsidRDefault="00D6257D" w:rsidP="00A85B0F">
      <w:pPr>
        <w:tabs>
          <w:tab w:val="right" w:leader="dot" w:pos="10631"/>
          <w:tab w:val="right" w:leader="dot" w:pos="10773"/>
        </w:tabs>
        <w:spacing w:line="240" w:lineRule="auto"/>
        <w:jc w:val="left"/>
        <w:rPr>
          <w:sz w:val="18"/>
          <w:szCs w:val="18"/>
          <w:lang w:val="nl-BE"/>
        </w:rPr>
        <w:sectPr w:rsidR="00D6257D"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03E97" w:rsidRPr="00742CA2" w14:paraId="21448715"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711" w14:textId="77777777" w:rsidR="00C03E97" w:rsidRPr="00742CA2" w:rsidRDefault="00C03E97" w:rsidP="002613C7">
            <w:pPr>
              <w:spacing w:line="240" w:lineRule="atLeast"/>
              <w:jc w:val="left"/>
              <w:rPr>
                <w:lang w:val="nl-BE"/>
              </w:rPr>
            </w:pPr>
            <w:r w:rsidRPr="00742CA2">
              <w:rPr>
                <w:lang w:val="nl-BE"/>
              </w:rPr>
              <w:lastRenderedPageBreak/>
              <w:t>N</w:t>
            </w:r>
            <w:r w:rsidR="00371DE3" w:rsidRPr="00742CA2">
              <w:rPr>
                <w:lang w:val="nl-BE"/>
              </w:rPr>
              <w:t>r.</w:t>
            </w:r>
          </w:p>
        </w:tc>
        <w:tc>
          <w:tcPr>
            <w:tcW w:w="2891" w:type="dxa"/>
            <w:tcBorders>
              <w:left w:val="single" w:sz="6" w:space="0" w:color="auto"/>
              <w:bottom w:val="single" w:sz="6" w:space="0" w:color="auto"/>
              <w:right w:val="single" w:sz="6" w:space="0" w:color="auto"/>
            </w:tcBorders>
            <w:vAlign w:val="center"/>
          </w:tcPr>
          <w:p w14:paraId="21448712" w14:textId="77777777" w:rsidR="00C03E97" w:rsidRPr="00742CA2" w:rsidRDefault="00C03E97"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713" w14:textId="77777777" w:rsidR="00C03E97" w:rsidRPr="00742CA2" w:rsidRDefault="00C03E97"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714" w14:textId="28E31362" w:rsidR="00C03E97" w:rsidRPr="00742CA2" w:rsidRDefault="00FF77C8" w:rsidP="00B73E60">
            <w:pPr>
              <w:spacing w:line="240" w:lineRule="atLeast"/>
              <w:jc w:val="left"/>
              <w:rPr>
                <w:lang w:val="nl-BE"/>
              </w:rPr>
            </w:pPr>
            <w:r w:rsidRPr="00742CA2">
              <w:rPr>
                <w:lang w:val="nl-BE"/>
              </w:rPr>
              <w:t>VOL-</w:t>
            </w:r>
            <w:proofErr w:type="spellStart"/>
            <w:r w:rsidRPr="00742CA2">
              <w:rPr>
                <w:lang w:val="nl-BE"/>
              </w:rPr>
              <w:t>inb</w:t>
            </w:r>
            <w:proofErr w:type="spellEnd"/>
            <w:r w:rsidR="00C03E97" w:rsidRPr="00742CA2">
              <w:rPr>
                <w:lang w:val="nl-BE"/>
              </w:rPr>
              <w:t xml:space="preserve"> </w:t>
            </w:r>
            <w:r w:rsidR="00B73E60" w:rsidRPr="00742CA2">
              <w:rPr>
                <w:lang w:val="nl-BE"/>
              </w:rPr>
              <w:t>6</w:t>
            </w:r>
            <w:r w:rsidR="00C03E97" w:rsidRPr="00742CA2">
              <w:rPr>
                <w:lang w:val="nl-BE"/>
              </w:rPr>
              <w:t>.5.2</w:t>
            </w:r>
          </w:p>
        </w:tc>
      </w:tr>
    </w:tbl>
    <w:p w14:paraId="21448717" w14:textId="77777777" w:rsidR="00EB0194" w:rsidRPr="00742CA2" w:rsidRDefault="00EB0194" w:rsidP="001B3943">
      <w:pPr>
        <w:spacing w:line="240" w:lineRule="auto"/>
        <w:jc w:val="left"/>
        <w:rPr>
          <w:sz w:val="18"/>
          <w:szCs w:val="18"/>
          <w:lang w:val="nl-BE"/>
        </w:rPr>
      </w:pPr>
    </w:p>
    <w:p w14:paraId="21448718" w14:textId="24A6F051" w:rsidR="00617A12" w:rsidRPr="00742CA2" w:rsidRDefault="00507503" w:rsidP="00F3673D">
      <w:pPr>
        <w:spacing w:before="120" w:line="240" w:lineRule="atLeast"/>
        <w:jc w:val="left"/>
        <w:rPr>
          <w:b/>
          <w:smallCaps/>
          <w:lang w:val="nl-BE"/>
        </w:rPr>
      </w:pPr>
      <w:r w:rsidRPr="00742CA2">
        <w:rPr>
          <w:b/>
          <w:smallCaps/>
          <w:lang w:val="nl-BE"/>
        </w:rPr>
        <w:t xml:space="preserve">Lijst van </w:t>
      </w:r>
      <w:r w:rsidR="00562B2D" w:rsidRPr="00742CA2">
        <w:rPr>
          <w:b/>
          <w:smallCaps/>
          <w:lang w:val="nl-BE"/>
        </w:rPr>
        <w:t>onderneming</w:t>
      </w:r>
      <w:r w:rsidRPr="00742CA2">
        <w:rPr>
          <w:b/>
          <w:smallCaps/>
          <w:lang w:val="nl-BE"/>
        </w:rPr>
        <w:t xml:space="preserve">en waarvoor de </w:t>
      </w:r>
      <w:r w:rsidR="00CC067C" w:rsidRPr="00742CA2">
        <w:rPr>
          <w:b/>
          <w:smallCaps/>
          <w:lang w:val="nl-BE"/>
        </w:rPr>
        <w:t>vennootschap</w:t>
      </w:r>
      <w:r w:rsidRPr="00742CA2">
        <w:rPr>
          <w:b/>
          <w:smallCaps/>
          <w:lang w:val="nl-BE"/>
        </w:rPr>
        <w:t xml:space="preserve"> onbeperkt aansprakelijk is in haar hoedanigheid van onbeperkt aansprakelijk vennoot of lid</w:t>
      </w:r>
    </w:p>
    <w:p w14:paraId="21448719" w14:textId="77777777" w:rsidR="00C03E97" w:rsidRPr="00742CA2" w:rsidRDefault="00C03E97" w:rsidP="001B3943">
      <w:pPr>
        <w:spacing w:line="240" w:lineRule="auto"/>
        <w:jc w:val="left"/>
        <w:rPr>
          <w:sz w:val="18"/>
          <w:szCs w:val="18"/>
          <w:lang w:val="nl-BE"/>
        </w:rPr>
      </w:pPr>
    </w:p>
    <w:p w14:paraId="2144871A" w14:textId="42AC22ED" w:rsidR="00560AE2" w:rsidRPr="00742CA2" w:rsidRDefault="00507503" w:rsidP="001B3943">
      <w:pPr>
        <w:spacing w:line="240" w:lineRule="atLeast"/>
        <w:rPr>
          <w:sz w:val="18"/>
          <w:lang w:val="nl-BE"/>
        </w:rPr>
      </w:pPr>
      <w:r w:rsidRPr="00742CA2">
        <w:rPr>
          <w:sz w:val="18"/>
          <w:lang w:val="nl-BE"/>
        </w:rPr>
        <w:t xml:space="preserve">De jaarrekening van elk van de </w:t>
      </w:r>
      <w:r w:rsidR="00562B2D" w:rsidRPr="00742CA2">
        <w:rPr>
          <w:sz w:val="18"/>
          <w:lang w:val="nl-BE"/>
        </w:rPr>
        <w:t>onderneming</w:t>
      </w:r>
      <w:r w:rsidRPr="00742CA2">
        <w:rPr>
          <w:sz w:val="18"/>
          <w:lang w:val="nl-BE"/>
        </w:rPr>
        <w:t xml:space="preserve">en waarvoor de </w:t>
      </w:r>
      <w:r w:rsidR="00F94055" w:rsidRPr="00742CA2">
        <w:rPr>
          <w:sz w:val="18"/>
          <w:lang w:val="nl-BE"/>
        </w:rPr>
        <w:t>vennootschap</w:t>
      </w:r>
      <w:r w:rsidRPr="00742CA2">
        <w:rPr>
          <w:sz w:val="18"/>
          <w:lang w:val="nl-BE"/>
        </w:rPr>
        <w:t xml:space="preserve"> onbeperkt aansprakelijk is, wordt bij de voorliggende jaarrekening gevoegd en samen hiermee openbaar gemaakt, tenzij in de tweede kolom de reden wordt vermeld waarom dit niet het geval is; deze vermelding gebeurt door te verwijzen naar de van toepassing zijnde code (A, B, C of D) die hieronder wordt gedefinieerd.</w:t>
      </w:r>
    </w:p>
    <w:p w14:paraId="2144871B" w14:textId="77777777" w:rsidR="00560AE2" w:rsidRPr="00742CA2" w:rsidRDefault="00560AE2" w:rsidP="001B3943">
      <w:pPr>
        <w:spacing w:line="240" w:lineRule="atLeast"/>
        <w:rPr>
          <w:sz w:val="18"/>
          <w:szCs w:val="18"/>
          <w:lang w:val="nl-BE"/>
        </w:rPr>
      </w:pPr>
    </w:p>
    <w:p w14:paraId="2144871C" w14:textId="096BFF9D" w:rsidR="00560AE2" w:rsidRPr="00742CA2" w:rsidRDefault="00507503" w:rsidP="001B3943">
      <w:pPr>
        <w:spacing w:line="240" w:lineRule="atLeast"/>
        <w:rPr>
          <w:sz w:val="18"/>
          <w:szCs w:val="18"/>
          <w:lang w:val="nl-BE"/>
        </w:rPr>
      </w:pPr>
      <w:r w:rsidRPr="00742CA2">
        <w:rPr>
          <w:sz w:val="18"/>
          <w:szCs w:val="18"/>
          <w:lang w:val="nl-BE"/>
        </w:rPr>
        <w:t xml:space="preserve">De jaarrekening van de vermelde </w:t>
      </w:r>
      <w:r w:rsidR="00562B2D" w:rsidRPr="00742CA2">
        <w:rPr>
          <w:sz w:val="18"/>
          <w:szCs w:val="18"/>
          <w:lang w:val="nl-BE"/>
        </w:rPr>
        <w:t>onderneming</w:t>
      </w:r>
      <w:r w:rsidRPr="00742CA2">
        <w:rPr>
          <w:sz w:val="18"/>
          <w:szCs w:val="18"/>
          <w:lang w:val="nl-BE"/>
        </w:rPr>
        <w:t>:</w:t>
      </w:r>
    </w:p>
    <w:p w14:paraId="2144871D" w14:textId="3C46C17E" w:rsidR="00560AE2" w:rsidRPr="00742CA2" w:rsidRDefault="00560AE2" w:rsidP="00560AE2">
      <w:pPr>
        <w:tabs>
          <w:tab w:val="left" w:pos="567"/>
        </w:tabs>
        <w:spacing w:line="240" w:lineRule="atLeast"/>
        <w:ind w:left="284"/>
        <w:rPr>
          <w:sz w:val="18"/>
          <w:szCs w:val="18"/>
          <w:lang w:val="nl-BE"/>
        </w:rPr>
      </w:pPr>
      <w:r w:rsidRPr="00742CA2">
        <w:rPr>
          <w:sz w:val="18"/>
          <w:szCs w:val="18"/>
          <w:lang w:val="nl-BE"/>
        </w:rPr>
        <w:t>A.</w:t>
      </w:r>
      <w:r w:rsidRPr="00742CA2">
        <w:rPr>
          <w:sz w:val="18"/>
          <w:szCs w:val="18"/>
          <w:lang w:val="nl-BE"/>
        </w:rPr>
        <w:tab/>
      </w:r>
      <w:r w:rsidR="00507503" w:rsidRPr="00742CA2">
        <w:rPr>
          <w:sz w:val="18"/>
          <w:szCs w:val="18"/>
          <w:lang w:val="nl-BE"/>
        </w:rPr>
        <w:t xml:space="preserve">wordt door deze </w:t>
      </w:r>
      <w:r w:rsidR="00562B2D" w:rsidRPr="00742CA2">
        <w:rPr>
          <w:sz w:val="18"/>
          <w:szCs w:val="18"/>
          <w:lang w:val="nl-BE"/>
        </w:rPr>
        <w:t>onderneming</w:t>
      </w:r>
      <w:r w:rsidR="00507503" w:rsidRPr="00742CA2">
        <w:rPr>
          <w:sz w:val="18"/>
          <w:szCs w:val="18"/>
          <w:lang w:val="nl-BE"/>
        </w:rPr>
        <w:t xml:space="preserve"> openbaar gemaakt door neerlegging bij de Nationale Bank van België;</w:t>
      </w:r>
    </w:p>
    <w:p w14:paraId="2144871E" w14:textId="77B44C7D" w:rsidR="00560AE2" w:rsidRPr="00742CA2" w:rsidRDefault="00560AE2" w:rsidP="00560AE2">
      <w:pPr>
        <w:tabs>
          <w:tab w:val="left" w:pos="567"/>
        </w:tabs>
        <w:spacing w:line="240" w:lineRule="atLeast"/>
        <w:ind w:left="568" w:hanging="284"/>
        <w:rPr>
          <w:sz w:val="18"/>
          <w:szCs w:val="18"/>
          <w:lang w:val="nl-BE"/>
        </w:rPr>
      </w:pPr>
      <w:r w:rsidRPr="00742CA2">
        <w:rPr>
          <w:sz w:val="18"/>
          <w:szCs w:val="18"/>
          <w:lang w:val="nl-BE"/>
        </w:rPr>
        <w:t>B.</w:t>
      </w:r>
      <w:r w:rsidRPr="00742CA2">
        <w:rPr>
          <w:sz w:val="18"/>
          <w:szCs w:val="18"/>
          <w:lang w:val="nl-BE"/>
        </w:rPr>
        <w:tab/>
      </w:r>
      <w:r w:rsidR="00507503" w:rsidRPr="00742CA2">
        <w:rPr>
          <w:sz w:val="18"/>
          <w:szCs w:val="18"/>
          <w:lang w:val="nl-BE"/>
        </w:rPr>
        <w:t xml:space="preserve">wordt door deze </w:t>
      </w:r>
      <w:r w:rsidR="00562B2D" w:rsidRPr="00742CA2">
        <w:rPr>
          <w:sz w:val="18"/>
          <w:szCs w:val="18"/>
          <w:lang w:val="nl-BE"/>
        </w:rPr>
        <w:t>onderneming</w:t>
      </w:r>
      <w:r w:rsidR="00507503" w:rsidRPr="00742CA2">
        <w:rPr>
          <w:sz w:val="18"/>
          <w:szCs w:val="18"/>
          <w:lang w:val="nl-BE"/>
        </w:rPr>
        <w:t xml:space="preserve"> daadwerkelijk openbaar gemaakt in een andere lidstaat van de Europese Unie, overeenkomstig </w:t>
      </w:r>
      <w:r w:rsidR="00562B2D" w:rsidRPr="00742CA2">
        <w:rPr>
          <w:sz w:val="18"/>
          <w:szCs w:val="18"/>
          <w:lang w:val="nl-BE"/>
        </w:rPr>
        <w:t>artikel</w:t>
      </w:r>
      <w:r w:rsidR="00507503" w:rsidRPr="00742CA2">
        <w:rPr>
          <w:sz w:val="18"/>
          <w:szCs w:val="18"/>
          <w:lang w:val="nl-BE"/>
        </w:rPr>
        <w:t> </w:t>
      </w:r>
      <w:r w:rsidR="003D519F" w:rsidRPr="00742CA2">
        <w:rPr>
          <w:sz w:val="18"/>
          <w:szCs w:val="18"/>
          <w:lang w:val="nl-BE"/>
        </w:rPr>
        <w:t>16</w:t>
      </w:r>
      <w:r w:rsidR="00507503" w:rsidRPr="00742CA2">
        <w:rPr>
          <w:sz w:val="18"/>
          <w:szCs w:val="18"/>
          <w:lang w:val="nl-BE"/>
        </w:rPr>
        <w:t xml:space="preserve"> van de richtlijn </w:t>
      </w:r>
      <w:r w:rsidR="003D519F" w:rsidRPr="00742CA2">
        <w:rPr>
          <w:sz w:val="18"/>
          <w:szCs w:val="18"/>
          <w:lang w:val="nl-BE"/>
        </w:rPr>
        <w:t>(EU) 2017/1132</w:t>
      </w:r>
      <w:r w:rsidR="00507503" w:rsidRPr="00742CA2">
        <w:rPr>
          <w:sz w:val="18"/>
          <w:szCs w:val="18"/>
          <w:lang w:val="nl-BE"/>
        </w:rPr>
        <w:t>;</w:t>
      </w:r>
    </w:p>
    <w:p w14:paraId="2144871F" w14:textId="319E3489" w:rsidR="00560AE2" w:rsidRPr="00742CA2" w:rsidRDefault="00560AE2" w:rsidP="00560AE2">
      <w:pPr>
        <w:tabs>
          <w:tab w:val="left" w:pos="567"/>
        </w:tabs>
        <w:spacing w:line="240" w:lineRule="atLeast"/>
        <w:ind w:left="568" w:hanging="284"/>
        <w:rPr>
          <w:sz w:val="18"/>
          <w:szCs w:val="18"/>
          <w:lang w:val="nl-BE"/>
        </w:rPr>
      </w:pPr>
      <w:r w:rsidRPr="00742CA2">
        <w:rPr>
          <w:sz w:val="18"/>
          <w:szCs w:val="18"/>
          <w:lang w:val="nl-BE"/>
        </w:rPr>
        <w:t>C.</w:t>
      </w:r>
      <w:r w:rsidRPr="00742CA2">
        <w:rPr>
          <w:sz w:val="18"/>
          <w:szCs w:val="18"/>
          <w:lang w:val="nl-BE"/>
        </w:rPr>
        <w:tab/>
      </w:r>
      <w:r w:rsidR="00507503" w:rsidRPr="00742CA2">
        <w:rPr>
          <w:sz w:val="18"/>
          <w:szCs w:val="18"/>
          <w:lang w:val="nl-BE"/>
        </w:rPr>
        <w:t xml:space="preserve">wordt door integrale of evenredige consolidatie opgenomen in de geconsolideerde jaarrekening van de </w:t>
      </w:r>
      <w:r w:rsidR="009F041A" w:rsidRPr="00742CA2">
        <w:rPr>
          <w:sz w:val="18"/>
          <w:szCs w:val="18"/>
          <w:lang w:val="nl-BE"/>
        </w:rPr>
        <w:t>vennootschap</w:t>
      </w:r>
      <w:r w:rsidR="00507503" w:rsidRPr="00742CA2">
        <w:rPr>
          <w:sz w:val="18"/>
          <w:szCs w:val="18"/>
          <w:lang w:val="nl-BE"/>
        </w:rPr>
        <w:t xml:space="preserve"> die is opgesteld, gecontroleerd en openbaar gemaakt overeenkomstig de bepalingen van het </w:t>
      </w:r>
      <w:r w:rsidR="00B23418" w:rsidRPr="00742CA2">
        <w:rPr>
          <w:sz w:val="18"/>
          <w:szCs w:val="18"/>
          <w:lang w:val="nl-BE"/>
        </w:rPr>
        <w:t xml:space="preserve">Wetboek van vennootschappen en verenigingen </w:t>
      </w:r>
      <w:r w:rsidR="00507503" w:rsidRPr="00742CA2">
        <w:rPr>
          <w:sz w:val="18"/>
          <w:szCs w:val="18"/>
          <w:lang w:val="nl-BE"/>
        </w:rPr>
        <w:t>inzake de geconsolideerde jaarrekening;</w:t>
      </w:r>
    </w:p>
    <w:p w14:paraId="21448720" w14:textId="68AED65F" w:rsidR="00560AE2" w:rsidRPr="0010598B" w:rsidRDefault="00560AE2" w:rsidP="00560AE2">
      <w:pPr>
        <w:tabs>
          <w:tab w:val="left" w:pos="567"/>
        </w:tabs>
        <w:spacing w:line="240" w:lineRule="atLeast"/>
        <w:ind w:left="568" w:hanging="284"/>
        <w:rPr>
          <w:sz w:val="18"/>
          <w:szCs w:val="18"/>
          <w:lang w:val="nl-BE"/>
        </w:rPr>
      </w:pPr>
      <w:r w:rsidRPr="00742CA2">
        <w:rPr>
          <w:sz w:val="18"/>
          <w:szCs w:val="18"/>
          <w:lang w:val="nl-BE"/>
        </w:rPr>
        <w:t>D.</w:t>
      </w:r>
      <w:r w:rsidRPr="00742CA2">
        <w:rPr>
          <w:sz w:val="18"/>
          <w:szCs w:val="18"/>
          <w:lang w:val="nl-BE"/>
        </w:rPr>
        <w:tab/>
      </w:r>
      <w:r w:rsidR="00507503" w:rsidRPr="00742CA2">
        <w:rPr>
          <w:sz w:val="18"/>
          <w:szCs w:val="18"/>
          <w:lang w:val="nl-BE"/>
        </w:rPr>
        <w:t>betreft een maatschap.</w:t>
      </w:r>
    </w:p>
    <w:p w14:paraId="21448721" w14:textId="77777777" w:rsidR="00C03E97" w:rsidRPr="0010598B" w:rsidRDefault="00C03E97" w:rsidP="00A85B0F">
      <w:pPr>
        <w:tabs>
          <w:tab w:val="right" w:leader="dot" w:pos="10631"/>
          <w:tab w:val="right" w:leader="dot" w:pos="10773"/>
        </w:tabs>
        <w:spacing w:line="240" w:lineRule="auto"/>
        <w:jc w:val="left"/>
        <w:rPr>
          <w:sz w:val="18"/>
          <w:szCs w:val="18"/>
          <w:lang w:val="nl-BE"/>
        </w:rPr>
      </w:pPr>
    </w:p>
    <w:tbl>
      <w:tblPr>
        <w:tblStyle w:val="TableGrid"/>
        <w:tblW w:w="10771" w:type="dxa"/>
        <w:tblLook w:val="04A0" w:firstRow="1" w:lastRow="0" w:firstColumn="1" w:lastColumn="0" w:noHBand="0" w:noVBand="1"/>
      </w:tblPr>
      <w:tblGrid>
        <w:gridCol w:w="9354"/>
        <w:gridCol w:w="1417"/>
      </w:tblGrid>
      <w:tr w:rsidR="00560AE2" w:rsidRPr="0010598B" w14:paraId="21448726" w14:textId="77777777" w:rsidTr="00560AE2">
        <w:trPr>
          <w:trHeight w:val="794"/>
        </w:trPr>
        <w:tc>
          <w:tcPr>
            <w:tcW w:w="9354" w:type="dxa"/>
            <w:tcBorders>
              <w:top w:val="single" w:sz="12" w:space="0" w:color="auto"/>
              <w:left w:val="single" w:sz="12" w:space="0" w:color="auto"/>
            </w:tcBorders>
            <w:vAlign w:val="center"/>
          </w:tcPr>
          <w:p w14:paraId="21448722" w14:textId="77777777" w:rsidR="00560AE2" w:rsidRPr="0010598B" w:rsidRDefault="00507503" w:rsidP="001B3943">
            <w:pPr>
              <w:tabs>
                <w:tab w:val="right" w:leader="dot" w:pos="10631"/>
                <w:tab w:val="right" w:leader="dot" w:pos="10773"/>
              </w:tabs>
              <w:spacing w:before="60" w:line="240" w:lineRule="auto"/>
              <w:jc w:val="center"/>
              <w:rPr>
                <w:sz w:val="16"/>
                <w:szCs w:val="16"/>
                <w:lang w:val="nl-BE"/>
              </w:rPr>
            </w:pPr>
            <w:r w:rsidRPr="0010598B">
              <w:rPr>
                <w:sz w:val="16"/>
                <w:szCs w:val="16"/>
                <w:lang w:val="nl-BE"/>
              </w:rPr>
              <w:t>NAAM, volledig adres van de ZETEL, RECHTSVORM</w:t>
            </w:r>
          </w:p>
          <w:p w14:paraId="21448723" w14:textId="4B52A23F" w:rsidR="00560AE2" w:rsidRPr="00A2700E" w:rsidRDefault="00665EAE" w:rsidP="00560AE2">
            <w:pPr>
              <w:tabs>
                <w:tab w:val="right" w:leader="dot" w:pos="10631"/>
                <w:tab w:val="right" w:leader="dot" w:pos="10773"/>
              </w:tabs>
              <w:spacing w:line="240" w:lineRule="auto"/>
              <w:jc w:val="center"/>
              <w:rPr>
                <w:sz w:val="16"/>
                <w:szCs w:val="16"/>
                <w:lang w:val="nl-BE"/>
              </w:rPr>
            </w:pPr>
            <w:r w:rsidRPr="0010598B">
              <w:rPr>
                <w:sz w:val="16"/>
                <w:szCs w:val="16"/>
                <w:lang w:val="nl-BE"/>
              </w:rPr>
              <w:t>e</w:t>
            </w:r>
            <w:r w:rsidR="00507503" w:rsidRPr="0010598B">
              <w:rPr>
                <w:sz w:val="16"/>
                <w:szCs w:val="16"/>
                <w:lang w:val="nl-BE"/>
              </w:rPr>
              <w:t xml:space="preserve">n, zo het </w:t>
            </w:r>
            <w:r w:rsidR="00507503" w:rsidRPr="00A2700E">
              <w:rPr>
                <w:sz w:val="16"/>
                <w:szCs w:val="16"/>
                <w:lang w:val="nl-BE"/>
              </w:rPr>
              <w:t xml:space="preserve">een </w:t>
            </w:r>
            <w:r w:rsidR="00562B2D" w:rsidRPr="00A2700E">
              <w:rPr>
                <w:sz w:val="16"/>
                <w:szCs w:val="16"/>
                <w:lang w:val="nl-BE"/>
              </w:rPr>
              <w:t>onderneming</w:t>
            </w:r>
            <w:r w:rsidR="00507503" w:rsidRPr="00A2700E">
              <w:rPr>
                <w:sz w:val="16"/>
                <w:szCs w:val="16"/>
                <w:lang w:val="nl-BE"/>
              </w:rPr>
              <w:t xml:space="preserve"> naar Belgisch recht betreft</w:t>
            </w:r>
            <w:r w:rsidR="00560AE2" w:rsidRPr="00A2700E">
              <w:rPr>
                <w:sz w:val="16"/>
                <w:szCs w:val="16"/>
                <w:lang w:val="nl-BE"/>
              </w:rPr>
              <w:t>,</w:t>
            </w:r>
          </w:p>
          <w:p w14:paraId="21448724" w14:textId="4639F3EA" w:rsidR="00560AE2" w:rsidRPr="0010598B" w:rsidRDefault="00507503" w:rsidP="00560AE2">
            <w:pPr>
              <w:tabs>
                <w:tab w:val="right" w:leader="dot" w:pos="10631"/>
                <w:tab w:val="right" w:leader="dot" w:pos="10773"/>
              </w:tabs>
              <w:spacing w:line="240" w:lineRule="auto"/>
              <w:jc w:val="center"/>
              <w:rPr>
                <w:sz w:val="18"/>
                <w:szCs w:val="18"/>
                <w:lang w:val="nl-BE"/>
              </w:rPr>
            </w:pPr>
            <w:r w:rsidRPr="00A2700E">
              <w:rPr>
                <w:sz w:val="16"/>
                <w:szCs w:val="16"/>
                <w:lang w:val="nl-BE"/>
              </w:rPr>
              <w:t xml:space="preserve">het </w:t>
            </w:r>
            <w:r w:rsidR="00562B2D" w:rsidRPr="00A2700E">
              <w:rPr>
                <w:sz w:val="16"/>
                <w:szCs w:val="16"/>
                <w:lang w:val="nl-BE"/>
              </w:rPr>
              <w:t>ONDERNEMING</w:t>
            </w:r>
            <w:r w:rsidRPr="00A2700E">
              <w:rPr>
                <w:sz w:val="16"/>
                <w:szCs w:val="16"/>
                <w:lang w:val="nl-BE"/>
              </w:rPr>
              <w:t>SNUMMER</w:t>
            </w:r>
          </w:p>
        </w:tc>
        <w:tc>
          <w:tcPr>
            <w:tcW w:w="1417" w:type="dxa"/>
            <w:tcBorders>
              <w:top w:val="single" w:sz="12" w:space="0" w:color="auto"/>
              <w:right w:val="single" w:sz="12" w:space="0" w:color="auto"/>
            </w:tcBorders>
            <w:vAlign w:val="center"/>
          </w:tcPr>
          <w:p w14:paraId="21448725" w14:textId="77777777" w:rsidR="00560AE2" w:rsidRPr="0010598B" w:rsidRDefault="00507503" w:rsidP="00507503">
            <w:pPr>
              <w:tabs>
                <w:tab w:val="right" w:leader="dot" w:pos="10631"/>
                <w:tab w:val="right" w:leader="dot" w:pos="10773"/>
              </w:tabs>
              <w:spacing w:line="240" w:lineRule="auto"/>
              <w:ind w:left="-57" w:right="-57"/>
              <w:jc w:val="center"/>
              <w:rPr>
                <w:sz w:val="18"/>
                <w:szCs w:val="18"/>
                <w:lang w:val="nl-BE"/>
              </w:rPr>
            </w:pPr>
            <w:r w:rsidRPr="0010598B">
              <w:rPr>
                <w:sz w:val="18"/>
                <w:szCs w:val="18"/>
                <w:lang w:val="nl-BE"/>
              </w:rPr>
              <w:t>Eventuele code</w:t>
            </w:r>
          </w:p>
        </w:tc>
      </w:tr>
      <w:tr w:rsidR="00560AE2" w:rsidRPr="0010598B" w14:paraId="21448729" w14:textId="77777777" w:rsidTr="00560AE2">
        <w:tc>
          <w:tcPr>
            <w:tcW w:w="9354" w:type="dxa"/>
            <w:tcBorders>
              <w:left w:val="single" w:sz="12" w:space="0" w:color="auto"/>
              <w:bottom w:val="nil"/>
            </w:tcBorders>
          </w:tcPr>
          <w:p w14:paraId="2144872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bottom w:val="nil"/>
              <w:right w:val="single" w:sz="12" w:space="0" w:color="auto"/>
            </w:tcBorders>
          </w:tcPr>
          <w:p w14:paraId="2144872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2C" w14:textId="77777777" w:rsidTr="00560AE2">
        <w:tc>
          <w:tcPr>
            <w:tcW w:w="9354" w:type="dxa"/>
            <w:tcBorders>
              <w:top w:val="nil"/>
              <w:left w:val="single" w:sz="12" w:space="0" w:color="auto"/>
              <w:bottom w:val="nil"/>
            </w:tcBorders>
          </w:tcPr>
          <w:p w14:paraId="2144872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2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2F" w14:textId="77777777" w:rsidTr="00560AE2">
        <w:tc>
          <w:tcPr>
            <w:tcW w:w="9354" w:type="dxa"/>
            <w:tcBorders>
              <w:top w:val="nil"/>
              <w:left w:val="single" w:sz="12" w:space="0" w:color="auto"/>
              <w:bottom w:val="nil"/>
            </w:tcBorders>
          </w:tcPr>
          <w:p w14:paraId="2144872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2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2" w14:textId="77777777" w:rsidTr="00560AE2">
        <w:tc>
          <w:tcPr>
            <w:tcW w:w="9354" w:type="dxa"/>
            <w:tcBorders>
              <w:top w:val="nil"/>
              <w:left w:val="single" w:sz="12" w:space="0" w:color="auto"/>
              <w:bottom w:val="nil"/>
            </w:tcBorders>
          </w:tcPr>
          <w:p w14:paraId="2144873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5" w14:textId="77777777" w:rsidTr="00560AE2">
        <w:tc>
          <w:tcPr>
            <w:tcW w:w="9354" w:type="dxa"/>
            <w:tcBorders>
              <w:top w:val="nil"/>
              <w:left w:val="single" w:sz="12" w:space="0" w:color="auto"/>
              <w:bottom w:val="nil"/>
            </w:tcBorders>
          </w:tcPr>
          <w:p w14:paraId="2144873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8" w14:textId="77777777" w:rsidTr="00560AE2">
        <w:tc>
          <w:tcPr>
            <w:tcW w:w="9354" w:type="dxa"/>
            <w:tcBorders>
              <w:top w:val="nil"/>
              <w:left w:val="single" w:sz="12" w:space="0" w:color="auto"/>
              <w:bottom w:val="nil"/>
            </w:tcBorders>
          </w:tcPr>
          <w:p w14:paraId="2144873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B" w14:textId="77777777" w:rsidTr="00560AE2">
        <w:tc>
          <w:tcPr>
            <w:tcW w:w="9354" w:type="dxa"/>
            <w:tcBorders>
              <w:top w:val="nil"/>
              <w:left w:val="single" w:sz="12" w:space="0" w:color="auto"/>
              <w:bottom w:val="nil"/>
            </w:tcBorders>
          </w:tcPr>
          <w:p w14:paraId="2144873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E" w14:textId="77777777" w:rsidTr="00560AE2">
        <w:tc>
          <w:tcPr>
            <w:tcW w:w="9354" w:type="dxa"/>
            <w:tcBorders>
              <w:top w:val="nil"/>
              <w:left w:val="single" w:sz="12" w:space="0" w:color="auto"/>
              <w:bottom w:val="nil"/>
            </w:tcBorders>
          </w:tcPr>
          <w:p w14:paraId="2144873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1" w14:textId="77777777" w:rsidTr="00560AE2">
        <w:tc>
          <w:tcPr>
            <w:tcW w:w="9354" w:type="dxa"/>
            <w:tcBorders>
              <w:top w:val="nil"/>
              <w:left w:val="single" w:sz="12" w:space="0" w:color="auto"/>
              <w:bottom w:val="nil"/>
            </w:tcBorders>
          </w:tcPr>
          <w:p w14:paraId="2144873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4" w14:textId="77777777" w:rsidTr="00560AE2">
        <w:tc>
          <w:tcPr>
            <w:tcW w:w="9354" w:type="dxa"/>
            <w:tcBorders>
              <w:top w:val="nil"/>
              <w:left w:val="single" w:sz="12" w:space="0" w:color="auto"/>
              <w:bottom w:val="nil"/>
            </w:tcBorders>
          </w:tcPr>
          <w:p w14:paraId="2144874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7" w14:textId="77777777" w:rsidTr="00560AE2">
        <w:tc>
          <w:tcPr>
            <w:tcW w:w="9354" w:type="dxa"/>
            <w:tcBorders>
              <w:top w:val="nil"/>
              <w:left w:val="single" w:sz="12" w:space="0" w:color="auto"/>
              <w:bottom w:val="nil"/>
            </w:tcBorders>
          </w:tcPr>
          <w:p w14:paraId="2144874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A" w14:textId="77777777" w:rsidTr="00560AE2">
        <w:tc>
          <w:tcPr>
            <w:tcW w:w="9354" w:type="dxa"/>
            <w:tcBorders>
              <w:top w:val="nil"/>
              <w:left w:val="single" w:sz="12" w:space="0" w:color="auto"/>
              <w:bottom w:val="nil"/>
            </w:tcBorders>
          </w:tcPr>
          <w:p w14:paraId="2144874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D" w14:textId="77777777" w:rsidTr="00560AE2">
        <w:tc>
          <w:tcPr>
            <w:tcW w:w="9354" w:type="dxa"/>
            <w:tcBorders>
              <w:top w:val="nil"/>
              <w:left w:val="single" w:sz="12" w:space="0" w:color="auto"/>
              <w:bottom w:val="nil"/>
            </w:tcBorders>
          </w:tcPr>
          <w:p w14:paraId="2144874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0" w14:textId="77777777" w:rsidTr="00560AE2">
        <w:tc>
          <w:tcPr>
            <w:tcW w:w="9354" w:type="dxa"/>
            <w:tcBorders>
              <w:top w:val="nil"/>
              <w:left w:val="single" w:sz="12" w:space="0" w:color="auto"/>
              <w:bottom w:val="nil"/>
            </w:tcBorders>
          </w:tcPr>
          <w:p w14:paraId="2144874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3" w14:textId="77777777" w:rsidTr="00560AE2">
        <w:tc>
          <w:tcPr>
            <w:tcW w:w="9354" w:type="dxa"/>
            <w:tcBorders>
              <w:top w:val="nil"/>
              <w:left w:val="single" w:sz="12" w:space="0" w:color="auto"/>
              <w:bottom w:val="nil"/>
            </w:tcBorders>
          </w:tcPr>
          <w:p w14:paraId="2144875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6" w14:textId="77777777" w:rsidTr="00560AE2">
        <w:tc>
          <w:tcPr>
            <w:tcW w:w="9354" w:type="dxa"/>
            <w:tcBorders>
              <w:top w:val="nil"/>
              <w:left w:val="single" w:sz="12" w:space="0" w:color="auto"/>
              <w:bottom w:val="nil"/>
            </w:tcBorders>
          </w:tcPr>
          <w:p w14:paraId="2144875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9" w14:textId="77777777" w:rsidTr="00560AE2">
        <w:tc>
          <w:tcPr>
            <w:tcW w:w="9354" w:type="dxa"/>
            <w:tcBorders>
              <w:top w:val="nil"/>
              <w:left w:val="single" w:sz="12" w:space="0" w:color="auto"/>
              <w:bottom w:val="nil"/>
            </w:tcBorders>
          </w:tcPr>
          <w:p w14:paraId="2144875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C" w14:textId="77777777" w:rsidTr="00560AE2">
        <w:tc>
          <w:tcPr>
            <w:tcW w:w="9354" w:type="dxa"/>
            <w:tcBorders>
              <w:top w:val="nil"/>
              <w:left w:val="single" w:sz="12" w:space="0" w:color="auto"/>
              <w:bottom w:val="nil"/>
            </w:tcBorders>
          </w:tcPr>
          <w:p w14:paraId="2144875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F" w14:textId="77777777" w:rsidTr="00560AE2">
        <w:tc>
          <w:tcPr>
            <w:tcW w:w="9354" w:type="dxa"/>
            <w:tcBorders>
              <w:top w:val="nil"/>
              <w:left w:val="single" w:sz="12" w:space="0" w:color="auto"/>
              <w:bottom w:val="nil"/>
            </w:tcBorders>
          </w:tcPr>
          <w:p w14:paraId="2144875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2" w14:textId="77777777" w:rsidTr="00560AE2">
        <w:tc>
          <w:tcPr>
            <w:tcW w:w="9354" w:type="dxa"/>
            <w:tcBorders>
              <w:top w:val="nil"/>
              <w:left w:val="single" w:sz="12" w:space="0" w:color="auto"/>
              <w:bottom w:val="nil"/>
            </w:tcBorders>
          </w:tcPr>
          <w:p w14:paraId="2144876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5" w14:textId="77777777" w:rsidTr="00560AE2">
        <w:tc>
          <w:tcPr>
            <w:tcW w:w="9354" w:type="dxa"/>
            <w:tcBorders>
              <w:top w:val="nil"/>
              <w:left w:val="single" w:sz="12" w:space="0" w:color="auto"/>
              <w:bottom w:val="nil"/>
            </w:tcBorders>
          </w:tcPr>
          <w:p w14:paraId="2144876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8" w14:textId="77777777" w:rsidTr="00560AE2">
        <w:tc>
          <w:tcPr>
            <w:tcW w:w="9354" w:type="dxa"/>
            <w:tcBorders>
              <w:top w:val="nil"/>
              <w:left w:val="single" w:sz="12" w:space="0" w:color="auto"/>
              <w:bottom w:val="nil"/>
            </w:tcBorders>
          </w:tcPr>
          <w:p w14:paraId="2144876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B" w14:textId="77777777" w:rsidTr="00560AE2">
        <w:tc>
          <w:tcPr>
            <w:tcW w:w="9354" w:type="dxa"/>
            <w:tcBorders>
              <w:top w:val="nil"/>
              <w:left w:val="single" w:sz="12" w:space="0" w:color="auto"/>
              <w:bottom w:val="nil"/>
            </w:tcBorders>
          </w:tcPr>
          <w:p w14:paraId="2144876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E" w14:textId="77777777" w:rsidTr="00560AE2">
        <w:tc>
          <w:tcPr>
            <w:tcW w:w="9354" w:type="dxa"/>
            <w:tcBorders>
              <w:top w:val="nil"/>
              <w:left w:val="single" w:sz="12" w:space="0" w:color="auto"/>
              <w:bottom w:val="nil"/>
            </w:tcBorders>
          </w:tcPr>
          <w:p w14:paraId="2144876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1" w14:textId="77777777" w:rsidTr="00560AE2">
        <w:tc>
          <w:tcPr>
            <w:tcW w:w="9354" w:type="dxa"/>
            <w:tcBorders>
              <w:top w:val="nil"/>
              <w:left w:val="single" w:sz="12" w:space="0" w:color="auto"/>
              <w:bottom w:val="nil"/>
            </w:tcBorders>
          </w:tcPr>
          <w:p w14:paraId="2144876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4" w14:textId="77777777" w:rsidTr="00560AE2">
        <w:tc>
          <w:tcPr>
            <w:tcW w:w="9354" w:type="dxa"/>
            <w:tcBorders>
              <w:top w:val="nil"/>
              <w:left w:val="single" w:sz="12" w:space="0" w:color="auto"/>
              <w:bottom w:val="nil"/>
            </w:tcBorders>
          </w:tcPr>
          <w:p w14:paraId="2144877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7" w14:textId="77777777" w:rsidTr="00560AE2">
        <w:tc>
          <w:tcPr>
            <w:tcW w:w="9354" w:type="dxa"/>
            <w:tcBorders>
              <w:top w:val="nil"/>
              <w:left w:val="single" w:sz="12" w:space="0" w:color="auto"/>
              <w:bottom w:val="nil"/>
            </w:tcBorders>
          </w:tcPr>
          <w:p w14:paraId="2144877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A" w14:textId="77777777" w:rsidTr="00560AE2">
        <w:tc>
          <w:tcPr>
            <w:tcW w:w="9354" w:type="dxa"/>
            <w:tcBorders>
              <w:top w:val="nil"/>
              <w:left w:val="single" w:sz="12" w:space="0" w:color="auto"/>
              <w:bottom w:val="nil"/>
            </w:tcBorders>
          </w:tcPr>
          <w:p w14:paraId="2144877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D" w14:textId="77777777" w:rsidTr="00560AE2">
        <w:tc>
          <w:tcPr>
            <w:tcW w:w="9354" w:type="dxa"/>
            <w:tcBorders>
              <w:top w:val="nil"/>
              <w:left w:val="single" w:sz="12" w:space="0" w:color="auto"/>
              <w:bottom w:val="nil"/>
            </w:tcBorders>
          </w:tcPr>
          <w:p w14:paraId="2144877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0" w14:textId="77777777" w:rsidTr="00560AE2">
        <w:tc>
          <w:tcPr>
            <w:tcW w:w="9354" w:type="dxa"/>
            <w:tcBorders>
              <w:top w:val="nil"/>
              <w:left w:val="single" w:sz="12" w:space="0" w:color="auto"/>
              <w:bottom w:val="nil"/>
            </w:tcBorders>
          </w:tcPr>
          <w:p w14:paraId="2144877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3" w14:textId="77777777" w:rsidTr="00560AE2">
        <w:tc>
          <w:tcPr>
            <w:tcW w:w="9354" w:type="dxa"/>
            <w:tcBorders>
              <w:top w:val="nil"/>
              <w:left w:val="single" w:sz="12" w:space="0" w:color="auto"/>
              <w:bottom w:val="nil"/>
            </w:tcBorders>
          </w:tcPr>
          <w:p w14:paraId="2144878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6" w14:textId="77777777" w:rsidTr="00560AE2">
        <w:tc>
          <w:tcPr>
            <w:tcW w:w="9354" w:type="dxa"/>
            <w:tcBorders>
              <w:top w:val="nil"/>
              <w:left w:val="single" w:sz="12" w:space="0" w:color="auto"/>
              <w:bottom w:val="nil"/>
            </w:tcBorders>
          </w:tcPr>
          <w:p w14:paraId="2144878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9" w14:textId="77777777" w:rsidTr="00560AE2">
        <w:tc>
          <w:tcPr>
            <w:tcW w:w="9354" w:type="dxa"/>
            <w:tcBorders>
              <w:top w:val="nil"/>
              <w:left w:val="single" w:sz="12" w:space="0" w:color="auto"/>
              <w:bottom w:val="nil"/>
            </w:tcBorders>
          </w:tcPr>
          <w:p w14:paraId="2144878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C" w14:textId="77777777" w:rsidTr="00560AE2">
        <w:tc>
          <w:tcPr>
            <w:tcW w:w="9354" w:type="dxa"/>
            <w:tcBorders>
              <w:top w:val="nil"/>
              <w:left w:val="single" w:sz="12" w:space="0" w:color="auto"/>
              <w:bottom w:val="nil"/>
            </w:tcBorders>
          </w:tcPr>
          <w:p w14:paraId="2144878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F" w14:textId="77777777" w:rsidTr="00560AE2">
        <w:tc>
          <w:tcPr>
            <w:tcW w:w="9354" w:type="dxa"/>
            <w:tcBorders>
              <w:top w:val="nil"/>
              <w:left w:val="single" w:sz="12" w:space="0" w:color="auto"/>
              <w:bottom w:val="nil"/>
            </w:tcBorders>
          </w:tcPr>
          <w:p w14:paraId="2144878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2" w14:textId="77777777" w:rsidTr="00560AE2">
        <w:tc>
          <w:tcPr>
            <w:tcW w:w="9354" w:type="dxa"/>
            <w:tcBorders>
              <w:top w:val="nil"/>
              <w:left w:val="single" w:sz="12" w:space="0" w:color="auto"/>
              <w:bottom w:val="nil"/>
            </w:tcBorders>
          </w:tcPr>
          <w:p w14:paraId="2144879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5" w14:textId="77777777" w:rsidTr="00560AE2">
        <w:tc>
          <w:tcPr>
            <w:tcW w:w="9354" w:type="dxa"/>
            <w:tcBorders>
              <w:top w:val="nil"/>
              <w:left w:val="single" w:sz="12" w:space="0" w:color="auto"/>
              <w:bottom w:val="nil"/>
            </w:tcBorders>
          </w:tcPr>
          <w:p w14:paraId="2144879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8" w14:textId="77777777" w:rsidTr="00560AE2">
        <w:tc>
          <w:tcPr>
            <w:tcW w:w="9354" w:type="dxa"/>
            <w:tcBorders>
              <w:top w:val="nil"/>
              <w:left w:val="single" w:sz="12" w:space="0" w:color="auto"/>
              <w:bottom w:val="nil"/>
            </w:tcBorders>
          </w:tcPr>
          <w:p w14:paraId="2144879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B" w14:textId="77777777" w:rsidTr="00560AE2">
        <w:tc>
          <w:tcPr>
            <w:tcW w:w="9354" w:type="dxa"/>
            <w:tcBorders>
              <w:top w:val="nil"/>
              <w:left w:val="single" w:sz="12" w:space="0" w:color="auto"/>
              <w:bottom w:val="nil"/>
            </w:tcBorders>
          </w:tcPr>
          <w:p w14:paraId="2144879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E" w14:textId="77777777" w:rsidTr="00560AE2">
        <w:tc>
          <w:tcPr>
            <w:tcW w:w="9354" w:type="dxa"/>
            <w:tcBorders>
              <w:top w:val="nil"/>
              <w:left w:val="single" w:sz="12" w:space="0" w:color="auto"/>
              <w:bottom w:val="nil"/>
            </w:tcBorders>
          </w:tcPr>
          <w:p w14:paraId="2144879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1" w14:textId="77777777" w:rsidTr="00560AE2">
        <w:tc>
          <w:tcPr>
            <w:tcW w:w="9354" w:type="dxa"/>
            <w:tcBorders>
              <w:top w:val="nil"/>
              <w:left w:val="single" w:sz="12" w:space="0" w:color="auto"/>
              <w:bottom w:val="nil"/>
            </w:tcBorders>
          </w:tcPr>
          <w:p w14:paraId="2144879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4" w14:textId="77777777" w:rsidTr="00560AE2">
        <w:tc>
          <w:tcPr>
            <w:tcW w:w="9354" w:type="dxa"/>
            <w:tcBorders>
              <w:top w:val="nil"/>
              <w:left w:val="single" w:sz="12" w:space="0" w:color="auto"/>
              <w:bottom w:val="nil"/>
            </w:tcBorders>
          </w:tcPr>
          <w:p w14:paraId="214487A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7" w14:textId="77777777" w:rsidTr="00560AE2">
        <w:tc>
          <w:tcPr>
            <w:tcW w:w="9354" w:type="dxa"/>
            <w:tcBorders>
              <w:top w:val="nil"/>
              <w:left w:val="single" w:sz="12" w:space="0" w:color="auto"/>
              <w:bottom w:val="nil"/>
            </w:tcBorders>
          </w:tcPr>
          <w:p w14:paraId="214487A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A" w14:textId="77777777" w:rsidTr="00560AE2">
        <w:tc>
          <w:tcPr>
            <w:tcW w:w="9354" w:type="dxa"/>
            <w:tcBorders>
              <w:top w:val="nil"/>
              <w:left w:val="single" w:sz="12" w:space="0" w:color="auto"/>
              <w:bottom w:val="nil"/>
            </w:tcBorders>
          </w:tcPr>
          <w:p w14:paraId="214487A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D" w14:textId="77777777" w:rsidTr="00560AE2">
        <w:tc>
          <w:tcPr>
            <w:tcW w:w="9354" w:type="dxa"/>
            <w:tcBorders>
              <w:top w:val="nil"/>
              <w:left w:val="single" w:sz="12" w:space="0" w:color="auto"/>
              <w:bottom w:val="single" w:sz="12" w:space="0" w:color="auto"/>
            </w:tcBorders>
          </w:tcPr>
          <w:p w14:paraId="214487A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single" w:sz="12" w:space="0" w:color="auto"/>
              <w:right w:val="single" w:sz="12" w:space="0" w:color="auto"/>
            </w:tcBorders>
          </w:tcPr>
          <w:p w14:paraId="214487A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bl>
    <w:p w14:paraId="214487AE" w14:textId="77777777" w:rsidR="00D6257D" w:rsidRPr="0010598B" w:rsidRDefault="00D6257D" w:rsidP="00A85B0F">
      <w:pPr>
        <w:tabs>
          <w:tab w:val="right" w:leader="dot" w:pos="10631"/>
          <w:tab w:val="right" w:leader="dot" w:pos="10773"/>
        </w:tabs>
        <w:spacing w:line="240" w:lineRule="auto"/>
        <w:jc w:val="left"/>
        <w:rPr>
          <w:sz w:val="18"/>
          <w:szCs w:val="18"/>
          <w:lang w:val="nl-BE"/>
        </w:rPr>
      </w:pPr>
    </w:p>
    <w:p w14:paraId="214487AF" w14:textId="77777777" w:rsidR="00560AE2" w:rsidRPr="0010598B" w:rsidRDefault="00560AE2" w:rsidP="00A85B0F">
      <w:pPr>
        <w:tabs>
          <w:tab w:val="right" w:leader="dot" w:pos="10631"/>
          <w:tab w:val="right" w:leader="dot" w:pos="10773"/>
        </w:tabs>
        <w:spacing w:line="240" w:lineRule="auto"/>
        <w:jc w:val="left"/>
        <w:rPr>
          <w:sz w:val="18"/>
          <w:szCs w:val="18"/>
          <w:lang w:val="nl-BE"/>
        </w:rPr>
        <w:sectPr w:rsidR="00560AE2"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60AE2" w:rsidRPr="0010598B" w14:paraId="214487B4"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7B0" w14:textId="77777777" w:rsidR="00560AE2" w:rsidRPr="0010598B" w:rsidRDefault="00560AE2" w:rsidP="002613C7">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7B1" w14:textId="77777777" w:rsidR="00560AE2" w:rsidRPr="0010598B" w:rsidRDefault="00560AE2"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7B2" w14:textId="77777777" w:rsidR="00560AE2" w:rsidRPr="0010598B" w:rsidRDefault="00560AE2"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7B3" w14:textId="7352F86C" w:rsidR="00560AE2" w:rsidRPr="00742CA2" w:rsidRDefault="00FF77C8" w:rsidP="00B73E60">
            <w:pPr>
              <w:spacing w:line="240" w:lineRule="atLeast"/>
              <w:jc w:val="left"/>
              <w:rPr>
                <w:lang w:val="nl-BE"/>
              </w:rPr>
            </w:pPr>
            <w:r w:rsidRPr="00742CA2">
              <w:rPr>
                <w:lang w:val="nl-BE"/>
              </w:rPr>
              <w:t>VOL-</w:t>
            </w:r>
            <w:proofErr w:type="spellStart"/>
            <w:r w:rsidRPr="00742CA2">
              <w:rPr>
                <w:lang w:val="nl-BE"/>
              </w:rPr>
              <w:t>inb</w:t>
            </w:r>
            <w:proofErr w:type="spellEnd"/>
            <w:r w:rsidR="00560AE2" w:rsidRPr="00742CA2">
              <w:rPr>
                <w:lang w:val="nl-BE"/>
              </w:rPr>
              <w:t xml:space="preserve"> </w:t>
            </w:r>
            <w:r w:rsidR="00B73E60" w:rsidRPr="00742CA2">
              <w:rPr>
                <w:lang w:val="nl-BE"/>
              </w:rPr>
              <w:t>6</w:t>
            </w:r>
            <w:r w:rsidR="00560AE2" w:rsidRPr="00742CA2">
              <w:rPr>
                <w:lang w:val="nl-BE"/>
              </w:rPr>
              <w:t>.6</w:t>
            </w:r>
          </w:p>
        </w:tc>
      </w:tr>
    </w:tbl>
    <w:p w14:paraId="214487B5" w14:textId="77777777" w:rsidR="00560AE2" w:rsidRPr="0010598B" w:rsidRDefault="00560AE2" w:rsidP="001B3943">
      <w:pPr>
        <w:spacing w:line="240" w:lineRule="auto"/>
        <w:jc w:val="left"/>
        <w:rPr>
          <w:sz w:val="18"/>
          <w:szCs w:val="18"/>
          <w:lang w:val="nl-BE"/>
        </w:rPr>
      </w:pPr>
    </w:p>
    <w:p w14:paraId="214487B6" w14:textId="77777777" w:rsidR="00560AE2" w:rsidRPr="0010598B" w:rsidRDefault="00507503" w:rsidP="00EB0194">
      <w:pPr>
        <w:spacing w:before="120" w:line="240" w:lineRule="atLeast"/>
        <w:jc w:val="left"/>
        <w:rPr>
          <w:b/>
          <w:caps/>
          <w:lang w:val="nl-BE"/>
        </w:rPr>
      </w:pPr>
      <w:r w:rsidRPr="0010598B">
        <w:rPr>
          <w:b/>
          <w:caps/>
          <w:lang w:val="nl-BE"/>
        </w:rPr>
        <w:t>geldbeleggingen en overlopende rekeningen (activa)</w:t>
      </w:r>
    </w:p>
    <w:p w14:paraId="214487B7" w14:textId="77777777" w:rsidR="00560AE2" w:rsidRPr="0010598B" w:rsidRDefault="00560AE2" w:rsidP="001B394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7BC" w14:textId="77777777" w:rsidTr="00DF7F82">
        <w:trPr>
          <w:trHeight w:val="283"/>
        </w:trPr>
        <w:tc>
          <w:tcPr>
            <w:tcW w:w="5613" w:type="dxa"/>
            <w:tcBorders>
              <w:top w:val="nil"/>
              <w:left w:val="nil"/>
              <w:bottom w:val="nil"/>
              <w:right w:val="nil"/>
            </w:tcBorders>
            <w:vAlign w:val="center"/>
          </w:tcPr>
          <w:p w14:paraId="214487B8" w14:textId="77777777" w:rsidR="00203AC0" w:rsidRPr="0010598B" w:rsidRDefault="00203AC0" w:rsidP="002613C7">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7B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7BA"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7BB"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560AE2" w:rsidRPr="0010598B" w14:paraId="214487C1" w14:textId="77777777" w:rsidTr="00DF7F82">
        <w:trPr>
          <w:trHeight w:val="283"/>
        </w:trPr>
        <w:tc>
          <w:tcPr>
            <w:tcW w:w="5613" w:type="dxa"/>
            <w:tcBorders>
              <w:top w:val="nil"/>
              <w:left w:val="nil"/>
              <w:bottom w:val="nil"/>
              <w:right w:val="nil"/>
            </w:tcBorders>
            <w:vAlign w:val="center"/>
          </w:tcPr>
          <w:p w14:paraId="214487BD" w14:textId="77777777" w:rsidR="00560AE2" w:rsidRPr="0010598B" w:rsidRDefault="00507503" w:rsidP="002613C7">
            <w:pPr>
              <w:spacing w:line="240" w:lineRule="atLeast"/>
              <w:jc w:val="left"/>
              <w:rPr>
                <w:b/>
                <w:smallCaps/>
                <w:lang w:val="nl-BE"/>
              </w:rPr>
            </w:pPr>
            <w:r w:rsidRPr="0010598B">
              <w:rPr>
                <w:rFonts w:cs="Arial"/>
                <w:b/>
                <w:smallCaps/>
                <w:lang w:val="nl-BE"/>
              </w:rPr>
              <w:t>Overige geldbeleggingen</w:t>
            </w:r>
          </w:p>
        </w:tc>
        <w:tc>
          <w:tcPr>
            <w:tcW w:w="709" w:type="dxa"/>
            <w:tcBorders>
              <w:top w:val="nil"/>
              <w:left w:val="single" w:sz="12" w:space="0" w:color="auto"/>
              <w:bottom w:val="nil"/>
            </w:tcBorders>
            <w:vAlign w:val="center"/>
          </w:tcPr>
          <w:p w14:paraId="214487BE" w14:textId="77777777" w:rsidR="00560AE2" w:rsidRPr="0010598B" w:rsidRDefault="00560AE2"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7BF" w14:textId="77777777" w:rsidR="00560AE2" w:rsidRPr="0010598B" w:rsidRDefault="00560AE2" w:rsidP="002613C7">
            <w:pPr>
              <w:tabs>
                <w:tab w:val="right" w:leader="dot" w:pos="1901"/>
              </w:tabs>
              <w:spacing w:line="240" w:lineRule="atLeast"/>
              <w:ind w:left="342" w:right="153"/>
              <w:jc w:val="left"/>
              <w:rPr>
                <w:sz w:val="18"/>
                <w:szCs w:val="18"/>
                <w:lang w:val="nl-BE"/>
              </w:rPr>
            </w:pPr>
          </w:p>
        </w:tc>
        <w:tc>
          <w:tcPr>
            <w:tcW w:w="2268" w:type="dxa"/>
            <w:tcBorders>
              <w:top w:val="single" w:sz="4" w:space="0" w:color="auto"/>
              <w:left w:val="single" w:sz="12" w:space="0" w:color="auto"/>
              <w:bottom w:val="nil"/>
            </w:tcBorders>
            <w:vAlign w:val="center"/>
          </w:tcPr>
          <w:p w14:paraId="214487C0" w14:textId="77777777" w:rsidR="00560AE2" w:rsidRPr="0010598B" w:rsidRDefault="00560AE2" w:rsidP="002613C7">
            <w:pPr>
              <w:tabs>
                <w:tab w:val="right" w:leader="dot" w:pos="1901"/>
              </w:tabs>
              <w:spacing w:line="240" w:lineRule="atLeast"/>
              <w:ind w:left="342" w:right="153"/>
              <w:jc w:val="left"/>
              <w:rPr>
                <w:sz w:val="18"/>
                <w:szCs w:val="18"/>
                <w:lang w:val="nl-BE"/>
              </w:rPr>
            </w:pPr>
          </w:p>
        </w:tc>
      </w:tr>
      <w:tr w:rsidR="00560AE2" w:rsidRPr="0010598B" w14:paraId="214487C6" w14:textId="77777777" w:rsidTr="00DF7F82">
        <w:trPr>
          <w:trHeight w:val="283"/>
        </w:trPr>
        <w:tc>
          <w:tcPr>
            <w:tcW w:w="5613" w:type="dxa"/>
            <w:tcBorders>
              <w:top w:val="nil"/>
              <w:left w:val="nil"/>
              <w:bottom w:val="nil"/>
              <w:right w:val="nil"/>
            </w:tcBorders>
            <w:vAlign w:val="center"/>
          </w:tcPr>
          <w:p w14:paraId="214487C2" w14:textId="77777777" w:rsidR="00560AE2" w:rsidRPr="0010598B" w:rsidRDefault="00560AE2" w:rsidP="002613C7">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7C3" w14:textId="77777777" w:rsidR="00560AE2" w:rsidRPr="0010598B" w:rsidRDefault="00560AE2"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7C4" w14:textId="77777777" w:rsidR="00560AE2" w:rsidRPr="0010598B" w:rsidRDefault="00560AE2"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7C5" w14:textId="77777777" w:rsidR="00560AE2" w:rsidRPr="0010598B" w:rsidRDefault="00560AE2" w:rsidP="002613C7">
            <w:pPr>
              <w:tabs>
                <w:tab w:val="right" w:leader="dot" w:pos="1901"/>
              </w:tabs>
              <w:spacing w:line="240" w:lineRule="atLeast"/>
              <w:ind w:left="342" w:right="153"/>
              <w:jc w:val="left"/>
              <w:rPr>
                <w:sz w:val="18"/>
                <w:szCs w:val="18"/>
                <w:lang w:val="nl-BE"/>
              </w:rPr>
            </w:pPr>
          </w:p>
        </w:tc>
      </w:tr>
      <w:tr w:rsidR="00833831" w:rsidRPr="0010598B" w14:paraId="214487CB" w14:textId="77777777" w:rsidTr="00DF7F82">
        <w:trPr>
          <w:trHeight w:val="283"/>
        </w:trPr>
        <w:tc>
          <w:tcPr>
            <w:tcW w:w="5613" w:type="dxa"/>
            <w:tcBorders>
              <w:top w:val="nil"/>
              <w:left w:val="nil"/>
              <w:bottom w:val="nil"/>
              <w:right w:val="nil"/>
            </w:tcBorders>
            <w:vAlign w:val="center"/>
          </w:tcPr>
          <w:p w14:paraId="214487C7" w14:textId="77777777" w:rsidR="00833831" w:rsidRPr="0010598B" w:rsidRDefault="00833831" w:rsidP="00AB2C78">
            <w:pPr>
              <w:tabs>
                <w:tab w:val="right" w:leader="dot" w:pos="5387"/>
              </w:tabs>
              <w:spacing w:before="120" w:line="240" w:lineRule="atLeast"/>
              <w:jc w:val="left"/>
              <w:rPr>
                <w:sz w:val="18"/>
                <w:szCs w:val="18"/>
                <w:lang w:val="nl-BE"/>
              </w:rPr>
            </w:pPr>
            <w:r w:rsidRPr="0010598B">
              <w:rPr>
                <w:rFonts w:cs="Arial"/>
                <w:b/>
                <w:sz w:val="18"/>
                <w:lang w:val="nl-BE"/>
              </w:rPr>
              <w:t>Aandelen en geldbeleggingen andere dan vastrentende beleggingen</w:t>
            </w:r>
            <w:r w:rsidRPr="0010598B">
              <w:rPr>
                <w:sz w:val="18"/>
                <w:szCs w:val="18"/>
                <w:lang w:val="nl-BE"/>
              </w:rPr>
              <w:tab/>
            </w:r>
          </w:p>
        </w:tc>
        <w:tc>
          <w:tcPr>
            <w:tcW w:w="709" w:type="dxa"/>
            <w:tcBorders>
              <w:top w:val="nil"/>
              <w:left w:val="single" w:sz="12" w:space="0" w:color="auto"/>
              <w:bottom w:val="nil"/>
            </w:tcBorders>
            <w:vAlign w:val="center"/>
          </w:tcPr>
          <w:p w14:paraId="214487C8" w14:textId="77777777" w:rsidR="00833831" w:rsidRPr="0010598B" w:rsidRDefault="00833831" w:rsidP="00DF7F82">
            <w:pPr>
              <w:tabs>
                <w:tab w:val="right" w:leader="dot" w:pos="10631"/>
                <w:tab w:val="right" w:leader="dot" w:pos="10773"/>
              </w:tabs>
              <w:spacing w:before="360" w:line="240" w:lineRule="atLeast"/>
              <w:jc w:val="left"/>
              <w:rPr>
                <w:sz w:val="16"/>
                <w:szCs w:val="16"/>
                <w:lang w:val="nl-BE"/>
              </w:rPr>
            </w:pPr>
            <w:r w:rsidRPr="0010598B">
              <w:rPr>
                <w:sz w:val="16"/>
                <w:szCs w:val="16"/>
                <w:lang w:val="nl-BE"/>
              </w:rPr>
              <w:t>51</w:t>
            </w:r>
          </w:p>
        </w:tc>
        <w:tc>
          <w:tcPr>
            <w:tcW w:w="2268" w:type="dxa"/>
            <w:tcBorders>
              <w:top w:val="nil"/>
              <w:bottom w:val="nil"/>
              <w:right w:val="single" w:sz="12" w:space="0" w:color="auto"/>
            </w:tcBorders>
            <w:vAlign w:val="center"/>
          </w:tcPr>
          <w:p w14:paraId="214487C9" w14:textId="77777777" w:rsidR="00833831" w:rsidRPr="0010598B" w:rsidRDefault="00833831" w:rsidP="00DF7F82">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87CA" w14:textId="77777777" w:rsidR="00833831" w:rsidRPr="0010598B" w:rsidRDefault="00833831" w:rsidP="00DF7F82">
            <w:pPr>
              <w:tabs>
                <w:tab w:val="right" w:leader="dot" w:pos="2041"/>
              </w:tabs>
              <w:spacing w:before="360" w:line="240" w:lineRule="atLeast"/>
              <w:ind w:left="482"/>
              <w:jc w:val="left"/>
              <w:rPr>
                <w:sz w:val="18"/>
                <w:szCs w:val="18"/>
                <w:lang w:val="nl-BE"/>
              </w:rPr>
            </w:pPr>
            <w:r w:rsidRPr="0010598B">
              <w:rPr>
                <w:sz w:val="18"/>
                <w:szCs w:val="18"/>
                <w:lang w:val="nl-BE"/>
              </w:rPr>
              <w:tab/>
            </w:r>
          </w:p>
        </w:tc>
      </w:tr>
      <w:tr w:rsidR="00833831" w:rsidRPr="0010598B" w14:paraId="214487D0" w14:textId="77777777" w:rsidTr="00DF7F82">
        <w:trPr>
          <w:trHeight w:val="283"/>
        </w:trPr>
        <w:tc>
          <w:tcPr>
            <w:tcW w:w="5613" w:type="dxa"/>
            <w:tcBorders>
              <w:top w:val="nil"/>
              <w:left w:val="nil"/>
              <w:bottom w:val="nil"/>
              <w:right w:val="nil"/>
            </w:tcBorders>
            <w:vAlign w:val="center"/>
          </w:tcPr>
          <w:p w14:paraId="214487CC"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Aandelen – Boekwaarde verhoogd met het niet-opgevraagde bedrag</w:t>
            </w:r>
            <w:r w:rsidRPr="0010598B">
              <w:rPr>
                <w:sz w:val="18"/>
                <w:szCs w:val="18"/>
                <w:lang w:val="nl-BE"/>
              </w:rPr>
              <w:tab/>
            </w:r>
          </w:p>
        </w:tc>
        <w:tc>
          <w:tcPr>
            <w:tcW w:w="709" w:type="dxa"/>
            <w:tcBorders>
              <w:top w:val="nil"/>
              <w:left w:val="single" w:sz="12" w:space="0" w:color="auto"/>
              <w:bottom w:val="nil"/>
            </w:tcBorders>
            <w:vAlign w:val="center"/>
          </w:tcPr>
          <w:p w14:paraId="214487CD" w14:textId="77777777" w:rsidR="00833831" w:rsidRPr="0010598B" w:rsidRDefault="00833831" w:rsidP="00DF7F82">
            <w:pPr>
              <w:tabs>
                <w:tab w:val="right" w:leader="dot" w:pos="10631"/>
                <w:tab w:val="right" w:leader="dot" w:pos="10773"/>
              </w:tabs>
              <w:spacing w:before="240" w:line="240" w:lineRule="atLeast"/>
              <w:jc w:val="left"/>
              <w:rPr>
                <w:sz w:val="16"/>
                <w:szCs w:val="16"/>
                <w:lang w:val="nl-BE"/>
              </w:rPr>
            </w:pPr>
            <w:r w:rsidRPr="0010598B">
              <w:rPr>
                <w:sz w:val="16"/>
                <w:szCs w:val="16"/>
                <w:lang w:val="nl-BE"/>
              </w:rPr>
              <w:t>8681</w:t>
            </w:r>
          </w:p>
        </w:tc>
        <w:tc>
          <w:tcPr>
            <w:tcW w:w="2268" w:type="dxa"/>
            <w:tcBorders>
              <w:top w:val="nil"/>
              <w:bottom w:val="nil"/>
              <w:right w:val="single" w:sz="12" w:space="0" w:color="auto"/>
            </w:tcBorders>
            <w:vAlign w:val="center"/>
          </w:tcPr>
          <w:p w14:paraId="214487CE" w14:textId="77777777" w:rsidR="00833831" w:rsidRPr="0010598B" w:rsidRDefault="00833831" w:rsidP="00DF7F82">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CF" w14:textId="77777777" w:rsidR="00833831" w:rsidRPr="0010598B" w:rsidRDefault="00833831" w:rsidP="00DF7F82">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7D5" w14:textId="77777777" w:rsidTr="00DF7F82">
        <w:trPr>
          <w:trHeight w:val="283"/>
        </w:trPr>
        <w:tc>
          <w:tcPr>
            <w:tcW w:w="5613" w:type="dxa"/>
            <w:tcBorders>
              <w:top w:val="nil"/>
              <w:left w:val="nil"/>
              <w:bottom w:val="nil"/>
              <w:right w:val="nil"/>
            </w:tcBorders>
            <w:vAlign w:val="center"/>
          </w:tcPr>
          <w:p w14:paraId="214487D1"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Aandelen – Niet-opgevraagd bedrag</w:t>
            </w:r>
            <w:r w:rsidRPr="0010598B">
              <w:rPr>
                <w:sz w:val="18"/>
                <w:szCs w:val="18"/>
                <w:lang w:val="nl-BE"/>
              </w:rPr>
              <w:tab/>
            </w:r>
          </w:p>
        </w:tc>
        <w:tc>
          <w:tcPr>
            <w:tcW w:w="709" w:type="dxa"/>
            <w:tcBorders>
              <w:top w:val="nil"/>
              <w:left w:val="single" w:sz="12" w:space="0" w:color="auto"/>
              <w:bottom w:val="nil"/>
            </w:tcBorders>
            <w:vAlign w:val="center"/>
          </w:tcPr>
          <w:p w14:paraId="214487D2" w14:textId="77777777" w:rsidR="00833831" w:rsidRPr="0010598B" w:rsidRDefault="00833831"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8682</w:t>
            </w:r>
          </w:p>
        </w:tc>
        <w:tc>
          <w:tcPr>
            <w:tcW w:w="2268" w:type="dxa"/>
            <w:tcBorders>
              <w:top w:val="nil"/>
              <w:bottom w:val="nil"/>
              <w:right w:val="single" w:sz="12" w:space="0" w:color="auto"/>
            </w:tcBorders>
            <w:vAlign w:val="center"/>
          </w:tcPr>
          <w:p w14:paraId="214487D3" w14:textId="77777777" w:rsidR="00833831" w:rsidRPr="0010598B" w:rsidRDefault="00833831"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D4" w14:textId="77777777" w:rsidR="00833831" w:rsidRPr="0010598B" w:rsidRDefault="00833831"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7DA" w14:textId="77777777" w:rsidTr="00DF7F82">
        <w:trPr>
          <w:trHeight w:val="283"/>
        </w:trPr>
        <w:tc>
          <w:tcPr>
            <w:tcW w:w="5613" w:type="dxa"/>
            <w:tcBorders>
              <w:top w:val="nil"/>
              <w:left w:val="nil"/>
              <w:bottom w:val="nil"/>
              <w:right w:val="nil"/>
            </w:tcBorders>
            <w:vAlign w:val="center"/>
          </w:tcPr>
          <w:p w14:paraId="214487D6"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Edele metalen en kunstwerken</w:t>
            </w:r>
            <w:r w:rsidRPr="0010598B">
              <w:rPr>
                <w:rFonts w:cs="Arial"/>
                <w:sz w:val="18"/>
                <w:lang w:val="nl-BE"/>
              </w:rPr>
              <w:tab/>
            </w:r>
          </w:p>
        </w:tc>
        <w:tc>
          <w:tcPr>
            <w:tcW w:w="709" w:type="dxa"/>
            <w:tcBorders>
              <w:top w:val="nil"/>
              <w:left w:val="single" w:sz="12" w:space="0" w:color="auto"/>
              <w:bottom w:val="nil"/>
            </w:tcBorders>
            <w:vAlign w:val="center"/>
          </w:tcPr>
          <w:p w14:paraId="214487D7" w14:textId="77777777" w:rsidR="00833831" w:rsidRPr="0010598B" w:rsidRDefault="00833831"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8683</w:t>
            </w:r>
          </w:p>
        </w:tc>
        <w:tc>
          <w:tcPr>
            <w:tcW w:w="2268" w:type="dxa"/>
            <w:tcBorders>
              <w:top w:val="nil"/>
              <w:bottom w:val="nil"/>
              <w:right w:val="single" w:sz="12" w:space="0" w:color="auto"/>
            </w:tcBorders>
            <w:vAlign w:val="center"/>
          </w:tcPr>
          <w:p w14:paraId="214487D8" w14:textId="77777777" w:rsidR="00833831" w:rsidRPr="0010598B" w:rsidRDefault="00833831"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D9" w14:textId="77777777" w:rsidR="00833831" w:rsidRPr="0010598B" w:rsidRDefault="00833831"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7DF" w14:textId="77777777" w:rsidTr="00DF7F82">
        <w:trPr>
          <w:trHeight w:val="283"/>
        </w:trPr>
        <w:tc>
          <w:tcPr>
            <w:tcW w:w="5613" w:type="dxa"/>
            <w:tcBorders>
              <w:top w:val="nil"/>
              <w:left w:val="nil"/>
              <w:bottom w:val="nil"/>
              <w:right w:val="nil"/>
            </w:tcBorders>
            <w:vAlign w:val="center"/>
          </w:tcPr>
          <w:p w14:paraId="214487DB" w14:textId="77777777" w:rsidR="001409A2" w:rsidRPr="0010598B" w:rsidRDefault="00E3219F" w:rsidP="00DF7F82">
            <w:pPr>
              <w:tabs>
                <w:tab w:val="right" w:leader="dot" w:pos="5387"/>
              </w:tabs>
              <w:spacing w:before="120" w:line="240" w:lineRule="atLeast"/>
              <w:jc w:val="left"/>
              <w:rPr>
                <w:sz w:val="18"/>
                <w:szCs w:val="18"/>
                <w:lang w:val="nl-BE"/>
              </w:rPr>
            </w:pPr>
            <w:r w:rsidRPr="0010598B">
              <w:rPr>
                <w:rFonts w:cs="Arial"/>
                <w:b/>
                <w:sz w:val="18"/>
                <w:lang w:val="nl-BE"/>
              </w:rPr>
              <w:t>Vastrentende effecten</w:t>
            </w:r>
            <w:r w:rsidR="001409A2" w:rsidRPr="0010598B">
              <w:rPr>
                <w:sz w:val="18"/>
                <w:szCs w:val="18"/>
                <w:lang w:val="nl-BE"/>
              </w:rPr>
              <w:tab/>
            </w:r>
          </w:p>
        </w:tc>
        <w:tc>
          <w:tcPr>
            <w:tcW w:w="709" w:type="dxa"/>
            <w:tcBorders>
              <w:top w:val="nil"/>
              <w:left w:val="single" w:sz="12" w:space="0" w:color="auto"/>
              <w:bottom w:val="nil"/>
            </w:tcBorders>
            <w:vAlign w:val="center"/>
          </w:tcPr>
          <w:p w14:paraId="214487DC" w14:textId="77777777" w:rsidR="001409A2" w:rsidRPr="0010598B" w:rsidRDefault="001409A2" w:rsidP="002613C7">
            <w:pPr>
              <w:tabs>
                <w:tab w:val="right" w:leader="dot" w:pos="10631"/>
                <w:tab w:val="right" w:leader="dot" w:pos="10773"/>
              </w:tabs>
              <w:spacing w:before="120" w:line="240" w:lineRule="atLeast"/>
              <w:jc w:val="left"/>
              <w:rPr>
                <w:sz w:val="16"/>
                <w:szCs w:val="16"/>
                <w:lang w:val="nl-BE"/>
              </w:rPr>
            </w:pPr>
            <w:r w:rsidRPr="0010598B">
              <w:rPr>
                <w:sz w:val="16"/>
                <w:szCs w:val="16"/>
                <w:lang w:val="nl-BE"/>
              </w:rPr>
              <w:t>52</w:t>
            </w:r>
          </w:p>
        </w:tc>
        <w:tc>
          <w:tcPr>
            <w:tcW w:w="2268" w:type="dxa"/>
            <w:tcBorders>
              <w:top w:val="nil"/>
              <w:bottom w:val="nil"/>
              <w:right w:val="single" w:sz="12" w:space="0" w:color="auto"/>
            </w:tcBorders>
            <w:vAlign w:val="center"/>
          </w:tcPr>
          <w:p w14:paraId="214487DD" w14:textId="77777777" w:rsidR="001409A2" w:rsidRPr="0010598B" w:rsidRDefault="001409A2" w:rsidP="00DF7F82">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DE" w14:textId="77777777" w:rsidR="001409A2" w:rsidRPr="0010598B" w:rsidRDefault="001409A2" w:rsidP="00DF7F82">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1409A2" w:rsidRPr="0010598B" w14:paraId="214487E4" w14:textId="77777777" w:rsidTr="00DF7F82">
        <w:trPr>
          <w:trHeight w:val="283"/>
        </w:trPr>
        <w:tc>
          <w:tcPr>
            <w:tcW w:w="5613" w:type="dxa"/>
            <w:tcBorders>
              <w:top w:val="nil"/>
              <w:left w:val="nil"/>
              <w:bottom w:val="nil"/>
              <w:right w:val="nil"/>
            </w:tcBorders>
            <w:vAlign w:val="center"/>
          </w:tcPr>
          <w:p w14:paraId="214487E0" w14:textId="77777777" w:rsidR="001409A2" w:rsidRPr="0010598B" w:rsidRDefault="00E3219F" w:rsidP="00DF7F82">
            <w:pPr>
              <w:tabs>
                <w:tab w:val="right" w:leader="dot" w:pos="5387"/>
              </w:tabs>
              <w:spacing w:line="240" w:lineRule="atLeast"/>
              <w:ind w:left="284"/>
              <w:jc w:val="left"/>
              <w:rPr>
                <w:rFonts w:cs="Arial"/>
                <w:sz w:val="18"/>
                <w:lang w:val="nl-BE"/>
              </w:rPr>
            </w:pPr>
            <w:r w:rsidRPr="0010598B">
              <w:rPr>
                <w:rFonts w:cs="Arial"/>
                <w:sz w:val="18"/>
                <w:lang w:val="nl-BE"/>
              </w:rPr>
              <w:t>Vastrentende effecten uitgegeven door kredietinstellingen</w:t>
            </w:r>
            <w:r w:rsidR="001409A2" w:rsidRPr="0010598B">
              <w:rPr>
                <w:rFonts w:cs="Arial"/>
                <w:sz w:val="18"/>
                <w:lang w:val="nl-BE"/>
              </w:rPr>
              <w:tab/>
            </w:r>
          </w:p>
        </w:tc>
        <w:tc>
          <w:tcPr>
            <w:tcW w:w="709" w:type="dxa"/>
            <w:tcBorders>
              <w:top w:val="nil"/>
              <w:left w:val="single" w:sz="12" w:space="0" w:color="auto"/>
              <w:bottom w:val="nil"/>
            </w:tcBorders>
            <w:vAlign w:val="center"/>
          </w:tcPr>
          <w:p w14:paraId="214487E1" w14:textId="77777777" w:rsidR="001409A2" w:rsidRPr="0010598B" w:rsidRDefault="001409A2"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8684</w:t>
            </w:r>
          </w:p>
        </w:tc>
        <w:tc>
          <w:tcPr>
            <w:tcW w:w="2268" w:type="dxa"/>
            <w:tcBorders>
              <w:top w:val="nil"/>
              <w:bottom w:val="nil"/>
              <w:right w:val="single" w:sz="12" w:space="0" w:color="auto"/>
            </w:tcBorders>
            <w:vAlign w:val="center"/>
          </w:tcPr>
          <w:p w14:paraId="214487E2"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E3"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7E9" w14:textId="77777777" w:rsidTr="00DF7F82">
        <w:trPr>
          <w:trHeight w:val="283"/>
        </w:trPr>
        <w:tc>
          <w:tcPr>
            <w:tcW w:w="5613" w:type="dxa"/>
            <w:tcBorders>
              <w:top w:val="nil"/>
              <w:left w:val="nil"/>
              <w:bottom w:val="nil"/>
              <w:right w:val="nil"/>
            </w:tcBorders>
            <w:vAlign w:val="center"/>
          </w:tcPr>
          <w:p w14:paraId="214487E5" w14:textId="77777777" w:rsidR="001409A2" w:rsidRPr="0010598B" w:rsidRDefault="00E3219F" w:rsidP="00E3219F">
            <w:pPr>
              <w:tabs>
                <w:tab w:val="right" w:leader="dot" w:pos="5387"/>
              </w:tabs>
              <w:spacing w:before="120" w:line="240" w:lineRule="atLeast"/>
              <w:jc w:val="left"/>
              <w:rPr>
                <w:sz w:val="18"/>
                <w:szCs w:val="18"/>
                <w:lang w:val="nl-BE"/>
              </w:rPr>
            </w:pPr>
            <w:r w:rsidRPr="0010598B">
              <w:rPr>
                <w:rFonts w:cs="Arial"/>
                <w:b/>
                <w:sz w:val="18"/>
                <w:lang w:val="nl-BE"/>
              </w:rPr>
              <w:t>Termijnrekeningen bij kredietinstellingen</w:t>
            </w:r>
            <w:r w:rsidR="001409A2" w:rsidRPr="0010598B">
              <w:rPr>
                <w:sz w:val="18"/>
                <w:szCs w:val="18"/>
                <w:lang w:val="nl-BE"/>
              </w:rPr>
              <w:tab/>
            </w:r>
          </w:p>
        </w:tc>
        <w:tc>
          <w:tcPr>
            <w:tcW w:w="709" w:type="dxa"/>
            <w:tcBorders>
              <w:top w:val="nil"/>
              <w:left w:val="single" w:sz="12" w:space="0" w:color="auto"/>
              <w:bottom w:val="nil"/>
            </w:tcBorders>
            <w:vAlign w:val="center"/>
          </w:tcPr>
          <w:p w14:paraId="214487E6" w14:textId="77777777" w:rsidR="001409A2" w:rsidRPr="0010598B" w:rsidRDefault="001409A2" w:rsidP="00E3219F">
            <w:pPr>
              <w:tabs>
                <w:tab w:val="right" w:leader="dot" w:pos="10631"/>
                <w:tab w:val="right" w:leader="dot" w:pos="10773"/>
              </w:tabs>
              <w:spacing w:before="120" w:line="240" w:lineRule="atLeast"/>
              <w:jc w:val="left"/>
              <w:rPr>
                <w:sz w:val="16"/>
                <w:szCs w:val="16"/>
                <w:lang w:val="nl-BE"/>
              </w:rPr>
            </w:pPr>
            <w:r w:rsidRPr="0010598B">
              <w:rPr>
                <w:sz w:val="16"/>
                <w:szCs w:val="16"/>
                <w:lang w:val="nl-BE"/>
              </w:rPr>
              <w:t>53</w:t>
            </w:r>
          </w:p>
        </w:tc>
        <w:tc>
          <w:tcPr>
            <w:tcW w:w="2268" w:type="dxa"/>
            <w:tcBorders>
              <w:top w:val="nil"/>
              <w:bottom w:val="nil"/>
              <w:right w:val="single" w:sz="12" w:space="0" w:color="auto"/>
            </w:tcBorders>
            <w:vAlign w:val="center"/>
          </w:tcPr>
          <w:p w14:paraId="214487E7" w14:textId="77777777" w:rsidR="001409A2" w:rsidRPr="0010598B" w:rsidRDefault="001409A2" w:rsidP="00E3219F">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87E8" w14:textId="77777777" w:rsidR="001409A2" w:rsidRPr="0010598B" w:rsidRDefault="001409A2" w:rsidP="00E3219F">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1409A2" w:rsidRPr="00B656F8" w14:paraId="214487EE" w14:textId="77777777" w:rsidTr="00DF7F82">
        <w:trPr>
          <w:trHeight w:val="283"/>
        </w:trPr>
        <w:tc>
          <w:tcPr>
            <w:tcW w:w="5613" w:type="dxa"/>
            <w:tcBorders>
              <w:top w:val="nil"/>
              <w:left w:val="nil"/>
              <w:bottom w:val="nil"/>
              <w:right w:val="nil"/>
            </w:tcBorders>
            <w:vAlign w:val="center"/>
          </w:tcPr>
          <w:p w14:paraId="214487EA" w14:textId="77777777" w:rsidR="001409A2" w:rsidRPr="0010598B" w:rsidRDefault="00E3219F" w:rsidP="00E3219F">
            <w:pPr>
              <w:spacing w:line="240" w:lineRule="atLeast"/>
              <w:ind w:left="142"/>
              <w:jc w:val="left"/>
              <w:rPr>
                <w:sz w:val="18"/>
                <w:szCs w:val="18"/>
                <w:lang w:val="nl-BE"/>
              </w:rPr>
            </w:pPr>
            <w:r w:rsidRPr="0010598B">
              <w:rPr>
                <w:rFonts w:cs="Arial"/>
                <w:sz w:val="18"/>
                <w:lang w:val="nl-BE"/>
              </w:rPr>
              <w:t>Met een resterende looptijd of opzegtermijn van</w:t>
            </w:r>
          </w:p>
        </w:tc>
        <w:tc>
          <w:tcPr>
            <w:tcW w:w="709" w:type="dxa"/>
            <w:tcBorders>
              <w:top w:val="nil"/>
              <w:left w:val="single" w:sz="12" w:space="0" w:color="auto"/>
              <w:bottom w:val="nil"/>
            </w:tcBorders>
            <w:vAlign w:val="center"/>
          </w:tcPr>
          <w:p w14:paraId="214487EB" w14:textId="77777777" w:rsidR="001409A2" w:rsidRPr="0010598B" w:rsidRDefault="001409A2" w:rsidP="00E3219F">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7EC" w14:textId="77777777" w:rsidR="001409A2" w:rsidRPr="0010598B" w:rsidRDefault="001409A2" w:rsidP="00E3219F">
            <w:pPr>
              <w:tabs>
                <w:tab w:val="right" w:leader="dot" w:pos="2043"/>
              </w:tabs>
              <w:spacing w:line="240" w:lineRule="atLeast"/>
              <w:ind w:left="482"/>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7ED" w14:textId="77777777" w:rsidR="001409A2" w:rsidRPr="0010598B" w:rsidRDefault="001409A2" w:rsidP="00E3219F">
            <w:pPr>
              <w:tabs>
                <w:tab w:val="right" w:leader="dot" w:pos="2043"/>
              </w:tabs>
              <w:spacing w:line="240" w:lineRule="atLeast"/>
              <w:ind w:left="483"/>
              <w:jc w:val="left"/>
              <w:rPr>
                <w:sz w:val="18"/>
                <w:szCs w:val="18"/>
                <w:lang w:val="nl-BE"/>
              </w:rPr>
            </w:pPr>
          </w:p>
        </w:tc>
      </w:tr>
      <w:tr w:rsidR="001409A2" w:rsidRPr="0010598B" w14:paraId="214487F3" w14:textId="77777777" w:rsidTr="00DF7F82">
        <w:trPr>
          <w:trHeight w:val="283"/>
        </w:trPr>
        <w:tc>
          <w:tcPr>
            <w:tcW w:w="5613" w:type="dxa"/>
            <w:tcBorders>
              <w:top w:val="nil"/>
              <w:left w:val="nil"/>
              <w:bottom w:val="nil"/>
              <w:right w:val="nil"/>
            </w:tcBorders>
            <w:vAlign w:val="center"/>
          </w:tcPr>
          <w:p w14:paraId="214487EF" w14:textId="77777777" w:rsidR="001409A2" w:rsidRPr="0010598B" w:rsidRDefault="00E3219F" w:rsidP="00DF7F82">
            <w:pPr>
              <w:tabs>
                <w:tab w:val="right" w:leader="dot" w:pos="5387"/>
              </w:tabs>
              <w:spacing w:line="240" w:lineRule="atLeast"/>
              <w:ind w:left="284"/>
              <w:jc w:val="left"/>
              <w:rPr>
                <w:sz w:val="18"/>
                <w:szCs w:val="18"/>
                <w:lang w:val="nl-BE"/>
              </w:rPr>
            </w:pPr>
            <w:r w:rsidRPr="0010598B">
              <w:rPr>
                <w:rFonts w:cs="Arial"/>
                <w:sz w:val="18"/>
                <w:lang w:val="nl-BE"/>
              </w:rPr>
              <w:t>hoogstens één maand</w:t>
            </w:r>
            <w:r w:rsidR="001409A2" w:rsidRPr="0010598B">
              <w:rPr>
                <w:sz w:val="18"/>
                <w:szCs w:val="18"/>
                <w:lang w:val="nl-BE"/>
              </w:rPr>
              <w:tab/>
            </w:r>
          </w:p>
        </w:tc>
        <w:tc>
          <w:tcPr>
            <w:tcW w:w="709" w:type="dxa"/>
            <w:tcBorders>
              <w:top w:val="nil"/>
              <w:left w:val="single" w:sz="12" w:space="0" w:color="auto"/>
              <w:bottom w:val="nil"/>
            </w:tcBorders>
            <w:vAlign w:val="center"/>
          </w:tcPr>
          <w:p w14:paraId="214487F0" w14:textId="77777777" w:rsidR="001409A2" w:rsidRPr="0010598B" w:rsidRDefault="001409A2"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8686</w:t>
            </w:r>
          </w:p>
        </w:tc>
        <w:tc>
          <w:tcPr>
            <w:tcW w:w="2268" w:type="dxa"/>
            <w:tcBorders>
              <w:top w:val="nil"/>
              <w:bottom w:val="nil"/>
              <w:right w:val="single" w:sz="12" w:space="0" w:color="auto"/>
            </w:tcBorders>
            <w:vAlign w:val="center"/>
          </w:tcPr>
          <w:p w14:paraId="214487F1"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F2"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7F8" w14:textId="77777777" w:rsidTr="00DF7F82">
        <w:trPr>
          <w:trHeight w:val="283"/>
        </w:trPr>
        <w:tc>
          <w:tcPr>
            <w:tcW w:w="5613" w:type="dxa"/>
            <w:tcBorders>
              <w:top w:val="nil"/>
              <w:left w:val="nil"/>
              <w:bottom w:val="nil"/>
              <w:right w:val="nil"/>
            </w:tcBorders>
            <w:vAlign w:val="center"/>
          </w:tcPr>
          <w:p w14:paraId="214487F4" w14:textId="77777777" w:rsidR="001409A2" w:rsidRPr="0010598B" w:rsidRDefault="00E3219F" w:rsidP="00DF7F82">
            <w:pPr>
              <w:tabs>
                <w:tab w:val="right" w:leader="dot" w:pos="5387"/>
              </w:tabs>
              <w:spacing w:line="240" w:lineRule="atLeast"/>
              <w:ind w:left="284"/>
              <w:jc w:val="left"/>
              <w:rPr>
                <w:sz w:val="18"/>
                <w:szCs w:val="18"/>
                <w:lang w:val="nl-BE"/>
              </w:rPr>
            </w:pPr>
            <w:r w:rsidRPr="0010598B">
              <w:rPr>
                <w:rFonts w:cs="Arial"/>
                <w:sz w:val="18"/>
                <w:lang w:val="nl-BE"/>
              </w:rPr>
              <w:t>meer dan één maand en hoogstens één jaar</w:t>
            </w:r>
            <w:r w:rsidR="001409A2" w:rsidRPr="0010598B">
              <w:rPr>
                <w:sz w:val="18"/>
                <w:szCs w:val="18"/>
                <w:lang w:val="nl-BE"/>
              </w:rPr>
              <w:tab/>
            </w:r>
          </w:p>
        </w:tc>
        <w:tc>
          <w:tcPr>
            <w:tcW w:w="709" w:type="dxa"/>
            <w:tcBorders>
              <w:top w:val="nil"/>
              <w:left w:val="single" w:sz="12" w:space="0" w:color="auto"/>
              <w:bottom w:val="nil"/>
            </w:tcBorders>
            <w:vAlign w:val="center"/>
          </w:tcPr>
          <w:p w14:paraId="214487F5" w14:textId="77777777" w:rsidR="001409A2" w:rsidRPr="0010598B" w:rsidRDefault="001409A2"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8687</w:t>
            </w:r>
          </w:p>
        </w:tc>
        <w:tc>
          <w:tcPr>
            <w:tcW w:w="2268" w:type="dxa"/>
            <w:tcBorders>
              <w:top w:val="nil"/>
              <w:bottom w:val="nil"/>
              <w:right w:val="single" w:sz="12" w:space="0" w:color="auto"/>
            </w:tcBorders>
            <w:vAlign w:val="center"/>
          </w:tcPr>
          <w:p w14:paraId="214487F6"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F7"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7FD" w14:textId="77777777" w:rsidTr="00DF7F82">
        <w:trPr>
          <w:trHeight w:val="283"/>
        </w:trPr>
        <w:tc>
          <w:tcPr>
            <w:tcW w:w="5613" w:type="dxa"/>
            <w:tcBorders>
              <w:top w:val="nil"/>
              <w:left w:val="nil"/>
              <w:bottom w:val="nil"/>
              <w:right w:val="nil"/>
            </w:tcBorders>
            <w:vAlign w:val="center"/>
          </w:tcPr>
          <w:p w14:paraId="214487F9" w14:textId="77777777" w:rsidR="001409A2" w:rsidRPr="0010598B" w:rsidRDefault="00E3219F" w:rsidP="00DF7F82">
            <w:pPr>
              <w:tabs>
                <w:tab w:val="right" w:leader="dot" w:pos="5387"/>
              </w:tabs>
              <w:spacing w:line="240" w:lineRule="atLeast"/>
              <w:ind w:left="284"/>
              <w:jc w:val="left"/>
              <w:rPr>
                <w:sz w:val="18"/>
                <w:szCs w:val="18"/>
                <w:lang w:val="nl-BE"/>
              </w:rPr>
            </w:pPr>
            <w:r w:rsidRPr="0010598B">
              <w:rPr>
                <w:rFonts w:cs="Arial"/>
                <w:sz w:val="18"/>
                <w:lang w:val="nl-BE"/>
              </w:rPr>
              <w:t>meer dan één jaar</w:t>
            </w:r>
            <w:r w:rsidR="001409A2" w:rsidRPr="0010598B">
              <w:rPr>
                <w:sz w:val="18"/>
                <w:szCs w:val="18"/>
                <w:lang w:val="nl-BE"/>
              </w:rPr>
              <w:tab/>
            </w:r>
          </w:p>
        </w:tc>
        <w:tc>
          <w:tcPr>
            <w:tcW w:w="709" w:type="dxa"/>
            <w:tcBorders>
              <w:top w:val="nil"/>
              <w:left w:val="single" w:sz="12" w:space="0" w:color="auto"/>
              <w:bottom w:val="nil"/>
            </w:tcBorders>
            <w:vAlign w:val="center"/>
          </w:tcPr>
          <w:p w14:paraId="214487FA" w14:textId="77777777" w:rsidR="001409A2" w:rsidRPr="0010598B" w:rsidRDefault="001409A2"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8688</w:t>
            </w:r>
          </w:p>
        </w:tc>
        <w:tc>
          <w:tcPr>
            <w:tcW w:w="2268" w:type="dxa"/>
            <w:tcBorders>
              <w:top w:val="nil"/>
              <w:bottom w:val="nil"/>
              <w:right w:val="single" w:sz="12" w:space="0" w:color="auto"/>
            </w:tcBorders>
            <w:vAlign w:val="center"/>
          </w:tcPr>
          <w:p w14:paraId="214487FB"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FC"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802" w14:textId="77777777" w:rsidTr="00DF7F82">
        <w:trPr>
          <w:trHeight w:val="283"/>
        </w:trPr>
        <w:tc>
          <w:tcPr>
            <w:tcW w:w="5613" w:type="dxa"/>
            <w:tcBorders>
              <w:top w:val="nil"/>
              <w:left w:val="nil"/>
              <w:bottom w:val="nil"/>
              <w:right w:val="nil"/>
            </w:tcBorders>
            <w:vAlign w:val="center"/>
          </w:tcPr>
          <w:p w14:paraId="214487FE" w14:textId="77777777" w:rsidR="001409A2" w:rsidRPr="0010598B" w:rsidRDefault="00E3219F" w:rsidP="00DF7F82">
            <w:pPr>
              <w:tabs>
                <w:tab w:val="right" w:leader="dot" w:pos="5387"/>
              </w:tabs>
              <w:spacing w:before="120" w:after="60" w:line="240" w:lineRule="atLeast"/>
              <w:jc w:val="left"/>
              <w:rPr>
                <w:sz w:val="18"/>
                <w:szCs w:val="18"/>
                <w:lang w:val="nl-BE"/>
              </w:rPr>
            </w:pPr>
            <w:r w:rsidRPr="0010598B">
              <w:rPr>
                <w:rFonts w:cs="Arial"/>
                <w:b/>
                <w:sz w:val="18"/>
                <w:lang w:val="nl-BE"/>
              </w:rPr>
              <w:t>Hierboven niet-opgenomen overige geldbeleggingen</w:t>
            </w:r>
            <w:r w:rsidR="001409A2" w:rsidRPr="0010598B">
              <w:rPr>
                <w:sz w:val="18"/>
                <w:szCs w:val="18"/>
                <w:lang w:val="nl-BE"/>
              </w:rPr>
              <w:tab/>
            </w:r>
          </w:p>
        </w:tc>
        <w:tc>
          <w:tcPr>
            <w:tcW w:w="709" w:type="dxa"/>
            <w:tcBorders>
              <w:top w:val="nil"/>
              <w:left w:val="single" w:sz="12" w:space="0" w:color="auto"/>
              <w:bottom w:val="single" w:sz="12" w:space="0" w:color="auto"/>
            </w:tcBorders>
            <w:vAlign w:val="center"/>
          </w:tcPr>
          <w:p w14:paraId="214487FF" w14:textId="77777777" w:rsidR="001409A2" w:rsidRPr="0010598B" w:rsidRDefault="001409A2" w:rsidP="00E66AF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8689</w:t>
            </w:r>
          </w:p>
        </w:tc>
        <w:tc>
          <w:tcPr>
            <w:tcW w:w="2268" w:type="dxa"/>
            <w:tcBorders>
              <w:top w:val="nil"/>
              <w:bottom w:val="single" w:sz="12" w:space="0" w:color="auto"/>
              <w:right w:val="single" w:sz="12" w:space="0" w:color="auto"/>
            </w:tcBorders>
            <w:vAlign w:val="center"/>
          </w:tcPr>
          <w:p w14:paraId="21448800" w14:textId="77777777" w:rsidR="001409A2" w:rsidRPr="0010598B" w:rsidRDefault="001409A2" w:rsidP="00DF7F82">
            <w:pPr>
              <w:tabs>
                <w:tab w:val="right" w:leader="dot" w:pos="2041"/>
              </w:tabs>
              <w:spacing w:before="120" w:after="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801" w14:textId="77777777" w:rsidR="001409A2" w:rsidRPr="0010598B" w:rsidRDefault="001409A2" w:rsidP="00DF7F82">
            <w:pPr>
              <w:tabs>
                <w:tab w:val="right" w:leader="dot" w:pos="2041"/>
              </w:tabs>
              <w:spacing w:before="120" w:after="60" w:line="240" w:lineRule="atLeast"/>
              <w:ind w:left="482"/>
              <w:jc w:val="left"/>
              <w:rPr>
                <w:sz w:val="18"/>
                <w:szCs w:val="18"/>
                <w:lang w:val="nl-BE"/>
              </w:rPr>
            </w:pPr>
            <w:r w:rsidRPr="0010598B">
              <w:rPr>
                <w:sz w:val="18"/>
                <w:szCs w:val="18"/>
                <w:lang w:val="nl-BE"/>
              </w:rPr>
              <w:tab/>
            </w:r>
          </w:p>
        </w:tc>
      </w:tr>
    </w:tbl>
    <w:p w14:paraId="2144880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p w14:paraId="21448804" w14:textId="77777777" w:rsidR="004B222E" w:rsidRPr="0010598B" w:rsidRDefault="004B222E" w:rsidP="00A85B0F">
      <w:pPr>
        <w:tabs>
          <w:tab w:val="right" w:leader="dot" w:pos="10631"/>
          <w:tab w:val="right" w:leader="dot" w:pos="10773"/>
        </w:tabs>
        <w:spacing w:line="240" w:lineRule="auto"/>
        <w:jc w:val="left"/>
        <w:rPr>
          <w:sz w:val="18"/>
          <w:szCs w:val="18"/>
          <w:lang w:val="nl-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E66AF6" w:rsidRPr="0010598B" w14:paraId="21448807" w14:textId="77777777" w:rsidTr="00DF7F82">
        <w:trPr>
          <w:cantSplit/>
          <w:trHeight w:val="283"/>
        </w:trPr>
        <w:tc>
          <w:tcPr>
            <w:tcW w:w="8617" w:type="dxa"/>
            <w:tcBorders>
              <w:right w:val="single" w:sz="6" w:space="0" w:color="auto"/>
            </w:tcBorders>
          </w:tcPr>
          <w:p w14:paraId="21448805" w14:textId="77777777" w:rsidR="00E66AF6" w:rsidRPr="0010598B" w:rsidRDefault="00E66AF6" w:rsidP="00E66AF6">
            <w:pPr>
              <w:spacing w:line="240" w:lineRule="atLeast"/>
              <w:rPr>
                <w:rFonts w:cs="Arial"/>
                <w:smallCaps/>
                <w:lang w:val="nl-BE"/>
              </w:rPr>
            </w:pPr>
          </w:p>
        </w:tc>
        <w:tc>
          <w:tcPr>
            <w:tcW w:w="2268" w:type="dxa"/>
            <w:tcBorders>
              <w:top w:val="single" w:sz="6" w:space="0" w:color="auto"/>
              <w:left w:val="nil"/>
              <w:bottom w:val="single" w:sz="12" w:space="0" w:color="auto"/>
              <w:right w:val="single" w:sz="6" w:space="0" w:color="auto"/>
            </w:tcBorders>
          </w:tcPr>
          <w:p w14:paraId="21448806" w14:textId="77777777" w:rsidR="00E66AF6" w:rsidRPr="0010598B" w:rsidRDefault="00203AC0" w:rsidP="00E66AF6">
            <w:pPr>
              <w:tabs>
                <w:tab w:val="left" w:pos="284"/>
                <w:tab w:val="left" w:pos="426"/>
              </w:tabs>
              <w:spacing w:line="240" w:lineRule="atLeast"/>
              <w:ind w:right="-2"/>
              <w:jc w:val="center"/>
              <w:rPr>
                <w:rFonts w:cs="Arial"/>
                <w:sz w:val="16"/>
                <w:lang w:val="nl-BE"/>
              </w:rPr>
            </w:pPr>
            <w:r w:rsidRPr="0010598B">
              <w:rPr>
                <w:sz w:val="16"/>
                <w:szCs w:val="16"/>
                <w:lang w:val="nl-BE"/>
              </w:rPr>
              <w:t>Boekjaar</w:t>
            </w:r>
          </w:p>
        </w:tc>
      </w:tr>
      <w:tr w:rsidR="00E66AF6" w:rsidRPr="0010598B" w14:paraId="2144880A" w14:textId="77777777" w:rsidTr="00DF7F82">
        <w:trPr>
          <w:cantSplit/>
        </w:trPr>
        <w:tc>
          <w:tcPr>
            <w:tcW w:w="8617" w:type="dxa"/>
          </w:tcPr>
          <w:p w14:paraId="21448808" w14:textId="77777777" w:rsidR="00E66AF6" w:rsidRPr="0010598B" w:rsidRDefault="00E3219F" w:rsidP="00E66AF6">
            <w:pPr>
              <w:spacing w:before="120" w:line="240" w:lineRule="atLeast"/>
              <w:jc w:val="left"/>
              <w:rPr>
                <w:rFonts w:cs="Arial"/>
                <w:smallCaps/>
                <w:lang w:val="nl-BE"/>
              </w:rPr>
            </w:pPr>
            <w:r w:rsidRPr="0010598B">
              <w:rPr>
                <w:rFonts w:cs="Arial"/>
                <w:b/>
                <w:smallCaps/>
                <w:lang w:val="nl-BE"/>
              </w:rPr>
              <w:t>Overlopende rekeningen</w:t>
            </w:r>
          </w:p>
        </w:tc>
        <w:tc>
          <w:tcPr>
            <w:tcW w:w="2268" w:type="dxa"/>
            <w:tcBorders>
              <w:top w:val="single" w:sz="12" w:space="0" w:color="auto"/>
              <w:left w:val="single" w:sz="12" w:space="0" w:color="auto"/>
              <w:right w:val="single" w:sz="12" w:space="0" w:color="auto"/>
            </w:tcBorders>
          </w:tcPr>
          <w:p w14:paraId="21448809" w14:textId="77777777" w:rsidR="00E66AF6" w:rsidRPr="0010598B" w:rsidRDefault="00E66AF6" w:rsidP="00E66AF6">
            <w:pPr>
              <w:tabs>
                <w:tab w:val="right" w:leader="underscore" w:pos="-426"/>
              </w:tabs>
              <w:spacing w:before="120" w:line="240" w:lineRule="atLeast"/>
              <w:jc w:val="left"/>
              <w:rPr>
                <w:rFonts w:cs="Arial"/>
                <w:sz w:val="18"/>
                <w:lang w:val="nl-BE"/>
              </w:rPr>
            </w:pPr>
          </w:p>
        </w:tc>
      </w:tr>
      <w:tr w:rsidR="00E66AF6" w:rsidRPr="00B656F8" w14:paraId="2144880D" w14:textId="77777777" w:rsidTr="00DF7F82">
        <w:trPr>
          <w:cantSplit/>
        </w:trPr>
        <w:tc>
          <w:tcPr>
            <w:tcW w:w="8617" w:type="dxa"/>
          </w:tcPr>
          <w:p w14:paraId="2144880B" w14:textId="77777777" w:rsidR="00E66AF6" w:rsidRPr="0010598B" w:rsidRDefault="00E3219F" w:rsidP="00E66AF6">
            <w:pPr>
              <w:spacing w:before="120" w:line="240" w:lineRule="atLeast"/>
              <w:jc w:val="left"/>
              <w:rPr>
                <w:rFonts w:cs="Arial"/>
                <w:b/>
                <w:sz w:val="18"/>
                <w:szCs w:val="18"/>
                <w:lang w:val="nl-BE"/>
              </w:rPr>
            </w:pPr>
            <w:r w:rsidRPr="0010598B">
              <w:rPr>
                <w:rFonts w:cs="Arial"/>
                <w:b/>
                <w:sz w:val="18"/>
                <w:szCs w:val="18"/>
                <w:lang w:val="nl-BE"/>
              </w:rPr>
              <w:t>Uitsplitsing van de post 490/1 van de activa indien daaronder een belangrijk bedrag voorkomt</w:t>
            </w:r>
          </w:p>
        </w:tc>
        <w:tc>
          <w:tcPr>
            <w:tcW w:w="2268" w:type="dxa"/>
            <w:tcBorders>
              <w:left w:val="single" w:sz="12" w:space="0" w:color="auto"/>
              <w:right w:val="single" w:sz="12" w:space="0" w:color="auto"/>
            </w:tcBorders>
          </w:tcPr>
          <w:p w14:paraId="2144880C" w14:textId="77777777" w:rsidR="00E66AF6" w:rsidRPr="0010598B" w:rsidRDefault="00E66AF6" w:rsidP="00E66AF6">
            <w:pPr>
              <w:tabs>
                <w:tab w:val="right" w:leader="underscore" w:pos="-426"/>
              </w:tabs>
              <w:spacing w:before="120" w:line="240" w:lineRule="atLeast"/>
              <w:jc w:val="left"/>
              <w:rPr>
                <w:rFonts w:cs="Arial"/>
                <w:sz w:val="18"/>
                <w:lang w:val="nl-BE"/>
              </w:rPr>
            </w:pPr>
          </w:p>
        </w:tc>
      </w:tr>
      <w:tr w:rsidR="00E66AF6" w:rsidRPr="00B656F8" w14:paraId="21448810" w14:textId="77777777" w:rsidTr="00DF7F82">
        <w:trPr>
          <w:cantSplit/>
        </w:trPr>
        <w:tc>
          <w:tcPr>
            <w:tcW w:w="8617" w:type="dxa"/>
          </w:tcPr>
          <w:p w14:paraId="2144880E" w14:textId="77777777" w:rsidR="00E66AF6" w:rsidRPr="0010598B" w:rsidRDefault="00E66AF6" w:rsidP="00DF7F82">
            <w:pPr>
              <w:tabs>
                <w:tab w:val="right" w:leader="dot" w:pos="8364"/>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80F" w14:textId="77777777" w:rsidR="00E66AF6" w:rsidRPr="0010598B" w:rsidRDefault="00E66AF6" w:rsidP="00DF7F82">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E66AF6" w:rsidRPr="00B656F8" w14:paraId="21448813" w14:textId="77777777" w:rsidTr="00DF7F82">
        <w:trPr>
          <w:cantSplit/>
        </w:trPr>
        <w:tc>
          <w:tcPr>
            <w:tcW w:w="8617" w:type="dxa"/>
          </w:tcPr>
          <w:p w14:paraId="21448811" w14:textId="77777777" w:rsidR="00E66AF6" w:rsidRPr="0010598B" w:rsidRDefault="00E66AF6" w:rsidP="00DF7F82">
            <w:pPr>
              <w:tabs>
                <w:tab w:val="right" w:leader="dot" w:pos="8364"/>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812" w14:textId="77777777" w:rsidR="00E66AF6" w:rsidRPr="0010598B" w:rsidRDefault="00E66AF6" w:rsidP="00DF7F82">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E66AF6" w:rsidRPr="00B656F8" w14:paraId="21448816" w14:textId="77777777" w:rsidTr="00DF7F82">
        <w:trPr>
          <w:cantSplit/>
        </w:trPr>
        <w:tc>
          <w:tcPr>
            <w:tcW w:w="8617" w:type="dxa"/>
          </w:tcPr>
          <w:p w14:paraId="21448814" w14:textId="77777777" w:rsidR="00E66AF6" w:rsidRPr="0010598B" w:rsidRDefault="00E66AF6" w:rsidP="00DF7F82">
            <w:pPr>
              <w:tabs>
                <w:tab w:val="right" w:leader="dot" w:pos="8364"/>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815" w14:textId="77777777" w:rsidR="00E66AF6" w:rsidRPr="0010598B" w:rsidRDefault="00E66AF6" w:rsidP="00DF7F82">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E66AF6" w:rsidRPr="00B656F8" w14:paraId="21448819" w14:textId="77777777" w:rsidTr="00DF7F82">
        <w:trPr>
          <w:cantSplit/>
        </w:trPr>
        <w:tc>
          <w:tcPr>
            <w:tcW w:w="8617" w:type="dxa"/>
          </w:tcPr>
          <w:p w14:paraId="21448817" w14:textId="77777777" w:rsidR="00E66AF6" w:rsidRPr="0010598B" w:rsidRDefault="00E66AF6" w:rsidP="00DF7F82">
            <w:pPr>
              <w:tabs>
                <w:tab w:val="right" w:leader="dot" w:pos="8364"/>
              </w:tabs>
              <w:spacing w:after="60" w:line="240" w:lineRule="atLeast"/>
              <w:ind w:left="284"/>
              <w:rPr>
                <w:rFonts w:cs="Arial"/>
                <w:sz w:val="18"/>
                <w:lang w:val="nl-BE"/>
              </w:rPr>
            </w:pPr>
            <w:r w:rsidRPr="0010598B">
              <w:rPr>
                <w:rFonts w:cs="Arial"/>
                <w:sz w:val="18"/>
                <w:lang w:val="nl-BE"/>
              </w:rPr>
              <w:tab/>
            </w:r>
          </w:p>
        </w:tc>
        <w:tc>
          <w:tcPr>
            <w:tcW w:w="2268" w:type="dxa"/>
            <w:tcBorders>
              <w:left w:val="single" w:sz="12" w:space="0" w:color="auto"/>
              <w:bottom w:val="single" w:sz="12" w:space="0" w:color="auto"/>
              <w:right w:val="single" w:sz="12" w:space="0" w:color="auto"/>
            </w:tcBorders>
          </w:tcPr>
          <w:p w14:paraId="21448818" w14:textId="77777777" w:rsidR="00E66AF6" w:rsidRPr="0010598B" w:rsidRDefault="00E66AF6" w:rsidP="00DF7F82">
            <w:pPr>
              <w:tabs>
                <w:tab w:val="right" w:leader="dot" w:pos="1899"/>
              </w:tabs>
              <w:spacing w:after="60" w:line="240" w:lineRule="atLeast"/>
              <w:ind w:left="340" w:right="170"/>
              <w:jc w:val="left"/>
              <w:rPr>
                <w:rFonts w:cs="Arial"/>
                <w:sz w:val="18"/>
                <w:lang w:val="nl-BE"/>
              </w:rPr>
            </w:pPr>
            <w:r w:rsidRPr="0010598B">
              <w:rPr>
                <w:rFonts w:cs="Arial"/>
                <w:sz w:val="18"/>
                <w:lang w:val="nl-BE"/>
              </w:rPr>
              <w:tab/>
            </w:r>
          </w:p>
        </w:tc>
      </w:tr>
    </w:tbl>
    <w:p w14:paraId="2144881A" w14:textId="77777777" w:rsidR="004B222E" w:rsidRPr="0010598B" w:rsidRDefault="004B222E" w:rsidP="00A85B0F">
      <w:pPr>
        <w:tabs>
          <w:tab w:val="right" w:leader="dot" w:pos="10631"/>
          <w:tab w:val="right" w:leader="dot" w:pos="10773"/>
        </w:tabs>
        <w:spacing w:line="240" w:lineRule="auto"/>
        <w:jc w:val="left"/>
        <w:rPr>
          <w:sz w:val="18"/>
          <w:szCs w:val="18"/>
          <w:lang w:val="nl-BE"/>
        </w:rPr>
      </w:pPr>
    </w:p>
    <w:p w14:paraId="2144881B" w14:textId="77777777" w:rsidR="00E66AF6" w:rsidRPr="0010598B" w:rsidRDefault="00E66AF6" w:rsidP="00A85B0F">
      <w:pPr>
        <w:tabs>
          <w:tab w:val="right" w:leader="dot" w:pos="10631"/>
          <w:tab w:val="right" w:leader="dot" w:pos="10773"/>
        </w:tabs>
        <w:spacing w:line="240" w:lineRule="auto"/>
        <w:jc w:val="left"/>
        <w:rPr>
          <w:sz w:val="18"/>
          <w:szCs w:val="18"/>
          <w:lang w:val="nl-BE"/>
        </w:rPr>
      </w:pPr>
    </w:p>
    <w:p w14:paraId="2144881C" w14:textId="77777777" w:rsidR="00DD32BB" w:rsidRPr="0010598B" w:rsidRDefault="00DD32BB" w:rsidP="00A85B0F">
      <w:pPr>
        <w:tabs>
          <w:tab w:val="right" w:leader="dot" w:pos="10631"/>
          <w:tab w:val="right" w:leader="dot" w:pos="10773"/>
        </w:tabs>
        <w:spacing w:line="240" w:lineRule="auto"/>
        <w:jc w:val="left"/>
        <w:rPr>
          <w:sz w:val="18"/>
          <w:szCs w:val="18"/>
          <w:lang w:val="nl-BE"/>
        </w:rPr>
        <w:sectPr w:rsidR="00DD32BB"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D2498" w:rsidRPr="00742CA2" w14:paraId="21448821"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81D" w14:textId="77777777" w:rsidR="001D2498" w:rsidRPr="00742CA2" w:rsidRDefault="001D2498" w:rsidP="002613C7">
            <w:pPr>
              <w:spacing w:line="240" w:lineRule="atLeast"/>
              <w:jc w:val="left"/>
              <w:rPr>
                <w:lang w:val="nl-BE"/>
              </w:rPr>
            </w:pPr>
            <w:r w:rsidRPr="00742CA2">
              <w:rPr>
                <w:lang w:val="nl-BE"/>
              </w:rPr>
              <w:lastRenderedPageBreak/>
              <w:t>N</w:t>
            </w:r>
            <w:r w:rsidR="00371DE3" w:rsidRPr="00742CA2">
              <w:rPr>
                <w:lang w:val="nl-BE"/>
              </w:rPr>
              <w:t>r.</w:t>
            </w:r>
          </w:p>
        </w:tc>
        <w:tc>
          <w:tcPr>
            <w:tcW w:w="2891" w:type="dxa"/>
            <w:tcBorders>
              <w:left w:val="single" w:sz="6" w:space="0" w:color="auto"/>
              <w:bottom w:val="single" w:sz="6" w:space="0" w:color="auto"/>
              <w:right w:val="single" w:sz="6" w:space="0" w:color="auto"/>
            </w:tcBorders>
            <w:vAlign w:val="center"/>
          </w:tcPr>
          <w:p w14:paraId="2144881E" w14:textId="77777777" w:rsidR="001D2498" w:rsidRPr="00742CA2" w:rsidRDefault="001D2498"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81F" w14:textId="77777777" w:rsidR="001D2498" w:rsidRPr="00742CA2" w:rsidRDefault="001D2498"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820" w14:textId="1EBD87B6" w:rsidR="001D2498" w:rsidRPr="00742CA2" w:rsidRDefault="00FF77C8" w:rsidP="00B73E60">
            <w:pPr>
              <w:spacing w:line="240" w:lineRule="atLeast"/>
              <w:jc w:val="left"/>
              <w:rPr>
                <w:lang w:val="nl-BE"/>
              </w:rPr>
            </w:pPr>
            <w:r w:rsidRPr="00742CA2">
              <w:rPr>
                <w:lang w:val="nl-BE"/>
              </w:rPr>
              <w:t>VOL-</w:t>
            </w:r>
            <w:proofErr w:type="spellStart"/>
            <w:r w:rsidRPr="00742CA2">
              <w:rPr>
                <w:lang w:val="nl-BE"/>
              </w:rPr>
              <w:t>inb</w:t>
            </w:r>
            <w:proofErr w:type="spellEnd"/>
            <w:r w:rsidR="001D2498" w:rsidRPr="00742CA2">
              <w:rPr>
                <w:lang w:val="nl-BE"/>
              </w:rPr>
              <w:t xml:space="preserve"> </w:t>
            </w:r>
            <w:r w:rsidR="00B73E60" w:rsidRPr="00742CA2">
              <w:rPr>
                <w:lang w:val="nl-BE"/>
              </w:rPr>
              <w:t>6</w:t>
            </w:r>
            <w:r w:rsidR="001D2498" w:rsidRPr="00742CA2">
              <w:rPr>
                <w:lang w:val="nl-BE"/>
              </w:rPr>
              <w:t>.7.1</w:t>
            </w:r>
          </w:p>
        </w:tc>
      </w:tr>
    </w:tbl>
    <w:p w14:paraId="21448822" w14:textId="77777777" w:rsidR="001D2498" w:rsidRPr="00742CA2" w:rsidRDefault="001D2498" w:rsidP="00914671">
      <w:pPr>
        <w:tabs>
          <w:tab w:val="right" w:leader="dot" w:pos="10631"/>
          <w:tab w:val="right" w:leader="dot" w:pos="10773"/>
        </w:tabs>
        <w:spacing w:line="240" w:lineRule="auto"/>
        <w:jc w:val="left"/>
        <w:rPr>
          <w:sz w:val="18"/>
          <w:szCs w:val="18"/>
          <w:lang w:val="nl-BE"/>
        </w:rPr>
      </w:pPr>
    </w:p>
    <w:p w14:paraId="21448823" w14:textId="1662FC24" w:rsidR="001D2498" w:rsidRPr="00742CA2" w:rsidRDefault="00E3219F" w:rsidP="00F3673D">
      <w:pPr>
        <w:spacing w:before="120" w:line="240" w:lineRule="atLeast"/>
        <w:jc w:val="left"/>
        <w:rPr>
          <w:b/>
          <w:caps/>
          <w:lang w:val="nl-BE"/>
        </w:rPr>
      </w:pPr>
      <w:r w:rsidRPr="00742CA2">
        <w:rPr>
          <w:b/>
          <w:caps/>
          <w:lang w:val="nl-BE"/>
        </w:rPr>
        <w:t xml:space="preserve">Staat van </w:t>
      </w:r>
      <w:r w:rsidR="00361E5B" w:rsidRPr="00742CA2">
        <w:rPr>
          <w:b/>
          <w:caps/>
          <w:lang w:val="nl-BE"/>
        </w:rPr>
        <w:t xml:space="preserve">de inbreng </w:t>
      </w:r>
      <w:r w:rsidRPr="00742CA2">
        <w:rPr>
          <w:b/>
          <w:caps/>
          <w:lang w:val="nl-BE"/>
        </w:rPr>
        <w:t>en de aandeelhoudersstructuur</w:t>
      </w:r>
    </w:p>
    <w:p w14:paraId="21448824" w14:textId="77777777" w:rsidR="000D6E6C" w:rsidRPr="00742CA2" w:rsidRDefault="000D6E6C" w:rsidP="000D6E6C">
      <w:pPr>
        <w:spacing w:line="240" w:lineRule="auto"/>
        <w:jc w:val="left"/>
        <w:rPr>
          <w:b/>
          <w:caps/>
          <w:sz w:val="16"/>
          <w:szCs w:val="16"/>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742CA2" w14:paraId="21448829" w14:textId="77777777" w:rsidTr="00CF55DA">
        <w:trPr>
          <w:trHeight w:val="283"/>
        </w:trPr>
        <w:tc>
          <w:tcPr>
            <w:tcW w:w="5613" w:type="dxa"/>
            <w:tcBorders>
              <w:top w:val="nil"/>
              <w:left w:val="nil"/>
              <w:bottom w:val="nil"/>
              <w:right w:val="nil"/>
            </w:tcBorders>
            <w:vAlign w:val="center"/>
          </w:tcPr>
          <w:p w14:paraId="21448825" w14:textId="77777777" w:rsidR="00203AC0" w:rsidRPr="00742CA2" w:rsidRDefault="00203AC0" w:rsidP="002613C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826" w14:textId="77777777" w:rsidR="00203AC0" w:rsidRPr="00742CA2" w:rsidRDefault="00203AC0" w:rsidP="00203AC0">
            <w:pPr>
              <w:tabs>
                <w:tab w:val="right" w:leader="dot" w:pos="10631"/>
                <w:tab w:val="right" w:leader="dot" w:pos="10773"/>
              </w:tabs>
              <w:spacing w:line="240" w:lineRule="atLeast"/>
              <w:jc w:val="center"/>
              <w:rPr>
                <w:sz w:val="16"/>
                <w:szCs w:val="16"/>
                <w:lang w:val="nl-BE"/>
              </w:rPr>
            </w:pPr>
            <w:r w:rsidRPr="00742CA2">
              <w:rPr>
                <w:sz w:val="16"/>
                <w:szCs w:val="16"/>
                <w:lang w:val="nl-BE"/>
              </w:rPr>
              <w:t>Codes</w:t>
            </w:r>
          </w:p>
        </w:tc>
        <w:tc>
          <w:tcPr>
            <w:tcW w:w="2268" w:type="dxa"/>
            <w:tcBorders>
              <w:bottom w:val="single" w:sz="12" w:space="0" w:color="auto"/>
            </w:tcBorders>
            <w:vAlign w:val="center"/>
          </w:tcPr>
          <w:p w14:paraId="21448827" w14:textId="77777777" w:rsidR="00203AC0" w:rsidRPr="00742CA2" w:rsidRDefault="00203AC0" w:rsidP="00203AC0">
            <w:pPr>
              <w:tabs>
                <w:tab w:val="right" w:leader="dot" w:pos="10631"/>
                <w:tab w:val="right" w:leader="dot" w:pos="10773"/>
              </w:tabs>
              <w:spacing w:line="240" w:lineRule="atLeast"/>
              <w:jc w:val="center"/>
              <w:rPr>
                <w:sz w:val="16"/>
                <w:szCs w:val="16"/>
                <w:lang w:val="nl-BE"/>
              </w:rPr>
            </w:pPr>
            <w:r w:rsidRPr="00742CA2">
              <w:rPr>
                <w:sz w:val="16"/>
                <w:szCs w:val="16"/>
                <w:lang w:val="nl-BE"/>
              </w:rPr>
              <w:t>Boekjaar</w:t>
            </w:r>
          </w:p>
        </w:tc>
        <w:tc>
          <w:tcPr>
            <w:tcW w:w="2268" w:type="dxa"/>
            <w:tcBorders>
              <w:bottom w:val="single" w:sz="4" w:space="0" w:color="auto"/>
            </w:tcBorders>
            <w:vAlign w:val="center"/>
          </w:tcPr>
          <w:p w14:paraId="21448828" w14:textId="77777777" w:rsidR="00203AC0" w:rsidRPr="00742CA2" w:rsidRDefault="00203AC0" w:rsidP="00203AC0">
            <w:pPr>
              <w:tabs>
                <w:tab w:val="right" w:leader="dot" w:pos="10631"/>
                <w:tab w:val="right" w:leader="dot" w:pos="10773"/>
              </w:tabs>
              <w:spacing w:line="240" w:lineRule="atLeast"/>
              <w:jc w:val="center"/>
              <w:rPr>
                <w:sz w:val="16"/>
                <w:szCs w:val="16"/>
                <w:lang w:val="nl-BE"/>
              </w:rPr>
            </w:pPr>
            <w:r w:rsidRPr="00742CA2">
              <w:rPr>
                <w:sz w:val="16"/>
                <w:szCs w:val="16"/>
                <w:lang w:val="nl-BE"/>
              </w:rPr>
              <w:t>Vorig boekjaar</w:t>
            </w:r>
          </w:p>
        </w:tc>
      </w:tr>
      <w:tr w:rsidR="001D2498" w:rsidRPr="00742CA2" w14:paraId="2144882E" w14:textId="77777777" w:rsidTr="00CF55DA">
        <w:trPr>
          <w:trHeight w:val="227"/>
        </w:trPr>
        <w:tc>
          <w:tcPr>
            <w:tcW w:w="5613" w:type="dxa"/>
            <w:tcBorders>
              <w:top w:val="nil"/>
              <w:left w:val="nil"/>
              <w:bottom w:val="nil"/>
              <w:right w:val="nil"/>
            </w:tcBorders>
            <w:vAlign w:val="center"/>
          </w:tcPr>
          <w:p w14:paraId="2144882A" w14:textId="6E6FADB1" w:rsidR="001D2498" w:rsidRPr="00742CA2" w:rsidRDefault="00684192" w:rsidP="00145BAB">
            <w:pPr>
              <w:spacing w:line="180" w:lineRule="atLeast"/>
              <w:jc w:val="left"/>
              <w:rPr>
                <w:sz w:val="18"/>
                <w:szCs w:val="18"/>
                <w:lang w:val="nl-BE"/>
              </w:rPr>
            </w:pPr>
            <w:r w:rsidRPr="00742CA2">
              <w:rPr>
                <w:rFonts w:cs="Arial"/>
                <w:b/>
                <w:smallCaps/>
                <w:lang w:val="nl-BE"/>
              </w:rPr>
              <w:t xml:space="preserve">Staat van </w:t>
            </w:r>
            <w:r w:rsidR="00361E5B" w:rsidRPr="00742CA2">
              <w:rPr>
                <w:rFonts w:cs="Arial"/>
                <w:b/>
                <w:smallCaps/>
                <w:lang w:val="nl-BE"/>
              </w:rPr>
              <w:t>de inbreng</w:t>
            </w:r>
          </w:p>
        </w:tc>
        <w:tc>
          <w:tcPr>
            <w:tcW w:w="709" w:type="dxa"/>
            <w:tcBorders>
              <w:top w:val="nil"/>
              <w:left w:val="single" w:sz="12" w:space="0" w:color="auto"/>
              <w:bottom w:val="nil"/>
            </w:tcBorders>
            <w:vAlign w:val="center"/>
          </w:tcPr>
          <w:p w14:paraId="2144882B" w14:textId="77777777" w:rsidR="001D2498" w:rsidRPr="00742CA2" w:rsidRDefault="001D2498" w:rsidP="00145BAB">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82C" w14:textId="77777777" w:rsidR="001D2498" w:rsidRPr="00742CA2" w:rsidRDefault="001D2498" w:rsidP="00145BAB">
            <w:pPr>
              <w:tabs>
                <w:tab w:val="right" w:leader="dot" w:pos="2043"/>
              </w:tabs>
              <w:spacing w:line="240" w:lineRule="atLeast"/>
              <w:jc w:val="left"/>
              <w:rPr>
                <w:sz w:val="18"/>
                <w:szCs w:val="18"/>
                <w:lang w:val="nl-BE"/>
              </w:rPr>
            </w:pPr>
          </w:p>
        </w:tc>
        <w:tc>
          <w:tcPr>
            <w:tcW w:w="2268" w:type="dxa"/>
            <w:tcBorders>
              <w:top w:val="nil"/>
              <w:left w:val="single" w:sz="12" w:space="0" w:color="auto"/>
              <w:bottom w:val="nil"/>
            </w:tcBorders>
            <w:vAlign w:val="center"/>
          </w:tcPr>
          <w:p w14:paraId="2144882D" w14:textId="77777777" w:rsidR="001D2498" w:rsidRPr="00742CA2" w:rsidRDefault="001D2498" w:rsidP="00145BAB">
            <w:pPr>
              <w:tabs>
                <w:tab w:val="right" w:leader="dot" w:pos="2043"/>
              </w:tabs>
              <w:spacing w:line="240" w:lineRule="atLeast"/>
              <w:jc w:val="left"/>
              <w:rPr>
                <w:sz w:val="18"/>
                <w:szCs w:val="18"/>
                <w:lang w:val="nl-BE"/>
              </w:rPr>
            </w:pPr>
          </w:p>
        </w:tc>
      </w:tr>
      <w:tr w:rsidR="001D2498" w:rsidRPr="00742CA2" w14:paraId="21448833" w14:textId="77777777" w:rsidTr="00CF55DA">
        <w:trPr>
          <w:trHeight w:val="283"/>
        </w:trPr>
        <w:tc>
          <w:tcPr>
            <w:tcW w:w="5613" w:type="dxa"/>
            <w:tcBorders>
              <w:top w:val="nil"/>
              <w:left w:val="nil"/>
              <w:bottom w:val="nil"/>
              <w:right w:val="nil"/>
            </w:tcBorders>
            <w:vAlign w:val="center"/>
          </w:tcPr>
          <w:p w14:paraId="2144882F" w14:textId="4D675D7B" w:rsidR="001D2498" w:rsidRPr="00742CA2" w:rsidRDefault="00104231" w:rsidP="001D2498">
            <w:pPr>
              <w:tabs>
                <w:tab w:val="right" w:leader="dot" w:pos="5387"/>
              </w:tabs>
              <w:spacing w:line="240" w:lineRule="atLeast"/>
              <w:jc w:val="left"/>
              <w:rPr>
                <w:b/>
                <w:sz w:val="18"/>
                <w:szCs w:val="18"/>
                <w:lang w:val="nl-BE"/>
              </w:rPr>
            </w:pPr>
            <w:bookmarkStart w:id="2" w:name="_Hlk4661413"/>
            <w:r w:rsidRPr="00742CA2">
              <w:rPr>
                <w:b/>
                <w:sz w:val="18"/>
                <w:szCs w:val="18"/>
                <w:lang w:val="nl-BE"/>
              </w:rPr>
              <w:t>Inbreng</w:t>
            </w:r>
          </w:p>
        </w:tc>
        <w:tc>
          <w:tcPr>
            <w:tcW w:w="709" w:type="dxa"/>
            <w:tcBorders>
              <w:top w:val="nil"/>
              <w:left w:val="single" w:sz="12" w:space="0" w:color="auto"/>
              <w:bottom w:val="nil"/>
            </w:tcBorders>
            <w:vAlign w:val="center"/>
          </w:tcPr>
          <w:p w14:paraId="21448830" w14:textId="77777777" w:rsidR="001D2498" w:rsidRPr="00742CA2" w:rsidRDefault="001D2498" w:rsidP="001D2498">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831" w14:textId="77777777" w:rsidR="001D2498" w:rsidRPr="00742CA2" w:rsidRDefault="001D2498" w:rsidP="009A0889">
            <w:pPr>
              <w:tabs>
                <w:tab w:val="right" w:leader="dot" w:pos="1901"/>
              </w:tabs>
              <w:spacing w:line="240" w:lineRule="atLeast"/>
              <w:jc w:val="left"/>
              <w:rPr>
                <w:sz w:val="18"/>
                <w:szCs w:val="18"/>
                <w:lang w:val="nl-BE"/>
              </w:rPr>
            </w:pPr>
          </w:p>
        </w:tc>
        <w:tc>
          <w:tcPr>
            <w:tcW w:w="2268" w:type="dxa"/>
            <w:tcBorders>
              <w:top w:val="nil"/>
              <w:left w:val="single" w:sz="12" w:space="0" w:color="auto"/>
              <w:bottom w:val="nil"/>
            </w:tcBorders>
            <w:vAlign w:val="center"/>
          </w:tcPr>
          <w:p w14:paraId="21448832" w14:textId="77777777" w:rsidR="001D2498" w:rsidRPr="00742CA2" w:rsidRDefault="001D2498" w:rsidP="009A0889">
            <w:pPr>
              <w:tabs>
                <w:tab w:val="right" w:leader="dot" w:pos="1901"/>
              </w:tabs>
              <w:spacing w:line="240" w:lineRule="atLeast"/>
              <w:jc w:val="left"/>
              <w:rPr>
                <w:sz w:val="18"/>
                <w:szCs w:val="18"/>
                <w:lang w:val="nl-BE"/>
              </w:rPr>
            </w:pPr>
          </w:p>
        </w:tc>
      </w:tr>
      <w:tr w:rsidR="001D2498" w:rsidRPr="00742CA2" w14:paraId="21448838" w14:textId="77777777" w:rsidTr="00AF758D">
        <w:trPr>
          <w:trHeight w:val="283"/>
        </w:trPr>
        <w:tc>
          <w:tcPr>
            <w:tcW w:w="5613" w:type="dxa"/>
            <w:tcBorders>
              <w:top w:val="nil"/>
              <w:left w:val="nil"/>
              <w:bottom w:val="nil"/>
              <w:right w:val="nil"/>
            </w:tcBorders>
            <w:vAlign w:val="center"/>
          </w:tcPr>
          <w:p w14:paraId="21448834" w14:textId="117A0D08" w:rsidR="001D2498" w:rsidRPr="00742CA2" w:rsidRDefault="00923F21" w:rsidP="002613C7">
            <w:pPr>
              <w:tabs>
                <w:tab w:val="right" w:leader="dot" w:pos="5387"/>
              </w:tabs>
              <w:spacing w:line="240" w:lineRule="atLeast"/>
              <w:ind w:left="284"/>
              <w:jc w:val="left"/>
              <w:rPr>
                <w:rFonts w:cs="Arial"/>
                <w:strike/>
                <w:sz w:val="18"/>
                <w:lang w:val="nl-BE"/>
              </w:rPr>
            </w:pPr>
            <w:bookmarkStart w:id="3" w:name="_Hlk1053170"/>
            <w:bookmarkEnd w:id="2"/>
            <w:r w:rsidRPr="00742CA2">
              <w:rPr>
                <w:rFonts w:cs="Arial"/>
                <w:sz w:val="18"/>
                <w:lang w:val="nl-BE"/>
              </w:rPr>
              <w:t xml:space="preserve">Beschikbaar </w:t>
            </w:r>
            <w:r w:rsidR="00684192" w:rsidRPr="00742CA2">
              <w:rPr>
                <w:rFonts w:cs="Arial"/>
                <w:sz w:val="18"/>
                <w:lang w:val="nl-BE"/>
              </w:rPr>
              <w:t>per einde van het boekjaar</w:t>
            </w:r>
            <w:r w:rsidR="001D2498" w:rsidRPr="00742CA2">
              <w:rPr>
                <w:rFonts w:cs="Arial"/>
                <w:sz w:val="18"/>
                <w:lang w:val="nl-BE"/>
              </w:rPr>
              <w:tab/>
            </w:r>
          </w:p>
        </w:tc>
        <w:tc>
          <w:tcPr>
            <w:tcW w:w="709" w:type="dxa"/>
            <w:tcBorders>
              <w:top w:val="nil"/>
              <w:left w:val="single" w:sz="12" w:space="0" w:color="auto"/>
              <w:bottom w:val="nil"/>
            </w:tcBorders>
            <w:vAlign w:val="center"/>
          </w:tcPr>
          <w:p w14:paraId="21448835" w14:textId="0ECBAE28" w:rsidR="001D2498" w:rsidRPr="00742CA2" w:rsidRDefault="00B64248" w:rsidP="002613C7">
            <w:pPr>
              <w:tabs>
                <w:tab w:val="right" w:leader="dot" w:pos="10631"/>
                <w:tab w:val="right" w:leader="dot" w:pos="10773"/>
              </w:tabs>
              <w:spacing w:line="240" w:lineRule="atLeast"/>
              <w:jc w:val="left"/>
              <w:rPr>
                <w:strike/>
                <w:sz w:val="16"/>
                <w:szCs w:val="16"/>
                <w:lang w:val="nl-BE"/>
              </w:rPr>
            </w:pPr>
            <w:r w:rsidRPr="00742CA2">
              <w:rPr>
                <w:sz w:val="16"/>
                <w:szCs w:val="16"/>
                <w:lang w:val="nl-BE"/>
              </w:rPr>
              <w:t>110P</w:t>
            </w:r>
          </w:p>
        </w:tc>
        <w:tc>
          <w:tcPr>
            <w:tcW w:w="2268" w:type="dxa"/>
            <w:tcBorders>
              <w:top w:val="nil"/>
              <w:bottom w:val="nil"/>
              <w:right w:val="single" w:sz="12" w:space="0" w:color="auto"/>
            </w:tcBorders>
            <w:vAlign w:val="center"/>
          </w:tcPr>
          <w:p w14:paraId="21448836" w14:textId="77777777" w:rsidR="001D2498" w:rsidRPr="00742CA2" w:rsidRDefault="009A0889" w:rsidP="00DF7F82">
            <w:pPr>
              <w:tabs>
                <w:tab w:val="right" w:leader="dot" w:pos="1899"/>
              </w:tabs>
              <w:spacing w:line="240" w:lineRule="atLeast"/>
              <w:ind w:left="340" w:right="170"/>
              <w:jc w:val="left"/>
              <w:rPr>
                <w:sz w:val="18"/>
                <w:szCs w:val="18"/>
                <w:lang w:val="nl-BE"/>
              </w:rPr>
            </w:pPr>
            <w:proofErr w:type="spellStart"/>
            <w:r w:rsidRPr="00742CA2">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8837" w14:textId="77777777" w:rsidR="001D2498" w:rsidRPr="00742CA2" w:rsidRDefault="001D2498" w:rsidP="00DF7F82">
            <w:pPr>
              <w:tabs>
                <w:tab w:val="right" w:leader="dot" w:pos="1899"/>
              </w:tabs>
              <w:spacing w:line="240" w:lineRule="atLeast"/>
              <w:ind w:left="340" w:right="170"/>
              <w:jc w:val="left"/>
              <w:rPr>
                <w:sz w:val="18"/>
                <w:szCs w:val="18"/>
                <w:lang w:val="nl-BE"/>
              </w:rPr>
            </w:pPr>
            <w:r w:rsidRPr="00742CA2">
              <w:rPr>
                <w:sz w:val="18"/>
                <w:szCs w:val="18"/>
                <w:lang w:val="nl-BE"/>
              </w:rPr>
              <w:tab/>
            </w:r>
          </w:p>
        </w:tc>
      </w:tr>
      <w:bookmarkEnd w:id="3"/>
      <w:tr w:rsidR="0045692B" w:rsidRPr="00742CA2" w14:paraId="2144883D" w14:textId="77777777" w:rsidTr="00AF758D">
        <w:trPr>
          <w:gridAfter w:val="1"/>
          <w:wAfter w:w="2268" w:type="dxa"/>
          <w:trHeight w:val="283"/>
        </w:trPr>
        <w:tc>
          <w:tcPr>
            <w:tcW w:w="5613" w:type="dxa"/>
            <w:tcBorders>
              <w:top w:val="nil"/>
              <w:left w:val="nil"/>
              <w:bottom w:val="nil"/>
              <w:right w:val="nil"/>
            </w:tcBorders>
            <w:vAlign w:val="center"/>
          </w:tcPr>
          <w:p w14:paraId="21448839" w14:textId="12529B1D" w:rsidR="0045692B" w:rsidRPr="00742CA2" w:rsidRDefault="0045692B" w:rsidP="00906136">
            <w:pPr>
              <w:tabs>
                <w:tab w:val="right" w:leader="dot" w:pos="5387"/>
              </w:tabs>
              <w:spacing w:line="240" w:lineRule="atLeast"/>
              <w:ind w:left="284"/>
              <w:jc w:val="left"/>
              <w:rPr>
                <w:strike/>
                <w:sz w:val="18"/>
                <w:szCs w:val="18"/>
                <w:lang w:val="nl-BE"/>
              </w:rPr>
            </w:pPr>
            <w:r w:rsidRPr="00742CA2">
              <w:rPr>
                <w:rFonts w:cs="Arial"/>
                <w:sz w:val="18"/>
                <w:lang w:val="nl-BE"/>
              </w:rPr>
              <w:t>Beschikbaar per einde van het boekjaar</w:t>
            </w:r>
            <w:r w:rsidRPr="00742CA2">
              <w:rPr>
                <w:rFonts w:cs="Arial"/>
                <w:sz w:val="18"/>
                <w:lang w:val="nl-BE"/>
              </w:rPr>
              <w:tab/>
            </w:r>
          </w:p>
        </w:tc>
        <w:tc>
          <w:tcPr>
            <w:tcW w:w="709" w:type="dxa"/>
            <w:tcBorders>
              <w:top w:val="nil"/>
              <w:left w:val="single" w:sz="12" w:space="0" w:color="auto"/>
              <w:bottom w:val="nil"/>
            </w:tcBorders>
            <w:vAlign w:val="center"/>
          </w:tcPr>
          <w:p w14:paraId="2144883A" w14:textId="23327042" w:rsidR="0045692B" w:rsidRPr="00742CA2" w:rsidRDefault="0045692B" w:rsidP="009A0889">
            <w:pPr>
              <w:tabs>
                <w:tab w:val="right" w:leader="dot" w:pos="10631"/>
                <w:tab w:val="right" w:leader="dot" w:pos="10773"/>
              </w:tabs>
              <w:spacing w:after="60" w:line="240" w:lineRule="atLeast"/>
              <w:jc w:val="left"/>
              <w:rPr>
                <w:sz w:val="16"/>
                <w:szCs w:val="16"/>
                <w:lang w:val="nl-BE"/>
              </w:rPr>
            </w:pPr>
            <w:r w:rsidRPr="00742CA2">
              <w:rPr>
                <w:sz w:val="16"/>
                <w:szCs w:val="16"/>
                <w:lang w:val="nl-BE"/>
              </w:rPr>
              <w:t>(110)</w:t>
            </w:r>
          </w:p>
        </w:tc>
        <w:tc>
          <w:tcPr>
            <w:tcW w:w="2268" w:type="dxa"/>
            <w:tcBorders>
              <w:top w:val="nil"/>
              <w:bottom w:val="nil"/>
              <w:right w:val="single" w:sz="12" w:space="0" w:color="auto"/>
            </w:tcBorders>
            <w:vAlign w:val="center"/>
          </w:tcPr>
          <w:p w14:paraId="2144883B" w14:textId="77777777" w:rsidR="0045692B" w:rsidRPr="00742CA2" w:rsidRDefault="0045692B" w:rsidP="00DF7F82">
            <w:pPr>
              <w:tabs>
                <w:tab w:val="right" w:leader="dot" w:pos="1899"/>
              </w:tabs>
              <w:spacing w:after="60" w:line="240" w:lineRule="atLeast"/>
              <w:ind w:left="340" w:right="170"/>
              <w:jc w:val="left"/>
              <w:rPr>
                <w:sz w:val="18"/>
                <w:szCs w:val="18"/>
                <w:lang w:val="nl-BE"/>
              </w:rPr>
            </w:pPr>
            <w:r w:rsidRPr="00742CA2">
              <w:rPr>
                <w:sz w:val="18"/>
                <w:szCs w:val="18"/>
                <w:lang w:val="nl-BE"/>
              </w:rPr>
              <w:tab/>
            </w:r>
          </w:p>
        </w:tc>
      </w:tr>
      <w:tr w:rsidR="003A727E" w:rsidRPr="00742CA2" w14:paraId="1E47A6F8" w14:textId="77777777" w:rsidTr="00906136">
        <w:trPr>
          <w:trHeight w:val="283"/>
        </w:trPr>
        <w:tc>
          <w:tcPr>
            <w:tcW w:w="5613" w:type="dxa"/>
            <w:tcBorders>
              <w:top w:val="nil"/>
              <w:left w:val="nil"/>
              <w:bottom w:val="nil"/>
              <w:right w:val="nil"/>
            </w:tcBorders>
          </w:tcPr>
          <w:p w14:paraId="1E7B4D3A" w14:textId="0C858221" w:rsidR="003A727E" w:rsidRPr="00742CA2" w:rsidRDefault="007B556D" w:rsidP="00FD6DA0">
            <w:pPr>
              <w:tabs>
                <w:tab w:val="right" w:leader="dot" w:pos="5387"/>
              </w:tabs>
              <w:spacing w:line="240" w:lineRule="atLeast"/>
              <w:ind w:left="284"/>
              <w:jc w:val="left"/>
              <w:rPr>
                <w:rFonts w:cs="Arial"/>
                <w:strike/>
                <w:sz w:val="18"/>
                <w:lang w:val="nl-BE"/>
              </w:rPr>
            </w:pPr>
            <w:proofErr w:type="spellStart"/>
            <w:r w:rsidRPr="00742CA2">
              <w:rPr>
                <w:rFonts w:cs="Arial"/>
                <w:sz w:val="18"/>
                <w:lang w:val="nl-BE"/>
              </w:rPr>
              <w:t>Onbeschikbaar</w:t>
            </w:r>
            <w:proofErr w:type="spellEnd"/>
            <w:r w:rsidR="003A727E" w:rsidRPr="00742CA2">
              <w:rPr>
                <w:rFonts w:cs="Arial"/>
                <w:sz w:val="18"/>
                <w:lang w:val="nl-BE"/>
              </w:rPr>
              <w:t xml:space="preserve"> per einde van het boekjaar</w:t>
            </w:r>
            <w:r w:rsidR="003A727E" w:rsidRPr="00742CA2">
              <w:rPr>
                <w:rFonts w:cs="Arial"/>
                <w:sz w:val="18"/>
                <w:lang w:val="nl-BE"/>
              </w:rPr>
              <w:tab/>
            </w:r>
          </w:p>
        </w:tc>
        <w:tc>
          <w:tcPr>
            <w:tcW w:w="709" w:type="dxa"/>
            <w:tcBorders>
              <w:top w:val="nil"/>
              <w:left w:val="single" w:sz="12" w:space="0" w:color="auto"/>
              <w:bottom w:val="nil"/>
            </w:tcBorders>
            <w:vAlign w:val="center"/>
          </w:tcPr>
          <w:p w14:paraId="7B4E5A8C" w14:textId="5782C415" w:rsidR="003A727E" w:rsidRPr="00742CA2" w:rsidRDefault="003A727E" w:rsidP="00FD6DA0">
            <w:pPr>
              <w:tabs>
                <w:tab w:val="right" w:leader="dot" w:pos="10631"/>
                <w:tab w:val="right" w:leader="dot" w:pos="10773"/>
              </w:tabs>
              <w:spacing w:line="240" w:lineRule="atLeast"/>
              <w:jc w:val="left"/>
              <w:rPr>
                <w:strike/>
                <w:sz w:val="16"/>
                <w:szCs w:val="16"/>
                <w:lang w:val="nl-BE"/>
              </w:rPr>
            </w:pPr>
            <w:r w:rsidRPr="00742CA2">
              <w:rPr>
                <w:sz w:val="16"/>
                <w:szCs w:val="16"/>
                <w:lang w:val="nl-BE"/>
              </w:rPr>
              <w:t>11</w:t>
            </w:r>
            <w:r w:rsidR="007B556D" w:rsidRPr="00742CA2">
              <w:rPr>
                <w:sz w:val="16"/>
                <w:szCs w:val="16"/>
                <w:lang w:val="nl-BE"/>
              </w:rPr>
              <w:t>1</w:t>
            </w:r>
            <w:r w:rsidRPr="00742CA2">
              <w:rPr>
                <w:sz w:val="16"/>
                <w:szCs w:val="16"/>
                <w:lang w:val="nl-BE"/>
              </w:rPr>
              <w:t>P</w:t>
            </w:r>
          </w:p>
        </w:tc>
        <w:tc>
          <w:tcPr>
            <w:tcW w:w="2268" w:type="dxa"/>
            <w:tcBorders>
              <w:top w:val="nil"/>
              <w:bottom w:val="nil"/>
              <w:right w:val="single" w:sz="12" w:space="0" w:color="auto"/>
            </w:tcBorders>
            <w:vAlign w:val="center"/>
          </w:tcPr>
          <w:p w14:paraId="07F49AB5" w14:textId="77777777" w:rsidR="003A727E" w:rsidRPr="00742CA2" w:rsidRDefault="003A727E" w:rsidP="00FD6DA0">
            <w:pPr>
              <w:tabs>
                <w:tab w:val="right" w:leader="dot" w:pos="1899"/>
              </w:tabs>
              <w:spacing w:line="240" w:lineRule="atLeast"/>
              <w:ind w:left="340" w:right="170"/>
              <w:jc w:val="left"/>
              <w:rPr>
                <w:sz w:val="18"/>
                <w:szCs w:val="18"/>
                <w:lang w:val="nl-BE"/>
              </w:rPr>
            </w:pPr>
            <w:proofErr w:type="spellStart"/>
            <w:r w:rsidRPr="00742CA2">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4DDFD052" w14:textId="77777777" w:rsidR="003A727E" w:rsidRPr="00742CA2" w:rsidRDefault="003A727E" w:rsidP="00FD6DA0">
            <w:pPr>
              <w:tabs>
                <w:tab w:val="right" w:leader="dot" w:pos="1899"/>
              </w:tabs>
              <w:spacing w:line="240" w:lineRule="atLeast"/>
              <w:ind w:left="340" w:right="170"/>
              <w:jc w:val="left"/>
              <w:rPr>
                <w:sz w:val="18"/>
                <w:szCs w:val="18"/>
                <w:lang w:val="nl-BE"/>
              </w:rPr>
            </w:pPr>
            <w:r w:rsidRPr="00742CA2">
              <w:rPr>
                <w:sz w:val="18"/>
                <w:szCs w:val="18"/>
                <w:lang w:val="nl-BE"/>
              </w:rPr>
              <w:tab/>
            </w:r>
          </w:p>
        </w:tc>
      </w:tr>
      <w:tr w:rsidR="0045692B" w:rsidRPr="00742CA2" w14:paraId="40B888DE" w14:textId="77777777" w:rsidTr="00FD6DA0">
        <w:trPr>
          <w:gridAfter w:val="1"/>
          <w:wAfter w:w="2268" w:type="dxa"/>
          <w:trHeight w:val="283"/>
        </w:trPr>
        <w:tc>
          <w:tcPr>
            <w:tcW w:w="5613" w:type="dxa"/>
            <w:tcBorders>
              <w:top w:val="nil"/>
              <w:left w:val="nil"/>
              <w:bottom w:val="nil"/>
              <w:right w:val="nil"/>
            </w:tcBorders>
            <w:vAlign w:val="center"/>
          </w:tcPr>
          <w:p w14:paraId="3DDD2F04" w14:textId="20378B38" w:rsidR="0045692B" w:rsidRPr="00742CA2" w:rsidRDefault="0045692B" w:rsidP="00FD6DA0">
            <w:pPr>
              <w:tabs>
                <w:tab w:val="right" w:leader="dot" w:pos="5387"/>
              </w:tabs>
              <w:spacing w:after="60" w:line="240" w:lineRule="atLeast"/>
              <w:ind w:left="284"/>
              <w:jc w:val="left"/>
              <w:rPr>
                <w:strike/>
                <w:sz w:val="18"/>
                <w:szCs w:val="18"/>
                <w:lang w:val="nl-BE"/>
              </w:rPr>
            </w:pPr>
            <w:proofErr w:type="spellStart"/>
            <w:r w:rsidRPr="00742CA2">
              <w:rPr>
                <w:rFonts w:cs="Arial"/>
                <w:sz w:val="18"/>
                <w:lang w:val="nl-BE"/>
              </w:rPr>
              <w:t>Onbeschikbaar</w:t>
            </w:r>
            <w:proofErr w:type="spellEnd"/>
            <w:r w:rsidRPr="00742CA2">
              <w:rPr>
                <w:rFonts w:cs="Arial"/>
                <w:sz w:val="18"/>
                <w:lang w:val="nl-BE"/>
              </w:rPr>
              <w:t xml:space="preserve"> per einde van het boekjaar</w:t>
            </w:r>
            <w:r w:rsidRPr="00742CA2">
              <w:rPr>
                <w:rFonts w:cs="Arial"/>
                <w:sz w:val="18"/>
                <w:lang w:val="nl-BE"/>
              </w:rPr>
              <w:tab/>
            </w:r>
          </w:p>
        </w:tc>
        <w:tc>
          <w:tcPr>
            <w:tcW w:w="709" w:type="dxa"/>
            <w:tcBorders>
              <w:top w:val="nil"/>
              <w:left w:val="single" w:sz="12" w:space="0" w:color="auto"/>
              <w:bottom w:val="nil"/>
            </w:tcBorders>
            <w:vAlign w:val="center"/>
          </w:tcPr>
          <w:p w14:paraId="5E3B937A" w14:textId="038C224B" w:rsidR="0045692B" w:rsidRPr="00742CA2" w:rsidRDefault="0045692B" w:rsidP="00FD6DA0">
            <w:pPr>
              <w:tabs>
                <w:tab w:val="right" w:leader="dot" w:pos="10631"/>
                <w:tab w:val="right" w:leader="dot" w:pos="10773"/>
              </w:tabs>
              <w:spacing w:after="60" w:line="240" w:lineRule="atLeast"/>
              <w:jc w:val="left"/>
              <w:rPr>
                <w:sz w:val="16"/>
                <w:szCs w:val="16"/>
                <w:lang w:val="nl-BE"/>
              </w:rPr>
            </w:pPr>
            <w:r w:rsidRPr="00742CA2">
              <w:rPr>
                <w:sz w:val="16"/>
                <w:szCs w:val="16"/>
                <w:lang w:val="nl-BE"/>
              </w:rPr>
              <w:t>(111)</w:t>
            </w:r>
          </w:p>
        </w:tc>
        <w:tc>
          <w:tcPr>
            <w:tcW w:w="2268" w:type="dxa"/>
            <w:tcBorders>
              <w:top w:val="nil"/>
              <w:bottom w:val="nil"/>
              <w:right w:val="single" w:sz="12" w:space="0" w:color="auto"/>
            </w:tcBorders>
            <w:vAlign w:val="center"/>
          </w:tcPr>
          <w:p w14:paraId="2E958EC8" w14:textId="77777777" w:rsidR="0045692B" w:rsidRPr="00742CA2" w:rsidRDefault="0045692B" w:rsidP="00FD6DA0">
            <w:pPr>
              <w:tabs>
                <w:tab w:val="right" w:leader="dot" w:pos="1899"/>
              </w:tabs>
              <w:spacing w:after="60" w:line="240" w:lineRule="atLeast"/>
              <w:ind w:left="340" w:right="170"/>
              <w:jc w:val="left"/>
              <w:rPr>
                <w:sz w:val="18"/>
                <w:szCs w:val="18"/>
                <w:lang w:val="nl-BE"/>
              </w:rPr>
            </w:pPr>
            <w:r w:rsidRPr="00742CA2">
              <w:rPr>
                <w:sz w:val="18"/>
                <w:szCs w:val="18"/>
                <w:lang w:val="nl-BE"/>
              </w:rPr>
              <w:tab/>
            </w:r>
          </w:p>
        </w:tc>
      </w:tr>
      <w:tr w:rsidR="0045692B" w:rsidRPr="00B656F8" w14:paraId="26EDB979" w14:textId="77777777" w:rsidTr="009D17B4">
        <w:trPr>
          <w:gridAfter w:val="1"/>
          <w:wAfter w:w="2268" w:type="dxa"/>
          <w:trHeight w:val="283"/>
        </w:trPr>
        <w:tc>
          <w:tcPr>
            <w:tcW w:w="5613" w:type="dxa"/>
            <w:tcBorders>
              <w:top w:val="nil"/>
              <w:left w:val="nil"/>
              <w:bottom w:val="nil"/>
              <w:right w:val="nil"/>
            </w:tcBorders>
            <w:vAlign w:val="center"/>
          </w:tcPr>
          <w:p w14:paraId="7EB45F98" w14:textId="77777777" w:rsidR="0045692B" w:rsidRPr="00742CA2" w:rsidRDefault="0045692B" w:rsidP="009D17B4">
            <w:pPr>
              <w:tabs>
                <w:tab w:val="right" w:leader="dot" w:pos="5387"/>
              </w:tabs>
              <w:spacing w:line="240" w:lineRule="atLeast"/>
              <w:jc w:val="left"/>
              <w:rPr>
                <w:b/>
                <w:sz w:val="18"/>
                <w:szCs w:val="18"/>
                <w:lang w:val="nl-BE"/>
              </w:rPr>
            </w:pPr>
            <w:r w:rsidRPr="00742CA2">
              <w:rPr>
                <w:b/>
                <w:sz w:val="18"/>
                <w:szCs w:val="18"/>
                <w:lang w:val="nl-BE"/>
              </w:rPr>
              <w:t>Eigen vermogen ingebracht door de aandeelhouders</w:t>
            </w:r>
          </w:p>
        </w:tc>
        <w:tc>
          <w:tcPr>
            <w:tcW w:w="709" w:type="dxa"/>
            <w:tcBorders>
              <w:top w:val="nil"/>
              <w:left w:val="single" w:sz="12" w:space="0" w:color="auto"/>
              <w:bottom w:val="nil"/>
            </w:tcBorders>
            <w:vAlign w:val="center"/>
          </w:tcPr>
          <w:p w14:paraId="68C4538E" w14:textId="77777777" w:rsidR="0045692B" w:rsidRPr="00742CA2" w:rsidRDefault="0045692B" w:rsidP="009D17B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4EC66532" w14:textId="77777777" w:rsidR="0045692B" w:rsidRPr="00742CA2" w:rsidRDefault="0045692B" w:rsidP="009D17B4">
            <w:pPr>
              <w:tabs>
                <w:tab w:val="right" w:leader="dot" w:pos="1901"/>
              </w:tabs>
              <w:spacing w:line="240" w:lineRule="atLeast"/>
              <w:jc w:val="left"/>
              <w:rPr>
                <w:sz w:val="18"/>
                <w:szCs w:val="18"/>
                <w:lang w:val="nl-BE"/>
              </w:rPr>
            </w:pPr>
          </w:p>
        </w:tc>
      </w:tr>
      <w:tr w:rsidR="00B64248" w:rsidRPr="00742CA2" w14:paraId="3D814001" w14:textId="77777777" w:rsidTr="005074C8">
        <w:trPr>
          <w:gridAfter w:val="1"/>
          <w:wAfter w:w="2268" w:type="dxa"/>
          <w:trHeight w:val="283"/>
        </w:trPr>
        <w:tc>
          <w:tcPr>
            <w:tcW w:w="5613" w:type="dxa"/>
            <w:tcBorders>
              <w:top w:val="nil"/>
              <w:left w:val="nil"/>
              <w:bottom w:val="nil"/>
              <w:right w:val="nil"/>
            </w:tcBorders>
            <w:vAlign w:val="center"/>
          </w:tcPr>
          <w:p w14:paraId="61380527" w14:textId="5870AB1F" w:rsidR="00B64248" w:rsidRPr="00742CA2" w:rsidRDefault="00B64248" w:rsidP="00CF55DA">
            <w:pPr>
              <w:tabs>
                <w:tab w:val="right" w:leader="dot" w:pos="5387"/>
              </w:tabs>
              <w:spacing w:line="240" w:lineRule="atLeast"/>
              <w:ind w:left="284"/>
              <w:jc w:val="left"/>
              <w:rPr>
                <w:rFonts w:cs="Arial"/>
                <w:sz w:val="18"/>
                <w:lang w:val="nl-BE"/>
              </w:rPr>
            </w:pPr>
            <w:bookmarkStart w:id="4" w:name="_Hlk1053221"/>
            <w:r w:rsidRPr="00742CA2">
              <w:rPr>
                <w:rFonts w:cs="Arial"/>
                <w:sz w:val="18"/>
                <w:lang w:val="nl-BE"/>
              </w:rPr>
              <w:t>In geld</w:t>
            </w:r>
            <w:r w:rsidRPr="00742CA2">
              <w:rPr>
                <w:rFonts w:cs="Arial"/>
                <w:sz w:val="18"/>
                <w:lang w:val="nl-BE"/>
              </w:rPr>
              <w:tab/>
            </w:r>
          </w:p>
        </w:tc>
        <w:tc>
          <w:tcPr>
            <w:tcW w:w="709" w:type="dxa"/>
            <w:tcBorders>
              <w:top w:val="nil"/>
              <w:left w:val="single" w:sz="12" w:space="0" w:color="auto"/>
              <w:bottom w:val="nil"/>
            </w:tcBorders>
            <w:vAlign w:val="center"/>
          </w:tcPr>
          <w:p w14:paraId="3D2AA28D" w14:textId="7E299328" w:rsidR="00B64248" w:rsidRPr="00742CA2" w:rsidRDefault="00B64248" w:rsidP="00CF55DA">
            <w:pPr>
              <w:tabs>
                <w:tab w:val="right" w:leader="dot" w:pos="10631"/>
                <w:tab w:val="right" w:leader="dot" w:pos="10773"/>
              </w:tabs>
              <w:spacing w:line="240" w:lineRule="atLeast"/>
              <w:jc w:val="left"/>
              <w:rPr>
                <w:sz w:val="16"/>
                <w:szCs w:val="16"/>
                <w:lang w:val="nl-BE"/>
              </w:rPr>
            </w:pPr>
            <w:r w:rsidRPr="00742CA2">
              <w:rPr>
                <w:sz w:val="16"/>
                <w:szCs w:val="16"/>
                <w:lang w:val="nl-BE"/>
              </w:rPr>
              <w:t>8790</w:t>
            </w:r>
          </w:p>
        </w:tc>
        <w:tc>
          <w:tcPr>
            <w:tcW w:w="2268" w:type="dxa"/>
            <w:tcBorders>
              <w:top w:val="nil"/>
              <w:bottom w:val="nil"/>
              <w:right w:val="single" w:sz="12" w:space="0" w:color="auto"/>
            </w:tcBorders>
            <w:vAlign w:val="center"/>
          </w:tcPr>
          <w:p w14:paraId="27AADEF4" w14:textId="1C7B8255" w:rsidR="00B64248" w:rsidRPr="00742CA2" w:rsidRDefault="00B64248" w:rsidP="00CF55DA">
            <w:pPr>
              <w:tabs>
                <w:tab w:val="right" w:leader="dot" w:pos="1899"/>
              </w:tabs>
              <w:spacing w:line="240" w:lineRule="atLeast"/>
              <w:ind w:left="340" w:right="170"/>
              <w:jc w:val="left"/>
              <w:rPr>
                <w:sz w:val="18"/>
                <w:szCs w:val="18"/>
                <w:lang w:val="nl-BE"/>
              </w:rPr>
            </w:pPr>
            <w:r w:rsidRPr="00742CA2">
              <w:rPr>
                <w:sz w:val="18"/>
                <w:szCs w:val="18"/>
                <w:lang w:val="nl-BE"/>
              </w:rPr>
              <w:tab/>
            </w:r>
          </w:p>
        </w:tc>
      </w:tr>
      <w:tr w:rsidR="00B64248" w:rsidRPr="00742CA2" w14:paraId="380B824F" w14:textId="77777777" w:rsidTr="005074C8">
        <w:trPr>
          <w:gridAfter w:val="1"/>
          <w:wAfter w:w="2268" w:type="dxa"/>
          <w:trHeight w:val="283"/>
        </w:trPr>
        <w:tc>
          <w:tcPr>
            <w:tcW w:w="5613" w:type="dxa"/>
            <w:tcBorders>
              <w:top w:val="nil"/>
              <w:left w:val="nil"/>
              <w:bottom w:val="nil"/>
              <w:right w:val="nil"/>
            </w:tcBorders>
            <w:vAlign w:val="center"/>
          </w:tcPr>
          <w:p w14:paraId="3A0AA445" w14:textId="77777777" w:rsidR="00B64248" w:rsidRPr="00742CA2" w:rsidRDefault="00B64248" w:rsidP="00F7685A">
            <w:pPr>
              <w:tabs>
                <w:tab w:val="right" w:leader="dot" w:pos="5387"/>
              </w:tabs>
              <w:spacing w:line="240" w:lineRule="atLeast"/>
              <w:ind w:left="567"/>
              <w:jc w:val="left"/>
              <w:rPr>
                <w:rFonts w:cs="Arial"/>
                <w:sz w:val="18"/>
                <w:lang w:val="nl-BE"/>
              </w:rPr>
            </w:pPr>
            <w:r w:rsidRPr="00742CA2">
              <w:rPr>
                <w:rFonts w:cs="Arial"/>
                <w:sz w:val="18"/>
                <w:lang w:val="nl-BE"/>
              </w:rPr>
              <w:t>waarvan niet volgestort</w:t>
            </w:r>
            <w:r w:rsidRPr="00742CA2">
              <w:rPr>
                <w:rFonts w:cs="Arial"/>
                <w:sz w:val="18"/>
                <w:lang w:val="nl-BE"/>
              </w:rPr>
              <w:tab/>
            </w:r>
          </w:p>
        </w:tc>
        <w:tc>
          <w:tcPr>
            <w:tcW w:w="709" w:type="dxa"/>
            <w:tcBorders>
              <w:top w:val="nil"/>
              <w:left w:val="single" w:sz="12" w:space="0" w:color="auto"/>
              <w:bottom w:val="nil"/>
            </w:tcBorders>
            <w:vAlign w:val="center"/>
          </w:tcPr>
          <w:p w14:paraId="454CC43B" w14:textId="2DFD657E" w:rsidR="00B64248" w:rsidRPr="00742CA2" w:rsidRDefault="00B64248" w:rsidP="00F151B5">
            <w:pPr>
              <w:tabs>
                <w:tab w:val="right" w:leader="dot" w:pos="10631"/>
                <w:tab w:val="right" w:leader="dot" w:pos="10773"/>
              </w:tabs>
              <w:spacing w:line="240" w:lineRule="atLeast"/>
              <w:jc w:val="left"/>
              <w:rPr>
                <w:sz w:val="16"/>
                <w:szCs w:val="16"/>
                <w:lang w:val="nl-BE"/>
              </w:rPr>
            </w:pPr>
            <w:r w:rsidRPr="00742CA2">
              <w:rPr>
                <w:sz w:val="16"/>
                <w:szCs w:val="16"/>
                <w:lang w:val="nl-BE"/>
              </w:rPr>
              <w:t>87901</w:t>
            </w:r>
          </w:p>
        </w:tc>
        <w:tc>
          <w:tcPr>
            <w:tcW w:w="2268" w:type="dxa"/>
            <w:tcBorders>
              <w:top w:val="nil"/>
              <w:bottom w:val="nil"/>
              <w:right w:val="single" w:sz="12" w:space="0" w:color="auto"/>
            </w:tcBorders>
            <w:vAlign w:val="center"/>
          </w:tcPr>
          <w:p w14:paraId="2D10EB1E" w14:textId="77777777" w:rsidR="00B64248" w:rsidRPr="00742CA2" w:rsidRDefault="00B64248" w:rsidP="00BC3A97">
            <w:pPr>
              <w:tabs>
                <w:tab w:val="right" w:leader="dot" w:pos="1701"/>
              </w:tabs>
              <w:spacing w:line="240" w:lineRule="atLeast"/>
              <w:ind w:left="170" w:right="340"/>
              <w:jc w:val="left"/>
              <w:rPr>
                <w:sz w:val="18"/>
                <w:szCs w:val="18"/>
                <w:lang w:val="nl-BE"/>
              </w:rPr>
            </w:pPr>
            <w:r w:rsidRPr="00742CA2">
              <w:rPr>
                <w:sz w:val="18"/>
                <w:szCs w:val="18"/>
                <w:lang w:val="nl-BE"/>
              </w:rPr>
              <w:tab/>
            </w:r>
          </w:p>
        </w:tc>
      </w:tr>
      <w:bookmarkEnd w:id="4"/>
      <w:tr w:rsidR="00B64248" w:rsidRPr="00742CA2" w14:paraId="4E1E269E" w14:textId="77777777" w:rsidTr="00742CA2">
        <w:trPr>
          <w:gridAfter w:val="1"/>
          <w:wAfter w:w="2268" w:type="dxa"/>
          <w:trHeight w:val="283"/>
        </w:trPr>
        <w:tc>
          <w:tcPr>
            <w:tcW w:w="5613" w:type="dxa"/>
            <w:tcBorders>
              <w:top w:val="nil"/>
              <w:left w:val="nil"/>
              <w:bottom w:val="nil"/>
              <w:right w:val="nil"/>
            </w:tcBorders>
            <w:vAlign w:val="center"/>
          </w:tcPr>
          <w:p w14:paraId="4EE85827" w14:textId="4014796C" w:rsidR="00B64248" w:rsidRPr="00742CA2" w:rsidRDefault="00B64248" w:rsidP="007B15F7">
            <w:pPr>
              <w:tabs>
                <w:tab w:val="right" w:leader="dot" w:pos="5387"/>
              </w:tabs>
              <w:spacing w:line="240" w:lineRule="atLeast"/>
              <w:ind w:left="284"/>
              <w:jc w:val="left"/>
              <w:rPr>
                <w:rFonts w:cs="Arial"/>
                <w:sz w:val="18"/>
                <w:lang w:val="nl-BE"/>
              </w:rPr>
            </w:pPr>
            <w:r w:rsidRPr="00742CA2">
              <w:rPr>
                <w:rFonts w:cs="Arial"/>
                <w:sz w:val="18"/>
                <w:lang w:val="nl-BE"/>
              </w:rPr>
              <w:t>In natura</w:t>
            </w:r>
            <w:r w:rsidRPr="00742CA2">
              <w:rPr>
                <w:rFonts w:cs="Arial"/>
                <w:sz w:val="18"/>
                <w:lang w:val="nl-BE"/>
              </w:rPr>
              <w:tab/>
            </w:r>
          </w:p>
        </w:tc>
        <w:tc>
          <w:tcPr>
            <w:tcW w:w="709" w:type="dxa"/>
            <w:tcBorders>
              <w:top w:val="nil"/>
              <w:left w:val="single" w:sz="12" w:space="0" w:color="auto"/>
              <w:bottom w:val="nil"/>
            </w:tcBorders>
            <w:vAlign w:val="center"/>
          </w:tcPr>
          <w:p w14:paraId="428ABF10" w14:textId="3593B8FA" w:rsidR="00B64248" w:rsidRPr="00742CA2" w:rsidRDefault="00B64248" w:rsidP="007B15F7">
            <w:pPr>
              <w:tabs>
                <w:tab w:val="right" w:leader="dot" w:pos="10631"/>
                <w:tab w:val="right" w:leader="dot" w:pos="10773"/>
              </w:tabs>
              <w:spacing w:line="240" w:lineRule="atLeast"/>
              <w:jc w:val="left"/>
              <w:rPr>
                <w:sz w:val="16"/>
                <w:szCs w:val="16"/>
                <w:lang w:val="nl-BE"/>
              </w:rPr>
            </w:pPr>
            <w:r w:rsidRPr="00742CA2">
              <w:rPr>
                <w:sz w:val="16"/>
                <w:szCs w:val="16"/>
                <w:lang w:val="nl-BE"/>
              </w:rPr>
              <w:t>8791</w:t>
            </w:r>
          </w:p>
        </w:tc>
        <w:tc>
          <w:tcPr>
            <w:tcW w:w="2268" w:type="dxa"/>
            <w:tcBorders>
              <w:top w:val="nil"/>
              <w:bottom w:val="nil"/>
              <w:right w:val="single" w:sz="12" w:space="0" w:color="auto"/>
            </w:tcBorders>
            <w:vAlign w:val="center"/>
          </w:tcPr>
          <w:p w14:paraId="5FD09C0E" w14:textId="77777777" w:rsidR="00B64248" w:rsidRPr="00742CA2" w:rsidRDefault="00B64248" w:rsidP="007B15F7">
            <w:pPr>
              <w:tabs>
                <w:tab w:val="right" w:leader="dot" w:pos="1899"/>
              </w:tabs>
              <w:spacing w:line="240" w:lineRule="atLeast"/>
              <w:ind w:left="340" w:right="170"/>
              <w:jc w:val="left"/>
              <w:rPr>
                <w:sz w:val="18"/>
                <w:szCs w:val="18"/>
                <w:lang w:val="nl-BE"/>
              </w:rPr>
            </w:pPr>
            <w:r w:rsidRPr="00742CA2">
              <w:rPr>
                <w:sz w:val="18"/>
                <w:szCs w:val="18"/>
                <w:lang w:val="nl-BE"/>
              </w:rPr>
              <w:tab/>
            </w:r>
          </w:p>
        </w:tc>
      </w:tr>
      <w:tr w:rsidR="00B64248" w:rsidRPr="00CF55DA" w14:paraId="4BA206C3" w14:textId="77777777" w:rsidTr="00D015A7">
        <w:trPr>
          <w:gridAfter w:val="1"/>
          <w:wAfter w:w="2268" w:type="dxa"/>
          <w:trHeight w:val="283"/>
        </w:trPr>
        <w:tc>
          <w:tcPr>
            <w:tcW w:w="5613" w:type="dxa"/>
            <w:tcBorders>
              <w:top w:val="nil"/>
              <w:left w:val="nil"/>
              <w:bottom w:val="nil"/>
              <w:right w:val="nil"/>
            </w:tcBorders>
            <w:vAlign w:val="center"/>
          </w:tcPr>
          <w:p w14:paraId="75BC4F04" w14:textId="594ADAB5" w:rsidR="00B64248" w:rsidRPr="00742CA2" w:rsidRDefault="00B64248" w:rsidP="00F7685A">
            <w:pPr>
              <w:tabs>
                <w:tab w:val="right" w:leader="dot" w:pos="5387"/>
              </w:tabs>
              <w:spacing w:line="240" w:lineRule="atLeast"/>
              <w:ind w:left="567"/>
              <w:jc w:val="left"/>
              <w:rPr>
                <w:rFonts w:cs="Arial"/>
                <w:sz w:val="18"/>
                <w:lang w:val="nl-BE"/>
              </w:rPr>
            </w:pPr>
            <w:r w:rsidRPr="00742CA2">
              <w:rPr>
                <w:rFonts w:cs="Arial"/>
                <w:sz w:val="18"/>
                <w:lang w:val="nl-BE"/>
              </w:rPr>
              <w:t>waarvan niet volgestort</w:t>
            </w:r>
            <w:r w:rsidRPr="00742CA2">
              <w:rPr>
                <w:rFonts w:cs="Arial"/>
                <w:sz w:val="18"/>
                <w:lang w:val="nl-BE"/>
              </w:rPr>
              <w:tab/>
            </w:r>
          </w:p>
        </w:tc>
        <w:tc>
          <w:tcPr>
            <w:tcW w:w="709" w:type="dxa"/>
            <w:tcBorders>
              <w:top w:val="nil"/>
              <w:left w:val="single" w:sz="12" w:space="0" w:color="auto"/>
              <w:bottom w:val="single" w:sz="12" w:space="0" w:color="auto"/>
            </w:tcBorders>
            <w:vAlign w:val="center"/>
          </w:tcPr>
          <w:p w14:paraId="54304191" w14:textId="59748BD8" w:rsidR="00B64248" w:rsidRPr="00742CA2" w:rsidRDefault="00B64248" w:rsidP="007B15F7">
            <w:pPr>
              <w:tabs>
                <w:tab w:val="right" w:leader="dot" w:pos="10631"/>
                <w:tab w:val="right" w:leader="dot" w:pos="10773"/>
              </w:tabs>
              <w:spacing w:line="240" w:lineRule="atLeast"/>
              <w:jc w:val="left"/>
              <w:rPr>
                <w:sz w:val="16"/>
                <w:szCs w:val="16"/>
                <w:lang w:val="nl-BE"/>
              </w:rPr>
            </w:pPr>
            <w:r w:rsidRPr="00742CA2">
              <w:rPr>
                <w:sz w:val="16"/>
                <w:szCs w:val="16"/>
                <w:lang w:val="nl-BE"/>
              </w:rPr>
              <w:t>87911</w:t>
            </w:r>
          </w:p>
        </w:tc>
        <w:tc>
          <w:tcPr>
            <w:tcW w:w="2268" w:type="dxa"/>
            <w:tcBorders>
              <w:top w:val="nil"/>
              <w:bottom w:val="single" w:sz="12" w:space="0" w:color="auto"/>
              <w:right w:val="single" w:sz="12" w:space="0" w:color="auto"/>
            </w:tcBorders>
            <w:vAlign w:val="center"/>
          </w:tcPr>
          <w:p w14:paraId="5A502DEB" w14:textId="77777777" w:rsidR="00B64248" w:rsidRPr="00742CA2" w:rsidRDefault="00B64248" w:rsidP="00BC3A97">
            <w:pPr>
              <w:tabs>
                <w:tab w:val="right" w:leader="dot" w:pos="1701"/>
              </w:tabs>
              <w:spacing w:line="240" w:lineRule="atLeast"/>
              <w:ind w:left="170" w:right="340"/>
              <w:jc w:val="left"/>
              <w:rPr>
                <w:sz w:val="18"/>
                <w:szCs w:val="18"/>
                <w:lang w:val="nl-BE"/>
              </w:rPr>
            </w:pPr>
            <w:r w:rsidRPr="00742CA2">
              <w:rPr>
                <w:sz w:val="18"/>
                <w:szCs w:val="18"/>
                <w:lang w:val="nl-BE"/>
              </w:rPr>
              <w:tab/>
            </w:r>
          </w:p>
        </w:tc>
      </w:tr>
    </w:tbl>
    <w:p w14:paraId="2144883E" w14:textId="77777777" w:rsidR="001D2498" w:rsidRPr="0010598B" w:rsidRDefault="001D2498" w:rsidP="001D2498">
      <w:pPr>
        <w:tabs>
          <w:tab w:val="right" w:leader="dot" w:pos="10631"/>
          <w:tab w:val="right" w:leader="dot" w:pos="10773"/>
        </w:tabs>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9A0889" w:rsidRPr="0010598B" w14:paraId="21448843" w14:textId="77777777" w:rsidTr="00C9468B">
        <w:trPr>
          <w:trHeight w:val="283"/>
        </w:trPr>
        <w:tc>
          <w:tcPr>
            <w:tcW w:w="5613" w:type="dxa"/>
            <w:tcBorders>
              <w:top w:val="nil"/>
              <w:left w:val="nil"/>
              <w:bottom w:val="nil"/>
              <w:right w:val="nil"/>
            </w:tcBorders>
            <w:vAlign w:val="center"/>
          </w:tcPr>
          <w:p w14:paraId="2144883F"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840" w14:textId="77777777" w:rsidR="009A0889" w:rsidRPr="0010598B" w:rsidRDefault="009A0889" w:rsidP="002613C7">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841" w14:textId="77777777" w:rsidR="009A0889" w:rsidRPr="0010598B" w:rsidRDefault="00684192" w:rsidP="002613C7">
            <w:pPr>
              <w:tabs>
                <w:tab w:val="right" w:leader="dot" w:pos="10631"/>
                <w:tab w:val="right" w:leader="dot" w:pos="10773"/>
              </w:tabs>
              <w:spacing w:line="240" w:lineRule="atLeast"/>
              <w:jc w:val="center"/>
              <w:rPr>
                <w:sz w:val="16"/>
                <w:szCs w:val="16"/>
                <w:lang w:val="nl-BE"/>
              </w:rPr>
            </w:pPr>
            <w:r w:rsidRPr="0010598B">
              <w:rPr>
                <w:sz w:val="16"/>
                <w:szCs w:val="16"/>
                <w:lang w:val="nl-BE"/>
              </w:rPr>
              <w:t>Bedragen</w:t>
            </w:r>
          </w:p>
        </w:tc>
        <w:tc>
          <w:tcPr>
            <w:tcW w:w="2268" w:type="dxa"/>
            <w:tcBorders>
              <w:bottom w:val="single" w:sz="12" w:space="0" w:color="auto"/>
            </w:tcBorders>
            <w:vAlign w:val="center"/>
          </w:tcPr>
          <w:p w14:paraId="21448842" w14:textId="77777777" w:rsidR="009A0889" w:rsidRPr="0010598B" w:rsidRDefault="00684192" w:rsidP="002613C7">
            <w:pPr>
              <w:tabs>
                <w:tab w:val="right" w:leader="dot" w:pos="10631"/>
                <w:tab w:val="right" w:leader="dot" w:pos="10773"/>
              </w:tabs>
              <w:spacing w:line="240" w:lineRule="atLeast"/>
              <w:jc w:val="center"/>
              <w:rPr>
                <w:sz w:val="16"/>
                <w:szCs w:val="16"/>
                <w:lang w:val="nl-BE"/>
              </w:rPr>
            </w:pPr>
            <w:r w:rsidRPr="0010598B">
              <w:rPr>
                <w:sz w:val="16"/>
                <w:szCs w:val="16"/>
                <w:lang w:val="nl-BE"/>
              </w:rPr>
              <w:t>Aantal aandelen</w:t>
            </w:r>
          </w:p>
        </w:tc>
      </w:tr>
      <w:tr w:rsidR="00C9468B" w:rsidRPr="006B7569" w14:paraId="21448848" w14:textId="77777777" w:rsidTr="00C9468B">
        <w:trPr>
          <w:gridAfter w:val="1"/>
          <w:wAfter w:w="2268" w:type="dxa"/>
          <w:trHeight w:val="283"/>
        </w:trPr>
        <w:tc>
          <w:tcPr>
            <w:tcW w:w="5613" w:type="dxa"/>
            <w:tcBorders>
              <w:top w:val="nil"/>
              <w:left w:val="nil"/>
              <w:bottom w:val="nil"/>
              <w:right w:val="nil"/>
            </w:tcBorders>
            <w:vAlign w:val="center"/>
          </w:tcPr>
          <w:p w14:paraId="21448844" w14:textId="77777777" w:rsidR="00C9468B" w:rsidRPr="00F014C4" w:rsidRDefault="00C9468B" w:rsidP="009A0889">
            <w:pPr>
              <w:spacing w:line="240" w:lineRule="atLeast"/>
              <w:ind w:left="284"/>
              <w:jc w:val="left"/>
              <w:rPr>
                <w:sz w:val="18"/>
                <w:szCs w:val="18"/>
                <w:lang w:val="nl-BE"/>
              </w:rPr>
            </w:pPr>
            <w:r w:rsidRPr="00F014C4">
              <w:rPr>
                <w:rFonts w:cs="Arial"/>
                <w:sz w:val="18"/>
                <w:lang w:val="nl-BE"/>
              </w:rPr>
              <w:t>Wijzigingen tijdens het boekjaar</w:t>
            </w:r>
          </w:p>
        </w:tc>
        <w:tc>
          <w:tcPr>
            <w:tcW w:w="709" w:type="dxa"/>
            <w:tcBorders>
              <w:top w:val="single" w:sz="12" w:space="0" w:color="auto"/>
              <w:left w:val="single" w:sz="12" w:space="0" w:color="auto"/>
              <w:bottom w:val="nil"/>
            </w:tcBorders>
            <w:vAlign w:val="center"/>
          </w:tcPr>
          <w:p w14:paraId="21448845" w14:textId="77777777" w:rsidR="00C9468B" w:rsidRPr="00F014C4" w:rsidRDefault="00C9468B" w:rsidP="009A0889">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1448846" w14:textId="77777777" w:rsidR="00C9468B" w:rsidRPr="00F014C4" w:rsidRDefault="00C9468B" w:rsidP="009A0889">
            <w:pPr>
              <w:tabs>
                <w:tab w:val="right" w:leader="dot" w:pos="2043"/>
              </w:tabs>
              <w:spacing w:line="240" w:lineRule="atLeast"/>
              <w:jc w:val="left"/>
              <w:rPr>
                <w:sz w:val="18"/>
                <w:szCs w:val="18"/>
                <w:lang w:val="nl-BE"/>
              </w:rPr>
            </w:pPr>
          </w:p>
        </w:tc>
      </w:tr>
      <w:tr w:rsidR="00C9468B" w:rsidRPr="006B7569" w14:paraId="2144884D" w14:textId="77777777" w:rsidTr="00C9468B">
        <w:trPr>
          <w:gridAfter w:val="1"/>
          <w:wAfter w:w="2268" w:type="dxa"/>
          <w:trHeight w:val="283"/>
        </w:trPr>
        <w:tc>
          <w:tcPr>
            <w:tcW w:w="5613" w:type="dxa"/>
            <w:tcBorders>
              <w:top w:val="nil"/>
              <w:left w:val="nil"/>
              <w:bottom w:val="nil"/>
              <w:right w:val="nil"/>
            </w:tcBorders>
            <w:vAlign w:val="center"/>
          </w:tcPr>
          <w:p w14:paraId="21448849" w14:textId="77777777" w:rsidR="00C9468B" w:rsidRPr="00F014C4" w:rsidRDefault="00C9468B" w:rsidP="009A0889">
            <w:pPr>
              <w:tabs>
                <w:tab w:val="right" w:leader="dot" w:pos="5387"/>
              </w:tabs>
              <w:spacing w:line="240" w:lineRule="atLeast"/>
              <w:ind w:left="567"/>
              <w:jc w:val="left"/>
              <w:rPr>
                <w:sz w:val="18"/>
                <w:szCs w:val="18"/>
                <w:lang w:val="nl-BE"/>
              </w:rPr>
            </w:pPr>
            <w:r w:rsidRPr="00F014C4">
              <w:rPr>
                <w:rFonts w:cs="Arial"/>
                <w:sz w:val="18"/>
                <w:lang w:val="nl-BE"/>
              </w:rPr>
              <w:tab/>
            </w:r>
          </w:p>
        </w:tc>
        <w:tc>
          <w:tcPr>
            <w:tcW w:w="709" w:type="dxa"/>
            <w:tcBorders>
              <w:top w:val="nil"/>
              <w:left w:val="single" w:sz="12" w:space="0" w:color="auto"/>
              <w:bottom w:val="nil"/>
            </w:tcBorders>
            <w:vAlign w:val="center"/>
          </w:tcPr>
          <w:p w14:paraId="2144884A" w14:textId="77777777" w:rsidR="00C9468B" w:rsidRPr="00F014C4" w:rsidRDefault="00C9468B"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84B" w14:textId="77777777" w:rsidR="00C9468B" w:rsidRPr="00F014C4" w:rsidRDefault="00C9468B" w:rsidP="00BC3A97">
            <w:pPr>
              <w:tabs>
                <w:tab w:val="right" w:leader="dot" w:pos="1701"/>
              </w:tabs>
              <w:spacing w:line="240" w:lineRule="atLeast"/>
              <w:ind w:left="170" w:right="340"/>
              <w:jc w:val="left"/>
              <w:rPr>
                <w:sz w:val="18"/>
                <w:szCs w:val="18"/>
                <w:lang w:val="nl-BE"/>
              </w:rPr>
            </w:pPr>
            <w:r w:rsidRPr="00F014C4">
              <w:rPr>
                <w:sz w:val="18"/>
                <w:szCs w:val="18"/>
                <w:lang w:val="nl-BE"/>
              </w:rPr>
              <w:tab/>
            </w:r>
          </w:p>
        </w:tc>
      </w:tr>
      <w:tr w:rsidR="00C9468B" w:rsidRPr="006B7569" w14:paraId="21448852" w14:textId="77777777" w:rsidTr="00C9468B">
        <w:trPr>
          <w:gridAfter w:val="1"/>
          <w:wAfter w:w="2268" w:type="dxa"/>
          <w:trHeight w:val="283"/>
        </w:trPr>
        <w:tc>
          <w:tcPr>
            <w:tcW w:w="5613" w:type="dxa"/>
            <w:tcBorders>
              <w:top w:val="nil"/>
              <w:left w:val="nil"/>
              <w:bottom w:val="nil"/>
              <w:right w:val="nil"/>
            </w:tcBorders>
            <w:vAlign w:val="center"/>
          </w:tcPr>
          <w:p w14:paraId="2144884E" w14:textId="77777777" w:rsidR="00C9468B" w:rsidRPr="00F014C4" w:rsidRDefault="00C9468B" w:rsidP="009A0889">
            <w:pPr>
              <w:tabs>
                <w:tab w:val="right" w:leader="dot" w:pos="5387"/>
              </w:tabs>
              <w:spacing w:line="240" w:lineRule="atLeast"/>
              <w:ind w:left="567"/>
              <w:jc w:val="left"/>
              <w:rPr>
                <w:rFonts w:cs="Arial"/>
                <w:sz w:val="18"/>
                <w:lang w:val="nl-BE"/>
              </w:rPr>
            </w:pPr>
            <w:r w:rsidRPr="00F014C4">
              <w:rPr>
                <w:rFonts w:cs="Arial"/>
                <w:sz w:val="18"/>
                <w:lang w:val="nl-BE"/>
              </w:rPr>
              <w:tab/>
            </w:r>
          </w:p>
        </w:tc>
        <w:tc>
          <w:tcPr>
            <w:tcW w:w="709" w:type="dxa"/>
            <w:tcBorders>
              <w:top w:val="nil"/>
              <w:left w:val="single" w:sz="12" w:space="0" w:color="auto"/>
              <w:bottom w:val="nil"/>
            </w:tcBorders>
            <w:vAlign w:val="center"/>
          </w:tcPr>
          <w:p w14:paraId="2144884F" w14:textId="77777777" w:rsidR="00C9468B" w:rsidRPr="00F014C4" w:rsidRDefault="00C9468B"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850" w14:textId="77777777" w:rsidR="00C9468B" w:rsidRPr="00F014C4" w:rsidRDefault="00C9468B" w:rsidP="00BC3A97">
            <w:pPr>
              <w:tabs>
                <w:tab w:val="right" w:leader="dot" w:pos="1701"/>
              </w:tabs>
              <w:spacing w:line="240" w:lineRule="atLeast"/>
              <w:ind w:left="170" w:right="340"/>
              <w:jc w:val="left"/>
              <w:rPr>
                <w:sz w:val="18"/>
                <w:szCs w:val="18"/>
                <w:lang w:val="nl-BE"/>
              </w:rPr>
            </w:pPr>
            <w:r w:rsidRPr="00F014C4">
              <w:rPr>
                <w:sz w:val="18"/>
                <w:szCs w:val="18"/>
                <w:lang w:val="nl-BE"/>
              </w:rPr>
              <w:tab/>
            </w:r>
          </w:p>
        </w:tc>
      </w:tr>
      <w:tr w:rsidR="00C9468B" w:rsidRPr="006B7569" w14:paraId="21448857" w14:textId="77777777" w:rsidTr="00C9468B">
        <w:trPr>
          <w:gridAfter w:val="1"/>
          <w:wAfter w:w="2268" w:type="dxa"/>
          <w:trHeight w:val="283"/>
        </w:trPr>
        <w:tc>
          <w:tcPr>
            <w:tcW w:w="5613" w:type="dxa"/>
            <w:tcBorders>
              <w:top w:val="nil"/>
              <w:left w:val="nil"/>
              <w:bottom w:val="nil"/>
              <w:right w:val="nil"/>
            </w:tcBorders>
            <w:vAlign w:val="center"/>
          </w:tcPr>
          <w:p w14:paraId="21448853" w14:textId="77777777" w:rsidR="00C9468B" w:rsidRPr="00F014C4" w:rsidRDefault="00C9468B" w:rsidP="00CC56C7">
            <w:pPr>
              <w:tabs>
                <w:tab w:val="right" w:leader="dot" w:pos="5387"/>
              </w:tabs>
              <w:spacing w:line="240" w:lineRule="atLeast"/>
              <w:ind w:left="567"/>
              <w:jc w:val="left"/>
              <w:rPr>
                <w:rFonts w:cs="Arial"/>
                <w:sz w:val="18"/>
                <w:lang w:val="nl-BE"/>
              </w:rPr>
            </w:pPr>
            <w:r w:rsidRPr="00F014C4">
              <w:rPr>
                <w:rFonts w:cs="Arial"/>
                <w:sz w:val="18"/>
                <w:lang w:val="nl-BE"/>
              </w:rPr>
              <w:tab/>
            </w:r>
          </w:p>
        </w:tc>
        <w:tc>
          <w:tcPr>
            <w:tcW w:w="709" w:type="dxa"/>
            <w:tcBorders>
              <w:top w:val="nil"/>
              <w:left w:val="single" w:sz="12" w:space="0" w:color="auto"/>
              <w:bottom w:val="nil"/>
            </w:tcBorders>
            <w:vAlign w:val="center"/>
          </w:tcPr>
          <w:p w14:paraId="21448854" w14:textId="77777777" w:rsidR="00C9468B" w:rsidRPr="00F014C4" w:rsidRDefault="00C9468B" w:rsidP="00CC56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855" w14:textId="77777777" w:rsidR="00C9468B" w:rsidRPr="00F014C4" w:rsidRDefault="00C9468B" w:rsidP="00BC3A97">
            <w:pPr>
              <w:tabs>
                <w:tab w:val="right" w:leader="dot" w:pos="1701"/>
              </w:tabs>
              <w:spacing w:line="240" w:lineRule="atLeast"/>
              <w:ind w:left="170" w:right="340"/>
              <w:jc w:val="left"/>
              <w:rPr>
                <w:sz w:val="18"/>
                <w:szCs w:val="18"/>
                <w:lang w:val="nl-BE"/>
              </w:rPr>
            </w:pPr>
            <w:r w:rsidRPr="00F014C4">
              <w:rPr>
                <w:sz w:val="18"/>
                <w:szCs w:val="18"/>
                <w:lang w:val="nl-BE"/>
              </w:rPr>
              <w:tab/>
            </w:r>
          </w:p>
        </w:tc>
      </w:tr>
      <w:tr w:rsidR="00C9468B" w:rsidRPr="006B7569" w14:paraId="2144885C" w14:textId="77777777" w:rsidTr="00C9468B">
        <w:trPr>
          <w:gridAfter w:val="1"/>
          <w:wAfter w:w="2268" w:type="dxa"/>
          <w:trHeight w:val="283"/>
        </w:trPr>
        <w:tc>
          <w:tcPr>
            <w:tcW w:w="5613" w:type="dxa"/>
            <w:tcBorders>
              <w:top w:val="nil"/>
              <w:left w:val="nil"/>
              <w:bottom w:val="nil"/>
              <w:right w:val="nil"/>
            </w:tcBorders>
            <w:vAlign w:val="center"/>
          </w:tcPr>
          <w:p w14:paraId="21448858" w14:textId="77777777" w:rsidR="00C9468B" w:rsidRPr="00F014C4" w:rsidRDefault="00C9468B" w:rsidP="009A0889">
            <w:pPr>
              <w:tabs>
                <w:tab w:val="right" w:leader="dot" w:pos="5387"/>
              </w:tabs>
              <w:spacing w:line="240" w:lineRule="atLeast"/>
              <w:ind w:left="567"/>
              <w:jc w:val="left"/>
              <w:rPr>
                <w:rFonts w:cs="Arial"/>
                <w:sz w:val="18"/>
                <w:lang w:val="nl-BE"/>
              </w:rPr>
            </w:pPr>
            <w:r w:rsidRPr="00F014C4">
              <w:rPr>
                <w:rFonts w:cs="Arial"/>
                <w:sz w:val="18"/>
                <w:lang w:val="nl-BE"/>
              </w:rPr>
              <w:tab/>
            </w:r>
          </w:p>
        </w:tc>
        <w:tc>
          <w:tcPr>
            <w:tcW w:w="709" w:type="dxa"/>
            <w:tcBorders>
              <w:top w:val="nil"/>
              <w:left w:val="single" w:sz="12" w:space="0" w:color="auto"/>
              <w:bottom w:val="nil"/>
            </w:tcBorders>
            <w:vAlign w:val="center"/>
          </w:tcPr>
          <w:p w14:paraId="21448859" w14:textId="77777777" w:rsidR="00C9468B" w:rsidRPr="00F014C4" w:rsidRDefault="00C9468B"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85A" w14:textId="77777777" w:rsidR="00C9468B" w:rsidRPr="00F014C4" w:rsidRDefault="00C9468B" w:rsidP="00BC3A97">
            <w:pPr>
              <w:tabs>
                <w:tab w:val="right" w:leader="dot" w:pos="1701"/>
              </w:tabs>
              <w:spacing w:line="240" w:lineRule="atLeast"/>
              <w:ind w:left="170" w:right="340"/>
              <w:jc w:val="left"/>
              <w:rPr>
                <w:sz w:val="18"/>
                <w:szCs w:val="18"/>
                <w:lang w:val="nl-BE"/>
              </w:rPr>
            </w:pPr>
            <w:r w:rsidRPr="00F014C4">
              <w:rPr>
                <w:sz w:val="18"/>
                <w:szCs w:val="18"/>
                <w:lang w:val="nl-BE"/>
              </w:rPr>
              <w:tab/>
            </w:r>
          </w:p>
        </w:tc>
      </w:tr>
      <w:tr w:rsidR="006C0D9C" w:rsidRPr="0010598B" w14:paraId="2144887F" w14:textId="77777777" w:rsidTr="00C9468B">
        <w:trPr>
          <w:trHeight w:val="283"/>
        </w:trPr>
        <w:tc>
          <w:tcPr>
            <w:tcW w:w="5613" w:type="dxa"/>
            <w:tcBorders>
              <w:top w:val="nil"/>
              <w:left w:val="nil"/>
              <w:bottom w:val="nil"/>
              <w:right w:val="nil"/>
            </w:tcBorders>
            <w:vAlign w:val="center"/>
          </w:tcPr>
          <w:p w14:paraId="2144887B" w14:textId="77777777" w:rsidR="006C0D9C" w:rsidRPr="0010598B" w:rsidRDefault="00684192" w:rsidP="006C0D9C">
            <w:pPr>
              <w:tabs>
                <w:tab w:val="right" w:leader="dot" w:pos="5387"/>
              </w:tabs>
              <w:spacing w:line="240" w:lineRule="atLeast"/>
              <w:ind w:left="284"/>
              <w:jc w:val="left"/>
              <w:rPr>
                <w:rFonts w:cs="Arial"/>
                <w:sz w:val="18"/>
                <w:lang w:val="nl-BE"/>
              </w:rPr>
            </w:pPr>
            <w:r w:rsidRPr="0010598B">
              <w:rPr>
                <w:rFonts w:cs="Arial"/>
                <w:sz w:val="18"/>
                <w:lang w:val="nl-BE"/>
              </w:rPr>
              <w:t>Aandelen op naam</w:t>
            </w:r>
            <w:r w:rsidR="006C0D9C" w:rsidRPr="0010598B">
              <w:rPr>
                <w:rFonts w:cs="Arial"/>
                <w:sz w:val="18"/>
                <w:lang w:val="nl-BE"/>
              </w:rPr>
              <w:tab/>
            </w:r>
          </w:p>
        </w:tc>
        <w:tc>
          <w:tcPr>
            <w:tcW w:w="709" w:type="dxa"/>
            <w:tcBorders>
              <w:top w:val="nil"/>
              <w:left w:val="single" w:sz="12" w:space="0" w:color="auto"/>
              <w:bottom w:val="nil"/>
            </w:tcBorders>
            <w:vAlign w:val="center"/>
          </w:tcPr>
          <w:p w14:paraId="2144887C"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r w:rsidRPr="0010598B">
              <w:rPr>
                <w:sz w:val="16"/>
                <w:szCs w:val="16"/>
                <w:lang w:val="nl-BE"/>
              </w:rPr>
              <w:t>8702</w:t>
            </w:r>
          </w:p>
        </w:tc>
        <w:tc>
          <w:tcPr>
            <w:tcW w:w="2268" w:type="dxa"/>
            <w:tcBorders>
              <w:top w:val="nil"/>
              <w:bottom w:val="nil"/>
              <w:right w:val="single" w:sz="4" w:space="0" w:color="auto"/>
            </w:tcBorders>
            <w:vAlign w:val="center"/>
          </w:tcPr>
          <w:p w14:paraId="2144887D" w14:textId="77777777" w:rsidR="006C0D9C" w:rsidRPr="0010598B" w:rsidRDefault="006C0D9C" w:rsidP="00DF7F82">
            <w:pPr>
              <w:tabs>
                <w:tab w:val="right" w:leader="dot" w:pos="1899"/>
              </w:tabs>
              <w:spacing w:line="240" w:lineRule="atLeast"/>
              <w:ind w:left="340" w:right="170"/>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12" w:space="0" w:color="auto"/>
              <w:left w:val="single" w:sz="4" w:space="0" w:color="auto"/>
              <w:bottom w:val="nil"/>
              <w:right w:val="single" w:sz="12" w:space="0" w:color="auto"/>
            </w:tcBorders>
            <w:vAlign w:val="center"/>
          </w:tcPr>
          <w:p w14:paraId="2144887E" w14:textId="77777777" w:rsidR="006C0D9C" w:rsidRPr="0010598B" w:rsidRDefault="006C0D9C"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6C0D9C" w:rsidRPr="0010598B" w14:paraId="21448884" w14:textId="77777777" w:rsidTr="00742CA2">
        <w:trPr>
          <w:trHeight w:val="283"/>
        </w:trPr>
        <w:tc>
          <w:tcPr>
            <w:tcW w:w="5613" w:type="dxa"/>
            <w:tcBorders>
              <w:top w:val="nil"/>
              <w:left w:val="nil"/>
              <w:bottom w:val="nil"/>
              <w:right w:val="nil"/>
            </w:tcBorders>
            <w:vAlign w:val="center"/>
          </w:tcPr>
          <w:p w14:paraId="21448880" w14:textId="77777777" w:rsidR="006C0D9C" w:rsidRPr="0010598B" w:rsidRDefault="00684192" w:rsidP="006C0D9C">
            <w:pPr>
              <w:tabs>
                <w:tab w:val="right" w:leader="dot" w:pos="5387"/>
              </w:tabs>
              <w:spacing w:after="60" w:line="240" w:lineRule="atLeast"/>
              <w:ind w:left="284"/>
              <w:jc w:val="left"/>
              <w:rPr>
                <w:rFonts w:cs="Arial"/>
                <w:sz w:val="18"/>
                <w:lang w:val="nl-BE"/>
              </w:rPr>
            </w:pPr>
            <w:proofErr w:type="spellStart"/>
            <w:r w:rsidRPr="0010598B">
              <w:rPr>
                <w:rFonts w:cs="Arial"/>
                <w:sz w:val="18"/>
                <w:lang w:val="nl-BE"/>
              </w:rPr>
              <w:t>Gedematerialiseerde</w:t>
            </w:r>
            <w:proofErr w:type="spellEnd"/>
            <w:r w:rsidRPr="0010598B">
              <w:rPr>
                <w:rFonts w:cs="Arial"/>
                <w:sz w:val="18"/>
                <w:lang w:val="nl-BE"/>
              </w:rPr>
              <w:t xml:space="preserve"> aandelen</w:t>
            </w:r>
            <w:r w:rsidR="006C0D9C" w:rsidRPr="0010598B">
              <w:rPr>
                <w:rFonts w:cs="Arial"/>
                <w:sz w:val="18"/>
                <w:lang w:val="nl-BE"/>
              </w:rPr>
              <w:tab/>
            </w:r>
          </w:p>
        </w:tc>
        <w:tc>
          <w:tcPr>
            <w:tcW w:w="709" w:type="dxa"/>
            <w:tcBorders>
              <w:top w:val="nil"/>
              <w:left w:val="single" w:sz="12" w:space="0" w:color="auto"/>
              <w:bottom w:val="single" w:sz="12" w:space="0" w:color="auto"/>
            </w:tcBorders>
            <w:vAlign w:val="center"/>
          </w:tcPr>
          <w:p w14:paraId="21448881" w14:textId="77777777" w:rsidR="006C0D9C" w:rsidRPr="0010598B" w:rsidRDefault="006C0D9C" w:rsidP="006C0D9C">
            <w:pPr>
              <w:tabs>
                <w:tab w:val="right" w:leader="dot" w:pos="10631"/>
                <w:tab w:val="right" w:leader="dot" w:pos="10773"/>
              </w:tabs>
              <w:spacing w:after="60" w:line="240" w:lineRule="atLeast"/>
              <w:jc w:val="left"/>
              <w:rPr>
                <w:sz w:val="16"/>
                <w:szCs w:val="16"/>
                <w:lang w:val="nl-BE"/>
              </w:rPr>
            </w:pPr>
            <w:r w:rsidRPr="0010598B">
              <w:rPr>
                <w:sz w:val="16"/>
                <w:szCs w:val="16"/>
                <w:lang w:val="nl-BE"/>
              </w:rPr>
              <w:t>8703</w:t>
            </w:r>
          </w:p>
        </w:tc>
        <w:tc>
          <w:tcPr>
            <w:tcW w:w="2268" w:type="dxa"/>
            <w:tcBorders>
              <w:top w:val="nil"/>
              <w:bottom w:val="single" w:sz="12" w:space="0" w:color="auto"/>
              <w:right w:val="single" w:sz="4" w:space="0" w:color="auto"/>
            </w:tcBorders>
            <w:vAlign w:val="center"/>
          </w:tcPr>
          <w:p w14:paraId="21448882" w14:textId="77777777" w:rsidR="006C0D9C" w:rsidRPr="0010598B" w:rsidRDefault="006C0D9C" w:rsidP="00DF7F82">
            <w:pPr>
              <w:tabs>
                <w:tab w:val="right" w:leader="dot" w:pos="1899"/>
              </w:tabs>
              <w:spacing w:after="60" w:line="240" w:lineRule="atLeast"/>
              <w:ind w:left="340" w:right="170"/>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4" w:space="0" w:color="auto"/>
              <w:bottom w:val="single" w:sz="12" w:space="0" w:color="auto"/>
              <w:right w:val="single" w:sz="12" w:space="0" w:color="auto"/>
            </w:tcBorders>
            <w:vAlign w:val="center"/>
          </w:tcPr>
          <w:p w14:paraId="21448883" w14:textId="77777777" w:rsidR="006C0D9C" w:rsidRPr="0010598B" w:rsidRDefault="006C0D9C" w:rsidP="00DF7F82">
            <w:pPr>
              <w:tabs>
                <w:tab w:val="right" w:leader="dot" w:pos="1899"/>
              </w:tabs>
              <w:spacing w:after="60" w:line="240" w:lineRule="atLeast"/>
              <w:ind w:left="340" w:right="170"/>
              <w:jc w:val="left"/>
              <w:rPr>
                <w:sz w:val="18"/>
                <w:szCs w:val="18"/>
                <w:lang w:val="nl-BE"/>
              </w:rPr>
            </w:pPr>
            <w:r w:rsidRPr="0010598B">
              <w:rPr>
                <w:sz w:val="18"/>
                <w:szCs w:val="18"/>
                <w:lang w:val="nl-BE"/>
              </w:rPr>
              <w:tab/>
            </w:r>
          </w:p>
        </w:tc>
      </w:tr>
    </w:tbl>
    <w:p w14:paraId="21448885" w14:textId="77777777" w:rsidR="001D2498" w:rsidRPr="0010598B" w:rsidRDefault="001D2498" w:rsidP="001D2498">
      <w:pPr>
        <w:tabs>
          <w:tab w:val="right" w:leader="dot" w:pos="10631"/>
          <w:tab w:val="right" w:leader="dot" w:pos="10773"/>
        </w:tabs>
        <w:spacing w:line="240" w:lineRule="auto"/>
        <w:jc w:val="left"/>
        <w:rPr>
          <w:sz w:val="18"/>
          <w:szCs w:val="18"/>
          <w:lang w:val="nl-BE"/>
        </w:rPr>
      </w:pPr>
    </w:p>
    <w:p w14:paraId="214488B3" w14:textId="77777777" w:rsidR="00E66AF6" w:rsidRPr="0010598B" w:rsidRDefault="00E66AF6" w:rsidP="00A85B0F">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203AC0" w:rsidRPr="0010598B" w14:paraId="214488B7" w14:textId="77777777" w:rsidTr="008834B4">
        <w:trPr>
          <w:trHeight w:val="283"/>
        </w:trPr>
        <w:tc>
          <w:tcPr>
            <w:tcW w:w="7880" w:type="dxa"/>
            <w:tcBorders>
              <w:top w:val="nil"/>
              <w:left w:val="nil"/>
              <w:bottom w:val="nil"/>
              <w:right w:val="nil"/>
            </w:tcBorders>
            <w:vAlign w:val="center"/>
          </w:tcPr>
          <w:p w14:paraId="214488B4" w14:textId="77777777" w:rsidR="00203AC0" w:rsidRPr="0010598B" w:rsidRDefault="00203AC0" w:rsidP="002613C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8B5"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8B6"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2613C7" w:rsidRPr="0010598B" w14:paraId="214488BB" w14:textId="77777777" w:rsidTr="008834B4">
        <w:trPr>
          <w:trHeight w:val="283"/>
        </w:trPr>
        <w:tc>
          <w:tcPr>
            <w:tcW w:w="7880" w:type="dxa"/>
            <w:tcBorders>
              <w:top w:val="nil"/>
              <w:left w:val="nil"/>
              <w:bottom w:val="nil"/>
              <w:right w:val="nil"/>
            </w:tcBorders>
            <w:vAlign w:val="center"/>
          </w:tcPr>
          <w:p w14:paraId="214488B8" w14:textId="294312CD" w:rsidR="002613C7" w:rsidRPr="0010598B" w:rsidRDefault="00E20A7B" w:rsidP="002613C7">
            <w:pPr>
              <w:tabs>
                <w:tab w:val="right" w:leader="dot" w:pos="5387"/>
              </w:tabs>
              <w:spacing w:line="240" w:lineRule="atLeast"/>
              <w:jc w:val="left"/>
              <w:rPr>
                <w:b/>
                <w:sz w:val="18"/>
                <w:szCs w:val="18"/>
                <w:lang w:val="nl-BE"/>
              </w:rPr>
            </w:pPr>
            <w:r w:rsidRPr="00B82DDD">
              <w:rPr>
                <w:rFonts w:cs="Arial"/>
                <w:b/>
                <w:sz w:val="18"/>
                <w:szCs w:val="18"/>
                <w:lang w:val="nl-BE"/>
              </w:rPr>
              <w:t>Eigen</w:t>
            </w:r>
            <w:r w:rsidRPr="008834B4">
              <w:rPr>
                <w:rFonts w:cs="Arial"/>
                <w:b/>
                <w:color w:val="FF0000"/>
                <w:sz w:val="18"/>
                <w:szCs w:val="18"/>
                <w:lang w:val="nl-BE"/>
              </w:rPr>
              <w:t xml:space="preserve"> </w:t>
            </w:r>
            <w:r w:rsidRPr="0010598B">
              <w:rPr>
                <w:rFonts w:cs="Arial"/>
                <w:b/>
                <w:sz w:val="18"/>
                <w:szCs w:val="18"/>
                <w:lang w:val="nl-BE"/>
              </w:rPr>
              <w:t>aandelen</w:t>
            </w:r>
          </w:p>
        </w:tc>
        <w:tc>
          <w:tcPr>
            <w:tcW w:w="709" w:type="dxa"/>
            <w:tcBorders>
              <w:top w:val="single" w:sz="12" w:space="0" w:color="auto"/>
              <w:left w:val="single" w:sz="12" w:space="0" w:color="auto"/>
              <w:bottom w:val="nil"/>
            </w:tcBorders>
            <w:vAlign w:val="center"/>
          </w:tcPr>
          <w:p w14:paraId="214488B9"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left w:val="single" w:sz="4" w:space="0" w:color="auto"/>
              <w:bottom w:val="nil"/>
              <w:right w:val="single" w:sz="12" w:space="0" w:color="auto"/>
            </w:tcBorders>
            <w:vAlign w:val="center"/>
          </w:tcPr>
          <w:p w14:paraId="214488BA" w14:textId="77777777" w:rsidR="002613C7" w:rsidRPr="0010598B" w:rsidRDefault="002613C7" w:rsidP="002613C7">
            <w:pPr>
              <w:tabs>
                <w:tab w:val="right" w:leader="dot" w:pos="2043"/>
              </w:tabs>
              <w:spacing w:line="240" w:lineRule="atLeast"/>
              <w:jc w:val="left"/>
              <w:rPr>
                <w:sz w:val="18"/>
                <w:szCs w:val="18"/>
                <w:lang w:val="nl-BE"/>
              </w:rPr>
            </w:pPr>
          </w:p>
        </w:tc>
      </w:tr>
      <w:tr w:rsidR="008834B4" w:rsidRPr="00B656F8" w14:paraId="214488BF" w14:textId="77777777" w:rsidTr="008834B4">
        <w:trPr>
          <w:trHeight w:val="283"/>
        </w:trPr>
        <w:tc>
          <w:tcPr>
            <w:tcW w:w="7880" w:type="dxa"/>
            <w:tcBorders>
              <w:top w:val="nil"/>
              <w:left w:val="nil"/>
              <w:bottom w:val="nil"/>
              <w:right w:val="nil"/>
            </w:tcBorders>
            <w:vAlign w:val="center"/>
          </w:tcPr>
          <w:p w14:paraId="214488BC" w14:textId="089E21F0" w:rsidR="008834B4" w:rsidRPr="0010598B" w:rsidRDefault="008834B4" w:rsidP="008834B4">
            <w:pPr>
              <w:spacing w:line="240" w:lineRule="atLeast"/>
              <w:ind w:left="284"/>
              <w:jc w:val="left"/>
              <w:rPr>
                <w:sz w:val="18"/>
                <w:szCs w:val="18"/>
                <w:lang w:val="nl-BE"/>
              </w:rPr>
            </w:pPr>
            <w:r w:rsidRPr="00F7685A">
              <w:rPr>
                <w:rFonts w:cs="Arial"/>
                <w:sz w:val="18"/>
                <w:lang w:val="nl-BE"/>
              </w:rPr>
              <w:t xml:space="preserve">Gehouden </w:t>
            </w:r>
            <w:r w:rsidRPr="0010598B">
              <w:rPr>
                <w:rFonts w:cs="Arial"/>
                <w:sz w:val="18"/>
                <w:lang w:val="nl-BE"/>
              </w:rPr>
              <w:t>door de vennootschap zelf</w:t>
            </w:r>
          </w:p>
        </w:tc>
        <w:tc>
          <w:tcPr>
            <w:tcW w:w="709" w:type="dxa"/>
            <w:tcBorders>
              <w:top w:val="nil"/>
              <w:left w:val="single" w:sz="12" w:space="0" w:color="auto"/>
              <w:bottom w:val="nil"/>
            </w:tcBorders>
            <w:vAlign w:val="center"/>
          </w:tcPr>
          <w:p w14:paraId="214488BD" w14:textId="3588AFAE" w:rsidR="008834B4" w:rsidRPr="00F7685A" w:rsidRDefault="008834B4" w:rsidP="008834B4">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BE" w14:textId="0526418F" w:rsidR="008834B4" w:rsidRPr="00F7685A" w:rsidRDefault="008834B4" w:rsidP="00D015A7">
            <w:pPr>
              <w:tabs>
                <w:tab w:val="right" w:leader="dot" w:pos="1899"/>
              </w:tabs>
              <w:spacing w:line="240" w:lineRule="atLeast"/>
              <w:ind w:left="340" w:right="170"/>
              <w:jc w:val="left"/>
              <w:rPr>
                <w:sz w:val="18"/>
                <w:szCs w:val="18"/>
                <w:lang w:val="nl-BE"/>
              </w:rPr>
            </w:pPr>
          </w:p>
        </w:tc>
      </w:tr>
      <w:tr w:rsidR="002613C7" w:rsidRPr="0010598B" w14:paraId="214488C7" w14:textId="77777777" w:rsidTr="008834B4">
        <w:trPr>
          <w:trHeight w:val="283"/>
        </w:trPr>
        <w:tc>
          <w:tcPr>
            <w:tcW w:w="7880" w:type="dxa"/>
            <w:tcBorders>
              <w:top w:val="nil"/>
              <w:left w:val="nil"/>
              <w:bottom w:val="nil"/>
              <w:right w:val="nil"/>
            </w:tcBorders>
            <w:vAlign w:val="center"/>
          </w:tcPr>
          <w:p w14:paraId="214488C4" w14:textId="77777777" w:rsidR="002613C7" w:rsidRPr="00F7685A" w:rsidRDefault="00E20A7B" w:rsidP="002613C7">
            <w:pPr>
              <w:tabs>
                <w:tab w:val="right" w:leader="dot" w:pos="7655"/>
              </w:tabs>
              <w:spacing w:line="240" w:lineRule="atLeast"/>
              <w:ind w:left="567"/>
              <w:jc w:val="left"/>
              <w:rPr>
                <w:rFonts w:cs="Arial"/>
                <w:sz w:val="18"/>
                <w:lang w:val="nl-BE"/>
              </w:rPr>
            </w:pPr>
            <w:r w:rsidRPr="00F7685A">
              <w:rPr>
                <w:rFonts w:cs="Arial"/>
                <w:sz w:val="18"/>
                <w:lang w:val="nl-BE"/>
              </w:rPr>
              <w:t>Aantal aandelen</w:t>
            </w:r>
            <w:r w:rsidR="002613C7" w:rsidRPr="00F7685A">
              <w:rPr>
                <w:rFonts w:cs="Arial"/>
                <w:sz w:val="18"/>
                <w:lang w:val="nl-BE"/>
              </w:rPr>
              <w:tab/>
            </w:r>
          </w:p>
        </w:tc>
        <w:tc>
          <w:tcPr>
            <w:tcW w:w="709" w:type="dxa"/>
            <w:tcBorders>
              <w:top w:val="nil"/>
              <w:left w:val="single" w:sz="12" w:space="0" w:color="auto"/>
              <w:bottom w:val="nil"/>
            </w:tcBorders>
            <w:vAlign w:val="center"/>
          </w:tcPr>
          <w:p w14:paraId="214488C5" w14:textId="77777777" w:rsidR="002613C7" w:rsidRPr="00F7685A" w:rsidRDefault="002613C7" w:rsidP="002613C7">
            <w:pPr>
              <w:tabs>
                <w:tab w:val="right" w:leader="dot" w:pos="10631"/>
                <w:tab w:val="right" w:leader="dot" w:pos="10773"/>
              </w:tabs>
              <w:spacing w:line="240" w:lineRule="atLeast"/>
              <w:jc w:val="left"/>
              <w:rPr>
                <w:sz w:val="16"/>
                <w:szCs w:val="16"/>
                <w:lang w:val="nl-BE"/>
              </w:rPr>
            </w:pPr>
            <w:r w:rsidRPr="00F7685A">
              <w:rPr>
                <w:sz w:val="16"/>
                <w:szCs w:val="16"/>
                <w:lang w:val="nl-BE"/>
              </w:rPr>
              <w:t>8722</w:t>
            </w:r>
          </w:p>
        </w:tc>
        <w:tc>
          <w:tcPr>
            <w:tcW w:w="2268" w:type="dxa"/>
            <w:tcBorders>
              <w:top w:val="nil"/>
              <w:left w:val="single" w:sz="4" w:space="0" w:color="auto"/>
              <w:bottom w:val="nil"/>
              <w:right w:val="single" w:sz="12" w:space="0" w:color="auto"/>
            </w:tcBorders>
            <w:vAlign w:val="center"/>
          </w:tcPr>
          <w:p w14:paraId="214488C6" w14:textId="77777777" w:rsidR="002613C7" w:rsidRPr="00F7685A" w:rsidRDefault="002613C7" w:rsidP="00E8063C">
            <w:pPr>
              <w:tabs>
                <w:tab w:val="right" w:leader="dot" w:pos="1701"/>
              </w:tabs>
              <w:spacing w:line="240" w:lineRule="atLeast"/>
              <w:ind w:left="170" w:right="340"/>
              <w:jc w:val="left"/>
              <w:rPr>
                <w:sz w:val="18"/>
                <w:szCs w:val="18"/>
                <w:lang w:val="nl-BE"/>
              </w:rPr>
            </w:pPr>
            <w:r w:rsidRPr="00F7685A">
              <w:rPr>
                <w:sz w:val="18"/>
                <w:szCs w:val="18"/>
                <w:lang w:val="nl-BE"/>
              </w:rPr>
              <w:tab/>
            </w:r>
          </w:p>
        </w:tc>
      </w:tr>
      <w:tr w:rsidR="008834B4" w:rsidRPr="0010598B" w14:paraId="214488CB" w14:textId="77777777" w:rsidTr="008834B4">
        <w:trPr>
          <w:trHeight w:val="283"/>
        </w:trPr>
        <w:tc>
          <w:tcPr>
            <w:tcW w:w="7880" w:type="dxa"/>
            <w:tcBorders>
              <w:top w:val="nil"/>
              <w:left w:val="nil"/>
              <w:bottom w:val="nil"/>
              <w:right w:val="nil"/>
            </w:tcBorders>
            <w:vAlign w:val="center"/>
          </w:tcPr>
          <w:p w14:paraId="214488C8" w14:textId="57C88897" w:rsidR="008834B4" w:rsidRPr="0010598B" w:rsidRDefault="00B82DDD" w:rsidP="008834B4">
            <w:pPr>
              <w:spacing w:line="240" w:lineRule="atLeast"/>
              <w:ind w:left="284"/>
              <w:jc w:val="left"/>
              <w:rPr>
                <w:rFonts w:cs="Arial"/>
                <w:sz w:val="18"/>
                <w:lang w:val="nl-BE"/>
              </w:rPr>
            </w:pPr>
            <w:r w:rsidRPr="00F7685A">
              <w:rPr>
                <w:rFonts w:cs="Arial"/>
                <w:sz w:val="18"/>
                <w:lang w:val="nl-BE"/>
              </w:rPr>
              <w:t>Gehouden</w:t>
            </w:r>
            <w:r w:rsidR="008834B4" w:rsidRPr="00F7685A">
              <w:rPr>
                <w:rFonts w:cs="Arial"/>
                <w:sz w:val="18"/>
                <w:lang w:val="nl-BE"/>
              </w:rPr>
              <w:t xml:space="preserve"> do</w:t>
            </w:r>
            <w:r w:rsidR="008834B4" w:rsidRPr="0010598B">
              <w:rPr>
                <w:rFonts w:cs="Arial"/>
                <w:sz w:val="18"/>
                <w:lang w:val="nl-BE"/>
              </w:rPr>
              <w:t>or haar dochters</w:t>
            </w:r>
          </w:p>
        </w:tc>
        <w:tc>
          <w:tcPr>
            <w:tcW w:w="709" w:type="dxa"/>
            <w:tcBorders>
              <w:top w:val="nil"/>
              <w:left w:val="single" w:sz="12" w:space="0" w:color="auto"/>
              <w:bottom w:val="nil"/>
            </w:tcBorders>
            <w:vAlign w:val="center"/>
          </w:tcPr>
          <w:p w14:paraId="214488C9" w14:textId="2A49FC61" w:rsidR="008834B4" w:rsidRPr="00F7685A" w:rsidRDefault="008834B4" w:rsidP="008834B4">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CA" w14:textId="06FD910B" w:rsidR="008834B4" w:rsidRPr="00F7685A" w:rsidRDefault="008834B4" w:rsidP="00D015A7">
            <w:pPr>
              <w:tabs>
                <w:tab w:val="right" w:leader="dot" w:pos="1899"/>
              </w:tabs>
              <w:spacing w:line="240" w:lineRule="atLeast"/>
              <w:ind w:left="340" w:right="170"/>
              <w:jc w:val="left"/>
              <w:rPr>
                <w:sz w:val="18"/>
                <w:szCs w:val="18"/>
                <w:lang w:val="nl-BE"/>
              </w:rPr>
            </w:pPr>
          </w:p>
        </w:tc>
      </w:tr>
      <w:tr w:rsidR="00BB0C6E" w:rsidRPr="00F7685A" w14:paraId="214488D3" w14:textId="77777777" w:rsidTr="008834B4">
        <w:trPr>
          <w:trHeight w:val="283"/>
        </w:trPr>
        <w:tc>
          <w:tcPr>
            <w:tcW w:w="7880" w:type="dxa"/>
            <w:tcBorders>
              <w:top w:val="nil"/>
              <w:left w:val="nil"/>
              <w:bottom w:val="nil"/>
              <w:right w:val="nil"/>
            </w:tcBorders>
            <w:vAlign w:val="center"/>
          </w:tcPr>
          <w:p w14:paraId="214488D0" w14:textId="77777777" w:rsidR="00BB0C6E" w:rsidRPr="00F7685A" w:rsidRDefault="00BB0C6E" w:rsidP="006569E0">
            <w:pPr>
              <w:tabs>
                <w:tab w:val="right" w:leader="dot" w:pos="7655"/>
              </w:tabs>
              <w:spacing w:line="240" w:lineRule="atLeast"/>
              <w:ind w:left="567"/>
              <w:jc w:val="left"/>
              <w:rPr>
                <w:rFonts w:cs="Arial"/>
                <w:sz w:val="18"/>
                <w:lang w:val="nl-BE"/>
              </w:rPr>
            </w:pPr>
            <w:r w:rsidRPr="00F7685A">
              <w:rPr>
                <w:rFonts w:cs="Arial"/>
                <w:sz w:val="18"/>
                <w:lang w:val="nl-BE"/>
              </w:rPr>
              <w:t>Aantal aandelen</w:t>
            </w:r>
            <w:r w:rsidRPr="00F7685A">
              <w:rPr>
                <w:rFonts w:cs="Arial"/>
                <w:sz w:val="18"/>
                <w:lang w:val="nl-BE"/>
              </w:rPr>
              <w:tab/>
            </w:r>
          </w:p>
        </w:tc>
        <w:tc>
          <w:tcPr>
            <w:tcW w:w="709" w:type="dxa"/>
            <w:tcBorders>
              <w:top w:val="nil"/>
              <w:left w:val="single" w:sz="12" w:space="0" w:color="auto"/>
              <w:bottom w:val="nil"/>
            </w:tcBorders>
            <w:vAlign w:val="center"/>
          </w:tcPr>
          <w:p w14:paraId="214488D1" w14:textId="77777777" w:rsidR="00BB0C6E" w:rsidRPr="00F7685A" w:rsidRDefault="00BB0C6E" w:rsidP="002613C7">
            <w:pPr>
              <w:tabs>
                <w:tab w:val="right" w:leader="dot" w:pos="10631"/>
                <w:tab w:val="right" w:leader="dot" w:pos="10773"/>
              </w:tabs>
              <w:spacing w:line="240" w:lineRule="atLeast"/>
              <w:jc w:val="left"/>
              <w:rPr>
                <w:sz w:val="16"/>
                <w:szCs w:val="16"/>
                <w:lang w:val="nl-BE"/>
              </w:rPr>
            </w:pPr>
            <w:r w:rsidRPr="00F7685A">
              <w:rPr>
                <w:sz w:val="16"/>
                <w:szCs w:val="16"/>
                <w:lang w:val="nl-BE"/>
              </w:rPr>
              <w:t>8732</w:t>
            </w:r>
          </w:p>
        </w:tc>
        <w:tc>
          <w:tcPr>
            <w:tcW w:w="2268" w:type="dxa"/>
            <w:tcBorders>
              <w:top w:val="nil"/>
              <w:left w:val="single" w:sz="4" w:space="0" w:color="auto"/>
              <w:bottom w:val="nil"/>
              <w:right w:val="single" w:sz="12" w:space="0" w:color="auto"/>
            </w:tcBorders>
            <w:vAlign w:val="center"/>
          </w:tcPr>
          <w:p w14:paraId="214488D2" w14:textId="77777777" w:rsidR="00BB0C6E" w:rsidRPr="00F7685A" w:rsidRDefault="00BB0C6E" w:rsidP="00E8063C">
            <w:pPr>
              <w:tabs>
                <w:tab w:val="right" w:leader="dot" w:pos="1701"/>
              </w:tabs>
              <w:spacing w:line="240" w:lineRule="atLeast"/>
              <w:ind w:left="170" w:right="340"/>
              <w:jc w:val="left"/>
              <w:rPr>
                <w:sz w:val="18"/>
                <w:szCs w:val="18"/>
                <w:lang w:val="nl-BE"/>
              </w:rPr>
            </w:pPr>
            <w:r w:rsidRPr="00F7685A">
              <w:rPr>
                <w:sz w:val="18"/>
                <w:szCs w:val="18"/>
                <w:lang w:val="nl-BE"/>
              </w:rPr>
              <w:tab/>
            </w:r>
          </w:p>
        </w:tc>
      </w:tr>
      <w:tr w:rsidR="002613C7" w:rsidRPr="00B656F8" w14:paraId="214488D7" w14:textId="77777777" w:rsidTr="008834B4">
        <w:trPr>
          <w:trHeight w:val="227"/>
        </w:trPr>
        <w:tc>
          <w:tcPr>
            <w:tcW w:w="7880" w:type="dxa"/>
            <w:tcBorders>
              <w:top w:val="nil"/>
              <w:left w:val="nil"/>
              <w:bottom w:val="nil"/>
              <w:right w:val="nil"/>
            </w:tcBorders>
            <w:vAlign w:val="center"/>
          </w:tcPr>
          <w:p w14:paraId="214488D4" w14:textId="77777777" w:rsidR="002613C7" w:rsidRPr="0010598B" w:rsidRDefault="00BB0C6E" w:rsidP="00145BAB">
            <w:pPr>
              <w:tabs>
                <w:tab w:val="right" w:leader="dot" w:pos="5387"/>
              </w:tabs>
              <w:spacing w:before="60" w:line="240" w:lineRule="atLeast"/>
              <w:jc w:val="left"/>
              <w:rPr>
                <w:b/>
                <w:sz w:val="18"/>
                <w:szCs w:val="18"/>
                <w:lang w:val="nl-BE"/>
              </w:rPr>
            </w:pPr>
            <w:r w:rsidRPr="0010598B">
              <w:rPr>
                <w:rFonts w:cs="Arial"/>
                <w:b/>
                <w:sz w:val="18"/>
                <w:szCs w:val="18"/>
                <w:lang w:val="nl-BE"/>
              </w:rPr>
              <w:t>Verplichtingen tot uitgifte van aandelen</w:t>
            </w:r>
          </w:p>
        </w:tc>
        <w:tc>
          <w:tcPr>
            <w:tcW w:w="709" w:type="dxa"/>
            <w:tcBorders>
              <w:top w:val="nil"/>
              <w:left w:val="single" w:sz="12" w:space="0" w:color="auto"/>
              <w:bottom w:val="nil"/>
            </w:tcBorders>
            <w:vAlign w:val="center"/>
          </w:tcPr>
          <w:p w14:paraId="214488D5" w14:textId="77777777" w:rsidR="002613C7" w:rsidRPr="0010598B" w:rsidRDefault="002613C7" w:rsidP="00145BAB">
            <w:pPr>
              <w:tabs>
                <w:tab w:val="right" w:leader="dot" w:pos="10631"/>
                <w:tab w:val="right" w:leader="dot" w:pos="10773"/>
              </w:tabs>
              <w:spacing w:before="60"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D6" w14:textId="77777777" w:rsidR="002613C7" w:rsidRPr="0010598B" w:rsidRDefault="002613C7" w:rsidP="00145BAB">
            <w:pPr>
              <w:tabs>
                <w:tab w:val="right" w:leader="dot" w:pos="2043"/>
              </w:tabs>
              <w:spacing w:before="60" w:line="240" w:lineRule="atLeast"/>
              <w:jc w:val="left"/>
              <w:rPr>
                <w:sz w:val="18"/>
                <w:szCs w:val="18"/>
                <w:lang w:val="nl-BE"/>
              </w:rPr>
            </w:pPr>
          </w:p>
        </w:tc>
      </w:tr>
      <w:tr w:rsidR="002613C7" w:rsidRPr="00B656F8" w14:paraId="214488DB" w14:textId="77777777" w:rsidTr="008834B4">
        <w:trPr>
          <w:trHeight w:val="283"/>
        </w:trPr>
        <w:tc>
          <w:tcPr>
            <w:tcW w:w="7880" w:type="dxa"/>
            <w:tcBorders>
              <w:top w:val="nil"/>
              <w:left w:val="nil"/>
              <w:bottom w:val="nil"/>
              <w:right w:val="nil"/>
            </w:tcBorders>
            <w:vAlign w:val="center"/>
          </w:tcPr>
          <w:p w14:paraId="214488D8" w14:textId="77777777" w:rsidR="002613C7" w:rsidRPr="0010598B" w:rsidRDefault="00BB0C6E" w:rsidP="00A66A57">
            <w:pPr>
              <w:spacing w:line="240" w:lineRule="atLeast"/>
              <w:ind w:left="284"/>
              <w:jc w:val="left"/>
              <w:rPr>
                <w:sz w:val="18"/>
                <w:szCs w:val="18"/>
                <w:lang w:val="nl-BE"/>
              </w:rPr>
            </w:pPr>
            <w:r w:rsidRPr="0010598B">
              <w:rPr>
                <w:rFonts w:cs="Arial"/>
                <w:sz w:val="18"/>
                <w:lang w:val="nl-BE"/>
              </w:rPr>
              <w:t xml:space="preserve">Als gevolg van de uitoefening van </w:t>
            </w:r>
            <w:r w:rsidR="00A66A57" w:rsidRPr="0010598B">
              <w:rPr>
                <w:rFonts w:cs="Arial"/>
                <w:sz w:val="18"/>
                <w:lang w:val="nl-BE"/>
              </w:rPr>
              <w:t>conversierechten</w:t>
            </w:r>
          </w:p>
        </w:tc>
        <w:tc>
          <w:tcPr>
            <w:tcW w:w="709" w:type="dxa"/>
            <w:tcBorders>
              <w:top w:val="nil"/>
              <w:left w:val="single" w:sz="12" w:space="0" w:color="auto"/>
              <w:bottom w:val="nil"/>
            </w:tcBorders>
            <w:vAlign w:val="center"/>
          </w:tcPr>
          <w:p w14:paraId="214488D9"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DA" w14:textId="77777777" w:rsidR="002613C7" w:rsidRPr="0010598B" w:rsidRDefault="002613C7" w:rsidP="002613C7">
            <w:pPr>
              <w:tabs>
                <w:tab w:val="right" w:leader="dot" w:pos="1701"/>
              </w:tabs>
              <w:spacing w:line="240" w:lineRule="atLeast"/>
              <w:ind w:left="170" w:right="170"/>
              <w:jc w:val="left"/>
              <w:rPr>
                <w:sz w:val="18"/>
                <w:szCs w:val="18"/>
                <w:lang w:val="nl-BE"/>
              </w:rPr>
            </w:pPr>
          </w:p>
        </w:tc>
      </w:tr>
      <w:tr w:rsidR="002613C7" w:rsidRPr="0010598B" w14:paraId="214488DF" w14:textId="77777777" w:rsidTr="008834B4">
        <w:trPr>
          <w:trHeight w:val="283"/>
        </w:trPr>
        <w:tc>
          <w:tcPr>
            <w:tcW w:w="7880" w:type="dxa"/>
            <w:tcBorders>
              <w:top w:val="nil"/>
              <w:left w:val="nil"/>
              <w:bottom w:val="nil"/>
              <w:right w:val="nil"/>
            </w:tcBorders>
            <w:vAlign w:val="center"/>
          </w:tcPr>
          <w:p w14:paraId="214488DC" w14:textId="77777777" w:rsidR="002613C7" w:rsidRPr="0010598B" w:rsidRDefault="00BB0C6E" w:rsidP="00CA4420">
            <w:pPr>
              <w:tabs>
                <w:tab w:val="right" w:leader="dot" w:pos="7655"/>
              </w:tabs>
              <w:spacing w:line="240" w:lineRule="atLeast"/>
              <w:ind w:left="567"/>
              <w:jc w:val="left"/>
              <w:rPr>
                <w:rFonts w:cs="Arial"/>
                <w:sz w:val="18"/>
                <w:lang w:val="nl-BE"/>
              </w:rPr>
            </w:pPr>
            <w:r w:rsidRPr="0010598B">
              <w:rPr>
                <w:rFonts w:cs="Arial"/>
                <w:sz w:val="18"/>
                <w:lang w:val="nl-BE"/>
              </w:rPr>
              <w:t>Bedrag van de lopende converteerbare leningen</w:t>
            </w:r>
            <w:r w:rsidR="002613C7" w:rsidRPr="0010598B">
              <w:rPr>
                <w:rFonts w:cs="Arial"/>
                <w:sz w:val="18"/>
                <w:lang w:val="nl-BE"/>
              </w:rPr>
              <w:tab/>
            </w:r>
          </w:p>
        </w:tc>
        <w:tc>
          <w:tcPr>
            <w:tcW w:w="709" w:type="dxa"/>
            <w:tcBorders>
              <w:top w:val="nil"/>
              <w:left w:val="single" w:sz="12" w:space="0" w:color="auto"/>
              <w:bottom w:val="nil"/>
            </w:tcBorders>
            <w:vAlign w:val="center"/>
          </w:tcPr>
          <w:p w14:paraId="214488DD"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40</w:t>
            </w:r>
          </w:p>
        </w:tc>
        <w:tc>
          <w:tcPr>
            <w:tcW w:w="2268" w:type="dxa"/>
            <w:tcBorders>
              <w:top w:val="nil"/>
              <w:left w:val="single" w:sz="4" w:space="0" w:color="auto"/>
              <w:bottom w:val="nil"/>
              <w:right w:val="single" w:sz="12" w:space="0" w:color="auto"/>
            </w:tcBorders>
            <w:vAlign w:val="center"/>
          </w:tcPr>
          <w:p w14:paraId="214488DE" w14:textId="77777777" w:rsidR="002613C7" w:rsidRPr="0010598B" w:rsidRDefault="002613C7"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2613C7" w:rsidRPr="0010598B" w14:paraId="214488E3" w14:textId="77777777" w:rsidTr="008834B4">
        <w:trPr>
          <w:trHeight w:val="283"/>
        </w:trPr>
        <w:tc>
          <w:tcPr>
            <w:tcW w:w="7880" w:type="dxa"/>
            <w:tcBorders>
              <w:top w:val="nil"/>
              <w:left w:val="nil"/>
              <w:bottom w:val="nil"/>
              <w:right w:val="nil"/>
            </w:tcBorders>
            <w:vAlign w:val="center"/>
          </w:tcPr>
          <w:p w14:paraId="214488E0" w14:textId="77832DFB" w:rsidR="002613C7" w:rsidRPr="00742CA2" w:rsidRDefault="00BB0C6E" w:rsidP="002613C7">
            <w:pPr>
              <w:tabs>
                <w:tab w:val="right" w:leader="dot" w:pos="7655"/>
              </w:tabs>
              <w:spacing w:line="240" w:lineRule="atLeast"/>
              <w:ind w:left="567"/>
              <w:jc w:val="left"/>
              <w:rPr>
                <w:rFonts w:cs="Arial"/>
                <w:sz w:val="18"/>
                <w:lang w:val="nl-BE"/>
              </w:rPr>
            </w:pPr>
            <w:r w:rsidRPr="00742CA2">
              <w:rPr>
                <w:rFonts w:cs="Arial"/>
                <w:sz w:val="18"/>
                <w:lang w:val="nl-BE"/>
              </w:rPr>
              <w:t xml:space="preserve">Bedrag van </w:t>
            </w:r>
            <w:r w:rsidR="009A1AE3" w:rsidRPr="00742CA2">
              <w:rPr>
                <w:rFonts w:cs="Arial"/>
                <w:sz w:val="18"/>
                <w:lang w:val="nl-BE"/>
              </w:rPr>
              <w:t xml:space="preserve">de </w:t>
            </w:r>
            <w:r w:rsidR="008834B4" w:rsidRPr="00742CA2">
              <w:rPr>
                <w:rFonts w:cs="Arial"/>
                <w:sz w:val="18"/>
                <w:lang w:val="nl-BE"/>
              </w:rPr>
              <w:t>inbreng</w:t>
            </w:r>
            <w:r w:rsidR="002613C7" w:rsidRPr="00742CA2">
              <w:rPr>
                <w:rFonts w:cs="Arial"/>
                <w:sz w:val="18"/>
                <w:lang w:val="nl-BE"/>
              </w:rPr>
              <w:tab/>
            </w:r>
          </w:p>
        </w:tc>
        <w:tc>
          <w:tcPr>
            <w:tcW w:w="709" w:type="dxa"/>
            <w:tcBorders>
              <w:top w:val="nil"/>
              <w:left w:val="single" w:sz="12" w:space="0" w:color="auto"/>
              <w:bottom w:val="nil"/>
            </w:tcBorders>
            <w:vAlign w:val="center"/>
          </w:tcPr>
          <w:p w14:paraId="214488E1"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41</w:t>
            </w:r>
          </w:p>
        </w:tc>
        <w:tc>
          <w:tcPr>
            <w:tcW w:w="2268" w:type="dxa"/>
            <w:tcBorders>
              <w:top w:val="nil"/>
              <w:left w:val="single" w:sz="4" w:space="0" w:color="auto"/>
              <w:bottom w:val="nil"/>
              <w:right w:val="single" w:sz="12" w:space="0" w:color="auto"/>
            </w:tcBorders>
            <w:vAlign w:val="center"/>
          </w:tcPr>
          <w:p w14:paraId="214488E2" w14:textId="77777777" w:rsidR="002613C7" w:rsidRPr="0010598B" w:rsidRDefault="002613C7"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2613C7" w:rsidRPr="0010598B" w14:paraId="214488E7" w14:textId="77777777" w:rsidTr="008834B4">
        <w:trPr>
          <w:trHeight w:val="283"/>
        </w:trPr>
        <w:tc>
          <w:tcPr>
            <w:tcW w:w="7880" w:type="dxa"/>
            <w:tcBorders>
              <w:top w:val="nil"/>
              <w:left w:val="nil"/>
              <w:bottom w:val="nil"/>
              <w:right w:val="nil"/>
            </w:tcBorders>
            <w:vAlign w:val="center"/>
          </w:tcPr>
          <w:p w14:paraId="214488E4" w14:textId="77777777" w:rsidR="002613C7" w:rsidRPr="00742CA2" w:rsidRDefault="00BB0C6E" w:rsidP="002613C7">
            <w:pPr>
              <w:tabs>
                <w:tab w:val="right" w:leader="dot" w:pos="7655"/>
              </w:tabs>
              <w:spacing w:line="240" w:lineRule="atLeast"/>
              <w:ind w:left="567"/>
              <w:jc w:val="left"/>
              <w:rPr>
                <w:rFonts w:cs="Arial"/>
                <w:sz w:val="18"/>
                <w:lang w:val="nl-BE"/>
              </w:rPr>
            </w:pPr>
            <w:r w:rsidRPr="00742CA2">
              <w:rPr>
                <w:rFonts w:cs="Arial"/>
                <w:sz w:val="18"/>
                <w:lang w:val="nl-BE"/>
              </w:rPr>
              <w:t>Maximum aantal uit te geven aandelen</w:t>
            </w:r>
            <w:r w:rsidR="002613C7" w:rsidRPr="00742CA2">
              <w:rPr>
                <w:rFonts w:cs="Arial"/>
                <w:sz w:val="18"/>
                <w:lang w:val="nl-BE"/>
              </w:rPr>
              <w:tab/>
            </w:r>
          </w:p>
        </w:tc>
        <w:tc>
          <w:tcPr>
            <w:tcW w:w="709" w:type="dxa"/>
            <w:tcBorders>
              <w:top w:val="nil"/>
              <w:left w:val="single" w:sz="12" w:space="0" w:color="auto"/>
              <w:bottom w:val="nil"/>
            </w:tcBorders>
            <w:vAlign w:val="center"/>
          </w:tcPr>
          <w:p w14:paraId="214488E5"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w:t>
            </w:r>
            <w:r w:rsidRPr="0010598B">
              <w:rPr>
                <w:sz w:val="16"/>
                <w:szCs w:val="16"/>
                <w:lang w:val="nl-BE"/>
              </w:rPr>
              <w:t>2</w:t>
            </w:r>
          </w:p>
        </w:tc>
        <w:tc>
          <w:tcPr>
            <w:tcW w:w="2268" w:type="dxa"/>
            <w:tcBorders>
              <w:top w:val="nil"/>
              <w:left w:val="single" w:sz="4" w:space="0" w:color="auto"/>
              <w:bottom w:val="nil"/>
              <w:right w:val="single" w:sz="12" w:space="0" w:color="auto"/>
            </w:tcBorders>
            <w:vAlign w:val="center"/>
          </w:tcPr>
          <w:p w14:paraId="214488E6" w14:textId="77777777" w:rsidR="002613C7" w:rsidRPr="0010598B" w:rsidRDefault="002613C7"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2613C7" w:rsidRPr="00B656F8" w14:paraId="214488EB" w14:textId="77777777" w:rsidTr="008834B4">
        <w:trPr>
          <w:trHeight w:val="283"/>
        </w:trPr>
        <w:tc>
          <w:tcPr>
            <w:tcW w:w="7880" w:type="dxa"/>
            <w:tcBorders>
              <w:top w:val="nil"/>
              <w:left w:val="nil"/>
              <w:bottom w:val="nil"/>
              <w:right w:val="nil"/>
            </w:tcBorders>
            <w:vAlign w:val="center"/>
          </w:tcPr>
          <w:p w14:paraId="214488E8" w14:textId="77777777" w:rsidR="002613C7" w:rsidRPr="00742CA2" w:rsidRDefault="00BB0C6E" w:rsidP="00A66A57">
            <w:pPr>
              <w:spacing w:line="240" w:lineRule="atLeast"/>
              <w:ind w:left="284"/>
              <w:jc w:val="left"/>
              <w:rPr>
                <w:rFonts w:cs="Arial"/>
                <w:sz w:val="18"/>
                <w:lang w:val="nl-BE"/>
              </w:rPr>
            </w:pPr>
            <w:r w:rsidRPr="00742CA2">
              <w:rPr>
                <w:rFonts w:cs="Arial"/>
                <w:sz w:val="18"/>
                <w:lang w:val="nl-BE"/>
              </w:rPr>
              <w:t xml:space="preserve">Als gevolg van de uitoefening van </w:t>
            </w:r>
            <w:r w:rsidR="00A66A57" w:rsidRPr="00742CA2">
              <w:rPr>
                <w:rFonts w:cs="Arial"/>
                <w:sz w:val="18"/>
                <w:lang w:val="nl-BE"/>
              </w:rPr>
              <w:t>inschrijvingsrechten</w:t>
            </w:r>
          </w:p>
        </w:tc>
        <w:tc>
          <w:tcPr>
            <w:tcW w:w="709" w:type="dxa"/>
            <w:tcBorders>
              <w:top w:val="nil"/>
              <w:left w:val="single" w:sz="12" w:space="0" w:color="auto"/>
              <w:bottom w:val="nil"/>
            </w:tcBorders>
            <w:vAlign w:val="center"/>
          </w:tcPr>
          <w:p w14:paraId="214488E9"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EA" w14:textId="77777777" w:rsidR="002613C7" w:rsidRPr="0010598B" w:rsidRDefault="002613C7" w:rsidP="002613C7">
            <w:pPr>
              <w:tabs>
                <w:tab w:val="right" w:leader="dot" w:pos="1701"/>
              </w:tabs>
              <w:spacing w:line="240" w:lineRule="atLeast"/>
              <w:ind w:left="170" w:right="170"/>
              <w:jc w:val="left"/>
              <w:rPr>
                <w:sz w:val="18"/>
                <w:szCs w:val="18"/>
                <w:lang w:val="nl-BE"/>
              </w:rPr>
            </w:pPr>
          </w:p>
        </w:tc>
      </w:tr>
      <w:tr w:rsidR="002613C7" w:rsidRPr="0010598B" w14:paraId="214488EF" w14:textId="77777777" w:rsidTr="009778FA">
        <w:trPr>
          <w:trHeight w:val="283"/>
        </w:trPr>
        <w:tc>
          <w:tcPr>
            <w:tcW w:w="7880" w:type="dxa"/>
            <w:tcBorders>
              <w:top w:val="nil"/>
              <w:left w:val="nil"/>
              <w:bottom w:val="nil"/>
              <w:right w:val="nil"/>
            </w:tcBorders>
            <w:vAlign w:val="center"/>
          </w:tcPr>
          <w:p w14:paraId="214488EC" w14:textId="77777777" w:rsidR="002613C7" w:rsidRPr="00742CA2" w:rsidRDefault="00BB0C6E" w:rsidP="002613C7">
            <w:pPr>
              <w:tabs>
                <w:tab w:val="right" w:leader="dot" w:pos="7655"/>
              </w:tabs>
              <w:spacing w:line="240" w:lineRule="atLeast"/>
              <w:ind w:left="567"/>
              <w:jc w:val="left"/>
              <w:rPr>
                <w:rFonts w:cs="Arial"/>
                <w:sz w:val="18"/>
                <w:lang w:val="nl-BE"/>
              </w:rPr>
            </w:pPr>
            <w:r w:rsidRPr="00742CA2">
              <w:rPr>
                <w:rFonts w:cs="Arial"/>
                <w:sz w:val="18"/>
                <w:lang w:val="nl-BE"/>
              </w:rPr>
              <w:t>Aantal inschrijvingsrechten in omloop</w:t>
            </w:r>
            <w:r w:rsidR="002613C7" w:rsidRPr="00742CA2">
              <w:rPr>
                <w:rFonts w:cs="Arial"/>
                <w:sz w:val="18"/>
                <w:lang w:val="nl-BE"/>
              </w:rPr>
              <w:tab/>
            </w:r>
          </w:p>
        </w:tc>
        <w:tc>
          <w:tcPr>
            <w:tcW w:w="709" w:type="dxa"/>
            <w:tcBorders>
              <w:top w:val="nil"/>
              <w:left w:val="single" w:sz="12" w:space="0" w:color="auto"/>
              <w:bottom w:val="nil"/>
            </w:tcBorders>
            <w:vAlign w:val="center"/>
          </w:tcPr>
          <w:p w14:paraId="214488ED"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45</w:t>
            </w:r>
          </w:p>
        </w:tc>
        <w:tc>
          <w:tcPr>
            <w:tcW w:w="2268" w:type="dxa"/>
            <w:tcBorders>
              <w:top w:val="nil"/>
              <w:left w:val="single" w:sz="4" w:space="0" w:color="auto"/>
              <w:bottom w:val="nil"/>
              <w:right w:val="single" w:sz="12" w:space="0" w:color="auto"/>
            </w:tcBorders>
            <w:vAlign w:val="center"/>
          </w:tcPr>
          <w:p w14:paraId="214488EE" w14:textId="77777777" w:rsidR="002613C7" w:rsidRPr="0010598B" w:rsidRDefault="002613C7"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2613C7" w:rsidRPr="0010598B" w14:paraId="214488F3" w14:textId="77777777" w:rsidTr="009778FA">
        <w:trPr>
          <w:trHeight w:val="283"/>
        </w:trPr>
        <w:tc>
          <w:tcPr>
            <w:tcW w:w="7880" w:type="dxa"/>
            <w:tcBorders>
              <w:top w:val="nil"/>
              <w:left w:val="nil"/>
              <w:bottom w:val="nil"/>
              <w:right w:val="single" w:sz="12" w:space="0" w:color="auto"/>
            </w:tcBorders>
            <w:vAlign w:val="center"/>
          </w:tcPr>
          <w:p w14:paraId="214488F0" w14:textId="7E87FFD3" w:rsidR="002613C7" w:rsidRPr="00742CA2" w:rsidRDefault="008834B4" w:rsidP="002613C7">
            <w:pPr>
              <w:tabs>
                <w:tab w:val="right" w:leader="dot" w:pos="7655"/>
              </w:tabs>
              <w:spacing w:line="240" w:lineRule="atLeast"/>
              <w:ind w:left="567"/>
              <w:jc w:val="left"/>
              <w:rPr>
                <w:rFonts w:cs="Arial"/>
                <w:sz w:val="18"/>
                <w:lang w:val="nl-BE"/>
              </w:rPr>
            </w:pPr>
            <w:r w:rsidRPr="00742CA2">
              <w:rPr>
                <w:rFonts w:cs="Arial"/>
                <w:sz w:val="18"/>
                <w:lang w:val="nl-BE"/>
              </w:rPr>
              <w:t xml:space="preserve">Bedrag van </w:t>
            </w:r>
            <w:r w:rsidR="009A1AE3" w:rsidRPr="00742CA2">
              <w:rPr>
                <w:rFonts w:cs="Arial"/>
                <w:sz w:val="18"/>
                <w:lang w:val="nl-BE"/>
              </w:rPr>
              <w:t xml:space="preserve">de </w:t>
            </w:r>
            <w:r w:rsidRPr="00742CA2">
              <w:rPr>
                <w:rFonts w:cs="Arial"/>
                <w:sz w:val="18"/>
                <w:lang w:val="nl-BE"/>
              </w:rPr>
              <w:t>inbreng</w:t>
            </w:r>
            <w:r w:rsidR="002613C7" w:rsidRPr="00742CA2">
              <w:rPr>
                <w:rFonts w:cs="Arial"/>
                <w:sz w:val="18"/>
                <w:lang w:val="nl-BE"/>
              </w:rPr>
              <w:tab/>
            </w:r>
          </w:p>
        </w:tc>
        <w:tc>
          <w:tcPr>
            <w:tcW w:w="709" w:type="dxa"/>
            <w:tcBorders>
              <w:top w:val="nil"/>
              <w:left w:val="single" w:sz="12" w:space="0" w:color="auto"/>
              <w:bottom w:val="nil"/>
              <w:right w:val="single" w:sz="4" w:space="0" w:color="auto"/>
            </w:tcBorders>
            <w:vAlign w:val="center"/>
          </w:tcPr>
          <w:p w14:paraId="214488F1"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46</w:t>
            </w:r>
          </w:p>
        </w:tc>
        <w:tc>
          <w:tcPr>
            <w:tcW w:w="2268" w:type="dxa"/>
            <w:tcBorders>
              <w:top w:val="nil"/>
              <w:left w:val="single" w:sz="4" w:space="0" w:color="auto"/>
              <w:bottom w:val="nil"/>
              <w:right w:val="single" w:sz="12" w:space="0" w:color="auto"/>
            </w:tcBorders>
            <w:vAlign w:val="center"/>
          </w:tcPr>
          <w:p w14:paraId="214488F2" w14:textId="77777777" w:rsidR="002613C7" w:rsidRPr="0010598B" w:rsidRDefault="002613C7"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2613C7" w:rsidRPr="0010598B" w14:paraId="214488F7" w14:textId="77777777" w:rsidTr="00742CA2">
        <w:trPr>
          <w:trHeight w:val="283"/>
        </w:trPr>
        <w:tc>
          <w:tcPr>
            <w:tcW w:w="7880" w:type="dxa"/>
            <w:tcBorders>
              <w:top w:val="nil"/>
              <w:left w:val="nil"/>
              <w:bottom w:val="nil"/>
              <w:right w:val="single" w:sz="12" w:space="0" w:color="auto"/>
            </w:tcBorders>
            <w:vAlign w:val="center"/>
          </w:tcPr>
          <w:p w14:paraId="214488F4" w14:textId="77777777" w:rsidR="002613C7" w:rsidRPr="0010598B" w:rsidRDefault="00BB0C6E" w:rsidP="00CA4420">
            <w:pPr>
              <w:tabs>
                <w:tab w:val="right" w:leader="dot" w:pos="7655"/>
              </w:tabs>
              <w:spacing w:line="240" w:lineRule="atLeast"/>
              <w:ind w:left="567"/>
              <w:jc w:val="left"/>
              <w:rPr>
                <w:rFonts w:cs="Arial"/>
                <w:sz w:val="18"/>
                <w:lang w:val="nl-BE"/>
              </w:rPr>
            </w:pPr>
            <w:r w:rsidRPr="0010598B">
              <w:rPr>
                <w:rFonts w:cs="Arial"/>
                <w:sz w:val="18"/>
                <w:lang w:val="nl-BE"/>
              </w:rPr>
              <w:t>Maximum aantal uit te geven aandelen</w:t>
            </w:r>
            <w:r w:rsidR="002613C7" w:rsidRPr="0010598B">
              <w:rPr>
                <w:rFonts w:cs="Arial"/>
                <w:sz w:val="18"/>
                <w:lang w:val="nl-BE"/>
              </w:rPr>
              <w:tab/>
            </w:r>
          </w:p>
        </w:tc>
        <w:tc>
          <w:tcPr>
            <w:tcW w:w="709" w:type="dxa"/>
            <w:tcBorders>
              <w:top w:val="nil"/>
              <w:left w:val="single" w:sz="12" w:space="0" w:color="auto"/>
              <w:bottom w:val="single" w:sz="12" w:space="0" w:color="auto"/>
            </w:tcBorders>
            <w:vAlign w:val="center"/>
          </w:tcPr>
          <w:p w14:paraId="214488F5"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47</w:t>
            </w:r>
          </w:p>
        </w:tc>
        <w:tc>
          <w:tcPr>
            <w:tcW w:w="2268" w:type="dxa"/>
            <w:tcBorders>
              <w:top w:val="nil"/>
              <w:left w:val="single" w:sz="4" w:space="0" w:color="auto"/>
              <w:bottom w:val="single" w:sz="12" w:space="0" w:color="auto"/>
              <w:right w:val="single" w:sz="12" w:space="0" w:color="auto"/>
            </w:tcBorders>
            <w:vAlign w:val="center"/>
          </w:tcPr>
          <w:p w14:paraId="214488F6" w14:textId="77777777" w:rsidR="002613C7" w:rsidRPr="0010598B" w:rsidRDefault="002613C7"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bl>
    <w:p w14:paraId="214488FC" w14:textId="77777777" w:rsidR="00BE57CC" w:rsidRPr="0010598B" w:rsidRDefault="00BE57CC" w:rsidP="00742CA2">
      <w:pPr>
        <w:pBdr>
          <w:bottom w:val="single" w:sz="8" w:space="1" w:color="auto"/>
        </w:pBdr>
        <w:tabs>
          <w:tab w:val="right" w:leader="dot" w:pos="10631"/>
          <w:tab w:val="right" w:leader="dot" w:pos="10773"/>
        </w:tabs>
        <w:spacing w:line="240" w:lineRule="auto"/>
        <w:jc w:val="left"/>
        <w:rPr>
          <w:sz w:val="18"/>
          <w:szCs w:val="18"/>
          <w:lang w:val="nl-BE"/>
        </w:rPr>
        <w:sectPr w:rsidR="00BE57CC" w:rsidRPr="0010598B" w:rsidSect="00780596">
          <w:pgSz w:w="11907" w:h="16840" w:code="9"/>
          <w:pgMar w:top="567" w:right="652" w:bottom="454" w:left="567" w:header="567" w:footer="454"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E57CC" w:rsidRPr="00D62F07" w14:paraId="21448901"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8FD" w14:textId="77777777" w:rsidR="00BE57CC" w:rsidRPr="00D62F07" w:rsidRDefault="00BE57CC" w:rsidP="009D4CF8">
            <w:pPr>
              <w:spacing w:line="240" w:lineRule="atLeast"/>
              <w:jc w:val="left"/>
              <w:rPr>
                <w:lang w:val="nl-BE"/>
              </w:rPr>
            </w:pPr>
            <w:r w:rsidRPr="00D62F07">
              <w:rPr>
                <w:lang w:val="nl-BE"/>
              </w:rPr>
              <w:lastRenderedPageBreak/>
              <w:t>N</w:t>
            </w:r>
            <w:r w:rsidR="00371DE3" w:rsidRPr="00D62F07">
              <w:rPr>
                <w:lang w:val="nl-BE"/>
              </w:rPr>
              <w:t>r.</w:t>
            </w:r>
          </w:p>
        </w:tc>
        <w:tc>
          <w:tcPr>
            <w:tcW w:w="2891" w:type="dxa"/>
            <w:tcBorders>
              <w:left w:val="single" w:sz="6" w:space="0" w:color="auto"/>
              <w:bottom w:val="single" w:sz="6" w:space="0" w:color="auto"/>
              <w:right w:val="single" w:sz="6" w:space="0" w:color="auto"/>
            </w:tcBorders>
            <w:vAlign w:val="center"/>
          </w:tcPr>
          <w:p w14:paraId="214488FE" w14:textId="77777777" w:rsidR="00BE57CC" w:rsidRPr="00D62F07" w:rsidRDefault="00BE57CC" w:rsidP="009D4CF8">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8FF" w14:textId="77777777" w:rsidR="00BE57CC" w:rsidRPr="00D62F07" w:rsidRDefault="00BE57CC" w:rsidP="009D4CF8">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900" w14:textId="311EA120" w:rsidR="00BE57CC" w:rsidRPr="00D62F07" w:rsidRDefault="00FF77C8" w:rsidP="00B73E60">
            <w:pPr>
              <w:spacing w:line="240" w:lineRule="atLeast"/>
              <w:jc w:val="left"/>
              <w:rPr>
                <w:lang w:val="nl-BE"/>
              </w:rPr>
            </w:pPr>
            <w:r w:rsidRPr="00D62F07">
              <w:rPr>
                <w:lang w:val="nl-BE"/>
              </w:rPr>
              <w:t>VOL-</w:t>
            </w:r>
            <w:proofErr w:type="spellStart"/>
            <w:r w:rsidRPr="00D62F07">
              <w:rPr>
                <w:lang w:val="nl-BE"/>
              </w:rPr>
              <w:t>inb</w:t>
            </w:r>
            <w:proofErr w:type="spellEnd"/>
            <w:r w:rsidR="00BE57CC" w:rsidRPr="00D62F07">
              <w:rPr>
                <w:lang w:val="nl-BE"/>
              </w:rPr>
              <w:t xml:space="preserve"> </w:t>
            </w:r>
            <w:r w:rsidR="00B73E60" w:rsidRPr="00D62F07">
              <w:rPr>
                <w:lang w:val="nl-BE"/>
              </w:rPr>
              <w:t>6</w:t>
            </w:r>
            <w:r w:rsidR="00BE57CC" w:rsidRPr="00D62F07">
              <w:rPr>
                <w:lang w:val="nl-BE"/>
              </w:rPr>
              <w:t>.7.1</w:t>
            </w:r>
          </w:p>
        </w:tc>
      </w:tr>
    </w:tbl>
    <w:p w14:paraId="21448902" w14:textId="77777777" w:rsidR="00BE57CC" w:rsidRPr="00D62F07" w:rsidRDefault="00BE57CC" w:rsidP="00BE57CC">
      <w:pPr>
        <w:tabs>
          <w:tab w:val="right" w:leader="dot" w:pos="10631"/>
          <w:tab w:val="right" w:leader="dot" w:pos="10773"/>
        </w:tabs>
        <w:spacing w:line="240" w:lineRule="auto"/>
        <w:jc w:val="left"/>
        <w:rPr>
          <w:sz w:val="18"/>
          <w:szCs w:val="18"/>
          <w:lang w:val="nl-BE"/>
        </w:rPr>
      </w:pPr>
    </w:p>
    <w:p w14:paraId="21448903" w14:textId="77777777" w:rsidR="006C0D9C" w:rsidRPr="00D62F07" w:rsidRDefault="006C0D9C"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203AC0" w:rsidRPr="00D62F07" w14:paraId="21448907" w14:textId="77777777" w:rsidTr="009D4CF8">
        <w:trPr>
          <w:trHeight w:val="283"/>
        </w:trPr>
        <w:tc>
          <w:tcPr>
            <w:tcW w:w="7880" w:type="dxa"/>
            <w:tcBorders>
              <w:top w:val="nil"/>
              <w:left w:val="nil"/>
              <w:bottom w:val="nil"/>
              <w:right w:val="nil"/>
            </w:tcBorders>
            <w:vAlign w:val="center"/>
          </w:tcPr>
          <w:p w14:paraId="21448904" w14:textId="77777777" w:rsidR="00203AC0" w:rsidRPr="00D62F07" w:rsidRDefault="00203AC0" w:rsidP="009D4CF8">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905" w14:textId="77777777" w:rsidR="00203AC0" w:rsidRPr="00D62F07" w:rsidRDefault="00203AC0" w:rsidP="00203AC0">
            <w:pPr>
              <w:tabs>
                <w:tab w:val="right" w:leader="dot" w:pos="10631"/>
                <w:tab w:val="right" w:leader="dot" w:pos="10773"/>
              </w:tabs>
              <w:spacing w:line="240" w:lineRule="atLeast"/>
              <w:jc w:val="center"/>
              <w:rPr>
                <w:sz w:val="16"/>
                <w:szCs w:val="16"/>
                <w:lang w:val="nl-BE"/>
              </w:rPr>
            </w:pPr>
            <w:r w:rsidRPr="00D62F07">
              <w:rPr>
                <w:sz w:val="16"/>
                <w:szCs w:val="16"/>
                <w:lang w:val="nl-BE"/>
              </w:rPr>
              <w:t>Codes</w:t>
            </w:r>
          </w:p>
        </w:tc>
        <w:tc>
          <w:tcPr>
            <w:tcW w:w="2268" w:type="dxa"/>
            <w:tcBorders>
              <w:bottom w:val="single" w:sz="12" w:space="0" w:color="auto"/>
            </w:tcBorders>
            <w:vAlign w:val="center"/>
          </w:tcPr>
          <w:p w14:paraId="21448906" w14:textId="77777777" w:rsidR="00203AC0" w:rsidRPr="00D62F07" w:rsidRDefault="00203AC0" w:rsidP="00203AC0">
            <w:pPr>
              <w:tabs>
                <w:tab w:val="right" w:leader="dot" w:pos="10631"/>
                <w:tab w:val="right" w:leader="dot" w:pos="10773"/>
              </w:tabs>
              <w:spacing w:line="240" w:lineRule="atLeast"/>
              <w:jc w:val="center"/>
              <w:rPr>
                <w:sz w:val="16"/>
                <w:szCs w:val="16"/>
                <w:lang w:val="nl-BE"/>
              </w:rPr>
            </w:pPr>
            <w:r w:rsidRPr="00D62F07">
              <w:rPr>
                <w:sz w:val="16"/>
                <w:szCs w:val="16"/>
                <w:lang w:val="nl-BE"/>
              </w:rPr>
              <w:t>Boekjaar</w:t>
            </w:r>
          </w:p>
        </w:tc>
      </w:tr>
      <w:tr w:rsidR="00BE57CC" w:rsidRPr="00D62F07" w14:paraId="2144890B" w14:textId="77777777" w:rsidTr="009D4CF8">
        <w:trPr>
          <w:trHeight w:val="283"/>
        </w:trPr>
        <w:tc>
          <w:tcPr>
            <w:tcW w:w="7880" w:type="dxa"/>
            <w:tcBorders>
              <w:top w:val="nil"/>
              <w:left w:val="nil"/>
              <w:bottom w:val="nil"/>
              <w:right w:val="nil"/>
            </w:tcBorders>
            <w:vAlign w:val="center"/>
          </w:tcPr>
          <w:p w14:paraId="21448908" w14:textId="510261D9" w:rsidR="00BE57CC" w:rsidRPr="00D62F07" w:rsidRDefault="00BB0C6E" w:rsidP="009D4CF8">
            <w:pPr>
              <w:tabs>
                <w:tab w:val="right" w:leader="dot" w:pos="5387"/>
              </w:tabs>
              <w:spacing w:line="240" w:lineRule="atLeast"/>
              <w:jc w:val="left"/>
              <w:rPr>
                <w:b/>
                <w:sz w:val="18"/>
                <w:szCs w:val="18"/>
                <w:lang w:val="nl-BE"/>
              </w:rPr>
            </w:pPr>
            <w:r w:rsidRPr="00D62F07">
              <w:rPr>
                <w:rFonts w:cs="Arial"/>
                <w:b/>
                <w:sz w:val="18"/>
                <w:szCs w:val="18"/>
                <w:lang w:val="nl-BE"/>
              </w:rPr>
              <w:t xml:space="preserve">Aandelen </w:t>
            </w:r>
          </w:p>
        </w:tc>
        <w:tc>
          <w:tcPr>
            <w:tcW w:w="709" w:type="dxa"/>
            <w:tcBorders>
              <w:top w:val="single" w:sz="12" w:space="0" w:color="auto"/>
              <w:left w:val="single" w:sz="12" w:space="0" w:color="auto"/>
              <w:bottom w:val="nil"/>
            </w:tcBorders>
            <w:vAlign w:val="center"/>
          </w:tcPr>
          <w:p w14:paraId="21448909" w14:textId="77777777" w:rsidR="00BE57CC" w:rsidRPr="00D62F07" w:rsidRDefault="00BE57CC" w:rsidP="009D4CF8">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left w:val="single" w:sz="4" w:space="0" w:color="auto"/>
              <w:bottom w:val="nil"/>
              <w:right w:val="single" w:sz="12" w:space="0" w:color="auto"/>
            </w:tcBorders>
            <w:vAlign w:val="center"/>
          </w:tcPr>
          <w:p w14:paraId="2144890A" w14:textId="77777777" w:rsidR="00BE57CC" w:rsidRPr="00D62F07" w:rsidRDefault="00BE57CC" w:rsidP="009D4CF8">
            <w:pPr>
              <w:tabs>
                <w:tab w:val="right" w:leader="dot" w:pos="2043"/>
              </w:tabs>
              <w:spacing w:line="240" w:lineRule="atLeast"/>
              <w:jc w:val="left"/>
              <w:rPr>
                <w:sz w:val="18"/>
                <w:szCs w:val="18"/>
                <w:lang w:val="nl-BE"/>
              </w:rPr>
            </w:pPr>
          </w:p>
        </w:tc>
      </w:tr>
      <w:tr w:rsidR="00BE57CC" w:rsidRPr="00D62F07" w14:paraId="2144890F" w14:textId="77777777" w:rsidTr="009D4CF8">
        <w:trPr>
          <w:trHeight w:val="283"/>
        </w:trPr>
        <w:tc>
          <w:tcPr>
            <w:tcW w:w="7880" w:type="dxa"/>
            <w:tcBorders>
              <w:top w:val="nil"/>
              <w:left w:val="nil"/>
              <w:bottom w:val="nil"/>
              <w:right w:val="nil"/>
            </w:tcBorders>
            <w:vAlign w:val="center"/>
          </w:tcPr>
          <w:p w14:paraId="2144890C" w14:textId="77777777" w:rsidR="00BE57CC" w:rsidRPr="00D62F07" w:rsidRDefault="00BB0C6E" w:rsidP="009D4CF8">
            <w:pPr>
              <w:spacing w:line="240" w:lineRule="atLeast"/>
              <w:ind w:left="284"/>
              <w:jc w:val="left"/>
              <w:rPr>
                <w:sz w:val="18"/>
                <w:szCs w:val="18"/>
                <w:lang w:val="nl-BE"/>
              </w:rPr>
            </w:pPr>
            <w:r w:rsidRPr="00D62F07">
              <w:rPr>
                <w:rFonts w:cs="Arial"/>
                <w:sz w:val="18"/>
                <w:lang w:val="nl-BE"/>
              </w:rPr>
              <w:t>Verdeling</w:t>
            </w:r>
          </w:p>
        </w:tc>
        <w:tc>
          <w:tcPr>
            <w:tcW w:w="709" w:type="dxa"/>
            <w:tcBorders>
              <w:top w:val="nil"/>
              <w:left w:val="single" w:sz="12" w:space="0" w:color="auto"/>
              <w:bottom w:val="nil"/>
            </w:tcBorders>
            <w:vAlign w:val="center"/>
          </w:tcPr>
          <w:p w14:paraId="2144890D" w14:textId="77777777" w:rsidR="00BE57CC" w:rsidRPr="00D62F07" w:rsidRDefault="00BE57CC" w:rsidP="009D4CF8">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90E" w14:textId="77777777" w:rsidR="00BE57CC" w:rsidRPr="00D62F07" w:rsidRDefault="00BE57CC" w:rsidP="009D4CF8">
            <w:pPr>
              <w:tabs>
                <w:tab w:val="right" w:leader="dot" w:pos="1701"/>
              </w:tabs>
              <w:spacing w:line="240" w:lineRule="atLeast"/>
              <w:ind w:left="170" w:right="170"/>
              <w:jc w:val="left"/>
              <w:rPr>
                <w:sz w:val="18"/>
                <w:szCs w:val="18"/>
                <w:lang w:val="nl-BE"/>
              </w:rPr>
            </w:pPr>
          </w:p>
        </w:tc>
      </w:tr>
      <w:tr w:rsidR="00BE57CC" w:rsidRPr="00D62F07" w14:paraId="21448913" w14:textId="77777777" w:rsidTr="009D4CF8">
        <w:trPr>
          <w:trHeight w:val="283"/>
        </w:trPr>
        <w:tc>
          <w:tcPr>
            <w:tcW w:w="7880" w:type="dxa"/>
            <w:tcBorders>
              <w:top w:val="nil"/>
              <w:left w:val="nil"/>
              <w:bottom w:val="nil"/>
              <w:right w:val="nil"/>
            </w:tcBorders>
            <w:vAlign w:val="center"/>
          </w:tcPr>
          <w:p w14:paraId="21448910" w14:textId="77777777" w:rsidR="00BE57CC" w:rsidRPr="00D62F07" w:rsidRDefault="00BB0C6E" w:rsidP="009D4CF8">
            <w:pPr>
              <w:tabs>
                <w:tab w:val="right" w:leader="dot" w:pos="7655"/>
              </w:tabs>
              <w:spacing w:line="240" w:lineRule="atLeast"/>
              <w:ind w:left="567"/>
              <w:jc w:val="left"/>
              <w:rPr>
                <w:rFonts w:cs="Arial"/>
                <w:sz w:val="18"/>
                <w:lang w:val="nl-BE"/>
              </w:rPr>
            </w:pPr>
            <w:r w:rsidRPr="00D62F07">
              <w:rPr>
                <w:rFonts w:cs="Arial"/>
                <w:sz w:val="18"/>
                <w:lang w:val="nl-BE"/>
              </w:rPr>
              <w:t>Aantal aandelen</w:t>
            </w:r>
            <w:r w:rsidR="00BE57CC" w:rsidRPr="00D62F07">
              <w:rPr>
                <w:rFonts w:cs="Arial"/>
                <w:sz w:val="18"/>
                <w:lang w:val="nl-BE"/>
              </w:rPr>
              <w:tab/>
            </w:r>
          </w:p>
        </w:tc>
        <w:tc>
          <w:tcPr>
            <w:tcW w:w="709" w:type="dxa"/>
            <w:tcBorders>
              <w:top w:val="nil"/>
              <w:left w:val="single" w:sz="12" w:space="0" w:color="auto"/>
              <w:bottom w:val="nil"/>
            </w:tcBorders>
            <w:vAlign w:val="center"/>
          </w:tcPr>
          <w:p w14:paraId="21448911" w14:textId="77777777" w:rsidR="00BE57CC" w:rsidRPr="00D62F07" w:rsidRDefault="00BE57CC" w:rsidP="00BE57CC">
            <w:pPr>
              <w:tabs>
                <w:tab w:val="right" w:leader="dot" w:pos="10631"/>
                <w:tab w:val="right" w:leader="dot" w:pos="10773"/>
              </w:tabs>
              <w:spacing w:line="240" w:lineRule="atLeast"/>
              <w:jc w:val="left"/>
              <w:rPr>
                <w:sz w:val="16"/>
                <w:szCs w:val="16"/>
                <w:lang w:val="nl-BE"/>
              </w:rPr>
            </w:pPr>
            <w:r w:rsidRPr="00D62F07">
              <w:rPr>
                <w:sz w:val="16"/>
                <w:szCs w:val="16"/>
                <w:lang w:val="nl-BE"/>
              </w:rPr>
              <w:t>8761</w:t>
            </w:r>
          </w:p>
        </w:tc>
        <w:tc>
          <w:tcPr>
            <w:tcW w:w="2268" w:type="dxa"/>
            <w:tcBorders>
              <w:top w:val="nil"/>
              <w:left w:val="single" w:sz="4" w:space="0" w:color="auto"/>
              <w:bottom w:val="nil"/>
              <w:right w:val="single" w:sz="12" w:space="0" w:color="auto"/>
            </w:tcBorders>
            <w:vAlign w:val="center"/>
          </w:tcPr>
          <w:p w14:paraId="21448912" w14:textId="77777777" w:rsidR="00BE57CC" w:rsidRPr="00D62F07" w:rsidRDefault="00BE57CC" w:rsidP="00E8063C">
            <w:pPr>
              <w:tabs>
                <w:tab w:val="right" w:leader="dot" w:pos="1701"/>
              </w:tabs>
              <w:spacing w:line="240" w:lineRule="atLeast"/>
              <w:ind w:left="170" w:right="340"/>
              <w:jc w:val="left"/>
              <w:rPr>
                <w:sz w:val="18"/>
                <w:szCs w:val="18"/>
                <w:lang w:val="nl-BE"/>
              </w:rPr>
            </w:pPr>
            <w:r w:rsidRPr="00D62F07">
              <w:rPr>
                <w:sz w:val="18"/>
                <w:szCs w:val="18"/>
                <w:lang w:val="nl-BE"/>
              </w:rPr>
              <w:tab/>
            </w:r>
          </w:p>
        </w:tc>
      </w:tr>
      <w:tr w:rsidR="00BE57CC" w:rsidRPr="00D62F07" w14:paraId="21448917" w14:textId="77777777" w:rsidTr="009D4CF8">
        <w:trPr>
          <w:trHeight w:val="283"/>
        </w:trPr>
        <w:tc>
          <w:tcPr>
            <w:tcW w:w="7880" w:type="dxa"/>
            <w:tcBorders>
              <w:top w:val="nil"/>
              <w:left w:val="nil"/>
              <w:bottom w:val="nil"/>
              <w:right w:val="nil"/>
            </w:tcBorders>
            <w:vAlign w:val="center"/>
          </w:tcPr>
          <w:p w14:paraId="21448914" w14:textId="77777777" w:rsidR="00BE57CC" w:rsidRPr="00D62F07" w:rsidRDefault="00BB0C6E" w:rsidP="00BE57CC">
            <w:pPr>
              <w:tabs>
                <w:tab w:val="right" w:leader="dot" w:pos="7655"/>
              </w:tabs>
              <w:spacing w:line="240" w:lineRule="atLeast"/>
              <w:ind w:left="567"/>
              <w:jc w:val="left"/>
              <w:rPr>
                <w:rFonts w:cs="Arial"/>
                <w:sz w:val="18"/>
                <w:lang w:val="nl-BE"/>
              </w:rPr>
            </w:pPr>
            <w:r w:rsidRPr="00D62F07">
              <w:rPr>
                <w:rFonts w:cs="Arial"/>
                <w:sz w:val="18"/>
                <w:lang w:val="nl-BE"/>
              </w:rPr>
              <w:t>Daaraan verbonden stemrecht</w:t>
            </w:r>
            <w:r w:rsidR="00BE57CC" w:rsidRPr="00D62F07">
              <w:rPr>
                <w:rFonts w:cs="Arial"/>
                <w:sz w:val="18"/>
                <w:lang w:val="nl-BE"/>
              </w:rPr>
              <w:tab/>
            </w:r>
          </w:p>
        </w:tc>
        <w:tc>
          <w:tcPr>
            <w:tcW w:w="709" w:type="dxa"/>
            <w:tcBorders>
              <w:top w:val="nil"/>
              <w:left w:val="single" w:sz="12" w:space="0" w:color="auto"/>
              <w:bottom w:val="nil"/>
            </w:tcBorders>
            <w:vAlign w:val="center"/>
          </w:tcPr>
          <w:p w14:paraId="21448915" w14:textId="77777777" w:rsidR="00BE57CC" w:rsidRPr="00D62F07" w:rsidRDefault="00BE57CC" w:rsidP="00BE57CC">
            <w:pPr>
              <w:tabs>
                <w:tab w:val="right" w:leader="dot" w:pos="10631"/>
                <w:tab w:val="right" w:leader="dot" w:pos="10773"/>
              </w:tabs>
              <w:spacing w:line="240" w:lineRule="atLeast"/>
              <w:jc w:val="left"/>
              <w:rPr>
                <w:sz w:val="16"/>
                <w:szCs w:val="16"/>
                <w:lang w:val="nl-BE"/>
              </w:rPr>
            </w:pPr>
            <w:r w:rsidRPr="00D62F07">
              <w:rPr>
                <w:sz w:val="16"/>
                <w:szCs w:val="16"/>
                <w:lang w:val="nl-BE"/>
              </w:rPr>
              <w:t>8762</w:t>
            </w:r>
          </w:p>
        </w:tc>
        <w:tc>
          <w:tcPr>
            <w:tcW w:w="2268" w:type="dxa"/>
            <w:tcBorders>
              <w:top w:val="nil"/>
              <w:left w:val="single" w:sz="4" w:space="0" w:color="auto"/>
              <w:bottom w:val="nil"/>
              <w:right w:val="single" w:sz="12" w:space="0" w:color="auto"/>
            </w:tcBorders>
            <w:vAlign w:val="center"/>
          </w:tcPr>
          <w:p w14:paraId="21448916" w14:textId="77777777" w:rsidR="00BE57CC" w:rsidRPr="00D62F07" w:rsidRDefault="00BE57CC" w:rsidP="00E8063C">
            <w:pPr>
              <w:tabs>
                <w:tab w:val="right" w:leader="dot" w:pos="1701"/>
              </w:tabs>
              <w:spacing w:line="240" w:lineRule="atLeast"/>
              <w:ind w:left="170" w:right="340"/>
              <w:jc w:val="left"/>
              <w:rPr>
                <w:sz w:val="18"/>
                <w:szCs w:val="18"/>
                <w:lang w:val="nl-BE"/>
              </w:rPr>
            </w:pPr>
            <w:r w:rsidRPr="00D62F07">
              <w:rPr>
                <w:sz w:val="18"/>
                <w:szCs w:val="18"/>
                <w:lang w:val="nl-BE"/>
              </w:rPr>
              <w:tab/>
            </w:r>
          </w:p>
        </w:tc>
      </w:tr>
      <w:tr w:rsidR="00BE57CC" w:rsidRPr="00D62F07" w14:paraId="2144891B" w14:textId="77777777" w:rsidTr="009D4CF8">
        <w:trPr>
          <w:trHeight w:val="283"/>
        </w:trPr>
        <w:tc>
          <w:tcPr>
            <w:tcW w:w="7880" w:type="dxa"/>
            <w:tcBorders>
              <w:top w:val="nil"/>
              <w:left w:val="nil"/>
              <w:bottom w:val="nil"/>
              <w:right w:val="nil"/>
            </w:tcBorders>
            <w:vAlign w:val="center"/>
          </w:tcPr>
          <w:p w14:paraId="21448918" w14:textId="77777777" w:rsidR="00BE57CC" w:rsidRPr="00D62F07" w:rsidRDefault="00BB0C6E" w:rsidP="009D4CF8">
            <w:pPr>
              <w:spacing w:line="240" w:lineRule="atLeast"/>
              <w:ind w:left="284"/>
              <w:jc w:val="left"/>
              <w:rPr>
                <w:rFonts w:cs="Arial"/>
                <w:sz w:val="18"/>
                <w:lang w:val="nl-BE"/>
              </w:rPr>
            </w:pPr>
            <w:r w:rsidRPr="00D62F07">
              <w:rPr>
                <w:rFonts w:cs="Arial"/>
                <w:sz w:val="18"/>
                <w:lang w:val="nl-BE"/>
              </w:rPr>
              <w:t>Uitsplitsing volgens de aandeelhouders</w:t>
            </w:r>
          </w:p>
        </w:tc>
        <w:tc>
          <w:tcPr>
            <w:tcW w:w="709" w:type="dxa"/>
            <w:tcBorders>
              <w:top w:val="nil"/>
              <w:left w:val="single" w:sz="12" w:space="0" w:color="auto"/>
              <w:bottom w:val="nil"/>
            </w:tcBorders>
            <w:vAlign w:val="center"/>
          </w:tcPr>
          <w:p w14:paraId="21448919" w14:textId="77777777" w:rsidR="00BE57CC" w:rsidRPr="00D62F07" w:rsidRDefault="00BE57CC" w:rsidP="009D4CF8">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91A" w14:textId="77777777" w:rsidR="00BE57CC" w:rsidRPr="00D62F07" w:rsidRDefault="00BE57CC" w:rsidP="009D4CF8">
            <w:pPr>
              <w:tabs>
                <w:tab w:val="right" w:leader="dot" w:pos="1701"/>
              </w:tabs>
              <w:spacing w:line="240" w:lineRule="atLeast"/>
              <w:ind w:left="170" w:right="170"/>
              <w:jc w:val="left"/>
              <w:rPr>
                <w:sz w:val="18"/>
                <w:szCs w:val="18"/>
                <w:lang w:val="nl-BE"/>
              </w:rPr>
            </w:pPr>
          </w:p>
        </w:tc>
      </w:tr>
      <w:tr w:rsidR="00BE57CC" w:rsidRPr="00D62F07" w14:paraId="2144891F" w14:textId="77777777" w:rsidTr="00BE57CC">
        <w:trPr>
          <w:trHeight w:val="283"/>
        </w:trPr>
        <w:tc>
          <w:tcPr>
            <w:tcW w:w="7880" w:type="dxa"/>
            <w:tcBorders>
              <w:top w:val="nil"/>
              <w:left w:val="nil"/>
              <w:bottom w:val="nil"/>
              <w:right w:val="nil"/>
            </w:tcBorders>
            <w:vAlign w:val="center"/>
          </w:tcPr>
          <w:p w14:paraId="2144891C" w14:textId="77777777" w:rsidR="00BE57CC" w:rsidRPr="00D62F07" w:rsidRDefault="00BB0C6E" w:rsidP="009D4CF8">
            <w:pPr>
              <w:tabs>
                <w:tab w:val="right" w:leader="dot" w:pos="7655"/>
              </w:tabs>
              <w:spacing w:line="240" w:lineRule="atLeast"/>
              <w:ind w:left="567"/>
              <w:jc w:val="left"/>
              <w:rPr>
                <w:rFonts w:cs="Arial"/>
                <w:sz w:val="18"/>
                <w:lang w:val="nl-BE"/>
              </w:rPr>
            </w:pPr>
            <w:r w:rsidRPr="00D62F07">
              <w:rPr>
                <w:rFonts w:cs="Arial"/>
                <w:sz w:val="18"/>
                <w:lang w:val="nl-BE"/>
              </w:rPr>
              <w:t>Aantal aandelen gehouden door de vennootschap zelf</w:t>
            </w:r>
            <w:r w:rsidR="00BE57CC" w:rsidRPr="00D62F07">
              <w:rPr>
                <w:rFonts w:cs="Arial"/>
                <w:sz w:val="18"/>
                <w:lang w:val="nl-BE"/>
              </w:rPr>
              <w:tab/>
            </w:r>
          </w:p>
        </w:tc>
        <w:tc>
          <w:tcPr>
            <w:tcW w:w="709" w:type="dxa"/>
            <w:tcBorders>
              <w:top w:val="nil"/>
              <w:left w:val="single" w:sz="12" w:space="0" w:color="auto"/>
              <w:bottom w:val="nil"/>
            </w:tcBorders>
            <w:vAlign w:val="center"/>
          </w:tcPr>
          <w:p w14:paraId="2144891D" w14:textId="77777777" w:rsidR="00BE57CC" w:rsidRPr="00D62F07" w:rsidRDefault="00BE57CC" w:rsidP="00BE57CC">
            <w:pPr>
              <w:tabs>
                <w:tab w:val="right" w:leader="dot" w:pos="10631"/>
                <w:tab w:val="right" w:leader="dot" w:pos="10773"/>
              </w:tabs>
              <w:spacing w:line="240" w:lineRule="atLeast"/>
              <w:jc w:val="left"/>
              <w:rPr>
                <w:sz w:val="16"/>
                <w:szCs w:val="16"/>
                <w:lang w:val="nl-BE"/>
              </w:rPr>
            </w:pPr>
            <w:r w:rsidRPr="00D62F07">
              <w:rPr>
                <w:sz w:val="16"/>
                <w:szCs w:val="16"/>
                <w:lang w:val="nl-BE"/>
              </w:rPr>
              <w:t>8771</w:t>
            </w:r>
          </w:p>
        </w:tc>
        <w:tc>
          <w:tcPr>
            <w:tcW w:w="2268" w:type="dxa"/>
            <w:tcBorders>
              <w:top w:val="nil"/>
              <w:left w:val="single" w:sz="4" w:space="0" w:color="auto"/>
              <w:bottom w:val="nil"/>
              <w:right w:val="single" w:sz="12" w:space="0" w:color="auto"/>
            </w:tcBorders>
            <w:vAlign w:val="center"/>
          </w:tcPr>
          <w:p w14:paraId="2144891E" w14:textId="77777777" w:rsidR="00BE57CC" w:rsidRPr="00D62F07" w:rsidRDefault="00BE57CC" w:rsidP="00E8063C">
            <w:pPr>
              <w:tabs>
                <w:tab w:val="right" w:leader="dot" w:pos="1701"/>
              </w:tabs>
              <w:spacing w:line="240" w:lineRule="atLeast"/>
              <w:ind w:left="170" w:right="340"/>
              <w:jc w:val="left"/>
              <w:rPr>
                <w:sz w:val="18"/>
                <w:szCs w:val="18"/>
                <w:lang w:val="nl-BE"/>
              </w:rPr>
            </w:pPr>
            <w:r w:rsidRPr="00D62F07">
              <w:rPr>
                <w:sz w:val="18"/>
                <w:szCs w:val="18"/>
                <w:lang w:val="nl-BE"/>
              </w:rPr>
              <w:tab/>
            </w:r>
          </w:p>
        </w:tc>
      </w:tr>
      <w:tr w:rsidR="00BE57CC" w:rsidRPr="00D62F07" w14:paraId="21448923" w14:textId="77777777" w:rsidTr="00BE57CC">
        <w:trPr>
          <w:trHeight w:val="283"/>
        </w:trPr>
        <w:tc>
          <w:tcPr>
            <w:tcW w:w="7880" w:type="dxa"/>
            <w:tcBorders>
              <w:top w:val="nil"/>
              <w:left w:val="nil"/>
              <w:bottom w:val="nil"/>
              <w:right w:val="nil"/>
            </w:tcBorders>
            <w:vAlign w:val="center"/>
          </w:tcPr>
          <w:p w14:paraId="21448920" w14:textId="77777777" w:rsidR="00BE57CC" w:rsidRPr="00D62F07" w:rsidRDefault="00BB0C6E" w:rsidP="00BE57CC">
            <w:pPr>
              <w:tabs>
                <w:tab w:val="right" w:leader="dot" w:pos="7655"/>
              </w:tabs>
              <w:spacing w:after="60" w:line="240" w:lineRule="atLeast"/>
              <w:ind w:left="567"/>
              <w:jc w:val="left"/>
              <w:rPr>
                <w:rFonts w:cs="Arial"/>
                <w:sz w:val="18"/>
                <w:lang w:val="nl-BE"/>
              </w:rPr>
            </w:pPr>
            <w:r w:rsidRPr="00D62F07">
              <w:rPr>
                <w:rFonts w:cs="Arial"/>
                <w:sz w:val="18"/>
                <w:lang w:val="nl-BE"/>
              </w:rPr>
              <w:t>Aantal aandelen gehouden door haar dochters</w:t>
            </w:r>
            <w:r w:rsidR="00BE57CC" w:rsidRPr="00D62F07">
              <w:rPr>
                <w:rFonts w:cs="Arial"/>
                <w:sz w:val="18"/>
                <w:lang w:val="nl-BE"/>
              </w:rPr>
              <w:tab/>
            </w:r>
          </w:p>
        </w:tc>
        <w:tc>
          <w:tcPr>
            <w:tcW w:w="709" w:type="dxa"/>
            <w:tcBorders>
              <w:top w:val="nil"/>
              <w:left w:val="single" w:sz="12" w:space="0" w:color="auto"/>
              <w:bottom w:val="single" w:sz="12" w:space="0" w:color="auto"/>
            </w:tcBorders>
            <w:vAlign w:val="center"/>
          </w:tcPr>
          <w:p w14:paraId="21448921" w14:textId="77777777" w:rsidR="00BE57CC" w:rsidRPr="00D62F07" w:rsidRDefault="00BE57CC" w:rsidP="00DF13E0">
            <w:pPr>
              <w:tabs>
                <w:tab w:val="right" w:leader="dot" w:pos="10631"/>
                <w:tab w:val="right" w:leader="dot" w:pos="10773"/>
              </w:tabs>
              <w:spacing w:after="60" w:line="240" w:lineRule="atLeast"/>
              <w:jc w:val="left"/>
              <w:rPr>
                <w:sz w:val="16"/>
                <w:szCs w:val="16"/>
                <w:lang w:val="nl-BE"/>
              </w:rPr>
            </w:pPr>
            <w:r w:rsidRPr="00D62F07">
              <w:rPr>
                <w:sz w:val="16"/>
                <w:szCs w:val="16"/>
                <w:lang w:val="nl-BE"/>
              </w:rPr>
              <w:t>87</w:t>
            </w:r>
            <w:r w:rsidR="00DF13E0" w:rsidRPr="00D62F07">
              <w:rPr>
                <w:sz w:val="16"/>
                <w:szCs w:val="16"/>
                <w:lang w:val="nl-BE"/>
              </w:rPr>
              <w:t>81</w:t>
            </w:r>
          </w:p>
        </w:tc>
        <w:tc>
          <w:tcPr>
            <w:tcW w:w="2268" w:type="dxa"/>
            <w:tcBorders>
              <w:top w:val="nil"/>
              <w:left w:val="single" w:sz="4" w:space="0" w:color="auto"/>
              <w:bottom w:val="single" w:sz="12" w:space="0" w:color="auto"/>
              <w:right w:val="single" w:sz="12" w:space="0" w:color="auto"/>
            </w:tcBorders>
            <w:vAlign w:val="center"/>
          </w:tcPr>
          <w:p w14:paraId="21448922" w14:textId="77777777" w:rsidR="00BE57CC" w:rsidRPr="00D62F07" w:rsidRDefault="00BE57CC" w:rsidP="00E8063C">
            <w:pPr>
              <w:tabs>
                <w:tab w:val="right" w:leader="dot" w:pos="1701"/>
              </w:tabs>
              <w:spacing w:line="240" w:lineRule="atLeast"/>
              <w:ind w:left="170" w:right="340"/>
              <w:jc w:val="left"/>
              <w:rPr>
                <w:sz w:val="18"/>
                <w:szCs w:val="18"/>
                <w:lang w:val="nl-BE"/>
              </w:rPr>
            </w:pPr>
            <w:r w:rsidRPr="00D62F07">
              <w:rPr>
                <w:sz w:val="18"/>
                <w:szCs w:val="18"/>
                <w:lang w:val="nl-BE"/>
              </w:rPr>
              <w:tab/>
            </w:r>
          </w:p>
        </w:tc>
      </w:tr>
    </w:tbl>
    <w:p w14:paraId="21448924" w14:textId="77777777" w:rsidR="002613C7" w:rsidRPr="00D62F07" w:rsidRDefault="002613C7" w:rsidP="00A85B0F">
      <w:pPr>
        <w:tabs>
          <w:tab w:val="right" w:leader="dot" w:pos="10631"/>
          <w:tab w:val="right" w:leader="dot" w:pos="10773"/>
        </w:tabs>
        <w:spacing w:line="240" w:lineRule="auto"/>
        <w:jc w:val="left"/>
        <w:rPr>
          <w:sz w:val="18"/>
          <w:szCs w:val="18"/>
          <w:lang w:val="nl-BE"/>
        </w:rPr>
      </w:pPr>
    </w:p>
    <w:p w14:paraId="21448925" w14:textId="77777777" w:rsidR="00DA5AC4" w:rsidRPr="00D62F07" w:rsidRDefault="00DA5AC4" w:rsidP="00A85B0F">
      <w:pPr>
        <w:tabs>
          <w:tab w:val="right" w:leader="dot" w:pos="10631"/>
          <w:tab w:val="right" w:leader="dot" w:pos="10773"/>
        </w:tabs>
        <w:spacing w:line="240" w:lineRule="auto"/>
        <w:jc w:val="left"/>
        <w:rPr>
          <w:sz w:val="18"/>
          <w:szCs w:val="18"/>
          <w:lang w:val="nl-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7B556D" w:rsidRPr="00D62F07" w14:paraId="73969D8B" w14:textId="77777777" w:rsidTr="00FD6DA0">
        <w:trPr>
          <w:cantSplit/>
          <w:trHeight w:val="283"/>
        </w:trPr>
        <w:tc>
          <w:tcPr>
            <w:tcW w:w="8617" w:type="dxa"/>
            <w:tcBorders>
              <w:right w:val="single" w:sz="6" w:space="0" w:color="auto"/>
            </w:tcBorders>
          </w:tcPr>
          <w:p w14:paraId="51C92D50" w14:textId="77777777" w:rsidR="007B556D" w:rsidRPr="00D62F07" w:rsidRDefault="007B556D" w:rsidP="00FD6DA0">
            <w:pPr>
              <w:spacing w:line="240" w:lineRule="atLeast"/>
              <w:rPr>
                <w:rFonts w:cs="Arial"/>
                <w:smallCaps/>
                <w:lang w:val="nl-BE"/>
              </w:rPr>
            </w:pPr>
            <w:bookmarkStart w:id="5" w:name="_Hlk9935181"/>
          </w:p>
        </w:tc>
        <w:tc>
          <w:tcPr>
            <w:tcW w:w="2268" w:type="dxa"/>
            <w:tcBorders>
              <w:top w:val="single" w:sz="6" w:space="0" w:color="auto"/>
              <w:left w:val="nil"/>
              <w:bottom w:val="single" w:sz="12" w:space="0" w:color="auto"/>
              <w:right w:val="single" w:sz="6" w:space="0" w:color="auto"/>
            </w:tcBorders>
          </w:tcPr>
          <w:p w14:paraId="2DDC32D3" w14:textId="77777777" w:rsidR="007B556D" w:rsidRPr="00D62F07" w:rsidRDefault="007B556D" w:rsidP="00FD6DA0">
            <w:pPr>
              <w:tabs>
                <w:tab w:val="left" w:pos="284"/>
                <w:tab w:val="left" w:pos="426"/>
              </w:tabs>
              <w:spacing w:line="240" w:lineRule="atLeast"/>
              <w:ind w:right="-2"/>
              <w:jc w:val="center"/>
              <w:rPr>
                <w:rFonts w:cs="Arial"/>
                <w:sz w:val="16"/>
                <w:lang w:val="nl-BE"/>
              </w:rPr>
            </w:pPr>
            <w:r w:rsidRPr="00D62F07">
              <w:rPr>
                <w:rFonts w:cs="Arial"/>
                <w:sz w:val="16"/>
                <w:lang w:val="nl-BE"/>
              </w:rPr>
              <w:t>Boekjaar</w:t>
            </w:r>
          </w:p>
        </w:tc>
      </w:tr>
      <w:tr w:rsidR="007B556D" w:rsidRPr="00B656F8" w14:paraId="433E2AC1" w14:textId="77777777" w:rsidTr="00FD6DA0">
        <w:trPr>
          <w:cantSplit/>
        </w:trPr>
        <w:tc>
          <w:tcPr>
            <w:tcW w:w="8617" w:type="dxa"/>
          </w:tcPr>
          <w:p w14:paraId="7426D5FA" w14:textId="4933F154" w:rsidR="007B556D" w:rsidRPr="00D62F07" w:rsidRDefault="007B556D" w:rsidP="00FD6DA0">
            <w:pPr>
              <w:spacing w:before="120" w:line="240" w:lineRule="atLeast"/>
              <w:jc w:val="left"/>
              <w:rPr>
                <w:rFonts w:cs="Arial"/>
                <w:b/>
                <w:smallCaps/>
                <w:lang w:val="nl-BE"/>
              </w:rPr>
            </w:pPr>
            <w:r w:rsidRPr="00D62F07">
              <w:rPr>
                <w:b/>
                <w:smallCaps/>
                <w:lang w:val="nl-BE"/>
              </w:rPr>
              <w:t>Bijkomende toelichting met betrekking tot de inbreng (waaronder de inbreng in nijverheid)</w:t>
            </w:r>
          </w:p>
        </w:tc>
        <w:tc>
          <w:tcPr>
            <w:tcW w:w="2268" w:type="dxa"/>
            <w:tcBorders>
              <w:left w:val="single" w:sz="12" w:space="0" w:color="auto"/>
              <w:right w:val="single" w:sz="12" w:space="0" w:color="auto"/>
            </w:tcBorders>
          </w:tcPr>
          <w:p w14:paraId="10EBDB06" w14:textId="77777777" w:rsidR="007B556D" w:rsidRPr="00D62F07" w:rsidRDefault="007B556D" w:rsidP="00FD6DA0">
            <w:pPr>
              <w:tabs>
                <w:tab w:val="right" w:leader="underscore" w:pos="-426"/>
              </w:tabs>
              <w:spacing w:before="120" w:line="240" w:lineRule="atLeast"/>
              <w:jc w:val="left"/>
              <w:rPr>
                <w:rFonts w:cs="Arial"/>
                <w:sz w:val="18"/>
                <w:lang w:val="nl-BE"/>
              </w:rPr>
            </w:pPr>
          </w:p>
        </w:tc>
      </w:tr>
      <w:tr w:rsidR="007B556D" w:rsidRPr="00B656F8" w14:paraId="74F80C8E" w14:textId="77777777" w:rsidTr="00FD6DA0">
        <w:trPr>
          <w:cantSplit/>
        </w:trPr>
        <w:tc>
          <w:tcPr>
            <w:tcW w:w="8617" w:type="dxa"/>
          </w:tcPr>
          <w:p w14:paraId="42FB0315" w14:textId="77777777" w:rsidR="007B556D" w:rsidRPr="00D62F07" w:rsidRDefault="007B556D" w:rsidP="00FD6DA0">
            <w:pPr>
              <w:tabs>
                <w:tab w:val="right" w:leader="dot" w:pos="8392"/>
              </w:tabs>
              <w:spacing w:line="240" w:lineRule="atLeast"/>
              <w:ind w:left="284"/>
              <w:rPr>
                <w:rFonts w:cs="Arial"/>
                <w:sz w:val="18"/>
                <w:lang w:val="nl-BE"/>
              </w:rPr>
            </w:pPr>
            <w:r w:rsidRPr="00D62F07">
              <w:rPr>
                <w:rFonts w:cs="Arial"/>
                <w:sz w:val="18"/>
                <w:lang w:val="nl-BE"/>
              </w:rPr>
              <w:tab/>
            </w:r>
          </w:p>
        </w:tc>
        <w:tc>
          <w:tcPr>
            <w:tcW w:w="2268" w:type="dxa"/>
            <w:tcBorders>
              <w:left w:val="single" w:sz="12" w:space="0" w:color="auto"/>
              <w:right w:val="single" w:sz="12" w:space="0" w:color="auto"/>
            </w:tcBorders>
          </w:tcPr>
          <w:p w14:paraId="32B215B8" w14:textId="77777777" w:rsidR="007B556D" w:rsidRPr="00D62F07" w:rsidRDefault="007B556D" w:rsidP="00FD6DA0">
            <w:pPr>
              <w:tabs>
                <w:tab w:val="right" w:leader="dot" w:pos="1899"/>
              </w:tabs>
              <w:spacing w:line="240" w:lineRule="atLeast"/>
              <w:ind w:left="340" w:right="170"/>
              <w:jc w:val="left"/>
              <w:rPr>
                <w:rFonts w:cs="Arial"/>
                <w:sz w:val="18"/>
                <w:lang w:val="nl-BE"/>
              </w:rPr>
            </w:pPr>
            <w:r w:rsidRPr="00D62F07">
              <w:rPr>
                <w:rFonts w:cs="Arial"/>
                <w:sz w:val="18"/>
                <w:lang w:val="nl-BE"/>
              </w:rPr>
              <w:tab/>
            </w:r>
          </w:p>
        </w:tc>
      </w:tr>
      <w:tr w:rsidR="007B556D" w:rsidRPr="00B656F8" w14:paraId="337D64EC" w14:textId="77777777" w:rsidTr="00FD6DA0">
        <w:trPr>
          <w:cantSplit/>
        </w:trPr>
        <w:tc>
          <w:tcPr>
            <w:tcW w:w="8617" w:type="dxa"/>
          </w:tcPr>
          <w:p w14:paraId="6B06A62F" w14:textId="77777777" w:rsidR="007B556D" w:rsidRPr="00D62F07" w:rsidRDefault="007B556D" w:rsidP="00FD6DA0">
            <w:pPr>
              <w:tabs>
                <w:tab w:val="right" w:leader="dot" w:pos="8392"/>
              </w:tabs>
              <w:spacing w:line="240" w:lineRule="atLeast"/>
              <w:ind w:left="284"/>
              <w:rPr>
                <w:rFonts w:cs="Arial"/>
                <w:sz w:val="18"/>
                <w:lang w:val="nl-BE"/>
              </w:rPr>
            </w:pPr>
            <w:r w:rsidRPr="00D62F07">
              <w:rPr>
                <w:rFonts w:cs="Arial"/>
                <w:sz w:val="18"/>
                <w:lang w:val="nl-BE"/>
              </w:rPr>
              <w:tab/>
            </w:r>
          </w:p>
        </w:tc>
        <w:tc>
          <w:tcPr>
            <w:tcW w:w="2268" w:type="dxa"/>
            <w:tcBorders>
              <w:left w:val="single" w:sz="12" w:space="0" w:color="auto"/>
              <w:right w:val="single" w:sz="12" w:space="0" w:color="auto"/>
            </w:tcBorders>
          </w:tcPr>
          <w:p w14:paraId="792249FD" w14:textId="77777777" w:rsidR="007B556D" w:rsidRPr="00D62F07" w:rsidRDefault="007B556D" w:rsidP="00FD6DA0">
            <w:pPr>
              <w:tabs>
                <w:tab w:val="right" w:leader="dot" w:pos="1899"/>
              </w:tabs>
              <w:spacing w:line="240" w:lineRule="atLeast"/>
              <w:ind w:left="340" w:right="170"/>
              <w:jc w:val="left"/>
              <w:rPr>
                <w:rFonts w:cs="Arial"/>
                <w:sz w:val="18"/>
                <w:lang w:val="nl-BE"/>
              </w:rPr>
            </w:pPr>
            <w:r w:rsidRPr="00D62F07">
              <w:rPr>
                <w:rFonts w:cs="Arial"/>
                <w:sz w:val="18"/>
                <w:lang w:val="nl-BE"/>
              </w:rPr>
              <w:tab/>
            </w:r>
          </w:p>
        </w:tc>
      </w:tr>
      <w:tr w:rsidR="007B556D" w:rsidRPr="00B656F8" w14:paraId="7511DDA1" w14:textId="77777777" w:rsidTr="00FD6DA0">
        <w:trPr>
          <w:cantSplit/>
        </w:trPr>
        <w:tc>
          <w:tcPr>
            <w:tcW w:w="8617" w:type="dxa"/>
          </w:tcPr>
          <w:p w14:paraId="6C958EDE" w14:textId="77777777" w:rsidR="007B556D" w:rsidRPr="00D62F07" w:rsidRDefault="007B556D" w:rsidP="00FD6DA0">
            <w:pPr>
              <w:tabs>
                <w:tab w:val="right" w:leader="dot" w:pos="8392"/>
              </w:tabs>
              <w:spacing w:line="240" w:lineRule="atLeast"/>
              <w:ind w:left="284"/>
              <w:rPr>
                <w:rFonts w:cs="Arial"/>
                <w:sz w:val="18"/>
                <w:lang w:val="nl-BE"/>
              </w:rPr>
            </w:pPr>
            <w:r w:rsidRPr="00D62F07">
              <w:rPr>
                <w:rFonts w:cs="Arial"/>
                <w:sz w:val="18"/>
                <w:lang w:val="nl-BE"/>
              </w:rPr>
              <w:tab/>
            </w:r>
          </w:p>
        </w:tc>
        <w:tc>
          <w:tcPr>
            <w:tcW w:w="2268" w:type="dxa"/>
            <w:tcBorders>
              <w:left w:val="single" w:sz="12" w:space="0" w:color="auto"/>
              <w:right w:val="single" w:sz="12" w:space="0" w:color="auto"/>
            </w:tcBorders>
          </w:tcPr>
          <w:p w14:paraId="4096D262" w14:textId="77777777" w:rsidR="007B556D" w:rsidRPr="00D62F07" w:rsidRDefault="007B556D" w:rsidP="00FD6DA0">
            <w:pPr>
              <w:tabs>
                <w:tab w:val="right" w:leader="dot" w:pos="1899"/>
              </w:tabs>
              <w:spacing w:line="240" w:lineRule="atLeast"/>
              <w:ind w:left="340" w:right="170"/>
              <w:jc w:val="left"/>
              <w:rPr>
                <w:rFonts w:cs="Arial"/>
                <w:sz w:val="18"/>
                <w:lang w:val="nl-BE"/>
              </w:rPr>
            </w:pPr>
            <w:r w:rsidRPr="00D62F07">
              <w:rPr>
                <w:rFonts w:cs="Arial"/>
                <w:sz w:val="18"/>
                <w:lang w:val="nl-BE"/>
              </w:rPr>
              <w:tab/>
            </w:r>
          </w:p>
        </w:tc>
      </w:tr>
      <w:tr w:rsidR="007B556D" w:rsidRPr="00B656F8" w14:paraId="5F6A0020" w14:textId="77777777" w:rsidTr="00FD6DA0">
        <w:trPr>
          <w:cantSplit/>
        </w:trPr>
        <w:tc>
          <w:tcPr>
            <w:tcW w:w="8617" w:type="dxa"/>
          </w:tcPr>
          <w:p w14:paraId="49705622" w14:textId="77777777" w:rsidR="007B556D" w:rsidRPr="00D62F07" w:rsidRDefault="007B556D" w:rsidP="00FD6DA0">
            <w:pPr>
              <w:tabs>
                <w:tab w:val="right" w:leader="dot" w:pos="8392"/>
              </w:tabs>
              <w:spacing w:after="60" w:line="240" w:lineRule="atLeast"/>
              <w:ind w:left="284"/>
              <w:rPr>
                <w:rFonts w:cs="Arial"/>
                <w:sz w:val="18"/>
                <w:lang w:val="nl-BE"/>
              </w:rPr>
            </w:pPr>
            <w:r w:rsidRPr="00D62F07">
              <w:rPr>
                <w:rFonts w:cs="Arial"/>
                <w:sz w:val="18"/>
                <w:lang w:val="nl-BE"/>
              </w:rPr>
              <w:tab/>
            </w:r>
          </w:p>
        </w:tc>
        <w:tc>
          <w:tcPr>
            <w:tcW w:w="2268" w:type="dxa"/>
            <w:tcBorders>
              <w:left w:val="single" w:sz="12" w:space="0" w:color="auto"/>
              <w:bottom w:val="single" w:sz="12" w:space="0" w:color="auto"/>
              <w:right w:val="single" w:sz="12" w:space="0" w:color="auto"/>
            </w:tcBorders>
          </w:tcPr>
          <w:p w14:paraId="75A53EE0" w14:textId="77777777" w:rsidR="007B556D" w:rsidRPr="00D62F07" w:rsidRDefault="007B556D" w:rsidP="00FD6DA0">
            <w:pPr>
              <w:tabs>
                <w:tab w:val="right" w:leader="dot" w:pos="1899"/>
              </w:tabs>
              <w:spacing w:after="60" w:line="240" w:lineRule="atLeast"/>
              <w:ind w:left="340" w:right="170"/>
              <w:jc w:val="left"/>
              <w:rPr>
                <w:rFonts w:cs="Arial"/>
                <w:sz w:val="18"/>
                <w:lang w:val="nl-BE"/>
              </w:rPr>
            </w:pPr>
            <w:r w:rsidRPr="00D62F07">
              <w:rPr>
                <w:rFonts w:cs="Arial"/>
                <w:sz w:val="18"/>
                <w:lang w:val="nl-BE"/>
              </w:rPr>
              <w:tab/>
            </w:r>
          </w:p>
        </w:tc>
      </w:tr>
      <w:bookmarkEnd w:id="5"/>
    </w:tbl>
    <w:p w14:paraId="4CB92AFD" w14:textId="77777777" w:rsidR="00DA5AC4" w:rsidRDefault="00DA5AC4" w:rsidP="00A85B0F">
      <w:pPr>
        <w:tabs>
          <w:tab w:val="right" w:leader="dot" w:pos="10631"/>
          <w:tab w:val="right" w:leader="dot" w:pos="10773"/>
        </w:tabs>
        <w:spacing w:line="240" w:lineRule="auto"/>
        <w:jc w:val="left"/>
        <w:rPr>
          <w:sz w:val="18"/>
          <w:szCs w:val="18"/>
          <w:lang w:val="nl-BE"/>
        </w:rPr>
      </w:pPr>
    </w:p>
    <w:p w14:paraId="62E3A1F5" w14:textId="77777777" w:rsidR="007B556D" w:rsidRDefault="007B556D" w:rsidP="00A85B0F">
      <w:pPr>
        <w:tabs>
          <w:tab w:val="right" w:leader="dot" w:pos="10631"/>
          <w:tab w:val="right" w:leader="dot" w:pos="10773"/>
        </w:tabs>
        <w:spacing w:line="240" w:lineRule="auto"/>
        <w:jc w:val="left"/>
        <w:rPr>
          <w:sz w:val="18"/>
          <w:szCs w:val="18"/>
          <w:lang w:val="nl-BE"/>
        </w:rPr>
      </w:pPr>
    </w:p>
    <w:p w14:paraId="21448926" w14:textId="71584889" w:rsidR="007B556D" w:rsidRPr="0010598B" w:rsidRDefault="007B556D" w:rsidP="00A85B0F">
      <w:pPr>
        <w:tabs>
          <w:tab w:val="right" w:leader="dot" w:pos="10631"/>
          <w:tab w:val="right" w:leader="dot" w:pos="10773"/>
        </w:tabs>
        <w:spacing w:line="240" w:lineRule="auto"/>
        <w:jc w:val="left"/>
        <w:rPr>
          <w:sz w:val="18"/>
          <w:szCs w:val="18"/>
          <w:lang w:val="nl-BE"/>
        </w:rPr>
        <w:sectPr w:rsidR="007B556D"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818F1" w:rsidRPr="0071524F" w14:paraId="2144892B"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927" w14:textId="77777777" w:rsidR="005818F1" w:rsidRPr="0071524F" w:rsidRDefault="005818F1" w:rsidP="009D4CF8">
            <w:pPr>
              <w:spacing w:line="240" w:lineRule="atLeast"/>
              <w:jc w:val="left"/>
              <w:rPr>
                <w:lang w:val="nl-BE"/>
              </w:rPr>
            </w:pPr>
            <w:r w:rsidRPr="0071524F">
              <w:rPr>
                <w:lang w:val="nl-BE"/>
              </w:rPr>
              <w:lastRenderedPageBreak/>
              <w:t>N</w:t>
            </w:r>
            <w:r w:rsidR="00371DE3" w:rsidRPr="0071524F">
              <w:rPr>
                <w:lang w:val="nl-BE"/>
              </w:rPr>
              <w:t>r.</w:t>
            </w:r>
          </w:p>
        </w:tc>
        <w:tc>
          <w:tcPr>
            <w:tcW w:w="2891" w:type="dxa"/>
            <w:tcBorders>
              <w:left w:val="single" w:sz="6" w:space="0" w:color="auto"/>
              <w:bottom w:val="single" w:sz="6" w:space="0" w:color="auto"/>
              <w:right w:val="single" w:sz="6" w:space="0" w:color="auto"/>
            </w:tcBorders>
            <w:vAlign w:val="center"/>
          </w:tcPr>
          <w:p w14:paraId="21448928" w14:textId="77777777" w:rsidR="005818F1" w:rsidRPr="0071524F" w:rsidRDefault="005818F1" w:rsidP="009D4CF8">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929" w14:textId="77777777" w:rsidR="005818F1" w:rsidRPr="0071524F" w:rsidRDefault="005818F1" w:rsidP="009D4CF8">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92A" w14:textId="57689505" w:rsidR="005818F1" w:rsidRPr="0071524F" w:rsidRDefault="00FF77C8" w:rsidP="00B73E60">
            <w:pPr>
              <w:spacing w:line="240" w:lineRule="atLeast"/>
              <w:jc w:val="left"/>
              <w:rPr>
                <w:lang w:val="nl-BE"/>
              </w:rPr>
            </w:pPr>
            <w:r w:rsidRPr="0071524F">
              <w:rPr>
                <w:lang w:val="nl-BE"/>
              </w:rPr>
              <w:t>VOL-</w:t>
            </w:r>
            <w:proofErr w:type="spellStart"/>
            <w:r w:rsidRPr="0071524F">
              <w:rPr>
                <w:lang w:val="nl-BE"/>
              </w:rPr>
              <w:t>inb</w:t>
            </w:r>
            <w:proofErr w:type="spellEnd"/>
            <w:r w:rsidR="005818F1" w:rsidRPr="0071524F">
              <w:rPr>
                <w:lang w:val="nl-BE"/>
              </w:rPr>
              <w:t xml:space="preserve"> </w:t>
            </w:r>
            <w:r w:rsidR="00B73E60" w:rsidRPr="0071524F">
              <w:rPr>
                <w:lang w:val="nl-BE"/>
              </w:rPr>
              <w:t>6</w:t>
            </w:r>
            <w:r w:rsidR="005818F1" w:rsidRPr="0071524F">
              <w:rPr>
                <w:lang w:val="nl-BE"/>
              </w:rPr>
              <w:t>.7.2</w:t>
            </w:r>
          </w:p>
        </w:tc>
      </w:tr>
    </w:tbl>
    <w:p w14:paraId="2144892C" w14:textId="77777777" w:rsidR="005818F1" w:rsidRPr="0071524F" w:rsidRDefault="005818F1" w:rsidP="005818F1">
      <w:pPr>
        <w:tabs>
          <w:tab w:val="right" w:leader="dot" w:pos="10631"/>
          <w:tab w:val="right" w:leader="dot" w:pos="10773"/>
        </w:tabs>
        <w:spacing w:line="240" w:lineRule="auto"/>
        <w:jc w:val="left"/>
        <w:rPr>
          <w:sz w:val="18"/>
          <w:szCs w:val="18"/>
          <w:lang w:val="nl-BE"/>
        </w:rPr>
      </w:pPr>
    </w:p>
    <w:p w14:paraId="2144892D" w14:textId="4CED6872" w:rsidR="00833831" w:rsidRPr="0071524F" w:rsidRDefault="00833831" w:rsidP="00EB0194">
      <w:pPr>
        <w:tabs>
          <w:tab w:val="right" w:leader="dot" w:pos="10631"/>
          <w:tab w:val="right" w:leader="dot" w:pos="10773"/>
        </w:tabs>
        <w:spacing w:before="120" w:line="240" w:lineRule="atLeast"/>
        <w:jc w:val="left"/>
        <w:rPr>
          <w:b/>
          <w:smallCaps/>
          <w:szCs w:val="18"/>
          <w:lang w:val="nl-BE"/>
        </w:rPr>
      </w:pPr>
      <w:r w:rsidRPr="0071524F">
        <w:rPr>
          <w:b/>
          <w:smallCaps/>
          <w:szCs w:val="18"/>
          <w:lang w:val="nl-BE"/>
        </w:rPr>
        <w:t xml:space="preserve">Aandeelhoudersstructuur van de </w:t>
      </w:r>
      <w:r w:rsidR="00F94055" w:rsidRPr="0071524F">
        <w:rPr>
          <w:b/>
          <w:smallCaps/>
          <w:szCs w:val="18"/>
          <w:lang w:val="nl-BE"/>
        </w:rPr>
        <w:t>vennootschap</w:t>
      </w:r>
      <w:r w:rsidRPr="0071524F">
        <w:rPr>
          <w:b/>
          <w:smallCaps/>
          <w:szCs w:val="18"/>
          <w:lang w:val="nl-BE"/>
        </w:rPr>
        <w:t xml:space="preserve"> op </w:t>
      </w:r>
      <w:r w:rsidR="007B15F7" w:rsidRPr="0071524F">
        <w:rPr>
          <w:b/>
          <w:smallCaps/>
          <w:szCs w:val="18"/>
          <w:lang w:val="nl-BE"/>
        </w:rPr>
        <w:t xml:space="preserve">de </w:t>
      </w:r>
      <w:r w:rsidRPr="0071524F">
        <w:rPr>
          <w:b/>
          <w:smallCaps/>
          <w:szCs w:val="18"/>
          <w:lang w:val="nl-BE"/>
        </w:rPr>
        <w:t>datum van jaarafsluiting</w:t>
      </w:r>
    </w:p>
    <w:p w14:paraId="2144892E" w14:textId="77777777" w:rsidR="00833831" w:rsidRPr="0071524F" w:rsidRDefault="00833831" w:rsidP="00833831">
      <w:pPr>
        <w:tabs>
          <w:tab w:val="right" w:leader="dot" w:pos="10631"/>
          <w:tab w:val="right" w:leader="dot" w:pos="10773"/>
        </w:tabs>
        <w:spacing w:line="240" w:lineRule="auto"/>
        <w:jc w:val="left"/>
        <w:rPr>
          <w:sz w:val="18"/>
          <w:szCs w:val="18"/>
          <w:lang w:val="nl-BE"/>
        </w:rPr>
      </w:pPr>
    </w:p>
    <w:p w14:paraId="6AE63466" w14:textId="61094EA5" w:rsidR="00075659" w:rsidRPr="0010598B" w:rsidRDefault="00075659" w:rsidP="00075659">
      <w:pPr>
        <w:tabs>
          <w:tab w:val="right" w:leader="dot" w:pos="10631"/>
          <w:tab w:val="right" w:leader="dot" w:pos="10773"/>
        </w:tabs>
        <w:spacing w:line="240" w:lineRule="auto"/>
        <w:jc w:val="left"/>
        <w:rPr>
          <w:sz w:val="18"/>
          <w:szCs w:val="18"/>
          <w:lang w:val="nl-BE"/>
        </w:rPr>
      </w:pPr>
      <w:r w:rsidRPr="0071524F">
        <w:rPr>
          <w:sz w:val="18"/>
          <w:szCs w:val="18"/>
          <w:lang w:val="nl-BE"/>
        </w:rPr>
        <w:t>zoals die blijkt uit de kennisgevingen die de vennootschap heeft ontvangen overeenkomstig artikel 7:225 van het Wetboek van vennootschappen en verenigingen,</w:t>
      </w:r>
      <w:bookmarkStart w:id="6" w:name="_Hlk1111698"/>
      <w:r w:rsidRPr="0071524F">
        <w:rPr>
          <w:sz w:val="18"/>
          <w:szCs w:val="18"/>
          <w:lang w:val="nl-BE"/>
        </w:rPr>
        <w:t xml:space="preserve"> artikel 14, </w:t>
      </w:r>
      <w:r w:rsidR="009D17B4" w:rsidRPr="0071524F">
        <w:rPr>
          <w:sz w:val="18"/>
          <w:szCs w:val="18"/>
          <w:lang w:val="nl-BE"/>
        </w:rPr>
        <w:t>4</w:t>
      </w:r>
      <w:r w:rsidR="009D17B4" w:rsidRPr="0071524F">
        <w:rPr>
          <w:sz w:val="18"/>
          <w:szCs w:val="18"/>
          <w:vertAlign w:val="superscript"/>
          <w:lang w:val="nl-BE"/>
        </w:rPr>
        <w:t>de</w:t>
      </w:r>
      <w:r w:rsidRPr="0071524F">
        <w:rPr>
          <w:sz w:val="18"/>
          <w:szCs w:val="18"/>
          <w:lang w:val="nl-BE"/>
        </w:rPr>
        <w:t xml:space="preserve"> lid van de wet van 2 mei 2007 op de openbaarmaking van belangrijke deelnemingen</w:t>
      </w:r>
      <w:r w:rsidRPr="0071524F">
        <w:rPr>
          <w:color w:val="FF0000"/>
          <w:sz w:val="18"/>
          <w:szCs w:val="18"/>
          <w:lang w:val="nl-BE"/>
        </w:rPr>
        <w:t xml:space="preserve"> </w:t>
      </w:r>
      <w:r w:rsidRPr="0071524F">
        <w:rPr>
          <w:sz w:val="18"/>
          <w:szCs w:val="18"/>
          <w:lang w:val="nl-BE"/>
        </w:rPr>
        <w:t>of artikel 5 van het koninklijk besluit van 21 augustus 2008 houdende nadere regels betreffende bepa</w:t>
      </w:r>
      <w:r w:rsidRPr="0010598B">
        <w:rPr>
          <w:sz w:val="18"/>
          <w:szCs w:val="18"/>
          <w:lang w:val="nl-BE"/>
        </w:rPr>
        <w:t>alde multilaterale handelsfaciliteiten.</w:t>
      </w:r>
      <w:bookmarkEnd w:id="6"/>
    </w:p>
    <w:p w14:paraId="21448930" w14:textId="77777777" w:rsidR="005818F1" w:rsidRPr="0010598B" w:rsidRDefault="005818F1" w:rsidP="00A85B0F">
      <w:pPr>
        <w:tabs>
          <w:tab w:val="right" w:leader="dot" w:pos="10631"/>
          <w:tab w:val="right" w:leader="dot" w:pos="10773"/>
        </w:tabs>
        <w:spacing w:line="240" w:lineRule="auto"/>
        <w:jc w:val="left"/>
        <w:rPr>
          <w:sz w:val="18"/>
          <w:szCs w:val="18"/>
          <w:lang w:val="nl-BE"/>
        </w:rPr>
      </w:pPr>
    </w:p>
    <w:tbl>
      <w:tblPr>
        <w:tblStyle w:val="TableGrid"/>
        <w:tblW w:w="10772" w:type="dxa"/>
        <w:tblLook w:val="04A0" w:firstRow="1" w:lastRow="0" w:firstColumn="1" w:lastColumn="0" w:noHBand="0" w:noVBand="1"/>
      </w:tblPr>
      <w:tblGrid>
        <w:gridCol w:w="5669"/>
        <w:gridCol w:w="1701"/>
        <w:gridCol w:w="1134"/>
        <w:gridCol w:w="1134"/>
        <w:gridCol w:w="1134"/>
      </w:tblGrid>
      <w:tr w:rsidR="00F03AC1" w:rsidRPr="0010598B" w14:paraId="21448933" w14:textId="77777777" w:rsidTr="004B7C41">
        <w:trPr>
          <w:trHeight w:val="283"/>
        </w:trPr>
        <w:tc>
          <w:tcPr>
            <w:tcW w:w="5669" w:type="dxa"/>
            <w:vMerge w:val="restart"/>
            <w:tcBorders>
              <w:top w:val="single" w:sz="12" w:space="0" w:color="auto"/>
              <w:left w:val="single" w:sz="12" w:space="0" w:color="auto"/>
            </w:tcBorders>
            <w:vAlign w:val="center"/>
          </w:tcPr>
          <w:p w14:paraId="21448931" w14:textId="0AF36C1F" w:rsidR="00F03AC1" w:rsidRPr="0010598B" w:rsidRDefault="007B15F7" w:rsidP="00B863A0">
            <w:pPr>
              <w:spacing w:before="40" w:line="240" w:lineRule="auto"/>
              <w:jc w:val="center"/>
              <w:rPr>
                <w:sz w:val="16"/>
                <w:szCs w:val="16"/>
                <w:lang w:val="nl-BE"/>
              </w:rPr>
            </w:pPr>
            <w:r w:rsidRPr="0010598B">
              <w:rPr>
                <w:caps/>
                <w:sz w:val="16"/>
                <w:szCs w:val="16"/>
                <w:lang w:val="nl-BE"/>
              </w:rPr>
              <w:t>NAAM</w:t>
            </w:r>
            <w:r w:rsidRPr="0010598B">
              <w:rPr>
                <w:sz w:val="16"/>
                <w:szCs w:val="16"/>
                <w:lang w:val="nl-BE"/>
              </w:rPr>
              <w:t xml:space="preserve"> van de personen die maatschappelijke rechten van de </w:t>
            </w:r>
            <w:r w:rsidRPr="0071524F">
              <w:rPr>
                <w:sz w:val="16"/>
                <w:szCs w:val="16"/>
                <w:lang w:val="nl-BE"/>
              </w:rPr>
              <w:t>vennootschap</w:t>
            </w:r>
            <w:r w:rsidRPr="0010598B">
              <w:rPr>
                <w:sz w:val="16"/>
                <w:szCs w:val="16"/>
                <w:lang w:val="nl-BE"/>
              </w:rPr>
              <w:t xml:space="preserve"> in eigendom hebben, met vermelding van het ADRES (van de </w:t>
            </w:r>
            <w:r w:rsidRPr="003C20A5">
              <w:rPr>
                <w:sz w:val="16"/>
                <w:szCs w:val="16"/>
                <w:lang w:val="nl-BE"/>
              </w:rPr>
              <w:t>zetel</w:t>
            </w:r>
            <w:r w:rsidRPr="0010598B">
              <w:rPr>
                <w:sz w:val="16"/>
                <w:szCs w:val="16"/>
                <w:lang w:val="nl-BE"/>
              </w:rPr>
              <w:t xml:space="preserve">, zo het een rechtspersoon betreft), en van het </w:t>
            </w:r>
            <w:r w:rsidRPr="003C20A5">
              <w:rPr>
                <w:sz w:val="16"/>
                <w:szCs w:val="16"/>
                <w:lang w:val="nl-BE"/>
              </w:rPr>
              <w:t>ONDERNEMINGSNUMMER, zo het een onderneming naar Belgisch recht</w:t>
            </w:r>
            <w:r w:rsidRPr="0010598B">
              <w:rPr>
                <w:sz w:val="16"/>
                <w:szCs w:val="16"/>
                <w:lang w:val="nl-BE"/>
              </w:rPr>
              <w:t xml:space="preserve"> betreft</w:t>
            </w:r>
          </w:p>
        </w:tc>
        <w:tc>
          <w:tcPr>
            <w:tcW w:w="5103" w:type="dxa"/>
            <w:gridSpan w:val="4"/>
            <w:tcBorders>
              <w:top w:val="single" w:sz="12" w:space="0" w:color="auto"/>
              <w:right w:val="single" w:sz="12" w:space="0" w:color="auto"/>
            </w:tcBorders>
            <w:vAlign w:val="center"/>
          </w:tcPr>
          <w:p w14:paraId="21448932"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Aangehouden maatschappelijke rechten</w:t>
            </w:r>
          </w:p>
        </w:tc>
      </w:tr>
      <w:tr w:rsidR="00F03AC1" w:rsidRPr="0010598B" w14:paraId="21448938" w14:textId="77777777" w:rsidTr="00F71EB6">
        <w:trPr>
          <w:trHeight w:val="283"/>
        </w:trPr>
        <w:tc>
          <w:tcPr>
            <w:tcW w:w="5669" w:type="dxa"/>
            <w:vMerge/>
            <w:tcBorders>
              <w:left w:val="single" w:sz="12" w:space="0" w:color="auto"/>
            </w:tcBorders>
            <w:vAlign w:val="center"/>
          </w:tcPr>
          <w:p w14:paraId="21448934" w14:textId="77777777" w:rsidR="00F03AC1" w:rsidRPr="0010598B" w:rsidRDefault="00F03AC1" w:rsidP="00F03AC1">
            <w:pPr>
              <w:spacing w:line="240" w:lineRule="auto"/>
              <w:jc w:val="center"/>
              <w:rPr>
                <w:sz w:val="16"/>
                <w:szCs w:val="16"/>
                <w:lang w:val="nl-BE"/>
              </w:rPr>
            </w:pPr>
          </w:p>
        </w:tc>
        <w:tc>
          <w:tcPr>
            <w:tcW w:w="1701" w:type="dxa"/>
            <w:vMerge w:val="restart"/>
            <w:vAlign w:val="center"/>
          </w:tcPr>
          <w:p w14:paraId="21448935"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Aard</w:t>
            </w:r>
          </w:p>
        </w:tc>
        <w:tc>
          <w:tcPr>
            <w:tcW w:w="2268" w:type="dxa"/>
            <w:gridSpan w:val="2"/>
            <w:vAlign w:val="center"/>
          </w:tcPr>
          <w:p w14:paraId="21448936"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Aantal stemrechten</w:t>
            </w:r>
          </w:p>
        </w:tc>
        <w:tc>
          <w:tcPr>
            <w:tcW w:w="1134" w:type="dxa"/>
            <w:vMerge w:val="restart"/>
            <w:tcBorders>
              <w:right w:val="single" w:sz="12" w:space="0" w:color="auto"/>
            </w:tcBorders>
            <w:vAlign w:val="center"/>
          </w:tcPr>
          <w:p w14:paraId="21448937" w14:textId="77777777" w:rsidR="00F03AC1" w:rsidRPr="0010598B" w:rsidRDefault="00F03AC1" w:rsidP="00F03AC1">
            <w:pPr>
              <w:tabs>
                <w:tab w:val="right" w:leader="dot" w:pos="10631"/>
                <w:tab w:val="right" w:leader="dot" w:pos="10773"/>
              </w:tabs>
              <w:spacing w:line="240" w:lineRule="auto"/>
              <w:jc w:val="center"/>
              <w:rPr>
                <w:sz w:val="16"/>
                <w:szCs w:val="16"/>
                <w:lang w:val="nl-BE"/>
              </w:rPr>
            </w:pPr>
            <w:r w:rsidRPr="0010598B">
              <w:rPr>
                <w:sz w:val="16"/>
                <w:szCs w:val="16"/>
                <w:lang w:val="nl-BE"/>
              </w:rPr>
              <w:t>%</w:t>
            </w:r>
          </w:p>
        </w:tc>
      </w:tr>
      <w:tr w:rsidR="00F03AC1" w:rsidRPr="0010598B" w14:paraId="2144893E" w14:textId="77777777" w:rsidTr="00833831">
        <w:trPr>
          <w:trHeight w:val="624"/>
        </w:trPr>
        <w:tc>
          <w:tcPr>
            <w:tcW w:w="5669" w:type="dxa"/>
            <w:vMerge/>
            <w:tcBorders>
              <w:left w:val="single" w:sz="12" w:space="0" w:color="auto"/>
              <w:bottom w:val="single" w:sz="4" w:space="0" w:color="auto"/>
            </w:tcBorders>
            <w:vAlign w:val="center"/>
          </w:tcPr>
          <w:p w14:paraId="21448939" w14:textId="77777777" w:rsidR="00F03AC1" w:rsidRPr="0010598B" w:rsidRDefault="00F03AC1" w:rsidP="00F03AC1">
            <w:pPr>
              <w:spacing w:line="240" w:lineRule="auto"/>
              <w:jc w:val="center"/>
              <w:rPr>
                <w:sz w:val="16"/>
                <w:szCs w:val="16"/>
                <w:lang w:val="nl-BE"/>
              </w:rPr>
            </w:pPr>
          </w:p>
        </w:tc>
        <w:tc>
          <w:tcPr>
            <w:tcW w:w="1701" w:type="dxa"/>
            <w:vMerge/>
            <w:tcBorders>
              <w:bottom w:val="single" w:sz="4" w:space="0" w:color="auto"/>
            </w:tcBorders>
            <w:vAlign w:val="center"/>
          </w:tcPr>
          <w:p w14:paraId="2144893A" w14:textId="77777777" w:rsidR="00F03AC1" w:rsidRPr="0010598B" w:rsidRDefault="00F03AC1" w:rsidP="00F03AC1">
            <w:pPr>
              <w:tabs>
                <w:tab w:val="right" w:leader="dot" w:pos="10631"/>
                <w:tab w:val="right" w:leader="dot" w:pos="10773"/>
              </w:tabs>
              <w:spacing w:line="240" w:lineRule="auto"/>
              <w:jc w:val="center"/>
              <w:rPr>
                <w:sz w:val="16"/>
                <w:szCs w:val="16"/>
                <w:lang w:val="nl-BE"/>
              </w:rPr>
            </w:pPr>
          </w:p>
        </w:tc>
        <w:tc>
          <w:tcPr>
            <w:tcW w:w="1134" w:type="dxa"/>
            <w:tcBorders>
              <w:bottom w:val="single" w:sz="4" w:space="0" w:color="auto"/>
            </w:tcBorders>
            <w:vAlign w:val="center"/>
          </w:tcPr>
          <w:p w14:paraId="2144893B"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Verbonden aan effecten</w:t>
            </w:r>
          </w:p>
        </w:tc>
        <w:tc>
          <w:tcPr>
            <w:tcW w:w="1134" w:type="dxa"/>
            <w:tcBorders>
              <w:bottom w:val="single" w:sz="4" w:space="0" w:color="auto"/>
            </w:tcBorders>
            <w:vAlign w:val="center"/>
          </w:tcPr>
          <w:p w14:paraId="2144893C"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Niet verbonden aan effecten</w:t>
            </w:r>
          </w:p>
        </w:tc>
        <w:tc>
          <w:tcPr>
            <w:tcW w:w="1134" w:type="dxa"/>
            <w:vMerge/>
            <w:tcBorders>
              <w:bottom w:val="single" w:sz="4" w:space="0" w:color="auto"/>
              <w:right w:val="single" w:sz="12" w:space="0" w:color="auto"/>
            </w:tcBorders>
            <w:vAlign w:val="center"/>
          </w:tcPr>
          <w:p w14:paraId="2144893D" w14:textId="77777777" w:rsidR="00F03AC1" w:rsidRPr="0010598B" w:rsidRDefault="00F03AC1" w:rsidP="00F03AC1">
            <w:pPr>
              <w:tabs>
                <w:tab w:val="right" w:leader="dot" w:pos="10631"/>
                <w:tab w:val="right" w:leader="dot" w:pos="10773"/>
              </w:tabs>
              <w:spacing w:line="240" w:lineRule="auto"/>
              <w:jc w:val="center"/>
              <w:rPr>
                <w:sz w:val="16"/>
                <w:szCs w:val="16"/>
                <w:lang w:val="nl-BE"/>
              </w:rPr>
            </w:pPr>
          </w:p>
        </w:tc>
      </w:tr>
      <w:tr w:rsidR="00F03AC1" w:rsidRPr="0010598B" w14:paraId="21448944" w14:textId="77777777" w:rsidTr="00F71EB6">
        <w:trPr>
          <w:trHeight w:val="283"/>
        </w:trPr>
        <w:tc>
          <w:tcPr>
            <w:tcW w:w="5669" w:type="dxa"/>
            <w:tcBorders>
              <w:left w:val="single" w:sz="12" w:space="0" w:color="auto"/>
              <w:bottom w:val="nil"/>
            </w:tcBorders>
            <w:vAlign w:val="center"/>
          </w:tcPr>
          <w:p w14:paraId="2144893F" w14:textId="77777777" w:rsidR="00F03AC1" w:rsidRPr="0010598B" w:rsidRDefault="00F03AC1" w:rsidP="00F03AC1">
            <w:pPr>
              <w:spacing w:line="240" w:lineRule="auto"/>
              <w:jc w:val="left"/>
              <w:rPr>
                <w:sz w:val="16"/>
                <w:szCs w:val="16"/>
                <w:lang w:val="nl-BE"/>
              </w:rPr>
            </w:pPr>
          </w:p>
        </w:tc>
        <w:tc>
          <w:tcPr>
            <w:tcW w:w="1701" w:type="dxa"/>
            <w:tcBorders>
              <w:bottom w:val="nil"/>
            </w:tcBorders>
            <w:vAlign w:val="center"/>
          </w:tcPr>
          <w:p w14:paraId="2144894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bottom w:val="nil"/>
            </w:tcBorders>
            <w:vAlign w:val="center"/>
          </w:tcPr>
          <w:p w14:paraId="2144894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bottom w:val="nil"/>
            </w:tcBorders>
            <w:vAlign w:val="center"/>
          </w:tcPr>
          <w:p w14:paraId="2144894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bottom w:val="nil"/>
              <w:right w:val="single" w:sz="12" w:space="0" w:color="auto"/>
            </w:tcBorders>
            <w:vAlign w:val="center"/>
          </w:tcPr>
          <w:p w14:paraId="2144894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4A" w14:textId="77777777" w:rsidTr="00F71EB6">
        <w:trPr>
          <w:trHeight w:val="283"/>
        </w:trPr>
        <w:tc>
          <w:tcPr>
            <w:tcW w:w="5669" w:type="dxa"/>
            <w:tcBorders>
              <w:top w:val="nil"/>
              <w:left w:val="single" w:sz="12" w:space="0" w:color="auto"/>
              <w:bottom w:val="nil"/>
            </w:tcBorders>
            <w:vAlign w:val="center"/>
          </w:tcPr>
          <w:p w14:paraId="2144894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4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4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50" w14:textId="77777777" w:rsidTr="00F71EB6">
        <w:trPr>
          <w:trHeight w:val="283"/>
        </w:trPr>
        <w:tc>
          <w:tcPr>
            <w:tcW w:w="5669" w:type="dxa"/>
            <w:tcBorders>
              <w:top w:val="nil"/>
              <w:left w:val="single" w:sz="12" w:space="0" w:color="auto"/>
              <w:bottom w:val="nil"/>
            </w:tcBorders>
            <w:vAlign w:val="center"/>
          </w:tcPr>
          <w:p w14:paraId="2144894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4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4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56" w14:textId="77777777" w:rsidTr="00F71EB6">
        <w:trPr>
          <w:trHeight w:val="283"/>
        </w:trPr>
        <w:tc>
          <w:tcPr>
            <w:tcW w:w="5669" w:type="dxa"/>
            <w:tcBorders>
              <w:top w:val="nil"/>
              <w:left w:val="single" w:sz="12" w:space="0" w:color="auto"/>
              <w:bottom w:val="nil"/>
            </w:tcBorders>
            <w:vAlign w:val="center"/>
          </w:tcPr>
          <w:p w14:paraId="2144895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5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5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5C" w14:textId="77777777" w:rsidTr="00F71EB6">
        <w:trPr>
          <w:trHeight w:val="283"/>
        </w:trPr>
        <w:tc>
          <w:tcPr>
            <w:tcW w:w="5669" w:type="dxa"/>
            <w:tcBorders>
              <w:top w:val="nil"/>
              <w:left w:val="single" w:sz="12" w:space="0" w:color="auto"/>
              <w:bottom w:val="nil"/>
            </w:tcBorders>
            <w:vAlign w:val="center"/>
          </w:tcPr>
          <w:p w14:paraId="2144895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5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5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62" w14:textId="77777777" w:rsidTr="00F71EB6">
        <w:trPr>
          <w:trHeight w:val="283"/>
        </w:trPr>
        <w:tc>
          <w:tcPr>
            <w:tcW w:w="5669" w:type="dxa"/>
            <w:tcBorders>
              <w:top w:val="nil"/>
              <w:left w:val="single" w:sz="12" w:space="0" w:color="auto"/>
              <w:bottom w:val="nil"/>
            </w:tcBorders>
            <w:vAlign w:val="center"/>
          </w:tcPr>
          <w:p w14:paraId="2144895D"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5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6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68" w14:textId="77777777" w:rsidTr="00F71EB6">
        <w:trPr>
          <w:trHeight w:val="283"/>
        </w:trPr>
        <w:tc>
          <w:tcPr>
            <w:tcW w:w="5669" w:type="dxa"/>
            <w:tcBorders>
              <w:top w:val="nil"/>
              <w:left w:val="single" w:sz="12" w:space="0" w:color="auto"/>
              <w:bottom w:val="nil"/>
            </w:tcBorders>
            <w:vAlign w:val="center"/>
          </w:tcPr>
          <w:p w14:paraId="21448963"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6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6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6E" w14:textId="77777777" w:rsidTr="00F71EB6">
        <w:trPr>
          <w:trHeight w:val="283"/>
        </w:trPr>
        <w:tc>
          <w:tcPr>
            <w:tcW w:w="5669" w:type="dxa"/>
            <w:tcBorders>
              <w:top w:val="nil"/>
              <w:left w:val="single" w:sz="12" w:space="0" w:color="auto"/>
              <w:bottom w:val="nil"/>
            </w:tcBorders>
            <w:vAlign w:val="center"/>
          </w:tcPr>
          <w:p w14:paraId="21448969"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6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6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74" w14:textId="77777777" w:rsidTr="00F71EB6">
        <w:trPr>
          <w:trHeight w:val="283"/>
        </w:trPr>
        <w:tc>
          <w:tcPr>
            <w:tcW w:w="5669" w:type="dxa"/>
            <w:tcBorders>
              <w:top w:val="nil"/>
              <w:left w:val="single" w:sz="12" w:space="0" w:color="auto"/>
              <w:bottom w:val="nil"/>
            </w:tcBorders>
            <w:vAlign w:val="center"/>
          </w:tcPr>
          <w:p w14:paraId="2144896F"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7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7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7A" w14:textId="77777777" w:rsidTr="00F71EB6">
        <w:trPr>
          <w:trHeight w:val="283"/>
        </w:trPr>
        <w:tc>
          <w:tcPr>
            <w:tcW w:w="5669" w:type="dxa"/>
            <w:tcBorders>
              <w:top w:val="nil"/>
              <w:left w:val="single" w:sz="12" w:space="0" w:color="auto"/>
              <w:bottom w:val="nil"/>
            </w:tcBorders>
            <w:vAlign w:val="center"/>
          </w:tcPr>
          <w:p w14:paraId="2144897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7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7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80" w14:textId="77777777" w:rsidTr="00F71EB6">
        <w:trPr>
          <w:trHeight w:val="283"/>
        </w:trPr>
        <w:tc>
          <w:tcPr>
            <w:tcW w:w="5669" w:type="dxa"/>
            <w:tcBorders>
              <w:top w:val="nil"/>
              <w:left w:val="single" w:sz="12" w:space="0" w:color="auto"/>
              <w:bottom w:val="nil"/>
            </w:tcBorders>
            <w:vAlign w:val="center"/>
          </w:tcPr>
          <w:p w14:paraId="2144897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7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7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86" w14:textId="77777777" w:rsidTr="00F71EB6">
        <w:trPr>
          <w:trHeight w:val="283"/>
        </w:trPr>
        <w:tc>
          <w:tcPr>
            <w:tcW w:w="5669" w:type="dxa"/>
            <w:tcBorders>
              <w:top w:val="nil"/>
              <w:left w:val="single" w:sz="12" w:space="0" w:color="auto"/>
              <w:bottom w:val="nil"/>
            </w:tcBorders>
            <w:vAlign w:val="center"/>
          </w:tcPr>
          <w:p w14:paraId="2144898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8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8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8C" w14:textId="77777777" w:rsidTr="00F71EB6">
        <w:trPr>
          <w:trHeight w:val="283"/>
        </w:trPr>
        <w:tc>
          <w:tcPr>
            <w:tcW w:w="5669" w:type="dxa"/>
            <w:tcBorders>
              <w:top w:val="nil"/>
              <w:left w:val="single" w:sz="12" w:space="0" w:color="auto"/>
              <w:bottom w:val="nil"/>
            </w:tcBorders>
            <w:vAlign w:val="center"/>
          </w:tcPr>
          <w:p w14:paraId="2144898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8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8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92" w14:textId="77777777" w:rsidTr="00F71EB6">
        <w:trPr>
          <w:trHeight w:val="283"/>
        </w:trPr>
        <w:tc>
          <w:tcPr>
            <w:tcW w:w="5669" w:type="dxa"/>
            <w:tcBorders>
              <w:top w:val="nil"/>
              <w:left w:val="single" w:sz="12" w:space="0" w:color="auto"/>
              <w:bottom w:val="nil"/>
            </w:tcBorders>
            <w:vAlign w:val="center"/>
          </w:tcPr>
          <w:p w14:paraId="2144898D"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8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9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98" w14:textId="77777777" w:rsidTr="00F71EB6">
        <w:trPr>
          <w:trHeight w:val="283"/>
        </w:trPr>
        <w:tc>
          <w:tcPr>
            <w:tcW w:w="5669" w:type="dxa"/>
            <w:tcBorders>
              <w:top w:val="nil"/>
              <w:left w:val="single" w:sz="12" w:space="0" w:color="auto"/>
              <w:bottom w:val="nil"/>
            </w:tcBorders>
            <w:vAlign w:val="center"/>
          </w:tcPr>
          <w:p w14:paraId="21448993"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9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9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9E" w14:textId="77777777" w:rsidTr="00F71EB6">
        <w:trPr>
          <w:trHeight w:val="283"/>
        </w:trPr>
        <w:tc>
          <w:tcPr>
            <w:tcW w:w="5669" w:type="dxa"/>
            <w:tcBorders>
              <w:top w:val="nil"/>
              <w:left w:val="single" w:sz="12" w:space="0" w:color="auto"/>
              <w:bottom w:val="nil"/>
            </w:tcBorders>
            <w:vAlign w:val="center"/>
          </w:tcPr>
          <w:p w14:paraId="21448999"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9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9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A4" w14:textId="77777777" w:rsidTr="00F71EB6">
        <w:trPr>
          <w:trHeight w:val="283"/>
        </w:trPr>
        <w:tc>
          <w:tcPr>
            <w:tcW w:w="5669" w:type="dxa"/>
            <w:tcBorders>
              <w:top w:val="nil"/>
              <w:left w:val="single" w:sz="12" w:space="0" w:color="auto"/>
              <w:bottom w:val="nil"/>
            </w:tcBorders>
            <w:vAlign w:val="center"/>
          </w:tcPr>
          <w:p w14:paraId="2144899F"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A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A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AA" w14:textId="77777777" w:rsidTr="00F71EB6">
        <w:trPr>
          <w:trHeight w:val="283"/>
        </w:trPr>
        <w:tc>
          <w:tcPr>
            <w:tcW w:w="5669" w:type="dxa"/>
            <w:tcBorders>
              <w:top w:val="nil"/>
              <w:left w:val="single" w:sz="12" w:space="0" w:color="auto"/>
              <w:bottom w:val="nil"/>
            </w:tcBorders>
            <w:vAlign w:val="center"/>
          </w:tcPr>
          <w:p w14:paraId="214489A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A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A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B0" w14:textId="77777777" w:rsidTr="00F71EB6">
        <w:trPr>
          <w:trHeight w:val="283"/>
        </w:trPr>
        <w:tc>
          <w:tcPr>
            <w:tcW w:w="5669" w:type="dxa"/>
            <w:tcBorders>
              <w:top w:val="nil"/>
              <w:left w:val="single" w:sz="12" w:space="0" w:color="auto"/>
              <w:bottom w:val="nil"/>
            </w:tcBorders>
            <w:vAlign w:val="center"/>
          </w:tcPr>
          <w:p w14:paraId="214489A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A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A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B6" w14:textId="77777777" w:rsidTr="00F71EB6">
        <w:trPr>
          <w:trHeight w:val="283"/>
        </w:trPr>
        <w:tc>
          <w:tcPr>
            <w:tcW w:w="5669" w:type="dxa"/>
            <w:tcBorders>
              <w:top w:val="nil"/>
              <w:left w:val="single" w:sz="12" w:space="0" w:color="auto"/>
              <w:bottom w:val="nil"/>
            </w:tcBorders>
            <w:vAlign w:val="center"/>
          </w:tcPr>
          <w:p w14:paraId="214489B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B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B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BC" w14:textId="77777777" w:rsidTr="00F71EB6">
        <w:trPr>
          <w:trHeight w:val="283"/>
        </w:trPr>
        <w:tc>
          <w:tcPr>
            <w:tcW w:w="5669" w:type="dxa"/>
            <w:tcBorders>
              <w:top w:val="nil"/>
              <w:left w:val="single" w:sz="12" w:space="0" w:color="auto"/>
              <w:bottom w:val="nil"/>
            </w:tcBorders>
            <w:vAlign w:val="center"/>
          </w:tcPr>
          <w:p w14:paraId="214489B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B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B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C2" w14:textId="77777777" w:rsidTr="00F71EB6">
        <w:trPr>
          <w:trHeight w:val="283"/>
        </w:trPr>
        <w:tc>
          <w:tcPr>
            <w:tcW w:w="5669" w:type="dxa"/>
            <w:tcBorders>
              <w:top w:val="nil"/>
              <w:left w:val="single" w:sz="12" w:space="0" w:color="auto"/>
              <w:bottom w:val="nil"/>
            </w:tcBorders>
            <w:vAlign w:val="center"/>
          </w:tcPr>
          <w:p w14:paraId="214489BD"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B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C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C8" w14:textId="77777777" w:rsidTr="00F71EB6">
        <w:trPr>
          <w:trHeight w:val="283"/>
        </w:trPr>
        <w:tc>
          <w:tcPr>
            <w:tcW w:w="5669" w:type="dxa"/>
            <w:tcBorders>
              <w:top w:val="nil"/>
              <w:left w:val="single" w:sz="12" w:space="0" w:color="auto"/>
              <w:bottom w:val="nil"/>
            </w:tcBorders>
            <w:vAlign w:val="center"/>
          </w:tcPr>
          <w:p w14:paraId="214489C3"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C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C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CE" w14:textId="77777777" w:rsidTr="00F71EB6">
        <w:trPr>
          <w:trHeight w:val="283"/>
        </w:trPr>
        <w:tc>
          <w:tcPr>
            <w:tcW w:w="5669" w:type="dxa"/>
            <w:tcBorders>
              <w:top w:val="nil"/>
              <w:left w:val="single" w:sz="12" w:space="0" w:color="auto"/>
              <w:bottom w:val="nil"/>
            </w:tcBorders>
            <w:vAlign w:val="center"/>
          </w:tcPr>
          <w:p w14:paraId="214489C9"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C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C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D4" w14:textId="77777777" w:rsidTr="00F71EB6">
        <w:trPr>
          <w:trHeight w:val="283"/>
        </w:trPr>
        <w:tc>
          <w:tcPr>
            <w:tcW w:w="5669" w:type="dxa"/>
            <w:tcBorders>
              <w:top w:val="nil"/>
              <w:left w:val="single" w:sz="12" w:space="0" w:color="auto"/>
              <w:bottom w:val="nil"/>
            </w:tcBorders>
            <w:vAlign w:val="center"/>
          </w:tcPr>
          <w:p w14:paraId="214489CF"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D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D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DA" w14:textId="77777777" w:rsidTr="00F71EB6">
        <w:trPr>
          <w:trHeight w:val="283"/>
        </w:trPr>
        <w:tc>
          <w:tcPr>
            <w:tcW w:w="5669" w:type="dxa"/>
            <w:tcBorders>
              <w:top w:val="nil"/>
              <w:left w:val="single" w:sz="12" w:space="0" w:color="auto"/>
              <w:bottom w:val="nil"/>
            </w:tcBorders>
            <w:vAlign w:val="center"/>
          </w:tcPr>
          <w:p w14:paraId="214489D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D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D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E0" w14:textId="77777777" w:rsidTr="00F71EB6">
        <w:trPr>
          <w:trHeight w:val="283"/>
        </w:trPr>
        <w:tc>
          <w:tcPr>
            <w:tcW w:w="5669" w:type="dxa"/>
            <w:tcBorders>
              <w:top w:val="nil"/>
              <w:left w:val="single" w:sz="12" w:space="0" w:color="auto"/>
              <w:bottom w:val="nil"/>
            </w:tcBorders>
            <w:vAlign w:val="center"/>
          </w:tcPr>
          <w:p w14:paraId="214489D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D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D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E6" w14:textId="77777777" w:rsidTr="00F71EB6">
        <w:trPr>
          <w:trHeight w:val="283"/>
        </w:trPr>
        <w:tc>
          <w:tcPr>
            <w:tcW w:w="5669" w:type="dxa"/>
            <w:tcBorders>
              <w:top w:val="nil"/>
              <w:left w:val="single" w:sz="12" w:space="0" w:color="auto"/>
              <w:bottom w:val="nil"/>
            </w:tcBorders>
            <w:vAlign w:val="center"/>
          </w:tcPr>
          <w:p w14:paraId="214489E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E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E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EC" w14:textId="77777777" w:rsidTr="00F71EB6">
        <w:trPr>
          <w:trHeight w:val="283"/>
        </w:trPr>
        <w:tc>
          <w:tcPr>
            <w:tcW w:w="5669" w:type="dxa"/>
            <w:tcBorders>
              <w:top w:val="nil"/>
              <w:left w:val="single" w:sz="12" w:space="0" w:color="auto"/>
              <w:bottom w:val="nil"/>
            </w:tcBorders>
            <w:vAlign w:val="center"/>
          </w:tcPr>
          <w:p w14:paraId="214489E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E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E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F2" w14:textId="77777777" w:rsidTr="00F71EB6">
        <w:trPr>
          <w:trHeight w:val="283"/>
        </w:trPr>
        <w:tc>
          <w:tcPr>
            <w:tcW w:w="5669" w:type="dxa"/>
            <w:tcBorders>
              <w:top w:val="nil"/>
              <w:left w:val="single" w:sz="12" w:space="0" w:color="auto"/>
              <w:bottom w:val="nil"/>
            </w:tcBorders>
            <w:vAlign w:val="center"/>
          </w:tcPr>
          <w:p w14:paraId="214489ED"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E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F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F8" w14:textId="77777777" w:rsidTr="00F71EB6">
        <w:trPr>
          <w:trHeight w:val="283"/>
        </w:trPr>
        <w:tc>
          <w:tcPr>
            <w:tcW w:w="5669" w:type="dxa"/>
            <w:tcBorders>
              <w:top w:val="nil"/>
              <w:left w:val="single" w:sz="12" w:space="0" w:color="auto"/>
              <w:bottom w:val="nil"/>
            </w:tcBorders>
            <w:vAlign w:val="center"/>
          </w:tcPr>
          <w:p w14:paraId="214489F3"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F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F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FE" w14:textId="77777777" w:rsidTr="00F71EB6">
        <w:trPr>
          <w:trHeight w:val="283"/>
        </w:trPr>
        <w:tc>
          <w:tcPr>
            <w:tcW w:w="5669" w:type="dxa"/>
            <w:tcBorders>
              <w:top w:val="nil"/>
              <w:left w:val="single" w:sz="12" w:space="0" w:color="auto"/>
              <w:bottom w:val="nil"/>
            </w:tcBorders>
            <w:vAlign w:val="center"/>
          </w:tcPr>
          <w:p w14:paraId="214489F9"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F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F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04" w14:textId="77777777" w:rsidTr="00F71EB6">
        <w:trPr>
          <w:trHeight w:val="283"/>
        </w:trPr>
        <w:tc>
          <w:tcPr>
            <w:tcW w:w="5669" w:type="dxa"/>
            <w:tcBorders>
              <w:top w:val="nil"/>
              <w:left w:val="single" w:sz="12" w:space="0" w:color="auto"/>
              <w:bottom w:val="nil"/>
            </w:tcBorders>
            <w:vAlign w:val="center"/>
          </w:tcPr>
          <w:p w14:paraId="214489FF"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0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0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0A" w14:textId="77777777" w:rsidTr="00F71EB6">
        <w:trPr>
          <w:trHeight w:val="283"/>
        </w:trPr>
        <w:tc>
          <w:tcPr>
            <w:tcW w:w="5669" w:type="dxa"/>
            <w:tcBorders>
              <w:top w:val="nil"/>
              <w:left w:val="single" w:sz="12" w:space="0" w:color="auto"/>
              <w:bottom w:val="nil"/>
            </w:tcBorders>
            <w:vAlign w:val="center"/>
          </w:tcPr>
          <w:p w14:paraId="21448A0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0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0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10" w14:textId="77777777" w:rsidTr="00F71EB6">
        <w:trPr>
          <w:trHeight w:val="283"/>
        </w:trPr>
        <w:tc>
          <w:tcPr>
            <w:tcW w:w="5669" w:type="dxa"/>
            <w:tcBorders>
              <w:top w:val="nil"/>
              <w:left w:val="single" w:sz="12" w:space="0" w:color="auto"/>
              <w:bottom w:val="nil"/>
            </w:tcBorders>
            <w:vAlign w:val="center"/>
          </w:tcPr>
          <w:p w14:paraId="21448A0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0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0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16" w14:textId="77777777" w:rsidTr="00F71EB6">
        <w:trPr>
          <w:trHeight w:val="283"/>
        </w:trPr>
        <w:tc>
          <w:tcPr>
            <w:tcW w:w="5669" w:type="dxa"/>
            <w:tcBorders>
              <w:top w:val="nil"/>
              <w:left w:val="single" w:sz="12" w:space="0" w:color="auto"/>
              <w:bottom w:val="nil"/>
            </w:tcBorders>
            <w:vAlign w:val="center"/>
          </w:tcPr>
          <w:p w14:paraId="21448A1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1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1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1C" w14:textId="77777777" w:rsidTr="00F71EB6">
        <w:trPr>
          <w:trHeight w:val="283"/>
        </w:trPr>
        <w:tc>
          <w:tcPr>
            <w:tcW w:w="5669" w:type="dxa"/>
            <w:tcBorders>
              <w:top w:val="nil"/>
              <w:left w:val="single" w:sz="12" w:space="0" w:color="auto"/>
              <w:bottom w:val="nil"/>
            </w:tcBorders>
            <w:vAlign w:val="center"/>
          </w:tcPr>
          <w:p w14:paraId="21448A1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1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1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22" w14:textId="77777777" w:rsidTr="00F71EB6">
        <w:trPr>
          <w:trHeight w:val="283"/>
        </w:trPr>
        <w:tc>
          <w:tcPr>
            <w:tcW w:w="5669" w:type="dxa"/>
            <w:tcBorders>
              <w:top w:val="nil"/>
              <w:left w:val="single" w:sz="12" w:space="0" w:color="auto"/>
              <w:bottom w:val="single" w:sz="12" w:space="0" w:color="auto"/>
            </w:tcBorders>
            <w:vAlign w:val="center"/>
          </w:tcPr>
          <w:p w14:paraId="21448A1D" w14:textId="77777777" w:rsidR="00F03AC1" w:rsidRPr="0010598B" w:rsidRDefault="00F03AC1" w:rsidP="00F03AC1">
            <w:pPr>
              <w:spacing w:line="240" w:lineRule="auto"/>
              <w:jc w:val="left"/>
              <w:rPr>
                <w:sz w:val="16"/>
                <w:szCs w:val="16"/>
                <w:lang w:val="nl-BE"/>
              </w:rPr>
            </w:pPr>
          </w:p>
        </w:tc>
        <w:tc>
          <w:tcPr>
            <w:tcW w:w="1701" w:type="dxa"/>
            <w:tcBorders>
              <w:top w:val="nil"/>
              <w:bottom w:val="single" w:sz="12" w:space="0" w:color="auto"/>
            </w:tcBorders>
            <w:vAlign w:val="center"/>
          </w:tcPr>
          <w:p w14:paraId="21448A1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tcBorders>
            <w:vAlign w:val="center"/>
          </w:tcPr>
          <w:p w14:paraId="21448A1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tcBorders>
            <w:vAlign w:val="center"/>
          </w:tcPr>
          <w:p w14:paraId="21448A2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right w:val="single" w:sz="12" w:space="0" w:color="auto"/>
            </w:tcBorders>
            <w:vAlign w:val="center"/>
          </w:tcPr>
          <w:p w14:paraId="21448A2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bl>
    <w:p w14:paraId="21448A23" w14:textId="77777777" w:rsidR="00DA5AC4" w:rsidRPr="0010598B" w:rsidRDefault="00DA5AC4" w:rsidP="00A85B0F">
      <w:pPr>
        <w:tabs>
          <w:tab w:val="right" w:leader="dot" w:pos="10631"/>
          <w:tab w:val="right" w:leader="dot" w:pos="10773"/>
        </w:tabs>
        <w:spacing w:line="240" w:lineRule="auto"/>
        <w:jc w:val="left"/>
        <w:rPr>
          <w:sz w:val="18"/>
          <w:szCs w:val="18"/>
          <w:lang w:val="nl-BE"/>
        </w:rPr>
      </w:pPr>
    </w:p>
    <w:p w14:paraId="21448A24" w14:textId="77777777" w:rsidR="003935E1" w:rsidRPr="0010598B" w:rsidRDefault="003935E1" w:rsidP="009D4CF8">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61AC4" w:rsidRPr="0010598B" w14:paraId="21448A29"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A25" w14:textId="77777777" w:rsidR="00361AC4" w:rsidRPr="0010598B" w:rsidRDefault="00361AC4" w:rsidP="009D4CF8">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A26" w14:textId="77777777" w:rsidR="00361AC4" w:rsidRPr="0010598B" w:rsidRDefault="00361AC4" w:rsidP="009D4CF8">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A27" w14:textId="77777777" w:rsidR="00361AC4" w:rsidRPr="0010598B" w:rsidRDefault="00361AC4" w:rsidP="009D4CF8">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A28" w14:textId="77887E14" w:rsidR="00361AC4" w:rsidRPr="0071524F" w:rsidRDefault="00FF77C8" w:rsidP="00B73E60">
            <w:pPr>
              <w:spacing w:line="240" w:lineRule="atLeast"/>
              <w:jc w:val="left"/>
              <w:rPr>
                <w:lang w:val="nl-BE"/>
              </w:rPr>
            </w:pPr>
            <w:r w:rsidRPr="0071524F">
              <w:rPr>
                <w:lang w:val="nl-BE"/>
              </w:rPr>
              <w:t>VOL-</w:t>
            </w:r>
            <w:proofErr w:type="spellStart"/>
            <w:r w:rsidRPr="0071524F">
              <w:rPr>
                <w:lang w:val="nl-BE"/>
              </w:rPr>
              <w:t>inb</w:t>
            </w:r>
            <w:proofErr w:type="spellEnd"/>
            <w:r w:rsidR="00361AC4" w:rsidRPr="0071524F">
              <w:rPr>
                <w:lang w:val="nl-BE"/>
              </w:rPr>
              <w:t xml:space="preserve"> </w:t>
            </w:r>
            <w:r w:rsidR="00B73E60" w:rsidRPr="0071524F">
              <w:rPr>
                <w:lang w:val="nl-BE"/>
              </w:rPr>
              <w:t>6</w:t>
            </w:r>
            <w:r w:rsidR="00361AC4" w:rsidRPr="0071524F">
              <w:rPr>
                <w:lang w:val="nl-BE"/>
              </w:rPr>
              <w:t>.8</w:t>
            </w:r>
          </w:p>
        </w:tc>
      </w:tr>
    </w:tbl>
    <w:p w14:paraId="21448A2A" w14:textId="77777777" w:rsidR="00361AC4" w:rsidRPr="0010598B" w:rsidRDefault="00361AC4" w:rsidP="00361AC4">
      <w:pPr>
        <w:tabs>
          <w:tab w:val="right" w:leader="dot" w:pos="10631"/>
          <w:tab w:val="right" w:leader="dot" w:pos="10773"/>
        </w:tabs>
        <w:spacing w:line="240" w:lineRule="auto"/>
        <w:jc w:val="left"/>
        <w:rPr>
          <w:sz w:val="18"/>
          <w:szCs w:val="18"/>
          <w:lang w:val="nl-BE"/>
        </w:rPr>
      </w:pPr>
    </w:p>
    <w:p w14:paraId="21448A2B" w14:textId="77777777" w:rsidR="00361AC4" w:rsidRPr="0010598B" w:rsidRDefault="00D42164" w:rsidP="00EB0194">
      <w:pPr>
        <w:spacing w:before="120" w:line="240" w:lineRule="atLeast"/>
        <w:jc w:val="left"/>
        <w:rPr>
          <w:b/>
          <w:caps/>
          <w:lang w:val="nl-BE"/>
        </w:rPr>
      </w:pPr>
      <w:r w:rsidRPr="0010598B">
        <w:rPr>
          <w:b/>
          <w:caps/>
          <w:lang w:val="nl-BE"/>
        </w:rPr>
        <w:t>Voorzieningen voor overige risico's en kosten</w:t>
      </w:r>
    </w:p>
    <w:p w14:paraId="21448A2C" w14:textId="77777777" w:rsidR="00361AC4" w:rsidRPr="0010598B" w:rsidRDefault="00361AC4" w:rsidP="00361AC4">
      <w:pPr>
        <w:tabs>
          <w:tab w:val="right" w:leader="dot" w:pos="10631"/>
          <w:tab w:val="right" w:leader="dot" w:pos="10773"/>
        </w:tabs>
        <w:spacing w:line="240" w:lineRule="auto"/>
        <w:jc w:val="left"/>
        <w:rPr>
          <w:sz w:val="18"/>
          <w:szCs w:val="18"/>
          <w:lang w:val="nl-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361AC4" w:rsidRPr="0010598B" w14:paraId="21448A2F" w14:textId="77777777" w:rsidTr="00C034D3">
        <w:trPr>
          <w:cantSplit/>
          <w:trHeight w:val="283"/>
        </w:trPr>
        <w:tc>
          <w:tcPr>
            <w:tcW w:w="8617" w:type="dxa"/>
            <w:tcBorders>
              <w:right w:val="single" w:sz="6" w:space="0" w:color="auto"/>
            </w:tcBorders>
          </w:tcPr>
          <w:p w14:paraId="21448A2D" w14:textId="77777777" w:rsidR="00361AC4" w:rsidRPr="0010598B" w:rsidRDefault="00361AC4" w:rsidP="009D4CF8">
            <w:pPr>
              <w:spacing w:line="240" w:lineRule="atLeast"/>
              <w:rPr>
                <w:rFonts w:cs="Arial"/>
                <w:smallCaps/>
                <w:lang w:val="nl-BE"/>
              </w:rPr>
            </w:pPr>
          </w:p>
        </w:tc>
        <w:tc>
          <w:tcPr>
            <w:tcW w:w="2268" w:type="dxa"/>
            <w:tcBorders>
              <w:top w:val="single" w:sz="6" w:space="0" w:color="auto"/>
              <w:left w:val="nil"/>
              <w:bottom w:val="single" w:sz="12" w:space="0" w:color="auto"/>
              <w:right w:val="single" w:sz="6" w:space="0" w:color="auto"/>
            </w:tcBorders>
          </w:tcPr>
          <w:p w14:paraId="21448A2E" w14:textId="77777777" w:rsidR="00361AC4" w:rsidRPr="0010598B" w:rsidRDefault="00D42164" w:rsidP="009D4CF8">
            <w:pPr>
              <w:tabs>
                <w:tab w:val="left" w:pos="284"/>
                <w:tab w:val="left" w:pos="426"/>
              </w:tabs>
              <w:spacing w:line="240" w:lineRule="atLeast"/>
              <w:ind w:right="-2"/>
              <w:jc w:val="center"/>
              <w:rPr>
                <w:rFonts w:cs="Arial"/>
                <w:sz w:val="16"/>
                <w:lang w:val="nl-BE"/>
              </w:rPr>
            </w:pPr>
            <w:r w:rsidRPr="0010598B">
              <w:rPr>
                <w:rFonts w:cs="Arial"/>
                <w:sz w:val="16"/>
                <w:lang w:val="nl-BE"/>
              </w:rPr>
              <w:t>Boekjaar</w:t>
            </w:r>
          </w:p>
        </w:tc>
      </w:tr>
      <w:tr w:rsidR="00361AC4" w:rsidRPr="00B656F8" w14:paraId="21448A32" w14:textId="77777777" w:rsidTr="00C034D3">
        <w:trPr>
          <w:cantSplit/>
        </w:trPr>
        <w:tc>
          <w:tcPr>
            <w:tcW w:w="8617" w:type="dxa"/>
          </w:tcPr>
          <w:p w14:paraId="21448A30" w14:textId="77777777" w:rsidR="00361AC4" w:rsidRPr="0010598B" w:rsidRDefault="00D42164" w:rsidP="00D42164">
            <w:pPr>
              <w:spacing w:before="120" w:line="240" w:lineRule="atLeast"/>
              <w:jc w:val="left"/>
              <w:rPr>
                <w:rFonts w:cs="Arial"/>
                <w:b/>
                <w:smallCaps/>
                <w:lang w:val="nl-BE"/>
              </w:rPr>
            </w:pPr>
            <w:r w:rsidRPr="0010598B">
              <w:rPr>
                <w:b/>
                <w:smallCaps/>
                <w:lang w:val="nl-BE"/>
              </w:rPr>
              <w:t>Uitsplitsing van de post 164/5 van de passiva indien daaronder een belangrijk bedrag voorkomt</w:t>
            </w:r>
          </w:p>
        </w:tc>
        <w:tc>
          <w:tcPr>
            <w:tcW w:w="2268" w:type="dxa"/>
            <w:tcBorders>
              <w:left w:val="single" w:sz="12" w:space="0" w:color="auto"/>
              <w:right w:val="single" w:sz="12" w:space="0" w:color="auto"/>
            </w:tcBorders>
          </w:tcPr>
          <w:p w14:paraId="21448A31" w14:textId="77777777" w:rsidR="00361AC4" w:rsidRPr="0010598B" w:rsidRDefault="00361AC4" w:rsidP="009D4CF8">
            <w:pPr>
              <w:tabs>
                <w:tab w:val="right" w:leader="underscore" w:pos="-426"/>
              </w:tabs>
              <w:spacing w:before="120" w:line="240" w:lineRule="atLeast"/>
              <w:jc w:val="left"/>
              <w:rPr>
                <w:rFonts w:cs="Arial"/>
                <w:sz w:val="18"/>
                <w:lang w:val="nl-BE"/>
              </w:rPr>
            </w:pPr>
          </w:p>
        </w:tc>
      </w:tr>
      <w:tr w:rsidR="00361AC4" w:rsidRPr="00B656F8" w14:paraId="21448A35" w14:textId="77777777" w:rsidTr="00C034D3">
        <w:trPr>
          <w:cantSplit/>
        </w:trPr>
        <w:tc>
          <w:tcPr>
            <w:tcW w:w="8617" w:type="dxa"/>
          </w:tcPr>
          <w:p w14:paraId="21448A33" w14:textId="77777777" w:rsidR="00361AC4" w:rsidRPr="0010598B" w:rsidRDefault="00361AC4" w:rsidP="00B5353C">
            <w:pPr>
              <w:tabs>
                <w:tab w:val="right" w:leader="dot" w:pos="8392"/>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A34" w14:textId="77777777" w:rsidR="00361AC4" w:rsidRPr="0010598B" w:rsidRDefault="00361AC4" w:rsidP="00C034D3">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361AC4" w:rsidRPr="00B656F8" w14:paraId="21448A38" w14:textId="77777777" w:rsidTr="00C034D3">
        <w:trPr>
          <w:cantSplit/>
        </w:trPr>
        <w:tc>
          <w:tcPr>
            <w:tcW w:w="8617" w:type="dxa"/>
          </w:tcPr>
          <w:p w14:paraId="21448A36" w14:textId="77777777" w:rsidR="00361AC4" w:rsidRPr="0010598B" w:rsidRDefault="00361AC4" w:rsidP="00B5353C">
            <w:pPr>
              <w:tabs>
                <w:tab w:val="right" w:leader="dot" w:pos="8392"/>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A37" w14:textId="77777777" w:rsidR="00361AC4" w:rsidRPr="0010598B" w:rsidRDefault="00361AC4" w:rsidP="00C034D3">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361AC4" w:rsidRPr="00B656F8" w14:paraId="21448A3B" w14:textId="77777777" w:rsidTr="00C034D3">
        <w:trPr>
          <w:cantSplit/>
        </w:trPr>
        <w:tc>
          <w:tcPr>
            <w:tcW w:w="8617" w:type="dxa"/>
          </w:tcPr>
          <w:p w14:paraId="21448A39" w14:textId="77777777" w:rsidR="00361AC4" w:rsidRPr="0010598B" w:rsidRDefault="00361AC4" w:rsidP="00B5353C">
            <w:pPr>
              <w:tabs>
                <w:tab w:val="right" w:leader="dot" w:pos="8392"/>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A3A" w14:textId="77777777" w:rsidR="00361AC4" w:rsidRPr="0010598B" w:rsidRDefault="00361AC4" w:rsidP="00C034D3">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361AC4" w:rsidRPr="00B656F8" w14:paraId="21448A3E" w14:textId="77777777" w:rsidTr="00C034D3">
        <w:trPr>
          <w:cantSplit/>
        </w:trPr>
        <w:tc>
          <w:tcPr>
            <w:tcW w:w="8617" w:type="dxa"/>
          </w:tcPr>
          <w:p w14:paraId="21448A3C" w14:textId="77777777" w:rsidR="00361AC4" w:rsidRPr="0010598B" w:rsidRDefault="00361AC4" w:rsidP="00B5353C">
            <w:pPr>
              <w:tabs>
                <w:tab w:val="right" w:leader="dot" w:pos="8392"/>
              </w:tabs>
              <w:spacing w:after="60" w:line="240" w:lineRule="atLeast"/>
              <w:ind w:left="284"/>
              <w:rPr>
                <w:rFonts w:cs="Arial"/>
                <w:sz w:val="18"/>
                <w:lang w:val="nl-BE"/>
              </w:rPr>
            </w:pPr>
            <w:r w:rsidRPr="0010598B">
              <w:rPr>
                <w:rFonts w:cs="Arial"/>
                <w:sz w:val="18"/>
                <w:lang w:val="nl-BE"/>
              </w:rPr>
              <w:tab/>
            </w:r>
          </w:p>
        </w:tc>
        <w:tc>
          <w:tcPr>
            <w:tcW w:w="2268" w:type="dxa"/>
            <w:tcBorders>
              <w:left w:val="single" w:sz="12" w:space="0" w:color="auto"/>
              <w:bottom w:val="single" w:sz="12" w:space="0" w:color="auto"/>
              <w:right w:val="single" w:sz="12" w:space="0" w:color="auto"/>
            </w:tcBorders>
          </w:tcPr>
          <w:p w14:paraId="21448A3D" w14:textId="77777777" w:rsidR="00361AC4" w:rsidRPr="0010598B" w:rsidRDefault="00361AC4" w:rsidP="00C034D3">
            <w:pPr>
              <w:tabs>
                <w:tab w:val="right" w:leader="dot" w:pos="1899"/>
              </w:tabs>
              <w:spacing w:after="60" w:line="240" w:lineRule="atLeast"/>
              <w:ind w:left="340" w:right="170"/>
              <w:jc w:val="left"/>
              <w:rPr>
                <w:rFonts w:cs="Arial"/>
                <w:sz w:val="18"/>
                <w:lang w:val="nl-BE"/>
              </w:rPr>
            </w:pPr>
            <w:r w:rsidRPr="0010598B">
              <w:rPr>
                <w:rFonts w:cs="Arial"/>
                <w:sz w:val="18"/>
                <w:lang w:val="nl-BE"/>
              </w:rPr>
              <w:tab/>
            </w:r>
          </w:p>
        </w:tc>
      </w:tr>
    </w:tbl>
    <w:p w14:paraId="21448A3F" w14:textId="77777777" w:rsidR="00F03AC1" w:rsidRPr="0010598B" w:rsidRDefault="00F03AC1" w:rsidP="00A85B0F">
      <w:pPr>
        <w:tabs>
          <w:tab w:val="right" w:leader="dot" w:pos="10631"/>
          <w:tab w:val="right" w:leader="dot" w:pos="10773"/>
        </w:tabs>
        <w:spacing w:line="240" w:lineRule="auto"/>
        <w:jc w:val="left"/>
        <w:rPr>
          <w:sz w:val="18"/>
          <w:szCs w:val="18"/>
          <w:lang w:val="nl-BE"/>
        </w:rPr>
      </w:pPr>
    </w:p>
    <w:p w14:paraId="21448A40" w14:textId="77777777" w:rsidR="00361AC4" w:rsidRPr="0010598B" w:rsidRDefault="00361AC4" w:rsidP="00A85B0F">
      <w:pPr>
        <w:tabs>
          <w:tab w:val="right" w:leader="dot" w:pos="10631"/>
          <w:tab w:val="right" w:leader="dot" w:pos="10773"/>
        </w:tabs>
        <w:spacing w:line="240" w:lineRule="auto"/>
        <w:jc w:val="left"/>
        <w:rPr>
          <w:sz w:val="18"/>
          <w:szCs w:val="18"/>
          <w:lang w:val="nl-BE"/>
        </w:rPr>
      </w:pPr>
    </w:p>
    <w:p w14:paraId="21448A41" w14:textId="77777777" w:rsidR="003935E1" w:rsidRPr="0010598B" w:rsidRDefault="003935E1" w:rsidP="009D4CF8">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F031D4" w:rsidRPr="0010598B" w14:paraId="21448A46"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A42" w14:textId="77777777" w:rsidR="00F031D4" w:rsidRPr="0010598B" w:rsidRDefault="00F031D4" w:rsidP="009D4CF8">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A43" w14:textId="77777777" w:rsidR="00F031D4" w:rsidRPr="0010598B" w:rsidRDefault="00F031D4" w:rsidP="009D4CF8">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A44" w14:textId="77777777" w:rsidR="00F031D4" w:rsidRPr="0010598B" w:rsidRDefault="00F031D4" w:rsidP="009D4CF8">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A45" w14:textId="6E363E27" w:rsidR="00F031D4" w:rsidRPr="0010598B" w:rsidRDefault="00FF77C8" w:rsidP="00B73E60">
            <w:pPr>
              <w:spacing w:line="240" w:lineRule="atLeast"/>
              <w:jc w:val="left"/>
              <w:rPr>
                <w:lang w:val="nl-BE"/>
              </w:rPr>
            </w:pPr>
            <w:r w:rsidRPr="0071524F">
              <w:rPr>
                <w:lang w:val="nl-BE"/>
              </w:rPr>
              <w:t>VOL-</w:t>
            </w:r>
            <w:proofErr w:type="spellStart"/>
            <w:r w:rsidRPr="0071524F">
              <w:rPr>
                <w:lang w:val="nl-BE"/>
              </w:rPr>
              <w:t>inb</w:t>
            </w:r>
            <w:proofErr w:type="spellEnd"/>
            <w:r w:rsidR="00F031D4" w:rsidRPr="0071524F">
              <w:rPr>
                <w:lang w:val="nl-BE"/>
              </w:rPr>
              <w:t xml:space="preserve"> </w:t>
            </w:r>
            <w:r w:rsidR="00B73E60" w:rsidRPr="0071524F">
              <w:rPr>
                <w:lang w:val="nl-BE"/>
              </w:rPr>
              <w:t>6</w:t>
            </w:r>
            <w:r w:rsidR="00F031D4" w:rsidRPr="0010598B">
              <w:rPr>
                <w:lang w:val="nl-BE"/>
              </w:rPr>
              <w:t>.9</w:t>
            </w:r>
          </w:p>
        </w:tc>
      </w:tr>
    </w:tbl>
    <w:p w14:paraId="21448A47" w14:textId="77777777" w:rsidR="00F031D4" w:rsidRPr="0010598B" w:rsidRDefault="00F031D4" w:rsidP="00F031D4">
      <w:pPr>
        <w:tabs>
          <w:tab w:val="right" w:leader="dot" w:pos="10631"/>
          <w:tab w:val="right" w:leader="dot" w:pos="10773"/>
        </w:tabs>
        <w:spacing w:line="240" w:lineRule="auto"/>
        <w:jc w:val="left"/>
        <w:rPr>
          <w:sz w:val="18"/>
          <w:szCs w:val="18"/>
          <w:lang w:val="nl-BE"/>
        </w:rPr>
      </w:pPr>
    </w:p>
    <w:p w14:paraId="21448A48" w14:textId="77777777" w:rsidR="00F031D4" w:rsidRPr="0010598B" w:rsidRDefault="00D42164" w:rsidP="00EB0194">
      <w:pPr>
        <w:spacing w:before="120" w:line="240" w:lineRule="atLeast"/>
        <w:jc w:val="left"/>
        <w:rPr>
          <w:b/>
          <w:caps/>
          <w:lang w:val="nl-BE"/>
        </w:rPr>
      </w:pPr>
      <w:r w:rsidRPr="0010598B">
        <w:rPr>
          <w:b/>
          <w:caps/>
          <w:lang w:val="nl-BE"/>
        </w:rPr>
        <w:t>Staat van de schulden en overlopende rekeningen (passiva)</w:t>
      </w:r>
    </w:p>
    <w:p w14:paraId="21448A49" w14:textId="77777777" w:rsidR="00F031D4" w:rsidRPr="0010598B" w:rsidRDefault="00F031D4" w:rsidP="00F031D4">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C7479E" w:rsidRPr="0010598B" w14:paraId="21448A4D" w14:textId="77777777" w:rsidTr="00C7479E">
        <w:trPr>
          <w:trHeight w:val="283"/>
        </w:trPr>
        <w:tc>
          <w:tcPr>
            <w:tcW w:w="7880" w:type="dxa"/>
            <w:tcBorders>
              <w:top w:val="nil"/>
              <w:left w:val="nil"/>
              <w:bottom w:val="nil"/>
              <w:right w:val="nil"/>
            </w:tcBorders>
            <w:vAlign w:val="center"/>
          </w:tcPr>
          <w:p w14:paraId="21448A4A" w14:textId="77777777" w:rsidR="00C7479E" w:rsidRPr="0010598B" w:rsidRDefault="00C7479E" w:rsidP="009D4CF8">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A4B" w14:textId="77777777" w:rsidR="00C7479E" w:rsidRPr="0010598B" w:rsidRDefault="00C7479E" w:rsidP="009D4CF8">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A4C" w14:textId="77777777" w:rsidR="00C7479E" w:rsidRPr="0010598B" w:rsidRDefault="00D42164" w:rsidP="009D4CF8">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C7479E" w:rsidRPr="00B656F8" w14:paraId="21448A51" w14:textId="77777777" w:rsidTr="00C7479E">
        <w:trPr>
          <w:trHeight w:val="283"/>
        </w:trPr>
        <w:tc>
          <w:tcPr>
            <w:tcW w:w="7880" w:type="dxa"/>
            <w:tcBorders>
              <w:top w:val="nil"/>
              <w:left w:val="nil"/>
              <w:bottom w:val="nil"/>
              <w:right w:val="nil"/>
            </w:tcBorders>
            <w:vAlign w:val="center"/>
          </w:tcPr>
          <w:p w14:paraId="21448A4E" w14:textId="77777777" w:rsidR="00C7479E" w:rsidRPr="0010598B" w:rsidRDefault="00D42164" w:rsidP="00CC56C7">
            <w:pPr>
              <w:tabs>
                <w:tab w:val="right" w:leader="dot" w:pos="4678"/>
              </w:tabs>
              <w:spacing w:before="120" w:line="240" w:lineRule="atLeast"/>
              <w:jc w:val="left"/>
              <w:rPr>
                <w:b/>
                <w:sz w:val="18"/>
                <w:szCs w:val="18"/>
                <w:lang w:val="nl-BE"/>
              </w:rPr>
            </w:pPr>
            <w:r w:rsidRPr="0010598B">
              <w:rPr>
                <w:rFonts w:cs="Arial"/>
                <w:b/>
                <w:smallCaps/>
                <w:lang w:val="nl-BE"/>
              </w:rPr>
              <w:t xml:space="preserve">Uitsplitsing van de schulden </w:t>
            </w:r>
            <w:smartTag w:uri="urn:schemas-microsoft-com:office:smarttags" w:element="stockticker">
              <w:r w:rsidRPr="0010598B">
                <w:rPr>
                  <w:rFonts w:cs="Arial"/>
                  <w:b/>
                  <w:smallCaps/>
                  <w:lang w:val="nl-BE"/>
                </w:rPr>
                <w:t>met</w:t>
              </w:r>
            </w:smartTag>
            <w:r w:rsidRPr="0010598B">
              <w:rPr>
                <w:rFonts w:cs="Arial"/>
                <w:b/>
                <w:smallCaps/>
                <w:lang w:val="nl-BE"/>
              </w:rPr>
              <w:t xml:space="preserve"> een oorspronkelijke looptijd van meer dan </w:t>
            </w:r>
            <w:r w:rsidR="00CC56C7" w:rsidRPr="0010598B">
              <w:rPr>
                <w:rFonts w:cs="Arial"/>
                <w:b/>
                <w:smallCaps/>
                <w:lang w:val="nl-BE"/>
              </w:rPr>
              <w:t>éé</w:t>
            </w:r>
            <w:r w:rsidRPr="0010598B">
              <w:rPr>
                <w:rFonts w:cs="Arial"/>
                <w:b/>
                <w:smallCaps/>
                <w:lang w:val="nl-BE"/>
              </w:rPr>
              <w:t>n jaar, naargelang hun resterende looptijd</w:t>
            </w:r>
          </w:p>
        </w:tc>
        <w:tc>
          <w:tcPr>
            <w:tcW w:w="709" w:type="dxa"/>
            <w:tcBorders>
              <w:top w:val="nil"/>
              <w:left w:val="single" w:sz="12" w:space="0" w:color="auto"/>
              <w:bottom w:val="nil"/>
            </w:tcBorders>
            <w:vAlign w:val="center"/>
          </w:tcPr>
          <w:p w14:paraId="21448A4F" w14:textId="77777777" w:rsidR="00C7479E" w:rsidRPr="0010598B" w:rsidRDefault="00C7479E" w:rsidP="009D4CF8">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50" w14:textId="77777777" w:rsidR="00C7479E" w:rsidRPr="0010598B" w:rsidRDefault="00C7479E" w:rsidP="005C7E82">
            <w:pPr>
              <w:tabs>
                <w:tab w:val="right" w:leader="dot" w:pos="2043"/>
              </w:tabs>
              <w:spacing w:before="120" w:line="240" w:lineRule="atLeast"/>
              <w:jc w:val="left"/>
              <w:rPr>
                <w:sz w:val="18"/>
                <w:szCs w:val="18"/>
                <w:lang w:val="nl-BE"/>
              </w:rPr>
            </w:pPr>
          </w:p>
        </w:tc>
      </w:tr>
      <w:tr w:rsidR="00C7479E" w:rsidRPr="00B656F8" w14:paraId="21448A55" w14:textId="77777777" w:rsidTr="00C7479E">
        <w:trPr>
          <w:trHeight w:val="283"/>
        </w:trPr>
        <w:tc>
          <w:tcPr>
            <w:tcW w:w="7880" w:type="dxa"/>
            <w:tcBorders>
              <w:top w:val="nil"/>
              <w:left w:val="nil"/>
              <w:bottom w:val="nil"/>
              <w:right w:val="nil"/>
            </w:tcBorders>
            <w:vAlign w:val="center"/>
          </w:tcPr>
          <w:p w14:paraId="21448A52" w14:textId="77777777" w:rsidR="00C7479E" w:rsidRPr="0010598B" w:rsidRDefault="00D42164" w:rsidP="00C7479E">
            <w:pPr>
              <w:spacing w:before="120" w:line="240" w:lineRule="atLeast"/>
              <w:jc w:val="left"/>
              <w:rPr>
                <w:b/>
                <w:sz w:val="18"/>
                <w:szCs w:val="18"/>
                <w:lang w:val="nl-BE"/>
              </w:rPr>
            </w:pPr>
            <w:r w:rsidRPr="0010598B">
              <w:rPr>
                <w:rFonts w:cs="Arial"/>
                <w:b/>
                <w:sz w:val="18"/>
                <w:lang w:val="nl-BE"/>
              </w:rPr>
              <w:t>Schulden op meer dan één jaar die binnen het jaar vervallen</w:t>
            </w:r>
          </w:p>
        </w:tc>
        <w:tc>
          <w:tcPr>
            <w:tcW w:w="709" w:type="dxa"/>
            <w:tcBorders>
              <w:top w:val="nil"/>
              <w:left w:val="single" w:sz="12" w:space="0" w:color="auto"/>
              <w:bottom w:val="nil"/>
            </w:tcBorders>
            <w:vAlign w:val="center"/>
          </w:tcPr>
          <w:p w14:paraId="21448A53" w14:textId="77777777" w:rsidR="00C7479E" w:rsidRPr="0010598B" w:rsidRDefault="00C7479E" w:rsidP="009D4CF8">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54" w14:textId="77777777" w:rsidR="00C7479E" w:rsidRPr="0010598B" w:rsidRDefault="00C7479E" w:rsidP="005C7E82">
            <w:pPr>
              <w:tabs>
                <w:tab w:val="right" w:leader="dot" w:pos="2043"/>
              </w:tabs>
              <w:spacing w:before="120" w:line="240" w:lineRule="atLeast"/>
              <w:jc w:val="left"/>
              <w:rPr>
                <w:sz w:val="18"/>
                <w:szCs w:val="18"/>
                <w:lang w:val="nl-BE"/>
              </w:rPr>
            </w:pPr>
          </w:p>
        </w:tc>
      </w:tr>
      <w:tr w:rsidR="00C7479E" w:rsidRPr="0010598B" w14:paraId="21448A59" w14:textId="77777777" w:rsidTr="00C7479E">
        <w:trPr>
          <w:trHeight w:val="283"/>
        </w:trPr>
        <w:tc>
          <w:tcPr>
            <w:tcW w:w="7880" w:type="dxa"/>
            <w:tcBorders>
              <w:top w:val="nil"/>
              <w:left w:val="nil"/>
              <w:bottom w:val="nil"/>
              <w:right w:val="nil"/>
            </w:tcBorders>
            <w:vAlign w:val="center"/>
          </w:tcPr>
          <w:p w14:paraId="21448A56" w14:textId="77777777" w:rsidR="00C7479E" w:rsidRPr="0010598B" w:rsidRDefault="00D42164" w:rsidP="003D5224">
            <w:pPr>
              <w:tabs>
                <w:tab w:val="right" w:leader="dot" w:pos="7655"/>
              </w:tabs>
              <w:spacing w:line="240" w:lineRule="atLeast"/>
              <w:ind w:left="284"/>
              <w:jc w:val="left"/>
              <w:rPr>
                <w:sz w:val="18"/>
                <w:szCs w:val="18"/>
                <w:lang w:val="nl-BE"/>
              </w:rPr>
            </w:pPr>
            <w:r w:rsidRPr="0010598B">
              <w:rPr>
                <w:rFonts w:cs="Arial"/>
                <w:sz w:val="18"/>
                <w:lang w:val="nl-BE"/>
              </w:rPr>
              <w:t>Financiële schulden</w:t>
            </w:r>
            <w:r w:rsidR="00C7479E" w:rsidRPr="0010598B">
              <w:rPr>
                <w:sz w:val="18"/>
                <w:szCs w:val="18"/>
                <w:lang w:val="nl-BE"/>
              </w:rPr>
              <w:tab/>
            </w:r>
          </w:p>
        </w:tc>
        <w:tc>
          <w:tcPr>
            <w:tcW w:w="709" w:type="dxa"/>
            <w:tcBorders>
              <w:top w:val="nil"/>
              <w:left w:val="single" w:sz="12" w:space="0" w:color="auto"/>
              <w:bottom w:val="nil"/>
            </w:tcBorders>
            <w:vAlign w:val="center"/>
          </w:tcPr>
          <w:p w14:paraId="21448A57" w14:textId="77777777" w:rsidR="00C7479E" w:rsidRPr="0010598B" w:rsidRDefault="00C7479E"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8801</w:t>
            </w:r>
          </w:p>
        </w:tc>
        <w:tc>
          <w:tcPr>
            <w:tcW w:w="2268" w:type="dxa"/>
            <w:tcBorders>
              <w:top w:val="nil"/>
              <w:bottom w:val="nil"/>
              <w:right w:val="single" w:sz="12" w:space="0" w:color="auto"/>
            </w:tcBorders>
            <w:vAlign w:val="center"/>
          </w:tcPr>
          <w:p w14:paraId="21448A58" w14:textId="77777777" w:rsidR="00C7479E" w:rsidRPr="0010598B" w:rsidRDefault="00C7479E" w:rsidP="00C034D3">
            <w:pPr>
              <w:tabs>
                <w:tab w:val="right" w:leader="dot" w:pos="1901"/>
              </w:tabs>
              <w:spacing w:line="240" w:lineRule="atLeast"/>
              <w:ind w:left="340" w:right="153"/>
              <w:jc w:val="left"/>
              <w:rPr>
                <w:sz w:val="18"/>
                <w:szCs w:val="18"/>
                <w:lang w:val="nl-BE"/>
              </w:rPr>
            </w:pPr>
            <w:r w:rsidRPr="0010598B">
              <w:rPr>
                <w:sz w:val="18"/>
                <w:szCs w:val="18"/>
                <w:lang w:val="nl-BE"/>
              </w:rPr>
              <w:tab/>
            </w:r>
          </w:p>
        </w:tc>
      </w:tr>
      <w:tr w:rsidR="00C7479E" w:rsidRPr="0010598B" w14:paraId="21448A5D" w14:textId="77777777" w:rsidTr="009D4CF8">
        <w:trPr>
          <w:trHeight w:val="283"/>
        </w:trPr>
        <w:tc>
          <w:tcPr>
            <w:tcW w:w="7880" w:type="dxa"/>
            <w:tcBorders>
              <w:top w:val="nil"/>
              <w:left w:val="nil"/>
              <w:bottom w:val="nil"/>
              <w:right w:val="nil"/>
            </w:tcBorders>
            <w:vAlign w:val="center"/>
          </w:tcPr>
          <w:p w14:paraId="21448A5A" w14:textId="77777777" w:rsidR="00C7479E" w:rsidRPr="0010598B" w:rsidRDefault="00D42164" w:rsidP="003D5224">
            <w:pPr>
              <w:tabs>
                <w:tab w:val="right" w:leader="dot" w:pos="7655"/>
              </w:tabs>
              <w:spacing w:line="240" w:lineRule="atLeast"/>
              <w:ind w:left="567"/>
              <w:jc w:val="left"/>
              <w:rPr>
                <w:sz w:val="18"/>
                <w:szCs w:val="18"/>
                <w:lang w:val="nl-BE"/>
              </w:rPr>
            </w:pPr>
            <w:r w:rsidRPr="0010598B">
              <w:rPr>
                <w:rFonts w:cs="Arial"/>
                <w:sz w:val="18"/>
                <w:lang w:val="nl-BE"/>
              </w:rPr>
              <w:t>Achtergestelde leningen</w:t>
            </w:r>
            <w:r w:rsidR="00C7479E" w:rsidRPr="0010598B">
              <w:rPr>
                <w:sz w:val="18"/>
                <w:szCs w:val="18"/>
                <w:lang w:val="nl-BE"/>
              </w:rPr>
              <w:tab/>
            </w:r>
          </w:p>
        </w:tc>
        <w:tc>
          <w:tcPr>
            <w:tcW w:w="709" w:type="dxa"/>
            <w:tcBorders>
              <w:top w:val="nil"/>
              <w:left w:val="single" w:sz="12" w:space="0" w:color="auto"/>
              <w:bottom w:val="nil"/>
            </w:tcBorders>
            <w:vAlign w:val="center"/>
          </w:tcPr>
          <w:p w14:paraId="21448A5B" w14:textId="77777777" w:rsidR="00C7479E" w:rsidRPr="0010598B" w:rsidRDefault="00C7479E"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8811</w:t>
            </w:r>
          </w:p>
        </w:tc>
        <w:tc>
          <w:tcPr>
            <w:tcW w:w="2268" w:type="dxa"/>
            <w:tcBorders>
              <w:top w:val="nil"/>
              <w:bottom w:val="nil"/>
              <w:right w:val="single" w:sz="12" w:space="0" w:color="auto"/>
            </w:tcBorders>
            <w:vAlign w:val="center"/>
          </w:tcPr>
          <w:p w14:paraId="21448A5C" w14:textId="77777777" w:rsidR="00C7479E" w:rsidRPr="0010598B" w:rsidRDefault="00C7479E"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C7479E" w:rsidRPr="0010598B" w14:paraId="21448A61" w14:textId="77777777" w:rsidTr="009D4CF8">
        <w:trPr>
          <w:trHeight w:val="283"/>
        </w:trPr>
        <w:tc>
          <w:tcPr>
            <w:tcW w:w="7880" w:type="dxa"/>
            <w:tcBorders>
              <w:top w:val="nil"/>
              <w:left w:val="nil"/>
              <w:bottom w:val="nil"/>
              <w:right w:val="nil"/>
            </w:tcBorders>
            <w:vAlign w:val="center"/>
          </w:tcPr>
          <w:p w14:paraId="21448A5E" w14:textId="77777777" w:rsidR="00C7479E" w:rsidRPr="0010598B" w:rsidRDefault="00D42164" w:rsidP="003D5224">
            <w:pPr>
              <w:tabs>
                <w:tab w:val="right" w:leader="dot" w:pos="7655"/>
              </w:tabs>
              <w:spacing w:line="240" w:lineRule="atLeast"/>
              <w:ind w:left="567"/>
              <w:jc w:val="left"/>
              <w:rPr>
                <w:sz w:val="18"/>
                <w:szCs w:val="18"/>
                <w:lang w:val="nl-BE"/>
              </w:rPr>
            </w:pPr>
            <w:r w:rsidRPr="0010598B">
              <w:rPr>
                <w:rFonts w:cs="Arial"/>
                <w:sz w:val="18"/>
                <w:lang w:val="nl-BE"/>
              </w:rPr>
              <w:t>Niet-achtergestelde obligatieleningen</w:t>
            </w:r>
            <w:r w:rsidR="00C7479E" w:rsidRPr="0010598B">
              <w:rPr>
                <w:sz w:val="18"/>
                <w:szCs w:val="18"/>
                <w:lang w:val="nl-BE"/>
              </w:rPr>
              <w:tab/>
            </w:r>
          </w:p>
        </w:tc>
        <w:tc>
          <w:tcPr>
            <w:tcW w:w="709" w:type="dxa"/>
            <w:tcBorders>
              <w:top w:val="nil"/>
              <w:left w:val="single" w:sz="12" w:space="0" w:color="auto"/>
              <w:bottom w:val="nil"/>
            </w:tcBorders>
            <w:vAlign w:val="center"/>
          </w:tcPr>
          <w:p w14:paraId="21448A5F" w14:textId="77777777" w:rsidR="00C7479E" w:rsidRPr="0010598B" w:rsidRDefault="00C7479E"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8821</w:t>
            </w:r>
          </w:p>
        </w:tc>
        <w:tc>
          <w:tcPr>
            <w:tcW w:w="2268" w:type="dxa"/>
            <w:tcBorders>
              <w:top w:val="nil"/>
              <w:bottom w:val="nil"/>
              <w:right w:val="single" w:sz="12" w:space="0" w:color="auto"/>
            </w:tcBorders>
            <w:vAlign w:val="center"/>
          </w:tcPr>
          <w:p w14:paraId="21448A60" w14:textId="77777777" w:rsidR="00C7479E" w:rsidRPr="0010598B" w:rsidRDefault="00C7479E"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C7479E" w:rsidRPr="0010598B" w14:paraId="21448A65" w14:textId="77777777" w:rsidTr="009D4CF8">
        <w:trPr>
          <w:trHeight w:val="283"/>
        </w:trPr>
        <w:tc>
          <w:tcPr>
            <w:tcW w:w="7880" w:type="dxa"/>
            <w:tcBorders>
              <w:top w:val="nil"/>
              <w:left w:val="nil"/>
              <w:bottom w:val="nil"/>
              <w:right w:val="nil"/>
            </w:tcBorders>
            <w:vAlign w:val="center"/>
          </w:tcPr>
          <w:p w14:paraId="21448A62" w14:textId="77777777" w:rsidR="00C7479E" w:rsidRPr="0010598B" w:rsidRDefault="00AA1A3F" w:rsidP="009D579B">
            <w:pPr>
              <w:tabs>
                <w:tab w:val="right" w:leader="dot" w:pos="7655"/>
              </w:tabs>
              <w:spacing w:line="240" w:lineRule="atLeast"/>
              <w:ind w:left="567"/>
              <w:jc w:val="left"/>
              <w:rPr>
                <w:sz w:val="18"/>
                <w:szCs w:val="18"/>
                <w:lang w:val="nl-BE"/>
              </w:rPr>
            </w:pPr>
            <w:r w:rsidRPr="0010598B">
              <w:rPr>
                <w:rFonts w:cs="Arial"/>
                <w:sz w:val="18"/>
                <w:lang w:val="nl-BE"/>
              </w:rPr>
              <w:t>Leasingschulden en soortgelijke schulden</w:t>
            </w:r>
            <w:r w:rsidR="00C7479E" w:rsidRPr="0010598B">
              <w:rPr>
                <w:sz w:val="18"/>
                <w:szCs w:val="18"/>
                <w:lang w:val="nl-BE"/>
              </w:rPr>
              <w:tab/>
            </w:r>
          </w:p>
        </w:tc>
        <w:tc>
          <w:tcPr>
            <w:tcW w:w="709" w:type="dxa"/>
            <w:tcBorders>
              <w:top w:val="nil"/>
              <w:left w:val="single" w:sz="12" w:space="0" w:color="auto"/>
              <w:bottom w:val="nil"/>
            </w:tcBorders>
            <w:vAlign w:val="center"/>
          </w:tcPr>
          <w:p w14:paraId="21448A63" w14:textId="77777777" w:rsidR="00C7479E" w:rsidRPr="0010598B" w:rsidRDefault="00C7479E" w:rsidP="00C7479E">
            <w:pPr>
              <w:tabs>
                <w:tab w:val="right" w:leader="dot" w:pos="10631"/>
                <w:tab w:val="right" w:leader="dot" w:pos="10773"/>
              </w:tabs>
              <w:spacing w:line="240" w:lineRule="atLeast"/>
              <w:jc w:val="left"/>
              <w:rPr>
                <w:sz w:val="16"/>
                <w:szCs w:val="16"/>
                <w:lang w:val="nl-BE"/>
              </w:rPr>
            </w:pPr>
            <w:r w:rsidRPr="0010598B">
              <w:rPr>
                <w:sz w:val="16"/>
                <w:szCs w:val="16"/>
                <w:lang w:val="nl-BE"/>
              </w:rPr>
              <w:t>8831</w:t>
            </w:r>
          </w:p>
        </w:tc>
        <w:tc>
          <w:tcPr>
            <w:tcW w:w="2268" w:type="dxa"/>
            <w:tcBorders>
              <w:top w:val="nil"/>
              <w:bottom w:val="nil"/>
              <w:right w:val="single" w:sz="12" w:space="0" w:color="auto"/>
            </w:tcBorders>
            <w:vAlign w:val="center"/>
          </w:tcPr>
          <w:p w14:paraId="21448A64" w14:textId="77777777" w:rsidR="00C7479E" w:rsidRPr="0010598B" w:rsidRDefault="00C7479E"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C7479E" w:rsidRPr="0010598B" w14:paraId="21448A69" w14:textId="77777777" w:rsidTr="009D4CF8">
        <w:trPr>
          <w:trHeight w:val="283"/>
        </w:trPr>
        <w:tc>
          <w:tcPr>
            <w:tcW w:w="7880" w:type="dxa"/>
            <w:tcBorders>
              <w:top w:val="nil"/>
              <w:left w:val="nil"/>
              <w:bottom w:val="nil"/>
              <w:right w:val="nil"/>
            </w:tcBorders>
            <w:vAlign w:val="center"/>
          </w:tcPr>
          <w:p w14:paraId="21448A66" w14:textId="77777777" w:rsidR="00C7479E" w:rsidRPr="0010598B" w:rsidRDefault="00AA1A3F" w:rsidP="009D579B">
            <w:pPr>
              <w:tabs>
                <w:tab w:val="right" w:leader="dot" w:pos="7655"/>
              </w:tabs>
              <w:spacing w:line="240" w:lineRule="atLeast"/>
              <w:ind w:left="567"/>
              <w:jc w:val="left"/>
              <w:rPr>
                <w:sz w:val="18"/>
                <w:szCs w:val="18"/>
                <w:lang w:val="nl-BE"/>
              </w:rPr>
            </w:pPr>
            <w:r w:rsidRPr="0010598B">
              <w:rPr>
                <w:rFonts w:cs="Arial"/>
                <w:sz w:val="18"/>
                <w:lang w:val="nl-BE"/>
              </w:rPr>
              <w:t>Kredietinstellingen</w:t>
            </w:r>
            <w:r w:rsidR="00C7479E" w:rsidRPr="0010598B">
              <w:rPr>
                <w:sz w:val="18"/>
                <w:szCs w:val="18"/>
                <w:lang w:val="nl-BE"/>
              </w:rPr>
              <w:tab/>
            </w:r>
          </w:p>
        </w:tc>
        <w:tc>
          <w:tcPr>
            <w:tcW w:w="709" w:type="dxa"/>
            <w:tcBorders>
              <w:top w:val="nil"/>
              <w:left w:val="single" w:sz="12" w:space="0" w:color="auto"/>
              <w:bottom w:val="nil"/>
            </w:tcBorders>
            <w:vAlign w:val="center"/>
          </w:tcPr>
          <w:p w14:paraId="21448A67" w14:textId="77777777" w:rsidR="00C7479E" w:rsidRPr="0010598B" w:rsidRDefault="00C7479E" w:rsidP="00C7479E">
            <w:pPr>
              <w:tabs>
                <w:tab w:val="right" w:leader="dot" w:pos="10631"/>
                <w:tab w:val="right" w:leader="dot" w:pos="10773"/>
              </w:tabs>
              <w:spacing w:line="240" w:lineRule="atLeast"/>
              <w:jc w:val="left"/>
              <w:rPr>
                <w:sz w:val="16"/>
                <w:szCs w:val="16"/>
                <w:lang w:val="nl-BE"/>
              </w:rPr>
            </w:pPr>
            <w:r w:rsidRPr="0010598B">
              <w:rPr>
                <w:sz w:val="16"/>
                <w:szCs w:val="16"/>
                <w:lang w:val="nl-BE"/>
              </w:rPr>
              <w:t>8841</w:t>
            </w:r>
          </w:p>
        </w:tc>
        <w:tc>
          <w:tcPr>
            <w:tcW w:w="2268" w:type="dxa"/>
            <w:tcBorders>
              <w:top w:val="nil"/>
              <w:bottom w:val="nil"/>
              <w:right w:val="single" w:sz="12" w:space="0" w:color="auto"/>
            </w:tcBorders>
            <w:vAlign w:val="center"/>
          </w:tcPr>
          <w:p w14:paraId="21448A68" w14:textId="77777777" w:rsidR="00C7479E" w:rsidRPr="0010598B" w:rsidRDefault="00C7479E"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9D4CF8" w:rsidRPr="0010598B" w14:paraId="21448A6D" w14:textId="77777777" w:rsidTr="009D4CF8">
        <w:trPr>
          <w:trHeight w:val="283"/>
        </w:trPr>
        <w:tc>
          <w:tcPr>
            <w:tcW w:w="7880" w:type="dxa"/>
            <w:tcBorders>
              <w:top w:val="nil"/>
              <w:left w:val="nil"/>
              <w:bottom w:val="nil"/>
              <w:right w:val="nil"/>
            </w:tcBorders>
            <w:vAlign w:val="center"/>
          </w:tcPr>
          <w:p w14:paraId="21448A6A" w14:textId="77777777" w:rsidR="009D4CF8" w:rsidRPr="0010598B" w:rsidRDefault="00AA1A3F" w:rsidP="009D579B">
            <w:pPr>
              <w:tabs>
                <w:tab w:val="right" w:leader="dot" w:pos="7655"/>
              </w:tabs>
              <w:spacing w:line="240" w:lineRule="atLeast"/>
              <w:ind w:left="567"/>
              <w:jc w:val="left"/>
              <w:rPr>
                <w:sz w:val="18"/>
                <w:szCs w:val="18"/>
                <w:lang w:val="nl-BE"/>
              </w:rPr>
            </w:pPr>
            <w:r w:rsidRPr="0010598B">
              <w:rPr>
                <w:rFonts w:cs="Arial"/>
                <w:sz w:val="18"/>
                <w:lang w:val="nl-BE"/>
              </w:rPr>
              <w:t>Overige leningen</w:t>
            </w:r>
            <w:r w:rsidR="009D4CF8" w:rsidRPr="0010598B">
              <w:rPr>
                <w:sz w:val="18"/>
                <w:szCs w:val="18"/>
                <w:lang w:val="nl-BE"/>
              </w:rPr>
              <w:tab/>
            </w:r>
          </w:p>
        </w:tc>
        <w:tc>
          <w:tcPr>
            <w:tcW w:w="709" w:type="dxa"/>
            <w:tcBorders>
              <w:top w:val="nil"/>
              <w:left w:val="single" w:sz="12" w:space="0" w:color="auto"/>
              <w:bottom w:val="nil"/>
            </w:tcBorders>
            <w:vAlign w:val="center"/>
          </w:tcPr>
          <w:p w14:paraId="21448A6B" w14:textId="77777777" w:rsidR="009D4CF8" w:rsidRPr="0010598B" w:rsidRDefault="009D4CF8"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8851</w:t>
            </w:r>
          </w:p>
        </w:tc>
        <w:tc>
          <w:tcPr>
            <w:tcW w:w="2268" w:type="dxa"/>
            <w:tcBorders>
              <w:top w:val="nil"/>
              <w:bottom w:val="nil"/>
              <w:right w:val="single" w:sz="12" w:space="0" w:color="auto"/>
            </w:tcBorders>
            <w:vAlign w:val="center"/>
          </w:tcPr>
          <w:p w14:paraId="21448A6C" w14:textId="77777777" w:rsidR="009D4CF8" w:rsidRPr="0010598B" w:rsidRDefault="009D4CF8"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9D4CF8" w:rsidRPr="0010598B" w14:paraId="21448A71" w14:textId="77777777" w:rsidTr="009D4CF8">
        <w:trPr>
          <w:trHeight w:val="283"/>
        </w:trPr>
        <w:tc>
          <w:tcPr>
            <w:tcW w:w="7880" w:type="dxa"/>
            <w:tcBorders>
              <w:top w:val="nil"/>
              <w:left w:val="nil"/>
              <w:bottom w:val="nil"/>
              <w:right w:val="nil"/>
            </w:tcBorders>
            <w:vAlign w:val="center"/>
          </w:tcPr>
          <w:p w14:paraId="21448A6E" w14:textId="77777777" w:rsidR="009D4CF8" w:rsidRPr="0010598B" w:rsidRDefault="00AA1A3F" w:rsidP="003D5224">
            <w:pPr>
              <w:tabs>
                <w:tab w:val="right" w:leader="dot" w:pos="7655"/>
              </w:tabs>
              <w:spacing w:line="240" w:lineRule="atLeast"/>
              <w:ind w:left="284"/>
              <w:jc w:val="left"/>
              <w:rPr>
                <w:sz w:val="18"/>
                <w:szCs w:val="18"/>
                <w:lang w:val="nl-BE"/>
              </w:rPr>
            </w:pPr>
            <w:r w:rsidRPr="0010598B">
              <w:rPr>
                <w:rFonts w:cs="Arial"/>
                <w:sz w:val="18"/>
                <w:lang w:val="nl-BE"/>
              </w:rPr>
              <w:t>Handelsschulden</w:t>
            </w:r>
            <w:r w:rsidR="009D4CF8" w:rsidRPr="0010598B">
              <w:rPr>
                <w:sz w:val="18"/>
                <w:szCs w:val="18"/>
                <w:lang w:val="nl-BE"/>
              </w:rPr>
              <w:tab/>
            </w:r>
          </w:p>
        </w:tc>
        <w:tc>
          <w:tcPr>
            <w:tcW w:w="709" w:type="dxa"/>
            <w:tcBorders>
              <w:top w:val="nil"/>
              <w:left w:val="single" w:sz="12" w:space="0" w:color="auto"/>
              <w:bottom w:val="nil"/>
            </w:tcBorders>
            <w:vAlign w:val="center"/>
          </w:tcPr>
          <w:p w14:paraId="21448A6F" w14:textId="77777777" w:rsidR="009D4CF8" w:rsidRPr="0010598B" w:rsidRDefault="009D4CF8"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8861</w:t>
            </w:r>
          </w:p>
        </w:tc>
        <w:tc>
          <w:tcPr>
            <w:tcW w:w="2268" w:type="dxa"/>
            <w:tcBorders>
              <w:top w:val="nil"/>
              <w:bottom w:val="nil"/>
              <w:right w:val="single" w:sz="12" w:space="0" w:color="auto"/>
            </w:tcBorders>
            <w:vAlign w:val="center"/>
          </w:tcPr>
          <w:p w14:paraId="21448A70" w14:textId="77777777" w:rsidR="009D4CF8" w:rsidRPr="0010598B" w:rsidRDefault="009D4CF8" w:rsidP="009D4CF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D4CF8" w:rsidRPr="0010598B" w14:paraId="21448A75" w14:textId="77777777" w:rsidTr="009D4CF8">
        <w:trPr>
          <w:trHeight w:val="283"/>
        </w:trPr>
        <w:tc>
          <w:tcPr>
            <w:tcW w:w="7880" w:type="dxa"/>
            <w:tcBorders>
              <w:top w:val="nil"/>
              <w:left w:val="nil"/>
              <w:bottom w:val="nil"/>
              <w:right w:val="nil"/>
            </w:tcBorders>
            <w:vAlign w:val="center"/>
          </w:tcPr>
          <w:p w14:paraId="21448A72" w14:textId="77777777" w:rsidR="009D4CF8" w:rsidRPr="0010598B" w:rsidRDefault="00AA1A3F" w:rsidP="003D5224">
            <w:pPr>
              <w:tabs>
                <w:tab w:val="right" w:leader="dot" w:pos="7655"/>
              </w:tabs>
              <w:spacing w:line="240" w:lineRule="atLeast"/>
              <w:ind w:left="567"/>
              <w:jc w:val="left"/>
              <w:rPr>
                <w:sz w:val="18"/>
                <w:szCs w:val="18"/>
                <w:lang w:val="nl-BE"/>
              </w:rPr>
            </w:pPr>
            <w:r w:rsidRPr="0010598B">
              <w:rPr>
                <w:rFonts w:cs="Arial"/>
                <w:sz w:val="18"/>
                <w:lang w:val="nl-BE"/>
              </w:rPr>
              <w:t>Leveranciers</w:t>
            </w:r>
            <w:r w:rsidR="009D4CF8" w:rsidRPr="0010598B">
              <w:rPr>
                <w:sz w:val="18"/>
                <w:szCs w:val="18"/>
                <w:lang w:val="nl-BE"/>
              </w:rPr>
              <w:tab/>
            </w:r>
          </w:p>
        </w:tc>
        <w:tc>
          <w:tcPr>
            <w:tcW w:w="709" w:type="dxa"/>
            <w:tcBorders>
              <w:top w:val="nil"/>
              <w:left w:val="single" w:sz="12" w:space="0" w:color="auto"/>
              <w:bottom w:val="nil"/>
            </w:tcBorders>
            <w:vAlign w:val="center"/>
          </w:tcPr>
          <w:p w14:paraId="21448A73" w14:textId="77777777" w:rsidR="009D4CF8" w:rsidRPr="0010598B" w:rsidRDefault="009D4CF8"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8871</w:t>
            </w:r>
          </w:p>
        </w:tc>
        <w:tc>
          <w:tcPr>
            <w:tcW w:w="2268" w:type="dxa"/>
            <w:tcBorders>
              <w:top w:val="nil"/>
              <w:bottom w:val="nil"/>
              <w:right w:val="single" w:sz="12" w:space="0" w:color="auto"/>
            </w:tcBorders>
            <w:vAlign w:val="center"/>
          </w:tcPr>
          <w:p w14:paraId="21448A74" w14:textId="77777777" w:rsidR="009D4CF8" w:rsidRPr="0010598B" w:rsidRDefault="009D4CF8"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9D4CF8" w:rsidRPr="0010598B" w14:paraId="21448A79" w14:textId="77777777" w:rsidTr="009D4CF8">
        <w:trPr>
          <w:trHeight w:val="283"/>
        </w:trPr>
        <w:tc>
          <w:tcPr>
            <w:tcW w:w="7880" w:type="dxa"/>
            <w:tcBorders>
              <w:top w:val="nil"/>
              <w:left w:val="nil"/>
              <w:bottom w:val="nil"/>
              <w:right w:val="nil"/>
            </w:tcBorders>
            <w:vAlign w:val="center"/>
          </w:tcPr>
          <w:p w14:paraId="21448A76" w14:textId="77777777" w:rsidR="009D4CF8" w:rsidRPr="0010598B" w:rsidRDefault="00AA1A3F" w:rsidP="003D5224">
            <w:pPr>
              <w:tabs>
                <w:tab w:val="right" w:leader="dot" w:pos="7655"/>
              </w:tabs>
              <w:spacing w:line="240" w:lineRule="atLeast"/>
              <w:ind w:left="567"/>
              <w:jc w:val="left"/>
              <w:rPr>
                <w:sz w:val="18"/>
                <w:szCs w:val="18"/>
                <w:lang w:val="nl-BE"/>
              </w:rPr>
            </w:pPr>
            <w:r w:rsidRPr="0010598B">
              <w:rPr>
                <w:rFonts w:cs="Arial"/>
                <w:sz w:val="18"/>
                <w:lang w:val="nl-BE"/>
              </w:rPr>
              <w:t>Te betalen wissels</w:t>
            </w:r>
            <w:r w:rsidR="009D4CF8" w:rsidRPr="0010598B">
              <w:rPr>
                <w:sz w:val="18"/>
                <w:szCs w:val="18"/>
                <w:lang w:val="nl-BE"/>
              </w:rPr>
              <w:tab/>
            </w:r>
          </w:p>
        </w:tc>
        <w:tc>
          <w:tcPr>
            <w:tcW w:w="709" w:type="dxa"/>
            <w:tcBorders>
              <w:top w:val="nil"/>
              <w:left w:val="single" w:sz="12" w:space="0" w:color="auto"/>
              <w:bottom w:val="nil"/>
            </w:tcBorders>
            <w:vAlign w:val="center"/>
          </w:tcPr>
          <w:p w14:paraId="21448A77" w14:textId="77777777" w:rsidR="009D4CF8" w:rsidRPr="0010598B" w:rsidRDefault="009D4CF8"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8881</w:t>
            </w:r>
          </w:p>
        </w:tc>
        <w:tc>
          <w:tcPr>
            <w:tcW w:w="2268" w:type="dxa"/>
            <w:tcBorders>
              <w:top w:val="nil"/>
              <w:bottom w:val="nil"/>
              <w:right w:val="single" w:sz="12" w:space="0" w:color="auto"/>
            </w:tcBorders>
            <w:vAlign w:val="center"/>
          </w:tcPr>
          <w:p w14:paraId="21448A78" w14:textId="77777777" w:rsidR="009D4CF8" w:rsidRPr="0010598B" w:rsidRDefault="009D4CF8"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9D579B" w:rsidRPr="0010598B" w14:paraId="21448A7D" w14:textId="77777777" w:rsidTr="00A167ED">
        <w:trPr>
          <w:trHeight w:val="283"/>
        </w:trPr>
        <w:tc>
          <w:tcPr>
            <w:tcW w:w="7880" w:type="dxa"/>
            <w:tcBorders>
              <w:top w:val="nil"/>
              <w:left w:val="nil"/>
              <w:bottom w:val="nil"/>
              <w:right w:val="nil"/>
            </w:tcBorders>
            <w:vAlign w:val="center"/>
          </w:tcPr>
          <w:p w14:paraId="21448A7A" w14:textId="37879676" w:rsidR="009D579B" w:rsidRPr="0071524F" w:rsidRDefault="00C92BF4" w:rsidP="00A167ED">
            <w:pPr>
              <w:tabs>
                <w:tab w:val="right" w:leader="dot" w:pos="7655"/>
              </w:tabs>
              <w:spacing w:line="240" w:lineRule="atLeast"/>
              <w:ind w:left="284"/>
              <w:jc w:val="left"/>
              <w:rPr>
                <w:sz w:val="18"/>
                <w:szCs w:val="18"/>
                <w:lang w:val="nl-BE"/>
              </w:rPr>
            </w:pPr>
            <w:r w:rsidRPr="0071524F">
              <w:rPr>
                <w:rFonts w:cs="Arial"/>
                <w:sz w:val="18"/>
                <w:lang w:val="nl-BE"/>
              </w:rPr>
              <w:t>Vooruitbetalingen op bestellingen</w:t>
            </w:r>
            <w:r w:rsidR="009D579B" w:rsidRPr="0071524F">
              <w:rPr>
                <w:sz w:val="18"/>
                <w:szCs w:val="18"/>
                <w:lang w:val="nl-BE"/>
              </w:rPr>
              <w:tab/>
            </w:r>
          </w:p>
        </w:tc>
        <w:tc>
          <w:tcPr>
            <w:tcW w:w="709" w:type="dxa"/>
            <w:tcBorders>
              <w:top w:val="nil"/>
              <w:left w:val="single" w:sz="12" w:space="0" w:color="auto"/>
              <w:bottom w:val="nil"/>
            </w:tcBorders>
            <w:vAlign w:val="center"/>
          </w:tcPr>
          <w:p w14:paraId="21448A7B" w14:textId="77777777" w:rsidR="009D579B" w:rsidRPr="0010598B" w:rsidRDefault="009D579B"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8891</w:t>
            </w:r>
          </w:p>
        </w:tc>
        <w:tc>
          <w:tcPr>
            <w:tcW w:w="2268" w:type="dxa"/>
            <w:tcBorders>
              <w:top w:val="nil"/>
              <w:bottom w:val="nil"/>
              <w:right w:val="single" w:sz="12" w:space="0" w:color="auto"/>
            </w:tcBorders>
            <w:vAlign w:val="center"/>
          </w:tcPr>
          <w:p w14:paraId="21448A7C" w14:textId="77777777" w:rsidR="009D579B" w:rsidRPr="0010598B" w:rsidRDefault="009D579B"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D579B" w:rsidRPr="0010598B" w14:paraId="21448A81" w14:textId="77777777" w:rsidTr="00A167ED">
        <w:trPr>
          <w:trHeight w:val="283"/>
        </w:trPr>
        <w:tc>
          <w:tcPr>
            <w:tcW w:w="7880" w:type="dxa"/>
            <w:tcBorders>
              <w:top w:val="nil"/>
              <w:left w:val="nil"/>
              <w:bottom w:val="nil"/>
              <w:right w:val="nil"/>
            </w:tcBorders>
            <w:vAlign w:val="center"/>
          </w:tcPr>
          <w:p w14:paraId="21448A7E" w14:textId="77777777" w:rsidR="009D579B" w:rsidRPr="0071524F" w:rsidRDefault="00AA1A3F" w:rsidP="003D5224">
            <w:pPr>
              <w:tabs>
                <w:tab w:val="right" w:leader="dot" w:pos="7655"/>
              </w:tabs>
              <w:spacing w:line="240" w:lineRule="atLeast"/>
              <w:ind w:left="284"/>
              <w:jc w:val="left"/>
              <w:rPr>
                <w:sz w:val="18"/>
                <w:szCs w:val="18"/>
                <w:lang w:val="nl-BE"/>
              </w:rPr>
            </w:pPr>
            <w:r w:rsidRPr="0071524F">
              <w:rPr>
                <w:rFonts w:cs="Arial"/>
                <w:sz w:val="18"/>
                <w:lang w:val="nl-BE"/>
              </w:rPr>
              <w:t>Overige schulden</w:t>
            </w:r>
            <w:r w:rsidR="009D579B" w:rsidRPr="0071524F">
              <w:rPr>
                <w:sz w:val="18"/>
                <w:szCs w:val="18"/>
                <w:lang w:val="nl-BE"/>
              </w:rPr>
              <w:tab/>
            </w:r>
          </w:p>
        </w:tc>
        <w:tc>
          <w:tcPr>
            <w:tcW w:w="709" w:type="dxa"/>
            <w:tcBorders>
              <w:top w:val="nil"/>
              <w:left w:val="single" w:sz="12" w:space="0" w:color="auto"/>
              <w:bottom w:val="nil"/>
            </w:tcBorders>
            <w:vAlign w:val="center"/>
          </w:tcPr>
          <w:p w14:paraId="21448A7F" w14:textId="77777777" w:rsidR="009D579B" w:rsidRPr="0010598B" w:rsidRDefault="009D579B" w:rsidP="009D579B">
            <w:pPr>
              <w:tabs>
                <w:tab w:val="right" w:leader="dot" w:pos="10631"/>
                <w:tab w:val="right" w:leader="dot" w:pos="10773"/>
              </w:tabs>
              <w:spacing w:line="240" w:lineRule="atLeast"/>
              <w:jc w:val="left"/>
              <w:rPr>
                <w:sz w:val="16"/>
                <w:szCs w:val="16"/>
                <w:lang w:val="nl-BE"/>
              </w:rPr>
            </w:pPr>
            <w:r w:rsidRPr="0010598B">
              <w:rPr>
                <w:sz w:val="16"/>
                <w:szCs w:val="16"/>
                <w:lang w:val="nl-BE"/>
              </w:rPr>
              <w:t>8901</w:t>
            </w:r>
          </w:p>
        </w:tc>
        <w:tc>
          <w:tcPr>
            <w:tcW w:w="2268" w:type="dxa"/>
            <w:tcBorders>
              <w:top w:val="nil"/>
              <w:bottom w:val="nil"/>
              <w:right w:val="single" w:sz="12" w:space="0" w:color="auto"/>
            </w:tcBorders>
            <w:vAlign w:val="center"/>
          </w:tcPr>
          <w:p w14:paraId="21448A80" w14:textId="77777777" w:rsidR="009D579B" w:rsidRPr="0010598B" w:rsidRDefault="009D579B"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D4CF8" w:rsidRPr="0010598B" w14:paraId="21448A85" w14:textId="77777777" w:rsidTr="009D4CF8">
        <w:trPr>
          <w:trHeight w:val="283"/>
        </w:trPr>
        <w:tc>
          <w:tcPr>
            <w:tcW w:w="7880" w:type="dxa"/>
            <w:tcBorders>
              <w:top w:val="nil"/>
              <w:left w:val="nil"/>
              <w:bottom w:val="nil"/>
              <w:right w:val="nil"/>
            </w:tcBorders>
            <w:vAlign w:val="center"/>
          </w:tcPr>
          <w:p w14:paraId="21448A82" w14:textId="77777777" w:rsidR="009D4CF8" w:rsidRPr="0071524F" w:rsidRDefault="00AA1A3F" w:rsidP="009D579B">
            <w:pPr>
              <w:tabs>
                <w:tab w:val="right" w:leader="dot" w:pos="7655"/>
              </w:tabs>
              <w:spacing w:before="120" w:line="240" w:lineRule="atLeast"/>
              <w:jc w:val="left"/>
              <w:rPr>
                <w:b/>
                <w:sz w:val="18"/>
                <w:szCs w:val="18"/>
                <w:lang w:val="nl-BE"/>
              </w:rPr>
            </w:pPr>
            <w:r w:rsidRPr="0071524F">
              <w:rPr>
                <w:rFonts w:cs="Arial"/>
                <w:b/>
                <w:sz w:val="18"/>
                <w:lang w:val="nl-BE"/>
              </w:rPr>
              <w:t>Totaal der schulden op meer dan één jaar die binnen het jaar vervallen</w:t>
            </w:r>
            <w:r w:rsidR="009D579B" w:rsidRPr="0071524F">
              <w:rPr>
                <w:sz w:val="18"/>
                <w:szCs w:val="18"/>
                <w:lang w:val="nl-BE"/>
              </w:rPr>
              <w:tab/>
            </w:r>
          </w:p>
        </w:tc>
        <w:tc>
          <w:tcPr>
            <w:tcW w:w="709" w:type="dxa"/>
            <w:tcBorders>
              <w:top w:val="nil"/>
              <w:left w:val="single" w:sz="12" w:space="0" w:color="auto"/>
              <w:bottom w:val="nil"/>
            </w:tcBorders>
            <w:vAlign w:val="center"/>
          </w:tcPr>
          <w:p w14:paraId="21448A83" w14:textId="77777777" w:rsidR="009D4CF8" w:rsidRPr="0010598B" w:rsidRDefault="009D4CF8" w:rsidP="009D4CF8">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(42)</w:t>
            </w:r>
          </w:p>
        </w:tc>
        <w:tc>
          <w:tcPr>
            <w:tcW w:w="2268" w:type="dxa"/>
            <w:tcBorders>
              <w:top w:val="nil"/>
              <w:bottom w:val="nil"/>
              <w:right w:val="single" w:sz="12" w:space="0" w:color="auto"/>
            </w:tcBorders>
            <w:vAlign w:val="center"/>
          </w:tcPr>
          <w:p w14:paraId="21448A84" w14:textId="77777777" w:rsidR="009D4CF8" w:rsidRPr="0010598B" w:rsidRDefault="009D4CF8" w:rsidP="009D4CF8">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9D579B" w:rsidRPr="0010598B" w14:paraId="21448A89" w14:textId="77777777" w:rsidTr="00C7479E">
        <w:trPr>
          <w:trHeight w:val="283"/>
        </w:trPr>
        <w:tc>
          <w:tcPr>
            <w:tcW w:w="7880" w:type="dxa"/>
            <w:tcBorders>
              <w:top w:val="nil"/>
              <w:left w:val="nil"/>
              <w:bottom w:val="nil"/>
              <w:right w:val="nil"/>
            </w:tcBorders>
            <w:vAlign w:val="center"/>
          </w:tcPr>
          <w:p w14:paraId="21448A86" w14:textId="77777777" w:rsidR="009D579B" w:rsidRPr="0071524F" w:rsidRDefault="009D579B" w:rsidP="009D579B">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A87" w14:textId="77777777" w:rsidR="009D579B" w:rsidRPr="0010598B" w:rsidRDefault="009D579B" w:rsidP="009D579B">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A88" w14:textId="77777777" w:rsidR="009D579B" w:rsidRPr="0010598B" w:rsidRDefault="009D579B" w:rsidP="005C7E82">
            <w:pPr>
              <w:tabs>
                <w:tab w:val="right" w:leader="dot" w:pos="1901"/>
              </w:tabs>
              <w:spacing w:line="240" w:lineRule="atLeast"/>
              <w:jc w:val="left"/>
              <w:rPr>
                <w:sz w:val="18"/>
                <w:szCs w:val="18"/>
                <w:lang w:val="nl-BE"/>
              </w:rPr>
            </w:pPr>
          </w:p>
        </w:tc>
      </w:tr>
      <w:tr w:rsidR="009D579B" w:rsidRPr="00B656F8" w14:paraId="21448A8D" w14:textId="77777777" w:rsidTr="00A167ED">
        <w:trPr>
          <w:trHeight w:val="283"/>
        </w:trPr>
        <w:tc>
          <w:tcPr>
            <w:tcW w:w="7880" w:type="dxa"/>
            <w:tcBorders>
              <w:top w:val="nil"/>
              <w:left w:val="nil"/>
              <w:bottom w:val="nil"/>
              <w:right w:val="nil"/>
            </w:tcBorders>
            <w:vAlign w:val="center"/>
          </w:tcPr>
          <w:p w14:paraId="21448A8A" w14:textId="77777777" w:rsidR="009D579B" w:rsidRPr="0071524F" w:rsidRDefault="006309FF" w:rsidP="009D579B">
            <w:pPr>
              <w:spacing w:before="120" w:line="240" w:lineRule="atLeast"/>
              <w:jc w:val="left"/>
              <w:rPr>
                <w:b/>
                <w:sz w:val="18"/>
                <w:szCs w:val="18"/>
                <w:lang w:val="nl-BE"/>
              </w:rPr>
            </w:pPr>
            <w:r w:rsidRPr="0071524F">
              <w:rPr>
                <w:rFonts w:cs="Arial"/>
                <w:b/>
                <w:sz w:val="18"/>
                <w:lang w:val="nl-BE"/>
              </w:rPr>
              <w:t>Schulden met een resterende looptijd van meer dan één jaar doch hoogstens 5 jaar</w:t>
            </w:r>
          </w:p>
        </w:tc>
        <w:tc>
          <w:tcPr>
            <w:tcW w:w="709" w:type="dxa"/>
            <w:tcBorders>
              <w:top w:val="nil"/>
              <w:left w:val="single" w:sz="12" w:space="0" w:color="auto"/>
              <w:bottom w:val="nil"/>
            </w:tcBorders>
            <w:vAlign w:val="center"/>
          </w:tcPr>
          <w:p w14:paraId="21448A8B" w14:textId="77777777" w:rsidR="009D579B" w:rsidRPr="0010598B" w:rsidRDefault="009D579B"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8C" w14:textId="77777777" w:rsidR="009D579B" w:rsidRPr="0010598B" w:rsidRDefault="009D579B" w:rsidP="005C7E82">
            <w:pPr>
              <w:tabs>
                <w:tab w:val="right" w:leader="dot" w:pos="2043"/>
              </w:tabs>
              <w:spacing w:before="120" w:line="240" w:lineRule="atLeast"/>
              <w:jc w:val="left"/>
              <w:rPr>
                <w:sz w:val="18"/>
                <w:szCs w:val="18"/>
                <w:lang w:val="nl-BE"/>
              </w:rPr>
            </w:pPr>
          </w:p>
        </w:tc>
      </w:tr>
      <w:tr w:rsidR="006309FF" w:rsidRPr="0010598B" w14:paraId="21448A91" w14:textId="77777777" w:rsidTr="00A167ED">
        <w:trPr>
          <w:trHeight w:val="283"/>
        </w:trPr>
        <w:tc>
          <w:tcPr>
            <w:tcW w:w="7880" w:type="dxa"/>
            <w:tcBorders>
              <w:top w:val="nil"/>
              <w:left w:val="nil"/>
              <w:bottom w:val="nil"/>
              <w:right w:val="nil"/>
            </w:tcBorders>
            <w:vAlign w:val="center"/>
          </w:tcPr>
          <w:p w14:paraId="21448A8E" w14:textId="77777777" w:rsidR="006309FF" w:rsidRPr="0071524F" w:rsidRDefault="006309FF" w:rsidP="006569E0">
            <w:pPr>
              <w:tabs>
                <w:tab w:val="right" w:leader="dot" w:pos="7655"/>
              </w:tabs>
              <w:spacing w:line="240" w:lineRule="atLeast"/>
              <w:ind w:left="284"/>
              <w:jc w:val="left"/>
              <w:rPr>
                <w:sz w:val="18"/>
                <w:szCs w:val="18"/>
                <w:lang w:val="nl-BE"/>
              </w:rPr>
            </w:pPr>
            <w:r w:rsidRPr="0071524F">
              <w:rPr>
                <w:rFonts w:cs="Arial"/>
                <w:sz w:val="18"/>
                <w:lang w:val="nl-BE"/>
              </w:rPr>
              <w:t>Financiële schulden</w:t>
            </w:r>
            <w:r w:rsidRPr="0071524F">
              <w:rPr>
                <w:sz w:val="18"/>
                <w:szCs w:val="18"/>
                <w:lang w:val="nl-BE"/>
              </w:rPr>
              <w:tab/>
            </w:r>
          </w:p>
        </w:tc>
        <w:tc>
          <w:tcPr>
            <w:tcW w:w="709" w:type="dxa"/>
            <w:tcBorders>
              <w:top w:val="nil"/>
              <w:left w:val="single" w:sz="12" w:space="0" w:color="auto"/>
              <w:bottom w:val="nil"/>
            </w:tcBorders>
            <w:vAlign w:val="center"/>
          </w:tcPr>
          <w:p w14:paraId="21448A8F"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8802</w:t>
            </w:r>
          </w:p>
        </w:tc>
        <w:tc>
          <w:tcPr>
            <w:tcW w:w="2268" w:type="dxa"/>
            <w:tcBorders>
              <w:top w:val="nil"/>
              <w:bottom w:val="nil"/>
              <w:right w:val="single" w:sz="12" w:space="0" w:color="auto"/>
            </w:tcBorders>
            <w:vAlign w:val="center"/>
          </w:tcPr>
          <w:p w14:paraId="21448A90"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95" w14:textId="77777777" w:rsidTr="00A167ED">
        <w:trPr>
          <w:trHeight w:val="283"/>
        </w:trPr>
        <w:tc>
          <w:tcPr>
            <w:tcW w:w="7880" w:type="dxa"/>
            <w:tcBorders>
              <w:top w:val="nil"/>
              <w:left w:val="nil"/>
              <w:bottom w:val="nil"/>
              <w:right w:val="nil"/>
            </w:tcBorders>
            <w:vAlign w:val="center"/>
          </w:tcPr>
          <w:p w14:paraId="21448A92" w14:textId="77777777" w:rsidR="006309FF" w:rsidRPr="0071524F" w:rsidRDefault="006309FF" w:rsidP="006569E0">
            <w:pPr>
              <w:tabs>
                <w:tab w:val="right" w:leader="dot" w:pos="7655"/>
              </w:tabs>
              <w:spacing w:line="240" w:lineRule="atLeast"/>
              <w:ind w:left="567"/>
              <w:jc w:val="left"/>
              <w:rPr>
                <w:sz w:val="18"/>
                <w:szCs w:val="18"/>
                <w:lang w:val="nl-BE"/>
              </w:rPr>
            </w:pPr>
            <w:r w:rsidRPr="0071524F">
              <w:rPr>
                <w:rFonts w:cs="Arial"/>
                <w:sz w:val="18"/>
                <w:lang w:val="nl-BE"/>
              </w:rPr>
              <w:t>Achtergestelde leningen</w:t>
            </w:r>
            <w:r w:rsidRPr="0071524F">
              <w:rPr>
                <w:sz w:val="18"/>
                <w:szCs w:val="18"/>
                <w:lang w:val="nl-BE"/>
              </w:rPr>
              <w:tab/>
            </w:r>
          </w:p>
        </w:tc>
        <w:tc>
          <w:tcPr>
            <w:tcW w:w="709" w:type="dxa"/>
            <w:tcBorders>
              <w:top w:val="nil"/>
              <w:left w:val="single" w:sz="12" w:space="0" w:color="auto"/>
              <w:bottom w:val="nil"/>
            </w:tcBorders>
            <w:vAlign w:val="center"/>
          </w:tcPr>
          <w:p w14:paraId="21448A93"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8812</w:t>
            </w:r>
          </w:p>
        </w:tc>
        <w:tc>
          <w:tcPr>
            <w:tcW w:w="2268" w:type="dxa"/>
            <w:tcBorders>
              <w:top w:val="nil"/>
              <w:bottom w:val="nil"/>
              <w:right w:val="single" w:sz="12" w:space="0" w:color="auto"/>
            </w:tcBorders>
            <w:vAlign w:val="center"/>
          </w:tcPr>
          <w:p w14:paraId="21448A94" w14:textId="77777777" w:rsidR="006309FF" w:rsidRPr="0010598B" w:rsidRDefault="006309FF"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99" w14:textId="77777777" w:rsidTr="00A167ED">
        <w:trPr>
          <w:trHeight w:val="283"/>
        </w:trPr>
        <w:tc>
          <w:tcPr>
            <w:tcW w:w="7880" w:type="dxa"/>
            <w:tcBorders>
              <w:top w:val="nil"/>
              <w:left w:val="nil"/>
              <w:bottom w:val="nil"/>
              <w:right w:val="nil"/>
            </w:tcBorders>
            <w:vAlign w:val="center"/>
          </w:tcPr>
          <w:p w14:paraId="21448A96" w14:textId="77777777" w:rsidR="006309FF" w:rsidRPr="0071524F" w:rsidRDefault="006309FF" w:rsidP="006569E0">
            <w:pPr>
              <w:tabs>
                <w:tab w:val="right" w:leader="dot" w:pos="7655"/>
              </w:tabs>
              <w:spacing w:line="240" w:lineRule="atLeast"/>
              <w:ind w:left="567"/>
              <w:jc w:val="left"/>
              <w:rPr>
                <w:sz w:val="18"/>
                <w:szCs w:val="18"/>
                <w:lang w:val="nl-BE"/>
              </w:rPr>
            </w:pPr>
            <w:r w:rsidRPr="0071524F">
              <w:rPr>
                <w:rFonts w:cs="Arial"/>
                <w:sz w:val="18"/>
                <w:lang w:val="nl-BE"/>
              </w:rPr>
              <w:t>Niet-achtergestelde obligatieleningen</w:t>
            </w:r>
            <w:r w:rsidRPr="0071524F">
              <w:rPr>
                <w:sz w:val="18"/>
                <w:szCs w:val="18"/>
                <w:lang w:val="nl-BE"/>
              </w:rPr>
              <w:tab/>
            </w:r>
          </w:p>
        </w:tc>
        <w:tc>
          <w:tcPr>
            <w:tcW w:w="709" w:type="dxa"/>
            <w:tcBorders>
              <w:top w:val="nil"/>
              <w:left w:val="single" w:sz="12" w:space="0" w:color="auto"/>
              <w:bottom w:val="nil"/>
            </w:tcBorders>
            <w:vAlign w:val="center"/>
          </w:tcPr>
          <w:p w14:paraId="21448A97"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8822</w:t>
            </w:r>
          </w:p>
        </w:tc>
        <w:tc>
          <w:tcPr>
            <w:tcW w:w="2268" w:type="dxa"/>
            <w:tcBorders>
              <w:top w:val="nil"/>
              <w:bottom w:val="nil"/>
              <w:right w:val="single" w:sz="12" w:space="0" w:color="auto"/>
            </w:tcBorders>
            <w:vAlign w:val="center"/>
          </w:tcPr>
          <w:p w14:paraId="21448A98" w14:textId="77777777" w:rsidR="006309FF" w:rsidRPr="0010598B" w:rsidRDefault="006309FF"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9D" w14:textId="77777777" w:rsidTr="00A167ED">
        <w:trPr>
          <w:trHeight w:val="283"/>
        </w:trPr>
        <w:tc>
          <w:tcPr>
            <w:tcW w:w="7880" w:type="dxa"/>
            <w:tcBorders>
              <w:top w:val="nil"/>
              <w:left w:val="nil"/>
              <w:bottom w:val="nil"/>
              <w:right w:val="nil"/>
            </w:tcBorders>
            <w:vAlign w:val="center"/>
          </w:tcPr>
          <w:p w14:paraId="21448A9A" w14:textId="77777777" w:rsidR="006309FF" w:rsidRPr="0071524F" w:rsidRDefault="006309FF" w:rsidP="006569E0">
            <w:pPr>
              <w:tabs>
                <w:tab w:val="right" w:leader="dot" w:pos="7655"/>
              </w:tabs>
              <w:spacing w:line="240" w:lineRule="atLeast"/>
              <w:ind w:left="567"/>
              <w:jc w:val="left"/>
              <w:rPr>
                <w:sz w:val="18"/>
                <w:szCs w:val="18"/>
                <w:lang w:val="nl-BE"/>
              </w:rPr>
            </w:pPr>
            <w:r w:rsidRPr="0071524F">
              <w:rPr>
                <w:rFonts w:cs="Arial"/>
                <w:sz w:val="18"/>
                <w:lang w:val="nl-BE"/>
              </w:rPr>
              <w:t>Leasingschulden en soortgelijke schulden</w:t>
            </w:r>
            <w:r w:rsidRPr="0071524F">
              <w:rPr>
                <w:sz w:val="18"/>
                <w:szCs w:val="18"/>
                <w:lang w:val="nl-BE"/>
              </w:rPr>
              <w:tab/>
            </w:r>
          </w:p>
        </w:tc>
        <w:tc>
          <w:tcPr>
            <w:tcW w:w="709" w:type="dxa"/>
            <w:tcBorders>
              <w:top w:val="nil"/>
              <w:left w:val="single" w:sz="12" w:space="0" w:color="auto"/>
              <w:bottom w:val="nil"/>
            </w:tcBorders>
            <w:vAlign w:val="center"/>
          </w:tcPr>
          <w:p w14:paraId="21448A9B"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8832</w:t>
            </w:r>
          </w:p>
        </w:tc>
        <w:tc>
          <w:tcPr>
            <w:tcW w:w="2268" w:type="dxa"/>
            <w:tcBorders>
              <w:top w:val="nil"/>
              <w:bottom w:val="nil"/>
              <w:right w:val="single" w:sz="12" w:space="0" w:color="auto"/>
            </w:tcBorders>
            <w:vAlign w:val="center"/>
          </w:tcPr>
          <w:p w14:paraId="21448A9C" w14:textId="77777777" w:rsidR="006309FF" w:rsidRPr="0010598B" w:rsidRDefault="006309FF"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A1" w14:textId="77777777" w:rsidTr="00A167ED">
        <w:trPr>
          <w:trHeight w:val="283"/>
        </w:trPr>
        <w:tc>
          <w:tcPr>
            <w:tcW w:w="7880" w:type="dxa"/>
            <w:tcBorders>
              <w:top w:val="nil"/>
              <w:left w:val="nil"/>
              <w:bottom w:val="nil"/>
              <w:right w:val="nil"/>
            </w:tcBorders>
            <w:vAlign w:val="center"/>
          </w:tcPr>
          <w:p w14:paraId="21448A9E" w14:textId="77777777" w:rsidR="006309FF" w:rsidRPr="0071524F" w:rsidRDefault="006309FF" w:rsidP="006569E0">
            <w:pPr>
              <w:tabs>
                <w:tab w:val="right" w:leader="dot" w:pos="7655"/>
              </w:tabs>
              <w:spacing w:line="240" w:lineRule="atLeast"/>
              <w:ind w:left="567"/>
              <w:jc w:val="left"/>
              <w:rPr>
                <w:sz w:val="18"/>
                <w:szCs w:val="18"/>
                <w:lang w:val="nl-BE"/>
              </w:rPr>
            </w:pPr>
            <w:r w:rsidRPr="0071524F">
              <w:rPr>
                <w:rFonts w:cs="Arial"/>
                <w:sz w:val="18"/>
                <w:lang w:val="nl-BE"/>
              </w:rPr>
              <w:t>Kredietinstellingen</w:t>
            </w:r>
            <w:r w:rsidRPr="0071524F">
              <w:rPr>
                <w:sz w:val="18"/>
                <w:szCs w:val="18"/>
                <w:lang w:val="nl-BE"/>
              </w:rPr>
              <w:tab/>
            </w:r>
          </w:p>
        </w:tc>
        <w:tc>
          <w:tcPr>
            <w:tcW w:w="709" w:type="dxa"/>
            <w:tcBorders>
              <w:top w:val="nil"/>
              <w:left w:val="single" w:sz="12" w:space="0" w:color="auto"/>
              <w:bottom w:val="nil"/>
            </w:tcBorders>
            <w:vAlign w:val="center"/>
          </w:tcPr>
          <w:p w14:paraId="21448A9F"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8842</w:t>
            </w:r>
          </w:p>
        </w:tc>
        <w:tc>
          <w:tcPr>
            <w:tcW w:w="2268" w:type="dxa"/>
            <w:tcBorders>
              <w:top w:val="nil"/>
              <w:bottom w:val="nil"/>
              <w:right w:val="single" w:sz="12" w:space="0" w:color="auto"/>
            </w:tcBorders>
            <w:vAlign w:val="center"/>
          </w:tcPr>
          <w:p w14:paraId="21448AA0" w14:textId="77777777" w:rsidR="006309FF" w:rsidRPr="0010598B" w:rsidRDefault="006309FF"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A5" w14:textId="77777777" w:rsidTr="00A167ED">
        <w:trPr>
          <w:trHeight w:val="283"/>
        </w:trPr>
        <w:tc>
          <w:tcPr>
            <w:tcW w:w="7880" w:type="dxa"/>
            <w:tcBorders>
              <w:top w:val="nil"/>
              <w:left w:val="nil"/>
              <w:bottom w:val="nil"/>
              <w:right w:val="nil"/>
            </w:tcBorders>
            <w:vAlign w:val="center"/>
          </w:tcPr>
          <w:p w14:paraId="21448AA2" w14:textId="77777777" w:rsidR="006309FF" w:rsidRPr="0071524F" w:rsidRDefault="006309FF" w:rsidP="006569E0">
            <w:pPr>
              <w:tabs>
                <w:tab w:val="right" w:leader="dot" w:pos="7655"/>
              </w:tabs>
              <w:spacing w:line="240" w:lineRule="atLeast"/>
              <w:ind w:left="567"/>
              <w:jc w:val="left"/>
              <w:rPr>
                <w:sz w:val="18"/>
                <w:szCs w:val="18"/>
                <w:lang w:val="nl-BE"/>
              </w:rPr>
            </w:pPr>
            <w:r w:rsidRPr="0071524F">
              <w:rPr>
                <w:rFonts w:cs="Arial"/>
                <w:sz w:val="18"/>
                <w:lang w:val="nl-BE"/>
              </w:rPr>
              <w:t>Overige leningen</w:t>
            </w:r>
            <w:r w:rsidRPr="0071524F">
              <w:rPr>
                <w:sz w:val="18"/>
                <w:szCs w:val="18"/>
                <w:lang w:val="nl-BE"/>
              </w:rPr>
              <w:tab/>
            </w:r>
          </w:p>
        </w:tc>
        <w:tc>
          <w:tcPr>
            <w:tcW w:w="709" w:type="dxa"/>
            <w:tcBorders>
              <w:top w:val="nil"/>
              <w:left w:val="single" w:sz="12" w:space="0" w:color="auto"/>
              <w:bottom w:val="nil"/>
            </w:tcBorders>
            <w:vAlign w:val="center"/>
          </w:tcPr>
          <w:p w14:paraId="21448AA3"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8852</w:t>
            </w:r>
          </w:p>
        </w:tc>
        <w:tc>
          <w:tcPr>
            <w:tcW w:w="2268" w:type="dxa"/>
            <w:tcBorders>
              <w:top w:val="nil"/>
              <w:bottom w:val="nil"/>
              <w:right w:val="single" w:sz="12" w:space="0" w:color="auto"/>
            </w:tcBorders>
            <w:vAlign w:val="center"/>
          </w:tcPr>
          <w:p w14:paraId="21448AA4" w14:textId="77777777" w:rsidR="006309FF" w:rsidRPr="0010598B" w:rsidRDefault="006309FF"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A9" w14:textId="77777777" w:rsidTr="00A167ED">
        <w:trPr>
          <w:trHeight w:val="283"/>
        </w:trPr>
        <w:tc>
          <w:tcPr>
            <w:tcW w:w="7880" w:type="dxa"/>
            <w:tcBorders>
              <w:top w:val="nil"/>
              <w:left w:val="nil"/>
              <w:bottom w:val="nil"/>
              <w:right w:val="nil"/>
            </w:tcBorders>
            <w:vAlign w:val="center"/>
          </w:tcPr>
          <w:p w14:paraId="21448AA6" w14:textId="77777777" w:rsidR="006309FF" w:rsidRPr="0071524F" w:rsidRDefault="006309FF" w:rsidP="006569E0">
            <w:pPr>
              <w:tabs>
                <w:tab w:val="right" w:leader="dot" w:pos="7655"/>
              </w:tabs>
              <w:spacing w:line="240" w:lineRule="atLeast"/>
              <w:ind w:left="284"/>
              <w:jc w:val="left"/>
              <w:rPr>
                <w:sz w:val="18"/>
                <w:szCs w:val="18"/>
                <w:lang w:val="nl-BE"/>
              </w:rPr>
            </w:pPr>
            <w:r w:rsidRPr="0071524F">
              <w:rPr>
                <w:rFonts w:cs="Arial"/>
                <w:sz w:val="18"/>
                <w:lang w:val="nl-BE"/>
              </w:rPr>
              <w:t>Handelsschulden</w:t>
            </w:r>
            <w:r w:rsidRPr="0071524F">
              <w:rPr>
                <w:sz w:val="18"/>
                <w:szCs w:val="18"/>
                <w:lang w:val="nl-BE"/>
              </w:rPr>
              <w:tab/>
            </w:r>
          </w:p>
        </w:tc>
        <w:tc>
          <w:tcPr>
            <w:tcW w:w="709" w:type="dxa"/>
            <w:tcBorders>
              <w:top w:val="nil"/>
              <w:left w:val="single" w:sz="12" w:space="0" w:color="auto"/>
              <w:bottom w:val="nil"/>
            </w:tcBorders>
            <w:vAlign w:val="center"/>
          </w:tcPr>
          <w:p w14:paraId="21448AA7"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8862</w:t>
            </w:r>
          </w:p>
        </w:tc>
        <w:tc>
          <w:tcPr>
            <w:tcW w:w="2268" w:type="dxa"/>
            <w:tcBorders>
              <w:top w:val="nil"/>
              <w:bottom w:val="nil"/>
              <w:right w:val="single" w:sz="12" w:space="0" w:color="auto"/>
            </w:tcBorders>
            <w:vAlign w:val="center"/>
          </w:tcPr>
          <w:p w14:paraId="21448AA8"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AD" w14:textId="77777777" w:rsidTr="00A167ED">
        <w:trPr>
          <w:trHeight w:val="283"/>
        </w:trPr>
        <w:tc>
          <w:tcPr>
            <w:tcW w:w="7880" w:type="dxa"/>
            <w:tcBorders>
              <w:top w:val="nil"/>
              <w:left w:val="nil"/>
              <w:bottom w:val="nil"/>
              <w:right w:val="nil"/>
            </w:tcBorders>
            <w:vAlign w:val="center"/>
          </w:tcPr>
          <w:p w14:paraId="21448AAA" w14:textId="77777777" w:rsidR="006309FF" w:rsidRPr="0071524F" w:rsidRDefault="006309FF" w:rsidP="006569E0">
            <w:pPr>
              <w:tabs>
                <w:tab w:val="right" w:leader="dot" w:pos="7655"/>
              </w:tabs>
              <w:spacing w:line="240" w:lineRule="atLeast"/>
              <w:ind w:left="567"/>
              <w:jc w:val="left"/>
              <w:rPr>
                <w:sz w:val="18"/>
                <w:szCs w:val="18"/>
                <w:lang w:val="nl-BE"/>
              </w:rPr>
            </w:pPr>
            <w:r w:rsidRPr="0071524F">
              <w:rPr>
                <w:rFonts w:cs="Arial"/>
                <w:sz w:val="18"/>
                <w:lang w:val="nl-BE"/>
              </w:rPr>
              <w:t>Leveranciers</w:t>
            </w:r>
            <w:r w:rsidRPr="0071524F">
              <w:rPr>
                <w:sz w:val="18"/>
                <w:szCs w:val="18"/>
                <w:lang w:val="nl-BE"/>
              </w:rPr>
              <w:tab/>
            </w:r>
          </w:p>
        </w:tc>
        <w:tc>
          <w:tcPr>
            <w:tcW w:w="709" w:type="dxa"/>
            <w:tcBorders>
              <w:top w:val="nil"/>
              <w:left w:val="single" w:sz="12" w:space="0" w:color="auto"/>
              <w:bottom w:val="nil"/>
            </w:tcBorders>
            <w:vAlign w:val="center"/>
          </w:tcPr>
          <w:p w14:paraId="21448AAB"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8872</w:t>
            </w:r>
          </w:p>
        </w:tc>
        <w:tc>
          <w:tcPr>
            <w:tcW w:w="2268" w:type="dxa"/>
            <w:tcBorders>
              <w:top w:val="nil"/>
              <w:bottom w:val="nil"/>
              <w:right w:val="single" w:sz="12" w:space="0" w:color="auto"/>
            </w:tcBorders>
            <w:vAlign w:val="center"/>
          </w:tcPr>
          <w:p w14:paraId="21448AAC" w14:textId="77777777" w:rsidR="006309FF" w:rsidRPr="0010598B" w:rsidRDefault="006309FF"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B1" w14:textId="77777777" w:rsidTr="00A167ED">
        <w:trPr>
          <w:trHeight w:val="283"/>
        </w:trPr>
        <w:tc>
          <w:tcPr>
            <w:tcW w:w="7880" w:type="dxa"/>
            <w:tcBorders>
              <w:top w:val="nil"/>
              <w:left w:val="nil"/>
              <w:bottom w:val="nil"/>
              <w:right w:val="nil"/>
            </w:tcBorders>
            <w:vAlign w:val="center"/>
          </w:tcPr>
          <w:p w14:paraId="21448AAE" w14:textId="77777777" w:rsidR="006309FF" w:rsidRPr="0071524F" w:rsidRDefault="006309FF" w:rsidP="006569E0">
            <w:pPr>
              <w:tabs>
                <w:tab w:val="right" w:leader="dot" w:pos="7655"/>
              </w:tabs>
              <w:spacing w:line="240" w:lineRule="atLeast"/>
              <w:ind w:left="567"/>
              <w:jc w:val="left"/>
              <w:rPr>
                <w:sz w:val="18"/>
                <w:szCs w:val="18"/>
                <w:lang w:val="nl-BE"/>
              </w:rPr>
            </w:pPr>
            <w:r w:rsidRPr="0071524F">
              <w:rPr>
                <w:rFonts w:cs="Arial"/>
                <w:sz w:val="18"/>
                <w:lang w:val="nl-BE"/>
              </w:rPr>
              <w:t>Te betalen wissels</w:t>
            </w:r>
            <w:r w:rsidRPr="0071524F">
              <w:rPr>
                <w:sz w:val="18"/>
                <w:szCs w:val="18"/>
                <w:lang w:val="nl-BE"/>
              </w:rPr>
              <w:tab/>
            </w:r>
          </w:p>
        </w:tc>
        <w:tc>
          <w:tcPr>
            <w:tcW w:w="709" w:type="dxa"/>
            <w:tcBorders>
              <w:top w:val="nil"/>
              <w:left w:val="single" w:sz="12" w:space="0" w:color="auto"/>
              <w:bottom w:val="nil"/>
            </w:tcBorders>
            <w:vAlign w:val="center"/>
          </w:tcPr>
          <w:p w14:paraId="21448AAF"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8882</w:t>
            </w:r>
          </w:p>
        </w:tc>
        <w:tc>
          <w:tcPr>
            <w:tcW w:w="2268" w:type="dxa"/>
            <w:tcBorders>
              <w:top w:val="nil"/>
              <w:bottom w:val="nil"/>
              <w:right w:val="single" w:sz="12" w:space="0" w:color="auto"/>
            </w:tcBorders>
            <w:vAlign w:val="center"/>
          </w:tcPr>
          <w:p w14:paraId="21448AB0" w14:textId="77777777" w:rsidR="006309FF" w:rsidRPr="0010598B" w:rsidRDefault="006309FF"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B5" w14:textId="77777777" w:rsidTr="00A167ED">
        <w:trPr>
          <w:trHeight w:val="283"/>
        </w:trPr>
        <w:tc>
          <w:tcPr>
            <w:tcW w:w="7880" w:type="dxa"/>
            <w:tcBorders>
              <w:top w:val="nil"/>
              <w:left w:val="nil"/>
              <w:bottom w:val="nil"/>
              <w:right w:val="nil"/>
            </w:tcBorders>
            <w:vAlign w:val="center"/>
          </w:tcPr>
          <w:p w14:paraId="21448AB2" w14:textId="67A4055B" w:rsidR="006309FF" w:rsidRPr="0071524F" w:rsidRDefault="00C92BF4" w:rsidP="006569E0">
            <w:pPr>
              <w:tabs>
                <w:tab w:val="right" w:leader="dot" w:pos="7655"/>
              </w:tabs>
              <w:spacing w:line="240" w:lineRule="atLeast"/>
              <w:ind w:left="284"/>
              <w:jc w:val="left"/>
              <w:rPr>
                <w:sz w:val="18"/>
                <w:szCs w:val="18"/>
                <w:lang w:val="nl-BE"/>
              </w:rPr>
            </w:pPr>
            <w:r w:rsidRPr="0071524F">
              <w:rPr>
                <w:rFonts w:cs="Arial"/>
                <w:sz w:val="18"/>
                <w:lang w:val="nl-BE"/>
              </w:rPr>
              <w:t>Vooruitbetalingen op bestellingen</w:t>
            </w:r>
            <w:r w:rsidR="006309FF" w:rsidRPr="0071524F">
              <w:rPr>
                <w:sz w:val="18"/>
                <w:szCs w:val="18"/>
                <w:lang w:val="nl-BE"/>
              </w:rPr>
              <w:tab/>
            </w:r>
          </w:p>
        </w:tc>
        <w:tc>
          <w:tcPr>
            <w:tcW w:w="709" w:type="dxa"/>
            <w:tcBorders>
              <w:top w:val="nil"/>
              <w:left w:val="single" w:sz="12" w:space="0" w:color="auto"/>
              <w:bottom w:val="nil"/>
            </w:tcBorders>
            <w:vAlign w:val="center"/>
          </w:tcPr>
          <w:p w14:paraId="21448AB3"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8892</w:t>
            </w:r>
          </w:p>
        </w:tc>
        <w:tc>
          <w:tcPr>
            <w:tcW w:w="2268" w:type="dxa"/>
            <w:tcBorders>
              <w:top w:val="nil"/>
              <w:bottom w:val="nil"/>
              <w:right w:val="single" w:sz="12" w:space="0" w:color="auto"/>
            </w:tcBorders>
            <w:vAlign w:val="center"/>
          </w:tcPr>
          <w:p w14:paraId="21448AB4"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B9" w14:textId="77777777" w:rsidTr="00A167ED">
        <w:trPr>
          <w:trHeight w:val="283"/>
        </w:trPr>
        <w:tc>
          <w:tcPr>
            <w:tcW w:w="7880" w:type="dxa"/>
            <w:tcBorders>
              <w:top w:val="nil"/>
              <w:left w:val="nil"/>
              <w:bottom w:val="nil"/>
              <w:right w:val="nil"/>
            </w:tcBorders>
            <w:vAlign w:val="center"/>
          </w:tcPr>
          <w:p w14:paraId="21448AB6" w14:textId="77777777" w:rsidR="006309FF" w:rsidRPr="0071524F" w:rsidRDefault="006309FF" w:rsidP="006569E0">
            <w:pPr>
              <w:tabs>
                <w:tab w:val="right" w:leader="dot" w:pos="7655"/>
              </w:tabs>
              <w:spacing w:line="240" w:lineRule="atLeast"/>
              <w:ind w:left="284"/>
              <w:jc w:val="left"/>
              <w:rPr>
                <w:sz w:val="18"/>
                <w:szCs w:val="18"/>
                <w:lang w:val="nl-BE"/>
              </w:rPr>
            </w:pPr>
            <w:r w:rsidRPr="0071524F">
              <w:rPr>
                <w:rFonts w:cs="Arial"/>
                <w:sz w:val="18"/>
                <w:lang w:val="nl-BE"/>
              </w:rPr>
              <w:t>Overige schulden</w:t>
            </w:r>
            <w:r w:rsidRPr="0071524F">
              <w:rPr>
                <w:sz w:val="18"/>
                <w:szCs w:val="18"/>
                <w:lang w:val="nl-BE"/>
              </w:rPr>
              <w:tab/>
            </w:r>
          </w:p>
        </w:tc>
        <w:tc>
          <w:tcPr>
            <w:tcW w:w="709" w:type="dxa"/>
            <w:tcBorders>
              <w:top w:val="nil"/>
              <w:left w:val="single" w:sz="12" w:space="0" w:color="auto"/>
              <w:bottom w:val="nil"/>
            </w:tcBorders>
            <w:vAlign w:val="center"/>
          </w:tcPr>
          <w:p w14:paraId="21448AB7"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8902</w:t>
            </w:r>
          </w:p>
        </w:tc>
        <w:tc>
          <w:tcPr>
            <w:tcW w:w="2268" w:type="dxa"/>
            <w:tcBorders>
              <w:top w:val="nil"/>
              <w:bottom w:val="nil"/>
              <w:right w:val="single" w:sz="12" w:space="0" w:color="auto"/>
            </w:tcBorders>
            <w:vAlign w:val="center"/>
          </w:tcPr>
          <w:p w14:paraId="21448AB8"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D579B" w:rsidRPr="0010598B" w14:paraId="21448ABD" w14:textId="77777777" w:rsidTr="00A167ED">
        <w:trPr>
          <w:trHeight w:val="283"/>
        </w:trPr>
        <w:tc>
          <w:tcPr>
            <w:tcW w:w="7880" w:type="dxa"/>
            <w:tcBorders>
              <w:top w:val="nil"/>
              <w:left w:val="nil"/>
              <w:bottom w:val="nil"/>
              <w:right w:val="nil"/>
            </w:tcBorders>
            <w:vAlign w:val="center"/>
          </w:tcPr>
          <w:p w14:paraId="21448ABA" w14:textId="77777777" w:rsidR="009D579B" w:rsidRPr="0071524F" w:rsidRDefault="006309FF" w:rsidP="00A167ED">
            <w:pPr>
              <w:tabs>
                <w:tab w:val="right" w:leader="dot" w:pos="7655"/>
              </w:tabs>
              <w:spacing w:before="120" w:line="240" w:lineRule="atLeast"/>
              <w:jc w:val="left"/>
              <w:rPr>
                <w:b/>
                <w:sz w:val="18"/>
                <w:szCs w:val="18"/>
                <w:lang w:val="nl-BE"/>
              </w:rPr>
            </w:pPr>
            <w:r w:rsidRPr="0071524F">
              <w:rPr>
                <w:rFonts w:cs="Arial"/>
                <w:b/>
                <w:sz w:val="18"/>
                <w:lang w:val="nl-BE"/>
              </w:rPr>
              <w:t>Totaal der schulden met een resterende looptijd van meer dan één jaar doch hoogstens 5 jaar</w:t>
            </w:r>
            <w:r w:rsidR="009D579B" w:rsidRPr="0071524F">
              <w:rPr>
                <w:sz w:val="18"/>
                <w:szCs w:val="18"/>
                <w:lang w:val="nl-BE"/>
              </w:rPr>
              <w:tab/>
            </w:r>
          </w:p>
        </w:tc>
        <w:tc>
          <w:tcPr>
            <w:tcW w:w="709" w:type="dxa"/>
            <w:tcBorders>
              <w:top w:val="nil"/>
              <w:left w:val="single" w:sz="12" w:space="0" w:color="auto"/>
              <w:bottom w:val="nil"/>
            </w:tcBorders>
            <w:vAlign w:val="center"/>
          </w:tcPr>
          <w:p w14:paraId="21448ABB" w14:textId="77777777" w:rsidR="009D579B" w:rsidRPr="0010598B" w:rsidRDefault="009D579B" w:rsidP="006309FF">
            <w:pPr>
              <w:tabs>
                <w:tab w:val="right" w:leader="dot" w:pos="10631"/>
                <w:tab w:val="right" w:leader="dot" w:pos="10773"/>
              </w:tabs>
              <w:spacing w:before="360" w:line="240" w:lineRule="atLeast"/>
              <w:ind w:right="-57"/>
              <w:jc w:val="left"/>
              <w:rPr>
                <w:sz w:val="16"/>
                <w:szCs w:val="16"/>
                <w:lang w:val="nl-BE"/>
              </w:rPr>
            </w:pPr>
            <w:r w:rsidRPr="0010598B">
              <w:rPr>
                <w:sz w:val="16"/>
                <w:szCs w:val="16"/>
                <w:lang w:val="nl-BE"/>
              </w:rPr>
              <w:t>8912</w:t>
            </w:r>
          </w:p>
        </w:tc>
        <w:tc>
          <w:tcPr>
            <w:tcW w:w="2268" w:type="dxa"/>
            <w:tcBorders>
              <w:top w:val="nil"/>
              <w:bottom w:val="nil"/>
              <w:right w:val="single" w:sz="12" w:space="0" w:color="auto"/>
            </w:tcBorders>
            <w:vAlign w:val="center"/>
          </w:tcPr>
          <w:p w14:paraId="21448ABC" w14:textId="77777777" w:rsidR="009D579B" w:rsidRPr="0010598B" w:rsidRDefault="009D579B" w:rsidP="006309FF">
            <w:pPr>
              <w:tabs>
                <w:tab w:val="right" w:leader="dot" w:pos="2043"/>
              </w:tabs>
              <w:spacing w:before="360" w:line="240" w:lineRule="atLeast"/>
              <w:ind w:left="483"/>
              <w:jc w:val="left"/>
              <w:rPr>
                <w:sz w:val="18"/>
                <w:szCs w:val="18"/>
                <w:lang w:val="nl-BE"/>
              </w:rPr>
            </w:pPr>
            <w:r w:rsidRPr="0010598B">
              <w:rPr>
                <w:sz w:val="18"/>
                <w:szCs w:val="18"/>
                <w:lang w:val="nl-BE"/>
              </w:rPr>
              <w:tab/>
            </w:r>
          </w:p>
        </w:tc>
      </w:tr>
      <w:tr w:rsidR="009D579B" w:rsidRPr="0010598B" w14:paraId="21448AC1" w14:textId="77777777" w:rsidTr="00A167ED">
        <w:trPr>
          <w:trHeight w:val="283"/>
        </w:trPr>
        <w:tc>
          <w:tcPr>
            <w:tcW w:w="7880" w:type="dxa"/>
            <w:tcBorders>
              <w:top w:val="nil"/>
              <w:left w:val="nil"/>
              <w:bottom w:val="nil"/>
              <w:right w:val="nil"/>
            </w:tcBorders>
            <w:vAlign w:val="center"/>
          </w:tcPr>
          <w:p w14:paraId="21448ABE" w14:textId="77777777" w:rsidR="009D579B" w:rsidRPr="0010598B" w:rsidRDefault="009D579B" w:rsidP="00A167ED">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ABF" w14:textId="77777777" w:rsidR="009D579B" w:rsidRPr="0010598B" w:rsidRDefault="009D579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AC0" w14:textId="77777777" w:rsidR="009D579B" w:rsidRPr="0010598B" w:rsidRDefault="009D579B" w:rsidP="005C7E82">
            <w:pPr>
              <w:tabs>
                <w:tab w:val="right" w:leader="dot" w:pos="1901"/>
              </w:tabs>
              <w:spacing w:line="240" w:lineRule="atLeast"/>
              <w:jc w:val="left"/>
              <w:rPr>
                <w:sz w:val="18"/>
                <w:szCs w:val="18"/>
                <w:lang w:val="nl-BE"/>
              </w:rPr>
            </w:pPr>
          </w:p>
        </w:tc>
      </w:tr>
      <w:tr w:rsidR="005C7E82" w:rsidRPr="00B656F8" w14:paraId="21448AC5" w14:textId="77777777" w:rsidTr="00A167ED">
        <w:trPr>
          <w:trHeight w:val="283"/>
        </w:trPr>
        <w:tc>
          <w:tcPr>
            <w:tcW w:w="7880" w:type="dxa"/>
            <w:tcBorders>
              <w:top w:val="nil"/>
              <w:left w:val="nil"/>
              <w:bottom w:val="nil"/>
              <w:right w:val="nil"/>
            </w:tcBorders>
            <w:vAlign w:val="center"/>
          </w:tcPr>
          <w:p w14:paraId="21448AC2" w14:textId="77777777" w:rsidR="005C7E82" w:rsidRPr="0010598B" w:rsidRDefault="006309FF" w:rsidP="005C7E82">
            <w:pPr>
              <w:spacing w:before="120" w:line="240" w:lineRule="atLeast"/>
              <w:jc w:val="left"/>
              <w:rPr>
                <w:b/>
                <w:sz w:val="18"/>
                <w:szCs w:val="18"/>
                <w:lang w:val="nl-BE"/>
              </w:rPr>
            </w:pPr>
            <w:r w:rsidRPr="0010598B">
              <w:rPr>
                <w:rFonts w:cs="Arial"/>
                <w:b/>
                <w:sz w:val="18"/>
                <w:lang w:val="nl-BE"/>
              </w:rPr>
              <w:t>Schulden met een resterende looptijd van meer dan 5 jaar</w:t>
            </w:r>
          </w:p>
        </w:tc>
        <w:tc>
          <w:tcPr>
            <w:tcW w:w="709" w:type="dxa"/>
            <w:tcBorders>
              <w:top w:val="nil"/>
              <w:left w:val="single" w:sz="12" w:space="0" w:color="auto"/>
              <w:bottom w:val="nil"/>
            </w:tcBorders>
            <w:vAlign w:val="center"/>
          </w:tcPr>
          <w:p w14:paraId="21448AC3" w14:textId="77777777" w:rsidR="005C7E82" w:rsidRPr="0010598B" w:rsidRDefault="005C7E82"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C4" w14:textId="77777777" w:rsidR="005C7E82" w:rsidRPr="0010598B" w:rsidRDefault="005C7E82" w:rsidP="005C7E82">
            <w:pPr>
              <w:tabs>
                <w:tab w:val="right" w:leader="dot" w:pos="2043"/>
              </w:tabs>
              <w:spacing w:before="120" w:line="240" w:lineRule="atLeast"/>
              <w:jc w:val="left"/>
              <w:rPr>
                <w:sz w:val="18"/>
                <w:szCs w:val="18"/>
                <w:lang w:val="nl-BE"/>
              </w:rPr>
            </w:pPr>
          </w:p>
        </w:tc>
      </w:tr>
      <w:tr w:rsidR="006309FF" w:rsidRPr="0010598B" w14:paraId="21448AC9" w14:textId="77777777" w:rsidTr="00A167ED">
        <w:trPr>
          <w:trHeight w:val="283"/>
        </w:trPr>
        <w:tc>
          <w:tcPr>
            <w:tcW w:w="7880" w:type="dxa"/>
            <w:tcBorders>
              <w:top w:val="nil"/>
              <w:left w:val="nil"/>
              <w:bottom w:val="nil"/>
              <w:right w:val="nil"/>
            </w:tcBorders>
            <w:vAlign w:val="center"/>
          </w:tcPr>
          <w:p w14:paraId="21448AC6" w14:textId="77777777" w:rsidR="006309FF" w:rsidRPr="0010598B" w:rsidRDefault="006309FF" w:rsidP="006569E0">
            <w:pPr>
              <w:tabs>
                <w:tab w:val="right" w:leader="dot" w:pos="7655"/>
              </w:tabs>
              <w:spacing w:line="240" w:lineRule="atLeast"/>
              <w:ind w:left="284"/>
              <w:jc w:val="left"/>
              <w:rPr>
                <w:sz w:val="18"/>
                <w:szCs w:val="18"/>
                <w:lang w:val="nl-BE"/>
              </w:rPr>
            </w:pPr>
            <w:r w:rsidRPr="0010598B">
              <w:rPr>
                <w:rFonts w:cs="Arial"/>
                <w:sz w:val="18"/>
                <w:lang w:val="nl-BE"/>
              </w:rPr>
              <w:t>Financiële schulden</w:t>
            </w:r>
            <w:r w:rsidRPr="0010598B">
              <w:rPr>
                <w:sz w:val="18"/>
                <w:szCs w:val="18"/>
                <w:lang w:val="nl-BE"/>
              </w:rPr>
              <w:tab/>
            </w:r>
          </w:p>
        </w:tc>
        <w:tc>
          <w:tcPr>
            <w:tcW w:w="709" w:type="dxa"/>
            <w:tcBorders>
              <w:top w:val="nil"/>
              <w:left w:val="single" w:sz="12" w:space="0" w:color="auto"/>
              <w:bottom w:val="nil"/>
            </w:tcBorders>
            <w:vAlign w:val="center"/>
          </w:tcPr>
          <w:p w14:paraId="21448AC7"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8803</w:t>
            </w:r>
          </w:p>
        </w:tc>
        <w:tc>
          <w:tcPr>
            <w:tcW w:w="2268" w:type="dxa"/>
            <w:tcBorders>
              <w:top w:val="nil"/>
              <w:bottom w:val="nil"/>
              <w:right w:val="single" w:sz="12" w:space="0" w:color="auto"/>
            </w:tcBorders>
            <w:vAlign w:val="center"/>
          </w:tcPr>
          <w:p w14:paraId="21448AC8"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CD" w14:textId="77777777" w:rsidTr="00A167ED">
        <w:trPr>
          <w:trHeight w:val="283"/>
        </w:trPr>
        <w:tc>
          <w:tcPr>
            <w:tcW w:w="7880" w:type="dxa"/>
            <w:tcBorders>
              <w:top w:val="nil"/>
              <w:left w:val="nil"/>
              <w:bottom w:val="nil"/>
              <w:right w:val="nil"/>
            </w:tcBorders>
            <w:vAlign w:val="center"/>
          </w:tcPr>
          <w:p w14:paraId="21448ACA"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Achtergestelde leningen</w:t>
            </w:r>
            <w:r w:rsidRPr="0010598B">
              <w:rPr>
                <w:sz w:val="18"/>
                <w:szCs w:val="18"/>
                <w:lang w:val="nl-BE"/>
              </w:rPr>
              <w:tab/>
            </w:r>
          </w:p>
        </w:tc>
        <w:tc>
          <w:tcPr>
            <w:tcW w:w="709" w:type="dxa"/>
            <w:tcBorders>
              <w:top w:val="nil"/>
              <w:left w:val="single" w:sz="12" w:space="0" w:color="auto"/>
              <w:bottom w:val="nil"/>
            </w:tcBorders>
            <w:vAlign w:val="center"/>
          </w:tcPr>
          <w:p w14:paraId="21448ACB"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8813</w:t>
            </w:r>
          </w:p>
        </w:tc>
        <w:tc>
          <w:tcPr>
            <w:tcW w:w="2268" w:type="dxa"/>
            <w:tcBorders>
              <w:top w:val="nil"/>
              <w:bottom w:val="nil"/>
              <w:right w:val="single" w:sz="12" w:space="0" w:color="auto"/>
            </w:tcBorders>
            <w:vAlign w:val="center"/>
          </w:tcPr>
          <w:p w14:paraId="21448ACC" w14:textId="77777777" w:rsidR="006309FF" w:rsidRPr="0010598B" w:rsidRDefault="006309FF"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D1" w14:textId="77777777" w:rsidTr="00A167ED">
        <w:trPr>
          <w:trHeight w:val="283"/>
        </w:trPr>
        <w:tc>
          <w:tcPr>
            <w:tcW w:w="7880" w:type="dxa"/>
            <w:tcBorders>
              <w:top w:val="nil"/>
              <w:left w:val="nil"/>
              <w:bottom w:val="nil"/>
              <w:right w:val="nil"/>
            </w:tcBorders>
            <w:vAlign w:val="center"/>
          </w:tcPr>
          <w:p w14:paraId="21448ACE"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Niet-achtergestelde obligatieleningen</w:t>
            </w:r>
            <w:r w:rsidRPr="0010598B">
              <w:rPr>
                <w:sz w:val="18"/>
                <w:szCs w:val="18"/>
                <w:lang w:val="nl-BE"/>
              </w:rPr>
              <w:tab/>
            </w:r>
          </w:p>
        </w:tc>
        <w:tc>
          <w:tcPr>
            <w:tcW w:w="709" w:type="dxa"/>
            <w:tcBorders>
              <w:top w:val="nil"/>
              <w:left w:val="single" w:sz="12" w:space="0" w:color="auto"/>
              <w:bottom w:val="nil"/>
            </w:tcBorders>
            <w:vAlign w:val="center"/>
          </w:tcPr>
          <w:p w14:paraId="21448ACF"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8823</w:t>
            </w:r>
          </w:p>
        </w:tc>
        <w:tc>
          <w:tcPr>
            <w:tcW w:w="2268" w:type="dxa"/>
            <w:tcBorders>
              <w:top w:val="nil"/>
              <w:bottom w:val="nil"/>
              <w:right w:val="single" w:sz="12" w:space="0" w:color="auto"/>
            </w:tcBorders>
            <w:vAlign w:val="center"/>
          </w:tcPr>
          <w:p w14:paraId="21448AD0" w14:textId="77777777" w:rsidR="006309FF" w:rsidRPr="0010598B" w:rsidRDefault="006309FF"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D5" w14:textId="77777777" w:rsidTr="00A167ED">
        <w:trPr>
          <w:trHeight w:val="283"/>
        </w:trPr>
        <w:tc>
          <w:tcPr>
            <w:tcW w:w="7880" w:type="dxa"/>
            <w:tcBorders>
              <w:top w:val="nil"/>
              <w:left w:val="nil"/>
              <w:bottom w:val="nil"/>
              <w:right w:val="nil"/>
            </w:tcBorders>
            <w:vAlign w:val="center"/>
          </w:tcPr>
          <w:p w14:paraId="21448AD2"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Leasingschulden en soortgelijke schulden</w:t>
            </w:r>
            <w:r w:rsidRPr="0010598B">
              <w:rPr>
                <w:sz w:val="18"/>
                <w:szCs w:val="18"/>
                <w:lang w:val="nl-BE"/>
              </w:rPr>
              <w:tab/>
            </w:r>
          </w:p>
        </w:tc>
        <w:tc>
          <w:tcPr>
            <w:tcW w:w="709" w:type="dxa"/>
            <w:tcBorders>
              <w:top w:val="nil"/>
              <w:left w:val="single" w:sz="12" w:space="0" w:color="auto"/>
              <w:bottom w:val="nil"/>
            </w:tcBorders>
            <w:vAlign w:val="center"/>
          </w:tcPr>
          <w:p w14:paraId="21448AD3"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8833</w:t>
            </w:r>
          </w:p>
        </w:tc>
        <w:tc>
          <w:tcPr>
            <w:tcW w:w="2268" w:type="dxa"/>
            <w:tcBorders>
              <w:top w:val="nil"/>
              <w:bottom w:val="nil"/>
              <w:right w:val="single" w:sz="12" w:space="0" w:color="auto"/>
            </w:tcBorders>
            <w:vAlign w:val="center"/>
          </w:tcPr>
          <w:p w14:paraId="21448AD4" w14:textId="77777777" w:rsidR="006309FF" w:rsidRPr="0010598B" w:rsidRDefault="006309FF"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D9" w14:textId="77777777" w:rsidTr="00A167ED">
        <w:trPr>
          <w:trHeight w:val="283"/>
        </w:trPr>
        <w:tc>
          <w:tcPr>
            <w:tcW w:w="7880" w:type="dxa"/>
            <w:tcBorders>
              <w:top w:val="nil"/>
              <w:left w:val="nil"/>
              <w:bottom w:val="nil"/>
              <w:right w:val="nil"/>
            </w:tcBorders>
            <w:vAlign w:val="center"/>
          </w:tcPr>
          <w:p w14:paraId="21448AD6"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Kredietinstellingen</w:t>
            </w:r>
            <w:r w:rsidRPr="0010598B">
              <w:rPr>
                <w:sz w:val="18"/>
                <w:szCs w:val="18"/>
                <w:lang w:val="nl-BE"/>
              </w:rPr>
              <w:tab/>
            </w:r>
          </w:p>
        </w:tc>
        <w:tc>
          <w:tcPr>
            <w:tcW w:w="709" w:type="dxa"/>
            <w:tcBorders>
              <w:top w:val="nil"/>
              <w:left w:val="single" w:sz="12" w:space="0" w:color="auto"/>
              <w:bottom w:val="nil"/>
            </w:tcBorders>
            <w:vAlign w:val="center"/>
          </w:tcPr>
          <w:p w14:paraId="21448AD7"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8843</w:t>
            </w:r>
          </w:p>
        </w:tc>
        <w:tc>
          <w:tcPr>
            <w:tcW w:w="2268" w:type="dxa"/>
            <w:tcBorders>
              <w:top w:val="nil"/>
              <w:bottom w:val="nil"/>
              <w:right w:val="single" w:sz="12" w:space="0" w:color="auto"/>
            </w:tcBorders>
            <w:vAlign w:val="center"/>
          </w:tcPr>
          <w:p w14:paraId="21448AD8" w14:textId="77777777" w:rsidR="006309FF" w:rsidRPr="0010598B" w:rsidRDefault="006309FF"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DD" w14:textId="77777777" w:rsidTr="00A167ED">
        <w:trPr>
          <w:trHeight w:val="283"/>
        </w:trPr>
        <w:tc>
          <w:tcPr>
            <w:tcW w:w="7880" w:type="dxa"/>
            <w:tcBorders>
              <w:top w:val="nil"/>
              <w:left w:val="nil"/>
              <w:bottom w:val="nil"/>
              <w:right w:val="nil"/>
            </w:tcBorders>
            <w:vAlign w:val="center"/>
          </w:tcPr>
          <w:p w14:paraId="21448ADA"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Overige leningen</w:t>
            </w:r>
            <w:r w:rsidRPr="0010598B">
              <w:rPr>
                <w:sz w:val="18"/>
                <w:szCs w:val="18"/>
                <w:lang w:val="nl-BE"/>
              </w:rPr>
              <w:tab/>
            </w:r>
          </w:p>
        </w:tc>
        <w:tc>
          <w:tcPr>
            <w:tcW w:w="709" w:type="dxa"/>
            <w:tcBorders>
              <w:top w:val="nil"/>
              <w:left w:val="single" w:sz="12" w:space="0" w:color="auto"/>
              <w:bottom w:val="nil"/>
            </w:tcBorders>
            <w:vAlign w:val="center"/>
          </w:tcPr>
          <w:p w14:paraId="21448ADB"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8853</w:t>
            </w:r>
          </w:p>
        </w:tc>
        <w:tc>
          <w:tcPr>
            <w:tcW w:w="2268" w:type="dxa"/>
            <w:tcBorders>
              <w:top w:val="nil"/>
              <w:bottom w:val="nil"/>
              <w:right w:val="single" w:sz="12" w:space="0" w:color="auto"/>
            </w:tcBorders>
            <w:vAlign w:val="center"/>
          </w:tcPr>
          <w:p w14:paraId="21448ADC" w14:textId="77777777" w:rsidR="006309FF" w:rsidRPr="0010598B" w:rsidRDefault="006309FF"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E1" w14:textId="77777777" w:rsidTr="00A167ED">
        <w:trPr>
          <w:trHeight w:val="283"/>
        </w:trPr>
        <w:tc>
          <w:tcPr>
            <w:tcW w:w="7880" w:type="dxa"/>
            <w:tcBorders>
              <w:top w:val="nil"/>
              <w:left w:val="nil"/>
              <w:bottom w:val="nil"/>
              <w:right w:val="nil"/>
            </w:tcBorders>
            <w:vAlign w:val="center"/>
          </w:tcPr>
          <w:p w14:paraId="21448ADE" w14:textId="77777777" w:rsidR="006309FF" w:rsidRPr="0010598B" w:rsidRDefault="006309FF" w:rsidP="006569E0">
            <w:pPr>
              <w:tabs>
                <w:tab w:val="right" w:leader="dot" w:pos="7655"/>
              </w:tabs>
              <w:spacing w:line="240" w:lineRule="atLeast"/>
              <w:ind w:left="284"/>
              <w:jc w:val="left"/>
              <w:rPr>
                <w:sz w:val="18"/>
                <w:szCs w:val="18"/>
                <w:lang w:val="nl-BE"/>
              </w:rPr>
            </w:pPr>
            <w:r w:rsidRPr="0010598B">
              <w:rPr>
                <w:rFonts w:cs="Arial"/>
                <w:sz w:val="18"/>
                <w:lang w:val="nl-BE"/>
              </w:rPr>
              <w:t>Handelsschulden</w:t>
            </w:r>
            <w:r w:rsidRPr="0010598B">
              <w:rPr>
                <w:sz w:val="18"/>
                <w:szCs w:val="18"/>
                <w:lang w:val="nl-BE"/>
              </w:rPr>
              <w:tab/>
            </w:r>
          </w:p>
        </w:tc>
        <w:tc>
          <w:tcPr>
            <w:tcW w:w="709" w:type="dxa"/>
            <w:tcBorders>
              <w:top w:val="nil"/>
              <w:left w:val="single" w:sz="12" w:space="0" w:color="auto"/>
              <w:bottom w:val="nil"/>
            </w:tcBorders>
            <w:vAlign w:val="center"/>
          </w:tcPr>
          <w:p w14:paraId="21448ADF"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8863</w:t>
            </w:r>
          </w:p>
        </w:tc>
        <w:tc>
          <w:tcPr>
            <w:tcW w:w="2268" w:type="dxa"/>
            <w:tcBorders>
              <w:top w:val="nil"/>
              <w:bottom w:val="nil"/>
              <w:right w:val="single" w:sz="12" w:space="0" w:color="auto"/>
            </w:tcBorders>
            <w:vAlign w:val="center"/>
          </w:tcPr>
          <w:p w14:paraId="21448AE0"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E5" w14:textId="77777777" w:rsidTr="00A167ED">
        <w:trPr>
          <w:trHeight w:val="283"/>
        </w:trPr>
        <w:tc>
          <w:tcPr>
            <w:tcW w:w="7880" w:type="dxa"/>
            <w:tcBorders>
              <w:top w:val="nil"/>
              <w:left w:val="nil"/>
              <w:bottom w:val="nil"/>
              <w:right w:val="nil"/>
            </w:tcBorders>
            <w:vAlign w:val="center"/>
          </w:tcPr>
          <w:p w14:paraId="21448AE2"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Leveranciers</w:t>
            </w:r>
            <w:r w:rsidRPr="0010598B">
              <w:rPr>
                <w:sz w:val="18"/>
                <w:szCs w:val="18"/>
                <w:lang w:val="nl-BE"/>
              </w:rPr>
              <w:tab/>
            </w:r>
          </w:p>
        </w:tc>
        <w:tc>
          <w:tcPr>
            <w:tcW w:w="709" w:type="dxa"/>
            <w:tcBorders>
              <w:top w:val="nil"/>
              <w:left w:val="single" w:sz="12" w:space="0" w:color="auto"/>
              <w:bottom w:val="nil"/>
            </w:tcBorders>
            <w:vAlign w:val="center"/>
          </w:tcPr>
          <w:p w14:paraId="21448AE3"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8873</w:t>
            </w:r>
          </w:p>
        </w:tc>
        <w:tc>
          <w:tcPr>
            <w:tcW w:w="2268" w:type="dxa"/>
            <w:tcBorders>
              <w:top w:val="nil"/>
              <w:bottom w:val="nil"/>
              <w:right w:val="single" w:sz="12" w:space="0" w:color="auto"/>
            </w:tcBorders>
            <w:vAlign w:val="center"/>
          </w:tcPr>
          <w:p w14:paraId="21448AE4" w14:textId="77777777" w:rsidR="006309FF" w:rsidRPr="0010598B" w:rsidRDefault="006309FF"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E9" w14:textId="77777777" w:rsidTr="00A167ED">
        <w:trPr>
          <w:trHeight w:val="283"/>
        </w:trPr>
        <w:tc>
          <w:tcPr>
            <w:tcW w:w="7880" w:type="dxa"/>
            <w:tcBorders>
              <w:top w:val="nil"/>
              <w:left w:val="nil"/>
              <w:bottom w:val="nil"/>
              <w:right w:val="nil"/>
            </w:tcBorders>
            <w:vAlign w:val="center"/>
          </w:tcPr>
          <w:p w14:paraId="21448AE6"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Te betalen wissels</w:t>
            </w:r>
            <w:r w:rsidRPr="0010598B">
              <w:rPr>
                <w:sz w:val="18"/>
                <w:szCs w:val="18"/>
                <w:lang w:val="nl-BE"/>
              </w:rPr>
              <w:tab/>
            </w:r>
          </w:p>
        </w:tc>
        <w:tc>
          <w:tcPr>
            <w:tcW w:w="709" w:type="dxa"/>
            <w:tcBorders>
              <w:top w:val="nil"/>
              <w:left w:val="single" w:sz="12" w:space="0" w:color="auto"/>
              <w:bottom w:val="nil"/>
            </w:tcBorders>
            <w:vAlign w:val="center"/>
          </w:tcPr>
          <w:p w14:paraId="21448AE7"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8883</w:t>
            </w:r>
          </w:p>
        </w:tc>
        <w:tc>
          <w:tcPr>
            <w:tcW w:w="2268" w:type="dxa"/>
            <w:tcBorders>
              <w:top w:val="nil"/>
              <w:bottom w:val="nil"/>
              <w:right w:val="single" w:sz="12" w:space="0" w:color="auto"/>
            </w:tcBorders>
            <w:vAlign w:val="center"/>
          </w:tcPr>
          <w:p w14:paraId="21448AE8" w14:textId="77777777" w:rsidR="006309FF" w:rsidRPr="0010598B" w:rsidRDefault="006309FF"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ED" w14:textId="77777777" w:rsidTr="00A167ED">
        <w:trPr>
          <w:trHeight w:val="283"/>
        </w:trPr>
        <w:tc>
          <w:tcPr>
            <w:tcW w:w="7880" w:type="dxa"/>
            <w:tcBorders>
              <w:top w:val="nil"/>
              <w:left w:val="nil"/>
              <w:bottom w:val="nil"/>
              <w:right w:val="nil"/>
            </w:tcBorders>
            <w:vAlign w:val="center"/>
          </w:tcPr>
          <w:p w14:paraId="21448AEA" w14:textId="1A6E61C2" w:rsidR="006309FF" w:rsidRPr="0010598B" w:rsidRDefault="00C92BF4" w:rsidP="006569E0">
            <w:pPr>
              <w:tabs>
                <w:tab w:val="right" w:leader="dot" w:pos="7655"/>
              </w:tabs>
              <w:spacing w:line="240" w:lineRule="atLeast"/>
              <w:ind w:left="284"/>
              <w:jc w:val="left"/>
              <w:rPr>
                <w:sz w:val="18"/>
                <w:szCs w:val="18"/>
                <w:lang w:val="nl-BE"/>
              </w:rPr>
            </w:pPr>
            <w:r w:rsidRPr="0071524F">
              <w:rPr>
                <w:rFonts w:cs="Arial"/>
                <w:sz w:val="18"/>
                <w:lang w:val="nl-BE"/>
              </w:rPr>
              <w:t>Vooruitbetalingen op bestellingen</w:t>
            </w:r>
            <w:r w:rsidR="006309FF" w:rsidRPr="0010598B">
              <w:rPr>
                <w:sz w:val="18"/>
                <w:szCs w:val="18"/>
                <w:lang w:val="nl-BE"/>
              </w:rPr>
              <w:tab/>
            </w:r>
          </w:p>
        </w:tc>
        <w:tc>
          <w:tcPr>
            <w:tcW w:w="709" w:type="dxa"/>
            <w:tcBorders>
              <w:top w:val="nil"/>
              <w:left w:val="single" w:sz="12" w:space="0" w:color="auto"/>
              <w:bottom w:val="nil"/>
            </w:tcBorders>
            <w:vAlign w:val="center"/>
          </w:tcPr>
          <w:p w14:paraId="21448AEB"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8893</w:t>
            </w:r>
          </w:p>
        </w:tc>
        <w:tc>
          <w:tcPr>
            <w:tcW w:w="2268" w:type="dxa"/>
            <w:tcBorders>
              <w:top w:val="nil"/>
              <w:bottom w:val="nil"/>
              <w:right w:val="single" w:sz="12" w:space="0" w:color="auto"/>
            </w:tcBorders>
            <w:vAlign w:val="center"/>
          </w:tcPr>
          <w:p w14:paraId="21448AEC"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F1" w14:textId="77777777" w:rsidTr="005C7E82">
        <w:trPr>
          <w:trHeight w:val="283"/>
        </w:trPr>
        <w:tc>
          <w:tcPr>
            <w:tcW w:w="7880" w:type="dxa"/>
            <w:tcBorders>
              <w:top w:val="nil"/>
              <w:left w:val="nil"/>
              <w:bottom w:val="nil"/>
              <w:right w:val="nil"/>
            </w:tcBorders>
            <w:vAlign w:val="center"/>
          </w:tcPr>
          <w:p w14:paraId="21448AEE" w14:textId="77777777" w:rsidR="006309FF" w:rsidRPr="0010598B" w:rsidRDefault="006309FF" w:rsidP="006569E0">
            <w:pPr>
              <w:tabs>
                <w:tab w:val="right" w:leader="dot" w:pos="7655"/>
              </w:tabs>
              <w:spacing w:line="240" w:lineRule="atLeast"/>
              <w:ind w:left="284"/>
              <w:jc w:val="left"/>
              <w:rPr>
                <w:sz w:val="18"/>
                <w:szCs w:val="18"/>
                <w:lang w:val="nl-BE"/>
              </w:rPr>
            </w:pPr>
            <w:r w:rsidRPr="0010598B">
              <w:rPr>
                <w:rFonts w:cs="Arial"/>
                <w:sz w:val="18"/>
                <w:lang w:val="nl-BE"/>
              </w:rPr>
              <w:t>Overige schulden</w:t>
            </w:r>
            <w:r w:rsidRPr="0010598B">
              <w:rPr>
                <w:sz w:val="18"/>
                <w:szCs w:val="18"/>
                <w:lang w:val="nl-BE"/>
              </w:rPr>
              <w:tab/>
            </w:r>
          </w:p>
        </w:tc>
        <w:tc>
          <w:tcPr>
            <w:tcW w:w="709" w:type="dxa"/>
            <w:tcBorders>
              <w:top w:val="nil"/>
              <w:left w:val="single" w:sz="12" w:space="0" w:color="auto"/>
              <w:bottom w:val="nil"/>
            </w:tcBorders>
            <w:vAlign w:val="center"/>
          </w:tcPr>
          <w:p w14:paraId="21448AEF"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8903</w:t>
            </w:r>
          </w:p>
        </w:tc>
        <w:tc>
          <w:tcPr>
            <w:tcW w:w="2268" w:type="dxa"/>
            <w:tcBorders>
              <w:top w:val="nil"/>
              <w:bottom w:val="nil"/>
              <w:right w:val="single" w:sz="12" w:space="0" w:color="auto"/>
            </w:tcBorders>
            <w:vAlign w:val="center"/>
          </w:tcPr>
          <w:p w14:paraId="21448AF0"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C7E82" w:rsidRPr="0010598B" w14:paraId="21448AF5" w14:textId="77777777" w:rsidTr="005C7E82">
        <w:trPr>
          <w:trHeight w:val="283"/>
        </w:trPr>
        <w:tc>
          <w:tcPr>
            <w:tcW w:w="7880" w:type="dxa"/>
            <w:tcBorders>
              <w:top w:val="nil"/>
              <w:left w:val="nil"/>
              <w:bottom w:val="nil"/>
              <w:right w:val="nil"/>
            </w:tcBorders>
            <w:vAlign w:val="center"/>
          </w:tcPr>
          <w:p w14:paraId="21448AF2" w14:textId="77777777" w:rsidR="005C7E82" w:rsidRPr="0010598B" w:rsidRDefault="006309FF" w:rsidP="005C7E82">
            <w:pPr>
              <w:tabs>
                <w:tab w:val="right" w:leader="dot" w:pos="7655"/>
              </w:tabs>
              <w:spacing w:before="120" w:after="60" w:line="240" w:lineRule="atLeast"/>
              <w:jc w:val="left"/>
              <w:rPr>
                <w:b/>
                <w:sz w:val="18"/>
                <w:szCs w:val="18"/>
                <w:lang w:val="nl-BE"/>
              </w:rPr>
            </w:pPr>
            <w:r w:rsidRPr="0010598B">
              <w:rPr>
                <w:rFonts w:cs="Arial"/>
                <w:b/>
                <w:sz w:val="18"/>
                <w:lang w:val="nl-BE"/>
              </w:rPr>
              <w:t>Totaal der schulden met een resterende looptijd van meer dan 5 jaar</w:t>
            </w:r>
            <w:r w:rsidR="005C7E82" w:rsidRPr="0010598B">
              <w:rPr>
                <w:sz w:val="18"/>
                <w:szCs w:val="18"/>
                <w:lang w:val="nl-BE"/>
              </w:rPr>
              <w:tab/>
            </w:r>
          </w:p>
        </w:tc>
        <w:tc>
          <w:tcPr>
            <w:tcW w:w="709" w:type="dxa"/>
            <w:tcBorders>
              <w:top w:val="nil"/>
              <w:left w:val="single" w:sz="12" w:space="0" w:color="auto"/>
              <w:bottom w:val="single" w:sz="12" w:space="0" w:color="auto"/>
            </w:tcBorders>
            <w:vAlign w:val="center"/>
          </w:tcPr>
          <w:p w14:paraId="21448AF3" w14:textId="77777777" w:rsidR="005C7E82" w:rsidRPr="0010598B" w:rsidRDefault="005C7E82" w:rsidP="005C7E82">
            <w:pPr>
              <w:tabs>
                <w:tab w:val="right" w:leader="dot" w:pos="10631"/>
                <w:tab w:val="right" w:leader="dot" w:pos="10773"/>
              </w:tabs>
              <w:spacing w:before="120" w:after="60" w:line="240" w:lineRule="atLeast"/>
              <w:ind w:right="-57"/>
              <w:jc w:val="left"/>
              <w:rPr>
                <w:sz w:val="16"/>
                <w:szCs w:val="16"/>
                <w:lang w:val="nl-BE"/>
              </w:rPr>
            </w:pPr>
            <w:r w:rsidRPr="0010598B">
              <w:rPr>
                <w:sz w:val="16"/>
                <w:szCs w:val="16"/>
                <w:lang w:val="nl-BE"/>
              </w:rPr>
              <w:t>8913</w:t>
            </w:r>
          </w:p>
        </w:tc>
        <w:tc>
          <w:tcPr>
            <w:tcW w:w="2268" w:type="dxa"/>
            <w:tcBorders>
              <w:top w:val="nil"/>
              <w:bottom w:val="single" w:sz="12" w:space="0" w:color="auto"/>
              <w:right w:val="single" w:sz="12" w:space="0" w:color="auto"/>
            </w:tcBorders>
            <w:vAlign w:val="center"/>
          </w:tcPr>
          <w:p w14:paraId="21448AF4" w14:textId="77777777" w:rsidR="005C7E82" w:rsidRPr="0010598B" w:rsidRDefault="005C7E82" w:rsidP="005C7E82">
            <w:pPr>
              <w:tabs>
                <w:tab w:val="right" w:leader="dot" w:pos="2043"/>
              </w:tabs>
              <w:spacing w:before="120" w:after="60" w:line="240" w:lineRule="atLeast"/>
              <w:ind w:left="483"/>
              <w:jc w:val="left"/>
              <w:rPr>
                <w:sz w:val="18"/>
                <w:szCs w:val="18"/>
                <w:lang w:val="nl-BE"/>
              </w:rPr>
            </w:pPr>
            <w:r w:rsidRPr="0010598B">
              <w:rPr>
                <w:sz w:val="18"/>
                <w:szCs w:val="18"/>
                <w:lang w:val="nl-BE"/>
              </w:rPr>
              <w:tab/>
            </w:r>
          </w:p>
        </w:tc>
      </w:tr>
    </w:tbl>
    <w:p w14:paraId="21448AF6" w14:textId="77777777" w:rsidR="00361AC4" w:rsidRPr="0010598B" w:rsidRDefault="00361AC4" w:rsidP="00A85B0F">
      <w:pPr>
        <w:tabs>
          <w:tab w:val="right" w:leader="dot" w:pos="10631"/>
          <w:tab w:val="right" w:leader="dot" w:pos="10773"/>
        </w:tabs>
        <w:spacing w:line="240" w:lineRule="auto"/>
        <w:jc w:val="left"/>
        <w:rPr>
          <w:sz w:val="18"/>
          <w:szCs w:val="18"/>
          <w:lang w:val="nl-BE"/>
        </w:rPr>
      </w:pPr>
    </w:p>
    <w:p w14:paraId="21448AF7" w14:textId="77777777" w:rsidR="005C7E82" w:rsidRPr="0010598B" w:rsidRDefault="005C7E82" w:rsidP="00A85B0F">
      <w:pPr>
        <w:tabs>
          <w:tab w:val="right" w:leader="dot" w:pos="10631"/>
          <w:tab w:val="right" w:leader="dot" w:pos="10773"/>
        </w:tabs>
        <w:spacing w:line="240" w:lineRule="auto"/>
        <w:jc w:val="left"/>
        <w:rPr>
          <w:sz w:val="18"/>
          <w:szCs w:val="18"/>
          <w:lang w:val="nl-BE"/>
        </w:rPr>
      </w:pPr>
    </w:p>
    <w:p w14:paraId="21448AF8"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D38DC" w:rsidRPr="0010598B" w14:paraId="21448AFD"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AF9" w14:textId="77777777" w:rsidR="003D38DC" w:rsidRPr="0010598B" w:rsidRDefault="003D38DC" w:rsidP="00A167ED">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AFA" w14:textId="77777777" w:rsidR="003D38DC" w:rsidRPr="0010598B" w:rsidRDefault="003D38DC"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AFB" w14:textId="77777777" w:rsidR="003D38DC" w:rsidRPr="0010598B" w:rsidRDefault="003D38DC"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AFC" w14:textId="110D2EF5" w:rsidR="003D38DC" w:rsidRPr="0071524F" w:rsidRDefault="00FF77C8" w:rsidP="00B73E60">
            <w:pPr>
              <w:spacing w:line="240" w:lineRule="atLeast"/>
              <w:jc w:val="left"/>
              <w:rPr>
                <w:lang w:val="nl-BE"/>
              </w:rPr>
            </w:pPr>
            <w:r w:rsidRPr="0071524F">
              <w:rPr>
                <w:lang w:val="nl-BE"/>
              </w:rPr>
              <w:t>VOL-</w:t>
            </w:r>
            <w:proofErr w:type="spellStart"/>
            <w:r w:rsidRPr="0071524F">
              <w:rPr>
                <w:lang w:val="nl-BE"/>
              </w:rPr>
              <w:t>inb</w:t>
            </w:r>
            <w:proofErr w:type="spellEnd"/>
            <w:r w:rsidR="003D38DC" w:rsidRPr="0071524F">
              <w:rPr>
                <w:lang w:val="nl-BE"/>
              </w:rPr>
              <w:t xml:space="preserve"> </w:t>
            </w:r>
            <w:r w:rsidR="00B73E60" w:rsidRPr="0071524F">
              <w:rPr>
                <w:lang w:val="nl-BE"/>
              </w:rPr>
              <w:t>6</w:t>
            </w:r>
            <w:r w:rsidR="003D38DC" w:rsidRPr="0071524F">
              <w:rPr>
                <w:lang w:val="nl-BE"/>
              </w:rPr>
              <w:t>.9</w:t>
            </w:r>
          </w:p>
        </w:tc>
      </w:tr>
    </w:tbl>
    <w:p w14:paraId="21448AFE" w14:textId="77777777" w:rsidR="003D38DC" w:rsidRPr="0010598B" w:rsidRDefault="003D38DC" w:rsidP="003D38DC">
      <w:pPr>
        <w:tabs>
          <w:tab w:val="right" w:leader="dot" w:pos="10631"/>
          <w:tab w:val="right" w:leader="dot" w:pos="10773"/>
        </w:tabs>
        <w:spacing w:line="240" w:lineRule="auto"/>
        <w:jc w:val="left"/>
        <w:rPr>
          <w:sz w:val="18"/>
          <w:szCs w:val="18"/>
          <w:lang w:val="nl-BE"/>
        </w:rPr>
      </w:pPr>
    </w:p>
    <w:p w14:paraId="21448AFF" w14:textId="77777777" w:rsidR="003D38DC" w:rsidRPr="0010598B" w:rsidRDefault="003D38DC" w:rsidP="003D38DC">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3D38DC" w:rsidRPr="0010598B" w14:paraId="21448B03" w14:textId="77777777" w:rsidTr="00A167ED">
        <w:trPr>
          <w:trHeight w:val="283"/>
        </w:trPr>
        <w:tc>
          <w:tcPr>
            <w:tcW w:w="7880" w:type="dxa"/>
            <w:tcBorders>
              <w:top w:val="nil"/>
              <w:left w:val="nil"/>
              <w:bottom w:val="nil"/>
              <w:right w:val="nil"/>
            </w:tcBorders>
            <w:vAlign w:val="center"/>
          </w:tcPr>
          <w:p w14:paraId="21448B00" w14:textId="77777777" w:rsidR="003D38DC" w:rsidRPr="0010598B" w:rsidRDefault="003D38DC" w:rsidP="00A167ED">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B01" w14:textId="77777777" w:rsidR="003D38DC" w:rsidRPr="0010598B" w:rsidRDefault="003D38DC"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B02" w14:textId="77777777" w:rsidR="003D38DC" w:rsidRPr="0010598B" w:rsidRDefault="000C1CE8"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3D38DC" w:rsidRPr="00B656F8" w14:paraId="21448B07" w14:textId="77777777" w:rsidTr="00A167ED">
        <w:trPr>
          <w:trHeight w:val="283"/>
        </w:trPr>
        <w:tc>
          <w:tcPr>
            <w:tcW w:w="7880" w:type="dxa"/>
            <w:tcBorders>
              <w:top w:val="nil"/>
              <w:left w:val="nil"/>
              <w:bottom w:val="nil"/>
              <w:right w:val="nil"/>
            </w:tcBorders>
            <w:vAlign w:val="center"/>
          </w:tcPr>
          <w:p w14:paraId="21448B04" w14:textId="77777777" w:rsidR="003D38DC" w:rsidRPr="0010598B" w:rsidRDefault="000C1CE8" w:rsidP="00A167ED">
            <w:pPr>
              <w:tabs>
                <w:tab w:val="right" w:leader="dot" w:pos="4678"/>
              </w:tabs>
              <w:spacing w:before="120" w:line="240" w:lineRule="atLeast"/>
              <w:jc w:val="left"/>
              <w:rPr>
                <w:b/>
                <w:sz w:val="18"/>
                <w:szCs w:val="18"/>
                <w:lang w:val="nl-BE"/>
              </w:rPr>
            </w:pPr>
            <w:r w:rsidRPr="0010598B">
              <w:rPr>
                <w:rFonts w:cs="Arial"/>
                <w:b/>
                <w:smallCaps/>
                <w:lang w:val="nl-BE"/>
              </w:rPr>
              <w:t xml:space="preserve">Gewaarborgde schulden </w:t>
            </w:r>
            <w:r w:rsidRPr="0010598B">
              <w:rPr>
                <w:i/>
                <w:sz w:val="16"/>
                <w:szCs w:val="16"/>
                <w:lang w:val="nl-BE"/>
              </w:rPr>
              <w:t>(begrepen in de posten 17 en 42/48 van de passiva)</w:t>
            </w:r>
          </w:p>
        </w:tc>
        <w:tc>
          <w:tcPr>
            <w:tcW w:w="709" w:type="dxa"/>
            <w:tcBorders>
              <w:top w:val="nil"/>
              <w:left w:val="single" w:sz="12" w:space="0" w:color="auto"/>
              <w:bottom w:val="nil"/>
            </w:tcBorders>
            <w:vAlign w:val="center"/>
          </w:tcPr>
          <w:p w14:paraId="21448B05" w14:textId="77777777" w:rsidR="003D38DC" w:rsidRPr="0010598B"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06" w14:textId="77777777" w:rsidR="003D38DC" w:rsidRPr="0010598B" w:rsidRDefault="003D38DC" w:rsidP="00A167ED">
            <w:pPr>
              <w:tabs>
                <w:tab w:val="right" w:leader="dot" w:pos="2043"/>
              </w:tabs>
              <w:spacing w:before="120" w:line="240" w:lineRule="atLeast"/>
              <w:jc w:val="left"/>
              <w:rPr>
                <w:sz w:val="18"/>
                <w:szCs w:val="18"/>
                <w:lang w:val="nl-BE"/>
              </w:rPr>
            </w:pPr>
          </w:p>
        </w:tc>
      </w:tr>
      <w:tr w:rsidR="003D38DC" w:rsidRPr="00B656F8" w14:paraId="21448B0B" w14:textId="77777777" w:rsidTr="00A167ED">
        <w:trPr>
          <w:trHeight w:val="283"/>
        </w:trPr>
        <w:tc>
          <w:tcPr>
            <w:tcW w:w="7880" w:type="dxa"/>
            <w:tcBorders>
              <w:top w:val="nil"/>
              <w:left w:val="nil"/>
              <w:bottom w:val="nil"/>
              <w:right w:val="nil"/>
            </w:tcBorders>
            <w:vAlign w:val="center"/>
          </w:tcPr>
          <w:p w14:paraId="21448B08" w14:textId="77777777" w:rsidR="003D38DC" w:rsidRPr="0010598B" w:rsidRDefault="000C1CE8" w:rsidP="00794D45">
            <w:pPr>
              <w:spacing w:before="120" w:line="240" w:lineRule="atLeast"/>
              <w:jc w:val="left"/>
              <w:rPr>
                <w:b/>
                <w:sz w:val="18"/>
                <w:szCs w:val="18"/>
                <w:lang w:val="nl-BE"/>
              </w:rPr>
            </w:pPr>
            <w:r w:rsidRPr="0010598B">
              <w:rPr>
                <w:rFonts w:cs="Arial"/>
                <w:b/>
                <w:sz w:val="18"/>
                <w:szCs w:val="18"/>
                <w:lang w:val="nl-BE"/>
              </w:rPr>
              <w:t>Door Belgische overheidsinstellingen gewaarborgde schulden</w:t>
            </w:r>
          </w:p>
        </w:tc>
        <w:tc>
          <w:tcPr>
            <w:tcW w:w="709" w:type="dxa"/>
            <w:tcBorders>
              <w:top w:val="nil"/>
              <w:left w:val="single" w:sz="12" w:space="0" w:color="auto"/>
              <w:bottom w:val="nil"/>
            </w:tcBorders>
            <w:vAlign w:val="center"/>
          </w:tcPr>
          <w:p w14:paraId="21448B09" w14:textId="77777777" w:rsidR="003D38DC" w:rsidRPr="0010598B"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0A" w14:textId="77777777" w:rsidR="003D38DC" w:rsidRPr="0010598B" w:rsidRDefault="003D38DC" w:rsidP="00A167ED">
            <w:pPr>
              <w:tabs>
                <w:tab w:val="right" w:leader="dot" w:pos="2043"/>
              </w:tabs>
              <w:spacing w:before="120" w:line="240" w:lineRule="atLeast"/>
              <w:jc w:val="left"/>
              <w:rPr>
                <w:sz w:val="18"/>
                <w:szCs w:val="18"/>
                <w:lang w:val="nl-BE"/>
              </w:rPr>
            </w:pPr>
          </w:p>
        </w:tc>
      </w:tr>
      <w:tr w:rsidR="000C1CE8" w:rsidRPr="0010598B" w14:paraId="21448B0F" w14:textId="77777777" w:rsidTr="00A167ED">
        <w:trPr>
          <w:trHeight w:val="283"/>
        </w:trPr>
        <w:tc>
          <w:tcPr>
            <w:tcW w:w="7880" w:type="dxa"/>
            <w:tcBorders>
              <w:top w:val="nil"/>
              <w:left w:val="nil"/>
              <w:bottom w:val="nil"/>
              <w:right w:val="nil"/>
            </w:tcBorders>
            <w:vAlign w:val="center"/>
          </w:tcPr>
          <w:p w14:paraId="21448B0C" w14:textId="77777777" w:rsidR="000C1CE8" w:rsidRPr="0010598B" w:rsidRDefault="000C1CE8" w:rsidP="006569E0">
            <w:pPr>
              <w:tabs>
                <w:tab w:val="right" w:leader="dot" w:pos="7655"/>
              </w:tabs>
              <w:spacing w:line="240" w:lineRule="atLeast"/>
              <w:ind w:left="284"/>
              <w:jc w:val="left"/>
              <w:rPr>
                <w:sz w:val="18"/>
                <w:szCs w:val="18"/>
                <w:lang w:val="nl-BE"/>
              </w:rPr>
            </w:pPr>
            <w:r w:rsidRPr="0010598B">
              <w:rPr>
                <w:rFonts w:cs="Arial"/>
                <w:sz w:val="18"/>
                <w:lang w:val="nl-BE"/>
              </w:rPr>
              <w:t>Financiële schulden</w:t>
            </w:r>
            <w:r w:rsidRPr="0010598B">
              <w:rPr>
                <w:sz w:val="18"/>
                <w:szCs w:val="18"/>
                <w:lang w:val="nl-BE"/>
              </w:rPr>
              <w:tab/>
            </w:r>
          </w:p>
        </w:tc>
        <w:tc>
          <w:tcPr>
            <w:tcW w:w="709" w:type="dxa"/>
            <w:tcBorders>
              <w:top w:val="nil"/>
              <w:left w:val="single" w:sz="12" w:space="0" w:color="auto"/>
              <w:bottom w:val="nil"/>
            </w:tcBorders>
            <w:vAlign w:val="center"/>
          </w:tcPr>
          <w:p w14:paraId="21448B0D" w14:textId="77777777" w:rsidR="000C1CE8" w:rsidRPr="0010598B" w:rsidRDefault="000C1C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8921</w:t>
            </w:r>
          </w:p>
        </w:tc>
        <w:tc>
          <w:tcPr>
            <w:tcW w:w="2268" w:type="dxa"/>
            <w:tcBorders>
              <w:top w:val="nil"/>
              <w:bottom w:val="nil"/>
              <w:right w:val="single" w:sz="12" w:space="0" w:color="auto"/>
            </w:tcBorders>
            <w:vAlign w:val="center"/>
          </w:tcPr>
          <w:p w14:paraId="21448B0E"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C1CE8" w:rsidRPr="0010598B" w14:paraId="21448B13" w14:textId="77777777" w:rsidTr="00A167ED">
        <w:trPr>
          <w:trHeight w:val="283"/>
        </w:trPr>
        <w:tc>
          <w:tcPr>
            <w:tcW w:w="7880" w:type="dxa"/>
            <w:tcBorders>
              <w:top w:val="nil"/>
              <w:left w:val="nil"/>
              <w:bottom w:val="nil"/>
              <w:right w:val="nil"/>
            </w:tcBorders>
            <w:vAlign w:val="center"/>
          </w:tcPr>
          <w:p w14:paraId="21448B10"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Achtergestelde leningen</w:t>
            </w:r>
            <w:r w:rsidRPr="0010598B">
              <w:rPr>
                <w:sz w:val="18"/>
                <w:szCs w:val="18"/>
                <w:lang w:val="nl-BE"/>
              </w:rPr>
              <w:tab/>
            </w:r>
          </w:p>
        </w:tc>
        <w:tc>
          <w:tcPr>
            <w:tcW w:w="709" w:type="dxa"/>
            <w:tcBorders>
              <w:top w:val="nil"/>
              <w:left w:val="single" w:sz="12" w:space="0" w:color="auto"/>
              <w:bottom w:val="nil"/>
            </w:tcBorders>
            <w:vAlign w:val="center"/>
          </w:tcPr>
          <w:p w14:paraId="21448B1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8931</w:t>
            </w:r>
          </w:p>
        </w:tc>
        <w:tc>
          <w:tcPr>
            <w:tcW w:w="2268" w:type="dxa"/>
            <w:tcBorders>
              <w:top w:val="nil"/>
              <w:bottom w:val="nil"/>
              <w:right w:val="single" w:sz="12" w:space="0" w:color="auto"/>
            </w:tcBorders>
            <w:vAlign w:val="center"/>
          </w:tcPr>
          <w:p w14:paraId="21448B12" w14:textId="77777777" w:rsidR="000C1CE8" w:rsidRPr="0010598B" w:rsidRDefault="000C1CE8"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17" w14:textId="77777777" w:rsidTr="00A167ED">
        <w:trPr>
          <w:trHeight w:val="283"/>
        </w:trPr>
        <w:tc>
          <w:tcPr>
            <w:tcW w:w="7880" w:type="dxa"/>
            <w:tcBorders>
              <w:top w:val="nil"/>
              <w:left w:val="nil"/>
              <w:bottom w:val="nil"/>
              <w:right w:val="nil"/>
            </w:tcBorders>
            <w:vAlign w:val="center"/>
          </w:tcPr>
          <w:p w14:paraId="21448B14"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Niet-achtergestelde obligatieleningen</w:t>
            </w:r>
            <w:r w:rsidRPr="0010598B">
              <w:rPr>
                <w:sz w:val="18"/>
                <w:szCs w:val="18"/>
                <w:lang w:val="nl-BE"/>
              </w:rPr>
              <w:tab/>
            </w:r>
          </w:p>
        </w:tc>
        <w:tc>
          <w:tcPr>
            <w:tcW w:w="709" w:type="dxa"/>
            <w:tcBorders>
              <w:top w:val="nil"/>
              <w:left w:val="single" w:sz="12" w:space="0" w:color="auto"/>
              <w:bottom w:val="nil"/>
            </w:tcBorders>
            <w:vAlign w:val="center"/>
          </w:tcPr>
          <w:p w14:paraId="21448B15"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8941</w:t>
            </w:r>
          </w:p>
        </w:tc>
        <w:tc>
          <w:tcPr>
            <w:tcW w:w="2268" w:type="dxa"/>
            <w:tcBorders>
              <w:top w:val="nil"/>
              <w:bottom w:val="nil"/>
              <w:right w:val="single" w:sz="12" w:space="0" w:color="auto"/>
            </w:tcBorders>
            <w:vAlign w:val="center"/>
          </w:tcPr>
          <w:p w14:paraId="21448B16" w14:textId="77777777" w:rsidR="000C1CE8" w:rsidRPr="0010598B" w:rsidRDefault="000C1CE8"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1B" w14:textId="77777777" w:rsidTr="00A167ED">
        <w:trPr>
          <w:trHeight w:val="283"/>
        </w:trPr>
        <w:tc>
          <w:tcPr>
            <w:tcW w:w="7880" w:type="dxa"/>
            <w:tcBorders>
              <w:top w:val="nil"/>
              <w:left w:val="nil"/>
              <w:bottom w:val="nil"/>
              <w:right w:val="nil"/>
            </w:tcBorders>
            <w:vAlign w:val="center"/>
          </w:tcPr>
          <w:p w14:paraId="21448B18"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Leasingschulden en soortgelijke schulden</w:t>
            </w:r>
            <w:r w:rsidRPr="0010598B">
              <w:rPr>
                <w:sz w:val="18"/>
                <w:szCs w:val="18"/>
                <w:lang w:val="nl-BE"/>
              </w:rPr>
              <w:tab/>
            </w:r>
          </w:p>
        </w:tc>
        <w:tc>
          <w:tcPr>
            <w:tcW w:w="709" w:type="dxa"/>
            <w:tcBorders>
              <w:top w:val="nil"/>
              <w:left w:val="single" w:sz="12" w:space="0" w:color="auto"/>
              <w:bottom w:val="nil"/>
            </w:tcBorders>
            <w:vAlign w:val="center"/>
          </w:tcPr>
          <w:p w14:paraId="21448B1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8951</w:t>
            </w:r>
          </w:p>
        </w:tc>
        <w:tc>
          <w:tcPr>
            <w:tcW w:w="2268" w:type="dxa"/>
            <w:tcBorders>
              <w:top w:val="nil"/>
              <w:bottom w:val="nil"/>
              <w:right w:val="single" w:sz="12" w:space="0" w:color="auto"/>
            </w:tcBorders>
            <w:vAlign w:val="center"/>
          </w:tcPr>
          <w:p w14:paraId="21448B1A" w14:textId="77777777" w:rsidR="000C1CE8" w:rsidRPr="0010598B" w:rsidRDefault="000C1CE8"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1F" w14:textId="77777777" w:rsidTr="00A167ED">
        <w:trPr>
          <w:trHeight w:val="283"/>
        </w:trPr>
        <w:tc>
          <w:tcPr>
            <w:tcW w:w="7880" w:type="dxa"/>
            <w:tcBorders>
              <w:top w:val="nil"/>
              <w:left w:val="nil"/>
              <w:bottom w:val="nil"/>
              <w:right w:val="nil"/>
            </w:tcBorders>
            <w:vAlign w:val="center"/>
          </w:tcPr>
          <w:p w14:paraId="21448B1C"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Kredietinstellingen</w:t>
            </w:r>
            <w:r w:rsidRPr="0010598B">
              <w:rPr>
                <w:sz w:val="18"/>
                <w:szCs w:val="18"/>
                <w:lang w:val="nl-BE"/>
              </w:rPr>
              <w:tab/>
            </w:r>
          </w:p>
        </w:tc>
        <w:tc>
          <w:tcPr>
            <w:tcW w:w="709" w:type="dxa"/>
            <w:tcBorders>
              <w:top w:val="nil"/>
              <w:left w:val="single" w:sz="12" w:space="0" w:color="auto"/>
              <w:bottom w:val="nil"/>
            </w:tcBorders>
            <w:vAlign w:val="center"/>
          </w:tcPr>
          <w:p w14:paraId="21448B1D"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8961</w:t>
            </w:r>
          </w:p>
        </w:tc>
        <w:tc>
          <w:tcPr>
            <w:tcW w:w="2268" w:type="dxa"/>
            <w:tcBorders>
              <w:top w:val="nil"/>
              <w:bottom w:val="nil"/>
              <w:right w:val="single" w:sz="12" w:space="0" w:color="auto"/>
            </w:tcBorders>
            <w:vAlign w:val="center"/>
          </w:tcPr>
          <w:p w14:paraId="21448B1E" w14:textId="77777777" w:rsidR="000C1CE8" w:rsidRPr="0010598B" w:rsidRDefault="000C1CE8"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23" w14:textId="77777777" w:rsidTr="00A167ED">
        <w:trPr>
          <w:trHeight w:val="283"/>
        </w:trPr>
        <w:tc>
          <w:tcPr>
            <w:tcW w:w="7880" w:type="dxa"/>
            <w:tcBorders>
              <w:top w:val="nil"/>
              <w:left w:val="nil"/>
              <w:bottom w:val="nil"/>
              <w:right w:val="nil"/>
            </w:tcBorders>
            <w:vAlign w:val="center"/>
          </w:tcPr>
          <w:p w14:paraId="21448B20"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Overige leningen</w:t>
            </w:r>
            <w:r w:rsidRPr="0010598B">
              <w:rPr>
                <w:sz w:val="18"/>
                <w:szCs w:val="18"/>
                <w:lang w:val="nl-BE"/>
              </w:rPr>
              <w:tab/>
            </w:r>
          </w:p>
        </w:tc>
        <w:tc>
          <w:tcPr>
            <w:tcW w:w="709" w:type="dxa"/>
            <w:tcBorders>
              <w:top w:val="nil"/>
              <w:left w:val="single" w:sz="12" w:space="0" w:color="auto"/>
              <w:bottom w:val="nil"/>
            </w:tcBorders>
            <w:vAlign w:val="center"/>
          </w:tcPr>
          <w:p w14:paraId="21448B2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8971</w:t>
            </w:r>
          </w:p>
        </w:tc>
        <w:tc>
          <w:tcPr>
            <w:tcW w:w="2268" w:type="dxa"/>
            <w:tcBorders>
              <w:top w:val="nil"/>
              <w:bottom w:val="nil"/>
              <w:right w:val="single" w:sz="12" w:space="0" w:color="auto"/>
            </w:tcBorders>
            <w:vAlign w:val="center"/>
          </w:tcPr>
          <w:p w14:paraId="21448B22" w14:textId="77777777" w:rsidR="000C1CE8" w:rsidRPr="0010598B" w:rsidRDefault="000C1CE8"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27" w14:textId="77777777" w:rsidTr="00A167ED">
        <w:trPr>
          <w:trHeight w:val="283"/>
        </w:trPr>
        <w:tc>
          <w:tcPr>
            <w:tcW w:w="7880" w:type="dxa"/>
            <w:tcBorders>
              <w:top w:val="nil"/>
              <w:left w:val="nil"/>
              <w:bottom w:val="nil"/>
              <w:right w:val="nil"/>
            </w:tcBorders>
            <w:vAlign w:val="center"/>
          </w:tcPr>
          <w:p w14:paraId="21448B24" w14:textId="77777777" w:rsidR="000C1CE8" w:rsidRPr="0010598B" w:rsidRDefault="000C1CE8" w:rsidP="006569E0">
            <w:pPr>
              <w:tabs>
                <w:tab w:val="right" w:leader="dot" w:pos="7655"/>
              </w:tabs>
              <w:spacing w:line="240" w:lineRule="atLeast"/>
              <w:ind w:left="284"/>
              <w:jc w:val="left"/>
              <w:rPr>
                <w:sz w:val="18"/>
                <w:szCs w:val="18"/>
                <w:lang w:val="nl-BE"/>
              </w:rPr>
            </w:pPr>
            <w:r w:rsidRPr="0010598B">
              <w:rPr>
                <w:rFonts w:cs="Arial"/>
                <w:sz w:val="18"/>
                <w:lang w:val="nl-BE"/>
              </w:rPr>
              <w:t>Handelsschulden</w:t>
            </w:r>
            <w:r w:rsidRPr="0010598B">
              <w:rPr>
                <w:sz w:val="18"/>
                <w:szCs w:val="18"/>
                <w:lang w:val="nl-BE"/>
              </w:rPr>
              <w:tab/>
            </w:r>
          </w:p>
        </w:tc>
        <w:tc>
          <w:tcPr>
            <w:tcW w:w="709" w:type="dxa"/>
            <w:tcBorders>
              <w:top w:val="nil"/>
              <w:left w:val="single" w:sz="12" w:space="0" w:color="auto"/>
              <w:bottom w:val="nil"/>
            </w:tcBorders>
            <w:vAlign w:val="center"/>
          </w:tcPr>
          <w:p w14:paraId="21448B25"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8981</w:t>
            </w:r>
          </w:p>
        </w:tc>
        <w:tc>
          <w:tcPr>
            <w:tcW w:w="2268" w:type="dxa"/>
            <w:tcBorders>
              <w:top w:val="nil"/>
              <w:bottom w:val="nil"/>
              <w:right w:val="single" w:sz="12" w:space="0" w:color="auto"/>
            </w:tcBorders>
            <w:vAlign w:val="center"/>
          </w:tcPr>
          <w:p w14:paraId="21448B26"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C1CE8" w:rsidRPr="0010598B" w14:paraId="21448B2B" w14:textId="77777777" w:rsidTr="00A167ED">
        <w:trPr>
          <w:trHeight w:val="283"/>
        </w:trPr>
        <w:tc>
          <w:tcPr>
            <w:tcW w:w="7880" w:type="dxa"/>
            <w:tcBorders>
              <w:top w:val="nil"/>
              <w:left w:val="nil"/>
              <w:bottom w:val="nil"/>
              <w:right w:val="nil"/>
            </w:tcBorders>
            <w:vAlign w:val="center"/>
          </w:tcPr>
          <w:p w14:paraId="21448B28"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Leveranciers</w:t>
            </w:r>
            <w:r w:rsidRPr="0010598B">
              <w:rPr>
                <w:sz w:val="18"/>
                <w:szCs w:val="18"/>
                <w:lang w:val="nl-BE"/>
              </w:rPr>
              <w:tab/>
            </w:r>
          </w:p>
        </w:tc>
        <w:tc>
          <w:tcPr>
            <w:tcW w:w="709" w:type="dxa"/>
            <w:tcBorders>
              <w:top w:val="nil"/>
              <w:left w:val="single" w:sz="12" w:space="0" w:color="auto"/>
              <w:bottom w:val="nil"/>
            </w:tcBorders>
            <w:vAlign w:val="center"/>
          </w:tcPr>
          <w:p w14:paraId="21448B2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8991</w:t>
            </w:r>
          </w:p>
        </w:tc>
        <w:tc>
          <w:tcPr>
            <w:tcW w:w="2268" w:type="dxa"/>
            <w:tcBorders>
              <w:top w:val="nil"/>
              <w:bottom w:val="nil"/>
              <w:right w:val="single" w:sz="12" w:space="0" w:color="auto"/>
            </w:tcBorders>
            <w:vAlign w:val="center"/>
          </w:tcPr>
          <w:p w14:paraId="21448B2A" w14:textId="77777777" w:rsidR="000C1CE8" w:rsidRPr="0010598B" w:rsidRDefault="000C1CE8"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2F" w14:textId="77777777" w:rsidTr="00A167ED">
        <w:trPr>
          <w:trHeight w:val="283"/>
        </w:trPr>
        <w:tc>
          <w:tcPr>
            <w:tcW w:w="7880" w:type="dxa"/>
            <w:tcBorders>
              <w:top w:val="nil"/>
              <w:left w:val="nil"/>
              <w:bottom w:val="nil"/>
              <w:right w:val="nil"/>
            </w:tcBorders>
            <w:vAlign w:val="center"/>
          </w:tcPr>
          <w:p w14:paraId="21448B2C"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Te betalen wissels</w:t>
            </w:r>
            <w:r w:rsidRPr="0010598B">
              <w:rPr>
                <w:sz w:val="18"/>
                <w:szCs w:val="18"/>
                <w:lang w:val="nl-BE"/>
              </w:rPr>
              <w:tab/>
            </w:r>
          </w:p>
        </w:tc>
        <w:tc>
          <w:tcPr>
            <w:tcW w:w="709" w:type="dxa"/>
            <w:tcBorders>
              <w:top w:val="nil"/>
              <w:left w:val="single" w:sz="12" w:space="0" w:color="auto"/>
              <w:bottom w:val="nil"/>
            </w:tcBorders>
            <w:vAlign w:val="center"/>
          </w:tcPr>
          <w:p w14:paraId="21448B2D" w14:textId="77777777" w:rsidR="000C1CE8" w:rsidRPr="0010598B" w:rsidRDefault="000C1C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9001</w:t>
            </w:r>
          </w:p>
        </w:tc>
        <w:tc>
          <w:tcPr>
            <w:tcW w:w="2268" w:type="dxa"/>
            <w:tcBorders>
              <w:top w:val="nil"/>
              <w:bottom w:val="nil"/>
              <w:right w:val="single" w:sz="12" w:space="0" w:color="auto"/>
            </w:tcBorders>
            <w:vAlign w:val="center"/>
          </w:tcPr>
          <w:p w14:paraId="21448B2E" w14:textId="77777777" w:rsidR="000C1CE8" w:rsidRPr="0010598B" w:rsidRDefault="000C1CE8"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33" w14:textId="77777777" w:rsidTr="00A167ED">
        <w:trPr>
          <w:trHeight w:val="283"/>
        </w:trPr>
        <w:tc>
          <w:tcPr>
            <w:tcW w:w="7880" w:type="dxa"/>
            <w:tcBorders>
              <w:top w:val="nil"/>
              <w:left w:val="nil"/>
              <w:bottom w:val="nil"/>
              <w:right w:val="nil"/>
            </w:tcBorders>
            <w:vAlign w:val="center"/>
          </w:tcPr>
          <w:p w14:paraId="21448B30" w14:textId="17A8FFF5" w:rsidR="000C1CE8" w:rsidRPr="0071524F" w:rsidRDefault="003539FF" w:rsidP="006569E0">
            <w:pPr>
              <w:tabs>
                <w:tab w:val="right" w:leader="dot" w:pos="7655"/>
              </w:tabs>
              <w:spacing w:line="240" w:lineRule="atLeast"/>
              <w:ind w:left="284"/>
              <w:jc w:val="left"/>
              <w:rPr>
                <w:sz w:val="18"/>
                <w:szCs w:val="18"/>
                <w:lang w:val="nl-BE"/>
              </w:rPr>
            </w:pPr>
            <w:r w:rsidRPr="0071524F">
              <w:rPr>
                <w:rFonts w:cs="Arial"/>
                <w:sz w:val="18"/>
                <w:lang w:val="nl-BE"/>
              </w:rPr>
              <w:t>Vooruitbetalingen op bestellingen</w:t>
            </w:r>
            <w:r w:rsidR="000C1CE8" w:rsidRPr="0071524F">
              <w:rPr>
                <w:sz w:val="18"/>
                <w:szCs w:val="18"/>
                <w:lang w:val="nl-BE"/>
              </w:rPr>
              <w:tab/>
            </w:r>
          </w:p>
        </w:tc>
        <w:tc>
          <w:tcPr>
            <w:tcW w:w="709" w:type="dxa"/>
            <w:tcBorders>
              <w:top w:val="nil"/>
              <w:left w:val="single" w:sz="12" w:space="0" w:color="auto"/>
              <w:bottom w:val="nil"/>
            </w:tcBorders>
            <w:vAlign w:val="center"/>
          </w:tcPr>
          <w:p w14:paraId="21448B3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9011</w:t>
            </w:r>
          </w:p>
        </w:tc>
        <w:tc>
          <w:tcPr>
            <w:tcW w:w="2268" w:type="dxa"/>
            <w:tcBorders>
              <w:top w:val="nil"/>
              <w:bottom w:val="nil"/>
              <w:right w:val="single" w:sz="12" w:space="0" w:color="auto"/>
            </w:tcBorders>
            <w:vAlign w:val="center"/>
          </w:tcPr>
          <w:p w14:paraId="21448B32"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794D45" w:rsidRPr="0010598B" w14:paraId="21448B37" w14:textId="77777777" w:rsidTr="00A167ED">
        <w:trPr>
          <w:trHeight w:val="283"/>
        </w:trPr>
        <w:tc>
          <w:tcPr>
            <w:tcW w:w="7880" w:type="dxa"/>
            <w:tcBorders>
              <w:top w:val="nil"/>
              <w:left w:val="nil"/>
              <w:bottom w:val="nil"/>
              <w:right w:val="nil"/>
            </w:tcBorders>
            <w:vAlign w:val="center"/>
          </w:tcPr>
          <w:p w14:paraId="21448B34" w14:textId="77777777" w:rsidR="00794D45" w:rsidRPr="0071524F" w:rsidRDefault="000C1CE8" w:rsidP="003D5224">
            <w:pPr>
              <w:tabs>
                <w:tab w:val="right" w:leader="dot" w:pos="7655"/>
              </w:tabs>
              <w:spacing w:line="240" w:lineRule="atLeast"/>
              <w:ind w:left="284"/>
              <w:jc w:val="left"/>
              <w:rPr>
                <w:sz w:val="18"/>
                <w:szCs w:val="18"/>
                <w:lang w:val="nl-BE"/>
              </w:rPr>
            </w:pPr>
            <w:r w:rsidRPr="0071524F">
              <w:rPr>
                <w:rFonts w:cs="Arial"/>
                <w:sz w:val="18"/>
                <w:lang w:val="nl-BE"/>
              </w:rPr>
              <w:t>Schulden met betrekking tot bezoldigingen en sociale lasten</w:t>
            </w:r>
            <w:r w:rsidR="00794D45" w:rsidRPr="0071524F">
              <w:rPr>
                <w:sz w:val="18"/>
                <w:szCs w:val="18"/>
                <w:lang w:val="nl-BE"/>
              </w:rPr>
              <w:tab/>
            </w:r>
          </w:p>
        </w:tc>
        <w:tc>
          <w:tcPr>
            <w:tcW w:w="709" w:type="dxa"/>
            <w:tcBorders>
              <w:top w:val="nil"/>
              <w:left w:val="single" w:sz="12" w:space="0" w:color="auto"/>
              <w:bottom w:val="nil"/>
            </w:tcBorders>
            <w:vAlign w:val="center"/>
          </w:tcPr>
          <w:p w14:paraId="21448B35" w14:textId="77777777" w:rsidR="00794D45" w:rsidRPr="0010598B" w:rsidRDefault="00794D45" w:rsidP="00794D45">
            <w:pPr>
              <w:tabs>
                <w:tab w:val="right" w:leader="dot" w:pos="10631"/>
                <w:tab w:val="right" w:leader="dot" w:pos="10773"/>
              </w:tabs>
              <w:spacing w:line="240" w:lineRule="atLeast"/>
              <w:jc w:val="left"/>
              <w:rPr>
                <w:sz w:val="16"/>
                <w:szCs w:val="16"/>
                <w:lang w:val="nl-BE"/>
              </w:rPr>
            </w:pPr>
            <w:r w:rsidRPr="0010598B">
              <w:rPr>
                <w:sz w:val="16"/>
                <w:szCs w:val="16"/>
                <w:lang w:val="nl-BE"/>
              </w:rPr>
              <w:t>9021</w:t>
            </w:r>
          </w:p>
        </w:tc>
        <w:tc>
          <w:tcPr>
            <w:tcW w:w="2268" w:type="dxa"/>
            <w:tcBorders>
              <w:top w:val="nil"/>
              <w:bottom w:val="nil"/>
              <w:right w:val="single" w:sz="12" w:space="0" w:color="auto"/>
            </w:tcBorders>
            <w:vAlign w:val="center"/>
          </w:tcPr>
          <w:p w14:paraId="21448B36" w14:textId="77777777" w:rsidR="00794D45" w:rsidRPr="0010598B" w:rsidRDefault="00794D45"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794D45" w:rsidRPr="0010598B" w14:paraId="21448B3B" w14:textId="77777777" w:rsidTr="00A167ED">
        <w:trPr>
          <w:trHeight w:val="283"/>
        </w:trPr>
        <w:tc>
          <w:tcPr>
            <w:tcW w:w="7880" w:type="dxa"/>
            <w:tcBorders>
              <w:top w:val="nil"/>
              <w:left w:val="nil"/>
              <w:bottom w:val="nil"/>
              <w:right w:val="nil"/>
            </w:tcBorders>
            <w:vAlign w:val="center"/>
          </w:tcPr>
          <w:p w14:paraId="21448B38" w14:textId="77777777" w:rsidR="00794D45" w:rsidRPr="0071524F" w:rsidRDefault="000C1CE8" w:rsidP="003D5224">
            <w:pPr>
              <w:tabs>
                <w:tab w:val="right" w:leader="dot" w:pos="7655"/>
              </w:tabs>
              <w:spacing w:line="240" w:lineRule="atLeast"/>
              <w:ind w:left="284"/>
              <w:jc w:val="left"/>
              <w:rPr>
                <w:sz w:val="18"/>
                <w:szCs w:val="18"/>
                <w:lang w:val="nl-BE"/>
              </w:rPr>
            </w:pPr>
            <w:r w:rsidRPr="0071524F">
              <w:rPr>
                <w:rFonts w:cs="Arial"/>
                <w:sz w:val="18"/>
                <w:lang w:val="nl-BE"/>
              </w:rPr>
              <w:t>Overige schulden</w:t>
            </w:r>
            <w:r w:rsidR="00794D45" w:rsidRPr="0071524F">
              <w:rPr>
                <w:sz w:val="18"/>
                <w:szCs w:val="18"/>
                <w:lang w:val="nl-BE"/>
              </w:rPr>
              <w:tab/>
            </w:r>
          </w:p>
        </w:tc>
        <w:tc>
          <w:tcPr>
            <w:tcW w:w="709" w:type="dxa"/>
            <w:tcBorders>
              <w:top w:val="nil"/>
              <w:left w:val="single" w:sz="12" w:space="0" w:color="auto"/>
              <w:bottom w:val="nil"/>
            </w:tcBorders>
            <w:vAlign w:val="center"/>
          </w:tcPr>
          <w:p w14:paraId="21448B39" w14:textId="77777777" w:rsidR="00794D45" w:rsidRPr="0010598B" w:rsidRDefault="00794D45"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9051</w:t>
            </w:r>
          </w:p>
        </w:tc>
        <w:tc>
          <w:tcPr>
            <w:tcW w:w="2268" w:type="dxa"/>
            <w:tcBorders>
              <w:top w:val="nil"/>
              <w:bottom w:val="nil"/>
              <w:right w:val="single" w:sz="12" w:space="0" w:color="auto"/>
            </w:tcBorders>
            <w:vAlign w:val="center"/>
          </w:tcPr>
          <w:p w14:paraId="21448B3A" w14:textId="77777777" w:rsidR="00794D45" w:rsidRPr="0010598B" w:rsidRDefault="00794D45"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D38DC" w:rsidRPr="0010598B" w14:paraId="21448B3F" w14:textId="77777777" w:rsidTr="00A167ED">
        <w:trPr>
          <w:trHeight w:val="283"/>
        </w:trPr>
        <w:tc>
          <w:tcPr>
            <w:tcW w:w="7880" w:type="dxa"/>
            <w:tcBorders>
              <w:top w:val="nil"/>
              <w:left w:val="nil"/>
              <w:bottom w:val="nil"/>
              <w:right w:val="nil"/>
            </w:tcBorders>
            <w:vAlign w:val="center"/>
          </w:tcPr>
          <w:p w14:paraId="21448B3C" w14:textId="77777777" w:rsidR="003D38DC" w:rsidRPr="0071524F" w:rsidRDefault="000C1CE8" w:rsidP="00A167ED">
            <w:pPr>
              <w:tabs>
                <w:tab w:val="right" w:leader="dot" w:pos="7655"/>
              </w:tabs>
              <w:spacing w:before="120" w:line="240" w:lineRule="atLeast"/>
              <w:jc w:val="left"/>
              <w:rPr>
                <w:b/>
                <w:sz w:val="18"/>
                <w:szCs w:val="18"/>
                <w:lang w:val="nl-BE"/>
              </w:rPr>
            </w:pPr>
            <w:r w:rsidRPr="0071524F">
              <w:rPr>
                <w:rFonts w:cs="Arial"/>
                <w:b/>
                <w:sz w:val="18"/>
                <w:szCs w:val="18"/>
                <w:lang w:val="nl-BE"/>
              </w:rPr>
              <w:t>Totaal van de door Belgische overheidsinstellingen gewaarborgde schulden</w:t>
            </w:r>
            <w:r w:rsidR="003D38DC" w:rsidRPr="0071524F">
              <w:rPr>
                <w:sz w:val="18"/>
                <w:szCs w:val="18"/>
                <w:lang w:val="nl-BE"/>
              </w:rPr>
              <w:tab/>
            </w:r>
          </w:p>
        </w:tc>
        <w:tc>
          <w:tcPr>
            <w:tcW w:w="709" w:type="dxa"/>
            <w:tcBorders>
              <w:top w:val="nil"/>
              <w:left w:val="single" w:sz="12" w:space="0" w:color="auto"/>
              <w:bottom w:val="nil"/>
            </w:tcBorders>
            <w:vAlign w:val="center"/>
          </w:tcPr>
          <w:p w14:paraId="21448B3D" w14:textId="77777777" w:rsidR="003D38DC" w:rsidRPr="0010598B" w:rsidRDefault="00794D45" w:rsidP="00A167ED">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9061</w:t>
            </w:r>
          </w:p>
        </w:tc>
        <w:tc>
          <w:tcPr>
            <w:tcW w:w="2268" w:type="dxa"/>
            <w:tcBorders>
              <w:top w:val="nil"/>
              <w:bottom w:val="nil"/>
              <w:right w:val="single" w:sz="12" w:space="0" w:color="auto"/>
            </w:tcBorders>
            <w:vAlign w:val="center"/>
          </w:tcPr>
          <w:p w14:paraId="21448B3E" w14:textId="77777777" w:rsidR="003D38DC" w:rsidRPr="0010598B" w:rsidRDefault="003D38DC" w:rsidP="00A167E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3D38DC" w:rsidRPr="0010598B" w14:paraId="21448B43" w14:textId="77777777" w:rsidTr="00A167ED">
        <w:trPr>
          <w:trHeight w:val="283"/>
        </w:trPr>
        <w:tc>
          <w:tcPr>
            <w:tcW w:w="7880" w:type="dxa"/>
            <w:tcBorders>
              <w:top w:val="nil"/>
              <w:left w:val="nil"/>
              <w:bottom w:val="nil"/>
              <w:right w:val="nil"/>
            </w:tcBorders>
            <w:vAlign w:val="center"/>
          </w:tcPr>
          <w:p w14:paraId="21448B40" w14:textId="77777777" w:rsidR="003D38DC" w:rsidRPr="0071524F" w:rsidRDefault="003D38DC" w:rsidP="00A167ED">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B41" w14:textId="77777777" w:rsidR="003D38DC" w:rsidRPr="0010598B" w:rsidRDefault="003D38DC"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42" w14:textId="77777777" w:rsidR="003D38DC" w:rsidRPr="0010598B" w:rsidRDefault="003D38DC" w:rsidP="00A167ED">
            <w:pPr>
              <w:tabs>
                <w:tab w:val="right" w:leader="dot" w:pos="1901"/>
              </w:tabs>
              <w:spacing w:line="240" w:lineRule="atLeast"/>
              <w:jc w:val="left"/>
              <w:rPr>
                <w:sz w:val="18"/>
                <w:szCs w:val="18"/>
                <w:lang w:val="nl-BE"/>
              </w:rPr>
            </w:pPr>
          </w:p>
        </w:tc>
      </w:tr>
      <w:tr w:rsidR="003D38DC" w:rsidRPr="00B656F8" w14:paraId="21448B47" w14:textId="77777777" w:rsidTr="00A167ED">
        <w:trPr>
          <w:trHeight w:val="283"/>
        </w:trPr>
        <w:tc>
          <w:tcPr>
            <w:tcW w:w="7880" w:type="dxa"/>
            <w:tcBorders>
              <w:top w:val="nil"/>
              <w:left w:val="nil"/>
              <w:bottom w:val="nil"/>
              <w:right w:val="nil"/>
            </w:tcBorders>
            <w:vAlign w:val="center"/>
          </w:tcPr>
          <w:p w14:paraId="21448B44" w14:textId="6E1FFC75" w:rsidR="003D38DC" w:rsidRPr="0071524F" w:rsidRDefault="000C1CE8" w:rsidP="00794D45">
            <w:pPr>
              <w:spacing w:before="120" w:line="240" w:lineRule="atLeast"/>
              <w:jc w:val="left"/>
              <w:rPr>
                <w:b/>
                <w:sz w:val="18"/>
                <w:szCs w:val="18"/>
                <w:lang w:val="nl-BE"/>
              </w:rPr>
            </w:pPr>
            <w:r w:rsidRPr="0071524F">
              <w:rPr>
                <w:rFonts w:cs="Arial"/>
                <w:b/>
                <w:sz w:val="18"/>
                <w:szCs w:val="18"/>
                <w:lang w:val="nl-BE"/>
              </w:rPr>
              <w:t xml:space="preserve">Schulden gewaarborgd door zakelijke zekerheden gesteld of onherroepelijk beloofd op activa van de </w:t>
            </w:r>
            <w:r w:rsidR="00F94055" w:rsidRPr="0071524F">
              <w:rPr>
                <w:rFonts w:cs="Arial"/>
                <w:b/>
                <w:sz w:val="18"/>
                <w:szCs w:val="18"/>
                <w:lang w:val="nl-BE"/>
              </w:rPr>
              <w:t>vennootschap</w:t>
            </w:r>
          </w:p>
        </w:tc>
        <w:tc>
          <w:tcPr>
            <w:tcW w:w="709" w:type="dxa"/>
            <w:tcBorders>
              <w:top w:val="nil"/>
              <w:left w:val="single" w:sz="12" w:space="0" w:color="auto"/>
              <w:bottom w:val="nil"/>
            </w:tcBorders>
            <w:vAlign w:val="center"/>
          </w:tcPr>
          <w:p w14:paraId="21448B45" w14:textId="77777777" w:rsidR="003D38DC" w:rsidRPr="0010598B"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46" w14:textId="77777777" w:rsidR="003D38DC" w:rsidRPr="0010598B" w:rsidRDefault="003D38DC" w:rsidP="00A167ED">
            <w:pPr>
              <w:tabs>
                <w:tab w:val="right" w:leader="dot" w:pos="2043"/>
              </w:tabs>
              <w:spacing w:before="120" w:line="240" w:lineRule="atLeast"/>
              <w:jc w:val="left"/>
              <w:rPr>
                <w:sz w:val="18"/>
                <w:szCs w:val="18"/>
                <w:lang w:val="nl-BE"/>
              </w:rPr>
            </w:pPr>
          </w:p>
        </w:tc>
      </w:tr>
      <w:tr w:rsidR="000C1CE8" w:rsidRPr="0010598B" w14:paraId="21448B4B" w14:textId="77777777" w:rsidTr="00A167ED">
        <w:trPr>
          <w:trHeight w:val="283"/>
        </w:trPr>
        <w:tc>
          <w:tcPr>
            <w:tcW w:w="7880" w:type="dxa"/>
            <w:tcBorders>
              <w:top w:val="nil"/>
              <w:left w:val="nil"/>
              <w:bottom w:val="nil"/>
              <w:right w:val="nil"/>
            </w:tcBorders>
            <w:vAlign w:val="center"/>
          </w:tcPr>
          <w:p w14:paraId="21448B48" w14:textId="77777777" w:rsidR="000C1CE8" w:rsidRPr="0071524F" w:rsidRDefault="000C1CE8" w:rsidP="006569E0">
            <w:pPr>
              <w:tabs>
                <w:tab w:val="right" w:leader="dot" w:pos="7655"/>
              </w:tabs>
              <w:spacing w:line="240" w:lineRule="atLeast"/>
              <w:ind w:left="284"/>
              <w:jc w:val="left"/>
              <w:rPr>
                <w:sz w:val="18"/>
                <w:szCs w:val="18"/>
                <w:lang w:val="nl-BE"/>
              </w:rPr>
            </w:pPr>
            <w:r w:rsidRPr="0071524F">
              <w:rPr>
                <w:rFonts w:cs="Arial"/>
                <w:sz w:val="18"/>
                <w:lang w:val="nl-BE"/>
              </w:rPr>
              <w:t>Financiële schulden</w:t>
            </w:r>
            <w:r w:rsidRPr="0071524F">
              <w:rPr>
                <w:sz w:val="18"/>
                <w:szCs w:val="18"/>
                <w:lang w:val="nl-BE"/>
              </w:rPr>
              <w:tab/>
            </w:r>
          </w:p>
        </w:tc>
        <w:tc>
          <w:tcPr>
            <w:tcW w:w="709" w:type="dxa"/>
            <w:tcBorders>
              <w:top w:val="nil"/>
              <w:left w:val="single" w:sz="12" w:space="0" w:color="auto"/>
              <w:bottom w:val="nil"/>
            </w:tcBorders>
            <w:vAlign w:val="center"/>
          </w:tcPr>
          <w:p w14:paraId="21448B4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8922</w:t>
            </w:r>
          </w:p>
        </w:tc>
        <w:tc>
          <w:tcPr>
            <w:tcW w:w="2268" w:type="dxa"/>
            <w:tcBorders>
              <w:top w:val="nil"/>
              <w:bottom w:val="nil"/>
              <w:right w:val="single" w:sz="12" w:space="0" w:color="auto"/>
            </w:tcBorders>
            <w:vAlign w:val="center"/>
          </w:tcPr>
          <w:p w14:paraId="21448B4A"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C1CE8" w:rsidRPr="0010598B" w14:paraId="21448B4F" w14:textId="77777777" w:rsidTr="00A167ED">
        <w:trPr>
          <w:trHeight w:val="283"/>
        </w:trPr>
        <w:tc>
          <w:tcPr>
            <w:tcW w:w="7880" w:type="dxa"/>
            <w:tcBorders>
              <w:top w:val="nil"/>
              <w:left w:val="nil"/>
              <w:bottom w:val="nil"/>
              <w:right w:val="nil"/>
            </w:tcBorders>
            <w:vAlign w:val="center"/>
          </w:tcPr>
          <w:p w14:paraId="21448B4C" w14:textId="77777777" w:rsidR="000C1CE8" w:rsidRPr="0071524F" w:rsidRDefault="000C1CE8" w:rsidP="006569E0">
            <w:pPr>
              <w:tabs>
                <w:tab w:val="right" w:leader="dot" w:pos="7655"/>
              </w:tabs>
              <w:spacing w:line="240" w:lineRule="atLeast"/>
              <w:ind w:left="567"/>
              <w:jc w:val="left"/>
              <w:rPr>
                <w:sz w:val="18"/>
                <w:szCs w:val="18"/>
                <w:lang w:val="nl-BE"/>
              </w:rPr>
            </w:pPr>
            <w:r w:rsidRPr="0071524F">
              <w:rPr>
                <w:rFonts w:cs="Arial"/>
                <w:sz w:val="18"/>
                <w:lang w:val="nl-BE"/>
              </w:rPr>
              <w:t>Achtergestelde leningen</w:t>
            </w:r>
            <w:r w:rsidRPr="0071524F">
              <w:rPr>
                <w:sz w:val="18"/>
                <w:szCs w:val="18"/>
                <w:lang w:val="nl-BE"/>
              </w:rPr>
              <w:tab/>
            </w:r>
          </w:p>
        </w:tc>
        <w:tc>
          <w:tcPr>
            <w:tcW w:w="709" w:type="dxa"/>
            <w:tcBorders>
              <w:top w:val="nil"/>
              <w:left w:val="single" w:sz="12" w:space="0" w:color="auto"/>
              <w:bottom w:val="nil"/>
            </w:tcBorders>
            <w:vAlign w:val="center"/>
          </w:tcPr>
          <w:p w14:paraId="21448B4D"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8932</w:t>
            </w:r>
          </w:p>
        </w:tc>
        <w:tc>
          <w:tcPr>
            <w:tcW w:w="2268" w:type="dxa"/>
            <w:tcBorders>
              <w:top w:val="nil"/>
              <w:bottom w:val="nil"/>
              <w:right w:val="single" w:sz="12" w:space="0" w:color="auto"/>
            </w:tcBorders>
            <w:vAlign w:val="center"/>
          </w:tcPr>
          <w:p w14:paraId="21448B4E" w14:textId="77777777" w:rsidR="000C1CE8" w:rsidRPr="0010598B" w:rsidRDefault="000C1CE8"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53" w14:textId="77777777" w:rsidTr="00A167ED">
        <w:trPr>
          <w:trHeight w:val="283"/>
        </w:trPr>
        <w:tc>
          <w:tcPr>
            <w:tcW w:w="7880" w:type="dxa"/>
            <w:tcBorders>
              <w:top w:val="nil"/>
              <w:left w:val="nil"/>
              <w:bottom w:val="nil"/>
              <w:right w:val="nil"/>
            </w:tcBorders>
            <w:vAlign w:val="center"/>
          </w:tcPr>
          <w:p w14:paraId="21448B50" w14:textId="77777777" w:rsidR="000C1CE8" w:rsidRPr="0071524F" w:rsidRDefault="000C1CE8" w:rsidP="006569E0">
            <w:pPr>
              <w:tabs>
                <w:tab w:val="right" w:leader="dot" w:pos="7655"/>
              </w:tabs>
              <w:spacing w:line="240" w:lineRule="atLeast"/>
              <w:ind w:left="567"/>
              <w:jc w:val="left"/>
              <w:rPr>
                <w:sz w:val="18"/>
                <w:szCs w:val="18"/>
                <w:lang w:val="nl-BE"/>
              </w:rPr>
            </w:pPr>
            <w:r w:rsidRPr="0071524F">
              <w:rPr>
                <w:rFonts w:cs="Arial"/>
                <w:sz w:val="18"/>
                <w:lang w:val="nl-BE"/>
              </w:rPr>
              <w:t>Niet-achtergestelde obligatieleningen</w:t>
            </w:r>
            <w:r w:rsidRPr="0071524F">
              <w:rPr>
                <w:sz w:val="18"/>
                <w:szCs w:val="18"/>
                <w:lang w:val="nl-BE"/>
              </w:rPr>
              <w:tab/>
            </w:r>
          </w:p>
        </w:tc>
        <w:tc>
          <w:tcPr>
            <w:tcW w:w="709" w:type="dxa"/>
            <w:tcBorders>
              <w:top w:val="nil"/>
              <w:left w:val="single" w:sz="12" w:space="0" w:color="auto"/>
              <w:bottom w:val="nil"/>
            </w:tcBorders>
            <w:vAlign w:val="center"/>
          </w:tcPr>
          <w:p w14:paraId="21448B5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8942</w:t>
            </w:r>
          </w:p>
        </w:tc>
        <w:tc>
          <w:tcPr>
            <w:tcW w:w="2268" w:type="dxa"/>
            <w:tcBorders>
              <w:top w:val="nil"/>
              <w:bottom w:val="nil"/>
              <w:right w:val="single" w:sz="12" w:space="0" w:color="auto"/>
            </w:tcBorders>
            <w:vAlign w:val="center"/>
          </w:tcPr>
          <w:p w14:paraId="21448B52" w14:textId="77777777" w:rsidR="000C1CE8" w:rsidRPr="0010598B" w:rsidRDefault="000C1CE8"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57" w14:textId="77777777" w:rsidTr="00A167ED">
        <w:trPr>
          <w:trHeight w:val="283"/>
        </w:trPr>
        <w:tc>
          <w:tcPr>
            <w:tcW w:w="7880" w:type="dxa"/>
            <w:tcBorders>
              <w:top w:val="nil"/>
              <w:left w:val="nil"/>
              <w:bottom w:val="nil"/>
              <w:right w:val="nil"/>
            </w:tcBorders>
            <w:vAlign w:val="center"/>
          </w:tcPr>
          <w:p w14:paraId="21448B54" w14:textId="77777777" w:rsidR="000C1CE8" w:rsidRPr="0071524F" w:rsidRDefault="000C1CE8" w:rsidP="006569E0">
            <w:pPr>
              <w:tabs>
                <w:tab w:val="right" w:leader="dot" w:pos="7655"/>
              </w:tabs>
              <w:spacing w:line="240" w:lineRule="atLeast"/>
              <w:ind w:left="567"/>
              <w:jc w:val="left"/>
              <w:rPr>
                <w:sz w:val="18"/>
                <w:szCs w:val="18"/>
                <w:lang w:val="nl-BE"/>
              </w:rPr>
            </w:pPr>
            <w:r w:rsidRPr="0071524F">
              <w:rPr>
                <w:rFonts w:cs="Arial"/>
                <w:sz w:val="18"/>
                <w:lang w:val="nl-BE"/>
              </w:rPr>
              <w:t>Leasingschulden en soortgelijke schulden</w:t>
            </w:r>
            <w:r w:rsidRPr="0071524F">
              <w:rPr>
                <w:sz w:val="18"/>
                <w:szCs w:val="18"/>
                <w:lang w:val="nl-BE"/>
              </w:rPr>
              <w:tab/>
            </w:r>
          </w:p>
        </w:tc>
        <w:tc>
          <w:tcPr>
            <w:tcW w:w="709" w:type="dxa"/>
            <w:tcBorders>
              <w:top w:val="nil"/>
              <w:left w:val="single" w:sz="12" w:space="0" w:color="auto"/>
              <w:bottom w:val="nil"/>
            </w:tcBorders>
            <w:vAlign w:val="center"/>
          </w:tcPr>
          <w:p w14:paraId="21448B55"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8952</w:t>
            </w:r>
          </w:p>
        </w:tc>
        <w:tc>
          <w:tcPr>
            <w:tcW w:w="2268" w:type="dxa"/>
            <w:tcBorders>
              <w:top w:val="nil"/>
              <w:bottom w:val="nil"/>
              <w:right w:val="single" w:sz="12" w:space="0" w:color="auto"/>
            </w:tcBorders>
            <w:vAlign w:val="center"/>
          </w:tcPr>
          <w:p w14:paraId="21448B56" w14:textId="77777777" w:rsidR="000C1CE8" w:rsidRPr="0010598B" w:rsidRDefault="000C1CE8"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5B" w14:textId="77777777" w:rsidTr="00A167ED">
        <w:trPr>
          <w:trHeight w:val="283"/>
        </w:trPr>
        <w:tc>
          <w:tcPr>
            <w:tcW w:w="7880" w:type="dxa"/>
            <w:tcBorders>
              <w:top w:val="nil"/>
              <w:left w:val="nil"/>
              <w:bottom w:val="nil"/>
              <w:right w:val="nil"/>
            </w:tcBorders>
            <w:vAlign w:val="center"/>
          </w:tcPr>
          <w:p w14:paraId="21448B58" w14:textId="77777777" w:rsidR="000C1CE8" w:rsidRPr="0071524F" w:rsidRDefault="000C1CE8" w:rsidP="006569E0">
            <w:pPr>
              <w:tabs>
                <w:tab w:val="right" w:leader="dot" w:pos="7655"/>
              </w:tabs>
              <w:spacing w:line="240" w:lineRule="atLeast"/>
              <w:ind w:left="567"/>
              <w:jc w:val="left"/>
              <w:rPr>
                <w:sz w:val="18"/>
                <w:szCs w:val="18"/>
                <w:lang w:val="nl-BE"/>
              </w:rPr>
            </w:pPr>
            <w:r w:rsidRPr="0071524F">
              <w:rPr>
                <w:rFonts w:cs="Arial"/>
                <w:sz w:val="18"/>
                <w:lang w:val="nl-BE"/>
              </w:rPr>
              <w:t>Kredietinstellingen</w:t>
            </w:r>
            <w:r w:rsidRPr="0071524F">
              <w:rPr>
                <w:sz w:val="18"/>
                <w:szCs w:val="18"/>
                <w:lang w:val="nl-BE"/>
              </w:rPr>
              <w:tab/>
            </w:r>
          </w:p>
        </w:tc>
        <w:tc>
          <w:tcPr>
            <w:tcW w:w="709" w:type="dxa"/>
            <w:tcBorders>
              <w:top w:val="nil"/>
              <w:left w:val="single" w:sz="12" w:space="0" w:color="auto"/>
              <w:bottom w:val="nil"/>
            </w:tcBorders>
            <w:vAlign w:val="center"/>
          </w:tcPr>
          <w:p w14:paraId="21448B5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8962</w:t>
            </w:r>
          </w:p>
        </w:tc>
        <w:tc>
          <w:tcPr>
            <w:tcW w:w="2268" w:type="dxa"/>
            <w:tcBorders>
              <w:top w:val="nil"/>
              <w:bottom w:val="nil"/>
              <w:right w:val="single" w:sz="12" w:space="0" w:color="auto"/>
            </w:tcBorders>
            <w:vAlign w:val="center"/>
          </w:tcPr>
          <w:p w14:paraId="21448B5A" w14:textId="77777777" w:rsidR="000C1CE8" w:rsidRPr="0010598B" w:rsidRDefault="000C1CE8"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5F" w14:textId="77777777" w:rsidTr="00A167ED">
        <w:trPr>
          <w:trHeight w:val="283"/>
        </w:trPr>
        <w:tc>
          <w:tcPr>
            <w:tcW w:w="7880" w:type="dxa"/>
            <w:tcBorders>
              <w:top w:val="nil"/>
              <w:left w:val="nil"/>
              <w:bottom w:val="nil"/>
              <w:right w:val="nil"/>
            </w:tcBorders>
            <w:vAlign w:val="center"/>
          </w:tcPr>
          <w:p w14:paraId="21448B5C" w14:textId="77777777" w:rsidR="000C1CE8" w:rsidRPr="0071524F" w:rsidRDefault="000C1CE8" w:rsidP="006569E0">
            <w:pPr>
              <w:tabs>
                <w:tab w:val="right" w:leader="dot" w:pos="7655"/>
              </w:tabs>
              <w:spacing w:line="240" w:lineRule="atLeast"/>
              <w:ind w:left="567"/>
              <w:jc w:val="left"/>
              <w:rPr>
                <w:sz w:val="18"/>
                <w:szCs w:val="18"/>
                <w:lang w:val="nl-BE"/>
              </w:rPr>
            </w:pPr>
            <w:r w:rsidRPr="0071524F">
              <w:rPr>
                <w:rFonts w:cs="Arial"/>
                <w:sz w:val="18"/>
                <w:lang w:val="nl-BE"/>
              </w:rPr>
              <w:t>Overige leningen</w:t>
            </w:r>
            <w:r w:rsidRPr="0071524F">
              <w:rPr>
                <w:sz w:val="18"/>
                <w:szCs w:val="18"/>
                <w:lang w:val="nl-BE"/>
              </w:rPr>
              <w:tab/>
            </w:r>
          </w:p>
        </w:tc>
        <w:tc>
          <w:tcPr>
            <w:tcW w:w="709" w:type="dxa"/>
            <w:tcBorders>
              <w:top w:val="nil"/>
              <w:left w:val="single" w:sz="12" w:space="0" w:color="auto"/>
              <w:bottom w:val="nil"/>
            </w:tcBorders>
            <w:vAlign w:val="center"/>
          </w:tcPr>
          <w:p w14:paraId="21448B5D"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8972</w:t>
            </w:r>
          </w:p>
        </w:tc>
        <w:tc>
          <w:tcPr>
            <w:tcW w:w="2268" w:type="dxa"/>
            <w:tcBorders>
              <w:top w:val="nil"/>
              <w:bottom w:val="nil"/>
              <w:right w:val="single" w:sz="12" w:space="0" w:color="auto"/>
            </w:tcBorders>
            <w:vAlign w:val="center"/>
          </w:tcPr>
          <w:p w14:paraId="21448B5E" w14:textId="77777777" w:rsidR="000C1CE8" w:rsidRPr="0010598B" w:rsidRDefault="000C1CE8"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63" w14:textId="77777777" w:rsidTr="00A167ED">
        <w:trPr>
          <w:trHeight w:val="283"/>
        </w:trPr>
        <w:tc>
          <w:tcPr>
            <w:tcW w:w="7880" w:type="dxa"/>
            <w:tcBorders>
              <w:top w:val="nil"/>
              <w:left w:val="nil"/>
              <w:bottom w:val="nil"/>
              <w:right w:val="nil"/>
            </w:tcBorders>
            <w:vAlign w:val="center"/>
          </w:tcPr>
          <w:p w14:paraId="21448B60" w14:textId="77777777" w:rsidR="000C1CE8" w:rsidRPr="0071524F" w:rsidRDefault="000C1CE8" w:rsidP="006569E0">
            <w:pPr>
              <w:tabs>
                <w:tab w:val="right" w:leader="dot" w:pos="7655"/>
              </w:tabs>
              <w:spacing w:line="240" w:lineRule="atLeast"/>
              <w:ind w:left="284"/>
              <w:jc w:val="left"/>
              <w:rPr>
                <w:sz w:val="18"/>
                <w:szCs w:val="18"/>
                <w:lang w:val="nl-BE"/>
              </w:rPr>
            </w:pPr>
            <w:r w:rsidRPr="0071524F">
              <w:rPr>
                <w:rFonts w:cs="Arial"/>
                <w:sz w:val="18"/>
                <w:lang w:val="nl-BE"/>
              </w:rPr>
              <w:t>Handelsschulden</w:t>
            </w:r>
            <w:r w:rsidRPr="0071524F">
              <w:rPr>
                <w:sz w:val="18"/>
                <w:szCs w:val="18"/>
                <w:lang w:val="nl-BE"/>
              </w:rPr>
              <w:tab/>
            </w:r>
          </w:p>
        </w:tc>
        <w:tc>
          <w:tcPr>
            <w:tcW w:w="709" w:type="dxa"/>
            <w:tcBorders>
              <w:top w:val="nil"/>
              <w:left w:val="single" w:sz="12" w:space="0" w:color="auto"/>
              <w:bottom w:val="nil"/>
            </w:tcBorders>
            <w:vAlign w:val="center"/>
          </w:tcPr>
          <w:p w14:paraId="21448B6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8982</w:t>
            </w:r>
          </w:p>
        </w:tc>
        <w:tc>
          <w:tcPr>
            <w:tcW w:w="2268" w:type="dxa"/>
            <w:tcBorders>
              <w:top w:val="nil"/>
              <w:bottom w:val="nil"/>
              <w:right w:val="single" w:sz="12" w:space="0" w:color="auto"/>
            </w:tcBorders>
            <w:vAlign w:val="center"/>
          </w:tcPr>
          <w:p w14:paraId="21448B62"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C1CE8" w:rsidRPr="0010598B" w14:paraId="21448B67" w14:textId="77777777" w:rsidTr="00A167ED">
        <w:trPr>
          <w:trHeight w:val="283"/>
        </w:trPr>
        <w:tc>
          <w:tcPr>
            <w:tcW w:w="7880" w:type="dxa"/>
            <w:tcBorders>
              <w:top w:val="nil"/>
              <w:left w:val="nil"/>
              <w:bottom w:val="nil"/>
              <w:right w:val="nil"/>
            </w:tcBorders>
            <w:vAlign w:val="center"/>
          </w:tcPr>
          <w:p w14:paraId="21448B64" w14:textId="77777777" w:rsidR="000C1CE8" w:rsidRPr="0071524F" w:rsidRDefault="000C1CE8" w:rsidP="006569E0">
            <w:pPr>
              <w:tabs>
                <w:tab w:val="right" w:leader="dot" w:pos="7655"/>
              </w:tabs>
              <w:spacing w:line="240" w:lineRule="atLeast"/>
              <w:ind w:left="567"/>
              <w:jc w:val="left"/>
              <w:rPr>
                <w:sz w:val="18"/>
                <w:szCs w:val="18"/>
                <w:lang w:val="nl-BE"/>
              </w:rPr>
            </w:pPr>
            <w:r w:rsidRPr="0071524F">
              <w:rPr>
                <w:rFonts w:cs="Arial"/>
                <w:sz w:val="18"/>
                <w:lang w:val="nl-BE"/>
              </w:rPr>
              <w:t>Leveranciers</w:t>
            </w:r>
            <w:r w:rsidRPr="0071524F">
              <w:rPr>
                <w:sz w:val="18"/>
                <w:szCs w:val="18"/>
                <w:lang w:val="nl-BE"/>
              </w:rPr>
              <w:tab/>
            </w:r>
          </w:p>
        </w:tc>
        <w:tc>
          <w:tcPr>
            <w:tcW w:w="709" w:type="dxa"/>
            <w:tcBorders>
              <w:top w:val="nil"/>
              <w:left w:val="single" w:sz="12" w:space="0" w:color="auto"/>
              <w:bottom w:val="nil"/>
            </w:tcBorders>
            <w:vAlign w:val="center"/>
          </w:tcPr>
          <w:p w14:paraId="21448B65"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8992</w:t>
            </w:r>
          </w:p>
        </w:tc>
        <w:tc>
          <w:tcPr>
            <w:tcW w:w="2268" w:type="dxa"/>
            <w:tcBorders>
              <w:top w:val="nil"/>
              <w:bottom w:val="nil"/>
              <w:right w:val="single" w:sz="12" w:space="0" w:color="auto"/>
            </w:tcBorders>
            <w:vAlign w:val="center"/>
          </w:tcPr>
          <w:p w14:paraId="21448B66" w14:textId="77777777" w:rsidR="000C1CE8" w:rsidRPr="0010598B" w:rsidRDefault="000C1CE8"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6B" w14:textId="77777777" w:rsidTr="00A167ED">
        <w:trPr>
          <w:trHeight w:val="283"/>
        </w:trPr>
        <w:tc>
          <w:tcPr>
            <w:tcW w:w="7880" w:type="dxa"/>
            <w:tcBorders>
              <w:top w:val="nil"/>
              <w:left w:val="nil"/>
              <w:bottom w:val="nil"/>
              <w:right w:val="nil"/>
            </w:tcBorders>
            <w:vAlign w:val="center"/>
          </w:tcPr>
          <w:p w14:paraId="21448B68" w14:textId="77777777" w:rsidR="000C1CE8" w:rsidRPr="0071524F" w:rsidRDefault="000C1CE8" w:rsidP="006569E0">
            <w:pPr>
              <w:tabs>
                <w:tab w:val="right" w:leader="dot" w:pos="7655"/>
              </w:tabs>
              <w:spacing w:line="240" w:lineRule="atLeast"/>
              <w:ind w:left="567"/>
              <w:jc w:val="left"/>
              <w:rPr>
                <w:sz w:val="18"/>
                <w:szCs w:val="18"/>
                <w:lang w:val="nl-BE"/>
              </w:rPr>
            </w:pPr>
            <w:r w:rsidRPr="0071524F">
              <w:rPr>
                <w:rFonts w:cs="Arial"/>
                <w:sz w:val="18"/>
                <w:lang w:val="nl-BE"/>
              </w:rPr>
              <w:t>Te betalen wissels</w:t>
            </w:r>
            <w:r w:rsidRPr="0071524F">
              <w:rPr>
                <w:sz w:val="18"/>
                <w:szCs w:val="18"/>
                <w:lang w:val="nl-BE"/>
              </w:rPr>
              <w:tab/>
            </w:r>
          </w:p>
        </w:tc>
        <w:tc>
          <w:tcPr>
            <w:tcW w:w="709" w:type="dxa"/>
            <w:tcBorders>
              <w:top w:val="nil"/>
              <w:left w:val="single" w:sz="12" w:space="0" w:color="auto"/>
              <w:bottom w:val="nil"/>
            </w:tcBorders>
            <w:vAlign w:val="center"/>
          </w:tcPr>
          <w:p w14:paraId="21448B6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9002</w:t>
            </w:r>
          </w:p>
        </w:tc>
        <w:tc>
          <w:tcPr>
            <w:tcW w:w="2268" w:type="dxa"/>
            <w:tcBorders>
              <w:top w:val="nil"/>
              <w:bottom w:val="nil"/>
              <w:right w:val="single" w:sz="12" w:space="0" w:color="auto"/>
            </w:tcBorders>
            <w:vAlign w:val="center"/>
          </w:tcPr>
          <w:p w14:paraId="21448B6A" w14:textId="77777777" w:rsidR="000C1CE8" w:rsidRPr="0010598B" w:rsidRDefault="000C1CE8"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6F" w14:textId="77777777" w:rsidTr="00A167ED">
        <w:trPr>
          <w:trHeight w:val="283"/>
        </w:trPr>
        <w:tc>
          <w:tcPr>
            <w:tcW w:w="7880" w:type="dxa"/>
            <w:tcBorders>
              <w:top w:val="nil"/>
              <w:left w:val="nil"/>
              <w:bottom w:val="nil"/>
              <w:right w:val="nil"/>
            </w:tcBorders>
            <w:vAlign w:val="center"/>
          </w:tcPr>
          <w:p w14:paraId="21448B6C" w14:textId="4970217C" w:rsidR="000C1CE8" w:rsidRPr="0071524F" w:rsidRDefault="003539FF" w:rsidP="006569E0">
            <w:pPr>
              <w:tabs>
                <w:tab w:val="right" w:leader="dot" w:pos="7655"/>
              </w:tabs>
              <w:spacing w:line="240" w:lineRule="atLeast"/>
              <w:ind w:left="284"/>
              <w:jc w:val="left"/>
              <w:rPr>
                <w:sz w:val="18"/>
                <w:szCs w:val="18"/>
                <w:lang w:val="nl-BE"/>
              </w:rPr>
            </w:pPr>
            <w:r w:rsidRPr="0071524F">
              <w:rPr>
                <w:rFonts w:cs="Arial"/>
                <w:sz w:val="18"/>
                <w:lang w:val="nl-BE"/>
              </w:rPr>
              <w:t>Vooruitbetalingen op bestellingen</w:t>
            </w:r>
            <w:r w:rsidR="000C1CE8" w:rsidRPr="0071524F">
              <w:rPr>
                <w:sz w:val="18"/>
                <w:szCs w:val="18"/>
                <w:lang w:val="nl-BE"/>
              </w:rPr>
              <w:tab/>
            </w:r>
          </w:p>
        </w:tc>
        <w:tc>
          <w:tcPr>
            <w:tcW w:w="709" w:type="dxa"/>
            <w:tcBorders>
              <w:top w:val="nil"/>
              <w:left w:val="single" w:sz="12" w:space="0" w:color="auto"/>
              <w:bottom w:val="nil"/>
            </w:tcBorders>
            <w:vAlign w:val="center"/>
          </w:tcPr>
          <w:p w14:paraId="21448B6D"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9012</w:t>
            </w:r>
          </w:p>
        </w:tc>
        <w:tc>
          <w:tcPr>
            <w:tcW w:w="2268" w:type="dxa"/>
            <w:tcBorders>
              <w:top w:val="nil"/>
              <w:bottom w:val="nil"/>
              <w:right w:val="single" w:sz="12" w:space="0" w:color="auto"/>
            </w:tcBorders>
            <w:vAlign w:val="center"/>
          </w:tcPr>
          <w:p w14:paraId="21448B6E"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57856" w:rsidRPr="0010598B" w14:paraId="21448B73" w14:textId="77777777" w:rsidTr="00A167ED">
        <w:trPr>
          <w:trHeight w:val="283"/>
        </w:trPr>
        <w:tc>
          <w:tcPr>
            <w:tcW w:w="7880" w:type="dxa"/>
            <w:tcBorders>
              <w:top w:val="nil"/>
              <w:left w:val="nil"/>
              <w:bottom w:val="nil"/>
              <w:right w:val="nil"/>
            </w:tcBorders>
            <w:vAlign w:val="center"/>
          </w:tcPr>
          <w:p w14:paraId="21448B70" w14:textId="77777777" w:rsidR="00157856" w:rsidRPr="0071524F" w:rsidRDefault="000C1CE8" w:rsidP="003D5224">
            <w:pPr>
              <w:tabs>
                <w:tab w:val="right" w:leader="dot" w:pos="7655"/>
              </w:tabs>
              <w:spacing w:line="240" w:lineRule="atLeast"/>
              <w:ind w:left="284"/>
              <w:jc w:val="left"/>
              <w:rPr>
                <w:sz w:val="18"/>
                <w:szCs w:val="18"/>
                <w:lang w:val="nl-BE"/>
              </w:rPr>
            </w:pPr>
            <w:r w:rsidRPr="0071524F">
              <w:rPr>
                <w:rFonts w:cs="Arial"/>
                <w:sz w:val="18"/>
                <w:lang w:val="nl-BE"/>
              </w:rPr>
              <w:t>Schulden met betrekking tot belastingen, bezoldigingen en sociale lasten</w:t>
            </w:r>
            <w:r w:rsidR="00157856" w:rsidRPr="0071524F">
              <w:rPr>
                <w:sz w:val="18"/>
                <w:szCs w:val="18"/>
                <w:lang w:val="nl-BE"/>
              </w:rPr>
              <w:tab/>
            </w:r>
          </w:p>
        </w:tc>
        <w:tc>
          <w:tcPr>
            <w:tcW w:w="709" w:type="dxa"/>
            <w:tcBorders>
              <w:top w:val="nil"/>
              <w:left w:val="single" w:sz="12" w:space="0" w:color="auto"/>
              <w:bottom w:val="nil"/>
            </w:tcBorders>
            <w:vAlign w:val="center"/>
          </w:tcPr>
          <w:p w14:paraId="21448B71" w14:textId="77777777" w:rsidR="00157856" w:rsidRPr="0010598B" w:rsidRDefault="00157856" w:rsidP="00157856">
            <w:pPr>
              <w:tabs>
                <w:tab w:val="right" w:leader="dot" w:pos="10631"/>
                <w:tab w:val="right" w:leader="dot" w:pos="10773"/>
              </w:tabs>
              <w:spacing w:line="240" w:lineRule="atLeast"/>
              <w:jc w:val="left"/>
              <w:rPr>
                <w:sz w:val="16"/>
                <w:szCs w:val="16"/>
                <w:lang w:val="nl-BE"/>
              </w:rPr>
            </w:pPr>
            <w:r w:rsidRPr="0010598B">
              <w:rPr>
                <w:sz w:val="16"/>
                <w:szCs w:val="16"/>
                <w:lang w:val="nl-BE"/>
              </w:rPr>
              <w:t>9022</w:t>
            </w:r>
          </w:p>
        </w:tc>
        <w:tc>
          <w:tcPr>
            <w:tcW w:w="2268" w:type="dxa"/>
            <w:tcBorders>
              <w:top w:val="nil"/>
              <w:bottom w:val="nil"/>
              <w:right w:val="single" w:sz="12" w:space="0" w:color="auto"/>
            </w:tcBorders>
            <w:vAlign w:val="center"/>
          </w:tcPr>
          <w:p w14:paraId="21448B72" w14:textId="77777777" w:rsidR="00157856" w:rsidRPr="0010598B" w:rsidRDefault="00157856"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57856" w:rsidRPr="0010598B" w14:paraId="21448B77" w14:textId="77777777" w:rsidTr="00A167ED">
        <w:trPr>
          <w:trHeight w:val="283"/>
        </w:trPr>
        <w:tc>
          <w:tcPr>
            <w:tcW w:w="7880" w:type="dxa"/>
            <w:tcBorders>
              <w:top w:val="nil"/>
              <w:left w:val="nil"/>
              <w:bottom w:val="nil"/>
              <w:right w:val="nil"/>
            </w:tcBorders>
            <w:vAlign w:val="center"/>
          </w:tcPr>
          <w:p w14:paraId="21448B74" w14:textId="77777777" w:rsidR="00157856" w:rsidRPr="0071524F" w:rsidRDefault="000C1CE8" w:rsidP="003D5224">
            <w:pPr>
              <w:tabs>
                <w:tab w:val="right" w:leader="dot" w:pos="7655"/>
              </w:tabs>
              <w:spacing w:line="240" w:lineRule="atLeast"/>
              <w:ind w:left="567"/>
              <w:jc w:val="left"/>
              <w:rPr>
                <w:sz w:val="18"/>
                <w:szCs w:val="18"/>
                <w:lang w:val="nl-BE"/>
              </w:rPr>
            </w:pPr>
            <w:r w:rsidRPr="0071524F">
              <w:rPr>
                <w:rFonts w:cs="Arial"/>
                <w:sz w:val="18"/>
                <w:lang w:val="nl-BE"/>
              </w:rPr>
              <w:t>Belastingen</w:t>
            </w:r>
            <w:r w:rsidR="00157856" w:rsidRPr="0071524F">
              <w:rPr>
                <w:sz w:val="18"/>
                <w:szCs w:val="18"/>
                <w:lang w:val="nl-BE"/>
              </w:rPr>
              <w:tab/>
            </w:r>
          </w:p>
        </w:tc>
        <w:tc>
          <w:tcPr>
            <w:tcW w:w="709" w:type="dxa"/>
            <w:tcBorders>
              <w:top w:val="nil"/>
              <w:left w:val="single" w:sz="12" w:space="0" w:color="auto"/>
              <w:bottom w:val="nil"/>
            </w:tcBorders>
            <w:vAlign w:val="center"/>
          </w:tcPr>
          <w:p w14:paraId="21448B75" w14:textId="77777777" w:rsidR="00157856" w:rsidRPr="0010598B" w:rsidRDefault="00157856"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9032</w:t>
            </w:r>
          </w:p>
        </w:tc>
        <w:tc>
          <w:tcPr>
            <w:tcW w:w="2268" w:type="dxa"/>
            <w:tcBorders>
              <w:top w:val="nil"/>
              <w:bottom w:val="nil"/>
              <w:right w:val="single" w:sz="12" w:space="0" w:color="auto"/>
            </w:tcBorders>
            <w:vAlign w:val="center"/>
          </w:tcPr>
          <w:p w14:paraId="21448B76" w14:textId="77777777" w:rsidR="00157856" w:rsidRPr="0010598B" w:rsidRDefault="00157856"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157856" w:rsidRPr="0010598B" w14:paraId="21448B7B" w14:textId="77777777" w:rsidTr="00A167ED">
        <w:trPr>
          <w:trHeight w:val="283"/>
        </w:trPr>
        <w:tc>
          <w:tcPr>
            <w:tcW w:w="7880" w:type="dxa"/>
            <w:tcBorders>
              <w:top w:val="nil"/>
              <w:left w:val="nil"/>
              <w:bottom w:val="nil"/>
              <w:right w:val="nil"/>
            </w:tcBorders>
            <w:vAlign w:val="center"/>
          </w:tcPr>
          <w:p w14:paraId="21448B78" w14:textId="77777777" w:rsidR="00157856" w:rsidRPr="0071524F" w:rsidRDefault="000C1CE8" w:rsidP="003D5224">
            <w:pPr>
              <w:tabs>
                <w:tab w:val="right" w:leader="dot" w:pos="7655"/>
              </w:tabs>
              <w:spacing w:line="240" w:lineRule="atLeast"/>
              <w:ind w:left="567"/>
              <w:jc w:val="left"/>
              <w:rPr>
                <w:sz w:val="18"/>
                <w:szCs w:val="18"/>
                <w:lang w:val="nl-BE"/>
              </w:rPr>
            </w:pPr>
            <w:r w:rsidRPr="0071524F">
              <w:rPr>
                <w:rFonts w:cs="Arial"/>
                <w:sz w:val="18"/>
                <w:lang w:val="nl-BE"/>
              </w:rPr>
              <w:t>Bezoldigingen en sociale lasten</w:t>
            </w:r>
            <w:r w:rsidR="00157856" w:rsidRPr="0071524F">
              <w:rPr>
                <w:sz w:val="18"/>
                <w:szCs w:val="18"/>
                <w:lang w:val="nl-BE"/>
              </w:rPr>
              <w:tab/>
            </w:r>
          </w:p>
        </w:tc>
        <w:tc>
          <w:tcPr>
            <w:tcW w:w="709" w:type="dxa"/>
            <w:tcBorders>
              <w:top w:val="nil"/>
              <w:left w:val="single" w:sz="12" w:space="0" w:color="auto"/>
              <w:bottom w:val="nil"/>
            </w:tcBorders>
            <w:vAlign w:val="center"/>
          </w:tcPr>
          <w:p w14:paraId="21448B79" w14:textId="77777777" w:rsidR="00157856" w:rsidRPr="0010598B" w:rsidRDefault="00157856" w:rsidP="00157856">
            <w:pPr>
              <w:tabs>
                <w:tab w:val="right" w:leader="dot" w:pos="10631"/>
                <w:tab w:val="right" w:leader="dot" w:pos="10773"/>
              </w:tabs>
              <w:spacing w:line="240" w:lineRule="atLeast"/>
              <w:jc w:val="left"/>
              <w:rPr>
                <w:sz w:val="16"/>
                <w:szCs w:val="16"/>
                <w:lang w:val="nl-BE"/>
              </w:rPr>
            </w:pPr>
            <w:r w:rsidRPr="0010598B">
              <w:rPr>
                <w:sz w:val="16"/>
                <w:szCs w:val="16"/>
                <w:lang w:val="nl-BE"/>
              </w:rPr>
              <w:t>9042</w:t>
            </w:r>
          </w:p>
        </w:tc>
        <w:tc>
          <w:tcPr>
            <w:tcW w:w="2268" w:type="dxa"/>
            <w:tcBorders>
              <w:top w:val="nil"/>
              <w:bottom w:val="nil"/>
              <w:right w:val="single" w:sz="12" w:space="0" w:color="auto"/>
            </w:tcBorders>
            <w:vAlign w:val="center"/>
          </w:tcPr>
          <w:p w14:paraId="21448B7A" w14:textId="77777777" w:rsidR="00157856" w:rsidRPr="0010598B" w:rsidRDefault="00157856"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794D45" w:rsidRPr="0010598B" w14:paraId="21448B7F" w14:textId="77777777" w:rsidTr="00157856">
        <w:trPr>
          <w:trHeight w:val="283"/>
        </w:trPr>
        <w:tc>
          <w:tcPr>
            <w:tcW w:w="7880" w:type="dxa"/>
            <w:tcBorders>
              <w:top w:val="nil"/>
              <w:left w:val="nil"/>
              <w:bottom w:val="nil"/>
              <w:right w:val="nil"/>
            </w:tcBorders>
            <w:vAlign w:val="center"/>
          </w:tcPr>
          <w:p w14:paraId="21448B7C" w14:textId="77777777" w:rsidR="00794D45" w:rsidRPr="0071524F" w:rsidRDefault="000C1CE8" w:rsidP="003D5224">
            <w:pPr>
              <w:tabs>
                <w:tab w:val="right" w:leader="dot" w:pos="7655"/>
              </w:tabs>
              <w:spacing w:line="240" w:lineRule="atLeast"/>
              <w:ind w:left="284"/>
              <w:jc w:val="left"/>
              <w:rPr>
                <w:sz w:val="18"/>
                <w:szCs w:val="18"/>
                <w:lang w:val="nl-BE"/>
              </w:rPr>
            </w:pPr>
            <w:r w:rsidRPr="0071524F">
              <w:rPr>
                <w:rFonts w:cs="Arial"/>
                <w:sz w:val="18"/>
                <w:lang w:val="nl-BE"/>
              </w:rPr>
              <w:t>Overige schulden</w:t>
            </w:r>
            <w:r w:rsidR="00794D45" w:rsidRPr="0071524F">
              <w:rPr>
                <w:sz w:val="18"/>
                <w:szCs w:val="18"/>
                <w:lang w:val="nl-BE"/>
              </w:rPr>
              <w:tab/>
            </w:r>
          </w:p>
        </w:tc>
        <w:tc>
          <w:tcPr>
            <w:tcW w:w="709" w:type="dxa"/>
            <w:tcBorders>
              <w:top w:val="nil"/>
              <w:left w:val="single" w:sz="12" w:space="0" w:color="auto"/>
              <w:bottom w:val="nil"/>
            </w:tcBorders>
            <w:vAlign w:val="center"/>
          </w:tcPr>
          <w:p w14:paraId="21448B7D" w14:textId="77777777" w:rsidR="00794D45" w:rsidRPr="0010598B" w:rsidRDefault="00794D45" w:rsidP="00157856">
            <w:pPr>
              <w:tabs>
                <w:tab w:val="right" w:leader="dot" w:pos="10631"/>
                <w:tab w:val="right" w:leader="dot" w:pos="10773"/>
              </w:tabs>
              <w:spacing w:line="240" w:lineRule="atLeast"/>
              <w:jc w:val="left"/>
              <w:rPr>
                <w:sz w:val="16"/>
                <w:szCs w:val="16"/>
                <w:lang w:val="nl-BE"/>
              </w:rPr>
            </w:pPr>
            <w:r w:rsidRPr="0010598B">
              <w:rPr>
                <w:sz w:val="16"/>
                <w:szCs w:val="16"/>
                <w:lang w:val="nl-BE"/>
              </w:rPr>
              <w:t>90</w:t>
            </w:r>
            <w:r w:rsidR="00157856" w:rsidRPr="0010598B">
              <w:rPr>
                <w:sz w:val="16"/>
                <w:szCs w:val="16"/>
                <w:lang w:val="nl-BE"/>
              </w:rPr>
              <w:t>5</w:t>
            </w:r>
            <w:r w:rsidRPr="0010598B">
              <w:rPr>
                <w:sz w:val="16"/>
                <w:szCs w:val="16"/>
                <w:lang w:val="nl-BE"/>
              </w:rPr>
              <w:t>2</w:t>
            </w:r>
          </w:p>
        </w:tc>
        <w:tc>
          <w:tcPr>
            <w:tcW w:w="2268" w:type="dxa"/>
            <w:tcBorders>
              <w:top w:val="nil"/>
              <w:bottom w:val="nil"/>
              <w:right w:val="single" w:sz="12" w:space="0" w:color="auto"/>
            </w:tcBorders>
            <w:vAlign w:val="center"/>
          </w:tcPr>
          <w:p w14:paraId="21448B7E" w14:textId="77777777" w:rsidR="00794D45" w:rsidRPr="0010598B" w:rsidRDefault="00794D45"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794D45" w:rsidRPr="0010598B" w14:paraId="21448B83" w14:textId="77777777" w:rsidTr="00157856">
        <w:trPr>
          <w:trHeight w:val="283"/>
        </w:trPr>
        <w:tc>
          <w:tcPr>
            <w:tcW w:w="7880" w:type="dxa"/>
            <w:tcBorders>
              <w:top w:val="nil"/>
              <w:left w:val="nil"/>
              <w:bottom w:val="nil"/>
              <w:right w:val="nil"/>
            </w:tcBorders>
            <w:vAlign w:val="center"/>
          </w:tcPr>
          <w:p w14:paraId="21448B80" w14:textId="41184BFA" w:rsidR="00794D45" w:rsidRPr="0071524F" w:rsidRDefault="000C1CE8" w:rsidP="00157856">
            <w:pPr>
              <w:tabs>
                <w:tab w:val="right" w:leader="dot" w:pos="7655"/>
              </w:tabs>
              <w:spacing w:before="120" w:after="60" w:line="240" w:lineRule="atLeast"/>
              <w:jc w:val="left"/>
              <w:rPr>
                <w:b/>
                <w:sz w:val="18"/>
                <w:szCs w:val="18"/>
                <w:lang w:val="nl-BE"/>
              </w:rPr>
            </w:pPr>
            <w:r w:rsidRPr="0071524F">
              <w:rPr>
                <w:rFonts w:cs="Arial"/>
                <w:b/>
                <w:sz w:val="18"/>
                <w:szCs w:val="18"/>
                <w:lang w:val="nl-BE"/>
              </w:rPr>
              <w:t xml:space="preserve">Totaal der schulden gewaarborgd door zakelijke zekerheden gesteld of onherroepelijk beloofd op activa van de </w:t>
            </w:r>
            <w:r w:rsidR="00F94055" w:rsidRPr="0071524F">
              <w:rPr>
                <w:rFonts w:cs="Arial"/>
                <w:b/>
                <w:sz w:val="18"/>
                <w:szCs w:val="18"/>
                <w:lang w:val="nl-BE"/>
              </w:rPr>
              <w:t>vennootschap</w:t>
            </w:r>
            <w:r w:rsidR="00794D45" w:rsidRPr="0071524F">
              <w:rPr>
                <w:sz w:val="18"/>
                <w:szCs w:val="18"/>
                <w:lang w:val="nl-BE"/>
              </w:rPr>
              <w:tab/>
            </w:r>
          </w:p>
        </w:tc>
        <w:tc>
          <w:tcPr>
            <w:tcW w:w="709" w:type="dxa"/>
            <w:tcBorders>
              <w:top w:val="nil"/>
              <w:left w:val="single" w:sz="12" w:space="0" w:color="auto"/>
              <w:bottom w:val="single" w:sz="12" w:space="0" w:color="auto"/>
            </w:tcBorders>
            <w:vAlign w:val="center"/>
          </w:tcPr>
          <w:p w14:paraId="21448B81" w14:textId="77777777" w:rsidR="00794D45" w:rsidRPr="0010598B" w:rsidRDefault="00794D45" w:rsidP="00157856">
            <w:pPr>
              <w:tabs>
                <w:tab w:val="right" w:leader="dot" w:pos="10631"/>
                <w:tab w:val="right" w:leader="dot" w:pos="10773"/>
              </w:tabs>
              <w:spacing w:before="360" w:after="60" w:line="240" w:lineRule="atLeast"/>
              <w:jc w:val="left"/>
              <w:rPr>
                <w:sz w:val="16"/>
                <w:szCs w:val="16"/>
                <w:lang w:val="nl-BE"/>
              </w:rPr>
            </w:pPr>
            <w:r w:rsidRPr="0010598B">
              <w:rPr>
                <w:sz w:val="16"/>
                <w:szCs w:val="16"/>
                <w:lang w:val="nl-BE"/>
              </w:rPr>
              <w:t>90</w:t>
            </w:r>
            <w:r w:rsidR="00157856" w:rsidRPr="0010598B">
              <w:rPr>
                <w:sz w:val="16"/>
                <w:szCs w:val="16"/>
                <w:lang w:val="nl-BE"/>
              </w:rPr>
              <w:t>62</w:t>
            </w:r>
          </w:p>
        </w:tc>
        <w:tc>
          <w:tcPr>
            <w:tcW w:w="2268" w:type="dxa"/>
            <w:tcBorders>
              <w:top w:val="nil"/>
              <w:bottom w:val="single" w:sz="12" w:space="0" w:color="auto"/>
              <w:right w:val="single" w:sz="12" w:space="0" w:color="auto"/>
            </w:tcBorders>
            <w:vAlign w:val="center"/>
          </w:tcPr>
          <w:p w14:paraId="21448B82" w14:textId="77777777" w:rsidR="00794D45" w:rsidRPr="0010598B" w:rsidRDefault="00794D45" w:rsidP="00157856">
            <w:pPr>
              <w:tabs>
                <w:tab w:val="right" w:leader="dot" w:pos="2043"/>
              </w:tabs>
              <w:spacing w:before="360" w:after="60" w:line="240" w:lineRule="atLeast"/>
              <w:ind w:left="483"/>
              <w:jc w:val="left"/>
              <w:rPr>
                <w:sz w:val="18"/>
                <w:szCs w:val="18"/>
                <w:lang w:val="nl-BE"/>
              </w:rPr>
            </w:pPr>
            <w:r w:rsidRPr="0010598B">
              <w:rPr>
                <w:sz w:val="18"/>
                <w:szCs w:val="18"/>
                <w:lang w:val="nl-BE"/>
              </w:rPr>
              <w:tab/>
            </w:r>
          </w:p>
        </w:tc>
      </w:tr>
    </w:tbl>
    <w:p w14:paraId="21448B84" w14:textId="77777777" w:rsidR="00157856" w:rsidRPr="0010598B" w:rsidRDefault="00157856">
      <w:pPr>
        <w:rPr>
          <w:lang w:val="nl-BE"/>
        </w:rPr>
      </w:pPr>
    </w:p>
    <w:tbl>
      <w:tblPr>
        <w:tblStyle w:val="TableGrid"/>
        <w:tblW w:w="0" w:type="auto"/>
        <w:tblLayout w:type="fixed"/>
        <w:tblLook w:val="04A0" w:firstRow="1" w:lastRow="0" w:firstColumn="1" w:lastColumn="0" w:noHBand="0" w:noVBand="1"/>
      </w:tblPr>
      <w:tblGrid>
        <w:gridCol w:w="7880"/>
        <w:gridCol w:w="709"/>
        <w:gridCol w:w="2268"/>
      </w:tblGrid>
      <w:tr w:rsidR="00A4440E" w:rsidRPr="0010598B" w14:paraId="21448B88" w14:textId="77777777" w:rsidTr="00A167ED">
        <w:trPr>
          <w:trHeight w:val="283"/>
        </w:trPr>
        <w:tc>
          <w:tcPr>
            <w:tcW w:w="7880" w:type="dxa"/>
            <w:tcBorders>
              <w:top w:val="nil"/>
              <w:left w:val="nil"/>
              <w:bottom w:val="nil"/>
              <w:right w:val="nil"/>
            </w:tcBorders>
            <w:vAlign w:val="center"/>
          </w:tcPr>
          <w:p w14:paraId="21448B85" w14:textId="77777777" w:rsidR="00A4440E" w:rsidRPr="0010598B" w:rsidRDefault="00A4440E" w:rsidP="00A167ED">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B86" w14:textId="77777777" w:rsidR="00A4440E" w:rsidRPr="0010598B" w:rsidRDefault="00A4440E"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B87" w14:textId="77777777" w:rsidR="00A4440E" w:rsidRPr="0010598B" w:rsidRDefault="000C1CE8"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A4440E" w:rsidRPr="00B656F8" w14:paraId="21448B8C" w14:textId="77777777" w:rsidTr="00A167ED">
        <w:trPr>
          <w:trHeight w:val="283"/>
        </w:trPr>
        <w:tc>
          <w:tcPr>
            <w:tcW w:w="7880" w:type="dxa"/>
            <w:tcBorders>
              <w:top w:val="nil"/>
              <w:left w:val="nil"/>
              <w:bottom w:val="nil"/>
              <w:right w:val="nil"/>
            </w:tcBorders>
            <w:vAlign w:val="center"/>
          </w:tcPr>
          <w:p w14:paraId="21448B89" w14:textId="77777777" w:rsidR="00A4440E" w:rsidRPr="0010598B" w:rsidRDefault="000C1CE8" w:rsidP="00A4440E">
            <w:pPr>
              <w:tabs>
                <w:tab w:val="right" w:leader="dot" w:pos="4678"/>
              </w:tabs>
              <w:spacing w:before="120" w:line="240" w:lineRule="atLeast"/>
              <w:jc w:val="left"/>
              <w:rPr>
                <w:b/>
                <w:sz w:val="18"/>
                <w:szCs w:val="18"/>
                <w:lang w:val="nl-BE"/>
              </w:rPr>
            </w:pPr>
            <w:r w:rsidRPr="0010598B">
              <w:rPr>
                <w:rFonts w:cs="Arial"/>
                <w:b/>
                <w:smallCaps/>
                <w:lang w:val="nl-BE"/>
              </w:rPr>
              <w:t xml:space="preserve">Schulden </w:t>
            </w:r>
            <w:smartTag w:uri="urn:schemas-microsoft-com:office:smarttags" w:element="stockticker">
              <w:r w:rsidRPr="0010598B">
                <w:rPr>
                  <w:rFonts w:cs="Arial"/>
                  <w:b/>
                  <w:smallCaps/>
                  <w:lang w:val="nl-BE"/>
                </w:rPr>
                <w:t>met</w:t>
              </w:r>
            </w:smartTag>
            <w:r w:rsidRPr="0010598B">
              <w:rPr>
                <w:rFonts w:cs="Arial"/>
                <w:b/>
                <w:smallCaps/>
                <w:lang w:val="nl-BE"/>
              </w:rPr>
              <w:t xml:space="preserve"> betrekking </w:t>
            </w:r>
            <w:smartTag w:uri="urn:schemas-microsoft-com:office:smarttags" w:element="stockticker">
              <w:r w:rsidRPr="0010598B">
                <w:rPr>
                  <w:rFonts w:cs="Arial"/>
                  <w:b/>
                  <w:smallCaps/>
                  <w:lang w:val="nl-BE"/>
                </w:rPr>
                <w:t>tot</w:t>
              </w:r>
            </w:smartTag>
            <w:r w:rsidRPr="0010598B">
              <w:rPr>
                <w:rFonts w:cs="Arial"/>
                <w:b/>
                <w:smallCaps/>
                <w:lang w:val="nl-BE"/>
              </w:rPr>
              <w:t xml:space="preserve"> belastingen, bezoldigingen en sociale lasten</w:t>
            </w:r>
          </w:p>
        </w:tc>
        <w:tc>
          <w:tcPr>
            <w:tcW w:w="709" w:type="dxa"/>
            <w:tcBorders>
              <w:top w:val="nil"/>
              <w:left w:val="single" w:sz="12" w:space="0" w:color="auto"/>
              <w:bottom w:val="nil"/>
            </w:tcBorders>
            <w:vAlign w:val="center"/>
          </w:tcPr>
          <w:p w14:paraId="21448B8A" w14:textId="77777777" w:rsidR="00A4440E" w:rsidRPr="0010598B" w:rsidRDefault="00A4440E"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8B" w14:textId="77777777" w:rsidR="00A4440E" w:rsidRPr="0010598B" w:rsidRDefault="00A4440E" w:rsidP="00A167ED">
            <w:pPr>
              <w:tabs>
                <w:tab w:val="right" w:leader="dot" w:pos="2043"/>
              </w:tabs>
              <w:spacing w:before="120" w:line="240" w:lineRule="atLeast"/>
              <w:jc w:val="left"/>
              <w:rPr>
                <w:sz w:val="18"/>
                <w:szCs w:val="18"/>
                <w:lang w:val="nl-BE"/>
              </w:rPr>
            </w:pPr>
          </w:p>
        </w:tc>
      </w:tr>
      <w:tr w:rsidR="003D38DC" w:rsidRPr="00B656F8" w14:paraId="21448B90" w14:textId="77777777" w:rsidTr="00A167ED">
        <w:trPr>
          <w:trHeight w:val="283"/>
        </w:trPr>
        <w:tc>
          <w:tcPr>
            <w:tcW w:w="7880" w:type="dxa"/>
            <w:tcBorders>
              <w:top w:val="nil"/>
              <w:left w:val="nil"/>
              <w:bottom w:val="nil"/>
              <w:right w:val="nil"/>
            </w:tcBorders>
            <w:vAlign w:val="center"/>
          </w:tcPr>
          <w:p w14:paraId="21448B8D" w14:textId="2C9E6EFF" w:rsidR="003D38DC" w:rsidRPr="0010598B" w:rsidRDefault="000C1CE8" w:rsidP="00A167ED">
            <w:pPr>
              <w:spacing w:before="120" w:line="240" w:lineRule="atLeast"/>
              <w:jc w:val="left"/>
              <w:rPr>
                <w:b/>
                <w:sz w:val="18"/>
                <w:szCs w:val="18"/>
                <w:lang w:val="nl-BE"/>
              </w:rPr>
            </w:pPr>
            <w:r w:rsidRPr="0010598B">
              <w:rPr>
                <w:rFonts w:cs="Arial"/>
                <w:b/>
                <w:sz w:val="18"/>
                <w:lang w:val="nl-BE"/>
              </w:rPr>
              <w:t xml:space="preserve">Belastingen </w:t>
            </w:r>
            <w:r w:rsidRPr="0010598B">
              <w:rPr>
                <w:rFonts w:cs="Arial"/>
                <w:i/>
                <w:sz w:val="16"/>
                <w:szCs w:val="16"/>
                <w:lang w:val="nl-BE"/>
              </w:rPr>
              <w:t>(post</w:t>
            </w:r>
            <w:r w:rsidR="00B73E60" w:rsidRPr="0010598B">
              <w:rPr>
                <w:rFonts w:cs="Arial"/>
                <w:i/>
                <w:sz w:val="16"/>
                <w:szCs w:val="16"/>
                <w:lang w:val="nl-BE"/>
              </w:rPr>
              <w:t>en</w:t>
            </w:r>
            <w:r w:rsidRPr="0010598B">
              <w:rPr>
                <w:rFonts w:cs="Arial"/>
                <w:i/>
                <w:sz w:val="16"/>
                <w:szCs w:val="16"/>
                <w:lang w:val="nl-BE"/>
              </w:rPr>
              <w:t xml:space="preserve"> 450/3 </w:t>
            </w:r>
            <w:r w:rsidR="00B73E60" w:rsidRPr="0010598B">
              <w:rPr>
                <w:rFonts w:cs="Arial"/>
                <w:i/>
                <w:sz w:val="16"/>
                <w:szCs w:val="16"/>
                <w:lang w:val="nl-BE"/>
              </w:rPr>
              <w:t xml:space="preserve">en 179 </w:t>
            </w:r>
            <w:r w:rsidRPr="0010598B">
              <w:rPr>
                <w:rFonts w:cs="Arial"/>
                <w:i/>
                <w:sz w:val="16"/>
                <w:szCs w:val="16"/>
                <w:lang w:val="nl-BE"/>
              </w:rPr>
              <w:t>van de passiva)</w:t>
            </w:r>
          </w:p>
        </w:tc>
        <w:tc>
          <w:tcPr>
            <w:tcW w:w="709" w:type="dxa"/>
            <w:tcBorders>
              <w:top w:val="nil"/>
              <w:left w:val="single" w:sz="12" w:space="0" w:color="auto"/>
              <w:bottom w:val="nil"/>
            </w:tcBorders>
            <w:vAlign w:val="center"/>
          </w:tcPr>
          <w:p w14:paraId="21448B8E" w14:textId="77777777" w:rsidR="003D38DC" w:rsidRPr="0010598B"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8F" w14:textId="77777777" w:rsidR="003D38DC" w:rsidRPr="0010598B" w:rsidRDefault="003D38DC" w:rsidP="00A167ED">
            <w:pPr>
              <w:tabs>
                <w:tab w:val="right" w:leader="dot" w:pos="2043"/>
              </w:tabs>
              <w:spacing w:before="120" w:line="240" w:lineRule="atLeast"/>
              <w:jc w:val="left"/>
              <w:rPr>
                <w:sz w:val="18"/>
                <w:szCs w:val="18"/>
                <w:lang w:val="nl-BE"/>
              </w:rPr>
            </w:pPr>
          </w:p>
        </w:tc>
      </w:tr>
      <w:tr w:rsidR="003D38DC" w:rsidRPr="0010598B" w14:paraId="21448B94" w14:textId="77777777" w:rsidTr="00A167ED">
        <w:trPr>
          <w:trHeight w:val="283"/>
        </w:trPr>
        <w:tc>
          <w:tcPr>
            <w:tcW w:w="7880" w:type="dxa"/>
            <w:tcBorders>
              <w:top w:val="nil"/>
              <w:left w:val="nil"/>
              <w:bottom w:val="nil"/>
              <w:right w:val="nil"/>
            </w:tcBorders>
            <w:vAlign w:val="center"/>
          </w:tcPr>
          <w:p w14:paraId="21448B91" w14:textId="77777777" w:rsidR="003D38DC" w:rsidRPr="0010598B" w:rsidRDefault="000C1CE8" w:rsidP="003D5224">
            <w:pPr>
              <w:tabs>
                <w:tab w:val="right" w:leader="dot" w:pos="7655"/>
              </w:tabs>
              <w:spacing w:line="240" w:lineRule="atLeast"/>
              <w:ind w:left="284"/>
              <w:jc w:val="left"/>
              <w:rPr>
                <w:sz w:val="18"/>
                <w:szCs w:val="18"/>
                <w:lang w:val="nl-BE"/>
              </w:rPr>
            </w:pPr>
            <w:r w:rsidRPr="0010598B">
              <w:rPr>
                <w:rFonts w:cs="Arial"/>
                <w:sz w:val="18"/>
                <w:lang w:val="nl-BE"/>
              </w:rPr>
              <w:t>Vervallen belastingschulden</w:t>
            </w:r>
            <w:r w:rsidR="003D38DC" w:rsidRPr="0010598B">
              <w:rPr>
                <w:sz w:val="18"/>
                <w:szCs w:val="18"/>
                <w:lang w:val="nl-BE"/>
              </w:rPr>
              <w:tab/>
            </w:r>
          </w:p>
        </w:tc>
        <w:tc>
          <w:tcPr>
            <w:tcW w:w="709" w:type="dxa"/>
            <w:tcBorders>
              <w:top w:val="nil"/>
              <w:left w:val="single" w:sz="12" w:space="0" w:color="auto"/>
              <w:bottom w:val="nil"/>
            </w:tcBorders>
            <w:vAlign w:val="center"/>
          </w:tcPr>
          <w:p w14:paraId="21448B92" w14:textId="77777777" w:rsidR="003D38DC" w:rsidRPr="0010598B" w:rsidRDefault="00A4440E"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9072</w:t>
            </w:r>
          </w:p>
        </w:tc>
        <w:tc>
          <w:tcPr>
            <w:tcW w:w="2268" w:type="dxa"/>
            <w:tcBorders>
              <w:top w:val="nil"/>
              <w:bottom w:val="nil"/>
              <w:right w:val="single" w:sz="12" w:space="0" w:color="auto"/>
            </w:tcBorders>
            <w:vAlign w:val="center"/>
          </w:tcPr>
          <w:p w14:paraId="21448B93" w14:textId="77777777" w:rsidR="003D38DC" w:rsidRPr="0010598B" w:rsidRDefault="003D38DC"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D38DC" w:rsidRPr="0010598B" w14:paraId="21448B98" w14:textId="77777777" w:rsidTr="00A167ED">
        <w:trPr>
          <w:trHeight w:val="283"/>
        </w:trPr>
        <w:tc>
          <w:tcPr>
            <w:tcW w:w="7880" w:type="dxa"/>
            <w:tcBorders>
              <w:top w:val="nil"/>
              <w:left w:val="nil"/>
              <w:bottom w:val="nil"/>
              <w:right w:val="nil"/>
            </w:tcBorders>
            <w:vAlign w:val="center"/>
          </w:tcPr>
          <w:p w14:paraId="21448B95" w14:textId="77777777" w:rsidR="003D38DC" w:rsidRPr="0010598B" w:rsidRDefault="000C1CE8" w:rsidP="003D5224">
            <w:pPr>
              <w:tabs>
                <w:tab w:val="right" w:leader="dot" w:pos="7655"/>
              </w:tabs>
              <w:spacing w:line="240" w:lineRule="atLeast"/>
              <w:ind w:left="284"/>
              <w:jc w:val="left"/>
              <w:rPr>
                <w:sz w:val="18"/>
                <w:szCs w:val="18"/>
                <w:lang w:val="nl-BE"/>
              </w:rPr>
            </w:pPr>
            <w:r w:rsidRPr="0010598B">
              <w:rPr>
                <w:rFonts w:cs="Arial"/>
                <w:sz w:val="18"/>
                <w:lang w:val="nl-BE"/>
              </w:rPr>
              <w:t>Niet-vervallen belastingschulden</w:t>
            </w:r>
            <w:r w:rsidR="003D38DC" w:rsidRPr="0010598B">
              <w:rPr>
                <w:sz w:val="18"/>
                <w:szCs w:val="18"/>
                <w:lang w:val="nl-BE"/>
              </w:rPr>
              <w:tab/>
            </w:r>
          </w:p>
        </w:tc>
        <w:tc>
          <w:tcPr>
            <w:tcW w:w="709" w:type="dxa"/>
            <w:tcBorders>
              <w:top w:val="nil"/>
              <w:left w:val="single" w:sz="12" w:space="0" w:color="auto"/>
              <w:bottom w:val="nil"/>
            </w:tcBorders>
            <w:vAlign w:val="center"/>
          </w:tcPr>
          <w:p w14:paraId="21448B96" w14:textId="77777777" w:rsidR="003D38DC" w:rsidRPr="0010598B" w:rsidRDefault="00A4440E"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9073</w:t>
            </w:r>
          </w:p>
        </w:tc>
        <w:tc>
          <w:tcPr>
            <w:tcW w:w="2268" w:type="dxa"/>
            <w:tcBorders>
              <w:top w:val="nil"/>
              <w:bottom w:val="nil"/>
              <w:right w:val="single" w:sz="12" w:space="0" w:color="auto"/>
            </w:tcBorders>
            <w:vAlign w:val="center"/>
          </w:tcPr>
          <w:p w14:paraId="21448B97" w14:textId="77777777" w:rsidR="003D38DC" w:rsidRPr="0010598B" w:rsidRDefault="003D38DC"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D38DC" w:rsidRPr="0010598B" w14:paraId="21448B9C" w14:textId="77777777" w:rsidTr="00A167ED">
        <w:trPr>
          <w:trHeight w:val="283"/>
        </w:trPr>
        <w:tc>
          <w:tcPr>
            <w:tcW w:w="7880" w:type="dxa"/>
            <w:tcBorders>
              <w:top w:val="nil"/>
              <w:left w:val="nil"/>
              <w:bottom w:val="nil"/>
              <w:right w:val="nil"/>
            </w:tcBorders>
            <w:vAlign w:val="center"/>
          </w:tcPr>
          <w:p w14:paraId="21448B99" w14:textId="77777777" w:rsidR="003D38DC" w:rsidRPr="0010598B" w:rsidRDefault="000C1CE8" w:rsidP="003D5224">
            <w:pPr>
              <w:tabs>
                <w:tab w:val="right" w:leader="dot" w:pos="7655"/>
              </w:tabs>
              <w:spacing w:line="240" w:lineRule="atLeast"/>
              <w:ind w:left="284"/>
              <w:jc w:val="left"/>
              <w:rPr>
                <w:sz w:val="18"/>
                <w:szCs w:val="18"/>
                <w:lang w:val="nl-BE"/>
              </w:rPr>
            </w:pPr>
            <w:r w:rsidRPr="0010598B">
              <w:rPr>
                <w:rFonts w:cs="Arial"/>
                <w:sz w:val="18"/>
                <w:lang w:val="nl-BE"/>
              </w:rPr>
              <w:t>Geraamde belastingschulden</w:t>
            </w:r>
            <w:r w:rsidR="003D38DC" w:rsidRPr="0010598B">
              <w:rPr>
                <w:sz w:val="18"/>
                <w:szCs w:val="18"/>
                <w:lang w:val="nl-BE"/>
              </w:rPr>
              <w:tab/>
            </w:r>
          </w:p>
        </w:tc>
        <w:tc>
          <w:tcPr>
            <w:tcW w:w="709" w:type="dxa"/>
            <w:tcBorders>
              <w:top w:val="nil"/>
              <w:left w:val="single" w:sz="12" w:space="0" w:color="auto"/>
              <w:bottom w:val="nil"/>
            </w:tcBorders>
            <w:vAlign w:val="center"/>
          </w:tcPr>
          <w:p w14:paraId="21448B9A" w14:textId="77777777" w:rsidR="003D38DC" w:rsidRPr="0010598B" w:rsidRDefault="00A4440E" w:rsidP="00A167ED">
            <w:pPr>
              <w:tabs>
                <w:tab w:val="right" w:leader="dot" w:pos="10631"/>
                <w:tab w:val="right" w:leader="dot" w:pos="10773"/>
              </w:tabs>
              <w:spacing w:line="240" w:lineRule="atLeast"/>
              <w:jc w:val="left"/>
              <w:rPr>
                <w:sz w:val="16"/>
                <w:szCs w:val="16"/>
                <w:lang w:val="nl-BE"/>
              </w:rPr>
            </w:pPr>
            <w:r w:rsidRPr="0010598B">
              <w:rPr>
                <w:sz w:val="16"/>
                <w:szCs w:val="16"/>
                <w:lang w:val="nl-BE"/>
              </w:rPr>
              <w:t>450</w:t>
            </w:r>
          </w:p>
        </w:tc>
        <w:tc>
          <w:tcPr>
            <w:tcW w:w="2268" w:type="dxa"/>
            <w:tcBorders>
              <w:top w:val="nil"/>
              <w:bottom w:val="nil"/>
              <w:right w:val="single" w:sz="12" w:space="0" w:color="auto"/>
            </w:tcBorders>
            <w:vAlign w:val="center"/>
          </w:tcPr>
          <w:p w14:paraId="21448B9B" w14:textId="77777777" w:rsidR="003D38DC" w:rsidRPr="0010598B" w:rsidRDefault="003D38DC"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4440E" w:rsidRPr="00B656F8" w14:paraId="21448BA0" w14:textId="77777777" w:rsidTr="00A167ED">
        <w:trPr>
          <w:trHeight w:val="283"/>
        </w:trPr>
        <w:tc>
          <w:tcPr>
            <w:tcW w:w="7880" w:type="dxa"/>
            <w:tcBorders>
              <w:top w:val="nil"/>
              <w:left w:val="nil"/>
              <w:bottom w:val="nil"/>
              <w:right w:val="nil"/>
            </w:tcBorders>
            <w:vAlign w:val="center"/>
          </w:tcPr>
          <w:p w14:paraId="21448B9D" w14:textId="1E92D6F1" w:rsidR="00A4440E" w:rsidRPr="0010598B" w:rsidRDefault="000C1CE8" w:rsidP="00A4440E">
            <w:pPr>
              <w:spacing w:before="120" w:line="240" w:lineRule="atLeast"/>
              <w:jc w:val="left"/>
              <w:rPr>
                <w:b/>
                <w:sz w:val="18"/>
                <w:szCs w:val="18"/>
                <w:lang w:val="nl-BE"/>
              </w:rPr>
            </w:pPr>
            <w:r w:rsidRPr="0010598B">
              <w:rPr>
                <w:rFonts w:cs="Arial"/>
                <w:b/>
                <w:sz w:val="18"/>
                <w:lang w:val="nl-BE"/>
              </w:rPr>
              <w:t xml:space="preserve">Bezoldigingen en sociale lasten </w:t>
            </w:r>
            <w:r w:rsidRPr="0010598B">
              <w:rPr>
                <w:rFonts w:cs="Arial"/>
                <w:i/>
                <w:sz w:val="16"/>
                <w:szCs w:val="16"/>
                <w:lang w:val="nl-BE"/>
              </w:rPr>
              <w:t>(post</w:t>
            </w:r>
            <w:r w:rsidR="00EF4092" w:rsidRPr="0010598B">
              <w:rPr>
                <w:rFonts w:cs="Arial"/>
                <w:i/>
                <w:sz w:val="16"/>
                <w:szCs w:val="16"/>
                <w:lang w:val="nl-BE"/>
              </w:rPr>
              <w:t>en</w:t>
            </w:r>
            <w:r w:rsidRPr="0010598B">
              <w:rPr>
                <w:rFonts w:cs="Arial"/>
                <w:i/>
                <w:sz w:val="16"/>
                <w:szCs w:val="16"/>
                <w:lang w:val="nl-BE"/>
              </w:rPr>
              <w:t xml:space="preserve"> 454/9 </w:t>
            </w:r>
            <w:r w:rsidR="00EF4092" w:rsidRPr="0010598B">
              <w:rPr>
                <w:rFonts w:cs="Arial"/>
                <w:i/>
                <w:sz w:val="16"/>
                <w:szCs w:val="16"/>
                <w:lang w:val="nl-BE"/>
              </w:rPr>
              <w:t xml:space="preserve">en 179 </w:t>
            </w:r>
            <w:r w:rsidRPr="0010598B">
              <w:rPr>
                <w:rFonts w:cs="Arial"/>
                <w:i/>
                <w:sz w:val="16"/>
                <w:szCs w:val="16"/>
                <w:lang w:val="nl-BE"/>
              </w:rPr>
              <w:t>van de passiva)</w:t>
            </w:r>
          </w:p>
        </w:tc>
        <w:tc>
          <w:tcPr>
            <w:tcW w:w="709" w:type="dxa"/>
            <w:tcBorders>
              <w:top w:val="nil"/>
              <w:left w:val="single" w:sz="12" w:space="0" w:color="auto"/>
              <w:bottom w:val="nil"/>
            </w:tcBorders>
            <w:vAlign w:val="center"/>
          </w:tcPr>
          <w:p w14:paraId="21448B9E" w14:textId="77777777" w:rsidR="00A4440E" w:rsidRPr="0010598B" w:rsidRDefault="00A4440E"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9F" w14:textId="77777777" w:rsidR="00A4440E" w:rsidRPr="0010598B" w:rsidRDefault="00A4440E" w:rsidP="00A167ED">
            <w:pPr>
              <w:tabs>
                <w:tab w:val="right" w:leader="dot" w:pos="2043"/>
              </w:tabs>
              <w:spacing w:before="120" w:line="240" w:lineRule="atLeast"/>
              <w:jc w:val="left"/>
              <w:rPr>
                <w:sz w:val="18"/>
                <w:szCs w:val="18"/>
                <w:lang w:val="nl-BE"/>
              </w:rPr>
            </w:pPr>
          </w:p>
        </w:tc>
      </w:tr>
      <w:tr w:rsidR="00A4440E" w:rsidRPr="0010598B" w14:paraId="21448BA4" w14:textId="77777777" w:rsidTr="00A4440E">
        <w:trPr>
          <w:trHeight w:val="283"/>
        </w:trPr>
        <w:tc>
          <w:tcPr>
            <w:tcW w:w="7880" w:type="dxa"/>
            <w:tcBorders>
              <w:top w:val="nil"/>
              <w:left w:val="nil"/>
              <w:bottom w:val="nil"/>
              <w:right w:val="nil"/>
            </w:tcBorders>
            <w:vAlign w:val="center"/>
          </w:tcPr>
          <w:p w14:paraId="21448BA1" w14:textId="77777777" w:rsidR="00A4440E" w:rsidRPr="0010598B" w:rsidRDefault="000C1CE8" w:rsidP="00A4440E">
            <w:pPr>
              <w:tabs>
                <w:tab w:val="right" w:leader="dot" w:pos="7655"/>
              </w:tabs>
              <w:spacing w:line="240" w:lineRule="atLeast"/>
              <w:ind w:left="284"/>
              <w:jc w:val="left"/>
              <w:rPr>
                <w:sz w:val="18"/>
                <w:szCs w:val="18"/>
                <w:lang w:val="nl-BE"/>
              </w:rPr>
            </w:pPr>
            <w:r w:rsidRPr="0010598B">
              <w:rPr>
                <w:rFonts w:cs="Arial"/>
                <w:sz w:val="18"/>
                <w:lang w:val="nl-BE"/>
              </w:rPr>
              <w:t>Vervallen schulden ten aanzien van de Rijksdienst voor Sociale Zekerheid</w:t>
            </w:r>
            <w:r w:rsidR="00A4440E" w:rsidRPr="0010598B">
              <w:rPr>
                <w:sz w:val="18"/>
                <w:szCs w:val="18"/>
                <w:lang w:val="nl-BE"/>
              </w:rPr>
              <w:tab/>
            </w:r>
          </w:p>
        </w:tc>
        <w:tc>
          <w:tcPr>
            <w:tcW w:w="709" w:type="dxa"/>
            <w:tcBorders>
              <w:top w:val="nil"/>
              <w:left w:val="single" w:sz="12" w:space="0" w:color="auto"/>
              <w:bottom w:val="nil"/>
            </w:tcBorders>
            <w:vAlign w:val="center"/>
          </w:tcPr>
          <w:p w14:paraId="21448BA2" w14:textId="77777777" w:rsidR="00A4440E" w:rsidRPr="0010598B" w:rsidRDefault="00A4440E" w:rsidP="00A4440E">
            <w:pPr>
              <w:tabs>
                <w:tab w:val="right" w:leader="dot" w:pos="10631"/>
                <w:tab w:val="right" w:leader="dot" w:pos="10773"/>
              </w:tabs>
              <w:spacing w:line="240" w:lineRule="atLeast"/>
              <w:jc w:val="left"/>
              <w:rPr>
                <w:sz w:val="16"/>
                <w:szCs w:val="16"/>
                <w:lang w:val="nl-BE"/>
              </w:rPr>
            </w:pPr>
            <w:r w:rsidRPr="0010598B">
              <w:rPr>
                <w:sz w:val="16"/>
                <w:szCs w:val="16"/>
                <w:lang w:val="nl-BE"/>
              </w:rPr>
              <w:t>9076</w:t>
            </w:r>
          </w:p>
        </w:tc>
        <w:tc>
          <w:tcPr>
            <w:tcW w:w="2268" w:type="dxa"/>
            <w:tcBorders>
              <w:top w:val="nil"/>
              <w:bottom w:val="nil"/>
              <w:right w:val="single" w:sz="12" w:space="0" w:color="auto"/>
            </w:tcBorders>
            <w:vAlign w:val="center"/>
          </w:tcPr>
          <w:p w14:paraId="21448BA3" w14:textId="77777777" w:rsidR="00A4440E" w:rsidRPr="0010598B" w:rsidRDefault="00A4440E"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4440E" w:rsidRPr="0010598B" w14:paraId="21448BA8" w14:textId="77777777" w:rsidTr="00A4440E">
        <w:trPr>
          <w:trHeight w:val="283"/>
        </w:trPr>
        <w:tc>
          <w:tcPr>
            <w:tcW w:w="7880" w:type="dxa"/>
            <w:tcBorders>
              <w:top w:val="nil"/>
              <w:left w:val="nil"/>
              <w:bottom w:val="nil"/>
              <w:right w:val="nil"/>
            </w:tcBorders>
            <w:vAlign w:val="center"/>
          </w:tcPr>
          <w:p w14:paraId="21448BA5" w14:textId="77777777" w:rsidR="00A4440E" w:rsidRPr="0010598B" w:rsidRDefault="000C1CE8" w:rsidP="003D5224">
            <w:pPr>
              <w:tabs>
                <w:tab w:val="right" w:leader="dot" w:pos="7655"/>
              </w:tabs>
              <w:spacing w:after="60" w:line="240" w:lineRule="atLeast"/>
              <w:ind w:left="284"/>
              <w:jc w:val="left"/>
              <w:rPr>
                <w:sz w:val="18"/>
                <w:szCs w:val="18"/>
                <w:lang w:val="nl-BE"/>
              </w:rPr>
            </w:pPr>
            <w:r w:rsidRPr="0010598B">
              <w:rPr>
                <w:rFonts w:cs="Arial"/>
                <w:sz w:val="18"/>
                <w:lang w:val="nl-BE"/>
              </w:rPr>
              <w:t>Andere schulden met betrekking tot bezoldigingen en sociale lasten</w:t>
            </w:r>
            <w:r w:rsidR="00A4440E" w:rsidRPr="0010598B">
              <w:rPr>
                <w:sz w:val="18"/>
                <w:szCs w:val="18"/>
                <w:lang w:val="nl-BE"/>
              </w:rPr>
              <w:tab/>
            </w:r>
          </w:p>
        </w:tc>
        <w:tc>
          <w:tcPr>
            <w:tcW w:w="709" w:type="dxa"/>
            <w:tcBorders>
              <w:top w:val="nil"/>
              <w:left w:val="single" w:sz="12" w:space="0" w:color="auto"/>
              <w:bottom w:val="single" w:sz="12" w:space="0" w:color="auto"/>
            </w:tcBorders>
            <w:vAlign w:val="center"/>
          </w:tcPr>
          <w:p w14:paraId="21448BA6" w14:textId="77777777" w:rsidR="00A4440E" w:rsidRPr="0010598B" w:rsidRDefault="00A4440E" w:rsidP="00A4440E">
            <w:pPr>
              <w:tabs>
                <w:tab w:val="right" w:leader="dot" w:pos="10631"/>
                <w:tab w:val="right" w:leader="dot" w:pos="10773"/>
              </w:tabs>
              <w:spacing w:after="60" w:line="240" w:lineRule="atLeast"/>
              <w:jc w:val="left"/>
              <w:rPr>
                <w:sz w:val="16"/>
                <w:szCs w:val="16"/>
                <w:lang w:val="nl-BE"/>
              </w:rPr>
            </w:pPr>
            <w:r w:rsidRPr="0010598B">
              <w:rPr>
                <w:sz w:val="16"/>
                <w:szCs w:val="16"/>
                <w:lang w:val="nl-BE"/>
              </w:rPr>
              <w:t>9077</w:t>
            </w:r>
          </w:p>
        </w:tc>
        <w:tc>
          <w:tcPr>
            <w:tcW w:w="2268" w:type="dxa"/>
            <w:tcBorders>
              <w:top w:val="nil"/>
              <w:bottom w:val="single" w:sz="12" w:space="0" w:color="auto"/>
              <w:right w:val="single" w:sz="12" w:space="0" w:color="auto"/>
            </w:tcBorders>
            <w:vAlign w:val="center"/>
          </w:tcPr>
          <w:p w14:paraId="21448BA7" w14:textId="77777777" w:rsidR="00A4440E" w:rsidRPr="0010598B" w:rsidRDefault="00A4440E" w:rsidP="00A4440E">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BA9" w14:textId="77777777" w:rsidR="00361AC4" w:rsidRPr="0010598B" w:rsidRDefault="00361AC4" w:rsidP="00A85B0F">
      <w:pPr>
        <w:tabs>
          <w:tab w:val="right" w:leader="dot" w:pos="10631"/>
          <w:tab w:val="right" w:leader="dot" w:pos="10773"/>
        </w:tabs>
        <w:spacing w:line="240" w:lineRule="auto"/>
        <w:jc w:val="left"/>
        <w:rPr>
          <w:sz w:val="18"/>
          <w:szCs w:val="18"/>
          <w:lang w:val="nl-BE"/>
        </w:rPr>
      </w:pPr>
    </w:p>
    <w:p w14:paraId="21448BAA" w14:textId="77777777" w:rsidR="00A4440E" w:rsidRPr="0010598B" w:rsidRDefault="00A4440E" w:rsidP="00A85B0F">
      <w:pPr>
        <w:tabs>
          <w:tab w:val="right" w:leader="dot" w:pos="10631"/>
          <w:tab w:val="right" w:leader="dot" w:pos="10773"/>
        </w:tabs>
        <w:spacing w:line="240" w:lineRule="auto"/>
        <w:jc w:val="left"/>
        <w:rPr>
          <w:sz w:val="18"/>
          <w:szCs w:val="18"/>
          <w:lang w:val="nl-BE"/>
        </w:rPr>
      </w:pPr>
    </w:p>
    <w:p w14:paraId="21448BAB"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4440E" w:rsidRPr="0010598B" w14:paraId="21448BB0"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BAC" w14:textId="77777777" w:rsidR="00A4440E" w:rsidRPr="0010598B" w:rsidRDefault="00A4440E" w:rsidP="00A167ED">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BAD" w14:textId="77777777" w:rsidR="00A4440E" w:rsidRPr="0010598B" w:rsidRDefault="00A4440E"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BAE" w14:textId="77777777" w:rsidR="00A4440E" w:rsidRPr="0010598B" w:rsidRDefault="00A4440E"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BAF" w14:textId="4368717C" w:rsidR="00A4440E" w:rsidRPr="0071524F" w:rsidRDefault="00FF77C8" w:rsidP="00B73E60">
            <w:pPr>
              <w:spacing w:line="240" w:lineRule="atLeast"/>
              <w:jc w:val="left"/>
              <w:rPr>
                <w:lang w:val="nl-BE"/>
              </w:rPr>
            </w:pPr>
            <w:bookmarkStart w:id="7" w:name="_Hlk49785179"/>
            <w:r w:rsidRPr="0071524F">
              <w:rPr>
                <w:lang w:val="nl-BE"/>
              </w:rPr>
              <w:t>VOL-</w:t>
            </w:r>
            <w:proofErr w:type="spellStart"/>
            <w:r w:rsidRPr="0071524F">
              <w:rPr>
                <w:lang w:val="nl-BE"/>
              </w:rPr>
              <w:t>inb</w:t>
            </w:r>
            <w:proofErr w:type="spellEnd"/>
            <w:r w:rsidR="00A4440E" w:rsidRPr="0071524F">
              <w:rPr>
                <w:lang w:val="nl-BE"/>
              </w:rPr>
              <w:t xml:space="preserve"> </w:t>
            </w:r>
            <w:r w:rsidR="00B73E60" w:rsidRPr="0071524F">
              <w:rPr>
                <w:lang w:val="nl-BE"/>
              </w:rPr>
              <w:t>6</w:t>
            </w:r>
            <w:r w:rsidR="00A4440E" w:rsidRPr="0071524F">
              <w:rPr>
                <w:lang w:val="nl-BE"/>
              </w:rPr>
              <w:t>.9</w:t>
            </w:r>
            <w:bookmarkEnd w:id="7"/>
          </w:p>
        </w:tc>
      </w:tr>
    </w:tbl>
    <w:p w14:paraId="21448BB1" w14:textId="77777777" w:rsidR="00A4440E" w:rsidRPr="0010598B" w:rsidRDefault="00A4440E" w:rsidP="00A4440E">
      <w:pPr>
        <w:tabs>
          <w:tab w:val="right" w:leader="dot" w:pos="10631"/>
          <w:tab w:val="right" w:leader="dot" w:pos="10773"/>
        </w:tabs>
        <w:spacing w:line="240" w:lineRule="auto"/>
        <w:jc w:val="left"/>
        <w:rPr>
          <w:sz w:val="18"/>
          <w:szCs w:val="18"/>
          <w:lang w:val="nl-BE"/>
        </w:rPr>
      </w:pPr>
    </w:p>
    <w:p w14:paraId="21448BB2" w14:textId="77777777" w:rsidR="00A4440E" w:rsidRPr="0010598B" w:rsidRDefault="00A4440E" w:rsidP="00A4440E">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A4440E" w:rsidRPr="0010598B" w14:paraId="21448BB5" w14:textId="77777777" w:rsidTr="00A4440E">
        <w:trPr>
          <w:trHeight w:val="283"/>
        </w:trPr>
        <w:tc>
          <w:tcPr>
            <w:tcW w:w="8589" w:type="dxa"/>
            <w:tcBorders>
              <w:top w:val="nil"/>
              <w:left w:val="nil"/>
              <w:bottom w:val="nil"/>
              <w:right w:val="nil"/>
            </w:tcBorders>
            <w:vAlign w:val="center"/>
          </w:tcPr>
          <w:p w14:paraId="21448BB3" w14:textId="77777777" w:rsidR="00A4440E" w:rsidRPr="0010598B" w:rsidRDefault="00A4440E" w:rsidP="00A167ED">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BB4" w14:textId="77777777" w:rsidR="00A4440E" w:rsidRPr="0010598B" w:rsidRDefault="000C1CE8"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A4440E" w:rsidRPr="0010598B" w14:paraId="21448BB8" w14:textId="77777777" w:rsidTr="00A4440E">
        <w:trPr>
          <w:trHeight w:val="283"/>
        </w:trPr>
        <w:tc>
          <w:tcPr>
            <w:tcW w:w="8589" w:type="dxa"/>
            <w:tcBorders>
              <w:top w:val="nil"/>
              <w:left w:val="nil"/>
              <w:bottom w:val="nil"/>
              <w:right w:val="single" w:sz="12" w:space="0" w:color="auto"/>
            </w:tcBorders>
            <w:vAlign w:val="center"/>
          </w:tcPr>
          <w:p w14:paraId="21448BB6" w14:textId="77777777" w:rsidR="00A4440E" w:rsidRPr="0010598B" w:rsidRDefault="00E60DA7" w:rsidP="00A167ED">
            <w:pPr>
              <w:tabs>
                <w:tab w:val="right" w:leader="dot" w:pos="4678"/>
              </w:tabs>
              <w:spacing w:before="120" w:line="240" w:lineRule="atLeast"/>
              <w:jc w:val="left"/>
              <w:rPr>
                <w:b/>
                <w:sz w:val="18"/>
                <w:szCs w:val="18"/>
                <w:lang w:val="nl-BE"/>
              </w:rPr>
            </w:pPr>
            <w:r w:rsidRPr="0010598B">
              <w:rPr>
                <w:rFonts w:cs="Arial"/>
                <w:b/>
                <w:smallCaps/>
                <w:lang w:val="nl-BE"/>
              </w:rPr>
              <w:t>Overlopende rekeningen</w:t>
            </w:r>
          </w:p>
        </w:tc>
        <w:tc>
          <w:tcPr>
            <w:tcW w:w="2268" w:type="dxa"/>
            <w:tcBorders>
              <w:top w:val="single" w:sz="12" w:space="0" w:color="auto"/>
              <w:left w:val="single" w:sz="12" w:space="0" w:color="auto"/>
              <w:bottom w:val="nil"/>
              <w:right w:val="single" w:sz="12" w:space="0" w:color="auto"/>
            </w:tcBorders>
            <w:vAlign w:val="center"/>
          </w:tcPr>
          <w:p w14:paraId="21448BB7" w14:textId="77777777" w:rsidR="00A4440E" w:rsidRPr="0010598B" w:rsidRDefault="00A4440E" w:rsidP="00A167ED">
            <w:pPr>
              <w:tabs>
                <w:tab w:val="right" w:leader="dot" w:pos="2043"/>
              </w:tabs>
              <w:spacing w:before="120" w:line="240" w:lineRule="atLeast"/>
              <w:jc w:val="left"/>
              <w:rPr>
                <w:sz w:val="18"/>
                <w:szCs w:val="18"/>
                <w:lang w:val="nl-BE"/>
              </w:rPr>
            </w:pPr>
          </w:p>
        </w:tc>
      </w:tr>
      <w:tr w:rsidR="00A4440E" w:rsidRPr="00B656F8" w14:paraId="21448BBB" w14:textId="77777777" w:rsidTr="00A4440E">
        <w:trPr>
          <w:trHeight w:val="283"/>
        </w:trPr>
        <w:tc>
          <w:tcPr>
            <w:tcW w:w="8589" w:type="dxa"/>
            <w:tcBorders>
              <w:top w:val="nil"/>
              <w:left w:val="nil"/>
              <w:bottom w:val="nil"/>
              <w:right w:val="single" w:sz="12" w:space="0" w:color="auto"/>
            </w:tcBorders>
            <w:vAlign w:val="center"/>
          </w:tcPr>
          <w:p w14:paraId="21448BB9" w14:textId="77777777" w:rsidR="00A4440E" w:rsidRPr="0010598B" w:rsidRDefault="00E60DA7" w:rsidP="00A167ED">
            <w:pPr>
              <w:spacing w:before="120" w:line="240" w:lineRule="atLeast"/>
              <w:jc w:val="left"/>
              <w:rPr>
                <w:b/>
                <w:sz w:val="18"/>
                <w:szCs w:val="18"/>
                <w:lang w:val="nl-BE"/>
              </w:rPr>
            </w:pPr>
            <w:r w:rsidRPr="0010598B">
              <w:rPr>
                <w:rFonts w:cs="Arial"/>
                <w:b/>
                <w:sz w:val="18"/>
                <w:lang w:val="nl-BE"/>
              </w:rPr>
              <w:t>Uitsplitsing van de post 492/3 van de passiva indien daaronder een belangrijk bedrag voorkomt</w:t>
            </w:r>
          </w:p>
        </w:tc>
        <w:tc>
          <w:tcPr>
            <w:tcW w:w="2268" w:type="dxa"/>
            <w:tcBorders>
              <w:top w:val="nil"/>
              <w:left w:val="single" w:sz="12" w:space="0" w:color="auto"/>
              <w:bottom w:val="nil"/>
              <w:right w:val="single" w:sz="12" w:space="0" w:color="auto"/>
            </w:tcBorders>
            <w:vAlign w:val="center"/>
          </w:tcPr>
          <w:p w14:paraId="21448BBA" w14:textId="77777777" w:rsidR="00A4440E" w:rsidRPr="0010598B" w:rsidRDefault="00A4440E" w:rsidP="00A167ED">
            <w:pPr>
              <w:tabs>
                <w:tab w:val="right" w:leader="dot" w:pos="2043"/>
              </w:tabs>
              <w:spacing w:before="120" w:line="240" w:lineRule="atLeast"/>
              <w:jc w:val="left"/>
              <w:rPr>
                <w:sz w:val="18"/>
                <w:szCs w:val="18"/>
                <w:lang w:val="nl-BE"/>
              </w:rPr>
            </w:pPr>
          </w:p>
        </w:tc>
      </w:tr>
      <w:tr w:rsidR="00A4440E" w:rsidRPr="00B656F8" w14:paraId="21448BBE" w14:textId="77777777" w:rsidTr="00A4440E">
        <w:trPr>
          <w:trHeight w:val="283"/>
        </w:trPr>
        <w:tc>
          <w:tcPr>
            <w:tcW w:w="8589" w:type="dxa"/>
            <w:tcBorders>
              <w:top w:val="nil"/>
              <w:left w:val="nil"/>
              <w:bottom w:val="nil"/>
              <w:right w:val="single" w:sz="12" w:space="0" w:color="auto"/>
            </w:tcBorders>
            <w:vAlign w:val="center"/>
          </w:tcPr>
          <w:p w14:paraId="21448BBC" w14:textId="77777777" w:rsidR="00A4440E" w:rsidRPr="0010598B" w:rsidRDefault="00A4440E" w:rsidP="00B5353C">
            <w:pPr>
              <w:tabs>
                <w:tab w:val="right" w:leader="dot" w:pos="8392"/>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BBD" w14:textId="77777777" w:rsidR="00A4440E" w:rsidRPr="0010598B" w:rsidRDefault="00A4440E" w:rsidP="00E8063C">
            <w:pPr>
              <w:tabs>
                <w:tab w:val="right" w:leader="dot" w:pos="1871"/>
              </w:tabs>
              <w:spacing w:line="240" w:lineRule="atLeast"/>
              <w:ind w:left="340" w:right="153"/>
              <w:jc w:val="left"/>
              <w:rPr>
                <w:sz w:val="18"/>
                <w:szCs w:val="18"/>
                <w:lang w:val="nl-BE"/>
              </w:rPr>
            </w:pPr>
            <w:r w:rsidRPr="0010598B">
              <w:rPr>
                <w:sz w:val="18"/>
                <w:szCs w:val="18"/>
                <w:lang w:val="nl-BE"/>
              </w:rPr>
              <w:tab/>
            </w:r>
          </w:p>
        </w:tc>
      </w:tr>
      <w:tr w:rsidR="00A4440E" w:rsidRPr="00B656F8" w14:paraId="21448BC1" w14:textId="77777777" w:rsidTr="00A4440E">
        <w:trPr>
          <w:trHeight w:val="283"/>
        </w:trPr>
        <w:tc>
          <w:tcPr>
            <w:tcW w:w="8589" w:type="dxa"/>
            <w:tcBorders>
              <w:top w:val="nil"/>
              <w:left w:val="nil"/>
              <w:bottom w:val="nil"/>
              <w:right w:val="single" w:sz="12" w:space="0" w:color="auto"/>
            </w:tcBorders>
            <w:vAlign w:val="center"/>
          </w:tcPr>
          <w:p w14:paraId="21448BBF" w14:textId="77777777" w:rsidR="00A4440E" w:rsidRPr="0010598B" w:rsidRDefault="00A4440E" w:rsidP="00B5353C">
            <w:pPr>
              <w:tabs>
                <w:tab w:val="right" w:leader="dot" w:pos="8392"/>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BC0" w14:textId="77777777" w:rsidR="00A4440E" w:rsidRPr="0010598B" w:rsidRDefault="00A4440E" w:rsidP="00E8063C">
            <w:pPr>
              <w:tabs>
                <w:tab w:val="right" w:leader="dot" w:pos="1871"/>
              </w:tabs>
              <w:spacing w:line="240" w:lineRule="atLeast"/>
              <w:ind w:left="340" w:right="153"/>
              <w:jc w:val="left"/>
              <w:rPr>
                <w:sz w:val="18"/>
                <w:szCs w:val="18"/>
                <w:lang w:val="nl-BE"/>
              </w:rPr>
            </w:pPr>
            <w:r w:rsidRPr="0010598B">
              <w:rPr>
                <w:sz w:val="18"/>
                <w:szCs w:val="18"/>
                <w:lang w:val="nl-BE"/>
              </w:rPr>
              <w:tab/>
            </w:r>
          </w:p>
        </w:tc>
      </w:tr>
      <w:tr w:rsidR="00A4440E" w:rsidRPr="00B656F8" w14:paraId="21448BC4" w14:textId="77777777" w:rsidTr="00A4440E">
        <w:trPr>
          <w:trHeight w:val="283"/>
        </w:trPr>
        <w:tc>
          <w:tcPr>
            <w:tcW w:w="8589" w:type="dxa"/>
            <w:tcBorders>
              <w:top w:val="nil"/>
              <w:left w:val="nil"/>
              <w:bottom w:val="nil"/>
              <w:right w:val="single" w:sz="12" w:space="0" w:color="auto"/>
            </w:tcBorders>
            <w:vAlign w:val="center"/>
          </w:tcPr>
          <w:p w14:paraId="21448BC2" w14:textId="77777777" w:rsidR="00A4440E" w:rsidRPr="0010598B" w:rsidRDefault="00A4440E" w:rsidP="00B5353C">
            <w:pPr>
              <w:tabs>
                <w:tab w:val="right" w:leader="dot" w:pos="8392"/>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BC3" w14:textId="77777777" w:rsidR="00A4440E" w:rsidRPr="0010598B" w:rsidRDefault="00A4440E" w:rsidP="00E8063C">
            <w:pPr>
              <w:tabs>
                <w:tab w:val="right" w:leader="dot" w:pos="1871"/>
              </w:tabs>
              <w:spacing w:line="240" w:lineRule="atLeast"/>
              <w:ind w:left="340" w:right="153"/>
              <w:jc w:val="left"/>
              <w:rPr>
                <w:sz w:val="18"/>
                <w:szCs w:val="18"/>
                <w:lang w:val="nl-BE"/>
              </w:rPr>
            </w:pPr>
            <w:r w:rsidRPr="0010598B">
              <w:rPr>
                <w:sz w:val="18"/>
                <w:szCs w:val="18"/>
                <w:lang w:val="nl-BE"/>
              </w:rPr>
              <w:tab/>
            </w:r>
          </w:p>
        </w:tc>
      </w:tr>
      <w:tr w:rsidR="00A4440E" w:rsidRPr="00B656F8" w14:paraId="21448BC7" w14:textId="77777777" w:rsidTr="00A4440E">
        <w:trPr>
          <w:trHeight w:val="283"/>
        </w:trPr>
        <w:tc>
          <w:tcPr>
            <w:tcW w:w="8589" w:type="dxa"/>
            <w:tcBorders>
              <w:top w:val="nil"/>
              <w:left w:val="nil"/>
              <w:bottom w:val="nil"/>
              <w:right w:val="single" w:sz="12" w:space="0" w:color="auto"/>
            </w:tcBorders>
            <w:vAlign w:val="center"/>
          </w:tcPr>
          <w:p w14:paraId="21448BC5" w14:textId="77777777" w:rsidR="00A4440E" w:rsidRPr="0010598B" w:rsidRDefault="00A4440E" w:rsidP="00B5353C">
            <w:pPr>
              <w:tabs>
                <w:tab w:val="right" w:leader="dot" w:pos="8392"/>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BC6" w14:textId="77777777" w:rsidR="00A4440E" w:rsidRPr="0010598B" w:rsidRDefault="00A4440E" w:rsidP="00E8063C">
            <w:pPr>
              <w:tabs>
                <w:tab w:val="right" w:leader="dot" w:pos="1871"/>
              </w:tabs>
              <w:spacing w:after="60" w:line="240" w:lineRule="atLeast"/>
              <w:ind w:left="340" w:right="153"/>
              <w:jc w:val="left"/>
              <w:rPr>
                <w:sz w:val="18"/>
                <w:szCs w:val="18"/>
                <w:lang w:val="nl-BE"/>
              </w:rPr>
            </w:pPr>
            <w:r w:rsidRPr="0010598B">
              <w:rPr>
                <w:sz w:val="18"/>
                <w:szCs w:val="18"/>
                <w:lang w:val="nl-BE"/>
              </w:rPr>
              <w:tab/>
            </w:r>
          </w:p>
        </w:tc>
      </w:tr>
    </w:tbl>
    <w:p w14:paraId="21448BC8" w14:textId="77777777" w:rsidR="005C7E82" w:rsidRPr="0010598B" w:rsidRDefault="005C7E82" w:rsidP="00A85B0F">
      <w:pPr>
        <w:tabs>
          <w:tab w:val="right" w:leader="dot" w:pos="10631"/>
          <w:tab w:val="right" w:leader="dot" w:pos="10773"/>
        </w:tabs>
        <w:spacing w:line="240" w:lineRule="auto"/>
        <w:jc w:val="left"/>
        <w:rPr>
          <w:sz w:val="18"/>
          <w:szCs w:val="18"/>
          <w:lang w:val="nl-BE"/>
        </w:rPr>
      </w:pPr>
    </w:p>
    <w:p w14:paraId="21448BC9" w14:textId="77777777" w:rsidR="005438D1" w:rsidRPr="0010598B" w:rsidRDefault="005438D1" w:rsidP="00A85B0F">
      <w:pPr>
        <w:tabs>
          <w:tab w:val="right" w:leader="dot" w:pos="10631"/>
          <w:tab w:val="right" w:leader="dot" w:pos="10773"/>
        </w:tabs>
        <w:spacing w:line="240" w:lineRule="auto"/>
        <w:jc w:val="left"/>
        <w:rPr>
          <w:sz w:val="18"/>
          <w:szCs w:val="18"/>
          <w:lang w:val="nl-BE"/>
        </w:rPr>
      </w:pPr>
    </w:p>
    <w:p w14:paraId="21448BCA"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D1089" w:rsidRPr="0010598B" w14:paraId="21448BCF"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BCB" w14:textId="77777777" w:rsidR="006D1089" w:rsidRPr="0010598B" w:rsidRDefault="006D1089" w:rsidP="00A167ED">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BCC" w14:textId="77777777" w:rsidR="006D1089" w:rsidRPr="0010598B" w:rsidRDefault="006D1089"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BCD" w14:textId="77777777" w:rsidR="006D1089" w:rsidRPr="0010598B" w:rsidRDefault="006D1089"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BCE" w14:textId="7541FD51" w:rsidR="006D1089" w:rsidRPr="0071524F" w:rsidRDefault="00FF77C8" w:rsidP="00B73E60">
            <w:pPr>
              <w:spacing w:line="240" w:lineRule="atLeast"/>
              <w:jc w:val="left"/>
              <w:rPr>
                <w:lang w:val="nl-BE"/>
              </w:rPr>
            </w:pPr>
            <w:r w:rsidRPr="0071524F">
              <w:rPr>
                <w:lang w:val="nl-BE"/>
              </w:rPr>
              <w:t>VOL-</w:t>
            </w:r>
            <w:proofErr w:type="spellStart"/>
            <w:r w:rsidRPr="0071524F">
              <w:rPr>
                <w:lang w:val="nl-BE"/>
              </w:rPr>
              <w:t>inb</w:t>
            </w:r>
            <w:proofErr w:type="spellEnd"/>
            <w:r w:rsidR="006D1089" w:rsidRPr="0071524F">
              <w:rPr>
                <w:lang w:val="nl-BE"/>
              </w:rPr>
              <w:t xml:space="preserve"> </w:t>
            </w:r>
            <w:r w:rsidR="00B73E60" w:rsidRPr="0071524F">
              <w:rPr>
                <w:lang w:val="nl-BE"/>
              </w:rPr>
              <w:t>6</w:t>
            </w:r>
            <w:r w:rsidR="006D1089" w:rsidRPr="0071524F">
              <w:rPr>
                <w:lang w:val="nl-BE"/>
              </w:rPr>
              <w:t>.10</w:t>
            </w:r>
          </w:p>
        </w:tc>
      </w:tr>
    </w:tbl>
    <w:p w14:paraId="21448BD0" w14:textId="77777777" w:rsidR="006D1089" w:rsidRPr="0010598B" w:rsidRDefault="006D1089" w:rsidP="006D1089">
      <w:pPr>
        <w:tabs>
          <w:tab w:val="right" w:leader="dot" w:pos="10631"/>
          <w:tab w:val="right" w:leader="dot" w:pos="10773"/>
        </w:tabs>
        <w:spacing w:line="240" w:lineRule="auto"/>
        <w:jc w:val="left"/>
        <w:rPr>
          <w:sz w:val="18"/>
          <w:szCs w:val="18"/>
          <w:lang w:val="nl-BE"/>
        </w:rPr>
      </w:pPr>
    </w:p>
    <w:p w14:paraId="21448BD1" w14:textId="77777777" w:rsidR="006D1089" w:rsidRPr="0010598B" w:rsidRDefault="00E60DA7" w:rsidP="00EB0194">
      <w:pPr>
        <w:spacing w:before="120" w:line="240" w:lineRule="atLeast"/>
        <w:jc w:val="left"/>
        <w:rPr>
          <w:b/>
          <w:caps/>
          <w:lang w:val="nl-BE"/>
        </w:rPr>
      </w:pPr>
      <w:r w:rsidRPr="0010598B">
        <w:rPr>
          <w:b/>
          <w:caps/>
          <w:lang w:val="nl-BE"/>
        </w:rPr>
        <w:t>Bedrijfsresultaten</w:t>
      </w:r>
    </w:p>
    <w:p w14:paraId="21448BD2" w14:textId="77777777" w:rsidR="006D1089" w:rsidRPr="0010598B" w:rsidRDefault="006D1089" w:rsidP="006D1089">
      <w:pPr>
        <w:tabs>
          <w:tab w:val="right" w:leader="dot" w:pos="10631"/>
          <w:tab w:val="right" w:leader="dot" w:pos="10773"/>
        </w:tabs>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D1089" w:rsidRPr="0010598B" w14:paraId="21448BD7" w14:textId="77777777" w:rsidTr="00B5353C">
        <w:trPr>
          <w:trHeight w:val="283"/>
        </w:trPr>
        <w:tc>
          <w:tcPr>
            <w:tcW w:w="5613" w:type="dxa"/>
            <w:tcBorders>
              <w:top w:val="nil"/>
              <w:left w:val="nil"/>
              <w:bottom w:val="nil"/>
              <w:right w:val="nil"/>
            </w:tcBorders>
            <w:vAlign w:val="center"/>
          </w:tcPr>
          <w:p w14:paraId="21448BD3" w14:textId="77777777" w:rsidR="006D1089" w:rsidRPr="0010598B" w:rsidRDefault="006D1089" w:rsidP="00A167ED">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BD4" w14:textId="77777777" w:rsidR="006D1089" w:rsidRPr="0010598B" w:rsidRDefault="006D1089"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BD5" w14:textId="77777777" w:rsidR="006D1089" w:rsidRPr="0010598B" w:rsidRDefault="00E60DA7"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c>
          <w:tcPr>
            <w:tcW w:w="2268" w:type="dxa"/>
            <w:tcBorders>
              <w:bottom w:val="single" w:sz="4" w:space="0" w:color="auto"/>
            </w:tcBorders>
            <w:vAlign w:val="center"/>
          </w:tcPr>
          <w:p w14:paraId="21448BD6" w14:textId="77777777" w:rsidR="006D1089" w:rsidRPr="0010598B" w:rsidRDefault="00E60DA7"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Vorig boekjaar</w:t>
            </w:r>
          </w:p>
        </w:tc>
      </w:tr>
      <w:tr w:rsidR="006D1089" w:rsidRPr="0010598B" w14:paraId="21448BDC" w14:textId="77777777" w:rsidTr="00B5353C">
        <w:trPr>
          <w:trHeight w:val="283"/>
        </w:trPr>
        <w:tc>
          <w:tcPr>
            <w:tcW w:w="5613" w:type="dxa"/>
            <w:tcBorders>
              <w:top w:val="nil"/>
              <w:left w:val="nil"/>
              <w:bottom w:val="nil"/>
              <w:right w:val="nil"/>
            </w:tcBorders>
            <w:vAlign w:val="center"/>
          </w:tcPr>
          <w:p w14:paraId="21448BD8" w14:textId="77777777" w:rsidR="006D1089" w:rsidRPr="0010598B" w:rsidRDefault="00DA770D" w:rsidP="00A167ED">
            <w:pPr>
              <w:spacing w:line="240" w:lineRule="atLeast"/>
              <w:jc w:val="left"/>
              <w:rPr>
                <w:b/>
                <w:smallCaps/>
                <w:lang w:val="nl-BE"/>
              </w:rPr>
            </w:pPr>
            <w:r w:rsidRPr="0010598B">
              <w:rPr>
                <w:rFonts w:cs="Arial"/>
                <w:b/>
                <w:smallCaps/>
                <w:lang w:val="nl-BE"/>
              </w:rPr>
              <w:t>Bedrijfsopbrengsten</w:t>
            </w:r>
          </w:p>
        </w:tc>
        <w:tc>
          <w:tcPr>
            <w:tcW w:w="709" w:type="dxa"/>
            <w:tcBorders>
              <w:top w:val="nil"/>
              <w:left w:val="single" w:sz="12" w:space="0" w:color="auto"/>
              <w:bottom w:val="nil"/>
            </w:tcBorders>
            <w:vAlign w:val="center"/>
          </w:tcPr>
          <w:p w14:paraId="21448BD9" w14:textId="77777777" w:rsidR="006D1089" w:rsidRPr="0010598B"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DA" w14:textId="77777777" w:rsidR="006D1089" w:rsidRPr="0010598B" w:rsidRDefault="006D1089" w:rsidP="004244BB">
            <w:pPr>
              <w:tabs>
                <w:tab w:val="right" w:leader="dot" w:pos="1871"/>
              </w:tabs>
              <w:spacing w:line="240" w:lineRule="atLeast"/>
              <w:ind w:left="227" w:right="153"/>
              <w:jc w:val="left"/>
              <w:rPr>
                <w:sz w:val="18"/>
                <w:szCs w:val="18"/>
                <w:lang w:val="nl-BE"/>
              </w:rPr>
            </w:pPr>
          </w:p>
        </w:tc>
        <w:tc>
          <w:tcPr>
            <w:tcW w:w="2268" w:type="dxa"/>
            <w:tcBorders>
              <w:top w:val="single" w:sz="4" w:space="0" w:color="auto"/>
              <w:left w:val="single" w:sz="12" w:space="0" w:color="auto"/>
              <w:bottom w:val="nil"/>
            </w:tcBorders>
            <w:vAlign w:val="center"/>
          </w:tcPr>
          <w:p w14:paraId="21448BDB" w14:textId="77777777" w:rsidR="006D1089" w:rsidRPr="0010598B" w:rsidRDefault="006D1089" w:rsidP="004244BB">
            <w:pPr>
              <w:tabs>
                <w:tab w:val="right" w:leader="dot" w:pos="1871"/>
              </w:tabs>
              <w:spacing w:line="240" w:lineRule="atLeast"/>
              <w:ind w:left="227" w:right="153"/>
              <w:jc w:val="left"/>
              <w:rPr>
                <w:sz w:val="18"/>
                <w:szCs w:val="18"/>
                <w:lang w:val="nl-BE"/>
              </w:rPr>
            </w:pPr>
          </w:p>
        </w:tc>
      </w:tr>
      <w:tr w:rsidR="006D1089" w:rsidRPr="0010598B" w14:paraId="21448BE1" w14:textId="77777777" w:rsidTr="00B5353C">
        <w:trPr>
          <w:trHeight w:val="283"/>
        </w:trPr>
        <w:tc>
          <w:tcPr>
            <w:tcW w:w="5613" w:type="dxa"/>
            <w:tcBorders>
              <w:top w:val="nil"/>
              <w:left w:val="nil"/>
              <w:bottom w:val="nil"/>
              <w:right w:val="nil"/>
            </w:tcBorders>
            <w:vAlign w:val="center"/>
          </w:tcPr>
          <w:p w14:paraId="21448BDD" w14:textId="77777777" w:rsidR="006D1089" w:rsidRPr="0010598B" w:rsidRDefault="00833831" w:rsidP="00A167ED">
            <w:pPr>
              <w:tabs>
                <w:tab w:val="right" w:leader="dot" w:pos="6190"/>
              </w:tabs>
              <w:spacing w:before="120" w:line="240" w:lineRule="atLeast"/>
              <w:jc w:val="left"/>
              <w:rPr>
                <w:sz w:val="18"/>
                <w:szCs w:val="18"/>
                <w:lang w:val="nl-BE"/>
              </w:rPr>
            </w:pPr>
            <w:r w:rsidRPr="0010598B">
              <w:rPr>
                <w:rFonts w:cs="Arial"/>
                <w:b/>
                <w:sz w:val="18"/>
                <w:lang w:val="nl-BE"/>
              </w:rPr>
              <w:t>Netto-omzet</w:t>
            </w:r>
          </w:p>
        </w:tc>
        <w:tc>
          <w:tcPr>
            <w:tcW w:w="709" w:type="dxa"/>
            <w:tcBorders>
              <w:top w:val="nil"/>
              <w:left w:val="single" w:sz="12" w:space="0" w:color="auto"/>
              <w:bottom w:val="nil"/>
            </w:tcBorders>
            <w:vAlign w:val="center"/>
          </w:tcPr>
          <w:p w14:paraId="21448BDE" w14:textId="77777777" w:rsidR="006D1089" w:rsidRPr="0010598B" w:rsidRDefault="006D1089"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BDF" w14:textId="77777777" w:rsidR="006D1089" w:rsidRPr="0010598B" w:rsidRDefault="006D1089"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BE0" w14:textId="77777777" w:rsidR="006D1089" w:rsidRPr="0010598B" w:rsidRDefault="006D1089" w:rsidP="004244BB">
            <w:pPr>
              <w:tabs>
                <w:tab w:val="right" w:leader="dot" w:pos="1871"/>
              </w:tabs>
              <w:spacing w:before="120" w:line="240" w:lineRule="atLeast"/>
              <w:ind w:left="227"/>
              <w:jc w:val="left"/>
              <w:rPr>
                <w:sz w:val="18"/>
                <w:szCs w:val="18"/>
                <w:lang w:val="nl-BE"/>
              </w:rPr>
            </w:pPr>
          </w:p>
        </w:tc>
      </w:tr>
      <w:tr w:rsidR="006D1089" w:rsidRPr="0010598B" w14:paraId="21448BE6" w14:textId="77777777" w:rsidTr="00B5353C">
        <w:trPr>
          <w:trHeight w:val="283"/>
        </w:trPr>
        <w:tc>
          <w:tcPr>
            <w:tcW w:w="5613" w:type="dxa"/>
            <w:tcBorders>
              <w:top w:val="nil"/>
              <w:left w:val="nil"/>
              <w:bottom w:val="nil"/>
              <w:right w:val="nil"/>
            </w:tcBorders>
            <w:vAlign w:val="center"/>
          </w:tcPr>
          <w:p w14:paraId="21448BE2" w14:textId="77777777" w:rsidR="006D1089" w:rsidRPr="0010598B" w:rsidRDefault="00DA770D" w:rsidP="00DD5444">
            <w:pPr>
              <w:tabs>
                <w:tab w:val="right" w:leader="dot" w:pos="6190"/>
              </w:tabs>
              <w:spacing w:line="240" w:lineRule="atLeast"/>
              <w:ind w:left="284"/>
              <w:jc w:val="left"/>
              <w:rPr>
                <w:sz w:val="18"/>
                <w:szCs w:val="18"/>
                <w:lang w:val="nl-BE"/>
              </w:rPr>
            </w:pPr>
            <w:r w:rsidRPr="0010598B">
              <w:rPr>
                <w:rFonts w:cs="Arial"/>
                <w:sz w:val="18"/>
                <w:szCs w:val="18"/>
                <w:lang w:val="nl-BE"/>
              </w:rPr>
              <w:t>Uitsplitsing per bedrijfscategorie</w:t>
            </w:r>
          </w:p>
        </w:tc>
        <w:tc>
          <w:tcPr>
            <w:tcW w:w="709" w:type="dxa"/>
            <w:tcBorders>
              <w:top w:val="nil"/>
              <w:left w:val="single" w:sz="12" w:space="0" w:color="auto"/>
              <w:bottom w:val="nil"/>
            </w:tcBorders>
            <w:vAlign w:val="center"/>
          </w:tcPr>
          <w:p w14:paraId="21448BE3" w14:textId="77777777" w:rsidR="006D1089" w:rsidRPr="0010598B"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E4" w14:textId="77777777" w:rsidR="006D1089" w:rsidRPr="0010598B" w:rsidRDefault="006D1089"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BE5" w14:textId="77777777" w:rsidR="006D1089" w:rsidRPr="0010598B" w:rsidRDefault="006D1089" w:rsidP="004244BB">
            <w:pPr>
              <w:tabs>
                <w:tab w:val="right" w:leader="dot" w:pos="1871"/>
              </w:tabs>
              <w:spacing w:line="240" w:lineRule="atLeast"/>
              <w:ind w:left="227" w:right="153"/>
              <w:jc w:val="left"/>
              <w:rPr>
                <w:sz w:val="18"/>
                <w:szCs w:val="18"/>
                <w:lang w:val="nl-BE"/>
              </w:rPr>
            </w:pPr>
          </w:p>
        </w:tc>
      </w:tr>
      <w:tr w:rsidR="006D1089" w:rsidRPr="0010598B" w14:paraId="21448BEB" w14:textId="77777777" w:rsidTr="00B5353C">
        <w:trPr>
          <w:trHeight w:val="227"/>
        </w:trPr>
        <w:tc>
          <w:tcPr>
            <w:tcW w:w="5613" w:type="dxa"/>
            <w:tcBorders>
              <w:top w:val="nil"/>
              <w:left w:val="nil"/>
              <w:bottom w:val="nil"/>
              <w:right w:val="nil"/>
            </w:tcBorders>
            <w:vAlign w:val="center"/>
          </w:tcPr>
          <w:p w14:paraId="21448BE7" w14:textId="77777777" w:rsidR="006D1089" w:rsidRPr="0010598B" w:rsidRDefault="006D1089" w:rsidP="00B5353C">
            <w:pPr>
              <w:tabs>
                <w:tab w:val="right" w:leader="dot" w:pos="5387"/>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BE8" w14:textId="77777777" w:rsidR="006D1089" w:rsidRPr="0010598B"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E9" w14:textId="77777777" w:rsidR="006D1089" w:rsidRPr="0010598B" w:rsidRDefault="006D1089"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BEA" w14:textId="77777777" w:rsidR="006D1089" w:rsidRPr="0010598B" w:rsidRDefault="006D1089"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D5444" w:rsidRPr="0010598B" w14:paraId="21448BF0" w14:textId="77777777" w:rsidTr="00B5353C">
        <w:trPr>
          <w:trHeight w:val="227"/>
        </w:trPr>
        <w:tc>
          <w:tcPr>
            <w:tcW w:w="5613" w:type="dxa"/>
            <w:tcBorders>
              <w:top w:val="nil"/>
              <w:left w:val="nil"/>
              <w:bottom w:val="nil"/>
              <w:right w:val="nil"/>
            </w:tcBorders>
            <w:vAlign w:val="center"/>
          </w:tcPr>
          <w:p w14:paraId="21448BEC"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BED"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EE" w14:textId="77777777" w:rsidR="00DD5444" w:rsidRPr="0010598B" w:rsidRDefault="00DD5444"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BEF" w14:textId="77777777" w:rsidR="00DD5444" w:rsidRPr="0010598B" w:rsidRDefault="00DD5444"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D5444" w:rsidRPr="0010598B" w14:paraId="21448BF5" w14:textId="77777777" w:rsidTr="00B5353C">
        <w:trPr>
          <w:trHeight w:val="227"/>
        </w:trPr>
        <w:tc>
          <w:tcPr>
            <w:tcW w:w="5613" w:type="dxa"/>
            <w:tcBorders>
              <w:top w:val="nil"/>
              <w:left w:val="nil"/>
              <w:bottom w:val="nil"/>
              <w:right w:val="nil"/>
            </w:tcBorders>
            <w:vAlign w:val="center"/>
          </w:tcPr>
          <w:p w14:paraId="21448BF1"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BF2"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F3" w14:textId="77777777" w:rsidR="00DD5444" w:rsidRPr="0010598B" w:rsidRDefault="00DD5444"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BF4" w14:textId="77777777" w:rsidR="00DD5444" w:rsidRPr="0010598B" w:rsidRDefault="00DD5444"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D1089" w:rsidRPr="0010598B" w14:paraId="21448BFA" w14:textId="77777777" w:rsidTr="00B5353C">
        <w:trPr>
          <w:trHeight w:val="227"/>
        </w:trPr>
        <w:tc>
          <w:tcPr>
            <w:tcW w:w="5613" w:type="dxa"/>
            <w:tcBorders>
              <w:top w:val="nil"/>
              <w:left w:val="nil"/>
              <w:bottom w:val="nil"/>
              <w:right w:val="nil"/>
            </w:tcBorders>
            <w:vAlign w:val="center"/>
          </w:tcPr>
          <w:p w14:paraId="21448BF6" w14:textId="77777777" w:rsidR="006D1089" w:rsidRPr="0010598B" w:rsidRDefault="006D1089"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BF7" w14:textId="77777777" w:rsidR="006D1089" w:rsidRPr="0010598B"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F8" w14:textId="77777777" w:rsidR="006D1089" w:rsidRPr="0010598B" w:rsidRDefault="006D1089"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BF9" w14:textId="77777777" w:rsidR="006D1089" w:rsidRPr="0010598B" w:rsidRDefault="006D1089"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D5444" w:rsidRPr="0010598B" w14:paraId="21448BFF" w14:textId="77777777" w:rsidTr="00B5353C">
        <w:trPr>
          <w:trHeight w:val="283"/>
        </w:trPr>
        <w:tc>
          <w:tcPr>
            <w:tcW w:w="5613" w:type="dxa"/>
            <w:tcBorders>
              <w:top w:val="nil"/>
              <w:left w:val="nil"/>
              <w:bottom w:val="nil"/>
              <w:right w:val="nil"/>
            </w:tcBorders>
            <w:vAlign w:val="center"/>
          </w:tcPr>
          <w:p w14:paraId="21448BFB" w14:textId="77777777" w:rsidR="00DD5444" w:rsidRPr="0010598B" w:rsidRDefault="00DA770D" w:rsidP="00DD5444">
            <w:pPr>
              <w:tabs>
                <w:tab w:val="right" w:leader="dot" w:pos="6190"/>
              </w:tabs>
              <w:spacing w:line="240" w:lineRule="atLeast"/>
              <w:ind w:left="284"/>
              <w:jc w:val="left"/>
              <w:rPr>
                <w:sz w:val="18"/>
                <w:szCs w:val="18"/>
                <w:lang w:val="nl-BE"/>
              </w:rPr>
            </w:pPr>
            <w:r w:rsidRPr="0010598B">
              <w:rPr>
                <w:rFonts w:cs="Arial"/>
                <w:sz w:val="18"/>
                <w:szCs w:val="18"/>
                <w:lang w:val="nl-BE"/>
              </w:rPr>
              <w:t>Uitsplitsing per geografische markt</w:t>
            </w:r>
          </w:p>
        </w:tc>
        <w:tc>
          <w:tcPr>
            <w:tcW w:w="709" w:type="dxa"/>
            <w:tcBorders>
              <w:top w:val="nil"/>
              <w:left w:val="single" w:sz="12" w:space="0" w:color="auto"/>
              <w:bottom w:val="nil"/>
            </w:tcBorders>
            <w:vAlign w:val="center"/>
          </w:tcPr>
          <w:p w14:paraId="21448BFC"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FD" w14:textId="77777777" w:rsidR="00DD5444" w:rsidRPr="0010598B" w:rsidRDefault="00DD5444"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BFE" w14:textId="77777777" w:rsidR="00DD5444" w:rsidRPr="0010598B" w:rsidRDefault="00DD5444" w:rsidP="004244BB">
            <w:pPr>
              <w:tabs>
                <w:tab w:val="right" w:leader="dot" w:pos="1871"/>
              </w:tabs>
              <w:spacing w:line="240" w:lineRule="atLeast"/>
              <w:ind w:left="227" w:right="153"/>
              <w:jc w:val="left"/>
              <w:rPr>
                <w:sz w:val="18"/>
                <w:szCs w:val="18"/>
                <w:lang w:val="nl-BE"/>
              </w:rPr>
            </w:pPr>
          </w:p>
        </w:tc>
      </w:tr>
      <w:tr w:rsidR="00DD5444" w:rsidRPr="0010598B" w14:paraId="21448C04" w14:textId="77777777" w:rsidTr="00B5353C">
        <w:trPr>
          <w:trHeight w:val="227"/>
        </w:trPr>
        <w:tc>
          <w:tcPr>
            <w:tcW w:w="5613" w:type="dxa"/>
            <w:tcBorders>
              <w:top w:val="nil"/>
              <w:left w:val="nil"/>
              <w:bottom w:val="nil"/>
              <w:right w:val="nil"/>
            </w:tcBorders>
            <w:vAlign w:val="center"/>
          </w:tcPr>
          <w:p w14:paraId="21448C00"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C01"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02" w14:textId="77777777" w:rsidR="00DD5444" w:rsidRPr="0010598B" w:rsidRDefault="00DD5444"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03" w14:textId="77777777" w:rsidR="00DD5444" w:rsidRPr="0010598B" w:rsidRDefault="00DD5444"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D5444" w:rsidRPr="0010598B" w14:paraId="21448C09" w14:textId="77777777" w:rsidTr="00B5353C">
        <w:trPr>
          <w:trHeight w:val="227"/>
        </w:trPr>
        <w:tc>
          <w:tcPr>
            <w:tcW w:w="5613" w:type="dxa"/>
            <w:tcBorders>
              <w:top w:val="nil"/>
              <w:left w:val="nil"/>
              <w:bottom w:val="nil"/>
              <w:right w:val="nil"/>
            </w:tcBorders>
            <w:vAlign w:val="center"/>
          </w:tcPr>
          <w:p w14:paraId="21448C05"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C06"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07" w14:textId="77777777" w:rsidR="00DD5444" w:rsidRPr="0010598B" w:rsidRDefault="00DD5444"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08" w14:textId="77777777" w:rsidR="00DD5444" w:rsidRPr="0010598B" w:rsidRDefault="00DD5444"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D5444" w:rsidRPr="0010598B" w14:paraId="21448C0E" w14:textId="77777777" w:rsidTr="00B5353C">
        <w:trPr>
          <w:trHeight w:val="227"/>
        </w:trPr>
        <w:tc>
          <w:tcPr>
            <w:tcW w:w="5613" w:type="dxa"/>
            <w:tcBorders>
              <w:top w:val="nil"/>
              <w:left w:val="nil"/>
              <w:bottom w:val="nil"/>
              <w:right w:val="nil"/>
            </w:tcBorders>
            <w:vAlign w:val="center"/>
          </w:tcPr>
          <w:p w14:paraId="21448C0A"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C0B"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0C" w14:textId="77777777" w:rsidR="00DD5444" w:rsidRPr="0010598B" w:rsidRDefault="00DD5444"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0D" w14:textId="77777777" w:rsidR="00DD5444" w:rsidRPr="0010598B" w:rsidRDefault="00DD5444"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D5444" w:rsidRPr="0010598B" w14:paraId="21448C13" w14:textId="77777777" w:rsidTr="00B5353C">
        <w:trPr>
          <w:trHeight w:val="227"/>
        </w:trPr>
        <w:tc>
          <w:tcPr>
            <w:tcW w:w="5613" w:type="dxa"/>
            <w:tcBorders>
              <w:top w:val="nil"/>
              <w:left w:val="nil"/>
              <w:bottom w:val="nil"/>
              <w:right w:val="nil"/>
            </w:tcBorders>
            <w:vAlign w:val="center"/>
          </w:tcPr>
          <w:p w14:paraId="21448C0F"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C10"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11" w14:textId="77777777" w:rsidR="00DD5444" w:rsidRPr="0010598B" w:rsidRDefault="00DD5444"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12" w14:textId="77777777" w:rsidR="00DD5444" w:rsidRPr="0010598B" w:rsidRDefault="00DD5444"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D1089" w:rsidRPr="0010598B" w14:paraId="21448C18" w14:textId="77777777" w:rsidTr="00B5353C">
        <w:trPr>
          <w:trHeight w:val="283"/>
        </w:trPr>
        <w:tc>
          <w:tcPr>
            <w:tcW w:w="5613" w:type="dxa"/>
            <w:tcBorders>
              <w:top w:val="nil"/>
              <w:left w:val="nil"/>
              <w:bottom w:val="nil"/>
              <w:right w:val="nil"/>
            </w:tcBorders>
            <w:vAlign w:val="center"/>
          </w:tcPr>
          <w:p w14:paraId="21448C14" w14:textId="77777777" w:rsidR="006D1089" w:rsidRPr="0010598B" w:rsidRDefault="00DA770D" w:rsidP="00DD5444">
            <w:pPr>
              <w:tabs>
                <w:tab w:val="right" w:leader="dot" w:pos="5511"/>
              </w:tabs>
              <w:spacing w:before="120" w:line="240" w:lineRule="atLeast"/>
              <w:jc w:val="left"/>
              <w:rPr>
                <w:sz w:val="18"/>
                <w:szCs w:val="18"/>
                <w:lang w:val="nl-BE"/>
              </w:rPr>
            </w:pPr>
            <w:r w:rsidRPr="0010598B">
              <w:rPr>
                <w:rFonts w:cs="Arial"/>
                <w:b/>
                <w:sz w:val="18"/>
                <w:szCs w:val="18"/>
                <w:lang w:val="nl-BE"/>
              </w:rPr>
              <w:t>Andere bedrijfsopbrengsten</w:t>
            </w:r>
          </w:p>
        </w:tc>
        <w:tc>
          <w:tcPr>
            <w:tcW w:w="709" w:type="dxa"/>
            <w:tcBorders>
              <w:top w:val="nil"/>
              <w:left w:val="single" w:sz="12" w:space="0" w:color="auto"/>
              <w:bottom w:val="nil"/>
            </w:tcBorders>
            <w:vAlign w:val="center"/>
          </w:tcPr>
          <w:p w14:paraId="21448C15" w14:textId="77777777" w:rsidR="006D1089" w:rsidRPr="0010598B" w:rsidRDefault="006D1089"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16" w14:textId="77777777" w:rsidR="006D1089" w:rsidRPr="0010598B" w:rsidRDefault="006D1089"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17" w14:textId="77777777" w:rsidR="006D1089" w:rsidRPr="0010598B" w:rsidRDefault="006D1089" w:rsidP="004244BB">
            <w:pPr>
              <w:tabs>
                <w:tab w:val="right" w:leader="dot" w:pos="1871"/>
              </w:tabs>
              <w:spacing w:before="120" w:line="240" w:lineRule="atLeast"/>
              <w:ind w:left="227"/>
              <w:jc w:val="left"/>
              <w:rPr>
                <w:sz w:val="18"/>
                <w:szCs w:val="18"/>
                <w:lang w:val="nl-BE"/>
              </w:rPr>
            </w:pPr>
          </w:p>
        </w:tc>
      </w:tr>
      <w:tr w:rsidR="006D1089" w:rsidRPr="0010598B" w14:paraId="21448C1D" w14:textId="77777777" w:rsidTr="00B5353C">
        <w:trPr>
          <w:trHeight w:val="283"/>
        </w:trPr>
        <w:tc>
          <w:tcPr>
            <w:tcW w:w="5613" w:type="dxa"/>
            <w:tcBorders>
              <w:top w:val="nil"/>
              <w:left w:val="nil"/>
              <w:bottom w:val="nil"/>
              <w:right w:val="nil"/>
            </w:tcBorders>
            <w:vAlign w:val="center"/>
          </w:tcPr>
          <w:p w14:paraId="21448C19" w14:textId="77777777" w:rsidR="006D1089" w:rsidRPr="0010598B" w:rsidRDefault="00DA770D" w:rsidP="00B5353C">
            <w:pPr>
              <w:tabs>
                <w:tab w:val="right" w:leader="dot" w:pos="5387"/>
              </w:tabs>
              <w:spacing w:line="240" w:lineRule="atLeast"/>
              <w:ind w:left="284"/>
              <w:jc w:val="left"/>
              <w:rPr>
                <w:rFonts w:cs="Arial"/>
                <w:sz w:val="18"/>
                <w:lang w:val="nl-BE"/>
              </w:rPr>
            </w:pPr>
            <w:r w:rsidRPr="0010598B">
              <w:rPr>
                <w:rFonts w:cs="Arial"/>
                <w:sz w:val="18"/>
                <w:szCs w:val="18"/>
                <w:lang w:val="nl-BE"/>
              </w:rPr>
              <w:t>Exploitatiesubsidies en vanwege de overheid ontvangen compenserende bedragen</w:t>
            </w:r>
            <w:r w:rsidR="006D1089" w:rsidRPr="0010598B">
              <w:rPr>
                <w:rFonts w:cs="Arial"/>
                <w:sz w:val="18"/>
                <w:lang w:val="nl-BE"/>
              </w:rPr>
              <w:tab/>
            </w:r>
          </w:p>
        </w:tc>
        <w:tc>
          <w:tcPr>
            <w:tcW w:w="709" w:type="dxa"/>
            <w:tcBorders>
              <w:top w:val="nil"/>
              <w:left w:val="single" w:sz="12" w:space="0" w:color="auto"/>
              <w:bottom w:val="nil"/>
            </w:tcBorders>
            <w:vAlign w:val="center"/>
          </w:tcPr>
          <w:p w14:paraId="21448C1A" w14:textId="77777777" w:rsidR="006D1089" w:rsidRPr="0010598B" w:rsidRDefault="00DD5444" w:rsidP="00DD5444">
            <w:pPr>
              <w:tabs>
                <w:tab w:val="right" w:leader="dot" w:pos="10631"/>
                <w:tab w:val="right" w:leader="dot" w:pos="10773"/>
              </w:tabs>
              <w:spacing w:before="240" w:line="240" w:lineRule="atLeast"/>
              <w:jc w:val="left"/>
              <w:rPr>
                <w:sz w:val="16"/>
                <w:szCs w:val="16"/>
                <w:lang w:val="nl-BE"/>
              </w:rPr>
            </w:pPr>
            <w:r w:rsidRPr="0010598B">
              <w:rPr>
                <w:sz w:val="16"/>
                <w:szCs w:val="16"/>
                <w:lang w:val="nl-BE"/>
              </w:rPr>
              <w:t>740</w:t>
            </w:r>
          </w:p>
        </w:tc>
        <w:tc>
          <w:tcPr>
            <w:tcW w:w="2268" w:type="dxa"/>
            <w:tcBorders>
              <w:top w:val="nil"/>
              <w:bottom w:val="nil"/>
              <w:right w:val="single" w:sz="12" w:space="0" w:color="auto"/>
            </w:tcBorders>
            <w:vAlign w:val="center"/>
          </w:tcPr>
          <w:p w14:paraId="21448C1B" w14:textId="77777777" w:rsidR="006D1089" w:rsidRPr="0010598B" w:rsidRDefault="006D1089" w:rsidP="00E8063C">
            <w:pPr>
              <w:tabs>
                <w:tab w:val="right" w:leader="dot" w:pos="1871"/>
              </w:tabs>
              <w:spacing w:before="240" w:line="240" w:lineRule="atLeast"/>
              <w:ind w:left="340" w:right="17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1C" w14:textId="77777777" w:rsidR="006D1089" w:rsidRPr="0010598B" w:rsidRDefault="006D1089" w:rsidP="00E8063C">
            <w:pPr>
              <w:tabs>
                <w:tab w:val="right" w:leader="dot" w:pos="1871"/>
              </w:tabs>
              <w:spacing w:before="240" w:line="240" w:lineRule="atLeast"/>
              <w:ind w:left="340" w:right="170"/>
              <w:jc w:val="left"/>
              <w:rPr>
                <w:sz w:val="18"/>
                <w:szCs w:val="18"/>
                <w:lang w:val="nl-BE"/>
              </w:rPr>
            </w:pPr>
            <w:r w:rsidRPr="0010598B">
              <w:rPr>
                <w:sz w:val="18"/>
                <w:szCs w:val="18"/>
                <w:lang w:val="nl-BE"/>
              </w:rPr>
              <w:tab/>
            </w:r>
          </w:p>
        </w:tc>
      </w:tr>
      <w:tr w:rsidR="00DD5444" w:rsidRPr="0010598B" w14:paraId="21448C22" w14:textId="77777777" w:rsidTr="00B5353C">
        <w:trPr>
          <w:trHeight w:val="227"/>
        </w:trPr>
        <w:tc>
          <w:tcPr>
            <w:tcW w:w="5613" w:type="dxa"/>
            <w:tcBorders>
              <w:top w:val="nil"/>
              <w:left w:val="nil"/>
              <w:bottom w:val="nil"/>
              <w:right w:val="nil"/>
            </w:tcBorders>
            <w:vAlign w:val="center"/>
          </w:tcPr>
          <w:p w14:paraId="21448C1E" w14:textId="77777777" w:rsidR="00DD5444" w:rsidRPr="0010598B" w:rsidRDefault="00DD5444" w:rsidP="00A167ED">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C1F"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20" w14:textId="77777777" w:rsidR="00DD5444" w:rsidRPr="0010598B" w:rsidRDefault="00DD5444" w:rsidP="00E8063C">
            <w:pPr>
              <w:tabs>
                <w:tab w:val="right" w:leader="dot" w:pos="1871"/>
              </w:tabs>
              <w:spacing w:line="240" w:lineRule="atLeast"/>
              <w:ind w:left="340" w:right="170"/>
              <w:jc w:val="left"/>
              <w:rPr>
                <w:sz w:val="18"/>
                <w:szCs w:val="18"/>
                <w:lang w:val="nl-BE"/>
              </w:rPr>
            </w:pPr>
          </w:p>
        </w:tc>
        <w:tc>
          <w:tcPr>
            <w:tcW w:w="2268" w:type="dxa"/>
            <w:tcBorders>
              <w:top w:val="nil"/>
              <w:left w:val="single" w:sz="12" w:space="0" w:color="auto"/>
              <w:bottom w:val="nil"/>
            </w:tcBorders>
            <w:vAlign w:val="center"/>
          </w:tcPr>
          <w:p w14:paraId="21448C21" w14:textId="77777777" w:rsidR="00DD5444" w:rsidRPr="0010598B" w:rsidRDefault="00DD5444" w:rsidP="00E8063C">
            <w:pPr>
              <w:tabs>
                <w:tab w:val="right" w:leader="dot" w:pos="1871"/>
              </w:tabs>
              <w:spacing w:line="240" w:lineRule="atLeast"/>
              <w:ind w:left="340" w:right="170"/>
              <w:jc w:val="left"/>
              <w:rPr>
                <w:sz w:val="18"/>
                <w:szCs w:val="18"/>
                <w:lang w:val="nl-BE"/>
              </w:rPr>
            </w:pPr>
          </w:p>
        </w:tc>
      </w:tr>
      <w:tr w:rsidR="00DD5444" w:rsidRPr="0010598B" w14:paraId="21448C27" w14:textId="77777777" w:rsidTr="00B5353C">
        <w:trPr>
          <w:trHeight w:val="283"/>
        </w:trPr>
        <w:tc>
          <w:tcPr>
            <w:tcW w:w="5613" w:type="dxa"/>
            <w:tcBorders>
              <w:top w:val="nil"/>
              <w:left w:val="nil"/>
              <w:bottom w:val="nil"/>
              <w:right w:val="nil"/>
            </w:tcBorders>
            <w:vAlign w:val="center"/>
          </w:tcPr>
          <w:p w14:paraId="21448C23" w14:textId="77777777" w:rsidR="00DD5444" w:rsidRPr="0010598B" w:rsidRDefault="00DA770D" w:rsidP="00A167ED">
            <w:pPr>
              <w:spacing w:line="240" w:lineRule="atLeast"/>
              <w:jc w:val="left"/>
              <w:rPr>
                <w:b/>
                <w:smallCaps/>
                <w:lang w:val="nl-BE"/>
              </w:rPr>
            </w:pPr>
            <w:r w:rsidRPr="0010598B">
              <w:rPr>
                <w:rFonts w:cs="Arial"/>
                <w:b/>
                <w:smallCaps/>
                <w:lang w:val="nl-BE"/>
              </w:rPr>
              <w:t>Bedrijfskosten</w:t>
            </w:r>
          </w:p>
        </w:tc>
        <w:tc>
          <w:tcPr>
            <w:tcW w:w="709" w:type="dxa"/>
            <w:tcBorders>
              <w:top w:val="nil"/>
              <w:left w:val="single" w:sz="12" w:space="0" w:color="auto"/>
              <w:bottom w:val="nil"/>
            </w:tcBorders>
            <w:vAlign w:val="center"/>
          </w:tcPr>
          <w:p w14:paraId="21448C24"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25" w14:textId="77777777" w:rsidR="00DD5444" w:rsidRPr="0010598B" w:rsidRDefault="00DD5444" w:rsidP="00E8063C">
            <w:pPr>
              <w:tabs>
                <w:tab w:val="right" w:leader="dot" w:pos="1871"/>
              </w:tabs>
              <w:spacing w:line="240" w:lineRule="atLeast"/>
              <w:ind w:left="340" w:right="170"/>
              <w:jc w:val="left"/>
              <w:rPr>
                <w:sz w:val="18"/>
                <w:szCs w:val="18"/>
                <w:lang w:val="nl-BE"/>
              </w:rPr>
            </w:pPr>
          </w:p>
        </w:tc>
        <w:tc>
          <w:tcPr>
            <w:tcW w:w="2268" w:type="dxa"/>
            <w:tcBorders>
              <w:top w:val="nil"/>
              <w:left w:val="single" w:sz="12" w:space="0" w:color="auto"/>
              <w:bottom w:val="nil"/>
            </w:tcBorders>
            <w:vAlign w:val="center"/>
          </w:tcPr>
          <w:p w14:paraId="21448C26" w14:textId="77777777" w:rsidR="00DD5444" w:rsidRPr="0010598B" w:rsidRDefault="00DD5444" w:rsidP="00E8063C">
            <w:pPr>
              <w:tabs>
                <w:tab w:val="right" w:leader="dot" w:pos="1871"/>
              </w:tabs>
              <w:spacing w:line="240" w:lineRule="atLeast"/>
              <w:ind w:left="340" w:right="170"/>
              <w:jc w:val="left"/>
              <w:rPr>
                <w:sz w:val="18"/>
                <w:szCs w:val="18"/>
                <w:lang w:val="nl-BE"/>
              </w:rPr>
            </w:pPr>
          </w:p>
        </w:tc>
      </w:tr>
      <w:tr w:rsidR="00DD5444" w:rsidRPr="00B656F8" w14:paraId="21448C2C" w14:textId="77777777" w:rsidTr="00B5353C">
        <w:trPr>
          <w:trHeight w:val="283"/>
        </w:trPr>
        <w:tc>
          <w:tcPr>
            <w:tcW w:w="5613" w:type="dxa"/>
            <w:tcBorders>
              <w:top w:val="nil"/>
              <w:left w:val="nil"/>
              <w:bottom w:val="nil"/>
              <w:right w:val="nil"/>
            </w:tcBorders>
            <w:vAlign w:val="center"/>
          </w:tcPr>
          <w:p w14:paraId="21448C28" w14:textId="157018F0" w:rsidR="00DD5444" w:rsidRPr="0010598B" w:rsidRDefault="00DA770D" w:rsidP="00A167ED">
            <w:pPr>
              <w:tabs>
                <w:tab w:val="right" w:leader="dot" w:pos="6190"/>
              </w:tabs>
              <w:spacing w:before="120" w:line="240" w:lineRule="atLeast"/>
              <w:jc w:val="left"/>
              <w:rPr>
                <w:sz w:val="18"/>
                <w:szCs w:val="18"/>
                <w:lang w:val="nl-BE"/>
              </w:rPr>
            </w:pPr>
            <w:r w:rsidRPr="0010598B">
              <w:rPr>
                <w:rFonts w:cs="Arial"/>
                <w:b/>
                <w:sz w:val="18"/>
                <w:szCs w:val="18"/>
                <w:lang w:val="nl-BE"/>
              </w:rPr>
              <w:t xml:space="preserve">Werknemers waarvoor de </w:t>
            </w:r>
            <w:r w:rsidR="00F94055" w:rsidRPr="0071524F">
              <w:rPr>
                <w:rFonts w:cs="Arial"/>
                <w:b/>
                <w:sz w:val="18"/>
                <w:szCs w:val="18"/>
                <w:lang w:val="nl-BE"/>
              </w:rPr>
              <w:t xml:space="preserve">vennootschap </w:t>
            </w:r>
            <w:r w:rsidRPr="0071524F">
              <w:rPr>
                <w:rFonts w:cs="Arial"/>
                <w:b/>
                <w:sz w:val="18"/>
                <w:szCs w:val="18"/>
                <w:lang w:val="nl-BE"/>
              </w:rPr>
              <w:t>een</w:t>
            </w:r>
            <w:r w:rsidRPr="0010598B">
              <w:rPr>
                <w:rFonts w:cs="Arial"/>
                <w:b/>
                <w:sz w:val="18"/>
                <w:szCs w:val="18"/>
                <w:lang w:val="nl-BE"/>
              </w:rPr>
              <w:t xml:space="preserve"> DIMONA-verklaring heeft ingediend of die zijn ingeschreven in het algemeen personeelsregister</w:t>
            </w:r>
          </w:p>
        </w:tc>
        <w:tc>
          <w:tcPr>
            <w:tcW w:w="709" w:type="dxa"/>
            <w:tcBorders>
              <w:top w:val="nil"/>
              <w:left w:val="single" w:sz="12" w:space="0" w:color="auto"/>
              <w:bottom w:val="nil"/>
            </w:tcBorders>
            <w:vAlign w:val="center"/>
          </w:tcPr>
          <w:p w14:paraId="21448C29" w14:textId="77777777" w:rsidR="00DD5444" w:rsidRPr="0010598B" w:rsidRDefault="00DD5444" w:rsidP="00F11C13">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2A" w14:textId="77777777" w:rsidR="00DD5444" w:rsidRPr="0010598B" w:rsidRDefault="00DD5444" w:rsidP="00E8063C">
            <w:pPr>
              <w:tabs>
                <w:tab w:val="right" w:leader="dot" w:pos="1871"/>
              </w:tabs>
              <w:spacing w:line="240" w:lineRule="atLeast"/>
              <w:ind w:left="340" w:right="170"/>
              <w:jc w:val="left"/>
              <w:rPr>
                <w:sz w:val="18"/>
                <w:szCs w:val="18"/>
                <w:lang w:val="nl-BE"/>
              </w:rPr>
            </w:pPr>
          </w:p>
        </w:tc>
        <w:tc>
          <w:tcPr>
            <w:tcW w:w="2268" w:type="dxa"/>
            <w:tcBorders>
              <w:top w:val="nil"/>
              <w:left w:val="single" w:sz="12" w:space="0" w:color="auto"/>
              <w:bottom w:val="nil"/>
            </w:tcBorders>
            <w:vAlign w:val="center"/>
          </w:tcPr>
          <w:p w14:paraId="21448C2B" w14:textId="77777777" w:rsidR="00DD5444" w:rsidRPr="0010598B" w:rsidRDefault="00DD5444" w:rsidP="00E8063C">
            <w:pPr>
              <w:tabs>
                <w:tab w:val="right" w:leader="dot" w:pos="1871"/>
              </w:tabs>
              <w:spacing w:line="240" w:lineRule="atLeast"/>
              <w:ind w:left="340" w:right="170"/>
              <w:jc w:val="left"/>
              <w:rPr>
                <w:sz w:val="18"/>
                <w:szCs w:val="18"/>
                <w:lang w:val="nl-BE"/>
              </w:rPr>
            </w:pPr>
          </w:p>
        </w:tc>
      </w:tr>
      <w:tr w:rsidR="006D1089" w:rsidRPr="0010598B" w14:paraId="21448C31" w14:textId="77777777" w:rsidTr="00B5353C">
        <w:trPr>
          <w:trHeight w:val="283"/>
        </w:trPr>
        <w:tc>
          <w:tcPr>
            <w:tcW w:w="5613" w:type="dxa"/>
            <w:tcBorders>
              <w:top w:val="nil"/>
              <w:left w:val="nil"/>
              <w:bottom w:val="nil"/>
              <w:right w:val="nil"/>
            </w:tcBorders>
            <w:vAlign w:val="center"/>
          </w:tcPr>
          <w:p w14:paraId="21448C2D" w14:textId="77777777" w:rsidR="006D1089"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Totaal aantal op de afsluitingsdatum</w:t>
            </w:r>
            <w:r w:rsidR="006D1089" w:rsidRPr="0010598B">
              <w:rPr>
                <w:sz w:val="18"/>
                <w:szCs w:val="18"/>
                <w:lang w:val="nl-BE"/>
              </w:rPr>
              <w:tab/>
            </w:r>
          </w:p>
        </w:tc>
        <w:tc>
          <w:tcPr>
            <w:tcW w:w="709" w:type="dxa"/>
            <w:tcBorders>
              <w:top w:val="nil"/>
              <w:left w:val="single" w:sz="12" w:space="0" w:color="auto"/>
              <w:bottom w:val="nil"/>
            </w:tcBorders>
            <w:vAlign w:val="center"/>
          </w:tcPr>
          <w:p w14:paraId="21448C2E" w14:textId="77777777" w:rsidR="006D1089"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w:t>
            </w:r>
            <w:r w:rsidR="006D1089" w:rsidRPr="0010598B">
              <w:rPr>
                <w:sz w:val="16"/>
                <w:szCs w:val="16"/>
                <w:lang w:val="nl-BE"/>
              </w:rPr>
              <w:t>86</w:t>
            </w:r>
          </w:p>
        </w:tc>
        <w:tc>
          <w:tcPr>
            <w:tcW w:w="2268" w:type="dxa"/>
            <w:tcBorders>
              <w:top w:val="nil"/>
              <w:bottom w:val="nil"/>
              <w:right w:val="single" w:sz="12" w:space="0" w:color="auto"/>
            </w:tcBorders>
            <w:vAlign w:val="center"/>
          </w:tcPr>
          <w:p w14:paraId="21448C2F" w14:textId="77777777" w:rsidR="006D1089" w:rsidRPr="0010598B" w:rsidRDefault="006D1089" w:rsidP="00E8063C">
            <w:pPr>
              <w:tabs>
                <w:tab w:val="right" w:leader="dot" w:pos="1871"/>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30" w14:textId="77777777" w:rsidR="006D1089" w:rsidRPr="0010598B" w:rsidRDefault="006D1089" w:rsidP="00E8063C">
            <w:pPr>
              <w:tabs>
                <w:tab w:val="right" w:leader="dot" w:pos="1871"/>
              </w:tabs>
              <w:spacing w:line="240" w:lineRule="atLeast"/>
              <w:ind w:left="340" w:right="170"/>
              <w:jc w:val="left"/>
              <w:rPr>
                <w:sz w:val="18"/>
                <w:szCs w:val="18"/>
                <w:lang w:val="nl-BE"/>
              </w:rPr>
            </w:pPr>
            <w:r w:rsidRPr="0010598B">
              <w:rPr>
                <w:sz w:val="18"/>
                <w:szCs w:val="18"/>
                <w:lang w:val="nl-BE"/>
              </w:rPr>
              <w:tab/>
            </w:r>
          </w:p>
        </w:tc>
      </w:tr>
      <w:tr w:rsidR="006D1089" w:rsidRPr="0010598B" w14:paraId="21448C36" w14:textId="77777777" w:rsidTr="00B5353C">
        <w:trPr>
          <w:trHeight w:val="283"/>
        </w:trPr>
        <w:tc>
          <w:tcPr>
            <w:tcW w:w="5613" w:type="dxa"/>
            <w:tcBorders>
              <w:top w:val="nil"/>
              <w:left w:val="nil"/>
              <w:bottom w:val="nil"/>
              <w:right w:val="nil"/>
            </w:tcBorders>
            <w:vAlign w:val="center"/>
          </w:tcPr>
          <w:p w14:paraId="21448C32" w14:textId="77777777" w:rsidR="006D1089"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Gemiddeld personeelsbestand berekend in voltijdse equivalenten</w:t>
            </w:r>
            <w:r w:rsidR="006D1089" w:rsidRPr="0010598B">
              <w:rPr>
                <w:sz w:val="18"/>
                <w:szCs w:val="18"/>
                <w:lang w:val="nl-BE"/>
              </w:rPr>
              <w:tab/>
            </w:r>
          </w:p>
        </w:tc>
        <w:tc>
          <w:tcPr>
            <w:tcW w:w="709" w:type="dxa"/>
            <w:tcBorders>
              <w:top w:val="nil"/>
              <w:left w:val="single" w:sz="12" w:space="0" w:color="auto"/>
              <w:bottom w:val="nil"/>
            </w:tcBorders>
            <w:vAlign w:val="center"/>
          </w:tcPr>
          <w:p w14:paraId="21448C33" w14:textId="77777777" w:rsidR="006D1089" w:rsidRPr="0010598B" w:rsidRDefault="00F11C13" w:rsidP="00DA770D">
            <w:pPr>
              <w:tabs>
                <w:tab w:val="right" w:leader="dot" w:pos="10631"/>
                <w:tab w:val="right" w:leader="dot" w:pos="10773"/>
              </w:tabs>
              <w:spacing w:before="240" w:line="240" w:lineRule="atLeast"/>
              <w:jc w:val="left"/>
              <w:rPr>
                <w:sz w:val="16"/>
                <w:szCs w:val="16"/>
                <w:lang w:val="nl-BE"/>
              </w:rPr>
            </w:pPr>
            <w:r w:rsidRPr="0010598B">
              <w:rPr>
                <w:sz w:val="16"/>
                <w:szCs w:val="16"/>
                <w:lang w:val="nl-BE"/>
              </w:rPr>
              <w:t>90</w:t>
            </w:r>
            <w:r w:rsidR="006D1089" w:rsidRPr="0010598B">
              <w:rPr>
                <w:sz w:val="16"/>
                <w:szCs w:val="16"/>
                <w:lang w:val="nl-BE"/>
              </w:rPr>
              <w:t>87</w:t>
            </w:r>
          </w:p>
        </w:tc>
        <w:tc>
          <w:tcPr>
            <w:tcW w:w="2268" w:type="dxa"/>
            <w:tcBorders>
              <w:top w:val="nil"/>
              <w:bottom w:val="nil"/>
              <w:right w:val="single" w:sz="12" w:space="0" w:color="auto"/>
            </w:tcBorders>
            <w:vAlign w:val="center"/>
          </w:tcPr>
          <w:p w14:paraId="21448C34" w14:textId="77777777" w:rsidR="006D1089" w:rsidRPr="0010598B" w:rsidRDefault="006D1089" w:rsidP="00E8063C">
            <w:pPr>
              <w:tabs>
                <w:tab w:val="right" w:leader="dot" w:pos="1871"/>
              </w:tabs>
              <w:spacing w:before="240" w:line="240" w:lineRule="atLeast"/>
              <w:ind w:left="340" w:right="17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35" w14:textId="77777777" w:rsidR="006D1089" w:rsidRPr="0010598B" w:rsidRDefault="006D1089" w:rsidP="00E8063C">
            <w:pPr>
              <w:tabs>
                <w:tab w:val="right" w:leader="dot" w:pos="1871"/>
              </w:tabs>
              <w:spacing w:before="240" w:line="240" w:lineRule="atLeast"/>
              <w:ind w:left="340" w:right="170"/>
              <w:jc w:val="left"/>
              <w:rPr>
                <w:sz w:val="18"/>
                <w:szCs w:val="18"/>
                <w:lang w:val="nl-BE"/>
              </w:rPr>
            </w:pPr>
            <w:r w:rsidRPr="0010598B">
              <w:rPr>
                <w:sz w:val="18"/>
                <w:szCs w:val="18"/>
                <w:lang w:val="nl-BE"/>
              </w:rPr>
              <w:tab/>
            </w:r>
          </w:p>
        </w:tc>
      </w:tr>
      <w:tr w:rsidR="006D1089" w:rsidRPr="0010598B" w14:paraId="21448C3B" w14:textId="77777777" w:rsidTr="00B5353C">
        <w:trPr>
          <w:trHeight w:val="283"/>
        </w:trPr>
        <w:tc>
          <w:tcPr>
            <w:tcW w:w="5613" w:type="dxa"/>
            <w:tcBorders>
              <w:top w:val="nil"/>
              <w:left w:val="nil"/>
              <w:bottom w:val="nil"/>
              <w:right w:val="nil"/>
            </w:tcBorders>
            <w:vAlign w:val="center"/>
          </w:tcPr>
          <w:p w14:paraId="21448C37" w14:textId="77777777" w:rsidR="006D1089"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Aantal daadwerkelijk gepresteerde uren</w:t>
            </w:r>
            <w:r w:rsidR="006D1089" w:rsidRPr="0010598B">
              <w:rPr>
                <w:sz w:val="18"/>
                <w:szCs w:val="18"/>
                <w:lang w:val="nl-BE"/>
              </w:rPr>
              <w:tab/>
            </w:r>
          </w:p>
        </w:tc>
        <w:tc>
          <w:tcPr>
            <w:tcW w:w="709" w:type="dxa"/>
            <w:tcBorders>
              <w:top w:val="nil"/>
              <w:left w:val="single" w:sz="12" w:space="0" w:color="auto"/>
              <w:bottom w:val="nil"/>
            </w:tcBorders>
            <w:vAlign w:val="center"/>
          </w:tcPr>
          <w:p w14:paraId="21448C38" w14:textId="77777777" w:rsidR="006D1089"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w:t>
            </w:r>
            <w:r w:rsidR="006D1089" w:rsidRPr="0010598B">
              <w:rPr>
                <w:sz w:val="16"/>
                <w:szCs w:val="16"/>
                <w:lang w:val="nl-BE"/>
              </w:rPr>
              <w:t>88</w:t>
            </w:r>
          </w:p>
        </w:tc>
        <w:tc>
          <w:tcPr>
            <w:tcW w:w="2268" w:type="dxa"/>
            <w:tcBorders>
              <w:top w:val="nil"/>
              <w:bottom w:val="nil"/>
              <w:right w:val="single" w:sz="12" w:space="0" w:color="auto"/>
            </w:tcBorders>
            <w:vAlign w:val="center"/>
          </w:tcPr>
          <w:p w14:paraId="21448C39" w14:textId="77777777" w:rsidR="006D1089" w:rsidRPr="0010598B" w:rsidRDefault="006D1089" w:rsidP="00E8063C">
            <w:pPr>
              <w:tabs>
                <w:tab w:val="right" w:leader="dot" w:pos="1871"/>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3A" w14:textId="77777777" w:rsidR="006D1089" w:rsidRPr="0010598B" w:rsidRDefault="006D1089" w:rsidP="00E8063C">
            <w:pPr>
              <w:tabs>
                <w:tab w:val="right" w:leader="dot" w:pos="1871"/>
              </w:tabs>
              <w:spacing w:line="240" w:lineRule="atLeast"/>
              <w:ind w:left="340" w:right="170"/>
              <w:jc w:val="left"/>
              <w:rPr>
                <w:sz w:val="18"/>
                <w:szCs w:val="18"/>
                <w:lang w:val="nl-BE"/>
              </w:rPr>
            </w:pPr>
            <w:r w:rsidRPr="0010598B">
              <w:rPr>
                <w:sz w:val="18"/>
                <w:szCs w:val="18"/>
                <w:lang w:val="nl-BE"/>
              </w:rPr>
              <w:tab/>
            </w:r>
          </w:p>
        </w:tc>
      </w:tr>
      <w:tr w:rsidR="00F11C13" w:rsidRPr="0010598B" w14:paraId="21448C40" w14:textId="77777777" w:rsidTr="00B5353C">
        <w:trPr>
          <w:trHeight w:val="283"/>
        </w:trPr>
        <w:tc>
          <w:tcPr>
            <w:tcW w:w="5613" w:type="dxa"/>
            <w:tcBorders>
              <w:top w:val="nil"/>
              <w:left w:val="nil"/>
              <w:bottom w:val="nil"/>
              <w:right w:val="nil"/>
            </w:tcBorders>
            <w:vAlign w:val="center"/>
          </w:tcPr>
          <w:p w14:paraId="21448C3C" w14:textId="77777777" w:rsidR="00F11C13" w:rsidRPr="0010598B" w:rsidRDefault="00DA770D" w:rsidP="00F11C13">
            <w:pPr>
              <w:tabs>
                <w:tab w:val="right" w:leader="dot" w:pos="6190"/>
              </w:tabs>
              <w:spacing w:before="120" w:line="240" w:lineRule="atLeast"/>
              <w:jc w:val="left"/>
              <w:rPr>
                <w:sz w:val="18"/>
                <w:szCs w:val="18"/>
                <w:lang w:val="nl-BE"/>
              </w:rPr>
            </w:pPr>
            <w:r w:rsidRPr="0010598B">
              <w:rPr>
                <w:rFonts w:cs="Arial"/>
                <w:b/>
                <w:sz w:val="18"/>
                <w:szCs w:val="18"/>
                <w:lang w:val="nl-BE"/>
              </w:rPr>
              <w:t>Personeelskosten</w:t>
            </w:r>
          </w:p>
        </w:tc>
        <w:tc>
          <w:tcPr>
            <w:tcW w:w="709" w:type="dxa"/>
            <w:tcBorders>
              <w:top w:val="nil"/>
              <w:left w:val="single" w:sz="12" w:space="0" w:color="auto"/>
              <w:bottom w:val="nil"/>
            </w:tcBorders>
            <w:vAlign w:val="center"/>
          </w:tcPr>
          <w:p w14:paraId="21448C3D" w14:textId="77777777" w:rsidR="00F11C13" w:rsidRPr="0010598B" w:rsidRDefault="00F11C13" w:rsidP="00F11C13">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3E" w14:textId="77777777" w:rsidR="00F11C13" w:rsidRPr="0010598B" w:rsidRDefault="00F11C13" w:rsidP="00E8063C">
            <w:pPr>
              <w:tabs>
                <w:tab w:val="right" w:leader="dot" w:pos="1871"/>
              </w:tabs>
              <w:spacing w:before="120" w:line="240" w:lineRule="atLeast"/>
              <w:ind w:left="340" w:right="170"/>
              <w:jc w:val="left"/>
              <w:rPr>
                <w:sz w:val="18"/>
                <w:szCs w:val="18"/>
                <w:lang w:val="nl-BE"/>
              </w:rPr>
            </w:pPr>
          </w:p>
        </w:tc>
        <w:tc>
          <w:tcPr>
            <w:tcW w:w="2268" w:type="dxa"/>
            <w:tcBorders>
              <w:top w:val="nil"/>
              <w:left w:val="single" w:sz="12" w:space="0" w:color="auto"/>
              <w:bottom w:val="nil"/>
            </w:tcBorders>
            <w:vAlign w:val="center"/>
          </w:tcPr>
          <w:p w14:paraId="21448C3F" w14:textId="77777777" w:rsidR="00F11C13" w:rsidRPr="0010598B" w:rsidRDefault="00F11C13" w:rsidP="00E8063C">
            <w:pPr>
              <w:tabs>
                <w:tab w:val="right" w:leader="dot" w:pos="1871"/>
              </w:tabs>
              <w:spacing w:before="120" w:line="240" w:lineRule="atLeast"/>
              <w:ind w:left="340" w:right="170"/>
              <w:jc w:val="left"/>
              <w:rPr>
                <w:sz w:val="18"/>
                <w:szCs w:val="18"/>
                <w:lang w:val="nl-BE"/>
              </w:rPr>
            </w:pPr>
          </w:p>
        </w:tc>
      </w:tr>
      <w:tr w:rsidR="00F11C13" w:rsidRPr="0010598B" w14:paraId="21448C45" w14:textId="77777777" w:rsidTr="00B5353C">
        <w:trPr>
          <w:trHeight w:val="283"/>
        </w:trPr>
        <w:tc>
          <w:tcPr>
            <w:tcW w:w="5613" w:type="dxa"/>
            <w:tcBorders>
              <w:top w:val="nil"/>
              <w:left w:val="nil"/>
              <w:bottom w:val="nil"/>
              <w:right w:val="nil"/>
            </w:tcBorders>
            <w:vAlign w:val="center"/>
          </w:tcPr>
          <w:p w14:paraId="21448C41" w14:textId="77777777" w:rsidR="00F11C13"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Bezoldigingen en rechtstreekse sociale voordelen</w:t>
            </w:r>
            <w:r w:rsidR="00F11C13" w:rsidRPr="0010598B">
              <w:rPr>
                <w:sz w:val="18"/>
                <w:szCs w:val="18"/>
                <w:lang w:val="nl-BE"/>
              </w:rPr>
              <w:tab/>
            </w:r>
          </w:p>
        </w:tc>
        <w:tc>
          <w:tcPr>
            <w:tcW w:w="709" w:type="dxa"/>
            <w:tcBorders>
              <w:top w:val="nil"/>
              <w:left w:val="single" w:sz="12" w:space="0" w:color="auto"/>
              <w:bottom w:val="nil"/>
            </w:tcBorders>
            <w:vAlign w:val="center"/>
          </w:tcPr>
          <w:p w14:paraId="21448C42" w14:textId="77777777" w:rsidR="00F11C13"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620</w:t>
            </w:r>
          </w:p>
        </w:tc>
        <w:tc>
          <w:tcPr>
            <w:tcW w:w="2268" w:type="dxa"/>
            <w:tcBorders>
              <w:top w:val="nil"/>
              <w:bottom w:val="nil"/>
              <w:right w:val="single" w:sz="12" w:space="0" w:color="auto"/>
            </w:tcBorders>
            <w:vAlign w:val="center"/>
          </w:tcPr>
          <w:p w14:paraId="21448C43" w14:textId="77777777" w:rsidR="00F11C13" w:rsidRPr="0010598B" w:rsidRDefault="00F11C13" w:rsidP="00E8063C">
            <w:pPr>
              <w:tabs>
                <w:tab w:val="right" w:leader="dot" w:pos="1871"/>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44" w14:textId="77777777" w:rsidR="00F11C13" w:rsidRPr="0010598B" w:rsidRDefault="00F11C13" w:rsidP="00E8063C">
            <w:pPr>
              <w:tabs>
                <w:tab w:val="right" w:leader="dot" w:pos="1871"/>
              </w:tabs>
              <w:spacing w:line="240" w:lineRule="atLeast"/>
              <w:ind w:left="340" w:right="170"/>
              <w:jc w:val="left"/>
              <w:rPr>
                <w:sz w:val="18"/>
                <w:szCs w:val="18"/>
                <w:lang w:val="nl-BE"/>
              </w:rPr>
            </w:pPr>
            <w:r w:rsidRPr="0010598B">
              <w:rPr>
                <w:sz w:val="18"/>
                <w:szCs w:val="18"/>
                <w:lang w:val="nl-BE"/>
              </w:rPr>
              <w:tab/>
            </w:r>
          </w:p>
        </w:tc>
      </w:tr>
      <w:tr w:rsidR="00F11C13" w:rsidRPr="0010598B" w14:paraId="21448C4A" w14:textId="77777777" w:rsidTr="00B5353C">
        <w:trPr>
          <w:trHeight w:val="283"/>
        </w:trPr>
        <w:tc>
          <w:tcPr>
            <w:tcW w:w="5613" w:type="dxa"/>
            <w:tcBorders>
              <w:top w:val="nil"/>
              <w:left w:val="nil"/>
              <w:bottom w:val="nil"/>
              <w:right w:val="nil"/>
            </w:tcBorders>
            <w:vAlign w:val="center"/>
          </w:tcPr>
          <w:p w14:paraId="21448C46" w14:textId="77777777" w:rsidR="00F11C13"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Werkgeversbijdragen voor sociale verzekeringen</w:t>
            </w:r>
            <w:r w:rsidR="00F11C13" w:rsidRPr="0010598B">
              <w:rPr>
                <w:sz w:val="18"/>
                <w:szCs w:val="18"/>
                <w:lang w:val="nl-BE"/>
              </w:rPr>
              <w:tab/>
            </w:r>
          </w:p>
        </w:tc>
        <w:tc>
          <w:tcPr>
            <w:tcW w:w="709" w:type="dxa"/>
            <w:tcBorders>
              <w:top w:val="nil"/>
              <w:left w:val="single" w:sz="12" w:space="0" w:color="auto"/>
              <w:bottom w:val="nil"/>
            </w:tcBorders>
            <w:vAlign w:val="center"/>
          </w:tcPr>
          <w:p w14:paraId="21448C47" w14:textId="77777777" w:rsidR="00F11C13"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621</w:t>
            </w:r>
          </w:p>
        </w:tc>
        <w:tc>
          <w:tcPr>
            <w:tcW w:w="2268" w:type="dxa"/>
            <w:tcBorders>
              <w:top w:val="nil"/>
              <w:bottom w:val="nil"/>
              <w:right w:val="single" w:sz="12" w:space="0" w:color="auto"/>
            </w:tcBorders>
            <w:vAlign w:val="center"/>
          </w:tcPr>
          <w:p w14:paraId="21448C48" w14:textId="77777777" w:rsidR="00F11C13" w:rsidRPr="0010598B" w:rsidRDefault="00F11C13" w:rsidP="00E8063C">
            <w:pPr>
              <w:tabs>
                <w:tab w:val="right" w:leader="dot" w:pos="1871"/>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49" w14:textId="77777777" w:rsidR="00F11C13" w:rsidRPr="0010598B" w:rsidRDefault="00F11C13" w:rsidP="00E8063C">
            <w:pPr>
              <w:tabs>
                <w:tab w:val="right" w:leader="dot" w:pos="1871"/>
              </w:tabs>
              <w:spacing w:line="240" w:lineRule="atLeast"/>
              <w:ind w:left="340" w:right="170"/>
              <w:jc w:val="left"/>
              <w:rPr>
                <w:sz w:val="18"/>
                <w:szCs w:val="18"/>
                <w:lang w:val="nl-BE"/>
              </w:rPr>
            </w:pPr>
            <w:r w:rsidRPr="0010598B">
              <w:rPr>
                <w:sz w:val="18"/>
                <w:szCs w:val="18"/>
                <w:lang w:val="nl-BE"/>
              </w:rPr>
              <w:tab/>
            </w:r>
          </w:p>
        </w:tc>
      </w:tr>
      <w:tr w:rsidR="00F11C13" w:rsidRPr="0010598B" w14:paraId="21448C4F" w14:textId="77777777" w:rsidTr="00B5353C">
        <w:trPr>
          <w:trHeight w:val="283"/>
        </w:trPr>
        <w:tc>
          <w:tcPr>
            <w:tcW w:w="5613" w:type="dxa"/>
            <w:tcBorders>
              <w:top w:val="nil"/>
              <w:left w:val="nil"/>
              <w:bottom w:val="nil"/>
              <w:right w:val="nil"/>
            </w:tcBorders>
            <w:vAlign w:val="center"/>
          </w:tcPr>
          <w:p w14:paraId="21448C4B" w14:textId="77777777" w:rsidR="00F11C13"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Werkgeverspremies voor bovenwettelijke verzekeringen</w:t>
            </w:r>
            <w:r w:rsidR="00F11C13" w:rsidRPr="0010598B">
              <w:rPr>
                <w:sz w:val="18"/>
                <w:szCs w:val="18"/>
                <w:lang w:val="nl-BE"/>
              </w:rPr>
              <w:tab/>
            </w:r>
          </w:p>
        </w:tc>
        <w:tc>
          <w:tcPr>
            <w:tcW w:w="709" w:type="dxa"/>
            <w:tcBorders>
              <w:top w:val="nil"/>
              <w:left w:val="single" w:sz="12" w:space="0" w:color="auto"/>
              <w:bottom w:val="nil"/>
            </w:tcBorders>
            <w:vAlign w:val="center"/>
          </w:tcPr>
          <w:p w14:paraId="21448C4C" w14:textId="77777777" w:rsidR="00F11C13"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622</w:t>
            </w:r>
          </w:p>
        </w:tc>
        <w:tc>
          <w:tcPr>
            <w:tcW w:w="2268" w:type="dxa"/>
            <w:tcBorders>
              <w:top w:val="nil"/>
              <w:bottom w:val="nil"/>
              <w:right w:val="single" w:sz="12" w:space="0" w:color="auto"/>
            </w:tcBorders>
            <w:vAlign w:val="center"/>
          </w:tcPr>
          <w:p w14:paraId="21448C4D" w14:textId="77777777" w:rsidR="00F11C13" w:rsidRPr="0010598B" w:rsidRDefault="00F11C13" w:rsidP="00E8063C">
            <w:pPr>
              <w:tabs>
                <w:tab w:val="right" w:leader="dot" w:pos="1871"/>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4E" w14:textId="77777777" w:rsidR="00F11C13" w:rsidRPr="0010598B" w:rsidRDefault="00F11C13" w:rsidP="00E8063C">
            <w:pPr>
              <w:tabs>
                <w:tab w:val="right" w:leader="dot" w:pos="1871"/>
              </w:tabs>
              <w:spacing w:line="240" w:lineRule="atLeast"/>
              <w:ind w:left="340" w:right="170"/>
              <w:jc w:val="left"/>
              <w:rPr>
                <w:sz w:val="18"/>
                <w:szCs w:val="18"/>
                <w:lang w:val="nl-BE"/>
              </w:rPr>
            </w:pPr>
            <w:r w:rsidRPr="0010598B">
              <w:rPr>
                <w:sz w:val="18"/>
                <w:szCs w:val="18"/>
                <w:lang w:val="nl-BE"/>
              </w:rPr>
              <w:tab/>
            </w:r>
          </w:p>
        </w:tc>
      </w:tr>
      <w:tr w:rsidR="00F11C13" w:rsidRPr="0010598B" w14:paraId="21448C54" w14:textId="77777777" w:rsidTr="00F752AE">
        <w:trPr>
          <w:trHeight w:val="283"/>
        </w:trPr>
        <w:tc>
          <w:tcPr>
            <w:tcW w:w="5613" w:type="dxa"/>
            <w:tcBorders>
              <w:top w:val="nil"/>
              <w:left w:val="nil"/>
              <w:bottom w:val="nil"/>
              <w:right w:val="nil"/>
            </w:tcBorders>
            <w:vAlign w:val="center"/>
          </w:tcPr>
          <w:p w14:paraId="21448C50" w14:textId="77777777" w:rsidR="00F11C13"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Andere personeelskosten</w:t>
            </w:r>
            <w:r w:rsidR="00F11C13" w:rsidRPr="0010598B">
              <w:rPr>
                <w:sz w:val="18"/>
                <w:szCs w:val="18"/>
                <w:lang w:val="nl-BE"/>
              </w:rPr>
              <w:tab/>
            </w:r>
          </w:p>
        </w:tc>
        <w:tc>
          <w:tcPr>
            <w:tcW w:w="709" w:type="dxa"/>
            <w:tcBorders>
              <w:top w:val="nil"/>
              <w:left w:val="single" w:sz="12" w:space="0" w:color="auto"/>
              <w:bottom w:val="nil"/>
            </w:tcBorders>
            <w:vAlign w:val="center"/>
          </w:tcPr>
          <w:p w14:paraId="21448C51" w14:textId="77777777" w:rsidR="00F11C13"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623</w:t>
            </w:r>
          </w:p>
        </w:tc>
        <w:tc>
          <w:tcPr>
            <w:tcW w:w="2268" w:type="dxa"/>
            <w:tcBorders>
              <w:top w:val="nil"/>
              <w:bottom w:val="nil"/>
              <w:right w:val="single" w:sz="12" w:space="0" w:color="auto"/>
            </w:tcBorders>
            <w:vAlign w:val="center"/>
          </w:tcPr>
          <w:p w14:paraId="21448C52" w14:textId="77777777" w:rsidR="00F11C13" w:rsidRPr="0010598B" w:rsidRDefault="00F11C13" w:rsidP="00E8063C">
            <w:pPr>
              <w:tabs>
                <w:tab w:val="right" w:leader="dot" w:pos="1871"/>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53" w14:textId="77777777" w:rsidR="00F11C13" w:rsidRPr="0010598B" w:rsidRDefault="00F11C13" w:rsidP="00E8063C">
            <w:pPr>
              <w:tabs>
                <w:tab w:val="right" w:leader="dot" w:pos="1871"/>
              </w:tabs>
              <w:spacing w:line="240" w:lineRule="atLeast"/>
              <w:ind w:left="340" w:right="170"/>
              <w:jc w:val="left"/>
              <w:rPr>
                <w:sz w:val="18"/>
                <w:szCs w:val="18"/>
                <w:lang w:val="nl-BE"/>
              </w:rPr>
            </w:pPr>
            <w:r w:rsidRPr="0010598B">
              <w:rPr>
                <w:sz w:val="18"/>
                <w:szCs w:val="18"/>
                <w:lang w:val="nl-BE"/>
              </w:rPr>
              <w:tab/>
            </w:r>
          </w:p>
        </w:tc>
      </w:tr>
      <w:tr w:rsidR="00F11C13" w:rsidRPr="0010598B" w14:paraId="21448C59" w14:textId="77777777" w:rsidTr="00F752AE">
        <w:trPr>
          <w:trHeight w:val="283"/>
        </w:trPr>
        <w:tc>
          <w:tcPr>
            <w:tcW w:w="5613" w:type="dxa"/>
            <w:tcBorders>
              <w:top w:val="nil"/>
              <w:left w:val="nil"/>
              <w:bottom w:val="nil"/>
              <w:right w:val="nil"/>
            </w:tcBorders>
            <w:vAlign w:val="center"/>
          </w:tcPr>
          <w:p w14:paraId="21448C55" w14:textId="77777777" w:rsidR="00F11C13" w:rsidRPr="0010598B" w:rsidRDefault="00DA770D" w:rsidP="00F752AE">
            <w:pPr>
              <w:tabs>
                <w:tab w:val="right" w:leader="dot" w:pos="5387"/>
              </w:tabs>
              <w:spacing w:after="60" w:line="240" w:lineRule="atLeast"/>
              <w:ind w:left="284"/>
              <w:jc w:val="left"/>
              <w:rPr>
                <w:sz w:val="18"/>
                <w:szCs w:val="18"/>
                <w:lang w:val="nl-BE"/>
              </w:rPr>
            </w:pPr>
            <w:r w:rsidRPr="0010598B">
              <w:rPr>
                <w:rFonts w:cs="Arial"/>
                <w:sz w:val="18"/>
                <w:szCs w:val="18"/>
                <w:lang w:val="nl-BE"/>
              </w:rPr>
              <w:t>Ouderdoms- en overlevingspensioenen</w:t>
            </w:r>
            <w:r w:rsidR="00F11C13" w:rsidRPr="0010598B">
              <w:rPr>
                <w:sz w:val="18"/>
                <w:szCs w:val="18"/>
                <w:lang w:val="nl-BE"/>
              </w:rPr>
              <w:tab/>
            </w:r>
          </w:p>
        </w:tc>
        <w:tc>
          <w:tcPr>
            <w:tcW w:w="709" w:type="dxa"/>
            <w:tcBorders>
              <w:top w:val="nil"/>
              <w:left w:val="single" w:sz="12" w:space="0" w:color="auto"/>
              <w:bottom w:val="single" w:sz="12" w:space="0" w:color="auto"/>
            </w:tcBorders>
            <w:vAlign w:val="center"/>
          </w:tcPr>
          <w:p w14:paraId="21448C56" w14:textId="77777777" w:rsidR="00F11C13" w:rsidRPr="0010598B" w:rsidRDefault="00F11C13" w:rsidP="00F752AE">
            <w:pPr>
              <w:tabs>
                <w:tab w:val="right" w:leader="dot" w:pos="10631"/>
                <w:tab w:val="right" w:leader="dot" w:pos="10773"/>
              </w:tabs>
              <w:spacing w:after="60" w:line="240" w:lineRule="atLeast"/>
              <w:jc w:val="left"/>
              <w:rPr>
                <w:sz w:val="16"/>
                <w:szCs w:val="16"/>
                <w:lang w:val="nl-BE"/>
              </w:rPr>
            </w:pPr>
            <w:r w:rsidRPr="0010598B">
              <w:rPr>
                <w:sz w:val="16"/>
                <w:szCs w:val="16"/>
                <w:lang w:val="nl-BE"/>
              </w:rPr>
              <w:t>624</w:t>
            </w:r>
          </w:p>
        </w:tc>
        <w:tc>
          <w:tcPr>
            <w:tcW w:w="2268" w:type="dxa"/>
            <w:tcBorders>
              <w:top w:val="nil"/>
              <w:bottom w:val="single" w:sz="12" w:space="0" w:color="auto"/>
              <w:right w:val="single" w:sz="12" w:space="0" w:color="auto"/>
            </w:tcBorders>
            <w:vAlign w:val="center"/>
          </w:tcPr>
          <w:p w14:paraId="21448C57" w14:textId="77777777" w:rsidR="00F11C13" w:rsidRPr="0010598B" w:rsidRDefault="00F11C13" w:rsidP="00E8063C">
            <w:pPr>
              <w:tabs>
                <w:tab w:val="right" w:leader="dot" w:pos="1871"/>
              </w:tabs>
              <w:spacing w:after="60" w:line="240" w:lineRule="atLeast"/>
              <w:ind w:left="340" w:right="170"/>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C58" w14:textId="77777777" w:rsidR="00F11C13" w:rsidRPr="0010598B" w:rsidRDefault="00F11C13" w:rsidP="00E8063C">
            <w:pPr>
              <w:tabs>
                <w:tab w:val="right" w:leader="dot" w:pos="1871"/>
              </w:tabs>
              <w:spacing w:after="60" w:line="240" w:lineRule="atLeast"/>
              <w:ind w:left="340" w:right="170"/>
              <w:jc w:val="left"/>
              <w:rPr>
                <w:sz w:val="18"/>
                <w:szCs w:val="18"/>
                <w:lang w:val="nl-BE"/>
              </w:rPr>
            </w:pPr>
            <w:r w:rsidRPr="0010598B">
              <w:rPr>
                <w:sz w:val="18"/>
                <w:szCs w:val="18"/>
                <w:lang w:val="nl-BE"/>
              </w:rPr>
              <w:tab/>
            </w:r>
          </w:p>
        </w:tc>
      </w:tr>
    </w:tbl>
    <w:p w14:paraId="21448C5A" w14:textId="77777777" w:rsidR="001956C5" w:rsidRPr="0010598B" w:rsidRDefault="001956C5" w:rsidP="00A167ED">
      <w:pPr>
        <w:tabs>
          <w:tab w:val="right" w:leader="dot" w:pos="6190"/>
        </w:tabs>
        <w:spacing w:line="240" w:lineRule="atLeast"/>
        <w:ind w:left="284"/>
        <w:jc w:val="left"/>
        <w:rPr>
          <w:rFonts w:cs="Arial"/>
          <w:sz w:val="18"/>
          <w:lang w:val="nl-BE"/>
        </w:rPr>
      </w:pPr>
    </w:p>
    <w:p w14:paraId="21448C5B" w14:textId="77777777" w:rsidR="00EB0194" w:rsidRPr="0010598B" w:rsidRDefault="00EB0194" w:rsidP="00A167ED">
      <w:pPr>
        <w:tabs>
          <w:tab w:val="right" w:leader="dot" w:pos="6190"/>
        </w:tabs>
        <w:spacing w:line="240" w:lineRule="atLeast"/>
        <w:ind w:left="284"/>
        <w:jc w:val="left"/>
        <w:rPr>
          <w:rFonts w:cs="Arial"/>
          <w:sz w:val="18"/>
          <w:lang w:val="nl-BE"/>
        </w:rPr>
      </w:pPr>
    </w:p>
    <w:p w14:paraId="21448C5C" w14:textId="77777777" w:rsidR="003935E1" w:rsidRPr="0010598B" w:rsidRDefault="003935E1" w:rsidP="00F752AE">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ayout w:type="fixed"/>
        <w:tblLook w:val="04A0" w:firstRow="1" w:lastRow="0" w:firstColumn="1" w:lastColumn="0" w:noHBand="0" w:noVBand="1"/>
      </w:tblPr>
      <w:tblGrid>
        <w:gridCol w:w="567"/>
        <w:gridCol w:w="2891"/>
        <w:gridCol w:w="5669"/>
        <w:gridCol w:w="1701"/>
      </w:tblGrid>
      <w:tr w:rsidR="001956C5" w:rsidRPr="0010598B" w14:paraId="21448C61"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C5D" w14:textId="77777777" w:rsidR="001956C5" w:rsidRPr="0010598B" w:rsidRDefault="001956C5" w:rsidP="00F752AE">
            <w:pPr>
              <w:spacing w:line="240" w:lineRule="atLeast"/>
              <w:jc w:val="left"/>
              <w:rPr>
                <w:lang w:val="nl-BE"/>
              </w:rPr>
            </w:pPr>
            <w:r w:rsidRPr="0010598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8C5E" w14:textId="77777777" w:rsidR="001956C5" w:rsidRPr="0010598B" w:rsidRDefault="001956C5" w:rsidP="00F752AE">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C5F" w14:textId="77777777" w:rsidR="001956C5" w:rsidRPr="0010598B" w:rsidRDefault="001956C5" w:rsidP="00F752AE">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C60" w14:textId="3A816944" w:rsidR="001956C5" w:rsidRPr="00013C79" w:rsidRDefault="00FF77C8" w:rsidP="00B73E60">
            <w:pPr>
              <w:spacing w:line="240" w:lineRule="atLeast"/>
              <w:jc w:val="left"/>
              <w:rPr>
                <w:lang w:val="nl-BE"/>
              </w:rPr>
            </w:pPr>
            <w:r w:rsidRPr="00013C79">
              <w:rPr>
                <w:lang w:val="nl-BE"/>
              </w:rPr>
              <w:t>VOL-</w:t>
            </w:r>
            <w:proofErr w:type="spellStart"/>
            <w:r w:rsidRPr="00013C79">
              <w:rPr>
                <w:lang w:val="nl-BE"/>
              </w:rPr>
              <w:t>inb</w:t>
            </w:r>
            <w:proofErr w:type="spellEnd"/>
            <w:r w:rsidR="001956C5" w:rsidRPr="00013C79">
              <w:rPr>
                <w:lang w:val="nl-BE"/>
              </w:rPr>
              <w:t xml:space="preserve"> </w:t>
            </w:r>
            <w:r w:rsidR="00B73E60" w:rsidRPr="00013C79">
              <w:rPr>
                <w:lang w:val="nl-BE"/>
              </w:rPr>
              <w:t>6</w:t>
            </w:r>
            <w:r w:rsidR="001956C5" w:rsidRPr="00013C79">
              <w:rPr>
                <w:lang w:val="nl-BE"/>
              </w:rPr>
              <w:t>.10</w:t>
            </w:r>
          </w:p>
        </w:tc>
      </w:tr>
    </w:tbl>
    <w:p w14:paraId="21448C62" w14:textId="77777777" w:rsidR="00F752AE" w:rsidRPr="0010598B" w:rsidRDefault="00F752AE">
      <w:pPr>
        <w:rPr>
          <w:sz w:val="18"/>
          <w:szCs w:val="18"/>
          <w:lang w:val="nl-BE"/>
        </w:rPr>
      </w:pPr>
    </w:p>
    <w:p w14:paraId="21448C63" w14:textId="77777777" w:rsidR="009F0B98" w:rsidRPr="0010598B" w:rsidRDefault="009F0B98">
      <w:pPr>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956C5" w:rsidRPr="0010598B" w14:paraId="21448C68" w14:textId="77777777" w:rsidTr="001956C5">
        <w:trPr>
          <w:trHeight w:val="227"/>
        </w:trPr>
        <w:tc>
          <w:tcPr>
            <w:tcW w:w="5613" w:type="dxa"/>
            <w:tcBorders>
              <w:top w:val="nil"/>
              <w:left w:val="nil"/>
              <w:bottom w:val="nil"/>
              <w:right w:val="single" w:sz="6" w:space="0" w:color="auto"/>
            </w:tcBorders>
            <w:vAlign w:val="center"/>
          </w:tcPr>
          <w:p w14:paraId="21448C64" w14:textId="77777777" w:rsidR="001956C5" w:rsidRPr="0010598B" w:rsidRDefault="001956C5" w:rsidP="00A167ED">
            <w:pPr>
              <w:tabs>
                <w:tab w:val="right" w:leader="dot" w:pos="6190"/>
              </w:tabs>
              <w:spacing w:line="240" w:lineRule="atLeast"/>
              <w:ind w:left="284"/>
              <w:jc w:val="left"/>
              <w:rPr>
                <w:rFonts w:cs="Arial"/>
                <w:sz w:val="18"/>
                <w:lang w:val="nl-BE"/>
              </w:rPr>
            </w:pPr>
          </w:p>
        </w:tc>
        <w:tc>
          <w:tcPr>
            <w:tcW w:w="709" w:type="dxa"/>
            <w:tcBorders>
              <w:top w:val="single" w:sz="6" w:space="0" w:color="auto"/>
              <w:left w:val="single" w:sz="6" w:space="0" w:color="auto"/>
              <w:bottom w:val="single" w:sz="12" w:space="0" w:color="auto"/>
              <w:right w:val="single" w:sz="6" w:space="0" w:color="auto"/>
            </w:tcBorders>
            <w:vAlign w:val="center"/>
          </w:tcPr>
          <w:p w14:paraId="21448C65" w14:textId="77777777" w:rsidR="001956C5" w:rsidRPr="0010598B" w:rsidRDefault="001956C5" w:rsidP="00F752AE">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top w:val="single" w:sz="6" w:space="0" w:color="auto"/>
              <w:left w:val="single" w:sz="6" w:space="0" w:color="auto"/>
              <w:bottom w:val="single" w:sz="12" w:space="0" w:color="auto"/>
              <w:right w:val="single" w:sz="6" w:space="0" w:color="auto"/>
            </w:tcBorders>
            <w:vAlign w:val="center"/>
          </w:tcPr>
          <w:p w14:paraId="21448C66" w14:textId="77777777" w:rsidR="001956C5" w:rsidRPr="0010598B" w:rsidRDefault="001956C5" w:rsidP="00F752AE">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c>
          <w:tcPr>
            <w:tcW w:w="2268" w:type="dxa"/>
            <w:tcBorders>
              <w:top w:val="single" w:sz="6" w:space="0" w:color="auto"/>
              <w:left w:val="single" w:sz="6" w:space="0" w:color="auto"/>
              <w:bottom w:val="single" w:sz="6" w:space="0" w:color="auto"/>
              <w:right w:val="single" w:sz="6" w:space="0" w:color="auto"/>
            </w:tcBorders>
            <w:vAlign w:val="center"/>
          </w:tcPr>
          <w:p w14:paraId="21448C67" w14:textId="77777777" w:rsidR="001956C5" w:rsidRPr="0010598B" w:rsidRDefault="001956C5" w:rsidP="00F752AE">
            <w:pPr>
              <w:tabs>
                <w:tab w:val="right" w:leader="dot" w:pos="10631"/>
                <w:tab w:val="right" w:leader="dot" w:pos="10773"/>
              </w:tabs>
              <w:spacing w:line="240" w:lineRule="atLeast"/>
              <w:jc w:val="center"/>
              <w:rPr>
                <w:sz w:val="16"/>
                <w:szCs w:val="16"/>
                <w:lang w:val="nl-BE"/>
              </w:rPr>
            </w:pPr>
            <w:r w:rsidRPr="0010598B">
              <w:rPr>
                <w:rFonts w:cs="Arial"/>
                <w:sz w:val="16"/>
                <w:lang w:val="nl-BE"/>
              </w:rPr>
              <w:t>Vorig boekjaar</w:t>
            </w:r>
          </w:p>
        </w:tc>
      </w:tr>
      <w:tr w:rsidR="00605C1D" w:rsidRPr="00B656F8" w14:paraId="21448C6D" w14:textId="77777777" w:rsidTr="001956C5">
        <w:trPr>
          <w:trHeight w:val="283"/>
        </w:trPr>
        <w:tc>
          <w:tcPr>
            <w:tcW w:w="5613" w:type="dxa"/>
            <w:tcBorders>
              <w:top w:val="nil"/>
              <w:left w:val="nil"/>
              <w:bottom w:val="nil"/>
              <w:right w:val="nil"/>
            </w:tcBorders>
            <w:vAlign w:val="center"/>
          </w:tcPr>
          <w:p w14:paraId="21448C69" w14:textId="77777777" w:rsidR="00605C1D" w:rsidRPr="0010598B" w:rsidRDefault="00DA770D" w:rsidP="00A167ED">
            <w:pPr>
              <w:tabs>
                <w:tab w:val="right" w:leader="dot" w:pos="6190"/>
              </w:tabs>
              <w:spacing w:before="120" w:line="240" w:lineRule="atLeast"/>
              <w:jc w:val="left"/>
              <w:rPr>
                <w:sz w:val="18"/>
                <w:szCs w:val="18"/>
                <w:lang w:val="nl-BE"/>
              </w:rPr>
            </w:pPr>
            <w:r w:rsidRPr="0010598B">
              <w:rPr>
                <w:rFonts w:cs="Arial"/>
                <w:b/>
                <w:sz w:val="18"/>
                <w:szCs w:val="18"/>
                <w:lang w:val="nl-BE"/>
              </w:rPr>
              <w:t>Voorzieningen voor pensioenen en soortgelijke verplichtingen</w:t>
            </w:r>
          </w:p>
        </w:tc>
        <w:tc>
          <w:tcPr>
            <w:tcW w:w="709" w:type="dxa"/>
            <w:tcBorders>
              <w:top w:val="single" w:sz="12" w:space="0" w:color="auto"/>
              <w:left w:val="single" w:sz="12" w:space="0" w:color="auto"/>
              <w:bottom w:val="nil"/>
            </w:tcBorders>
            <w:vAlign w:val="center"/>
          </w:tcPr>
          <w:p w14:paraId="21448C6A" w14:textId="77777777" w:rsidR="00605C1D" w:rsidRPr="0010598B" w:rsidRDefault="00605C1D" w:rsidP="00A167ED">
            <w:pPr>
              <w:tabs>
                <w:tab w:val="right" w:leader="dot" w:pos="10631"/>
                <w:tab w:val="right" w:leader="dot" w:pos="10773"/>
              </w:tabs>
              <w:spacing w:before="120"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1448C6B" w14:textId="77777777" w:rsidR="00605C1D" w:rsidRPr="0010598B" w:rsidRDefault="00605C1D"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6C" w14:textId="77777777" w:rsidR="00605C1D" w:rsidRPr="0010598B" w:rsidRDefault="00605C1D" w:rsidP="004244BB">
            <w:pPr>
              <w:tabs>
                <w:tab w:val="right" w:leader="dot" w:pos="1871"/>
              </w:tabs>
              <w:spacing w:before="120" w:line="240" w:lineRule="atLeast"/>
              <w:ind w:left="227"/>
              <w:jc w:val="left"/>
              <w:rPr>
                <w:sz w:val="18"/>
                <w:szCs w:val="18"/>
                <w:lang w:val="nl-BE"/>
              </w:rPr>
            </w:pPr>
          </w:p>
        </w:tc>
      </w:tr>
      <w:tr w:rsidR="00605C1D" w:rsidRPr="0010598B" w14:paraId="21448C72" w14:textId="77777777" w:rsidTr="001956C5">
        <w:trPr>
          <w:trHeight w:val="283"/>
        </w:trPr>
        <w:tc>
          <w:tcPr>
            <w:tcW w:w="5613" w:type="dxa"/>
            <w:tcBorders>
              <w:top w:val="nil"/>
              <w:left w:val="nil"/>
              <w:bottom w:val="nil"/>
              <w:right w:val="nil"/>
            </w:tcBorders>
            <w:vAlign w:val="center"/>
          </w:tcPr>
          <w:p w14:paraId="21448C6E" w14:textId="77777777" w:rsidR="00605C1D"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Toevoegingen (bestedingen en terugnemingen)</w:t>
            </w:r>
            <w:r w:rsidR="00605C1D" w:rsidRPr="0010598B">
              <w:rPr>
                <w:sz w:val="18"/>
                <w:szCs w:val="18"/>
                <w:lang w:val="nl-BE"/>
              </w:rPr>
              <w:tab/>
              <w:t>(+)/(-)</w:t>
            </w:r>
          </w:p>
        </w:tc>
        <w:tc>
          <w:tcPr>
            <w:tcW w:w="709" w:type="dxa"/>
            <w:tcBorders>
              <w:top w:val="nil"/>
              <w:left w:val="single" w:sz="12" w:space="0" w:color="auto"/>
              <w:bottom w:val="nil"/>
            </w:tcBorders>
            <w:vAlign w:val="center"/>
          </w:tcPr>
          <w:p w14:paraId="21448C6F" w14:textId="77777777" w:rsidR="00605C1D" w:rsidRPr="0010598B" w:rsidRDefault="00605C1D" w:rsidP="00A167ED">
            <w:pPr>
              <w:tabs>
                <w:tab w:val="right" w:leader="dot" w:pos="10631"/>
                <w:tab w:val="right" w:leader="dot" w:pos="10773"/>
              </w:tabs>
              <w:spacing w:line="240" w:lineRule="atLeast"/>
              <w:jc w:val="left"/>
              <w:rPr>
                <w:sz w:val="16"/>
                <w:szCs w:val="16"/>
                <w:lang w:val="nl-BE"/>
              </w:rPr>
            </w:pPr>
            <w:r w:rsidRPr="0010598B">
              <w:rPr>
                <w:sz w:val="16"/>
                <w:szCs w:val="16"/>
                <w:lang w:val="nl-BE"/>
              </w:rPr>
              <w:t>635</w:t>
            </w:r>
          </w:p>
        </w:tc>
        <w:tc>
          <w:tcPr>
            <w:tcW w:w="2268" w:type="dxa"/>
            <w:tcBorders>
              <w:top w:val="nil"/>
              <w:bottom w:val="nil"/>
              <w:right w:val="single" w:sz="12" w:space="0" w:color="auto"/>
            </w:tcBorders>
            <w:vAlign w:val="center"/>
          </w:tcPr>
          <w:p w14:paraId="21448C70" w14:textId="77777777" w:rsidR="00605C1D" w:rsidRPr="0010598B" w:rsidRDefault="00605C1D" w:rsidP="00275F0C">
            <w:pPr>
              <w:tabs>
                <w:tab w:val="right" w:leader="dot" w:pos="1901"/>
              </w:tabs>
              <w:spacing w:line="240" w:lineRule="atLeast"/>
              <w:ind w:left="340" w:right="153"/>
              <w:jc w:val="left"/>
              <w:rPr>
                <w:sz w:val="18"/>
                <w:szCs w:val="18"/>
                <w:lang w:val="nl-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71" w14:textId="77777777" w:rsidR="00605C1D" w:rsidRPr="00275F0C" w:rsidRDefault="00605C1D"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605C1D" w:rsidRPr="0010598B" w14:paraId="21448C77" w14:textId="77777777" w:rsidTr="001956C5">
        <w:trPr>
          <w:trHeight w:val="283"/>
        </w:trPr>
        <w:tc>
          <w:tcPr>
            <w:tcW w:w="5613" w:type="dxa"/>
            <w:tcBorders>
              <w:top w:val="nil"/>
              <w:left w:val="nil"/>
              <w:bottom w:val="nil"/>
              <w:right w:val="nil"/>
            </w:tcBorders>
            <w:vAlign w:val="center"/>
          </w:tcPr>
          <w:p w14:paraId="21448C73" w14:textId="77777777" w:rsidR="00605C1D" w:rsidRPr="0010598B" w:rsidRDefault="00DA770D" w:rsidP="00A167ED">
            <w:pPr>
              <w:tabs>
                <w:tab w:val="right" w:leader="dot" w:pos="6190"/>
              </w:tabs>
              <w:spacing w:before="120" w:line="240" w:lineRule="atLeast"/>
              <w:jc w:val="left"/>
              <w:rPr>
                <w:sz w:val="18"/>
                <w:szCs w:val="18"/>
                <w:lang w:val="nl-BE"/>
              </w:rPr>
            </w:pPr>
            <w:r w:rsidRPr="0010598B">
              <w:rPr>
                <w:rFonts w:cs="Arial"/>
                <w:b/>
                <w:sz w:val="18"/>
                <w:szCs w:val="18"/>
                <w:lang w:val="nl-BE"/>
              </w:rPr>
              <w:t>Waardeverminderingen</w:t>
            </w:r>
          </w:p>
        </w:tc>
        <w:tc>
          <w:tcPr>
            <w:tcW w:w="709" w:type="dxa"/>
            <w:tcBorders>
              <w:top w:val="nil"/>
              <w:left w:val="single" w:sz="12" w:space="0" w:color="auto"/>
              <w:bottom w:val="nil"/>
            </w:tcBorders>
            <w:vAlign w:val="center"/>
          </w:tcPr>
          <w:p w14:paraId="21448C74" w14:textId="77777777" w:rsidR="00605C1D" w:rsidRPr="0010598B" w:rsidRDefault="00605C1D"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75" w14:textId="77777777" w:rsidR="00605C1D" w:rsidRPr="0010598B" w:rsidRDefault="00605C1D"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76" w14:textId="77777777" w:rsidR="00605C1D" w:rsidRPr="0010598B" w:rsidRDefault="00605C1D" w:rsidP="004244BB">
            <w:pPr>
              <w:tabs>
                <w:tab w:val="right" w:leader="dot" w:pos="1871"/>
              </w:tabs>
              <w:spacing w:before="120" w:line="240" w:lineRule="atLeast"/>
              <w:ind w:left="227"/>
              <w:jc w:val="left"/>
              <w:rPr>
                <w:sz w:val="18"/>
                <w:szCs w:val="18"/>
                <w:lang w:val="nl-BE"/>
              </w:rPr>
            </w:pPr>
          </w:p>
        </w:tc>
      </w:tr>
      <w:tr w:rsidR="00605C1D" w:rsidRPr="00B656F8" w14:paraId="21448C7C" w14:textId="77777777" w:rsidTr="001956C5">
        <w:trPr>
          <w:trHeight w:val="283"/>
        </w:trPr>
        <w:tc>
          <w:tcPr>
            <w:tcW w:w="5613" w:type="dxa"/>
            <w:tcBorders>
              <w:top w:val="nil"/>
              <w:left w:val="nil"/>
              <w:bottom w:val="nil"/>
              <w:right w:val="nil"/>
            </w:tcBorders>
            <w:vAlign w:val="center"/>
          </w:tcPr>
          <w:p w14:paraId="21448C78" w14:textId="77777777" w:rsidR="00605C1D" w:rsidRPr="0010598B" w:rsidRDefault="00DA770D" w:rsidP="00605C1D">
            <w:pPr>
              <w:tabs>
                <w:tab w:val="right" w:leader="dot" w:pos="6190"/>
              </w:tabs>
              <w:spacing w:line="240" w:lineRule="atLeast"/>
              <w:ind w:left="284"/>
              <w:jc w:val="left"/>
              <w:rPr>
                <w:sz w:val="18"/>
                <w:szCs w:val="18"/>
                <w:lang w:val="nl-BE"/>
              </w:rPr>
            </w:pPr>
            <w:r w:rsidRPr="0010598B">
              <w:rPr>
                <w:rFonts w:cs="Arial"/>
                <w:sz w:val="18"/>
                <w:szCs w:val="18"/>
                <w:lang w:val="nl-BE"/>
              </w:rPr>
              <w:t>Op voorraden en bestellingen in uitvoering</w:t>
            </w:r>
          </w:p>
        </w:tc>
        <w:tc>
          <w:tcPr>
            <w:tcW w:w="709" w:type="dxa"/>
            <w:tcBorders>
              <w:top w:val="nil"/>
              <w:left w:val="single" w:sz="12" w:space="0" w:color="auto"/>
              <w:bottom w:val="nil"/>
            </w:tcBorders>
            <w:vAlign w:val="center"/>
          </w:tcPr>
          <w:p w14:paraId="21448C79" w14:textId="77777777" w:rsidR="00605C1D" w:rsidRPr="0010598B" w:rsidRDefault="00605C1D"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7A" w14:textId="77777777" w:rsidR="00605C1D" w:rsidRPr="0010598B" w:rsidRDefault="00605C1D"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7B" w14:textId="77777777" w:rsidR="00605C1D" w:rsidRPr="0010598B" w:rsidRDefault="00605C1D" w:rsidP="004244BB">
            <w:pPr>
              <w:tabs>
                <w:tab w:val="right" w:leader="dot" w:pos="1871"/>
              </w:tabs>
              <w:spacing w:line="240" w:lineRule="atLeast"/>
              <w:ind w:left="227" w:right="153"/>
              <w:jc w:val="left"/>
              <w:rPr>
                <w:sz w:val="18"/>
                <w:szCs w:val="18"/>
                <w:lang w:val="nl-BE"/>
              </w:rPr>
            </w:pPr>
          </w:p>
        </w:tc>
      </w:tr>
      <w:tr w:rsidR="00605C1D" w:rsidRPr="0010598B" w14:paraId="21448C81" w14:textId="77777777" w:rsidTr="001956C5">
        <w:trPr>
          <w:trHeight w:val="283"/>
        </w:trPr>
        <w:tc>
          <w:tcPr>
            <w:tcW w:w="5613" w:type="dxa"/>
            <w:tcBorders>
              <w:top w:val="nil"/>
              <w:left w:val="nil"/>
              <w:bottom w:val="nil"/>
              <w:right w:val="nil"/>
            </w:tcBorders>
            <w:vAlign w:val="center"/>
          </w:tcPr>
          <w:p w14:paraId="21448C7D" w14:textId="77777777" w:rsidR="00605C1D" w:rsidRPr="0010598B" w:rsidRDefault="00DA770D" w:rsidP="00B5353C">
            <w:pPr>
              <w:tabs>
                <w:tab w:val="right" w:leader="dot" w:pos="5387"/>
              </w:tabs>
              <w:spacing w:line="240" w:lineRule="atLeast"/>
              <w:ind w:left="567"/>
              <w:jc w:val="left"/>
              <w:rPr>
                <w:sz w:val="18"/>
                <w:szCs w:val="18"/>
                <w:lang w:val="nl-BE"/>
              </w:rPr>
            </w:pPr>
            <w:r w:rsidRPr="0010598B">
              <w:rPr>
                <w:rFonts w:cs="Arial"/>
                <w:sz w:val="18"/>
                <w:szCs w:val="18"/>
                <w:lang w:val="nl-BE"/>
              </w:rPr>
              <w:t>Geboekt</w:t>
            </w:r>
            <w:r w:rsidR="00605C1D" w:rsidRPr="0010598B">
              <w:rPr>
                <w:sz w:val="18"/>
                <w:szCs w:val="18"/>
                <w:lang w:val="nl-BE"/>
              </w:rPr>
              <w:tab/>
            </w:r>
          </w:p>
        </w:tc>
        <w:tc>
          <w:tcPr>
            <w:tcW w:w="709" w:type="dxa"/>
            <w:tcBorders>
              <w:top w:val="nil"/>
              <w:left w:val="single" w:sz="12" w:space="0" w:color="auto"/>
              <w:bottom w:val="nil"/>
            </w:tcBorders>
            <w:vAlign w:val="center"/>
          </w:tcPr>
          <w:p w14:paraId="21448C7E" w14:textId="77777777" w:rsidR="00605C1D" w:rsidRPr="0010598B" w:rsidRDefault="008549F1" w:rsidP="00A167ED">
            <w:pPr>
              <w:tabs>
                <w:tab w:val="right" w:leader="dot" w:pos="10631"/>
                <w:tab w:val="right" w:leader="dot" w:pos="10773"/>
              </w:tabs>
              <w:spacing w:line="240" w:lineRule="atLeast"/>
              <w:jc w:val="left"/>
              <w:rPr>
                <w:sz w:val="16"/>
                <w:szCs w:val="16"/>
                <w:lang w:val="nl-BE"/>
              </w:rPr>
            </w:pPr>
            <w:r w:rsidRPr="0010598B">
              <w:rPr>
                <w:sz w:val="16"/>
                <w:szCs w:val="16"/>
                <w:lang w:val="nl-BE"/>
              </w:rPr>
              <w:t>9110</w:t>
            </w:r>
          </w:p>
        </w:tc>
        <w:tc>
          <w:tcPr>
            <w:tcW w:w="2268" w:type="dxa"/>
            <w:tcBorders>
              <w:top w:val="nil"/>
              <w:bottom w:val="nil"/>
              <w:right w:val="single" w:sz="12" w:space="0" w:color="auto"/>
            </w:tcBorders>
            <w:vAlign w:val="center"/>
          </w:tcPr>
          <w:p w14:paraId="21448C7F" w14:textId="77777777" w:rsidR="00605C1D" w:rsidRPr="0010598B" w:rsidRDefault="00605C1D"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80" w14:textId="77777777" w:rsidR="00605C1D" w:rsidRPr="0010598B" w:rsidRDefault="00605C1D"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05C1D" w:rsidRPr="0010598B" w14:paraId="21448C86" w14:textId="77777777" w:rsidTr="001956C5">
        <w:trPr>
          <w:trHeight w:val="283"/>
        </w:trPr>
        <w:tc>
          <w:tcPr>
            <w:tcW w:w="5613" w:type="dxa"/>
            <w:tcBorders>
              <w:top w:val="nil"/>
              <w:left w:val="nil"/>
              <w:bottom w:val="nil"/>
              <w:right w:val="nil"/>
            </w:tcBorders>
            <w:vAlign w:val="center"/>
          </w:tcPr>
          <w:p w14:paraId="21448C82" w14:textId="77777777" w:rsidR="00605C1D" w:rsidRPr="0010598B" w:rsidRDefault="00DA770D" w:rsidP="00B5353C">
            <w:pPr>
              <w:tabs>
                <w:tab w:val="right" w:leader="dot" w:pos="5387"/>
              </w:tabs>
              <w:spacing w:line="240" w:lineRule="atLeast"/>
              <w:ind w:left="567"/>
              <w:jc w:val="left"/>
              <w:rPr>
                <w:sz w:val="18"/>
                <w:szCs w:val="18"/>
                <w:lang w:val="nl-BE"/>
              </w:rPr>
            </w:pPr>
            <w:r w:rsidRPr="0010598B">
              <w:rPr>
                <w:rFonts w:cs="Arial"/>
                <w:sz w:val="18"/>
                <w:szCs w:val="18"/>
                <w:lang w:val="nl-BE"/>
              </w:rPr>
              <w:t>Teruggenomen</w:t>
            </w:r>
            <w:r w:rsidR="00605C1D" w:rsidRPr="0010598B">
              <w:rPr>
                <w:sz w:val="18"/>
                <w:szCs w:val="18"/>
                <w:lang w:val="nl-BE"/>
              </w:rPr>
              <w:tab/>
            </w:r>
          </w:p>
        </w:tc>
        <w:tc>
          <w:tcPr>
            <w:tcW w:w="709" w:type="dxa"/>
            <w:tcBorders>
              <w:top w:val="nil"/>
              <w:left w:val="single" w:sz="12" w:space="0" w:color="auto"/>
              <w:bottom w:val="nil"/>
            </w:tcBorders>
            <w:vAlign w:val="center"/>
          </w:tcPr>
          <w:p w14:paraId="21448C83" w14:textId="77777777" w:rsidR="00605C1D" w:rsidRPr="0010598B" w:rsidRDefault="008549F1" w:rsidP="00A167ED">
            <w:pPr>
              <w:tabs>
                <w:tab w:val="right" w:leader="dot" w:pos="10631"/>
                <w:tab w:val="right" w:leader="dot" w:pos="10773"/>
              </w:tabs>
              <w:spacing w:line="240" w:lineRule="atLeast"/>
              <w:jc w:val="left"/>
              <w:rPr>
                <w:sz w:val="16"/>
                <w:szCs w:val="16"/>
                <w:lang w:val="nl-BE"/>
              </w:rPr>
            </w:pPr>
            <w:r w:rsidRPr="0010598B">
              <w:rPr>
                <w:sz w:val="16"/>
                <w:szCs w:val="16"/>
                <w:lang w:val="nl-BE"/>
              </w:rPr>
              <w:t>9111</w:t>
            </w:r>
          </w:p>
        </w:tc>
        <w:tc>
          <w:tcPr>
            <w:tcW w:w="2268" w:type="dxa"/>
            <w:tcBorders>
              <w:top w:val="nil"/>
              <w:bottom w:val="nil"/>
              <w:right w:val="single" w:sz="12" w:space="0" w:color="auto"/>
            </w:tcBorders>
            <w:vAlign w:val="center"/>
          </w:tcPr>
          <w:p w14:paraId="21448C84" w14:textId="77777777" w:rsidR="00605C1D" w:rsidRPr="0010598B" w:rsidRDefault="00605C1D"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85" w14:textId="77777777" w:rsidR="00605C1D" w:rsidRPr="0010598B" w:rsidRDefault="00605C1D"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8549F1" w:rsidRPr="0010598B" w14:paraId="21448C8B" w14:textId="77777777" w:rsidTr="001956C5">
        <w:trPr>
          <w:trHeight w:val="283"/>
        </w:trPr>
        <w:tc>
          <w:tcPr>
            <w:tcW w:w="5613" w:type="dxa"/>
            <w:tcBorders>
              <w:top w:val="nil"/>
              <w:left w:val="nil"/>
              <w:bottom w:val="nil"/>
              <w:right w:val="nil"/>
            </w:tcBorders>
            <w:vAlign w:val="center"/>
          </w:tcPr>
          <w:p w14:paraId="21448C87" w14:textId="77777777" w:rsidR="008549F1" w:rsidRPr="0010598B" w:rsidRDefault="00DA770D" w:rsidP="008549F1">
            <w:pPr>
              <w:tabs>
                <w:tab w:val="right" w:leader="dot" w:pos="6190"/>
              </w:tabs>
              <w:spacing w:line="240" w:lineRule="atLeast"/>
              <w:ind w:left="284"/>
              <w:jc w:val="left"/>
              <w:rPr>
                <w:sz w:val="18"/>
                <w:szCs w:val="18"/>
                <w:lang w:val="nl-BE"/>
              </w:rPr>
            </w:pPr>
            <w:r w:rsidRPr="0010598B">
              <w:rPr>
                <w:rFonts w:cs="Arial"/>
                <w:sz w:val="18"/>
                <w:szCs w:val="18"/>
                <w:lang w:val="nl-BE"/>
              </w:rPr>
              <w:t>Op handelsvorderingen</w:t>
            </w:r>
          </w:p>
        </w:tc>
        <w:tc>
          <w:tcPr>
            <w:tcW w:w="709" w:type="dxa"/>
            <w:tcBorders>
              <w:top w:val="nil"/>
              <w:left w:val="single" w:sz="12" w:space="0" w:color="auto"/>
              <w:bottom w:val="nil"/>
            </w:tcBorders>
            <w:vAlign w:val="center"/>
          </w:tcPr>
          <w:p w14:paraId="21448C88" w14:textId="77777777" w:rsidR="008549F1" w:rsidRPr="0010598B" w:rsidRDefault="008549F1"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89" w14:textId="77777777" w:rsidR="008549F1" w:rsidRPr="0010598B" w:rsidRDefault="008549F1"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8A" w14:textId="77777777" w:rsidR="008549F1" w:rsidRPr="0010598B" w:rsidRDefault="008549F1" w:rsidP="004244BB">
            <w:pPr>
              <w:tabs>
                <w:tab w:val="right" w:leader="dot" w:pos="1871"/>
              </w:tabs>
              <w:spacing w:line="240" w:lineRule="atLeast"/>
              <w:ind w:left="227" w:right="153"/>
              <w:jc w:val="left"/>
              <w:rPr>
                <w:sz w:val="18"/>
                <w:szCs w:val="18"/>
                <w:lang w:val="nl-BE"/>
              </w:rPr>
            </w:pPr>
          </w:p>
        </w:tc>
      </w:tr>
      <w:tr w:rsidR="00DA770D" w:rsidRPr="0010598B" w14:paraId="21448C90" w14:textId="77777777" w:rsidTr="001956C5">
        <w:trPr>
          <w:trHeight w:val="283"/>
        </w:trPr>
        <w:tc>
          <w:tcPr>
            <w:tcW w:w="5613" w:type="dxa"/>
            <w:tcBorders>
              <w:top w:val="nil"/>
              <w:left w:val="nil"/>
              <w:bottom w:val="nil"/>
              <w:right w:val="nil"/>
            </w:tcBorders>
            <w:vAlign w:val="center"/>
          </w:tcPr>
          <w:p w14:paraId="21448C8C" w14:textId="77777777" w:rsidR="00DA770D" w:rsidRPr="0010598B" w:rsidRDefault="00DA770D" w:rsidP="006569E0">
            <w:pPr>
              <w:tabs>
                <w:tab w:val="right" w:leader="dot" w:pos="5387"/>
              </w:tabs>
              <w:spacing w:line="240" w:lineRule="atLeast"/>
              <w:ind w:left="567"/>
              <w:jc w:val="left"/>
              <w:rPr>
                <w:sz w:val="18"/>
                <w:szCs w:val="18"/>
                <w:lang w:val="nl-BE"/>
              </w:rPr>
            </w:pPr>
            <w:r w:rsidRPr="0010598B">
              <w:rPr>
                <w:rFonts w:cs="Arial"/>
                <w:sz w:val="18"/>
                <w:szCs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C8D" w14:textId="77777777" w:rsidR="00DA770D" w:rsidRPr="0010598B" w:rsidRDefault="00DA770D" w:rsidP="008549F1">
            <w:pPr>
              <w:tabs>
                <w:tab w:val="right" w:leader="dot" w:pos="10631"/>
                <w:tab w:val="right" w:leader="dot" w:pos="10773"/>
              </w:tabs>
              <w:spacing w:line="240" w:lineRule="atLeast"/>
              <w:jc w:val="left"/>
              <w:rPr>
                <w:sz w:val="16"/>
                <w:szCs w:val="16"/>
                <w:lang w:val="nl-BE"/>
              </w:rPr>
            </w:pPr>
            <w:r w:rsidRPr="0010598B">
              <w:rPr>
                <w:sz w:val="16"/>
                <w:szCs w:val="16"/>
                <w:lang w:val="nl-BE"/>
              </w:rPr>
              <w:t>9112</w:t>
            </w:r>
          </w:p>
        </w:tc>
        <w:tc>
          <w:tcPr>
            <w:tcW w:w="2268" w:type="dxa"/>
            <w:tcBorders>
              <w:top w:val="nil"/>
              <w:bottom w:val="nil"/>
              <w:right w:val="single" w:sz="12" w:space="0" w:color="auto"/>
            </w:tcBorders>
            <w:vAlign w:val="center"/>
          </w:tcPr>
          <w:p w14:paraId="21448C8E" w14:textId="77777777" w:rsidR="00DA770D" w:rsidRPr="0010598B" w:rsidRDefault="00DA770D"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8F" w14:textId="77777777" w:rsidR="00DA770D" w:rsidRPr="0010598B" w:rsidRDefault="00DA770D"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A770D" w:rsidRPr="0010598B" w14:paraId="21448C95" w14:textId="77777777" w:rsidTr="001956C5">
        <w:trPr>
          <w:trHeight w:val="283"/>
        </w:trPr>
        <w:tc>
          <w:tcPr>
            <w:tcW w:w="5613" w:type="dxa"/>
            <w:tcBorders>
              <w:top w:val="nil"/>
              <w:left w:val="nil"/>
              <w:bottom w:val="nil"/>
              <w:right w:val="nil"/>
            </w:tcBorders>
            <w:vAlign w:val="center"/>
          </w:tcPr>
          <w:p w14:paraId="21448C91" w14:textId="77777777" w:rsidR="00DA770D" w:rsidRPr="0010598B" w:rsidRDefault="00DA770D" w:rsidP="006569E0">
            <w:pPr>
              <w:tabs>
                <w:tab w:val="right" w:leader="dot" w:pos="5387"/>
              </w:tabs>
              <w:spacing w:line="240" w:lineRule="atLeast"/>
              <w:ind w:left="567"/>
              <w:jc w:val="left"/>
              <w:rPr>
                <w:sz w:val="18"/>
                <w:szCs w:val="18"/>
                <w:lang w:val="nl-BE"/>
              </w:rPr>
            </w:pPr>
            <w:r w:rsidRPr="0010598B">
              <w:rPr>
                <w:rFonts w:cs="Arial"/>
                <w:sz w:val="18"/>
                <w:szCs w:val="18"/>
                <w:lang w:val="nl-BE"/>
              </w:rPr>
              <w:t>Teruggenomen</w:t>
            </w:r>
            <w:r w:rsidRPr="0010598B">
              <w:rPr>
                <w:sz w:val="18"/>
                <w:szCs w:val="18"/>
                <w:lang w:val="nl-BE"/>
              </w:rPr>
              <w:tab/>
            </w:r>
          </w:p>
        </w:tc>
        <w:tc>
          <w:tcPr>
            <w:tcW w:w="709" w:type="dxa"/>
            <w:tcBorders>
              <w:top w:val="nil"/>
              <w:left w:val="single" w:sz="12" w:space="0" w:color="auto"/>
              <w:bottom w:val="nil"/>
            </w:tcBorders>
            <w:vAlign w:val="center"/>
          </w:tcPr>
          <w:p w14:paraId="21448C92" w14:textId="77777777" w:rsidR="00DA770D" w:rsidRPr="0010598B" w:rsidRDefault="00DA770D" w:rsidP="008549F1">
            <w:pPr>
              <w:tabs>
                <w:tab w:val="right" w:leader="dot" w:pos="10631"/>
                <w:tab w:val="right" w:leader="dot" w:pos="10773"/>
              </w:tabs>
              <w:spacing w:line="240" w:lineRule="atLeast"/>
              <w:jc w:val="left"/>
              <w:rPr>
                <w:sz w:val="16"/>
                <w:szCs w:val="16"/>
                <w:lang w:val="nl-BE"/>
              </w:rPr>
            </w:pPr>
            <w:r w:rsidRPr="0010598B">
              <w:rPr>
                <w:sz w:val="16"/>
                <w:szCs w:val="16"/>
                <w:lang w:val="nl-BE"/>
              </w:rPr>
              <w:t>9113</w:t>
            </w:r>
          </w:p>
        </w:tc>
        <w:tc>
          <w:tcPr>
            <w:tcW w:w="2268" w:type="dxa"/>
            <w:tcBorders>
              <w:top w:val="nil"/>
              <w:bottom w:val="nil"/>
              <w:right w:val="single" w:sz="12" w:space="0" w:color="auto"/>
            </w:tcBorders>
            <w:vAlign w:val="center"/>
          </w:tcPr>
          <w:p w14:paraId="21448C93" w14:textId="77777777" w:rsidR="00DA770D" w:rsidRPr="0010598B" w:rsidRDefault="00DA770D"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94" w14:textId="77777777" w:rsidR="00DA770D" w:rsidRPr="0010598B" w:rsidRDefault="00DA770D" w:rsidP="00E8063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8549F1" w:rsidRPr="00B656F8" w14:paraId="21448C9A" w14:textId="77777777" w:rsidTr="001956C5">
        <w:trPr>
          <w:trHeight w:val="283"/>
        </w:trPr>
        <w:tc>
          <w:tcPr>
            <w:tcW w:w="5613" w:type="dxa"/>
            <w:tcBorders>
              <w:top w:val="nil"/>
              <w:left w:val="nil"/>
              <w:bottom w:val="nil"/>
              <w:right w:val="nil"/>
            </w:tcBorders>
            <w:vAlign w:val="center"/>
          </w:tcPr>
          <w:p w14:paraId="21448C96" w14:textId="77777777" w:rsidR="008549F1" w:rsidRPr="0010598B" w:rsidRDefault="00DA770D" w:rsidP="00A167ED">
            <w:pPr>
              <w:tabs>
                <w:tab w:val="right" w:leader="dot" w:pos="6190"/>
              </w:tabs>
              <w:spacing w:before="120" w:line="240" w:lineRule="atLeast"/>
              <w:jc w:val="left"/>
              <w:rPr>
                <w:sz w:val="18"/>
                <w:szCs w:val="18"/>
                <w:lang w:val="nl-BE"/>
              </w:rPr>
            </w:pPr>
            <w:r w:rsidRPr="0010598B">
              <w:rPr>
                <w:rFonts w:cs="Arial"/>
                <w:b/>
                <w:sz w:val="18"/>
                <w:szCs w:val="18"/>
                <w:lang w:val="nl-BE"/>
              </w:rPr>
              <w:t>Voorzieningen voor risico's en kosten</w:t>
            </w:r>
          </w:p>
        </w:tc>
        <w:tc>
          <w:tcPr>
            <w:tcW w:w="709" w:type="dxa"/>
            <w:tcBorders>
              <w:top w:val="nil"/>
              <w:left w:val="single" w:sz="12" w:space="0" w:color="auto"/>
              <w:bottom w:val="nil"/>
            </w:tcBorders>
            <w:vAlign w:val="center"/>
          </w:tcPr>
          <w:p w14:paraId="21448C97" w14:textId="77777777" w:rsidR="008549F1" w:rsidRPr="0010598B" w:rsidRDefault="008549F1"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98" w14:textId="77777777" w:rsidR="008549F1" w:rsidRPr="0010598B" w:rsidRDefault="008549F1"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99" w14:textId="77777777" w:rsidR="008549F1" w:rsidRPr="0010598B" w:rsidRDefault="008549F1" w:rsidP="004244BB">
            <w:pPr>
              <w:tabs>
                <w:tab w:val="right" w:leader="dot" w:pos="1871"/>
              </w:tabs>
              <w:spacing w:before="120" w:line="240" w:lineRule="atLeast"/>
              <w:ind w:left="227"/>
              <w:jc w:val="left"/>
              <w:rPr>
                <w:sz w:val="18"/>
                <w:szCs w:val="18"/>
                <w:lang w:val="nl-BE"/>
              </w:rPr>
            </w:pPr>
          </w:p>
        </w:tc>
      </w:tr>
      <w:tr w:rsidR="008549F1" w:rsidRPr="0010598B" w14:paraId="21448C9F" w14:textId="77777777" w:rsidTr="001956C5">
        <w:trPr>
          <w:trHeight w:val="283"/>
        </w:trPr>
        <w:tc>
          <w:tcPr>
            <w:tcW w:w="5613" w:type="dxa"/>
            <w:tcBorders>
              <w:top w:val="nil"/>
              <w:left w:val="nil"/>
              <w:bottom w:val="nil"/>
              <w:right w:val="nil"/>
            </w:tcBorders>
            <w:vAlign w:val="center"/>
          </w:tcPr>
          <w:p w14:paraId="21448C9B" w14:textId="77777777" w:rsidR="008549F1"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Toevoegingen</w:t>
            </w:r>
            <w:r w:rsidR="008549F1" w:rsidRPr="0010598B">
              <w:rPr>
                <w:sz w:val="18"/>
                <w:szCs w:val="18"/>
                <w:lang w:val="nl-BE"/>
              </w:rPr>
              <w:tab/>
            </w:r>
          </w:p>
        </w:tc>
        <w:tc>
          <w:tcPr>
            <w:tcW w:w="709" w:type="dxa"/>
            <w:tcBorders>
              <w:top w:val="nil"/>
              <w:left w:val="single" w:sz="12" w:space="0" w:color="auto"/>
              <w:bottom w:val="nil"/>
            </w:tcBorders>
            <w:vAlign w:val="center"/>
          </w:tcPr>
          <w:p w14:paraId="21448C9C" w14:textId="77777777" w:rsidR="008549F1" w:rsidRPr="0010598B" w:rsidRDefault="008549F1" w:rsidP="00A167ED">
            <w:pPr>
              <w:tabs>
                <w:tab w:val="right" w:leader="dot" w:pos="10631"/>
                <w:tab w:val="right" w:leader="dot" w:pos="10773"/>
              </w:tabs>
              <w:spacing w:line="240" w:lineRule="atLeast"/>
              <w:jc w:val="left"/>
              <w:rPr>
                <w:sz w:val="16"/>
                <w:szCs w:val="16"/>
                <w:lang w:val="nl-BE"/>
              </w:rPr>
            </w:pPr>
            <w:r w:rsidRPr="0010598B">
              <w:rPr>
                <w:sz w:val="16"/>
                <w:szCs w:val="16"/>
                <w:lang w:val="nl-BE"/>
              </w:rPr>
              <w:t>9115</w:t>
            </w:r>
          </w:p>
        </w:tc>
        <w:tc>
          <w:tcPr>
            <w:tcW w:w="2268" w:type="dxa"/>
            <w:tcBorders>
              <w:top w:val="nil"/>
              <w:bottom w:val="nil"/>
              <w:right w:val="single" w:sz="12" w:space="0" w:color="auto"/>
            </w:tcBorders>
            <w:vAlign w:val="center"/>
          </w:tcPr>
          <w:p w14:paraId="21448C9D" w14:textId="77777777" w:rsidR="008549F1" w:rsidRPr="00275F0C" w:rsidRDefault="008549F1"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9E" w14:textId="77777777" w:rsidR="008549F1" w:rsidRPr="00275F0C" w:rsidRDefault="008549F1"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8549F1" w:rsidRPr="0010598B" w14:paraId="21448CA4" w14:textId="77777777" w:rsidTr="001956C5">
        <w:trPr>
          <w:trHeight w:val="283"/>
        </w:trPr>
        <w:tc>
          <w:tcPr>
            <w:tcW w:w="5613" w:type="dxa"/>
            <w:tcBorders>
              <w:top w:val="nil"/>
              <w:left w:val="nil"/>
              <w:bottom w:val="nil"/>
              <w:right w:val="nil"/>
            </w:tcBorders>
            <w:vAlign w:val="center"/>
          </w:tcPr>
          <w:p w14:paraId="21448CA0" w14:textId="77777777" w:rsidR="008549F1"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Bestedingen en terugnemingen</w:t>
            </w:r>
            <w:r w:rsidR="008549F1" w:rsidRPr="0010598B">
              <w:rPr>
                <w:sz w:val="18"/>
                <w:szCs w:val="18"/>
                <w:lang w:val="nl-BE"/>
              </w:rPr>
              <w:tab/>
            </w:r>
          </w:p>
        </w:tc>
        <w:tc>
          <w:tcPr>
            <w:tcW w:w="709" w:type="dxa"/>
            <w:tcBorders>
              <w:top w:val="nil"/>
              <w:left w:val="single" w:sz="12" w:space="0" w:color="auto"/>
              <w:bottom w:val="nil"/>
            </w:tcBorders>
            <w:vAlign w:val="center"/>
          </w:tcPr>
          <w:p w14:paraId="21448CA1" w14:textId="77777777" w:rsidR="008549F1" w:rsidRPr="0010598B" w:rsidRDefault="008549F1" w:rsidP="00A167ED">
            <w:pPr>
              <w:tabs>
                <w:tab w:val="right" w:leader="dot" w:pos="10631"/>
                <w:tab w:val="right" w:leader="dot" w:pos="10773"/>
              </w:tabs>
              <w:spacing w:line="240" w:lineRule="atLeast"/>
              <w:jc w:val="left"/>
              <w:rPr>
                <w:sz w:val="16"/>
                <w:szCs w:val="16"/>
                <w:lang w:val="nl-BE"/>
              </w:rPr>
            </w:pPr>
            <w:r w:rsidRPr="0010598B">
              <w:rPr>
                <w:sz w:val="16"/>
                <w:szCs w:val="16"/>
                <w:lang w:val="nl-BE"/>
              </w:rPr>
              <w:t>9116</w:t>
            </w:r>
          </w:p>
        </w:tc>
        <w:tc>
          <w:tcPr>
            <w:tcW w:w="2268" w:type="dxa"/>
            <w:tcBorders>
              <w:top w:val="nil"/>
              <w:bottom w:val="nil"/>
              <w:right w:val="single" w:sz="12" w:space="0" w:color="auto"/>
            </w:tcBorders>
            <w:vAlign w:val="center"/>
          </w:tcPr>
          <w:p w14:paraId="21448CA2" w14:textId="77777777" w:rsidR="008549F1" w:rsidRPr="00275F0C" w:rsidRDefault="008549F1"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A3" w14:textId="77777777" w:rsidR="008549F1" w:rsidRPr="00275F0C" w:rsidRDefault="008549F1"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8549F1" w:rsidRPr="0010598B" w14:paraId="21448CA9" w14:textId="77777777" w:rsidTr="001956C5">
        <w:trPr>
          <w:trHeight w:val="283"/>
        </w:trPr>
        <w:tc>
          <w:tcPr>
            <w:tcW w:w="5613" w:type="dxa"/>
            <w:tcBorders>
              <w:top w:val="nil"/>
              <w:left w:val="nil"/>
              <w:bottom w:val="nil"/>
              <w:right w:val="nil"/>
            </w:tcBorders>
            <w:vAlign w:val="center"/>
          </w:tcPr>
          <w:p w14:paraId="21448CA5" w14:textId="77777777" w:rsidR="008549F1" w:rsidRPr="0010598B" w:rsidRDefault="00DA770D" w:rsidP="00A167ED">
            <w:pPr>
              <w:tabs>
                <w:tab w:val="right" w:leader="dot" w:pos="6190"/>
              </w:tabs>
              <w:spacing w:before="120" w:line="240" w:lineRule="atLeast"/>
              <w:jc w:val="left"/>
              <w:rPr>
                <w:sz w:val="18"/>
                <w:szCs w:val="18"/>
                <w:lang w:val="nl-BE"/>
              </w:rPr>
            </w:pPr>
            <w:r w:rsidRPr="0010598B">
              <w:rPr>
                <w:rFonts w:cs="Arial"/>
                <w:b/>
                <w:sz w:val="18"/>
                <w:szCs w:val="18"/>
                <w:lang w:val="nl-BE"/>
              </w:rPr>
              <w:t>Andere bedrijfskosten</w:t>
            </w:r>
          </w:p>
        </w:tc>
        <w:tc>
          <w:tcPr>
            <w:tcW w:w="709" w:type="dxa"/>
            <w:tcBorders>
              <w:top w:val="nil"/>
              <w:left w:val="single" w:sz="12" w:space="0" w:color="auto"/>
              <w:bottom w:val="nil"/>
            </w:tcBorders>
            <w:vAlign w:val="center"/>
          </w:tcPr>
          <w:p w14:paraId="21448CA6" w14:textId="77777777" w:rsidR="008549F1" w:rsidRPr="0010598B" w:rsidRDefault="008549F1"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A7" w14:textId="77777777" w:rsidR="008549F1" w:rsidRPr="0010598B" w:rsidRDefault="008549F1"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A8" w14:textId="77777777" w:rsidR="008549F1" w:rsidRPr="0010598B" w:rsidRDefault="008549F1" w:rsidP="004244BB">
            <w:pPr>
              <w:tabs>
                <w:tab w:val="right" w:leader="dot" w:pos="1871"/>
              </w:tabs>
              <w:spacing w:before="120" w:line="240" w:lineRule="atLeast"/>
              <w:ind w:left="227"/>
              <w:jc w:val="left"/>
              <w:rPr>
                <w:sz w:val="18"/>
                <w:szCs w:val="18"/>
                <w:lang w:val="nl-BE"/>
              </w:rPr>
            </w:pPr>
          </w:p>
        </w:tc>
      </w:tr>
      <w:tr w:rsidR="008549F1" w:rsidRPr="0010598B" w14:paraId="21448CAE" w14:textId="77777777" w:rsidTr="001956C5">
        <w:trPr>
          <w:trHeight w:val="283"/>
        </w:trPr>
        <w:tc>
          <w:tcPr>
            <w:tcW w:w="5613" w:type="dxa"/>
            <w:tcBorders>
              <w:top w:val="nil"/>
              <w:left w:val="nil"/>
              <w:bottom w:val="nil"/>
              <w:right w:val="nil"/>
            </w:tcBorders>
            <w:vAlign w:val="center"/>
          </w:tcPr>
          <w:p w14:paraId="21448CAA" w14:textId="77777777" w:rsidR="008549F1"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Bedrijfsbelastingen en -taksen</w:t>
            </w:r>
            <w:r w:rsidR="008549F1" w:rsidRPr="0010598B">
              <w:rPr>
                <w:sz w:val="18"/>
                <w:szCs w:val="18"/>
                <w:lang w:val="nl-BE"/>
              </w:rPr>
              <w:tab/>
            </w:r>
          </w:p>
        </w:tc>
        <w:tc>
          <w:tcPr>
            <w:tcW w:w="709" w:type="dxa"/>
            <w:tcBorders>
              <w:top w:val="nil"/>
              <w:left w:val="single" w:sz="12" w:space="0" w:color="auto"/>
              <w:bottom w:val="nil"/>
            </w:tcBorders>
            <w:vAlign w:val="center"/>
          </w:tcPr>
          <w:p w14:paraId="21448CAB" w14:textId="77777777" w:rsidR="008549F1" w:rsidRPr="0010598B" w:rsidRDefault="008B25DB" w:rsidP="00A167ED">
            <w:pPr>
              <w:tabs>
                <w:tab w:val="right" w:leader="dot" w:pos="10631"/>
                <w:tab w:val="right" w:leader="dot" w:pos="10773"/>
              </w:tabs>
              <w:spacing w:line="240" w:lineRule="atLeast"/>
              <w:jc w:val="left"/>
              <w:rPr>
                <w:sz w:val="16"/>
                <w:szCs w:val="16"/>
                <w:lang w:val="nl-BE"/>
              </w:rPr>
            </w:pPr>
            <w:r w:rsidRPr="0010598B">
              <w:rPr>
                <w:sz w:val="16"/>
                <w:szCs w:val="16"/>
                <w:lang w:val="nl-BE"/>
              </w:rPr>
              <w:t>640</w:t>
            </w:r>
          </w:p>
        </w:tc>
        <w:tc>
          <w:tcPr>
            <w:tcW w:w="2268" w:type="dxa"/>
            <w:tcBorders>
              <w:top w:val="nil"/>
              <w:bottom w:val="nil"/>
              <w:right w:val="single" w:sz="12" w:space="0" w:color="auto"/>
            </w:tcBorders>
            <w:vAlign w:val="center"/>
          </w:tcPr>
          <w:p w14:paraId="21448CAC" w14:textId="77777777" w:rsidR="008549F1" w:rsidRPr="00275F0C" w:rsidRDefault="008549F1"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AD" w14:textId="77777777" w:rsidR="008549F1" w:rsidRPr="00275F0C" w:rsidRDefault="008549F1"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8549F1" w:rsidRPr="0010598B" w14:paraId="21448CB3" w14:textId="77777777" w:rsidTr="001956C5">
        <w:trPr>
          <w:trHeight w:val="283"/>
        </w:trPr>
        <w:tc>
          <w:tcPr>
            <w:tcW w:w="5613" w:type="dxa"/>
            <w:tcBorders>
              <w:top w:val="nil"/>
              <w:left w:val="nil"/>
              <w:bottom w:val="nil"/>
              <w:right w:val="nil"/>
            </w:tcBorders>
            <w:vAlign w:val="center"/>
          </w:tcPr>
          <w:p w14:paraId="21448CAF" w14:textId="77777777" w:rsidR="008549F1"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Andere</w:t>
            </w:r>
            <w:r w:rsidR="008549F1" w:rsidRPr="0010598B">
              <w:rPr>
                <w:sz w:val="18"/>
                <w:szCs w:val="18"/>
                <w:lang w:val="nl-BE"/>
              </w:rPr>
              <w:tab/>
            </w:r>
          </w:p>
        </w:tc>
        <w:tc>
          <w:tcPr>
            <w:tcW w:w="709" w:type="dxa"/>
            <w:tcBorders>
              <w:top w:val="nil"/>
              <w:left w:val="single" w:sz="12" w:space="0" w:color="auto"/>
              <w:bottom w:val="nil"/>
            </w:tcBorders>
            <w:vAlign w:val="center"/>
          </w:tcPr>
          <w:p w14:paraId="21448CB0" w14:textId="77777777" w:rsidR="008549F1" w:rsidRPr="0010598B" w:rsidRDefault="008B25DB" w:rsidP="00A167ED">
            <w:pPr>
              <w:tabs>
                <w:tab w:val="right" w:leader="dot" w:pos="10631"/>
                <w:tab w:val="right" w:leader="dot" w:pos="10773"/>
              </w:tabs>
              <w:spacing w:line="240" w:lineRule="atLeast"/>
              <w:jc w:val="left"/>
              <w:rPr>
                <w:sz w:val="16"/>
                <w:szCs w:val="16"/>
                <w:lang w:val="nl-BE"/>
              </w:rPr>
            </w:pPr>
            <w:r w:rsidRPr="0010598B">
              <w:rPr>
                <w:sz w:val="16"/>
                <w:szCs w:val="16"/>
                <w:lang w:val="nl-BE"/>
              </w:rPr>
              <w:t>641/8</w:t>
            </w:r>
          </w:p>
        </w:tc>
        <w:tc>
          <w:tcPr>
            <w:tcW w:w="2268" w:type="dxa"/>
            <w:tcBorders>
              <w:top w:val="nil"/>
              <w:bottom w:val="nil"/>
              <w:right w:val="single" w:sz="12" w:space="0" w:color="auto"/>
            </w:tcBorders>
            <w:vAlign w:val="center"/>
          </w:tcPr>
          <w:p w14:paraId="21448CB1" w14:textId="77777777" w:rsidR="008549F1" w:rsidRPr="00275F0C" w:rsidRDefault="008549F1"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B2" w14:textId="77777777" w:rsidR="008549F1" w:rsidRPr="00275F0C" w:rsidRDefault="008549F1"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8B25DB" w:rsidRPr="00B656F8" w14:paraId="21448CB8" w14:textId="77777777" w:rsidTr="001956C5">
        <w:trPr>
          <w:trHeight w:val="283"/>
        </w:trPr>
        <w:tc>
          <w:tcPr>
            <w:tcW w:w="5613" w:type="dxa"/>
            <w:tcBorders>
              <w:top w:val="nil"/>
              <w:left w:val="nil"/>
              <w:bottom w:val="nil"/>
              <w:right w:val="nil"/>
            </w:tcBorders>
            <w:vAlign w:val="center"/>
          </w:tcPr>
          <w:p w14:paraId="21448CB4" w14:textId="4E154C15" w:rsidR="008B25DB" w:rsidRPr="0071524F" w:rsidRDefault="00DA770D" w:rsidP="000D0162">
            <w:pPr>
              <w:spacing w:before="120" w:line="240" w:lineRule="atLeast"/>
              <w:ind w:right="-47"/>
              <w:jc w:val="left"/>
              <w:rPr>
                <w:sz w:val="18"/>
                <w:szCs w:val="18"/>
                <w:lang w:val="nl-BE"/>
              </w:rPr>
            </w:pPr>
            <w:r w:rsidRPr="0071524F">
              <w:rPr>
                <w:rFonts w:cs="Arial"/>
                <w:b/>
                <w:sz w:val="18"/>
                <w:szCs w:val="18"/>
                <w:lang w:val="nl-BE"/>
              </w:rPr>
              <w:t xml:space="preserve">Uitzendkrachten en ter beschikking van de </w:t>
            </w:r>
            <w:r w:rsidR="00F94055" w:rsidRPr="0071524F">
              <w:rPr>
                <w:rFonts w:cs="Arial"/>
                <w:b/>
                <w:sz w:val="18"/>
                <w:szCs w:val="18"/>
                <w:lang w:val="nl-BE"/>
              </w:rPr>
              <w:t xml:space="preserve">vennootschap </w:t>
            </w:r>
            <w:r w:rsidRPr="0071524F">
              <w:rPr>
                <w:rFonts w:cs="Arial"/>
                <w:b/>
                <w:sz w:val="18"/>
                <w:szCs w:val="18"/>
                <w:lang w:val="nl-BE"/>
              </w:rPr>
              <w:t>gestelde personen</w:t>
            </w:r>
          </w:p>
        </w:tc>
        <w:tc>
          <w:tcPr>
            <w:tcW w:w="709" w:type="dxa"/>
            <w:tcBorders>
              <w:top w:val="nil"/>
              <w:left w:val="single" w:sz="12" w:space="0" w:color="auto"/>
              <w:bottom w:val="nil"/>
            </w:tcBorders>
            <w:vAlign w:val="center"/>
          </w:tcPr>
          <w:p w14:paraId="21448CB5" w14:textId="77777777" w:rsidR="008B25DB" w:rsidRPr="0010598B" w:rsidRDefault="008B25D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B6" w14:textId="77777777" w:rsidR="008B25DB" w:rsidRPr="0010598B" w:rsidRDefault="008B25D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B7" w14:textId="77777777" w:rsidR="008B25DB" w:rsidRPr="0010598B" w:rsidRDefault="008B25DB" w:rsidP="004244BB">
            <w:pPr>
              <w:tabs>
                <w:tab w:val="right" w:leader="dot" w:pos="1871"/>
              </w:tabs>
              <w:spacing w:before="120" w:line="240" w:lineRule="atLeast"/>
              <w:ind w:left="227"/>
              <w:jc w:val="left"/>
              <w:rPr>
                <w:sz w:val="18"/>
                <w:szCs w:val="18"/>
                <w:lang w:val="nl-BE"/>
              </w:rPr>
            </w:pPr>
          </w:p>
        </w:tc>
      </w:tr>
      <w:tr w:rsidR="00773AE8" w:rsidRPr="0010598B" w14:paraId="21448CBD" w14:textId="77777777" w:rsidTr="001956C5">
        <w:trPr>
          <w:trHeight w:val="283"/>
        </w:trPr>
        <w:tc>
          <w:tcPr>
            <w:tcW w:w="5613" w:type="dxa"/>
            <w:tcBorders>
              <w:top w:val="nil"/>
              <w:left w:val="nil"/>
              <w:bottom w:val="nil"/>
              <w:right w:val="nil"/>
            </w:tcBorders>
            <w:vAlign w:val="center"/>
          </w:tcPr>
          <w:p w14:paraId="21448CB9" w14:textId="77777777" w:rsidR="00773AE8" w:rsidRPr="0071524F" w:rsidRDefault="00DA770D" w:rsidP="00B5353C">
            <w:pPr>
              <w:tabs>
                <w:tab w:val="right" w:leader="dot" w:pos="5387"/>
              </w:tabs>
              <w:spacing w:line="240" w:lineRule="atLeast"/>
              <w:ind w:left="284"/>
              <w:jc w:val="left"/>
              <w:rPr>
                <w:sz w:val="18"/>
                <w:szCs w:val="18"/>
                <w:lang w:val="nl-BE"/>
              </w:rPr>
            </w:pPr>
            <w:r w:rsidRPr="0071524F">
              <w:rPr>
                <w:rFonts w:cs="Arial"/>
                <w:sz w:val="18"/>
                <w:szCs w:val="18"/>
                <w:lang w:val="nl-BE"/>
              </w:rPr>
              <w:t>Totaal aantal op de afsluitingsdatum</w:t>
            </w:r>
            <w:r w:rsidR="00773AE8" w:rsidRPr="0071524F">
              <w:rPr>
                <w:sz w:val="18"/>
                <w:szCs w:val="18"/>
                <w:lang w:val="nl-BE"/>
              </w:rPr>
              <w:tab/>
            </w:r>
          </w:p>
        </w:tc>
        <w:tc>
          <w:tcPr>
            <w:tcW w:w="709" w:type="dxa"/>
            <w:tcBorders>
              <w:top w:val="nil"/>
              <w:left w:val="single" w:sz="12" w:space="0" w:color="auto"/>
              <w:bottom w:val="nil"/>
            </w:tcBorders>
            <w:vAlign w:val="center"/>
          </w:tcPr>
          <w:p w14:paraId="21448CBA" w14:textId="77777777" w:rsidR="00773AE8" w:rsidRPr="0010598B" w:rsidRDefault="00773A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9096</w:t>
            </w:r>
          </w:p>
        </w:tc>
        <w:tc>
          <w:tcPr>
            <w:tcW w:w="2268" w:type="dxa"/>
            <w:tcBorders>
              <w:top w:val="nil"/>
              <w:bottom w:val="nil"/>
              <w:right w:val="single" w:sz="12" w:space="0" w:color="auto"/>
            </w:tcBorders>
            <w:vAlign w:val="center"/>
          </w:tcPr>
          <w:p w14:paraId="21448CBB"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BC"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773AE8" w:rsidRPr="0010598B" w14:paraId="21448CC2" w14:textId="77777777" w:rsidTr="001956C5">
        <w:trPr>
          <w:trHeight w:val="283"/>
        </w:trPr>
        <w:tc>
          <w:tcPr>
            <w:tcW w:w="5613" w:type="dxa"/>
            <w:tcBorders>
              <w:top w:val="nil"/>
              <w:left w:val="nil"/>
              <w:bottom w:val="nil"/>
              <w:right w:val="nil"/>
            </w:tcBorders>
            <w:vAlign w:val="center"/>
          </w:tcPr>
          <w:p w14:paraId="21448CBE" w14:textId="77777777" w:rsidR="00773AE8" w:rsidRPr="0071524F" w:rsidRDefault="00DA770D" w:rsidP="00B5353C">
            <w:pPr>
              <w:tabs>
                <w:tab w:val="right" w:leader="dot" w:pos="5387"/>
              </w:tabs>
              <w:spacing w:line="240" w:lineRule="atLeast"/>
              <w:ind w:left="284"/>
              <w:jc w:val="left"/>
              <w:rPr>
                <w:sz w:val="18"/>
                <w:szCs w:val="18"/>
                <w:lang w:val="nl-BE"/>
              </w:rPr>
            </w:pPr>
            <w:r w:rsidRPr="0071524F">
              <w:rPr>
                <w:rFonts w:cs="Arial"/>
                <w:sz w:val="18"/>
                <w:szCs w:val="18"/>
                <w:lang w:val="nl-BE"/>
              </w:rPr>
              <w:t>Gemiddeld aantal berekend in voltijdse equivalenten</w:t>
            </w:r>
            <w:r w:rsidR="00773AE8" w:rsidRPr="0071524F">
              <w:rPr>
                <w:sz w:val="18"/>
                <w:szCs w:val="18"/>
                <w:lang w:val="nl-BE"/>
              </w:rPr>
              <w:tab/>
            </w:r>
          </w:p>
        </w:tc>
        <w:tc>
          <w:tcPr>
            <w:tcW w:w="709" w:type="dxa"/>
            <w:tcBorders>
              <w:top w:val="nil"/>
              <w:left w:val="single" w:sz="12" w:space="0" w:color="auto"/>
              <w:bottom w:val="nil"/>
            </w:tcBorders>
            <w:vAlign w:val="center"/>
          </w:tcPr>
          <w:p w14:paraId="21448CBF" w14:textId="77777777" w:rsidR="00773AE8" w:rsidRPr="0010598B" w:rsidRDefault="00773A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9097</w:t>
            </w:r>
          </w:p>
        </w:tc>
        <w:tc>
          <w:tcPr>
            <w:tcW w:w="2268" w:type="dxa"/>
            <w:tcBorders>
              <w:top w:val="nil"/>
              <w:bottom w:val="nil"/>
              <w:right w:val="single" w:sz="12" w:space="0" w:color="auto"/>
            </w:tcBorders>
            <w:vAlign w:val="center"/>
          </w:tcPr>
          <w:p w14:paraId="21448CC0"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C1"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773AE8" w:rsidRPr="0010598B" w14:paraId="21448CC7" w14:textId="77777777" w:rsidTr="001956C5">
        <w:trPr>
          <w:trHeight w:val="283"/>
        </w:trPr>
        <w:tc>
          <w:tcPr>
            <w:tcW w:w="5613" w:type="dxa"/>
            <w:tcBorders>
              <w:top w:val="nil"/>
              <w:left w:val="nil"/>
              <w:bottom w:val="nil"/>
              <w:right w:val="nil"/>
            </w:tcBorders>
            <w:vAlign w:val="center"/>
          </w:tcPr>
          <w:p w14:paraId="21448CC3" w14:textId="77777777" w:rsidR="00773AE8" w:rsidRPr="0071524F" w:rsidRDefault="00DA770D" w:rsidP="00B5353C">
            <w:pPr>
              <w:tabs>
                <w:tab w:val="right" w:leader="dot" w:pos="5387"/>
              </w:tabs>
              <w:spacing w:line="240" w:lineRule="atLeast"/>
              <w:ind w:left="284"/>
              <w:jc w:val="left"/>
              <w:rPr>
                <w:sz w:val="18"/>
                <w:szCs w:val="18"/>
                <w:lang w:val="nl-BE"/>
              </w:rPr>
            </w:pPr>
            <w:r w:rsidRPr="0071524F">
              <w:rPr>
                <w:rFonts w:cs="Arial"/>
                <w:sz w:val="18"/>
                <w:szCs w:val="18"/>
                <w:lang w:val="nl-BE"/>
              </w:rPr>
              <w:t>Aantal daadwerkelijk gepresteerde uren</w:t>
            </w:r>
            <w:r w:rsidR="00773AE8" w:rsidRPr="0071524F">
              <w:rPr>
                <w:sz w:val="18"/>
                <w:szCs w:val="18"/>
                <w:lang w:val="nl-BE"/>
              </w:rPr>
              <w:tab/>
            </w:r>
          </w:p>
        </w:tc>
        <w:tc>
          <w:tcPr>
            <w:tcW w:w="709" w:type="dxa"/>
            <w:tcBorders>
              <w:top w:val="nil"/>
              <w:left w:val="single" w:sz="12" w:space="0" w:color="auto"/>
              <w:bottom w:val="nil"/>
            </w:tcBorders>
            <w:vAlign w:val="center"/>
          </w:tcPr>
          <w:p w14:paraId="21448CC4" w14:textId="77777777" w:rsidR="00773AE8" w:rsidRPr="0010598B" w:rsidRDefault="00773A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9098</w:t>
            </w:r>
          </w:p>
        </w:tc>
        <w:tc>
          <w:tcPr>
            <w:tcW w:w="2268" w:type="dxa"/>
            <w:tcBorders>
              <w:top w:val="nil"/>
              <w:bottom w:val="nil"/>
              <w:right w:val="single" w:sz="12" w:space="0" w:color="auto"/>
            </w:tcBorders>
            <w:vAlign w:val="center"/>
          </w:tcPr>
          <w:p w14:paraId="21448CC5"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C6"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773AE8" w:rsidRPr="0010598B" w14:paraId="21448CCC" w14:textId="77777777" w:rsidTr="001956C5">
        <w:trPr>
          <w:trHeight w:val="283"/>
        </w:trPr>
        <w:tc>
          <w:tcPr>
            <w:tcW w:w="5613" w:type="dxa"/>
            <w:tcBorders>
              <w:top w:val="nil"/>
              <w:left w:val="nil"/>
              <w:bottom w:val="nil"/>
              <w:right w:val="nil"/>
            </w:tcBorders>
            <w:vAlign w:val="center"/>
          </w:tcPr>
          <w:p w14:paraId="21448CC8" w14:textId="0C46B4A4" w:rsidR="00773AE8" w:rsidRPr="0010598B" w:rsidRDefault="00DA770D" w:rsidP="00B5353C">
            <w:pPr>
              <w:tabs>
                <w:tab w:val="right" w:leader="dot" w:pos="5387"/>
              </w:tabs>
              <w:spacing w:after="60" w:line="240" w:lineRule="atLeast"/>
              <w:ind w:left="284"/>
              <w:jc w:val="left"/>
              <w:rPr>
                <w:sz w:val="18"/>
                <w:szCs w:val="18"/>
                <w:lang w:val="nl-BE"/>
              </w:rPr>
            </w:pPr>
            <w:r w:rsidRPr="0010598B">
              <w:rPr>
                <w:rFonts w:cs="Arial"/>
                <w:sz w:val="18"/>
                <w:szCs w:val="18"/>
                <w:lang w:val="nl-BE"/>
              </w:rPr>
              <w:t xml:space="preserve">Kosten voor de </w:t>
            </w:r>
            <w:r w:rsidR="00F94055" w:rsidRPr="0071524F">
              <w:rPr>
                <w:rFonts w:cs="Arial"/>
                <w:sz w:val="18"/>
                <w:szCs w:val="18"/>
                <w:lang w:val="nl-BE"/>
              </w:rPr>
              <w:t>vennootschap</w:t>
            </w:r>
            <w:r w:rsidR="00773AE8" w:rsidRPr="0010598B">
              <w:rPr>
                <w:sz w:val="18"/>
                <w:szCs w:val="18"/>
                <w:lang w:val="nl-BE"/>
              </w:rPr>
              <w:tab/>
            </w:r>
          </w:p>
        </w:tc>
        <w:tc>
          <w:tcPr>
            <w:tcW w:w="709" w:type="dxa"/>
            <w:tcBorders>
              <w:top w:val="nil"/>
              <w:left w:val="single" w:sz="12" w:space="0" w:color="auto"/>
              <w:bottom w:val="single" w:sz="12" w:space="0" w:color="auto"/>
            </w:tcBorders>
            <w:vAlign w:val="center"/>
          </w:tcPr>
          <w:p w14:paraId="21448CC9" w14:textId="77777777" w:rsidR="00773AE8" w:rsidRPr="0010598B" w:rsidRDefault="00773AE8" w:rsidP="00773AE8">
            <w:pPr>
              <w:tabs>
                <w:tab w:val="right" w:leader="dot" w:pos="10631"/>
                <w:tab w:val="right" w:leader="dot" w:pos="10773"/>
              </w:tabs>
              <w:spacing w:after="60" w:line="240" w:lineRule="atLeast"/>
              <w:jc w:val="left"/>
              <w:rPr>
                <w:sz w:val="16"/>
                <w:szCs w:val="16"/>
                <w:lang w:val="nl-BE"/>
              </w:rPr>
            </w:pPr>
            <w:r w:rsidRPr="0010598B">
              <w:rPr>
                <w:sz w:val="16"/>
                <w:szCs w:val="16"/>
                <w:lang w:val="nl-BE"/>
              </w:rPr>
              <w:t>617</w:t>
            </w:r>
          </w:p>
        </w:tc>
        <w:tc>
          <w:tcPr>
            <w:tcW w:w="2268" w:type="dxa"/>
            <w:tcBorders>
              <w:top w:val="nil"/>
              <w:bottom w:val="single" w:sz="12" w:space="0" w:color="auto"/>
              <w:right w:val="single" w:sz="12" w:space="0" w:color="auto"/>
            </w:tcBorders>
            <w:vAlign w:val="center"/>
          </w:tcPr>
          <w:p w14:paraId="21448CCA"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21448CCB"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bl>
    <w:p w14:paraId="21448CCD" w14:textId="77777777" w:rsidR="005438D1" w:rsidRPr="0010598B" w:rsidRDefault="005438D1" w:rsidP="00A85B0F">
      <w:pPr>
        <w:tabs>
          <w:tab w:val="right" w:leader="dot" w:pos="10631"/>
          <w:tab w:val="right" w:leader="dot" w:pos="10773"/>
        </w:tabs>
        <w:spacing w:line="240" w:lineRule="auto"/>
        <w:jc w:val="left"/>
        <w:rPr>
          <w:sz w:val="18"/>
          <w:szCs w:val="18"/>
          <w:lang w:val="nl-BE"/>
        </w:rPr>
      </w:pPr>
    </w:p>
    <w:p w14:paraId="21448CCE" w14:textId="77777777" w:rsidR="00773AE8" w:rsidRPr="0010598B" w:rsidRDefault="00773AE8" w:rsidP="00A85B0F">
      <w:pPr>
        <w:tabs>
          <w:tab w:val="right" w:leader="dot" w:pos="10631"/>
          <w:tab w:val="right" w:leader="dot" w:pos="10773"/>
        </w:tabs>
        <w:spacing w:line="240" w:lineRule="auto"/>
        <w:jc w:val="left"/>
        <w:rPr>
          <w:sz w:val="18"/>
          <w:szCs w:val="18"/>
          <w:lang w:val="nl-BE"/>
        </w:rPr>
      </w:pPr>
    </w:p>
    <w:p w14:paraId="21448CCF"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73AE8" w:rsidRPr="0010598B" w14:paraId="21448CD4"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CD0" w14:textId="77777777" w:rsidR="00773AE8" w:rsidRPr="0010598B" w:rsidRDefault="00773AE8" w:rsidP="00A167ED">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CD1" w14:textId="77777777" w:rsidR="00773AE8" w:rsidRPr="0010598B" w:rsidRDefault="00773AE8"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CD2" w14:textId="77777777" w:rsidR="00773AE8" w:rsidRPr="0010598B" w:rsidRDefault="00773AE8"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CD3" w14:textId="300E2E4E" w:rsidR="00773AE8" w:rsidRPr="0010598B" w:rsidRDefault="00FF77C8" w:rsidP="00B73E60">
            <w:pPr>
              <w:spacing w:line="240" w:lineRule="atLeast"/>
              <w:jc w:val="left"/>
              <w:rPr>
                <w:lang w:val="nl-BE"/>
              </w:rPr>
            </w:pPr>
            <w:r w:rsidRPr="0071524F">
              <w:rPr>
                <w:lang w:val="nl-BE"/>
              </w:rPr>
              <w:t>VOL-</w:t>
            </w:r>
            <w:proofErr w:type="spellStart"/>
            <w:r w:rsidRPr="0071524F">
              <w:rPr>
                <w:lang w:val="nl-BE"/>
              </w:rPr>
              <w:t>inb</w:t>
            </w:r>
            <w:proofErr w:type="spellEnd"/>
            <w:r w:rsidR="00773AE8" w:rsidRPr="0071524F">
              <w:rPr>
                <w:lang w:val="nl-BE"/>
              </w:rPr>
              <w:t xml:space="preserve"> </w:t>
            </w:r>
            <w:r w:rsidR="00B73E60" w:rsidRPr="0071524F">
              <w:rPr>
                <w:lang w:val="nl-BE"/>
              </w:rPr>
              <w:t>6</w:t>
            </w:r>
            <w:r w:rsidR="00773AE8" w:rsidRPr="0010598B">
              <w:rPr>
                <w:lang w:val="nl-BE"/>
              </w:rPr>
              <w:t>.11</w:t>
            </w:r>
          </w:p>
        </w:tc>
      </w:tr>
    </w:tbl>
    <w:p w14:paraId="21448CD5" w14:textId="77777777" w:rsidR="00773AE8" w:rsidRPr="0010598B" w:rsidRDefault="00773AE8" w:rsidP="00590E46">
      <w:pPr>
        <w:spacing w:line="240" w:lineRule="auto"/>
        <w:jc w:val="left"/>
        <w:rPr>
          <w:sz w:val="18"/>
          <w:szCs w:val="18"/>
          <w:lang w:val="nl-BE"/>
        </w:rPr>
      </w:pPr>
    </w:p>
    <w:p w14:paraId="21448CD6" w14:textId="77777777" w:rsidR="00773AE8" w:rsidRPr="0010598B" w:rsidRDefault="00444F43" w:rsidP="009F0B98">
      <w:pPr>
        <w:spacing w:before="120" w:line="240" w:lineRule="atLeast"/>
        <w:jc w:val="left"/>
        <w:rPr>
          <w:b/>
          <w:caps/>
          <w:lang w:val="nl-BE"/>
        </w:rPr>
      </w:pPr>
      <w:r w:rsidRPr="0010598B">
        <w:rPr>
          <w:b/>
          <w:caps/>
          <w:lang w:val="nl-BE"/>
        </w:rPr>
        <w:t>Financiële resultaten</w:t>
      </w:r>
    </w:p>
    <w:p w14:paraId="21448CD7" w14:textId="77777777" w:rsidR="00773AE8" w:rsidRPr="0010598B" w:rsidRDefault="00773AE8" w:rsidP="00590E4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73AE8" w:rsidRPr="0010598B" w14:paraId="21448CDC" w14:textId="77777777" w:rsidTr="004244BB">
        <w:trPr>
          <w:trHeight w:val="283"/>
        </w:trPr>
        <w:tc>
          <w:tcPr>
            <w:tcW w:w="5613" w:type="dxa"/>
            <w:tcBorders>
              <w:top w:val="nil"/>
              <w:left w:val="nil"/>
              <w:bottom w:val="nil"/>
              <w:right w:val="nil"/>
            </w:tcBorders>
            <w:vAlign w:val="center"/>
          </w:tcPr>
          <w:p w14:paraId="21448CD8" w14:textId="77777777" w:rsidR="00773AE8" w:rsidRPr="0010598B" w:rsidRDefault="00773AE8" w:rsidP="00A167ED">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CD9" w14:textId="77777777" w:rsidR="00773AE8" w:rsidRPr="0010598B" w:rsidRDefault="00773AE8"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CDA" w14:textId="77777777" w:rsidR="00773AE8" w:rsidRPr="0010598B" w:rsidRDefault="00444F43"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c>
          <w:tcPr>
            <w:tcW w:w="2268" w:type="dxa"/>
            <w:tcBorders>
              <w:bottom w:val="single" w:sz="4" w:space="0" w:color="auto"/>
            </w:tcBorders>
            <w:vAlign w:val="center"/>
          </w:tcPr>
          <w:p w14:paraId="21448CDB" w14:textId="77777777" w:rsidR="00773AE8" w:rsidRPr="0010598B" w:rsidRDefault="00E60DA7"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Vorig boekjaar</w:t>
            </w:r>
          </w:p>
        </w:tc>
      </w:tr>
      <w:tr w:rsidR="0012308B" w:rsidRPr="0010598B" w14:paraId="21448CE1" w14:textId="77777777" w:rsidTr="0012308B">
        <w:trPr>
          <w:trHeight w:val="283"/>
        </w:trPr>
        <w:tc>
          <w:tcPr>
            <w:tcW w:w="5613" w:type="dxa"/>
            <w:tcBorders>
              <w:top w:val="nil"/>
              <w:left w:val="nil"/>
              <w:bottom w:val="nil"/>
              <w:right w:val="nil"/>
            </w:tcBorders>
            <w:vAlign w:val="bottom"/>
          </w:tcPr>
          <w:p w14:paraId="21448CDD" w14:textId="77777777" w:rsidR="0012308B" w:rsidRPr="0010598B" w:rsidRDefault="00F752AE" w:rsidP="0012308B">
            <w:pPr>
              <w:tabs>
                <w:tab w:val="right" w:leader="dot" w:pos="10631"/>
                <w:tab w:val="right" w:leader="dot" w:pos="10773"/>
              </w:tabs>
              <w:spacing w:line="240" w:lineRule="atLeast"/>
              <w:jc w:val="left"/>
              <w:rPr>
                <w:b/>
                <w:smallCaps/>
                <w:lang w:val="nl-BE"/>
              </w:rPr>
            </w:pPr>
            <w:r w:rsidRPr="0010598B">
              <w:rPr>
                <w:b/>
                <w:smallCaps/>
                <w:lang w:val="nl-BE"/>
              </w:rPr>
              <w:t>R</w:t>
            </w:r>
            <w:r w:rsidR="00EB2B8C" w:rsidRPr="0010598B">
              <w:rPr>
                <w:b/>
                <w:smallCaps/>
                <w:lang w:val="nl-BE"/>
              </w:rPr>
              <w:t>ecurrente financiële opbrengsten</w:t>
            </w:r>
          </w:p>
        </w:tc>
        <w:tc>
          <w:tcPr>
            <w:tcW w:w="709" w:type="dxa"/>
            <w:tcBorders>
              <w:top w:val="nil"/>
              <w:left w:val="single" w:sz="12" w:space="0" w:color="auto"/>
              <w:bottom w:val="nil"/>
            </w:tcBorders>
            <w:vAlign w:val="center"/>
          </w:tcPr>
          <w:p w14:paraId="21448CDE" w14:textId="77777777" w:rsidR="0012308B" w:rsidRPr="0010598B"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DF" w14:textId="77777777" w:rsidR="0012308B" w:rsidRPr="0010598B" w:rsidRDefault="0012308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E0" w14:textId="77777777" w:rsidR="0012308B" w:rsidRPr="0010598B" w:rsidRDefault="0012308B" w:rsidP="004244BB">
            <w:pPr>
              <w:tabs>
                <w:tab w:val="right" w:leader="dot" w:pos="1871"/>
              </w:tabs>
              <w:spacing w:before="120" w:line="240" w:lineRule="atLeast"/>
              <w:ind w:left="227"/>
              <w:jc w:val="left"/>
              <w:rPr>
                <w:sz w:val="18"/>
                <w:szCs w:val="18"/>
                <w:lang w:val="nl-BE"/>
              </w:rPr>
            </w:pPr>
          </w:p>
        </w:tc>
      </w:tr>
      <w:tr w:rsidR="0012308B" w:rsidRPr="0010598B" w14:paraId="21448CE6" w14:textId="77777777" w:rsidTr="004244BB">
        <w:trPr>
          <w:trHeight w:val="283"/>
        </w:trPr>
        <w:tc>
          <w:tcPr>
            <w:tcW w:w="5613" w:type="dxa"/>
            <w:tcBorders>
              <w:top w:val="nil"/>
              <w:left w:val="nil"/>
              <w:bottom w:val="nil"/>
              <w:right w:val="nil"/>
            </w:tcBorders>
            <w:vAlign w:val="center"/>
          </w:tcPr>
          <w:p w14:paraId="21448CE2" w14:textId="77777777" w:rsidR="0012308B" w:rsidRPr="0010598B" w:rsidRDefault="0012308B" w:rsidP="00A167ED">
            <w:pPr>
              <w:tabs>
                <w:tab w:val="right" w:leader="dot" w:pos="6190"/>
              </w:tabs>
              <w:spacing w:before="120" w:line="240" w:lineRule="atLeast"/>
              <w:jc w:val="left"/>
              <w:rPr>
                <w:sz w:val="18"/>
                <w:szCs w:val="18"/>
                <w:lang w:val="nl-BE"/>
              </w:rPr>
            </w:pPr>
            <w:r w:rsidRPr="0010598B">
              <w:rPr>
                <w:rFonts w:cs="Arial"/>
                <w:b/>
                <w:sz w:val="18"/>
                <w:szCs w:val="18"/>
                <w:lang w:val="nl-BE"/>
              </w:rPr>
              <w:t>Andere financiële opbrengsten</w:t>
            </w:r>
          </w:p>
        </w:tc>
        <w:tc>
          <w:tcPr>
            <w:tcW w:w="709" w:type="dxa"/>
            <w:tcBorders>
              <w:top w:val="nil"/>
              <w:left w:val="single" w:sz="12" w:space="0" w:color="auto"/>
              <w:bottom w:val="nil"/>
            </w:tcBorders>
            <w:vAlign w:val="center"/>
          </w:tcPr>
          <w:p w14:paraId="21448CE3" w14:textId="77777777" w:rsidR="0012308B" w:rsidRPr="0010598B"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E4" w14:textId="77777777" w:rsidR="0012308B" w:rsidRPr="0010598B" w:rsidRDefault="0012308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E5" w14:textId="77777777" w:rsidR="0012308B" w:rsidRPr="0010598B" w:rsidRDefault="0012308B" w:rsidP="004244BB">
            <w:pPr>
              <w:tabs>
                <w:tab w:val="right" w:leader="dot" w:pos="1871"/>
              </w:tabs>
              <w:spacing w:before="120" w:line="240" w:lineRule="atLeast"/>
              <w:ind w:left="227"/>
              <w:jc w:val="left"/>
              <w:rPr>
                <w:sz w:val="18"/>
                <w:szCs w:val="18"/>
                <w:lang w:val="nl-BE"/>
              </w:rPr>
            </w:pPr>
          </w:p>
        </w:tc>
      </w:tr>
      <w:tr w:rsidR="0012308B" w:rsidRPr="00B656F8" w14:paraId="21448CEB" w14:textId="77777777" w:rsidTr="004244BB">
        <w:trPr>
          <w:trHeight w:val="283"/>
        </w:trPr>
        <w:tc>
          <w:tcPr>
            <w:tcW w:w="5613" w:type="dxa"/>
            <w:tcBorders>
              <w:top w:val="nil"/>
              <w:left w:val="nil"/>
              <w:bottom w:val="nil"/>
              <w:right w:val="nil"/>
            </w:tcBorders>
            <w:vAlign w:val="center"/>
          </w:tcPr>
          <w:p w14:paraId="21448CE7" w14:textId="77777777" w:rsidR="0012308B" w:rsidRPr="0010598B" w:rsidRDefault="0012308B" w:rsidP="00A167ED">
            <w:pPr>
              <w:tabs>
                <w:tab w:val="right" w:leader="dot" w:pos="6190"/>
              </w:tabs>
              <w:spacing w:line="240" w:lineRule="atLeast"/>
              <w:ind w:left="284"/>
              <w:jc w:val="left"/>
              <w:rPr>
                <w:sz w:val="18"/>
                <w:szCs w:val="18"/>
                <w:lang w:val="nl-BE"/>
              </w:rPr>
            </w:pPr>
            <w:r w:rsidRPr="0010598B">
              <w:rPr>
                <w:rFonts w:cs="Arial"/>
                <w:sz w:val="18"/>
                <w:lang w:val="nl-BE"/>
              </w:rPr>
              <w:t>Door de overheid toegekende subsidies, aangerekend op de resultatenrekening</w:t>
            </w:r>
          </w:p>
        </w:tc>
        <w:tc>
          <w:tcPr>
            <w:tcW w:w="709" w:type="dxa"/>
            <w:tcBorders>
              <w:top w:val="nil"/>
              <w:left w:val="single" w:sz="12" w:space="0" w:color="auto"/>
              <w:bottom w:val="nil"/>
            </w:tcBorders>
            <w:vAlign w:val="center"/>
          </w:tcPr>
          <w:p w14:paraId="21448CE8" w14:textId="77777777" w:rsidR="0012308B" w:rsidRPr="0010598B"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E9" w14:textId="77777777" w:rsidR="0012308B" w:rsidRPr="0010598B" w:rsidRDefault="0012308B"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EA" w14:textId="77777777" w:rsidR="0012308B" w:rsidRPr="0010598B" w:rsidRDefault="0012308B" w:rsidP="004244BB">
            <w:pPr>
              <w:tabs>
                <w:tab w:val="right" w:leader="dot" w:pos="1871"/>
              </w:tabs>
              <w:spacing w:line="240" w:lineRule="atLeast"/>
              <w:ind w:left="227" w:right="153"/>
              <w:jc w:val="left"/>
              <w:rPr>
                <w:sz w:val="18"/>
                <w:szCs w:val="18"/>
                <w:lang w:val="nl-BE"/>
              </w:rPr>
            </w:pPr>
          </w:p>
        </w:tc>
      </w:tr>
      <w:tr w:rsidR="0012308B" w:rsidRPr="0010598B" w14:paraId="21448CF0" w14:textId="77777777" w:rsidTr="004244BB">
        <w:trPr>
          <w:trHeight w:val="283"/>
        </w:trPr>
        <w:tc>
          <w:tcPr>
            <w:tcW w:w="5613" w:type="dxa"/>
            <w:tcBorders>
              <w:top w:val="nil"/>
              <w:left w:val="nil"/>
              <w:bottom w:val="nil"/>
              <w:right w:val="nil"/>
            </w:tcBorders>
            <w:vAlign w:val="center"/>
          </w:tcPr>
          <w:p w14:paraId="21448CEC" w14:textId="02026607" w:rsidR="0012308B" w:rsidRPr="0010598B" w:rsidRDefault="00562B2D" w:rsidP="004244BB">
            <w:pPr>
              <w:tabs>
                <w:tab w:val="right" w:leader="dot" w:pos="5387"/>
              </w:tabs>
              <w:spacing w:line="240" w:lineRule="atLeast"/>
              <w:ind w:left="567"/>
              <w:jc w:val="left"/>
              <w:rPr>
                <w:sz w:val="18"/>
                <w:szCs w:val="18"/>
                <w:lang w:val="nl-BE"/>
              </w:rPr>
            </w:pPr>
            <w:r w:rsidRPr="008854E9">
              <w:rPr>
                <w:rFonts w:cs="Arial"/>
                <w:sz w:val="18"/>
                <w:lang w:val="nl-BE"/>
              </w:rPr>
              <w:t>Kapitaal</w:t>
            </w:r>
            <w:r w:rsidR="0012308B" w:rsidRPr="008854E9">
              <w:rPr>
                <w:rFonts w:cs="Arial"/>
                <w:sz w:val="18"/>
                <w:lang w:val="nl-BE"/>
              </w:rPr>
              <w:t>sub</w:t>
            </w:r>
            <w:r w:rsidR="0012308B" w:rsidRPr="0010598B">
              <w:rPr>
                <w:rFonts w:cs="Arial"/>
                <w:sz w:val="18"/>
                <w:lang w:val="nl-BE"/>
              </w:rPr>
              <w:t>sidies</w:t>
            </w:r>
            <w:r w:rsidR="0012308B" w:rsidRPr="0010598B">
              <w:rPr>
                <w:sz w:val="18"/>
                <w:szCs w:val="18"/>
                <w:lang w:val="nl-BE"/>
              </w:rPr>
              <w:tab/>
            </w:r>
          </w:p>
        </w:tc>
        <w:tc>
          <w:tcPr>
            <w:tcW w:w="709" w:type="dxa"/>
            <w:tcBorders>
              <w:top w:val="nil"/>
              <w:left w:val="single" w:sz="12" w:space="0" w:color="auto"/>
              <w:bottom w:val="nil"/>
            </w:tcBorders>
            <w:vAlign w:val="center"/>
          </w:tcPr>
          <w:p w14:paraId="21448CED" w14:textId="77777777" w:rsidR="0012308B" w:rsidRPr="0010598B" w:rsidRDefault="0012308B" w:rsidP="00A167ED">
            <w:pPr>
              <w:tabs>
                <w:tab w:val="right" w:leader="dot" w:pos="10631"/>
                <w:tab w:val="right" w:leader="dot" w:pos="10773"/>
              </w:tabs>
              <w:spacing w:line="240" w:lineRule="atLeast"/>
              <w:jc w:val="left"/>
              <w:rPr>
                <w:sz w:val="16"/>
                <w:szCs w:val="16"/>
                <w:lang w:val="nl-BE"/>
              </w:rPr>
            </w:pPr>
            <w:r w:rsidRPr="0010598B">
              <w:rPr>
                <w:sz w:val="16"/>
                <w:szCs w:val="16"/>
                <w:lang w:val="nl-BE"/>
              </w:rPr>
              <w:t>9125</w:t>
            </w:r>
          </w:p>
        </w:tc>
        <w:tc>
          <w:tcPr>
            <w:tcW w:w="2268" w:type="dxa"/>
            <w:tcBorders>
              <w:top w:val="nil"/>
              <w:bottom w:val="nil"/>
              <w:right w:val="single" w:sz="12" w:space="0" w:color="auto"/>
            </w:tcBorders>
            <w:vAlign w:val="center"/>
          </w:tcPr>
          <w:p w14:paraId="21448CEE" w14:textId="77777777" w:rsidR="0012308B" w:rsidRPr="0010598B" w:rsidRDefault="0012308B" w:rsidP="00BF6062">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EF" w14:textId="77777777" w:rsidR="0012308B" w:rsidRPr="0010598B" w:rsidRDefault="0012308B" w:rsidP="00BF6062">
            <w:pPr>
              <w:tabs>
                <w:tab w:val="right" w:leader="dot" w:pos="1701"/>
              </w:tabs>
              <w:spacing w:line="240" w:lineRule="atLeast"/>
              <w:ind w:left="170" w:right="340"/>
              <w:jc w:val="left"/>
              <w:rPr>
                <w:sz w:val="18"/>
                <w:szCs w:val="18"/>
                <w:lang w:val="nl-BE"/>
              </w:rPr>
            </w:pPr>
            <w:r w:rsidRPr="0010598B">
              <w:rPr>
                <w:sz w:val="18"/>
                <w:szCs w:val="18"/>
                <w:lang w:val="nl-BE"/>
              </w:rPr>
              <w:tab/>
            </w:r>
          </w:p>
        </w:tc>
      </w:tr>
      <w:tr w:rsidR="0012308B" w:rsidRPr="0010598B" w14:paraId="21448CF5" w14:textId="77777777" w:rsidTr="004244BB">
        <w:trPr>
          <w:trHeight w:val="283"/>
        </w:trPr>
        <w:tc>
          <w:tcPr>
            <w:tcW w:w="5613" w:type="dxa"/>
            <w:tcBorders>
              <w:top w:val="nil"/>
              <w:left w:val="nil"/>
              <w:bottom w:val="nil"/>
              <w:right w:val="nil"/>
            </w:tcBorders>
            <w:vAlign w:val="center"/>
          </w:tcPr>
          <w:p w14:paraId="21448CF1" w14:textId="77777777" w:rsidR="0012308B" w:rsidRPr="0010598B" w:rsidRDefault="0012308B" w:rsidP="004244BB">
            <w:pPr>
              <w:tabs>
                <w:tab w:val="right" w:leader="dot" w:pos="5387"/>
              </w:tabs>
              <w:spacing w:line="240" w:lineRule="atLeast"/>
              <w:ind w:left="567"/>
              <w:jc w:val="left"/>
              <w:rPr>
                <w:sz w:val="18"/>
                <w:szCs w:val="18"/>
                <w:lang w:val="nl-BE"/>
              </w:rPr>
            </w:pPr>
            <w:r w:rsidRPr="0010598B">
              <w:rPr>
                <w:rFonts w:cs="Arial"/>
                <w:sz w:val="18"/>
                <w:lang w:val="nl-BE"/>
              </w:rPr>
              <w:t>Interestsubsidies</w:t>
            </w:r>
            <w:r w:rsidRPr="0010598B">
              <w:rPr>
                <w:rFonts w:cs="Arial"/>
                <w:sz w:val="18"/>
                <w:lang w:val="nl-BE"/>
              </w:rPr>
              <w:tab/>
            </w:r>
          </w:p>
        </w:tc>
        <w:tc>
          <w:tcPr>
            <w:tcW w:w="709" w:type="dxa"/>
            <w:tcBorders>
              <w:top w:val="nil"/>
              <w:left w:val="single" w:sz="12" w:space="0" w:color="auto"/>
              <w:bottom w:val="nil"/>
            </w:tcBorders>
            <w:vAlign w:val="center"/>
          </w:tcPr>
          <w:p w14:paraId="21448CF2" w14:textId="77777777" w:rsidR="0012308B" w:rsidRPr="0010598B" w:rsidRDefault="0012308B" w:rsidP="00A167ED">
            <w:pPr>
              <w:tabs>
                <w:tab w:val="right" w:leader="dot" w:pos="10631"/>
                <w:tab w:val="right" w:leader="dot" w:pos="10773"/>
              </w:tabs>
              <w:spacing w:line="240" w:lineRule="atLeast"/>
              <w:jc w:val="left"/>
              <w:rPr>
                <w:sz w:val="16"/>
                <w:szCs w:val="16"/>
                <w:lang w:val="nl-BE"/>
              </w:rPr>
            </w:pPr>
            <w:r w:rsidRPr="0010598B">
              <w:rPr>
                <w:sz w:val="16"/>
                <w:szCs w:val="16"/>
                <w:lang w:val="nl-BE"/>
              </w:rPr>
              <w:t>9126</w:t>
            </w:r>
          </w:p>
        </w:tc>
        <w:tc>
          <w:tcPr>
            <w:tcW w:w="2268" w:type="dxa"/>
            <w:tcBorders>
              <w:top w:val="nil"/>
              <w:bottom w:val="nil"/>
              <w:right w:val="single" w:sz="12" w:space="0" w:color="auto"/>
            </w:tcBorders>
            <w:vAlign w:val="center"/>
          </w:tcPr>
          <w:p w14:paraId="21448CF3" w14:textId="77777777" w:rsidR="0012308B" w:rsidRPr="0010598B" w:rsidRDefault="0012308B" w:rsidP="00BF6062">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F4" w14:textId="77777777" w:rsidR="0012308B" w:rsidRPr="0010598B" w:rsidRDefault="0012308B" w:rsidP="00BF6062">
            <w:pPr>
              <w:tabs>
                <w:tab w:val="right" w:leader="dot" w:pos="1701"/>
              </w:tabs>
              <w:spacing w:line="240" w:lineRule="atLeast"/>
              <w:ind w:left="170" w:right="340"/>
              <w:jc w:val="left"/>
              <w:rPr>
                <w:sz w:val="18"/>
                <w:szCs w:val="18"/>
                <w:lang w:val="nl-BE"/>
              </w:rPr>
            </w:pPr>
            <w:r w:rsidRPr="0010598B">
              <w:rPr>
                <w:sz w:val="18"/>
                <w:szCs w:val="18"/>
                <w:lang w:val="nl-BE"/>
              </w:rPr>
              <w:tab/>
            </w:r>
          </w:p>
        </w:tc>
      </w:tr>
      <w:tr w:rsidR="0012308B" w:rsidRPr="00B656F8" w14:paraId="21448CFA" w14:textId="77777777" w:rsidTr="004244BB">
        <w:trPr>
          <w:trHeight w:val="283"/>
        </w:trPr>
        <w:tc>
          <w:tcPr>
            <w:tcW w:w="5613" w:type="dxa"/>
            <w:tcBorders>
              <w:top w:val="nil"/>
              <w:left w:val="nil"/>
              <w:bottom w:val="nil"/>
              <w:right w:val="nil"/>
            </w:tcBorders>
            <w:vAlign w:val="center"/>
          </w:tcPr>
          <w:p w14:paraId="21448CF6" w14:textId="77777777" w:rsidR="0012308B" w:rsidRPr="0010598B" w:rsidRDefault="0012308B" w:rsidP="00D46CEF">
            <w:pPr>
              <w:tabs>
                <w:tab w:val="right" w:leader="dot" w:pos="6190"/>
              </w:tabs>
              <w:spacing w:line="240" w:lineRule="atLeast"/>
              <w:ind w:left="284"/>
              <w:jc w:val="left"/>
              <w:rPr>
                <w:sz w:val="18"/>
                <w:szCs w:val="18"/>
                <w:lang w:val="nl-BE"/>
              </w:rPr>
            </w:pPr>
            <w:r w:rsidRPr="0010598B">
              <w:rPr>
                <w:rFonts w:cs="Arial"/>
                <w:sz w:val="18"/>
                <w:lang w:val="nl-BE"/>
              </w:rPr>
              <w:t>Uitsplitsing van de overige financiële opbrengsten</w:t>
            </w:r>
          </w:p>
        </w:tc>
        <w:tc>
          <w:tcPr>
            <w:tcW w:w="709" w:type="dxa"/>
            <w:tcBorders>
              <w:top w:val="nil"/>
              <w:left w:val="single" w:sz="12" w:space="0" w:color="auto"/>
              <w:bottom w:val="nil"/>
            </w:tcBorders>
            <w:vAlign w:val="center"/>
          </w:tcPr>
          <w:p w14:paraId="21448CF7" w14:textId="77777777" w:rsidR="0012308B" w:rsidRPr="0010598B"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F8" w14:textId="77777777" w:rsidR="0012308B" w:rsidRPr="0010598B" w:rsidRDefault="0012308B"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F9" w14:textId="77777777" w:rsidR="0012308B" w:rsidRPr="0010598B" w:rsidRDefault="0012308B" w:rsidP="004244BB">
            <w:pPr>
              <w:tabs>
                <w:tab w:val="right" w:leader="dot" w:pos="1871"/>
              </w:tabs>
              <w:spacing w:line="240" w:lineRule="atLeast"/>
              <w:ind w:left="227" w:right="153"/>
              <w:jc w:val="left"/>
              <w:rPr>
                <w:sz w:val="18"/>
                <w:szCs w:val="18"/>
                <w:lang w:val="nl-BE"/>
              </w:rPr>
            </w:pPr>
          </w:p>
        </w:tc>
      </w:tr>
      <w:tr w:rsidR="0012308B" w:rsidRPr="00EB6420" w14:paraId="21448CFF" w14:textId="77777777" w:rsidTr="004244BB">
        <w:trPr>
          <w:trHeight w:val="227"/>
        </w:trPr>
        <w:tc>
          <w:tcPr>
            <w:tcW w:w="5613" w:type="dxa"/>
            <w:tcBorders>
              <w:top w:val="nil"/>
              <w:left w:val="nil"/>
              <w:bottom w:val="nil"/>
              <w:right w:val="nil"/>
            </w:tcBorders>
            <w:vAlign w:val="center"/>
          </w:tcPr>
          <w:p w14:paraId="21448CFB" w14:textId="5F756282" w:rsidR="0012308B" w:rsidRPr="0010598B" w:rsidRDefault="00EB6420" w:rsidP="004244BB">
            <w:pPr>
              <w:tabs>
                <w:tab w:val="right" w:leader="dot" w:pos="5387"/>
              </w:tabs>
              <w:spacing w:line="240" w:lineRule="atLeast"/>
              <w:ind w:left="567"/>
              <w:jc w:val="left"/>
              <w:rPr>
                <w:sz w:val="18"/>
                <w:szCs w:val="18"/>
                <w:lang w:val="nl-BE"/>
              </w:rPr>
            </w:pPr>
            <w:r w:rsidRPr="00EB6420">
              <w:rPr>
                <w:sz w:val="18"/>
                <w:szCs w:val="18"/>
                <w:lang w:val="nl-BE"/>
              </w:rPr>
              <w:t>Gerealiseerde wisselkoersverschillen</w:t>
            </w:r>
            <w:r w:rsidR="0012308B" w:rsidRPr="0010598B">
              <w:rPr>
                <w:sz w:val="18"/>
                <w:szCs w:val="18"/>
                <w:lang w:val="nl-BE"/>
              </w:rPr>
              <w:tab/>
            </w:r>
          </w:p>
        </w:tc>
        <w:tc>
          <w:tcPr>
            <w:tcW w:w="709" w:type="dxa"/>
            <w:tcBorders>
              <w:top w:val="nil"/>
              <w:left w:val="single" w:sz="12" w:space="0" w:color="auto"/>
              <w:bottom w:val="nil"/>
            </w:tcBorders>
            <w:vAlign w:val="center"/>
          </w:tcPr>
          <w:p w14:paraId="21448CFC" w14:textId="0EEB84F7" w:rsidR="0012308B" w:rsidRPr="0010598B" w:rsidRDefault="00EB6420" w:rsidP="00A167ED">
            <w:pPr>
              <w:tabs>
                <w:tab w:val="right" w:leader="dot" w:pos="10631"/>
                <w:tab w:val="right" w:leader="dot" w:pos="10773"/>
              </w:tabs>
              <w:spacing w:line="240" w:lineRule="atLeast"/>
              <w:jc w:val="left"/>
              <w:rPr>
                <w:sz w:val="16"/>
                <w:szCs w:val="16"/>
                <w:lang w:val="nl-BE"/>
              </w:rPr>
            </w:pPr>
            <w:r>
              <w:rPr>
                <w:sz w:val="16"/>
                <w:szCs w:val="16"/>
                <w:lang w:val="nl-BE"/>
              </w:rPr>
              <w:t>754</w:t>
            </w:r>
          </w:p>
        </w:tc>
        <w:tc>
          <w:tcPr>
            <w:tcW w:w="2268" w:type="dxa"/>
            <w:tcBorders>
              <w:top w:val="nil"/>
              <w:bottom w:val="nil"/>
              <w:right w:val="single" w:sz="12" w:space="0" w:color="auto"/>
            </w:tcBorders>
            <w:vAlign w:val="center"/>
          </w:tcPr>
          <w:p w14:paraId="21448CFD" w14:textId="77777777" w:rsidR="0012308B" w:rsidRPr="0010598B" w:rsidRDefault="0012308B" w:rsidP="00BF6062">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FE" w14:textId="77777777" w:rsidR="0012308B" w:rsidRPr="0010598B" w:rsidRDefault="0012308B" w:rsidP="00BF6062">
            <w:pPr>
              <w:tabs>
                <w:tab w:val="right" w:leader="dot" w:pos="1701"/>
              </w:tabs>
              <w:spacing w:line="240" w:lineRule="atLeast"/>
              <w:ind w:left="170" w:right="340"/>
              <w:jc w:val="left"/>
              <w:rPr>
                <w:sz w:val="18"/>
                <w:szCs w:val="18"/>
                <w:lang w:val="nl-BE"/>
              </w:rPr>
            </w:pPr>
            <w:r w:rsidRPr="0010598B">
              <w:rPr>
                <w:sz w:val="18"/>
                <w:szCs w:val="18"/>
                <w:lang w:val="nl-BE"/>
              </w:rPr>
              <w:tab/>
            </w:r>
          </w:p>
        </w:tc>
      </w:tr>
      <w:tr w:rsidR="00EB6420" w:rsidRPr="00EB6420" w14:paraId="3FA65904" w14:textId="77777777" w:rsidTr="004244BB">
        <w:trPr>
          <w:trHeight w:val="227"/>
        </w:trPr>
        <w:tc>
          <w:tcPr>
            <w:tcW w:w="5613" w:type="dxa"/>
            <w:tcBorders>
              <w:top w:val="nil"/>
              <w:left w:val="nil"/>
              <w:bottom w:val="nil"/>
              <w:right w:val="nil"/>
            </w:tcBorders>
            <w:vAlign w:val="center"/>
          </w:tcPr>
          <w:p w14:paraId="5A1E674C" w14:textId="15F6ABEE" w:rsidR="00EB6420" w:rsidRPr="0010598B" w:rsidRDefault="00EB6420" w:rsidP="004244BB">
            <w:pPr>
              <w:tabs>
                <w:tab w:val="right" w:leader="dot" w:pos="5387"/>
              </w:tabs>
              <w:spacing w:line="240" w:lineRule="atLeast"/>
              <w:ind w:left="567"/>
              <w:jc w:val="left"/>
              <w:rPr>
                <w:sz w:val="18"/>
                <w:szCs w:val="18"/>
                <w:lang w:val="nl-BE"/>
              </w:rPr>
            </w:pPr>
            <w:r>
              <w:rPr>
                <w:sz w:val="18"/>
                <w:szCs w:val="18"/>
                <w:lang w:val="nl-BE"/>
              </w:rPr>
              <w:t>Andere</w:t>
            </w:r>
          </w:p>
        </w:tc>
        <w:tc>
          <w:tcPr>
            <w:tcW w:w="709" w:type="dxa"/>
            <w:tcBorders>
              <w:top w:val="nil"/>
              <w:left w:val="single" w:sz="12" w:space="0" w:color="auto"/>
              <w:bottom w:val="nil"/>
            </w:tcBorders>
            <w:vAlign w:val="center"/>
          </w:tcPr>
          <w:p w14:paraId="5B6DB27D" w14:textId="77777777" w:rsidR="00EB6420" w:rsidRPr="0010598B" w:rsidRDefault="00EB6420"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1A65441F" w14:textId="77777777" w:rsidR="00EB6420" w:rsidRPr="0010598B" w:rsidRDefault="00EB6420"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39F32384" w14:textId="77777777" w:rsidR="00EB6420" w:rsidRPr="0010598B" w:rsidRDefault="00EB6420" w:rsidP="004244BB">
            <w:pPr>
              <w:tabs>
                <w:tab w:val="right" w:leader="dot" w:pos="1871"/>
              </w:tabs>
              <w:spacing w:line="240" w:lineRule="atLeast"/>
              <w:ind w:left="227" w:right="153"/>
              <w:jc w:val="left"/>
              <w:rPr>
                <w:sz w:val="18"/>
                <w:szCs w:val="18"/>
                <w:lang w:val="nl-BE"/>
              </w:rPr>
            </w:pPr>
          </w:p>
        </w:tc>
      </w:tr>
      <w:tr w:rsidR="00EB6420" w:rsidRPr="00EB6420" w14:paraId="7C3DBD85" w14:textId="77777777" w:rsidTr="004244BB">
        <w:trPr>
          <w:trHeight w:val="227"/>
        </w:trPr>
        <w:tc>
          <w:tcPr>
            <w:tcW w:w="5613" w:type="dxa"/>
            <w:tcBorders>
              <w:top w:val="nil"/>
              <w:left w:val="nil"/>
              <w:bottom w:val="nil"/>
              <w:right w:val="nil"/>
            </w:tcBorders>
            <w:vAlign w:val="center"/>
          </w:tcPr>
          <w:p w14:paraId="1B80E839" w14:textId="7C58AD27" w:rsidR="00EB6420" w:rsidRPr="0010598B" w:rsidRDefault="00EB6420" w:rsidP="003D1917">
            <w:pPr>
              <w:tabs>
                <w:tab w:val="right" w:leader="dot" w:pos="5387"/>
              </w:tabs>
              <w:spacing w:line="240" w:lineRule="atLeast"/>
              <w:ind w:left="851"/>
              <w:jc w:val="left"/>
              <w:rPr>
                <w:sz w:val="18"/>
                <w:szCs w:val="18"/>
                <w:lang w:val="nl-BE"/>
              </w:rPr>
            </w:pPr>
            <w:r>
              <w:rPr>
                <w:sz w:val="18"/>
                <w:szCs w:val="18"/>
                <w:lang w:val="nl-BE"/>
              </w:rPr>
              <w:tab/>
            </w:r>
          </w:p>
        </w:tc>
        <w:tc>
          <w:tcPr>
            <w:tcW w:w="709" w:type="dxa"/>
            <w:tcBorders>
              <w:top w:val="nil"/>
              <w:left w:val="single" w:sz="12" w:space="0" w:color="auto"/>
              <w:bottom w:val="nil"/>
            </w:tcBorders>
            <w:vAlign w:val="center"/>
          </w:tcPr>
          <w:p w14:paraId="3B599BFD" w14:textId="77777777" w:rsidR="00EB6420" w:rsidRPr="0010598B" w:rsidRDefault="00EB6420"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77C2051C" w14:textId="70F79E90" w:rsidR="00EB6420" w:rsidRPr="0010598B" w:rsidRDefault="00EB6420" w:rsidP="004448CC">
            <w:pPr>
              <w:tabs>
                <w:tab w:val="right" w:leader="dot" w:pos="1559"/>
              </w:tabs>
              <w:spacing w:line="240" w:lineRule="atLeast"/>
              <w:jc w:val="left"/>
              <w:rPr>
                <w:sz w:val="18"/>
                <w:szCs w:val="18"/>
                <w:lang w:val="nl-BE"/>
              </w:rPr>
            </w:pPr>
            <w:r>
              <w:rPr>
                <w:sz w:val="18"/>
                <w:szCs w:val="18"/>
                <w:lang w:val="nl-BE"/>
              </w:rPr>
              <w:tab/>
            </w:r>
          </w:p>
        </w:tc>
        <w:tc>
          <w:tcPr>
            <w:tcW w:w="2268" w:type="dxa"/>
            <w:tcBorders>
              <w:top w:val="nil"/>
              <w:left w:val="single" w:sz="12" w:space="0" w:color="auto"/>
              <w:bottom w:val="nil"/>
              <w:right w:val="single" w:sz="4" w:space="0" w:color="auto"/>
            </w:tcBorders>
            <w:vAlign w:val="center"/>
          </w:tcPr>
          <w:p w14:paraId="694AF8F5" w14:textId="668ADBA4" w:rsidR="00EB6420" w:rsidRPr="0010598B" w:rsidRDefault="00EB6420" w:rsidP="004448CC">
            <w:pPr>
              <w:tabs>
                <w:tab w:val="right" w:leader="dot" w:pos="1559"/>
              </w:tabs>
              <w:spacing w:line="240" w:lineRule="atLeast"/>
              <w:jc w:val="left"/>
              <w:rPr>
                <w:sz w:val="18"/>
                <w:szCs w:val="18"/>
                <w:lang w:val="nl-BE"/>
              </w:rPr>
            </w:pPr>
            <w:r>
              <w:rPr>
                <w:sz w:val="18"/>
                <w:szCs w:val="18"/>
                <w:lang w:val="nl-BE"/>
              </w:rPr>
              <w:tab/>
            </w:r>
          </w:p>
        </w:tc>
      </w:tr>
      <w:tr w:rsidR="0012308B" w:rsidRPr="00EB6420" w14:paraId="21448D04" w14:textId="77777777" w:rsidTr="004244BB">
        <w:trPr>
          <w:trHeight w:val="227"/>
        </w:trPr>
        <w:tc>
          <w:tcPr>
            <w:tcW w:w="5613" w:type="dxa"/>
            <w:tcBorders>
              <w:top w:val="nil"/>
              <w:left w:val="nil"/>
              <w:bottom w:val="nil"/>
              <w:right w:val="nil"/>
            </w:tcBorders>
            <w:vAlign w:val="center"/>
          </w:tcPr>
          <w:p w14:paraId="21448D00" w14:textId="77777777" w:rsidR="0012308B" w:rsidRPr="0010598B" w:rsidRDefault="0012308B" w:rsidP="003D1917">
            <w:pPr>
              <w:tabs>
                <w:tab w:val="right" w:leader="dot" w:pos="5387"/>
              </w:tabs>
              <w:spacing w:line="240" w:lineRule="atLeast"/>
              <w:ind w:left="851"/>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D01" w14:textId="77777777" w:rsidR="0012308B" w:rsidRPr="0010598B"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02" w14:textId="77777777" w:rsidR="0012308B" w:rsidRPr="0010598B" w:rsidRDefault="0012308B" w:rsidP="004448CC">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03" w14:textId="77777777" w:rsidR="0012308B" w:rsidRPr="0010598B" w:rsidRDefault="0012308B" w:rsidP="004448CC">
            <w:pPr>
              <w:tabs>
                <w:tab w:val="right" w:leader="dot" w:pos="1559"/>
              </w:tabs>
              <w:spacing w:line="240" w:lineRule="atLeast"/>
              <w:jc w:val="left"/>
              <w:rPr>
                <w:sz w:val="18"/>
                <w:szCs w:val="18"/>
                <w:lang w:val="nl-BE"/>
              </w:rPr>
            </w:pPr>
            <w:r w:rsidRPr="0010598B">
              <w:rPr>
                <w:sz w:val="18"/>
                <w:szCs w:val="18"/>
                <w:lang w:val="nl-BE"/>
              </w:rPr>
              <w:tab/>
            </w:r>
          </w:p>
        </w:tc>
      </w:tr>
      <w:tr w:rsidR="0012308B" w:rsidRPr="00EB6420" w14:paraId="21448D09" w14:textId="77777777" w:rsidTr="004244BB">
        <w:trPr>
          <w:trHeight w:val="227"/>
        </w:trPr>
        <w:tc>
          <w:tcPr>
            <w:tcW w:w="5613" w:type="dxa"/>
            <w:tcBorders>
              <w:top w:val="nil"/>
              <w:left w:val="nil"/>
              <w:bottom w:val="nil"/>
              <w:right w:val="nil"/>
            </w:tcBorders>
            <w:vAlign w:val="center"/>
          </w:tcPr>
          <w:p w14:paraId="21448D05" w14:textId="77777777" w:rsidR="0012308B" w:rsidRPr="0010598B" w:rsidRDefault="0012308B" w:rsidP="003D1917">
            <w:pPr>
              <w:tabs>
                <w:tab w:val="right" w:leader="dot" w:pos="5387"/>
              </w:tabs>
              <w:spacing w:line="240" w:lineRule="atLeast"/>
              <w:ind w:left="851"/>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D06" w14:textId="77777777" w:rsidR="0012308B" w:rsidRPr="0010598B"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07" w14:textId="77777777" w:rsidR="0012308B" w:rsidRPr="0010598B" w:rsidRDefault="0012308B" w:rsidP="004448CC">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08" w14:textId="77777777" w:rsidR="0012308B" w:rsidRPr="0010598B" w:rsidRDefault="0012308B" w:rsidP="004448CC">
            <w:pPr>
              <w:tabs>
                <w:tab w:val="right" w:leader="dot" w:pos="1559"/>
              </w:tabs>
              <w:spacing w:line="240" w:lineRule="atLeast"/>
              <w:jc w:val="left"/>
              <w:rPr>
                <w:sz w:val="18"/>
                <w:szCs w:val="18"/>
                <w:lang w:val="nl-BE"/>
              </w:rPr>
            </w:pPr>
            <w:r w:rsidRPr="0010598B">
              <w:rPr>
                <w:sz w:val="18"/>
                <w:szCs w:val="18"/>
                <w:lang w:val="nl-BE"/>
              </w:rPr>
              <w:tab/>
            </w:r>
          </w:p>
        </w:tc>
      </w:tr>
      <w:tr w:rsidR="00F752AE" w:rsidRPr="00EB6420" w14:paraId="21448D0E" w14:textId="77777777" w:rsidTr="004244BB">
        <w:trPr>
          <w:trHeight w:val="283"/>
        </w:trPr>
        <w:tc>
          <w:tcPr>
            <w:tcW w:w="5613" w:type="dxa"/>
            <w:tcBorders>
              <w:top w:val="nil"/>
              <w:left w:val="nil"/>
              <w:bottom w:val="nil"/>
              <w:right w:val="nil"/>
            </w:tcBorders>
            <w:vAlign w:val="center"/>
          </w:tcPr>
          <w:p w14:paraId="21448D0A" w14:textId="77777777" w:rsidR="00F752AE" w:rsidRPr="0010598B" w:rsidRDefault="00F752AE" w:rsidP="00F752AE">
            <w:pPr>
              <w:tabs>
                <w:tab w:val="right" w:leader="dot" w:pos="5387"/>
              </w:tabs>
              <w:spacing w:line="240" w:lineRule="atLeast"/>
              <w:jc w:val="left"/>
              <w:rPr>
                <w:rFonts w:cs="Arial"/>
                <w:smallCaps/>
                <w:lang w:val="nl-BE"/>
              </w:rPr>
            </w:pPr>
          </w:p>
        </w:tc>
        <w:tc>
          <w:tcPr>
            <w:tcW w:w="709" w:type="dxa"/>
            <w:tcBorders>
              <w:top w:val="nil"/>
              <w:left w:val="single" w:sz="12" w:space="0" w:color="auto"/>
              <w:bottom w:val="nil"/>
            </w:tcBorders>
            <w:vAlign w:val="center"/>
          </w:tcPr>
          <w:p w14:paraId="21448D0B" w14:textId="77777777" w:rsidR="00F752AE" w:rsidRPr="0010598B" w:rsidRDefault="00F752AE" w:rsidP="00F752AE">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0C" w14:textId="77777777" w:rsidR="00F752AE" w:rsidRPr="0010598B" w:rsidRDefault="00F752AE" w:rsidP="00F752AE">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0D" w14:textId="77777777" w:rsidR="00F752AE" w:rsidRPr="0010598B" w:rsidRDefault="00F752AE" w:rsidP="00F752AE">
            <w:pPr>
              <w:tabs>
                <w:tab w:val="right" w:leader="dot" w:pos="1871"/>
              </w:tabs>
              <w:spacing w:line="240" w:lineRule="atLeast"/>
              <w:ind w:left="227" w:right="153"/>
              <w:jc w:val="left"/>
              <w:rPr>
                <w:sz w:val="18"/>
                <w:szCs w:val="18"/>
                <w:lang w:val="nl-BE"/>
              </w:rPr>
            </w:pPr>
          </w:p>
        </w:tc>
      </w:tr>
      <w:tr w:rsidR="00EB2B8C" w:rsidRPr="0010598B" w14:paraId="21448D13" w14:textId="77777777" w:rsidTr="004244BB">
        <w:trPr>
          <w:trHeight w:val="283"/>
        </w:trPr>
        <w:tc>
          <w:tcPr>
            <w:tcW w:w="5613" w:type="dxa"/>
            <w:tcBorders>
              <w:top w:val="nil"/>
              <w:left w:val="nil"/>
              <w:bottom w:val="nil"/>
              <w:right w:val="nil"/>
            </w:tcBorders>
            <w:vAlign w:val="center"/>
          </w:tcPr>
          <w:p w14:paraId="21448D0F" w14:textId="77777777" w:rsidR="00EB2B8C" w:rsidRPr="0010598B" w:rsidRDefault="00EB2B8C" w:rsidP="004244BB">
            <w:pPr>
              <w:tabs>
                <w:tab w:val="right" w:leader="dot" w:pos="5387"/>
              </w:tabs>
              <w:spacing w:before="120" w:line="240" w:lineRule="atLeast"/>
              <w:jc w:val="left"/>
              <w:rPr>
                <w:rFonts w:cs="Arial"/>
                <w:b/>
                <w:smallCaps/>
                <w:lang w:val="nl-BE"/>
              </w:rPr>
            </w:pPr>
            <w:r w:rsidRPr="0010598B">
              <w:rPr>
                <w:rFonts w:cs="Arial"/>
                <w:b/>
                <w:smallCaps/>
                <w:lang w:val="nl-BE"/>
              </w:rPr>
              <w:t>Recurrente financiële kosten</w:t>
            </w:r>
          </w:p>
        </w:tc>
        <w:tc>
          <w:tcPr>
            <w:tcW w:w="709" w:type="dxa"/>
            <w:tcBorders>
              <w:top w:val="nil"/>
              <w:left w:val="single" w:sz="12" w:space="0" w:color="auto"/>
              <w:bottom w:val="nil"/>
            </w:tcBorders>
            <w:vAlign w:val="center"/>
          </w:tcPr>
          <w:p w14:paraId="21448D10" w14:textId="77777777" w:rsidR="00EB2B8C" w:rsidRPr="0010598B" w:rsidRDefault="00EB2B8C" w:rsidP="00773AE8">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11" w14:textId="77777777" w:rsidR="00EB2B8C" w:rsidRPr="0010598B" w:rsidRDefault="00EB2B8C" w:rsidP="004244BB">
            <w:pPr>
              <w:tabs>
                <w:tab w:val="right" w:leader="dot" w:pos="1871"/>
              </w:tabs>
              <w:spacing w:before="120"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12" w14:textId="77777777" w:rsidR="00EB2B8C" w:rsidRPr="0010598B" w:rsidRDefault="00EB2B8C" w:rsidP="004244BB">
            <w:pPr>
              <w:tabs>
                <w:tab w:val="right" w:leader="dot" w:pos="1871"/>
              </w:tabs>
              <w:spacing w:before="120" w:line="240" w:lineRule="atLeast"/>
              <w:ind w:left="227" w:right="153"/>
              <w:jc w:val="left"/>
              <w:rPr>
                <w:sz w:val="18"/>
                <w:szCs w:val="18"/>
                <w:lang w:val="nl-BE"/>
              </w:rPr>
            </w:pPr>
          </w:p>
        </w:tc>
      </w:tr>
      <w:tr w:rsidR="0012308B" w:rsidRPr="0010598B" w14:paraId="21448D18" w14:textId="77777777" w:rsidTr="004244BB">
        <w:trPr>
          <w:trHeight w:val="283"/>
        </w:trPr>
        <w:tc>
          <w:tcPr>
            <w:tcW w:w="5613" w:type="dxa"/>
            <w:tcBorders>
              <w:top w:val="nil"/>
              <w:left w:val="nil"/>
              <w:bottom w:val="nil"/>
              <w:right w:val="nil"/>
            </w:tcBorders>
            <w:vAlign w:val="center"/>
          </w:tcPr>
          <w:p w14:paraId="21448D14" w14:textId="77777777" w:rsidR="0012308B" w:rsidRPr="0010598B" w:rsidRDefault="0012308B" w:rsidP="004244BB">
            <w:pPr>
              <w:tabs>
                <w:tab w:val="right" w:leader="dot" w:pos="5387"/>
              </w:tabs>
              <w:spacing w:before="120" w:line="240" w:lineRule="atLeast"/>
              <w:jc w:val="left"/>
              <w:rPr>
                <w:sz w:val="18"/>
                <w:szCs w:val="18"/>
                <w:lang w:val="nl-BE"/>
              </w:rPr>
            </w:pPr>
            <w:r w:rsidRPr="0010598B">
              <w:rPr>
                <w:rFonts w:cs="Arial"/>
                <w:b/>
                <w:sz w:val="18"/>
                <w:lang w:val="nl-BE"/>
              </w:rPr>
              <w:t>Afschrijving van kosten bij uitgifte van leningen</w:t>
            </w:r>
            <w:r w:rsidRPr="0010598B">
              <w:rPr>
                <w:rFonts w:cs="Arial"/>
                <w:sz w:val="18"/>
                <w:lang w:val="nl-BE"/>
              </w:rPr>
              <w:tab/>
            </w:r>
          </w:p>
        </w:tc>
        <w:tc>
          <w:tcPr>
            <w:tcW w:w="709" w:type="dxa"/>
            <w:tcBorders>
              <w:top w:val="nil"/>
              <w:left w:val="single" w:sz="12" w:space="0" w:color="auto"/>
              <w:bottom w:val="nil"/>
            </w:tcBorders>
            <w:vAlign w:val="center"/>
          </w:tcPr>
          <w:p w14:paraId="21448D15" w14:textId="77777777" w:rsidR="0012308B" w:rsidRPr="0010598B" w:rsidRDefault="0012308B" w:rsidP="00773AE8">
            <w:pPr>
              <w:tabs>
                <w:tab w:val="right" w:leader="dot" w:pos="10631"/>
                <w:tab w:val="right" w:leader="dot" w:pos="10773"/>
              </w:tabs>
              <w:spacing w:before="120" w:line="240" w:lineRule="atLeast"/>
              <w:jc w:val="left"/>
              <w:rPr>
                <w:sz w:val="16"/>
                <w:szCs w:val="16"/>
                <w:lang w:val="nl-BE"/>
              </w:rPr>
            </w:pPr>
            <w:r w:rsidRPr="0010598B">
              <w:rPr>
                <w:sz w:val="16"/>
                <w:szCs w:val="16"/>
                <w:lang w:val="nl-BE"/>
              </w:rPr>
              <w:t>6501</w:t>
            </w:r>
          </w:p>
        </w:tc>
        <w:tc>
          <w:tcPr>
            <w:tcW w:w="2268" w:type="dxa"/>
            <w:tcBorders>
              <w:top w:val="nil"/>
              <w:bottom w:val="nil"/>
              <w:right w:val="single" w:sz="12" w:space="0" w:color="auto"/>
            </w:tcBorders>
            <w:vAlign w:val="center"/>
          </w:tcPr>
          <w:p w14:paraId="21448D16" w14:textId="77777777" w:rsidR="0012308B" w:rsidRPr="0010598B" w:rsidRDefault="0012308B" w:rsidP="004448C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17" w14:textId="77777777" w:rsidR="0012308B" w:rsidRPr="0010598B" w:rsidRDefault="0012308B" w:rsidP="004448C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12308B" w:rsidRPr="0010598B" w14:paraId="21448D1D" w14:textId="77777777" w:rsidTr="004244BB">
        <w:trPr>
          <w:trHeight w:val="283"/>
        </w:trPr>
        <w:tc>
          <w:tcPr>
            <w:tcW w:w="5613" w:type="dxa"/>
            <w:tcBorders>
              <w:top w:val="nil"/>
              <w:left w:val="nil"/>
              <w:bottom w:val="nil"/>
              <w:right w:val="nil"/>
            </w:tcBorders>
            <w:vAlign w:val="center"/>
          </w:tcPr>
          <w:p w14:paraId="21448D19" w14:textId="77777777" w:rsidR="0012308B" w:rsidRPr="0010598B" w:rsidRDefault="0012308B" w:rsidP="00CC56C7">
            <w:pPr>
              <w:tabs>
                <w:tab w:val="right" w:leader="dot" w:pos="5387"/>
              </w:tabs>
              <w:spacing w:before="120" w:line="240" w:lineRule="atLeast"/>
              <w:jc w:val="left"/>
              <w:rPr>
                <w:sz w:val="18"/>
                <w:szCs w:val="18"/>
                <w:lang w:val="nl-BE"/>
              </w:rPr>
            </w:pPr>
            <w:r w:rsidRPr="0010598B">
              <w:rPr>
                <w:rFonts w:cs="Arial"/>
                <w:b/>
                <w:sz w:val="18"/>
                <w:lang w:val="nl-BE"/>
              </w:rPr>
              <w:t>Geactiveerde interesten</w:t>
            </w:r>
            <w:r w:rsidRPr="0010598B">
              <w:rPr>
                <w:rFonts w:cs="Arial"/>
                <w:sz w:val="18"/>
                <w:lang w:val="nl-BE"/>
              </w:rPr>
              <w:tab/>
            </w:r>
          </w:p>
        </w:tc>
        <w:tc>
          <w:tcPr>
            <w:tcW w:w="709" w:type="dxa"/>
            <w:tcBorders>
              <w:top w:val="nil"/>
              <w:left w:val="single" w:sz="12" w:space="0" w:color="auto"/>
              <w:bottom w:val="nil"/>
            </w:tcBorders>
            <w:vAlign w:val="center"/>
          </w:tcPr>
          <w:p w14:paraId="21448D1A" w14:textId="2BBEEC4C" w:rsidR="0012308B" w:rsidRPr="0010598B" w:rsidRDefault="0012308B" w:rsidP="00773AE8">
            <w:pPr>
              <w:tabs>
                <w:tab w:val="right" w:leader="dot" w:pos="10631"/>
                <w:tab w:val="right" w:leader="dot" w:pos="10773"/>
              </w:tabs>
              <w:spacing w:before="120" w:line="240" w:lineRule="atLeast"/>
              <w:jc w:val="left"/>
              <w:rPr>
                <w:sz w:val="16"/>
                <w:szCs w:val="16"/>
                <w:lang w:val="nl-BE"/>
              </w:rPr>
            </w:pPr>
            <w:r w:rsidRPr="0010598B">
              <w:rPr>
                <w:sz w:val="16"/>
                <w:szCs w:val="16"/>
                <w:lang w:val="nl-BE"/>
              </w:rPr>
              <w:t>650</w:t>
            </w:r>
            <w:r w:rsidR="00DC20F2">
              <w:rPr>
                <w:sz w:val="16"/>
                <w:szCs w:val="16"/>
                <w:lang w:val="nl-BE"/>
              </w:rPr>
              <w:t>2</w:t>
            </w:r>
          </w:p>
        </w:tc>
        <w:tc>
          <w:tcPr>
            <w:tcW w:w="2268" w:type="dxa"/>
            <w:tcBorders>
              <w:top w:val="nil"/>
              <w:bottom w:val="nil"/>
              <w:right w:val="single" w:sz="12" w:space="0" w:color="auto"/>
            </w:tcBorders>
            <w:vAlign w:val="center"/>
          </w:tcPr>
          <w:p w14:paraId="21448D1B" w14:textId="77777777" w:rsidR="0012308B" w:rsidRPr="0010598B" w:rsidRDefault="0012308B" w:rsidP="004448C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1C" w14:textId="77777777" w:rsidR="0012308B" w:rsidRPr="0010598B" w:rsidRDefault="0012308B" w:rsidP="004448C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12308B" w:rsidRPr="0010598B" w14:paraId="21448D22" w14:textId="77777777" w:rsidTr="004244BB">
        <w:trPr>
          <w:trHeight w:val="283"/>
        </w:trPr>
        <w:tc>
          <w:tcPr>
            <w:tcW w:w="5613" w:type="dxa"/>
            <w:tcBorders>
              <w:top w:val="nil"/>
              <w:left w:val="nil"/>
              <w:bottom w:val="nil"/>
              <w:right w:val="nil"/>
            </w:tcBorders>
            <w:vAlign w:val="center"/>
          </w:tcPr>
          <w:p w14:paraId="21448D1E" w14:textId="77777777" w:rsidR="0012308B" w:rsidRPr="0010598B" w:rsidRDefault="0012308B" w:rsidP="00D46CEF">
            <w:pPr>
              <w:spacing w:before="120" w:line="240" w:lineRule="atLeast"/>
              <w:jc w:val="left"/>
              <w:rPr>
                <w:sz w:val="18"/>
                <w:szCs w:val="18"/>
                <w:lang w:val="nl-BE"/>
              </w:rPr>
            </w:pPr>
            <w:r w:rsidRPr="0010598B">
              <w:rPr>
                <w:rFonts w:cs="Arial"/>
                <w:b/>
                <w:sz w:val="18"/>
                <w:szCs w:val="18"/>
                <w:lang w:val="nl-BE"/>
              </w:rPr>
              <w:t>Waardeverminderingen op vlottende activa</w:t>
            </w:r>
          </w:p>
        </w:tc>
        <w:tc>
          <w:tcPr>
            <w:tcW w:w="709" w:type="dxa"/>
            <w:tcBorders>
              <w:top w:val="nil"/>
              <w:left w:val="single" w:sz="12" w:space="0" w:color="auto"/>
              <w:bottom w:val="nil"/>
            </w:tcBorders>
            <w:vAlign w:val="center"/>
          </w:tcPr>
          <w:p w14:paraId="21448D1F" w14:textId="77777777" w:rsidR="0012308B" w:rsidRPr="0010598B"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20" w14:textId="77777777" w:rsidR="0012308B" w:rsidRPr="0010598B" w:rsidRDefault="0012308B" w:rsidP="004244BB">
            <w:pPr>
              <w:tabs>
                <w:tab w:val="right" w:leader="dot" w:pos="1871"/>
              </w:tabs>
              <w:spacing w:before="120"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21" w14:textId="77777777" w:rsidR="0012308B" w:rsidRPr="0010598B" w:rsidRDefault="0012308B" w:rsidP="004244BB">
            <w:pPr>
              <w:tabs>
                <w:tab w:val="right" w:leader="dot" w:pos="1871"/>
              </w:tabs>
              <w:spacing w:before="120" w:line="240" w:lineRule="atLeast"/>
              <w:ind w:left="227" w:right="153"/>
              <w:jc w:val="left"/>
              <w:rPr>
                <w:sz w:val="18"/>
                <w:szCs w:val="18"/>
                <w:lang w:val="nl-BE"/>
              </w:rPr>
            </w:pPr>
          </w:p>
        </w:tc>
      </w:tr>
      <w:tr w:rsidR="0012308B" w:rsidRPr="0010598B" w14:paraId="21448D27" w14:textId="77777777" w:rsidTr="004244BB">
        <w:trPr>
          <w:trHeight w:val="283"/>
        </w:trPr>
        <w:tc>
          <w:tcPr>
            <w:tcW w:w="5613" w:type="dxa"/>
            <w:tcBorders>
              <w:top w:val="nil"/>
              <w:left w:val="nil"/>
              <w:bottom w:val="nil"/>
              <w:right w:val="nil"/>
            </w:tcBorders>
            <w:vAlign w:val="center"/>
          </w:tcPr>
          <w:p w14:paraId="21448D23" w14:textId="77777777" w:rsidR="0012308B" w:rsidRPr="0010598B" w:rsidRDefault="0012308B" w:rsidP="00444F43">
            <w:pPr>
              <w:tabs>
                <w:tab w:val="right" w:leader="dot" w:pos="5387"/>
              </w:tabs>
              <w:spacing w:line="240" w:lineRule="atLeast"/>
              <w:ind w:left="284"/>
              <w:jc w:val="left"/>
              <w:rPr>
                <w:sz w:val="18"/>
                <w:szCs w:val="18"/>
                <w:lang w:val="nl-BE"/>
              </w:rPr>
            </w:pPr>
            <w:r w:rsidRPr="0010598B">
              <w:rPr>
                <w:rFonts w:cs="Arial"/>
                <w:sz w:val="18"/>
                <w:szCs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D24" w14:textId="77777777" w:rsidR="0012308B" w:rsidRPr="0010598B" w:rsidRDefault="0012308B" w:rsidP="00D46CEF">
            <w:pPr>
              <w:tabs>
                <w:tab w:val="right" w:leader="dot" w:pos="10631"/>
                <w:tab w:val="right" w:leader="dot" w:pos="10773"/>
              </w:tabs>
              <w:spacing w:line="240" w:lineRule="atLeast"/>
              <w:jc w:val="left"/>
              <w:rPr>
                <w:sz w:val="16"/>
                <w:szCs w:val="16"/>
                <w:lang w:val="nl-BE"/>
              </w:rPr>
            </w:pPr>
            <w:r w:rsidRPr="0010598B">
              <w:rPr>
                <w:sz w:val="16"/>
                <w:szCs w:val="16"/>
                <w:lang w:val="nl-BE"/>
              </w:rPr>
              <w:t>6510</w:t>
            </w:r>
          </w:p>
        </w:tc>
        <w:tc>
          <w:tcPr>
            <w:tcW w:w="2268" w:type="dxa"/>
            <w:tcBorders>
              <w:top w:val="nil"/>
              <w:bottom w:val="nil"/>
              <w:right w:val="single" w:sz="12" w:space="0" w:color="auto"/>
            </w:tcBorders>
            <w:vAlign w:val="center"/>
          </w:tcPr>
          <w:p w14:paraId="21448D25" w14:textId="77777777" w:rsidR="0012308B" w:rsidRPr="0010598B" w:rsidRDefault="0012308B" w:rsidP="00BF6062">
            <w:pPr>
              <w:tabs>
                <w:tab w:val="right" w:leader="dot" w:pos="1871"/>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26" w14:textId="77777777" w:rsidR="0012308B" w:rsidRPr="0010598B" w:rsidRDefault="0012308B" w:rsidP="00BF6062">
            <w:pPr>
              <w:tabs>
                <w:tab w:val="right" w:leader="dot" w:pos="1871"/>
              </w:tabs>
              <w:spacing w:line="240" w:lineRule="atLeast"/>
              <w:ind w:left="340" w:right="170"/>
              <w:jc w:val="left"/>
              <w:rPr>
                <w:sz w:val="18"/>
                <w:szCs w:val="18"/>
                <w:lang w:val="nl-BE"/>
              </w:rPr>
            </w:pPr>
            <w:r w:rsidRPr="0010598B">
              <w:rPr>
                <w:sz w:val="18"/>
                <w:szCs w:val="18"/>
                <w:lang w:val="nl-BE"/>
              </w:rPr>
              <w:tab/>
            </w:r>
          </w:p>
        </w:tc>
      </w:tr>
      <w:tr w:rsidR="0012308B" w:rsidRPr="0010598B" w14:paraId="21448D2C" w14:textId="77777777" w:rsidTr="004244BB">
        <w:trPr>
          <w:trHeight w:val="283"/>
        </w:trPr>
        <w:tc>
          <w:tcPr>
            <w:tcW w:w="5613" w:type="dxa"/>
            <w:tcBorders>
              <w:top w:val="nil"/>
              <w:left w:val="nil"/>
              <w:bottom w:val="nil"/>
              <w:right w:val="nil"/>
            </w:tcBorders>
            <w:vAlign w:val="center"/>
          </w:tcPr>
          <w:p w14:paraId="21448D28" w14:textId="77777777" w:rsidR="0012308B" w:rsidRPr="0010598B" w:rsidRDefault="0012308B" w:rsidP="00444F43">
            <w:pPr>
              <w:tabs>
                <w:tab w:val="right" w:leader="dot" w:pos="5387"/>
              </w:tabs>
              <w:spacing w:line="240" w:lineRule="atLeast"/>
              <w:ind w:left="284"/>
              <w:jc w:val="left"/>
              <w:rPr>
                <w:sz w:val="18"/>
                <w:szCs w:val="18"/>
                <w:lang w:val="nl-BE"/>
              </w:rPr>
            </w:pPr>
            <w:r w:rsidRPr="0010598B">
              <w:rPr>
                <w:rFonts w:cs="Arial"/>
                <w:sz w:val="18"/>
                <w:szCs w:val="18"/>
                <w:lang w:val="nl-BE"/>
              </w:rPr>
              <w:t>Teruggenomen</w:t>
            </w:r>
            <w:r w:rsidRPr="0010598B">
              <w:rPr>
                <w:sz w:val="18"/>
                <w:szCs w:val="18"/>
                <w:lang w:val="nl-BE"/>
              </w:rPr>
              <w:tab/>
            </w:r>
          </w:p>
        </w:tc>
        <w:tc>
          <w:tcPr>
            <w:tcW w:w="709" w:type="dxa"/>
            <w:tcBorders>
              <w:top w:val="nil"/>
              <w:left w:val="single" w:sz="12" w:space="0" w:color="auto"/>
              <w:bottom w:val="nil"/>
            </w:tcBorders>
            <w:vAlign w:val="center"/>
          </w:tcPr>
          <w:p w14:paraId="21448D29" w14:textId="77777777" w:rsidR="0012308B" w:rsidRPr="0010598B" w:rsidRDefault="0012308B" w:rsidP="00D46CEF">
            <w:pPr>
              <w:tabs>
                <w:tab w:val="right" w:leader="dot" w:pos="10631"/>
                <w:tab w:val="right" w:leader="dot" w:pos="10773"/>
              </w:tabs>
              <w:spacing w:line="240" w:lineRule="atLeast"/>
              <w:jc w:val="left"/>
              <w:rPr>
                <w:sz w:val="16"/>
                <w:szCs w:val="16"/>
                <w:lang w:val="nl-BE"/>
              </w:rPr>
            </w:pPr>
            <w:r w:rsidRPr="0010598B">
              <w:rPr>
                <w:sz w:val="16"/>
                <w:szCs w:val="16"/>
                <w:lang w:val="nl-BE"/>
              </w:rPr>
              <w:t>6511</w:t>
            </w:r>
          </w:p>
        </w:tc>
        <w:tc>
          <w:tcPr>
            <w:tcW w:w="2268" w:type="dxa"/>
            <w:tcBorders>
              <w:top w:val="nil"/>
              <w:bottom w:val="nil"/>
              <w:right w:val="single" w:sz="12" w:space="0" w:color="auto"/>
            </w:tcBorders>
            <w:vAlign w:val="center"/>
          </w:tcPr>
          <w:p w14:paraId="21448D2A" w14:textId="77777777" w:rsidR="0012308B" w:rsidRPr="0010598B" w:rsidRDefault="0012308B" w:rsidP="00BF6062">
            <w:pPr>
              <w:tabs>
                <w:tab w:val="right" w:leader="dot" w:pos="1871"/>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2B" w14:textId="77777777" w:rsidR="0012308B" w:rsidRPr="0010598B" w:rsidRDefault="0012308B" w:rsidP="00BF6062">
            <w:pPr>
              <w:tabs>
                <w:tab w:val="right" w:leader="dot" w:pos="1871"/>
              </w:tabs>
              <w:spacing w:line="240" w:lineRule="atLeast"/>
              <w:ind w:left="340" w:right="170"/>
              <w:jc w:val="left"/>
              <w:rPr>
                <w:sz w:val="18"/>
                <w:szCs w:val="18"/>
                <w:lang w:val="nl-BE"/>
              </w:rPr>
            </w:pPr>
            <w:r w:rsidRPr="0010598B">
              <w:rPr>
                <w:sz w:val="18"/>
                <w:szCs w:val="18"/>
                <w:lang w:val="nl-BE"/>
              </w:rPr>
              <w:tab/>
            </w:r>
          </w:p>
        </w:tc>
      </w:tr>
      <w:tr w:rsidR="0012308B" w:rsidRPr="0010598B" w14:paraId="21448D31" w14:textId="77777777" w:rsidTr="004244BB">
        <w:trPr>
          <w:trHeight w:val="283"/>
        </w:trPr>
        <w:tc>
          <w:tcPr>
            <w:tcW w:w="5613" w:type="dxa"/>
            <w:tcBorders>
              <w:top w:val="nil"/>
              <w:left w:val="nil"/>
              <w:bottom w:val="nil"/>
              <w:right w:val="nil"/>
            </w:tcBorders>
            <w:vAlign w:val="center"/>
          </w:tcPr>
          <w:p w14:paraId="21448D2D" w14:textId="77777777" w:rsidR="0012308B" w:rsidRPr="0010598B" w:rsidRDefault="0012308B" w:rsidP="00D46CEF">
            <w:pPr>
              <w:tabs>
                <w:tab w:val="right" w:leader="dot" w:pos="6190"/>
              </w:tabs>
              <w:spacing w:before="120" w:line="240" w:lineRule="atLeast"/>
              <w:jc w:val="left"/>
              <w:rPr>
                <w:sz w:val="18"/>
                <w:szCs w:val="18"/>
                <w:lang w:val="nl-BE"/>
              </w:rPr>
            </w:pPr>
            <w:r w:rsidRPr="0010598B">
              <w:rPr>
                <w:rFonts w:cs="Arial"/>
                <w:b/>
                <w:sz w:val="18"/>
                <w:lang w:val="nl-BE"/>
              </w:rPr>
              <w:t>Andere financiële kosten</w:t>
            </w:r>
          </w:p>
        </w:tc>
        <w:tc>
          <w:tcPr>
            <w:tcW w:w="709" w:type="dxa"/>
            <w:tcBorders>
              <w:top w:val="nil"/>
              <w:left w:val="single" w:sz="12" w:space="0" w:color="auto"/>
              <w:bottom w:val="nil"/>
            </w:tcBorders>
            <w:vAlign w:val="center"/>
          </w:tcPr>
          <w:p w14:paraId="21448D2E" w14:textId="77777777" w:rsidR="0012308B" w:rsidRPr="0010598B"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2F" w14:textId="77777777" w:rsidR="0012308B" w:rsidRPr="0010598B" w:rsidRDefault="0012308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D30" w14:textId="77777777" w:rsidR="0012308B" w:rsidRPr="0010598B" w:rsidRDefault="0012308B" w:rsidP="004244BB">
            <w:pPr>
              <w:tabs>
                <w:tab w:val="right" w:leader="dot" w:pos="1871"/>
              </w:tabs>
              <w:spacing w:before="120" w:line="240" w:lineRule="atLeast"/>
              <w:ind w:left="227"/>
              <w:jc w:val="left"/>
              <w:rPr>
                <w:sz w:val="18"/>
                <w:szCs w:val="18"/>
                <w:lang w:val="nl-BE"/>
              </w:rPr>
            </w:pPr>
          </w:p>
        </w:tc>
      </w:tr>
      <w:tr w:rsidR="0012308B" w:rsidRPr="0010598B" w14:paraId="21448D36" w14:textId="77777777" w:rsidTr="0088719C">
        <w:trPr>
          <w:trHeight w:val="283"/>
        </w:trPr>
        <w:tc>
          <w:tcPr>
            <w:tcW w:w="5613" w:type="dxa"/>
            <w:tcBorders>
              <w:top w:val="nil"/>
              <w:left w:val="nil"/>
              <w:bottom w:val="nil"/>
              <w:right w:val="nil"/>
            </w:tcBorders>
            <w:vAlign w:val="center"/>
          </w:tcPr>
          <w:p w14:paraId="21448D32" w14:textId="2FC62670" w:rsidR="0012308B" w:rsidRPr="0010598B" w:rsidRDefault="0012308B" w:rsidP="004244BB">
            <w:pPr>
              <w:tabs>
                <w:tab w:val="right" w:leader="dot" w:pos="5387"/>
              </w:tabs>
              <w:spacing w:line="240" w:lineRule="atLeast"/>
              <w:ind w:left="284"/>
              <w:jc w:val="left"/>
              <w:rPr>
                <w:sz w:val="18"/>
                <w:szCs w:val="18"/>
                <w:lang w:val="nl-BE"/>
              </w:rPr>
            </w:pPr>
            <w:r w:rsidRPr="0010598B">
              <w:rPr>
                <w:rFonts w:cs="Arial"/>
                <w:sz w:val="18"/>
                <w:lang w:val="nl-BE"/>
              </w:rPr>
              <w:t xml:space="preserve">Bedrag van het disconto ten laste van </w:t>
            </w:r>
            <w:r w:rsidRPr="0071524F">
              <w:rPr>
                <w:rFonts w:cs="Arial"/>
                <w:sz w:val="18"/>
                <w:lang w:val="nl-BE"/>
              </w:rPr>
              <w:t xml:space="preserve">de </w:t>
            </w:r>
            <w:r w:rsidR="00F94055" w:rsidRPr="0071524F">
              <w:rPr>
                <w:rFonts w:cs="Arial"/>
                <w:sz w:val="18"/>
                <w:szCs w:val="18"/>
                <w:lang w:val="nl-BE"/>
              </w:rPr>
              <w:t>vennootschap</w:t>
            </w:r>
            <w:r w:rsidR="00F94055" w:rsidRPr="0010598B">
              <w:rPr>
                <w:rFonts w:cs="Arial"/>
                <w:sz w:val="18"/>
                <w:lang w:val="nl-BE"/>
              </w:rPr>
              <w:t xml:space="preserve"> </w:t>
            </w:r>
            <w:r w:rsidRPr="0010598B">
              <w:rPr>
                <w:rFonts w:cs="Arial"/>
                <w:sz w:val="18"/>
                <w:lang w:val="nl-BE"/>
              </w:rPr>
              <w:t>bij de verhandeling van vorderingen</w:t>
            </w:r>
            <w:r w:rsidRPr="0010598B">
              <w:rPr>
                <w:rFonts w:cs="Arial"/>
                <w:sz w:val="18"/>
                <w:lang w:val="nl-BE"/>
              </w:rPr>
              <w:tab/>
            </w:r>
          </w:p>
        </w:tc>
        <w:tc>
          <w:tcPr>
            <w:tcW w:w="709" w:type="dxa"/>
            <w:tcBorders>
              <w:top w:val="nil"/>
              <w:left w:val="single" w:sz="12" w:space="0" w:color="auto"/>
              <w:bottom w:val="nil"/>
            </w:tcBorders>
            <w:vAlign w:val="center"/>
          </w:tcPr>
          <w:p w14:paraId="21448D33" w14:textId="77777777" w:rsidR="0012308B" w:rsidRPr="0010598B" w:rsidRDefault="0012308B" w:rsidP="00D46CEF">
            <w:pPr>
              <w:tabs>
                <w:tab w:val="right" w:leader="dot" w:pos="10631"/>
                <w:tab w:val="right" w:leader="dot" w:pos="10773"/>
              </w:tabs>
              <w:spacing w:before="240" w:line="240" w:lineRule="atLeast"/>
              <w:jc w:val="left"/>
              <w:rPr>
                <w:sz w:val="16"/>
                <w:szCs w:val="16"/>
                <w:lang w:val="nl-BE"/>
              </w:rPr>
            </w:pPr>
            <w:r w:rsidRPr="0010598B">
              <w:rPr>
                <w:sz w:val="16"/>
                <w:szCs w:val="16"/>
                <w:lang w:val="nl-BE"/>
              </w:rPr>
              <w:t>653</w:t>
            </w:r>
          </w:p>
        </w:tc>
        <w:tc>
          <w:tcPr>
            <w:tcW w:w="2268" w:type="dxa"/>
            <w:tcBorders>
              <w:top w:val="nil"/>
              <w:bottom w:val="nil"/>
              <w:right w:val="single" w:sz="12" w:space="0" w:color="auto"/>
            </w:tcBorders>
            <w:vAlign w:val="bottom"/>
          </w:tcPr>
          <w:p w14:paraId="21448D34" w14:textId="77777777" w:rsidR="0012308B" w:rsidRPr="0010598B" w:rsidRDefault="0012308B" w:rsidP="00BF6062">
            <w:pPr>
              <w:tabs>
                <w:tab w:val="right" w:leader="dot" w:pos="1871"/>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bottom"/>
          </w:tcPr>
          <w:p w14:paraId="21448D35" w14:textId="77777777" w:rsidR="0012308B" w:rsidRPr="0010598B" w:rsidRDefault="0012308B" w:rsidP="00BF6062">
            <w:pPr>
              <w:tabs>
                <w:tab w:val="right" w:leader="dot" w:pos="1871"/>
              </w:tabs>
              <w:spacing w:line="240" w:lineRule="atLeast"/>
              <w:ind w:left="340" w:right="170"/>
              <w:jc w:val="left"/>
              <w:rPr>
                <w:sz w:val="18"/>
                <w:szCs w:val="18"/>
                <w:lang w:val="nl-BE"/>
              </w:rPr>
            </w:pPr>
            <w:r w:rsidRPr="0010598B">
              <w:rPr>
                <w:sz w:val="18"/>
                <w:szCs w:val="18"/>
                <w:lang w:val="nl-BE"/>
              </w:rPr>
              <w:tab/>
            </w:r>
          </w:p>
        </w:tc>
      </w:tr>
      <w:tr w:rsidR="0012308B" w:rsidRPr="0010598B" w14:paraId="21448D3B" w14:textId="77777777" w:rsidTr="004244BB">
        <w:trPr>
          <w:trHeight w:val="283"/>
        </w:trPr>
        <w:tc>
          <w:tcPr>
            <w:tcW w:w="5613" w:type="dxa"/>
            <w:tcBorders>
              <w:top w:val="nil"/>
              <w:left w:val="nil"/>
              <w:bottom w:val="nil"/>
              <w:right w:val="nil"/>
            </w:tcBorders>
            <w:vAlign w:val="center"/>
          </w:tcPr>
          <w:p w14:paraId="21448D37" w14:textId="77777777" w:rsidR="0012308B" w:rsidRPr="0010598B" w:rsidRDefault="0012308B" w:rsidP="00A167ED">
            <w:pPr>
              <w:spacing w:before="120" w:line="240" w:lineRule="atLeast"/>
              <w:jc w:val="left"/>
              <w:rPr>
                <w:sz w:val="18"/>
                <w:szCs w:val="18"/>
                <w:lang w:val="nl-BE"/>
              </w:rPr>
            </w:pPr>
            <w:r w:rsidRPr="0010598B">
              <w:rPr>
                <w:rFonts w:cs="Arial"/>
                <w:b/>
                <w:sz w:val="18"/>
                <w:lang w:val="nl-BE"/>
              </w:rPr>
              <w:t>Voorzieningen met financieel karakter</w:t>
            </w:r>
          </w:p>
        </w:tc>
        <w:tc>
          <w:tcPr>
            <w:tcW w:w="709" w:type="dxa"/>
            <w:tcBorders>
              <w:top w:val="nil"/>
              <w:left w:val="single" w:sz="12" w:space="0" w:color="auto"/>
              <w:bottom w:val="nil"/>
            </w:tcBorders>
            <w:vAlign w:val="center"/>
          </w:tcPr>
          <w:p w14:paraId="21448D38" w14:textId="77777777" w:rsidR="0012308B" w:rsidRPr="0010598B"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39" w14:textId="77777777" w:rsidR="0012308B" w:rsidRPr="0010598B" w:rsidRDefault="0012308B" w:rsidP="004448CC">
            <w:pPr>
              <w:tabs>
                <w:tab w:val="right" w:leader="dot" w:pos="1871"/>
              </w:tabs>
              <w:spacing w:before="120"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3A" w14:textId="77777777" w:rsidR="0012308B" w:rsidRPr="0010598B" w:rsidRDefault="0012308B" w:rsidP="004448CC">
            <w:pPr>
              <w:tabs>
                <w:tab w:val="right" w:leader="dot" w:pos="1871"/>
              </w:tabs>
              <w:spacing w:before="120" w:line="240" w:lineRule="atLeast"/>
              <w:ind w:left="227" w:right="153"/>
              <w:jc w:val="left"/>
              <w:rPr>
                <w:sz w:val="18"/>
                <w:szCs w:val="18"/>
                <w:lang w:val="nl-BE"/>
              </w:rPr>
            </w:pPr>
          </w:p>
        </w:tc>
      </w:tr>
      <w:tr w:rsidR="0012308B" w:rsidRPr="0010598B" w14:paraId="21448D40" w14:textId="77777777" w:rsidTr="004244BB">
        <w:trPr>
          <w:trHeight w:val="283"/>
        </w:trPr>
        <w:tc>
          <w:tcPr>
            <w:tcW w:w="5613" w:type="dxa"/>
            <w:tcBorders>
              <w:top w:val="nil"/>
              <w:left w:val="nil"/>
              <w:bottom w:val="nil"/>
              <w:right w:val="nil"/>
            </w:tcBorders>
            <w:vAlign w:val="center"/>
          </w:tcPr>
          <w:p w14:paraId="21448D3C" w14:textId="77777777" w:rsidR="0012308B" w:rsidRPr="0010598B" w:rsidRDefault="0012308B" w:rsidP="004244BB">
            <w:pPr>
              <w:tabs>
                <w:tab w:val="right" w:leader="dot" w:pos="5387"/>
              </w:tabs>
              <w:spacing w:line="240" w:lineRule="atLeast"/>
              <w:ind w:left="284"/>
              <w:jc w:val="left"/>
              <w:rPr>
                <w:rFonts w:cs="Arial"/>
                <w:sz w:val="18"/>
                <w:lang w:val="nl-BE"/>
              </w:rPr>
            </w:pPr>
            <w:r w:rsidRPr="0010598B">
              <w:rPr>
                <w:rFonts w:cs="Arial"/>
                <w:sz w:val="18"/>
                <w:lang w:val="nl-BE"/>
              </w:rPr>
              <w:t>Toevoegingen</w:t>
            </w:r>
            <w:r w:rsidRPr="0010598B">
              <w:rPr>
                <w:rFonts w:cs="Arial"/>
                <w:sz w:val="18"/>
                <w:lang w:val="nl-BE"/>
              </w:rPr>
              <w:tab/>
            </w:r>
          </w:p>
        </w:tc>
        <w:tc>
          <w:tcPr>
            <w:tcW w:w="709" w:type="dxa"/>
            <w:tcBorders>
              <w:top w:val="nil"/>
              <w:left w:val="single" w:sz="12" w:space="0" w:color="auto"/>
              <w:bottom w:val="nil"/>
            </w:tcBorders>
            <w:vAlign w:val="center"/>
          </w:tcPr>
          <w:p w14:paraId="21448D3D" w14:textId="77777777" w:rsidR="0012308B" w:rsidRPr="0010598B" w:rsidRDefault="0012308B" w:rsidP="00D46CEF">
            <w:pPr>
              <w:tabs>
                <w:tab w:val="right" w:leader="dot" w:pos="10631"/>
                <w:tab w:val="right" w:leader="dot" w:pos="10773"/>
              </w:tabs>
              <w:spacing w:line="240" w:lineRule="atLeast"/>
              <w:jc w:val="left"/>
              <w:rPr>
                <w:sz w:val="16"/>
                <w:szCs w:val="16"/>
                <w:lang w:val="nl-BE"/>
              </w:rPr>
            </w:pPr>
            <w:r w:rsidRPr="0010598B">
              <w:rPr>
                <w:sz w:val="16"/>
                <w:szCs w:val="16"/>
                <w:lang w:val="nl-BE"/>
              </w:rPr>
              <w:t>6560</w:t>
            </w:r>
          </w:p>
        </w:tc>
        <w:tc>
          <w:tcPr>
            <w:tcW w:w="2268" w:type="dxa"/>
            <w:tcBorders>
              <w:top w:val="nil"/>
              <w:bottom w:val="nil"/>
              <w:right w:val="single" w:sz="12" w:space="0" w:color="auto"/>
            </w:tcBorders>
            <w:vAlign w:val="center"/>
          </w:tcPr>
          <w:p w14:paraId="21448D3E" w14:textId="77777777" w:rsidR="0012308B" w:rsidRPr="0010598B" w:rsidRDefault="0012308B" w:rsidP="00BF6062">
            <w:pPr>
              <w:tabs>
                <w:tab w:val="right" w:leader="dot" w:pos="1871"/>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3F" w14:textId="77777777" w:rsidR="0012308B" w:rsidRPr="0010598B" w:rsidRDefault="0012308B" w:rsidP="00BF6062">
            <w:pPr>
              <w:tabs>
                <w:tab w:val="right" w:leader="dot" w:pos="1871"/>
              </w:tabs>
              <w:spacing w:line="240" w:lineRule="atLeast"/>
              <w:ind w:left="340" w:right="170"/>
              <w:jc w:val="left"/>
              <w:rPr>
                <w:sz w:val="18"/>
                <w:szCs w:val="18"/>
                <w:lang w:val="nl-BE"/>
              </w:rPr>
            </w:pPr>
            <w:r w:rsidRPr="0010598B">
              <w:rPr>
                <w:sz w:val="18"/>
                <w:szCs w:val="18"/>
                <w:lang w:val="nl-BE"/>
              </w:rPr>
              <w:tab/>
            </w:r>
          </w:p>
        </w:tc>
      </w:tr>
      <w:tr w:rsidR="0012308B" w:rsidRPr="0010598B" w14:paraId="21448D45" w14:textId="77777777" w:rsidTr="004244BB">
        <w:trPr>
          <w:trHeight w:val="283"/>
        </w:trPr>
        <w:tc>
          <w:tcPr>
            <w:tcW w:w="5613" w:type="dxa"/>
            <w:tcBorders>
              <w:top w:val="nil"/>
              <w:left w:val="nil"/>
              <w:bottom w:val="nil"/>
              <w:right w:val="nil"/>
            </w:tcBorders>
            <w:vAlign w:val="center"/>
          </w:tcPr>
          <w:p w14:paraId="21448D41" w14:textId="77777777" w:rsidR="0012308B" w:rsidRPr="0010598B" w:rsidRDefault="0012308B" w:rsidP="004244BB">
            <w:pPr>
              <w:tabs>
                <w:tab w:val="right" w:leader="dot" w:pos="5387"/>
              </w:tabs>
              <w:spacing w:line="240" w:lineRule="atLeast"/>
              <w:ind w:left="284"/>
              <w:jc w:val="left"/>
              <w:rPr>
                <w:rFonts w:cs="Arial"/>
                <w:sz w:val="18"/>
                <w:lang w:val="nl-BE"/>
              </w:rPr>
            </w:pPr>
            <w:r w:rsidRPr="0010598B">
              <w:rPr>
                <w:rFonts w:cs="Arial"/>
                <w:sz w:val="18"/>
                <w:lang w:val="nl-BE"/>
              </w:rPr>
              <w:t>Bestedingen en terugnemingen</w:t>
            </w:r>
            <w:r w:rsidRPr="0010598B">
              <w:rPr>
                <w:rFonts w:cs="Arial"/>
                <w:sz w:val="18"/>
                <w:lang w:val="nl-BE"/>
              </w:rPr>
              <w:tab/>
            </w:r>
          </w:p>
        </w:tc>
        <w:tc>
          <w:tcPr>
            <w:tcW w:w="709" w:type="dxa"/>
            <w:tcBorders>
              <w:top w:val="nil"/>
              <w:left w:val="single" w:sz="12" w:space="0" w:color="auto"/>
              <w:bottom w:val="nil"/>
            </w:tcBorders>
            <w:vAlign w:val="center"/>
          </w:tcPr>
          <w:p w14:paraId="21448D42" w14:textId="77777777" w:rsidR="0012308B" w:rsidRPr="0010598B" w:rsidRDefault="0012308B" w:rsidP="00D46CEF">
            <w:pPr>
              <w:tabs>
                <w:tab w:val="right" w:leader="dot" w:pos="10631"/>
                <w:tab w:val="right" w:leader="dot" w:pos="10773"/>
              </w:tabs>
              <w:spacing w:line="240" w:lineRule="atLeast"/>
              <w:jc w:val="left"/>
              <w:rPr>
                <w:sz w:val="16"/>
                <w:szCs w:val="16"/>
                <w:lang w:val="nl-BE"/>
              </w:rPr>
            </w:pPr>
            <w:r w:rsidRPr="0010598B">
              <w:rPr>
                <w:sz w:val="16"/>
                <w:szCs w:val="16"/>
                <w:lang w:val="nl-BE"/>
              </w:rPr>
              <w:t>6561</w:t>
            </w:r>
          </w:p>
        </w:tc>
        <w:tc>
          <w:tcPr>
            <w:tcW w:w="2268" w:type="dxa"/>
            <w:tcBorders>
              <w:top w:val="nil"/>
              <w:bottom w:val="nil"/>
              <w:right w:val="single" w:sz="12" w:space="0" w:color="auto"/>
            </w:tcBorders>
            <w:vAlign w:val="center"/>
          </w:tcPr>
          <w:p w14:paraId="21448D43" w14:textId="77777777" w:rsidR="0012308B" w:rsidRPr="0010598B" w:rsidRDefault="0012308B" w:rsidP="00BF6062">
            <w:pPr>
              <w:tabs>
                <w:tab w:val="right" w:leader="dot" w:pos="1871"/>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44" w14:textId="77777777" w:rsidR="0012308B" w:rsidRPr="0010598B" w:rsidRDefault="0012308B" w:rsidP="00BF6062">
            <w:pPr>
              <w:tabs>
                <w:tab w:val="right" w:leader="dot" w:pos="1871"/>
              </w:tabs>
              <w:spacing w:line="240" w:lineRule="atLeast"/>
              <w:ind w:left="340" w:right="170"/>
              <w:jc w:val="left"/>
              <w:rPr>
                <w:sz w:val="18"/>
                <w:szCs w:val="18"/>
                <w:lang w:val="nl-BE"/>
              </w:rPr>
            </w:pPr>
            <w:r w:rsidRPr="0010598B">
              <w:rPr>
                <w:sz w:val="18"/>
                <w:szCs w:val="18"/>
                <w:lang w:val="nl-BE"/>
              </w:rPr>
              <w:tab/>
            </w:r>
          </w:p>
        </w:tc>
      </w:tr>
      <w:tr w:rsidR="0012308B" w:rsidRPr="00B656F8" w14:paraId="21448D4A" w14:textId="77777777" w:rsidTr="004244BB">
        <w:trPr>
          <w:trHeight w:val="283"/>
        </w:trPr>
        <w:tc>
          <w:tcPr>
            <w:tcW w:w="5613" w:type="dxa"/>
            <w:tcBorders>
              <w:top w:val="nil"/>
              <w:left w:val="nil"/>
              <w:bottom w:val="nil"/>
              <w:right w:val="nil"/>
            </w:tcBorders>
            <w:vAlign w:val="center"/>
          </w:tcPr>
          <w:p w14:paraId="21448D46" w14:textId="77777777" w:rsidR="0012308B" w:rsidRPr="0010598B" w:rsidRDefault="0012308B" w:rsidP="00A167ED">
            <w:pPr>
              <w:tabs>
                <w:tab w:val="right" w:leader="dot" w:pos="6190"/>
              </w:tabs>
              <w:spacing w:before="120" w:line="240" w:lineRule="atLeast"/>
              <w:jc w:val="left"/>
              <w:rPr>
                <w:sz w:val="18"/>
                <w:szCs w:val="18"/>
                <w:lang w:val="nl-BE"/>
              </w:rPr>
            </w:pPr>
            <w:r w:rsidRPr="0010598B">
              <w:rPr>
                <w:rFonts w:cs="Arial"/>
                <w:b/>
                <w:sz w:val="18"/>
                <w:lang w:val="nl-BE"/>
              </w:rPr>
              <w:t>Uitsplitsing van de overige financiële kosten</w:t>
            </w:r>
          </w:p>
        </w:tc>
        <w:tc>
          <w:tcPr>
            <w:tcW w:w="709" w:type="dxa"/>
            <w:tcBorders>
              <w:top w:val="nil"/>
              <w:left w:val="single" w:sz="12" w:space="0" w:color="auto"/>
              <w:bottom w:val="nil"/>
            </w:tcBorders>
            <w:vAlign w:val="center"/>
          </w:tcPr>
          <w:p w14:paraId="21448D47" w14:textId="77777777" w:rsidR="0012308B" w:rsidRPr="0010598B"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48" w14:textId="77777777" w:rsidR="0012308B" w:rsidRPr="0010598B" w:rsidRDefault="0012308B" w:rsidP="00826096">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tcBorders>
            <w:vAlign w:val="center"/>
          </w:tcPr>
          <w:p w14:paraId="21448D49" w14:textId="77777777" w:rsidR="0012308B" w:rsidRPr="0010598B" w:rsidRDefault="0012308B" w:rsidP="00826096">
            <w:pPr>
              <w:tabs>
                <w:tab w:val="right" w:leader="dot" w:pos="1871"/>
              </w:tabs>
              <w:spacing w:line="240" w:lineRule="atLeast"/>
              <w:ind w:left="227" w:right="153"/>
              <w:jc w:val="left"/>
              <w:rPr>
                <w:sz w:val="18"/>
                <w:szCs w:val="18"/>
                <w:lang w:val="nl-BE"/>
              </w:rPr>
            </w:pPr>
          </w:p>
        </w:tc>
      </w:tr>
      <w:tr w:rsidR="0012308B" w:rsidRPr="00EB6420" w14:paraId="21448D4F" w14:textId="77777777" w:rsidTr="004244BB">
        <w:trPr>
          <w:trHeight w:val="227"/>
        </w:trPr>
        <w:tc>
          <w:tcPr>
            <w:tcW w:w="5613" w:type="dxa"/>
            <w:tcBorders>
              <w:top w:val="nil"/>
              <w:left w:val="nil"/>
              <w:bottom w:val="nil"/>
              <w:right w:val="nil"/>
            </w:tcBorders>
            <w:vAlign w:val="center"/>
          </w:tcPr>
          <w:p w14:paraId="21448D4B" w14:textId="38835C30" w:rsidR="0012308B" w:rsidRPr="0010598B" w:rsidRDefault="00EB6420" w:rsidP="004244BB">
            <w:pPr>
              <w:tabs>
                <w:tab w:val="right" w:leader="dot" w:pos="5387"/>
              </w:tabs>
              <w:spacing w:line="240" w:lineRule="atLeast"/>
              <w:ind w:left="284"/>
              <w:jc w:val="left"/>
              <w:rPr>
                <w:sz w:val="18"/>
                <w:szCs w:val="18"/>
                <w:lang w:val="nl-BE"/>
              </w:rPr>
            </w:pPr>
            <w:r w:rsidRPr="00EB6420">
              <w:rPr>
                <w:sz w:val="18"/>
                <w:szCs w:val="18"/>
                <w:lang w:val="nl-BE"/>
              </w:rPr>
              <w:t>Gerealiseerde wisselkoersverschillen</w:t>
            </w:r>
            <w:r w:rsidR="0012308B" w:rsidRPr="0010598B">
              <w:rPr>
                <w:sz w:val="18"/>
                <w:szCs w:val="18"/>
                <w:lang w:val="nl-BE"/>
              </w:rPr>
              <w:tab/>
            </w:r>
          </w:p>
        </w:tc>
        <w:tc>
          <w:tcPr>
            <w:tcW w:w="709" w:type="dxa"/>
            <w:tcBorders>
              <w:top w:val="nil"/>
              <w:left w:val="single" w:sz="12" w:space="0" w:color="auto"/>
              <w:bottom w:val="nil"/>
            </w:tcBorders>
            <w:vAlign w:val="center"/>
          </w:tcPr>
          <w:p w14:paraId="21448D4C" w14:textId="5DAFC753" w:rsidR="0012308B" w:rsidRPr="0010598B" w:rsidRDefault="00EB6420" w:rsidP="00A167ED">
            <w:pPr>
              <w:tabs>
                <w:tab w:val="right" w:leader="dot" w:pos="10631"/>
                <w:tab w:val="right" w:leader="dot" w:pos="10773"/>
              </w:tabs>
              <w:spacing w:line="240" w:lineRule="atLeast"/>
              <w:jc w:val="left"/>
              <w:rPr>
                <w:sz w:val="16"/>
                <w:szCs w:val="16"/>
                <w:lang w:val="nl-BE"/>
              </w:rPr>
            </w:pPr>
            <w:r>
              <w:rPr>
                <w:sz w:val="16"/>
                <w:szCs w:val="16"/>
                <w:lang w:val="nl-BE"/>
              </w:rPr>
              <w:t>654</w:t>
            </w:r>
          </w:p>
        </w:tc>
        <w:tc>
          <w:tcPr>
            <w:tcW w:w="2268" w:type="dxa"/>
            <w:tcBorders>
              <w:top w:val="nil"/>
              <w:bottom w:val="nil"/>
              <w:right w:val="single" w:sz="12" w:space="0" w:color="auto"/>
            </w:tcBorders>
            <w:vAlign w:val="center"/>
          </w:tcPr>
          <w:p w14:paraId="21448D4D" w14:textId="77777777" w:rsidR="0012308B" w:rsidRPr="0010598B" w:rsidRDefault="0012308B" w:rsidP="00BF6062">
            <w:pPr>
              <w:tabs>
                <w:tab w:val="right" w:leader="dot" w:pos="1871"/>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4E" w14:textId="77777777" w:rsidR="0012308B" w:rsidRPr="0010598B" w:rsidRDefault="0012308B" w:rsidP="00BF6062">
            <w:pPr>
              <w:tabs>
                <w:tab w:val="right" w:leader="dot" w:pos="1871"/>
              </w:tabs>
              <w:spacing w:line="240" w:lineRule="atLeast"/>
              <w:ind w:left="340" w:right="170"/>
              <w:jc w:val="left"/>
              <w:rPr>
                <w:sz w:val="18"/>
                <w:szCs w:val="18"/>
                <w:lang w:val="nl-BE"/>
              </w:rPr>
            </w:pPr>
            <w:r w:rsidRPr="0010598B">
              <w:rPr>
                <w:sz w:val="18"/>
                <w:szCs w:val="18"/>
                <w:lang w:val="nl-BE"/>
              </w:rPr>
              <w:tab/>
            </w:r>
          </w:p>
        </w:tc>
      </w:tr>
      <w:tr w:rsidR="00EB6420" w:rsidRPr="00EB6420" w14:paraId="3B457310" w14:textId="77777777" w:rsidTr="004244BB">
        <w:trPr>
          <w:trHeight w:val="227"/>
        </w:trPr>
        <w:tc>
          <w:tcPr>
            <w:tcW w:w="5613" w:type="dxa"/>
            <w:tcBorders>
              <w:top w:val="nil"/>
              <w:left w:val="nil"/>
              <w:bottom w:val="nil"/>
              <w:right w:val="nil"/>
            </w:tcBorders>
            <w:vAlign w:val="center"/>
          </w:tcPr>
          <w:p w14:paraId="19E0F092" w14:textId="73E6D451" w:rsidR="00EB6420" w:rsidRPr="0010598B" w:rsidRDefault="00EB6420" w:rsidP="004244BB">
            <w:pPr>
              <w:tabs>
                <w:tab w:val="right" w:leader="dot" w:pos="5387"/>
              </w:tabs>
              <w:spacing w:line="240" w:lineRule="atLeast"/>
              <w:ind w:left="284"/>
              <w:jc w:val="left"/>
              <w:rPr>
                <w:sz w:val="18"/>
                <w:szCs w:val="18"/>
                <w:lang w:val="nl-BE"/>
              </w:rPr>
            </w:pPr>
            <w:r w:rsidRPr="00EB6420">
              <w:rPr>
                <w:sz w:val="18"/>
                <w:szCs w:val="18"/>
                <w:lang w:val="nl-BE"/>
              </w:rPr>
              <w:t>Resultaten uit de omrekening van vreemde valuta</w:t>
            </w:r>
            <w:r>
              <w:rPr>
                <w:sz w:val="18"/>
                <w:szCs w:val="18"/>
                <w:lang w:val="nl-BE"/>
              </w:rPr>
              <w:tab/>
            </w:r>
          </w:p>
        </w:tc>
        <w:tc>
          <w:tcPr>
            <w:tcW w:w="709" w:type="dxa"/>
            <w:tcBorders>
              <w:top w:val="nil"/>
              <w:left w:val="single" w:sz="12" w:space="0" w:color="auto"/>
              <w:bottom w:val="nil"/>
            </w:tcBorders>
            <w:vAlign w:val="center"/>
          </w:tcPr>
          <w:p w14:paraId="6579DC7D" w14:textId="057ABCA3" w:rsidR="00EB6420" w:rsidRPr="0010598B" w:rsidRDefault="00EB6420" w:rsidP="00A167ED">
            <w:pPr>
              <w:tabs>
                <w:tab w:val="right" w:leader="dot" w:pos="10631"/>
                <w:tab w:val="right" w:leader="dot" w:pos="10773"/>
              </w:tabs>
              <w:spacing w:line="240" w:lineRule="atLeast"/>
              <w:jc w:val="left"/>
              <w:rPr>
                <w:sz w:val="16"/>
                <w:szCs w:val="16"/>
                <w:lang w:val="nl-BE"/>
              </w:rPr>
            </w:pPr>
            <w:r>
              <w:rPr>
                <w:sz w:val="16"/>
                <w:szCs w:val="16"/>
                <w:lang w:val="nl-BE"/>
              </w:rPr>
              <w:t>655</w:t>
            </w:r>
          </w:p>
        </w:tc>
        <w:tc>
          <w:tcPr>
            <w:tcW w:w="2268" w:type="dxa"/>
            <w:tcBorders>
              <w:top w:val="nil"/>
              <w:bottom w:val="nil"/>
              <w:right w:val="single" w:sz="12" w:space="0" w:color="auto"/>
            </w:tcBorders>
            <w:vAlign w:val="center"/>
          </w:tcPr>
          <w:p w14:paraId="0F0CA43E" w14:textId="796C12DF" w:rsidR="00EB6420" w:rsidRPr="0010598B" w:rsidRDefault="00EB6420" w:rsidP="00BF6062">
            <w:pPr>
              <w:tabs>
                <w:tab w:val="right" w:leader="dot" w:pos="1871"/>
              </w:tabs>
              <w:spacing w:line="240" w:lineRule="atLeast"/>
              <w:ind w:left="340" w:right="170"/>
              <w:jc w:val="left"/>
              <w:rPr>
                <w:sz w:val="18"/>
                <w:szCs w:val="18"/>
                <w:lang w:val="nl-BE"/>
              </w:rPr>
            </w:pPr>
            <w:r>
              <w:rPr>
                <w:sz w:val="18"/>
                <w:szCs w:val="18"/>
                <w:lang w:val="nl-BE"/>
              </w:rPr>
              <w:tab/>
            </w:r>
          </w:p>
        </w:tc>
        <w:tc>
          <w:tcPr>
            <w:tcW w:w="2268" w:type="dxa"/>
            <w:tcBorders>
              <w:top w:val="nil"/>
              <w:left w:val="single" w:sz="12" w:space="0" w:color="auto"/>
              <w:bottom w:val="nil"/>
              <w:right w:val="single" w:sz="4" w:space="0" w:color="auto"/>
            </w:tcBorders>
            <w:vAlign w:val="center"/>
          </w:tcPr>
          <w:p w14:paraId="7305A986" w14:textId="421CE122" w:rsidR="00EB6420" w:rsidRPr="0010598B" w:rsidRDefault="00EB6420" w:rsidP="00BF6062">
            <w:pPr>
              <w:tabs>
                <w:tab w:val="right" w:leader="dot" w:pos="1871"/>
              </w:tabs>
              <w:spacing w:line="240" w:lineRule="atLeast"/>
              <w:ind w:left="340" w:right="170"/>
              <w:jc w:val="left"/>
              <w:rPr>
                <w:sz w:val="18"/>
                <w:szCs w:val="18"/>
                <w:lang w:val="nl-BE"/>
              </w:rPr>
            </w:pPr>
            <w:r>
              <w:rPr>
                <w:sz w:val="18"/>
                <w:szCs w:val="18"/>
                <w:lang w:val="nl-BE"/>
              </w:rPr>
              <w:tab/>
            </w:r>
          </w:p>
        </w:tc>
      </w:tr>
      <w:tr w:rsidR="00EB6420" w:rsidRPr="00EB6420" w14:paraId="7B09B239" w14:textId="77777777" w:rsidTr="004244BB">
        <w:trPr>
          <w:trHeight w:val="227"/>
        </w:trPr>
        <w:tc>
          <w:tcPr>
            <w:tcW w:w="5613" w:type="dxa"/>
            <w:tcBorders>
              <w:top w:val="nil"/>
              <w:left w:val="nil"/>
              <w:bottom w:val="nil"/>
              <w:right w:val="nil"/>
            </w:tcBorders>
            <w:vAlign w:val="center"/>
          </w:tcPr>
          <w:p w14:paraId="5023C421" w14:textId="22396A98" w:rsidR="00EB6420" w:rsidRPr="00EB6420" w:rsidRDefault="00EB6420" w:rsidP="004244BB">
            <w:pPr>
              <w:tabs>
                <w:tab w:val="right" w:leader="dot" w:pos="5387"/>
              </w:tabs>
              <w:spacing w:line="240" w:lineRule="atLeast"/>
              <w:ind w:left="284"/>
              <w:jc w:val="left"/>
              <w:rPr>
                <w:sz w:val="18"/>
                <w:szCs w:val="18"/>
                <w:lang w:val="nl-BE"/>
              </w:rPr>
            </w:pPr>
            <w:r>
              <w:rPr>
                <w:sz w:val="18"/>
                <w:szCs w:val="18"/>
                <w:lang w:val="nl-BE"/>
              </w:rPr>
              <w:t>Andere</w:t>
            </w:r>
          </w:p>
        </w:tc>
        <w:tc>
          <w:tcPr>
            <w:tcW w:w="709" w:type="dxa"/>
            <w:tcBorders>
              <w:top w:val="nil"/>
              <w:left w:val="single" w:sz="12" w:space="0" w:color="auto"/>
              <w:bottom w:val="nil"/>
            </w:tcBorders>
            <w:vAlign w:val="center"/>
          </w:tcPr>
          <w:p w14:paraId="0727FCAF" w14:textId="77777777" w:rsidR="00EB6420" w:rsidRDefault="00EB6420"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4157F1F" w14:textId="77777777" w:rsidR="00EB6420" w:rsidRDefault="00EB6420"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67BA8EEB" w14:textId="77777777" w:rsidR="00EB6420" w:rsidRDefault="00EB6420" w:rsidP="004244BB">
            <w:pPr>
              <w:tabs>
                <w:tab w:val="right" w:leader="dot" w:pos="1871"/>
              </w:tabs>
              <w:spacing w:line="240" w:lineRule="atLeast"/>
              <w:ind w:left="227" w:right="153"/>
              <w:jc w:val="left"/>
              <w:rPr>
                <w:sz w:val="18"/>
                <w:szCs w:val="18"/>
                <w:lang w:val="nl-BE"/>
              </w:rPr>
            </w:pPr>
          </w:p>
        </w:tc>
      </w:tr>
      <w:tr w:rsidR="00EB6420" w:rsidRPr="00EB6420" w14:paraId="70949C45" w14:textId="77777777" w:rsidTr="004244BB">
        <w:trPr>
          <w:trHeight w:val="227"/>
        </w:trPr>
        <w:tc>
          <w:tcPr>
            <w:tcW w:w="5613" w:type="dxa"/>
            <w:tcBorders>
              <w:top w:val="nil"/>
              <w:left w:val="nil"/>
              <w:bottom w:val="nil"/>
              <w:right w:val="nil"/>
            </w:tcBorders>
            <w:vAlign w:val="center"/>
          </w:tcPr>
          <w:p w14:paraId="0453AEC7" w14:textId="68F5B362" w:rsidR="00EB6420" w:rsidRPr="0010598B" w:rsidRDefault="00EB6420" w:rsidP="003D1917">
            <w:pPr>
              <w:tabs>
                <w:tab w:val="right" w:leader="dot" w:pos="5387"/>
              </w:tabs>
              <w:spacing w:line="240" w:lineRule="atLeast"/>
              <w:ind w:left="567"/>
              <w:jc w:val="left"/>
              <w:rPr>
                <w:sz w:val="18"/>
                <w:szCs w:val="18"/>
                <w:lang w:val="nl-BE"/>
              </w:rPr>
            </w:pPr>
            <w:r>
              <w:rPr>
                <w:sz w:val="18"/>
                <w:szCs w:val="18"/>
                <w:lang w:val="nl-BE"/>
              </w:rPr>
              <w:tab/>
            </w:r>
          </w:p>
        </w:tc>
        <w:tc>
          <w:tcPr>
            <w:tcW w:w="709" w:type="dxa"/>
            <w:tcBorders>
              <w:top w:val="nil"/>
              <w:left w:val="single" w:sz="12" w:space="0" w:color="auto"/>
              <w:bottom w:val="nil"/>
            </w:tcBorders>
            <w:vAlign w:val="center"/>
          </w:tcPr>
          <w:p w14:paraId="1964CCB5" w14:textId="77777777" w:rsidR="00EB6420" w:rsidRPr="0010598B" w:rsidRDefault="00EB6420"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4B0DE903" w14:textId="0FBB1D71" w:rsidR="00EB6420" w:rsidRPr="0010598B" w:rsidRDefault="00EB6420" w:rsidP="00BF6062">
            <w:pPr>
              <w:tabs>
                <w:tab w:val="right" w:leader="dot" w:pos="1701"/>
              </w:tabs>
              <w:spacing w:line="240" w:lineRule="atLeast"/>
              <w:ind w:left="170" w:right="340"/>
              <w:jc w:val="left"/>
              <w:rPr>
                <w:sz w:val="18"/>
                <w:szCs w:val="18"/>
                <w:lang w:val="nl-BE"/>
              </w:rPr>
            </w:pPr>
            <w:r>
              <w:rPr>
                <w:sz w:val="18"/>
                <w:szCs w:val="18"/>
                <w:lang w:val="nl-BE"/>
              </w:rPr>
              <w:tab/>
            </w:r>
          </w:p>
        </w:tc>
        <w:tc>
          <w:tcPr>
            <w:tcW w:w="2268" w:type="dxa"/>
            <w:tcBorders>
              <w:top w:val="nil"/>
              <w:left w:val="single" w:sz="12" w:space="0" w:color="auto"/>
              <w:bottom w:val="nil"/>
              <w:right w:val="single" w:sz="4" w:space="0" w:color="auto"/>
            </w:tcBorders>
            <w:vAlign w:val="center"/>
          </w:tcPr>
          <w:p w14:paraId="6FB0E6D6" w14:textId="186531D3" w:rsidR="00EB6420" w:rsidRPr="0010598B" w:rsidRDefault="00EB6420" w:rsidP="00BF6062">
            <w:pPr>
              <w:tabs>
                <w:tab w:val="right" w:leader="dot" w:pos="1701"/>
              </w:tabs>
              <w:spacing w:line="240" w:lineRule="atLeast"/>
              <w:ind w:left="170" w:right="340"/>
              <w:jc w:val="left"/>
              <w:rPr>
                <w:sz w:val="18"/>
                <w:szCs w:val="18"/>
                <w:lang w:val="nl-BE"/>
              </w:rPr>
            </w:pPr>
            <w:r>
              <w:rPr>
                <w:sz w:val="18"/>
                <w:szCs w:val="18"/>
                <w:lang w:val="nl-BE"/>
              </w:rPr>
              <w:tab/>
            </w:r>
          </w:p>
        </w:tc>
      </w:tr>
      <w:tr w:rsidR="0012308B" w:rsidRPr="00EB6420" w14:paraId="21448D54" w14:textId="77777777" w:rsidTr="004244BB">
        <w:trPr>
          <w:trHeight w:val="227"/>
        </w:trPr>
        <w:tc>
          <w:tcPr>
            <w:tcW w:w="5613" w:type="dxa"/>
            <w:tcBorders>
              <w:top w:val="nil"/>
              <w:left w:val="nil"/>
              <w:bottom w:val="nil"/>
              <w:right w:val="nil"/>
            </w:tcBorders>
            <w:vAlign w:val="center"/>
          </w:tcPr>
          <w:p w14:paraId="21448D50" w14:textId="77777777" w:rsidR="0012308B" w:rsidRPr="0010598B" w:rsidRDefault="0012308B" w:rsidP="003D1917">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D51" w14:textId="77777777" w:rsidR="0012308B" w:rsidRPr="0010598B"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52" w14:textId="77777777" w:rsidR="0012308B" w:rsidRPr="0010598B" w:rsidRDefault="0012308B" w:rsidP="00BF6062">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53" w14:textId="77777777" w:rsidR="0012308B" w:rsidRPr="0010598B" w:rsidRDefault="0012308B" w:rsidP="00BF6062">
            <w:pPr>
              <w:tabs>
                <w:tab w:val="right" w:leader="dot" w:pos="1701"/>
              </w:tabs>
              <w:spacing w:line="240" w:lineRule="atLeast"/>
              <w:ind w:left="170" w:right="340"/>
              <w:jc w:val="left"/>
              <w:rPr>
                <w:sz w:val="18"/>
                <w:szCs w:val="18"/>
                <w:lang w:val="nl-BE"/>
              </w:rPr>
            </w:pPr>
            <w:r w:rsidRPr="0010598B">
              <w:rPr>
                <w:sz w:val="18"/>
                <w:szCs w:val="18"/>
                <w:lang w:val="nl-BE"/>
              </w:rPr>
              <w:tab/>
            </w:r>
          </w:p>
        </w:tc>
      </w:tr>
      <w:tr w:rsidR="0012308B" w:rsidRPr="00EB6420" w14:paraId="21448D59" w14:textId="77777777" w:rsidTr="004244BB">
        <w:trPr>
          <w:trHeight w:val="227"/>
        </w:trPr>
        <w:tc>
          <w:tcPr>
            <w:tcW w:w="5613" w:type="dxa"/>
            <w:tcBorders>
              <w:top w:val="nil"/>
              <w:left w:val="nil"/>
              <w:bottom w:val="nil"/>
              <w:right w:val="nil"/>
            </w:tcBorders>
            <w:vAlign w:val="center"/>
          </w:tcPr>
          <w:p w14:paraId="21448D55" w14:textId="77777777" w:rsidR="0012308B" w:rsidRPr="0010598B" w:rsidRDefault="0012308B" w:rsidP="003D1917">
            <w:pPr>
              <w:tabs>
                <w:tab w:val="right" w:leader="dot" w:pos="5387"/>
              </w:tabs>
              <w:spacing w:after="60"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single" w:sz="12" w:space="0" w:color="auto"/>
            </w:tcBorders>
            <w:vAlign w:val="center"/>
          </w:tcPr>
          <w:p w14:paraId="21448D56" w14:textId="77777777" w:rsidR="0012308B" w:rsidRPr="0010598B" w:rsidRDefault="0012308B" w:rsidP="00D46CEF">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D57" w14:textId="77777777" w:rsidR="0012308B" w:rsidRPr="0010598B" w:rsidRDefault="0012308B" w:rsidP="00BF6062">
            <w:pPr>
              <w:tabs>
                <w:tab w:val="right" w:leader="dot" w:pos="1701"/>
              </w:tabs>
              <w:spacing w:after="60"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D58" w14:textId="77777777" w:rsidR="0012308B" w:rsidRPr="0010598B" w:rsidRDefault="0012308B" w:rsidP="00BF6062">
            <w:pPr>
              <w:tabs>
                <w:tab w:val="right" w:leader="dot" w:pos="1701"/>
              </w:tabs>
              <w:spacing w:after="60" w:line="240" w:lineRule="atLeast"/>
              <w:ind w:left="170" w:right="340"/>
              <w:jc w:val="left"/>
              <w:rPr>
                <w:sz w:val="18"/>
                <w:szCs w:val="18"/>
                <w:lang w:val="nl-BE"/>
              </w:rPr>
            </w:pPr>
            <w:r w:rsidRPr="0010598B">
              <w:rPr>
                <w:sz w:val="18"/>
                <w:szCs w:val="18"/>
                <w:lang w:val="nl-BE"/>
              </w:rPr>
              <w:tab/>
            </w:r>
          </w:p>
        </w:tc>
      </w:tr>
    </w:tbl>
    <w:p w14:paraId="21448D5A" w14:textId="77777777" w:rsidR="005438D1" w:rsidRPr="0010598B" w:rsidRDefault="005438D1" w:rsidP="00A85B0F">
      <w:pPr>
        <w:tabs>
          <w:tab w:val="right" w:leader="dot" w:pos="10631"/>
          <w:tab w:val="right" w:leader="dot" w:pos="10773"/>
        </w:tabs>
        <w:spacing w:line="240" w:lineRule="auto"/>
        <w:jc w:val="left"/>
        <w:rPr>
          <w:sz w:val="18"/>
          <w:szCs w:val="18"/>
          <w:lang w:val="nl-BE"/>
        </w:rPr>
      </w:pPr>
    </w:p>
    <w:p w14:paraId="21448D5B" w14:textId="77777777" w:rsidR="00A167ED" w:rsidRPr="0010598B" w:rsidRDefault="00A167ED" w:rsidP="00A85B0F">
      <w:pPr>
        <w:tabs>
          <w:tab w:val="right" w:leader="dot" w:pos="10631"/>
          <w:tab w:val="right" w:leader="dot" w:pos="10773"/>
        </w:tabs>
        <w:spacing w:line="240" w:lineRule="auto"/>
        <w:jc w:val="left"/>
        <w:rPr>
          <w:sz w:val="18"/>
          <w:szCs w:val="18"/>
          <w:lang w:val="nl-BE"/>
        </w:rPr>
      </w:pPr>
    </w:p>
    <w:p w14:paraId="21448D5C" w14:textId="77777777" w:rsidR="009F0B98" w:rsidRPr="0010598B" w:rsidRDefault="009F0B98" w:rsidP="00A85B0F">
      <w:pPr>
        <w:tabs>
          <w:tab w:val="right" w:leader="dot" w:pos="10631"/>
          <w:tab w:val="right" w:leader="dot" w:pos="10773"/>
        </w:tabs>
        <w:spacing w:line="240" w:lineRule="auto"/>
        <w:jc w:val="left"/>
        <w:rPr>
          <w:sz w:val="18"/>
          <w:szCs w:val="18"/>
          <w:lang w:val="nl-BE"/>
        </w:rPr>
      </w:pPr>
    </w:p>
    <w:p w14:paraId="21448D5D"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167ED" w:rsidRPr="0071524F" w14:paraId="21448D62"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D5E" w14:textId="77777777" w:rsidR="00A167ED" w:rsidRPr="0071524F" w:rsidRDefault="00A167ED" w:rsidP="00A167ED">
            <w:pPr>
              <w:spacing w:line="240" w:lineRule="atLeast"/>
              <w:jc w:val="left"/>
              <w:rPr>
                <w:lang w:val="nl-BE"/>
              </w:rPr>
            </w:pPr>
            <w:r w:rsidRPr="0071524F">
              <w:rPr>
                <w:lang w:val="nl-BE"/>
              </w:rPr>
              <w:lastRenderedPageBreak/>
              <w:t>N</w:t>
            </w:r>
            <w:r w:rsidR="00371DE3" w:rsidRPr="0071524F">
              <w:rPr>
                <w:lang w:val="nl-BE"/>
              </w:rPr>
              <w:t>r.</w:t>
            </w:r>
          </w:p>
        </w:tc>
        <w:tc>
          <w:tcPr>
            <w:tcW w:w="2891" w:type="dxa"/>
            <w:tcBorders>
              <w:left w:val="single" w:sz="6" w:space="0" w:color="auto"/>
              <w:bottom w:val="single" w:sz="6" w:space="0" w:color="auto"/>
              <w:right w:val="single" w:sz="6" w:space="0" w:color="auto"/>
            </w:tcBorders>
            <w:vAlign w:val="center"/>
          </w:tcPr>
          <w:p w14:paraId="21448D5F" w14:textId="77777777" w:rsidR="00A167ED" w:rsidRPr="0071524F" w:rsidRDefault="00A167ED"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D60" w14:textId="77777777" w:rsidR="00A167ED" w:rsidRPr="0071524F" w:rsidRDefault="00A167ED"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D61" w14:textId="1C5E125A" w:rsidR="00A167ED" w:rsidRPr="0071524F" w:rsidRDefault="00FF77C8" w:rsidP="00B73E60">
            <w:pPr>
              <w:spacing w:line="240" w:lineRule="atLeast"/>
              <w:jc w:val="left"/>
              <w:rPr>
                <w:lang w:val="nl-BE"/>
              </w:rPr>
            </w:pPr>
            <w:r w:rsidRPr="0071524F">
              <w:rPr>
                <w:lang w:val="nl-BE"/>
              </w:rPr>
              <w:t>VOL-</w:t>
            </w:r>
            <w:proofErr w:type="spellStart"/>
            <w:r w:rsidRPr="0071524F">
              <w:rPr>
                <w:lang w:val="nl-BE"/>
              </w:rPr>
              <w:t>inb</w:t>
            </w:r>
            <w:proofErr w:type="spellEnd"/>
            <w:r w:rsidR="00A167ED" w:rsidRPr="0071524F">
              <w:rPr>
                <w:lang w:val="nl-BE"/>
              </w:rPr>
              <w:t xml:space="preserve"> </w:t>
            </w:r>
            <w:r w:rsidR="00B73E60" w:rsidRPr="0071524F">
              <w:rPr>
                <w:lang w:val="nl-BE"/>
              </w:rPr>
              <w:t>6</w:t>
            </w:r>
            <w:r w:rsidR="00A167ED" w:rsidRPr="0071524F">
              <w:rPr>
                <w:lang w:val="nl-BE"/>
              </w:rPr>
              <w:t>.12</w:t>
            </w:r>
          </w:p>
        </w:tc>
      </w:tr>
    </w:tbl>
    <w:p w14:paraId="21448D63" w14:textId="77777777" w:rsidR="00A167ED" w:rsidRPr="0071524F" w:rsidRDefault="00A167ED" w:rsidP="00590E46">
      <w:pPr>
        <w:spacing w:line="240" w:lineRule="auto"/>
        <w:jc w:val="left"/>
        <w:rPr>
          <w:sz w:val="18"/>
          <w:szCs w:val="18"/>
          <w:lang w:val="nl-BE"/>
        </w:rPr>
      </w:pPr>
    </w:p>
    <w:p w14:paraId="21448D64" w14:textId="77777777" w:rsidR="00A167ED" w:rsidRPr="0010598B" w:rsidRDefault="00833831" w:rsidP="009F0B98">
      <w:pPr>
        <w:spacing w:before="120" w:line="240" w:lineRule="atLeast"/>
        <w:jc w:val="left"/>
        <w:rPr>
          <w:b/>
          <w:caps/>
          <w:lang w:val="nl-BE"/>
        </w:rPr>
      </w:pPr>
      <w:r w:rsidRPr="0071524F">
        <w:rPr>
          <w:b/>
          <w:caps/>
          <w:lang w:val="nl-BE"/>
        </w:rPr>
        <w:t>Opbrengsten en kosten van uitzonderlijke omvang of uitzonderlijke mate van voorkomen</w:t>
      </w:r>
    </w:p>
    <w:p w14:paraId="21448D65" w14:textId="77777777" w:rsidR="00A167ED" w:rsidRPr="0010598B" w:rsidRDefault="00A167ED" w:rsidP="00590E4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A167ED" w:rsidRPr="0010598B" w14:paraId="21448D6A" w14:textId="77777777" w:rsidTr="004244BB">
        <w:trPr>
          <w:trHeight w:val="283"/>
        </w:trPr>
        <w:tc>
          <w:tcPr>
            <w:tcW w:w="5613" w:type="dxa"/>
            <w:tcBorders>
              <w:top w:val="nil"/>
              <w:left w:val="nil"/>
              <w:bottom w:val="nil"/>
              <w:right w:val="nil"/>
            </w:tcBorders>
            <w:vAlign w:val="center"/>
          </w:tcPr>
          <w:p w14:paraId="21448D66" w14:textId="77777777" w:rsidR="00A167ED" w:rsidRPr="0010598B" w:rsidRDefault="00A167ED" w:rsidP="00A167ED">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D67" w14:textId="77777777" w:rsidR="00A167ED" w:rsidRPr="0010598B" w:rsidRDefault="00A167ED"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D68" w14:textId="77777777" w:rsidR="00A167ED" w:rsidRPr="0010598B" w:rsidRDefault="004318EE"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c>
          <w:tcPr>
            <w:tcW w:w="2268" w:type="dxa"/>
            <w:tcBorders>
              <w:bottom w:val="single" w:sz="4" w:space="0" w:color="auto"/>
            </w:tcBorders>
            <w:vAlign w:val="center"/>
          </w:tcPr>
          <w:p w14:paraId="21448D69" w14:textId="77777777" w:rsidR="00A167ED" w:rsidRPr="0010598B" w:rsidRDefault="00E60DA7"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Vorig boekjaar</w:t>
            </w:r>
          </w:p>
        </w:tc>
      </w:tr>
      <w:tr w:rsidR="00833831" w:rsidRPr="0010598B" w14:paraId="21448D6F" w14:textId="77777777" w:rsidTr="004244BB">
        <w:trPr>
          <w:trHeight w:val="283"/>
        </w:trPr>
        <w:tc>
          <w:tcPr>
            <w:tcW w:w="5613" w:type="dxa"/>
            <w:tcBorders>
              <w:top w:val="nil"/>
              <w:left w:val="nil"/>
              <w:bottom w:val="nil"/>
              <w:right w:val="nil"/>
            </w:tcBorders>
            <w:vAlign w:val="center"/>
          </w:tcPr>
          <w:p w14:paraId="21448D6B" w14:textId="77777777" w:rsidR="00833831" w:rsidRPr="0010598B" w:rsidRDefault="00833831" w:rsidP="00AB2C78">
            <w:pPr>
              <w:tabs>
                <w:tab w:val="right" w:leader="dot" w:pos="5387"/>
              </w:tabs>
              <w:spacing w:before="120" w:line="240" w:lineRule="atLeast"/>
              <w:jc w:val="left"/>
              <w:rPr>
                <w:b/>
                <w:smallCaps/>
                <w:lang w:val="nl-BE"/>
              </w:rPr>
            </w:pPr>
            <w:r w:rsidRPr="0010598B">
              <w:rPr>
                <w:rFonts w:cs="Arial"/>
                <w:b/>
                <w:smallCaps/>
                <w:lang w:val="nl-BE"/>
              </w:rPr>
              <w:t xml:space="preserve">Niet-recurrente opbrengsten </w:t>
            </w:r>
            <w:r w:rsidRPr="0010598B">
              <w:rPr>
                <w:rFonts w:cs="Arial"/>
                <w:smallCaps/>
                <w:lang w:val="nl-BE"/>
              </w:rPr>
              <w:tab/>
            </w:r>
          </w:p>
        </w:tc>
        <w:tc>
          <w:tcPr>
            <w:tcW w:w="709" w:type="dxa"/>
            <w:tcBorders>
              <w:top w:val="nil"/>
              <w:left w:val="single" w:sz="12" w:space="0" w:color="auto"/>
              <w:bottom w:val="nil"/>
            </w:tcBorders>
            <w:vAlign w:val="center"/>
          </w:tcPr>
          <w:p w14:paraId="21448D6C" w14:textId="77777777" w:rsidR="00833831" w:rsidRPr="0010598B" w:rsidRDefault="00833831" w:rsidP="0026297E">
            <w:pPr>
              <w:tabs>
                <w:tab w:val="right" w:leader="dot" w:pos="10631"/>
                <w:tab w:val="right" w:leader="dot" w:pos="10773"/>
              </w:tabs>
              <w:spacing w:before="120" w:line="240" w:lineRule="atLeast"/>
              <w:jc w:val="left"/>
              <w:rPr>
                <w:sz w:val="16"/>
                <w:szCs w:val="16"/>
                <w:lang w:val="nl-BE"/>
              </w:rPr>
            </w:pPr>
            <w:r w:rsidRPr="0010598B">
              <w:rPr>
                <w:sz w:val="16"/>
                <w:szCs w:val="16"/>
                <w:lang w:val="nl-BE"/>
              </w:rPr>
              <w:t>76</w:t>
            </w:r>
          </w:p>
        </w:tc>
        <w:tc>
          <w:tcPr>
            <w:tcW w:w="2268" w:type="dxa"/>
            <w:tcBorders>
              <w:top w:val="nil"/>
              <w:bottom w:val="nil"/>
              <w:right w:val="single" w:sz="12" w:space="0" w:color="auto"/>
            </w:tcBorders>
            <w:vAlign w:val="center"/>
          </w:tcPr>
          <w:p w14:paraId="21448D6D" w14:textId="77777777" w:rsidR="00833831" w:rsidRPr="00CE09D4" w:rsidRDefault="00833831" w:rsidP="004244BB">
            <w:pPr>
              <w:tabs>
                <w:tab w:val="right" w:leader="dot" w:pos="2041"/>
              </w:tabs>
              <w:spacing w:before="120" w:line="240" w:lineRule="atLeast"/>
              <w:ind w:left="482"/>
              <w:jc w:val="left"/>
              <w:rPr>
                <w:sz w:val="18"/>
                <w:szCs w:val="18"/>
                <w:u w:val="single"/>
                <w:lang w:val="nl-BE"/>
              </w:rPr>
            </w:pPr>
            <w:r w:rsidRPr="00CE09D4">
              <w:rPr>
                <w:sz w:val="18"/>
                <w:szCs w:val="18"/>
                <w:u w:val="single"/>
                <w:lang w:val="nl-BE"/>
              </w:rPr>
              <w:tab/>
            </w:r>
          </w:p>
        </w:tc>
        <w:tc>
          <w:tcPr>
            <w:tcW w:w="2268" w:type="dxa"/>
            <w:tcBorders>
              <w:top w:val="single" w:sz="4" w:space="0" w:color="auto"/>
              <w:left w:val="single" w:sz="12" w:space="0" w:color="auto"/>
              <w:bottom w:val="nil"/>
            </w:tcBorders>
            <w:vAlign w:val="center"/>
          </w:tcPr>
          <w:p w14:paraId="21448D6E" w14:textId="77777777" w:rsidR="00833831" w:rsidRPr="00CE09D4" w:rsidRDefault="00833831" w:rsidP="004244BB">
            <w:pPr>
              <w:tabs>
                <w:tab w:val="right" w:leader="dot" w:pos="2041"/>
              </w:tabs>
              <w:spacing w:before="120" w:line="240" w:lineRule="atLeast"/>
              <w:ind w:left="482"/>
              <w:jc w:val="left"/>
              <w:rPr>
                <w:sz w:val="18"/>
                <w:szCs w:val="18"/>
                <w:u w:val="single"/>
                <w:lang w:val="nl-BE"/>
              </w:rPr>
            </w:pPr>
            <w:r w:rsidRPr="00CE09D4">
              <w:rPr>
                <w:sz w:val="18"/>
                <w:szCs w:val="18"/>
                <w:u w:val="single"/>
                <w:lang w:val="nl-BE"/>
              </w:rPr>
              <w:tab/>
            </w:r>
          </w:p>
        </w:tc>
      </w:tr>
      <w:tr w:rsidR="00833831" w:rsidRPr="0010598B" w14:paraId="21448D74" w14:textId="77777777" w:rsidTr="004244BB">
        <w:trPr>
          <w:trHeight w:val="283"/>
        </w:trPr>
        <w:tc>
          <w:tcPr>
            <w:tcW w:w="5613" w:type="dxa"/>
            <w:tcBorders>
              <w:top w:val="nil"/>
              <w:left w:val="nil"/>
              <w:bottom w:val="nil"/>
              <w:right w:val="nil"/>
            </w:tcBorders>
            <w:vAlign w:val="center"/>
          </w:tcPr>
          <w:p w14:paraId="21448D70" w14:textId="77777777" w:rsidR="00833831" w:rsidRPr="0010598B" w:rsidRDefault="00833831" w:rsidP="00AB2C78">
            <w:pPr>
              <w:tabs>
                <w:tab w:val="right" w:leader="dot" w:pos="5387"/>
              </w:tabs>
              <w:spacing w:before="120" w:line="240" w:lineRule="atLeast"/>
              <w:jc w:val="left"/>
              <w:rPr>
                <w:sz w:val="18"/>
                <w:szCs w:val="18"/>
                <w:lang w:val="nl-BE"/>
              </w:rPr>
            </w:pPr>
            <w:r w:rsidRPr="0010598B">
              <w:rPr>
                <w:rFonts w:cs="Arial"/>
                <w:b/>
                <w:sz w:val="18"/>
                <w:lang w:val="nl-BE"/>
              </w:rPr>
              <w:t xml:space="preserve">Niet-recurrente bedrijfsopbrengsten </w:t>
            </w:r>
            <w:r w:rsidRPr="0010598B">
              <w:rPr>
                <w:sz w:val="18"/>
                <w:szCs w:val="18"/>
                <w:lang w:val="nl-BE"/>
              </w:rPr>
              <w:tab/>
            </w:r>
          </w:p>
        </w:tc>
        <w:tc>
          <w:tcPr>
            <w:tcW w:w="709" w:type="dxa"/>
            <w:tcBorders>
              <w:top w:val="nil"/>
              <w:left w:val="single" w:sz="12" w:space="0" w:color="auto"/>
              <w:bottom w:val="nil"/>
            </w:tcBorders>
            <w:vAlign w:val="center"/>
          </w:tcPr>
          <w:p w14:paraId="21448D71" w14:textId="77777777" w:rsidR="00833831" w:rsidRPr="0010598B" w:rsidRDefault="00774E48" w:rsidP="00A167ED">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833831" w:rsidRPr="0010598B">
              <w:rPr>
                <w:sz w:val="16"/>
                <w:szCs w:val="16"/>
                <w:lang w:val="nl-BE"/>
              </w:rPr>
              <w:t>76A</w:t>
            </w:r>
            <w:r w:rsidRPr="0010598B">
              <w:rPr>
                <w:sz w:val="16"/>
                <w:szCs w:val="16"/>
                <w:lang w:val="nl-BE"/>
              </w:rPr>
              <w:t>)</w:t>
            </w:r>
          </w:p>
        </w:tc>
        <w:tc>
          <w:tcPr>
            <w:tcW w:w="2268" w:type="dxa"/>
            <w:tcBorders>
              <w:top w:val="nil"/>
              <w:bottom w:val="nil"/>
              <w:right w:val="single" w:sz="12" w:space="0" w:color="auto"/>
            </w:tcBorders>
            <w:vAlign w:val="center"/>
          </w:tcPr>
          <w:p w14:paraId="21448D72"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8D73"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833831" w:rsidRPr="0010598B" w14:paraId="21448D79" w14:textId="77777777" w:rsidTr="004244BB">
        <w:trPr>
          <w:trHeight w:val="283"/>
        </w:trPr>
        <w:tc>
          <w:tcPr>
            <w:tcW w:w="5613" w:type="dxa"/>
            <w:tcBorders>
              <w:top w:val="nil"/>
              <w:left w:val="nil"/>
              <w:bottom w:val="nil"/>
              <w:right w:val="nil"/>
            </w:tcBorders>
            <w:vAlign w:val="center"/>
          </w:tcPr>
          <w:p w14:paraId="21448D75"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Terugneming van afschrijvingen en van waardeverminderingen op immateriële en materiële vaste activa </w:t>
            </w:r>
            <w:r w:rsidRPr="0010598B">
              <w:rPr>
                <w:sz w:val="18"/>
                <w:szCs w:val="18"/>
                <w:lang w:val="nl-BE"/>
              </w:rPr>
              <w:tab/>
            </w:r>
          </w:p>
        </w:tc>
        <w:tc>
          <w:tcPr>
            <w:tcW w:w="709" w:type="dxa"/>
            <w:tcBorders>
              <w:top w:val="nil"/>
              <w:left w:val="single" w:sz="12" w:space="0" w:color="auto"/>
              <w:bottom w:val="nil"/>
            </w:tcBorders>
            <w:vAlign w:val="center"/>
          </w:tcPr>
          <w:p w14:paraId="21448D76" w14:textId="77777777" w:rsidR="00833831" w:rsidRPr="0010598B" w:rsidRDefault="00833831" w:rsidP="0026297E">
            <w:pPr>
              <w:tabs>
                <w:tab w:val="right" w:leader="dot" w:pos="10631"/>
                <w:tab w:val="right" w:leader="dot" w:pos="10773"/>
              </w:tabs>
              <w:spacing w:before="240" w:line="240" w:lineRule="atLeast"/>
              <w:jc w:val="left"/>
              <w:rPr>
                <w:sz w:val="16"/>
                <w:szCs w:val="16"/>
                <w:lang w:val="nl-BE"/>
              </w:rPr>
            </w:pPr>
            <w:r w:rsidRPr="0010598B">
              <w:rPr>
                <w:sz w:val="16"/>
                <w:szCs w:val="16"/>
                <w:lang w:val="nl-BE"/>
              </w:rPr>
              <w:t>760</w:t>
            </w:r>
          </w:p>
        </w:tc>
        <w:tc>
          <w:tcPr>
            <w:tcW w:w="2268" w:type="dxa"/>
            <w:tcBorders>
              <w:top w:val="nil"/>
              <w:bottom w:val="nil"/>
              <w:right w:val="single" w:sz="12" w:space="0" w:color="auto"/>
            </w:tcBorders>
            <w:vAlign w:val="center"/>
          </w:tcPr>
          <w:p w14:paraId="21448D77"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78"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7E" w14:textId="77777777" w:rsidTr="004244BB">
        <w:trPr>
          <w:trHeight w:val="283"/>
        </w:trPr>
        <w:tc>
          <w:tcPr>
            <w:tcW w:w="5613" w:type="dxa"/>
            <w:tcBorders>
              <w:top w:val="nil"/>
              <w:left w:val="nil"/>
              <w:bottom w:val="nil"/>
              <w:right w:val="nil"/>
            </w:tcBorders>
            <w:vAlign w:val="center"/>
          </w:tcPr>
          <w:p w14:paraId="21448D7A" w14:textId="3A582252" w:rsidR="00833831" w:rsidRPr="00294BDF" w:rsidRDefault="00833831" w:rsidP="000E39AE">
            <w:pPr>
              <w:tabs>
                <w:tab w:val="right" w:leader="dot" w:pos="5387"/>
              </w:tabs>
              <w:spacing w:line="240" w:lineRule="atLeast"/>
              <w:ind w:left="284"/>
              <w:jc w:val="left"/>
              <w:rPr>
                <w:sz w:val="18"/>
                <w:szCs w:val="18"/>
                <w:lang w:val="nl-BE"/>
              </w:rPr>
            </w:pPr>
            <w:r w:rsidRPr="00294BDF">
              <w:rPr>
                <w:rFonts w:cs="Arial"/>
                <w:sz w:val="18"/>
                <w:lang w:val="nl-BE"/>
              </w:rPr>
              <w:t xml:space="preserve">Terugneming van voorzieningen voor </w:t>
            </w:r>
            <w:r w:rsidR="001214B8">
              <w:rPr>
                <w:rFonts w:cs="Arial"/>
                <w:sz w:val="18"/>
                <w:lang w:val="nl-BE"/>
              </w:rPr>
              <w:t>niet-recurrente</w:t>
            </w:r>
            <w:r w:rsidR="001214B8" w:rsidRPr="0010598B">
              <w:rPr>
                <w:rFonts w:cs="Arial"/>
                <w:sz w:val="18"/>
                <w:lang w:val="nl-BE"/>
              </w:rPr>
              <w:t xml:space="preserve"> </w:t>
            </w:r>
            <w:r w:rsidR="009C1DD9" w:rsidRPr="00294BDF">
              <w:rPr>
                <w:rFonts w:cs="Arial"/>
                <w:sz w:val="18"/>
                <w:lang w:val="nl-BE"/>
              </w:rPr>
              <w:t>bedrijfsrisico's en -kosten</w:t>
            </w:r>
            <w:r w:rsidRPr="00294BDF">
              <w:rPr>
                <w:rFonts w:cs="Arial"/>
                <w:sz w:val="18"/>
                <w:lang w:val="nl-BE"/>
              </w:rPr>
              <w:t xml:space="preserve"> </w:t>
            </w:r>
            <w:r w:rsidRPr="00294BDF">
              <w:rPr>
                <w:sz w:val="18"/>
                <w:szCs w:val="18"/>
                <w:lang w:val="nl-BE"/>
              </w:rPr>
              <w:tab/>
            </w:r>
          </w:p>
        </w:tc>
        <w:tc>
          <w:tcPr>
            <w:tcW w:w="709" w:type="dxa"/>
            <w:tcBorders>
              <w:top w:val="nil"/>
              <w:left w:val="single" w:sz="12" w:space="0" w:color="auto"/>
              <w:bottom w:val="nil"/>
            </w:tcBorders>
            <w:vAlign w:val="center"/>
          </w:tcPr>
          <w:p w14:paraId="21448D7B" w14:textId="77777777" w:rsidR="00833831" w:rsidRPr="0010598B" w:rsidRDefault="00833831" w:rsidP="0026297E">
            <w:pPr>
              <w:tabs>
                <w:tab w:val="right" w:leader="dot" w:pos="10631"/>
                <w:tab w:val="right" w:leader="dot" w:pos="10773"/>
              </w:tabs>
              <w:spacing w:before="240" w:line="240" w:lineRule="atLeast"/>
              <w:jc w:val="left"/>
              <w:rPr>
                <w:sz w:val="16"/>
                <w:szCs w:val="16"/>
                <w:lang w:val="nl-BE"/>
              </w:rPr>
            </w:pPr>
            <w:r w:rsidRPr="0010598B">
              <w:rPr>
                <w:sz w:val="16"/>
                <w:szCs w:val="16"/>
                <w:lang w:val="nl-BE"/>
              </w:rPr>
              <w:t>7620</w:t>
            </w:r>
          </w:p>
        </w:tc>
        <w:tc>
          <w:tcPr>
            <w:tcW w:w="2268" w:type="dxa"/>
            <w:tcBorders>
              <w:top w:val="nil"/>
              <w:bottom w:val="nil"/>
              <w:right w:val="single" w:sz="12" w:space="0" w:color="auto"/>
            </w:tcBorders>
            <w:vAlign w:val="center"/>
          </w:tcPr>
          <w:p w14:paraId="21448D7C"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7D"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83" w14:textId="77777777" w:rsidTr="004244BB">
        <w:trPr>
          <w:trHeight w:val="283"/>
        </w:trPr>
        <w:tc>
          <w:tcPr>
            <w:tcW w:w="5613" w:type="dxa"/>
            <w:tcBorders>
              <w:top w:val="nil"/>
              <w:left w:val="nil"/>
              <w:bottom w:val="nil"/>
              <w:right w:val="nil"/>
            </w:tcBorders>
            <w:vAlign w:val="center"/>
          </w:tcPr>
          <w:p w14:paraId="21448D7F"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Meerwaarden bij de realisatie van immateriële en materiële vaste activa </w:t>
            </w:r>
            <w:r w:rsidRPr="00294BDF">
              <w:rPr>
                <w:rFonts w:cs="Arial"/>
                <w:sz w:val="18"/>
                <w:lang w:val="nl-BE"/>
              </w:rPr>
              <w:tab/>
            </w:r>
          </w:p>
        </w:tc>
        <w:tc>
          <w:tcPr>
            <w:tcW w:w="709" w:type="dxa"/>
            <w:tcBorders>
              <w:top w:val="nil"/>
              <w:left w:val="single" w:sz="12" w:space="0" w:color="auto"/>
              <w:bottom w:val="nil"/>
            </w:tcBorders>
            <w:vAlign w:val="center"/>
          </w:tcPr>
          <w:p w14:paraId="21448D80" w14:textId="77777777" w:rsidR="00833831" w:rsidRPr="0010598B" w:rsidRDefault="00833831" w:rsidP="004B7C41">
            <w:pPr>
              <w:tabs>
                <w:tab w:val="right" w:leader="dot" w:pos="10631"/>
                <w:tab w:val="right" w:leader="dot" w:pos="10773"/>
              </w:tabs>
              <w:spacing w:before="240" w:line="240" w:lineRule="atLeast"/>
              <w:jc w:val="left"/>
              <w:rPr>
                <w:sz w:val="16"/>
                <w:szCs w:val="16"/>
                <w:lang w:val="nl-BE"/>
              </w:rPr>
            </w:pPr>
            <w:r w:rsidRPr="0010598B">
              <w:rPr>
                <w:sz w:val="16"/>
                <w:szCs w:val="16"/>
                <w:lang w:val="nl-BE"/>
              </w:rPr>
              <w:t>7630</w:t>
            </w:r>
          </w:p>
        </w:tc>
        <w:tc>
          <w:tcPr>
            <w:tcW w:w="2268" w:type="dxa"/>
            <w:tcBorders>
              <w:top w:val="nil"/>
              <w:bottom w:val="nil"/>
              <w:right w:val="single" w:sz="12" w:space="0" w:color="auto"/>
            </w:tcBorders>
            <w:vAlign w:val="center"/>
          </w:tcPr>
          <w:p w14:paraId="21448D81"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82"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88" w14:textId="77777777" w:rsidTr="004244BB">
        <w:trPr>
          <w:trHeight w:val="283"/>
        </w:trPr>
        <w:tc>
          <w:tcPr>
            <w:tcW w:w="5613" w:type="dxa"/>
            <w:tcBorders>
              <w:top w:val="nil"/>
              <w:left w:val="nil"/>
              <w:bottom w:val="nil"/>
              <w:right w:val="nil"/>
            </w:tcBorders>
            <w:vAlign w:val="center"/>
          </w:tcPr>
          <w:p w14:paraId="21448D84"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Andere niet-recurrente bedrijfsopbrengsten </w:t>
            </w:r>
            <w:r w:rsidRPr="00294BDF">
              <w:rPr>
                <w:rFonts w:cs="Arial"/>
                <w:sz w:val="18"/>
                <w:lang w:val="nl-BE"/>
              </w:rPr>
              <w:tab/>
            </w:r>
          </w:p>
        </w:tc>
        <w:tc>
          <w:tcPr>
            <w:tcW w:w="709" w:type="dxa"/>
            <w:tcBorders>
              <w:top w:val="nil"/>
              <w:left w:val="single" w:sz="12" w:space="0" w:color="auto"/>
              <w:bottom w:val="nil"/>
            </w:tcBorders>
            <w:vAlign w:val="center"/>
          </w:tcPr>
          <w:p w14:paraId="21448D85" w14:textId="77777777" w:rsidR="00833831" w:rsidRPr="0010598B" w:rsidRDefault="00833831" w:rsidP="00FE38C4">
            <w:pPr>
              <w:tabs>
                <w:tab w:val="right" w:leader="dot" w:pos="10631"/>
                <w:tab w:val="right" w:leader="dot" w:pos="10773"/>
              </w:tabs>
              <w:spacing w:line="240" w:lineRule="atLeast"/>
              <w:jc w:val="left"/>
              <w:rPr>
                <w:sz w:val="16"/>
                <w:szCs w:val="16"/>
                <w:lang w:val="nl-BE"/>
              </w:rPr>
            </w:pPr>
            <w:r w:rsidRPr="0010598B">
              <w:rPr>
                <w:sz w:val="16"/>
                <w:szCs w:val="16"/>
                <w:lang w:val="nl-BE"/>
              </w:rPr>
              <w:t>764/8</w:t>
            </w:r>
          </w:p>
        </w:tc>
        <w:tc>
          <w:tcPr>
            <w:tcW w:w="2268" w:type="dxa"/>
            <w:tcBorders>
              <w:top w:val="nil"/>
              <w:bottom w:val="nil"/>
              <w:right w:val="single" w:sz="12" w:space="0" w:color="auto"/>
            </w:tcBorders>
            <w:vAlign w:val="center"/>
          </w:tcPr>
          <w:p w14:paraId="21448D86"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87"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8D" w14:textId="77777777" w:rsidTr="004244BB">
        <w:trPr>
          <w:trHeight w:val="283"/>
        </w:trPr>
        <w:tc>
          <w:tcPr>
            <w:tcW w:w="5613" w:type="dxa"/>
            <w:tcBorders>
              <w:top w:val="nil"/>
              <w:left w:val="nil"/>
              <w:bottom w:val="nil"/>
              <w:right w:val="nil"/>
            </w:tcBorders>
            <w:vAlign w:val="center"/>
          </w:tcPr>
          <w:p w14:paraId="21448D89" w14:textId="77777777" w:rsidR="00833831" w:rsidRPr="00294BDF" w:rsidRDefault="00833831" w:rsidP="00AB2C78">
            <w:pPr>
              <w:tabs>
                <w:tab w:val="right" w:leader="dot" w:pos="5387"/>
              </w:tabs>
              <w:spacing w:before="120" w:line="240" w:lineRule="atLeast"/>
              <w:jc w:val="left"/>
              <w:rPr>
                <w:sz w:val="18"/>
                <w:szCs w:val="18"/>
                <w:lang w:val="nl-BE"/>
              </w:rPr>
            </w:pPr>
            <w:r w:rsidRPr="00294BDF">
              <w:rPr>
                <w:rFonts w:cs="Arial"/>
                <w:b/>
                <w:sz w:val="18"/>
                <w:lang w:val="nl-BE"/>
              </w:rPr>
              <w:t>Niet-recurrente financiële opbrengsten</w:t>
            </w:r>
            <w:r w:rsidRPr="00294BDF">
              <w:rPr>
                <w:sz w:val="18"/>
                <w:szCs w:val="18"/>
                <w:lang w:val="nl-BE"/>
              </w:rPr>
              <w:tab/>
            </w:r>
          </w:p>
        </w:tc>
        <w:tc>
          <w:tcPr>
            <w:tcW w:w="709" w:type="dxa"/>
            <w:tcBorders>
              <w:top w:val="nil"/>
              <w:left w:val="single" w:sz="12" w:space="0" w:color="auto"/>
              <w:bottom w:val="nil"/>
            </w:tcBorders>
            <w:vAlign w:val="center"/>
          </w:tcPr>
          <w:p w14:paraId="21448D8A" w14:textId="77777777" w:rsidR="00833831" w:rsidRPr="0010598B" w:rsidRDefault="00774E48" w:rsidP="00A167ED">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833831" w:rsidRPr="0010598B">
              <w:rPr>
                <w:sz w:val="16"/>
                <w:szCs w:val="16"/>
                <w:lang w:val="nl-BE"/>
              </w:rPr>
              <w:t>76B</w:t>
            </w:r>
            <w:r w:rsidRPr="0010598B">
              <w:rPr>
                <w:sz w:val="16"/>
                <w:szCs w:val="16"/>
                <w:lang w:val="nl-BE"/>
              </w:rPr>
              <w:t>)</w:t>
            </w:r>
          </w:p>
        </w:tc>
        <w:tc>
          <w:tcPr>
            <w:tcW w:w="2268" w:type="dxa"/>
            <w:tcBorders>
              <w:top w:val="nil"/>
              <w:bottom w:val="nil"/>
              <w:right w:val="single" w:sz="12" w:space="0" w:color="auto"/>
            </w:tcBorders>
            <w:vAlign w:val="center"/>
          </w:tcPr>
          <w:p w14:paraId="21448D8B"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8C"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833831" w:rsidRPr="0010598B" w14:paraId="21448D92" w14:textId="77777777" w:rsidTr="004244BB">
        <w:trPr>
          <w:trHeight w:val="283"/>
        </w:trPr>
        <w:tc>
          <w:tcPr>
            <w:tcW w:w="5613" w:type="dxa"/>
            <w:tcBorders>
              <w:top w:val="nil"/>
              <w:left w:val="nil"/>
              <w:bottom w:val="nil"/>
              <w:right w:val="nil"/>
            </w:tcBorders>
            <w:vAlign w:val="center"/>
          </w:tcPr>
          <w:p w14:paraId="21448D8E"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Terugneming van waardeverminderingen op financiële vaste activa</w:t>
            </w:r>
            <w:r w:rsidRPr="00294BDF">
              <w:rPr>
                <w:sz w:val="18"/>
                <w:szCs w:val="18"/>
                <w:lang w:val="nl-BE"/>
              </w:rPr>
              <w:tab/>
            </w:r>
          </w:p>
        </w:tc>
        <w:tc>
          <w:tcPr>
            <w:tcW w:w="709" w:type="dxa"/>
            <w:tcBorders>
              <w:top w:val="nil"/>
              <w:left w:val="single" w:sz="12" w:space="0" w:color="auto"/>
              <w:bottom w:val="nil"/>
            </w:tcBorders>
            <w:vAlign w:val="center"/>
          </w:tcPr>
          <w:p w14:paraId="21448D8F" w14:textId="77777777" w:rsidR="00833831" w:rsidRPr="0010598B" w:rsidRDefault="00833831" w:rsidP="00833831">
            <w:pPr>
              <w:tabs>
                <w:tab w:val="right" w:leader="dot" w:pos="10631"/>
                <w:tab w:val="right" w:leader="dot" w:pos="10773"/>
              </w:tabs>
              <w:spacing w:before="240" w:line="240" w:lineRule="atLeast"/>
              <w:jc w:val="left"/>
              <w:rPr>
                <w:sz w:val="16"/>
                <w:szCs w:val="16"/>
                <w:lang w:val="nl-BE"/>
              </w:rPr>
            </w:pPr>
            <w:r w:rsidRPr="0010598B">
              <w:rPr>
                <w:sz w:val="16"/>
                <w:szCs w:val="16"/>
                <w:lang w:val="nl-BE"/>
              </w:rPr>
              <w:t>761</w:t>
            </w:r>
          </w:p>
        </w:tc>
        <w:tc>
          <w:tcPr>
            <w:tcW w:w="2268" w:type="dxa"/>
            <w:tcBorders>
              <w:top w:val="nil"/>
              <w:bottom w:val="nil"/>
              <w:right w:val="single" w:sz="12" w:space="0" w:color="auto"/>
            </w:tcBorders>
            <w:vAlign w:val="center"/>
          </w:tcPr>
          <w:p w14:paraId="21448D90" w14:textId="77777777" w:rsidR="00833831" w:rsidRPr="0010598B" w:rsidRDefault="00833831" w:rsidP="0083383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91" w14:textId="77777777" w:rsidR="00833831" w:rsidRPr="0010598B" w:rsidRDefault="00833831" w:rsidP="0083383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97" w14:textId="77777777" w:rsidTr="004244BB">
        <w:trPr>
          <w:trHeight w:val="283"/>
        </w:trPr>
        <w:tc>
          <w:tcPr>
            <w:tcW w:w="5613" w:type="dxa"/>
            <w:tcBorders>
              <w:top w:val="nil"/>
              <w:left w:val="nil"/>
              <w:bottom w:val="nil"/>
              <w:right w:val="nil"/>
            </w:tcBorders>
            <w:vAlign w:val="center"/>
          </w:tcPr>
          <w:p w14:paraId="21448D93" w14:textId="0091EB3D"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Terugneming van voorzieningen voor </w:t>
            </w:r>
            <w:r w:rsidR="001214B8">
              <w:rPr>
                <w:rFonts w:cs="Arial"/>
                <w:sz w:val="18"/>
                <w:lang w:val="nl-BE"/>
              </w:rPr>
              <w:t>niet-recurrente</w:t>
            </w:r>
            <w:r w:rsidR="001214B8" w:rsidRPr="0010598B">
              <w:rPr>
                <w:rFonts w:cs="Arial"/>
                <w:sz w:val="18"/>
                <w:lang w:val="nl-BE"/>
              </w:rPr>
              <w:t xml:space="preserve"> </w:t>
            </w:r>
            <w:r w:rsidR="009C1DD9" w:rsidRPr="00294BDF">
              <w:rPr>
                <w:rFonts w:cs="Arial"/>
                <w:sz w:val="18"/>
                <w:lang w:val="nl-BE"/>
              </w:rPr>
              <w:t>financiële risico's en kosten</w:t>
            </w:r>
            <w:r w:rsidRPr="00294BDF">
              <w:rPr>
                <w:sz w:val="18"/>
                <w:szCs w:val="18"/>
                <w:lang w:val="nl-BE"/>
              </w:rPr>
              <w:tab/>
            </w:r>
          </w:p>
        </w:tc>
        <w:tc>
          <w:tcPr>
            <w:tcW w:w="709" w:type="dxa"/>
            <w:tcBorders>
              <w:top w:val="nil"/>
              <w:left w:val="single" w:sz="12" w:space="0" w:color="auto"/>
              <w:bottom w:val="nil"/>
            </w:tcBorders>
            <w:vAlign w:val="center"/>
          </w:tcPr>
          <w:p w14:paraId="21448D94" w14:textId="77777777" w:rsidR="00833831" w:rsidRPr="0010598B" w:rsidRDefault="00833831" w:rsidP="004B7C41">
            <w:pPr>
              <w:tabs>
                <w:tab w:val="right" w:leader="dot" w:pos="10631"/>
                <w:tab w:val="right" w:leader="dot" w:pos="10773"/>
              </w:tabs>
              <w:spacing w:before="240" w:line="240" w:lineRule="atLeast"/>
              <w:jc w:val="left"/>
              <w:rPr>
                <w:sz w:val="16"/>
                <w:szCs w:val="16"/>
                <w:lang w:val="nl-BE"/>
              </w:rPr>
            </w:pPr>
            <w:r w:rsidRPr="0010598B">
              <w:rPr>
                <w:sz w:val="16"/>
                <w:szCs w:val="16"/>
                <w:lang w:val="nl-BE"/>
              </w:rPr>
              <w:t>7621</w:t>
            </w:r>
          </w:p>
        </w:tc>
        <w:tc>
          <w:tcPr>
            <w:tcW w:w="2268" w:type="dxa"/>
            <w:tcBorders>
              <w:top w:val="nil"/>
              <w:bottom w:val="nil"/>
              <w:right w:val="single" w:sz="12" w:space="0" w:color="auto"/>
            </w:tcBorders>
            <w:vAlign w:val="center"/>
          </w:tcPr>
          <w:p w14:paraId="21448D95"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96"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9C" w14:textId="77777777" w:rsidTr="00215983">
        <w:trPr>
          <w:trHeight w:val="283"/>
        </w:trPr>
        <w:tc>
          <w:tcPr>
            <w:tcW w:w="5613" w:type="dxa"/>
            <w:tcBorders>
              <w:top w:val="nil"/>
              <w:left w:val="nil"/>
              <w:bottom w:val="nil"/>
              <w:right w:val="nil"/>
            </w:tcBorders>
            <w:vAlign w:val="center"/>
          </w:tcPr>
          <w:p w14:paraId="21448D98"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Meerwaarden bij </w:t>
            </w:r>
            <w:r w:rsidR="00CC56C7" w:rsidRPr="00294BDF">
              <w:rPr>
                <w:rFonts w:cs="Arial"/>
                <w:sz w:val="18"/>
                <w:lang w:val="nl-BE"/>
              </w:rPr>
              <w:t xml:space="preserve">de </w:t>
            </w:r>
            <w:r w:rsidRPr="00294BDF">
              <w:rPr>
                <w:rFonts w:cs="Arial"/>
                <w:sz w:val="18"/>
                <w:lang w:val="nl-BE"/>
              </w:rPr>
              <w:t xml:space="preserve">realisatie van financiële vaste activa </w:t>
            </w:r>
            <w:r w:rsidRPr="00294BDF">
              <w:rPr>
                <w:rFonts w:cs="Arial"/>
                <w:sz w:val="18"/>
                <w:lang w:val="nl-BE"/>
              </w:rPr>
              <w:tab/>
            </w:r>
          </w:p>
        </w:tc>
        <w:tc>
          <w:tcPr>
            <w:tcW w:w="709" w:type="dxa"/>
            <w:tcBorders>
              <w:top w:val="nil"/>
              <w:left w:val="single" w:sz="12" w:space="0" w:color="auto"/>
              <w:bottom w:val="nil"/>
            </w:tcBorders>
            <w:vAlign w:val="center"/>
          </w:tcPr>
          <w:p w14:paraId="21448D99" w14:textId="77777777" w:rsidR="00833831" w:rsidRPr="0010598B" w:rsidRDefault="00833831" w:rsidP="0026297E">
            <w:pPr>
              <w:tabs>
                <w:tab w:val="right" w:leader="dot" w:pos="10631"/>
                <w:tab w:val="right" w:leader="dot" w:pos="10773"/>
              </w:tabs>
              <w:spacing w:line="240" w:lineRule="atLeast"/>
              <w:jc w:val="left"/>
              <w:rPr>
                <w:sz w:val="16"/>
                <w:szCs w:val="16"/>
                <w:lang w:val="nl-BE"/>
              </w:rPr>
            </w:pPr>
            <w:r w:rsidRPr="0010598B">
              <w:rPr>
                <w:sz w:val="16"/>
                <w:szCs w:val="16"/>
                <w:lang w:val="nl-BE"/>
              </w:rPr>
              <w:t>7631</w:t>
            </w:r>
          </w:p>
        </w:tc>
        <w:tc>
          <w:tcPr>
            <w:tcW w:w="2268" w:type="dxa"/>
            <w:tcBorders>
              <w:top w:val="nil"/>
              <w:bottom w:val="nil"/>
              <w:right w:val="single" w:sz="12" w:space="0" w:color="auto"/>
            </w:tcBorders>
            <w:vAlign w:val="center"/>
          </w:tcPr>
          <w:p w14:paraId="21448D9A"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9B"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A1" w14:textId="77777777" w:rsidTr="00215983">
        <w:trPr>
          <w:trHeight w:val="283"/>
        </w:trPr>
        <w:tc>
          <w:tcPr>
            <w:tcW w:w="5613" w:type="dxa"/>
            <w:tcBorders>
              <w:top w:val="nil"/>
              <w:left w:val="nil"/>
              <w:bottom w:val="nil"/>
              <w:right w:val="single" w:sz="12" w:space="0" w:color="auto"/>
            </w:tcBorders>
            <w:vAlign w:val="center"/>
          </w:tcPr>
          <w:p w14:paraId="21448D9D" w14:textId="77777777" w:rsidR="00833831" w:rsidRPr="00294BDF" w:rsidRDefault="00833831" w:rsidP="00AB2C78">
            <w:pPr>
              <w:tabs>
                <w:tab w:val="right" w:leader="dot" w:pos="5387"/>
              </w:tabs>
              <w:spacing w:after="60" w:line="240" w:lineRule="atLeast"/>
              <w:ind w:left="284"/>
              <w:jc w:val="left"/>
              <w:rPr>
                <w:sz w:val="18"/>
                <w:szCs w:val="18"/>
                <w:lang w:val="nl-BE"/>
              </w:rPr>
            </w:pPr>
            <w:r w:rsidRPr="00294BDF">
              <w:rPr>
                <w:rFonts w:cs="Arial"/>
                <w:sz w:val="18"/>
                <w:lang w:val="nl-BE"/>
              </w:rPr>
              <w:t xml:space="preserve">Andere niet-recurrente financiële opbrengsten </w:t>
            </w:r>
            <w:r w:rsidRPr="00294BDF">
              <w:rPr>
                <w:rFonts w:cs="Arial"/>
                <w:sz w:val="18"/>
                <w:lang w:val="nl-BE"/>
              </w:rPr>
              <w:tab/>
            </w:r>
          </w:p>
        </w:tc>
        <w:tc>
          <w:tcPr>
            <w:tcW w:w="709" w:type="dxa"/>
            <w:tcBorders>
              <w:top w:val="nil"/>
              <w:left w:val="single" w:sz="12" w:space="0" w:color="auto"/>
              <w:bottom w:val="nil"/>
              <w:right w:val="single" w:sz="4" w:space="0" w:color="auto"/>
            </w:tcBorders>
            <w:vAlign w:val="center"/>
          </w:tcPr>
          <w:p w14:paraId="21448D9E" w14:textId="77777777" w:rsidR="00833831" w:rsidRPr="0010598B" w:rsidRDefault="00833831" w:rsidP="0026297E">
            <w:pPr>
              <w:tabs>
                <w:tab w:val="right" w:leader="dot" w:pos="10631"/>
                <w:tab w:val="right" w:leader="dot" w:pos="10773"/>
              </w:tabs>
              <w:spacing w:after="60" w:line="240" w:lineRule="atLeast"/>
              <w:jc w:val="left"/>
              <w:rPr>
                <w:sz w:val="16"/>
                <w:szCs w:val="16"/>
                <w:lang w:val="nl-BE"/>
              </w:rPr>
            </w:pPr>
            <w:r w:rsidRPr="0010598B">
              <w:rPr>
                <w:sz w:val="16"/>
                <w:szCs w:val="16"/>
                <w:lang w:val="nl-BE"/>
              </w:rPr>
              <w:t>769</w:t>
            </w:r>
          </w:p>
        </w:tc>
        <w:tc>
          <w:tcPr>
            <w:tcW w:w="2268" w:type="dxa"/>
            <w:tcBorders>
              <w:top w:val="nil"/>
              <w:left w:val="single" w:sz="4" w:space="0" w:color="auto"/>
              <w:bottom w:val="nil"/>
              <w:right w:val="single" w:sz="12" w:space="0" w:color="auto"/>
            </w:tcBorders>
            <w:vAlign w:val="center"/>
          </w:tcPr>
          <w:p w14:paraId="21448D9F" w14:textId="77777777" w:rsidR="00833831" w:rsidRPr="0010598B" w:rsidRDefault="00833831" w:rsidP="004244BB">
            <w:pPr>
              <w:tabs>
                <w:tab w:val="right" w:leader="dot" w:pos="1899"/>
              </w:tabs>
              <w:spacing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A0" w14:textId="77777777" w:rsidR="00833831" w:rsidRPr="0010598B" w:rsidRDefault="00833831" w:rsidP="004244BB">
            <w:pPr>
              <w:tabs>
                <w:tab w:val="right" w:leader="dot" w:pos="1899"/>
              </w:tabs>
              <w:spacing w:after="60" w:line="240" w:lineRule="atLeast"/>
              <w:ind w:left="340" w:right="153"/>
              <w:jc w:val="left"/>
              <w:rPr>
                <w:sz w:val="18"/>
                <w:szCs w:val="18"/>
                <w:lang w:val="nl-BE"/>
              </w:rPr>
            </w:pPr>
            <w:r w:rsidRPr="0010598B">
              <w:rPr>
                <w:sz w:val="18"/>
                <w:szCs w:val="18"/>
                <w:lang w:val="nl-BE"/>
              </w:rPr>
              <w:tab/>
            </w:r>
          </w:p>
        </w:tc>
      </w:tr>
      <w:tr w:rsidR="00215983" w:rsidRPr="0010598B" w14:paraId="21448DA6" w14:textId="77777777" w:rsidTr="00215983">
        <w:trPr>
          <w:trHeight w:val="227"/>
        </w:trPr>
        <w:tc>
          <w:tcPr>
            <w:tcW w:w="5613" w:type="dxa"/>
            <w:tcBorders>
              <w:top w:val="nil"/>
              <w:left w:val="nil"/>
              <w:bottom w:val="nil"/>
              <w:right w:val="nil"/>
            </w:tcBorders>
            <w:vAlign w:val="center"/>
          </w:tcPr>
          <w:p w14:paraId="21448DA2" w14:textId="77777777" w:rsidR="00215983" w:rsidRPr="00294BDF" w:rsidRDefault="00215983" w:rsidP="00215983">
            <w:pPr>
              <w:spacing w:line="240" w:lineRule="atLeast"/>
              <w:jc w:val="left"/>
              <w:rPr>
                <w:color w:val="FFFFFF" w:themeColor="background1"/>
                <w:sz w:val="18"/>
                <w:szCs w:val="18"/>
                <w:lang w:val="nl-BE"/>
              </w:rPr>
            </w:pPr>
          </w:p>
        </w:tc>
        <w:tc>
          <w:tcPr>
            <w:tcW w:w="709" w:type="dxa"/>
            <w:tcBorders>
              <w:top w:val="nil"/>
              <w:left w:val="single" w:sz="12" w:space="0" w:color="auto"/>
              <w:bottom w:val="nil"/>
              <w:right w:val="single" w:sz="4" w:space="0" w:color="auto"/>
            </w:tcBorders>
            <w:vAlign w:val="center"/>
          </w:tcPr>
          <w:p w14:paraId="21448DA3" w14:textId="77777777" w:rsidR="00215983" w:rsidRPr="0010598B" w:rsidRDefault="00215983" w:rsidP="00215983">
            <w:pPr>
              <w:spacing w:line="240" w:lineRule="atLeast"/>
              <w:jc w:val="left"/>
              <w:rPr>
                <w:color w:val="FFFFFF" w:themeColor="background1"/>
                <w:sz w:val="18"/>
                <w:szCs w:val="18"/>
                <w:lang w:val="nl-BE"/>
              </w:rPr>
            </w:pPr>
          </w:p>
        </w:tc>
        <w:tc>
          <w:tcPr>
            <w:tcW w:w="2268" w:type="dxa"/>
            <w:tcBorders>
              <w:top w:val="nil"/>
              <w:left w:val="single" w:sz="4" w:space="0" w:color="auto"/>
              <w:bottom w:val="nil"/>
              <w:right w:val="single" w:sz="12" w:space="0" w:color="auto"/>
            </w:tcBorders>
            <w:vAlign w:val="center"/>
          </w:tcPr>
          <w:p w14:paraId="21448DA4" w14:textId="77777777" w:rsidR="00215983" w:rsidRPr="0010598B" w:rsidRDefault="00215983" w:rsidP="00215983">
            <w:pPr>
              <w:spacing w:line="240" w:lineRule="atLeast"/>
              <w:jc w:val="left"/>
              <w:rPr>
                <w:color w:val="FFFFFF" w:themeColor="background1"/>
                <w:sz w:val="18"/>
                <w:szCs w:val="18"/>
                <w:lang w:val="nl-BE"/>
              </w:rPr>
            </w:pPr>
          </w:p>
        </w:tc>
        <w:tc>
          <w:tcPr>
            <w:tcW w:w="2268" w:type="dxa"/>
            <w:tcBorders>
              <w:top w:val="nil"/>
              <w:left w:val="single" w:sz="12" w:space="0" w:color="auto"/>
              <w:bottom w:val="nil"/>
            </w:tcBorders>
            <w:vAlign w:val="center"/>
          </w:tcPr>
          <w:p w14:paraId="21448DA5" w14:textId="77777777" w:rsidR="00215983" w:rsidRPr="0010598B" w:rsidRDefault="00215983" w:rsidP="00215983">
            <w:pPr>
              <w:spacing w:line="240" w:lineRule="atLeast"/>
              <w:jc w:val="left"/>
              <w:rPr>
                <w:color w:val="FFFFFF" w:themeColor="background1"/>
                <w:sz w:val="18"/>
                <w:szCs w:val="18"/>
                <w:lang w:val="nl-BE"/>
              </w:rPr>
            </w:pPr>
          </w:p>
        </w:tc>
      </w:tr>
      <w:tr w:rsidR="00833831" w:rsidRPr="0010598B" w14:paraId="21448DAB" w14:textId="77777777" w:rsidTr="00215983">
        <w:trPr>
          <w:trHeight w:val="283"/>
        </w:trPr>
        <w:tc>
          <w:tcPr>
            <w:tcW w:w="5613" w:type="dxa"/>
            <w:tcBorders>
              <w:top w:val="nil"/>
              <w:left w:val="nil"/>
              <w:bottom w:val="nil"/>
              <w:right w:val="nil"/>
            </w:tcBorders>
            <w:vAlign w:val="center"/>
          </w:tcPr>
          <w:p w14:paraId="21448DA7" w14:textId="77777777" w:rsidR="00833831" w:rsidRPr="00294BDF" w:rsidRDefault="00833831" w:rsidP="00AB2C78">
            <w:pPr>
              <w:tabs>
                <w:tab w:val="right" w:leader="dot" w:pos="5387"/>
              </w:tabs>
              <w:spacing w:before="120" w:line="240" w:lineRule="atLeast"/>
              <w:jc w:val="left"/>
              <w:rPr>
                <w:b/>
                <w:smallCaps/>
                <w:lang w:val="nl-BE"/>
              </w:rPr>
            </w:pPr>
            <w:r w:rsidRPr="00294BDF">
              <w:rPr>
                <w:rFonts w:cs="Arial"/>
                <w:b/>
                <w:smallCaps/>
                <w:lang w:val="nl-BE"/>
              </w:rPr>
              <w:t xml:space="preserve">Niet-recurrente kosten </w:t>
            </w:r>
            <w:r w:rsidRPr="00294BDF">
              <w:rPr>
                <w:rFonts w:cs="Arial"/>
                <w:smallCaps/>
                <w:lang w:val="nl-BE"/>
              </w:rPr>
              <w:tab/>
            </w:r>
          </w:p>
        </w:tc>
        <w:tc>
          <w:tcPr>
            <w:tcW w:w="709" w:type="dxa"/>
            <w:tcBorders>
              <w:top w:val="nil"/>
              <w:left w:val="single" w:sz="12" w:space="0" w:color="auto"/>
              <w:bottom w:val="nil"/>
              <w:right w:val="single" w:sz="4" w:space="0" w:color="auto"/>
            </w:tcBorders>
            <w:vAlign w:val="center"/>
          </w:tcPr>
          <w:p w14:paraId="21448DA8" w14:textId="77777777" w:rsidR="00833831" w:rsidRPr="0010598B" w:rsidRDefault="00833831" w:rsidP="00FE38C4">
            <w:pPr>
              <w:tabs>
                <w:tab w:val="right" w:leader="dot" w:pos="10631"/>
                <w:tab w:val="right" w:leader="dot" w:pos="10773"/>
              </w:tabs>
              <w:spacing w:before="120" w:line="240" w:lineRule="atLeast"/>
              <w:jc w:val="left"/>
              <w:rPr>
                <w:sz w:val="16"/>
                <w:szCs w:val="16"/>
                <w:lang w:val="nl-BE"/>
              </w:rPr>
            </w:pPr>
            <w:r w:rsidRPr="0010598B">
              <w:rPr>
                <w:sz w:val="16"/>
                <w:szCs w:val="16"/>
                <w:lang w:val="nl-BE"/>
              </w:rPr>
              <w:t>66</w:t>
            </w:r>
          </w:p>
        </w:tc>
        <w:tc>
          <w:tcPr>
            <w:tcW w:w="2268" w:type="dxa"/>
            <w:tcBorders>
              <w:top w:val="nil"/>
              <w:left w:val="single" w:sz="4" w:space="0" w:color="auto"/>
              <w:bottom w:val="nil"/>
              <w:right w:val="single" w:sz="12" w:space="0" w:color="auto"/>
            </w:tcBorders>
            <w:vAlign w:val="center"/>
          </w:tcPr>
          <w:p w14:paraId="21448DA9" w14:textId="77777777" w:rsidR="00833831" w:rsidRPr="00CE09D4" w:rsidRDefault="00833831" w:rsidP="004244BB">
            <w:pPr>
              <w:tabs>
                <w:tab w:val="right" w:leader="dot" w:pos="2041"/>
              </w:tabs>
              <w:spacing w:before="120" w:line="240" w:lineRule="atLeast"/>
              <w:ind w:left="482"/>
              <w:jc w:val="left"/>
              <w:rPr>
                <w:sz w:val="18"/>
                <w:szCs w:val="18"/>
                <w:u w:val="single"/>
                <w:lang w:val="nl-BE"/>
              </w:rPr>
            </w:pPr>
            <w:r w:rsidRPr="00CE09D4">
              <w:rPr>
                <w:sz w:val="18"/>
                <w:szCs w:val="18"/>
                <w:u w:val="single"/>
                <w:lang w:val="nl-BE"/>
              </w:rPr>
              <w:tab/>
            </w:r>
          </w:p>
        </w:tc>
        <w:tc>
          <w:tcPr>
            <w:tcW w:w="2268" w:type="dxa"/>
            <w:tcBorders>
              <w:top w:val="nil"/>
              <w:left w:val="single" w:sz="12" w:space="0" w:color="auto"/>
              <w:bottom w:val="nil"/>
            </w:tcBorders>
            <w:vAlign w:val="center"/>
          </w:tcPr>
          <w:p w14:paraId="21448DAA" w14:textId="77777777" w:rsidR="00833831" w:rsidRPr="00CE09D4" w:rsidRDefault="00833831" w:rsidP="004244BB">
            <w:pPr>
              <w:tabs>
                <w:tab w:val="right" w:leader="dot" w:pos="2041"/>
              </w:tabs>
              <w:spacing w:before="120" w:line="240" w:lineRule="atLeast"/>
              <w:ind w:left="482"/>
              <w:jc w:val="left"/>
              <w:rPr>
                <w:sz w:val="18"/>
                <w:szCs w:val="18"/>
                <w:u w:val="single"/>
                <w:lang w:val="nl-BE"/>
              </w:rPr>
            </w:pPr>
            <w:r w:rsidRPr="00CE09D4">
              <w:rPr>
                <w:sz w:val="18"/>
                <w:szCs w:val="18"/>
                <w:u w:val="single"/>
                <w:lang w:val="nl-BE"/>
              </w:rPr>
              <w:tab/>
            </w:r>
          </w:p>
        </w:tc>
      </w:tr>
      <w:tr w:rsidR="00833831" w:rsidRPr="0010598B" w14:paraId="21448DB0" w14:textId="77777777" w:rsidTr="004244BB">
        <w:trPr>
          <w:trHeight w:val="283"/>
        </w:trPr>
        <w:tc>
          <w:tcPr>
            <w:tcW w:w="5613" w:type="dxa"/>
            <w:tcBorders>
              <w:top w:val="nil"/>
              <w:left w:val="nil"/>
              <w:bottom w:val="nil"/>
              <w:right w:val="nil"/>
            </w:tcBorders>
            <w:vAlign w:val="center"/>
          </w:tcPr>
          <w:p w14:paraId="21448DAC" w14:textId="77777777" w:rsidR="00833831" w:rsidRPr="00294BDF" w:rsidRDefault="00833831" w:rsidP="00AB2C78">
            <w:pPr>
              <w:tabs>
                <w:tab w:val="right" w:leader="dot" w:pos="5387"/>
              </w:tabs>
              <w:spacing w:before="120" w:line="240" w:lineRule="atLeast"/>
              <w:jc w:val="left"/>
              <w:rPr>
                <w:sz w:val="18"/>
                <w:szCs w:val="18"/>
                <w:lang w:val="nl-BE"/>
              </w:rPr>
            </w:pPr>
            <w:r w:rsidRPr="00294BDF">
              <w:rPr>
                <w:rFonts w:cs="Arial"/>
                <w:b/>
                <w:sz w:val="18"/>
                <w:lang w:val="nl-BE"/>
              </w:rPr>
              <w:t xml:space="preserve">Niet-recurrente bedrijfskosten </w:t>
            </w:r>
            <w:r w:rsidRPr="00294BDF">
              <w:rPr>
                <w:sz w:val="18"/>
                <w:szCs w:val="18"/>
                <w:lang w:val="nl-BE"/>
              </w:rPr>
              <w:tab/>
            </w:r>
          </w:p>
        </w:tc>
        <w:tc>
          <w:tcPr>
            <w:tcW w:w="709" w:type="dxa"/>
            <w:tcBorders>
              <w:top w:val="nil"/>
              <w:left w:val="single" w:sz="12" w:space="0" w:color="auto"/>
              <w:bottom w:val="nil"/>
            </w:tcBorders>
            <w:vAlign w:val="center"/>
          </w:tcPr>
          <w:p w14:paraId="21448DAD" w14:textId="77777777" w:rsidR="00833831" w:rsidRPr="0010598B" w:rsidRDefault="00774E48" w:rsidP="00FE38C4">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833831" w:rsidRPr="0010598B">
              <w:rPr>
                <w:sz w:val="16"/>
                <w:szCs w:val="16"/>
                <w:lang w:val="nl-BE"/>
              </w:rPr>
              <w:t>66A</w:t>
            </w:r>
            <w:r w:rsidRPr="0010598B">
              <w:rPr>
                <w:sz w:val="16"/>
                <w:szCs w:val="16"/>
                <w:lang w:val="nl-BE"/>
              </w:rPr>
              <w:t>)</w:t>
            </w:r>
          </w:p>
        </w:tc>
        <w:tc>
          <w:tcPr>
            <w:tcW w:w="2268" w:type="dxa"/>
            <w:tcBorders>
              <w:top w:val="nil"/>
              <w:bottom w:val="nil"/>
              <w:right w:val="single" w:sz="12" w:space="0" w:color="auto"/>
            </w:tcBorders>
            <w:vAlign w:val="center"/>
          </w:tcPr>
          <w:p w14:paraId="21448DAE"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8DAF"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833831" w:rsidRPr="0010598B" w14:paraId="21448DB5" w14:textId="77777777" w:rsidTr="004244BB">
        <w:trPr>
          <w:trHeight w:val="283"/>
        </w:trPr>
        <w:tc>
          <w:tcPr>
            <w:tcW w:w="5613" w:type="dxa"/>
            <w:tcBorders>
              <w:top w:val="nil"/>
              <w:left w:val="nil"/>
              <w:bottom w:val="nil"/>
              <w:right w:val="nil"/>
            </w:tcBorders>
            <w:vAlign w:val="center"/>
          </w:tcPr>
          <w:p w14:paraId="21448DB1"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Niet-recurrente afschrijvingen en waardeverminderingen op oprichtingskosten, op immateriële en materiële vaste activa </w:t>
            </w:r>
            <w:r w:rsidRPr="00294BDF">
              <w:rPr>
                <w:sz w:val="18"/>
                <w:szCs w:val="18"/>
                <w:lang w:val="nl-BE"/>
              </w:rPr>
              <w:tab/>
            </w:r>
          </w:p>
        </w:tc>
        <w:tc>
          <w:tcPr>
            <w:tcW w:w="709" w:type="dxa"/>
            <w:tcBorders>
              <w:top w:val="nil"/>
              <w:left w:val="single" w:sz="12" w:space="0" w:color="auto"/>
              <w:bottom w:val="nil"/>
            </w:tcBorders>
            <w:vAlign w:val="center"/>
          </w:tcPr>
          <w:p w14:paraId="21448DB2" w14:textId="77777777" w:rsidR="00833831" w:rsidRPr="0010598B" w:rsidRDefault="00833831" w:rsidP="00833831">
            <w:pPr>
              <w:tabs>
                <w:tab w:val="right" w:leader="dot" w:pos="10631"/>
                <w:tab w:val="right" w:leader="dot" w:pos="10773"/>
              </w:tabs>
              <w:spacing w:before="240" w:line="240" w:lineRule="atLeast"/>
              <w:jc w:val="left"/>
              <w:rPr>
                <w:sz w:val="16"/>
                <w:szCs w:val="16"/>
                <w:lang w:val="nl-BE"/>
              </w:rPr>
            </w:pPr>
            <w:r w:rsidRPr="0010598B">
              <w:rPr>
                <w:sz w:val="16"/>
                <w:szCs w:val="16"/>
                <w:lang w:val="nl-BE"/>
              </w:rPr>
              <w:t>660</w:t>
            </w:r>
          </w:p>
        </w:tc>
        <w:tc>
          <w:tcPr>
            <w:tcW w:w="2268" w:type="dxa"/>
            <w:tcBorders>
              <w:top w:val="nil"/>
              <w:bottom w:val="nil"/>
              <w:right w:val="single" w:sz="12" w:space="0" w:color="auto"/>
            </w:tcBorders>
            <w:vAlign w:val="center"/>
          </w:tcPr>
          <w:p w14:paraId="21448DB3" w14:textId="77777777" w:rsidR="00833831" w:rsidRPr="0010598B" w:rsidRDefault="00833831" w:rsidP="0083383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B4" w14:textId="77777777" w:rsidR="00833831" w:rsidRPr="0010598B" w:rsidRDefault="00833831" w:rsidP="0083383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BA" w14:textId="77777777" w:rsidTr="004244BB">
        <w:trPr>
          <w:trHeight w:val="283"/>
        </w:trPr>
        <w:tc>
          <w:tcPr>
            <w:tcW w:w="5613" w:type="dxa"/>
            <w:tcBorders>
              <w:top w:val="nil"/>
              <w:left w:val="nil"/>
              <w:bottom w:val="nil"/>
              <w:right w:val="nil"/>
            </w:tcBorders>
            <w:vAlign w:val="center"/>
          </w:tcPr>
          <w:p w14:paraId="21448DB6" w14:textId="015E12CA"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Voorzieningen voor </w:t>
            </w:r>
            <w:r w:rsidR="001214B8">
              <w:rPr>
                <w:rFonts w:cs="Arial"/>
                <w:sz w:val="18"/>
                <w:lang w:val="nl-BE"/>
              </w:rPr>
              <w:t>niet-recurrente</w:t>
            </w:r>
            <w:r w:rsidR="001214B8" w:rsidRPr="0010598B">
              <w:rPr>
                <w:rFonts w:cs="Arial"/>
                <w:sz w:val="18"/>
                <w:lang w:val="nl-BE"/>
              </w:rPr>
              <w:t xml:space="preserve"> </w:t>
            </w:r>
            <w:r w:rsidR="009C1DD9" w:rsidRPr="00294BDF">
              <w:rPr>
                <w:rFonts w:cs="Arial"/>
                <w:sz w:val="18"/>
                <w:lang w:val="nl-BE"/>
              </w:rPr>
              <w:t>bedrijfsrisico's en -kosten</w:t>
            </w:r>
            <w:r w:rsidRPr="00294BDF">
              <w:rPr>
                <w:rFonts w:cs="Arial"/>
                <w:sz w:val="18"/>
                <w:lang w:val="nl-BE"/>
              </w:rPr>
              <w:t xml:space="preserve">: toevoegingen (bestedingen) </w:t>
            </w:r>
            <w:r w:rsidRPr="00294BDF">
              <w:rPr>
                <w:rFonts w:cs="Arial"/>
                <w:sz w:val="18"/>
                <w:lang w:val="nl-BE"/>
              </w:rPr>
              <w:tab/>
              <w:t>(+)/(-)</w:t>
            </w:r>
          </w:p>
        </w:tc>
        <w:tc>
          <w:tcPr>
            <w:tcW w:w="709" w:type="dxa"/>
            <w:tcBorders>
              <w:top w:val="nil"/>
              <w:left w:val="single" w:sz="12" w:space="0" w:color="auto"/>
              <w:bottom w:val="nil"/>
            </w:tcBorders>
            <w:vAlign w:val="center"/>
          </w:tcPr>
          <w:p w14:paraId="21448DB7" w14:textId="77777777" w:rsidR="00833831" w:rsidRPr="0010598B" w:rsidRDefault="00833831" w:rsidP="00FE38C4">
            <w:pPr>
              <w:tabs>
                <w:tab w:val="right" w:leader="dot" w:pos="10631"/>
                <w:tab w:val="right" w:leader="dot" w:pos="10773"/>
              </w:tabs>
              <w:spacing w:before="240" w:line="240" w:lineRule="atLeast"/>
              <w:jc w:val="left"/>
              <w:rPr>
                <w:sz w:val="16"/>
                <w:szCs w:val="16"/>
                <w:lang w:val="nl-BE"/>
              </w:rPr>
            </w:pPr>
            <w:r w:rsidRPr="0010598B">
              <w:rPr>
                <w:sz w:val="16"/>
                <w:szCs w:val="16"/>
                <w:lang w:val="nl-BE"/>
              </w:rPr>
              <w:t>6620</w:t>
            </w:r>
          </w:p>
        </w:tc>
        <w:tc>
          <w:tcPr>
            <w:tcW w:w="2268" w:type="dxa"/>
            <w:tcBorders>
              <w:top w:val="nil"/>
              <w:bottom w:val="nil"/>
              <w:right w:val="single" w:sz="12" w:space="0" w:color="auto"/>
            </w:tcBorders>
            <w:vAlign w:val="center"/>
          </w:tcPr>
          <w:p w14:paraId="21448DB8"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B9"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BF" w14:textId="77777777" w:rsidTr="004244BB">
        <w:trPr>
          <w:trHeight w:val="283"/>
        </w:trPr>
        <w:tc>
          <w:tcPr>
            <w:tcW w:w="5613" w:type="dxa"/>
            <w:tcBorders>
              <w:top w:val="nil"/>
              <w:left w:val="nil"/>
              <w:bottom w:val="nil"/>
              <w:right w:val="nil"/>
            </w:tcBorders>
            <w:vAlign w:val="center"/>
          </w:tcPr>
          <w:p w14:paraId="21448DBB"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Minderwaarden bij de realisatie van immateriële en materiële vaste activa </w:t>
            </w:r>
            <w:r w:rsidRPr="00294BDF">
              <w:rPr>
                <w:rFonts w:cs="Arial"/>
                <w:sz w:val="18"/>
                <w:lang w:val="nl-BE"/>
              </w:rPr>
              <w:tab/>
            </w:r>
          </w:p>
        </w:tc>
        <w:tc>
          <w:tcPr>
            <w:tcW w:w="709" w:type="dxa"/>
            <w:tcBorders>
              <w:top w:val="nil"/>
              <w:left w:val="single" w:sz="12" w:space="0" w:color="auto"/>
              <w:bottom w:val="nil"/>
            </w:tcBorders>
            <w:vAlign w:val="center"/>
          </w:tcPr>
          <w:p w14:paraId="21448DBC" w14:textId="77777777" w:rsidR="00833831" w:rsidRPr="0010598B" w:rsidRDefault="00833831" w:rsidP="004B7C41">
            <w:pPr>
              <w:tabs>
                <w:tab w:val="right" w:leader="dot" w:pos="10631"/>
                <w:tab w:val="right" w:leader="dot" w:pos="10773"/>
              </w:tabs>
              <w:spacing w:before="240" w:line="240" w:lineRule="atLeast"/>
              <w:jc w:val="left"/>
              <w:rPr>
                <w:sz w:val="16"/>
                <w:szCs w:val="16"/>
                <w:lang w:val="nl-BE"/>
              </w:rPr>
            </w:pPr>
            <w:r w:rsidRPr="0010598B">
              <w:rPr>
                <w:sz w:val="16"/>
                <w:szCs w:val="16"/>
                <w:lang w:val="nl-BE"/>
              </w:rPr>
              <w:t>6630</w:t>
            </w:r>
          </w:p>
        </w:tc>
        <w:tc>
          <w:tcPr>
            <w:tcW w:w="2268" w:type="dxa"/>
            <w:tcBorders>
              <w:top w:val="nil"/>
              <w:bottom w:val="nil"/>
              <w:right w:val="single" w:sz="12" w:space="0" w:color="auto"/>
            </w:tcBorders>
            <w:vAlign w:val="center"/>
          </w:tcPr>
          <w:p w14:paraId="21448DBD"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BE"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C4" w14:textId="77777777" w:rsidTr="004244BB">
        <w:trPr>
          <w:trHeight w:val="283"/>
        </w:trPr>
        <w:tc>
          <w:tcPr>
            <w:tcW w:w="5613" w:type="dxa"/>
            <w:tcBorders>
              <w:top w:val="nil"/>
              <w:left w:val="nil"/>
              <w:bottom w:val="nil"/>
              <w:right w:val="nil"/>
            </w:tcBorders>
            <w:vAlign w:val="center"/>
          </w:tcPr>
          <w:p w14:paraId="21448DC0"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Andere niet-recurrente bedrijfskosten </w:t>
            </w:r>
            <w:r w:rsidRPr="00294BDF">
              <w:rPr>
                <w:rFonts w:cs="Arial"/>
                <w:sz w:val="18"/>
                <w:lang w:val="nl-BE"/>
              </w:rPr>
              <w:tab/>
            </w:r>
          </w:p>
        </w:tc>
        <w:tc>
          <w:tcPr>
            <w:tcW w:w="709" w:type="dxa"/>
            <w:tcBorders>
              <w:top w:val="nil"/>
              <w:left w:val="single" w:sz="12" w:space="0" w:color="auto"/>
              <w:bottom w:val="nil"/>
            </w:tcBorders>
            <w:vAlign w:val="center"/>
          </w:tcPr>
          <w:p w14:paraId="21448DC1" w14:textId="77777777" w:rsidR="00833831" w:rsidRPr="0010598B" w:rsidRDefault="00833831" w:rsidP="009D6F66">
            <w:pPr>
              <w:tabs>
                <w:tab w:val="right" w:leader="dot" w:pos="10631"/>
                <w:tab w:val="right" w:leader="dot" w:pos="10773"/>
              </w:tabs>
              <w:spacing w:line="240" w:lineRule="atLeast"/>
              <w:jc w:val="left"/>
              <w:rPr>
                <w:sz w:val="16"/>
                <w:szCs w:val="16"/>
                <w:lang w:val="nl-BE"/>
              </w:rPr>
            </w:pPr>
            <w:r w:rsidRPr="0010598B">
              <w:rPr>
                <w:sz w:val="16"/>
                <w:szCs w:val="16"/>
                <w:lang w:val="nl-BE"/>
              </w:rPr>
              <w:t>664/7</w:t>
            </w:r>
          </w:p>
        </w:tc>
        <w:tc>
          <w:tcPr>
            <w:tcW w:w="2268" w:type="dxa"/>
            <w:tcBorders>
              <w:top w:val="nil"/>
              <w:bottom w:val="nil"/>
              <w:right w:val="single" w:sz="12" w:space="0" w:color="auto"/>
            </w:tcBorders>
            <w:vAlign w:val="center"/>
          </w:tcPr>
          <w:p w14:paraId="21448DC2"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C3"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C9" w14:textId="77777777" w:rsidTr="004244BB">
        <w:trPr>
          <w:trHeight w:val="283"/>
        </w:trPr>
        <w:tc>
          <w:tcPr>
            <w:tcW w:w="5613" w:type="dxa"/>
            <w:tcBorders>
              <w:top w:val="nil"/>
              <w:left w:val="nil"/>
              <w:bottom w:val="nil"/>
              <w:right w:val="nil"/>
            </w:tcBorders>
            <w:vAlign w:val="center"/>
          </w:tcPr>
          <w:p w14:paraId="21448DC5"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Als herstructureringskosten geactiveerde niet-recurrente bedrijfskosten </w:t>
            </w:r>
            <w:r w:rsidRPr="00294BDF">
              <w:rPr>
                <w:rFonts w:cs="Arial"/>
                <w:sz w:val="18"/>
                <w:lang w:val="nl-BE"/>
              </w:rPr>
              <w:tab/>
              <w:t>(-)</w:t>
            </w:r>
          </w:p>
        </w:tc>
        <w:tc>
          <w:tcPr>
            <w:tcW w:w="709" w:type="dxa"/>
            <w:tcBorders>
              <w:top w:val="nil"/>
              <w:left w:val="single" w:sz="12" w:space="0" w:color="auto"/>
              <w:bottom w:val="nil"/>
            </w:tcBorders>
            <w:vAlign w:val="center"/>
          </w:tcPr>
          <w:p w14:paraId="21448DC6" w14:textId="77777777" w:rsidR="00833831" w:rsidRPr="0010598B" w:rsidRDefault="00833831" w:rsidP="009D6F66">
            <w:pPr>
              <w:tabs>
                <w:tab w:val="right" w:leader="dot" w:pos="10631"/>
                <w:tab w:val="right" w:leader="dot" w:pos="10773"/>
              </w:tabs>
              <w:spacing w:before="240" w:line="240" w:lineRule="atLeast"/>
              <w:jc w:val="left"/>
              <w:rPr>
                <w:sz w:val="16"/>
                <w:szCs w:val="16"/>
                <w:lang w:val="nl-BE"/>
              </w:rPr>
            </w:pPr>
            <w:r w:rsidRPr="0010598B">
              <w:rPr>
                <w:sz w:val="16"/>
                <w:szCs w:val="16"/>
                <w:lang w:val="nl-BE"/>
              </w:rPr>
              <w:t>6690</w:t>
            </w:r>
          </w:p>
        </w:tc>
        <w:tc>
          <w:tcPr>
            <w:tcW w:w="2268" w:type="dxa"/>
            <w:tcBorders>
              <w:top w:val="nil"/>
              <w:bottom w:val="nil"/>
              <w:right w:val="single" w:sz="12" w:space="0" w:color="auto"/>
            </w:tcBorders>
            <w:vAlign w:val="center"/>
          </w:tcPr>
          <w:p w14:paraId="21448DC7"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C8"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CE" w14:textId="77777777" w:rsidTr="004244BB">
        <w:trPr>
          <w:trHeight w:val="283"/>
        </w:trPr>
        <w:tc>
          <w:tcPr>
            <w:tcW w:w="5613" w:type="dxa"/>
            <w:tcBorders>
              <w:top w:val="nil"/>
              <w:left w:val="nil"/>
              <w:bottom w:val="nil"/>
              <w:right w:val="nil"/>
            </w:tcBorders>
            <w:vAlign w:val="center"/>
          </w:tcPr>
          <w:p w14:paraId="21448DCA" w14:textId="77777777" w:rsidR="00833831" w:rsidRPr="00294BDF" w:rsidRDefault="00833831" w:rsidP="00AB2C78">
            <w:pPr>
              <w:tabs>
                <w:tab w:val="right" w:leader="dot" w:pos="5387"/>
              </w:tabs>
              <w:spacing w:before="120" w:line="240" w:lineRule="atLeast"/>
              <w:jc w:val="left"/>
              <w:rPr>
                <w:sz w:val="18"/>
                <w:szCs w:val="18"/>
                <w:lang w:val="nl-BE"/>
              </w:rPr>
            </w:pPr>
            <w:r w:rsidRPr="00294BDF">
              <w:rPr>
                <w:rFonts w:cs="Arial"/>
                <w:b/>
                <w:sz w:val="18"/>
                <w:lang w:val="nl-BE"/>
              </w:rPr>
              <w:t xml:space="preserve">Niet-recurrente financiële kosten </w:t>
            </w:r>
            <w:r w:rsidRPr="00294BDF">
              <w:rPr>
                <w:sz w:val="18"/>
                <w:szCs w:val="18"/>
                <w:lang w:val="nl-BE"/>
              </w:rPr>
              <w:tab/>
            </w:r>
          </w:p>
        </w:tc>
        <w:tc>
          <w:tcPr>
            <w:tcW w:w="709" w:type="dxa"/>
            <w:tcBorders>
              <w:top w:val="nil"/>
              <w:left w:val="single" w:sz="12" w:space="0" w:color="auto"/>
              <w:bottom w:val="nil"/>
            </w:tcBorders>
            <w:vAlign w:val="center"/>
          </w:tcPr>
          <w:p w14:paraId="21448DCB" w14:textId="77777777" w:rsidR="00833831" w:rsidRPr="0010598B" w:rsidRDefault="00774E48" w:rsidP="00FE38C4">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833831" w:rsidRPr="0010598B">
              <w:rPr>
                <w:sz w:val="16"/>
                <w:szCs w:val="16"/>
                <w:lang w:val="nl-BE"/>
              </w:rPr>
              <w:t>66B</w:t>
            </w:r>
            <w:r w:rsidRPr="0010598B">
              <w:rPr>
                <w:sz w:val="16"/>
                <w:szCs w:val="16"/>
                <w:lang w:val="nl-BE"/>
              </w:rPr>
              <w:t>)</w:t>
            </w:r>
          </w:p>
        </w:tc>
        <w:tc>
          <w:tcPr>
            <w:tcW w:w="2268" w:type="dxa"/>
            <w:tcBorders>
              <w:top w:val="nil"/>
              <w:bottom w:val="nil"/>
              <w:right w:val="single" w:sz="12" w:space="0" w:color="auto"/>
            </w:tcBorders>
            <w:vAlign w:val="center"/>
          </w:tcPr>
          <w:p w14:paraId="21448DCC"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CD"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833831" w:rsidRPr="0010598B" w14:paraId="21448DD3" w14:textId="77777777" w:rsidTr="004244BB">
        <w:trPr>
          <w:trHeight w:val="283"/>
        </w:trPr>
        <w:tc>
          <w:tcPr>
            <w:tcW w:w="5613" w:type="dxa"/>
            <w:tcBorders>
              <w:top w:val="nil"/>
              <w:left w:val="nil"/>
              <w:bottom w:val="nil"/>
              <w:right w:val="nil"/>
            </w:tcBorders>
            <w:vAlign w:val="center"/>
          </w:tcPr>
          <w:p w14:paraId="21448DCF"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Waardeverminderingen op financiële vaste activa </w:t>
            </w:r>
            <w:r w:rsidRPr="00294BDF">
              <w:rPr>
                <w:sz w:val="18"/>
                <w:szCs w:val="18"/>
                <w:lang w:val="nl-BE"/>
              </w:rPr>
              <w:tab/>
            </w:r>
          </w:p>
        </w:tc>
        <w:tc>
          <w:tcPr>
            <w:tcW w:w="709" w:type="dxa"/>
            <w:tcBorders>
              <w:top w:val="nil"/>
              <w:left w:val="single" w:sz="12" w:space="0" w:color="auto"/>
              <w:bottom w:val="nil"/>
            </w:tcBorders>
            <w:vAlign w:val="center"/>
          </w:tcPr>
          <w:p w14:paraId="21448DD0" w14:textId="77777777" w:rsidR="00833831" w:rsidRPr="0010598B" w:rsidRDefault="00833831" w:rsidP="00FE38C4">
            <w:pPr>
              <w:tabs>
                <w:tab w:val="right" w:leader="dot" w:pos="10631"/>
                <w:tab w:val="right" w:leader="dot" w:pos="10773"/>
              </w:tabs>
              <w:spacing w:line="240" w:lineRule="atLeast"/>
              <w:jc w:val="left"/>
              <w:rPr>
                <w:sz w:val="16"/>
                <w:szCs w:val="16"/>
                <w:lang w:val="nl-BE"/>
              </w:rPr>
            </w:pPr>
            <w:r w:rsidRPr="0010598B">
              <w:rPr>
                <w:sz w:val="16"/>
                <w:szCs w:val="16"/>
                <w:lang w:val="nl-BE"/>
              </w:rPr>
              <w:t>661</w:t>
            </w:r>
          </w:p>
        </w:tc>
        <w:tc>
          <w:tcPr>
            <w:tcW w:w="2268" w:type="dxa"/>
            <w:tcBorders>
              <w:top w:val="nil"/>
              <w:bottom w:val="nil"/>
              <w:right w:val="single" w:sz="12" w:space="0" w:color="auto"/>
            </w:tcBorders>
            <w:vAlign w:val="center"/>
          </w:tcPr>
          <w:p w14:paraId="21448DD1"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D2"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D8" w14:textId="77777777" w:rsidTr="004244BB">
        <w:trPr>
          <w:trHeight w:val="283"/>
        </w:trPr>
        <w:tc>
          <w:tcPr>
            <w:tcW w:w="5613" w:type="dxa"/>
            <w:tcBorders>
              <w:top w:val="nil"/>
              <w:left w:val="nil"/>
              <w:bottom w:val="nil"/>
              <w:right w:val="nil"/>
            </w:tcBorders>
            <w:vAlign w:val="center"/>
          </w:tcPr>
          <w:p w14:paraId="21448DD4" w14:textId="59E9D29E" w:rsidR="00833831" w:rsidRPr="00294BDF" w:rsidRDefault="00833831" w:rsidP="00281FC7">
            <w:pPr>
              <w:tabs>
                <w:tab w:val="right" w:leader="dot" w:pos="5387"/>
              </w:tabs>
              <w:spacing w:line="240" w:lineRule="atLeast"/>
              <w:ind w:left="284"/>
              <w:jc w:val="left"/>
              <w:rPr>
                <w:sz w:val="18"/>
                <w:szCs w:val="18"/>
                <w:lang w:val="nl-BE"/>
              </w:rPr>
            </w:pPr>
            <w:r w:rsidRPr="00294BDF">
              <w:rPr>
                <w:rFonts w:cs="Arial"/>
                <w:sz w:val="18"/>
                <w:lang w:val="nl-BE"/>
              </w:rPr>
              <w:t xml:space="preserve">Voorzieningen voor </w:t>
            </w:r>
            <w:r w:rsidR="001214B8">
              <w:rPr>
                <w:rFonts w:cs="Arial"/>
                <w:sz w:val="18"/>
                <w:lang w:val="nl-BE"/>
              </w:rPr>
              <w:t>niet-recurrente</w:t>
            </w:r>
            <w:r w:rsidR="001214B8" w:rsidRPr="0010598B">
              <w:rPr>
                <w:rFonts w:cs="Arial"/>
                <w:sz w:val="18"/>
                <w:lang w:val="nl-BE"/>
              </w:rPr>
              <w:t xml:space="preserve"> </w:t>
            </w:r>
            <w:r w:rsidR="009C1DD9" w:rsidRPr="00294BDF">
              <w:rPr>
                <w:rFonts w:cs="Arial"/>
                <w:sz w:val="18"/>
                <w:lang w:val="nl-BE"/>
              </w:rPr>
              <w:t>financiële risico's en kosten</w:t>
            </w:r>
            <w:r w:rsidR="00281FC7" w:rsidRPr="00294BDF">
              <w:rPr>
                <w:rFonts w:cs="Arial"/>
                <w:sz w:val="18"/>
                <w:lang w:val="nl-BE"/>
              </w:rPr>
              <w:t xml:space="preserve">: toevoegingen (bestedingen) </w:t>
            </w:r>
            <w:r w:rsidR="00281FC7" w:rsidRPr="00294BDF">
              <w:rPr>
                <w:rFonts w:cs="Arial"/>
                <w:sz w:val="18"/>
                <w:lang w:val="nl-BE"/>
              </w:rPr>
              <w:tab/>
              <w:t>(+)/(-)</w:t>
            </w:r>
          </w:p>
        </w:tc>
        <w:tc>
          <w:tcPr>
            <w:tcW w:w="709" w:type="dxa"/>
            <w:tcBorders>
              <w:top w:val="nil"/>
              <w:left w:val="single" w:sz="12" w:space="0" w:color="auto"/>
              <w:bottom w:val="nil"/>
            </w:tcBorders>
            <w:vAlign w:val="center"/>
          </w:tcPr>
          <w:p w14:paraId="21448DD5" w14:textId="77777777" w:rsidR="00833831" w:rsidRPr="0010598B" w:rsidRDefault="00833831" w:rsidP="00281FC7">
            <w:pPr>
              <w:tabs>
                <w:tab w:val="right" w:leader="dot" w:pos="10631"/>
                <w:tab w:val="right" w:leader="dot" w:pos="10773"/>
              </w:tabs>
              <w:spacing w:before="240" w:line="240" w:lineRule="atLeast"/>
              <w:jc w:val="left"/>
              <w:rPr>
                <w:sz w:val="16"/>
                <w:szCs w:val="16"/>
                <w:lang w:val="nl-BE"/>
              </w:rPr>
            </w:pPr>
            <w:r w:rsidRPr="0010598B">
              <w:rPr>
                <w:sz w:val="16"/>
                <w:szCs w:val="16"/>
                <w:lang w:val="nl-BE"/>
              </w:rPr>
              <w:t>6621</w:t>
            </w:r>
          </w:p>
        </w:tc>
        <w:tc>
          <w:tcPr>
            <w:tcW w:w="2268" w:type="dxa"/>
            <w:tcBorders>
              <w:top w:val="nil"/>
              <w:bottom w:val="nil"/>
              <w:right w:val="single" w:sz="12" w:space="0" w:color="auto"/>
            </w:tcBorders>
            <w:vAlign w:val="center"/>
          </w:tcPr>
          <w:p w14:paraId="21448DD6" w14:textId="77777777" w:rsidR="00833831" w:rsidRPr="0010598B" w:rsidRDefault="00833831" w:rsidP="00281FC7">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D7" w14:textId="77777777" w:rsidR="00833831" w:rsidRPr="0010598B" w:rsidRDefault="00833831" w:rsidP="00281FC7">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DD" w14:textId="77777777" w:rsidTr="004244BB">
        <w:trPr>
          <w:trHeight w:val="283"/>
        </w:trPr>
        <w:tc>
          <w:tcPr>
            <w:tcW w:w="5613" w:type="dxa"/>
            <w:tcBorders>
              <w:top w:val="nil"/>
              <w:left w:val="nil"/>
              <w:bottom w:val="nil"/>
              <w:right w:val="nil"/>
            </w:tcBorders>
            <w:vAlign w:val="center"/>
          </w:tcPr>
          <w:p w14:paraId="21448DD9"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Minderwaarden bij de realisatie van financiële vaste activa </w:t>
            </w:r>
            <w:r w:rsidRPr="00294BDF">
              <w:rPr>
                <w:rFonts w:cs="Arial"/>
                <w:sz w:val="18"/>
                <w:lang w:val="nl-BE"/>
              </w:rPr>
              <w:tab/>
            </w:r>
          </w:p>
        </w:tc>
        <w:tc>
          <w:tcPr>
            <w:tcW w:w="709" w:type="dxa"/>
            <w:tcBorders>
              <w:top w:val="nil"/>
              <w:left w:val="single" w:sz="12" w:space="0" w:color="auto"/>
              <w:bottom w:val="nil"/>
            </w:tcBorders>
            <w:vAlign w:val="center"/>
          </w:tcPr>
          <w:p w14:paraId="21448DDA" w14:textId="77777777" w:rsidR="00833831" w:rsidRPr="0010598B" w:rsidRDefault="00833831" w:rsidP="00FE38C4">
            <w:pPr>
              <w:tabs>
                <w:tab w:val="right" w:leader="dot" w:pos="10631"/>
                <w:tab w:val="right" w:leader="dot" w:pos="10773"/>
              </w:tabs>
              <w:spacing w:line="240" w:lineRule="atLeast"/>
              <w:jc w:val="left"/>
              <w:rPr>
                <w:sz w:val="16"/>
                <w:szCs w:val="16"/>
                <w:lang w:val="nl-BE"/>
              </w:rPr>
            </w:pPr>
            <w:r w:rsidRPr="0010598B">
              <w:rPr>
                <w:sz w:val="16"/>
                <w:szCs w:val="16"/>
                <w:lang w:val="nl-BE"/>
              </w:rPr>
              <w:t>6631</w:t>
            </w:r>
          </w:p>
        </w:tc>
        <w:tc>
          <w:tcPr>
            <w:tcW w:w="2268" w:type="dxa"/>
            <w:tcBorders>
              <w:top w:val="nil"/>
              <w:bottom w:val="nil"/>
              <w:right w:val="single" w:sz="12" w:space="0" w:color="auto"/>
            </w:tcBorders>
            <w:vAlign w:val="center"/>
          </w:tcPr>
          <w:p w14:paraId="21448DDB"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DC"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E2" w14:textId="77777777" w:rsidTr="004244BB">
        <w:trPr>
          <w:trHeight w:val="283"/>
        </w:trPr>
        <w:tc>
          <w:tcPr>
            <w:tcW w:w="5613" w:type="dxa"/>
            <w:tcBorders>
              <w:top w:val="nil"/>
              <w:left w:val="nil"/>
              <w:bottom w:val="nil"/>
              <w:right w:val="nil"/>
            </w:tcBorders>
            <w:vAlign w:val="center"/>
          </w:tcPr>
          <w:p w14:paraId="21448DDE" w14:textId="77777777" w:rsidR="00833831" w:rsidRPr="0010598B" w:rsidRDefault="00833831" w:rsidP="00833831">
            <w:pPr>
              <w:tabs>
                <w:tab w:val="right" w:leader="dot" w:pos="5387"/>
              </w:tabs>
              <w:spacing w:line="240" w:lineRule="atLeast"/>
              <w:ind w:left="284"/>
              <w:jc w:val="left"/>
              <w:rPr>
                <w:sz w:val="18"/>
                <w:szCs w:val="18"/>
                <w:lang w:val="nl-BE"/>
              </w:rPr>
            </w:pPr>
            <w:r w:rsidRPr="0010598B">
              <w:rPr>
                <w:rFonts w:cs="Arial"/>
                <w:sz w:val="18"/>
                <w:lang w:val="nl-BE"/>
              </w:rPr>
              <w:t xml:space="preserve">Andere niet-recurrente financiële kosten </w:t>
            </w:r>
            <w:r w:rsidRPr="0010598B">
              <w:rPr>
                <w:rFonts w:cs="Arial"/>
                <w:sz w:val="18"/>
                <w:lang w:val="nl-BE"/>
              </w:rPr>
              <w:tab/>
            </w:r>
          </w:p>
        </w:tc>
        <w:tc>
          <w:tcPr>
            <w:tcW w:w="709" w:type="dxa"/>
            <w:tcBorders>
              <w:top w:val="nil"/>
              <w:left w:val="single" w:sz="12" w:space="0" w:color="auto"/>
              <w:bottom w:val="nil"/>
            </w:tcBorders>
            <w:vAlign w:val="center"/>
          </w:tcPr>
          <w:p w14:paraId="21448DDF" w14:textId="77777777" w:rsidR="00833831" w:rsidRPr="0010598B" w:rsidRDefault="00833831" w:rsidP="00833831">
            <w:pPr>
              <w:tabs>
                <w:tab w:val="right" w:leader="dot" w:pos="10631"/>
                <w:tab w:val="right" w:leader="dot" w:pos="10773"/>
              </w:tabs>
              <w:spacing w:line="240" w:lineRule="atLeast"/>
              <w:jc w:val="left"/>
              <w:rPr>
                <w:sz w:val="16"/>
                <w:szCs w:val="16"/>
                <w:lang w:val="nl-BE"/>
              </w:rPr>
            </w:pPr>
            <w:r w:rsidRPr="0010598B">
              <w:rPr>
                <w:sz w:val="16"/>
                <w:szCs w:val="16"/>
                <w:lang w:val="nl-BE"/>
              </w:rPr>
              <w:t>668</w:t>
            </w:r>
          </w:p>
        </w:tc>
        <w:tc>
          <w:tcPr>
            <w:tcW w:w="2268" w:type="dxa"/>
            <w:tcBorders>
              <w:top w:val="nil"/>
              <w:bottom w:val="nil"/>
              <w:right w:val="single" w:sz="12" w:space="0" w:color="auto"/>
            </w:tcBorders>
            <w:vAlign w:val="center"/>
          </w:tcPr>
          <w:p w14:paraId="21448DE0" w14:textId="77777777" w:rsidR="00833831" w:rsidRPr="0010598B" w:rsidRDefault="00833831" w:rsidP="0083383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E1" w14:textId="77777777" w:rsidR="00833831" w:rsidRPr="0010598B" w:rsidRDefault="00833831" w:rsidP="00833831">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E7" w14:textId="77777777" w:rsidTr="004244BB">
        <w:trPr>
          <w:trHeight w:val="283"/>
        </w:trPr>
        <w:tc>
          <w:tcPr>
            <w:tcW w:w="5613" w:type="dxa"/>
            <w:tcBorders>
              <w:top w:val="nil"/>
              <w:left w:val="nil"/>
              <w:bottom w:val="nil"/>
              <w:right w:val="nil"/>
            </w:tcBorders>
            <w:vAlign w:val="center"/>
          </w:tcPr>
          <w:p w14:paraId="21448DE3" w14:textId="77777777" w:rsidR="00833831" w:rsidRPr="0010598B" w:rsidRDefault="00833831" w:rsidP="00AB2C78">
            <w:pPr>
              <w:tabs>
                <w:tab w:val="right" w:leader="dot" w:pos="5387"/>
              </w:tabs>
              <w:spacing w:after="60" w:line="240" w:lineRule="atLeast"/>
              <w:ind w:left="284"/>
              <w:jc w:val="left"/>
              <w:rPr>
                <w:sz w:val="18"/>
                <w:szCs w:val="18"/>
                <w:lang w:val="nl-BE"/>
              </w:rPr>
            </w:pPr>
            <w:r w:rsidRPr="0010598B">
              <w:rPr>
                <w:rFonts w:cs="Arial"/>
                <w:sz w:val="18"/>
                <w:lang w:val="nl-BE"/>
              </w:rPr>
              <w:t xml:space="preserve">Als herstructureringskosten geactiveerde niet-recurrente financiële kosten </w:t>
            </w:r>
            <w:r w:rsidRPr="0010598B">
              <w:rPr>
                <w:rFonts w:cs="Arial"/>
                <w:sz w:val="18"/>
                <w:lang w:val="nl-BE"/>
              </w:rPr>
              <w:tab/>
              <w:t>(-)</w:t>
            </w:r>
          </w:p>
        </w:tc>
        <w:tc>
          <w:tcPr>
            <w:tcW w:w="709" w:type="dxa"/>
            <w:tcBorders>
              <w:top w:val="nil"/>
              <w:left w:val="single" w:sz="12" w:space="0" w:color="auto"/>
              <w:bottom w:val="single" w:sz="12" w:space="0" w:color="auto"/>
            </w:tcBorders>
            <w:vAlign w:val="center"/>
          </w:tcPr>
          <w:p w14:paraId="21448DE4" w14:textId="77777777" w:rsidR="00833831" w:rsidRPr="0010598B" w:rsidRDefault="00833831" w:rsidP="009D6F66">
            <w:pPr>
              <w:tabs>
                <w:tab w:val="right" w:leader="dot" w:pos="10631"/>
                <w:tab w:val="right" w:leader="dot" w:pos="10773"/>
              </w:tabs>
              <w:spacing w:before="240" w:after="60" w:line="240" w:lineRule="atLeast"/>
              <w:jc w:val="left"/>
              <w:rPr>
                <w:sz w:val="16"/>
                <w:szCs w:val="16"/>
                <w:lang w:val="nl-BE"/>
              </w:rPr>
            </w:pPr>
            <w:r w:rsidRPr="0010598B">
              <w:rPr>
                <w:sz w:val="16"/>
                <w:szCs w:val="16"/>
                <w:lang w:val="nl-BE"/>
              </w:rPr>
              <w:t>6691</w:t>
            </w:r>
          </w:p>
        </w:tc>
        <w:tc>
          <w:tcPr>
            <w:tcW w:w="2268" w:type="dxa"/>
            <w:tcBorders>
              <w:top w:val="nil"/>
              <w:bottom w:val="single" w:sz="12" w:space="0" w:color="auto"/>
              <w:right w:val="single" w:sz="12" w:space="0" w:color="auto"/>
            </w:tcBorders>
            <w:vAlign w:val="center"/>
          </w:tcPr>
          <w:p w14:paraId="21448DE5" w14:textId="77777777" w:rsidR="00833831" w:rsidRPr="0010598B" w:rsidRDefault="00833831" w:rsidP="004244BB">
            <w:pPr>
              <w:tabs>
                <w:tab w:val="right" w:leader="dot" w:pos="1899"/>
              </w:tabs>
              <w:spacing w:before="240"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DE6" w14:textId="77777777" w:rsidR="00833831" w:rsidRPr="0010598B" w:rsidRDefault="00833831" w:rsidP="004244BB">
            <w:pPr>
              <w:tabs>
                <w:tab w:val="right" w:leader="dot" w:pos="1899"/>
              </w:tabs>
              <w:spacing w:before="240" w:after="60" w:line="240" w:lineRule="atLeast"/>
              <w:ind w:left="340" w:right="153"/>
              <w:jc w:val="left"/>
              <w:rPr>
                <w:sz w:val="18"/>
                <w:szCs w:val="18"/>
                <w:lang w:val="nl-BE"/>
              </w:rPr>
            </w:pPr>
            <w:r w:rsidRPr="0010598B">
              <w:rPr>
                <w:sz w:val="18"/>
                <w:szCs w:val="18"/>
                <w:lang w:val="nl-BE"/>
              </w:rPr>
              <w:tab/>
            </w:r>
          </w:p>
        </w:tc>
      </w:tr>
    </w:tbl>
    <w:p w14:paraId="21448DE8" w14:textId="77777777" w:rsidR="0026297E" w:rsidRPr="0010598B" w:rsidRDefault="0026297E" w:rsidP="00A85B0F">
      <w:pPr>
        <w:tabs>
          <w:tab w:val="right" w:leader="dot" w:pos="10631"/>
          <w:tab w:val="right" w:leader="dot" w:pos="10773"/>
        </w:tabs>
        <w:spacing w:line="240" w:lineRule="auto"/>
        <w:jc w:val="left"/>
        <w:rPr>
          <w:sz w:val="18"/>
          <w:szCs w:val="18"/>
          <w:lang w:val="nl-BE"/>
        </w:rPr>
      </w:pPr>
    </w:p>
    <w:p w14:paraId="21448DE9" w14:textId="77777777" w:rsidR="009D6F66" w:rsidRPr="0010598B" w:rsidRDefault="009D6F66" w:rsidP="00A85B0F">
      <w:pPr>
        <w:tabs>
          <w:tab w:val="right" w:leader="dot" w:pos="10631"/>
          <w:tab w:val="right" w:leader="dot" w:pos="10773"/>
        </w:tabs>
        <w:spacing w:line="240" w:lineRule="auto"/>
        <w:jc w:val="left"/>
        <w:rPr>
          <w:sz w:val="18"/>
          <w:szCs w:val="18"/>
          <w:lang w:val="nl-BE"/>
        </w:rPr>
      </w:pPr>
    </w:p>
    <w:p w14:paraId="21448DEA" w14:textId="77777777" w:rsidR="003935E1" w:rsidRPr="0010598B" w:rsidRDefault="003935E1" w:rsidP="00FE38C4">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96835" w:rsidRPr="0010598B" w14:paraId="21448DEF"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DEB" w14:textId="77777777" w:rsidR="00596835" w:rsidRPr="0010598B" w:rsidRDefault="00596835" w:rsidP="00FE38C4">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DEC" w14:textId="77777777" w:rsidR="00596835" w:rsidRPr="0010598B" w:rsidRDefault="00596835" w:rsidP="00FE38C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DED" w14:textId="77777777" w:rsidR="00596835" w:rsidRPr="0010598B" w:rsidRDefault="00596835" w:rsidP="00FE38C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DEE" w14:textId="7D6A00D3" w:rsidR="00596835" w:rsidRPr="0071524F" w:rsidRDefault="00FF77C8" w:rsidP="000E39AE">
            <w:pPr>
              <w:spacing w:line="240" w:lineRule="atLeast"/>
              <w:jc w:val="left"/>
              <w:rPr>
                <w:lang w:val="nl-BE"/>
              </w:rPr>
            </w:pPr>
            <w:r w:rsidRPr="0071524F">
              <w:rPr>
                <w:lang w:val="nl-BE"/>
              </w:rPr>
              <w:t>VOL-</w:t>
            </w:r>
            <w:proofErr w:type="spellStart"/>
            <w:r w:rsidRPr="0071524F">
              <w:rPr>
                <w:lang w:val="nl-BE"/>
              </w:rPr>
              <w:t>inb</w:t>
            </w:r>
            <w:proofErr w:type="spellEnd"/>
            <w:r w:rsidR="00596835" w:rsidRPr="0071524F">
              <w:rPr>
                <w:lang w:val="nl-BE"/>
              </w:rPr>
              <w:t xml:space="preserve"> </w:t>
            </w:r>
            <w:r w:rsidR="000E39AE" w:rsidRPr="0071524F">
              <w:rPr>
                <w:lang w:val="nl-BE"/>
              </w:rPr>
              <w:t>6</w:t>
            </w:r>
            <w:r w:rsidR="00596835" w:rsidRPr="0071524F">
              <w:rPr>
                <w:lang w:val="nl-BE"/>
              </w:rPr>
              <w:t>.13</w:t>
            </w:r>
          </w:p>
        </w:tc>
      </w:tr>
    </w:tbl>
    <w:p w14:paraId="21448DF0" w14:textId="77777777" w:rsidR="00596835" w:rsidRPr="0010598B" w:rsidRDefault="00596835" w:rsidP="00596835">
      <w:pPr>
        <w:tabs>
          <w:tab w:val="right" w:leader="dot" w:pos="10631"/>
          <w:tab w:val="right" w:leader="dot" w:pos="10773"/>
        </w:tabs>
        <w:spacing w:line="240" w:lineRule="auto"/>
        <w:jc w:val="left"/>
        <w:rPr>
          <w:sz w:val="18"/>
          <w:szCs w:val="18"/>
          <w:lang w:val="nl-BE"/>
        </w:rPr>
      </w:pPr>
    </w:p>
    <w:p w14:paraId="21448DF1" w14:textId="77777777" w:rsidR="00596835" w:rsidRPr="0010598B" w:rsidRDefault="004318EE" w:rsidP="009F0B98">
      <w:pPr>
        <w:spacing w:before="120" w:line="240" w:lineRule="atLeast"/>
        <w:jc w:val="left"/>
        <w:rPr>
          <w:b/>
          <w:caps/>
          <w:lang w:val="nl-BE"/>
        </w:rPr>
      </w:pPr>
      <w:r w:rsidRPr="0010598B">
        <w:rPr>
          <w:b/>
          <w:caps/>
          <w:lang w:val="nl-BE"/>
        </w:rPr>
        <w:t>Belastingen en tAKSen</w:t>
      </w:r>
    </w:p>
    <w:p w14:paraId="21448DF2" w14:textId="77777777" w:rsidR="00596835" w:rsidRPr="0010598B" w:rsidRDefault="00596835" w:rsidP="00596835">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596835" w:rsidRPr="0010598B" w14:paraId="21448DF6" w14:textId="77777777" w:rsidTr="00FE38C4">
        <w:trPr>
          <w:trHeight w:val="283"/>
        </w:trPr>
        <w:tc>
          <w:tcPr>
            <w:tcW w:w="7880" w:type="dxa"/>
            <w:tcBorders>
              <w:top w:val="nil"/>
              <w:left w:val="nil"/>
              <w:bottom w:val="nil"/>
              <w:right w:val="nil"/>
            </w:tcBorders>
            <w:vAlign w:val="center"/>
          </w:tcPr>
          <w:p w14:paraId="21448DF3" w14:textId="77777777" w:rsidR="00596835" w:rsidRPr="0010598B" w:rsidRDefault="00596835"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DF4" w14:textId="77777777" w:rsidR="00596835" w:rsidRPr="0010598B" w:rsidRDefault="00596835" w:rsidP="00FE38C4">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DF5" w14:textId="77777777" w:rsidR="00596835"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596835" w:rsidRPr="0010598B" w14:paraId="21448DFA" w14:textId="77777777" w:rsidTr="00FE38C4">
        <w:trPr>
          <w:trHeight w:val="283"/>
        </w:trPr>
        <w:tc>
          <w:tcPr>
            <w:tcW w:w="7880" w:type="dxa"/>
            <w:tcBorders>
              <w:top w:val="nil"/>
              <w:left w:val="nil"/>
              <w:bottom w:val="nil"/>
              <w:right w:val="nil"/>
            </w:tcBorders>
            <w:vAlign w:val="center"/>
          </w:tcPr>
          <w:p w14:paraId="21448DF7" w14:textId="77777777" w:rsidR="00596835" w:rsidRPr="0010598B" w:rsidRDefault="004318EE" w:rsidP="00FE38C4">
            <w:pPr>
              <w:tabs>
                <w:tab w:val="right" w:leader="dot" w:pos="4678"/>
              </w:tabs>
              <w:spacing w:before="120" w:line="240" w:lineRule="atLeast"/>
              <w:jc w:val="left"/>
              <w:rPr>
                <w:b/>
                <w:sz w:val="18"/>
                <w:szCs w:val="18"/>
                <w:lang w:val="nl-BE"/>
              </w:rPr>
            </w:pPr>
            <w:r w:rsidRPr="0010598B">
              <w:rPr>
                <w:rFonts w:cs="Arial"/>
                <w:b/>
                <w:smallCaps/>
                <w:lang w:val="nl-BE"/>
              </w:rPr>
              <w:t>Belastingen op het resultaat</w:t>
            </w:r>
          </w:p>
        </w:tc>
        <w:tc>
          <w:tcPr>
            <w:tcW w:w="709" w:type="dxa"/>
            <w:tcBorders>
              <w:top w:val="nil"/>
              <w:left w:val="single" w:sz="12" w:space="0" w:color="auto"/>
              <w:bottom w:val="nil"/>
            </w:tcBorders>
            <w:vAlign w:val="center"/>
          </w:tcPr>
          <w:p w14:paraId="21448DF8" w14:textId="77777777" w:rsidR="00596835" w:rsidRPr="0010598B" w:rsidRDefault="00596835"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DF9" w14:textId="77777777" w:rsidR="00596835" w:rsidRPr="0010598B" w:rsidRDefault="00596835" w:rsidP="00FE38C4">
            <w:pPr>
              <w:tabs>
                <w:tab w:val="right" w:leader="dot" w:pos="2043"/>
              </w:tabs>
              <w:spacing w:before="120" w:line="240" w:lineRule="atLeast"/>
              <w:jc w:val="left"/>
              <w:rPr>
                <w:sz w:val="18"/>
                <w:szCs w:val="18"/>
                <w:lang w:val="nl-BE"/>
              </w:rPr>
            </w:pPr>
          </w:p>
        </w:tc>
      </w:tr>
      <w:tr w:rsidR="003F24BB" w:rsidRPr="0010598B" w14:paraId="21448DFE" w14:textId="77777777" w:rsidTr="00FE38C4">
        <w:trPr>
          <w:trHeight w:val="283"/>
        </w:trPr>
        <w:tc>
          <w:tcPr>
            <w:tcW w:w="7880" w:type="dxa"/>
            <w:tcBorders>
              <w:top w:val="nil"/>
              <w:left w:val="nil"/>
              <w:bottom w:val="nil"/>
              <w:right w:val="nil"/>
            </w:tcBorders>
            <w:vAlign w:val="center"/>
          </w:tcPr>
          <w:p w14:paraId="21448DFB" w14:textId="77777777" w:rsidR="003F24BB" w:rsidRPr="0010598B" w:rsidRDefault="004318EE" w:rsidP="003F24BB">
            <w:pPr>
              <w:tabs>
                <w:tab w:val="right" w:leader="dot" w:pos="7655"/>
              </w:tabs>
              <w:spacing w:before="120" w:line="240" w:lineRule="atLeast"/>
              <w:jc w:val="left"/>
              <w:rPr>
                <w:b/>
                <w:sz w:val="18"/>
                <w:szCs w:val="18"/>
                <w:lang w:val="nl-BE"/>
              </w:rPr>
            </w:pPr>
            <w:r w:rsidRPr="0010598B">
              <w:rPr>
                <w:rFonts w:cs="Arial"/>
                <w:b/>
                <w:sz w:val="18"/>
                <w:lang w:val="nl-BE"/>
              </w:rPr>
              <w:t>Belastingen op het resultaat van het boekjaar</w:t>
            </w:r>
            <w:r w:rsidR="003F24BB" w:rsidRPr="0010598B">
              <w:rPr>
                <w:sz w:val="18"/>
                <w:szCs w:val="18"/>
                <w:lang w:val="nl-BE"/>
              </w:rPr>
              <w:tab/>
            </w:r>
          </w:p>
        </w:tc>
        <w:tc>
          <w:tcPr>
            <w:tcW w:w="709" w:type="dxa"/>
            <w:tcBorders>
              <w:top w:val="nil"/>
              <w:left w:val="single" w:sz="12" w:space="0" w:color="auto"/>
              <w:bottom w:val="nil"/>
            </w:tcBorders>
            <w:vAlign w:val="center"/>
          </w:tcPr>
          <w:p w14:paraId="21448DFC" w14:textId="77777777" w:rsidR="003F24BB" w:rsidRPr="0010598B" w:rsidRDefault="003F24BB" w:rsidP="00FE38C4">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9134</w:t>
            </w:r>
          </w:p>
        </w:tc>
        <w:tc>
          <w:tcPr>
            <w:tcW w:w="2268" w:type="dxa"/>
            <w:tcBorders>
              <w:top w:val="nil"/>
              <w:bottom w:val="nil"/>
              <w:right w:val="single" w:sz="12" w:space="0" w:color="auto"/>
            </w:tcBorders>
            <w:vAlign w:val="center"/>
          </w:tcPr>
          <w:p w14:paraId="21448DFD" w14:textId="77777777" w:rsidR="003F24BB" w:rsidRPr="0010598B" w:rsidRDefault="0091104C" w:rsidP="00A9254C">
            <w:pPr>
              <w:tabs>
                <w:tab w:val="right" w:leader="dot" w:pos="2043"/>
              </w:tabs>
              <w:spacing w:before="120" w:line="240" w:lineRule="atLeast"/>
              <w:ind w:left="482"/>
              <w:jc w:val="left"/>
              <w:rPr>
                <w:sz w:val="18"/>
                <w:szCs w:val="18"/>
                <w:lang w:val="nl-BE"/>
              </w:rPr>
            </w:pPr>
            <w:r w:rsidRPr="0010598B">
              <w:rPr>
                <w:sz w:val="18"/>
                <w:szCs w:val="18"/>
                <w:lang w:val="nl-BE"/>
              </w:rPr>
              <w:tab/>
            </w:r>
          </w:p>
        </w:tc>
      </w:tr>
      <w:tr w:rsidR="003F24BB" w:rsidRPr="0010598B" w14:paraId="21448E02" w14:textId="77777777" w:rsidTr="00FE38C4">
        <w:trPr>
          <w:trHeight w:val="283"/>
        </w:trPr>
        <w:tc>
          <w:tcPr>
            <w:tcW w:w="7880" w:type="dxa"/>
            <w:tcBorders>
              <w:top w:val="nil"/>
              <w:left w:val="nil"/>
              <w:bottom w:val="nil"/>
              <w:right w:val="nil"/>
            </w:tcBorders>
            <w:vAlign w:val="center"/>
          </w:tcPr>
          <w:p w14:paraId="21448DFF" w14:textId="77777777" w:rsidR="003F24BB"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Verschuldigde of betaalde belastingen en voorheffingen</w:t>
            </w:r>
            <w:r w:rsidR="003F24BB" w:rsidRPr="0010598B">
              <w:rPr>
                <w:sz w:val="18"/>
                <w:szCs w:val="18"/>
                <w:lang w:val="nl-BE"/>
              </w:rPr>
              <w:tab/>
            </w:r>
          </w:p>
        </w:tc>
        <w:tc>
          <w:tcPr>
            <w:tcW w:w="709" w:type="dxa"/>
            <w:tcBorders>
              <w:top w:val="nil"/>
              <w:left w:val="single" w:sz="12" w:space="0" w:color="auto"/>
              <w:bottom w:val="nil"/>
            </w:tcBorders>
            <w:vAlign w:val="center"/>
          </w:tcPr>
          <w:p w14:paraId="21448E00" w14:textId="77777777" w:rsidR="003F24BB" w:rsidRPr="0010598B" w:rsidRDefault="0091104C" w:rsidP="00FE38C4">
            <w:pPr>
              <w:tabs>
                <w:tab w:val="right" w:leader="dot" w:pos="10631"/>
                <w:tab w:val="right" w:leader="dot" w:pos="10773"/>
              </w:tabs>
              <w:spacing w:line="240" w:lineRule="atLeast"/>
              <w:jc w:val="left"/>
              <w:rPr>
                <w:sz w:val="16"/>
                <w:szCs w:val="16"/>
                <w:lang w:val="nl-BE"/>
              </w:rPr>
            </w:pPr>
            <w:r w:rsidRPr="0010598B">
              <w:rPr>
                <w:sz w:val="16"/>
                <w:szCs w:val="16"/>
                <w:lang w:val="nl-BE"/>
              </w:rPr>
              <w:t>9135</w:t>
            </w:r>
          </w:p>
        </w:tc>
        <w:tc>
          <w:tcPr>
            <w:tcW w:w="2268" w:type="dxa"/>
            <w:tcBorders>
              <w:top w:val="nil"/>
              <w:bottom w:val="nil"/>
              <w:right w:val="single" w:sz="12" w:space="0" w:color="auto"/>
            </w:tcBorders>
            <w:vAlign w:val="center"/>
          </w:tcPr>
          <w:p w14:paraId="21448E01" w14:textId="77777777" w:rsidR="003F24BB" w:rsidRPr="0010598B" w:rsidRDefault="003F24BB"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3F24BB" w:rsidRPr="0010598B" w14:paraId="21448E06" w14:textId="77777777" w:rsidTr="00FE38C4">
        <w:trPr>
          <w:trHeight w:val="283"/>
        </w:trPr>
        <w:tc>
          <w:tcPr>
            <w:tcW w:w="7880" w:type="dxa"/>
            <w:tcBorders>
              <w:top w:val="nil"/>
              <w:left w:val="nil"/>
              <w:bottom w:val="nil"/>
              <w:right w:val="nil"/>
            </w:tcBorders>
            <w:vAlign w:val="center"/>
          </w:tcPr>
          <w:p w14:paraId="21448E03" w14:textId="77777777" w:rsidR="003F24BB"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Geactiveerde overschotten van betaalde belastingen en voorheffingen</w:t>
            </w:r>
            <w:r w:rsidR="003F24BB" w:rsidRPr="0010598B">
              <w:rPr>
                <w:sz w:val="18"/>
                <w:szCs w:val="18"/>
                <w:lang w:val="nl-BE"/>
              </w:rPr>
              <w:tab/>
            </w:r>
          </w:p>
        </w:tc>
        <w:tc>
          <w:tcPr>
            <w:tcW w:w="709" w:type="dxa"/>
            <w:tcBorders>
              <w:top w:val="nil"/>
              <w:left w:val="single" w:sz="12" w:space="0" w:color="auto"/>
              <w:bottom w:val="nil"/>
            </w:tcBorders>
            <w:vAlign w:val="center"/>
          </w:tcPr>
          <w:p w14:paraId="21448E04" w14:textId="77777777" w:rsidR="003F24BB" w:rsidRPr="0010598B" w:rsidRDefault="0091104C" w:rsidP="00FE38C4">
            <w:pPr>
              <w:tabs>
                <w:tab w:val="right" w:leader="dot" w:pos="10631"/>
                <w:tab w:val="right" w:leader="dot" w:pos="10773"/>
              </w:tabs>
              <w:spacing w:line="240" w:lineRule="atLeast"/>
              <w:jc w:val="left"/>
              <w:rPr>
                <w:sz w:val="16"/>
                <w:szCs w:val="16"/>
                <w:lang w:val="nl-BE"/>
              </w:rPr>
            </w:pPr>
            <w:r w:rsidRPr="0010598B">
              <w:rPr>
                <w:sz w:val="16"/>
                <w:szCs w:val="16"/>
                <w:lang w:val="nl-BE"/>
              </w:rPr>
              <w:t>9136</w:t>
            </w:r>
          </w:p>
        </w:tc>
        <w:tc>
          <w:tcPr>
            <w:tcW w:w="2268" w:type="dxa"/>
            <w:tcBorders>
              <w:top w:val="nil"/>
              <w:bottom w:val="nil"/>
              <w:right w:val="single" w:sz="12" w:space="0" w:color="auto"/>
            </w:tcBorders>
            <w:vAlign w:val="center"/>
          </w:tcPr>
          <w:p w14:paraId="21448E05" w14:textId="77777777" w:rsidR="003F24BB" w:rsidRPr="0010598B" w:rsidRDefault="003F24BB"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F24BB" w:rsidRPr="0010598B" w14:paraId="21448E0A" w14:textId="77777777" w:rsidTr="00FE38C4">
        <w:trPr>
          <w:trHeight w:val="283"/>
        </w:trPr>
        <w:tc>
          <w:tcPr>
            <w:tcW w:w="7880" w:type="dxa"/>
            <w:tcBorders>
              <w:top w:val="nil"/>
              <w:left w:val="nil"/>
              <w:bottom w:val="nil"/>
              <w:right w:val="nil"/>
            </w:tcBorders>
            <w:vAlign w:val="center"/>
          </w:tcPr>
          <w:p w14:paraId="21448E07" w14:textId="77777777" w:rsidR="003F24BB"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Geraamde belastingsupplementen</w:t>
            </w:r>
            <w:r w:rsidR="003F24BB" w:rsidRPr="0010598B">
              <w:rPr>
                <w:sz w:val="18"/>
                <w:szCs w:val="18"/>
                <w:lang w:val="nl-BE"/>
              </w:rPr>
              <w:tab/>
            </w:r>
          </w:p>
        </w:tc>
        <w:tc>
          <w:tcPr>
            <w:tcW w:w="709" w:type="dxa"/>
            <w:tcBorders>
              <w:top w:val="nil"/>
              <w:left w:val="single" w:sz="12" w:space="0" w:color="auto"/>
              <w:bottom w:val="nil"/>
            </w:tcBorders>
            <w:vAlign w:val="center"/>
          </w:tcPr>
          <w:p w14:paraId="21448E08" w14:textId="77777777" w:rsidR="003F24BB" w:rsidRPr="0010598B" w:rsidRDefault="0091104C" w:rsidP="00FE38C4">
            <w:pPr>
              <w:tabs>
                <w:tab w:val="right" w:leader="dot" w:pos="10631"/>
                <w:tab w:val="right" w:leader="dot" w:pos="10773"/>
              </w:tabs>
              <w:spacing w:line="240" w:lineRule="atLeast"/>
              <w:jc w:val="left"/>
              <w:rPr>
                <w:sz w:val="16"/>
                <w:szCs w:val="16"/>
                <w:lang w:val="nl-BE"/>
              </w:rPr>
            </w:pPr>
            <w:r w:rsidRPr="0010598B">
              <w:rPr>
                <w:sz w:val="16"/>
                <w:szCs w:val="16"/>
                <w:lang w:val="nl-BE"/>
              </w:rPr>
              <w:t>9137</w:t>
            </w:r>
          </w:p>
        </w:tc>
        <w:tc>
          <w:tcPr>
            <w:tcW w:w="2268" w:type="dxa"/>
            <w:tcBorders>
              <w:top w:val="nil"/>
              <w:bottom w:val="nil"/>
              <w:right w:val="single" w:sz="12" w:space="0" w:color="auto"/>
            </w:tcBorders>
            <w:vAlign w:val="center"/>
          </w:tcPr>
          <w:p w14:paraId="21448E09" w14:textId="77777777" w:rsidR="003F24BB" w:rsidRPr="0010598B" w:rsidRDefault="003F24BB"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1104C" w:rsidRPr="0010598B" w14:paraId="21448E0E" w14:textId="77777777" w:rsidTr="00FE38C4">
        <w:trPr>
          <w:trHeight w:val="283"/>
        </w:trPr>
        <w:tc>
          <w:tcPr>
            <w:tcW w:w="7880" w:type="dxa"/>
            <w:tcBorders>
              <w:top w:val="nil"/>
              <w:left w:val="nil"/>
              <w:bottom w:val="nil"/>
              <w:right w:val="nil"/>
            </w:tcBorders>
            <w:vAlign w:val="center"/>
          </w:tcPr>
          <w:p w14:paraId="21448E0B" w14:textId="77777777" w:rsidR="0091104C" w:rsidRPr="0010598B" w:rsidRDefault="004318EE" w:rsidP="0091104C">
            <w:pPr>
              <w:tabs>
                <w:tab w:val="right" w:leader="dot" w:pos="7655"/>
              </w:tabs>
              <w:spacing w:before="120" w:line="240" w:lineRule="atLeast"/>
              <w:jc w:val="left"/>
              <w:rPr>
                <w:b/>
                <w:sz w:val="18"/>
                <w:szCs w:val="18"/>
                <w:lang w:val="nl-BE"/>
              </w:rPr>
            </w:pPr>
            <w:r w:rsidRPr="0010598B">
              <w:rPr>
                <w:rFonts w:cs="Arial"/>
                <w:b/>
                <w:sz w:val="18"/>
                <w:lang w:val="nl-BE"/>
              </w:rPr>
              <w:t>Belastingen op het resultaat van vorige boekjaren</w:t>
            </w:r>
            <w:r w:rsidR="0091104C" w:rsidRPr="0010598B">
              <w:rPr>
                <w:sz w:val="18"/>
                <w:szCs w:val="18"/>
                <w:lang w:val="nl-BE"/>
              </w:rPr>
              <w:tab/>
            </w:r>
          </w:p>
        </w:tc>
        <w:tc>
          <w:tcPr>
            <w:tcW w:w="709" w:type="dxa"/>
            <w:tcBorders>
              <w:top w:val="nil"/>
              <w:left w:val="single" w:sz="12" w:space="0" w:color="auto"/>
              <w:bottom w:val="nil"/>
            </w:tcBorders>
            <w:vAlign w:val="center"/>
          </w:tcPr>
          <w:p w14:paraId="21448E0C" w14:textId="77777777" w:rsidR="0091104C" w:rsidRPr="0010598B" w:rsidRDefault="0091104C" w:rsidP="0091104C">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9138</w:t>
            </w:r>
          </w:p>
        </w:tc>
        <w:tc>
          <w:tcPr>
            <w:tcW w:w="2268" w:type="dxa"/>
            <w:tcBorders>
              <w:top w:val="nil"/>
              <w:bottom w:val="nil"/>
              <w:right w:val="single" w:sz="12" w:space="0" w:color="auto"/>
            </w:tcBorders>
            <w:vAlign w:val="center"/>
          </w:tcPr>
          <w:p w14:paraId="21448E0D" w14:textId="77777777" w:rsidR="0091104C" w:rsidRPr="0010598B" w:rsidRDefault="0091104C" w:rsidP="00FE38C4">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91104C" w:rsidRPr="0010598B" w14:paraId="21448E12" w14:textId="77777777" w:rsidTr="00FE38C4">
        <w:trPr>
          <w:trHeight w:val="283"/>
        </w:trPr>
        <w:tc>
          <w:tcPr>
            <w:tcW w:w="7880" w:type="dxa"/>
            <w:tcBorders>
              <w:top w:val="nil"/>
              <w:left w:val="nil"/>
              <w:bottom w:val="nil"/>
              <w:right w:val="nil"/>
            </w:tcBorders>
            <w:vAlign w:val="center"/>
          </w:tcPr>
          <w:p w14:paraId="21448E0F" w14:textId="77777777" w:rsidR="0091104C"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Verschuldigde of betaalde belastingsupplementen</w:t>
            </w:r>
            <w:r w:rsidR="0091104C" w:rsidRPr="0010598B">
              <w:rPr>
                <w:sz w:val="18"/>
                <w:szCs w:val="18"/>
                <w:lang w:val="nl-BE"/>
              </w:rPr>
              <w:tab/>
            </w:r>
          </w:p>
        </w:tc>
        <w:tc>
          <w:tcPr>
            <w:tcW w:w="709" w:type="dxa"/>
            <w:tcBorders>
              <w:top w:val="nil"/>
              <w:left w:val="single" w:sz="12" w:space="0" w:color="auto"/>
              <w:bottom w:val="nil"/>
            </w:tcBorders>
            <w:vAlign w:val="center"/>
          </w:tcPr>
          <w:p w14:paraId="21448E10" w14:textId="77777777" w:rsidR="0091104C" w:rsidRPr="0010598B" w:rsidRDefault="0091104C" w:rsidP="0091104C">
            <w:pPr>
              <w:tabs>
                <w:tab w:val="right" w:leader="dot" w:pos="10631"/>
                <w:tab w:val="right" w:leader="dot" w:pos="10773"/>
              </w:tabs>
              <w:spacing w:line="240" w:lineRule="atLeast"/>
              <w:jc w:val="left"/>
              <w:rPr>
                <w:sz w:val="16"/>
                <w:szCs w:val="16"/>
                <w:lang w:val="nl-BE"/>
              </w:rPr>
            </w:pPr>
            <w:r w:rsidRPr="0010598B">
              <w:rPr>
                <w:sz w:val="16"/>
                <w:szCs w:val="16"/>
                <w:lang w:val="nl-BE"/>
              </w:rPr>
              <w:t>9139</w:t>
            </w:r>
          </w:p>
        </w:tc>
        <w:tc>
          <w:tcPr>
            <w:tcW w:w="2268" w:type="dxa"/>
            <w:tcBorders>
              <w:top w:val="nil"/>
              <w:bottom w:val="nil"/>
              <w:right w:val="single" w:sz="12" w:space="0" w:color="auto"/>
            </w:tcBorders>
            <w:vAlign w:val="center"/>
          </w:tcPr>
          <w:p w14:paraId="21448E11" w14:textId="77777777" w:rsidR="0091104C" w:rsidRPr="0010598B" w:rsidRDefault="0091104C"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1104C" w:rsidRPr="0010598B" w14:paraId="21448E16" w14:textId="77777777" w:rsidTr="00FE38C4">
        <w:trPr>
          <w:trHeight w:val="283"/>
        </w:trPr>
        <w:tc>
          <w:tcPr>
            <w:tcW w:w="7880" w:type="dxa"/>
            <w:tcBorders>
              <w:top w:val="nil"/>
              <w:left w:val="nil"/>
              <w:bottom w:val="nil"/>
              <w:right w:val="nil"/>
            </w:tcBorders>
            <w:vAlign w:val="center"/>
          </w:tcPr>
          <w:p w14:paraId="21448E13" w14:textId="77777777" w:rsidR="0091104C"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Geraamde belastingsupplementen of belastingen waarvoor een voorziening werd gevormd</w:t>
            </w:r>
            <w:r w:rsidR="0091104C" w:rsidRPr="0010598B">
              <w:rPr>
                <w:sz w:val="18"/>
                <w:szCs w:val="18"/>
                <w:lang w:val="nl-BE"/>
              </w:rPr>
              <w:tab/>
            </w:r>
          </w:p>
        </w:tc>
        <w:tc>
          <w:tcPr>
            <w:tcW w:w="709" w:type="dxa"/>
            <w:tcBorders>
              <w:top w:val="nil"/>
              <w:left w:val="single" w:sz="12" w:space="0" w:color="auto"/>
              <w:bottom w:val="nil"/>
            </w:tcBorders>
            <w:vAlign w:val="center"/>
          </w:tcPr>
          <w:p w14:paraId="21448E14" w14:textId="77777777" w:rsidR="0091104C" w:rsidRPr="0010598B" w:rsidRDefault="0091104C" w:rsidP="0091104C">
            <w:pPr>
              <w:tabs>
                <w:tab w:val="right" w:leader="dot" w:pos="10631"/>
                <w:tab w:val="right" w:leader="dot" w:pos="10773"/>
              </w:tabs>
              <w:spacing w:line="240" w:lineRule="atLeast"/>
              <w:jc w:val="left"/>
              <w:rPr>
                <w:sz w:val="16"/>
                <w:szCs w:val="16"/>
                <w:lang w:val="nl-BE"/>
              </w:rPr>
            </w:pPr>
            <w:r w:rsidRPr="0010598B">
              <w:rPr>
                <w:sz w:val="16"/>
                <w:szCs w:val="16"/>
                <w:lang w:val="nl-BE"/>
              </w:rPr>
              <w:t>9140</w:t>
            </w:r>
          </w:p>
        </w:tc>
        <w:tc>
          <w:tcPr>
            <w:tcW w:w="2268" w:type="dxa"/>
            <w:tcBorders>
              <w:top w:val="nil"/>
              <w:bottom w:val="nil"/>
              <w:right w:val="single" w:sz="12" w:space="0" w:color="auto"/>
            </w:tcBorders>
            <w:vAlign w:val="center"/>
          </w:tcPr>
          <w:p w14:paraId="21448E15" w14:textId="77777777" w:rsidR="0091104C" w:rsidRPr="0010598B" w:rsidRDefault="0091104C"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F24BB" w:rsidRPr="0010598B" w14:paraId="21448E1A" w14:textId="77777777" w:rsidTr="00FE38C4">
        <w:trPr>
          <w:trHeight w:val="283"/>
        </w:trPr>
        <w:tc>
          <w:tcPr>
            <w:tcW w:w="7880" w:type="dxa"/>
            <w:tcBorders>
              <w:top w:val="nil"/>
              <w:left w:val="nil"/>
              <w:bottom w:val="nil"/>
              <w:right w:val="nil"/>
            </w:tcBorders>
            <w:vAlign w:val="center"/>
          </w:tcPr>
          <w:p w14:paraId="21448E17" w14:textId="77777777" w:rsidR="003F24BB" w:rsidRPr="0010598B" w:rsidRDefault="003F24BB" w:rsidP="00FE38C4">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E18" w14:textId="77777777" w:rsidR="003F24BB" w:rsidRPr="0010598B" w:rsidRDefault="003F24BB"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19" w14:textId="77777777" w:rsidR="003F24BB" w:rsidRPr="0010598B" w:rsidRDefault="003F24BB" w:rsidP="00FE38C4">
            <w:pPr>
              <w:tabs>
                <w:tab w:val="right" w:leader="dot" w:pos="1901"/>
              </w:tabs>
              <w:spacing w:line="240" w:lineRule="atLeast"/>
              <w:jc w:val="left"/>
              <w:rPr>
                <w:sz w:val="18"/>
                <w:szCs w:val="18"/>
                <w:lang w:val="nl-BE"/>
              </w:rPr>
            </w:pPr>
          </w:p>
        </w:tc>
      </w:tr>
      <w:tr w:rsidR="003F24BB" w:rsidRPr="00B656F8" w14:paraId="21448E1E" w14:textId="77777777" w:rsidTr="00FE38C4">
        <w:trPr>
          <w:trHeight w:val="283"/>
        </w:trPr>
        <w:tc>
          <w:tcPr>
            <w:tcW w:w="7880" w:type="dxa"/>
            <w:tcBorders>
              <w:top w:val="nil"/>
              <w:left w:val="nil"/>
              <w:bottom w:val="nil"/>
              <w:right w:val="nil"/>
            </w:tcBorders>
            <w:vAlign w:val="center"/>
          </w:tcPr>
          <w:p w14:paraId="21448E1B" w14:textId="77777777" w:rsidR="003F24BB" w:rsidRPr="0010598B" w:rsidRDefault="004318EE" w:rsidP="00FE38C4">
            <w:pPr>
              <w:spacing w:before="120" w:line="240" w:lineRule="atLeast"/>
              <w:jc w:val="left"/>
              <w:rPr>
                <w:b/>
                <w:sz w:val="18"/>
                <w:szCs w:val="18"/>
                <w:lang w:val="nl-BE"/>
              </w:rPr>
            </w:pPr>
            <w:r w:rsidRPr="0010598B">
              <w:rPr>
                <w:rFonts w:cs="Arial"/>
                <w:b/>
                <w:sz w:val="18"/>
                <w:szCs w:val="18"/>
                <w:lang w:val="nl-BE"/>
              </w:rPr>
              <w:t>Belangrijkste oorzaken van de verschillen tussen de winst vóór belastingen, zoals die blijkt uit de jaarrekening, en de geraamde belastbare winst</w:t>
            </w:r>
          </w:p>
        </w:tc>
        <w:tc>
          <w:tcPr>
            <w:tcW w:w="709" w:type="dxa"/>
            <w:tcBorders>
              <w:top w:val="nil"/>
              <w:left w:val="single" w:sz="12" w:space="0" w:color="auto"/>
              <w:bottom w:val="nil"/>
            </w:tcBorders>
            <w:vAlign w:val="center"/>
          </w:tcPr>
          <w:p w14:paraId="21448E1C" w14:textId="77777777" w:rsidR="003F24BB" w:rsidRPr="0010598B" w:rsidRDefault="003F24BB"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1D" w14:textId="77777777" w:rsidR="003F24BB" w:rsidRPr="0010598B" w:rsidRDefault="003F24BB" w:rsidP="00FE38C4">
            <w:pPr>
              <w:tabs>
                <w:tab w:val="right" w:leader="dot" w:pos="2043"/>
              </w:tabs>
              <w:spacing w:before="120" w:line="240" w:lineRule="atLeast"/>
              <w:jc w:val="left"/>
              <w:rPr>
                <w:sz w:val="18"/>
                <w:szCs w:val="18"/>
                <w:lang w:val="nl-BE"/>
              </w:rPr>
            </w:pPr>
          </w:p>
        </w:tc>
      </w:tr>
      <w:tr w:rsidR="003F24BB" w:rsidRPr="00B656F8" w14:paraId="21448E22" w14:textId="77777777" w:rsidTr="00FE38C4">
        <w:trPr>
          <w:trHeight w:val="283"/>
        </w:trPr>
        <w:tc>
          <w:tcPr>
            <w:tcW w:w="7880" w:type="dxa"/>
            <w:tcBorders>
              <w:top w:val="nil"/>
              <w:left w:val="nil"/>
              <w:bottom w:val="nil"/>
              <w:right w:val="nil"/>
            </w:tcBorders>
            <w:vAlign w:val="center"/>
          </w:tcPr>
          <w:p w14:paraId="21448E1F" w14:textId="77777777" w:rsidR="003F24BB" w:rsidRPr="0010598B" w:rsidRDefault="003F24BB"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20" w14:textId="77777777" w:rsidR="003F24BB" w:rsidRPr="0010598B" w:rsidRDefault="003F24BB"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21" w14:textId="77777777" w:rsidR="003F24BB" w:rsidRPr="0010598B" w:rsidRDefault="003F24BB"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B656F8" w14:paraId="21448E26" w14:textId="77777777" w:rsidTr="00FE38C4">
        <w:trPr>
          <w:trHeight w:val="283"/>
        </w:trPr>
        <w:tc>
          <w:tcPr>
            <w:tcW w:w="7880" w:type="dxa"/>
            <w:tcBorders>
              <w:top w:val="nil"/>
              <w:left w:val="nil"/>
              <w:bottom w:val="nil"/>
              <w:right w:val="nil"/>
            </w:tcBorders>
            <w:vAlign w:val="center"/>
          </w:tcPr>
          <w:p w14:paraId="21448E23" w14:textId="77777777" w:rsidR="0091104C" w:rsidRPr="0010598B" w:rsidRDefault="0091104C"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24"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25" w14:textId="77777777" w:rsidR="0091104C" w:rsidRPr="0010598B" w:rsidRDefault="0091104C"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1104C" w:rsidRPr="00B656F8" w14:paraId="21448E2A" w14:textId="77777777" w:rsidTr="0091104C">
        <w:trPr>
          <w:trHeight w:val="283"/>
        </w:trPr>
        <w:tc>
          <w:tcPr>
            <w:tcW w:w="7880" w:type="dxa"/>
            <w:tcBorders>
              <w:top w:val="nil"/>
              <w:left w:val="nil"/>
              <w:bottom w:val="nil"/>
              <w:right w:val="nil"/>
            </w:tcBorders>
            <w:vAlign w:val="center"/>
          </w:tcPr>
          <w:p w14:paraId="21448E27" w14:textId="77777777" w:rsidR="0091104C" w:rsidRPr="0010598B" w:rsidRDefault="0091104C"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28"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29" w14:textId="77777777" w:rsidR="0091104C" w:rsidRPr="0010598B" w:rsidRDefault="0091104C"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1104C" w:rsidRPr="00B656F8" w14:paraId="21448E2E" w14:textId="77777777" w:rsidTr="0091104C">
        <w:trPr>
          <w:trHeight w:val="283"/>
        </w:trPr>
        <w:tc>
          <w:tcPr>
            <w:tcW w:w="7880" w:type="dxa"/>
            <w:tcBorders>
              <w:top w:val="nil"/>
              <w:left w:val="nil"/>
              <w:bottom w:val="nil"/>
              <w:right w:val="nil"/>
            </w:tcBorders>
            <w:vAlign w:val="center"/>
          </w:tcPr>
          <w:p w14:paraId="21448E2B" w14:textId="77777777" w:rsidR="0091104C" w:rsidRPr="0010598B" w:rsidRDefault="0091104C" w:rsidP="0091104C">
            <w:pPr>
              <w:tabs>
                <w:tab w:val="right" w:leader="dot" w:pos="7655"/>
              </w:tabs>
              <w:spacing w:after="60"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single" w:sz="12" w:space="0" w:color="auto"/>
            </w:tcBorders>
            <w:vAlign w:val="center"/>
          </w:tcPr>
          <w:p w14:paraId="21448E2C" w14:textId="77777777" w:rsidR="0091104C" w:rsidRPr="0010598B" w:rsidRDefault="0091104C" w:rsidP="0091104C">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E2D" w14:textId="77777777" w:rsidR="0091104C" w:rsidRPr="0010598B" w:rsidRDefault="0091104C" w:rsidP="0091104C">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E2F" w14:textId="77777777" w:rsidR="009D6F66" w:rsidRPr="0010598B" w:rsidRDefault="009D6F66"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91104C" w:rsidRPr="0010598B" w14:paraId="21448E32" w14:textId="77777777" w:rsidTr="00FE38C4">
        <w:trPr>
          <w:trHeight w:val="283"/>
        </w:trPr>
        <w:tc>
          <w:tcPr>
            <w:tcW w:w="8589" w:type="dxa"/>
            <w:tcBorders>
              <w:top w:val="nil"/>
              <w:left w:val="nil"/>
              <w:bottom w:val="nil"/>
              <w:right w:val="nil"/>
            </w:tcBorders>
            <w:vAlign w:val="center"/>
          </w:tcPr>
          <w:p w14:paraId="21448E30"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E31" w14:textId="77777777" w:rsidR="0091104C"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91104C" w:rsidRPr="00B656F8" w14:paraId="21448E35" w14:textId="77777777" w:rsidTr="00FE38C4">
        <w:trPr>
          <w:trHeight w:val="283"/>
        </w:trPr>
        <w:tc>
          <w:tcPr>
            <w:tcW w:w="8589" w:type="dxa"/>
            <w:tcBorders>
              <w:top w:val="nil"/>
              <w:left w:val="nil"/>
              <w:bottom w:val="nil"/>
              <w:right w:val="single" w:sz="12" w:space="0" w:color="auto"/>
            </w:tcBorders>
            <w:vAlign w:val="center"/>
          </w:tcPr>
          <w:p w14:paraId="21448E33" w14:textId="77777777" w:rsidR="0091104C" w:rsidRPr="0010598B" w:rsidRDefault="00833831" w:rsidP="0091104C">
            <w:pPr>
              <w:spacing w:before="120" w:line="240" w:lineRule="atLeast"/>
              <w:jc w:val="left"/>
              <w:rPr>
                <w:b/>
                <w:sz w:val="18"/>
                <w:szCs w:val="18"/>
                <w:lang w:val="nl-BE"/>
              </w:rPr>
            </w:pPr>
            <w:r w:rsidRPr="0010598B">
              <w:rPr>
                <w:b/>
                <w:sz w:val="18"/>
                <w:szCs w:val="18"/>
                <w:lang w:val="nl-BE"/>
              </w:rPr>
              <w:t>Invloed van de niet-recurrente resultaten op de belastingen op het resultaat van het boekjaar</w:t>
            </w:r>
          </w:p>
        </w:tc>
        <w:tc>
          <w:tcPr>
            <w:tcW w:w="2268" w:type="dxa"/>
            <w:tcBorders>
              <w:top w:val="nil"/>
              <w:left w:val="single" w:sz="12" w:space="0" w:color="auto"/>
              <w:bottom w:val="nil"/>
              <w:right w:val="single" w:sz="12" w:space="0" w:color="auto"/>
            </w:tcBorders>
            <w:vAlign w:val="center"/>
          </w:tcPr>
          <w:p w14:paraId="21448E34" w14:textId="77777777" w:rsidR="0091104C" w:rsidRPr="0010598B" w:rsidRDefault="0091104C" w:rsidP="00FE38C4">
            <w:pPr>
              <w:tabs>
                <w:tab w:val="right" w:leader="dot" w:pos="2043"/>
              </w:tabs>
              <w:spacing w:before="120" w:line="240" w:lineRule="atLeast"/>
              <w:jc w:val="left"/>
              <w:rPr>
                <w:sz w:val="18"/>
                <w:szCs w:val="18"/>
                <w:lang w:val="nl-BE"/>
              </w:rPr>
            </w:pPr>
          </w:p>
        </w:tc>
      </w:tr>
      <w:tr w:rsidR="0091104C" w:rsidRPr="00B656F8" w14:paraId="21448E38" w14:textId="77777777" w:rsidTr="00FE38C4">
        <w:trPr>
          <w:trHeight w:val="283"/>
        </w:trPr>
        <w:tc>
          <w:tcPr>
            <w:tcW w:w="8589" w:type="dxa"/>
            <w:tcBorders>
              <w:top w:val="nil"/>
              <w:left w:val="nil"/>
              <w:bottom w:val="nil"/>
              <w:right w:val="single" w:sz="12" w:space="0" w:color="auto"/>
            </w:tcBorders>
            <w:vAlign w:val="center"/>
          </w:tcPr>
          <w:p w14:paraId="21448E36" w14:textId="77777777" w:rsidR="0091104C" w:rsidRPr="0010598B" w:rsidRDefault="0091104C" w:rsidP="006D467F">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E37"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B656F8" w14:paraId="21448E3B" w14:textId="77777777" w:rsidTr="00FE38C4">
        <w:trPr>
          <w:trHeight w:val="283"/>
        </w:trPr>
        <w:tc>
          <w:tcPr>
            <w:tcW w:w="8589" w:type="dxa"/>
            <w:tcBorders>
              <w:top w:val="nil"/>
              <w:left w:val="nil"/>
              <w:bottom w:val="nil"/>
              <w:right w:val="single" w:sz="12" w:space="0" w:color="auto"/>
            </w:tcBorders>
            <w:vAlign w:val="center"/>
          </w:tcPr>
          <w:p w14:paraId="21448E39" w14:textId="77777777" w:rsidR="0091104C" w:rsidRPr="0010598B" w:rsidRDefault="0091104C" w:rsidP="006D467F">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E3A"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B656F8" w14:paraId="21448E3E" w14:textId="77777777" w:rsidTr="00FE38C4">
        <w:trPr>
          <w:trHeight w:val="283"/>
        </w:trPr>
        <w:tc>
          <w:tcPr>
            <w:tcW w:w="8589" w:type="dxa"/>
            <w:tcBorders>
              <w:top w:val="nil"/>
              <w:left w:val="nil"/>
              <w:bottom w:val="nil"/>
              <w:right w:val="single" w:sz="12" w:space="0" w:color="auto"/>
            </w:tcBorders>
            <w:vAlign w:val="center"/>
          </w:tcPr>
          <w:p w14:paraId="21448E3C" w14:textId="77777777" w:rsidR="0091104C" w:rsidRPr="0010598B" w:rsidRDefault="0091104C" w:rsidP="006D467F">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E3D"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B656F8" w14:paraId="21448E41" w14:textId="77777777" w:rsidTr="00FE38C4">
        <w:trPr>
          <w:trHeight w:val="283"/>
        </w:trPr>
        <w:tc>
          <w:tcPr>
            <w:tcW w:w="8589" w:type="dxa"/>
            <w:tcBorders>
              <w:top w:val="nil"/>
              <w:left w:val="nil"/>
              <w:bottom w:val="nil"/>
              <w:right w:val="single" w:sz="12" w:space="0" w:color="auto"/>
            </w:tcBorders>
            <w:vAlign w:val="center"/>
          </w:tcPr>
          <w:p w14:paraId="21448E3F" w14:textId="77777777" w:rsidR="0091104C" w:rsidRPr="0010598B" w:rsidRDefault="0091104C" w:rsidP="006D467F">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E40" w14:textId="77777777" w:rsidR="0091104C" w:rsidRPr="0010598B" w:rsidRDefault="0091104C" w:rsidP="00A9254C">
            <w:pPr>
              <w:tabs>
                <w:tab w:val="right" w:leader="dot" w:pos="1901"/>
              </w:tabs>
              <w:spacing w:after="60" w:line="240" w:lineRule="atLeast"/>
              <w:ind w:left="340" w:right="153"/>
              <w:jc w:val="left"/>
              <w:rPr>
                <w:sz w:val="18"/>
                <w:szCs w:val="18"/>
                <w:lang w:val="nl-BE"/>
              </w:rPr>
            </w:pPr>
            <w:r w:rsidRPr="0010598B">
              <w:rPr>
                <w:sz w:val="18"/>
                <w:szCs w:val="18"/>
                <w:lang w:val="nl-BE"/>
              </w:rPr>
              <w:tab/>
            </w:r>
          </w:p>
        </w:tc>
      </w:tr>
    </w:tbl>
    <w:p w14:paraId="21448E42" w14:textId="77777777" w:rsidR="0091104C" w:rsidRPr="0010598B" w:rsidRDefault="0091104C"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91104C" w:rsidRPr="0010598B" w14:paraId="21448E46" w14:textId="77777777" w:rsidTr="00FE38C4">
        <w:trPr>
          <w:trHeight w:val="283"/>
        </w:trPr>
        <w:tc>
          <w:tcPr>
            <w:tcW w:w="7880" w:type="dxa"/>
            <w:tcBorders>
              <w:top w:val="nil"/>
              <w:left w:val="nil"/>
              <w:bottom w:val="nil"/>
              <w:right w:val="nil"/>
            </w:tcBorders>
            <w:vAlign w:val="center"/>
          </w:tcPr>
          <w:p w14:paraId="21448E43"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E44" w14:textId="77777777" w:rsidR="0091104C" w:rsidRPr="0010598B" w:rsidRDefault="0091104C" w:rsidP="00FE38C4">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E45" w14:textId="77777777" w:rsidR="0091104C"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91104C" w:rsidRPr="0010598B" w14:paraId="21448E4A" w14:textId="77777777" w:rsidTr="00FE38C4">
        <w:trPr>
          <w:trHeight w:val="283"/>
        </w:trPr>
        <w:tc>
          <w:tcPr>
            <w:tcW w:w="7880" w:type="dxa"/>
            <w:tcBorders>
              <w:top w:val="nil"/>
              <w:left w:val="nil"/>
              <w:bottom w:val="nil"/>
              <w:right w:val="nil"/>
            </w:tcBorders>
            <w:vAlign w:val="center"/>
          </w:tcPr>
          <w:p w14:paraId="21448E47" w14:textId="77777777" w:rsidR="0091104C" w:rsidRPr="0010598B" w:rsidRDefault="004318EE" w:rsidP="0091104C">
            <w:pPr>
              <w:spacing w:before="120" w:line="240" w:lineRule="atLeast"/>
              <w:jc w:val="left"/>
              <w:rPr>
                <w:b/>
                <w:sz w:val="18"/>
                <w:szCs w:val="18"/>
                <w:lang w:val="nl-BE"/>
              </w:rPr>
            </w:pPr>
            <w:r w:rsidRPr="0010598B">
              <w:rPr>
                <w:rFonts w:cs="Arial"/>
                <w:b/>
                <w:sz w:val="18"/>
                <w:szCs w:val="18"/>
                <w:lang w:val="nl-BE"/>
              </w:rPr>
              <w:t>Bronnen van belastinglatenties</w:t>
            </w:r>
          </w:p>
        </w:tc>
        <w:tc>
          <w:tcPr>
            <w:tcW w:w="709" w:type="dxa"/>
            <w:tcBorders>
              <w:top w:val="nil"/>
              <w:left w:val="single" w:sz="12" w:space="0" w:color="auto"/>
              <w:bottom w:val="nil"/>
            </w:tcBorders>
            <w:vAlign w:val="center"/>
          </w:tcPr>
          <w:p w14:paraId="21448E48" w14:textId="77777777" w:rsidR="0091104C" w:rsidRPr="0010598B" w:rsidRDefault="0091104C"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49" w14:textId="77777777" w:rsidR="0091104C" w:rsidRPr="0010598B" w:rsidRDefault="0091104C" w:rsidP="00FE38C4">
            <w:pPr>
              <w:tabs>
                <w:tab w:val="right" w:leader="dot" w:pos="2043"/>
              </w:tabs>
              <w:spacing w:before="120" w:line="240" w:lineRule="atLeast"/>
              <w:ind w:left="483"/>
              <w:jc w:val="left"/>
              <w:rPr>
                <w:sz w:val="18"/>
                <w:szCs w:val="18"/>
                <w:lang w:val="nl-BE"/>
              </w:rPr>
            </w:pPr>
          </w:p>
        </w:tc>
      </w:tr>
      <w:tr w:rsidR="0091104C" w:rsidRPr="0010598B" w14:paraId="21448E4E" w14:textId="77777777" w:rsidTr="00FE38C4">
        <w:trPr>
          <w:trHeight w:val="283"/>
        </w:trPr>
        <w:tc>
          <w:tcPr>
            <w:tcW w:w="7880" w:type="dxa"/>
            <w:tcBorders>
              <w:top w:val="nil"/>
              <w:left w:val="nil"/>
              <w:bottom w:val="nil"/>
              <w:right w:val="nil"/>
            </w:tcBorders>
            <w:vAlign w:val="center"/>
          </w:tcPr>
          <w:p w14:paraId="21448E4B" w14:textId="77777777" w:rsidR="0091104C"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Actieve latenties</w:t>
            </w:r>
            <w:r w:rsidR="0091104C" w:rsidRPr="0010598B">
              <w:rPr>
                <w:sz w:val="18"/>
                <w:szCs w:val="18"/>
                <w:lang w:val="nl-BE"/>
              </w:rPr>
              <w:tab/>
            </w:r>
          </w:p>
        </w:tc>
        <w:tc>
          <w:tcPr>
            <w:tcW w:w="709" w:type="dxa"/>
            <w:tcBorders>
              <w:top w:val="nil"/>
              <w:left w:val="single" w:sz="12" w:space="0" w:color="auto"/>
              <w:bottom w:val="nil"/>
            </w:tcBorders>
            <w:vAlign w:val="center"/>
          </w:tcPr>
          <w:p w14:paraId="21448E4C" w14:textId="77777777" w:rsidR="0091104C" w:rsidRPr="0010598B" w:rsidRDefault="0091104C" w:rsidP="0091104C">
            <w:pPr>
              <w:tabs>
                <w:tab w:val="right" w:leader="dot" w:pos="10631"/>
                <w:tab w:val="right" w:leader="dot" w:pos="10773"/>
              </w:tabs>
              <w:spacing w:line="240" w:lineRule="atLeast"/>
              <w:jc w:val="left"/>
              <w:rPr>
                <w:sz w:val="16"/>
                <w:szCs w:val="16"/>
                <w:lang w:val="nl-BE"/>
              </w:rPr>
            </w:pPr>
            <w:r w:rsidRPr="0010598B">
              <w:rPr>
                <w:sz w:val="16"/>
                <w:szCs w:val="16"/>
                <w:lang w:val="nl-BE"/>
              </w:rPr>
              <w:t>9141</w:t>
            </w:r>
          </w:p>
        </w:tc>
        <w:tc>
          <w:tcPr>
            <w:tcW w:w="2268" w:type="dxa"/>
            <w:tcBorders>
              <w:top w:val="nil"/>
              <w:bottom w:val="nil"/>
              <w:right w:val="single" w:sz="12" w:space="0" w:color="auto"/>
            </w:tcBorders>
            <w:vAlign w:val="center"/>
          </w:tcPr>
          <w:p w14:paraId="21448E4D"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10598B" w14:paraId="21448E52" w14:textId="77777777" w:rsidTr="00FE38C4">
        <w:trPr>
          <w:trHeight w:val="283"/>
        </w:trPr>
        <w:tc>
          <w:tcPr>
            <w:tcW w:w="7880" w:type="dxa"/>
            <w:tcBorders>
              <w:top w:val="nil"/>
              <w:left w:val="nil"/>
              <w:bottom w:val="nil"/>
              <w:right w:val="nil"/>
            </w:tcBorders>
            <w:vAlign w:val="center"/>
          </w:tcPr>
          <w:p w14:paraId="21448E4F" w14:textId="77777777" w:rsidR="0091104C" w:rsidRPr="0010598B" w:rsidRDefault="004318EE" w:rsidP="009950D4">
            <w:pPr>
              <w:tabs>
                <w:tab w:val="right" w:leader="dot" w:pos="7655"/>
              </w:tabs>
              <w:spacing w:line="240" w:lineRule="atLeast"/>
              <w:ind w:left="567"/>
              <w:jc w:val="left"/>
              <w:rPr>
                <w:sz w:val="18"/>
                <w:szCs w:val="18"/>
                <w:lang w:val="nl-BE"/>
              </w:rPr>
            </w:pPr>
            <w:r w:rsidRPr="0010598B">
              <w:rPr>
                <w:rFonts w:cs="Arial"/>
                <w:sz w:val="18"/>
                <w:lang w:val="nl-BE"/>
              </w:rPr>
              <w:t>Gecumuleerde fiscale verliezen die aftrekbaar zijn van latere belastbare winsten</w:t>
            </w:r>
            <w:r w:rsidR="0091104C" w:rsidRPr="0010598B">
              <w:rPr>
                <w:sz w:val="18"/>
                <w:szCs w:val="18"/>
                <w:lang w:val="nl-BE"/>
              </w:rPr>
              <w:tab/>
            </w:r>
          </w:p>
        </w:tc>
        <w:tc>
          <w:tcPr>
            <w:tcW w:w="709" w:type="dxa"/>
            <w:tcBorders>
              <w:top w:val="nil"/>
              <w:left w:val="single" w:sz="12" w:space="0" w:color="auto"/>
              <w:bottom w:val="nil"/>
            </w:tcBorders>
            <w:vAlign w:val="center"/>
          </w:tcPr>
          <w:p w14:paraId="21448E50" w14:textId="77777777" w:rsidR="0091104C" w:rsidRPr="0010598B" w:rsidRDefault="0091104C" w:rsidP="0091104C">
            <w:pPr>
              <w:tabs>
                <w:tab w:val="right" w:leader="dot" w:pos="10631"/>
                <w:tab w:val="right" w:leader="dot" w:pos="10773"/>
              </w:tabs>
              <w:spacing w:line="240" w:lineRule="atLeast"/>
              <w:jc w:val="left"/>
              <w:rPr>
                <w:sz w:val="16"/>
                <w:szCs w:val="16"/>
                <w:lang w:val="nl-BE"/>
              </w:rPr>
            </w:pPr>
            <w:r w:rsidRPr="0010598B">
              <w:rPr>
                <w:sz w:val="16"/>
                <w:szCs w:val="16"/>
                <w:lang w:val="nl-BE"/>
              </w:rPr>
              <w:t>9142</w:t>
            </w:r>
          </w:p>
        </w:tc>
        <w:tc>
          <w:tcPr>
            <w:tcW w:w="2268" w:type="dxa"/>
            <w:tcBorders>
              <w:top w:val="nil"/>
              <w:bottom w:val="nil"/>
              <w:right w:val="single" w:sz="12" w:space="0" w:color="auto"/>
            </w:tcBorders>
            <w:vAlign w:val="center"/>
          </w:tcPr>
          <w:p w14:paraId="21448E51" w14:textId="77777777" w:rsidR="0091104C" w:rsidRPr="0010598B" w:rsidRDefault="0091104C" w:rsidP="00C4368C">
            <w:pPr>
              <w:tabs>
                <w:tab w:val="right" w:leader="dot" w:pos="1701"/>
              </w:tabs>
              <w:spacing w:line="240" w:lineRule="atLeast"/>
              <w:ind w:left="170" w:right="340"/>
              <w:jc w:val="left"/>
              <w:rPr>
                <w:sz w:val="18"/>
                <w:szCs w:val="18"/>
                <w:lang w:val="nl-BE"/>
              </w:rPr>
            </w:pPr>
            <w:r w:rsidRPr="0010598B">
              <w:rPr>
                <w:sz w:val="18"/>
                <w:szCs w:val="18"/>
                <w:lang w:val="nl-BE"/>
              </w:rPr>
              <w:tab/>
            </w:r>
          </w:p>
        </w:tc>
      </w:tr>
      <w:tr w:rsidR="0091104C" w:rsidRPr="0010598B" w14:paraId="21448E56" w14:textId="77777777" w:rsidTr="00FE38C4">
        <w:trPr>
          <w:trHeight w:val="283"/>
        </w:trPr>
        <w:tc>
          <w:tcPr>
            <w:tcW w:w="7880" w:type="dxa"/>
            <w:tcBorders>
              <w:top w:val="nil"/>
              <w:left w:val="nil"/>
              <w:bottom w:val="nil"/>
              <w:right w:val="nil"/>
            </w:tcBorders>
            <w:vAlign w:val="center"/>
          </w:tcPr>
          <w:p w14:paraId="21448E53" w14:textId="77777777" w:rsidR="0091104C" w:rsidRPr="0010598B" w:rsidRDefault="004318EE" w:rsidP="009950D4">
            <w:pPr>
              <w:spacing w:line="240" w:lineRule="atLeast"/>
              <w:ind w:left="567"/>
              <w:jc w:val="left"/>
              <w:rPr>
                <w:sz w:val="18"/>
                <w:szCs w:val="18"/>
                <w:lang w:val="nl-BE"/>
              </w:rPr>
            </w:pPr>
            <w:r w:rsidRPr="0010598B">
              <w:rPr>
                <w:rFonts w:cs="Arial"/>
                <w:sz w:val="18"/>
                <w:lang w:val="nl-BE"/>
              </w:rPr>
              <w:t>Andere actieve latenties</w:t>
            </w:r>
          </w:p>
        </w:tc>
        <w:tc>
          <w:tcPr>
            <w:tcW w:w="709" w:type="dxa"/>
            <w:tcBorders>
              <w:top w:val="nil"/>
              <w:left w:val="single" w:sz="12" w:space="0" w:color="auto"/>
              <w:bottom w:val="nil"/>
            </w:tcBorders>
            <w:vAlign w:val="center"/>
          </w:tcPr>
          <w:p w14:paraId="21448E54"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55" w14:textId="77777777" w:rsidR="0091104C" w:rsidRPr="0010598B" w:rsidRDefault="0091104C" w:rsidP="00A9254C">
            <w:pPr>
              <w:tabs>
                <w:tab w:val="right" w:leader="dot" w:pos="1901"/>
              </w:tabs>
              <w:spacing w:line="240" w:lineRule="atLeast"/>
              <w:ind w:left="340" w:right="153"/>
              <w:jc w:val="left"/>
              <w:rPr>
                <w:sz w:val="18"/>
                <w:szCs w:val="18"/>
                <w:lang w:val="nl-BE"/>
              </w:rPr>
            </w:pPr>
          </w:p>
        </w:tc>
      </w:tr>
      <w:tr w:rsidR="009950D4" w:rsidRPr="0010598B" w14:paraId="21448E5A" w14:textId="77777777" w:rsidTr="00FE38C4">
        <w:trPr>
          <w:trHeight w:val="283"/>
        </w:trPr>
        <w:tc>
          <w:tcPr>
            <w:tcW w:w="7880" w:type="dxa"/>
            <w:tcBorders>
              <w:top w:val="nil"/>
              <w:left w:val="nil"/>
              <w:bottom w:val="nil"/>
              <w:right w:val="nil"/>
            </w:tcBorders>
            <w:vAlign w:val="center"/>
          </w:tcPr>
          <w:p w14:paraId="21448E57" w14:textId="77777777" w:rsidR="009950D4" w:rsidRPr="0010598B" w:rsidRDefault="009950D4" w:rsidP="009950D4">
            <w:pPr>
              <w:tabs>
                <w:tab w:val="right" w:leader="dot" w:pos="7655"/>
              </w:tabs>
              <w:spacing w:line="240" w:lineRule="atLeast"/>
              <w:ind w:left="851"/>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58" w14:textId="77777777" w:rsidR="009950D4" w:rsidRPr="0010598B" w:rsidRDefault="009950D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59" w14:textId="77777777" w:rsidR="009950D4" w:rsidRPr="0010598B" w:rsidRDefault="009950D4" w:rsidP="000858DD">
            <w:pPr>
              <w:tabs>
                <w:tab w:val="right" w:leader="dot" w:pos="1559"/>
              </w:tabs>
              <w:spacing w:line="240" w:lineRule="atLeast"/>
              <w:jc w:val="left"/>
              <w:rPr>
                <w:sz w:val="18"/>
                <w:szCs w:val="18"/>
                <w:lang w:val="nl-BE"/>
              </w:rPr>
            </w:pPr>
            <w:r w:rsidRPr="0010598B">
              <w:rPr>
                <w:sz w:val="18"/>
                <w:szCs w:val="18"/>
                <w:lang w:val="nl-BE"/>
              </w:rPr>
              <w:tab/>
            </w:r>
          </w:p>
        </w:tc>
      </w:tr>
      <w:tr w:rsidR="009950D4" w:rsidRPr="0010598B" w14:paraId="21448E5E" w14:textId="77777777" w:rsidTr="00FE38C4">
        <w:trPr>
          <w:trHeight w:val="283"/>
        </w:trPr>
        <w:tc>
          <w:tcPr>
            <w:tcW w:w="7880" w:type="dxa"/>
            <w:tcBorders>
              <w:top w:val="nil"/>
              <w:left w:val="nil"/>
              <w:bottom w:val="nil"/>
              <w:right w:val="nil"/>
            </w:tcBorders>
            <w:vAlign w:val="center"/>
          </w:tcPr>
          <w:p w14:paraId="21448E5B" w14:textId="77777777" w:rsidR="009950D4" w:rsidRPr="0010598B" w:rsidRDefault="009950D4" w:rsidP="009950D4">
            <w:pPr>
              <w:tabs>
                <w:tab w:val="right" w:leader="dot" w:pos="7655"/>
              </w:tabs>
              <w:spacing w:line="240" w:lineRule="atLeast"/>
              <w:ind w:left="851"/>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5C" w14:textId="77777777" w:rsidR="009950D4" w:rsidRPr="0010598B" w:rsidRDefault="009950D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5D" w14:textId="77777777" w:rsidR="009950D4" w:rsidRPr="0010598B" w:rsidRDefault="009950D4" w:rsidP="000858DD">
            <w:pPr>
              <w:tabs>
                <w:tab w:val="right" w:leader="dot" w:pos="1559"/>
              </w:tabs>
              <w:spacing w:line="240" w:lineRule="atLeast"/>
              <w:jc w:val="left"/>
              <w:rPr>
                <w:sz w:val="18"/>
                <w:szCs w:val="18"/>
                <w:lang w:val="nl-BE"/>
              </w:rPr>
            </w:pPr>
            <w:r w:rsidRPr="0010598B">
              <w:rPr>
                <w:sz w:val="18"/>
                <w:szCs w:val="18"/>
                <w:lang w:val="nl-BE"/>
              </w:rPr>
              <w:tab/>
            </w:r>
          </w:p>
        </w:tc>
      </w:tr>
      <w:tr w:rsidR="0091104C" w:rsidRPr="0010598B" w14:paraId="21448E62" w14:textId="77777777" w:rsidTr="00FE38C4">
        <w:trPr>
          <w:trHeight w:val="283"/>
        </w:trPr>
        <w:tc>
          <w:tcPr>
            <w:tcW w:w="7880" w:type="dxa"/>
            <w:tcBorders>
              <w:top w:val="nil"/>
              <w:left w:val="nil"/>
              <w:bottom w:val="nil"/>
              <w:right w:val="nil"/>
            </w:tcBorders>
            <w:vAlign w:val="center"/>
          </w:tcPr>
          <w:p w14:paraId="21448E5F" w14:textId="77777777" w:rsidR="0091104C" w:rsidRPr="0010598B" w:rsidRDefault="00222398" w:rsidP="00FE38C4">
            <w:pPr>
              <w:tabs>
                <w:tab w:val="right" w:leader="dot" w:pos="7655"/>
              </w:tabs>
              <w:spacing w:line="240" w:lineRule="atLeast"/>
              <w:ind w:left="284"/>
              <w:jc w:val="left"/>
              <w:rPr>
                <w:sz w:val="18"/>
                <w:szCs w:val="18"/>
                <w:lang w:val="nl-BE"/>
              </w:rPr>
            </w:pPr>
            <w:r w:rsidRPr="0010598B">
              <w:rPr>
                <w:rFonts w:cs="Arial"/>
                <w:sz w:val="18"/>
                <w:lang w:val="nl-BE"/>
              </w:rPr>
              <w:t>Passieve latenties</w:t>
            </w:r>
            <w:r w:rsidR="0091104C" w:rsidRPr="0010598B">
              <w:rPr>
                <w:sz w:val="18"/>
                <w:szCs w:val="18"/>
                <w:lang w:val="nl-BE"/>
              </w:rPr>
              <w:tab/>
            </w:r>
          </w:p>
        </w:tc>
        <w:tc>
          <w:tcPr>
            <w:tcW w:w="709" w:type="dxa"/>
            <w:tcBorders>
              <w:top w:val="nil"/>
              <w:left w:val="single" w:sz="12" w:space="0" w:color="auto"/>
              <w:bottom w:val="nil"/>
            </w:tcBorders>
            <w:vAlign w:val="center"/>
          </w:tcPr>
          <w:p w14:paraId="21448E60" w14:textId="77777777" w:rsidR="0091104C" w:rsidRPr="0010598B" w:rsidRDefault="0091104C" w:rsidP="009950D4">
            <w:pPr>
              <w:tabs>
                <w:tab w:val="right" w:leader="dot" w:pos="10631"/>
                <w:tab w:val="right" w:leader="dot" w:pos="10773"/>
              </w:tabs>
              <w:spacing w:line="240" w:lineRule="atLeast"/>
              <w:jc w:val="left"/>
              <w:rPr>
                <w:sz w:val="16"/>
                <w:szCs w:val="16"/>
                <w:lang w:val="nl-BE"/>
              </w:rPr>
            </w:pPr>
            <w:r w:rsidRPr="0010598B">
              <w:rPr>
                <w:sz w:val="16"/>
                <w:szCs w:val="16"/>
                <w:lang w:val="nl-BE"/>
              </w:rPr>
              <w:t>91</w:t>
            </w:r>
            <w:r w:rsidR="009950D4" w:rsidRPr="0010598B">
              <w:rPr>
                <w:sz w:val="16"/>
                <w:szCs w:val="16"/>
                <w:lang w:val="nl-BE"/>
              </w:rPr>
              <w:t>44</w:t>
            </w:r>
          </w:p>
        </w:tc>
        <w:tc>
          <w:tcPr>
            <w:tcW w:w="2268" w:type="dxa"/>
            <w:tcBorders>
              <w:top w:val="nil"/>
              <w:bottom w:val="nil"/>
              <w:right w:val="single" w:sz="12" w:space="0" w:color="auto"/>
            </w:tcBorders>
            <w:vAlign w:val="center"/>
          </w:tcPr>
          <w:p w14:paraId="21448E61"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B656F8" w14:paraId="21448E66" w14:textId="77777777" w:rsidTr="00FE38C4">
        <w:trPr>
          <w:trHeight w:val="283"/>
        </w:trPr>
        <w:tc>
          <w:tcPr>
            <w:tcW w:w="7880" w:type="dxa"/>
            <w:tcBorders>
              <w:top w:val="nil"/>
              <w:left w:val="nil"/>
              <w:bottom w:val="nil"/>
              <w:right w:val="nil"/>
            </w:tcBorders>
            <w:vAlign w:val="center"/>
          </w:tcPr>
          <w:p w14:paraId="21448E63" w14:textId="77777777" w:rsidR="0091104C" w:rsidRPr="0010598B" w:rsidRDefault="00222398" w:rsidP="009950D4">
            <w:pPr>
              <w:spacing w:line="240" w:lineRule="atLeast"/>
              <w:ind w:left="567"/>
              <w:jc w:val="left"/>
              <w:rPr>
                <w:sz w:val="18"/>
                <w:szCs w:val="18"/>
                <w:lang w:val="nl-BE"/>
              </w:rPr>
            </w:pPr>
            <w:r w:rsidRPr="0010598B">
              <w:rPr>
                <w:rFonts w:cs="Arial"/>
                <w:sz w:val="18"/>
                <w:lang w:val="nl-BE"/>
              </w:rPr>
              <w:t>Uitsplitsing van de passieve latenties</w:t>
            </w:r>
          </w:p>
        </w:tc>
        <w:tc>
          <w:tcPr>
            <w:tcW w:w="709" w:type="dxa"/>
            <w:tcBorders>
              <w:top w:val="nil"/>
              <w:left w:val="single" w:sz="12" w:space="0" w:color="auto"/>
              <w:bottom w:val="nil"/>
            </w:tcBorders>
            <w:vAlign w:val="center"/>
          </w:tcPr>
          <w:p w14:paraId="21448E64"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65" w14:textId="77777777" w:rsidR="0091104C" w:rsidRPr="0010598B" w:rsidRDefault="0091104C" w:rsidP="00A9254C">
            <w:pPr>
              <w:tabs>
                <w:tab w:val="right" w:leader="dot" w:pos="1901"/>
              </w:tabs>
              <w:spacing w:line="240" w:lineRule="atLeast"/>
              <w:ind w:left="340" w:right="153"/>
              <w:jc w:val="left"/>
              <w:rPr>
                <w:sz w:val="18"/>
                <w:szCs w:val="18"/>
                <w:lang w:val="nl-BE"/>
              </w:rPr>
            </w:pPr>
          </w:p>
        </w:tc>
      </w:tr>
      <w:tr w:rsidR="009950D4" w:rsidRPr="00B656F8" w14:paraId="21448E6A" w14:textId="77777777" w:rsidTr="00FE38C4">
        <w:trPr>
          <w:trHeight w:val="283"/>
        </w:trPr>
        <w:tc>
          <w:tcPr>
            <w:tcW w:w="7880" w:type="dxa"/>
            <w:tcBorders>
              <w:top w:val="nil"/>
              <w:left w:val="nil"/>
              <w:bottom w:val="nil"/>
              <w:right w:val="nil"/>
            </w:tcBorders>
            <w:vAlign w:val="center"/>
          </w:tcPr>
          <w:p w14:paraId="21448E67" w14:textId="77777777" w:rsidR="009950D4" w:rsidRPr="0010598B" w:rsidRDefault="009950D4" w:rsidP="00FE38C4">
            <w:pPr>
              <w:tabs>
                <w:tab w:val="right" w:leader="dot" w:pos="7655"/>
              </w:tabs>
              <w:spacing w:line="240" w:lineRule="atLeast"/>
              <w:ind w:left="851"/>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68" w14:textId="77777777" w:rsidR="009950D4" w:rsidRPr="0010598B" w:rsidRDefault="009950D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69" w14:textId="77777777" w:rsidR="009950D4" w:rsidRPr="0010598B" w:rsidRDefault="009950D4" w:rsidP="000858DD">
            <w:pPr>
              <w:tabs>
                <w:tab w:val="right" w:leader="dot" w:pos="1559"/>
              </w:tabs>
              <w:spacing w:line="240" w:lineRule="atLeast"/>
              <w:jc w:val="left"/>
              <w:rPr>
                <w:sz w:val="18"/>
                <w:szCs w:val="18"/>
                <w:lang w:val="nl-BE"/>
              </w:rPr>
            </w:pPr>
            <w:r w:rsidRPr="0010598B">
              <w:rPr>
                <w:sz w:val="18"/>
                <w:szCs w:val="18"/>
                <w:lang w:val="nl-BE"/>
              </w:rPr>
              <w:tab/>
            </w:r>
          </w:p>
        </w:tc>
      </w:tr>
      <w:tr w:rsidR="0091104C" w:rsidRPr="00B656F8" w14:paraId="21448E6E" w14:textId="77777777" w:rsidTr="00FE38C4">
        <w:trPr>
          <w:trHeight w:val="283"/>
        </w:trPr>
        <w:tc>
          <w:tcPr>
            <w:tcW w:w="7880" w:type="dxa"/>
            <w:tcBorders>
              <w:top w:val="nil"/>
              <w:left w:val="nil"/>
              <w:bottom w:val="nil"/>
              <w:right w:val="nil"/>
            </w:tcBorders>
            <w:vAlign w:val="center"/>
          </w:tcPr>
          <w:p w14:paraId="21448E6B" w14:textId="77777777" w:rsidR="0091104C" w:rsidRPr="0010598B" w:rsidRDefault="0091104C" w:rsidP="009950D4">
            <w:pPr>
              <w:tabs>
                <w:tab w:val="right" w:leader="dot" w:pos="7655"/>
              </w:tabs>
              <w:spacing w:after="60" w:line="240" w:lineRule="atLeast"/>
              <w:ind w:left="851"/>
              <w:jc w:val="left"/>
              <w:rPr>
                <w:sz w:val="18"/>
                <w:szCs w:val="18"/>
                <w:lang w:val="nl-BE"/>
              </w:rPr>
            </w:pPr>
            <w:r w:rsidRPr="0010598B">
              <w:rPr>
                <w:sz w:val="18"/>
                <w:szCs w:val="18"/>
                <w:lang w:val="nl-BE"/>
              </w:rPr>
              <w:tab/>
            </w:r>
          </w:p>
        </w:tc>
        <w:tc>
          <w:tcPr>
            <w:tcW w:w="709" w:type="dxa"/>
            <w:tcBorders>
              <w:top w:val="nil"/>
              <w:left w:val="single" w:sz="12" w:space="0" w:color="auto"/>
              <w:bottom w:val="single" w:sz="12" w:space="0" w:color="auto"/>
            </w:tcBorders>
            <w:vAlign w:val="center"/>
          </w:tcPr>
          <w:p w14:paraId="21448E6C" w14:textId="77777777" w:rsidR="0091104C" w:rsidRPr="0010598B" w:rsidRDefault="0091104C" w:rsidP="00FE38C4">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E6D" w14:textId="77777777" w:rsidR="0091104C" w:rsidRPr="0010598B" w:rsidRDefault="0091104C" w:rsidP="000858DD">
            <w:pPr>
              <w:tabs>
                <w:tab w:val="right" w:leader="dot" w:pos="1559"/>
              </w:tabs>
              <w:spacing w:line="240" w:lineRule="atLeast"/>
              <w:jc w:val="left"/>
              <w:rPr>
                <w:sz w:val="18"/>
                <w:szCs w:val="18"/>
                <w:lang w:val="nl-BE"/>
              </w:rPr>
            </w:pPr>
            <w:r w:rsidRPr="0010598B">
              <w:rPr>
                <w:sz w:val="18"/>
                <w:szCs w:val="18"/>
                <w:lang w:val="nl-BE"/>
              </w:rPr>
              <w:tab/>
            </w:r>
          </w:p>
        </w:tc>
      </w:tr>
    </w:tbl>
    <w:p w14:paraId="21448E6F" w14:textId="77777777" w:rsidR="0091104C" w:rsidRPr="0010598B" w:rsidRDefault="0091104C" w:rsidP="00A85B0F">
      <w:pPr>
        <w:tabs>
          <w:tab w:val="right" w:leader="dot" w:pos="10631"/>
          <w:tab w:val="right" w:leader="dot" w:pos="10773"/>
        </w:tabs>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C46333" w:rsidRPr="0010598B" w14:paraId="21448E74" w14:textId="77777777" w:rsidTr="003935E1">
        <w:trPr>
          <w:trHeight w:val="283"/>
        </w:trPr>
        <w:tc>
          <w:tcPr>
            <w:tcW w:w="5613" w:type="dxa"/>
            <w:tcBorders>
              <w:top w:val="nil"/>
              <w:left w:val="nil"/>
              <w:bottom w:val="nil"/>
              <w:right w:val="nil"/>
            </w:tcBorders>
            <w:vAlign w:val="center"/>
          </w:tcPr>
          <w:p w14:paraId="21448E70" w14:textId="77777777" w:rsidR="00C46333" w:rsidRPr="0010598B" w:rsidRDefault="00C46333" w:rsidP="00FE38C4">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E71" w14:textId="77777777" w:rsidR="00C46333" w:rsidRPr="0010598B" w:rsidRDefault="00C46333" w:rsidP="00FE38C4">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E72" w14:textId="77777777" w:rsidR="00C46333"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c>
          <w:tcPr>
            <w:tcW w:w="2268" w:type="dxa"/>
            <w:tcBorders>
              <w:bottom w:val="single" w:sz="4" w:space="0" w:color="auto"/>
            </w:tcBorders>
            <w:vAlign w:val="center"/>
          </w:tcPr>
          <w:p w14:paraId="21448E73" w14:textId="77777777" w:rsidR="00C46333" w:rsidRPr="0010598B" w:rsidRDefault="00E60DA7"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Vorig boekjaar</w:t>
            </w:r>
          </w:p>
        </w:tc>
      </w:tr>
      <w:tr w:rsidR="00C46333" w:rsidRPr="00B656F8" w14:paraId="21448E79" w14:textId="77777777" w:rsidTr="003935E1">
        <w:trPr>
          <w:trHeight w:val="283"/>
        </w:trPr>
        <w:tc>
          <w:tcPr>
            <w:tcW w:w="5613" w:type="dxa"/>
            <w:tcBorders>
              <w:top w:val="nil"/>
              <w:left w:val="nil"/>
              <w:bottom w:val="nil"/>
              <w:right w:val="nil"/>
            </w:tcBorders>
            <w:vAlign w:val="center"/>
          </w:tcPr>
          <w:p w14:paraId="21448E75" w14:textId="77777777" w:rsidR="00C46333" w:rsidRPr="0010598B" w:rsidRDefault="00222398" w:rsidP="00C46333">
            <w:pPr>
              <w:spacing w:before="120" w:line="240" w:lineRule="atLeast"/>
              <w:jc w:val="left"/>
              <w:rPr>
                <w:b/>
                <w:smallCaps/>
                <w:lang w:val="nl-BE"/>
              </w:rPr>
            </w:pPr>
            <w:r w:rsidRPr="0010598B">
              <w:rPr>
                <w:rFonts w:cs="Arial"/>
                <w:b/>
                <w:smallCaps/>
                <w:lang w:val="nl-BE"/>
              </w:rPr>
              <w:t>Belasting op de toegevoegde waarde en belastingen ten laste van derden</w:t>
            </w:r>
          </w:p>
        </w:tc>
        <w:tc>
          <w:tcPr>
            <w:tcW w:w="709" w:type="dxa"/>
            <w:tcBorders>
              <w:top w:val="nil"/>
              <w:left w:val="single" w:sz="12" w:space="0" w:color="auto"/>
              <w:bottom w:val="nil"/>
            </w:tcBorders>
            <w:vAlign w:val="center"/>
          </w:tcPr>
          <w:p w14:paraId="21448E76" w14:textId="77777777" w:rsidR="00C46333" w:rsidRPr="0010598B" w:rsidRDefault="00C46333"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E77" w14:textId="77777777" w:rsidR="00C46333" w:rsidRPr="0010598B" w:rsidRDefault="00C46333" w:rsidP="00FE38C4">
            <w:pPr>
              <w:tabs>
                <w:tab w:val="right" w:leader="dot" w:pos="1655"/>
              </w:tabs>
              <w:spacing w:before="120" w:line="240" w:lineRule="atLeast"/>
              <w:ind w:left="454"/>
              <w:jc w:val="left"/>
              <w:rPr>
                <w:sz w:val="18"/>
                <w:szCs w:val="18"/>
                <w:lang w:val="nl-BE"/>
              </w:rPr>
            </w:pPr>
          </w:p>
        </w:tc>
        <w:tc>
          <w:tcPr>
            <w:tcW w:w="2268" w:type="dxa"/>
            <w:tcBorders>
              <w:top w:val="single" w:sz="4" w:space="0" w:color="auto"/>
              <w:left w:val="single" w:sz="12" w:space="0" w:color="auto"/>
              <w:bottom w:val="nil"/>
            </w:tcBorders>
            <w:vAlign w:val="center"/>
          </w:tcPr>
          <w:p w14:paraId="21448E78" w14:textId="77777777" w:rsidR="00C46333" w:rsidRPr="0010598B" w:rsidRDefault="00C46333" w:rsidP="00FE38C4">
            <w:pPr>
              <w:tabs>
                <w:tab w:val="right" w:leader="dot" w:pos="1655"/>
              </w:tabs>
              <w:spacing w:before="120" w:line="240" w:lineRule="atLeast"/>
              <w:ind w:left="454"/>
              <w:jc w:val="left"/>
              <w:rPr>
                <w:sz w:val="18"/>
                <w:szCs w:val="18"/>
                <w:lang w:val="nl-BE"/>
              </w:rPr>
            </w:pPr>
          </w:p>
        </w:tc>
      </w:tr>
      <w:tr w:rsidR="00C46333" w:rsidRPr="00B656F8" w14:paraId="21448E7E" w14:textId="77777777" w:rsidTr="003935E1">
        <w:trPr>
          <w:trHeight w:val="283"/>
        </w:trPr>
        <w:tc>
          <w:tcPr>
            <w:tcW w:w="5613" w:type="dxa"/>
            <w:tcBorders>
              <w:top w:val="nil"/>
              <w:left w:val="nil"/>
              <w:bottom w:val="nil"/>
              <w:right w:val="nil"/>
            </w:tcBorders>
            <w:vAlign w:val="center"/>
          </w:tcPr>
          <w:p w14:paraId="21448E7A" w14:textId="77777777" w:rsidR="00C46333" w:rsidRPr="0010598B" w:rsidRDefault="00222398" w:rsidP="00C46333">
            <w:pPr>
              <w:spacing w:before="120" w:line="240" w:lineRule="atLeast"/>
              <w:jc w:val="left"/>
              <w:rPr>
                <w:sz w:val="18"/>
                <w:szCs w:val="18"/>
                <w:lang w:val="nl-BE"/>
              </w:rPr>
            </w:pPr>
            <w:r w:rsidRPr="0010598B">
              <w:rPr>
                <w:rFonts w:cs="Arial"/>
                <w:b/>
                <w:sz w:val="18"/>
                <w:szCs w:val="18"/>
                <w:lang w:val="nl-BE"/>
              </w:rPr>
              <w:t>In rekening gebrachte belasting op de toegevoegde waarde</w:t>
            </w:r>
          </w:p>
        </w:tc>
        <w:tc>
          <w:tcPr>
            <w:tcW w:w="709" w:type="dxa"/>
            <w:tcBorders>
              <w:top w:val="nil"/>
              <w:left w:val="single" w:sz="12" w:space="0" w:color="auto"/>
              <w:bottom w:val="nil"/>
            </w:tcBorders>
            <w:vAlign w:val="center"/>
          </w:tcPr>
          <w:p w14:paraId="21448E7B" w14:textId="77777777" w:rsidR="00C46333" w:rsidRPr="0010598B" w:rsidRDefault="00C46333"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E7C" w14:textId="77777777" w:rsidR="00C46333" w:rsidRPr="0010598B" w:rsidRDefault="00C46333" w:rsidP="00FE38C4">
            <w:pPr>
              <w:tabs>
                <w:tab w:val="right" w:leader="dot" w:pos="1655"/>
              </w:tabs>
              <w:spacing w:before="120" w:line="240" w:lineRule="atLeast"/>
              <w:ind w:left="454"/>
              <w:jc w:val="left"/>
              <w:rPr>
                <w:sz w:val="18"/>
                <w:szCs w:val="18"/>
                <w:lang w:val="nl-BE"/>
              </w:rPr>
            </w:pPr>
          </w:p>
        </w:tc>
        <w:tc>
          <w:tcPr>
            <w:tcW w:w="2268" w:type="dxa"/>
            <w:tcBorders>
              <w:top w:val="nil"/>
              <w:left w:val="single" w:sz="12" w:space="0" w:color="auto"/>
              <w:bottom w:val="nil"/>
            </w:tcBorders>
            <w:vAlign w:val="center"/>
          </w:tcPr>
          <w:p w14:paraId="21448E7D" w14:textId="77777777" w:rsidR="00C46333" w:rsidRPr="0010598B" w:rsidRDefault="00C46333" w:rsidP="00FE38C4">
            <w:pPr>
              <w:tabs>
                <w:tab w:val="right" w:leader="dot" w:pos="1655"/>
              </w:tabs>
              <w:spacing w:before="120" w:line="240" w:lineRule="atLeast"/>
              <w:ind w:left="454"/>
              <w:jc w:val="left"/>
              <w:rPr>
                <w:sz w:val="18"/>
                <w:szCs w:val="18"/>
                <w:lang w:val="nl-BE"/>
              </w:rPr>
            </w:pPr>
          </w:p>
        </w:tc>
      </w:tr>
      <w:tr w:rsidR="00C46333" w:rsidRPr="0010598B" w14:paraId="21448E83" w14:textId="77777777" w:rsidTr="003935E1">
        <w:trPr>
          <w:trHeight w:val="283"/>
        </w:trPr>
        <w:tc>
          <w:tcPr>
            <w:tcW w:w="5613" w:type="dxa"/>
            <w:tcBorders>
              <w:top w:val="nil"/>
              <w:left w:val="nil"/>
              <w:bottom w:val="nil"/>
              <w:right w:val="nil"/>
            </w:tcBorders>
            <w:vAlign w:val="center"/>
          </w:tcPr>
          <w:p w14:paraId="21448E7F" w14:textId="4237D0B6" w:rsidR="00C46333" w:rsidRPr="0071524F" w:rsidRDefault="00222398" w:rsidP="00A9254C">
            <w:pPr>
              <w:tabs>
                <w:tab w:val="right" w:leader="dot" w:pos="5387"/>
              </w:tabs>
              <w:spacing w:line="240" w:lineRule="atLeast"/>
              <w:ind w:left="284"/>
              <w:jc w:val="left"/>
              <w:rPr>
                <w:sz w:val="18"/>
                <w:szCs w:val="18"/>
                <w:lang w:val="nl-BE"/>
              </w:rPr>
            </w:pPr>
            <w:r w:rsidRPr="0071524F">
              <w:rPr>
                <w:rFonts w:cs="Arial"/>
                <w:sz w:val="18"/>
                <w:szCs w:val="18"/>
                <w:lang w:val="nl-BE"/>
              </w:rPr>
              <w:t xml:space="preserve">Aan de </w:t>
            </w:r>
            <w:r w:rsidR="00F94055" w:rsidRPr="0071524F">
              <w:rPr>
                <w:rFonts w:cs="Arial"/>
                <w:sz w:val="18"/>
                <w:szCs w:val="18"/>
                <w:lang w:val="nl-BE"/>
              </w:rPr>
              <w:t xml:space="preserve">vennootschap </w:t>
            </w:r>
            <w:r w:rsidRPr="0071524F">
              <w:rPr>
                <w:rFonts w:cs="Arial"/>
                <w:sz w:val="18"/>
                <w:szCs w:val="18"/>
                <w:lang w:val="nl-BE"/>
              </w:rPr>
              <w:t>(aftrekbaar)</w:t>
            </w:r>
            <w:r w:rsidR="00C46333" w:rsidRPr="0071524F">
              <w:rPr>
                <w:sz w:val="18"/>
                <w:szCs w:val="18"/>
                <w:lang w:val="nl-BE"/>
              </w:rPr>
              <w:tab/>
            </w:r>
          </w:p>
        </w:tc>
        <w:tc>
          <w:tcPr>
            <w:tcW w:w="709" w:type="dxa"/>
            <w:tcBorders>
              <w:top w:val="nil"/>
              <w:left w:val="single" w:sz="12" w:space="0" w:color="auto"/>
              <w:bottom w:val="nil"/>
            </w:tcBorders>
            <w:vAlign w:val="center"/>
          </w:tcPr>
          <w:p w14:paraId="21448E80" w14:textId="77777777" w:rsidR="00C46333" w:rsidRPr="0010598B" w:rsidRDefault="00C46333" w:rsidP="00C46333">
            <w:pPr>
              <w:tabs>
                <w:tab w:val="right" w:leader="dot" w:pos="10631"/>
                <w:tab w:val="right" w:leader="dot" w:pos="10773"/>
              </w:tabs>
              <w:spacing w:line="240" w:lineRule="atLeast"/>
              <w:jc w:val="left"/>
              <w:rPr>
                <w:sz w:val="16"/>
                <w:szCs w:val="16"/>
                <w:lang w:val="nl-BE"/>
              </w:rPr>
            </w:pPr>
            <w:r w:rsidRPr="0010598B">
              <w:rPr>
                <w:sz w:val="16"/>
                <w:szCs w:val="16"/>
                <w:lang w:val="nl-BE"/>
              </w:rPr>
              <w:t>9145</w:t>
            </w:r>
          </w:p>
        </w:tc>
        <w:tc>
          <w:tcPr>
            <w:tcW w:w="2268" w:type="dxa"/>
            <w:tcBorders>
              <w:top w:val="nil"/>
              <w:bottom w:val="nil"/>
              <w:right w:val="single" w:sz="12" w:space="0" w:color="auto"/>
            </w:tcBorders>
            <w:vAlign w:val="center"/>
          </w:tcPr>
          <w:p w14:paraId="21448E81"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E82"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r>
      <w:tr w:rsidR="00C46333" w:rsidRPr="0010598B" w14:paraId="21448E88" w14:textId="77777777" w:rsidTr="003935E1">
        <w:trPr>
          <w:trHeight w:val="283"/>
        </w:trPr>
        <w:tc>
          <w:tcPr>
            <w:tcW w:w="5613" w:type="dxa"/>
            <w:tcBorders>
              <w:top w:val="nil"/>
              <w:left w:val="nil"/>
              <w:bottom w:val="nil"/>
              <w:right w:val="nil"/>
            </w:tcBorders>
            <w:vAlign w:val="center"/>
          </w:tcPr>
          <w:p w14:paraId="21448E84" w14:textId="524DA9C8" w:rsidR="00C46333" w:rsidRPr="0071524F" w:rsidRDefault="00222398" w:rsidP="00A9254C">
            <w:pPr>
              <w:tabs>
                <w:tab w:val="right" w:leader="dot" w:pos="5387"/>
              </w:tabs>
              <w:spacing w:line="240" w:lineRule="atLeast"/>
              <w:ind w:left="284"/>
              <w:jc w:val="left"/>
              <w:rPr>
                <w:sz w:val="18"/>
                <w:szCs w:val="18"/>
                <w:lang w:val="nl-BE"/>
              </w:rPr>
            </w:pPr>
            <w:r w:rsidRPr="0071524F">
              <w:rPr>
                <w:rFonts w:cs="Arial"/>
                <w:sz w:val="18"/>
                <w:szCs w:val="18"/>
                <w:lang w:val="nl-BE"/>
              </w:rPr>
              <w:t xml:space="preserve">Door de </w:t>
            </w:r>
            <w:r w:rsidR="00F94055" w:rsidRPr="0071524F">
              <w:rPr>
                <w:rFonts w:cs="Arial"/>
                <w:sz w:val="18"/>
                <w:szCs w:val="18"/>
                <w:lang w:val="nl-BE"/>
              </w:rPr>
              <w:t>vennootschap</w:t>
            </w:r>
            <w:r w:rsidR="00C46333" w:rsidRPr="0071524F">
              <w:rPr>
                <w:sz w:val="18"/>
                <w:szCs w:val="18"/>
                <w:lang w:val="nl-BE"/>
              </w:rPr>
              <w:tab/>
            </w:r>
          </w:p>
        </w:tc>
        <w:tc>
          <w:tcPr>
            <w:tcW w:w="709" w:type="dxa"/>
            <w:tcBorders>
              <w:top w:val="nil"/>
              <w:left w:val="single" w:sz="12" w:space="0" w:color="auto"/>
              <w:bottom w:val="nil"/>
            </w:tcBorders>
            <w:vAlign w:val="center"/>
          </w:tcPr>
          <w:p w14:paraId="21448E85" w14:textId="77777777" w:rsidR="00C46333" w:rsidRPr="0010598B" w:rsidRDefault="00C46333" w:rsidP="00C46333">
            <w:pPr>
              <w:tabs>
                <w:tab w:val="right" w:leader="dot" w:pos="10631"/>
                <w:tab w:val="right" w:leader="dot" w:pos="10773"/>
              </w:tabs>
              <w:spacing w:line="240" w:lineRule="atLeast"/>
              <w:jc w:val="left"/>
              <w:rPr>
                <w:sz w:val="16"/>
                <w:szCs w:val="16"/>
                <w:lang w:val="nl-BE"/>
              </w:rPr>
            </w:pPr>
            <w:r w:rsidRPr="0010598B">
              <w:rPr>
                <w:sz w:val="16"/>
                <w:szCs w:val="16"/>
                <w:lang w:val="nl-BE"/>
              </w:rPr>
              <w:t>9146</w:t>
            </w:r>
          </w:p>
        </w:tc>
        <w:tc>
          <w:tcPr>
            <w:tcW w:w="2268" w:type="dxa"/>
            <w:tcBorders>
              <w:top w:val="nil"/>
              <w:bottom w:val="nil"/>
              <w:right w:val="single" w:sz="12" w:space="0" w:color="auto"/>
            </w:tcBorders>
            <w:vAlign w:val="center"/>
          </w:tcPr>
          <w:p w14:paraId="21448E86"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E87"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r>
      <w:tr w:rsidR="00C46333" w:rsidRPr="00B656F8" w14:paraId="21448E8D" w14:textId="77777777" w:rsidTr="003935E1">
        <w:trPr>
          <w:trHeight w:val="283"/>
        </w:trPr>
        <w:tc>
          <w:tcPr>
            <w:tcW w:w="5613" w:type="dxa"/>
            <w:tcBorders>
              <w:top w:val="nil"/>
              <w:left w:val="nil"/>
              <w:bottom w:val="nil"/>
              <w:right w:val="nil"/>
            </w:tcBorders>
            <w:vAlign w:val="center"/>
          </w:tcPr>
          <w:p w14:paraId="21448E89" w14:textId="08DC6CA4" w:rsidR="00C46333" w:rsidRPr="0071524F" w:rsidRDefault="00222398" w:rsidP="00C46333">
            <w:pPr>
              <w:spacing w:before="120" w:line="240" w:lineRule="atLeast"/>
              <w:jc w:val="left"/>
              <w:rPr>
                <w:sz w:val="18"/>
                <w:szCs w:val="18"/>
                <w:lang w:val="nl-BE"/>
              </w:rPr>
            </w:pPr>
            <w:r w:rsidRPr="0071524F">
              <w:rPr>
                <w:rFonts w:cs="Arial"/>
                <w:b/>
                <w:sz w:val="18"/>
                <w:szCs w:val="18"/>
                <w:lang w:val="nl-BE"/>
              </w:rPr>
              <w:t xml:space="preserve">Ingehouden bedragen ten laste van derden </w:t>
            </w:r>
            <w:r w:rsidR="00294BDF" w:rsidRPr="0071524F">
              <w:rPr>
                <w:rFonts w:cs="Arial"/>
                <w:b/>
                <w:sz w:val="18"/>
                <w:szCs w:val="18"/>
                <w:lang w:val="nl-BE"/>
              </w:rPr>
              <w:t>bij wijze van</w:t>
            </w:r>
          </w:p>
        </w:tc>
        <w:tc>
          <w:tcPr>
            <w:tcW w:w="709" w:type="dxa"/>
            <w:tcBorders>
              <w:top w:val="nil"/>
              <w:left w:val="single" w:sz="12" w:space="0" w:color="auto"/>
              <w:bottom w:val="nil"/>
            </w:tcBorders>
            <w:vAlign w:val="center"/>
          </w:tcPr>
          <w:p w14:paraId="21448E8A" w14:textId="77777777" w:rsidR="00C46333" w:rsidRPr="0010598B" w:rsidRDefault="00C46333"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E8B" w14:textId="77777777" w:rsidR="00C46333" w:rsidRPr="0010598B" w:rsidRDefault="00C46333" w:rsidP="00FE38C4">
            <w:pPr>
              <w:tabs>
                <w:tab w:val="right" w:leader="dot" w:pos="1655"/>
              </w:tabs>
              <w:spacing w:before="120" w:line="240" w:lineRule="atLeast"/>
              <w:ind w:left="454"/>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E8C" w14:textId="77777777" w:rsidR="00C46333" w:rsidRPr="0010598B" w:rsidRDefault="00C46333" w:rsidP="00FE38C4">
            <w:pPr>
              <w:tabs>
                <w:tab w:val="right" w:leader="dot" w:pos="1655"/>
              </w:tabs>
              <w:spacing w:before="120" w:line="240" w:lineRule="atLeast"/>
              <w:ind w:left="454"/>
              <w:jc w:val="left"/>
              <w:rPr>
                <w:sz w:val="18"/>
                <w:szCs w:val="18"/>
                <w:lang w:val="nl-BE"/>
              </w:rPr>
            </w:pPr>
          </w:p>
        </w:tc>
      </w:tr>
      <w:tr w:rsidR="00C46333" w:rsidRPr="0010598B" w14:paraId="21448E92" w14:textId="77777777" w:rsidTr="003935E1">
        <w:trPr>
          <w:trHeight w:val="283"/>
        </w:trPr>
        <w:tc>
          <w:tcPr>
            <w:tcW w:w="5613" w:type="dxa"/>
            <w:tcBorders>
              <w:top w:val="nil"/>
              <w:left w:val="nil"/>
              <w:bottom w:val="nil"/>
              <w:right w:val="nil"/>
            </w:tcBorders>
            <w:vAlign w:val="center"/>
          </w:tcPr>
          <w:p w14:paraId="21448E8E" w14:textId="77777777" w:rsidR="00C46333" w:rsidRPr="0010598B" w:rsidRDefault="00222398" w:rsidP="00A9254C">
            <w:pPr>
              <w:tabs>
                <w:tab w:val="right" w:leader="dot" w:pos="5387"/>
              </w:tabs>
              <w:spacing w:line="240" w:lineRule="atLeast"/>
              <w:ind w:left="284"/>
              <w:jc w:val="left"/>
              <w:rPr>
                <w:sz w:val="18"/>
                <w:szCs w:val="18"/>
                <w:lang w:val="nl-BE"/>
              </w:rPr>
            </w:pPr>
            <w:r w:rsidRPr="0010598B">
              <w:rPr>
                <w:rFonts w:cs="Arial"/>
                <w:sz w:val="18"/>
                <w:szCs w:val="18"/>
                <w:lang w:val="nl-BE"/>
              </w:rPr>
              <w:t>Bedrijfsvoorheffing</w:t>
            </w:r>
            <w:r w:rsidR="00C46333" w:rsidRPr="0010598B">
              <w:rPr>
                <w:sz w:val="18"/>
                <w:szCs w:val="18"/>
                <w:lang w:val="nl-BE"/>
              </w:rPr>
              <w:tab/>
            </w:r>
          </w:p>
        </w:tc>
        <w:tc>
          <w:tcPr>
            <w:tcW w:w="709" w:type="dxa"/>
            <w:tcBorders>
              <w:top w:val="nil"/>
              <w:left w:val="single" w:sz="12" w:space="0" w:color="auto"/>
              <w:bottom w:val="nil"/>
            </w:tcBorders>
            <w:vAlign w:val="center"/>
          </w:tcPr>
          <w:p w14:paraId="21448E8F" w14:textId="77777777" w:rsidR="00C46333" w:rsidRPr="0010598B" w:rsidRDefault="00C46333" w:rsidP="00FE38C4">
            <w:pPr>
              <w:tabs>
                <w:tab w:val="right" w:leader="dot" w:pos="10631"/>
                <w:tab w:val="right" w:leader="dot" w:pos="10773"/>
              </w:tabs>
              <w:spacing w:line="240" w:lineRule="atLeast"/>
              <w:jc w:val="left"/>
              <w:rPr>
                <w:sz w:val="16"/>
                <w:szCs w:val="16"/>
                <w:lang w:val="nl-BE"/>
              </w:rPr>
            </w:pPr>
            <w:r w:rsidRPr="0010598B">
              <w:rPr>
                <w:sz w:val="16"/>
                <w:szCs w:val="16"/>
                <w:lang w:val="nl-BE"/>
              </w:rPr>
              <w:t>9147</w:t>
            </w:r>
          </w:p>
        </w:tc>
        <w:tc>
          <w:tcPr>
            <w:tcW w:w="2268" w:type="dxa"/>
            <w:tcBorders>
              <w:top w:val="nil"/>
              <w:bottom w:val="nil"/>
              <w:right w:val="single" w:sz="12" w:space="0" w:color="auto"/>
            </w:tcBorders>
            <w:vAlign w:val="center"/>
          </w:tcPr>
          <w:p w14:paraId="21448E90"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E91"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r>
      <w:tr w:rsidR="00C46333" w:rsidRPr="0010598B" w14:paraId="21448E97" w14:textId="77777777" w:rsidTr="003935E1">
        <w:trPr>
          <w:trHeight w:val="283"/>
        </w:trPr>
        <w:tc>
          <w:tcPr>
            <w:tcW w:w="5613" w:type="dxa"/>
            <w:tcBorders>
              <w:top w:val="nil"/>
              <w:left w:val="nil"/>
              <w:bottom w:val="nil"/>
              <w:right w:val="nil"/>
            </w:tcBorders>
            <w:vAlign w:val="center"/>
          </w:tcPr>
          <w:p w14:paraId="21448E93" w14:textId="77777777" w:rsidR="00C46333" w:rsidRPr="0010598B" w:rsidRDefault="00222398" w:rsidP="00A9254C">
            <w:pPr>
              <w:tabs>
                <w:tab w:val="right" w:leader="dot" w:pos="5387"/>
              </w:tabs>
              <w:spacing w:after="60" w:line="240" w:lineRule="atLeast"/>
              <w:ind w:left="284"/>
              <w:jc w:val="left"/>
              <w:rPr>
                <w:sz w:val="18"/>
                <w:szCs w:val="18"/>
                <w:lang w:val="nl-BE"/>
              </w:rPr>
            </w:pPr>
            <w:r w:rsidRPr="0010598B">
              <w:rPr>
                <w:rFonts w:cs="Arial"/>
                <w:sz w:val="18"/>
                <w:szCs w:val="18"/>
                <w:lang w:val="nl-BE"/>
              </w:rPr>
              <w:t>Roerende voorheffing</w:t>
            </w:r>
            <w:r w:rsidR="00C46333" w:rsidRPr="0010598B">
              <w:rPr>
                <w:rFonts w:cs="Arial"/>
                <w:sz w:val="18"/>
                <w:lang w:val="nl-BE"/>
              </w:rPr>
              <w:tab/>
            </w:r>
          </w:p>
        </w:tc>
        <w:tc>
          <w:tcPr>
            <w:tcW w:w="709" w:type="dxa"/>
            <w:tcBorders>
              <w:top w:val="nil"/>
              <w:left w:val="single" w:sz="12" w:space="0" w:color="auto"/>
              <w:bottom w:val="single" w:sz="12" w:space="0" w:color="auto"/>
            </w:tcBorders>
            <w:vAlign w:val="center"/>
          </w:tcPr>
          <w:p w14:paraId="21448E94" w14:textId="77777777" w:rsidR="00C46333" w:rsidRPr="0010598B" w:rsidRDefault="00C46333" w:rsidP="00FE38C4">
            <w:pPr>
              <w:tabs>
                <w:tab w:val="right" w:leader="dot" w:pos="10631"/>
                <w:tab w:val="right" w:leader="dot" w:pos="10773"/>
              </w:tabs>
              <w:spacing w:after="60" w:line="240" w:lineRule="atLeast"/>
              <w:jc w:val="left"/>
              <w:rPr>
                <w:sz w:val="16"/>
                <w:szCs w:val="16"/>
                <w:lang w:val="nl-BE"/>
              </w:rPr>
            </w:pPr>
            <w:r w:rsidRPr="0010598B">
              <w:rPr>
                <w:sz w:val="16"/>
                <w:szCs w:val="16"/>
                <w:lang w:val="nl-BE"/>
              </w:rPr>
              <w:t>9148</w:t>
            </w:r>
          </w:p>
        </w:tc>
        <w:tc>
          <w:tcPr>
            <w:tcW w:w="2268" w:type="dxa"/>
            <w:tcBorders>
              <w:top w:val="nil"/>
              <w:bottom w:val="single" w:sz="12" w:space="0" w:color="auto"/>
              <w:right w:val="single" w:sz="12" w:space="0" w:color="auto"/>
            </w:tcBorders>
            <w:vAlign w:val="center"/>
          </w:tcPr>
          <w:p w14:paraId="21448E95" w14:textId="77777777" w:rsidR="00C46333" w:rsidRPr="0010598B" w:rsidRDefault="00C46333" w:rsidP="00A9254C">
            <w:pPr>
              <w:tabs>
                <w:tab w:val="right" w:leader="dot" w:pos="1899"/>
              </w:tabs>
              <w:spacing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E96" w14:textId="77777777" w:rsidR="00C46333" w:rsidRPr="0010598B" w:rsidRDefault="00C46333" w:rsidP="00A9254C">
            <w:pPr>
              <w:tabs>
                <w:tab w:val="right" w:leader="dot" w:pos="1899"/>
              </w:tabs>
              <w:spacing w:after="60" w:line="240" w:lineRule="atLeast"/>
              <w:ind w:left="340" w:right="153"/>
              <w:jc w:val="left"/>
              <w:rPr>
                <w:sz w:val="18"/>
                <w:szCs w:val="18"/>
                <w:lang w:val="nl-BE"/>
              </w:rPr>
            </w:pPr>
            <w:r w:rsidRPr="0010598B">
              <w:rPr>
                <w:sz w:val="18"/>
                <w:szCs w:val="18"/>
                <w:lang w:val="nl-BE"/>
              </w:rPr>
              <w:tab/>
            </w:r>
          </w:p>
        </w:tc>
      </w:tr>
    </w:tbl>
    <w:p w14:paraId="21448E98" w14:textId="77777777" w:rsidR="003935E1" w:rsidRPr="0010598B" w:rsidRDefault="003935E1" w:rsidP="00FE38C4">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ayout w:type="fixed"/>
        <w:tblLook w:val="04A0" w:firstRow="1" w:lastRow="0" w:firstColumn="1" w:lastColumn="0" w:noHBand="0" w:noVBand="1"/>
      </w:tblPr>
      <w:tblGrid>
        <w:gridCol w:w="567"/>
        <w:gridCol w:w="2891"/>
        <w:gridCol w:w="5669"/>
        <w:gridCol w:w="1701"/>
      </w:tblGrid>
      <w:tr w:rsidR="00A52B03" w:rsidRPr="0010598B" w14:paraId="21448E9D"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E99" w14:textId="77777777" w:rsidR="00A52B03" w:rsidRPr="0010598B" w:rsidRDefault="00A52B03" w:rsidP="00FE38C4">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E9A" w14:textId="77777777" w:rsidR="00A52B03" w:rsidRPr="0010598B" w:rsidRDefault="00A52B03" w:rsidP="00FE38C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E9B" w14:textId="77777777" w:rsidR="00A52B03" w:rsidRPr="0010598B" w:rsidRDefault="00A52B03" w:rsidP="00FE38C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E9C" w14:textId="55B4B66C" w:rsidR="00A52B03" w:rsidRPr="0071524F" w:rsidRDefault="00FF77C8" w:rsidP="000E39AE">
            <w:pPr>
              <w:spacing w:line="240" w:lineRule="atLeast"/>
              <w:jc w:val="left"/>
              <w:rPr>
                <w:lang w:val="nl-BE"/>
              </w:rPr>
            </w:pPr>
            <w:r w:rsidRPr="0071524F">
              <w:rPr>
                <w:lang w:val="nl-BE"/>
              </w:rPr>
              <w:t>VOL-</w:t>
            </w:r>
            <w:proofErr w:type="spellStart"/>
            <w:r w:rsidRPr="0071524F">
              <w:rPr>
                <w:lang w:val="nl-BE"/>
              </w:rPr>
              <w:t>inb</w:t>
            </w:r>
            <w:proofErr w:type="spellEnd"/>
            <w:r w:rsidR="00A52B03" w:rsidRPr="0071524F">
              <w:rPr>
                <w:lang w:val="nl-BE"/>
              </w:rPr>
              <w:t xml:space="preserve"> </w:t>
            </w:r>
            <w:r w:rsidR="000E39AE" w:rsidRPr="0071524F">
              <w:rPr>
                <w:lang w:val="nl-BE"/>
              </w:rPr>
              <w:t>6</w:t>
            </w:r>
            <w:r w:rsidR="00A52B03" w:rsidRPr="0071524F">
              <w:rPr>
                <w:lang w:val="nl-BE"/>
              </w:rPr>
              <w:t>.14</w:t>
            </w:r>
          </w:p>
        </w:tc>
      </w:tr>
    </w:tbl>
    <w:p w14:paraId="21448E9E" w14:textId="77777777" w:rsidR="00A52B03" w:rsidRPr="0010598B" w:rsidRDefault="00A52B03" w:rsidP="00A52B03">
      <w:pPr>
        <w:tabs>
          <w:tab w:val="right" w:leader="dot" w:pos="10631"/>
          <w:tab w:val="right" w:leader="dot" w:pos="10773"/>
        </w:tabs>
        <w:spacing w:line="240" w:lineRule="auto"/>
        <w:jc w:val="left"/>
        <w:rPr>
          <w:sz w:val="18"/>
          <w:szCs w:val="18"/>
          <w:lang w:val="nl-BE"/>
        </w:rPr>
      </w:pPr>
    </w:p>
    <w:p w14:paraId="21448E9F" w14:textId="77777777" w:rsidR="00A52B03" w:rsidRPr="0010598B" w:rsidRDefault="00920DD5" w:rsidP="009F0B98">
      <w:pPr>
        <w:spacing w:before="120" w:line="240" w:lineRule="atLeast"/>
        <w:jc w:val="left"/>
        <w:rPr>
          <w:b/>
          <w:caps/>
          <w:lang w:val="nl-BE"/>
        </w:rPr>
      </w:pPr>
      <w:r w:rsidRPr="0010598B">
        <w:rPr>
          <w:b/>
          <w:caps/>
          <w:lang w:val="nl-BE"/>
        </w:rPr>
        <w:t>Niet in de balans opgenomen rechten en verplichtingen</w:t>
      </w:r>
    </w:p>
    <w:p w14:paraId="36CDEA3F" w14:textId="77777777" w:rsidR="003935E1" w:rsidRDefault="003935E1" w:rsidP="00F752AE">
      <w:pPr>
        <w:spacing w:line="240" w:lineRule="atLeast"/>
        <w:jc w:val="left"/>
        <w:rPr>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7D10B1" w:rsidRPr="00631238" w14:paraId="73892A11" w14:textId="77777777" w:rsidTr="00AE3F23">
        <w:trPr>
          <w:trHeight w:val="283"/>
        </w:trPr>
        <w:tc>
          <w:tcPr>
            <w:tcW w:w="7880" w:type="dxa"/>
            <w:tcBorders>
              <w:top w:val="nil"/>
              <w:left w:val="nil"/>
              <w:bottom w:val="nil"/>
              <w:right w:val="nil"/>
            </w:tcBorders>
            <w:vAlign w:val="center"/>
          </w:tcPr>
          <w:p w14:paraId="4144E1C1" w14:textId="77777777" w:rsidR="007D10B1" w:rsidRPr="00631238" w:rsidRDefault="007D10B1" w:rsidP="00AE3F23">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0A9572C5" w14:textId="77777777" w:rsidR="007D10B1" w:rsidRPr="00631238" w:rsidRDefault="007D10B1" w:rsidP="00AE3F23">
            <w:pPr>
              <w:tabs>
                <w:tab w:val="right" w:leader="dot" w:pos="10631"/>
                <w:tab w:val="right" w:leader="dot" w:pos="10773"/>
              </w:tabs>
              <w:spacing w:line="240" w:lineRule="atLeast"/>
              <w:jc w:val="center"/>
              <w:rPr>
                <w:sz w:val="16"/>
                <w:szCs w:val="16"/>
                <w:lang w:val="nl-BE"/>
              </w:rPr>
            </w:pPr>
            <w:r w:rsidRPr="00631238">
              <w:rPr>
                <w:sz w:val="16"/>
                <w:szCs w:val="16"/>
                <w:lang w:val="nl-BE"/>
              </w:rPr>
              <w:t>Codes</w:t>
            </w:r>
          </w:p>
        </w:tc>
        <w:tc>
          <w:tcPr>
            <w:tcW w:w="2268" w:type="dxa"/>
            <w:tcBorders>
              <w:bottom w:val="single" w:sz="12" w:space="0" w:color="auto"/>
            </w:tcBorders>
            <w:vAlign w:val="center"/>
          </w:tcPr>
          <w:p w14:paraId="2260B840" w14:textId="77777777" w:rsidR="007D10B1" w:rsidRPr="00631238" w:rsidRDefault="007D10B1" w:rsidP="00AE3F23">
            <w:pPr>
              <w:tabs>
                <w:tab w:val="right" w:leader="dot" w:pos="10631"/>
                <w:tab w:val="right" w:leader="dot" w:pos="10773"/>
              </w:tabs>
              <w:spacing w:line="240" w:lineRule="atLeast"/>
              <w:jc w:val="center"/>
              <w:rPr>
                <w:sz w:val="16"/>
                <w:szCs w:val="16"/>
                <w:lang w:val="nl-BE"/>
              </w:rPr>
            </w:pPr>
            <w:r w:rsidRPr="00631238">
              <w:rPr>
                <w:rFonts w:cs="Arial"/>
                <w:sz w:val="16"/>
                <w:lang w:val="nl-BE"/>
              </w:rPr>
              <w:t>Boekjaar</w:t>
            </w:r>
          </w:p>
        </w:tc>
      </w:tr>
      <w:tr w:rsidR="007D10B1" w:rsidRPr="00631238" w14:paraId="4E17D095" w14:textId="77777777" w:rsidTr="00AE3F23">
        <w:trPr>
          <w:trHeight w:val="283"/>
        </w:trPr>
        <w:tc>
          <w:tcPr>
            <w:tcW w:w="7880" w:type="dxa"/>
            <w:tcBorders>
              <w:top w:val="nil"/>
              <w:left w:val="nil"/>
              <w:bottom w:val="nil"/>
              <w:right w:val="nil"/>
            </w:tcBorders>
            <w:vAlign w:val="center"/>
          </w:tcPr>
          <w:p w14:paraId="701FBE91" w14:textId="77777777" w:rsidR="007D10B1" w:rsidRPr="00631238" w:rsidRDefault="007D10B1" w:rsidP="00AE3F23">
            <w:pPr>
              <w:tabs>
                <w:tab w:val="right" w:leader="dot" w:pos="7655"/>
              </w:tabs>
              <w:spacing w:before="120" w:line="240" w:lineRule="atLeast"/>
              <w:jc w:val="left"/>
              <w:rPr>
                <w:b/>
                <w:sz w:val="18"/>
                <w:szCs w:val="18"/>
                <w:lang w:val="nl-BE"/>
              </w:rPr>
            </w:pPr>
            <w:r w:rsidRPr="00631238">
              <w:rPr>
                <w:rFonts w:cs="Arial"/>
                <w:b/>
                <w:smallCaps/>
                <w:lang w:val="nl-BE"/>
              </w:rPr>
              <w:t>Door de vennootschap gestelde of onherroepelijk beloofde persoonlijke zekerheden als waarborg voor schulden of verplichtingen van derden</w:t>
            </w:r>
            <w:r w:rsidRPr="00631238">
              <w:rPr>
                <w:rFonts w:cs="Arial"/>
                <w:smallCaps/>
                <w:lang w:val="nl-BE"/>
              </w:rPr>
              <w:tab/>
            </w:r>
          </w:p>
        </w:tc>
        <w:tc>
          <w:tcPr>
            <w:tcW w:w="709" w:type="dxa"/>
            <w:tcBorders>
              <w:top w:val="nil"/>
              <w:left w:val="single" w:sz="12" w:space="0" w:color="auto"/>
              <w:bottom w:val="nil"/>
            </w:tcBorders>
            <w:vAlign w:val="center"/>
          </w:tcPr>
          <w:p w14:paraId="0CDEAC34" w14:textId="77777777" w:rsidR="007D10B1" w:rsidRPr="00631238" w:rsidRDefault="007D10B1" w:rsidP="00AE3F23">
            <w:pPr>
              <w:tabs>
                <w:tab w:val="right" w:leader="dot" w:pos="10631"/>
                <w:tab w:val="right" w:leader="dot" w:pos="10773"/>
              </w:tabs>
              <w:spacing w:before="360" w:line="240" w:lineRule="atLeast"/>
              <w:ind w:right="-57"/>
              <w:jc w:val="left"/>
              <w:rPr>
                <w:sz w:val="16"/>
                <w:szCs w:val="16"/>
                <w:lang w:val="nl-BE"/>
              </w:rPr>
            </w:pPr>
            <w:r w:rsidRPr="00631238">
              <w:rPr>
                <w:sz w:val="16"/>
                <w:szCs w:val="16"/>
                <w:lang w:val="nl-BE"/>
              </w:rPr>
              <w:t>9149</w:t>
            </w:r>
          </w:p>
        </w:tc>
        <w:tc>
          <w:tcPr>
            <w:tcW w:w="2268" w:type="dxa"/>
            <w:tcBorders>
              <w:top w:val="nil"/>
              <w:bottom w:val="nil"/>
              <w:right w:val="single" w:sz="12" w:space="0" w:color="auto"/>
            </w:tcBorders>
            <w:vAlign w:val="bottom"/>
          </w:tcPr>
          <w:p w14:paraId="5580ED2E" w14:textId="77777777" w:rsidR="007D10B1" w:rsidRPr="00631238" w:rsidRDefault="007D10B1" w:rsidP="00AE3F23">
            <w:pPr>
              <w:tabs>
                <w:tab w:val="right" w:leader="dot" w:pos="2043"/>
              </w:tabs>
              <w:spacing w:before="120" w:line="240" w:lineRule="atLeast"/>
              <w:ind w:left="482"/>
              <w:jc w:val="left"/>
              <w:rPr>
                <w:sz w:val="18"/>
                <w:szCs w:val="18"/>
                <w:u w:val="single"/>
                <w:lang w:val="nl-BE"/>
              </w:rPr>
            </w:pPr>
            <w:r w:rsidRPr="00631238">
              <w:rPr>
                <w:sz w:val="18"/>
                <w:szCs w:val="18"/>
                <w:u w:val="single"/>
                <w:lang w:val="nl-BE"/>
              </w:rPr>
              <w:tab/>
            </w:r>
          </w:p>
        </w:tc>
      </w:tr>
      <w:tr w:rsidR="007D10B1" w:rsidRPr="00631238" w14:paraId="0136DD80" w14:textId="77777777" w:rsidTr="00AE3F23">
        <w:trPr>
          <w:trHeight w:val="283"/>
        </w:trPr>
        <w:tc>
          <w:tcPr>
            <w:tcW w:w="7880" w:type="dxa"/>
            <w:tcBorders>
              <w:top w:val="nil"/>
              <w:left w:val="nil"/>
              <w:bottom w:val="nil"/>
              <w:right w:val="nil"/>
            </w:tcBorders>
            <w:vAlign w:val="center"/>
          </w:tcPr>
          <w:p w14:paraId="02A9B9ED" w14:textId="77777777" w:rsidR="007D10B1" w:rsidRPr="00631238" w:rsidRDefault="007D10B1" w:rsidP="00AE3F23">
            <w:pPr>
              <w:spacing w:before="120" w:line="240" w:lineRule="atLeast"/>
              <w:jc w:val="left"/>
              <w:rPr>
                <w:b/>
                <w:sz w:val="18"/>
                <w:szCs w:val="18"/>
                <w:lang w:val="nl-BE"/>
              </w:rPr>
            </w:pPr>
            <w:r w:rsidRPr="00631238">
              <w:rPr>
                <w:rFonts w:cs="Arial"/>
                <w:b/>
                <w:sz w:val="18"/>
                <w:szCs w:val="18"/>
                <w:lang w:val="nl-BE"/>
              </w:rPr>
              <w:t>Waarvan</w:t>
            </w:r>
          </w:p>
        </w:tc>
        <w:tc>
          <w:tcPr>
            <w:tcW w:w="709" w:type="dxa"/>
            <w:tcBorders>
              <w:top w:val="nil"/>
              <w:left w:val="single" w:sz="12" w:space="0" w:color="auto"/>
              <w:bottom w:val="nil"/>
            </w:tcBorders>
            <w:vAlign w:val="center"/>
          </w:tcPr>
          <w:p w14:paraId="444E6BC0" w14:textId="77777777" w:rsidR="007D10B1" w:rsidRPr="00631238" w:rsidRDefault="007D10B1" w:rsidP="00AE3F23">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0F887681" w14:textId="77777777" w:rsidR="007D10B1" w:rsidRPr="00631238" w:rsidRDefault="007D10B1" w:rsidP="00AE3F23">
            <w:pPr>
              <w:tabs>
                <w:tab w:val="right" w:leader="dot" w:pos="2043"/>
              </w:tabs>
              <w:spacing w:before="120" w:line="240" w:lineRule="atLeast"/>
              <w:jc w:val="left"/>
              <w:rPr>
                <w:sz w:val="18"/>
                <w:szCs w:val="18"/>
                <w:lang w:val="nl-BE"/>
              </w:rPr>
            </w:pPr>
          </w:p>
        </w:tc>
      </w:tr>
      <w:tr w:rsidR="007D10B1" w:rsidRPr="00631238" w14:paraId="46C95355" w14:textId="77777777" w:rsidTr="00AE3F23">
        <w:trPr>
          <w:trHeight w:val="283"/>
        </w:trPr>
        <w:tc>
          <w:tcPr>
            <w:tcW w:w="7880" w:type="dxa"/>
            <w:tcBorders>
              <w:top w:val="nil"/>
              <w:left w:val="nil"/>
              <w:bottom w:val="nil"/>
              <w:right w:val="nil"/>
            </w:tcBorders>
            <w:vAlign w:val="center"/>
          </w:tcPr>
          <w:p w14:paraId="30DC388A" w14:textId="77777777" w:rsidR="007D10B1" w:rsidRPr="00631238" w:rsidRDefault="007D10B1" w:rsidP="00AE3F23">
            <w:pPr>
              <w:tabs>
                <w:tab w:val="right" w:leader="dot" w:pos="7655"/>
              </w:tabs>
              <w:spacing w:line="240" w:lineRule="atLeast"/>
              <w:ind w:left="284"/>
              <w:jc w:val="left"/>
              <w:rPr>
                <w:sz w:val="18"/>
                <w:szCs w:val="18"/>
                <w:lang w:val="nl-BE"/>
              </w:rPr>
            </w:pPr>
            <w:r w:rsidRPr="00631238">
              <w:rPr>
                <w:rFonts w:cs="Arial"/>
                <w:sz w:val="18"/>
                <w:lang w:val="nl-BE"/>
              </w:rPr>
              <w:t>Door de vennootschap geëndosseerde handelseffecten in omloop</w:t>
            </w:r>
            <w:r w:rsidRPr="00631238">
              <w:rPr>
                <w:sz w:val="18"/>
                <w:szCs w:val="18"/>
                <w:lang w:val="nl-BE"/>
              </w:rPr>
              <w:tab/>
            </w:r>
          </w:p>
        </w:tc>
        <w:tc>
          <w:tcPr>
            <w:tcW w:w="709" w:type="dxa"/>
            <w:tcBorders>
              <w:top w:val="nil"/>
              <w:left w:val="single" w:sz="12" w:space="0" w:color="auto"/>
              <w:bottom w:val="nil"/>
            </w:tcBorders>
            <w:vAlign w:val="center"/>
          </w:tcPr>
          <w:p w14:paraId="0B71D317" w14:textId="77777777" w:rsidR="007D10B1" w:rsidRPr="00631238" w:rsidRDefault="007D10B1" w:rsidP="00AE3F23">
            <w:pPr>
              <w:tabs>
                <w:tab w:val="right" w:leader="dot" w:pos="10631"/>
                <w:tab w:val="right" w:leader="dot" w:pos="10773"/>
              </w:tabs>
              <w:spacing w:line="240" w:lineRule="atLeast"/>
              <w:jc w:val="left"/>
              <w:rPr>
                <w:sz w:val="16"/>
                <w:szCs w:val="16"/>
                <w:lang w:val="nl-BE"/>
              </w:rPr>
            </w:pPr>
            <w:r w:rsidRPr="00631238">
              <w:rPr>
                <w:sz w:val="16"/>
                <w:szCs w:val="16"/>
                <w:lang w:val="nl-BE"/>
              </w:rPr>
              <w:t>9150</w:t>
            </w:r>
          </w:p>
        </w:tc>
        <w:tc>
          <w:tcPr>
            <w:tcW w:w="2268" w:type="dxa"/>
            <w:tcBorders>
              <w:top w:val="nil"/>
              <w:bottom w:val="nil"/>
              <w:right w:val="single" w:sz="12" w:space="0" w:color="auto"/>
            </w:tcBorders>
            <w:vAlign w:val="center"/>
          </w:tcPr>
          <w:p w14:paraId="28BBC6E0" w14:textId="77777777" w:rsidR="007D10B1" w:rsidRPr="00631238" w:rsidRDefault="007D10B1" w:rsidP="00AE3F23">
            <w:pPr>
              <w:tabs>
                <w:tab w:val="right" w:leader="dot" w:pos="1901"/>
              </w:tabs>
              <w:spacing w:line="240" w:lineRule="atLeast"/>
              <w:ind w:left="342" w:right="153"/>
              <w:jc w:val="left"/>
              <w:rPr>
                <w:sz w:val="18"/>
                <w:szCs w:val="18"/>
                <w:lang w:val="nl-BE"/>
              </w:rPr>
            </w:pPr>
            <w:r w:rsidRPr="00631238">
              <w:rPr>
                <w:sz w:val="18"/>
                <w:szCs w:val="18"/>
                <w:lang w:val="nl-BE"/>
              </w:rPr>
              <w:tab/>
            </w:r>
          </w:p>
        </w:tc>
      </w:tr>
      <w:tr w:rsidR="007D10B1" w:rsidRPr="00631238" w14:paraId="18860631" w14:textId="77777777" w:rsidTr="00AE3F23">
        <w:trPr>
          <w:trHeight w:val="283"/>
        </w:trPr>
        <w:tc>
          <w:tcPr>
            <w:tcW w:w="7880" w:type="dxa"/>
            <w:tcBorders>
              <w:top w:val="nil"/>
              <w:left w:val="nil"/>
              <w:bottom w:val="nil"/>
              <w:right w:val="nil"/>
            </w:tcBorders>
            <w:vAlign w:val="center"/>
          </w:tcPr>
          <w:p w14:paraId="348EBECE" w14:textId="77777777" w:rsidR="007D10B1" w:rsidRPr="00631238" w:rsidRDefault="007D10B1" w:rsidP="00AE3F23">
            <w:pPr>
              <w:tabs>
                <w:tab w:val="right" w:leader="dot" w:pos="7655"/>
              </w:tabs>
              <w:spacing w:line="240" w:lineRule="atLeast"/>
              <w:ind w:left="284"/>
              <w:jc w:val="left"/>
              <w:rPr>
                <w:sz w:val="18"/>
                <w:szCs w:val="18"/>
                <w:lang w:val="nl-BE"/>
              </w:rPr>
            </w:pPr>
            <w:r w:rsidRPr="00631238">
              <w:rPr>
                <w:rFonts w:cs="Arial"/>
                <w:sz w:val="18"/>
                <w:lang w:val="nl-BE"/>
              </w:rPr>
              <w:t>Door de vennootschap getrokken of voor aval getekende handelseffecten</w:t>
            </w:r>
            <w:r w:rsidRPr="00631238">
              <w:rPr>
                <w:sz w:val="18"/>
                <w:szCs w:val="18"/>
                <w:lang w:val="nl-BE"/>
              </w:rPr>
              <w:tab/>
            </w:r>
          </w:p>
        </w:tc>
        <w:tc>
          <w:tcPr>
            <w:tcW w:w="709" w:type="dxa"/>
            <w:tcBorders>
              <w:top w:val="nil"/>
              <w:left w:val="single" w:sz="12" w:space="0" w:color="auto"/>
              <w:bottom w:val="nil"/>
            </w:tcBorders>
            <w:vAlign w:val="center"/>
          </w:tcPr>
          <w:p w14:paraId="633ABB9A" w14:textId="77777777" w:rsidR="007D10B1" w:rsidRPr="00631238" w:rsidRDefault="007D10B1" w:rsidP="00AE3F23">
            <w:pPr>
              <w:tabs>
                <w:tab w:val="right" w:leader="dot" w:pos="10631"/>
                <w:tab w:val="right" w:leader="dot" w:pos="10773"/>
              </w:tabs>
              <w:spacing w:line="240" w:lineRule="atLeast"/>
              <w:jc w:val="left"/>
              <w:rPr>
                <w:sz w:val="16"/>
                <w:szCs w:val="16"/>
                <w:lang w:val="nl-BE"/>
              </w:rPr>
            </w:pPr>
            <w:r w:rsidRPr="00631238">
              <w:rPr>
                <w:sz w:val="16"/>
                <w:szCs w:val="16"/>
                <w:lang w:val="nl-BE"/>
              </w:rPr>
              <w:t>9151</w:t>
            </w:r>
          </w:p>
        </w:tc>
        <w:tc>
          <w:tcPr>
            <w:tcW w:w="2268" w:type="dxa"/>
            <w:tcBorders>
              <w:top w:val="nil"/>
              <w:bottom w:val="nil"/>
              <w:right w:val="single" w:sz="12" w:space="0" w:color="auto"/>
            </w:tcBorders>
            <w:vAlign w:val="center"/>
          </w:tcPr>
          <w:p w14:paraId="5F3BE9D2" w14:textId="77777777" w:rsidR="007D10B1" w:rsidRPr="00631238" w:rsidRDefault="007D10B1" w:rsidP="00AE3F23">
            <w:pPr>
              <w:tabs>
                <w:tab w:val="right" w:leader="dot" w:pos="1901"/>
              </w:tabs>
              <w:spacing w:line="240" w:lineRule="atLeast"/>
              <w:ind w:left="342" w:right="153"/>
              <w:jc w:val="left"/>
              <w:rPr>
                <w:sz w:val="18"/>
                <w:szCs w:val="18"/>
                <w:lang w:val="nl-BE"/>
              </w:rPr>
            </w:pPr>
            <w:r w:rsidRPr="00631238">
              <w:rPr>
                <w:sz w:val="18"/>
                <w:szCs w:val="18"/>
                <w:lang w:val="nl-BE"/>
              </w:rPr>
              <w:tab/>
            </w:r>
          </w:p>
        </w:tc>
      </w:tr>
      <w:tr w:rsidR="007D10B1" w:rsidRPr="00631238" w14:paraId="4D0A70CF" w14:textId="77777777" w:rsidTr="00AE3F23">
        <w:trPr>
          <w:trHeight w:val="283"/>
        </w:trPr>
        <w:tc>
          <w:tcPr>
            <w:tcW w:w="7880" w:type="dxa"/>
            <w:tcBorders>
              <w:top w:val="nil"/>
              <w:left w:val="nil"/>
              <w:bottom w:val="nil"/>
              <w:right w:val="nil"/>
            </w:tcBorders>
            <w:vAlign w:val="center"/>
          </w:tcPr>
          <w:p w14:paraId="68A844AA" w14:textId="77777777" w:rsidR="007D10B1" w:rsidRPr="00631238" w:rsidRDefault="007D10B1" w:rsidP="00AE3F23">
            <w:pPr>
              <w:tabs>
                <w:tab w:val="right" w:leader="dot" w:pos="7655"/>
              </w:tabs>
              <w:spacing w:line="240" w:lineRule="atLeast"/>
              <w:ind w:left="284"/>
              <w:jc w:val="left"/>
              <w:rPr>
                <w:sz w:val="18"/>
                <w:szCs w:val="18"/>
                <w:lang w:val="nl-BE"/>
              </w:rPr>
            </w:pPr>
            <w:r w:rsidRPr="00631238">
              <w:rPr>
                <w:rFonts w:cs="Arial"/>
                <w:sz w:val="18"/>
                <w:lang w:val="nl-BE"/>
              </w:rPr>
              <w:t>Maximumbedrag ten belope waarvan andere verplichtingen van derden door de vennootschap zijn gewaarborgd</w:t>
            </w:r>
            <w:r w:rsidRPr="00631238">
              <w:rPr>
                <w:sz w:val="18"/>
                <w:szCs w:val="18"/>
                <w:lang w:val="nl-BE"/>
              </w:rPr>
              <w:tab/>
            </w:r>
          </w:p>
        </w:tc>
        <w:tc>
          <w:tcPr>
            <w:tcW w:w="709" w:type="dxa"/>
            <w:tcBorders>
              <w:top w:val="nil"/>
              <w:left w:val="single" w:sz="12" w:space="0" w:color="auto"/>
              <w:bottom w:val="nil"/>
            </w:tcBorders>
            <w:vAlign w:val="center"/>
          </w:tcPr>
          <w:p w14:paraId="1A5F16CF" w14:textId="77777777" w:rsidR="007D10B1" w:rsidRPr="00631238" w:rsidRDefault="007D10B1" w:rsidP="00AE3F23">
            <w:pPr>
              <w:tabs>
                <w:tab w:val="right" w:leader="dot" w:pos="10631"/>
                <w:tab w:val="right" w:leader="dot" w:pos="10773"/>
              </w:tabs>
              <w:spacing w:before="240" w:line="240" w:lineRule="atLeast"/>
              <w:jc w:val="left"/>
              <w:rPr>
                <w:sz w:val="16"/>
                <w:szCs w:val="16"/>
                <w:lang w:val="nl-BE"/>
              </w:rPr>
            </w:pPr>
            <w:r w:rsidRPr="00631238">
              <w:rPr>
                <w:sz w:val="16"/>
                <w:szCs w:val="16"/>
                <w:lang w:val="nl-BE"/>
              </w:rPr>
              <w:t>9153</w:t>
            </w:r>
          </w:p>
        </w:tc>
        <w:tc>
          <w:tcPr>
            <w:tcW w:w="2268" w:type="dxa"/>
            <w:tcBorders>
              <w:top w:val="nil"/>
              <w:bottom w:val="nil"/>
              <w:right w:val="single" w:sz="12" w:space="0" w:color="auto"/>
            </w:tcBorders>
            <w:vAlign w:val="center"/>
          </w:tcPr>
          <w:p w14:paraId="4CFAD000" w14:textId="77777777" w:rsidR="007D10B1" w:rsidRPr="00631238" w:rsidRDefault="007D10B1" w:rsidP="00AE3F23">
            <w:pPr>
              <w:tabs>
                <w:tab w:val="right" w:leader="dot" w:pos="1901"/>
              </w:tabs>
              <w:spacing w:before="240" w:line="240" w:lineRule="atLeast"/>
              <w:ind w:left="342" w:right="153"/>
              <w:jc w:val="left"/>
              <w:rPr>
                <w:sz w:val="18"/>
                <w:szCs w:val="18"/>
                <w:lang w:val="nl-BE"/>
              </w:rPr>
            </w:pPr>
            <w:r w:rsidRPr="00631238">
              <w:rPr>
                <w:sz w:val="18"/>
                <w:szCs w:val="18"/>
                <w:lang w:val="nl-BE"/>
              </w:rPr>
              <w:tab/>
            </w:r>
          </w:p>
        </w:tc>
      </w:tr>
      <w:tr w:rsidR="007D10B1" w:rsidRPr="00631238" w14:paraId="6D38758A" w14:textId="77777777" w:rsidTr="00AE3F23">
        <w:trPr>
          <w:trHeight w:val="283"/>
        </w:trPr>
        <w:tc>
          <w:tcPr>
            <w:tcW w:w="7880" w:type="dxa"/>
            <w:tcBorders>
              <w:top w:val="nil"/>
              <w:left w:val="nil"/>
              <w:bottom w:val="nil"/>
              <w:right w:val="nil"/>
            </w:tcBorders>
            <w:vAlign w:val="center"/>
          </w:tcPr>
          <w:p w14:paraId="249682C1" w14:textId="77777777" w:rsidR="007D10B1" w:rsidRPr="00631238" w:rsidRDefault="007D10B1" w:rsidP="00AE3F23">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3D22D984" w14:textId="77777777" w:rsidR="007D10B1" w:rsidRPr="00631238" w:rsidRDefault="007D10B1" w:rsidP="00AE3F23">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7CFF67A7" w14:textId="77777777" w:rsidR="007D10B1" w:rsidRPr="00631238" w:rsidRDefault="007D10B1" w:rsidP="00AE3F23">
            <w:pPr>
              <w:tabs>
                <w:tab w:val="right" w:leader="dot" w:pos="1901"/>
              </w:tabs>
              <w:spacing w:line="240" w:lineRule="atLeast"/>
              <w:jc w:val="left"/>
              <w:rPr>
                <w:sz w:val="18"/>
                <w:szCs w:val="18"/>
                <w:lang w:val="nl-BE"/>
              </w:rPr>
            </w:pPr>
          </w:p>
        </w:tc>
      </w:tr>
      <w:tr w:rsidR="007D10B1" w:rsidRPr="00631238" w14:paraId="47A9A1BA" w14:textId="77777777" w:rsidTr="00AE3F23">
        <w:trPr>
          <w:trHeight w:val="283"/>
        </w:trPr>
        <w:tc>
          <w:tcPr>
            <w:tcW w:w="7880" w:type="dxa"/>
            <w:tcBorders>
              <w:top w:val="nil"/>
              <w:left w:val="nil"/>
              <w:bottom w:val="nil"/>
              <w:right w:val="nil"/>
            </w:tcBorders>
            <w:vAlign w:val="center"/>
          </w:tcPr>
          <w:p w14:paraId="2A022359" w14:textId="77777777" w:rsidR="007D10B1" w:rsidRPr="00631238" w:rsidRDefault="007D10B1" w:rsidP="00AE3F23">
            <w:pPr>
              <w:tabs>
                <w:tab w:val="right" w:leader="dot" w:pos="7655"/>
              </w:tabs>
              <w:spacing w:before="120" w:line="240" w:lineRule="atLeast"/>
              <w:jc w:val="left"/>
              <w:rPr>
                <w:b/>
                <w:sz w:val="18"/>
                <w:szCs w:val="18"/>
                <w:lang w:val="nl-BE"/>
              </w:rPr>
            </w:pPr>
            <w:r w:rsidRPr="00631238">
              <w:rPr>
                <w:rFonts w:cs="Arial"/>
                <w:b/>
                <w:smallCaps/>
                <w:lang w:val="nl-BE"/>
              </w:rPr>
              <w:t>Zakelijke zekerheden</w:t>
            </w:r>
          </w:p>
        </w:tc>
        <w:tc>
          <w:tcPr>
            <w:tcW w:w="709" w:type="dxa"/>
            <w:tcBorders>
              <w:top w:val="nil"/>
              <w:left w:val="single" w:sz="12" w:space="0" w:color="auto"/>
              <w:bottom w:val="nil"/>
            </w:tcBorders>
            <w:vAlign w:val="center"/>
          </w:tcPr>
          <w:p w14:paraId="2F12DCAF" w14:textId="77777777" w:rsidR="007D10B1" w:rsidRPr="00631238" w:rsidRDefault="007D10B1" w:rsidP="00AE3F23">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01A8E6C4" w14:textId="77777777" w:rsidR="007D10B1" w:rsidRPr="00631238" w:rsidRDefault="007D10B1" w:rsidP="00AE3F23">
            <w:pPr>
              <w:tabs>
                <w:tab w:val="right" w:leader="dot" w:pos="2043"/>
              </w:tabs>
              <w:spacing w:before="120" w:line="240" w:lineRule="atLeast"/>
              <w:jc w:val="left"/>
              <w:rPr>
                <w:sz w:val="18"/>
                <w:szCs w:val="18"/>
                <w:lang w:val="nl-BE"/>
              </w:rPr>
            </w:pPr>
          </w:p>
        </w:tc>
      </w:tr>
      <w:tr w:rsidR="007D10B1" w:rsidRPr="00B656F8" w14:paraId="63178F30" w14:textId="77777777" w:rsidTr="00AE3F23">
        <w:trPr>
          <w:trHeight w:val="283"/>
        </w:trPr>
        <w:tc>
          <w:tcPr>
            <w:tcW w:w="7880" w:type="dxa"/>
            <w:tcBorders>
              <w:top w:val="nil"/>
              <w:left w:val="nil"/>
              <w:bottom w:val="nil"/>
              <w:right w:val="nil"/>
            </w:tcBorders>
            <w:vAlign w:val="center"/>
          </w:tcPr>
          <w:p w14:paraId="51AE4313" w14:textId="77777777" w:rsidR="007D10B1" w:rsidRPr="0010598B" w:rsidRDefault="007D10B1" w:rsidP="00AE3F23">
            <w:pPr>
              <w:spacing w:before="120" w:line="240" w:lineRule="atLeast"/>
              <w:jc w:val="left"/>
              <w:rPr>
                <w:b/>
                <w:sz w:val="18"/>
                <w:szCs w:val="18"/>
                <w:lang w:val="nl-BE"/>
              </w:rPr>
            </w:pPr>
            <w:bookmarkStart w:id="8" w:name="_Hlk4066152"/>
            <w:r w:rsidRPr="00631238">
              <w:rPr>
                <w:rFonts w:cs="Arial"/>
                <w:b/>
                <w:sz w:val="18"/>
                <w:szCs w:val="18"/>
                <w:lang w:val="nl-BE"/>
              </w:rPr>
              <w:t>Zakelijke zekerheden die door de vennootschap op haar eigen activa werden gesteld of onherroepelijk beloofd als waarborg voor schulden en verplichtingen van de vennootschap</w:t>
            </w:r>
          </w:p>
        </w:tc>
        <w:tc>
          <w:tcPr>
            <w:tcW w:w="709" w:type="dxa"/>
            <w:tcBorders>
              <w:top w:val="nil"/>
              <w:left w:val="single" w:sz="12" w:space="0" w:color="auto"/>
              <w:bottom w:val="nil"/>
            </w:tcBorders>
            <w:vAlign w:val="center"/>
          </w:tcPr>
          <w:p w14:paraId="2550016D" w14:textId="77777777" w:rsidR="007D10B1" w:rsidRPr="005D79F7" w:rsidRDefault="007D10B1" w:rsidP="00AE3F23">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09537E0E" w14:textId="77777777" w:rsidR="007D10B1" w:rsidRPr="0010598B" w:rsidRDefault="007D10B1" w:rsidP="00AE3F23">
            <w:pPr>
              <w:tabs>
                <w:tab w:val="right" w:leader="dot" w:pos="2043"/>
              </w:tabs>
              <w:spacing w:before="360" w:line="240" w:lineRule="atLeast"/>
              <w:jc w:val="left"/>
              <w:rPr>
                <w:sz w:val="18"/>
                <w:szCs w:val="18"/>
                <w:lang w:val="nl-BE"/>
              </w:rPr>
            </w:pPr>
          </w:p>
        </w:tc>
      </w:tr>
      <w:tr w:rsidR="007D10B1" w:rsidRPr="0010598B" w14:paraId="72450AA7" w14:textId="77777777" w:rsidTr="00AE3F23">
        <w:trPr>
          <w:trHeight w:val="283"/>
        </w:trPr>
        <w:tc>
          <w:tcPr>
            <w:tcW w:w="7880" w:type="dxa"/>
            <w:tcBorders>
              <w:top w:val="nil"/>
              <w:left w:val="nil"/>
              <w:bottom w:val="nil"/>
              <w:right w:val="nil"/>
            </w:tcBorders>
            <w:vAlign w:val="center"/>
          </w:tcPr>
          <w:p w14:paraId="19DD15CF" w14:textId="77777777" w:rsidR="007D10B1" w:rsidRPr="0010598B" w:rsidRDefault="007D10B1" w:rsidP="00AE3F23">
            <w:pPr>
              <w:tabs>
                <w:tab w:val="right" w:leader="dot" w:pos="4678"/>
              </w:tabs>
              <w:spacing w:line="240" w:lineRule="atLeast"/>
              <w:ind w:left="284"/>
              <w:jc w:val="left"/>
              <w:rPr>
                <w:rFonts w:cs="Arial"/>
                <w:sz w:val="18"/>
                <w:lang w:val="nl-BE"/>
              </w:rPr>
            </w:pPr>
            <w:r w:rsidRPr="0010598B">
              <w:rPr>
                <w:rFonts w:cs="Arial"/>
                <w:sz w:val="18"/>
                <w:lang w:val="nl-BE"/>
              </w:rPr>
              <w:t>Hypotheken</w:t>
            </w:r>
          </w:p>
        </w:tc>
        <w:tc>
          <w:tcPr>
            <w:tcW w:w="709" w:type="dxa"/>
            <w:tcBorders>
              <w:top w:val="nil"/>
              <w:left w:val="single" w:sz="12" w:space="0" w:color="auto"/>
              <w:bottom w:val="nil"/>
            </w:tcBorders>
            <w:vAlign w:val="center"/>
          </w:tcPr>
          <w:p w14:paraId="519A52DB" w14:textId="77777777" w:rsidR="007D10B1" w:rsidRPr="005D79F7" w:rsidRDefault="007D10B1" w:rsidP="00AE3F23">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8697F4A" w14:textId="77777777" w:rsidR="007D10B1" w:rsidRPr="0010598B" w:rsidRDefault="007D10B1" w:rsidP="00AE3F23">
            <w:pPr>
              <w:tabs>
                <w:tab w:val="right" w:leader="dot" w:pos="1901"/>
              </w:tabs>
              <w:spacing w:line="240" w:lineRule="atLeast"/>
              <w:jc w:val="left"/>
              <w:rPr>
                <w:sz w:val="18"/>
                <w:szCs w:val="18"/>
                <w:lang w:val="nl-BE"/>
              </w:rPr>
            </w:pPr>
          </w:p>
        </w:tc>
      </w:tr>
      <w:tr w:rsidR="007D10B1" w:rsidRPr="0010598B" w14:paraId="2D8975FA" w14:textId="77777777" w:rsidTr="00737891">
        <w:trPr>
          <w:trHeight w:val="283"/>
        </w:trPr>
        <w:tc>
          <w:tcPr>
            <w:tcW w:w="7880" w:type="dxa"/>
            <w:tcBorders>
              <w:top w:val="nil"/>
              <w:left w:val="nil"/>
              <w:bottom w:val="nil"/>
              <w:right w:val="nil"/>
            </w:tcBorders>
            <w:vAlign w:val="center"/>
          </w:tcPr>
          <w:p w14:paraId="5DB6A187"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rFonts w:cs="Arial"/>
                <w:sz w:val="18"/>
                <w:lang w:val="nl-BE"/>
              </w:rPr>
              <w:t>Boekwaarde van de bezwaarde activa</w:t>
            </w:r>
            <w:r w:rsidRPr="00002370">
              <w:rPr>
                <w:sz w:val="18"/>
                <w:szCs w:val="18"/>
                <w:lang w:val="nl-BE"/>
              </w:rPr>
              <w:tab/>
            </w:r>
          </w:p>
        </w:tc>
        <w:tc>
          <w:tcPr>
            <w:tcW w:w="709" w:type="dxa"/>
            <w:tcBorders>
              <w:top w:val="nil"/>
              <w:left w:val="single" w:sz="12" w:space="0" w:color="auto"/>
              <w:bottom w:val="nil"/>
            </w:tcBorders>
            <w:vAlign w:val="center"/>
          </w:tcPr>
          <w:p w14:paraId="425F916F"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91611</w:t>
            </w:r>
          </w:p>
        </w:tc>
        <w:tc>
          <w:tcPr>
            <w:tcW w:w="2268" w:type="dxa"/>
            <w:tcBorders>
              <w:top w:val="nil"/>
              <w:bottom w:val="nil"/>
              <w:right w:val="single" w:sz="12" w:space="0" w:color="auto"/>
            </w:tcBorders>
            <w:vAlign w:val="center"/>
          </w:tcPr>
          <w:p w14:paraId="675B1D8C" w14:textId="77777777" w:rsidR="007D10B1" w:rsidRPr="00002370" w:rsidRDefault="007D10B1" w:rsidP="00C4368C">
            <w:pPr>
              <w:tabs>
                <w:tab w:val="right" w:leader="dot" w:pos="1701"/>
              </w:tabs>
              <w:spacing w:line="240" w:lineRule="atLeast"/>
              <w:ind w:left="170" w:right="340"/>
              <w:jc w:val="left"/>
              <w:rPr>
                <w:sz w:val="18"/>
                <w:szCs w:val="18"/>
                <w:lang w:val="nl-BE"/>
              </w:rPr>
            </w:pPr>
            <w:r w:rsidRPr="00002370">
              <w:rPr>
                <w:sz w:val="18"/>
                <w:szCs w:val="18"/>
                <w:lang w:val="nl-BE"/>
              </w:rPr>
              <w:tab/>
            </w:r>
          </w:p>
        </w:tc>
      </w:tr>
      <w:tr w:rsidR="007D10B1" w:rsidRPr="0010598B" w14:paraId="4D9D6663" w14:textId="77777777" w:rsidTr="00737891">
        <w:trPr>
          <w:trHeight w:val="283"/>
        </w:trPr>
        <w:tc>
          <w:tcPr>
            <w:tcW w:w="7880" w:type="dxa"/>
            <w:tcBorders>
              <w:top w:val="nil"/>
              <w:left w:val="nil"/>
              <w:bottom w:val="nil"/>
              <w:right w:val="nil"/>
            </w:tcBorders>
            <w:vAlign w:val="center"/>
          </w:tcPr>
          <w:p w14:paraId="0D7FC3CD" w14:textId="77777777" w:rsidR="007D10B1" w:rsidRPr="00002370" w:rsidRDefault="007D10B1" w:rsidP="00AE3F23">
            <w:pPr>
              <w:tabs>
                <w:tab w:val="right" w:leader="dot" w:pos="7655"/>
              </w:tabs>
              <w:spacing w:line="240" w:lineRule="atLeast"/>
              <w:ind w:left="567"/>
              <w:jc w:val="left"/>
              <w:rPr>
                <w:sz w:val="18"/>
                <w:szCs w:val="18"/>
                <w:lang w:val="nl-BE"/>
              </w:rPr>
            </w:pPr>
            <w:bookmarkStart w:id="9" w:name="_Hlk4063488"/>
            <w:r w:rsidRPr="00002370">
              <w:rPr>
                <w:rFonts w:cs="Arial"/>
                <w:sz w:val="18"/>
                <w:lang w:val="nl-BE"/>
              </w:rPr>
              <w:t>Bedrag van de inschrijving</w:t>
            </w:r>
            <w:r w:rsidRPr="00002370">
              <w:rPr>
                <w:sz w:val="18"/>
                <w:szCs w:val="18"/>
                <w:lang w:val="nl-BE"/>
              </w:rPr>
              <w:tab/>
            </w:r>
          </w:p>
        </w:tc>
        <w:tc>
          <w:tcPr>
            <w:tcW w:w="709" w:type="dxa"/>
            <w:tcBorders>
              <w:top w:val="nil"/>
              <w:left w:val="single" w:sz="12" w:space="0" w:color="auto"/>
              <w:bottom w:val="nil"/>
            </w:tcBorders>
            <w:vAlign w:val="center"/>
          </w:tcPr>
          <w:p w14:paraId="798749FD"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91621</w:t>
            </w:r>
          </w:p>
        </w:tc>
        <w:tc>
          <w:tcPr>
            <w:tcW w:w="2268" w:type="dxa"/>
            <w:tcBorders>
              <w:top w:val="nil"/>
              <w:bottom w:val="nil"/>
              <w:right w:val="single" w:sz="12" w:space="0" w:color="auto"/>
            </w:tcBorders>
            <w:vAlign w:val="center"/>
          </w:tcPr>
          <w:p w14:paraId="562E69CB" w14:textId="77777777" w:rsidR="007D10B1" w:rsidRPr="00737891" w:rsidRDefault="007D10B1" w:rsidP="00C4368C">
            <w:pPr>
              <w:tabs>
                <w:tab w:val="right" w:leader="dot" w:pos="1701"/>
              </w:tabs>
              <w:spacing w:line="240" w:lineRule="atLeast"/>
              <w:ind w:left="170" w:right="340"/>
              <w:jc w:val="left"/>
              <w:rPr>
                <w:sz w:val="16"/>
                <w:szCs w:val="16"/>
                <w:lang w:val="nl-BE"/>
              </w:rPr>
            </w:pPr>
            <w:r w:rsidRPr="00737891">
              <w:rPr>
                <w:sz w:val="16"/>
                <w:szCs w:val="16"/>
                <w:lang w:val="nl-BE"/>
              </w:rPr>
              <w:tab/>
            </w:r>
          </w:p>
        </w:tc>
      </w:tr>
      <w:tr w:rsidR="007D10B1" w:rsidRPr="00062346" w14:paraId="0E4B9080" w14:textId="77777777" w:rsidTr="00737891">
        <w:trPr>
          <w:trHeight w:val="283"/>
        </w:trPr>
        <w:tc>
          <w:tcPr>
            <w:tcW w:w="7880" w:type="dxa"/>
            <w:tcBorders>
              <w:top w:val="nil"/>
              <w:left w:val="nil"/>
              <w:bottom w:val="nil"/>
              <w:right w:val="nil"/>
            </w:tcBorders>
            <w:vAlign w:val="center"/>
          </w:tcPr>
          <w:p w14:paraId="2A6DD568" w14:textId="77777777" w:rsidR="007D10B1" w:rsidRPr="00002370" w:rsidRDefault="007D10B1" w:rsidP="00AE3F23">
            <w:pPr>
              <w:tabs>
                <w:tab w:val="right" w:leader="dot" w:pos="7655"/>
              </w:tabs>
              <w:spacing w:line="240" w:lineRule="atLeast"/>
              <w:ind w:left="567"/>
              <w:jc w:val="left"/>
              <w:rPr>
                <w:sz w:val="18"/>
                <w:szCs w:val="18"/>
                <w:lang w:val="nl-BE"/>
              </w:rPr>
            </w:pPr>
            <w:bookmarkStart w:id="10" w:name="_Hlk4065433"/>
            <w:r w:rsidRPr="00002370">
              <w:rPr>
                <w:sz w:val="18"/>
                <w:szCs w:val="18"/>
                <w:lang w:val="nl-BE"/>
              </w:rPr>
              <w:t>Voor de onherroepelijke mandaten tot hypothekeren, het bedrag waarvoor de volmachthebber krachtens het mandaat inschrijving mag nemen</w:t>
            </w:r>
            <w:r w:rsidRPr="00002370">
              <w:rPr>
                <w:sz w:val="18"/>
                <w:szCs w:val="18"/>
                <w:lang w:val="nl-BE"/>
              </w:rPr>
              <w:tab/>
            </w:r>
          </w:p>
        </w:tc>
        <w:tc>
          <w:tcPr>
            <w:tcW w:w="709" w:type="dxa"/>
            <w:tcBorders>
              <w:top w:val="nil"/>
              <w:left w:val="single" w:sz="12" w:space="0" w:color="auto"/>
              <w:bottom w:val="nil"/>
            </w:tcBorders>
            <w:vAlign w:val="center"/>
          </w:tcPr>
          <w:p w14:paraId="017BC5F6" w14:textId="77777777" w:rsidR="00737891" w:rsidRDefault="00737891" w:rsidP="00AE3F23">
            <w:pPr>
              <w:tabs>
                <w:tab w:val="right" w:leader="dot" w:pos="10631"/>
                <w:tab w:val="right" w:leader="dot" w:pos="10773"/>
              </w:tabs>
              <w:spacing w:line="240" w:lineRule="atLeast"/>
              <w:jc w:val="left"/>
              <w:rPr>
                <w:sz w:val="16"/>
                <w:szCs w:val="16"/>
                <w:lang w:val="nl-BE"/>
              </w:rPr>
            </w:pPr>
          </w:p>
          <w:p w14:paraId="52A0D0C5" w14:textId="4F54C0F8"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91631</w:t>
            </w:r>
          </w:p>
        </w:tc>
        <w:tc>
          <w:tcPr>
            <w:tcW w:w="2268" w:type="dxa"/>
            <w:tcBorders>
              <w:top w:val="nil"/>
              <w:bottom w:val="nil"/>
              <w:right w:val="single" w:sz="12" w:space="0" w:color="auto"/>
            </w:tcBorders>
            <w:vAlign w:val="center"/>
          </w:tcPr>
          <w:p w14:paraId="5B670193" w14:textId="77777777" w:rsidR="00737891" w:rsidRDefault="00737891" w:rsidP="00C4368C">
            <w:pPr>
              <w:tabs>
                <w:tab w:val="right" w:leader="dot" w:pos="1701"/>
              </w:tabs>
              <w:spacing w:line="240" w:lineRule="atLeast"/>
              <w:ind w:left="170" w:right="340"/>
              <w:jc w:val="left"/>
              <w:rPr>
                <w:sz w:val="16"/>
                <w:szCs w:val="16"/>
                <w:lang w:val="nl-BE"/>
              </w:rPr>
            </w:pPr>
          </w:p>
          <w:p w14:paraId="7E75F52C" w14:textId="04661602" w:rsidR="007D10B1" w:rsidRPr="00737891" w:rsidRDefault="007D10B1" w:rsidP="00C4368C">
            <w:pPr>
              <w:tabs>
                <w:tab w:val="right" w:leader="dot" w:pos="1701"/>
              </w:tabs>
              <w:spacing w:line="240" w:lineRule="atLeast"/>
              <w:ind w:left="170" w:right="340"/>
              <w:jc w:val="left"/>
              <w:rPr>
                <w:sz w:val="16"/>
                <w:szCs w:val="16"/>
                <w:lang w:val="nl-BE"/>
              </w:rPr>
            </w:pPr>
            <w:r w:rsidRPr="00737891">
              <w:rPr>
                <w:sz w:val="16"/>
                <w:szCs w:val="16"/>
                <w:lang w:val="nl-BE"/>
              </w:rPr>
              <w:tab/>
            </w:r>
          </w:p>
        </w:tc>
      </w:tr>
      <w:bookmarkEnd w:id="9"/>
      <w:tr w:rsidR="007D10B1" w:rsidRPr="0010598B" w14:paraId="77196848" w14:textId="77777777" w:rsidTr="00737891">
        <w:trPr>
          <w:trHeight w:val="283"/>
        </w:trPr>
        <w:tc>
          <w:tcPr>
            <w:tcW w:w="7880" w:type="dxa"/>
            <w:tcBorders>
              <w:top w:val="nil"/>
              <w:left w:val="nil"/>
              <w:bottom w:val="nil"/>
              <w:right w:val="nil"/>
            </w:tcBorders>
            <w:vAlign w:val="center"/>
          </w:tcPr>
          <w:p w14:paraId="03F32731" w14:textId="77777777" w:rsidR="007D10B1" w:rsidRPr="00002370" w:rsidRDefault="007D10B1" w:rsidP="00AE3F23">
            <w:pPr>
              <w:tabs>
                <w:tab w:val="right" w:leader="dot" w:pos="7655"/>
              </w:tabs>
              <w:spacing w:line="240" w:lineRule="atLeast"/>
              <w:ind w:left="284"/>
              <w:jc w:val="left"/>
              <w:rPr>
                <w:sz w:val="18"/>
                <w:szCs w:val="18"/>
                <w:lang w:val="nl-BE"/>
              </w:rPr>
            </w:pPr>
            <w:r w:rsidRPr="00002370">
              <w:rPr>
                <w:rFonts w:cs="Arial"/>
                <w:sz w:val="18"/>
                <w:lang w:val="nl-BE"/>
              </w:rPr>
              <w:t xml:space="preserve">Pand op het handelsfonds </w:t>
            </w:r>
          </w:p>
        </w:tc>
        <w:tc>
          <w:tcPr>
            <w:tcW w:w="709" w:type="dxa"/>
            <w:tcBorders>
              <w:top w:val="nil"/>
              <w:left w:val="single" w:sz="12" w:space="0" w:color="auto"/>
              <w:bottom w:val="nil"/>
            </w:tcBorders>
            <w:vAlign w:val="center"/>
          </w:tcPr>
          <w:p w14:paraId="2233281E" w14:textId="77777777" w:rsidR="007D10B1" w:rsidRPr="00737891" w:rsidRDefault="007D10B1" w:rsidP="00AE3F23">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1F96CBE9" w14:textId="77777777" w:rsidR="007D10B1" w:rsidRPr="00737891" w:rsidRDefault="007D10B1" w:rsidP="00C4368C">
            <w:pPr>
              <w:tabs>
                <w:tab w:val="right" w:leader="dot" w:pos="1701"/>
              </w:tabs>
              <w:spacing w:line="240" w:lineRule="atLeast"/>
              <w:ind w:left="170" w:right="340"/>
              <w:jc w:val="left"/>
              <w:rPr>
                <w:sz w:val="16"/>
                <w:szCs w:val="16"/>
                <w:lang w:val="nl-BE"/>
              </w:rPr>
            </w:pPr>
          </w:p>
        </w:tc>
      </w:tr>
      <w:tr w:rsidR="007D10B1" w:rsidRPr="0010598B" w14:paraId="111D2FF8" w14:textId="77777777" w:rsidTr="00737891">
        <w:trPr>
          <w:trHeight w:val="283"/>
        </w:trPr>
        <w:tc>
          <w:tcPr>
            <w:tcW w:w="7880" w:type="dxa"/>
            <w:tcBorders>
              <w:top w:val="nil"/>
              <w:left w:val="nil"/>
              <w:bottom w:val="nil"/>
              <w:right w:val="nil"/>
            </w:tcBorders>
            <w:vAlign w:val="center"/>
          </w:tcPr>
          <w:p w14:paraId="24C28CAA" w14:textId="77777777" w:rsidR="007D10B1" w:rsidRDefault="007D10B1" w:rsidP="00AE3F23">
            <w:pPr>
              <w:tabs>
                <w:tab w:val="right" w:leader="dot" w:pos="7655"/>
              </w:tabs>
              <w:spacing w:line="240" w:lineRule="atLeast"/>
              <w:ind w:left="567"/>
              <w:jc w:val="left"/>
              <w:rPr>
                <w:sz w:val="18"/>
                <w:szCs w:val="18"/>
                <w:lang w:val="nl-BE"/>
              </w:rPr>
            </w:pPr>
            <w:bookmarkStart w:id="11" w:name="_Hlk4063752"/>
            <w:r w:rsidRPr="00002370">
              <w:rPr>
                <w:sz w:val="18"/>
                <w:szCs w:val="18"/>
                <w:lang w:val="nl-BE"/>
              </w:rPr>
              <w:t>Maximumbedrag waarvoor de schuld is gewaarborgd en waarvoor registratie</w:t>
            </w:r>
          </w:p>
          <w:p w14:paraId="569B2EFF" w14:textId="51C1B12E"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plaatsvindt</w:t>
            </w:r>
            <w:r w:rsidRPr="00002370">
              <w:rPr>
                <w:sz w:val="18"/>
                <w:szCs w:val="18"/>
                <w:lang w:val="nl-BE"/>
              </w:rPr>
              <w:tab/>
            </w:r>
          </w:p>
        </w:tc>
        <w:tc>
          <w:tcPr>
            <w:tcW w:w="709" w:type="dxa"/>
            <w:tcBorders>
              <w:top w:val="nil"/>
              <w:left w:val="single" w:sz="12" w:space="0" w:color="auto"/>
              <w:bottom w:val="nil"/>
            </w:tcBorders>
            <w:vAlign w:val="center"/>
          </w:tcPr>
          <w:p w14:paraId="344432F6" w14:textId="77777777" w:rsidR="00737891" w:rsidRDefault="00737891" w:rsidP="00AE3F23">
            <w:pPr>
              <w:tabs>
                <w:tab w:val="right" w:leader="dot" w:pos="10631"/>
                <w:tab w:val="right" w:leader="dot" w:pos="10773"/>
              </w:tabs>
              <w:spacing w:line="240" w:lineRule="atLeast"/>
              <w:jc w:val="left"/>
              <w:rPr>
                <w:sz w:val="16"/>
                <w:szCs w:val="16"/>
                <w:lang w:val="nl-BE"/>
              </w:rPr>
            </w:pPr>
          </w:p>
          <w:p w14:paraId="1A66D34B" w14:textId="19B4483E"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91711</w:t>
            </w:r>
          </w:p>
        </w:tc>
        <w:tc>
          <w:tcPr>
            <w:tcW w:w="2268" w:type="dxa"/>
            <w:tcBorders>
              <w:top w:val="nil"/>
              <w:bottom w:val="nil"/>
              <w:right w:val="single" w:sz="12" w:space="0" w:color="auto"/>
            </w:tcBorders>
            <w:vAlign w:val="center"/>
          </w:tcPr>
          <w:p w14:paraId="0EF9F1F6" w14:textId="77777777" w:rsidR="00737891" w:rsidRDefault="00737891" w:rsidP="00C4368C">
            <w:pPr>
              <w:tabs>
                <w:tab w:val="right" w:leader="dot" w:pos="1701"/>
              </w:tabs>
              <w:spacing w:line="240" w:lineRule="atLeast"/>
              <w:ind w:left="170" w:right="340"/>
              <w:jc w:val="left"/>
              <w:rPr>
                <w:sz w:val="16"/>
                <w:szCs w:val="16"/>
                <w:lang w:val="nl-BE"/>
              </w:rPr>
            </w:pPr>
          </w:p>
          <w:p w14:paraId="75C491E0" w14:textId="3763E94D" w:rsidR="007D10B1" w:rsidRPr="00737891" w:rsidRDefault="007D10B1" w:rsidP="00C4368C">
            <w:pPr>
              <w:tabs>
                <w:tab w:val="right" w:leader="dot" w:pos="1701"/>
              </w:tabs>
              <w:spacing w:line="240" w:lineRule="atLeast"/>
              <w:ind w:left="170" w:right="340"/>
              <w:jc w:val="left"/>
              <w:rPr>
                <w:sz w:val="16"/>
                <w:szCs w:val="16"/>
                <w:lang w:val="nl-BE"/>
              </w:rPr>
            </w:pPr>
            <w:r w:rsidRPr="00737891">
              <w:rPr>
                <w:sz w:val="16"/>
                <w:szCs w:val="16"/>
                <w:lang w:val="nl-BE"/>
              </w:rPr>
              <w:tab/>
            </w:r>
          </w:p>
        </w:tc>
      </w:tr>
      <w:tr w:rsidR="007D10B1" w:rsidRPr="00062346" w14:paraId="4D5DE4A5" w14:textId="77777777" w:rsidTr="00737891">
        <w:trPr>
          <w:trHeight w:val="283"/>
        </w:trPr>
        <w:tc>
          <w:tcPr>
            <w:tcW w:w="7880" w:type="dxa"/>
            <w:tcBorders>
              <w:top w:val="nil"/>
              <w:left w:val="nil"/>
              <w:bottom w:val="nil"/>
              <w:right w:val="nil"/>
            </w:tcBorders>
            <w:vAlign w:val="center"/>
          </w:tcPr>
          <w:p w14:paraId="27C5FEA8"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Voor de onherroepelijke mandaten tot verpanding van het handelsfonds, het bedrag waarvoor de volmachthebber krachtens het mandaat tot registratie mag overgaan</w:t>
            </w:r>
            <w:r w:rsidRPr="00002370">
              <w:rPr>
                <w:sz w:val="18"/>
                <w:szCs w:val="18"/>
                <w:lang w:val="nl-BE"/>
              </w:rPr>
              <w:tab/>
            </w:r>
          </w:p>
        </w:tc>
        <w:tc>
          <w:tcPr>
            <w:tcW w:w="709" w:type="dxa"/>
            <w:tcBorders>
              <w:top w:val="nil"/>
              <w:left w:val="single" w:sz="12" w:space="0" w:color="auto"/>
              <w:bottom w:val="nil"/>
            </w:tcBorders>
            <w:vAlign w:val="center"/>
          </w:tcPr>
          <w:p w14:paraId="71F2DF88" w14:textId="77777777" w:rsidR="00737891" w:rsidRDefault="00737891" w:rsidP="00AE3F23">
            <w:pPr>
              <w:tabs>
                <w:tab w:val="right" w:leader="dot" w:pos="10631"/>
                <w:tab w:val="right" w:leader="dot" w:pos="10773"/>
              </w:tabs>
              <w:spacing w:line="240" w:lineRule="atLeast"/>
              <w:jc w:val="left"/>
              <w:rPr>
                <w:sz w:val="16"/>
                <w:szCs w:val="16"/>
                <w:lang w:val="nl-BE"/>
              </w:rPr>
            </w:pPr>
          </w:p>
          <w:p w14:paraId="71C74A65" w14:textId="25C42CAE"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91721</w:t>
            </w:r>
          </w:p>
        </w:tc>
        <w:tc>
          <w:tcPr>
            <w:tcW w:w="2268" w:type="dxa"/>
            <w:tcBorders>
              <w:top w:val="nil"/>
              <w:bottom w:val="nil"/>
              <w:right w:val="single" w:sz="12" w:space="0" w:color="auto"/>
            </w:tcBorders>
            <w:vAlign w:val="center"/>
          </w:tcPr>
          <w:p w14:paraId="1060990B" w14:textId="77777777" w:rsidR="00737891" w:rsidRDefault="00737891" w:rsidP="00C4368C">
            <w:pPr>
              <w:tabs>
                <w:tab w:val="right" w:leader="dot" w:pos="1701"/>
              </w:tabs>
              <w:spacing w:line="240" w:lineRule="atLeast"/>
              <w:ind w:left="170" w:right="340"/>
              <w:jc w:val="left"/>
              <w:rPr>
                <w:sz w:val="16"/>
                <w:szCs w:val="16"/>
                <w:lang w:val="nl-BE"/>
              </w:rPr>
            </w:pPr>
          </w:p>
          <w:p w14:paraId="057DFCF5" w14:textId="0D7659D3" w:rsidR="007D10B1" w:rsidRPr="00737891" w:rsidRDefault="007D10B1" w:rsidP="00C4368C">
            <w:pPr>
              <w:tabs>
                <w:tab w:val="right" w:leader="dot" w:pos="1701"/>
              </w:tabs>
              <w:spacing w:line="240" w:lineRule="atLeast"/>
              <w:ind w:left="170" w:right="340"/>
              <w:jc w:val="left"/>
              <w:rPr>
                <w:sz w:val="16"/>
                <w:szCs w:val="16"/>
                <w:lang w:val="nl-BE"/>
              </w:rPr>
            </w:pPr>
            <w:r w:rsidRPr="00737891">
              <w:rPr>
                <w:sz w:val="16"/>
                <w:szCs w:val="16"/>
                <w:lang w:val="nl-BE"/>
              </w:rPr>
              <w:tab/>
            </w:r>
          </w:p>
        </w:tc>
      </w:tr>
      <w:bookmarkEnd w:id="11"/>
      <w:tr w:rsidR="007D10B1" w:rsidRPr="00B656F8" w14:paraId="038DCC4D" w14:textId="77777777" w:rsidTr="00737891">
        <w:trPr>
          <w:trHeight w:val="283"/>
        </w:trPr>
        <w:tc>
          <w:tcPr>
            <w:tcW w:w="7880" w:type="dxa"/>
            <w:tcBorders>
              <w:top w:val="nil"/>
              <w:left w:val="nil"/>
              <w:bottom w:val="nil"/>
              <w:right w:val="nil"/>
            </w:tcBorders>
            <w:vAlign w:val="center"/>
          </w:tcPr>
          <w:p w14:paraId="26197D23" w14:textId="77777777" w:rsidR="007D10B1" w:rsidRPr="00002370" w:rsidRDefault="007D10B1" w:rsidP="00AE3F23">
            <w:pPr>
              <w:tabs>
                <w:tab w:val="right" w:leader="dot" w:pos="7655"/>
              </w:tabs>
              <w:spacing w:line="240" w:lineRule="atLeast"/>
              <w:ind w:left="284"/>
              <w:jc w:val="left"/>
              <w:rPr>
                <w:sz w:val="18"/>
                <w:szCs w:val="18"/>
                <w:lang w:val="nl-BE"/>
              </w:rPr>
            </w:pPr>
            <w:r w:rsidRPr="00002370">
              <w:rPr>
                <w:rFonts w:cs="Arial"/>
                <w:sz w:val="18"/>
                <w:lang w:val="nl-BE"/>
              </w:rPr>
              <w:t>Pand op andere activa</w:t>
            </w:r>
            <w:r w:rsidRPr="00002370">
              <w:rPr>
                <w:lang w:val="nl-BE"/>
              </w:rPr>
              <w:t xml:space="preserve"> </w:t>
            </w:r>
            <w:r w:rsidRPr="00002370">
              <w:rPr>
                <w:rFonts w:cs="Arial"/>
                <w:sz w:val="18"/>
                <w:lang w:val="nl-BE"/>
              </w:rPr>
              <w:t xml:space="preserve">of onherroepelijke mandaten tot verpanding van andere activa </w:t>
            </w:r>
          </w:p>
        </w:tc>
        <w:tc>
          <w:tcPr>
            <w:tcW w:w="709" w:type="dxa"/>
            <w:tcBorders>
              <w:top w:val="nil"/>
              <w:left w:val="single" w:sz="12" w:space="0" w:color="auto"/>
              <w:bottom w:val="nil"/>
            </w:tcBorders>
            <w:vAlign w:val="center"/>
          </w:tcPr>
          <w:p w14:paraId="3AE27079" w14:textId="77777777" w:rsidR="007D10B1" w:rsidRPr="00737891" w:rsidRDefault="007D10B1" w:rsidP="00AE3F23">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1C0193BF" w14:textId="77777777" w:rsidR="007D10B1" w:rsidRPr="00737891" w:rsidRDefault="007D10B1" w:rsidP="00C4368C">
            <w:pPr>
              <w:tabs>
                <w:tab w:val="right" w:leader="dot" w:pos="1701"/>
              </w:tabs>
              <w:spacing w:line="240" w:lineRule="atLeast"/>
              <w:ind w:left="170" w:right="340"/>
              <w:jc w:val="left"/>
              <w:rPr>
                <w:sz w:val="16"/>
                <w:szCs w:val="16"/>
                <w:lang w:val="nl-BE"/>
              </w:rPr>
            </w:pPr>
          </w:p>
        </w:tc>
      </w:tr>
      <w:tr w:rsidR="007D10B1" w:rsidRPr="0010598B" w14:paraId="4D82CBC4" w14:textId="77777777" w:rsidTr="00737891">
        <w:trPr>
          <w:trHeight w:val="283"/>
        </w:trPr>
        <w:tc>
          <w:tcPr>
            <w:tcW w:w="7880" w:type="dxa"/>
            <w:tcBorders>
              <w:top w:val="nil"/>
              <w:left w:val="nil"/>
              <w:bottom w:val="nil"/>
              <w:right w:val="nil"/>
            </w:tcBorders>
            <w:vAlign w:val="center"/>
          </w:tcPr>
          <w:p w14:paraId="71E34524" w14:textId="77777777" w:rsidR="007D10B1" w:rsidRPr="00002370" w:rsidRDefault="007D10B1" w:rsidP="00AE3F23">
            <w:pPr>
              <w:tabs>
                <w:tab w:val="right" w:leader="dot" w:pos="7655"/>
              </w:tabs>
              <w:spacing w:line="240" w:lineRule="atLeast"/>
              <w:ind w:left="567"/>
              <w:jc w:val="left"/>
              <w:rPr>
                <w:sz w:val="18"/>
                <w:szCs w:val="18"/>
                <w:lang w:val="nl-BE"/>
              </w:rPr>
            </w:pPr>
            <w:bookmarkStart w:id="12" w:name="_Hlk4064422"/>
            <w:r w:rsidRPr="00002370">
              <w:rPr>
                <w:sz w:val="18"/>
                <w:szCs w:val="18"/>
                <w:lang w:val="nl-BE"/>
              </w:rPr>
              <w:t>Boekwaarde van de bezwaarde activa</w:t>
            </w:r>
            <w:r w:rsidRPr="00002370">
              <w:rPr>
                <w:sz w:val="18"/>
                <w:szCs w:val="18"/>
                <w:lang w:val="nl-BE"/>
              </w:rPr>
              <w:tab/>
            </w:r>
          </w:p>
        </w:tc>
        <w:tc>
          <w:tcPr>
            <w:tcW w:w="709" w:type="dxa"/>
            <w:tcBorders>
              <w:top w:val="nil"/>
              <w:left w:val="single" w:sz="12" w:space="0" w:color="auto"/>
              <w:bottom w:val="nil"/>
            </w:tcBorders>
            <w:vAlign w:val="center"/>
          </w:tcPr>
          <w:p w14:paraId="36E0657F"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91811</w:t>
            </w:r>
          </w:p>
        </w:tc>
        <w:tc>
          <w:tcPr>
            <w:tcW w:w="2268" w:type="dxa"/>
            <w:tcBorders>
              <w:top w:val="nil"/>
              <w:bottom w:val="nil"/>
              <w:right w:val="single" w:sz="12" w:space="0" w:color="auto"/>
            </w:tcBorders>
            <w:vAlign w:val="center"/>
          </w:tcPr>
          <w:p w14:paraId="59A296DF" w14:textId="77777777" w:rsidR="007D10B1" w:rsidRPr="00737891" w:rsidRDefault="007D10B1" w:rsidP="00C4368C">
            <w:pPr>
              <w:tabs>
                <w:tab w:val="right" w:leader="dot" w:pos="1701"/>
              </w:tabs>
              <w:spacing w:line="240" w:lineRule="atLeast"/>
              <w:ind w:left="170" w:right="340"/>
              <w:jc w:val="left"/>
              <w:rPr>
                <w:sz w:val="16"/>
                <w:szCs w:val="16"/>
                <w:lang w:val="nl-BE"/>
              </w:rPr>
            </w:pPr>
            <w:r w:rsidRPr="00737891">
              <w:rPr>
                <w:sz w:val="16"/>
                <w:szCs w:val="16"/>
                <w:lang w:val="nl-BE"/>
              </w:rPr>
              <w:tab/>
            </w:r>
          </w:p>
        </w:tc>
      </w:tr>
      <w:tr w:rsidR="007D10B1" w:rsidRPr="00062346" w14:paraId="517F3596" w14:textId="77777777" w:rsidTr="00737891">
        <w:trPr>
          <w:trHeight w:val="283"/>
        </w:trPr>
        <w:tc>
          <w:tcPr>
            <w:tcW w:w="7880" w:type="dxa"/>
            <w:tcBorders>
              <w:top w:val="nil"/>
              <w:left w:val="nil"/>
              <w:bottom w:val="nil"/>
              <w:right w:val="nil"/>
            </w:tcBorders>
            <w:vAlign w:val="center"/>
          </w:tcPr>
          <w:p w14:paraId="2DD0077B"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Maximumbedrag waarvoor de schuld is gewaarborgd</w:t>
            </w:r>
            <w:r w:rsidRPr="00002370">
              <w:rPr>
                <w:sz w:val="18"/>
                <w:szCs w:val="18"/>
                <w:lang w:val="nl-BE"/>
              </w:rPr>
              <w:tab/>
            </w:r>
          </w:p>
        </w:tc>
        <w:tc>
          <w:tcPr>
            <w:tcW w:w="709" w:type="dxa"/>
            <w:tcBorders>
              <w:top w:val="nil"/>
              <w:left w:val="single" w:sz="12" w:space="0" w:color="auto"/>
              <w:bottom w:val="nil"/>
            </w:tcBorders>
            <w:vAlign w:val="center"/>
          </w:tcPr>
          <w:p w14:paraId="20BBB507"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91821</w:t>
            </w:r>
          </w:p>
        </w:tc>
        <w:tc>
          <w:tcPr>
            <w:tcW w:w="2268" w:type="dxa"/>
            <w:tcBorders>
              <w:top w:val="nil"/>
              <w:bottom w:val="nil"/>
              <w:right w:val="single" w:sz="12" w:space="0" w:color="auto"/>
            </w:tcBorders>
            <w:vAlign w:val="center"/>
          </w:tcPr>
          <w:p w14:paraId="5C1CA1FC" w14:textId="77777777" w:rsidR="007D10B1" w:rsidRPr="00737891" w:rsidRDefault="007D10B1" w:rsidP="00C4368C">
            <w:pPr>
              <w:tabs>
                <w:tab w:val="right" w:leader="dot" w:pos="1701"/>
              </w:tabs>
              <w:spacing w:line="240" w:lineRule="atLeast"/>
              <w:ind w:left="170" w:right="340"/>
              <w:jc w:val="left"/>
              <w:rPr>
                <w:sz w:val="16"/>
                <w:szCs w:val="16"/>
                <w:lang w:val="nl-BE"/>
              </w:rPr>
            </w:pPr>
            <w:r w:rsidRPr="00737891">
              <w:rPr>
                <w:sz w:val="16"/>
                <w:szCs w:val="16"/>
                <w:lang w:val="nl-BE"/>
              </w:rPr>
              <w:tab/>
            </w:r>
          </w:p>
        </w:tc>
      </w:tr>
      <w:tr w:rsidR="007D10B1" w:rsidRPr="00B656F8" w14:paraId="78A81177" w14:textId="77777777" w:rsidTr="00737891">
        <w:trPr>
          <w:trHeight w:val="283"/>
        </w:trPr>
        <w:tc>
          <w:tcPr>
            <w:tcW w:w="7880" w:type="dxa"/>
            <w:tcBorders>
              <w:top w:val="nil"/>
              <w:left w:val="nil"/>
              <w:bottom w:val="nil"/>
              <w:right w:val="nil"/>
            </w:tcBorders>
            <w:vAlign w:val="center"/>
          </w:tcPr>
          <w:p w14:paraId="18378AB2" w14:textId="3C8F1FA9" w:rsidR="007D10B1" w:rsidRPr="00002370" w:rsidRDefault="007D10B1" w:rsidP="00AE3F23">
            <w:pPr>
              <w:tabs>
                <w:tab w:val="right" w:leader="dot" w:pos="7655"/>
              </w:tabs>
              <w:spacing w:line="240" w:lineRule="atLeast"/>
              <w:ind w:left="284"/>
              <w:jc w:val="left"/>
              <w:rPr>
                <w:sz w:val="18"/>
                <w:szCs w:val="18"/>
                <w:lang w:val="nl-BE"/>
              </w:rPr>
            </w:pPr>
            <w:bookmarkStart w:id="13" w:name="_Hlk4064513"/>
            <w:bookmarkEnd w:id="12"/>
            <w:r w:rsidRPr="00002370">
              <w:rPr>
                <w:rFonts w:cs="Arial"/>
                <w:sz w:val="18"/>
                <w:lang w:val="nl-BE"/>
              </w:rPr>
              <w:t xml:space="preserve">Gestelde of onherroepelijk beloofde zekerheden op nog te verwerven activa </w:t>
            </w:r>
          </w:p>
        </w:tc>
        <w:tc>
          <w:tcPr>
            <w:tcW w:w="709" w:type="dxa"/>
            <w:tcBorders>
              <w:top w:val="nil"/>
              <w:left w:val="single" w:sz="12" w:space="0" w:color="auto"/>
              <w:bottom w:val="nil"/>
            </w:tcBorders>
            <w:vAlign w:val="center"/>
          </w:tcPr>
          <w:p w14:paraId="25D081EB" w14:textId="77777777" w:rsidR="007D10B1" w:rsidRPr="00737891" w:rsidRDefault="007D10B1" w:rsidP="00737891">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4B14D123" w14:textId="77777777" w:rsidR="007D10B1" w:rsidRPr="00737891" w:rsidRDefault="007D10B1" w:rsidP="00C4368C">
            <w:pPr>
              <w:tabs>
                <w:tab w:val="right" w:leader="dot" w:pos="1701"/>
              </w:tabs>
              <w:spacing w:line="240" w:lineRule="atLeast"/>
              <w:ind w:left="170" w:right="340"/>
              <w:jc w:val="left"/>
              <w:rPr>
                <w:sz w:val="16"/>
                <w:szCs w:val="16"/>
                <w:lang w:val="nl-BE"/>
              </w:rPr>
            </w:pPr>
          </w:p>
        </w:tc>
      </w:tr>
      <w:tr w:rsidR="007D10B1" w:rsidRPr="0010598B" w14:paraId="10A92731" w14:textId="77777777" w:rsidTr="00737891">
        <w:trPr>
          <w:trHeight w:val="283"/>
        </w:trPr>
        <w:tc>
          <w:tcPr>
            <w:tcW w:w="7880" w:type="dxa"/>
            <w:tcBorders>
              <w:top w:val="nil"/>
              <w:left w:val="nil"/>
              <w:bottom w:val="nil"/>
              <w:right w:val="nil"/>
            </w:tcBorders>
            <w:vAlign w:val="center"/>
          </w:tcPr>
          <w:p w14:paraId="62B2F5B1"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Bedrag van de betrokken activa</w:t>
            </w:r>
            <w:r w:rsidRPr="00002370">
              <w:rPr>
                <w:sz w:val="18"/>
                <w:szCs w:val="18"/>
                <w:lang w:val="nl-BE"/>
              </w:rPr>
              <w:tab/>
            </w:r>
          </w:p>
        </w:tc>
        <w:tc>
          <w:tcPr>
            <w:tcW w:w="709" w:type="dxa"/>
            <w:tcBorders>
              <w:top w:val="nil"/>
              <w:left w:val="single" w:sz="12" w:space="0" w:color="auto"/>
              <w:bottom w:val="nil"/>
            </w:tcBorders>
            <w:vAlign w:val="center"/>
          </w:tcPr>
          <w:p w14:paraId="0688840F"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91911</w:t>
            </w:r>
          </w:p>
        </w:tc>
        <w:tc>
          <w:tcPr>
            <w:tcW w:w="2268" w:type="dxa"/>
            <w:tcBorders>
              <w:top w:val="nil"/>
              <w:bottom w:val="nil"/>
              <w:right w:val="single" w:sz="12" w:space="0" w:color="auto"/>
            </w:tcBorders>
            <w:vAlign w:val="center"/>
          </w:tcPr>
          <w:p w14:paraId="3E3EF77C" w14:textId="77777777" w:rsidR="007D10B1" w:rsidRPr="00737891" w:rsidRDefault="007D10B1" w:rsidP="00C4368C">
            <w:pPr>
              <w:tabs>
                <w:tab w:val="right" w:leader="dot" w:pos="1701"/>
              </w:tabs>
              <w:spacing w:line="240" w:lineRule="atLeast"/>
              <w:ind w:left="170" w:right="340"/>
              <w:jc w:val="left"/>
              <w:rPr>
                <w:sz w:val="16"/>
                <w:szCs w:val="16"/>
                <w:lang w:val="nl-BE"/>
              </w:rPr>
            </w:pPr>
            <w:r w:rsidRPr="00737891">
              <w:rPr>
                <w:sz w:val="16"/>
                <w:szCs w:val="16"/>
                <w:lang w:val="nl-BE"/>
              </w:rPr>
              <w:tab/>
            </w:r>
          </w:p>
        </w:tc>
      </w:tr>
      <w:tr w:rsidR="007D10B1" w:rsidRPr="00062346" w14:paraId="518B8CBD" w14:textId="77777777" w:rsidTr="00737891">
        <w:trPr>
          <w:trHeight w:val="283"/>
        </w:trPr>
        <w:tc>
          <w:tcPr>
            <w:tcW w:w="7880" w:type="dxa"/>
            <w:tcBorders>
              <w:top w:val="nil"/>
              <w:left w:val="nil"/>
              <w:bottom w:val="nil"/>
              <w:right w:val="nil"/>
            </w:tcBorders>
            <w:vAlign w:val="center"/>
          </w:tcPr>
          <w:p w14:paraId="44513FCB"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Maximumbedrag waarvoor de schuld is gewaarborgd</w:t>
            </w:r>
            <w:r w:rsidRPr="00002370">
              <w:rPr>
                <w:sz w:val="18"/>
                <w:szCs w:val="18"/>
                <w:lang w:val="nl-BE"/>
              </w:rPr>
              <w:tab/>
            </w:r>
          </w:p>
        </w:tc>
        <w:tc>
          <w:tcPr>
            <w:tcW w:w="709" w:type="dxa"/>
            <w:tcBorders>
              <w:top w:val="nil"/>
              <w:left w:val="single" w:sz="12" w:space="0" w:color="auto"/>
              <w:bottom w:val="nil"/>
            </w:tcBorders>
            <w:vAlign w:val="center"/>
          </w:tcPr>
          <w:p w14:paraId="7C092309"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91921</w:t>
            </w:r>
          </w:p>
        </w:tc>
        <w:tc>
          <w:tcPr>
            <w:tcW w:w="2268" w:type="dxa"/>
            <w:tcBorders>
              <w:top w:val="nil"/>
              <w:bottom w:val="nil"/>
              <w:right w:val="single" w:sz="12" w:space="0" w:color="auto"/>
            </w:tcBorders>
            <w:vAlign w:val="center"/>
          </w:tcPr>
          <w:p w14:paraId="05921DBD" w14:textId="77777777" w:rsidR="007D10B1" w:rsidRPr="00737891" w:rsidRDefault="007D10B1" w:rsidP="00C4368C">
            <w:pPr>
              <w:tabs>
                <w:tab w:val="right" w:leader="dot" w:pos="1701"/>
              </w:tabs>
              <w:spacing w:line="240" w:lineRule="atLeast"/>
              <w:ind w:left="170" w:right="340"/>
              <w:jc w:val="left"/>
              <w:rPr>
                <w:sz w:val="16"/>
                <w:szCs w:val="16"/>
                <w:lang w:val="nl-BE"/>
              </w:rPr>
            </w:pPr>
            <w:r w:rsidRPr="00737891">
              <w:rPr>
                <w:sz w:val="16"/>
                <w:szCs w:val="16"/>
                <w:lang w:val="nl-BE"/>
              </w:rPr>
              <w:tab/>
            </w:r>
          </w:p>
        </w:tc>
      </w:tr>
      <w:bookmarkEnd w:id="13"/>
      <w:tr w:rsidR="007D10B1" w:rsidRPr="00CF61B9" w14:paraId="43A33356" w14:textId="77777777" w:rsidTr="00737891">
        <w:trPr>
          <w:trHeight w:val="284"/>
        </w:trPr>
        <w:tc>
          <w:tcPr>
            <w:tcW w:w="7880" w:type="dxa"/>
            <w:tcBorders>
              <w:top w:val="nil"/>
              <w:left w:val="nil"/>
              <w:bottom w:val="nil"/>
              <w:right w:val="nil"/>
            </w:tcBorders>
            <w:vAlign w:val="center"/>
          </w:tcPr>
          <w:p w14:paraId="71A30786" w14:textId="77777777" w:rsidR="007D10B1" w:rsidRPr="00002370" w:rsidRDefault="007D10B1" w:rsidP="00AE3F23">
            <w:pPr>
              <w:spacing w:line="240" w:lineRule="atLeast"/>
              <w:ind w:left="284"/>
              <w:jc w:val="left"/>
              <w:rPr>
                <w:rFonts w:cs="Arial"/>
                <w:sz w:val="18"/>
                <w:lang w:val="nl-BE"/>
              </w:rPr>
            </w:pPr>
            <w:r w:rsidRPr="00002370">
              <w:rPr>
                <w:rFonts w:cs="Arial"/>
                <w:sz w:val="18"/>
                <w:lang w:val="nl-BE"/>
              </w:rPr>
              <w:t>Voorrecht van de verkoper</w:t>
            </w:r>
          </w:p>
        </w:tc>
        <w:tc>
          <w:tcPr>
            <w:tcW w:w="709" w:type="dxa"/>
            <w:tcBorders>
              <w:top w:val="nil"/>
              <w:left w:val="single" w:sz="12" w:space="0" w:color="auto"/>
              <w:bottom w:val="nil"/>
            </w:tcBorders>
            <w:vAlign w:val="center"/>
          </w:tcPr>
          <w:p w14:paraId="166489DB" w14:textId="77777777" w:rsidR="007D10B1" w:rsidRPr="00737891" w:rsidRDefault="007D10B1" w:rsidP="00AE3F23">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A0958DF" w14:textId="77777777" w:rsidR="007D10B1" w:rsidRPr="00737891" w:rsidRDefault="007D10B1" w:rsidP="00C4368C">
            <w:pPr>
              <w:tabs>
                <w:tab w:val="right" w:leader="dot" w:pos="1701"/>
              </w:tabs>
              <w:spacing w:line="240" w:lineRule="atLeast"/>
              <w:ind w:left="170" w:right="340"/>
              <w:jc w:val="left"/>
              <w:rPr>
                <w:sz w:val="16"/>
                <w:szCs w:val="16"/>
                <w:lang w:val="nl-BE"/>
              </w:rPr>
            </w:pPr>
          </w:p>
        </w:tc>
      </w:tr>
      <w:tr w:rsidR="007D10B1" w:rsidRPr="0010598B" w14:paraId="3489DAD0" w14:textId="77777777" w:rsidTr="00737891">
        <w:trPr>
          <w:trHeight w:val="283"/>
        </w:trPr>
        <w:tc>
          <w:tcPr>
            <w:tcW w:w="7880" w:type="dxa"/>
            <w:tcBorders>
              <w:top w:val="nil"/>
              <w:left w:val="nil"/>
              <w:bottom w:val="nil"/>
              <w:right w:val="nil"/>
            </w:tcBorders>
            <w:vAlign w:val="center"/>
          </w:tcPr>
          <w:p w14:paraId="66F5394A"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Boekwaarde van het verkochte goed</w:t>
            </w:r>
            <w:r w:rsidRPr="00002370">
              <w:rPr>
                <w:sz w:val="18"/>
                <w:szCs w:val="18"/>
                <w:lang w:val="nl-BE"/>
              </w:rPr>
              <w:tab/>
            </w:r>
          </w:p>
        </w:tc>
        <w:tc>
          <w:tcPr>
            <w:tcW w:w="709" w:type="dxa"/>
            <w:tcBorders>
              <w:top w:val="nil"/>
              <w:left w:val="single" w:sz="12" w:space="0" w:color="auto"/>
              <w:bottom w:val="nil"/>
            </w:tcBorders>
            <w:vAlign w:val="center"/>
          </w:tcPr>
          <w:p w14:paraId="68A3BDEC"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92011</w:t>
            </w:r>
          </w:p>
        </w:tc>
        <w:tc>
          <w:tcPr>
            <w:tcW w:w="2268" w:type="dxa"/>
            <w:tcBorders>
              <w:top w:val="nil"/>
              <w:bottom w:val="nil"/>
              <w:right w:val="single" w:sz="12" w:space="0" w:color="auto"/>
            </w:tcBorders>
            <w:vAlign w:val="center"/>
          </w:tcPr>
          <w:p w14:paraId="6CB9F21B" w14:textId="77777777" w:rsidR="007D10B1" w:rsidRPr="00737891" w:rsidRDefault="007D10B1" w:rsidP="00C4368C">
            <w:pPr>
              <w:tabs>
                <w:tab w:val="right" w:leader="dot" w:pos="1701"/>
              </w:tabs>
              <w:spacing w:line="240" w:lineRule="atLeast"/>
              <w:ind w:left="170" w:right="340"/>
              <w:jc w:val="left"/>
              <w:rPr>
                <w:sz w:val="16"/>
                <w:szCs w:val="16"/>
                <w:lang w:val="nl-BE"/>
              </w:rPr>
            </w:pPr>
            <w:r w:rsidRPr="00737891">
              <w:rPr>
                <w:sz w:val="16"/>
                <w:szCs w:val="16"/>
                <w:lang w:val="nl-BE"/>
              </w:rPr>
              <w:tab/>
            </w:r>
          </w:p>
        </w:tc>
      </w:tr>
      <w:bookmarkEnd w:id="10"/>
      <w:tr w:rsidR="007D10B1" w:rsidRPr="00CE00F8" w14:paraId="2ABFF934" w14:textId="77777777" w:rsidTr="00737891">
        <w:trPr>
          <w:trHeight w:val="283"/>
        </w:trPr>
        <w:tc>
          <w:tcPr>
            <w:tcW w:w="7880" w:type="dxa"/>
            <w:tcBorders>
              <w:top w:val="nil"/>
              <w:left w:val="nil"/>
              <w:bottom w:val="nil"/>
              <w:right w:val="nil"/>
            </w:tcBorders>
            <w:vAlign w:val="center"/>
          </w:tcPr>
          <w:p w14:paraId="279C31B5"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Bedrag van de niet-betaalde prijs</w:t>
            </w:r>
            <w:r w:rsidRPr="00002370">
              <w:rPr>
                <w:sz w:val="18"/>
                <w:szCs w:val="18"/>
                <w:lang w:val="nl-BE"/>
              </w:rPr>
              <w:tab/>
            </w:r>
          </w:p>
        </w:tc>
        <w:tc>
          <w:tcPr>
            <w:tcW w:w="709" w:type="dxa"/>
            <w:tcBorders>
              <w:top w:val="nil"/>
              <w:left w:val="single" w:sz="12" w:space="0" w:color="auto"/>
              <w:bottom w:val="single" w:sz="12" w:space="0" w:color="auto"/>
            </w:tcBorders>
            <w:vAlign w:val="center"/>
          </w:tcPr>
          <w:p w14:paraId="2E2BC5EC"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9202</w:t>
            </w:r>
            <w:r>
              <w:rPr>
                <w:sz w:val="16"/>
                <w:szCs w:val="16"/>
                <w:lang w:val="nl-BE"/>
              </w:rPr>
              <w:t>1</w:t>
            </w:r>
          </w:p>
        </w:tc>
        <w:tc>
          <w:tcPr>
            <w:tcW w:w="2268" w:type="dxa"/>
            <w:tcBorders>
              <w:top w:val="nil"/>
              <w:bottom w:val="single" w:sz="12" w:space="0" w:color="auto"/>
              <w:right w:val="single" w:sz="12" w:space="0" w:color="auto"/>
            </w:tcBorders>
            <w:vAlign w:val="center"/>
          </w:tcPr>
          <w:p w14:paraId="6054A80E" w14:textId="77777777" w:rsidR="007D10B1" w:rsidRPr="00002370" w:rsidRDefault="007D10B1" w:rsidP="00C4368C">
            <w:pPr>
              <w:tabs>
                <w:tab w:val="right" w:leader="dot" w:pos="1701"/>
              </w:tabs>
              <w:spacing w:line="240" w:lineRule="atLeast"/>
              <w:ind w:left="170" w:right="340"/>
              <w:jc w:val="left"/>
              <w:rPr>
                <w:sz w:val="16"/>
                <w:szCs w:val="16"/>
                <w:lang w:val="nl-BE"/>
              </w:rPr>
            </w:pPr>
            <w:r w:rsidRPr="00002370">
              <w:rPr>
                <w:sz w:val="16"/>
                <w:szCs w:val="16"/>
                <w:lang w:val="nl-BE"/>
              </w:rPr>
              <w:tab/>
            </w:r>
          </w:p>
        </w:tc>
      </w:tr>
      <w:bookmarkEnd w:id="8"/>
    </w:tbl>
    <w:p w14:paraId="005737CB" w14:textId="77777777" w:rsidR="007D10B1" w:rsidRDefault="007D10B1" w:rsidP="00F752AE">
      <w:pPr>
        <w:spacing w:line="240" w:lineRule="atLeast"/>
        <w:jc w:val="left"/>
        <w:rPr>
          <w:lang w:val="nl-BE"/>
        </w:rPr>
      </w:pPr>
    </w:p>
    <w:p w14:paraId="1296E110" w14:textId="77777777" w:rsidR="007D10B1" w:rsidRDefault="007D10B1" w:rsidP="00F752AE">
      <w:pPr>
        <w:spacing w:line="240" w:lineRule="atLeast"/>
        <w:jc w:val="left"/>
        <w:rPr>
          <w:lang w:val="nl-BE"/>
        </w:rPr>
      </w:pPr>
    </w:p>
    <w:p w14:paraId="21448EF9" w14:textId="2D0421F1" w:rsidR="007D10B1" w:rsidRPr="0010598B" w:rsidRDefault="007D10B1" w:rsidP="00F752AE">
      <w:pPr>
        <w:spacing w:line="240" w:lineRule="atLeast"/>
        <w:jc w:val="left"/>
        <w:rPr>
          <w:lang w:val="nl-BE"/>
        </w:rPr>
        <w:sectPr w:rsidR="007D10B1" w:rsidRPr="0010598B"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F4504A" w:rsidRPr="0071524F" w14:paraId="21448EFE" w14:textId="77777777" w:rsidTr="000812B6">
        <w:trPr>
          <w:trHeight w:val="283"/>
        </w:trPr>
        <w:tc>
          <w:tcPr>
            <w:tcW w:w="567" w:type="dxa"/>
            <w:tcBorders>
              <w:left w:val="single" w:sz="6" w:space="0" w:color="auto"/>
              <w:bottom w:val="single" w:sz="4" w:space="0" w:color="auto"/>
              <w:right w:val="single" w:sz="6" w:space="0" w:color="auto"/>
            </w:tcBorders>
            <w:vAlign w:val="center"/>
          </w:tcPr>
          <w:p w14:paraId="21448EFA" w14:textId="77777777" w:rsidR="00F4504A" w:rsidRPr="0071524F" w:rsidRDefault="00F4504A" w:rsidP="00F752AE">
            <w:pPr>
              <w:spacing w:line="240" w:lineRule="atLeast"/>
              <w:jc w:val="left"/>
              <w:rPr>
                <w:lang w:val="nl-BE"/>
              </w:rPr>
            </w:pPr>
            <w:r w:rsidRPr="0071524F">
              <w:rPr>
                <w:lang w:val="nl-BE"/>
              </w:rPr>
              <w:lastRenderedPageBreak/>
              <w:t>Nr.</w:t>
            </w:r>
          </w:p>
        </w:tc>
        <w:tc>
          <w:tcPr>
            <w:tcW w:w="2891" w:type="dxa"/>
            <w:tcBorders>
              <w:left w:val="single" w:sz="6" w:space="0" w:color="auto"/>
              <w:bottom w:val="single" w:sz="4" w:space="0" w:color="auto"/>
              <w:right w:val="single" w:sz="6" w:space="0" w:color="auto"/>
            </w:tcBorders>
            <w:vAlign w:val="center"/>
          </w:tcPr>
          <w:p w14:paraId="21448EFB" w14:textId="77777777" w:rsidR="00F4504A" w:rsidRPr="0071524F" w:rsidRDefault="00F4504A" w:rsidP="00F752AE">
            <w:pPr>
              <w:spacing w:line="240" w:lineRule="atLeast"/>
              <w:jc w:val="left"/>
              <w:rPr>
                <w:lang w:val="nl-BE"/>
              </w:rPr>
            </w:pPr>
          </w:p>
        </w:tc>
        <w:tc>
          <w:tcPr>
            <w:tcW w:w="5670" w:type="dxa"/>
            <w:tcBorders>
              <w:top w:val="nil"/>
              <w:left w:val="single" w:sz="6" w:space="0" w:color="auto"/>
              <w:bottom w:val="single" w:sz="4" w:space="0" w:color="auto"/>
              <w:right w:val="single" w:sz="6" w:space="0" w:color="auto"/>
            </w:tcBorders>
            <w:vAlign w:val="center"/>
          </w:tcPr>
          <w:p w14:paraId="21448EFC" w14:textId="77777777" w:rsidR="00F4504A" w:rsidRPr="0071524F" w:rsidRDefault="00F4504A" w:rsidP="00F752AE">
            <w:pPr>
              <w:spacing w:line="240" w:lineRule="atLeast"/>
              <w:jc w:val="left"/>
              <w:rPr>
                <w:lang w:val="nl-BE"/>
              </w:rPr>
            </w:pPr>
          </w:p>
        </w:tc>
        <w:tc>
          <w:tcPr>
            <w:tcW w:w="1701" w:type="dxa"/>
            <w:tcBorders>
              <w:left w:val="single" w:sz="6" w:space="0" w:color="auto"/>
              <w:bottom w:val="single" w:sz="4" w:space="0" w:color="auto"/>
              <w:right w:val="single" w:sz="6" w:space="0" w:color="auto"/>
            </w:tcBorders>
            <w:vAlign w:val="center"/>
          </w:tcPr>
          <w:p w14:paraId="21448EFD" w14:textId="45FE955F" w:rsidR="00F4504A" w:rsidRPr="0071524F" w:rsidRDefault="00FF77C8" w:rsidP="000E39AE">
            <w:pPr>
              <w:spacing w:line="240" w:lineRule="atLeast"/>
              <w:jc w:val="left"/>
              <w:rPr>
                <w:lang w:val="nl-BE"/>
              </w:rPr>
            </w:pPr>
            <w:r w:rsidRPr="0071524F">
              <w:rPr>
                <w:lang w:val="nl-BE"/>
              </w:rPr>
              <w:t>VOL-</w:t>
            </w:r>
            <w:proofErr w:type="spellStart"/>
            <w:r w:rsidRPr="0071524F">
              <w:rPr>
                <w:lang w:val="nl-BE"/>
              </w:rPr>
              <w:t>inb</w:t>
            </w:r>
            <w:proofErr w:type="spellEnd"/>
            <w:r w:rsidR="00F4504A" w:rsidRPr="0071524F">
              <w:rPr>
                <w:lang w:val="nl-BE"/>
              </w:rPr>
              <w:t xml:space="preserve"> </w:t>
            </w:r>
            <w:r w:rsidR="000E39AE" w:rsidRPr="0071524F">
              <w:rPr>
                <w:lang w:val="nl-BE"/>
              </w:rPr>
              <w:t>6</w:t>
            </w:r>
            <w:r w:rsidR="00F4504A" w:rsidRPr="0071524F">
              <w:rPr>
                <w:lang w:val="nl-BE"/>
              </w:rPr>
              <w:t>.14</w:t>
            </w:r>
          </w:p>
        </w:tc>
      </w:tr>
    </w:tbl>
    <w:p w14:paraId="21448EFF" w14:textId="26FDBD57" w:rsidR="00F752AE" w:rsidRDefault="00F752AE">
      <w:pPr>
        <w:rPr>
          <w:sz w:val="18"/>
          <w:szCs w:val="18"/>
          <w:lang w:val="nl-BE"/>
        </w:rPr>
      </w:pPr>
    </w:p>
    <w:p w14:paraId="6F5574D7" w14:textId="77777777" w:rsidR="007D10B1" w:rsidRDefault="007D10B1">
      <w:pPr>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7D10B1" w:rsidRPr="00631238" w14:paraId="45DE4453" w14:textId="77777777" w:rsidTr="00AE3F23">
        <w:trPr>
          <w:trHeight w:val="283"/>
        </w:trPr>
        <w:tc>
          <w:tcPr>
            <w:tcW w:w="7880" w:type="dxa"/>
            <w:tcBorders>
              <w:top w:val="nil"/>
              <w:left w:val="nil"/>
              <w:bottom w:val="nil"/>
              <w:right w:val="nil"/>
            </w:tcBorders>
            <w:vAlign w:val="center"/>
          </w:tcPr>
          <w:p w14:paraId="6E11FA8E" w14:textId="77777777" w:rsidR="007D10B1" w:rsidRPr="00631238" w:rsidRDefault="007D10B1" w:rsidP="00AE3F23">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42C619B7" w14:textId="77777777" w:rsidR="007D10B1" w:rsidRPr="00631238" w:rsidRDefault="007D10B1" w:rsidP="00AE3F23">
            <w:pPr>
              <w:tabs>
                <w:tab w:val="right" w:leader="dot" w:pos="10631"/>
                <w:tab w:val="right" w:leader="dot" w:pos="10773"/>
              </w:tabs>
              <w:spacing w:line="240" w:lineRule="atLeast"/>
              <w:jc w:val="center"/>
              <w:rPr>
                <w:sz w:val="16"/>
                <w:szCs w:val="16"/>
                <w:lang w:val="nl-BE"/>
              </w:rPr>
            </w:pPr>
            <w:r w:rsidRPr="00631238">
              <w:rPr>
                <w:sz w:val="16"/>
                <w:szCs w:val="16"/>
                <w:lang w:val="nl-BE"/>
              </w:rPr>
              <w:t>Codes</w:t>
            </w:r>
          </w:p>
        </w:tc>
        <w:tc>
          <w:tcPr>
            <w:tcW w:w="2268" w:type="dxa"/>
            <w:tcBorders>
              <w:bottom w:val="single" w:sz="12" w:space="0" w:color="auto"/>
            </w:tcBorders>
            <w:vAlign w:val="center"/>
          </w:tcPr>
          <w:p w14:paraId="44D54C55" w14:textId="77777777" w:rsidR="007D10B1" w:rsidRPr="00631238" w:rsidRDefault="007D10B1" w:rsidP="00AE3F23">
            <w:pPr>
              <w:tabs>
                <w:tab w:val="right" w:leader="dot" w:pos="10631"/>
                <w:tab w:val="right" w:leader="dot" w:pos="10773"/>
              </w:tabs>
              <w:spacing w:line="240" w:lineRule="atLeast"/>
              <w:jc w:val="center"/>
              <w:rPr>
                <w:sz w:val="16"/>
                <w:szCs w:val="16"/>
                <w:lang w:val="nl-BE"/>
              </w:rPr>
            </w:pPr>
            <w:r w:rsidRPr="00631238">
              <w:rPr>
                <w:rFonts w:cs="Arial"/>
                <w:sz w:val="16"/>
                <w:lang w:val="nl-BE"/>
              </w:rPr>
              <w:t>Boekjaar</w:t>
            </w:r>
          </w:p>
        </w:tc>
      </w:tr>
      <w:tr w:rsidR="007D10B1" w:rsidRPr="00B656F8" w14:paraId="19C972A2" w14:textId="77777777" w:rsidTr="00AE3F23">
        <w:trPr>
          <w:trHeight w:val="283"/>
        </w:trPr>
        <w:tc>
          <w:tcPr>
            <w:tcW w:w="7880" w:type="dxa"/>
            <w:tcBorders>
              <w:top w:val="nil"/>
              <w:left w:val="nil"/>
              <w:bottom w:val="nil"/>
              <w:right w:val="nil"/>
            </w:tcBorders>
            <w:vAlign w:val="center"/>
          </w:tcPr>
          <w:p w14:paraId="7AF0101F" w14:textId="77777777" w:rsidR="007D10B1" w:rsidRPr="00002370" w:rsidRDefault="007D10B1" w:rsidP="00AE3F23">
            <w:pPr>
              <w:spacing w:before="120" w:line="240" w:lineRule="atLeast"/>
              <w:jc w:val="left"/>
              <w:rPr>
                <w:b/>
                <w:sz w:val="18"/>
                <w:szCs w:val="18"/>
                <w:lang w:val="nl-BE"/>
              </w:rPr>
            </w:pPr>
            <w:r w:rsidRPr="00002370">
              <w:rPr>
                <w:rFonts w:cs="Arial"/>
                <w:b/>
                <w:sz w:val="18"/>
                <w:szCs w:val="18"/>
                <w:lang w:val="nl-BE"/>
              </w:rPr>
              <w:t>Zakelijke zekerheden die door de vennootschap op haar eigen activa werden gesteld of onherroepelijk beloofd als waarborg voor schulden en verplichtingen van derden</w:t>
            </w:r>
          </w:p>
        </w:tc>
        <w:tc>
          <w:tcPr>
            <w:tcW w:w="709" w:type="dxa"/>
            <w:tcBorders>
              <w:top w:val="nil"/>
              <w:left w:val="single" w:sz="12" w:space="0" w:color="auto"/>
              <w:bottom w:val="nil"/>
            </w:tcBorders>
            <w:vAlign w:val="center"/>
          </w:tcPr>
          <w:p w14:paraId="66A76BA5" w14:textId="77777777" w:rsidR="007D10B1" w:rsidRPr="00002370" w:rsidRDefault="007D10B1" w:rsidP="00AE3F23">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3FD998D8" w14:textId="77777777" w:rsidR="007D10B1" w:rsidRPr="00002370" w:rsidRDefault="007D10B1" w:rsidP="00AE3F23">
            <w:pPr>
              <w:tabs>
                <w:tab w:val="right" w:leader="dot" w:pos="2043"/>
              </w:tabs>
              <w:spacing w:before="360" w:line="240" w:lineRule="atLeast"/>
              <w:jc w:val="left"/>
              <w:rPr>
                <w:sz w:val="18"/>
                <w:szCs w:val="18"/>
                <w:lang w:val="nl-BE"/>
              </w:rPr>
            </w:pPr>
          </w:p>
        </w:tc>
      </w:tr>
      <w:tr w:rsidR="007D10B1" w:rsidRPr="0010598B" w14:paraId="20D2DCB6" w14:textId="77777777" w:rsidTr="00AE3F23">
        <w:trPr>
          <w:trHeight w:val="283"/>
        </w:trPr>
        <w:tc>
          <w:tcPr>
            <w:tcW w:w="7880" w:type="dxa"/>
            <w:tcBorders>
              <w:top w:val="nil"/>
              <w:left w:val="nil"/>
              <w:bottom w:val="nil"/>
              <w:right w:val="nil"/>
            </w:tcBorders>
            <w:vAlign w:val="center"/>
          </w:tcPr>
          <w:p w14:paraId="603F745C" w14:textId="77777777" w:rsidR="007D10B1" w:rsidRPr="0010598B" w:rsidRDefault="007D10B1" w:rsidP="00AE3F23">
            <w:pPr>
              <w:tabs>
                <w:tab w:val="right" w:leader="dot" w:pos="4678"/>
              </w:tabs>
              <w:spacing w:line="240" w:lineRule="atLeast"/>
              <w:ind w:left="284"/>
              <w:jc w:val="left"/>
              <w:rPr>
                <w:rFonts w:cs="Arial"/>
                <w:sz w:val="18"/>
                <w:lang w:val="nl-BE"/>
              </w:rPr>
            </w:pPr>
            <w:r w:rsidRPr="0010598B">
              <w:rPr>
                <w:rFonts w:cs="Arial"/>
                <w:sz w:val="18"/>
                <w:lang w:val="nl-BE"/>
              </w:rPr>
              <w:t>Hypotheken</w:t>
            </w:r>
          </w:p>
        </w:tc>
        <w:tc>
          <w:tcPr>
            <w:tcW w:w="709" w:type="dxa"/>
            <w:tcBorders>
              <w:top w:val="nil"/>
              <w:left w:val="single" w:sz="12" w:space="0" w:color="auto"/>
              <w:bottom w:val="nil"/>
            </w:tcBorders>
            <w:vAlign w:val="center"/>
          </w:tcPr>
          <w:p w14:paraId="7D5FE082"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6234DB6D" w14:textId="77777777" w:rsidR="007D10B1" w:rsidRPr="00002370" w:rsidRDefault="007D10B1" w:rsidP="00AE3F23">
            <w:pPr>
              <w:tabs>
                <w:tab w:val="right" w:leader="dot" w:pos="1901"/>
              </w:tabs>
              <w:spacing w:line="240" w:lineRule="atLeast"/>
              <w:jc w:val="left"/>
              <w:rPr>
                <w:sz w:val="18"/>
                <w:szCs w:val="18"/>
                <w:lang w:val="nl-BE"/>
              </w:rPr>
            </w:pPr>
          </w:p>
        </w:tc>
      </w:tr>
      <w:tr w:rsidR="007D10B1" w:rsidRPr="0010598B" w14:paraId="32D4B936" w14:textId="77777777" w:rsidTr="00737891">
        <w:trPr>
          <w:trHeight w:val="283"/>
        </w:trPr>
        <w:tc>
          <w:tcPr>
            <w:tcW w:w="7880" w:type="dxa"/>
            <w:tcBorders>
              <w:top w:val="nil"/>
              <w:left w:val="nil"/>
              <w:bottom w:val="nil"/>
              <w:right w:val="nil"/>
            </w:tcBorders>
            <w:vAlign w:val="center"/>
          </w:tcPr>
          <w:p w14:paraId="5469EC1C"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rFonts w:cs="Arial"/>
                <w:sz w:val="18"/>
                <w:lang w:val="nl-BE"/>
              </w:rPr>
              <w:t>Boekwaarde van de bezwaarde activa</w:t>
            </w:r>
            <w:r w:rsidRPr="00002370">
              <w:rPr>
                <w:sz w:val="18"/>
                <w:szCs w:val="18"/>
                <w:lang w:val="nl-BE"/>
              </w:rPr>
              <w:tab/>
            </w:r>
          </w:p>
        </w:tc>
        <w:tc>
          <w:tcPr>
            <w:tcW w:w="709" w:type="dxa"/>
            <w:tcBorders>
              <w:top w:val="nil"/>
              <w:left w:val="single" w:sz="12" w:space="0" w:color="auto"/>
              <w:bottom w:val="nil"/>
            </w:tcBorders>
            <w:vAlign w:val="center"/>
          </w:tcPr>
          <w:p w14:paraId="7E93DEA3"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91612</w:t>
            </w:r>
          </w:p>
        </w:tc>
        <w:tc>
          <w:tcPr>
            <w:tcW w:w="2268" w:type="dxa"/>
            <w:tcBorders>
              <w:top w:val="nil"/>
              <w:bottom w:val="nil"/>
              <w:right w:val="single" w:sz="12" w:space="0" w:color="auto"/>
            </w:tcBorders>
            <w:vAlign w:val="center"/>
          </w:tcPr>
          <w:p w14:paraId="09D105B5" w14:textId="77777777" w:rsidR="007D10B1" w:rsidRPr="00002370" w:rsidRDefault="007D10B1" w:rsidP="00C4368C">
            <w:pPr>
              <w:tabs>
                <w:tab w:val="right" w:leader="dot" w:pos="1701"/>
              </w:tabs>
              <w:spacing w:line="240" w:lineRule="atLeast"/>
              <w:ind w:left="170" w:right="340"/>
              <w:jc w:val="left"/>
              <w:rPr>
                <w:sz w:val="18"/>
                <w:szCs w:val="18"/>
                <w:lang w:val="nl-BE"/>
              </w:rPr>
            </w:pPr>
            <w:r w:rsidRPr="00002370">
              <w:rPr>
                <w:sz w:val="18"/>
                <w:szCs w:val="18"/>
                <w:lang w:val="nl-BE"/>
              </w:rPr>
              <w:tab/>
            </w:r>
          </w:p>
        </w:tc>
      </w:tr>
      <w:tr w:rsidR="007D10B1" w:rsidRPr="0010598B" w14:paraId="1ACDAF30" w14:textId="77777777" w:rsidTr="00737891">
        <w:trPr>
          <w:trHeight w:val="283"/>
        </w:trPr>
        <w:tc>
          <w:tcPr>
            <w:tcW w:w="7880" w:type="dxa"/>
            <w:tcBorders>
              <w:top w:val="nil"/>
              <w:left w:val="nil"/>
              <w:bottom w:val="nil"/>
              <w:right w:val="nil"/>
            </w:tcBorders>
            <w:vAlign w:val="center"/>
          </w:tcPr>
          <w:p w14:paraId="25D218E5"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rFonts w:cs="Arial"/>
                <w:sz w:val="18"/>
                <w:lang w:val="nl-BE"/>
              </w:rPr>
              <w:t>Bedrag van de inschrijving</w:t>
            </w:r>
            <w:r w:rsidRPr="00002370">
              <w:rPr>
                <w:sz w:val="18"/>
                <w:szCs w:val="18"/>
                <w:lang w:val="nl-BE"/>
              </w:rPr>
              <w:tab/>
            </w:r>
          </w:p>
        </w:tc>
        <w:tc>
          <w:tcPr>
            <w:tcW w:w="709" w:type="dxa"/>
            <w:tcBorders>
              <w:top w:val="nil"/>
              <w:left w:val="single" w:sz="12" w:space="0" w:color="auto"/>
              <w:bottom w:val="nil"/>
            </w:tcBorders>
            <w:vAlign w:val="center"/>
          </w:tcPr>
          <w:p w14:paraId="0811DF96"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91622</w:t>
            </w:r>
          </w:p>
        </w:tc>
        <w:tc>
          <w:tcPr>
            <w:tcW w:w="2268" w:type="dxa"/>
            <w:tcBorders>
              <w:top w:val="nil"/>
              <w:bottom w:val="nil"/>
              <w:right w:val="single" w:sz="12" w:space="0" w:color="auto"/>
            </w:tcBorders>
            <w:vAlign w:val="center"/>
          </w:tcPr>
          <w:p w14:paraId="30BB4187" w14:textId="77777777" w:rsidR="007D10B1" w:rsidRPr="00002370" w:rsidRDefault="007D10B1" w:rsidP="00C4368C">
            <w:pPr>
              <w:tabs>
                <w:tab w:val="right" w:leader="dot" w:pos="1701"/>
              </w:tabs>
              <w:spacing w:line="240" w:lineRule="atLeast"/>
              <w:ind w:left="170" w:right="340"/>
              <w:jc w:val="left"/>
              <w:rPr>
                <w:sz w:val="18"/>
                <w:szCs w:val="18"/>
                <w:lang w:val="nl-BE"/>
              </w:rPr>
            </w:pPr>
            <w:r w:rsidRPr="00002370">
              <w:rPr>
                <w:sz w:val="18"/>
                <w:szCs w:val="18"/>
                <w:lang w:val="nl-BE"/>
              </w:rPr>
              <w:tab/>
            </w:r>
          </w:p>
        </w:tc>
      </w:tr>
      <w:tr w:rsidR="007D10B1" w:rsidRPr="00062346" w14:paraId="33762CEC" w14:textId="77777777" w:rsidTr="00737891">
        <w:trPr>
          <w:trHeight w:val="283"/>
        </w:trPr>
        <w:tc>
          <w:tcPr>
            <w:tcW w:w="7880" w:type="dxa"/>
            <w:tcBorders>
              <w:top w:val="nil"/>
              <w:left w:val="nil"/>
              <w:bottom w:val="nil"/>
              <w:right w:val="nil"/>
            </w:tcBorders>
            <w:vAlign w:val="center"/>
          </w:tcPr>
          <w:p w14:paraId="5FC6816D"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Voor de onherroepelijke mandaten tot hypothekeren, het bedrag waarvoor de volmachthebber krachtens het mandaat inschrijving mag nemen</w:t>
            </w:r>
            <w:r w:rsidRPr="00002370">
              <w:rPr>
                <w:sz w:val="18"/>
                <w:szCs w:val="18"/>
                <w:lang w:val="nl-BE"/>
              </w:rPr>
              <w:tab/>
            </w:r>
          </w:p>
        </w:tc>
        <w:tc>
          <w:tcPr>
            <w:tcW w:w="709" w:type="dxa"/>
            <w:tcBorders>
              <w:top w:val="nil"/>
              <w:left w:val="single" w:sz="12" w:space="0" w:color="auto"/>
              <w:bottom w:val="nil"/>
            </w:tcBorders>
            <w:vAlign w:val="center"/>
          </w:tcPr>
          <w:p w14:paraId="0C77DF02" w14:textId="77777777" w:rsidR="00C1207A" w:rsidRDefault="00C1207A" w:rsidP="00AE3F23">
            <w:pPr>
              <w:tabs>
                <w:tab w:val="right" w:leader="dot" w:pos="10631"/>
                <w:tab w:val="right" w:leader="dot" w:pos="10773"/>
              </w:tabs>
              <w:spacing w:line="240" w:lineRule="atLeast"/>
              <w:jc w:val="left"/>
              <w:rPr>
                <w:sz w:val="16"/>
                <w:szCs w:val="16"/>
                <w:lang w:val="nl-BE"/>
              </w:rPr>
            </w:pPr>
          </w:p>
          <w:p w14:paraId="5D602D41" w14:textId="0E1D133E"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91632</w:t>
            </w:r>
          </w:p>
        </w:tc>
        <w:tc>
          <w:tcPr>
            <w:tcW w:w="2268" w:type="dxa"/>
            <w:tcBorders>
              <w:top w:val="nil"/>
              <w:bottom w:val="nil"/>
              <w:right w:val="single" w:sz="12" w:space="0" w:color="auto"/>
            </w:tcBorders>
            <w:vAlign w:val="center"/>
          </w:tcPr>
          <w:p w14:paraId="090742A0" w14:textId="77777777" w:rsidR="00C1207A" w:rsidRDefault="00C1207A" w:rsidP="00C4368C">
            <w:pPr>
              <w:tabs>
                <w:tab w:val="right" w:leader="dot" w:pos="1701"/>
              </w:tabs>
              <w:spacing w:line="240" w:lineRule="atLeast"/>
              <w:ind w:left="170" w:right="340"/>
              <w:jc w:val="left"/>
              <w:rPr>
                <w:sz w:val="18"/>
                <w:szCs w:val="18"/>
                <w:lang w:val="nl-BE"/>
              </w:rPr>
            </w:pPr>
          </w:p>
          <w:p w14:paraId="4DB4FDB7" w14:textId="6DB30D04" w:rsidR="007D10B1" w:rsidRPr="00002370" w:rsidRDefault="007D10B1" w:rsidP="00C4368C">
            <w:pPr>
              <w:tabs>
                <w:tab w:val="right" w:leader="dot" w:pos="1701"/>
              </w:tabs>
              <w:spacing w:line="240" w:lineRule="atLeast"/>
              <w:ind w:left="170" w:right="340"/>
              <w:jc w:val="left"/>
              <w:rPr>
                <w:sz w:val="18"/>
                <w:szCs w:val="18"/>
                <w:lang w:val="nl-BE"/>
              </w:rPr>
            </w:pPr>
            <w:r w:rsidRPr="00002370">
              <w:rPr>
                <w:sz w:val="18"/>
                <w:szCs w:val="18"/>
                <w:lang w:val="nl-BE"/>
              </w:rPr>
              <w:tab/>
            </w:r>
          </w:p>
        </w:tc>
      </w:tr>
      <w:tr w:rsidR="007D10B1" w:rsidRPr="00062346" w14:paraId="200002D6" w14:textId="77777777" w:rsidTr="00737891">
        <w:trPr>
          <w:trHeight w:val="283"/>
        </w:trPr>
        <w:tc>
          <w:tcPr>
            <w:tcW w:w="7880" w:type="dxa"/>
            <w:tcBorders>
              <w:top w:val="nil"/>
              <w:left w:val="nil"/>
              <w:bottom w:val="nil"/>
              <w:right w:val="nil"/>
            </w:tcBorders>
            <w:vAlign w:val="center"/>
          </w:tcPr>
          <w:p w14:paraId="57A63299" w14:textId="77777777" w:rsidR="007D10B1" w:rsidRPr="00002370" w:rsidRDefault="007D10B1" w:rsidP="00AE3F23">
            <w:pPr>
              <w:tabs>
                <w:tab w:val="right" w:leader="dot" w:pos="7655"/>
              </w:tabs>
              <w:spacing w:line="240" w:lineRule="atLeast"/>
              <w:ind w:left="284"/>
              <w:jc w:val="left"/>
              <w:rPr>
                <w:sz w:val="18"/>
                <w:szCs w:val="18"/>
                <w:lang w:val="nl-BE"/>
              </w:rPr>
            </w:pPr>
            <w:r w:rsidRPr="00002370">
              <w:rPr>
                <w:rFonts w:cs="Arial"/>
                <w:sz w:val="18"/>
                <w:lang w:val="nl-BE"/>
              </w:rPr>
              <w:t xml:space="preserve">Pand op het handelsfonds </w:t>
            </w:r>
          </w:p>
        </w:tc>
        <w:tc>
          <w:tcPr>
            <w:tcW w:w="709" w:type="dxa"/>
            <w:tcBorders>
              <w:top w:val="nil"/>
              <w:left w:val="single" w:sz="12" w:space="0" w:color="auto"/>
              <w:bottom w:val="nil"/>
            </w:tcBorders>
            <w:vAlign w:val="center"/>
          </w:tcPr>
          <w:p w14:paraId="1DF001C2" w14:textId="77777777" w:rsidR="007D10B1" w:rsidRPr="00002370" w:rsidRDefault="007D10B1" w:rsidP="00AE3F23">
            <w:pPr>
              <w:tabs>
                <w:tab w:val="right" w:leader="dot" w:pos="10631"/>
                <w:tab w:val="right" w:leader="dot" w:pos="10773"/>
              </w:tabs>
              <w:spacing w:line="240" w:lineRule="atLeast"/>
              <w:jc w:val="left"/>
              <w:rPr>
                <w:strike/>
                <w:sz w:val="16"/>
                <w:szCs w:val="16"/>
                <w:lang w:val="nl-BE"/>
              </w:rPr>
            </w:pPr>
          </w:p>
        </w:tc>
        <w:tc>
          <w:tcPr>
            <w:tcW w:w="2268" w:type="dxa"/>
            <w:tcBorders>
              <w:top w:val="nil"/>
              <w:bottom w:val="nil"/>
              <w:right w:val="single" w:sz="12" w:space="0" w:color="auto"/>
            </w:tcBorders>
            <w:vAlign w:val="center"/>
          </w:tcPr>
          <w:p w14:paraId="1B8031B7" w14:textId="77777777" w:rsidR="007D10B1" w:rsidRPr="00002370" w:rsidRDefault="007D10B1" w:rsidP="00C4368C">
            <w:pPr>
              <w:tabs>
                <w:tab w:val="right" w:leader="dot" w:pos="1701"/>
              </w:tabs>
              <w:spacing w:line="240" w:lineRule="atLeast"/>
              <w:ind w:left="170" w:right="340"/>
              <w:jc w:val="left"/>
              <w:rPr>
                <w:strike/>
                <w:sz w:val="18"/>
                <w:szCs w:val="18"/>
                <w:lang w:val="nl-BE"/>
              </w:rPr>
            </w:pPr>
          </w:p>
        </w:tc>
      </w:tr>
      <w:tr w:rsidR="007D10B1" w:rsidRPr="0010598B" w14:paraId="47789094" w14:textId="77777777" w:rsidTr="00737891">
        <w:trPr>
          <w:trHeight w:val="283"/>
        </w:trPr>
        <w:tc>
          <w:tcPr>
            <w:tcW w:w="7880" w:type="dxa"/>
            <w:tcBorders>
              <w:top w:val="nil"/>
              <w:left w:val="nil"/>
              <w:bottom w:val="nil"/>
              <w:right w:val="nil"/>
            </w:tcBorders>
            <w:vAlign w:val="center"/>
          </w:tcPr>
          <w:p w14:paraId="3B799EEA" w14:textId="77777777" w:rsidR="007D10B1" w:rsidRDefault="007D10B1" w:rsidP="00AE3F23">
            <w:pPr>
              <w:tabs>
                <w:tab w:val="right" w:leader="dot" w:pos="7655"/>
              </w:tabs>
              <w:spacing w:line="240" w:lineRule="atLeast"/>
              <w:ind w:left="567"/>
              <w:jc w:val="left"/>
              <w:rPr>
                <w:sz w:val="18"/>
                <w:szCs w:val="18"/>
                <w:lang w:val="nl-BE"/>
              </w:rPr>
            </w:pPr>
            <w:r w:rsidRPr="00002370">
              <w:rPr>
                <w:sz w:val="18"/>
                <w:szCs w:val="18"/>
                <w:lang w:val="nl-BE"/>
              </w:rPr>
              <w:t xml:space="preserve">Maximumbedrag waarvoor de schuld is gewaarborgd en waarvoor registratie </w:t>
            </w:r>
          </w:p>
          <w:p w14:paraId="43D24250"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plaatsvindt</w:t>
            </w:r>
            <w:r w:rsidRPr="00002370">
              <w:rPr>
                <w:sz w:val="18"/>
                <w:szCs w:val="18"/>
                <w:lang w:val="nl-BE"/>
              </w:rPr>
              <w:tab/>
            </w:r>
          </w:p>
        </w:tc>
        <w:tc>
          <w:tcPr>
            <w:tcW w:w="709" w:type="dxa"/>
            <w:tcBorders>
              <w:top w:val="nil"/>
              <w:left w:val="single" w:sz="12" w:space="0" w:color="auto"/>
              <w:bottom w:val="nil"/>
            </w:tcBorders>
            <w:vAlign w:val="center"/>
          </w:tcPr>
          <w:p w14:paraId="1918D60D" w14:textId="77777777" w:rsidR="00C1207A" w:rsidRDefault="00C1207A" w:rsidP="00AE3F23">
            <w:pPr>
              <w:tabs>
                <w:tab w:val="right" w:leader="dot" w:pos="10631"/>
                <w:tab w:val="right" w:leader="dot" w:pos="10773"/>
              </w:tabs>
              <w:spacing w:line="240" w:lineRule="atLeast"/>
              <w:jc w:val="left"/>
              <w:rPr>
                <w:sz w:val="16"/>
                <w:szCs w:val="16"/>
                <w:lang w:val="nl-BE"/>
              </w:rPr>
            </w:pPr>
          </w:p>
          <w:p w14:paraId="7446BF97" w14:textId="7693A473"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91712</w:t>
            </w:r>
          </w:p>
        </w:tc>
        <w:tc>
          <w:tcPr>
            <w:tcW w:w="2268" w:type="dxa"/>
            <w:tcBorders>
              <w:top w:val="nil"/>
              <w:bottom w:val="nil"/>
              <w:right w:val="single" w:sz="12" w:space="0" w:color="auto"/>
            </w:tcBorders>
            <w:vAlign w:val="center"/>
          </w:tcPr>
          <w:p w14:paraId="5368A917" w14:textId="77777777" w:rsidR="00C1207A" w:rsidRDefault="00C1207A" w:rsidP="00C4368C">
            <w:pPr>
              <w:tabs>
                <w:tab w:val="right" w:leader="dot" w:pos="1701"/>
              </w:tabs>
              <w:spacing w:line="240" w:lineRule="atLeast"/>
              <w:ind w:left="170" w:right="340"/>
              <w:jc w:val="left"/>
              <w:rPr>
                <w:sz w:val="18"/>
                <w:szCs w:val="18"/>
                <w:lang w:val="nl-BE"/>
              </w:rPr>
            </w:pPr>
          </w:p>
          <w:p w14:paraId="5930FD76" w14:textId="68D87761" w:rsidR="007D10B1" w:rsidRPr="00002370" w:rsidRDefault="007D10B1" w:rsidP="00C4368C">
            <w:pPr>
              <w:tabs>
                <w:tab w:val="right" w:leader="dot" w:pos="1701"/>
              </w:tabs>
              <w:spacing w:line="240" w:lineRule="atLeast"/>
              <w:ind w:left="170" w:right="340"/>
              <w:jc w:val="left"/>
              <w:rPr>
                <w:sz w:val="18"/>
                <w:szCs w:val="18"/>
                <w:lang w:val="nl-BE"/>
              </w:rPr>
            </w:pPr>
            <w:r w:rsidRPr="00002370">
              <w:rPr>
                <w:sz w:val="18"/>
                <w:szCs w:val="18"/>
                <w:lang w:val="nl-BE"/>
              </w:rPr>
              <w:tab/>
            </w:r>
          </w:p>
        </w:tc>
      </w:tr>
      <w:tr w:rsidR="007D10B1" w:rsidRPr="00062346" w14:paraId="2366725E" w14:textId="77777777" w:rsidTr="00737891">
        <w:trPr>
          <w:trHeight w:val="283"/>
        </w:trPr>
        <w:tc>
          <w:tcPr>
            <w:tcW w:w="7880" w:type="dxa"/>
            <w:tcBorders>
              <w:top w:val="nil"/>
              <w:left w:val="nil"/>
              <w:bottom w:val="nil"/>
              <w:right w:val="nil"/>
            </w:tcBorders>
            <w:vAlign w:val="center"/>
          </w:tcPr>
          <w:p w14:paraId="774F4924"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Voor de onherroepelijke mandaten tot verpanding van het handelsfonds, het bedrag waarvoor de volmachthebber krachtens het mandaat tot registratie mag overgaan</w:t>
            </w:r>
            <w:r w:rsidRPr="00002370">
              <w:rPr>
                <w:sz w:val="18"/>
                <w:szCs w:val="18"/>
                <w:lang w:val="nl-BE"/>
              </w:rPr>
              <w:tab/>
            </w:r>
          </w:p>
        </w:tc>
        <w:tc>
          <w:tcPr>
            <w:tcW w:w="709" w:type="dxa"/>
            <w:tcBorders>
              <w:top w:val="nil"/>
              <w:left w:val="single" w:sz="12" w:space="0" w:color="auto"/>
              <w:bottom w:val="nil"/>
            </w:tcBorders>
            <w:vAlign w:val="center"/>
          </w:tcPr>
          <w:p w14:paraId="524D9CBE" w14:textId="77777777" w:rsidR="00C1207A" w:rsidRDefault="00C1207A" w:rsidP="00AE3F23">
            <w:pPr>
              <w:tabs>
                <w:tab w:val="right" w:leader="dot" w:pos="10631"/>
                <w:tab w:val="right" w:leader="dot" w:pos="10773"/>
              </w:tabs>
              <w:spacing w:line="240" w:lineRule="atLeast"/>
              <w:jc w:val="left"/>
              <w:rPr>
                <w:sz w:val="16"/>
                <w:szCs w:val="16"/>
                <w:lang w:val="nl-BE"/>
              </w:rPr>
            </w:pPr>
          </w:p>
          <w:p w14:paraId="37B5DFF1" w14:textId="0EC90EE8"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91722</w:t>
            </w:r>
          </w:p>
        </w:tc>
        <w:tc>
          <w:tcPr>
            <w:tcW w:w="2268" w:type="dxa"/>
            <w:tcBorders>
              <w:top w:val="nil"/>
              <w:bottom w:val="nil"/>
              <w:right w:val="single" w:sz="12" w:space="0" w:color="auto"/>
            </w:tcBorders>
            <w:vAlign w:val="center"/>
          </w:tcPr>
          <w:p w14:paraId="6CDB0A6F" w14:textId="77777777" w:rsidR="00C1207A" w:rsidRDefault="00C1207A" w:rsidP="00C4368C">
            <w:pPr>
              <w:tabs>
                <w:tab w:val="right" w:leader="dot" w:pos="1701"/>
              </w:tabs>
              <w:spacing w:line="240" w:lineRule="atLeast"/>
              <w:ind w:left="170" w:right="340"/>
              <w:jc w:val="left"/>
              <w:rPr>
                <w:sz w:val="18"/>
                <w:szCs w:val="18"/>
                <w:lang w:val="nl-BE"/>
              </w:rPr>
            </w:pPr>
          </w:p>
          <w:p w14:paraId="575CEFC0" w14:textId="06830ECA" w:rsidR="007D10B1" w:rsidRPr="00002370" w:rsidRDefault="007D10B1" w:rsidP="00C4368C">
            <w:pPr>
              <w:tabs>
                <w:tab w:val="right" w:leader="dot" w:pos="1701"/>
              </w:tabs>
              <w:spacing w:line="240" w:lineRule="atLeast"/>
              <w:ind w:left="170" w:right="340"/>
              <w:jc w:val="left"/>
              <w:rPr>
                <w:sz w:val="18"/>
                <w:szCs w:val="18"/>
                <w:lang w:val="nl-BE"/>
              </w:rPr>
            </w:pPr>
            <w:r w:rsidRPr="00002370">
              <w:rPr>
                <w:sz w:val="18"/>
                <w:szCs w:val="18"/>
                <w:lang w:val="nl-BE"/>
              </w:rPr>
              <w:tab/>
            </w:r>
          </w:p>
        </w:tc>
      </w:tr>
      <w:tr w:rsidR="007D10B1" w:rsidRPr="00B656F8" w14:paraId="719016DE" w14:textId="77777777" w:rsidTr="00737891">
        <w:trPr>
          <w:trHeight w:val="283"/>
        </w:trPr>
        <w:tc>
          <w:tcPr>
            <w:tcW w:w="7880" w:type="dxa"/>
            <w:tcBorders>
              <w:top w:val="nil"/>
              <w:left w:val="nil"/>
              <w:bottom w:val="nil"/>
              <w:right w:val="nil"/>
            </w:tcBorders>
            <w:vAlign w:val="center"/>
          </w:tcPr>
          <w:p w14:paraId="2C3E3CEB" w14:textId="77777777" w:rsidR="007D10B1" w:rsidRPr="000804B2" w:rsidRDefault="007D10B1" w:rsidP="00AE3F23">
            <w:pPr>
              <w:tabs>
                <w:tab w:val="right" w:leader="dot" w:pos="7655"/>
              </w:tabs>
              <w:spacing w:line="240" w:lineRule="atLeast"/>
              <w:ind w:left="284"/>
              <w:jc w:val="left"/>
              <w:rPr>
                <w:rFonts w:cs="Arial"/>
                <w:sz w:val="18"/>
                <w:lang w:val="nl-BE"/>
              </w:rPr>
            </w:pPr>
            <w:r w:rsidRPr="00002370">
              <w:rPr>
                <w:rFonts w:cs="Arial"/>
                <w:sz w:val="18"/>
                <w:lang w:val="nl-BE"/>
              </w:rPr>
              <w:t>Pand op andere activa</w:t>
            </w:r>
            <w:r w:rsidRPr="000804B2">
              <w:rPr>
                <w:rFonts w:cs="Arial"/>
                <w:sz w:val="18"/>
                <w:lang w:val="nl-BE"/>
              </w:rPr>
              <w:t xml:space="preserve"> </w:t>
            </w:r>
            <w:r w:rsidRPr="00002370">
              <w:rPr>
                <w:rFonts w:cs="Arial"/>
                <w:sz w:val="18"/>
                <w:lang w:val="nl-BE"/>
              </w:rPr>
              <w:t xml:space="preserve">of onherroepelijke mandaten tot verpanding van andere activa </w:t>
            </w:r>
          </w:p>
        </w:tc>
        <w:tc>
          <w:tcPr>
            <w:tcW w:w="709" w:type="dxa"/>
            <w:tcBorders>
              <w:top w:val="nil"/>
              <w:left w:val="single" w:sz="12" w:space="0" w:color="auto"/>
              <w:bottom w:val="nil"/>
            </w:tcBorders>
            <w:vAlign w:val="center"/>
          </w:tcPr>
          <w:p w14:paraId="6AB3C2C2" w14:textId="77777777" w:rsidR="007D10B1" w:rsidRPr="000804B2" w:rsidRDefault="007D10B1" w:rsidP="00AE3F23">
            <w:pPr>
              <w:tabs>
                <w:tab w:val="right" w:leader="dot" w:pos="10631"/>
                <w:tab w:val="right" w:leader="dot" w:pos="10773"/>
              </w:tabs>
              <w:spacing w:line="240" w:lineRule="atLeast"/>
              <w:jc w:val="left"/>
              <w:rPr>
                <w:rFonts w:cs="Arial"/>
                <w:sz w:val="18"/>
                <w:lang w:val="nl-BE"/>
              </w:rPr>
            </w:pPr>
          </w:p>
        </w:tc>
        <w:tc>
          <w:tcPr>
            <w:tcW w:w="2268" w:type="dxa"/>
            <w:tcBorders>
              <w:top w:val="nil"/>
              <w:bottom w:val="nil"/>
              <w:right w:val="single" w:sz="12" w:space="0" w:color="auto"/>
            </w:tcBorders>
            <w:vAlign w:val="center"/>
          </w:tcPr>
          <w:p w14:paraId="0D437FF2" w14:textId="77777777" w:rsidR="007D10B1" w:rsidRPr="000804B2" w:rsidRDefault="007D10B1" w:rsidP="00C4368C">
            <w:pPr>
              <w:tabs>
                <w:tab w:val="right" w:leader="dot" w:pos="1701"/>
              </w:tabs>
              <w:spacing w:line="240" w:lineRule="atLeast"/>
              <w:ind w:left="170" w:right="340"/>
              <w:jc w:val="left"/>
              <w:rPr>
                <w:rFonts w:cs="Arial"/>
                <w:sz w:val="18"/>
                <w:lang w:val="nl-BE"/>
              </w:rPr>
            </w:pPr>
          </w:p>
        </w:tc>
      </w:tr>
      <w:tr w:rsidR="007D10B1" w:rsidRPr="0010598B" w14:paraId="66D6F5E2" w14:textId="77777777" w:rsidTr="00737891">
        <w:trPr>
          <w:trHeight w:val="283"/>
        </w:trPr>
        <w:tc>
          <w:tcPr>
            <w:tcW w:w="7880" w:type="dxa"/>
            <w:tcBorders>
              <w:top w:val="nil"/>
              <w:left w:val="nil"/>
              <w:bottom w:val="nil"/>
              <w:right w:val="nil"/>
            </w:tcBorders>
            <w:vAlign w:val="center"/>
          </w:tcPr>
          <w:p w14:paraId="3FCA2614"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Boekwaarde van de bezwaarde activa</w:t>
            </w:r>
            <w:r w:rsidRPr="00002370">
              <w:rPr>
                <w:sz w:val="18"/>
                <w:szCs w:val="18"/>
                <w:lang w:val="nl-BE"/>
              </w:rPr>
              <w:tab/>
            </w:r>
          </w:p>
        </w:tc>
        <w:tc>
          <w:tcPr>
            <w:tcW w:w="709" w:type="dxa"/>
            <w:tcBorders>
              <w:top w:val="nil"/>
              <w:left w:val="single" w:sz="12" w:space="0" w:color="auto"/>
              <w:bottom w:val="nil"/>
            </w:tcBorders>
            <w:vAlign w:val="center"/>
          </w:tcPr>
          <w:p w14:paraId="4923A89A"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91812</w:t>
            </w:r>
          </w:p>
        </w:tc>
        <w:tc>
          <w:tcPr>
            <w:tcW w:w="2268" w:type="dxa"/>
            <w:tcBorders>
              <w:top w:val="nil"/>
              <w:bottom w:val="nil"/>
              <w:right w:val="single" w:sz="12" w:space="0" w:color="auto"/>
            </w:tcBorders>
            <w:vAlign w:val="center"/>
          </w:tcPr>
          <w:p w14:paraId="780805E4" w14:textId="77777777" w:rsidR="007D10B1" w:rsidRPr="00002370" w:rsidRDefault="007D10B1" w:rsidP="00C4368C">
            <w:pPr>
              <w:tabs>
                <w:tab w:val="right" w:leader="dot" w:pos="1701"/>
              </w:tabs>
              <w:spacing w:line="240" w:lineRule="atLeast"/>
              <w:ind w:left="170" w:right="340"/>
              <w:jc w:val="left"/>
              <w:rPr>
                <w:sz w:val="18"/>
                <w:szCs w:val="18"/>
                <w:lang w:val="nl-BE"/>
              </w:rPr>
            </w:pPr>
            <w:r w:rsidRPr="00002370">
              <w:rPr>
                <w:sz w:val="18"/>
                <w:szCs w:val="18"/>
                <w:lang w:val="nl-BE"/>
              </w:rPr>
              <w:tab/>
            </w:r>
          </w:p>
        </w:tc>
      </w:tr>
      <w:tr w:rsidR="007D10B1" w:rsidRPr="00062346" w14:paraId="3E069D2D" w14:textId="77777777" w:rsidTr="00737891">
        <w:trPr>
          <w:trHeight w:val="283"/>
        </w:trPr>
        <w:tc>
          <w:tcPr>
            <w:tcW w:w="7880" w:type="dxa"/>
            <w:tcBorders>
              <w:top w:val="nil"/>
              <w:left w:val="nil"/>
              <w:bottom w:val="nil"/>
              <w:right w:val="nil"/>
            </w:tcBorders>
            <w:vAlign w:val="center"/>
          </w:tcPr>
          <w:p w14:paraId="5FA3DB42"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Maximumbedrag waarvoor de schuld is gewaarborgd</w:t>
            </w:r>
            <w:r w:rsidRPr="00002370">
              <w:rPr>
                <w:sz w:val="18"/>
                <w:szCs w:val="18"/>
                <w:lang w:val="nl-BE"/>
              </w:rPr>
              <w:tab/>
            </w:r>
          </w:p>
        </w:tc>
        <w:tc>
          <w:tcPr>
            <w:tcW w:w="709" w:type="dxa"/>
            <w:tcBorders>
              <w:top w:val="nil"/>
              <w:left w:val="single" w:sz="12" w:space="0" w:color="auto"/>
              <w:bottom w:val="nil"/>
            </w:tcBorders>
            <w:vAlign w:val="center"/>
          </w:tcPr>
          <w:p w14:paraId="2C1F4BFE"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91822</w:t>
            </w:r>
          </w:p>
        </w:tc>
        <w:tc>
          <w:tcPr>
            <w:tcW w:w="2268" w:type="dxa"/>
            <w:tcBorders>
              <w:top w:val="nil"/>
              <w:bottom w:val="nil"/>
              <w:right w:val="single" w:sz="12" w:space="0" w:color="auto"/>
            </w:tcBorders>
            <w:vAlign w:val="center"/>
          </w:tcPr>
          <w:p w14:paraId="47B32105" w14:textId="77777777" w:rsidR="007D10B1" w:rsidRPr="00002370" w:rsidRDefault="007D10B1" w:rsidP="00C4368C">
            <w:pPr>
              <w:tabs>
                <w:tab w:val="right" w:leader="dot" w:pos="1701"/>
              </w:tabs>
              <w:spacing w:line="240" w:lineRule="atLeast"/>
              <w:ind w:left="170" w:right="340"/>
              <w:jc w:val="left"/>
              <w:rPr>
                <w:sz w:val="18"/>
                <w:szCs w:val="18"/>
                <w:lang w:val="nl-BE"/>
              </w:rPr>
            </w:pPr>
            <w:r w:rsidRPr="00002370">
              <w:rPr>
                <w:sz w:val="18"/>
                <w:szCs w:val="18"/>
                <w:lang w:val="nl-BE"/>
              </w:rPr>
              <w:tab/>
            </w:r>
          </w:p>
        </w:tc>
      </w:tr>
      <w:tr w:rsidR="007D10B1" w:rsidRPr="00B656F8" w14:paraId="13FC16F6" w14:textId="77777777" w:rsidTr="00737891">
        <w:trPr>
          <w:trHeight w:val="283"/>
        </w:trPr>
        <w:tc>
          <w:tcPr>
            <w:tcW w:w="7880" w:type="dxa"/>
            <w:tcBorders>
              <w:top w:val="nil"/>
              <w:left w:val="nil"/>
              <w:bottom w:val="nil"/>
              <w:right w:val="nil"/>
            </w:tcBorders>
            <w:vAlign w:val="center"/>
          </w:tcPr>
          <w:p w14:paraId="1EC89174" w14:textId="7757FCD3" w:rsidR="007D10B1" w:rsidRPr="00002370" w:rsidRDefault="007D10B1" w:rsidP="00310B7C">
            <w:pPr>
              <w:tabs>
                <w:tab w:val="right" w:leader="dot" w:pos="7655"/>
              </w:tabs>
              <w:spacing w:line="240" w:lineRule="atLeast"/>
              <w:ind w:left="284"/>
              <w:jc w:val="left"/>
              <w:rPr>
                <w:sz w:val="18"/>
                <w:szCs w:val="18"/>
                <w:lang w:val="nl-BE"/>
              </w:rPr>
            </w:pPr>
            <w:r w:rsidRPr="00002370">
              <w:rPr>
                <w:rFonts w:cs="Arial"/>
                <w:sz w:val="18"/>
                <w:lang w:val="nl-BE"/>
              </w:rPr>
              <w:t xml:space="preserve">Gestelde of onherroepelijk beloofde zekerheden op nog te verwerven activa </w:t>
            </w:r>
          </w:p>
        </w:tc>
        <w:tc>
          <w:tcPr>
            <w:tcW w:w="709" w:type="dxa"/>
            <w:tcBorders>
              <w:top w:val="nil"/>
              <w:left w:val="single" w:sz="12" w:space="0" w:color="auto"/>
              <w:bottom w:val="nil"/>
            </w:tcBorders>
            <w:vAlign w:val="center"/>
          </w:tcPr>
          <w:p w14:paraId="0F80DB45" w14:textId="77777777" w:rsidR="007D10B1" w:rsidRPr="00002370" w:rsidRDefault="007D10B1" w:rsidP="00310B7C">
            <w:pPr>
              <w:tabs>
                <w:tab w:val="right" w:leader="dot" w:pos="10631"/>
                <w:tab w:val="right" w:leader="dot" w:pos="10773"/>
              </w:tabs>
              <w:spacing w:line="240" w:lineRule="atLeast"/>
              <w:jc w:val="left"/>
              <w:rPr>
                <w:strike/>
                <w:sz w:val="16"/>
                <w:szCs w:val="16"/>
                <w:lang w:val="nl-BE"/>
              </w:rPr>
            </w:pPr>
          </w:p>
        </w:tc>
        <w:tc>
          <w:tcPr>
            <w:tcW w:w="2268" w:type="dxa"/>
            <w:tcBorders>
              <w:top w:val="nil"/>
              <w:bottom w:val="nil"/>
              <w:right w:val="single" w:sz="12" w:space="0" w:color="auto"/>
            </w:tcBorders>
            <w:vAlign w:val="center"/>
          </w:tcPr>
          <w:p w14:paraId="5D68AE85" w14:textId="77777777" w:rsidR="007D10B1" w:rsidRPr="00002370" w:rsidRDefault="007D10B1" w:rsidP="00C4368C">
            <w:pPr>
              <w:tabs>
                <w:tab w:val="right" w:leader="dot" w:pos="1701"/>
              </w:tabs>
              <w:spacing w:line="240" w:lineRule="atLeast"/>
              <w:ind w:left="170" w:right="340"/>
              <w:jc w:val="left"/>
              <w:rPr>
                <w:strike/>
                <w:sz w:val="18"/>
                <w:szCs w:val="18"/>
                <w:lang w:val="nl-BE"/>
              </w:rPr>
            </w:pPr>
          </w:p>
        </w:tc>
      </w:tr>
      <w:tr w:rsidR="007D10B1" w:rsidRPr="0010598B" w14:paraId="7F475C7D" w14:textId="77777777" w:rsidTr="00737891">
        <w:trPr>
          <w:trHeight w:val="283"/>
        </w:trPr>
        <w:tc>
          <w:tcPr>
            <w:tcW w:w="7880" w:type="dxa"/>
            <w:tcBorders>
              <w:top w:val="nil"/>
              <w:left w:val="nil"/>
              <w:bottom w:val="nil"/>
              <w:right w:val="nil"/>
            </w:tcBorders>
            <w:vAlign w:val="center"/>
          </w:tcPr>
          <w:p w14:paraId="49098B65"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Bedrag van de betrokken activa</w:t>
            </w:r>
            <w:r w:rsidRPr="00002370">
              <w:rPr>
                <w:sz w:val="18"/>
                <w:szCs w:val="18"/>
                <w:lang w:val="nl-BE"/>
              </w:rPr>
              <w:tab/>
            </w:r>
          </w:p>
        </w:tc>
        <w:tc>
          <w:tcPr>
            <w:tcW w:w="709" w:type="dxa"/>
            <w:tcBorders>
              <w:top w:val="nil"/>
              <w:left w:val="single" w:sz="12" w:space="0" w:color="auto"/>
              <w:bottom w:val="nil"/>
            </w:tcBorders>
            <w:vAlign w:val="center"/>
          </w:tcPr>
          <w:p w14:paraId="0E358C18"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91912</w:t>
            </w:r>
          </w:p>
        </w:tc>
        <w:tc>
          <w:tcPr>
            <w:tcW w:w="2268" w:type="dxa"/>
            <w:tcBorders>
              <w:top w:val="nil"/>
              <w:bottom w:val="nil"/>
              <w:right w:val="single" w:sz="12" w:space="0" w:color="auto"/>
            </w:tcBorders>
            <w:vAlign w:val="center"/>
          </w:tcPr>
          <w:p w14:paraId="374C257F" w14:textId="77777777" w:rsidR="007D10B1" w:rsidRPr="00002370" w:rsidRDefault="007D10B1" w:rsidP="00C4368C">
            <w:pPr>
              <w:tabs>
                <w:tab w:val="right" w:leader="dot" w:pos="1701"/>
              </w:tabs>
              <w:spacing w:line="240" w:lineRule="atLeast"/>
              <w:ind w:left="170" w:right="340"/>
              <w:jc w:val="left"/>
              <w:rPr>
                <w:sz w:val="18"/>
                <w:szCs w:val="18"/>
                <w:lang w:val="nl-BE"/>
              </w:rPr>
            </w:pPr>
            <w:r w:rsidRPr="00002370">
              <w:rPr>
                <w:sz w:val="18"/>
                <w:szCs w:val="18"/>
                <w:lang w:val="nl-BE"/>
              </w:rPr>
              <w:tab/>
            </w:r>
          </w:p>
        </w:tc>
      </w:tr>
      <w:tr w:rsidR="007D10B1" w:rsidRPr="00062346" w14:paraId="4045C480" w14:textId="77777777" w:rsidTr="00737891">
        <w:trPr>
          <w:trHeight w:val="283"/>
        </w:trPr>
        <w:tc>
          <w:tcPr>
            <w:tcW w:w="7880" w:type="dxa"/>
            <w:tcBorders>
              <w:top w:val="nil"/>
              <w:left w:val="nil"/>
              <w:bottom w:val="nil"/>
              <w:right w:val="nil"/>
            </w:tcBorders>
            <w:vAlign w:val="center"/>
          </w:tcPr>
          <w:p w14:paraId="6FB42211"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Maximumbedrag waarvoor de schuld is gewaarborgd</w:t>
            </w:r>
            <w:r w:rsidRPr="00002370">
              <w:rPr>
                <w:sz w:val="18"/>
                <w:szCs w:val="18"/>
                <w:lang w:val="nl-BE"/>
              </w:rPr>
              <w:tab/>
            </w:r>
          </w:p>
        </w:tc>
        <w:tc>
          <w:tcPr>
            <w:tcW w:w="709" w:type="dxa"/>
            <w:tcBorders>
              <w:top w:val="nil"/>
              <w:left w:val="single" w:sz="12" w:space="0" w:color="auto"/>
              <w:bottom w:val="nil"/>
            </w:tcBorders>
            <w:vAlign w:val="center"/>
          </w:tcPr>
          <w:p w14:paraId="6C8BCD5A"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91922</w:t>
            </w:r>
          </w:p>
        </w:tc>
        <w:tc>
          <w:tcPr>
            <w:tcW w:w="2268" w:type="dxa"/>
            <w:tcBorders>
              <w:top w:val="nil"/>
              <w:bottom w:val="nil"/>
              <w:right w:val="single" w:sz="12" w:space="0" w:color="auto"/>
            </w:tcBorders>
            <w:vAlign w:val="center"/>
          </w:tcPr>
          <w:p w14:paraId="4A51D42E" w14:textId="77777777" w:rsidR="007D10B1" w:rsidRPr="00002370" w:rsidRDefault="007D10B1" w:rsidP="00C4368C">
            <w:pPr>
              <w:tabs>
                <w:tab w:val="right" w:leader="dot" w:pos="1701"/>
              </w:tabs>
              <w:spacing w:line="240" w:lineRule="atLeast"/>
              <w:ind w:left="170" w:right="340"/>
              <w:jc w:val="left"/>
              <w:rPr>
                <w:sz w:val="18"/>
                <w:szCs w:val="18"/>
                <w:lang w:val="nl-BE"/>
              </w:rPr>
            </w:pPr>
            <w:r w:rsidRPr="00002370">
              <w:rPr>
                <w:sz w:val="18"/>
                <w:szCs w:val="18"/>
                <w:lang w:val="nl-BE"/>
              </w:rPr>
              <w:tab/>
            </w:r>
          </w:p>
        </w:tc>
      </w:tr>
      <w:tr w:rsidR="007D10B1" w:rsidRPr="00CF61B9" w14:paraId="2704BE68" w14:textId="77777777" w:rsidTr="00737891">
        <w:trPr>
          <w:trHeight w:val="284"/>
        </w:trPr>
        <w:tc>
          <w:tcPr>
            <w:tcW w:w="7880" w:type="dxa"/>
            <w:tcBorders>
              <w:top w:val="nil"/>
              <w:left w:val="nil"/>
              <w:bottom w:val="nil"/>
              <w:right w:val="nil"/>
            </w:tcBorders>
            <w:vAlign w:val="center"/>
          </w:tcPr>
          <w:p w14:paraId="4F902988" w14:textId="77777777" w:rsidR="007D10B1" w:rsidRPr="00002370" w:rsidRDefault="007D10B1" w:rsidP="00AE3F23">
            <w:pPr>
              <w:spacing w:line="240" w:lineRule="atLeast"/>
              <w:ind w:left="284"/>
              <w:jc w:val="left"/>
              <w:rPr>
                <w:rFonts w:cs="Arial"/>
                <w:sz w:val="18"/>
                <w:lang w:val="nl-BE"/>
              </w:rPr>
            </w:pPr>
            <w:r w:rsidRPr="00002370">
              <w:rPr>
                <w:rFonts w:cs="Arial"/>
                <w:sz w:val="18"/>
                <w:lang w:val="nl-BE"/>
              </w:rPr>
              <w:t>Voorrecht van de verkoper</w:t>
            </w:r>
          </w:p>
        </w:tc>
        <w:tc>
          <w:tcPr>
            <w:tcW w:w="709" w:type="dxa"/>
            <w:tcBorders>
              <w:top w:val="nil"/>
              <w:left w:val="single" w:sz="12" w:space="0" w:color="auto"/>
              <w:bottom w:val="nil"/>
            </w:tcBorders>
            <w:vAlign w:val="center"/>
          </w:tcPr>
          <w:p w14:paraId="689627BC" w14:textId="77777777" w:rsidR="007D10B1" w:rsidRPr="00002370" w:rsidRDefault="007D10B1" w:rsidP="00AE3F23">
            <w:pPr>
              <w:tabs>
                <w:tab w:val="right" w:leader="dot" w:pos="10631"/>
                <w:tab w:val="right" w:leader="dot" w:pos="10773"/>
              </w:tabs>
              <w:spacing w:line="240" w:lineRule="atLeast"/>
              <w:jc w:val="left"/>
              <w:rPr>
                <w:rFonts w:cs="Arial"/>
                <w:sz w:val="16"/>
                <w:szCs w:val="16"/>
                <w:lang w:val="nl-BE"/>
              </w:rPr>
            </w:pPr>
          </w:p>
        </w:tc>
        <w:tc>
          <w:tcPr>
            <w:tcW w:w="2268" w:type="dxa"/>
            <w:tcBorders>
              <w:top w:val="nil"/>
              <w:bottom w:val="nil"/>
              <w:right w:val="single" w:sz="12" w:space="0" w:color="auto"/>
            </w:tcBorders>
            <w:vAlign w:val="center"/>
          </w:tcPr>
          <w:p w14:paraId="637F55A0" w14:textId="77777777" w:rsidR="007D10B1" w:rsidRPr="00002370" w:rsidRDefault="007D10B1" w:rsidP="00C4368C">
            <w:pPr>
              <w:tabs>
                <w:tab w:val="right" w:leader="dot" w:pos="1701"/>
              </w:tabs>
              <w:spacing w:line="240" w:lineRule="atLeast"/>
              <w:ind w:left="170" w:right="340"/>
              <w:jc w:val="left"/>
              <w:rPr>
                <w:rFonts w:cs="Arial"/>
                <w:sz w:val="18"/>
                <w:lang w:val="nl-BE"/>
              </w:rPr>
            </w:pPr>
          </w:p>
        </w:tc>
      </w:tr>
      <w:tr w:rsidR="007D10B1" w:rsidRPr="0010598B" w14:paraId="65884DB6" w14:textId="77777777" w:rsidTr="00737891">
        <w:trPr>
          <w:trHeight w:val="283"/>
        </w:trPr>
        <w:tc>
          <w:tcPr>
            <w:tcW w:w="7880" w:type="dxa"/>
            <w:tcBorders>
              <w:top w:val="nil"/>
              <w:left w:val="nil"/>
              <w:bottom w:val="nil"/>
              <w:right w:val="nil"/>
            </w:tcBorders>
            <w:vAlign w:val="center"/>
          </w:tcPr>
          <w:p w14:paraId="7C09691B"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Boekwaarde van het verkochte goed</w:t>
            </w:r>
            <w:r w:rsidRPr="00002370">
              <w:rPr>
                <w:sz w:val="18"/>
                <w:szCs w:val="18"/>
                <w:lang w:val="nl-BE"/>
              </w:rPr>
              <w:tab/>
            </w:r>
          </w:p>
        </w:tc>
        <w:tc>
          <w:tcPr>
            <w:tcW w:w="709" w:type="dxa"/>
            <w:tcBorders>
              <w:top w:val="nil"/>
              <w:left w:val="single" w:sz="12" w:space="0" w:color="auto"/>
              <w:bottom w:val="nil"/>
            </w:tcBorders>
            <w:vAlign w:val="center"/>
          </w:tcPr>
          <w:p w14:paraId="10121C09"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92012</w:t>
            </w:r>
          </w:p>
        </w:tc>
        <w:tc>
          <w:tcPr>
            <w:tcW w:w="2268" w:type="dxa"/>
            <w:tcBorders>
              <w:top w:val="nil"/>
              <w:bottom w:val="nil"/>
              <w:right w:val="single" w:sz="12" w:space="0" w:color="auto"/>
            </w:tcBorders>
            <w:vAlign w:val="center"/>
          </w:tcPr>
          <w:p w14:paraId="21CA360D" w14:textId="77777777" w:rsidR="007D10B1" w:rsidRPr="00002370" w:rsidRDefault="007D10B1" w:rsidP="00C4368C">
            <w:pPr>
              <w:tabs>
                <w:tab w:val="right" w:leader="dot" w:pos="1701"/>
              </w:tabs>
              <w:spacing w:line="240" w:lineRule="atLeast"/>
              <w:ind w:left="170" w:right="340"/>
              <w:jc w:val="left"/>
              <w:rPr>
                <w:sz w:val="18"/>
                <w:szCs w:val="18"/>
                <w:lang w:val="nl-BE"/>
              </w:rPr>
            </w:pPr>
            <w:r w:rsidRPr="00002370">
              <w:rPr>
                <w:sz w:val="18"/>
                <w:szCs w:val="18"/>
                <w:lang w:val="nl-BE"/>
              </w:rPr>
              <w:tab/>
            </w:r>
          </w:p>
        </w:tc>
      </w:tr>
      <w:tr w:rsidR="007D10B1" w:rsidRPr="00CE00F8" w14:paraId="09AF5933" w14:textId="77777777" w:rsidTr="00737891">
        <w:trPr>
          <w:trHeight w:val="283"/>
        </w:trPr>
        <w:tc>
          <w:tcPr>
            <w:tcW w:w="7880" w:type="dxa"/>
            <w:tcBorders>
              <w:top w:val="nil"/>
              <w:left w:val="nil"/>
              <w:bottom w:val="nil"/>
              <w:right w:val="nil"/>
            </w:tcBorders>
            <w:vAlign w:val="center"/>
          </w:tcPr>
          <w:p w14:paraId="391A39C7"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Bedrag van de niet-betaalde prijs</w:t>
            </w:r>
            <w:r w:rsidRPr="00002370">
              <w:rPr>
                <w:sz w:val="18"/>
                <w:szCs w:val="18"/>
                <w:lang w:val="nl-BE"/>
              </w:rPr>
              <w:tab/>
            </w:r>
          </w:p>
        </w:tc>
        <w:tc>
          <w:tcPr>
            <w:tcW w:w="709" w:type="dxa"/>
            <w:tcBorders>
              <w:top w:val="nil"/>
              <w:left w:val="single" w:sz="12" w:space="0" w:color="auto"/>
              <w:bottom w:val="single" w:sz="12" w:space="0" w:color="auto"/>
            </w:tcBorders>
            <w:vAlign w:val="center"/>
          </w:tcPr>
          <w:p w14:paraId="3E274808"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92022</w:t>
            </w:r>
          </w:p>
        </w:tc>
        <w:tc>
          <w:tcPr>
            <w:tcW w:w="2268" w:type="dxa"/>
            <w:tcBorders>
              <w:top w:val="nil"/>
              <w:bottom w:val="single" w:sz="12" w:space="0" w:color="auto"/>
              <w:right w:val="single" w:sz="12" w:space="0" w:color="auto"/>
            </w:tcBorders>
            <w:vAlign w:val="center"/>
          </w:tcPr>
          <w:p w14:paraId="0403325A" w14:textId="77777777" w:rsidR="007D10B1" w:rsidRPr="00002370" w:rsidRDefault="007D10B1" w:rsidP="00C4368C">
            <w:pPr>
              <w:tabs>
                <w:tab w:val="right" w:leader="dot" w:pos="1701"/>
              </w:tabs>
              <w:spacing w:line="240" w:lineRule="atLeast"/>
              <w:ind w:left="170" w:right="340"/>
              <w:jc w:val="left"/>
              <w:rPr>
                <w:sz w:val="16"/>
                <w:szCs w:val="16"/>
                <w:lang w:val="nl-BE"/>
              </w:rPr>
            </w:pPr>
            <w:r w:rsidRPr="00002370">
              <w:rPr>
                <w:sz w:val="16"/>
                <w:szCs w:val="16"/>
                <w:lang w:val="nl-BE"/>
              </w:rPr>
              <w:tab/>
            </w:r>
          </w:p>
        </w:tc>
      </w:tr>
    </w:tbl>
    <w:p w14:paraId="7EB6D5D6" w14:textId="77777777" w:rsidR="007D10B1" w:rsidRPr="0071524F" w:rsidRDefault="007D10B1">
      <w:pPr>
        <w:rPr>
          <w:sz w:val="18"/>
          <w:szCs w:val="18"/>
          <w:lang w:val="nl-BE"/>
        </w:rPr>
      </w:pPr>
    </w:p>
    <w:p w14:paraId="21448F00" w14:textId="77777777" w:rsidR="009F0B98" w:rsidRPr="0071524F" w:rsidRDefault="009F0B98">
      <w:pPr>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F4504A" w:rsidRPr="0071524F" w14:paraId="21448F04" w14:textId="77777777" w:rsidTr="00F752AE">
        <w:trPr>
          <w:trHeight w:val="283"/>
        </w:trPr>
        <w:tc>
          <w:tcPr>
            <w:tcW w:w="7880" w:type="dxa"/>
            <w:tcBorders>
              <w:top w:val="nil"/>
              <w:left w:val="nil"/>
              <w:bottom w:val="nil"/>
              <w:right w:val="nil"/>
            </w:tcBorders>
            <w:vAlign w:val="center"/>
          </w:tcPr>
          <w:p w14:paraId="21448F01" w14:textId="77777777" w:rsidR="00F4504A" w:rsidRPr="0071524F" w:rsidRDefault="00F4504A" w:rsidP="00F752AE">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F02" w14:textId="77777777" w:rsidR="00F4504A" w:rsidRPr="0071524F" w:rsidRDefault="00F4504A" w:rsidP="00F752AE">
            <w:pPr>
              <w:tabs>
                <w:tab w:val="right" w:leader="dot" w:pos="10631"/>
                <w:tab w:val="right" w:leader="dot" w:pos="10773"/>
              </w:tabs>
              <w:spacing w:line="240" w:lineRule="atLeast"/>
              <w:jc w:val="center"/>
              <w:rPr>
                <w:sz w:val="16"/>
                <w:szCs w:val="16"/>
                <w:lang w:val="nl-BE"/>
              </w:rPr>
            </w:pPr>
            <w:r w:rsidRPr="0071524F">
              <w:rPr>
                <w:sz w:val="16"/>
                <w:szCs w:val="16"/>
                <w:lang w:val="nl-BE"/>
              </w:rPr>
              <w:t>Codes</w:t>
            </w:r>
          </w:p>
        </w:tc>
        <w:tc>
          <w:tcPr>
            <w:tcW w:w="2268" w:type="dxa"/>
            <w:tcBorders>
              <w:bottom w:val="single" w:sz="12" w:space="0" w:color="auto"/>
            </w:tcBorders>
            <w:vAlign w:val="center"/>
          </w:tcPr>
          <w:p w14:paraId="21448F03" w14:textId="77777777" w:rsidR="00F4504A" w:rsidRPr="0071524F" w:rsidRDefault="00F4504A" w:rsidP="00F752AE">
            <w:pPr>
              <w:tabs>
                <w:tab w:val="right" w:leader="dot" w:pos="10631"/>
                <w:tab w:val="right" w:leader="dot" w:pos="10773"/>
              </w:tabs>
              <w:spacing w:line="240" w:lineRule="atLeast"/>
              <w:jc w:val="center"/>
              <w:rPr>
                <w:sz w:val="16"/>
                <w:szCs w:val="16"/>
                <w:lang w:val="nl-BE"/>
              </w:rPr>
            </w:pPr>
            <w:r w:rsidRPr="0071524F">
              <w:rPr>
                <w:rFonts w:cs="Arial"/>
                <w:sz w:val="16"/>
                <w:lang w:val="nl-BE"/>
              </w:rPr>
              <w:t>Boekjaar</w:t>
            </w:r>
          </w:p>
        </w:tc>
      </w:tr>
      <w:tr w:rsidR="00A52B03" w:rsidRPr="00B656F8" w14:paraId="21448F08" w14:textId="77777777" w:rsidTr="00F4504A">
        <w:trPr>
          <w:trHeight w:val="283"/>
        </w:trPr>
        <w:tc>
          <w:tcPr>
            <w:tcW w:w="7880" w:type="dxa"/>
            <w:tcBorders>
              <w:top w:val="nil"/>
              <w:left w:val="nil"/>
              <w:bottom w:val="nil"/>
              <w:right w:val="nil"/>
            </w:tcBorders>
            <w:vAlign w:val="center"/>
          </w:tcPr>
          <w:p w14:paraId="21448F05" w14:textId="4A652E83" w:rsidR="00A52B03" w:rsidRPr="0010598B" w:rsidRDefault="001379DF" w:rsidP="00FE38C4">
            <w:pPr>
              <w:spacing w:before="120" w:line="240" w:lineRule="atLeast"/>
              <w:jc w:val="left"/>
              <w:rPr>
                <w:b/>
                <w:sz w:val="18"/>
                <w:szCs w:val="18"/>
                <w:lang w:val="nl-BE"/>
              </w:rPr>
            </w:pPr>
            <w:r w:rsidRPr="0071524F">
              <w:rPr>
                <w:rFonts w:cs="Arial"/>
                <w:b/>
                <w:smallCaps/>
                <w:lang w:val="nl-BE"/>
              </w:rPr>
              <w:t xml:space="preserve">Goederen en waarden gehouden door derden in hun naam maar ten bate en op risico van de </w:t>
            </w:r>
            <w:r w:rsidR="00077DF0" w:rsidRPr="0071524F">
              <w:rPr>
                <w:rFonts w:cs="Arial"/>
                <w:b/>
                <w:smallCaps/>
                <w:lang w:val="nl-BE"/>
              </w:rPr>
              <w:t>vennootschap</w:t>
            </w:r>
            <w:r w:rsidRPr="0071524F">
              <w:rPr>
                <w:rFonts w:cs="Arial"/>
                <w:b/>
                <w:smallCaps/>
                <w:lang w:val="nl-BE"/>
              </w:rPr>
              <w:t>, voor zover deze goederen en waarden niet in de balans zijn opgenomen</w:t>
            </w:r>
          </w:p>
        </w:tc>
        <w:tc>
          <w:tcPr>
            <w:tcW w:w="709" w:type="dxa"/>
            <w:tcBorders>
              <w:top w:val="nil"/>
              <w:left w:val="single" w:sz="12" w:space="0" w:color="auto"/>
              <w:bottom w:val="nil"/>
            </w:tcBorders>
            <w:vAlign w:val="center"/>
          </w:tcPr>
          <w:p w14:paraId="21448F06" w14:textId="77777777" w:rsidR="00A52B03" w:rsidRPr="0010598B" w:rsidRDefault="00A52B03" w:rsidP="002470C8">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07" w14:textId="77777777" w:rsidR="00A52B03" w:rsidRPr="0010598B" w:rsidRDefault="00A52B03" w:rsidP="002470C8">
            <w:pPr>
              <w:tabs>
                <w:tab w:val="right" w:leader="dot" w:pos="2043"/>
              </w:tabs>
              <w:spacing w:before="360" w:line="240" w:lineRule="atLeast"/>
              <w:jc w:val="left"/>
              <w:rPr>
                <w:sz w:val="18"/>
                <w:szCs w:val="18"/>
                <w:lang w:val="nl-BE"/>
              </w:rPr>
            </w:pPr>
          </w:p>
        </w:tc>
      </w:tr>
      <w:tr w:rsidR="00A52B03" w:rsidRPr="00B656F8" w14:paraId="21448F0C" w14:textId="77777777" w:rsidTr="00F4504A">
        <w:trPr>
          <w:trHeight w:val="283"/>
        </w:trPr>
        <w:tc>
          <w:tcPr>
            <w:tcW w:w="7880" w:type="dxa"/>
            <w:tcBorders>
              <w:top w:val="nil"/>
              <w:left w:val="nil"/>
              <w:bottom w:val="nil"/>
              <w:right w:val="nil"/>
            </w:tcBorders>
            <w:vAlign w:val="center"/>
          </w:tcPr>
          <w:p w14:paraId="21448F09" w14:textId="77777777" w:rsidR="00A52B03" w:rsidRPr="0010598B" w:rsidRDefault="00A52B03"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0A" w14:textId="77777777" w:rsidR="00A52B03" w:rsidRPr="0010598B"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0B" w14:textId="77777777" w:rsidR="00A52B03" w:rsidRPr="0010598B" w:rsidRDefault="00A52B03"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52B03" w:rsidRPr="00B656F8" w14:paraId="21448F10" w14:textId="77777777" w:rsidTr="00F4504A">
        <w:trPr>
          <w:trHeight w:val="283"/>
        </w:trPr>
        <w:tc>
          <w:tcPr>
            <w:tcW w:w="7880" w:type="dxa"/>
            <w:tcBorders>
              <w:top w:val="nil"/>
              <w:left w:val="nil"/>
              <w:bottom w:val="nil"/>
              <w:right w:val="nil"/>
            </w:tcBorders>
            <w:vAlign w:val="center"/>
          </w:tcPr>
          <w:p w14:paraId="21448F0D" w14:textId="77777777" w:rsidR="00A52B03" w:rsidRPr="0010598B" w:rsidRDefault="00A52B03"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0E" w14:textId="77777777" w:rsidR="00A52B03" w:rsidRPr="0010598B"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0F" w14:textId="77777777" w:rsidR="00A52B03" w:rsidRPr="0010598B" w:rsidRDefault="00A52B03"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52B03" w:rsidRPr="00B656F8" w14:paraId="21448F14" w14:textId="77777777" w:rsidTr="00F4504A">
        <w:trPr>
          <w:trHeight w:val="283"/>
        </w:trPr>
        <w:tc>
          <w:tcPr>
            <w:tcW w:w="7880" w:type="dxa"/>
            <w:tcBorders>
              <w:top w:val="nil"/>
              <w:left w:val="nil"/>
              <w:bottom w:val="nil"/>
              <w:right w:val="nil"/>
            </w:tcBorders>
            <w:vAlign w:val="center"/>
          </w:tcPr>
          <w:p w14:paraId="21448F11" w14:textId="77777777" w:rsidR="00A52B03" w:rsidRPr="0010598B" w:rsidRDefault="00A52B03"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12" w14:textId="77777777" w:rsidR="00A52B03" w:rsidRPr="0010598B"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13" w14:textId="77777777" w:rsidR="00A52B03" w:rsidRPr="0010598B" w:rsidRDefault="00A52B03"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52B03" w:rsidRPr="00B656F8" w14:paraId="21448F18" w14:textId="77777777" w:rsidTr="00F4504A">
        <w:trPr>
          <w:trHeight w:val="283"/>
        </w:trPr>
        <w:tc>
          <w:tcPr>
            <w:tcW w:w="7880" w:type="dxa"/>
            <w:tcBorders>
              <w:top w:val="nil"/>
              <w:left w:val="nil"/>
              <w:bottom w:val="nil"/>
              <w:right w:val="nil"/>
            </w:tcBorders>
            <w:vAlign w:val="center"/>
          </w:tcPr>
          <w:p w14:paraId="21448F15" w14:textId="77777777" w:rsidR="00A52B03" w:rsidRPr="0010598B" w:rsidRDefault="00A52B03" w:rsidP="00FE38C4">
            <w:pPr>
              <w:tabs>
                <w:tab w:val="right" w:leader="dot" w:pos="7655"/>
              </w:tabs>
              <w:spacing w:after="60"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16" w14:textId="77777777" w:rsidR="00A52B03" w:rsidRPr="0010598B" w:rsidRDefault="00A52B03" w:rsidP="00FE38C4">
            <w:pPr>
              <w:tabs>
                <w:tab w:val="right" w:leader="dot" w:pos="10631"/>
                <w:tab w:val="right" w:leader="dot" w:pos="10773"/>
              </w:tabs>
              <w:spacing w:after="60" w:line="240" w:lineRule="atLeast"/>
              <w:jc w:val="left"/>
              <w:rPr>
                <w:sz w:val="16"/>
                <w:szCs w:val="16"/>
                <w:lang w:val="nl-BE"/>
              </w:rPr>
            </w:pPr>
          </w:p>
        </w:tc>
        <w:tc>
          <w:tcPr>
            <w:tcW w:w="2268" w:type="dxa"/>
            <w:tcBorders>
              <w:top w:val="nil"/>
              <w:bottom w:val="nil"/>
              <w:right w:val="single" w:sz="12" w:space="0" w:color="auto"/>
            </w:tcBorders>
            <w:vAlign w:val="center"/>
          </w:tcPr>
          <w:p w14:paraId="21448F17" w14:textId="77777777" w:rsidR="00A52B03" w:rsidRPr="0010598B" w:rsidRDefault="00A52B03"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r w:rsidR="002470C8" w:rsidRPr="00B656F8" w14:paraId="21448F1C" w14:textId="77777777" w:rsidTr="00F4504A">
        <w:trPr>
          <w:trHeight w:val="283"/>
        </w:trPr>
        <w:tc>
          <w:tcPr>
            <w:tcW w:w="7880" w:type="dxa"/>
            <w:tcBorders>
              <w:top w:val="nil"/>
              <w:left w:val="nil"/>
              <w:bottom w:val="nil"/>
              <w:right w:val="nil"/>
            </w:tcBorders>
            <w:vAlign w:val="center"/>
          </w:tcPr>
          <w:p w14:paraId="21448F19" w14:textId="77777777" w:rsidR="002470C8" w:rsidRPr="0010598B" w:rsidRDefault="001379DF" w:rsidP="002470C8">
            <w:pPr>
              <w:spacing w:before="120" w:line="240" w:lineRule="atLeast"/>
              <w:jc w:val="left"/>
              <w:rPr>
                <w:b/>
                <w:sz w:val="18"/>
                <w:szCs w:val="18"/>
                <w:lang w:val="nl-BE"/>
              </w:rPr>
            </w:pPr>
            <w:r w:rsidRPr="0010598B">
              <w:rPr>
                <w:rFonts w:cs="Arial"/>
                <w:b/>
                <w:smallCaps/>
                <w:lang w:val="nl-BE"/>
              </w:rPr>
              <w:t>Belangrijke verplichtingen tot aankoop van vaste activa</w:t>
            </w:r>
          </w:p>
        </w:tc>
        <w:tc>
          <w:tcPr>
            <w:tcW w:w="709" w:type="dxa"/>
            <w:tcBorders>
              <w:top w:val="nil"/>
              <w:left w:val="single" w:sz="12" w:space="0" w:color="auto"/>
              <w:bottom w:val="nil"/>
            </w:tcBorders>
            <w:vAlign w:val="center"/>
          </w:tcPr>
          <w:p w14:paraId="21448F1A" w14:textId="77777777" w:rsidR="002470C8" w:rsidRPr="0010598B" w:rsidRDefault="002470C8" w:rsidP="002470C8">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1B" w14:textId="77777777" w:rsidR="002470C8" w:rsidRPr="0010598B" w:rsidRDefault="002470C8" w:rsidP="002470C8">
            <w:pPr>
              <w:tabs>
                <w:tab w:val="right" w:leader="dot" w:pos="2043"/>
              </w:tabs>
              <w:spacing w:before="120" w:line="240" w:lineRule="atLeast"/>
              <w:jc w:val="left"/>
              <w:rPr>
                <w:sz w:val="18"/>
                <w:szCs w:val="18"/>
                <w:lang w:val="nl-BE"/>
              </w:rPr>
            </w:pPr>
          </w:p>
        </w:tc>
      </w:tr>
      <w:tr w:rsidR="002470C8" w:rsidRPr="00B656F8" w14:paraId="21448F20" w14:textId="77777777" w:rsidTr="00F4504A">
        <w:trPr>
          <w:trHeight w:val="283"/>
        </w:trPr>
        <w:tc>
          <w:tcPr>
            <w:tcW w:w="7880" w:type="dxa"/>
            <w:tcBorders>
              <w:top w:val="nil"/>
              <w:left w:val="nil"/>
              <w:bottom w:val="nil"/>
              <w:right w:val="nil"/>
            </w:tcBorders>
            <w:vAlign w:val="center"/>
          </w:tcPr>
          <w:p w14:paraId="21448F1D"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1E"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1F"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06759" w:rsidRPr="00B656F8" w14:paraId="21448F24" w14:textId="77777777" w:rsidTr="00F4504A">
        <w:trPr>
          <w:trHeight w:val="283"/>
        </w:trPr>
        <w:tc>
          <w:tcPr>
            <w:tcW w:w="7880" w:type="dxa"/>
            <w:tcBorders>
              <w:top w:val="nil"/>
              <w:left w:val="nil"/>
              <w:bottom w:val="nil"/>
              <w:right w:val="nil"/>
            </w:tcBorders>
            <w:vAlign w:val="center"/>
          </w:tcPr>
          <w:p w14:paraId="21448F21" w14:textId="77777777" w:rsidR="00606759" w:rsidRPr="0010598B" w:rsidRDefault="00606759" w:rsidP="00906D00">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22" w14:textId="77777777" w:rsidR="00606759" w:rsidRPr="0010598B" w:rsidRDefault="00606759" w:rsidP="00906D0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23" w14:textId="77777777" w:rsidR="00606759" w:rsidRPr="0010598B" w:rsidRDefault="00606759" w:rsidP="00906D0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B656F8" w14:paraId="21448F28" w14:textId="77777777" w:rsidTr="00F4504A">
        <w:trPr>
          <w:trHeight w:val="283"/>
        </w:trPr>
        <w:tc>
          <w:tcPr>
            <w:tcW w:w="7880" w:type="dxa"/>
            <w:tcBorders>
              <w:top w:val="nil"/>
              <w:left w:val="nil"/>
              <w:bottom w:val="nil"/>
              <w:right w:val="nil"/>
            </w:tcBorders>
            <w:vAlign w:val="center"/>
          </w:tcPr>
          <w:p w14:paraId="21448F25"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26"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27"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B656F8" w14:paraId="21448F2C" w14:textId="77777777" w:rsidTr="00F4504A">
        <w:trPr>
          <w:trHeight w:val="283"/>
        </w:trPr>
        <w:tc>
          <w:tcPr>
            <w:tcW w:w="7880" w:type="dxa"/>
            <w:tcBorders>
              <w:top w:val="nil"/>
              <w:left w:val="nil"/>
              <w:bottom w:val="nil"/>
              <w:right w:val="nil"/>
            </w:tcBorders>
            <w:vAlign w:val="center"/>
          </w:tcPr>
          <w:p w14:paraId="21448F29"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2A"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2B"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B656F8" w14:paraId="21448F30" w14:textId="77777777" w:rsidTr="00F4504A">
        <w:trPr>
          <w:trHeight w:val="283"/>
        </w:trPr>
        <w:tc>
          <w:tcPr>
            <w:tcW w:w="7880" w:type="dxa"/>
            <w:tcBorders>
              <w:top w:val="nil"/>
              <w:left w:val="nil"/>
              <w:bottom w:val="nil"/>
              <w:right w:val="nil"/>
            </w:tcBorders>
            <w:vAlign w:val="center"/>
          </w:tcPr>
          <w:p w14:paraId="21448F2D" w14:textId="77777777" w:rsidR="002470C8" w:rsidRPr="0010598B" w:rsidRDefault="001379DF" w:rsidP="00FE38C4">
            <w:pPr>
              <w:spacing w:before="120" w:line="240" w:lineRule="atLeast"/>
              <w:jc w:val="left"/>
              <w:rPr>
                <w:b/>
                <w:sz w:val="18"/>
                <w:szCs w:val="18"/>
                <w:lang w:val="nl-BE"/>
              </w:rPr>
            </w:pPr>
            <w:r w:rsidRPr="0010598B">
              <w:rPr>
                <w:rFonts w:cs="Arial"/>
                <w:b/>
                <w:smallCaps/>
                <w:lang w:val="nl-BE"/>
              </w:rPr>
              <w:t>Belangrijke verplichtingen tot verkoop van vaste activa</w:t>
            </w:r>
          </w:p>
        </w:tc>
        <w:tc>
          <w:tcPr>
            <w:tcW w:w="709" w:type="dxa"/>
            <w:tcBorders>
              <w:top w:val="nil"/>
              <w:left w:val="single" w:sz="12" w:space="0" w:color="auto"/>
              <w:bottom w:val="nil"/>
            </w:tcBorders>
            <w:vAlign w:val="center"/>
          </w:tcPr>
          <w:p w14:paraId="21448F2E" w14:textId="77777777" w:rsidR="002470C8" w:rsidRPr="0010598B" w:rsidRDefault="002470C8"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2F" w14:textId="77777777" w:rsidR="002470C8" w:rsidRPr="0010598B" w:rsidRDefault="002470C8" w:rsidP="00FE38C4">
            <w:pPr>
              <w:tabs>
                <w:tab w:val="right" w:leader="dot" w:pos="2043"/>
              </w:tabs>
              <w:spacing w:before="120" w:line="240" w:lineRule="atLeast"/>
              <w:jc w:val="left"/>
              <w:rPr>
                <w:sz w:val="18"/>
                <w:szCs w:val="18"/>
                <w:lang w:val="nl-BE"/>
              </w:rPr>
            </w:pPr>
          </w:p>
        </w:tc>
      </w:tr>
      <w:tr w:rsidR="002470C8" w:rsidRPr="00B656F8" w14:paraId="21448F34" w14:textId="77777777" w:rsidTr="00F4504A">
        <w:trPr>
          <w:trHeight w:val="283"/>
        </w:trPr>
        <w:tc>
          <w:tcPr>
            <w:tcW w:w="7880" w:type="dxa"/>
            <w:tcBorders>
              <w:top w:val="nil"/>
              <w:left w:val="nil"/>
              <w:bottom w:val="nil"/>
              <w:right w:val="nil"/>
            </w:tcBorders>
            <w:vAlign w:val="center"/>
          </w:tcPr>
          <w:p w14:paraId="21448F31"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32"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3"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06759" w:rsidRPr="00B656F8" w14:paraId="21448F38" w14:textId="77777777" w:rsidTr="00F4504A">
        <w:trPr>
          <w:trHeight w:val="283"/>
        </w:trPr>
        <w:tc>
          <w:tcPr>
            <w:tcW w:w="7880" w:type="dxa"/>
            <w:tcBorders>
              <w:top w:val="nil"/>
              <w:left w:val="nil"/>
              <w:bottom w:val="nil"/>
              <w:right w:val="nil"/>
            </w:tcBorders>
            <w:vAlign w:val="center"/>
          </w:tcPr>
          <w:p w14:paraId="21448F35" w14:textId="77777777" w:rsidR="00606759" w:rsidRPr="0010598B" w:rsidRDefault="00606759" w:rsidP="00906D00">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36" w14:textId="77777777" w:rsidR="00606759" w:rsidRPr="0010598B" w:rsidRDefault="00606759" w:rsidP="00906D0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7" w14:textId="77777777" w:rsidR="00606759" w:rsidRPr="0010598B" w:rsidRDefault="00606759" w:rsidP="00906D0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B656F8" w14:paraId="21448F3C" w14:textId="77777777" w:rsidTr="00F4504A">
        <w:trPr>
          <w:trHeight w:val="283"/>
        </w:trPr>
        <w:tc>
          <w:tcPr>
            <w:tcW w:w="7880" w:type="dxa"/>
            <w:tcBorders>
              <w:top w:val="nil"/>
              <w:left w:val="nil"/>
              <w:bottom w:val="nil"/>
              <w:right w:val="nil"/>
            </w:tcBorders>
            <w:vAlign w:val="center"/>
          </w:tcPr>
          <w:p w14:paraId="21448F39"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3A"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B"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B656F8" w14:paraId="21448F40" w14:textId="77777777" w:rsidTr="00F4504A">
        <w:trPr>
          <w:trHeight w:val="283"/>
        </w:trPr>
        <w:tc>
          <w:tcPr>
            <w:tcW w:w="7880" w:type="dxa"/>
            <w:tcBorders>
              <w:top w:val="nil"/>
              <w:left w:val="nil"/>
              <w:bottom w:val="nil"/>
              <w:right w:val="nil"/>
            </w:tcBorders>
            <w:vAlign w:val="center"/>
          </w:tcPr>
          <w:p w14:paraId="21448F3D"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3E"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F"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10598B" w14:paraId="21448F44" w14:textId="77777777" w:rsidTr="00F4504A">
        <w:trPr>
          <w:trHeight w:val="283"/>
        </w:trPr>
        <w:tc>
          <w:tcPr>
            <w:tcW w:w="7880" w:type="dxa"/>
            <w:tcBorders>
              <w:top w:val="nil"/>
              <w:left w:val="nil"/>
              <w:bottom w:val="nil"/>
              <w:right w:val="nil"/>
            </w:tcBorders>
            <w:vAlign w:val="center"/>
          </w:tcPr>
          <w:p w14:paraId="21448F41" w14:textId="77777777" w:rsidR="002470C8" w:rsidRPr="0010598B" w:rsidRDefault="001379DF" w:rsidP="00FE38C4">
            <w:pPr>
              <w:spacing w:before="120" w:line="240" w:lineRule="atLeast"/>
              <w:jc w:val="left"/>
              <w:rPr>
                <w:b/>
                <w:sz w:val="18"/>
                <w:szCs w:val="18"/>
                <w:lang w:val="nl-BE"/>
              </w:rPr>
            </w:pPr>
            <w:r w:rsidRPr="0010598B">
              <w:rPr>
                <w:rFonts w:cs="Arial"/>
                <w:b/>
                <w:smallCaps/>
                <w:lang w:val="nl-BE"/>
              </w:rPr>
              <w:t>Termijnverrichtingen</w:t>
            </w:r>
          </w:p>
        </w:tc>
        <w:tc>
          <w:tcPr>
            <w:tcW w:w="709" w:type="dxa"/>
            <w:tcBorders>
              <w:top w:val="nil"/>
              <w:left w:val="single" w:sz="12" w:space="0" w:color="auto"/>
              <w:bottom w:val="nil"/>
            </w:tcBorders>
            <w:vAlign w:val="center"/>
          </w:tcPr>
          <w:p w14:paraId="21448F42" w14:textId="77777777" w:rsidR="002470C8" w:rsidRPr="0010598B" w:rsidRDefault="002470C8"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43" w14:textId="77777777" w:rsidR="002470C8" w:rsidRPr="0010598B" w:rsidRDefault="002470C8" w:rsidP="00FE38C4">
            <w:pPr>
              <w:tabs>
                <w:tab w:val="right" w:leader="dot" w:pos="2043"/>
              </w:tabs>
              <w:spacing w:before="120" w:line="240" w:lineRule="atLeast"/>
              <w:jc w:val="left"/>
              <w:rPr>
                <w:sz w:val="18"/>
                <w:szCs w:val="18"/>
                <w:lang w:val="nl-BE"/>
              </w:rPr>
            </w:pPr>
          </w:p>
        </w:tc>
      </w:tr>
      <w:tr w:rsidR="002470C8" w:rsidRPr="0010598B" w14:paraId="21448F48" w14:textId="77777777" w:rsidTr="00F4504A">
        <w:trPr>
          <w:trHeight w:val="283"/>
        </w:trPr>
        <w:tc>
          <w:tcPr>
            <w:tcW w:w="7880" w:type="dxa"/>
            <w:tcBorders>
              <w:top w:val="nil"/>
              <w:left w:val="nil"/>
              <w:bottom w:val="nil"/>
              <w:right w:val="nil"/>
            </w:tcBorders>
            <w:vAlign w:val="center"/>
          </w:tcPr>
          <w:p w14:paraId="21448F45" w14:textId="77777777" w:rsidR="002470C8" w:rsidRPr="0010598B" w:rsidRDefault="001379DF" w:rsidP="002470C8">
            <w:pPr>
              <w:tabs>
                <w:tab w:val="right" w:leader="dot" w:pos="7655"/>
              </w:tabs>
              <w:spacing w:before="120" w:line="240" w:lineRule="atLeast"/>
              <w:jc w:val="left"/>
              <w:rPr>
                <w:sz w:val="18"/>
                <w:szCs w:val="18"/>
                <w:lang w:val="nl-BE"/>
              </w:rPr>
            </w:pPr>
            <w:r w:rsidRPr="0010598B">
              <w:rPr>
                <w:rFonts w:cs="Arial"/>
                <w:b/>
                <w:sz w:val="18"/>
                <w:lang w:val="nl-BE"/>
              </w:rPr>
              <w:t>Gekochte (te ontvangen) goederen</w:t>
            </w:r>
            <w:r w:rsidR="002470C8" w:rsidRPr="0010598B">
              <w:rPr>
                <w:sz w:val="18"/>
                <w:szCs w:val="18"/>
                <w:lang w:val="nl-BE"/>
              </w:rPr>
              <w:tab/>
            </w:r>
          </w:p>
        </w:tc>
        <w:tc>
          <w:tcPr>
            <w:tcW w:w="709" w:type="dxa"/>
            <w:tcBorders>
              <w:top w:val="nil"/>
              <w:left w:val="single" w:sz="12" w:space="0" w:color="auto"/>
              <w:bottom w:val="nil"/>
            </w:tcBorders>
            <w:vAlign w:val="center"/>
          </w:tcPr>
          <w:p w14:paraId="21448F46" w14:textId="77777777" w:rsidR="002470C8" w:rsidRPr="0010598B" w:rsidRDefault="002470C8" w:rsidP="002470C8">
            <w:pPr>
              <w:tabs>
                <w:tab w:val="right" w:leader="dot" w:pos="10631"/>
                <w:tab w:val="right" w:leader="dot" w:pos="10773"/>
              </w:tabs>
              <w:spacing w:before="120" w:line="240" w:lineRule="atLeast"/>
              <w:jc w:val="left"/>
              <w:rPr>
                <w:sz w:val="16"/>
                <w:szCs w:val="16"/>
                <w:lang w:val="nl-BE"/>
              </w:rPr>
            </w:pPr>
            <w:r w:rsidRPr="0010598B">
              <w:rPr>
                <w:sz w:val="16"/>
                <w:szCs w:val="16"/>
                <w:lang w:val="nl-BE"/>
              </w:rPr>
              <w:t>9213</w:t>
            </w:r>
          </w:p>
        </w:tc>
        <w:tc>
          <w:tcPr>
            <w:tcW w:w="2268" w:type="dxa"/>
            <w:tcBorders>
              <w:top w:val="nil"/>
              <w:bottom w:val="nil"/>
              <w:right w:val="single" w:sz="12" w:space="0" w:color="auto"/>
            </w:tcBorders>
            <w:vAlign w:val="center"/>
          </w:tcPr>
          <w:p w14:paraId="21448F47" w14:textId="77777777" w:rsidR="002470C8" w:rsidRPr="0010598B" w:rsidRDefault="002470C8" w:rsidP="00C4368C">
            <w:pPr>
              <w:tabs>
                <w:tab w:val="right" w:leader="dot" w:pos="2041"/>
              </w:tabs>
              <w:spacing w:before="120" w:line="240" w:lineRule="atLeast"/>
              <w:ind w:left="510"/>
              <w:jc w:val="left"/>
              <w:rPr>
                <w:sz w:val="18"/>
                <w:szCs w:val="18"/>
                <w:lang w:val="nl-BE"/>
              </w:rPr>
            </w:pPr>
            <w:r w:rsidRPr="0010598B">
              <w:rPr>
                <w:sz w:val="18"/>
                <w:szCs w:val="18"/>
                <w:lang w:val="nl-BE"/>
              </w:rPr>
              <w:tab/>
            </w:r>
          </w:p>
        </w:tc>
      </w:tr>
      <w:tr w:rsidR="002470C8" w:rsidRPr="0010598B" w14:paraId="21448F4C" w14:textId="77777777" w:rsidTr="00F4504A">
        <w:trPr>
          <w:trHeight w:val="283"/>
        </w:trPr>
        <w:tc>
          <w:tcPr>
            <w:tcW w:w="7880" w:type="dxa"/>
            <w:tcBorders>
              <w:top w:val="nil"/>
              <w:left w:val="nil"/>
              <w:bottom w:val="nil"/>
              <w:right w:val="nil"/>
            </w:tcBorders>
            <w:vAlign w:val="center"/>
          </w:tcPr>
          <w:p w14:paraId="21448F49" w14:textId="77777777" w:rsidR="002470C8" w:rsidRPr="0010598B" w:rsidRDefault="001379DF" w:rsidP="004B7C41">
            <w:pPr>
              <w:tabs>
                <w:tab w:val="right" w:leader="dot" w:pos="7655"/>
              </w:tabs>
              <w:spacing w:line="240" w:lineRule="atLeast"/>
              <w:jc w:val="left"/>
              <w:rPr>
                <w:sz w:val="18"/>
                <w:szCs w:val="18"/>
                <w:lang w:val="nl-BE"/>
              </w:rPr>
            </w:pPr>
            <w:r w:rsidRPr="0010598B">
              <w:rPr>
                <w:rFonts w:cs="Arial"/>
                <w:b/>
                <w:sz w:val="18"/>
                <w:lang w:val="nl-BE"/>
              </w:rPr>
              <w:t>Verkochte (te leveren) goederen</w:t>
            </w:r>
            <w:r w:rsidR="002470C8" w:rsidRPr="0010598B">
              <w:rPr>
                <w:sz w:val="18"/>
                <w:szCs w:val="18"/>
                <w:lang w:val="nl-BE"/>
              </w:rPr>
              <w:tab/>
            </w:r>
          </w:p>
        </w:tc>
        <w:tc>
          <w:tcPr>
            <w:tcW w:w="709" w:type="dxa"/>
            <w:tcBorders>
              <w:top w:val="nil"/>
              <w:left w:val="single" w:sz="12" w:space="0" w:color="auto"/>
              <w:bottom w:val="nil"/>
            </w:tcBorders>
            <w:vAlign w:val="center"/>
          </w:tcPr>
          <w:p w14:paraId="21448F4A" w14:textId="77777777" w:rsidR="002470C8" w:rsidRPr="0010598B" w:rsidRDefault="002470C8" w:rsidP="002470C8">
            <w:pPr>
              <w:tabs>
                <w:tab w:val="right" w:leader="dot" w:pos="10631"/>
                <w:tab w:val="right" w:leader="dot" w:pos="10773"/>
              </w:tabs>
              <w:spacing w:line="240" w:lineRule="atLeast"/>
              <w:jc w:val="left"/>
              <w:rPr>
                <w:sz w:val="16"/>
                <w:szCs w:val="16"/>
                <w:lang w:val="nl-BE"/>
              </w:rPr>
            </w:pPr>
            <w:r w:rsidRPr="0010598B">
              <w:rPr>
                <w:sz w:val="16"/>
                <w:szCs w:val="16"/>
                <w:lang w:val="nl-BE"/>
              </w:rPr>
              <w:t>9214</w:t>
            </w:r>
          </w:p>
        </w:tc>
        <w:tc>
          <w:tcPr>
            <w:tcW w:w="2268" w:type="dxa"/>
            <w:tcBorders>
              <w:top w:val="nil"/>
              <w:bottom w:val="nil"/>
              <w:right w:val="single" w:sz="12" w:space="0" w:color="auto"/>
            </w:tcBorders>
            <w:vAlign w:val="center"/>
          </w:tcPr>
          <w:p w14:paraId="21448F4B" w14:textId="77777777" w:rsidR="002470C8" w:rsidRPr="0010598B" w:rsidRDefault="002470C8" w:rsidP="00C4368C">
            <w:pPr>
              <w:tabs>
                <w:tab w:val="right" w:leader="dot" w:pos="2041"/>
              </w:tabs>
              <w:spacing w:line="240" w:lineRule="atLeast"/>
              <w:ind w:left="510"/>
              <w:jc w:val="left"/>
              <w:rPr>
                <w:sz w:val="18"/>
                <w:szCs w:val="18"/>
                <w:lang w:val="nl-BE"/>
              </w:rPr>
            </w:pPr>
            <w:r w:rsidRPr="0010598B">
              <w:rPr>
                <w:sz w:val="18"/>
                <w:szCs w:val="18"/>
                <w:lang w:val="nl-BE"/>
              </w:rPr>
              <w:tab/>
            </w:r>
          </w:p>
        </w:tc>
      </w:tr>
      <w:tr w:rsidR="002470C8" w:rsidRPr="0010598B" w14:paraId="21448F50" w14:textId="77777777" w:rsidTr="00F4504A">
        <w:trPr>
          <w:trHeight w:val="283"/>
        </w:trPr>
        <w:tc>
          <w:tcPr>
            <w:tcW w:w="7880" w:type="dxa"/>
            <w:tcBorders>
              <w:top w:val="nil"/>
              <w:left w:val="nil"/>
              <w:bottom w:val="nil"/>
              <w:right w:val="nil"/>
            </w:tcBorders>
            <w:vAlign w:val="center"/>
          </w:tcPr>
          <w:p w14:paraId="21448F4D" w14:textId="77777777" w:rsidR="002470C8" w:rsidRPr="0010598B" w:rsidRDefault="001379DF" w:rsidP="00FE38C4">
            <w:pPr>
              <w:tabs>
                <w:tab w:val="right" w:leader="dot" w:pos="7655"/>
              </w:tabs>
              <w:spacing w:line="240" w:lineRule="atLeast"/>
              <w:jc w:val="left"/>
              <w:rPr>
                <w:sz w:val="18"/>
                <w:szCs w:val="18"/>
                <w:lang w:val="nl-BE"/>
              </w:rPr>
            </w:pPr>
            <w:r w:rsidRPr="0010598B">
              <w:rPr>
                <w:rFonts w:cs="Arial"/>
                <w:b/>
                <w:sz w:val="18"/>
                <w:lang w:val="nl-BE"/>
              </w:rPr>
              <w:t>Gekochte (te ontvangen) deviezen</w:t>
            </w:r>
            <w:r w:rsidR="002470C8" w:rsidRPr="0010598B">
              <w:rPr>
                <w:sz w:val="18"/>
                <w:szCs w:val="18"/>
                <w:lang w:val="nl-BE"/>
              </w:rPr>
              <w:tab/>
            </w:r>
          </w:p>
        </w:tc>
        <w:tc>
          <w:tcPr>
            <w:tcW w:w="709" w:type="dxa"/>
            <w:tcBorders>
              <w:top w:val="nil"/>
              <w:left w:val="single" w:sz="12" w:space="0" w:color="auto"/>
              <w:bottom w:val="nil"/>
            </w:tcBorders>
            <w:vAlign w:val="center"/>
          </w:tcPr>
          <w:p w14:paraId="21448F4E" w14:textId="77777777" w:rsidR="002470C8" w:rsidRPr="0010598B" w:rsidRDefault="002470C8" w:rsidP="002470C8">
            <w:pPr>
              <w:tabs>
                <w:tab w:val="right" w:leader="dot" w:pos="10631"/>
                <w:tab w:val="right" w:leader="dot" w:pos="10773"/>
              </w:tabs>
              <w:spacing w:line="240" w:lineRule="atLeast"/>
              <w:jc w:val="left"/>
              <w:rPr>
                <w:sz w:val="16"/>
                <w:szCs w:val="16"/>
                <w:lang w:val="nl-BE"/>
              </w:rPr>
            </w:pPr>
            <w:r w:rsidRPr="0010598B">
              <w:rPr>
                <w:sz w:val="16"/>
                <w:szCs w:val="16"/>
                <w:lang w:val="nl-BE"/>
              </w:rPr>
              <w:t>9215</w:t>
            </w:r>
          </w:p>
        </w:tc>
        <w:tc>
          <w:tcPr>
            <w:tcW w:w="2268" w:type="dxa"/>
            <w:tcBorders>
              <w:top w:val="nil"/>
              <w:bottom w:val="nil"/>
              <w:right w:val="single" w:sz="12" w:space="0" w:color="auto"/>
            </w:tcBorders>
            <w:vAlign w:val="center"/>
          </w:tcPr>
          <w:p w14:paraId="21448F4F" w14:textId="77777777" w:rsidR="002470C8" w:rsidRPr="0010598B" w:rsidRDefault="002470C8" w:rsidP="00C4368C">
            <w:pPr>
              <w:tabs>
                <w:tab w:val="right" w:leader="dot" w:pos="2041"/>
              </w:tabs>
              <w:spacing w:line="240" w:lineRule="atLeast"/>
              <w:ind w:left="510"/>
              <w:jc w:val="left"/>
              <w:rPr>
                <w:sz w:val="18"/>
                <w:szCs w:val="18"/>
                <w:lang w:val="nl-BE"/>
              </w:rPr>
            </w:pPr>
            <w:r w:rsidRPr="0010598B">
              <w:rPr>
                <w:sz w:val="18"/>
                <w:szCs w:val="18"/>
                <w:lang w:val="nl-BE"/>
              </w:rPr>
              <w:tab/>
            </w:r>
          </w:p>
        </w:tc>
      </w:tr>
      <w:tr w:rsidR="002470C8" w:rsidRPr="0010598B" w14:paraId="21448F54" w14:textId="77777777" w:rsidTr="00F4504A">
        <w:trPr>
          <w:trHeight w:val="283"/>
        </w:trPr>
        <w:tc>
          <w:tcPr>
            <w:tcW w:w="7880" w:type="dxa"/>
            <w:tcBorders>
              <w:top w:val="nil"/>
              <w:left w:val="nil"/>
              <w:bottom w:val="nil"/>
              <w:right w:val="nil"/>
            </w:tcBorders>
            <w:vAlign w:val="center"/>
          </w:tcPr>
          <w:p w14:paraId="21448F51" w14:textId="77777777" w:rsidR="002470C8" w:rsidRPr="0010598B" w:rsidRDefault="001379DF" w:rsidP="002470C8">
            <w:pPr>
              <w:tabs>
                <w:tab w:val="right" w:leader="dot" w:pos="7655"/>
              </w:tabs>
              <w:spacing w:after="60" w:line="240" w:lineRule="atLeast"/>
              <w:jc w:val="left"/>
              <w:rPr>
                <w:sz w:val="18"/>
                <w:szCs w:val="18"/>
                <w:lang w:val="nl-BE"/>
              </w:rPr>
            </w:pPr>
            <w:r w:rsidRPr="0010598B">
              <w:rPr>
                <w:rFonts w:cs="Arial"/>
                <w:b/>
                <w:sz w:val="18"/>
                <w:lang w:val="nl-BE"/>
              </w:rPr>
              <w:t>Verkochte (te leveren) deviezen</w:t>
            </w:r>
            <w:r w:rsidR="002470C8" w:rsidRPr="0010598B">
              <w:rPr>
                <w:sz w:val="18"/>
                <w:szCs w:val="18"/>
                <w:lang w:val="nl-BE"/>
              </w:rPr>
              <w:tab/>
            </w:r>
          </w:p>
        </w:tc>
        <w:tc>
          <w:tcPr>
            <w:tcW w:w="709" w:type="dxa"/>
            <w:tcBorders>
              <w:top w:val="nil"/>
              <w:left w:val="single" w:sz="12" w:space="0" w:color="auto"/>
              <w:bottom w:val="single" w:sz="12" w:space="0" w:color="auto"/>
            </w:tcBorders>
            <w:vAlign w:val="center"/>
          </w:tcPr>
          <w:p w14:paraId="21448F52" w14:textId="77777777" w:rsidR="002470C8" w:rsidRPr="0010598B" w:rsidRDefault="002470C8" w:rsidP="002470C8">
            <w:pPr>
              <w:tabs>
                <w:tab w:val="right" w:leader="dot" w:pos="10631"/>
                <w:tab w:val="right" w:leader="dot" w:pos="10773"/>
              </w:tabs>
              <w:spacing w:after="60" w:line="240" w:lineRule="atLeast"/>
              <w:jc w:val="left"/>
              <w:rPr>
                <w:sz w:val="16"/>
                <w:szCs w:val="16"/>
                <w:lang w:val="nl-BE"/>
              </w:rPr>
            </w:pPr>
            <w:r w:rsidRPr="0010598B">
              <w:rPr>
                <w:sz w:val="16"/>
                <w:szCs w:val="16"/>
                <w:lang w:val="nl-BE"/>
              </w:rPr>
              <w:t>9216</w:t>
            </w:r>
          </w:p>
        </w:tc>
        <w:tc>
          <w:tcPr>
            <w:tcW w:w="2268" w:type="dxa"/>
            <w:tcBorders>
              <w:top w:val="nil"/>
              <w:bottom w:val="single" w:sz="12" w:space="0" w:color="auto"/>
              <w:right w:val="single" w:sz="12" w:space="0" w:color="auto"/>
            </w:tcBorders>
            <w:vAlign w:val="center"/>
          </w:tcPr>
          <w:p w14:paraId="21448F53" w14:textId="77777777" w:rsidR="002470C8" w:rsidRPr="0010598B" w:rsidRDefault="002470C8" w:rsidP="00C4368C">
            <w:pPr>
              <w:tabs>
                <w:tab w:val="right" w:leader="dot" w:pos="2041"/>
              </w:tabs>
              <w:spacing w:after="60" w:line="240" w:lineRule="atLeast"/>
              <w:ind w:left="510"/>
              <w:jc w:val="left"/>
              <w:rPr>
                <w:sz w:val="18"/>
                <w:szCs w:val="18"/>
                <w:lang w:val="nl-BE"/>
              </w:rPr>
            </w:pPr>
            <w:r w:rsidRPr="0010598B">
              <w:rPr>
                <w:sz w:val="18"/>
                <w:szCs w:val="18"/>
                <w:lang w:val="nl-BE"/>
              </w:rPr>
              <w:tab/>
            </w:r>
          </w:p>
        </w:tc>
      </w:tr>
    </w:tbl>
    <w:p w14:paraId="21448F55" w14:textId="77777777" w:rsidR="009950D4" w:rsidRPr="0010598B" w:rsidRDefault="009950D4" w:rsidP="00A85B0F">
      <w:pPr>
        <w:tabs>
          <w:tab w:val="right" w:leader="dot" w:pos="10631"/>
          <w:tab w:val="right" w:leader="dot" w:pos="10773"/>
        </w:tabs>
        <w:spacing w:line="240" w:lineRule="auto"/>
        <w:jc w:val="left"/>
        <w:rPr>
          <w:sz w:val="18"/>
          <w:szCs w:val="18"/>
          <w:lang w:val="nl-BE"/>
        </w:rPr>
      </w:pPr>
    </w:p>
    <w:p w14:paraId="21448F56" w14:textId="77777777" w:rsidR="002470C8" w:rsidRPr="0010598B" w:rsidRDefault="002470C8" w:rsidP="00A85B0F">
      <w:pPr>
        <w:tabs>
          <w:tab w:val="right" w:leader="dot" w:pos="10631"/>
          <w:tab w:val="right" w:leader="dot" w:pos="10773"/>
        </w:tabs>
        <w:spacing w:line="240" w:lineRule="auto"/>
        <w:jc w:val="left"/>
        <w:rPr>
          <w:sz w:val="18"/>
          <w:szCs w:val="18"/>
          <w:lang w:val="nl-BE"/>
        </w:rPr>
      </w:pPr>
    </w:p>
    <w:p w14:paraId="21448F57" w14:textId="77777777" w:rsidR="003935E1" w:rsidRPr="0010598B" w:rsidRDefault="003935E1" w:rsidP="00FE38C4">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51556" w:rsidRPr="0010598B" w14:paraId="21448F5C"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F58" w14:textId="77777777" w:rsidR="00C51556" w:rsidRPr="0010598B" w:rsidRDefault="00C51556" w:rsidP="00FE38C4">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F59" w14:textId="77777777" w:rsidR="00C51556" w:rsidRPr="0010598B" w:rsidRDefault="00C51556" w:rsidP="00FE38C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F5A" w14:textId="77777777" w:rsidR="00C51556" w:rsidRPr="0010598B" w:rsidRDefault="00C51556" w:rsidP="00FE38C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F5B" w14:textId="0E7AD977" w:rsidR="00C51556" w:rsidRPr="0010598B" w:rsidRDefault="00FF77C8" w:rsidP="000E39AE">
            <w:pPr>
              <w:spacing w:line="240" w:lineRule="atLeast"/>
              <w:jc w:val="left"/>
              <w:rPr>
                <w:lang w:val="nl-BE"/>
              </w:rPr>
            </w:pPr>
            <w:r w:rsidRPr="0071524F">
              <w:rPr>
                <w:lang w:val="nl-BE"/>
              </w:rPr>
              <w:t>VOL-</w:t>
            </w:r>
            <w:proofErr w:type="spellStart"/>
            <w:r w:rsidRPr="0071524F">
              <w:rPr>
                <w:lang w:val="nl-BE"/>
              </w:rPr>
              <w:t>inb</w:t>
            </w:r>
            <w:proofErr w:type="spellEnd"/>
            <w:r w:rsidR="00C51556" w:rsidRPr="0071524F">
              <w:rPr>
                <w:lang w:val="nl-BE"/>
              </w:rPr>
              <w:t xml:space="preserve"> </w:t>
            </w:r>
            <w:r w:rsidR="000E39AE" w:rsidRPr="0071524F">
              <w:rPr>
                <w:lang w:val="nl-BE"/>
              </w:rPr>
              <w:t>6</w:t>
            </w:r>
            <w:r w:rsidR="00C51556" w:rsidRPr="0071524F">
              <w:rPr>
                <w:lang w:val="nl-BE"/>
              </w:rPr>
              <w:t>.14</w:t>
            </w:r>
          </w:p>
        </w:tc>
      </w:tr>
    </w:tbl>
    <w:p w14:paraId="21448F5D" w14:textId="77777777" w:rsidR="00C51556" w:rsidRPr="0010598B" w:rsidRDefault="00C51556" w:rsidP="00C51556">
      <w:pPr>
        <w:tabs>
          <w:tab w:val="right" w:leader="dot" w:pos="10631"/>
          <w:tab w:val="right" w:leader="dot" w:pos="10773"/>
        </w:tabs>
        <w:spacing w:line="240" w:lineRule="auto"/>
        <w:jc w:val="left"/>
        <w:rPr>
          <w:sz w:val="18"/>
          <w:szCs w:val="18"/>
          <w:lang w:val="nl-BE"/>
        </w:rPr>
      </w:pPr>
    </w:p>
    <w:p w14:paraId="21448F5E" w14:textId="77777777" w:rsidR="00C51556" w:rsidRPr="0010598B" w:rsidRDefault="00C51556" w:rsidP="00C51556">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C51556" w:rsidRPr="0010598B" w14:paraId="21448F61" w14:textId="77777777" w:rsidTr="00FE38C4">
        <w:trPr>
          <w:trHeight w:val="283"/>
        </w:trPr>
        <w:tc>
          <w:tcPr>
            <w:tcW w:w="8589" w:type="dxa"/>
            <w:tcBorders>
              <w:top w:val="nil"/>
              <w:left w:val="nil"/>
              <w:bottom w:val="nil"/>
              <w:right w:val="nil"/>
            </w:tcBorders>
            <w:vAlign w:val="center"/>
          </w:tcPr>
          <w:p w14:paraId="21448F5F" w14:textId="77777777" w:rsidR="00C51556" w:rsidRPr="0010598B" w:rsidRDefault="00C51556"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60" w14:textId="77777777" w:rsidR="00C51556"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C51556" w:rsidRPr="00B656F8" w14:paraId="21448F64" w14:textId="77777777" w:rsidTr="00FE38C4">
        <w:trPr>
          <w:trHeight w:val="283"/>
        </w:trPr>
        <w:tc>
          <w:tcPr>
            <w:tcW w:w="8589" w:type="dxa"/>
            <w:tcBorders>
              <w:top w:val="nil"/>
              <w:left w:val="nil"/>
              <w:bottom w:val="nil"/>
              <w:right w:val="single" w:sz="12" w:space="0" w:color="auto"/>
            </w:tcBorders>
            <w:vAlign w:val="center"/>
          </w:tcPr>
          <w:p w14:paraId="21448F62" w14:textId="77777777" w:rsidR="00C51556" w:rsidRPr="0010598B" w:rsidRDefault="00274BA5" w:rsidP="00C51556">
            <w:pPr>
              <w:spacing w:line="240" w:lineRule="atLeast"/>
              <w:jc w:val="left"/>
              <w:rPr>
                <w:b/>
                <w:sz w:val="18"/>
                <w:szCs w:val="18"/>
                <w:lang w:val="nl-BE"/>
              </w:rPr>
            </w:pPr>
            <w:r w:rsidRPr="0010598B">
              <w:rPr>
                <w:b/>
                <w:smallCaps/>
                <w:lang w:val="nl-BE"/>
              </w:rPr>
              <w:t>Verplichtingen voortvloeiend uit de technische waarborgen verbonden aan reeds gepresteerde verkopen of diensten</w:t>
            </w:r>
          </w:p>
        </w:tc>
        <w:tc>
          <w:tcPr>
            <w:tcW w:w="2268" w:type="dxa"/>
            <w:tcBorders>
              <w:top w:val="nil"/>
              <w:left w:val="single" w:sz="12" w:space="0" w:color="auto"/>
              <w:bottom w:val="nil"/>
              <w:right w:val="single" w:sz="12" w:space="0" w:color="auto"/>
            </w:tcBorders>
            <w:vAlign w:val="center"/>
          </w:tcPr>
          <w:p w14:paraId="21448F63" w14:textId="77777777" w:rsidR="00C51556" w:rsidRPr="0010598B" w:rsidRDefault="00C51556" w:rsidP="00C51556">
            <w:pPr>
              <w:tabs>
                <w:tab w:val="right" w:leader="dot" w:pos="2043"/>
              </w:tabs>
              <w:spacing w:line="240" w:lineRule="atLeast"/>
              <w:jc w:val="left"/>
              <w:rPr>
                <w:sz w:val="18"/>
                <w:szCs w:val="18"/>
                <w:lang w:val="nl-BE"/>
              </w:rPr>
            </w:pPr>
          </w:p>
        </w:tc>
      </w:tr>
      <w:tr w:rsidR="00C51556" w:rsidRPr="00B656F8" w14:paraId="21448F67" w14:textId="77777777" w:rsidTr="00FE38C4">
        <w:trPr>
          <w:trHeight w:val="283"/>
        </w:trPr>
        <w:tc>
          <w:tcPr>
            <w:tcW w:w="8589" w:type="dxa"/>
            <w:tcBorders>
              <w:top w:val="nil"/>
              <w:left w:val="nil"/>
              <w:bottom w:val="nil"/>
              <w:right w:val="single" w:sz="12" w:space="0" w:color="auto"/>
            </w:tcBorders>
            <w:vAlign w:val="center"/>
          </w:tcPr>
          <w:p w14:paraId="21448F65" w14:textId="77777777" w:rsidR="00C51556" w:rsidRPr="0010598B" w:rsidRDefault="00C51556" w:rsidP="001614CE">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66" w14:textId="77777777" w:rsidR="00C51556" w:rsidRPr="0010598B" w:rsidRDefault="00C51556"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C51556" w:rsidRPr="00B656F8" w14:paraId="21448F6A" w14:textId="77777777" w:rsidTr="00FE38C4">
        <w:trPr>
          <w:trHeight w:val="283"/>
        </w:trPr>
        <w:tc>
          <w:tcPr>
            <w:tcW w:w="8589" w:type="dxa"/>
            <w:tcBorders>
              <w:top w:val="nil"/>
              <w:left w:val="nil"/>
              <w:bottom w:val="nil"/>
              <w:right w:val="single" w:sz="12" w:space="0" w:color="auto"/>
            </w:tcBorders>
            <w:vAlign w:val="center"/>
          </w:tcPr>
          <w:p w14:paraId="21448F68" w14:textId="77777777" w:rsidR="00C51556" w:rsidRPr="0010598B" w:rsidRDefault="00C51556" w:rsidP="001614CE">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69" w14:textId="77777777" w:rsidR="00C51556" w:rsidRPr="0010598B" w:rsidRDefault="00C51556"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51556" w:rsidRPr="00B656F8" w14:paraId="21448F6D" w14:textId="77777777" w:rsidTr="006447EC">
        <w:trPr>
          <w:trHeight w:val="283"/>
        </w:trPr>
        <w:tc>
          <w:tcPr>
            <w:tcW w:w="8589" w:type="dxa"/>
            <w:tcBorders>
              <w:top w:val="nil"/>
              <w:left w:val="nil"/>
              <w:bottom w:val="nil"/>
              <w:right w:val="single" w:sz="12" w:space="0" w:color="auto"/>
            </w:tcBorders>
            <w:vAlign w:val="center"/>
          </w:tcPr>
          <w:p w14:paraId="21448F6B" w14:textId="77777777" w:rsidR="00C51556" w:rsidRPr="0010598B" w:rsidRDefault="00C51556" w:rsidP="001614CE">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6C" w14:textId="77777777" w:rsidR="00C51556" w:rsidRPr="0010598B" w:rsidRDefault="00C51556"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51556" w:rsidRPr="00B656F8" w14:paraId="21448F70" w14:textId="77777777" w:rsidTr="006447EC">
        <w:trPr>
          <w:trHeight w:val="283"/>
        </w:trPr>
        <w:tc>
          <w:tcPr>
            <w:tcW w:w="8589" w:type="dxa"/>
            <w:tcBorders>
              <w:top w:val="nil"/>
              <w:left w:val="nil"/>
              <w:bottom w:val="nil"/>
              <w:right w:val="single" w:sz="12" w:space="0" w:color="auto"/>
            </w:tcBorders>
            <w:vAlign w:val="center"/>
          </w:tcPr>
          <w:p w14:paraId="21448F6E" w14:textId="77777777" w:rsidR="00C51556" w:rsidRPr="0010598B" w:rsidRDefault="00C51556" w:rsidP="00AB2C78">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6F" w14:textId="77777777" w:rsidR="00C51556" w:rsidRPr="0010598B" w:rsidRDefault="00C51556" w:rsidP="00AB2C78">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71" w14:textId="77777777" w:rsidR="006447EC" w:rsidRPr="0010598B" w:rsidRDefault="006447EC" w:rsidP="006447EC">
      <w:pPr>
        <w:spacing w:line="240" w:lineRule="auto"/>
        <w:rPr>
          <w:sz w:val="18"/>
          <w:szCs w:val="18"/>
          <w:lang w:val="nl-BE"/>
        </w:rPr>
      </w:pPr>
    </w:p>
    <w:p w14:paraId="21448F72" w14:textId="77777777" w:rsidR="006447EC" w:rsidRPr="0010598B" w:rsidRDefault="006447EC" w:rsidP="006447EC">
      <w:pPr>
        <w:spacing w:line="240" w:lineRule="auto"/>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447EC" w:rsidRPr="0010598B" w14:paraId="21448F75" w14:textId="77777777" w:rsidTr="00AB2C78">
        <w:trPr>
          <w:trHeight w:val="283"/>
        </w:trPr>
        <w:tc>
          <w:tcPr>
            <w:tcW w:w="8589" w:type="dxa"/>
            <w:tcBorders>
              <w:top w:val="nil"/>
              <w:left w:val="nil"/>
              <w:bottom w:val="nil"/>
              <w:right w:val="nil"/>
            </w:tcBorders>
            <w:vAlign w:val="center"/>
          </w:tcPr>
          <w:p w14:paraId="21448F73" w14:textId="77777777" w:rsidR="006447EC" w:rsidRPr="0010598B" w:rsidRDefault="006447EC" w:rsidP="00AB2C78">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74" w14:textId="77777777" w:rsidR="006447EC" w:rsidRPr="0010598B" w:rsidRDefault="006447EC" w:rsidP="00AB2C78">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C51556" w:rsidRPr="00B656F8" w14:paraId="21448F78" w14:textId="77777777" w:rsidTr="006447EC">
        <w:trPr>
          <w:trHeight w:val="283"/>
        </w:trPr>
        <w:tc>
          <w:tcPr>
            <w:tcW w:w="8589" w:type="dxa"/>
            <w:tcBorders>
              <w:top w:val="nil"/>
              <w:left w:val="nil"/>
              <w:bottom w:val="nil"/>
              <w:right w:val="single" w:sz="12" w:space="0" w:color="auto"/>
            </w:tcBorders>
            <w:vAlign w:val="center"/>
          </w:tcPr>
          <w:p w14:paraId="21448F76" w14:textId="77777777" w:rsidR="00C51556" w:rsidRPr="0010598B" w:rsidRDefault="000E39AE" w:rsidP="000E39AE">
            <w:pPr>
              <w:spacing w:line="240" w:lineRule="atLeast"/>
              <w:jc w:val="left"/>
              <w:rPr>
                <w:b/>
                <w:sz w:val="18"/>
                <w:szCs w:val="18"/>
                <w:lang w:val="nl-BE"/>
              </w:rPr>
            </w:pPr>
            <w:r w:rsidRPr="0010598B">
              <w:rPr>
                <w:b/>
                <w:smallCaps/>
                <w:lang w:val="nl-BE"/>
              </w:rPr>
              <w:t>Bedrag, a</w:t>
            </w:r>
            <w:r w:rsidR="00833831" w:rsidRPr="0010598B">
              <w:rPr>
                <w:b/>
                <w:smallCaps/>
                <w:lang w:val="nl-BE"/>
              </w:rPr>
              <w:t>ard en vorm van belangrijke hangende geschillen en andere belangrijke verplichtingen</w:t>
            </w:r>
          </w:p>
        </w:tc>
        <w:tc>
          <w:tcPr>
            <w:tcW w:w="2268" w:type="dxa"/>
            <w:tcBorders>
              <w:top w:val="single" w:sz="12" w:space="0" w:color="auto"/>
              <w:left w:val="single" w:sz="12" w:space="0" w:color="auto"/>
              <w:bottom w:val="nil"/>
              <w:right w:val="single" w:sz="12" w:space="0" w:color="auto"/>
            </w:tcBorders>
            <w:vAlign w:val="center"/>
          </w:tcPr>
          <w:p w14:paraId="21448F77" w14:textId="77777777" w:rsidR="00C51556" w:rsidRPr="0010598B" w:rsidRDefault="00C51556" w:rsidP="00FE38C4">
            <w:pPr>
              <w:tabs>
                <w:tab w:val="right" w:leader="dot" w:pos="2043"/>
              </w:tabs>
              <w:spacing w:line="240" w:lineRule="atLeast"/>
              <w:jc w:val="left"/>
              <w:rPr>
                <w:sz w:val="18"/>
                <w:szCs w:val="18"/>
                <w:lang w:val="nl-BE"/>
              </w:rPr>
            </w:pPr>
          </w:p>
        </w:tc>
      </w:tr>
      <w:tr w:rsidR="00C51556" w:rsidRPr="00B656F8" w14:paraId="21448F7B" w14:textId="77777777" w:rsidTr="00FE38C4">
        <w:trPr>
          <w:trHeight w:val="283"/>
        </w:trPr>
        <w:tc>
          <w:tcPr>
            <w:tcW w:w="8589" w:type="dxa"/>
            <w:tcBorders>
              <w:top w:val="nil"/>
              <w:left w:val="nil"/>
              <w:bottom w:val="nil"/>
              <w:right w:val="single" w:sz="12" w:space="0" w:color="auto"/>
            </w:tcBorders>
            <w:vAlign w:val="center"/>
          </w:tcPr>
          <w:p w14:paraId="21448F79" w14:textId="77777777" w:rsidR="00C51556" w:rsidRPr="0010598B" w:rsidRDefault="00C51556" w:rsidP="00A9254C">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7A" w14:textId="77777777" w:rsidR="00C51556" w:rsidRPr="0010598B" w:rsidRDefault="00C51556"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51556" w:rsidRPr="00B656F8" w14:paraId="21448F7E" w14:textId="77777777" w:rsidTr="00FE38C4">
        <w:trPr>
          <w:trHeight w:val="283"/>
        </w:trPr>
        <w:tc>
          <w:tcPr>
            <w:tcW w:w="8589" w:type="dxa"/>
            <w:tcBorders>
              <w:top w:val="nil"/>
              <w:left w:val="nil"/>
              <w:bottom w:val="nil"/>
              <w:right w:val="single" w:sz="12" w:space="0" w:color="auto"/>
            </w:tcBorders>
            <w:vAlign w:val="center"/>
          </w:tcPr>
          <w:p w14:paraId="21448F7C" w14:textId="77777777" w:rsidR="00C51556" w:rsidRPr="0010598B" w:rsidRDefault="00C51556" w:rsidP="00A9254C">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7D" w14:textId="77777777" w:rsidR="00C51556" w:rsidRPr="0010598B" w:rsidRDefault="00C51556"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51556" w:rsidRPr="00B656F8" w14:paraId="21448F81" w14:textId="77777777" w:rsidTr="00FE38C4">
        <w:trPr>
          <w:trHeight w:val="283"/>
        </w:trPr>
        <w:tc>
          <w:tcPr>
            <w:tcW w:w="8589" w:type="dxa"/>
            <w:tcBorders>
              <w:top w:val="nil"/>
              <w:left w:val="nil"/>
              <w:bottom w:val="nil"/>
              <w:right w:val="single" w:sz="12" w:space="0" w:color="auto"/>
            </w:tcBorders>
            <w:vAlign w:val="center"/>
          </w:tcPr>
          <w:p w14:paraId="21448F7F" w14:textId="77777777" w:rsidR="00C51556" w:rsidRPr="0010598B" w:rsidRDefault="00C51556" w:rsidP="00A9254C">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80" w14:textId="77777777" w:rsidR="00C51556" w:rsidRPr="0010598B" w:rsidRDefault="00C51556"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C51556" w:rsidRPr="00B656F8" w14:paraId="21448F84" w14:textId="77777777" w:rsidTr="00FE38C4">
        <w:trPr>
          <w:trHeight w:val="283"/>
        </w:trPr>
        <w:tc>
          <w:tcPr>
            <w:tcW w:w="8589" w:type="dxa"/>
            <w:tcBorders>
              <w:top w:val="nil"/>
              <w:left w:val="nil"/>
              <w:bottom w:val="nil"/>
              <w:right w:val="single" w:sz="12" w:space="0" w:color="auto"/>
            </w:tcBorders>
            <w:vAlign w:val="center"/>
          </w:tcPr>
          <w:p w14:paraId="21448F82" w14:textId="77777777" w:rsidR="00C51556" w:rsidRPr="0010598B" w:rsidRDefault="00C51556" w:rsidP="00A9254C">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83" w14:textId="77777777" w:rsidR="00C51556" w:rsidRPr="0010598B" w:rsidRDefault="00C51556"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85" w14:textId="77777777" w:rsidR="002470C8" w:rsidRPr="0010598B" w:rsidRDefault="002470C8" w:rsidP="00A85B0F">
      <w:pPr>
        <w:tabs>
          <w:tab w:val="right" w:leader="dot" w:pos="10631"/>
          <w:tab w:val="right" w:leader="dot" w:pos="10773"/>
        </w:tabs>
        <w:spacing w:line="240" w:lineRule="auto"/>
        <w:jc w:val="left"/>
        <w:rPr>
          <w:sz w:val="18"/>
          <w:szCs w:val="18"/>
          <w:lang w:val="nl-BE"/>
        </w:rPr>
      </w:pPr>
    </w:p>
    <w:p w14:paraId="21448F86" w14:textId="77777777" w:rsidR="00C51556" w:rsidRPr="0010598B" w:rsidRDefault="00C51556" w:rsidP="00A85B0F">
      <w:pPr>
        <w:tabs>
          <w:tab w:val="right" w:leader="dot" w:pos="10631"/>
          <w:tab w:val="right" w:leader="dot" w:pos="10773"/>
        </w:tabs>
        <w:spacing w:line="240" w:lineRule="auto"/>
        <w:jc w:val="left"/>
        <w:rPr>
          <w:sz w:val="18"/>
          <w:szCs w:val="18"/>
          <w:lang w:val="nl-BE"/>
        </w:rPr>
      </w:pPr>
    </w:p>
    <w:p w14:paraId="21448F87" w14:textId="77777777" w:rsidR="00C51556" w:rsidRPr="0010598B" w:rsidRDefault="00833831" w:rsidP="00A85B0F">
      <w:pPr>
        <w:tabs>
          <w:tab w:val="right" w:leader="dot" w:pos="10631"/>
          <w:tab w:val="right" w:leader="dot" w:pos="10773"/>
        </w:tabs>
        <w:spacing w:line="240" w:lineRule="auto"/>
        <w:jc w:val="left"/>
        <w:rPr>
          <w:sz w:val="18"/>
          <w:szCs w:val="18"/>
          <w:lang w:val="nl-BE"/>
        </w:rPr>
      </w:pPr>
      <w:r w:rsidRPr="0010598B">
        <w:rPr>
          <w:b/>
          <w:smallCaps/>
          <w:lang w:val="nl-BE"/>
        </w:rPr>
        <w:t>Regeling inzake het aanvullend rust- of overlevingspensioen ten behoeve van</w:t>
      </w:r>
      <w:r w:rsidR="00B22E16" w:rsidRPr="0010598B">
        <w:rPr>
          <w:b/>
          <w:smallCaps/>
          <w:lang w:val="nl-BE"/>
        </w:rPr>
        <w:t xml:space="preserve"> de</w:t>
      </w:r>
      <w:r w:rsidRPr="0010598B">
        <w:rPr>
          <w:b/>
          <w:smallCaps/>
          <w:lang w:val="nl-BE"/>
        </w:rPr>
        <w:t xml:space="preserve"> personeels- of directieleden</w:t>
      </w:r>
    </w:p>
    <w:p w14:paraId="21448F88" w14:textId="77777777" w:rsidR="001614CE" w:rsidRPr="0010598B" w:rsidRDefault="001614CE" w:rsidP="00A85B0F">
      <w:pPr>
        <w:tabs>
          <w:tab w:val="right" w:leader="dot" w:pos="10631"/>
          <w:tab w:val="right" w:leader="dot" w:pos="10773"/>
        </w:tabs>
        <w:spacing w:line="240" w:lineRule="auto"/>
        <w:jc w:val="left"/>
        <w:rPr>
          <w:sz w:val="18"/>
          <w:szCs w:val="18"/>
          <w:lang w:val="nl-BE"/>
        </w:rPr>
      </w:pPr>
    </w:p>
    <w:p w14:paraId="21448F89" w14:textId="77777777" w:rsidR="001614CE" w:rsidRPr="0010598B" w:rsidRDefault="00833831" w:rsidP="00A85B0F">
      <w:pPr>
        <w:tabs>
          <w:tab w:val="right" w:leader="dot" w:pos="10631"/>
          <w:tab w:val="right" w:leader="dot" w:pos="10773"/>
        </w:tabs>
        <w:spacing w:line="240" w:lineRule="auto"/>
        <w:jc w:val="left"/>
        <w:rPr>
          <w:b/>
          <w:sz w:val="18"/>
          <w:szCs w:val="18"/>
          <w:lang w:val="nl-BE"/>
        </w:rPr>
      </w:pPr>
      <w:r w:rsidRPr="0010598B">
        <w:rPr>
          <w:b/>
          <w:sz w:val="18"/>
          <w:szCs w:val="18"/>
          <w:lang w:val="nl-BE"/>
        </w:rPr>
        <w:t>Beknopte beschrijving</w:t>
      </w:r>
    </w:p>
    <w:p w14:paraId="21448F8A"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8B"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8C"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8D" w14:textId="77777777" w:rsidR="00EB400B" w:rsidRPr="0010598B" w:rsidRDefault="00EB400B" w:rsidP="00EB400B">
      <w:pPr>
        <w:tabs>
          <w:tab w:val="right" w:leader="dot" w:pos="10631"/>
        </w:tabs>
        <w:spacing w:line="240" w:lineRule="atLeast"/>
        <w:jc w:val="left"/>
        <w:rPr>
          <w:sz w:val="18"/>
          <w:szCs w:val="18"/>
          <w:lang w:val="nl-BE"/>
        </w:rPr>
      </w:pPr>
      <w:r w:rsidRPr="0010598B">
        <w:rPr>
          <w:sz w:val="18"/>
          <w:szCs w:val="18"/>
          <w:lang w:val="nl-BE"/>
        </w:rPr>
        <w:tab/>
      </w:r>
    </w:p>
    <w:p w14:paraId="21448F8E" w14:textId="77777777" w:rsidR="001614CE" w:rsidRPr="0010598B" w:rsidRDefault="001614CE" w:rsidP="00A85B0F">
      <w:pPr>
        <w:tabs>
          <w:tab w:val="right" w:leader="dot" w:pos="10631"/>
          <w:tab w:val="right" w:leader="dot" w:pos="10773"/>
        </w:tabs>
        <w:spacing w:line="240" w:lineRule="auto"/>
        <w:jc w:val="left"/>
        <w:rPr>
          <w:sz w:val="18"/>
          <w:szCs w:val="18"/>
          <w:lang w:val="nl-BE"/>
        </w:rPr>
      </w:pPr>
    </w:p>
    <w:p w14:paraId="21448F8F" w14:textId="77777777" w:rsidR="001614CE" w:rsidRPr="0010598B" w:rsidRDefault="00833831" w:rsidP="00A85B0F">
      <w:pPr>
        <w:tabs>
          <w:tab w:val="right" w:leader="dot" w:pos="10631"/>
          <w:tab w:val="right" w:leader="dot" w:pos="10773"/>
        </w:tabs>
        <w:spacing w:line="240" w:lineRule="auto"/>
        <w:jc w:val="left"/>
        <w:rPr>
          <w:b/>
          <w:sz w:val="18"/>
          <w:szCs w:val="18"/>
          <w:lang w:val="nl-BE"/>
        </w:rPr>
      </w:pPr>
      <w:r w:rsidRPr="0010598B">
        <w:rPr>
          <w:b/>
          <w:sz w:val="18"/>
          <w:szCs w:val="18"/>
          <w:lang w:val="nl-BE"/>
        </w:rPr>
        <w:t>Genomen maatregelen om de daaruit voortvloeiende kosten te dekken</w:t>
      </w:r>
    </w:p>
    <w:p w14:paraId="21448F90"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91"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92"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93" w14:textId="77777777" w:rsidR="00FC546B" w:rsidRPr="0010598B" w:rsidRDefault="00FC546B" w:rsidP="00FC546B">
      <w:pPr>
        <w:tabs>
          <w:tab w:val="right" w:leader="dot" w:pos="10631"/>
        </w:tabs>
        <w:spacing w:line="240" w:lineRule="atLeast"/>
        <w:jc w:val="left"/>
        <w:rPr>
          <w:sz w:val="18"/>
          <w:szCs w:val="18"/>
          <w:lang w:val="nl-BE"/>
        </w:rPr>
      </w:pPr>
      <w:r w:rsidRPr="0010598B">
        <w:rPr>
          <w:sz w:val="18"/>
          <w:szCs w:val="18"/>
          <w:lang w:val="nl-BE"/>
        </w:rPr>
        <w:tab/>
      </w:r>
    </w:p>
    <w:p w14:paraId="21448F94" w14:textId="2A2C473A" w:rsidR="001614CE" w:rsidRDefault="001614CE" w:rsidP="001614CE">
      <w:pPr>
        <w:tabs>
          <w:tab w:val="right" w:leader="dot" w:pos="10631"/>
          <w:tab w:val="right" w:leader="dot" w:pos="10773"/>
        </w:tabs>
        <w:spacing w:line="240" w:lineRule="auto"/>
        <w:jc w:val="left"/>
        <w:rPr>
          <w:sz w:val="18"/>
          <w:szCs w:val="18"/>
          <w:lang w:val="nl-BE"/>
        </w:rPr>
      </w:pPr>
    </w:p>
    <w:p w14:paraId="7FB53C21" w14:textId="77777777" w:rsidR="00C1207A" w:rsidRPr="0010598B" w:rsidRDefault="00C1207A" w:rsidP="001614CE">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1614CE" w:rsidRPr="0010598B" w14:paraId="21448F98" w14:textId="77777777" w:rsidTr="00FE38C4">
        <w:trPr>
          <w:trHeight w:val="283"/>
        </w:trPr>
        <w:tc>
          <w:tcPr>
            <w:tcW w:w="7880" w:type="dxa"/>
            <w:tcBorders>
              <w:top w:val="nil"/>
              <w:left w:val="nil"/>
              <w:bottom w:val="nil"/>
              <w:right w:val="nil"/>
            </w:tcBorders>
            <w:vAlign w:val="center"/>
          </w:tcPr>
          <w:p w14:paraId="21448F95" w14:textId="77777777" w:rsidR="001614CE" w:rsidRPr="0010598B" w:rsidRDefault="001614CE"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F96" w14:textId="77777777" w:rsidR="001614CE" w:rsidRPr="0010598B" w:rsidRDefault="001614CE" w:rsidP="00FC546B">
            <w:pPr>
              <w:tabs>
                <w:tab w:val="right" w:leader="dot" w:pos="10631"/>
                <w:tab w:val="right" w:leader="dot" w:pos="10773"/>
              </w:tabs>
              <w:spacing w:line="240" w:lineRule="atLeast"/>
              <w:jc w:val="center"/>
              <w:rPr>
                <w:sz w:val="16"/>
                <w:szCs w:val="16"/>
                <w:lang w:val="nl-BE"/>
              </w:rPr>
            </w:pPr>
            <w:r w:rsidRPr="0010598B">
              <w:rPr>
                <w:sz w:val="16"/>
                <w:szCs w:val="16"/>
                <w:lang w:val="nl-BE"/>
              </w:rPr>
              <w:t>Code</w:t>
            </w:r>
          </w:p>
        </w:tc>
        <w:tc>
          <w:tcPr>
            <w:tcW w:w="2268" w:type="dxa"/>
            <w:tcBorders>
              <w:bottom w:val="single" w:sz="12" w:space="0" w:color="auto"/>
            </w:tcBorders>
            <w:vAlign w:val="center"/>
          </w:tcPr>
          <w:p w14:paraId="21448F97" w14:textId="77777777" w:rsidR="001614CE"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3D3FB4" w:rsidRPr="00B656F8" w14:paraId="21448F9C" w14:textId="77777777" w:rsidTr="00FE38C4">
        <w:trPr>
          <w:trHeight w:val="283"/>
        </w:trPr>
        <w:tc>
          <w:tcPr>
            <w:tcW w:w="7880" w:type="dxa"/>
            <w:tcBorders>
              <w:top w:val="nil"/>
              <w:left w:val="nil"/>
              <w:bottom w:val="nil"/>
              <w:right w:val="nil"/>
            </w:tcBorders>
            <w:vAlign w:val="center"/>
          </w:tcPr>
          <w:p w14:paraId="21448F99" w14:textId="32A5DE9C" w:rsidR="003D3FB4" w:rsidRPr="0010598B" w:rsidRDefault="003D3FB4" w:rsidP="00AB2C78">
            <w:pPr>
              <w:spacing w:line="240" w:lineRule="atLeast"/>
              <w:jc w:val="left"/>
              <w:rPr>
                <w:b/>
                <w:smallCaps/>
                <w:sz w:val="18"/>
                <w:szCs w:val="18"/>
                <w:lang w:val="nl-BE"/>
              </w:rPr>
            </w:pPr>
            <w:r w:rsidRPr="0010598B">
              <w:rPr>
                <w:rFonts w:cs="Arial"/>
                <w:b/>
                <w:smallCaps/>
                <w:lang w:val="nl-BE"/>
              </w:rPr>
              <w:t xml:space="preserve">Pensioenen die door de </w:t>
            </w:r>
            <w:r w:rsidR="00077DF0" w:rsidRPr="0071524F">
              <w:rPr>
                <w:rFonts w:cs="Arial"/>
                <w:b/>
                <w:smallCaps/>
                <w:lang w:val="nl-BE"/>
              </w:rPr>
              <w:t>vennootschap</w:t>
            </w:r>
            <w:r w:rsidRPr="0071524F">
              <w:rPr>
                <w:rFonts w:cs="Arial"/>
                <w:b/>
                <w:smallCaps/>
                <w:lang w:val="nl-BE"/>
              </w:rPr>
              <w:t xml:space="preserve"> zelf</w:t>
            </w:r>
            <w:r w:rsidRPr="0010598B">
              <w:rPr>
                <w:rFonts w:cs="Arial"/>
                <w:b/>
                <w:smallCaps/>
                <w:lang w:val="nl-BE"/>
              </w:rPr>
              <w:t xml:space="preserve"> worden gedragen</w:t>
            </w:r>
          </w:p>
        </w:tc>
        <w:tc>
          <w:tcPr>
            <w:tcW w:w="709" w:type="dxa"/>
            <w:tcBorders>
              <w:top w:val="nil"/>
              <w:left w:val="single" w:sz="12" w:space="0" w:color="auto"/>
              <w:bottom w:val="nil"/>
            </w:tcBorders>
            <w:vAlign w:val="center"/>
          </w:tcPr>
          <w:p w14:paraId="21448F9A" w14:textId="77777777" w:rsidR="003D3FB4" w:rsidRPr="0010598B" w:rsidRDefault="003D3FB4" w:rsidP="001614CE">
            <w:pPr>
              <w:tabs>
                <w:tab w:val="right" w:leader="dot" w:pos="10631"/>
                <w:tab w:val="right" w:leader="dot" w:pos="10773"/>
              </w:tabs>
              <w:spacing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9B" w14:textId="77777777" w:rsidR="003D3FB4" w:rsidRPr="0010598B" w:rsidRDefault="003D3FB4" w:rsidP="001614CE">
            <w:pPr>
              <w:tabs>
                <w:tab w:val="right" w:leader="dot" w:pos="1901"/>
              </w:tabs>
              <w:spacing w:line="240" w:lineRule="atLeast"/>
              <w:ind w:left="340" w:right="153"/>
              <w:jc w:val="left"/>
              <w:rPr>
                <w:sz w:val="18"/>
                <w:szCs w:val="18"/>
                <w:u w:val="single"/>
                <w:lang w:val="nl-BE"/>
              </w:rPr>
            </w:pPr>
          </w:p>
        </w:tc>
      </w:tr>
      <w:tr w:rsidR="003D3FB4" w:rsidRPr="0010598B" w14:paraId="21448FA0" w14:textId="77777777" w:rsidTr="00FE38C4">
        <w:trPr>
          <w:trHeight w:val="283"/>
        </w:trPr>
        <w:tc>
          <w:tcPr>
            <w:tcW w:w="7880" w:type="dxa"/>
            <w:tcBorders>
              <w:top w:val="nil"/>
              <w:left w:val="nil"/>
              <w:bottom w:val="nil"/>
              <w:right w:val="nil"/>
            </w:tcBorders>
            <w:vAlign w:val="center"/>
          </w:tcPr>
          <w:p w14:paraId="21448F9D" w14:textId="77777777" w:rsidR="003D3FB4" w:rsidRPr="0010598B" w:rsidRDefault="003D3FB4" w:rsidP="00AB2C78">
            <w:pPr>
              <w:tabs>
                <w:tab w:val="right" w:leader="dot" w:pos="7655"/>
              </w:tabs>
              <w:spacing w:before="120" w:line="240" w:lineRule="atLeast"/>
              <w:jc w:val="left"/>
              <w:rPr>
                <w:b/>
                <w:sz w:val="18"/>
                <w:szCs w:val="18"/>
                <w:lang w:val="nl-BE"/>
              </w:rPr>
            </w:pPr>
            <w:r w:rsidRPr="0010598B">
              <w:rPr>
                <w:rFonts w:cs="Arial"/>
                <w:b/>
                <w:sz w:val="18"/>
                <w:lang w:val="nl-BE"/>
              </w:rPr>
              <w:t>Geschat bedrag van de verplichtingen die voortvloeien uit reeds gepresteerd werk</w:t>
            </w:r>
            <w:r w:rsidRPr="0010598B">
              <w:rPr>
                <w:sz w:val="18"/>
                <w:szCs w:val="18"/>
                <w:lang w:val="nl-BE"/>
              </w:rPr>
              <w:tab/>
            </w:r>
          </w:p>
        </w:tc>
        <w:tc>
          <w:tcPr>
            <w:tcW w:w="709" w:type="dxa"/>
            <w:tcBorders>
              <w:top w:val="nil"/>
              <w:left w:val="single" w:sz="12" w:space="0" w:color="auto"/>
              <w:bottom w:val="nil"/>
            </w:tcBorders>
            <w:vAlign w:val="center"/>
          </w:tcPr>
          <w:p w14:paraId="21448F9E" w14:textId="77777777" w:rsidR="003D3FB4" w:rsidRPr="0010598B" w:rsidRDefault="003D3FB4" w:rsidP="008F4A3B">
            <w:pPr>
              <w:tabs>
                <w:tab w:val="right" w:leader="dot" w:pos="10631"/>
                <w:tab w:val="right" w:leader="dot" w:pos="10773"/>
              </w:tabs>
              <w:spacing w:before="120" w:line="240" w:lineRule="atLeast"/>
              <w:jc w:val="left"/>
              <w:rPr>
                <w:sz w:val="16"/>
                <w:szCs w:val="16"/>
                <w:lang w:val="nl-BE"/>
              </w:rPr>
            </w:pPr>
            <w:r w:rsidRPr="0010598B">
              <w:rPr>
                <w:sz w:val="16"/>
                <w:szCs w:val="16"/>
                <w:lang w:val="nl-BE"/>
              </w:rPr>
              <w:t>9220</w:t>
            </w:r>
          </w:p>
        </w:tc>
        <w:tc>
          <w:tcPr>
            <w:tcW w:w="2268" w:type="dxa"/>
            <w:tcBorders>
              <w:top w:val="nil"/>
              <w:bottom w:val="nil"/>
              <w:right w:val="single" w:sz="12" w:space="0" w:color="auto"/>
            </w:tcBorders>
            <w:vAlign w:val="center"/>
          </w:tcPr>
          <w:p w14:paraId="21448F9F" w14:textId="77777777" w:rsidR="003D3FB4" w:rsidRPr="0010598B" w:rsidRDefault="003D3FB4" w:rsidP="00C4368C">
            <w:pPr>
              <w:tabs>
                <w:tab w:val="right" w:leader="dot" w:pos="2041"/>
              </w:tabs>
              <w:spacing w:before="120" w:line="240" w:lineRule="atLeast"/>
              <w:ind w:left="510"/>
              <w:jc w:val="left"/>
              <w:rPr>
                <w:sz w:val="18"/>
                <w:szCs w:val="18"/>
                <w:lang w:val="nl-BE"/>
              </w:rPr>
            </w:pPr>
            <w:r w:rsidRPr="0010598B">
              <w:rPr>
                <w:sz w:val="18"/>
                <w:szCs w:val="18"/>
                <w:lang w:val="nl-BE"/>
              </w:rPr>
              <w:tab/>
            </w:r>
          </w:p>
        </w:tc>
      </w:tr>
      <w:tr w:rsidR="003D3FB4" w:rsidRPr="00B656F8" w14:paraId="21448FA4" w14:textId="77777777" w:rsidTr="00FE38C4">
        <w:trPr>
          <w:trHeight w:val="283"/>
        </w:trPr>
        <w:tc>
          <w:tcPr>
            <w:tcW w:w="7880" w:type="dxa"/>
            <w:tcBorders>
              <w:top w:val="nil"/>
              <w:left w:val="nil"/>
              <w:bottom w:val="nil"/>
              <w:right w:val="nil"/>
            </w:tcBorders>
            <w:vAlign w:val="center"/>
          </w:tcPr>
          <w:p w14:paraId="21448FA1" w14:textId="77777777" w:rsidR="003D3FB4" w:rsidRPr="0010598B" w:rsidRDefault="003D3FB4" w:rsidP="00AB2C78">
            <w:pPr>
              <w:spacing w:line="240" w:lineRule="atLeast"/>
              <w:ind w:left="284"/>
              <w:jc w:val="left"/>
              <w:rPr>
                <w:sz w:val="18"/>
                <w:szCs w:val="18"/>
                <w:lang w:val="nl-BE"/>
              </w:rPr>
            </w:pPr>
            <w:r w:rsidRPr="0010598B">
              <w:rPr>
                <w:sz w:val="18"/>
                <w:lang w:val="nl-BE"/>
              </w:rPr>
              <w:t>Basis en wijze waarop dit bedrag wordt berekend</w:t>
            </w:r>
          </w:p>
        </w:tc>
        <w:tc>
          <w:tcPr>
            <w:tcW w:w="709" w:type="dxa"/>
            <w:tcBorders>
              <w:top w:val="nil"/>
              <w:left w:val="single" w:sz="12" w:space="0" w:color="auto"/>
              <w:bottom w:val="nil"/>
            </w:tcBorders>
            <w:vAlign w:val="center"/>
          </w:tcPr>
          <w:p w14:paraId="21448FA2" w14:textId="77777777" w:rsidR="003D3FB4" w:rsidRPr="0010598B" w:rsidRDefault="003D3FB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3" w14:textId="77777777" w:rsidR="003D3FB4" w:rsidRPr="0010598B" w:rsidRDefault="003D3FB4" w:rsidP="00FE38C4">
            <w:pPr>
              <w:tabs>
                <w:tab w:val="right" w:leader="dot" w:pos="1901"/>
              </w:tabs>
              <w:spacing w:line="240" w:lineRule="atLeast"/>
              <w:ind w:left="342" w:right="153"/>
              <w:jc w:val="left"/>
              <w:rPr>
                <w:sz w:val="18"/>
                <w:szCs w:val="18"/>
                <w:lang w:val="nl-BE"/>
              </w:rPr>
            </w:pPr>
          </w:p>
        </w:tc>
      </w:tr>
      <w:tr w:rsidR="00501CC5" w:rsidRPr="00B656F8" w14:paraId="21448FA8" w14:textId="77777777" w:rsidTr="00FE38C4">
        <w:trPr>
          <w:trHeight w:val="283"/>
        </w:trPr>
        <w:tc>
          <w:tcPr>
            <w:tcW w:w="7880" w:type="dxa"/>
            <w:tcBorders>
              <w:top w:val="nil"/>
              <w:left w:val="nil"/>
              <w:bottom w:val="nil"/>
              <w:right w:val="nil"/>
            </w:tcBorders>
            <w:vAlign w:val="center"/>
          </w:tcPr>
          <w:p w14:paraId="21448FA5" w14:textId="77777777" w:rsidR="00501CC5" w:rsidRPr="0010598B" w:rsidRDefault="00501CC5" w:rsidP="00A9254C">
            <w:pPr>
              <w:tabs>
                <w:tab w:val="right" w:leader="dot" w:pos="7655"/>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A6"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7" w14:textId="77777777" w:rsidR="00501CC5" w:rsidRPr="0010598B" w:rsidRDefault="00501CC5" w:rsidP="00FE38C4">
            <w:pPr>
              <w:tabs>
                <w:tab w:val="right" w:leader="dot" w:pos="1901"/>
              </w:tabs>
              <w:spacing w:line="240" w:lineRule="atLeast"/>
              <w:ind w:left="342" w:right="153"/>
              <w:jc w:val="left"/>
              <w:rPr>
                <w:sz w:val="18"/>
                <w:szCs w:val="18"/>
                <w:lang w:val="nl-BE"/>
              </w:rPr>
            </w:pPr>
          </w:p>
        </w:tc>
      </w:tr>
      <w:tr w:rsidR="00501CC5" w:rsidRPr="00B656F8" w14:paraId="21448FAC" w14:textId="77777777" w:rsidTr="00FE38C4">
        <w:trPr>
          <w:trHeight w:val="283"/>
        </w:trPr>
        <w:tc>
          <w:tcPr>
            <w:tcW w:w="7880" w:type="dxa"/>
            <w:tcBorders>
              <w:top w:val="nil"/>
              <w:left w:val="nil"/>
              <w:bottom w:val="nil"/>
              <w:right w:val="nil"/>
            </w:tcBorders>
            <w:vAlign w:val="center"/>
          </w:tcPr>
          <w:p w14:paraId="21448FA9" w14:textId="77777777" w:rsidR="00501CC5" w:rsidRPr="0010598B" w:rsidRDefault="00501CC5" w:rsidP="00A9254C">
            <w:pPr>
              <w:tabs>
                <w:tab w:val="right" w:leader="dot" w:pos="7655"/>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AA"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B" w14:textId="77777777" w:rsidR="00501CC5" w:rsidRPr="0010598B" w:rsidRDefault="00501CC5" w:rsidP="00FE38C4">
            <w:pPr>
              <w:tabs>
                <w:tab w:val="right" w:leader="dot" w:pos="1901"/>
              </w:tabs>
              <w:spacing w:line="240" w:lineRule="atLeast"/>
              <w:ind w:left="342" w:right="153"/>
              <w:jc w:val="left"/>
              <w:rPr>
                <w:sz w:val="18"/>
                <w:szCs w:val="18"/>
                <w:lang w:val="nl-BE"/>
              </w:rPr>
            </w:pPr>
          </w:p>
        </w:tc>
      </w:tr>
      <w:tr w:rsidR="00501CC5" w:rsidRPr="00B656F8" w14:paraId="21448FB0" w14:textId="77777777" w:rsidTr="00501CC5">
        <w:trPr>
          <w:trHeight w:val="283"/>
        </w:trPr>
        <w:tc>
          <w:tcPr>
            <w:tcW w:w="7880" w:type="dxa"/>
            <w:tcBorders>
              <w:top w:val="nil"/>
              <w:left w:val="nil"/>
              <w:bottom w:val="nil"/>
              <w:right w:val="nil"/>
            </w:tcBorders>
            <w:vAlign w:val="center"/>
          </w:tcPr>
          <w:p w14:paraId="21448FAD" w14:textId="77777777" w:rsidR="00501CC5" w:rsidRPr="0010598B" w:rsidRDefault="00501CC5" w:rsidP="00A9254C">
            <w:pPr>
              <w:tabs>
                <w:tab w:val="right" w:leader="dot" w:pos="7655"/>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AE"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F" w14:textId="77777777" w:rsidR="00501CC5" w:rsidRPr="0010598B" w:rsidRDefault="00501CC5" w:rsidP="00FE38C4">
            <w:pPr>
              <w:tabs>
                <w:tab w:val="right" w:leader="dot" w:pos="1901"/>
              </w:tabs>
              <w:spacing w:line="240" w:lineRule="atLeast"/>
              <w:ind w:left="342" w:right="153"/>
              <w:jc w:val="left"/>
              <w:rPr>
                <w:sz w:val="18"/>
                <w:szCs w:val="18"/>
                <w:lang w:val="nl-BE"/>
              </w:rPr>
            </w:pPr>
          </w:p>
        </w:tc>
      </w:tr>
      <w:tr w:rsidR="00501CC5" w:rsidRPr="00B656F8" w14:paraId="21448FB4" w14:textId="77777777" w:rsidTr="00501CC5">
        <w:trPr>
          <w:trHeight w:val="283"/>
        </w:trPr>
        <w:tc>
          <w:tcPr>
            <w:tcW w:w="7880" w:type="dxa"/>
            <w:tcBorders>
              <w:top w:val="nil"/>
              <w:left w:val="nil"/>
              <w:bottom w:val="nil"/>
              <w:right w:val="nil"/>
            </w:tcBorders>
            <w:vAlign w:val="center"/>
          </w:tcPr>
          <w:p w14:paraId="21448FB1" w14:textId="77777777" w:rsidR="00501CC5" w:rsidRPr="0010598B" w:rsidRDefault="00501CC5" w:rsidP="00A9254C">
            <w:pPr>
              <w:tabs>
                <w:tab w:val="right" w:leader="dot" w:pos="7655"/>
              </w:tabs>
              <w:spacing w:after="60"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single" w:sz="12" w:space="0" w:color="auto"/>
            </w:tcBorders>
            <w:vAlign w:val="center"/>
          </w:tcPr>
          <w:p w14:paraId="21448FB2" w14:textId="77777777" w:rsidR="00501CC5" w:rsidRPr="0010598B" w:rsidRDefault="00501CC5" w:rsidP="00FE38C4">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FB3" w14:textId="77777777" w:rsidR="00501CC5" w:rsidRPr="0010598B" w:rsidRDefault="00501CC5" w:rsidP="00FE38C4">
            <w:pPr>
              <w:tabs>
                <w:tab w:val="right" w:leader="dot" w:pos="1901"/>
              </w:tabs>
              <w:spacing w:after="60" w:line="240" w:lineRule="atLeast"/>
              <w:ind w:left="342" w:right="153"/>
              <w:jc w:val="left"/>
              <w:rPr>
                <w:sz w:val="18"/>
                <w:szCs w:val="18"/>
                <w:lang w:val="nl-BE"/>
              </w:rPr>
            </w:pPr>
          </w:p>
        </w:tc>
      </w:tr>
    </w:tbl>
    <w:p w14:paraId="21448FB5" w14:textId="77777777" w:rsidR="001614CE" w:rsidRPr="0010598B" w:rsidRDefault="001614CE" w:rsidP="00A85B0F">
      <w:pPr>
        <w:tabs>
          <w:tab w:val="right" w:leader="dot" w:pos="10631"/>
          <w:tab w:val="right" w:leader="dot" w:pos="10773"/>
        </w:tabs>
        <w:spacing w:line="240" w:lineRule="auto"/>
        <w:jc w:val="left"/>
        <w:rPr>
          <w:sz w:val="18"/>
          <w:szCs w:val="18"/>
          <w:highlight w:val="yellow"/>
          <w:lang w:val="nl-BE"/>
        </w:rPr>
      </w:pPr>
    </w:p>
    <w:p w14:paraId="21448FB6" w14:textId="77777777" w:rsidR="001614CE" w:rsidRPr="0010598B" w:rsidRDefault="001614CE" w:rsidP="00A85B0F">
      <w:pPr>
        <w:tabs>
          <w:tab w:val="right" w:leader="dot" w:pos="10631"/>
          <w:tab w:val="right" w:leader="dot" w:pos="10773"/>
        </w:tabs>
        <w:spacing w:line="240" w:lineRule="auto"/>
        <w:jc w:val="left"/>
        <w:rPr>
          <w:sz w:val="18"/>
          <w:szCs w:val="18"/>
          <w:highlight w:val="yellow"/>
          <w:lang w:val="nl-BE"/>
        </w:rPr>
      </w:pPr>
    </w:p>
    <w:tbl>
      <w:tblPr>
        <w:tblStyle w:val="TableGrid"/>
        <w:tblW w:w="0" w:type="auto"/>
        <w:tblLayout w:type="fixed"/>
        <w:tblLook w:val="04A0" w:firstRow="1" w:lastRow="0" w:firstColumn="1" w:lastColumn="0" w:noHBand="0" w:noVBand="1"/>
      </w:tblPr>
      <w:tblGrid>
        <w:gridCol w:w="8589"/>
        <w:gridCol w:w="2268"/>
      </w:tblGrid>
      <w:tr w:rsidR="00501CC5" w:rsidRPr="0010598B" w14:paraId="21448FB9" w14:textId="77777777" w:rsidTr="00FE38C4">
        <w:trPr>
          <w:trHeight w:val="283"/>
        </w:trPr>
        <w:tc>
          <w:tcPr>
            <w:tcW w:w="8589" w:type="dxa"/>
            <w:tcBorders>
              <w:top w:val="nil"/>
              <w:left w:val="nil"/>
              <w:bottom w:val="nil"/>
              <w:right w:val="nil"/>
            </w:tcBorders>
            <w:vAlign w:val="center"/>
          </w:tcPr>
          <w:p w14:paraId="21448FB7" w14:textId="77777777" w:rsidR="00501CC5" w:rsidRPr="0010598B" w:rsidRDefault="00501CC5" w:rsidP="00FE38C4">
            <w:pPr>
              <w:tabs>
                <w:tab w:val="right" w:leader="dot" w:pos="10631"/>
                <w:tab w:val="right" w:leader="dot" w:pos="10773"/>
              </w:tabs>
              <w:spacing w:line="240" w:lineRule="atLeast"/>
              <w:jc w:val="left"/>
              <w:rPr>
                <w:sz w:val="16"/>
                <w:szCs w:val="16"/>
                <w:highlight w:val="yellow"/>
                <w:lang w:val="nl-BE"/>
              </w:rPr>
            </w:pPr>
          </w:p>
        </w:tc>
        <w:tc>
          <w:tcPr>
            <w:tcW w:w="2268" w:type="dxa"/>
            <w:tcBorders>
              <w:bottom w:val="single" w:sz="12" w:space="0" w:color="auto"/>
            </w:tcBorders>
            <w:vAlign w:val="center"/>
          </w:tcPr>
          <w:p w14:paraId="21448FB8" w14:textId="77777777" w:rsidR="00501CC5" w:rsidRPr="0010598B" w:rsidRDefault="004318EE" w:rsidP="00FE38C4">
            <w:pPr>
              <w:tabs>
                <w:tab w:val="right" w:leader="dot" w:pos="10631"/>
                <w:tab w:val="right" w:leader="dot" w:pos="10773"/>
              </w:tabs>
              <w:spacing w:line="240" w:lineRule="atLeast"/>
              <w:jc w:val="center"/>
              <w:rPr>
                <w:sz w:val="16"/>
                <w:szCs w:val="16"/>
                <w:highlight w:val="yellow"/>
                <w:lang w:val="nl-BE"/>
              </w:rPr>
            </w:pPr>
            <w:r w:rsidRPr="0010598B">
              <w:rPr>
                <w:rFonts w:cs="Arial"/>
                <w:sz w:val="16"/>
                <w:lang w:val="nl-BE"/>
              </w:rPr>
              <w:t>Boekjaar</w:t>
            </w:r>
          </w:p>
        </w:tc>
      </w:tr>
      <w:tr w:rsidR="00501CC5" w:rsidRPr="00B656F8" w14:paraId="21448FBC" w14:textId="77777777" w:rsidTr="00FE38C4">
        <w:trPr>
          <w:trHeight w:val="283"/>
        </w:trPr>
        <w:tc>
          <w:tcPr>
            <w:tcW w:w="8589" w:type="dxa"/>
            <w:tcBorders>
              <w:top w:val="nil"/>
              <w:left w:val="nil"/>
              <w:bottom w:val="nil"/>
              <w:right w:val="single" w:sz="12" w:space="0" w:color="auto"/>
            </w:tcBorders>
            <w:vAlign w:val="center"/>
          </w:tcPr>
          <w:p w14:paraId="21448FBA" w14:textId="77777777" w:rsidR="00501CC5" w:rsidRPr="0010598B" w:rsidRDefault="003D3FB4" w:rsidP="00FC546B">
            <w:pPr>
              <w:spacing w:line="240" w:lineRule="atLeast"/>
              <w:jc w:val="left"/>
              <w:rPr>
                <w:b/>
                <w:sz w:val="18"/>
                <w:szCs w:val="18"/>
                <w:lang w:val="nl-BE"/>
              </w:rPr>
            </w:pPr>
            <w:r w:rsidRPr="0010598B">
              <w:rPr>
                <w:rFonts w:cs="Arial"/>
                <w:b/>
                <w:smallCaps/>
                <w:lang w:val="nl-BE"/>
              </w:rPr>
              <w:t xml:space="preserve">Aard en financiële gevolgen van </w:t>
            </w:r>
            <w:r w:rsidR="00FC546B" w:rsidRPr="0010598B">
              <w:rPr>
                <w:rFonts w:cs="Arial"/>
                <w:b/>
                <w:smallCaps/>
                <w:lang w:val="nl-BE"/>
              </w:rPr>
              <w:t xml:space="preserve">materiële </w:t>
            </w:r>
            <w:r w:rsidRPr="0010598B">
              <w:rPr>
                <w:rFonts w:cs="Arial"/>
                <w:b/>
                <w:smallCaps/>
                <w:lang w:val="nl-BE"/>
              </w:rPr>
              <w:t xml:space="preserve">gebeurtenissen die zich na balansdatum hebben voorgedaan </w:t>
            </w:r>
            <w:r w:rsidRPr="0010598B">
              <w:rPr>
                <w:rFonts w:cs="Arial"/>
                <w:b/>
                <w:sz w:val="18"/>
                <w:szCs w:val="18"/>
                <w:lang w:val="nl-BE"/>
              </w:rPr>
              <w:t>en die niet in de resultatenrekening of balans worden weergegeven</w:t>
            </w:r>
          </w:p>
        </w:tc>
        <w:tc>
          <w:tcPr>
            <w:tcW w:w="2268" w:type="dxa"/>
            <w:tcBorders>
              <w:top w:val="nil"/>
              <w:left w:val="single" w:sz="12" w:space="0" w:color="auto"/>
              <w:bottom w:val="nil"/>
              <w:right w:val="single" w:sz="12" w:space="0" w:color="auto"/>
            </w:tcBorders>
            <w:vAlign w:val="center"/>
          </w:tcPr>
          <w:p w14:paraId="21448FBB" w14:textId="77777777" w:rsidR="00501CC5" w:rsidRPr="0010598B" w:rsidRDefault="00501CC5" w:rsidP="00FE38C4">
            <w:pPr>
              <w:tabs>
                <w:tab w:val="right" w:leader="dot" w:pos="2043"/>
              </w:tabs>
              <w:spacing w:line="240" w:lineRule="atLeast"/>
              <w:jc w:val="left"/>
              <w:rPr>
                <w:sz w:val="18"/>
                <w:szCs w:val="18"/>
                <w:lang w:val="nl-BE"/>
              </w:rPr>
            </w:pPr>
          </w:p>
        </w:tc>
      </w:tr>
      <w:tr w:rsidR="00501CC5" w:rsidRPr="00B656F8" w14:paraId="21448FBF" w14:textId="77777777" w:rsidTr="00FE38C4">
        <w:trPr>
          <w:trHeight w:val="283"/>
        </w:trPr>
        <w:tc>
          <w:tcPr>
            <w:tcW w:w="8589" w:type="dxa"/>
            <w:tcBorders>
              <w:top w:val="nil"/>
              <w:left w:val="nil"/>
              <w:bottom w:val="nil"/>
              <w:right w:val="single" w:sz="12" w:space="0" w:color="auto"/>
            </w:tcBorders>
            <w:vAlign w:val="center"/>
          </w:tcPr>
          <w:p w14:paraId="21448FBD"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BE"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B656F8" w14:paraId="21448FC2" w14:textId="77777777" w:rsidTr="00FE38C4">
        <w:trPr>
          <w:trHeight w:val="283"/>
        </w:trPr>
        <w:tc>
          <w:tcPr>
            <w:tcW w:w="8589" w:type="dxa"/>
            <w:tcBorders>
              <w:top w:val="nil"/>
              <w:left w:val="nil"/>
              <w:bottom w:val="nil"/>
              <w:right w:val="single" w:sz="12" w:space="0" w:color="auto"/>
            </w:tcBorders>
            <w:vAlign w:val="center"/>
          </w:tcPr>
          <w:p w14:paraId="21448FC0"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C1"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B656F8" w14:paraId="21448FC5" w14:textId="77777777" w:rsidTr="00FE38C4">
        <w:trPr>
          <w:trHeight w:val="283"/>
        </w:trPr>
        <w:tc>
          <w:tcPr>
            <w:tcW w:w="8589" w:type="dxa"/>
            <w:tcBorders>
              <w:top w:val="nil"/>
              <w:left w:val="nil"/>
              <w:bottom w:val="nil"/>
              <w:right w:val="single" w:sz="12" w:space="0" w:color="auto"/>
            </w:tcBorders>
            <w:vAlign w:val="center"/>
          </w:tcPr>
          <w:p w14:paraId="21448FC3"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C4"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B656F8" w14:paraId="21448FC8" w14:textId="77777777" w:rsidTr="00FE38C4">
        <w:trPr>
          <w:trHeight w:val="283"/>
        </w:trPr>
        <w:tc>
          <w:tcPr>
            <w:tcW w:w="8589" w:type="dxa"/>
            <w:tcBorders>
              <w:top w:val="nil"/>
              <w:left w:val="nil"/>
              <w:bottom w:val="nil"/>
              <w:right w:val="single" w:sz="12" w:space="0" w:color="auto"/>
            </w:tcBorders>
            <w:vAlign w:val="center"/>
          </w:tcPr>
          <w:p w14:paraId="21448FC6" w14:textId="77777777" w:rsidR="00501CC5" w:rsidRPr="0010598B" w:rsidRDefault="00501CC5" w:rsidP="00501CC5">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C7" w14:textId="77777777" w:rsidR="00501CC5" w:rsidRPr="0010598B" w:rsidRDefault="00501CC5"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C9"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8FCA"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8FCB" w14:textId="77777777" w:rsidR="003935E1" w:rsidRPr="0010598B" w:rsidRDefault="003935E1" w:rsidP="00FC2A13">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F4A3B" w:rsidRPr="0010598B" w14:paraId="21448FD0"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FCC" w14:textId="77777777" w:rsidR="008F4A3B" w:rsidRPr="0010598B" w:rsidRDefault="008F4A3B" w:rsidP="00FC2A13">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FCD" w14:textId="77777777" w:rsidR="008F4A3B" w:rsidRPr="0010598B" w:rsidRDefault="008F4A3B" w:rsidP="00FC2A13">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FCE" w14:textId="77777777" w:rsidR="008F4A3B" w:rsidRPr="0010598B" w:rsidRDefault="008F4A3B" w:rsidP="00FC2A13">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FCF" w14:textId="73CE294C" w:rsidR="008F4A3B" w:rsidRPr="0010598B" w:rsidRDefault="00FF77C8" w:rsidP="000E39AE">
            <w:pPr>
              <w:spacing w:line="240" w:lineRule="atLeast"/>
              <w:jc w:val="left"/>
              <w:rPr>
                <w:lang w:val="nl-BE"/>
              </w:rPr>
            </w:pPr>
            <w:r w:rsidRPr="0071524F">
              <w:rPr>
                <w:lang w:val="nl-BE"/>
              </w:rPr>
              <w:t>VOL-</w:t>
            </w:r>
            <w:proofErr w:type="spellStart"/>
            <w:r w:rsidRPr="0071524F">
              <w:rPr>
                <w:lang w:val="nl-BE"/>
              </w:rPr>
              <w:t>inb</w:t>
            </w:r>
            <w:proofErr w:type="spellEnd"/>
            <w:r w:rsidR="008F4A3B" w:rsidRPr="0071524F">
              <w:rPr>
                <w:lang w:val="nl-BE"/>
              </w:rPr>
              <w:t xml:space="preserve"> </w:t>
            </w:r>
            <w:r w:rsidR="000E39AE" w:rsidRPr="0071524F">
              <w:rPr>
                <w:lang w:val="nl-BE"/>
              </w:rPr>
              <w:t>6</w:t>
            </w:r>
            <w:r w:rsidR="008F4A3B" w:rsidRPr="0071524F">
              <w:rPr>
                <w:lang w:val="nl-BE"/>
              </w:rPr>
              <w:t>.14</w:t>
            </w:r>
          </w:p>
        </w:tc>
      </w:tr>
    </w:tbl>
    <w:p w14:paraId="21448FD1" w14:textId="77777777" w:rsidR="008F4A3B" w:rsidRPr="0010598B" w:rsidRDefault="008F4A3B" w:rsidP="008F4A3B">
      <w:pPr>
        <w:tabs>
          <w:tab w:val="right" w:leader="dot" w:pos="10631"/>
          <w:tab w:val="right" w:leader="dot" w:pos="10773"/>
        </w:tabs>
        <w:spacing w:line="240" w:lineRule="auto"/>
        <w:jc w:val="left"/>
        <w:rPr>
          <w:sz w:val="18"/>
          <w:szCs w:val="18"/>
          <w:lang w:val="nl-BE"/>
        </w:rPr>
      </w:pPr>
    </w:p>
    <w:p w14:paraId="21448FD2" w14:textId="77777777" w:rsidR="008F4A3B" w:rsidRPr="0010598B" w:rsidRDefault="008F4A3B" w:rsidP="008F4A3B">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501CC5" w:rsidRPr="0010598B" w14:paraId="21448FD5" w14:textId="77777777" w:rsidTr="00FE38C4">
        <w:trPr>
          <w:trHeight w:val="283"/>
        </w:trPr>
        <w:tc>
          <w:tcPr>
            <w:tcW w:w="8589" w:type="dxa"/>
            <w:tcBorders>
              <w:top w:val="nil"/>
              <w:left w:val="nil"/>
              <w:bottom w:val="nil"/>
              <w:right w:val="nil"/>
            </w:tcBorders>
            <w:vAlign w:val="center"/>
          </w:tcPr>
          <w:p w14:paraId="21448FD3"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D4" w14:textId="77777777" w:rsidR="00501CC5"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501CC5" w:rsidRPr="00B656F8" w14:paraId="21448FD8" w14:textId="77777777" w:rsidTr="00FE38C4">
        <w:trPr>
          <w:trHeight w:val="283"/>
        </w:trPr>
        <w:tc>
          <w:tcPr>
            <w:tcW w:w="8589" w:type="dxa"/>
            <w:tcBorders>
              <w:top w:val="nil"/>
              <w:left w:val="nil"/>
              <w:bottom w:val="nil"/>
              <w:right w:val="single" w:sz="12" w:space="0" w:color="auto"/>
            </w:tcBorders>
            <w:vAlign w:val="center"/>
          </w:tcPr>
          <w:p w14:paraId="21448FD6" w14:textId="77777777" w:rsidR="00501CC5" w:rsidRPr="0010598B" w:rsidRDefault="003D3FB4" w:rsidP="00FE38C4">
            <w:pPr>
              <w:spacing w:line="240" w:lineRule="atLeast"/>
              <w:jc w:val="left"/>
              <w:rPr>
                <w:b/>
                <w:sz w:val="18"/>
                <w:szCs w:val="18"/>
                <w:lang w:val="nl-BE"/>
              </w:rPr>
            </w:pPr>
            <w:r w:rsidRPr="0010598B">
              <w:rPr>
                <w:rFonts w:cs="Arial"/>
                <w:b/>
                <w:smallCaps/>
                <w:lang w:val="nl-BE"/>
              </w:rPr>
              <w:t>Aan- of verkoopverbintenissen die de vennootschap als optieschrijver van call- en putopties heeft</w:t>
            </w:r>
          </w:p>
        </w:tc>
        <w:tc>
          <w:tcPr>
            <w:tcW w:w="2268" w:type="dxa"/>
            <w:tcBorders>
              <w:top w:val="nil"/>
              <w:left w:val="single" w:sz="12" w:space="0" w:color="auto"/>
              <w:bottom w:val="nil"/>
              <w:right w:val="single" w:sz="12" w:space="0" w:color="auto"/>
            </w:tcBorders>
            <w:vAlign w:val="center"/>
          </w:tcPr>
          <w:p w14:paraId="21448FD7" w14:textId="77777777" w:rsidR="00501CC5" w:rsidRPr="0010598B" w:rsidRDefault="00501CC5" w:rsidP="00FE38C4">
            <w:pPr>
              <w:tabs>
                <w:tab w:val="right" w:leader="dot" w:pos="2043"/>
              </w:tabs>
              <w:spacing w:line="240" w:lineRule="atLeast"/>
              <w:jc w:val="left"/>
              <w:rPr>
                <w:sz w:val="18"/>
                <w:szCs w:val="18"/>
                <w:lang w:val="nl-BE"/>
              </w:rPr>
            </w:pPr>
          </w:p>
        </w:tc>
      </w:tr>
      <w:tr w:rsidR="00501CC5" w:rsidRPr="00B656F8" w14:paraId="21448FDB" w14:textId="77777777" w:rsidTr="00FE38C4">
        <w:trPr>
          <w:trHeight w:val="283"/>
        </w:trPr>
        <w:tc>
          <w:tcPr>
            <w:tcW w:w="8589" w:type="dxa"/>
            <w:tcBorders>
              <w:top w:val="nil"/>
              <w:left w:val="nil"/>
              <w:bottom w:val="nil"/>
              <w:right w:val="single" w:sz="12" w:space="0" w:color="auto"/>
            </w:tcBorders>
            <w:vAlign w:val="center"/>
          </w:tcPr>
          <w:p w14:paraId="21448FD9"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DA"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B656F8" w14:paraId="21448FDE" w14:textId="77777777" w:rsidTr="00FE38C4">
        <w:trPr>
          <w:trHeight w:val="283"/>
        </w:trPr>
        <w:tc>
          <w:tcPr>
            <w:tcW w:w="8589" w:type="dxa"/>
            <w:tcBorders>
              <w:top w:val="nil"/>
              <w:left w:val="nil"/>
              <w:bottom w:val="nil"/>
              <w:right w:val="single" w:sz="12" w:space="0" w:color="auto"/>
            </w:tcBorders>
            <w:vAlign w:val="center"/>
          </w:tcPr>
          <w:p w14:paraId="21448FDC"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DD"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B656F8" w14:paraId="21448FE1" w14:textId="77777777" w:rsidTr="00FE38C4">
        <w:trPr>
          <w:trHeight w:val="283"/>
        </w:trPr>
        <w:tc>
          <w:tcPr>
            <w:tcW w:w="8589" w:type="dxa"/>
            <w:tcBorders>
              <w:top w:val="nil"/>
              <w:left w:val="nil"/>
              <w:bottom w:val="nil"/>
              <w:right w:val="single" w:sz="12" w:space="0" w:color="auto"/>
            </w:tcBorders>
            <w:vAlign w:val="center"/>
          </w:tcPr>
          <w:p w14:paraId="21448FDF"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E0"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B656F8" w14:paraId="21448FE4" w14:textId="77777777" w:rsidTr="00FE38C4">
        <w:trPr>
          <w:trHeight w:val="283"/>
        </w:trPr>
        <w:tc>
          <w:tcPr>
            <w:tcW w:w="8589" w:type="dxa"/>
            <w:tcBorders>
              <w:top w:val="nil"/>
              <w:left w:val="nil"/>
              <w:bottom w:val="nil"/>
              <w:right w:val="single" w:sz="12" w:space="0" w:color="auto"/>
            </w:tcBorders>
            <w:vAlign w:val="center"/>
          </w:tcPr>
          <w:p w14:paraId="21448FE2" w14:textId="77777777" w:rsidR="00501CC5" w:rsidRPr="0010598B" w:rsidRDefault="00501CC5" w:rsidP="00FE38C4">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E3" w14:textId="77777777" w:rsidR="00501CC5" w:rsidRPr="0010598B" w:rsidRDefault="00501CC5"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E5" w14:textId="77777777" w:rsidR="00501CC5" w:rsidRPr="0010598B" w:rsidRDefault="00501CC5" w:rsidP="00501CC5">
      <w:pPr>
        <w:tabs>
          <w:tab w:val="right" w:leader="dot" w:pos="10631"/>
          <w:tab w:val="right" w:leader="dot" w:pos="10773"/>
        </w:tabs>
        <w:spacing w:line="240" w:lineRule="auto"/>
        <w:jc w:val="left"/>
        <w:rPr>
          <w:sz w:val="18"/>
          <w:szCs w:val="18"/>
          <w:lang w:val="nl-BE"/>
        </w:rPr>
      </w:pPr>
    </w:p>
    <w:p w14:paraId="21448FE6"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501CC5" w:rsidRPr="0010598B" w14:paraId="21448FE9" w14:textId="77777777" w:rsidTr="00FE38C4">
        <w:trPr>
          <w:trHeight w:val="283"/>
        </w:trPr>
        <w:tc>
          <w:tcPr>
            <w:tcW w:w="8589" w:type="dxa"/>
            <w:tcBorders>
              <w:top w:val="nil"/>
              <w:left w:val="nil"/>
              <w:bottom w:val="nil"/>
              <w:right w:val="nil"/>
            </w:tcBorders>
            <w:vAlign w:val="center"/>
          </w:tcPr>
          <w:p w14:paraId="21448FE7"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E8" w14:textId="77777777" w:rsidR="00501CC5"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501CC5" w:rsidRPr="00B656F8" w14:paraId="21448FED" w14:textId="77777777" w:rsidTr="00FE38C4">
        <w:trPr>
          <w:trHeight w:val="283"/>
        </w:trPr>
        <w:tc>
          <w:tcPr>
            <w:tcW w:w="8589" w:type="dxa"/>
            <w:tcBorders>
              <w:top w:val="nil"/>
              <w:left w:val="nil"/>
              <w:bottom w:val="nil"/>
              <w:right w:val="single" w:sz="12" w:space="0" w:color="auto"/>
            </w:tcBorders>
            <w:vAlign w:val="center"/>
          </w:tcPr>
          <w:p w14:paraId="21448FEA" w14:textId="77777777" w:rsidR="003D3FB4" w:rsidRPr="0010598B" w:rsidRDefault="003D3FB4" w:rsidP="003D3FB4">
            <w:pPr>
              <w:spacing w:line="240" w:lineRule="atLeast"/>
              <w:jc w:val="left"/>
              <w:rPr>
                <w:b/>
                <w:smallCaps/>
                <w:lang w:val="nl-BE"/>
              </w:rPr>
            </w:pPr>
            <w:r w:rsidRPr="0010598B">
              <w:rPr>
                <w:b/>
                <w:smallCaps/>
                <w:lang w:val="nl-BE"/>
              </w:rPr>
              <w:t xml:space="preserve">Aard, zakelijk doel en financiële gevolgen van buitenbalans regelingen </w:t>
            </w:r>
          </w:p>
          <w:p w14:paraId="21448FEB" w14:textId="77777777" w:rsidR="00501CC5" w:rsidRPr="0010598B" w:rsidRDefault="003D3FB4" w:rsidP="003D3FB4">
            <w:pPr>
              <w:spacing w:line="240" w:lineRule="atLeast"/>
              <w:jc w:val="left"/>
              <w:rPr>
                <w:b/>
                <w:sz w:val="18"/>
                <w:szCs w:val="18"/>
                <w:lang w:val="nl-BE"/>
              </w:rPr>
            </w:pPr>
            <w:r w:rsidRPr="0010598B">
              <w:rPr>
                <w:b/>
                <w:sz w:val="18"/>
                <w:lang w:val="nl-BE"/>
              </w:rPr>
              <w:t>Mits de risico's of voordelen die uit dergelijke regelingen voortvloeien van enige betekenis zijn en voor zover de openbaarmaking van dergelijke risico's of voordelen noodzakelijk is voor de beoordeling van de financiële positie van de vennootschap</w:t>
            </w:r>
          </w:p>
        </w:tc>
        <w:tc>
          <w:tcPr>
            <w:tcW w:w="2268" w:type="dxa"/>
            <w:tcBorders>
              <w:top w:val="nil"/>
              <w:left w:val="single" w:sz="12" w:space="0" w:color="auto"/>
              <w:bottom w:val="nil"/>
              <w:right w:val="single" w:sz="12" w:space="0" w:color="auto"/>
            </w:tcBorders>
            <w:vAlign w:val="center"/>
          </w:tcPr>
          <w:p w14:paraId="21448FEC" w14:textId="77777777" w:rsidR="00501CC5" w:rsidRPr="0010598B" w:rsidRDefault="00501CC5" w:rsidP="00FE38C4">
            <w:pPr>
              <w:tabs>
                <w:tab w:val="right" w:leader="dot" w:pos="2043"/>
              </w:tabs>
              <w:spacing w:line="240" w:lineRule="atLeast"/>
              <w:jc w:val="left"/>
              <w:rPr>
                <w:sz w:val="18"/>
                <w:szCs w:val="18"/>
                <w:lang w:val="nl-BE"/>
              </w:rPr>
            </w:pPr>
          </w:p>
        </w:tc>
      </w:tr>
      <w:tr w:rsidR="00501CC5" w:rsidRPr="00B656F8" w14:paraId="21448FF0" w14:textId="77777777" w:rsidTr="00FE38C4">
        <w:trPr>
          <w:trHeight w:val="283"/>
        </w:trPr>
        <w:tc>
          <w:tcPr>
            <w:tcW w:w="8589" w:type="dxa"/>
            <w:tcBorders>
              <w:top w:val="nil"/>
              <w:left w:val="nil"/>
              <w:bottom w:val="nil"/>
              <w:right w:val="single" w:sz="12" w:space="0" w:color="auto"/>
            </w:tcBorders>
            <w:vAlign w:val="center"/>
          </w:tcPr>
          <w:p w14:paraId="21448FEE"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EF"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B656F8" w14:paraId="21448FF3" w14:textId="77777777" w:rsidTr="00FE38C4">
        <w:trPr>
          <w:trHeight w:val="283"/>
        </w:trPr>
        <w:tc>
          <w:tcPr>
            <w:tcW w:w="8589" w:type="dxa"/>
            <w:tcBorders>
              <w:top w:val="nil"/>
              <w:left w:val="nil"/>
              <w:bottom w:val="nil"/>
              <w:right w:val="single" w:sz="12" w:space="0" w:color="auto"/>
            </w:tcBorders>
            <w:vAlign w:val="center"/>
          </w:tcPr>
          <w:p w14:paraId="21448FF1"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F2"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B656F8" w14:paraId="21448FF6" w14:textId="77777777" w:rsidTr="00FE38C4">
        <w:trPr>
          <w:trHeight w:val="283"/>
        </w:trPr>
        <w:tc>
          <w:tcPr>
            <w:tcW w:w="8589" w:type="dxa"/>
            <w:tcBorders>
              <w:top w:val="nil"/>
              <w:left w:val="nil"/>
              <w:bottom w:val="nil"/>
              <w:right w:val="single" w:sz="12" w:space="0" w:color="auto"/>
            </w:tcBorders>
            <w:vAlign w:val="center"/>
          </w:tcPr>
          <w:p w14:paraId="21448FF4"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F5"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B656F8" w14:paraId="21448FF9" w14:textId="77777777" w:rsidTr="00FE38C4">
        <w:trPr>
          <w:trHeight w:val="283"/>
        </w:trPr>
        <w:tc>
          <w:tcPr>
            <w:tcW w:w="8589" w:type="dxa"/>
            <w:tcBorders>
              <w:top w:val="nil"/>
              <w:left w:val="nil"/>
              <w:bottom w:val="nil"/>
              <w:right w:val="single" w:sz="12" w:space="0" w:color="auto"/>
            </w:tcBorders>
            <w:vAlign w:val="center"/>
          </w:tcPr>
          <w:p w14:paraId="21448FF7" w14:textId="77777777" w:rsidR="00501CC5" w:rsidRPr="0010598B" w:rsidRDefault="00501CC5" w:rsidP="00FE38C4">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F8" w14:textId="77777777" w:rsidR="00501CC5" w:rsidRPr="0010598B" w:rsidRDefault="00501CC5"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FA"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8FFB"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501CC5" w:rsidRPr="0010598B" w14:paraId="21448FFE" w14:textId="77777777" w:rsidTr="00FE38C4">
        <w:trPr>
          <w:trHeight w:val="283"/>
        </w:trPr>
        <w:tc>
          <w:tcPr>
            <w:tcW w:w="8589" w:type="dxa"/>
            <w:tcBorders>
              <w:top w:val="nil"/>
              <w:left w:val="nil"/>
              <w:bottom w:val="nil"/>
              <w:right w:val="nil"/>
            </w:tcBorders>
            <w:vAlign w:val="center"/>
          </w:tcPr>
          <w:p w14:paraId="21448FFC"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FD" w14:textId="77777777" w:rsidR="00501CC5"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501CC5" w:rsidRPr="00B656F8" w14:paraId="21449001" w14:textId="77777777" w:rsidTr="00FE38C4">
        <w:trPr>
          <w:trHeight w:val="283"/>
        </w:trPr>
        <w:tc>
          <w:tcPr>
            <w:tcW w:w="8589" w:type="dxa"/>
            <w:tcBorders>
              <w:top w:val="nil"/>
              <w:left w:val="nil"/>
              <w:bottom w:val="nil"/>
              <w:right w:val="single" w:sz="12" w:space="0" w:color="auto"/>
            </w:tcBorders>
            <w:vAlign w:val="center"/>
          </w:tcPr>
          <w:p w14:paraId="21448FFF" w14:textId="77777777" w:rsidR="00501CC5" w:rsidRPr="0010598B" w:rsidRDefault="003D3FB4" w:rsidP="00B320A6">
            <w:pPr>
              <w:spacing w:line="240" w:lineRule="atLeast"/>
              <w:jc w:val="left"/>
              <w:rPr>
                <w:b/>
                <w:sz w:val="18"/>
                <w:szCs w:val="18"/>
                <w:lang w:val="nl-BE"/>
              </w:rPr>
            </w:pPr>
            <w:r w:rsidRPr="0010598B">
              <w:rPr>
                <w:rFonts w:cs="Arial"/>
                <w:b/>
                <w:smallCaps/>
                <w:lang w:val="nl-BE"/>
              </w:rPr>
              <w:t xml:space="preserve">Andere niet in de balans opgenomen rechten en verplichtingen </w:t>
            </w:r>
            <w:r w:rsidRPr="0010598B">
              <w:rPr>
                <w:rFonts w:cs="Arial"/>
                <w:b/>
                <w:sz w:val="18"/>
                <w:szCs w:val="18"/>
                <w:lang w:val="nl-BE"/>
              </w:rPr>
              <w:t xml:space="preserve">(met inbegrip van deze die </w:t>
            </w:r>
            <w:r w:rsidR="00B22E16" w:rsidRPr="0010598B">
              <w:rPr>
                <w:rFonts w:cs="Arial"/>
                <w:b/>
                <w:sz w:val="18"/>
                <w:szCs w:val="18"/>
                <w:lang w:val="nl-BE"/>
              </w:rPr>
              <w:t xml:space="preserve">niet </w:t>
            </w:r>
            <w:r w:rsidR="00B320A6" w:rsidRPr="0010598B">
              <w:rPr>
                <w:rFonts w:cs="Arial"/>
                <w:b/>
                <w:sz w:val="18"/>
                <w:szCs w:val="18"/>
                <w:lang w:val="nl-BE"/>
              </w:rPr>
              <w:t xml:space="preserve">kunnen worden </w:t>
            </w:r>
            <w:r w:rsidRPr="0010598B">
              <w:rPr>
                <w:rFonts w:cs="Arial"/>
                <w:b/>
                <w:sz w:val="18"/>
                <w:szCs w:val="18"/>
                <w:lang w:val="nl-BE"/>
              </w:rPr>
              <w:t>becijfer</w:t>
            </w:r>
            <w:r w:rsidR="00B320A6" w:rsidRPr="0010598B">
              <w:rPr>
                <w:rFonts w:cs="Arial"/>
                <w:b/>
                <w:sz w:val="18"/>
                <w:szCs w:val="18"/>
                <w:lang w:val="nl-BE"/>
              </w:rPr>
              <w:t>d</w:t>
            </w:r>
            <w:r w:rsidRPr="0010598B">
              <w:rPr>
                <w:rFonts w:cs="Arial"/>
                <w:b/>
                <w:sz w:val="18"/>
                <w:szCs w:val="18"/>
                <w:lang w:val="nl-BE"/>
              </w:rPr>
              <w:t>)</w:t>
            </w:r>
          </w:p>
        </w:tc>
        <w:tc>
          <w:tcPr>
            <w:tcW w:w="2268" w:type="dxa"/>
            <w:tcBorders>
              <w:top w:val="nil"/>
              <w:left w:val="single" w:sz="12" w:space="0" w:color="auto"/>
              <w:bottom w:val="nil"/>
              <w:right w:val="single" w:sz="12" w:space="0" w:color="auto"/>
            </w:tcBorders>
            <w:vAlign w:val="center"/>
          </w:tcPr>
          <w:p w14:paraId="21449000" w14:textId="77777777" w:rsidR="00501CC5" w:rsidRPr="0010598B" w:rsidRDefault="00501CC5" w:rsidP="00FE38C4">
            <w:pPr>
              <w:tabs>
                <w:tab w:val="right" w:leader="dot" w:pos="2043"/>
              </w:tabs>
              <w:spacing w:line="240" w:lineRule="atLeast"/>
              <w:jc w:val="left"/>
              <w:rPr>
                <w:sz w:val="18"/>
                <w:szCs w:val="18"/>
                <w:lang w:val="nl-BE"/>
              </w:rPr>
            </w:pPr>
          </w:p>
        </w:tc>
      </w:tr>
      <w:tr w:rsidR="00501CC5" w:rsidRPr="00B656F8" w14:paraId="21449004" w14:textId="77777777" w:rsidTr="00FE38C4">
        <w:trPr>
          <w:trHeight w:val="283"/>
        </w:trPr>
        <w:tc>
          <w:tcPr>
            <w:tcW w:w="8589" w:type="dxa"/>
            <w:tcBorders>
              <w:top w:val="nil"/>
              <w:left w:val="nil"/>
              <w:bottom w:val="nil"/>
              <w:right w:val="single" w:sz="12" w:space="0" w:color="auto"/>
            </w:tcBorders>
            <w:vAlign w:val="center"/>
          </w:tcPr>
          <w:p w14:paraId="21449002"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003"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B656F8" w14:paraId="21449007" w14:textId="77777777" w:rsidTr="00FE38C4">
        <w:trPr>
          <w:trHeight w:val="283"/>
        </w:trPr>
        <w:tc>
          <w:tcPr>
            <w:tcW w:w="8589" w:type="dxa"/>
            <w:tcBorders>
              <w:top w:val="nil"/>
              <w:left w:val="nil"/>
              <w:bottom w:val="nil"/>
              <w:right w:val="single" w:sz="12" w:space="0" w:color="auto"/>
            </w:tcBorders>
            <w:vAlign w:val="center"/>
          </w:tcPr>
          <w:p w14:paraId="21449005"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006"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B656F8" w14:paraId="2144900A" w14:textId="77777777" w:rsidTr="00FE38C4">
        <w:trPr>
          <w:trHeight w:val="283"/>
        </w:trPr>
        <w:tc>
          <w:tcPr>
            <w:tcW w:w="8589" w:type="dxa"/>
            <w:tcBorders>
              <w:top w:val="nil"/>
              <w:left w:val="nil"/>
              <w:bottom w:val="nil"/>
              <w:right w:val="single" w:sz="12" w:space="0" w:color="auto"/>
            </w:tcBorders>
            <w:vAlign w:val="center"/>
          </w:tcPr>
          <w:p w14:paraId="21449008"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009"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B656F8" w14:paraId="2144900D" w14:textId="77777777" w:rsidTr="00FE38C4">
        <w:trPr>
          <w:trHeight w:val="283"/>
        </w:trPr>
        <w:tc>
          <w:tcPr>
            <w:tcW w:w="8589" w:type="dxa"/>
            <w:tcBorders>
              <w:top w:val="nil"/>
              <w:left w:val="nil"/>
              <w:bottom w:val="nil"/>
              <w:right w:val="single" w:sz="12" w:space="0" w:color="auto"/>
            </w:tcBorders>
            <w:vAlign w:val="center"/>
          </w:tcPr>
          <w:p w14:paraId="2144900B" w14:textId="77777777" w:rsidR="00501CC5" w:rsidRPr="0010598B" w:rsidRDefault="00501CC5" w:rsidP="00FE38C4">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900C" w14:textId="77777777" w:rsidR="00501CC5" w:rsidRPr="0010598B" w:rsidRDefault="00501CC5"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900E"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900F" w14:textId="77777777" w:rsidR="003935E1" w:rsidRPr="0010598B" w:rsidRDefault="003935E1" w:rsidP="00FE38C4">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01CC5" w:rsidRPr="0071524F" w14:paraId="21449014"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9010" w14:textId="77777777" w:rsidR="00501CC5" w:rsidRPr="0071524F" w:rsidRDefault="00501CC5" w:rsidP="00FE38C4">
            <w:pPr>
              <w:spacing w:line="240" w:lineRule="atLeast"/>
              <w:jc w:val="left"/>
              <w:rPr>
                <w:lang w:val="nl-BE"/>
              </w:rPr>
            </w:pPr>
            <w:r w:rsidRPr="0071524F">
              <w:rPr>
                <w:lang w:val="nl-BE"/>
              </w:rPr>
              <w:lastRenderedPageBreak/>
              <w:t>N</w:t>
            </w:r>
            <w:r w:rsidR="00371DE3" w:rsidRPr="0071524F">
              <w:rPr>
                <w:lang w:val="nl-BE"/>
              </w:rPr>
              <w:t>r.</w:t>
            </w:r>
          </w:p>
        </w:tc>
        <w:tc>
          <w:tcPr>
            <w:tcW w:w="2891" w:type="dxa"/>
            <w:tcBorders>
              <w:left w:val="single" w:sz="6" w:space="0" w:color="auto"/>
              <w:bottom w:val="single" w:sz="6" w:space="0" w:color="auto"/>
              <w:right w:val="single" w:sz="6" w:space="0" w:color="auto"/>
            </w:tcBorders>
            <w:vAlign w:val="center"/>
          </w:tcPr>
          <w:p w14:paraId="21449011" w14:textId="77777777" w:rsidR="00501CC5" w:rsidRPr="0071524F" w:rsidRDefault="00501CC5" w:rsidP="00FE38C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012" w14:textId="77777777" w:rsidR="00501CC5" w:rsidRPr="0071524F" w:rsidRDefault="00501CC5" w:rsidP="00FE38C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013" w14:textId="461470F8" w:rsidR="00501CC5" w:rsidRPr="0071524F" w:rsidRDefault="00FF77C8" w:rsidP="000E39AE">
            <w:pPr>
              <w:spacing w:line="240" w:lineRule="atLeast"/>
              <w:jc w:val="left"/>
              <w:rPr>
                <w:lang w:val="nl-BE"/>
              </w:rPr>
            </w:pPr>
            <w:r w:rsidRPr="0071524F">
              <w:rPr>
                <w:lang w:val="nl-BE"/>
              </w:rPr>
              <w:t>VOL-</w:t>
            </w:r>
            <w:proofErr w:type="spellStart"/>
            <w:r w:rsidRPr="0071524F">
              <w:rPr>
                <w:lang w:val="nl-BE"/>
              </w:rPr>
              <w:t>inb</w:t>
            </w:r>
            <w:proofErr w:type="spellEnd"/>
            <w:r w:rsidR="00501CC5" w:rsidRPr="0071524F">
              <w:rPr>
                <w:lang w:val="nl-BE"/>
              </w:rPr>
              <w:t xml:space="preserve"> </w:t>
            </w:r>
            <w:r w:rsidR="000E39AE" w:rsidRPr="0071524F">
              <w:rPr>
                <w:lang w:val="nl-BE"/>
              </w:rPr>
              <w:t>6</w:t>
            </w:r>
            <w:r w:rsidR="00501CC5" w:rsidRPr="0071524F">
              <w:rPr>
                <w:lang w:val="nl-BE"/>
              </w:rPr>
              <w:t>.15</w:t>
            </w:r>
          </w:p>
        </w:tc>
      </w:tr>
    </w:tbl>
    <w:p w14:paraId="21449015" w14:textId="77777777" w:rsidR="00501CC5" w:rsidRPr="0071524F" w:rsidRDefault="00501CC5" w:rsidP="00501CC5">
      <w:pPr>
        <w:tabs>
          <w:tab w:val="right" w:leader="dot" w:pos="10631"/>
          <w:tab w:val="right" w:leader="dot" w:pos="10773"/>
        </w:tabs>
        <w:spacing w:line="240" w:lineRule="auto"/>
        <w:jc w:val="left"/>
        <w:rPr>
          <w:sz w:val="18"/>
          <w:szCs w:val="18"/>
          <w:lang w:val="nl-BE"/>
        </w:rPr>
      </w:pPr>
    </w:p>
    <w:p w14:paraId="21449016" w14:textId="53A5D6FE" w:rsidR="00501CC5" w:rsidRPr="0071524F" w:rsidRDefault="003D3FB4" w:rsidP="009F0B98">
      <w:pPr>
        <w:spacing w:before="120" w:line="240" w:lineRule="atLeast"/>
        <w:jc w:val="left"/>
        <w:rPr>
          <w:b/>
          <w:caps/>
          <w:sz w:val="22"/>
          <w:szCs w:val="22"/>
          <w:lang w:val="nl-BE"/>
        </w:rPr>
      </w:pPr>
      <w:r w:rsidRPr="0071524F">
        <w:rPr>
          <w:b/>
          <w:caps/>
          <w:lang w:val="nl-BE"/>
        </w:rPr>
        <w:t xml:space="preserve">Betrekkingen met verbonden </w:t>
      </w:r>
      <w:r w:rsidR="00562B2D" w:rsidRPr="0071524F">
        <w:rPr>
          <w:b/>
          <w:caps/>
          <w:lang w:val="nl-BE"/>
        </w:rPr>
        <w:t>onderneming</w:t>
      </w:r>
      <w:r w:rsidRPr="0071524F">
        <w:rPr>
          <w:b/>
          <w:caps/>
          <w:lang w:val="nl-BE"/>
        </w:rPr>
        <w:t xml:space="preserve">en, geassocieerde </w:t>
      </w:r>
      <w:r w:rsidR="00562B2D" w:rsidRPr="0071524F">
        <w:rPr>
          <w:b/>
          <w:caps/>
          <w:lang w:val="nl-BE"/>
        </w:rPr>
        <w:t>onderneming</w:t>
      </w:r>
      <w:r w:rsidRPr="0071524F">
        <w:rPr>
          <w:b/>
          <w:caps/>
          <w:lang w:val="nl-BE"/>
        </w:rPr>
        <w:t xml:space="preserve">en en </w:t>
      </w:r>
      <w:r w:rsidR="005B17F7" w:rsidRPr="0071524F">
        <w:rPr>
          <w:b/>
          <w:caps/>
          <w:lang w:val="nl-BE"/>
        </w:rPr>
        <w:t xml:space="preserve">de andere </w:t>
      </w:r>
      <w:r w:rsidR="00562B2D" w:rsidRPr="0071524F">
        <w:rPr>
          <w:b/>
          <w:caps/>
          <w:lang w:val="nl-BE"/>
        </w:rPr>
        <w:t>onderneming</w:t>
      </w:r>
      <w:r w:rsidRPr="0071524F">
        <w:rPr>
          <w:b/>
          <w:caps/>
          <w:lang w:val="nl-BE"/>
        </w:rPr>
        <w:t>en waarmee een deelnemingsverhouding bestaat</w:t>
      </w:r>
    </w:p>
    <w:p w14:paraId="21449017" w14:textId="77777777" w:rsidR="00501CC5" w:rsidRPr="0071524F" w:rsidRDefault="00501CC5" w:rsidP="00501CC5">
      <w:pPr>
        <w:tabs>
          <w:tab w:val="right" w:leader="dot" w:pos="10631"/>
          <w:tab w:val="right" w:leader="dot" w:pos="10773"/>
        </w:tabs>
        <w:spacing w:line="240" w:lineRule="auto"/>
        <w:jc w:val="left"/>
        <w:rPr>
          <w:sz w:val="18"/>
          <w:szCs w:val="18"/>
          <w:lang w:val="nl-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501CC5" w:rsidRPr="0071524F" w14:paraId="2144901C" w14:textId="77777777" w:rsidTr="003935E1">
        <w:trPr>
          <w:trHeight w:val="283"/>
        </w:trPr>
        <w:tc>
          <w:tcPr>
            <w:tcW w:w="5647" w:type="dxa"/>
            <w:tcBorders>
              <w:top w:val="nil"/>
              <w:left w:val="nil"/>
              <w:bottom w:val="nil"/>
              <w:right w:val="nil"/>
            </w:tcBorders>
            <w:vAlign w:val="center"/>
          </w:tcPr>
          <w:p w14:paraId="21449018" w14:textId="77777777" w:rsidR="00501CC5" w:rsidRPr="0071524F" w:rsidRDefault="00501CC5"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019" w14:textId="77777777" w:rsidR="00501CC5" w:rsidRPr="0071524F" w:rsidRDefault="00501CC5" w:rsidP="00FE38C4">
            <w:pPr>
              <w:tabs>
                <w:tab w:val="right" w:leader="dot" w:pos="10631"/>
                <w:tab w:val="right" w:leader="dot" w:pos="10773"/>
              </w:tabs>
              <w:spacing w:line="240" w:lineRule="atLeast"/>
              <w:jc w:val="center"/>
              <w:rPr>
                <w:sz w:val="16"/>
                <w:szCs w:val="16"/>
                <w:lang w:val="nl-BE"/>
              </w:rPr>
            </w:pPr>
            <w:r w:rsidRPr="0071524F">
              <w:rPr>
                <w:sz w:val="16"/>
                <w:szCs w:val="16"/>
                <w:lang w:val="nl-BE"/>
              </w:rPr>
              <w:t>Codes</w:t>
            </w:r>
          </w:p>
        </w:tc>
        <w:tc>
          <w:tcPr>
            <w:tcW w:w="2268" w:type="dxa"/>
            <w:tcBorders>
              <w:bottom w:val="single" w:sz="12" w:space="0" w:color="auto"/>
            </w:tcBorders>
            <w:vAlign w:val="center"/>
          </w:tcPr>
          <w:p w14:paraId="2144901A" w14:textId="77777777" w:rsidR="00501CC5" w:rsidRPr="0071524F" w:rsidRDefault="004318EE" w:rsidP="00FE38C4">
            <w:pPr>
              <w:tabs>
                <w:tab w:val="right" w:leader="dot" w:pos="10631"/>
                <w:tab w:val="right" w:leader="dot" w:pos="10773"/>
              </w:tabs>
              <w:spacing w:line="240" w:lineRule="atLeast"/>
              <w:jc w:val="center"/>
              <w:rPr>
                <w:sz w:val="16"/>
                <w:szCs w:val="16"/>
                <w:lang w:val="nl-BE"/>
              </w:rPr>
            </w:pPr>
            <w:r w:rsidRPr="0071524F">
              <w:rPr>
                <w:rFonts w:cs="Arial"/>
                <w:sz w:val="16"/>
                <w:lang w:val="nl-BE"/>
              </w:rPr>
              <w:t>Boekjaar</w:t>
            </w:r>
          </w:p>
        </w:tc>
        <w:tc>
          <w:tcPr>
            <w:tcW w:w="2268" w:type="dxa"/>
            <w:tcBorders>
              <w:bottom w:val="single" w:sz="4" w:space="0" w:color="auto"/>
            </w:tcBorders>
            <w:vAlign w:val="center"/>
          </w:tcPr>
          <w:p w14:paraId="2144901B" w14:textId="77777777" w:rsidR="00501CC5" w:rsidRPr="0071524F" w:rsidRDefault="00E60DA7" w:rsidP="00FE38C4">
            <w:pPr>
              <w:tabs>
                <w:tab w:val="right" w:leader="dot" w:pos="10631"/>
                <w:tab w:val="right" w:leader="dot" w:pos="10773"/>
              </w:tabs>
              <w:spacing w:line="240" w:lineRule="atLeast"/>
              <w:jc w:val="center"/>
              <w:rPr>
                <w:sz w:val="16"/>
                <w:szCs w:val="16"/>
                <w:lang w:val="nl-BE"/>
              </w:rPr>
            </w:pPr>
            <w:r w:rsidRPr="0071524F">
              <w:rPr>
                <w:rFonts w:cs="Arial"/>
                <w:sz w:val="16"/>
                <w:lang w:val="nl-BE"/>
              </w:rPr>
              <w:t>Vorig boekjaar</w:t>
            </w:r>
          </w:p>
        </w:tc>
      </w:tr>
      <w:tr w:rsidR="00501CC5" w:rsidRPr="0071524F" w14:paraId="21449021" w14:textId="77777777" w:rsidTr="003935E1">
        <w:trPr>
          <w:trHeight w:val="283"/>
        </w:trPr>
        <w:tc>
          <w:tcPr>
            <w:tcW w:w="5647" w:type="dxa"/>
            <w:tcBorders>
              <w:top w:val="nil"/>
              <w:left w:val="nil"/>
              <w:bottom w:val="nil"/>
              <w:right w:val="nil"/>
            </w:tcBorders>
            <w:vAlign w:val="center"/>
          </w:tcPr>
          <w:p w14:paraId="2144901D" w14:textId="55678533" w:rsidR="00501CC5" w:rsidRPr="0071524F" w:rsidRDefault="006569E0" w:rsidP="00FE38C4">
            <w:pPr>
              <w:tabs>
                <w:tab w:val="right" w:leader="dot" w:pos="5387"/>
              </w:tabs>
              <w:spacing w:before="120" w:line="240" w:lineRule="atLeast"/>
              <w:jc w:val="left"/>
              <w:rPr>
                <w:rFonts w:cs="Arial"/>
                <w:b/>
                <w:sz w:val="18"/>
                <w:lang w:val="nl-BE"/>
              </w:rPr>
            </w:pPr>
            <w:r w:rsidRPr="0071524F">
              <w:rPr>
                <w:rFonts w:cs="Arial"/>
                <w:b/>
                <w:smallCaps/>
                <w:lang w:val="nl-BE"/>
              </w:rPr>
              <w:t xml:space="preserve">Verbonden </w:t>
            </w:r>
            <w:r w:rsidR="00562B2D" w:rsidRPr="0071524F">
              <w:rPr>
                <w:rFonts w:cs="Arial"/>
                <w:b/>
                <w:smallCaps/>
                <w:lang w:val="nl-BE"/>
              </w:rPr>
              <w:t>onderneming</w:t>
            </w:r>
            <w:r w:rsidRPr="0071524F">
              <w:rPr>
                <w:rFonts w:cs="Arial"/>
                <w:b/>
                <w:smallCaps/>
                <w:lang w:val="nl-BE"/>
              </w:rPr>
              <w:t>en</w:t>
            </w:r>
          </w:p>
        </w:tc>
        <w:tc>
          <w:tcPr>
            <w:tcW w:w="709" w:type="dxa"/>
            <w:tcBorders>
              <w:top w:val="nil"/>
              <w:left w:val="single" w:sz="12" w:space="0" w:color="auto"/>
              <w:bottom w:val="nil"/>
            </w:tcBorders>
            <w:vAlign w:val="center"/>
          </w:tcPr>
          <w:p w14:paraId="2144901E" w14:textId="77777777" w:rsidR="00501CC5" w:rsidRPr="0071524F" w:rsidRDefault="00501CC5"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1F" w14:textId="77777777" w:rsidR="00501CC5" w:rsidRPr="0071524F" w:rsidRDefault="00501CC5" w:rsidP="00FE38C4">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20" w14:textId="77777777" w:rsidR="00501CC5" w:rsidRPr="0071524F" w:rsidRDefault="00501CC5" w:rsidP="00FE38C4">
            <w:pPr>
              <w:tabs>
                <w:tab w:val="right" w:leader="dot" w:pos="2043"/>
              </w:tabs>
              <w:spacing w:before="120" w:line="240" w:lineRule="atLeast"/>
              <w:ind w:left="483"/>
              <w:jc w:val="left"/>
              <w:rPr>
                <w:sz w:val="18"/>
                <w:szCs w:val="18"/>
                <w:lang w:val="nl-BE"/>
              </w:rPr>
            </w:pPr>
          </w:p>
        </w:tc>
      </w:tr>
      <w:tr w:rsidR="00501CC5" w:rsidRPr="0071524F" w14:paraId="21449026" w14:textId="77777777" w:rsidTr="003935E1">
        <w:trPr>
          <w:trHeight w:val="283"/>
        </w:trPr>
        <w:tc>
          <w:tcPr>
            <w:tcW w:w="5647" w:type="dxa"/>
            <w:tcBorders>
              <w:top w:val="nil"/>
              <w:left w:val="nil"/>
              <w:bottom w:val="nil"/>
              <w:right w:val="nil"/>
            </w:tcBorders>
            <w:vAlign w:val="center"/>
          </w:tcPr>
          <w:p w14:paraId="21449022" w14:textId="77777777" w:rsidR="00501CC5" w:rsidRPr="0071524F" w:rsidRDefault="006569E0" w:rsidP="00A26D7C">
            <w:pPr>
              <w:tabs>
                <w:tab w:val="right" w:leader="dot" w:pos="5387"/>
              </w:tabs>
              <w:spacing w:before="120" w:line="240" w:lineRule="atLeast"/>
              <w:jc w:val="left"/>
              <w:rPr>
                <w:sz w:val="18"/>
                <w:szCs w:val="18"/>
                <w:lang w:val="nl-BE"/>
              </w:rPr>
            </w:pPr>
            <w:r w:rsidRPr="0071524F">
              <w:rPr>
                <w:rFonts w:cs="Arial"/>
                <w:b/>
                <w:sz w:val="18"/>
                <w:lang w:val="nl-BE"/>
              </w:rPr>
              <w:t>Financiële vaste activa</w:t>
            </w:r>
            <w:r w:rsidR="00501CC5" w:rsidRPr="0071524F">
              <w:rPr>
                <w:sz w:val="18"/>
                <w:szCs w:val="18"/>
                <w:lang w:val="nl-BE"/>
              </w:rPr>
              <w:tab/>
            </w:r>
          </w:p>
        </w:tc>
        <w:tc>
          <w:tcPr>
            <w:tcW w:w="709" w:type="dxa"/>
            <w:tcBorders>
              <w:top w:val="nil"/>
              <w:left w:val="single" w:sz="12" w:space="0" w:color="auto"/>
              <w:bottom w:val="nil"/>
            </w:tcBorders>
            <w:vAlign w:val="center"/>
          </w:tcPr>
          <w:p w14:paraId="21449023" w14:textId="77777777" w:rsidR="00501CC5" w:rsidRPr="0071524F" w:rsidRDefault="00A26D7C" w:rsidP="00A26D7C">
            <w:pPr>
              <w:tabs>
                <w:tab w:val="right" w:leader="dot" w:pos="10631"/>
                <w:tab w:val="right" w:leader="dot" w:pos="10773"/>
              </w:tabs>
              <w:spacing w:before="120" w:line="240" w:lineRule="atLeast"/>
              <w:ind w:right="-57"/>
              <w:jc w:val="left"/>
              <w:rPr>
                <w:sz w:val="16"/>
                <w:szCs w:val="16"/>
                <w:lang w:val="nl-BE"/>
              </w:rPr>
            </w:pPr>
            <w:r w:rsidRPr="0071524F">
              <w:rPr>
                <w:sz w:val="16"/>
                <w:szCs w:val="16"/>
                <w:lang w:val="nl-BE"/>
              </w:rPr>
              <w:t>(280/1)</w:t>
            </w:r>
          </w:p>
        </w:tc>
        <w:tc>
          <w:tcPr>
            <w:tcW w:w="2268" w:type="dxa"/>
            <w:tcBorders>
              <w:top w:val="nil"/>
              <w:bottom w:val="nil"/>
              <w:right w:val="single" w:sz="12" w:space="0" w:color="auto"/>
            </w:tcBorders>
            <w:vAlign w:val="center"/>
          </w:tcPr>
          <w:p w14:paraId="21449024" w14:textId="77777777" w:rsidR="00501CC5" w:rsidRPr="0071524F" w:rsidRDefault="00501CC5" w:rsidP="00FE38C4">
            <w:pPr>
              <w:tabs>
                <w:tab w:val="right" w:leader="dot" w:pos="2043"/>
              </w:tabs>
              <w:spacing w:before="120" w:line="240" w:lineRule="atLeast"/>
              <w:ind w:left="482"/>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25" w14:textId="77777777" w:rsidR="00501CC5" w:rsidRPr="0071524F" w:rsidRDefault="00501CC5" w:rsidP="00FE38C4">
            <w:pPr>
              <w:tabs>
                <w:tab w:val="right" w:leader="dot" w:pos="2043"/>
              </w:tabs>
              <w:spacing w:before="120" w:line="240" w:lineRule="atLeast"/>
              <w:ind w:left="483"/>
              <w:jc w:val="left"/>
              <w:rPr>
                <w:sz w:val="18"/>
                <w:szCs w:val="18"/>
                <w:lang w:val="nl-BE"/>
              </w:rPr>
            </w:pPr>
            <w:r w:rsidRPr="0071524F">
              <w:rPr>
                <w:sz w:val="18"/>
                <w:szCs w:val="18"/>
                <w:lang w:val="nl-BE"/>
              </w:rPr>
              <w:tab/>
            </w:r>
          </w:p>
        </w:tc>
      </w:tr>
      <w:tr w:rsidR="00501CC5" w:rsidRPr="0071524F" w14:paraId="2144902B" w14:textId="77777777" w:rsidTr="003935E1">
        <w:trPr>
          <w:trHeight w:val="283"/>
        </w:trPr>
        <w:tc>
          <w:tcPr>
            <w:tcW w:w="5647" w:type="dxa"/>
            <w:tcBorders>
              <w:top w:val="nil"/>
              <w:left w:val="nil"/>
              <w:bottom w:val="nil"/>
              <w:right w:val="nil"/>
            </w:tcBorders>
            <w:vAlign w:val="center"/>
          </w:tcPr>
          <w:p w14:paraId="21449027" w14:textId="77777777" w:rsidR="00501CC5"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Deelnemingen</w:t>
            </w:r>
            <w:r w:rsidR="00A26D7C" w:rsidRPr="0071524F">
              <w:rPr>
                <w:rFonts w:cs="Arial"/>
                <w:sz w:val="18"/>
                <w:lang w:val="nl-BE"/>
              </w:rPr>
              <w:tab/>
            </w:r>
          </w:p>
        </w:tc>
        <w:tc>
          <w:tcPr>
            <w:tcW w:w="709" w:type="dxa"/>
            <w:tcBorders>
              <w:top w:val="nil"/>
              <w:left w:val="single" w:sz="12" w:space="0" w:color="auto"/>
              <w:bottom w:val="nil"/>
            </w:tcBorders>
            <w:vAlign w:val="center"/>
          </w:tcPr>
          <w:p w14:paraId="21449028" w14:textId="77777777" w:rsidR="00501CC5" w:rsidRPr="0071524F" w:rsidRDefault="00501CC5" w:rsidP="00A26D7C">
            <w:pPr>
              <w:tabs>
                <w:tab w:val="right" w:leader="dot" w:pos="10631"/>
                <w:tab w:val="right" w:leader="dot" w:pos="10773"/>
              </w:tabs>
              <w:spacing w:line="240" w:lineRule="atLeast"/>
              <w:jc w:val="left"/>
              <w:rPr>
                <w:sz w:val="16"/>
                <w:szCs w:val="16"/>
                <w:lang w:val="nl-BE"/>
              </w:rPr>
            </w:pPr>
            <w:r w:rsidRPr="0071524F">
              <w:rPr>
                <w:sz w:val="16"/>
                <w:szCs w:val="16"/>
                <w:lang w:val="nl-BE"/>
              </w:rPr>
              <w:t>(</w:t>
            </w:r>
            <w:r w:rsidR="00A26D7C" w:rsidRPr="0071524F">
              <w:rPr>
                <w:sz w:val="16"/>
                <w:szCs w:val="16"/>
                <w:lang w:val="nl-BE"/>
              </w:rPr>
              <w:t>280</w:t>
            </w:r>
            <w:r w:rsidRPr="0071524F">
              <w:rPr>
                <w:sz w:val="16"/>
                <w:szCs w:val="16"/>
                <w:lang w:val="nl-BE"/>
              </w:rPr>
              <w:t>)</w:t>
            </w:r>
          </w:p>
        </w:tc>
        <w:tc>
          <w:tcPr>
            <w:tcW w:w="2268" w:type="dxa"/>
            <w:tcBorders>
              <w:top w:val="nil"/>
              <w:bottom w:val="nil"/>
              <w:right w:val="single" w:sz="12" w:space="0" w:color="auto"/>
            </w:tcBorders>
            <w:vAlign w:val="center"/>
          </w:tcPr>
          <w:p w14:paraId="21449029"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2A"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r>
      <w:tr w:rsidR="00501CC5" w:rsidRPr="0071524F" w14:paraId="21449030" w14:textId="77777777" w:rsidTr="003935E1">
        <w:trPr>
          <w:trHeight w:val="283"/>
        </w:trPr>
        <w:tc>
          <w:tcPr>
            <w:tcW w:w="5647" w:type="dxa"/>
            <w:tcBorders>
              <w:top w:val="nil"/>
              <w:left w:val="nil"/>
              <w:bottom w:val="nil"/>
              <w:right w:val="nil"/>
            </w:tcBorders>
            <w:vAlign w:val="center"/>
          </w:tcPr>
          <w:p w14:paraId="2144902C" w14:textId="77777777" w:rsidR="00501CC5" w:rsidRPr="0071524F" w:rsidRDefault="006569E0" w:rsidP="00A26D7C">
            <w:pPr>
              <w:tabs>
                <w:tab w:val="right" w:leader="dot" w:pos="5387"/>
              </w:tabs>
              <w:spacing w:line="240" w:lineRule="atLeast"/>
              <w:ind w:left="284"/>
              <w:jc w:val="left"/>
              <w:rPr>
                <w:sz w:val="18"/>
                <w:szCs w:val="18"/>
                <w:lang w:val="nl-BE"/>
              </w:rPr>
            </w:pPr>
            <w:r w:rsidRPr="0071524F">
              <w:rPr>
                <w:rFonts w:cs="Arial"/>
                <w:sz w:val="18"/>
                <w:lang w:val="nl-BE"/>
              </w:rPr>
              <w:t>Achtergestelde vorderingen</w:t>
            </w:r>
            <w:r w:rsidR="00501CC5" w:rsidRPr="0071524F">
              <w:rPr>
                <w:rFonts w:cs="Arial"/>
                <w:sz w:val="18"/>
                <w:lang w:val="nl-BE"/>
              </w:rPr>
              <w:tab/>
            </w:r>
          </w:p>
        </w:tc>
        <w:tc>
          <w:tcPr>
            <w:tcW w:w="709" w:type="dxa"/>
            <w:tcBorders>
              <w:top w:val="nil"/>
              <w:left w:val="single" w:sz="12" w:space="0" w:color="auto"/>
              <w:bottom w:val="nil"/>
            </w:tcBorders>
            <w:vAlign w:val="center"/>
          </w:tcPr>
          <w:p w14:paraId="2144902D" w14:textId="77777777" w:rsidR="00501CC5" w:rsidRPr="0071524F" w:rsidRDefault="00A26D7C" w:rsidP="00FE38C4">
            <w:pPr>
              <w:tabs>
                <w:tab w:val="right" w:leader="dot" w:pos="10631"/>
                <w:tab w:val="right" w:leader="dot" w:pos="10773"/>
              </w:tabs>
              <w:spacing w:line="240" w:lineRule="atLeast"/>
              <w:jc w:val="left"/>
              <w:rPr>
                <w:sz w:val="16"/>
                <w:szCs w:val="16"/>
                <w:lang w:val="nl-BE"/>
              </w:rPr>
            </w:pPr>
            <w:r w:rsidRPr="0071524F">
              <w:rPr>
                <w:sz w:val="16"/>
                <w:szCs w:val="16"/>
                <w:lang w:val="nl-BE"/>
              </w:rPr>
              <w:t>9271</w:t>
            </w:r>
          </w:p>
        </w:tc>
        <w:tc>
          <w:tcPr>
            <w:tcW w:w="2268" w:type="dxa"/>
            <w:tcBorders>
              <w:top w:val="nil"/>
              <w:bottom w:val="nil"/>
              <w:right w:val="single" w:sz="12" w:space="0" w:color="auto"/>
            </w:tcBorders>
            <w:vAlign w:val="center"/>
          </w:tcPr>
          <w:p w14:paraId="2144902E"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2F"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r>
      <w:tr w:rsidR="00A26D7C" w:rsidRPr="0071524F" w14:paraId="21449035" w14:textId="77777777" w:rsidTr="003935E1">
        <w:trPr>
          <w:trHeight w:val="283"/>
        </w:trPr>
        <w:tc>
          <w:tcPr>
            <w:tcW w:w="5647" w:type="dxa"/>
            <w:tcBorders>
              <w:top w:val="nil"/>
              <w:left w:val="nil"/>
              <w:bottom w:val="nil"/>
              <w:right w:val="nil"/>
            </w:tcBorders>
            <w:vAlign w:val="center"/>
          </w:tcPr>
          <w:p w14:paraId="21449031" w14:textId="77777777" w:rsidR="00A26D7C"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Andere vorderingen</w:t>
            </w:r>
            <w:r w:rsidR="00A26D7C" w:rsidRPr="0071524F">
              <w:rPr>
                <w:rFonts w:cs="Arial"/>
                <w:sz w:val="18"/>
                <w:lang w:val="nl-BE"/>
              </w:rPr>
              <w:tab/>
            </w:r>
          </w:p>
        </w:tc>
        <w:tc>
          <w:tcPr>
            <w:tcW w:w="709" w:type="dxa"/>
            <w:tcBorders>
              <w:top w:val="nil"/>
              <w:left w:val="single" w:sz="12" w:space="0" w:color="auto"/>
              <w:bottom w:val="nil"/>
            </w:tcBorders>
            <w:vAlign w:val="center"/>
          </w:tcPr>
          <w:p w14:paraId="21449032" w14:textId="77777777" w:rsidR="00A26D7C" w:rsidRPr="0071524F" w:rsidRDefault="00A26D7C" w:rsidP="00A26D7C">
            <w:pPr>
              <w:tabs>
                <w:tab w:val="right" w:leader="dot" w:pos="10631"/>
                <w:tab w:val="right" w:leader="dot" w:pos="10773"/>
              </w:tabs>
              <w:spacing w:line="240" w:lineRule="atLeast"/>
              <w:jc w:val="left"/>
              <w:rPr>
                <w:sz w:val="16"/>
                <w:szCs w:val="16"/>
                <w:lang w:val="nl-BE"/>
              </w:rPr>
            </w:pPr>
            <w:r w:rsidRPr="0071524F">
              <w:rPr>
                <w:sz w:val="16"/>
                <w:szCs w:val="16"/>
                <w:lang w:val="nl-BE"/>
              </w:rPr>
              <w:t>9281</w:t>
            </w:r>
          </w:p>
        </w:tc>
        <w:tc>
          <w:tcPr>
            <w:tcW w:w="2268" w:type="dxa"/>
            <w:tcBorders>
              <w:top w:val="nil"/>
              <w:bottom w:val="nil"/>
              <w:right w:val="single" w:sz="12" w:space="0" w:color="auto"/>
            </w:tcBorders>
            <w:vAlign w:val="center"/>
          </w:tcPr>
          <w:p w14:paraId="21449033" w14:textId="77777777" w:rsidR="00A26D7C" w:rsidRPr="0071524F" w:rsidRDefault="00A26D7C"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34" w14:textId="77777777" w:rsidR="00A26D7C" w:rsidRPr="0071524F" w:rsidRDefault="00A26D7C"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r>
      <w:tr w:rsidR="00501CC5" w:rsidRPr="0071524F" w14:paraId="2144903A" w14:textId="77777777" w:rsidTr="003935E1">
        <w:trPr>
          <w:trHeight w:val="283"/>
        </w:trPr>
        <w:tc>
          <w:tcPr>
            <w:tcW w:w="5647" w:type="dxa"/>
            <w:tcBorders>
              <w:top w:val="nil"/>
              <w:left w:val="nil"/>
              <w:bottom w:val="nil"/>
              <w:right w:val="nil"/>
            </w:tcBorders>
            <w:vAlign w:val="center"/>
          </w:tcPr>
          <w:p w14:paraId="21449036" w14:textId="77777777" w:rsidR="00501CC5" w:rsidRPr="0071524F" w:rsidRDefault="006569E0" w:rsidP="005B17F7">
            <w:pPr>
              <w:tabs>
                <w:tab w:val="right" w:leader="dot" w:pos="5387"/>
              </w:tabs>
              <w:spacing w:before="120" w:line="240" w:lineRule="atLeast"/>
              <w:jc w:val="left"/>
              <w:rPr>
                <w:sz w:val="18"/>
                <w:szCs w:val="18"/>
                <w:lang w:val="nl-BE"/>
              </w:rPr>
            </w:pPr>
            <w:r w:rsidRPr="0071524F">
              <w:rPr>
                <w:rFonts w:cs="Arial"/>
                <w:b/>
                <w:sz w:val="18"/>
                <w:lang w:val="nl-BE"/>
              </w:rPr>
              <w:t>Vorderingen</w:t>
            </w:r>
            <w:r w:rsidR="00501CC5" w:rsidRPr="0071524F">
              <w:rPr>
                <w:sz w:val="18"/>
                <w:szCs w:val="18"/>
                <w:lang w:val="nl-BE"/>
              </w:rPr>
              <w:tab/>
            </w:r>
          </w:p>
        </w:tc>
        <w:tc>
          <w:tcPr>
            <w:tcW w:w="709" w:type="dxa"/>
            <w:tcBorders>
              <w:top w:val="nil"/>
              <w:left w:val="single" w:sz="12" w:space="0" w:color="auto"/>
              <w:bottom w:val="nil"/>
            </w:tcBorders>
            <w:vAlign w:val="center"/>
          </w:tcPr>
          <w:p w14:paraId="21449037" w14:textId="77777777" w:rsidR="00501CC5" w:rsidRPr="0071524F" w:rsidRDefault="00A26D7C" w:rsidP="00FE38C4">
            <w:pPr>
              <w:tabs>
                <w:tab w:val="right" w:leader="dot" w:pos="10631"/>
                <w:tab w:val="right" w:leader="dot" w:pos="10773"/>
              </w:tabs>
              <w:spacing w:before="120" w:line="240" w:lineRule="atLeast"/>
              <w:ind w:right="-57"/>
              <w:jc w:val="left"/>
              <w:rPr>
                <w:sz w:val="16"/>
                <w:szCs w:val="16"/>
                <w:lang w:val="nl-BE"/>
              </w:rPr>
            </w:pPr>
            <w:r w:rsidRPr="0071524F">
              <w:rPr>
                <w:sz w:val="16"/>
                <w:szCs w:val="16"/>
                <w:lang w:val="nl-BE"/>
              </w:rPr>
              <w:t>9291</w:t>
            </w:r>
          </w:p>
        </w:tc>
        <w:tc>
          <w:tcPr>
            <w:tcW w:w="2268" w:type="dxa"/>
            <w:tcBorders>
              <w:top w:val="nil"/>
              <w:bottom w:val="nil"/>
              <w:right w:val="single" w:sz="12" w:space="0" w:color="auto"/>
            </w:tcBorders>
            <w:vAlign w:val="center"/>
          </w:tcPr>
          <w:p w14:paraId="21449038" w14:textId="77777777" w:rsidR="00501CC5" w:rsidRPr="0071524F" w:rsidRDefault="00501CC5" w:rsidP="00FE38C4">
            <w:pPr>
              <w:tabs>
                <w:tab w:val="right" w:leader="dot" w:pos="2043"/>
              </w:tabs>
              <w:spacing w:before="120" w:line="240" w:lineRule="atLeast"/>
              <w:ind w:left="48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39" w14:textId="77777777" w:rsidR="00501CC5" w:rsidRPr="0071524F" w:rsidRDefault="00501CC5" w:rsidP="00FE38C4">
            <w:pPr>
              <w:tabs>
                <w:tab w:val="right" w:leader="dot" w:pos="2043"/>
              </w:tabs>
              <w:spacing w:before="120" w:line="240" w:lineRule="atLeast"/>
              <w:ind w:left="483"/>
              <w:jc w:val="left"/>
              <w:rPr>
                <w:sz w:val="18"/>
                <w:szCs w:val="18"/>
                <w:lang w:val="nl-BE"/>
              </w:rPr>
            </w:pPr>
            <w:r w:rsidRPr="0071524F">
              <w:rPr>
                <w:sz w:val="18"/>
                <w:szCs w:val="18"/>
                <w:lang w:val="nl-BE"/>
              </w:rPr>
              <w:tab/>
            </w:r>
          </w:p>
        </w:tc>
      </w:tr>
      <w:tr w:rsidR="00501CC5" w:rsidRPr="0071524F" w14:paraId="2144903F" w14:textId="77777777" w:rsidTr="003935E1">
        <w:trPr>
          <w:trHeight w:val="283"/>
        </w:trPr>
        <w:tc>
          <w:tcPr>
            <w:tcW w:w="5647" w:type="dxa"/>
            <w:tcBorders>
              <w:top w:val="nil"/>
              <w:left w:val="nil"/>
              <w:bottom w:val="nil"/>
              <w:right w:val="nil"/>
            </w:tcBorders>
            <w:vAlign w:val="center"/>
          </w:tcPr>
          <w:p w14:paraId="2144903B" w14:textId="77777777" w:rsidR="00501CC5"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Op meer dan één jaar</w:t>
            </w:r>
            <w:r w:rsidR="00501CC5" w:rsidRPr="0071524F">
              <w:rPr>
                <w:sz w:val="18"/>
                <w:szCs w:val="18"/>
                <w:lang w:val="nl-BE"/>
              </w:rPr>
              <w:tab/>
            </w:r>
          </w:p>
        </w:tc>
        <w:tc>
          <w:tcPr>
            <w:tcW w:w="709" w:type="dxa"/>
            <w:tcBorders>
              <w:top w:val="nil"/>
              <w:left w:val="single" w:sz="12" w:space="0" w:color="auto"/>
              <w:bottom w:val="nil"/>
            </w:tcBorders>
            <w:vAlign w:val="center"/>
          </w:tcPr>
          <w:p w14:paraId="2144903C" w14:textId="77777777" w:rsidR="00501CC5" w:rsidRPr="0071524F" w:rsidRDefault="00A26D7C" w:rsidP="00FE38C4">
            <w:pPr>
              <w:tabs>
                <w:tab w:val="right" w:leader="dot" w:pos="10631"/>
                <w:tab w:val="right" w:leader="dot" w:pos="10773"/>
              </w:tabs>
              <w:spacing w:line="240" w:lineRule="atLeast"/>
              <w:jc w:val="left"/>
              <w:rPr>
                <w:sz w:val="16"/>
                <w:szCs w:val="16"/>
                <w:lang w:val="nl-BE"/>
              </w:rPr>
            </w:pPr>
            <w:r w:rsidRPr="0071524F">
              <w:rPr>
                <w:sz w:val="16"/>
                <w:szCs w:val="16"/>
                <w:lang w:val="nl-BE"/>
              </w:rPr>
              <w:t>9301</w:t>
            </w:r>
          </w:p>
        </w:tc>
        <w:tc>
          <w:tcPr>
            <w:tcW w:w="2268" w:type="dxa"/>
            <w:tcBorders>
              <w:top w:val="nil"/>
              <w:bottom w:val="nil"/>
              <w:right w:val="single" w:sz="12" w:space="0" w:color="auto"/>
            </w:tcBorders>
            <w:vAlign w:val="center"/>
          </w:tcPr>
          <w:p w14:paraId="2144903D"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3E"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r>
      <w:tr w:rsidR="00501CC5" w:rsidRPr="0071524F" w14:paraId="21449044" w14:textId="77777777" w:rsidTr="003935E1">
        <w:trPr>
          <w:trHeight w:val="283"/>
        </w:trPr>
        <w:tc>
          <w:tcPr>
            <w:tcW w:w="5647" w:type="dxa"/>
            <w:tcBorders>
              <w:top w:val="nil"/>
              <w:left w:val="nil"/>
              <w:bottom w:val="nil"/>
              <w:right w:val="nil"/>
            </w:tcBorders>
            <w:vAlign w:val="center"/>
          </w:tcPr>
          <w:p w14:paraId="21449040" w14:textId="77777777" w:rsidR="00501CC5"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Op hoogstens één jaar</w:t>
            </w:r>
            <w:r w:rsidR="00501CC5" w:rsidRPr="0071524F">
              <w:rPr>
                <w:sz w:val="18"/>
                <w:szCs w:val="18"/>
                <w:lang w:val="nl-BE"/>
              </w:rPr>
              <w:tab/>
            </w:r>
          </w:p>
        </w:tc>
        <w:tc>
          <w:tcPr>
            <w:tcW w:w="709" w:type="dxa"/>
            <w:tcBorders>
              <w:top w:val="nil"/>
              <w:left w:val="single" w:sz="12" w:space="0" w:color="auto"/>
              <w:bottom w:val="nil"/>
            </w:tcBorders>
            <w:vAlign w:val="center"/>
          </w:tcPr>
          <w:p w14:paraId="21449041" w14:textId="77777777" w:rsidR="00501CC5" w:rsidRPr="0071524F" w:rsidRDefault="00A26D7C" w:rsidP="00A26D7C">
            <w:pPr>
              <w:tabs>
                <w:tab w:val="right" w:leader="dot" w:pos="10631"/>
                <w:tab w:val="right" w:leader="dot" w:pos="10773"/>
              </w:tabs>
              <w:spacing w:line="240" w:lineRule="atLeast"/>
              <w:jc w:val="left"/>
              <w:rPr>
                <w:sz w:val="16"/>
                <w:szCs w:val="16"/>
                <w:lang w:val="nl-BE"/>
              </w:rPr>
            </w:pPr>
            <w:r w:rsidRPr="0071524F">
              <w:rPr>
                <w:sz w:val="16"/>
                <w:szCs w:val="16"/>
                <w:lang w:val="nl-BE"/>
              </w:rPr>
              <w:t>9311</w:t>
            </w:r>
          </w:p>
        </w:tc>
        <w:tc>
          <w:tcPr>
            <w:tcW w:w="2268" w:type="dxa"/>
            <w:tcBorders>
              <w:top w:val="nil"/>
              <w:bottom w:val="nil"/>
              <w:right w:val="single" w:sz="12" w:space="0" w:color="auto"/>
            </w:tcBorders>
            <w:vAlign w:val="center"/>
          </w:tcPr>
          <w:p w14:paraId="21449042"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43"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r>
      <w:tr w:rsidR="00501CC5" w:rsidRPr="0071524F" w14:paraId="21449049" w14:textId="77777777" w:rsidTr="003935E1">
        <w:trPr>
          <w:trHeight w:val="283"/>
        </w:trPr>
        <w:tc>
          <w:tcPr>
            <w:tcW w:w="5647" w:type="dxa"/>
            <w:tcBorders>
              <w:top w:val="nil"/>
              <w:left w:val="nil"/>
              <w:bottom w:val="nil"/>
              <w:right w:val="nil"/>
            </w:tcBorders>
            <w:vAlign w:val="center"/>
          </w:tcPr>
          <w:p w14:paraId="21449045" w14:textId="77777777" w:rsidR="00501CC5" w:rsidRPr="0071524F" w:rsidRDefault="006569E0" w:rsidP="00FE38C4">
            <w:pPr>
              <w:tabs>
                <w:tab w:val="right" w:leader="dot" w:pos="5387"/>
              </w:tabs>
              <w:spacing w:before="120" w:line="240" w:lineRule="atLeast"/>
              <w:jc w:val="left"/>
              <w:rPr>
                <w:sz w:val="18"/>
                <w:szCs w:val="18"/>
                <w:lang w:val="nl-BE"/>
              </w:rPr>
            </w:pPr>
            <w:r w:rsidRPr="0071524F">
              <w:rPr>
                <w:rFonts w:cs="Arial"/>
                <w:b/>
                <w:sz w:val="18"/>
                <w:lang w:val="nl-BE"/>
              </w:rPr>
              <w:t>Geldbeleggingen</w:t>
            </w:r>
            <w:r w:rsidR="00501CC5" w:rsidRPr="0071524F">
              <w:rPr>
                <w:sz w:val="18"/>
                <w:szCs w:val="18"/>
                <w:lang w:val="nl-BE"/>
              </w:rPr>
              <w:tab/>
            </w:r>
          </w:p>
        </w:tc>
        <w:tc>
          <w:tcPr>
            <w:tcW w:w="709" w:type="dxa"/>
            <w:tcBorders>
              <w:top w:val="nil"/>
              <w:left w:val="single" w:sz="12" w:space="0" w:color="auto"/>
              <w:bottom w:val="nil"/>
            </w:tcBorders>
            <w:vAlign w:val="center"/>
          </w:tcPr>
          <w:p w14:paraId="21449046" w14:textId="77777777" w:rsidR="00501CC5" w:rsidRPr="0071524F" w:rsidRDefault="00451CA3" w:rsidP="00FE38C4">
            <w:pPr>
              <w:tabs>
                <w:tab w:val="right" w:leader="dot" w:pos="10631"/>
                <w:tab w:val="right" w:leader="dot" w:pos="10773"/>
              </w:tabs>
              <w:spacing w:before="120" w:line="240" w:lineRule="atLeast"/>
              <w:jc w:val="left"/>
              <w:rPr>
                <w:sz w:val="16"/>
                <w:szCs w:val="16"/>
                <w:lang w:val="nl-BE"/>
              </w:rPr>
            </w:pPr>
            <w:r w:rsidRPr="0071524F">
              <w:rPr>
                <w:sz w:val="16"/>
                <w:szCs w:val="16"/>
                <w:lang w:val="nl-BE"/>
              </w:rPr>
              <w:t>9321</w:t>
            </w:r>
          </w:p>
        </w:tc>
        <w:tc>
          <w:tcPr>
            <w:tcW w:w="2268" w:type="dxa"/>
            <w:tcBorders>
              <w:top w:val="nil"/>
              <w:bottom w:val="nil"/>
              <w:right w:val="single" w:sz="12" w:space="0" w:color="auto"/>
            </w:tcBorders>
            <w:vAlign w:val="center"/>
          </w:tcPr>
          <w:p w14:paraId="21449047" w14:textId="77777777" w:rsidR="00501CC5" w:rsidRPr="0071524F" w:rsidRDefault="00501CC5" w:rsidP="00FE38C4">
            <w:pPr>
              <w:tabs>
                <w:tab w:val="right" w:leader="dot" w:pos="2043"/>
              </w:tabs>
              <w:spacing w:before="120" w:line="240" w:lineRule="atLeast"/>
              <w:ind w:left="482"/>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48" w14:textId="77777777" w:rsidR="00501CC5" w:rsidRPr="0071524F" w:rsidRDefault="00501CC5" w:rsidP="00FE38C4">
            <w:pPr>
              <w:tabs>
                <w:tab w:val="right" w:leader="dot" w:pos="2043"/>
              </w:tabs>
              <w:spacing w:before="120" w:line="240" w:lineRule="atLeast"/>
              <w:ind w:left="483"/>
              <w:jc w:val="left"/>
              <w:rPr>
                <w:sz w:val="18"/>
                <w:szCs w:val="18"/>
                <w:lang w:val="nl-BE"/>
              </w:rPr>
            </w:pPr>
            <w:r w:rsidRPr="0071524F">
              <w:rPr>
                <w:sz w:val="18"/>
                <w:szCs w:val="18"/>
                <w:lang w:val="nl-BE"/>
              </w:rPr>
              <w:tab/>
            </w:r>
          </w:p>
        </w:tc>
      </w:tr>
      <w:tr w:rsidR="00501CC5" w:rsidRPr="0071524F" w14:paraId="2144904E" w14:textId="77777777" w:rsidTr="003935E1">
        <w:trPr>
          <w:trHeight w:val="283"/>
        </w:trPr>
        <w:tc>
          <w:tcPr>
            <w:tcW w:w="5647" w:type="dxa"/>
            <w:tcBorders>
              <w:top w:val="nil"/>
              <w:left w:val="nil"/>
              <w:bottom w:val="nil"/>
              <w:right w:val="nil"/>
            </w:tcBorders>
            <w:vAlign w:val="center"/>
          </w:tcPr>
          <w:p w14:paraId="2144904A" w14:textId="77777777" w:rsidR="00501CC5"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Aandelen</w:t>
            </w:r>
            <w:r w:rsidR="00501CC5" w:rsidRPr="0071524F">
              <w:rPr>
                <w:sz w:val="18"/>
                <w:szCs w:val="18"/>
                <w:lang w:val="nl-BE"/>
              </w:rPr>
              <w:tab/>
            </w:r>
          </w:p>
        </w:tc>
        <w:tc>
          <w:tcPr>
            <w:tcW w:w="709" w:type="dxa"/>
            <w:tcBorders>
              <w:top w:val="nil"/>
              <w:left w:val="single" w:sz="12" w:space="0" w:color="auto"/>
              <w:bottom w:val="nil"/>
            </w:tcBorders>
            <w:vAlign w:val="center"/>
          </w:tcPr>
          <w:p w14:paraId="2144904B" w14:textId="77777777" w:rsidR="00501CC5" w:rsidRPr="0071524F" w:rsidRDefault="00451CA3" w:rsidP="00FE38C4">
            <w:pPr>
              <w:tabs>
                <w:tab w:val="right" w:leader="dot" w:pos="10631"/>
                <w:tab w:val="right" w:leader="dot" w:pos="10773"/>
              </w:tabs>
              <w:spacing w:line="240" w:lineRule="atLeast"/>
              <w:jc w:val="left"/>
              <w:rPr>
                <w:sz w:val="16"/>
                <w:szCs w:val="16"/>
                <w:lang w:val="nl-BE"/>
              </w:rPr>
            </w:pPr>
            <w:r w:rsidRPr="0071524F">
              <w:rPr>
                <w:sz w:val="16"/>
                <w:szCs w:val="16"/>
                <w:lang w:val="nl-BE"/>
              </w:rPr>
              <w:t>9331</w:t>
            </w:r>
          </w:p>
        </w:tc>
        <w:tc>
          <w:tcPr>
            <w:tcW w:w="2268" w:type="dxa"/>
            <w:tcBorders>
              <w:top w:val="nil"/>
              <w:bottom w:val="nil"/>
              <w:right w:val="single" w:sz="12" w:space="0" w:color="auto"/>
            </w:tcBorders>
            <w:vAlign w:val="center"/>
          </w:tcPr>
          <w:p w14:paraId="2144904C"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4D"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r>
      <w:tr w:rsidR="00501CC5" w:rsidRPr="0071524F" w14:paraId="21449053" w14:textId="77777777" w:rsidTr="003935E1">
        <w:trPr>
          <w:trHeight w:val="283"/>
        </w:trPr>
        <w:tc>
          <w:tcPr>
            <w:tcW w:w="5647" w:type="dxa"/>
            <w:tcBorders>
              <w:top w:val="nil"/>
              <w:left w:val="nil"/>
              <w:bottom w:val="nil"/>
              <w:right w:val="nil"/>
            </w:tcBorders>
            <w:vAlign w:val="center"/>
          </w:tcPr>
          <w:p w14:paraId="2144904F" w14:textId="77777777" w:rsidR="00501CC5"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Vorderingen</w:t>
            </w:r>
            <w:r w:rsidR="00501CC5" w:rsidRPr="0071524F">
              <w:rPr>
                <w:rFonts w:cs="Arial"/>
                <w:sz w:val="18"/>
                <w:lang w:val="nl-BE"/>
              </w:rPr>
              <w:tab/>
            </w:r>
          </w:p>
        </w:tc>
        <w:tc>
          <w:tcPr>
            <w:tcW w:w="709" w:type="dxa"/>
            <w:tcBorders>
              <w:top w:val="nil"/>
              <w:left w:val="single" w:sz="12" w:space="0" w:color="auto"/>
              <w:bottom w:val="nil"/>
            </w:tcBorders>
            <w:vAlign w:val="center"/>
          </w:tcPr>
          <w:p w14:paraId="21449050" w14:textId="77777777" w:rsidR="00501CC5" w:rsidRPr="0071524F" w:rsidRDefault="00451CA3" w:rsidP="00FE38C4">
            <w:pPr>
              <w:tabs>
                <w:tab w:val="right" w:leader="dot" w:pos="10631"/>
                <w:tab w:val="right" w:leader="dot" w:pos="10773"/>
              </w:tabs>
              <w:spacing w:line="240" w:lineRule="atLeast"/>
              <w:jc w:val="left"/>
              <w:rPr>
                <w:sz w:val="16"/>
                <w:szCs w:val="16"/>
                <w:lang w:val="nl-BE"/>
              </w:rPr>
            </w:pPr>
            <w:r w:rsidRPr="0071524F">
              <w:rPr>
                <w:sz w:val="16"/>
                <w:szCs w:val="16"/>
                <w:lang w:val="nl-BE"/>
              </w:rPr>
              <w:t>9341</w:t>
            </w:r>
          </w:p>
        </w:tc>
        <w:tc>
          <w:tcPr>
            <w:tcW w:w="2268" w:type="dxa"/>
            <w:tcBorders>
              <w:top w:val="nil"/>
              <w:bottom w:val="nil"/>
              <w:right w:val="single" w:sz="12" w:space="0" w:color="auto"/>
            </w:tcBorders>
            <w:vAlign w:val="center"/>
          </w:tcPr>
          <w:p w14:paraId="21449051"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52"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r>
      <w:tr w:rsidR="00FE38C4" w:rsidRPr="0071524F" w14:paraId="21449058" w14:textId="77777777" w:rsidTr="003935E1">
        <w:trPr>
          <w:trHeight w:val="283"/>
        </w:trPr>
        <w:tc>
          <w:tcPr>
            <w:tcW w:w="5647" w:type="dxa"/>
            <w:tcBorders>
              <w:top w:val="nil"/>
              <w:left w:val="nil"/>
              <w:bottom w:val="nil"/>
              <w:right w:val="nil"/>
            </w:tcBorders>
            <w:vAlign w:val="center"/>
          </w:tcPr>
          <w:p w14:paraId="21449054" w14:textId="77777777" w:rsidR="00FE38C4" w:rsidRPr="0071524F" w:rsidRDefault="006569E0" w:rsidP="00FE38C4">
            <w:pPr>
              <w:tabs>
                <w:tab w:val="right" w:leader="dot" w:pos="5387"/>
              </w:tabs>
              <w:spacing w:before="120" w:line="240" w:lineRule="atLeast"/>
              <w:jc w:val="left"/>
              <w:rPr>
                <w:sz w:val="18"/>
                <w:szCs w:val="18"/>
                <w:lang w:val="nl-BE"/>
              </w:rPr>
            </w:pPr>
            <w:r w:rsidRPr="0071524F">
              <w:rPr>
                <w:rFonts w:cs="Arial"/>
                <w:b/>
                <w:sz w:val="18"/>
                <w:lang w:val="nl-BE"/>
              </w:rPr>
              <w:t>Schulden</w:t>
            </w:r>
            <w:r w:rsidR="00FE38C4" w:rsidRPr="0071524F">
              <w:rPr>
                <w:sz w:val="18"/>
                <w:szCs w:val="18"/>
                <w:lang w:val="nl-BE"/>
              </w:rPr>
              <w:tab/>
            </w:r>
          </w:p>
        </w:tc>
        <w:tc>
          <w:tcPr>
            <w:tcW w:w="709" w:type="dxa"/>
            <w:tcBorders>
              <w:top w:val="nil"/>
              <w:left w:val="single" w:sz="12" w:space="0" w:color="auto"/>
              <w:bottom w:val="nil"/>
            </w:tcBorders>
            <w:vAlign w:val="center"/>
          </w:tcPr>
          <w:p w14:paraId="21449055" w14:textId="77777777" w:rsidR="00FE38C4" w:rsidRPr="0071524F" w:rsidRDefault="00FE38C4" w:rsidP="00FE38C4">
            <w:pPr>
              <w:tabs>
                <w:tab w:val="right" w:leader="dot" w:pos="10631"/>
                <w:tab w:val="right" w:leader="dot" w:pos="10773"/>
              </w:tabs>
              <w:spacing w:before="120" w:line="240" w:lineRule="atLeast"/>
              <w:jc w:val="left"/>
              <w:rPr>
                <w:sz w:val="16"/>
                <w:szCs w:val="16"/>
                <w:lang w:val="nl-BE"/>
              </w:rPr>
            </w:pPr>
            <w:r w:rsidRPr="0071524F">
              <w:rPr>
                <w:sz w:val="16"/>
                <w:szCs w:val="16"/>
                <w:lang w:val="nl-BE"/>
              </w:rPr>
              <w:t>9351</w:t>
            </w:r>
          </w:p>
        </w:tc>
        <w:tc>
          <w:tcPr>
            <w:tcW w:w="2268" w:type="dxa"/>
            <w:tcBorders>
              <w:top w:val="nil"/>
              <w:bottom w:val="nil"/>
              <w:right w:val="single" w:sz="12" w:space="0" w:color="auto"/>
            </w:tcBorders>
            <w:vAlign w:val="center"/>
          </w:tcPr>
          <w:p w14:paraId="21449056" w14:textId="77777777" w:rsidR="00FE38C4" w:rsidRPr="0071524F" w:rsidRDefault="00FE38C4" w:rsidP="00FE38C4">
            <w:pPr>
              <w:tabs>
                <w:tab w:val="right" w:leader="dot" w:pos="2043"/>
              </w:tabs>
              <w:spacing w:before="120" w:line="240" w:lineRule="atLeast"/>
              <w:ind w:left="482"/>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57" w14:textId="77777777" w:rsidR="00FE38C4" w:rsidRPr="0071524F" w:rsidRDefault="00FE38C4" w:rsidP="00FE38C4">
            <w:pPr>
              <w:tabs>
                <w:tab w:val="right" w:leader="dot" w:pos="2043"/>
              </w:tabs>
              <w:spacing w:before="120" w:line="240" w:lineRule="atLeast"/>
              <w:ind w:left="483"/>
              <w:jc w:val="left"/>
              <w:rPr>
                <w:sz w:val="18"/>
                <w:szCs w:val="18"/>
                <w:lang w:val="nl-BE"/>
              </w:rPr>
            </w:pPr>
            <w:r w:rsidRPr="0071524F">
              <w:rPr>
                <w:sz w:val="18"/>
                <w:szCs w:val="18"/>
                <w:lang w:val="nl-BE"/>
              </w:rPr>
              <w:tab/>
            </w:r>
          </w:p>
        </w:tc>
      </w:tr>
      <w:tr w:rsidR="00FE38C4" w:rsidRPr="0071524F" w14:paraId="2144905D" w14:textId="77777777" w:rsidTr="003935E1">
        <w:trPr>
          <w:trHeight w:val="283"/>
        </w:trPr>
        <w:tc>
          <w:tcPr>
            <w:tcW w:w="5647" w:type="dxa"/>
            <w:tcBorders>
              <w:top w:val="nil"/>
              <w:left w:val="nil"/>
              <w:bottom w:val="nil"/>
              <w:right w:val="nil"/>
            </w:tcBorders>
            <w:vAlign w:val="center"/>
          </w:tcPr>
          <w:p w14:paraId="21449059" w14:textId="77777777" w:rsidR="00FE38C4"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Op meer dan één jaar</w:t>
            </w:r>
            <w:r w:rsidR="00FE38C4" w:rsidRPr="0071524F">
              <w:rPr>
                <w:sz w:val="18"/>
                <w:szCs w:val="18"/>
                <w:lang w:val="nl-BE"/>
              </w:rPr>
              <w:tab/>
            </w:r>
          </w:p>
        </w:tc>
        <w:tc>
          <w:tcPr>
            <w:tcW w:w="709" w:type="dxa"/>
            <w:tcBorders>
              <w:top w:val="nil"/>
              <w:left w:val="single" w:sz="12" w:space="0" w:color="auto"/>
              <w:bottom w:val="nil"/>
            </w:tcBorders>
            <w:vAlign w:val="center"/>
          </w:tcPr>
          <w:p w14:paraId="2144905A" w14:textId="77777777" w:rsidR="00FE38C4" w:rsidRPr="0071524F" w:rsidRDefault="00FE38C4" w:rsidP="00FE38C4">
            <w:pPr>
              <w:tabs>
                <w:tab w:val="right" w:leader="dot" w:pos="10631"/>
                <w:tab w:val="right" w:leader="dot" w:pos="10773"/>
              </w:tabs>
              <w:spacing w:line="240" w:lineRule="atLeast"/>
              <w:jc w:val="left"/>
              <w:rPr>
                <w:sz w:val="16"/>
                <w:szCs w:val="16"/>
                <w:lang w:val="nl-BE"/>
              </w:rPr>
            </w:pPr>
            <w:r w:rsidRPr="0071524F">
              <w:rPr>
                <w:sz w:val="16"/>
                <w:szCs w:val="16"/>
                <w:lang w:val="nl-BE"/>
              </w:rPr>
              <w:t>9361</w:t>
            </w:r>
          </w:p>
        </w:tc>
        <w:tc>
          <w:tcPr>
            <w:tcW w:w="2268" w:type="dxa"/>
            <w:tcBorders>
              <w:top w:val="nil"/>
              <w:bottom w:val="nil"/>
              <w:right w:val="single" w:sz="12" w:space="0" w:color="auto"/>
            </w:tcBorders>
            <w:vAlign w:val="center"/>
          </w:tcPr>
          <w:p w14:paraId="2144905B" w14:textId="77777777" w:rsidR="00FE38C4" w:rsidRPr="0071524F" w:rsidRDefault="00FE38C4"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5C" w14:textId="77777777" w:rsidR="00FE38C4" w:rsidRPr="0071524F" w:rsidRDefault="00FE38C4"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r>
      <w:tr w:rsidR="00FE38C4" w:rsidRPr="0071524F" w14:paraId="21449062" w14:textId="77777777" w:rsidTr="003935E1">
        <w:trPr>
          <w:trHeight w:val="283"/>
        </w:trPr>
        <w:tc>
          <w:tcPr>
            <w:tcW w:w="5647" w:type="dxa"/>
            <w:tcBorders>
              <w:top w:val="nil"/>
              <w:left w:val="nil"/>
              <w:bottom w:val="nil"/>
              <w:right w:val="nil"/>
            </w:tcBorders>
            <w:vAlign w:val="center"/>
          </w:tcPr>
          <w:p w14:paraId="2144905E" w14:textId="77777777" w:rsidR="00FE38C4"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Op hoogstens één jaar</w:t>
            </w:r>
            <w:r w:rsidR="00FE38C4" w:rsidRPr="0071524F">
              <w:rPr>
                <w:rFonts w:cs="Arial"/>
                <w:sz w:val="18"/>
                <w:lang w:val="nl-BE"/>
              </w:rPr>
              <w:tab/>
            </w:r>
          </w:p>
        </w:tc>
        <w:tc>
          <w:tcPr>
            <w:tcW w:w="709" w:type="dxa"/>
            <w:tcBorders>
              <w:top w:val="nil"/>
              <w:left w:val="single" w:sz="12" w:space="0" w:color="auto"/>
              <w:bottom w:val="nil"/>
            </w:tcBorders>
            <w:vAlign w:val="center"/>
          </w:tcPr>
          <w:p w14:paraId="2144905F" w14:textId="77777777" w:rsidR="00FE38C4" w:rsidRPr="0071524F" w:rsidRDefault="00FE38C4" w:rsidP="00FE38C4">
            <w:pPr>
              <w:tabs>
                <w:tab w:val="right" w:leader="dot" w:pos="10631"/>
                <w:tab w:val="right" w:leader="dot" w:pos="10773"/>
              </w:tabs>
              <w:spacing w:line="240" w:lineRule="atLeast"/>
              <w:jc w:val="left"/>
              <w:rPr>
                <w:sz w:val="16"/>
                <w:szCs w:val="16"/>
                <w:lang w:val="nl-BE"/>
              </w:rPr>
            </w:pPr>
            <w:r w:rsidRPr="0071524F">
              <w:rPr>
                <w:sz w:val="16"/>
                <w:szCs w:val="16"/>
                <w:lang w:val="nl-BE"/>
              </w:rPr>
              <w:t>9371</w:t>
            </w:r>
          </w:p>
        </w:tc>
        <w:tc>
          <w:tcPr>
            <w:tcW w:w="2268" w:type="dxa"/>
            <w:tcBorders>
              <w:top w:val="nil"/>
              <w:bottom w:val="nil"/>
              <w:right w:val="single" w:sz="12" w:space="0" w:color="auto"/>
            </w:tcBorders>
            <w:vAlign w:val="center"/>
          </w:tcPr>
          <w:p w14:paraId="21449060" w14:textId="77777777" w:rsidR="00FE38C4" w:rsidRPr="0071524F" w:rsidRDefault="00FE38C4"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61" w14:textId="77777777" w:rsidR="00FE38C4" w:rsidRPr="0071524F" w:rsidRDefault="00FE38C4"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r>
      <w:tr w:rsidR="00FE38C4" w:rsidRPr="0071524F" w14:paraId="21449067" w14:textId="77777777" w:rsidTr="003935E1">
        <w:trPr>
          <w:trHeight w:val="283"/>
        </w:trPr>
        <w:tc>
          <w:tcPr>
            <w:tcW w:w="5647" w:type="dxa"/>
            <w:tcBorders>
              <w:top w:val="nil"/>
              <w:left w:val="nil"/>
              <w:bottom w:val="nil"/>
              <w:right w:val="nil"/>
            </w:tcBorders>
            <w:vAlign w:val="center"/>
          </w:tcPr>
          <w:p w14:paraId="21449063" w14:textId="77777777" w:rsidR="00FE38C4" w:rsidRPr="0071524F" w:rsidRDefault="006569E0" w:rsidP="00FE38C4">
            <w:pPr>
              <w:spacing w:before="120" w:line="240" w:lineRule="atLeast"/>
              <w:jc w:val="left"/>
              <w:rPr>
                <w:sz w:val="18"/>
                <w:szCs w:val="18"/>
                <w:lang w:val="nl-BE"/>
              </w:rPr>
            </w:pPr>
            <w:r w:rsidRPr="0071524F">
              <w:rPr>
                <w:rFonts w:cs="Arial"/>
                <w:b/>
                <w:sz w:val="18"/>
                <w:lang w:val="nl-BE"/>
              </w:rPr>
              <w:t>Persoonlijke en zakelijke zekerheden</w:t>
            </w:r>
          </w:p>
        </w:tc>
        <w:tc>
          <w:tcPr>
            <w:tcW w:w="709" w:type="dxa"/>
            <w:tcBorders>
              <w:top w:val="nil"/>
              <w:left w:val="single" w:sz="12" w:space="0" w:color="auto"/>
              <w:bottom w:val="nil"/>
            </w:tcBorders>
            <w:vAlign w:val="center"/>
          </w:tcPr>
          <w:p w14:paraId="21449064" w14:textId="77777777" w:rsidR="00FE38C4" w:rsidRPr="0071524F" w:rsidRDefault="00FE38C4"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65" w14:textId="77777777" w:rsidR="00FE38C4" w:rsidRPr="0071524F" w:rsidRDefault="00FE38C4" w:rsidP="00FE38C4">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66" w14:textId="77777777" w:rsidR="00FE38C4" w:rsidRPr="0071524F" w:rsidRDefault="00FE38C4" w:rsidP="00FE38C4">
            <w:pPr>
              <w:tabs>
                <w:tab w:val="right" w:leader="dot" w:pos="2043"/>
              </w:tabs>
              <w:spacing w:before="120" w:line="240" w:lineRule="atLeast"/>
              <w:ind w:left="483"/>
              <w:jc w:val="left"/>
              <w:rPr>
                <w:sz w:val="18"/>
                <w:szCs w:val="18"/>
                <w:lang w:val="nl-BE"/>
              </w:rPr>
            </w:pPr>
          </w:p>
        </w:tc>
      </w:tr>
      <w:tr w:rsidR="00FE38C4" w:rsidRPr="0071524F" w14:paraId="2144906C" w14:textId="77777777" w:rsidTr="003935E1">
        <w:trPr>
          <w:trHeight w:val="283"/>
        </w:trPr>
        <w:tc>
          <w:tcPr>
            <w:tcW w:w="5647" w:type="dxa"/>
            <w:tcBorders>
              <w:top w:val="nil"/>
              <w:left w:val="nil"/>
              <w:bottom w:val="nil"/>
              <w:right w:val="nil"/>
            </w:tcBorders>
            <w:vAlign w:val="center"/>
          </w:tcPr>
          <w:p w14:paraId="21449068" w14:textId="44A4C04E" w:rsidR="00FE38C4"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 xml:space="preserve">Door de </w:t>
            </w:r>
            <w:r w:rsidR="00077DF0" w:rsidRPr="0071524F">
              <w:rPr>
                <w:rFonts w:cs="Arial"/>
                <w:sz w:val="18"/>
                <w:lang w:val="nl-BE"/>
              </w:rPr>
              <w:t>vennootschap</w:t>
            </w:r>
            <w:r w:rsidRPr="0071524F">
              <w:rPr>
                <w:rFonts w:cs="Arial"/>
                <w:sz w:val="18"/>
                <w:lang w:val="nl-BE"/>
              </w:rPr>
              <w:t xml:space="preserve"> gesteld of onherroepelijk beloofd als waarborg voor schulden of verplichtingen van verbonden </w:t>
            </w:r>
            <w:r w:rsidR="00562B2D" w:rsidRPr="0071524F">
              <w:rPr>
                <w:rFonts w:cs="Arial"/>
                <w:sz w:val="18"/>
                <w:lang w:val="nl-BE"/>
              </w:rPr>
              <w:t>onderneming</w:t>
            </w:r>
            <w:r w:rsidRPr="0071524F">
              <w:rPr>
                <w:rFonts w:cs="Arial"/>
                <w:sz w:val="18"/>
                <w:lang w:val="nl-BE"/>
              </w:rPr>
              <w:t>en</w:t>
            </w:r>
            <w:r w:rsidR="00FE38C4" w:rsidRPr="0071524F">
              <w:rPr>
                <w:sz w:val="18"/>
                <w:szCs w:val="18"/>
                <w:lang w:val="nl-BE"/>
              </w:rPr>
              <w:tab/>
            </w:r>
          </w:p>
        </w:tc>
        <w:tc>
          <w:tcPr>
            <w:tcW w:w="709" w:type="dxa"/>
            <w:tcBorders>
              <w:top w:val="nil"/>
              <w:left w:val="single" w:sz="12" w:space="0" w:color="auto"/>
              <w:bottom w:val="nil"/>
            </w:tcBorders>
            <w:vAlign w:val="center"/>
          </w:tcPr>
          <w:p w14:paraId="21449069" w14:textId="77777777" w:rsidR="00FE38C4" w:rsidRPr="0071524F" w:rsidRDefault="00FE38C4" w:rsidP="006569E0">
            <w:pPr>
              <w:tabs>
                <w:tab w:val="right" w:leader="dot" w:pos="10631"/>
                <w:tab w:val="right" w:leader="dot" w:pos="10773"/>
              </w:tabs>
              <w:spacing w:before="480" w:line="240" w:lineRule="atLeast"/>
              <w:jc w:val="left"/>
              <w:rPr>
                <w:sz w:val="16"/>
                <w:szCs w:val="16"/>
                <w:lang w:val="nl-BE"/>
              </w:rPr>
            </w:pPr>
            <w:r w:rsidRPr="0071524F">
              <w:rPr>
                <w:sz w:val="16"/>
                <w:szCs w:val="16"/>
                <w:lang w:val="nl-BE"/>
              </w:rPr>
              <w:t>93</w:t>
            </w:r>
            <w:r w:rsidR="000A4FBD" w:rsidRPr="0071524F">
              <w:rPr>
                <w:sz w:val="16"/>
                <w:szCs w:val="16"/>
                <w:lang w:val="nl-BE"/>
              </w:rPr>
              <w:t>8</w:t>
            </w:r>
            <w:r w:rsidRPr="0071524F">
              <w:rPr>
                <w:sz w:val="16"/>
                <w:szCs w:val="16"/>
                <w:lang w:val="nl-BE"/>
              </w:rPr>
              <w:t>1</w:t>
            </w:r>
          </w:p>
        </w:tc>
        <w:tc>
          <w:tcPr>
            <w:tcW w:w="2268" w:type="dxa"/>
            <w:tcBorders>
              <w:top w:val="nil"/>
              <w:bottom w:val="nil"/>
              <w:right w:val="single" w:sz="12" w:space="0" w:color="auto"/>
            </w:tcBorders>
            <w:vAlign w:val="center"/>
          </w:tcPr>
          <w:p w14:paraId="2144906A" w14:textId="77777777" w:rsidR="00FE38C4" w:rsidRPr="0071524F" w:rsidRDefault="00FE38C4" w:rsidP="006569E0">
            <w:pPr>
              <w:tabs>
                <w:tab w:val="right" w:leader="dot" w:pos="1901"/>
              </w:tabs>
              <w:spacing w:before="480"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6B" w14:textId="77777777" w:rsidR="00FE38C4" w:rsidRPr="0071524F" w:rsidRDefault="00FE38C4" w:rsidP="006569E0">
            <w:pPr>
              <w:tabs>
                <w:tab w:val="right" w:leader="dot" w:pos="1901"/>
              </w:tabs>
              <w:spacing w:before="480" w:line="240" w:lineRule="atLeast"/>
              <w:ind w:left="342" w:right="153"/>
              <w:jc w:val="left"/>
              <w:rPr>
                <w:sz w:val="18"/>
                <w:szCs w:val="18"/>
                <w:lang w:val="nl-BE"/>
              </w:rPr>
            </w:pPr>
            <w:r w:rsidRPr="0071524F">
              <w:rPr>
                <w:sz w:val="18"/>
                <w:szCs w:val="18"/>
                <w:lang w:val="nl-BE"/>
              </w:rPr>
              <w:tab/>
            </w:r>
          </w:p>
        </w:tc>
      </w:tr>
      <w:tr w:rsidR="00FE38C4" w:rsidRPr="0010598B" w14:paraId="21449071" w14:textId="77777777" w:rsidTr="003935E1">
        <w:trPr>
          <w:trHeight w:val="283"/>
        </w:trPr>
        <w:tc>
          <w:tcPr>
            <w:tcW w:w="5647" w:type="dxa"/>
            <w:tcBorders>
              <w:top w:val="nil"/>
              <w:left w:val="nil"/>
              <w:bottom w:val="nil"/>
              <w:right w:val="nil"/>
            </w:tcBorders>
            <w:vAlign w:val="center"/>
          </w:tcPr>
          <w:p w14:paraId="2144906D" w14:textId="5E402579" w:rsidR="00FE38C4"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 xml:space="preserve">Door verbonden </w:t>
            </w:r>
            <w:r w:rsidR="00562B2D" w:rsidRPr="0071524F">
              <w:rPr>
                <w:rFonts w:cs="Arial"/>
                <w:sz w:val="18"/>
                <w:lang w:val="nl-BE"/>
              </w:rPr>
              <w:t>onderneming</w:t>
            </w:r>
            <w:r w:rsidRPr="0071524F">
              <w:rPr>
                <w:rFonts w:cs="Arial"/>
                <w:sz w:val="18"/>
                <w:lang w:val="nl-BE"/>
              </w:rPr>
              <w:t xml:space="preserve">en gesteld of onherroepelijk beloofd als waarborg voor schulden of verplichtingen van de </w:t>
            </w:r>
            <w:r w:rsidR="00077DF0" w:rsidRPr="0071524F">
              <w:rPr>
                <w:rFonts w:cs="Arial"/>
                <w:sz w:val="18"/>
                <w:lang w:val="nl-BE"/>
              </w:rPr>
              <w:t>vennootschap</w:t>
            </w:r>
            <w:r w:rsidR="00FE38C4" w:rsidRPr="0071524F">
              <w:rPr>
                <w:rFonts w:cs="Arial"/>
                <w:sz w:val="18"/>
                <w:lang w:val="nl-BE"/>
              </w:rPr>
              <w:tab/>
            </w:r>
          </w:p>
        </w:tc>
        <w:tc>
          <w:tcPr>
            <w:tcW w:w="709" w:type="dxa"/>
            <w:tcBorders>
              <w:top w:val="nil"/>
              <w:left w:val="single" w:sz="12" w:space="0" w:color="auto"/>
              <w:bottom w:val="nil"/>
            </w:tcBorders>
            <w:vAlign w:val="center"/>
          </w:tcPr>
          <w:p w14:paraId="2144906E" w14:textId="77777777" w:rsidR="00FE38C4" w:rsidRPr="0010598B" w:rsidRDefault="00FE38C4" w:rsidP="006569E0">
            <w:pPr>
              <w:tabs>
                <w:tab w:val="right" w:leader="dot" w:pos="10631"/>
                <w:tab w:val="right" w:leader="dot" w:pos="10773"/>
              </w:tabs>
              <w:spacing w:before="480" w:line="240" w:lineRule="atLeast"/>
              <w:jc w:val="left"/>
              <w:rPr>
                <w:sz w:val="16"/>
                <w:szCs w:val="16"/>
                <w:lang w:val="nl-BE"/>
              </w:rPr>
            </w:pPr>
            <w:r w:rsidRPr="0071524F">
              <w:rPr>
                <w:sz w:val="16"/>
                <w:szCs w:val="16"/>
                <w:lang w:val="nl-BE"/>
              </w:rPr>
              <w:t>93</w:t>
            </w:r>
            <w:r w:rsidR="000A4FBD" w:rsidRPr="0071524F">
              <w:rPr>
                <w:sz w:val="16"/>
                <w:szCs w:val="16"/>
                <w:lang w:val="nl-BE"/>
              </w:rPr>
              <w:t>9</w:t>
            </w:r>
            <w:r w:rsidRPr="0071524F">
              <w:rPr>
                <w:sz w:val="16"/>
                <w:szCs w:val="16"/>
                <w:lang w:val="nl-BE"/>
              </w:rPr>
              <w:t>1</w:t>
            </w:r>
          </w:p>
        </w:tc>
        <w:tc>
          <w:tcPr>
            <w:tcW w:w="2268" w:type="dxa"/>
            <w:tcBorders>
              <w:top w:val="nil"/>
              <w:bottom w:val="nil"/>
              <w:right w:val="single" w:sz="12" w:space="0" w:color="auto"/>
            </w:tcBorders>
            <w:vAlign w:val="center"/>
          </w:tcPr>
          <w:p w14:paraId="2144906F" w14:textId="77777777" w:rsidR="00FE38C4" w:rsidRPr="0010598B" w:rsidRDefault="00FE38C4" w:rsidP="006569E0">
            <w:pPr>
              <w:tabs>
                <w:tab w:val="right" w:leader="dot" w:pos="1901"/>
              </w:tabs>
              <w:spacing w:before="48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70" w14:textId="77777777" w:rsidR="00FE38C4" w:rsidRPr="0010598B" w:rsidRDefault="00FE38C4" w:rsidP="006569E0">
            <w:pPr>
              <w:tabs>
                <w:tab w:val="right" w:leader="dot" w:pos="1901"/>
              </w:tabs>
              <w:spacing w:before="480" w:line="240" w:lineRule="atLeast"/>
              <w:ind w:left="342" w:right="153"/>
              <w:jc w:val="left"/>
              <w:rPr>
                <w:sz w:val="18"/>
                <w:szCs w:val="18"/>
                <w:lang w:val="nl-BE"/>
              </w:rPr>
            </w:pPr>
            <w:r w:rsidRPr="0010598B">
              <w:rPr>
                <w:sz w:val="18"/>
                <w:szCs w:val="18"/>
                <w:lang w:val="nl-BE"/>
              </w:rPr>
              <w:tab/>
            </w:r>
          </w:p>
        </w:tc>
      </w:tr>
      <w:tr w:rsidR="000A4FBD" w:rsidRPr="0010598B" w14:paraId="21449076" w14:textId="77777777" w:rsidTr="003935E1">
        <w:trPr>
          <w:trHeight w:val="283"/>
        </w:trPr>
        <w:tc>
          <w:tcPr>
            <w:tcW w:w="5647" w:type="dxa"/>
            <w:tcBorders>
              <w:top w:val="nil"/>
              <w:left w:val="nil"/>
              <w:bottom w:val="nil"/>
              <w:right w:val="nil"/>
            </w:tcBorders>
            <w:vAlign w:val="center"/>
          </w:tcPr>
          <w:p w14:paraId="21449072" w14:textId="77777777" w:rsidR="000A4FBD" w:rsidRPr="0010598B" w:rsidRDefault="006569E0" w:rsidP="00533460">
            <w:pPr>
              <w:tabs>
                <w:tab w:val="right" w:leader="dot" w:pos="5387"/>
              </w:tabs>
              <w:spacing w:before="120" w:line="240" w:lineRule="atLeast"/>
              <w:jc w:val="left"/>
              <w:rPr>
                <w:sz w:val="18"/>
                <w:szCs w:val="18"/>
                <w:lang w:val="nl-BE"/>
              </w:rPr>
            </w:pPr>
            <w:r w:rsidRPr="0010598B">
              <w:rPr>
                <w:rFonts w:cs="Arial"/>
                <w:b/>
                <w:sz w:val="18"/>
                <w:lang w:val="nl-BE"/>
              </w:rPr>
              <w:t>Andere betekenisvolle financiële verplichtingen</w:t>
            </w:r>
            <w:r w:rsidR="000A4FBD" w:rsidRPr="0010598B">
              <w:rPr>
                <w:sz w:val="18"/>
                <w:szCs w:val="18"/>
                <w:lang w:val="nl-BE"/>
              </w:rPr>
              <w:tab/>
            </w:r>
          </w:p>
        </w:tc>
        <w:tc>
          <w:tcPr>
            <w:tcW w:w="709" w:type="dxa"/>
            <w:tcBorders>
              <w:top w:val="nil"/>
              <w:left w:val="single" w:sz="12" w:space="0" w:color="auto"/>
              <w:bottom w:val="nil"/>
            </w:tcBorders>
            <w:vAlign w:val="center"/>
          </w:tcPr>
          <w:p w14:paraId="21449073" w14:textId="77777777" w:rsidR="000A4FBD" w:rsidRPr="0010598B" w:rsidRDefault="000A4FBD" w:rsidP="00533460">
            <w:pPr>
              <w:tabs>
                <w:tab w:val="right" w:leader="dot" w:pos="10631"/>
                <w:tab w:val="right" w:leader="dot" w:pos="10773"/>
              </w:tabs>
              <w:spacing w:before="120" w:line="240" w:lineRule="atLeast"/>
              <w:jc w:val="left"/>
              <w:rPr>
                <w:sz w:val="16"/>
                <w:szCs w:val="16"/>
                <w:lang w:val="nl-BE"/>
              </w:rPr>
            </w:pPr>
            <w:r w:rsidRPr="0010598B">
              <w:rPr>
                <w:sz w:val="16"/>
                <w:szCs w:val="16"/>
                <w:lang w:val="nl-BE"/>
              </w:rPr>
              <w:t>9401</w:t>
            </w:r>
          </w:p>
        </w:tc>
        <w:tc>
          <w:tcPr>
            <w:tcW w:w="2268" w:type="dxa"/>
            <w:tcBorders>
              <w:top w:val="nil"/>
              <w:bottom w:val="nil"/>
              <w:right w:val="single" w:sz="12" w:space="0" w:color="auto"/>
            </w:tcBorders>
            <w:vAlign w:val="center"/>
          </w:tcPr>
          <w:p w14:paraId="21449074" w14:textId="77777777" w:rsidR="000A4FBD" w:rsidRPr="0010598B" w:rsidRDefault="000A4FBD" w:rsidP="00533460">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75" w14:textId="77777777" w:rsidR="000A4FBD" w:rsidRPr="0010598B" w:rsidRDefault="000A4FBD"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0A4FBD" w:rsidRPr="0010598B" w14:paraId="2144907B" w14:textId="77777777" w:rsidTr="003935E1">
        <w:trPr>
          <w:trHeight w:val="283"/>
        </w:trPr>
        <w:tc>
          <w:tcPr>
            <w:tcW w:w="5647" w:type="dxa"/>
            <w:tcBorders>
              <w:top w:val="nil"/>
              <w:left w:val="nil"/>
              <w:bottom w:val="nil"/>
              <w:right w:val="nil"/>
            </w:tcBorders>
            <w:vAlign w:val="center"/>
          </w:tcPr>
          <w:p w14:paraId="21449077" w14:textId="77777777" w:rsidR="000A4FBD" w:rsidRPr="0010598B" w:rsidRDefault="006569E0" w:rsidP="00533460">
            <w:pPr>
              <w:spacing w:before="120" w:line="240" w:lineRule="atLeast"/>
              <w:jc w:val="left"/>
              <w:rPr>
                <w:sz w:val="18"/>
                <w:szCs w:val="18"/>
                <w:lang w:val="nl-BE"/>
              </w:rPr>
            </w:pPr>
            <w:r w:rsidRPr="0010598B">
              <w:rPr>
                <w:rFonts w:cs="Arial"/>
                <w:b/>
                <w:sz w:val="18"/>
                <w:lang w:val="nl-BE"/>
              </w:rPr>
              <w:t>Financiële resultaten</w:t>
            </w:r>
          </w:p>
        </w:tc>
        <w:tc>
          <w:tcPr>
            <w:tcW w:w="709" w:type="dxa"/>
            <w:tcBorders>
              <w:top w:val="nil"/>
              <w:left w:val="single" w:sz="12" w:space="0" w:color="auto"/>
              <w:bottom w:val="nil"/>
            </w:tcBorders>
            <w:vAlign w:val="center"/>
          </w:tcPr>
          <w:p w14:paraId="21449078" w14:textId="77777777" w:rsidR="000A4FBD" w:rsidRPr="0010598B" w:rsidRDefault="000A4FBD"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79" w14:textId="77777777" w:rsidR="000A4FBD" w:rsidRPr="0010598B" w:rsidRDefault="000A4FBD"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7A" w14:textId="77777777" w:rsidR="000A4FBD" w:rsidRPr="0010598B" w:rsidRDefault="000A4FBD" w:rsidP="00533460">
            <w:pPr>
              <w:tabs>
                <w:tab w:val="right" w:leader="dot" w:pos="2043"/>
              </w:tabs>
              <w:spacing w:before="120" w:line="240" w:lineRule="atLeast"/>
              <w:ind w:left="483"/>
              <w:jc w:val="left"/>
              <w:rPr>
                <w:sz w:val="18"/>
                <w:szCs w:val="18"/>
                <w:lang w:val="nl-BE"/>
              </w:rPr>
            </w:pPr>
          </w:p>
        </w:tc>
      </w:tr>
      <w:tr w:rsidR="000A4FBD" w:rsidRPr="0010598B" w14:paraId="21449080" w14:textId="77777777" w:rsidTr="003935E1">
        <w:trPr>
          <w:trHeight w:val="283"/>
        </w:trPr>
        <w:tc>
          <w:tcPr>
            <w:tcW w:w="5647" w:type="dxa"/>
            <w:tcBorders>
              <w:top w:val="nil"/>
              <w:left w:val="nil"/>
              <w:bottom w:val="nil"/>
              <w:right w:val="nil"/>
            </w:tcBorders>
            <w:vAlign w:val="center"/>
          </w:tcPr>
          <w:p w14:paraId="2144907C"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Opbrengsten uit financiële vaste activa</w:t>
            </w:r>
            <w:r w:rsidR="000A4FBD" w:rsidRPr="0010598B">
              <w:rPr>
                <w:rFonts w:cs="Arial"/>
                <w:sz w:val="18"/>
                <w:lang w:val="nl-BE"/>
              </w:rPr>
              <w:tab/>
            </w:r>
          </w:p>
        </w:tc>
        <w:tc>
          <w:tcPr>
            <w:tcW w:w="709" w:type="dxa"/>
            <w:tcBorders>
              <w:top w:val="nil"/>
              <w:left w:val="single" w:sz="12" w:space="0" w:color="auto"/>
              <w:bottom w:val="nil"/>
            </w:tcBorders>
            <w:vAlign w:val="center"/>
          </w:tcPr>
          <w:p w14:paraId="2144907D" w14:textId="77777777" w:rsidR="000A4FBD" w:rsidRPr="0010598B" w:rsidRDefault="000A4FBD" w:rsidP="00533460">
            <w:pPr>
              <w:tabs>
                <w:tab w:val="right" w:leader="dot" w:pos="10631"/>
                <w:tab w:val="right" w:leader="dot" w:pos="10773"/>
              </w:tabs>
              <w:spacing w:line="240" w:lineRule="atLeast"/>
              <w:jc w:val="left"/>
              <w:rPr>
                <w:sz w:val="16"/>
                <w:szCs w:val="16"/>
                <w:lang w:val="nl-BE"/>
              </w:rPr>
            </w:pPr>
            <w:r w:rsidRPr="0010598B">
              <w:rPr>
                <w:sz w:val="16"/>
                <w:szCs w:val="16"/>
                <w:lang w:val="nl-BE"/>
              </w:rPr>
              <w:t>9421</w:t>
            </w:r>
          </w:p>
        </w:tc>
        <w:tc>
          <w:tcPr>
            <w:tcW w:w="2268" w:type="dxa"/>
            <w:tcBorders>
              <w:top w:val="nil"/>
              <w:bottom w:val="nil"/>
              <w:right w:val="single" w:sz="12" w:space="0" w:color="auto"/>
            </w:tcBorders>
            <w:vAlign w:val="center"/>
          </w:tcPr>
          <w:p w14:paraId="2144907E"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7F"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85" w14:textId="77777777" w:rsidTr="003935E1">
        <w:trPr>
          <w:trHeight w:val="283"/>
        </w:trPr>
        <w:tc>
          <w:tcPr>
            <w:tcW w:w="5647" w:type="dxa"/>
            <w:tcBorders>
              <w:top w:val="nil"/>
              <w:left w:val="nil"/>
              <w:bottom w:val="nil"/>
              <w:right w:val="nil"/>
            </w:tcBorders>
            <w:vAlign w:val="center"/>
          </w:tcPr>
          <w:p w14:paraId="21449081"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Opbrengsten uit vlottende activa</w:t>
            </w:r>
            <w:r w:rsidR="000A4FBD" w:rsidRPr="0010598B">
              <w:rPr>
                <w:rFonts w:cs="Arial"/>
                <w:sz w:val="18"/>
                <w:lang w:val="nl-BE"/>
              </w:rPr>
              <w:tab/>
            </w:r>
          </w:p>
        </w:tc>
        <w:tc>
          <w:tcPr>
            <w:tcW w:w="709" w:type="dxa"/>
            <w:tcBorders>
              <w:top w:val="nil"/>
              <w:left w:val="single" w:sz="12" w:space="0" w:color="auto"/>
              <w:bottom w:val="nil"/>
            </w:tcBorders>
            <w:vAlign w:val="center"/>
          </w:tcPr>
          <w:p w14:paraId="21449082" w14:textId="77777777" w:rsidR="000A4FBD" w:rsidRPr="0010598B" w:rsidRDefault="000A4FBD" w:rsidP="00533460">
            <w:pPr>
              <w:tabs>
                <w:tab w:val="right" w:leader="dot" w:pos="10631"/>
                <w:tab w:val="right" w:leader="dot" w:pos="10773"/>
              </w:tabs>
              <w:spacing w:line="240" w:lineRule="atLeast"/>
              <w:jc w:val="left"/>
              <w:rPr>
                <w:sz w:val="16"/>
                <w:szCs w:val="16"/>
                <w:lang w:val="nl-BE"/>
              </w:rPr>
            </w:pPr>
            <w:r w:rsidRPr="0010598B">
              <w:rPr>
                <w:sz w:val="16"/>
                <w:szCs w:val="16"/>
                <w:lang w:val="nl-BE"/>
              </w:rPr>
              <w:t>9431</w:t>
            </w:r>
          </w:p>
        </w:tc>
        <w:tc>
          <w:tcPr>
            <w:tcW w:w="2268" w:type="dxa"/>
            <w:tcBorders>
              <w:top w:val="nil"/>
              <w:bottom w:val="nil"/>
              <w:right w:val="single" w:sz="12" w:space="0" w:color="auto"/>
            </w:tcBorders>
            <w:vAlign w:val="center"/>
          </w:tcPr>
          <w:p w14:paraId="21449083"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84"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8A" w14:textId="77777777" w:rsidTr="003935E1">
        <w:trPr>
          <w:trHeight w:val="283"/>
        </w:trPr>
        <w:tc>
          <w:tcPr>
            <w:tcW w:w="5647" w:type="dxa"/>
            <w:tcBorders>
              <w:top w:val="nil"/>
              <w:left w:val="nil"/>
              <w:bottom w:val="nil"/>
              <w:right w:val="nil"/>
            </w:tcBorders>
            <w:vAlign w:val="center"/>
          </w:tcPr>
          <w:p w14:paraId="21449086" w14:textId="77777777" w:rsidR="000A4FBD" w:rsidRPr="0010598B" w:rsidRDefault="006569E0" w:rsidP="000A4FBD">
            <w:pPr>
              <w:tabs>
                <w:tab w:val="right" w:leader="dot" w:pos="5387"/>
              </w:tabs>
              <w:spacing w:line="240" w:lineRule="atLeast"/>
              <w:ind w:left="284"/>
              <w:jc w:val="left"/>
              <w:rPr>
                <w:sz w:val="18"/>
                <w:szCs w:val="18"/>
                <w:lang w:val="nl-BE"/>
              </w:rPr>
            </w:pPr>
            <w:r w:rsidRPr="0010598B">
              <w:rPr>
                <w:rFonts w:cs="Arial"/>
                <w:sz w:val="18"/>
                <w:lang w:val="nl-BE"/>
              </w:rPr>
              <w:t>Andere financiële opbrengsten</w:t>
            </w:r>
            <w:r w:rsidR="000A4FBD" w:rsidRPr="0010598B">
              <w:rPr>
                <w:rFonts w:cs="Arial"/>
                <w:sz w:val="18"/>
                <w:lang w:val="nl-BE"/>
              </w:rPr>
              <w:tab/>
            </w:r>
          </w:p>
        </w:tc>
        <w:tc>
          <w:tcPr>
            <w:tcW w:w="709" w:type="dxa"/>
            <w:tcBorders>
              <w:top w:val="nil"/>
              <w:left w:val="single" w:sz="12" w:space="0" w:color="auto"/>
              <w:bottom w:val="nil"/>
            </w:tcBorders>
            <w:vAlign w:val="center"/>
          </w:tcPr>
          <w:p w14:paraId="21449087" w14:textId="77777777" w:rsidR="000A4FBD" w:rsidRPr="0010598B" w:rsidRDefault="000A4FBD" w:rsidP="000A4FBD">
            <w:pPr>
              <w:tabs>
                <w:tab w:val="right" w:leader="dot" w:pos="10631"/>
                <w:tab w:val="right" w:leader="dot" w:pos="10773"/>
              </w:tabs>
              <w:spacing w:line="240" w:lineRule="atLeast"/>
              <w:jc w:val="left"/>
              <w:rPr>
                <w:sz w:val="16"/>
                <w:szCs w:val="16"/>
                <w:lang w:val="nl-BE"/>
              </w:rPr>
            </w:pPr>
            <w:r w:rsidRPr="0010598B">
              <w:rPr>
                <w:sz w:val="16"/>
                <w:szCs w:val="16"/>
                <w:lang w:val="nl-BE"/>
              </w:rPr>
              <w:t>9441</w:t>
            </w:r>
          </w:p>
        </w:tc>
        <w:tc>
          <w:tcPr>
            <w:tcW w:w="2268" w:type="dxa"/>
            <w:tcBorders>
              <w:top w:val="nil"/>
              <w:bottom w:val="nil"/>
              <w:right w:val="single" w:sz="12" w:space="0" w:color="auto"/>
            </w:tcBorders>
            <w:vAlign w:val="center"/>
          </w:tcPr>
          <w:p w14:paraId="21449088"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89"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8F" w14:textId="77777777" w:rsidTr="003935E1">
        <w:trPr>
          <w:trHeight w:val="283"/>
        </w:trPr>
        <w:tc>
          <w:tcPr>
            <w:tcW w:w="5647" w:type="dxa"/>
            <w:tcBorders>
              <w:top w:val="nil"/>
              <w:left w:val="nil"/>
              <w:bottom w:val="nil"/>
              <w:right w:val="nil"/>
            </w:tcBorders>
            <w:vAlign w:val="center"/>
          </w:tcPr>
          <w:p w14:paraId="2144908B"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Kosten van schulden</w:t>
            </w:r>
            <w:r w:rsidR="000A4FBD" w:rsidRPr="0010598B">
              <w:rPr>
                <w:rFonts w:cs="Arial"/>
                <w:sz w:val="18"/>
                <w:lang w:val="nl-BE"/>
              </w:rPr>
              <w:tab/>
            </w:r>
          </w:p>
        </w:tc>
        <w:tc>
          <w:tcPr>
            <w:tcW w:w="709" w:type="dxa"/>
            <w:tcBorders>
              <w:top w:val="nil"/>
              <w:left w:val="single" w:sz="12" w:space="0" w:color="auto"/>
              <w:bottom w:val="nil"/>
            </w:tcBorders>
            <w:vAlign w:val="center"/>
          </w:tcPr>
          <w:p w14:paraId="2144908C" w14:textId="77777777" w:rsidR="000A4FBD" w:rsidRPr="0010598B" w:rsidRDefault="000A4FBD" w:rsidP="000A4FBD">
            <w:pPr>
              <w:tabs>
                <w:tab w:val="right" w:leader="dot" w:pos="10631"/>
                <w:tab w:val="right" w:leader="dot" w:pos="10773"/>
              </w:tabs>
              <w:spacing w:line="240" w:lineRule="atLeast"/>
              <w:jc w:val="left"/>
              <w:rPr>
                <w:sz w:val="16"/>
                <w:szCs w:val="16"/>
                <w:lang w:val="nl-BE"/>
              </w:rPr>
            </w:pPr>
            <w:r w:rsidRPr="0010598B">
              <w:rPr>
                <w:sz w:val="16"/>
                <w:szCs w:val="16"/>
                <w:lang w:val="nl-BE"/>
              </w:rPr>
              <w:t>9461</w:t>
            </w:r>
          </w:p>
        </w:tc>
        <w:tc>
          <w:tcPr>
            <w:tcW w:w="2268" w:type="dxa"/>
            <w:tcBorders>
              <w:top w:val="nil"/>
              <w:bottom w:val="nil"/>
              <w:right w:val="single" w:sz="12" w:space="0" w:color="auto"/>
            </w:tcBorders>
            <w:vAlign w:val="center"/>
          </w:tcPr>
          <w:p w14:paraId="2144908D"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8E"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94" w14:textId="77777777" w:rsidTr="003935E1">
        <w:trPr>
          <w:trHeight w:val="283"/>
        </w:trPr>
        <w:tc>
          <w:tcPr>
            <w:tcW w:w="5647" w:type="dxa"/>
            <w:tcBorders>
              <w:top w:val="nil"/>
              <w:left w:val="nil"/>
              <w:bottom w:val="nil"/>
              <w:right w:val="nil"/>
            </w:tcBorders>
            <w:vAlign w:val="center"/>
          </w:tcPr>
          <w:p w14:paraId="21449090"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Andere financiële kosten</w:t>
            </w:r>
            <w:r w:rsidR="000A4FBD" w:rsidRPr="0010598B">
              <w:rPr>
                <w:rFonts w:cs="Arial"/>
                <w:sz w:val="18"/>
                <w:lang w:val="nl-BE"/>
              </w:rPr>
              <w:tab/>
            </w:r>
          </w:p>
        </w:tc>
        <w:tc>
          <w:tcPr>
            <w:tcW w:w="709" w:type="dxa"/>
            <w:tcBorders>
              <w:top w:val="nil"/>
              <w:left w:val="single" w:sz="12" w:space="0" w:color="auto"/>
              <w:bottom w:val="nil"/>
            </w:tcBorders>
            <w:vAlign w:val="center"/>
          </w:tcPr>
          <w:p w14:paraId="21449091" w14:textId="77777777" w:rsidR="000A4FBD" w:rsidRPr="0010598B" w:rsidRDefault="000A4FBD" w:rsidP="000A4FBD">
            <w:pPr>
              <w:tabs>
                <w:tab w:val="right" w:leader="dot" w:pos="10631"/>
                <w:tab w:val="right" w:leader="dot" w:pos="10773"/>
              </w:tabs>
              <w:spacing w:line="240" w:lineRule="atLeast"/>
              <w:jc w:val="left"/>
              <w:rPr>
                <w:sz w:val="16"/>
                <w:szCs w:val="16"/>
                <w:lang w:val="nl-BE"/>
              </w:rPr>
            </w:pPr>
            <w:r w:rsidRPr="0010598B">
              <w:rPr>
                <w:sz w:val="16"/>
                <w:szCs w:val="16"/>
                <w:lang w:val="nl-BE"/>
              </w:rPr>
              <w:t>9471</w:t>
            </w:r>
          </w:p>
        </w:tc>
        <w:tc>
          <w:tcPr>
            <w:tcW w:w="2268" w:type="dxa"/>
            <w:tcBorders>
              <w:top w:val="nil"/>
              <w:bottom w:val="nil"/>
              <w:right w:val="single" w:sz="12" w:space="0" w:color="auto"/>
            </w:tcBorders>
            <w:vAlign w:val="center"/>
          </w:tcPr>
          <w:p w14:paraId="21449092"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93"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99" w14:textId="77777777" w:rsidTr="003935E1">
        <w:trPr>
          <w:trHeight w:val="283"/>
        </w:trPr>
        <w:tc>
          <w:tcPr>
            <w:tcW w:w="5647" w:type="dxa"/>
            <w:tcBorders>
              <w:top w:val="nil"/>
              <w:left w:val="nil"/>
              <w:bottom w:val="nil"/>
              <w:right w:val="nil"/>
            </w:tcBorders>
            <w:vAlign w:val="center"/>
          </w:tcPr>
          <w:p w14:paraId="21449095" w14:textId="77777777" w:rsidR="000A4FBD" w:rsidRPr="0010598B" w:rsidRDefault="006569E0" w:rsidP="00533460">
            <w:pPr>
              <w:spacing w:before="120" w:line="240" w:lineRule="atLeast"/>
              <w:jc w:val="left"/>
              <w:rPr>
                <w:sz w:val="18"/>
                <w:szCs w:val="18"/>
                <w:lang w:val="nl-BE"/>
              </w:rPr>
            </w:pPr>
            <w:r w:rsidRPr="0010598B">
              <w:rPr>
                <w:rFonts w:cs="Arial"/>
                <w:b/>
                <w:sz w:val="18"/>
                <w:lang w:val="nl-BE"/>
              </w:rPr>
              <w:t>Realisatie van vaste activa</w:t>
            </w:r>
          </w:p>
        </w:tc>
        <w:tc>
          <w:tcPr>
            <w:tcW w:w="709" w:type="dxa"/>
            <w:tcBorders>
              <w:top w:val="nil"/>
              <w:left w:val="single" w:sz="12" w:space="0" w:color="auto"/>
              <w:bottom w:val="nil"/>
            </w:tcBorders>
            <w:vAlign w:val="center"/>
          </w:tcPr>
          <w:p w14:paraId="21449096" w14:textId="77777777" w:rsidR="000A4FBD" w:rsidRPr="0010598B" w:rsidRDefault="000A4FBD"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97" w14:textId="77777777" w:rsidR="000A4FBD" w:rsidRPr="0010598B" w:rsidRDefault="000A4FBD"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98" w14:textId="77777777" w:rsidR="000A4FBD" w:rsidRPr="0010598B" w:rsidRDefault="000A4FBD" w:rsidP="00533460">
            <w:pPr>
              <w:tabs>
                <w:tab w:val="right" w:leader="dot" w:pos="2043"/>
              </w:tabs>
              <w:spacing w:before="120" w:line="240" w:lineRule="atLeast"/>
              <w:ind w:left="483"/>
              <w:jc w:val="left"/>
              <w:rPr>
                <w:sz w:val="18"/>
                <w:szCs w:val="18"/>
                <w:lang w:val="nl-BE"/>
              </w:rPr>
            </w:pPr>
          </w:p>
        </w:tc>
      </w:tr>
      <w:tr w:rsidR="000A4FBD" w:rsidRPr="0010598B" w14:paraId="2144909E" w14:textId="77777777" w:rsidTr="003935E1">
        <w:trPr>
          <w:trHeight w:val="283"/>
        </w:trPr>
        <w:tc>
          <w:tcPr>
            <w:tcW w:w="5647" w:type="dxa"/>
            <w:tcBorders>
              <w:top w:val="nil"/>
              <w:left w:val="nil"/>
              <w:bottom w:val="nil"/>
              <w:right w:val="nil"/>
            </w:tcBorders>
            <w:vAlign w:val="center"/>
          </w:tcPr>
          <w:p w14:paraId="2144909A"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Verwezenlijkte meerwaarden</w:t>
            </w:r>
            <w:r w:rsidR="000A4FBD" w:rsidRPr="0010598B">
              <w:rPr>
                <w:rFonts w:cs="Arial"/>
                <w:sz w:val="18"/>
                <w:lang w:val="nl-BE"/>
              </w:rPr>
              <w:tab/>
            </w:r>
          </w:p>
        </w:tc>
        <w:tc>
          <w:tcPr>
            <w:tcW w:w="709" w:type="dxa"/>
            <w:tcBorders>
              <w:top w:val="nil"/>
              <w:left w:val="single" w:sz="12" w:space="0" w:color="auto"/>
              <w:bottom w:val="nil"/>
            </w:tcBorders>
            <w:vAlign w:val="center"/>
          </w:tcPr>
          <w:p w14:paraId="2144909B" w14:textId="77777777" w:rsidR="000A4FBD" w:rsidRPr="0010598B" w:rsidRDefault="000A4FBD" w:rsidP="000A4FBD">
            <w:pPr>
              <w:tabs>
                <w:tab w:val="right" w:leader="dot" w:pos="10631"/>
                <w:tab w:val="right" w:leader="dot" w:pos="10773"/>
              </w:tabs>
              <w:spacing w:line="240" w:lineRule="atLeast"/>
              <w:jc w:val="left"/>
              <w:rPr>
                <w:sz w:val="16"/>
                <w:szCs w:val="16"/>
                <w:lang w:val="nl-BE"/>
              </w:rPr>
            </w:pPr>
            <w:r w:rsidRPr="0010598B">
              <w:rPr>
                <w:sz w:val="16"/>
                <w:szCs w:val="16"/>
                <w:lang w:val="nl-BE"/>
              </w:rPr>
              <w:t>9481</w:t>
            </w:r>
          </w:p>
        </w:tc>
        <w:tc>
          <w:tcPr>
            <w:tcW w:w="2268" w:type="dxa"/>
            <w:tcBorders>
              <w:top w:val="nil"/>
              <w:bottom w:val="nil"/>
              <w:right w:val="single" w:sz="12" w:space="0" w:color="auto"/>
            </w:tcBorders>
            <w:vAlign w:val="center"/>
          </w:tcPr>
          <w:p w14:paraId="2144909C"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9D"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A3" w14:textId="77777777" w:rsidTr="003935E1">
        <w:trPr>
          <w:trHeight w:val="283"/>
        </w:trPr>
        <w:tc>
          <w:tcPr>
            <w:tcW w:w="5647" w:type="dxa"/>
            <w:tcBorders>
              <w:top w:val="nil"/>
              <w:left w:val="nil"/>
              <w:bottom w:val="nil"/>
              <w:right w:val="nil"/>
            </w:tcBorders>
            <w:vAlign w:val="center"/>
          </w:tcPr>
          <w:p w14:paraId="2144909F" w14:textId="77777777" w:rsidR="000A4FBD" w:rsidRPr="0010598B" w:rsidRDefault="006569E0" w:rsidP="00F752AE">
            <w:pPr>
              <w:tabs>
                <w:tab w:val="right" w:leader="dot" w:pos="5387"/>
              </w:tabs>
              <w:spacing w:after="60" w:line="240" w:lineRule="atLeast"/>
              <w:ind w:left="284"/>
              <w:jc w:val="left"/>
              <w:rPr>
                <w:sz w:val="18"/>
                <w:szCs w:val="18"/>
                <w:lang w:val="nl-BE"/>
              </w:rPr>
            </w:pPr>
            <w:r w:rsidRPr="0010598B">
              <w:rPr>
                <w:rFonts w:cs="Arial"/>
                <w:sz w:val="18"/>
                <w:lang w:val="nl-BE"/>
              </w:rPr>
              <w:t>Verwezenlijkte minderwaarden</w:t>
            </w:r>
            <w:r w:rsidR="000A4FBD" w:rsidRPr="0010598B">
              <w:rPr>
                <w:rFonts w:cs="Arial"/>
                <w:sz w:val="18"/>
                <w:lang w:val="nl-BE"/>
              </w:rPr>
              <w:tab/>
            </w:r>
          </w:p>
        </w:tc>
        <w:tc>
          <w:tcPr>
            <w:tcW w:w="709" w:type="dxa"/>
            <w:tcBorders>
              <w:top w:val="nil"/>
              <w:left w:val="single" w:sz="12" w:space="0" w:color="auto"/>
              <w:bottom w:val="single" w:sz="12" w:space="0" w:color="auto"/>
            </w:tcBorders>
            <w:vAlign w:val="center"/>
          </w:tcPr>
          <w:p w14:paraId="214490A0" w14:textId="77777777" w:rsidR="000A4FBD" w:rsidRPr="0010598B" w:rsidRDefault="000A4FBD" w:rsidP="00F752AE">
            <w:pPr>
              <w:tabs>
                <w:tab w:val="right" w:leader="dot" w:pos="10631"/>
                <w:tab w:val="right" w:leader="dot" w:pos="10773"/>
              </w:tabs>
              <w:spacing w:after="60" w:line="240" w:lineRule="atLeast"/>
              <w:jc w:val="left"/>
              <w:rPr>
                <w:sz w:val="16"/>
                <w:szCs w:val="16"/>
                <w:lang w:val="nl-BE"/>
              </w:rPr>
            </w:pPr>
            <w:r w:rsidRPr="0010598B">
              <w:rPr>
                <w:sz w:val="16"/>
                <w:szCs w:val="16"/>
                <w:lang w:val="nl-BE"/>
              </w:rPr>
              <w:t>9491</w:t>
            </w:r>
          </w:p>
        </w:tc>
        <w:tc>
          <w:tcPr>
            <w:tcW w:w="2268" w:type="dxa"/>
            <w:tcBorders>
              <w:top w:val="nil"/>
              <w:bottom w:val="single" w:sz="12" w:space="0" w:color="auto"/>
              <w:right w:val="single" w:sz="12" w:space="0" w:color="auto"/>
            </w:tcBorders>
            <w:vAlign w:val="center"/>
          </w:tcPr>
          <w:p w14:paraId="214490A1" w14:textId="77777777" w:rsidR="000A4FBD" w:rsidRPr="0010598B" w:rsidRDefault="000A4FBD" w:rsidP="00F752AE">
            <w:pPr>
              <w:tabs>
                <w:tab w:val="right" w:leader="dot" w:pos="1901"/>
              </w:tabs>
              <w:spacing w:after="6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90A2" w14:textId="77777777" w:rsidR="000A4FBD" w:rsidRPr="0010598B" w:rsidRDefault="000A4FBD" w:rsidP="00F752AE">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90A4" w14:textId="77777777" w:rsidR="003935E1" w:rsidRPr="0010598B" w:rsidRDefault="003935E1" w:rsidP="00F752AE">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6C3300" w:rsidRPr="0071524F" w14:paraId="214490A9" w14:textId="77777777" w:rsidTr="000812B6">
        <w:trPr>
          <w:trHeight w:val="283"/>
        </w:trPr>
        <w:tc>
          <w:tcPr>
            <w:tcW w:w="567" w:type="dxa"/>
            <w:tcBorders>
              <w:left w:val="single" w:sz="6" w:space="0" w:color="auto"/>
              <w:bottom w:val="single" w:sz="4" w:space="0" w:color="auto"/>
              <w:right w:val="single" w:sz="6" w:space="0" w:color="auto"/>
            </w:tcBorders>
            <w:vAlign w:val="center"/>
          </w:tcPr>
          <w:p w14:paraId="214490A5" w14:textId="77777777" w:rsidR="006C3300" w:rsidRPr="0071524F" w:rsidRDefault="006C3300" w:rsidP="00F752AE">
            <w:pPr>
              <w:spacing w:line="240" w:lineRule="atLeast"/>
              <w:jc w:val="left"/>
              <w:rPr>
                <w:lang w:val="nl-BE"/>
              </w:rPr>
            </w:pPr>
            <w:r w:rsidRPr="0071524F">
              <w:rPr>
                <w:lang w:val="nl-BE"/>
              </w:rPr>
              <w:lastRenderedPageBreak/>
              <w:t>Nr.</w:t>
            </w:r>
          </w:p>
        </w:tc>
        <w:tc>
          <w:tcPr>
            <w:tcW w:w="2891" w:type="dxa"/>
            <w:tcBorders>
              <w:left w:val="single" w:sz="6" w:space="0" w:color="auto"/>
              <w:bottom w:val="single" w:sz="4" w:space="0" w:color="auto"/>
              <w:right w:val="single" w:sz="6" w:space="0" w:color="auto"/>
            </w:tcBorders>
            <w:vAlign w:val="center"/>
          </w:tcPr>
          <w:p w14:paraId="214490A6" w14:textId="77777777" w:rsidR="006C3300" w:rsidRPr="0071524F" w:rsidRDefault="006C3300" w:rsidP="00F752AE">
            <w:pPr>
              <w:spacing w:line="240" w:lineRule="atLeast"/>
              <w:jc w:val="left"/>
              <w:rPr>
                <w:lang w:val="nl-BE"/>
              </w:rPr>
            </w:pPr>
          </w:p>
        </w:tc>
        <w:tc>
          <w:tcPr>
            <w:tcW w:w="5670" w:type="dxa"/>
            <w:tcBorders>
              <w:top w:val="nil"/>
              <w:left w:val="single" w:sz="6" w:space="0" w:color="auto"/>
              <w:bottom w:val="single" w:sz="4" w:space="0" w:color="auto"/>
              <w:right w:val="single" w:sz="6" w:space="0" w:color="auto"/>
            </w:tcBorders>
            <w:vAlign w:val="center"/>
          </w:tcPr>
          <w:p w14:paraId="214490A7" w14:textId="77777777" w:rsidR="006C3300" w:rsidRPr="0071524F" w:rsidRDefault="006C3300" w:rsidP="00F752AE">
            <w:pPr>
              <w:spacing w:line="240" w:lineRule="atLeast"/>
              <w:jc w:val="left"/>
              <w:rPr>
                <w:lang w:val="nl-BE"/>
              </w:rPr>
            </w:pPr>
          </w:p>
        </w:tc>
        <w:tc>
          <w:tcPr>
            <w:tcW w:w="1701" w:type="dxa"/>
            <w:tcBorders>
              <w:left w:val="single" w:sz="6" w:space="0" w:color="auto"/>
              <w:bottom w:val="single" w:sz="4" w:space="0" w:color="auto"/>
              <w:right w:val="single" w:sz="6" w:space="0" w:color="auto"/>
            </w:tcBorders>
            <w:vAlign w:val="center"/>
          </w:tcPr>
          <w:p w14:paraId="214490A8" w14:textId="12F7671D" w:rsidR="006C3300" w:rsidRPr="0071524F" w:rsidRDefault="00FF77C8" w:rsidP="000E39AE">
            <w:pPr>
              <w:spacing w:line="240" w:lineRule="atLeast"/>
              <w:jc w:val="left"/>
              <w:rPr>
                <w:lang w:val="nl-BE"/>
              </w:rPr>
            </w:pPr>
            <w:r w:rsidRPr="0071524F">
              <w:rPr>
                <w:lang w:val="nl-BE"/>
              </w:rPr>
              <w:t>VOL-</w:t>
            </w:r>
            <w:proofErr w:type="spellStart"/>
            <w:r w:rsidRPr="0071524F">
              <w:rPr>
                <w:lang w:val="nl-BE"/>
              </w:rPr>
              <w:t>inb</w:t>
            </w:r>
            <w:proofErr w:type="spellEnd"/>
            <w:r w:rsidR="006C3300" w:rsidRPr="0071524F">
              <w:rPr>
                <w:lang w:val="nl-BE"/>
              </w:rPr>
              <w:t xml:space="preserve"> </w:t>
            </w:r>
            <w:r w:rsidR="000E39AE" w:rsidRPr="0071524F">
              <w:rPr>
                <w:lang w:val="nl-BE"/>
              </w:rPr>
              <w:t>6</w:t>
            </w:r>
            <w:r w:rsidR="006C3300" w:rsidRPr="0071524F">
              <w:rPr>
                <w:lang w:val="nl-BE"/>
              </w:rPr>
              <w:t>.15</w:t>
            </w:r>
          </w:p>
        </w:tc>
      </w:tr>
    </w:tbl>
    <w:p w14:paraId="214490AA" w14:textId="77777777" w:rsidR="009F0B98" w:rsidRPr="0071524F" w:rsidRDefault="009F0B98" w:rsidP="009F0B98">
      <w:pPr>
        <w:spacing w:line="240" w:lineRule="auto"/>
        <w:rPr>
          <w:sz w:val="18"/>
          <w:szCs w:val="18"/>
          <w:lang w:val="nl-BE"/>
        </w:rPr>
      </w:pPr>
    </w:p>
    <w:p w14:paraId="214490AB" w14:textId="77777777" w:rsidR="009F0B98" w:rsidRPr="0071524F" w:rsidRDefault="009F0B98" w:rsidP="009F0B98">
      <w:pPr>
        <w:spacing w:line="240" w:lineRule="auto"/>
        <w:rPr>
          <w:sz w:val="18"/>
          <w:szCs w:val="18"/>
          <w:lang w:val="nl-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6C3300" w:rsidRPr="0071524F" w14:paraId="214490B0" w14:textId="77777777" w:rsidTr="00F752AE">
        <w:trPr>
          <w:trHeight w:val="283"/>
        </w:trPr>
        <w:tc>
          <w:tcPr>
            <w:tcW w:w="5647" w:type="dxa"/>
            <w:tcBorders>
              <w:top w:val="nil"/>
              <w:left w:val="nil"/>
              <w:bottom w:val="nil"/>
              <w:right w:val="nil"/>
            </w:tcBorders>
            <w:vAlign w:val="center"/>
          </w:tcPr>
          <w:p w14:paraId="214490AC" w14:textId="77777777" w:rsidR="006C3300" w:rsidRPr="0071524F" w:rsidRDefault="006C3300" w:rsidP="00F752AE">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0AD" w14:textId="77777777" w:rsidR="006C3300" w:rsidRPr="0071524F" w:rsidRDefault="006C3300" w:rsidP="00F752AE">
            <w:pPr>
              <w:tabs>
                <w:tab w:val="right" w:leader="dot" w:pos="10631"/>
                <w:tab w:val="right" w:leader="dot" w:pos="10773"/>
              </w:tabs>
              <w:spacing w:line="240" w:lineRule="atLeast"/>
              <w:jc w:val="center"/>
              <w:rPr>
                <w:sz w:val="16"/>
                <w:szCs w:val="16"/>
                <w:lang w:val="nl-BE"/>
              </w:rPr>
            </w:pPr>
            <w:r w:rsidRPr="0071524F">
              <w:rPr>
                <w:sz w:val="16"/>
                <w:szCs w:val="16"/>
                <w:lang w:val="nl-BE"/>
              </w:rPr>
              <w:t>Codes</w:t>
            </w:r>
          </w:p>
        </w:tc>
        <w:tc>
          <w:tcPr>
            <w:tcW w:w="2268" w:type="dxa"/>
            <w:tcBorders>
              <w:bottom w:val="single" w:sz="12" w:space="0" w:color="auto"/>
            </w:tcBorders>
            <w:vAlign w:val="center"/>
          </w:tcPr>
          <w:p w14:paraId="214490AE" w14:textId="77777777" w:rsidR="006C3300" w:rsidRPr="0071524F" w:rsidRDefault="006C3300" w:rsidP="00F752AE">
            <w:pPr>
              <w:tabs>
                <w:tab w:val="right" w:leader="dot" w:pos="10631"/>
                <w:tab w:val="right" w:leader="dot" w:pos="10773"/>
              </w:tabs>
              <w:spacing w:line="240" w:lineRule="atLeast"/>
              <w:jc w:val="center"/>
              <w:rPr>
                <w:sz w:val="16"/>
                <w:szCs w:val="16"/>
                <w:lang w:val="nl-BE"/>
              </w:rPr>
            </w:pPr>
            <w:r w:rsidRPr="0071524F">
              <w:rPr>
                <w:rFonts w:cs="Arial"/>
                <w:sz w:val="16"/>
                <w:lang w:val="nl-BE"/>
              </w:rPr>
              <w:t>Boekjaar</w:t>
            </w:r>
          </w:p>
        </w:tc>
        <w:tc>
          <w:tcPr>
            <w:tcW w:w="2268" w:type="dxa"/>
            <w:tcBorders>
              <w:bottom w:val="single" w:sz="4" w:space="0" w:color="auto"/>
            </w:tcBorders>
            <w:vAlign w:val="center"/>
          </w:tcPr>
          <w:p w14:paraId="214490AF" w14:textId="77777777" w:rsidR="006C3300" w:rsidRPr="0071524F" w:rsidRDefault="006C3300" w:rsidP="00F752AE">
            <w:pPr>
              <w:tabs>
                <w:tab w:val="right" w:leader="dot" w:pos="10631"/>
                <w:tab w:val="right" w:leader="dot" w:pos="10773"/>
              </w:tabs>
              <w:spacing w:line="240" w:lineRule="atLeast"/>
              <w:jc w:val="center"/>
              <w:rPr>
                <w:sz w:val="16"/>
                <w:szCs w:val="16"/>
                <w:lang w:val="nl-BE"/>
              </w:rPr>
            </w:pPr>
            <w:r w:rsidRPr="0071524F">
              <w:rPr>
                <w:rFonts w:cs="Arial"/>
                <w:sz w:val="16"/>
                <w:lang w:val="nl-BE"/>
              </w:rPr>
              <w:t>Vorig boekjaar</w:t>
            </w:r>
          </w:p>
        </w:tc>
      </w:tr>
      <w:tr w:rsidR="003D3FB4" w:rsidRPr="0071524F" w14:paraId="214490B5" w14:textId="77777777" w:rsidTr="006C3300">
        <w:trPr>
          <w:trHeight w:val="283"/>
        </w:trPr>
        <w:tc>
          <w:tcPr>
            <w:tcW w:w="5647" w:type="dxa"/>
            <w:tcBorders>
              <w:top w:val="nil"/>
              <w:left w:val="nil"/>
              <w:bottom w:val="nil"/>
              <w:right w:val="nil"/>
            </w:tcBorders>
            <w:vAlign w:val="center"/>
          </w:tcPr>
          <w:p w14:paraId="214490B1" w14:textId="6A30D851" w:rsidR="003D3FB4" w:rsidRPr="0071524F" w:rsidRDefault="003D3FB4" w:rsidP="00AB2C78">
            <w:pPr>
              <w:tabs>
                <w:tab w:val="right" w:leader="dot" w:pos="5387"/>
              </w:tabs>
              <w:spacing w:before="120" w:line="240" w:lineRule="atLeast"/>
              <w:jc w:val="left"/>
              <w:rPr>
                <w:rFonts w:cs="Arial"/>
                <w:b/>
                <w:sz w:val="18"/>
                <w:lang w:val="nl-BE"/>
              </w:rPr>
            </w:pPr>
            <w:r w:rsidRPr="0071524F">
              <w:rPr>
                <w:rFonts w:cs="Arial"/>
                <w:b/>
                <w:smallCaps/>
                <w:lang w:val="nl-BE"/>
              </w:rPr>
              <w:t xml:space="preserve">Geassocieerde </w:t>
            </w:r>
            <w:r w:rsidR="00562B2D" w:rsidRPr="0071524F">
              <w:rPr>
                <w:rFonts w:cs="Arial"/>
                <w:b/>
                <w:smallCaps/>
                <w:lang w:val="nl-BE"/>
              </w:rPr>
              <w:t>onderneming</w:t>
            </w:r>
            <w:r w:rsidRPr="0071524F">
              <w:rPr>
                <w:rFonts w:cs="Arial"/>
                <w:b/>
                <w:smallCaps/>
                <w:lang w:val="nl-BE"/>
              </w:rPr>
              <w:t>en</w:t>
            </w:r>
          </w:p>
        </w:tc>
        <w:tc>
          <w:tcPr>
            <w:tcW w:w="709" w:type="dxa"/>
            <w:tcBorders>
              <w:top w:val="nil"/>
              <w:left w:val="single" w:sz="12" w:space="0" w:color="auto"/>
              <w:bottom w:val="nil"/>
            </w:tcBorders>
            <w:vAlign w:val="center"/>
          </w:tcPr>
          <w:p w14:paraId="214490B2" w14:textId="77777777" w:rsidR="003D3FB4" w:rsidRPr="0071524F" w:rsidRDefault="003D3FB4"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B3" w14:textId="77777777" w:rsidR="003D3FB4" w:rsidRPr="0071524F" w:rsidRDefault="003D3FB4"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B4" w14:textId="77777777" w:rsidR="003D3FB4" w:rsidRPr="0071524F" w:rsidRDefault="003D3FB4" w:rsidP="00533460">
            <w:pPr>
              <w:tabs>
                <w:tab w:val="right" w:leader="dot" w:pos="2043"/>
              </w:tabs>
              <w:spacing w:before="120" w:line="240" w:lineRule="atLeast"/>
              <w:ind w:left="483"/>
              <w:jc w:val="left"/>
              <w:rPr>
                <w:sz w:val="18"/>
                <w:szCs w:val="18"/>
                <w:lang w:val="nl-BE"/>
              </w:rPr>
            </w:pPr>
          </w:p>
        </w:tc>
      </w:tr>
      <w:tr w:rsidR="003D3FB4" w:rsidRPr="0071524F" w14:paraId="214490BA" w14:textId="77777777" w:rsidTr="006C3300">
        <w:trPr>
          <w:trHeight w:val="283"/>
        </w:trPr>
        <w:tc>
          <w:tcPr>
            <w:tcW w:w="5647" w:type="dxa"/>
            <w:tcBorders>
              <w:top w:val="nil"/>
              <w:left w:val="nil"/>
              <w:bottom w:val="nil"/>
              <w:right w:val="nil"/>
            </w:tcBorders>
            <w:vAlign w:val="center"/>
          </w:tcPr>
          <w:p w14:paraId="214490B6" w14:textId="77777777" w:rsidR="003D3FB4" w:rsidRPr="0071524F" w:rsidRDefault="003D3FB4" w:rsidP="00AB2C78">
            <w:pPr>
              <w:tabs>
                <w:tab w:val="right" w:leader="dot" w:pos="5387"/>
              </w:tabs>
              <w:spacing w:before="120" w:line="240" w:lineRule="atLeast"/>
              <w:jc w:val="left"/>
              <w:rPr>
                <w:sz w:val="18"/>
                <w:szCs w:val="18"/>
                <w:lang w:val="nl-BE"/>
              </w:rPr>
            </w:pPr>
            <w:r w:rsidRPr="0071524F">
              <w:rPr>
                <w:rFonts w:cs="Arial"/>
                <w:b/>
                <w:sz w:val="18"/>
                <w:lang w:val="nl-BE"/>
              </w:rPr>
              <w:t>Financiële vaste activa</w:t>
            </w:r>
            <w:r w:rsidRPr="0071524F">
              <w:rPr>
                <w:sz w:val="18"/>
                <w:szCs w:val="18"/>
                <w:lang w:val="nl-BE"/>
              </w:rPr>
              <w:tab/>
            </w:r>
          </w:p>
        </w:tc>
        <w:tc>
          <w:tcPr>
            <w:tcW w:w="709" w:type="dxa"/>
            <w:tcBorders>
              <w:top w:val="nil"/>
              <w:left w:val="single" w:sz="12" w:space="0" w:color="auto"/>
              <w:bottom w:val="nil"/>
            </w:tcBorders>
            <w:vAlign w:val="center"/>
          </w:tcPr>
          <w:p w14:paraId="214490B7" w14:textId="77777777" w:rsidR="003D3FB4" w:rsidRPr="0071524F" w:rsidRDefault="003D3FB4" w:rsidP="00533460">
            <w:pPr>
              <w:tabs>
                <w:tab w:val="right" w:leader="dot" w:pos="10631"/>
                <w:tab w:val="right" w:leader="dot" w:pos="10773"/>
              </w:tabs>
              <w:spacing w:before="120" w:line="240" w:lineRule="atLeast"/>
              <w:ind w:right="-57"/>
              <w:jc w:val="left"/>
              <w:rPr>
                <w:sz w:val="16"/>
                <w:szCs w:val="16"/>
                <w:lang w:val="nl-BE"/>
              </w:rPr>
            </w:pPr>
            <w:r w:rsidRPr="0071524F">
              <w:rPr>
                <w:sz w:val="16"/>
                <w:szCs w:val="16"/>
                <w:lang w:val="nl-BE"/>
              </w:rPr>
              <w:t>9253</w:t>
            </w:r>
          </w:p>
        </w:tc>
        <w:tc>
          <w:tcPr>
            <w:tcW w:w="2268" w:type="dxa"/>
            <w:tcBorders>
              <w:top w:val="nil"/>
              <w:bottom w:val="nil"/>
              <w:right w:val="single" w:sz="12" w:space="0" w:color="auto"/>
            </w:tcBorders>
            <w:vAlign w:val="center"/>
          </w:tcPr>
          <w:p w14:paraId="214490B8" w14:textId="77777777" w:rsidR="003D3FB4" w:rsidRPr="0071524F" w:rsidRDefault="003D3FB4" w:rsidP="00533460">
            <w:pPr>
              <w:tabs>
                <w:tab w:val="right" w:leader="dot" w:pos="2043"/>
              </w:tabs>
              <w:spacing w:before="120" w:line="240" w:lineRule="atLeast"/>
              <w:ind w:left="482"/>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B9" w14:textId="77777777" w:rsidR="003D3FB4" w:rsidRPr="0071524F" w:rsidRDefault="003D3FB4" w:rsidP="00533460">
            <w:pPr>
              <w:tabs>
                <w:tab w:val="right" w:leader="dot" w:pos="2043"/>
              </w:tabs>
              <w:spacing w:before="120" w:line="240" w:lineRule="atLeast"/>
              <w:ind w:left="483"/>
              <w:jc w:val="left"/>
              <w:rPr>
                <w:sz w:val="18"/>
                <w:szCs w:val="18"/>
                <w:lang w:val="nl-BE"/>
              </w:rPr>
            </w:pPr>
            <w:r w:rsidRPr="0071524F">
              <w:rPr>
                <w:sz w:val="18"/>
                <w:szCs w:val="18"/>
                <w:lang w:val="nl-BE"/>
              </w:rPr>
              <w:tab/>
            </w:r>
          </w:p>
        </w:tc>
      </w:tr>
      <w:tr w:rsidR="003D3FB4" w:rsidRPr="0071524F" w14:paraId="214490BF" w14:textId="77777777" w:rsidTr="006C3300">
        <w:trPr>
          <w:trHeight w:val="283"/>
        </w:trPr>
        <w:tc>
          <w:tcPr>
            <w:tcW w:w="5647" w:type="dxa"/>
            <w:tcBorders>
              <w:top w:val="nil"/>
              <w:left w:val="nil"/>
              <w:bottom w:val="nil"/>
              <w:right w:val="nil"/>
            </w:tcBorders>
            <w:vAlign w:val="center"/>
          </w:tcPr>
          <w:p w14:paraId="214490BB" w14:textId="77777777" w:rsidR="003D3FB4" w:rsidRPr="0071524F" w:rsidRDefault="003D3FB4" w:rsidP="00AB2C78">
            <w:pPr>
              <w:tabs>
                <w:tab w:val="right" w:leader="dot" w:pos="5387"/>
              </w:tabs>
              <w:spacing w:line="240" w:lineRule="atLeast"/>
              <w:ind w:left="284"/>
              <w:jc w:val="left"/>
              <w:rPr>
                <w:sz w:val="18"/>
                <w:szCs w:val="18"/>
                <w:lang w:val="nl-BE"/>
              </w:rPr>
            </w:pPr>
            <w:r w:rsidRPr="0071524F">
              <w:rPr>
                <w:rFonts w:cs="Arial"/>
                <w:sz w:val="18"/>
                <w:lang w:val="nl-BE"/>
              </w:rPr>
              <w:t>Deelnemingen</w:t>
            </w:r>
            <w:r w:rsidRPr="0071524F">
              <w:rPr>
                <w:rFonts w:cs="Arial"/>
                <w:sz w:val="18"/>
                <w:lang w:val="nl-BE"/>
              </w:rPr>
              <w:tab/>
            </w:r>
          </w:p>
        </w:tc>
        <w:tc>
          <w:tcPr>
            <w:tcW w:w="709" w:type="dxa"/>
            <w:tcBorders>
              <w:top w:val="nil"/>
              <w:left w:val="single" w:sz="12" w:space="0" w:color="auto"/>
              <w:bottom w:val="nil"/>
            </w:tcBorders>
            <w:vAlign w:val="center"/>
          </w:tcPr>
          <w:p w14:paraId="214490BC" w14:textId="77777777" w:rsidR="003D3FB4" w:rsidRPr="0071524F" w:rsidRDefault="003D3FB4" w:rsidP="00533460">
            <w:pPr>
              <w:tabs>
                <w:tab w:val="right" w:leader="dot" w:pos="10631"/>
                <w:tab w:val="right" w:leader="dot" w:pos="10773"/>
              </w:tabs>
              <w:spacing w:line="240" w:lineRule="atLeast"/>
              <w:jc w:val="left"/>
              <w:rPr>
                <w:sz w:val="16"/>
                <w:szCs w:val="16"/>
                <w:lang w:val="nl-BE"/>
              </w:rPr>
            </w:pPr>
            <w:r w:rsidRPr="0071524F">
              <w:rPr>
                <w:sz w:val="16"/>
                <w:szCs w:val="16"/>
                <w:lang w:val="nl-BE"/>
              </w:rPr>
              <w:t>9263</w:t>
            </w:r>
          </w:p>
        </w:tc>
        <w:tc>
          <w:tcPr>
            <w:tcW w:w="2268" w:type="dxa"/>
            <w:tcBorders>
              <w:top w:val="nil"/>
              <w:bottom w:val="nil"/>
              <w:right w:val="single" w:sz="12" w:space="0" w:color="auto"/>
            </w:tcBorders>
            <w:vAlign w:val="center"/>
          </w:tcPr>
          <w:p w14:paraId="214490BD"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BE"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r>
      <w:tr w:rsidR="003D3FB4" w:rsidRPr="0071524F" w14:paraId="214490C4" w14:textId="77777777" w:rsidTr="006C3300">
        <w:trPr>
          <w:trHeight w:val="283"/>
        </w:trPr>
        <w:tc>
          <w:tcPr>
            <w:tcW w:w="5647" w:type="dxa"/>
            <w:tcBorders>
              <w:top w:val="nil"/>
              <w:left w:val="nil"/>
              <w:bottom w:val="nil"/>
              <w:right w:val="nil"/>
            </w:tcBorders>
            <w:vAlign w:val="center"/>
          </w:tcPr>
          <w:p w14:paraId="214490C0" w14:textId="77777777" w:rsidR="003D3FB4" w:rsidRPr="0071524F" w:rsidRDefault="003D3FB4" w:rsidP="00AB2C78">
            <w:pPr>
              <w:tabs>
                <w:tab w:val="right" w:leader="dot" w:pos="5387"/>
              </w:tabs>
              <w:spacing w:line="240" w:lineRule="atLeast"/>
              <w:ind w:left="284"/>
              <w:jc w:val="left"/>
              <w:rPr>
                <w:sz w:val="18"/>
                <w:szCs w:val="18"/>
                <w:lang w:val="nl-BE"/>
              </w:rPr>
            </w:pPr>
            <w:r w:rsidRPr="0071524F">
              <w:rPr>
                <w:rFonts w:cs="Arial"/>
                <w:sz w:val="18"/>
                <w:lang w:val="nl-BE"/>
              </w:rPr>
              <w:t>Achtergestelde vorderingen</w:t>
            </w:r>
            <w:r w:rsidRPr="0071524F">
              <w:rPr>
                <w:rFonts w:cs="Arial"/>
                <w:sz w:val="18"/>
                <w:lang w:val="nl-BE"/>
              </w:rPr>
              <w:tab/>
            </w:r>
          </w:p>
        </w:tc>
        <w:tc>
          <w:tcPr>
            <w:tcW w:w="709" w:type="dxa"/>
            <w:tcBorders>
              <w:top w:val="nil"/>
              <w:left w:val="single" w:sz="12" w:space="0" w:color="auto"/>
              <w:bottom w:val="nil"/>
            </w:tcBorders>
            <w:vAlign w:val="center"/>
          </w:tcPr>
          <w:p w14:paraId="214490C1" w14:textId="77777777" w:rsidR="003D3FB4" w:rsidRPr="0071524F" w:rsidRDefault="003D3FB4" w:rsidP="001B7E7A">
            <w:pPr>
              <w:tabs>
                <w:tab w:val="right" w:leader="dot" w:pos="10631"/>
                <w:tab w:val="right" w:leader="dot" w:pos="10773"/>
              </w:tabs>
              <w:spacing w:line="240" w:lineRule="atLeast"/>
              <w:jc w:val="left"/>
              <w:rPr>
                <w:sz w:val="16"/>
                <w:szCs w:val="16"/>
                <w:lang w:val="nl-BE"/>
              </w:rPr>
            </w:pPr>
            <w:r w:rsidRPr="0071524F">
              <w:rPr>
                <w:sz w:val="16"/>
                <w:szCs w:val="16"/>
                <w:lang w:val="nl-BE"/>
              </w:rPr>
              <w:t>9273</w:t>
            </w:r>
          </w:p>
        </w:tc>
        <w:tc>
          <w:tcPr>
            <w:tcW w:w="2268" w:type="dxa"/>
            <w:tcBorders>
              <w:top w:val="nil"/>
              <w:bottom w:val="nil"/>
              <w:right w:val="single" w:sz="12" w:space="0" w:color="auto"/>
            </w:tcBorders>
            <w:vAlign w:val="center"/>
          </w:tcPr>
          <w:p w14:paraId="214490C2"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C3"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r>
      <w:tr w:rsidR="003D3FB4" w:rsidRPr="0071524F" w14:paraId="214490C9" w14:textId="77777777" w:rsidTr="006C3300">
        <w:trPr>
          <w:trHeight w:val="283"/>
        </w:trPr>
        <w:tc>
          <w:tcPr>
            <w:tcW w:w="5647" w:type="dxa"/>
            <w:tcBorders>
              <w:top w:val="nil"/>
              <w:left w:val="nil"/>
              <w:bottom w:val="nil"/>
              <w:right w:val="nil"/>
            </w:tcBorders>
            <w:vAlign w:val="center"/>
          </w:tcPr>
          <w:p w14:paraId="214490C5" w14:textId="77777777" w:rsidR="003D3FB4" w:rsidRPr="0071524F" w:rsidRDefault="003D3FB4" w:rsidP="00AB2C78">
            <w:pPr>
              <w:tabs>
                <w:tab w:val="right" w:leader="dot" w:pos="5387"/>
              </w:tabs>
              <w:spacing w:line="240" w:lineRule="atLeast"/>
              <w:ind w:left="284"/>
              <w:jc w:val="left"/>
              <w:rPr>
                <w:sz w:val="18"/>
                <w:szCs w:val="18"/>
                <w:lang w:val="nl-BE"/>
              </w:rPr>
            </w:pPr>
            <w:r w:rsidRPr="0071524F">
              <w:rPr>
                <w:rFonts w:cs="Arial"/>
                <w:sz w:val="18"/>
                <w:lang w:val="nl-BE"/>
              </w:rPr>
              <w:t>Andere vorderingen</w:t>
            </w:r>
            <w:r w:rsidRPr="0071524F">
              <w:rPr>
                <w:rFonts w:cs="Arial"/>
                <w:sz w:val="18"/>
                <w:lang w:val="nl-BE"/>
              </w:rPr>
              <w:tab/>
            </w:r>
          </w:p>
        </w:tc>
        <w:tc>
          <w:tcPr>
            <w:tcW w:w="709" w:type="dxa"/>
            <w:tcBorders>
              <w:top w:val="nil"/>
              <w:left w:val="single" w:sz="12" w:space="0" w:color="auto"/>
              <w:bottom w:val="nil"/>
            </w:tcBorders>
            <w:vAlign w:val="center"/>
          </w:tcPr>
          <w:p w14:paraId="214490C6" w14:textId="77777777" w:rsidR="003D3FB4" w:rsidRPr="0071524F" w:rsidRDefault="003D3FB4" w:rsidP="001B7E7A">
            <w:pPr>
              <w:tabs>
                <w:tab w:val="right" w:leader="dot" w:pos="10631"/>
                <w:tab w:val="right" w:leader="dot" w:pos="10773"/>
              </w:tabs>
              <w:spacing w:line="240" w:lineRule="atLeast"/>
              <w:jc w:val="left"/>
              <w:rPr>
                <w:sz w:val="16"/>
                <w:szCs w:val="16"/>
                <w:lang w:val="nl-BE"/>
              </w:rPr>
            </w:pPr>
            <w:r w:rsidRPr="0071524F">
              <w:rPr>
                <w:sz w:val="16"/>
                <w:szCs w:val="16"/>
                <w:lang w:val="nl-BE"/>
              </w:rPr>
              <w:t>9283</w:t>
            </w:r>
          </w:p>
        </w:tc>
        <w:tc>
          <w:tcPr>
            <w:tcW w:w="2268" w:type="dxa"/>
            <w:tcBorders>
              <w:top w:val="nil"/>
              <w:bottom w:val="nil"/>
              <w:right w:val="single" w:sz="12" w:space="0" w:color="auto"/>
            </w:tcBorders>
            <w:vAlign w:val="center"/>
          </w:tcPr>
          <w:p w14:paraId="214490C7"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C8"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r>
      <w:tr w:rsidR="003D3FB4" w:rsidRPr="0071524F" w14:paraId="214490CE" w14:textId="77777777" w:rsidTr="006C3300">
        <w:trPr>
          <w:trHeight w:val="283"/>
        </w:trPr>
        <w:tc>
          <w:tcPr>
            <w:tcW w:w="5647" w:type="dxa"/>
            <w:tcBorders>
              <w:top w:val="nil"/>
              <w:left w:val="nil"/>
              <w:bottom w:val="nil"/>
              <w:right w:val="nil"/>
            </w:tcBorders>
            <w:vAlign w:val="center"/>
          </w:tcPr>
          <w:p w14:paraId="214490CA" w14:textId="77777777" w:rsidR="003D3FB4" w:rsidRPr="0071524F" w:rsidRDefault="003D3FB4" w:rsidP="009F7BD2">
            <w:pPr>
              <w:tabs>
                <w:tab w:val="right" w:leader="dot" w:pos="5387"/>
              </w:tabs>
              <w:spacing w:before="120" w:line="240" w:lineRule="atLeast"/>
              <w:jc w:val="left"/>
              <w:rPr>
                <w:sz w:val="18"/>
                <w:szCs w:val="18"/>
                <w:lang w:val="nl-BE"/>
              </w:rPr>
            </w:pPr>
            <w:r w:rsidRPr="0071524F">
              <w:rPr>
                <w:rFonts w:cs="Arial"/>
                <w:b/>
                <w:sz w:val="18"/>
                <w:lang w:val="nl-BE"/>
              </w:rPr>
              <w:t>Vorderingen</w:t>
            </w:r>
            <w:r w:rsidRPr="0071524F">
              <w:rPr>
                <w:sz w:val="18"/>
                <w:szCs w:val="18"/>
                <w:lang w:val="nl-BE"/>
              </w:rPr>
              <w:tab/>
            </w:r>
          </w:p>
        </w:tc>
        <w:tc>
          <w:tcPr>
            <w:tcW w:w="709" w:type="dxa"/>
            <w:tcBorders>
              <w:top w:val="nil"/>
              <w:left w:val="single" w:sz="12" w:space="0" w:color="auto"/>
              <w:bottom w:val="nil"/>
            </w:tcBorders>
            <w:vAlign w:val="center"/>
          </w:tcPr>
          <w:p w14:paraId="214490CB" w14:textId="77777777" w:rsidR="003D3FB4" w:rsidRPr="0071524F" w:rsidRDefault="003D3FB4" w:rsidP="001B7E7A">
            <w:pPr>
              <w:tabs>
                <w:tab w:val="right" w:leader="dot" w:pos="10631"/>
                <w:tab w:val="right" w:leader="dot" w:pos="10773"/>
              </w:tabs>
              <w:spacing w:before="120" w:line="240" w:lineRule="atLeast"/>
              <w:ind w:right="-57"/>
              <w:jc w:val="left"/>
              <w:rPr>
                <w:sz w:val="16"/>
                <w:szCs w:val="16"/>
                <w:lang w:val="nl-BE"/>
              </w:rPr>
            </w:pPr>
            <w:r w:rsidRPr="0071524F">
              <w:rPr>
                <w:sz w:val="16"/>
                <w:szCs w:val="16"/>
                <w:lang w:val="nl-BE"/>
              </w:rPr>
              <w:t>9293</w:t>
            </w:r>
          </w:p>
        </w:tc>
        <w:tc>
          <w:tcPr>
            <w:tcW w:w="2268" w:type="dxa"/>
            <w:tcBorders>
              <w:top w:val="nil"/>
              <w:bottom w:val="nil"/>
              <w:right w:val="single" w:sz="12" w:space="0" w:color="auto"/>
            </w:tcBorders>
            <w:vAlign w:val="center"/>
          </w:tcPr>
          <w:p w14:paraId="214490CC" w14:textId="77777777" w:rsidR="003D3FB4" w:rsidRPr="0071524F" w:rsidRDefault="003D3FB4" w:rsidP="00533460">
            <w:pPr>
              <w:tabs>
                <w:tab w:val="right" w:leader="dot" w:pos="2043"/>
              </w:tabs>
              <w:spacing w:before="120" w:line="240" w:lineRule="atLeast"/>
              <w:ind w:left="48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CD" w14:textId="77777777" w:rsidR="003D3FB4" w:rsidRPr="0071524F" w:rsidRDefault="003D3FB4" w:rsidP="00533460">
            <w:pPr>
              <w:tabs>
                <w:tab w:val="right" w:leader="dot" w:pos="2043"/>
              </w:tabs>
              <w:spacing w:before="120" w:line="240" w:lineRule="atLeast"/>
              <w:ind w:left="483"/>
              <w:jc w:val="left"/>
              <w:rPr>
                <w:sz w:val="18"/>
                <w:szCs w:val="18"/>
                <w:lang w:val="nl-BE"/>
              </w:rPr>
            </w:pPr>
            <w:r w:rsidRPr="0071524F">
              <w:rPr>
                <w:sz w:val="18"/>
                <w:szCs w:val="18"/>
                <w:lang w:val="nl-BE"/>
              </w:rPr>
              <w:tab/>
            </w:r>
          </w:p>
        </w:tc>
      </w:tr>
      <w:tr w:rsidR="003D3FB4" w:rsidRPr="0071524F" w14:paraId="214490D3" w14:textId="77777777" w:rsidTr="006C3300">
        <w:trPr>
          <w:trHeight w:val="283"/>
        </w:trPr>
        <w:tc>
          <w:tcPr>
            <w:tcW w:w="5647" w:type="dxa"/>
            <w:tcBorders>
              <w:top w:val="nil"/>
              <w:left w:val="nil"/>
              <w:bottom w:val="nil"/>
              <w:right w:val="nil"/>
            </w:tcBorders>
            <w:vAlign w:val="center"/>
          </w:tcPr>
          <w:p w14:paraId="214490CF" w14:textId="77777777" w:rsidR="003D3FB4" w:rsidRPr="0071524F" w:rsidRDefault="003D3FB4" w:rsidP="00AB2C78">
            <w:pPr>
              <w:tabs>
                <w:tab w:val="right" w:leader="dot" w:pos="5387"/>
              </w:tabs>
              <w:spacing w:line="240" w:lineRule="atLeast"/>
              <w:ind w:left="284"/>
              <w:jc w:val="left"/>
              <w:rPr>
                <w:sz w:val="18"/>
                <w:szCs w:val="18"/>
                <w:lang w:val="nl-BE"/>
              </w:rPr>
            </w:pPr>
            <w:r w:rsidRPr="0071524F">
              <w:rPr>
                <w:rFonts w:cs="Arial"/>
                <w:sz w:val="18"/>
                <w:lang w:val="nl-BE"/>
              </w:rPr>
              <w:t>Op meer dan één jaar</w:t>
            </w:r>
            <w:r w:rsidRPr="0071524F">
              <w:rPr>
                <w:sz w:val="18"/>
                <w:szCs w:val="18"/>
                <w:lang w:val="nl-BE"/>
              </w:rPr>
              <w:tab/>
            </w:r>
          </w:p>
        </w:tc>
        <w:tc>
          <w:tcPr>
            <w:tcW w:w="709" w:type="dxa"/>
            <w:tcBorders>
              <w:top w:val="nil"/>
              <w:left w:val="single" w:sz="12" w:space="0" w:color="auto"/>
              <w:bottom w:val="nil"/>
            </w:tcBorders>
            <w:vAlign w:val="center"/>
          </w:tcPr>
          <w:p w14:paraId="214490D0" w14:textId="77777777" w:rsidR="003D3FB4" w:rsidRPr="0071524F" w:rsidRDefault="003D3FB4" w:rsidP="001B7E7A">
            <w:pPr>
              <w:tabs>
                <w:tab w:val="right" w:leader="dot" w:pos="10631"/>
                <w:tab w:val="right" w:leader="dot" w:pos="10773"/>
              </w:tabs>
              <w:spacing w:line="240" w:lineRule="atLeast"/>
              <w:jc w:val="left"/>
              <w:rPr>
                <w:sz w:val="16"/>
                <w:szCs w:val="16"/>
                <w:lang w:val="nl-BE"/>
              </w:rPr>
            </w:pPr>
            <w:r w:rsidRPr="0071524F">
              <w:rPr>
                <w:sz w:val="16"/>
                <w:szCs w:val="16"/>
                <w:lang w:val="nl-BE"/>
              </w:rPr>
              <w:t>9303</w:t>
            </w:r>
          </w:p>
        </w:tc>
        <w:tc>
          <w:tcPr>
            <w:tcW w:w="2268" w:type="dxa"/>
            <w:tcBorders>
              <w:top w:val="nil"/>
              <w:bottom w:val="nil"/>
              <w:right w:val="single" w:sz="12" w:space="0" w:color="auto"/>
            </w:tcBorders>
            <w:vAlign w:val="center"/>
          </w:tcPr>
          <w:p w14:paraId="214490D1"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D2"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r>
      <w:tr w:rsidR="003D3FB4" w:rsidRPr="0071524F" w14:paraId="214490D8" w14:textId="77777777" w:rsidTr="006C3300">
        <w:trPr>
          <w:trHeight w:val="283"/>
        </w:trPr>
        <w:tc>
          <w:tcPr>
            <w:tcW w:w="5647" w:type="dxa"/>
            <w:tcBorders>
              <w:top w:val="nil"/>
              <w:left w:val="nil"/>
              <w:bottom w:val="nil"/>
              <w:right w:val="nil"/>
            </w:tcBorders>
            <w:vAlign w:val="center"/>
          </w:tcPr>
          <w:p w14:paraId="214490D4" w14:textId="77777777" w:rsidR="003D3FB4" w:rsidRPr="0071524F" w:rsidRDefault="003D3FB4" w:rsidP="00AB2C78">
            <w:pPr>
              <w:tabs>
                <w:tab w:val="right" w:leader="dot" w:pos="5387"/>
              </w:tabs>
              <w:spacing w:line="240" w:lineRule="atLeast"/>
              <w:ind w:left="284"/>
              <w:jc w:val="left"/>
              <w:rPr>
                <w:sz w:val="18"/>
                <w:szCs w:val="18"/>
                <w:lang w:val="nl-BE"/>
              </w:rPr>
            </w:pPr>
            <w:r w:rsidRPr="0071524F">
              <w:rPr>
                <w:rFonts w:cs="Arial"/>
                <w:sz w:val="18"/>
                <w:lang w:val="nl-BE"/>
              </w:rPr>
              <w:t>Op hoogstens één jaar</w:t>
            </w:r>
            <w:r w:rsidRPr="0071524F">
              <w:rPr>
                <w:sz w:val="18"/>
                <w:szCs w:val="18"/>
                <w:lang w:val="nl-BE"/>
              </w:rPr>
              <w:tab/>
            </w:r>
          </w:p>
        </w:tc>
        <w:tc>
          <w:tcPr>
            <w:tcW w:w="709" w:type="dxa"/>
            <w:tcBorders>
              <w:top w:val="nil"/>
              <w:left w:val="single" w:sz="12" w:space="0" w:color="auto"/>
              <w:bottom w:val="nil"/>
            </w:tcBorders>
            <w:vAlign w:val="center"/>
          </w:tcPr>
          <w:p w14:paraId="214490D5" w14:textId="77777777" w:rsidR="003D3FB4" w:rsidRPr="0071524F" w:rsidRDefault="003D3FB4" w:rsidP="001B7E7A">
            <w:pPr>
              <w:tabs>
                <w:tab w:val="right" w:leader="dot" w:pos="10631"/>
                <w:tab w:val="right" w:leader="dot" w:pos="10773"/>
              </w:tabs>
              <w:spacing w:line="240" w:lineRule="atLeast"/>
              <w:jc w:val="left"/>
              <w:rPr>
                <w:sz w:val="16"/>
                <w:szCs w:val="16"/>
                <w:lang w:val="nl-BE"/>
              </w:rPr>
            </w:pPr>
            <w:r w:rsidRPr="0071524F">
              <w:rPr>
                <w:sz w:val="16"/>
                <w:szCs w:val="16"/>
                <w:lang w:val="nl-BE"/>
              </w:rPr>
              <w:t>9313</w:t>
            </w:r>
          </w:p>
        </w:tc>
        <w:tc>
          <w:tcPr>
            <w:tcW w:w="2268" w:type="dxa"/>
            <w:tcBorders>
              <w:top w:val="nil"/>
              <w:bottom w:val="nil"/>
              <w:right w:val="single" w:sz="12" w:space="0" w:color="auto"/>
            </w:tcBorders>
            <w:vAlign w:val="center"/>
          </w:tcPr>
          <w:p w14:paraId="214490D6"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D7"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r>
      <w:tr w:rsidR="003D3FB4" w:rsidRPr="0071524F" w14:paraId="214490DD" w14:textId="77777777" w:rsidTr="006C3300">
        <w:trPr>
          <w:trHeight w:val="283"/>
        </w:trPr>
        <w:tc>
          <w:tcPr>
            <w:tcW w:w="5647" w:type="dxa"/>
            <w:tcBorders>
              <w:top w:val="nil"/>
              <w:left w:val="nil"/>
              <w:bottom w:val="nil"/>
              <w:right w:val="nil"/>
            </w:tcBorders>
            <w:vAlign w:val="center"/>
          </w:tcPr>
          <w:p w14:paraId="214490D9" w14:textId="77777777" w:rsidR="003D3FB4" w:rsidRPr="0071524F" w:rsidRDefault="003D3FB4" w:rsidP="00AB2C78">
            <w:pPr>
              <w:tabs>
                <w:tab w:val="right" w:leader="dot" w:pos="5387"/>
              </w:tabs>
              <w:spacing w:before="120" w:line="240" w:lineRule="atLeast"/>
              <w:jc w:val="left"/>
              <w:rPr>
                <w:sz w:val="18"/>
                <w:szCs w:val="18"/>
                <w:lang w:val="nl-BE"/>
              </w:rPr>
            </w:pPr>
            <w:r w:rsidRPr="0071524F">
              <w:rPr>
                <w:rFonts w:cs="Arial"/>
                <w:b/>
                <w:sz w:val="18"/>
                <w:lang w:val="nl-BE"/>
              </w:rPr>
              <w:t>Schulden</w:t>
            </w:r>
            <w:r w:rsidRPr="0071524F">
              <w:rPr>
                <w:sz w:val="18"/>
                <w:szCs w:val="18"/>
                <w:lang w:val="nl-BE"/>
              </w:rPr>
              <w:tab/>
            </w:r>
          </w:p>
        </w:tc>
        <w:tc>
          <w:tcPr>
            <w:tcW w:w="709" w:type="dxa"/>
            <w:tcBorders>
              <w:top w:val="nil"/>
              <w:left w:val="single" w:sz="12" w:space="0" w:color="auto"/>
              <w:bottom w:val="nil"/>
            </w:tcBorders>
            <w:vAlign w:val="center"/>
          </w:tcPr>
          <w:p w14:paraId="214490DA" w14:textId="77777777" w:rsidR="003D3FB4" w:rsidRPr="0071524F" w:rsidRDefault="003D3FB4" w:rsidP="001B7E7A">
            <w:pPr>
              <w:tabs>
                <w:tab w:val="right" w:leader="dot" w:pos="10631"/>
                <w:tab w:val="right" w:leader="dot" w:pos="10773"/>
              </w:tabs>
              <w:spacing w:before="120" w:line="240" w:lineRule="atLeast"/>
              <w:jc w:val="left"/>
              <w:rPr>
                <w:sz w:val="16"/>
                <w:szCs w:val="16"/>
                <w:lang w:val="nl-BE"/>
              </w:rPr>
            </w:pPr>
            <w:r w:rsidRPr="0071524F">
              <w:rPr>
                <w:sz w:val="16"/>
                <w:szCs w:val="16"/>
                <w:lang w:val="nl-BE"/>
              </w:rPr>
              <w:t>9353</w:t>
            </w:r>
          </w:p>
        </w:tc>
        <w:tc>
          <w:tcPr>
            <w:tcW w:w="2268" w:type="dxa"/>
            <w:tcBorders>
              <w:top w:val="nil"/>
              <w:bottom w:val="nil"/>
              <w:right w:val="single" w:sz="12" w:space="0" w:color="auto"/>
            </w:tcBorders>
            <w:vAlign w:val="center"/>
          </w:tcPr>
          <w:p w14:paraId="214490DB" w14:textId="77777777" w:rsidR="003D3FB4" w:rsidRPr="0071524F" w:rsidRDefault="003D3FB4" w:rsidP="00533460">
            <w:pPr>
              <w:tabs>
                <w:tab w:val="right" w:leader="dot" w:pos="2043"/>
              </w:tabs>
              <w:spacing w:before="120" w:line="240" w:lineRule="atLeast"/>
              <w:ind w:left="482"/>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DC" w14:textId="77777777" w:rsidR="003D3FB4" w:rsidRPr="0071524F" w:rsidRDefault="003D3FB4" w:rsidP="00533460">
            <w:pPr>
              <w:tabs>
                <w:tab w:val="right" w:leader="dot" w:pos="2043"/>
              </w:tabs>
              <w:spacing w:before="120" w:line="240" w:lineRule="atLeast"/>
              <w:ind w:left="483"/>
              <w:jc w:val="left"/>
              <w:rPr>
                <w:sz w:val="18"/>
                <w:szCs w:val="18"/>
                <w:lang w:val="nl-BE"/>
              </w:rPr>
            </w:pPr>
            <w:r w:rsidRPr="0071524F">
              <w:rPr>
                <w:sz w:val="18"/>
                <w:szCs w:val="18"/>
                <w:lang w:val="nl-BE"/>
              </w:rPr>
              <w:tab/>
            </w:r>
          </w:p>
        </w:tc>
      </w:tr>
      <w:tr w:rsidR="003D3FB4" w:rsidRPr="0071524F" w14:paraId="214490E2" w14:textId="77777777" w:rsidTr="006C3300">
        <w:trPr>
          <w:trHeight w:val="283"/>
        </w:trPr>
        <w:tc>
          <w:tcPr>
            <w:tcW w:w="5647" w:type="dxa"/>
            <w:tcBorders>
              <w:top w:val="nil"/>
              <w:left w:val="nil"/>
              <w:bottom w:val="nil"/>
              <w:right w:val="nil"/>
            </w:tcBorders>
            <w:vAlign w:val="center"/>
          </w:tcPr>
          <w:p w14:paraId="214490DE" w14:textId="77777777" w:rsidR="003D3FB4" w:rsidRPr="0071524F" w:rsidRDefault="003D3FB4" w:rsidP="00AB2C78">
            <w:pPr>
              <w:tabs>
                <w:tab w:val="right" w:leader="dot" w:pos="5387"/>
              </w:tabs>
              <w:spacing w:line="240" w:lineRule="atLeast"/>
              <w:ind w:left="284"/>
              <w:jc w:val="left"/>
              <w:rPr>
                <w:sz w:val="18"/>
                <w:szCs w:val="18"/>
                <w:lang w:val="nl-BE"/>
              </w:rPr>
            </w:pPr>
            <w:r w:rsidRPr="0071524F">
              <w:rPr>
                <w:rFonts w:cs="Arial"/>
                <w:sz w:val="18"/>
                <w:lang w:val="nl-BE"/>
              </w:rPr>
              <w:t>Op meer dan één jaar</w:t>
            </w:r>
            <w:r w:rsidRPr="0071524F">
              <w:rPr>
                <w:sz w:val="18"/>
                <w:szCs w:val="18"/>
                <w:lang w:val="nl-BE"/>
              </w:rPr>
              <w:tab/>
            </w:r>
          </w:p>
        </w:tc>
        <w:tc>
          <w:tcPr>
            <w:tcW w:w="709" w:type="dxa"/>
            <w:tcBorders>
              <w:top w:val="nil"/>
              <w:left w:val="single" w:sz="12" w:space="0" w:color="auto"/>
              <w:bottom w:val="nil"/>
            </w:tcBorders>
            <w:vAlign w:val="center"/>
          </w:tcPr>
          <w:p w14:paraId="214490DF" w14:textId="77777777" w:rsidR="003D3FB4" w:rsidRPr="0071524F" w:rsidRDefault="003D3FB4" w:rsidP="001B7E7A">
            <w:pPr>
              <w:tabs>
                <w:tab w:val="right" w:leader="dot" w:pos="10631"/>
                <w:tab w:val="right" w:leader="dot" w:pos="10773"/>
              </w:tabs>
              <w:spacing w:line="240" w:lineRule="atLeast"/>
              <w:jc w:val="left"/>
              <w:rPr>
                <w:sz w:val="16"/>
                <w:szCs w:val="16"/>
                <w:lang w:val="nl-BE"/>
              </w:rPr>
            </w:pPr>
            <w:r w:rsidRPr="0071524F">
              <w:rPr>
                <w:sz w:val="16"/>
                <w:szCs w:val="16"/>
                <w:lang w:val="nl-BE"/>
              </w:rPr>
              <w:t>9363</w:t>
            </w:r>
          </w:p>
        </w:tc>
        <w:tc>
          <w:tcPr>
            <w:tcW w:w="2268" w:type="dxa"/>
            <w:tcBorders>
              <w:top w:val="nil"/>
              <w:bottom w:val="nil"/>
              <w:right w:val="single" w:sz="12" w:space="0" w:color="auto"/>
            </w:tcBorders>
            <w:vAlign w:val="center"/>
          </w:tcPr>
          <w:p w14:paraId="214490E0"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E1"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r>
      <w:tr w:rsidR="003D3FB4" w:rsidRPr="0071524F" w14:paraId="214490E7" w14:textId="77777777" w:rsidTr="006C3300">
        <w:trPr>
          <w:trHeight w:val="283"/>
        </w:trPr>
        <w:tc>
          <w:tcPr>
            <w:tcW w:w="5647" w:type="dxa"/>
            <w:tcBorders>
              <w:top w:val="nil"/>
              <w:left w:val="nil"/>
              <w:bottom w:val="nil"/>
              <w:right w:val="nil"/>
            </w:tcBorders>
            <w:vAlign w:val="center"/>
          </w:tcPr>
          <w:p w14:paraId="214490E3" w14:textId="77777777" w:rsidR="003D3FB4" w:rsidRPr="0071524F" w:rsidRDefault="003D3FB4" w:rsidP="00AB2C78">
            <w:pPr>
              <w:tabs>
                <w:tab w:val="right" w:leader="dot" w:pos="5387"/>
              </w:tabs>
              <w:spacing w:line="240" w:lineRule="atLeast"/>
              <w:ind w:left="284"/>
              <w:jc w:val="left"/>
              <w:rPr>
                <w:sz w:val="18"/>
                <w:szCs w:val="18"/>
                <w:lang w:val="nl-BE"/>
              </w:rPr>
            </w:pPr>
            <w:r w:rsidRPr="0071524F">
              <w:rPr>
                <w:rFonts w:cs="Arial"/>
                <w:sz w:val="18"/>
                <w:lang w:val="nl-BE"/>
              </w:rPr>
              <w:t>Op hoogstens één jaar</w:t>
            </w:r>
            <w:r w:rsidRPr="0071524F">
              <w:rPr>
                <w:rFonts w:cs="Arial"/>
                <w:sz w:val="18"/>
                <w:lang w:val="nl-BE"/>
              </w:rPr>
              <w:tab/>
            </w:r>
          </w:p>
        </w:tc>
        <w:tc>
          <w:tcPr>
            <w:tcW w:w="709" w:type="dxa"/>
            <w:tcBorders>
              <w:top w:val="nil"/>
              <w:left w:val="single" w:sz="12" w:space="0" w:color="auto"/>
              <w:bottom w:val="nil"/>
            </w:tcBorders>
            <w:vAlign w:val="center"/>
          </w:tcPr>
          <w:p w14:paraId="214490E4" w14:textId="77777777" w:rsidR="003D3FB4" w:rsidRPr="0071524F" w:rsidRDefault="003D3FB4" w:rsidP="001B7E7A">
            <w:pPr>
              <w:tabs>
                <w:tab w:val="right" w:leader="dot" w:pos="10631"/>
                <w:tab w:val="right" w:leader="dot" w:pos="10773"/>
              </w:tabs>
              <w:spacing w:line="240" w:lineRule="atLeast"/>
              <w:jc w:val="left"/>
              <w:rPr>
                <w:sz w:val="16"/>
                <w:szCs w:val="16"/>
                <w:lang w:val="nl-BE"/>
              </w:rPr>
            </w:pPr>
            <w:r w:rsidRPr="0071524F">
              <w:rPr>
                <w:sz w:val="16"/>
                <w:szCs w:val="16"/>
                <w:lang w:val="nl-BE"/>
              </w:rPr>
              <w:t>9373</w:t>
            </w:r>
          </w:p>
        </w:tc>
        <w:tc>
          <w:tcPr>
            <w:tcW w:w="2268" w:type="dxa"/>
            <w:tcBorders>
              <w:top w:val="nil"/>
              <w:bottom w:val="nil"/>
              <w:right w:val="single" w:sz="12" w:space="0" w:color="auto"/>
            </w:tcBorders>
            <w:vAlign w:val="center"/>
          </w:tcPr>
          <w:p w14:paraId="214490E5"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E6"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r>
      <w:tr w:rsidR="003D3FB4" w:rsidRPr="0071524F" w14:paraId="214490EC" w14:textId="77777777" w:rsidTr="006C3300">
        <w:trPr>
          <w:trHeight w:val="283"/>
        </w:trPr>
        <w:tc>
          <w:tcPr>
            <w:tcW w:w="5647" w:type="dxa"/>
            <w:tcBorders>
              <w:top w:val="nil"/>
              <w:left w:val="nil"/>
              <w:bottom w:val="nil"/>
              <w:right w:val="nil"/>
            </w:tcBorders>
            <w:vAlign w:val="center"/>
          </w:tcPr>
          <w:p w14:paraId="214490E8" w14:textId="77777777" w:rsidR="003D3FB4" w:rsidRPr="0071524F" w:rsidRDefault="003D3FB4" w:rsidP="00AB2C78">
            <w:pPr>
              <w:spacing w:before="120" w:line="240" w:lineRule="atLeast"/>
              <w:jc w:val="left"/>
              <w:rPr>
                <w:sz w:val="18"/>
                <w:szCs w:val="18"/>
                <w:lang w:val="nl-BE"/>
              </w:rPr>
            </w:pPr>
            <w:r w:rsidRPr="0071524F">
              <w:rPr>
                <w:rFonts w:cs="Arial"/>
                <w:b/>
                <w:sz w:val="18"/>
                <w:lang w:val="nl-BE"/>
              </w:rPr>
              <w:t>Persoonlijke en zakelijke zekerheden</w:t>
            </w:r>
          </w:p>
        </w:tc>
        <w:tc>
          <w:tcPr>
            <w:tcW w:w="709" w:type="dxa"/>
            <w:tcBorders>
              <w:top w:val="nil"/>
              <w:left w:val="single" w:sz="12" w:space="0" w:color="auto"/>
              <w:bottom w:val="nil"/>
            </w:tcBorders>
            <w:vAlign w:val="center"/>
          </w:tcPr>
          <w:p w14:paraId="214490E9" w14:textId="77777777" w:rsidR="003D3FB4" w:rsidRPr="0071524F" w:rsidRDefault="003D3FB4"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EA" w14:textId="77777777" w:rsidR="003D3FB4" w:rsidRPr="0071524F" w:rsidRDefault="003D3FB4"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EB" w14:textId="77777777" w:rsidR="003D3FB4" w:rsidRPr="0071524F" w:rsidRDefault="003D3FB4" w:rsidP="00533460">
            <w:pPr>
              <w:tabs>
                <w:tab w:val="right" w:leader="dot" w:pos="2043"/>
              </w:tabs>
              <w:spacing w:before="120" w:line="240" w:lineRule="atLeast"/>
              <w:ind w:left="483"/>
              <w:jc w:val="left"/>
              <w:rPr>
                <w:sz w:val="18"/>
                <w:szCs w:val="18"/>
                <w:lang w:val="nl-BE"/>
              </w:rPr>
            </w:pPr>
          </w:p>
        </w:tc>
      </w:tr>
      <w:tr w:rsidR="000A4FBD" w:rsidRPr="0071524F" w14:paraId="214490F1" w14:textId="77777777" w:rsidTr="006C3300">
        <w:trPr>
          <w:trHeight w:val="283"/>
        </w:trPr>
        <w:tc>
          <w:tcPr>
            <w:tcW w:w="5647" w:type="dxa"/>
            <w:tcBorders>
              <w:top w:val="nil"/>
              <w:left w:val="nil"/>
              <w:bottom w:val="nil"/>
              <w:right w:val="nil"/>
            </w:tcBorders>
            <w:vAlign w:val="center"/>
          </w:tcPr>
          <w:p w14:paraId="214490ED" w14:textId="5D949D87" w:rsidR="000A4FBD" w:rsidRPr="0071524F" w:rsidRDefault="00851352" w:rsidP="00851352">
            <w:pPr>
              <w:tabs>
                <w:tab w:val="right" w:leader="dot" w:pos="5387"/>
              </w:tabs>
              <w:spacing w:line="240" w:lineRule="atLeast"/>
              <w:ind w:left="284"/>
              <w:jc w:val="left"/>
              <w:rPr>
                <w:sz w:val="18"/>
                <w:szCs w:val="18"/>
                <w:lang w:val="nl-BE"/>
              </w:rPr>
            </w:pPr>
            <w:r w:rsidRPr="0071524F">
              <w:rPr>
                <w:rFonts w:cs="Arial"/>
                <w:sz w:val="18"/>
                <w:lang w:val="nl-BE"/>
              </w:rPr>
              <w:t xml:space="preserve">Door de </w:t>
            </w:r>
            <w:r w:rsidR="00077DF0" w:rsidRPr="0071524F">
              <w:rPr>
                <w:rFonts w:cs="Arial"/>
                <w:sz w:val="18"/>
                <w:lang w:val="nl-BE"/>
              </w:rPr>
              <w:t xml:space="preserve">vennootschap </w:t>
            </w:r>
            <w:r w:rsidRPr="0071524F">
              <w:rPr>
                <w:rFonts w:cs="Arial"/>
                <w:sz w:val="18"/>
                <w:lang w:val="nl-BE"/>
              </w:rPr>
              <w:t xml:space="preserve">gesteld of onherroepelijk beloofd als waarborg voor schulden of verplichtingen van </w:t>
            </w:r>
            <w:r w:rsidR="003D3FB4" w:rsidRPr="0071524F">
              <w:rPr>
                <w:rFonts w:cs="Arial"/>
                <w:sz w:val="18"/>
                <w:lang w:val="nl-BE"/>
              </w:rPr>
              <w:t xml:space="preserve">geassocieerde </w:t>
            </w:r>
            <w:r w:rsidR="00562B2D" w:rsidRPr="0071524F">
              <w:rPr>
                <w:rFonts w:cs="Arial"/>
                <w:sz w:val="18"/>
                <w:lang w:val="nl-BE"/>
              </w:rPr>
              <w:t>onderneming</w:t>
            </w:r>
            <w:r w:rsidRPr="0071524F">
              <w:rPr>
                <w:rFonts w:cs="Arial"/>
                <w:sz w:val="18"/>
                <w:lang w:val="nl-BE"/>
              </w:rPr>
              <w:t>en</w:t>
            </w:r>
            <w:r w:rsidR="000A4FBD" w:rsidRPr="0071524F">
              <w:rPr>
                <w:sz w:val="18"/>
                <w:szCs w:val="18"/>
                <w:lang w:val="nl-BE"/>
              </w:rPr>
              <w:tab/>
            </w:r>
          </w:p>
        </w:tc>
        <w:tc>
          <w:tcPr>
            <w:tcW w:w="709" w:type="dxa"/>
            <w:tcBorders>
              <w:top w:val="nil"/>
              <w:left w:val="single" w:sz="12" w:space="0" w:color="auto"/>
              <w:bottom w:val="nil"/>
            </w:tcBorders>
            <w:vAlign w:val="center"/>
          </w:tcPr>
          <w:p w14:paraId="214490EE" w14:textId="77777777" w:rsidR="000A4FBD" w:rsidRPr="0071524F" w:rsidRDefault="000A4FBD" w:rsidP="003D3FB4">
            <w:pPr>
              <w:tabs>
                <w:tab w:val="right" w:leader="dot" w:pos="10631"/>
                <w:tab w:val="right" w:leader="dot" w:pos="10773"/>
              </w:tabs>
              <w:spacing w:before="480" w:line="240" w:lineRule="atLeast"/>
              <w:jc w:val="left"/>
              <w:rPr>
                <w:sz w:val="16"/>
                <w:szCs w:val="16"/>
                <w:lang w:val="nl-BE"/>
              </w:rPr>
            </w:pPr>
            <w:r w:rsidRPr="0071524F">
              <w:rPr>
                <w:sz w:val="16"/>
                <w:szCs w:val="16"/>
                <w:lang w:val="nl-BE"/>
              </w:rPr>
              <w:t>938</w:t>
            </w:r>
            <w:r w:rsidR="001B7E7A" w:rsidRPr="0071524F">
              <w:rPr>
                <w:sz w:val="16"/>
                <w:szCs w:val="16"/>
                <w:lang w:val="nl-BE"/>
              </w:rPr>
              <w:t>3</w:t>
            </w:r>
          </w:p>
        </w:tc>
        <w:tc>
          <w:tcPr>
            <w:tcW w:w="2268" w:type="dxa"/>
            <w:tcBorders>
              <w:top w:val="nil"/>
              <w:bottom w:val="nil"/>
              <w:right w:val="single" w:sz="12" w:space="0" w:color="auto"/>
            </w:tcBorders>
            <w:vAlign w:val="center"/>
          </w:tcPr>
          <w:p w14:paraId="214490EF" w14:textId="77777777" w:rsidR="000A4FBD" w:rsidRPr="0071524F" w:rsidRDefault="000A4FBD" w:rsidP="003D3FB4">
            <w:pPr>
              <w:tabs>
                <w:tab w:val="right" w:leader="dot" w:pos="1901"/>
              </w:tabs>
              <w:spacing w:before="480"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F0" w14:textId="77777777" w:rsidR="000A4FBD" w:rsidRPr="0071524F" w:rsidRDefault="000A4FBD" w:rsidP="003D3FB4">
            <w:pPr>
              <w:tabs>
                <w:tab w:val="right" w:leader="dot" w:pos="1901"/>
              </w:tabs>
              <w:spacing w:before="480" w:line="240" w:lineRule="atLeast"/>
              <w:ind w:left="342" w:right="153"/>
              <w:jc w:val="left"/>
              <w:rPr>
                <w:sz w:val="18"/>
                <w:szCs w:val="18"/>
                <w:lang w:val="nl-BE"/>
              </w:rPr>
            </w:pPr>
            <w:r w:rsidRPr="0071524F">
              <w:rPr>
                <w:sz w:val="18"/>
                <w:szCs w:val="18"/>
                <w:lang w:val="nl-BE"/>
              </w:rPr>
              <w:tab/>
            </w:r>
          </w:p>
        </w:tc>
      </w:tr>
      <w:tr w:rsidR="000A4FBD" w:rsidRPr="0071524F" w14:paraId="214490F6" w14:textId="77777777" w:rsidTr="006C3300">
        <w:trPr>
          <w:trHeight w:val="283"/>
        </w:trPr>
        <w:tc>
          <w:tcPr>
            <w:tcW w:w="5647" w:type="dxa"/>
            <w:tcBorders>
              <w:top w:val="nil"/>
              <w:left w:val="nil"/>
              <w:bottom w:val="nil"/>
              <w:right w:val="nil"/>
            </w:tcBorders>
            <w:vAlign w:val="center"/>
          </w:tcPr>
          <w:p w14:paraId="214490F2" w14:textId="36EDD44E" w:rsidR="000A4FBD" w:rsidRPr="0071524F" w:rsidRDefault="00851352" w:rsidP="00851352">
            <w:pPr>
              <w:tabs>
                <w:tab w:val="right" w:leader="dot" w:pos="5387"/>
              </w:tabs>
              <w:spacing w:line="240" w:lineRule="atLeast"/>
              <w:ind w:left="284"/>
              <w:jc w:val="left"/>
              <w:rPr>
                <w:sz w:val="18"/>
                <w:szCs w:val="18"/>
                <w:lang w:val="nl-BE"/>
              </w:rPr>
            </w:pPr>
            <w:r w:rsidRPr="0071524F">
              <w:rPr>
                <w:rFonts w:cs="Arial"/>
                <w:sz w:val="18"/>
                <w:lang w:val="nl-BE"/>
              </w:rPr>
              <w:t xml:space="preserve">Door </w:t>
            </w:r>
            <w:r w:rsidR="003D3FB4" w:rsidRPr="0071524F">
              <w:rPr>
                <w:rFonts w:cs="Arial"/>
                <w:sz w:val="18"/>
                <w:lang w:val="nl-BE"/>
              </w:rPr>
              <w:t xml:space="preserve">geassocieerde </w:t>
            </w:r>
            <w:r w:rsidR="00562B2D" w:rsidRPr="0071524F">
              <w:rPr>
                <w:rFonts w:cs="Arial"/>
                <w:sz w:val="18"/>
                <w:lang w:val="nl-BE"/>
              </w:rPr>
              <w:t>onderneming</w:t>
            </w:r>
            <w:r w:rsidRPr="0071524F">
              <w:rPr>
                <w:rFonts w:cs="Arial"/>
                <w:sz w:val="18"/>
                <w:lang w:val="nl-BE"/>
              </w:rPr>
              <w:t xml:space="preserve">en gesteld of onherroepelijk beloofd als waarborg voor schulden of verplichtingen van de </w:t>
            </w:r>
            <w:r w:rsidR="00077DF0" w:rsidRPr="0071524F">
              <w:rPr>
                <w:rFonts w:cs="Arial"/>
                <w:sz w:val="18"/>
                <w:lang w:val="nl-BE"/>
              </w:rPr>
              <w:t>vennootschap</w:t>
            </w:r>
            <w:r w:rsidR="000A4FBD" w:rsidRPr="0071524F">
              <w:rPr>
                <w:rFonts w:cs="Arial"/>
                <w:sz w:val="18"/>
                <w:lang w:val="nl-BE"/>
              </w:rPr>
              <w:tab/>
            </w:r>
          </w:p>
        </w:tc>
        <w:tc>
          <w:tcPr>
            <w:tcW w:w="709" w:type="dxa"/>
            <w:tcBorders>
              <w:top w:val="nil"/>
              <w:left w:val="single" w:sz="12" w:space="0" w:color="auto"/>
              <w:bottom w:val="nil"/>
            </w:tcBorders>
            <w:vAlign w:val="center"/>
          </w:tcPr>
          <w:p w14:paraId="214490F3" w14:textId="77777777" w:rsidR="000A4FBD" w:rsidRPr="0071524F" w:rsidRDefault="000A4FBD" w:rsidP="003D3FB4">
            <w:pPr>
              <w:tabs>
                <w:tab w:val="right" w:leader="dot" w:pos="10631"/>
                <w:tab w:val="right" w:leader="dot" w:pos="10773"/>
              </w:tabs>
              <w:spacing w:before="480" w:line="240" w:lineRule="atLeast"/>
              <w:jc w:val="left"/>
              <w:rPr>
                <w:sz w:val="16"/>
                <w:szCs w:val="16"/>
                <w:lang w:val="nl-BE"/>
              </w:rPr>
            </w:pPr>
            <w:r w:rsidRPr="0071524F">
              <w:rPr>
                <w:sz w:val="16"/>
                <w:szCs w:val="16"/>
                <w:lang w:val="nl-BE"/>
              </w:rPr>
              <w:t>939</w:t>
            </w:r>
            <w:r w:rsidR="001B7E7A" w:rsidRPr="0071524F">
              <w:rPr>
                <w:sz w:val="16"/>
                <w:szCs w:val="16"/>
                <w:lang w:val="nl-BE"/>
              </w:rPr>
              <w:t>3</w:t>
            </w:r>
          </w:p>
        </w:tc>
        <w:tc>
          <w:tcPr>
            <w:tcW w:w="2268" w:type="dxa"/>
            <w:tcBorders>
              <w:top w:val="nil"/>
              <w:bottom w:val="nil"/>
              <w:right w:val="single" w:sz="12" w:space="0" w:color="auto"/>
            </w:tcBorders>
            <w:vAlign w:val="center"/>
          </w:tcPr>
          <w:p w14:paraId="214490F4" w14:textId="77777777" w:rsidR="000A4FBD" w:rsidRPr="0071524F" w:rsidRDefault="000A4FBD" w:rsidP="003D3FB4">
            <w:pPr>
              <w:tabs>
                <w:tab w:val="right" w:leader="dot" w:pos="1901"/>
              </w:tabs>
              <w:spacing w:before="480"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F5" w14:textId="77777777" w:rsidR="000A4FBD" w:rsidRPr="0071524F" w:rsidRDefault="000A4FBD" w:rsidP="003D3FB4">
            <w:pPr>
              <w:tabs>
                <w:tab w:val="right" w:leader="dot" w:pos="1901"/>
              </w:tabs>
              <w:spacing w:before="480" w:line="240" w:lineRule="atLeast"/>
              <w:ind w:left="342" w:right="153"/>
              <w:jc w:val="left"/>
              <w:rPr>
                <w:sz w:val="18"/>
                <w:szCs w:val="18"/>
                <w:lang w:val="nl-BE"/>
              </w:rPr>
            </w:pPr>
            <w:r w:rsidRPr="0071524F">
              <w:rPr>
                <w:sz w:val="18"/>
                <w:szCs w:val="18"/>
                <w:lang w:val="nl-BE"/>
              </w:rPr>
              <w:tab/>
            </w:r>
          </w:p>
        </w:tc>
      </w:tr>
      <w:tr w:rsidR="000A4FBD" w:rsidRPr="0010598B" w14:paraId="214490FB" w14:textId="77777777" w:rsidTr="006C3300">
        <w:trPr>
          <w:trHeight w:val="283"/>
        </w:trPr>
        <w:tc>
          <w:tcPr>
            <w:tcW w:w="5647" w:type="dxa"/>
            <w:tcBorders>
              <w:top w:val="nil"/>
              <w:left w:val="nil"/>
              <w:bottom w:val="nil"/>
              <w:right w:val="nil"/>
            </w:tcBorders>
            <w:vAlign w:val="center"/>
          </w:tcPr>
          <w:p w14:paraId="214490F7" w14:textId="77777777" w:rsidR="000A4FBD" w:rsidRPr="0071524F" w:rsidRDefault="00851352" w:rsidP="00AA1734">
            <w:pPr>
              <w:tabs>
                <w:tab w:val="right" w:leader="dot" w:pos="5387"/>
              </w:tabs>
              <w:spacing w:before="120" w:line="240" w:lineRule="atLeast"/>
              <w:jc w:val="left"/>
              <w:rPr>
                <w:sz w:val="18"/>
                <w:szCs w:val="18"/>
                <w:lang w:val="nl-BE"/>
              </w:rPr>
            </w:pPr>
            <w:r w:rsidRPr="0071524F">
              <w:rPr>
                <w:rFonts w:cs="Arial"/>
                <w:b/>
                <w:sz w:val="18"/>
                <w:lang w:val="nl-BE"/>
              </w:rPr>
              <w:t>Andere betekenisvolle financiële verplichtingen</w:t>
            </w:r>
            <w:r w:rsidR="000A4FBD" w:rsidRPr="0071524F">
              <w:rPr>
                <w:sz w:val="18"/>
                <w:szCs w:val="18"/>
                <w:lang w:val="nl-BE"/>
              </w:rPr>
              <w:tab/>
            </w:r>
          </w:p>
        </w:tc>
        <w:tc>
          <w:tcPr>
            <w:tcW w:w="709" w:type="dxa"/>
            <w:tcBorders>
              <w:top w:val="nil"/>
              <w:left w:val="single" w:sz="12" w:space="0" w:color="auto"/>
              <w:bottom w:val="nil"/>
            </w:tcBorders>
            <w:vAlign w:val="center"/>
          </w:tcPr>
          <w:p w14:paraId="214490F8" w14:textId="77777777" w:rsidR="000A4FBD" w:rsidRPr="0010598B" w:rsidRDefault="000A4FBD" w:rsidP="00AA1734">
            <w:pPr>
              <w:tabs>
                <w:tab w:val="right" w:leader="dot" w:pos="10631"/>
                <w:tab w:val="right" w:leader="dot" w:pos="10773"/>
              </w:tabs>
              <w:spacing w:before="120" w:line="240" w:lineRule="atLeast"/>
              <w:jc w:val="left"/>
              <w:rPr>
                <w:sz w:val="16"/>
                <w:szCs w:val="16"/>
                <w:lang w:val="nl-BE"/>
              </w:rPr>
            </w:pPr>
            <w:r w:rsidRPr="0071524F">
              <w:rPr>
                <w:sz w:val="16"/>
                <w:szCs w:val="16"/>
                <w:lang w:val="nl-BE"/>
              </w:rPr>
              <w:t>940</w:t>
            </w:r>
            <w:r w:rsidR="001B7E7A" w:rsidRPr="0071524F">
              <w:rPr>
                <w:sz w:val="16"/>
                <w:szCs w:val="16"/>
                <w:lang w:val="nl-BE"/>
              </w:rPr>
              <w:t>3</w:t>
            </w:r>
          </w:p>
        </w:tc>
        <w:tc>
          <w:tcPr>
            <w:tcW w:w="2268" w:type="dxa"/>
            <w:tcBorders>
              <w:top w:val="nil"/>
              <w:bottom w:val="nil"/>
              <w:right w:val="single" w:sz="12" w:space="0" w:color="auto"/>
            </w:tcBorders>
            <w:vAlign w:val="center"/>
          </w:tcPr>
          <w:p w14:paraId="214490F9" w14:textId="77777777" w:rsidR="000A4FBD" w:rsidRPr="0010598B" w:rsidRDefault="000A4FBD" w:rsidP="00AA1734">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FA" w14:textId="77777777" w:rsidR="000A4FBD" w:rsidRPr="0010598B" w:rsidRDefault="000A4FBD" w:rsidP="00AA1734">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1B7E7A" w:rsidRPr="00B656F8" w14:paraId="21449100" w14:textId="77777777" w:rsidTr="006C3300">
        <w:trPr>
          <w:trHeight w:val="283"/>
        </w:trPr>
        <w:tc>
          <w:tcPr>
            <w:tcW w:w="5647" w:type="dxa"/>
            <w:tcBorders>
              <w:top w:val="nil"/>
              <w:left w:val="nil"/>
              <w:bottom w:val="nil"/>
              <w:right w:val="nil"/>
            </w:tcBorders>
            <w:vAlign w:val="center"/>
          </w:tcPr>
          <w:p w14:paraId="214490FC" w14:textId="57651D03" w:rsidR="001B7E7A" w:rsidRPr="0010598B" w:rsidRDefault="00851352" w:rsidP="00C1207A">
            <w:pPr>
              <w:tabs>
                <w:tab w:val="right" w:leader="dot" w:pos="5387"/>
              </w:tabs>
              <w:spacing w:before="240" w:line="240" w:lineRule="atLeast"/>
              <w:jc w:val="left"/>
              <w:rPr>
                <w:rFonts w:cs="Arial"/>
                <w:b/>
                <w:sz w:val="18"/>
                <w:lang w:val="nl-BE"/>
              </w:rPr>
            </w:pPr>
            <w:r w:rsidRPr="0010598B">
              <w:rPr>
                <w:rFonts w:cs="Arial"/>
                <w:b/>
                <w:smallCaps/>
                <w:lang w:val="nl-BE"/>
              </w:rPr>
              <w:t xml:space="preserve">Andere </w:t>
            </w:r>
            <w:r w:rsidR="00562B2D" w:rsidRPr="00294BDF">
              <w:rPr>
                <w:rFonts w:cs="Arial"/>
                <w:b/>
                <w:smallCaps/>
                <w:lang w:val="nl-BE"/>
              </w:rPr>
              <w:t>onderneming</w:t>
            </w:r>
            <w:r w:rsidRPr="00294BDF">
              <w:rPr>
                <w:rFonts w:cs="Arial"/>
                <w:b/>
                <w:smallCaps/>
                <w:lang w:val="nl-BE"/>
              </w:rPr>
              <w:t>en</w:t>
            </w:r>
            <w:r w:rsidRPr="0010598B">
              <w:rPr>
                <w:rFonts w:cs="Arial"/>
                <w:b/>
                <w:smallCaps/>
                <w:lang w:val="nl-BE"/>
              </w:rPr>
              <w:t xml:space="preserve"> waarmee een deelnemingsverhouding bestaat</w:t>
            </w:r>
          </w:p>
        </w:tc>
        <w:tc>
          <w:tcPr>
            <w:tcW w:w="709" w:type="dxa"/>
            <w:tcBorders>
              <w:top w:val="nil"/>
              <w:left w:val="single" w:sz="12" w:space="0" w:color="auto"/>
              <w:bottom w:val="nil"/>
            </w:tcBorders>
            <w:vAlign w:val="center"/>
          </w:tcPr>
          <w:p w14:paraId="214490FD" w14:textId="77777777" w:rsidR="001B7E7A" w:rsidRPr="0010598B" w:rsidRDefault="001B7E7A"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FE" w14:textId="77777777" w:rsidR="001B7E7A" w:rsidRPr="0010598B" w:rsidRDefault="001B7E7A"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FF" w14:textId="77777777" w:rsidR="001B7E7A" w:rsidRPr="0010598B" w:rsidRDefault="001B7E7A" w:rsidP="00533460">
            <w:pPr>
              <w:tabs>
                <w:tab w:val="right" w:leader="dot" w:pos="2043"/>
              </w:tabs>
              <w:spacing w:before="120" w:line="240" w:lineRule="atLeast"/>
              <w:ind w:left="483"/>
              <w:jc w:val="left"/>
              <w:rPr>
                <w:sz w:val="18"/>
                <w:szCs w:val="18"/>
                <w:lang w:val="nl-BE"/>
              </w:rPr>
            </w:pPr>
          </w:p>
        </w:tc>
      </w:tr>
      <w:tr w:rsidR="00851352" w:rsidRPr="0010598B" w14:paraId="21449105" w14:textId="77777777" w:rsidTr="006C3300">
        <w:trPr>
          <w:trHeight w:val="283"/>
        </w:trPr>
        <w:tc>
          <w:tcPr>
            <w:tcW w:w="5647" w:type="dxa"/>
            <w:tcBorders>
              <w:top w:val="nil"/>
              <w:left w:val="nil"/>
              <w:bottom w:val="nil"/>
              <w:right w:val="nil"/>
            </w:tcBorders>
            <w:vAlign w:val="center"/>
          </w:tcPr>
          <w:p w14:paraId="21449101" w14:textId="77777777" w:rsidR="00851352" w:rsidRPr="0010598B" w:rsidRDefault="00851352" w:rsidP="00876633">
            <w:pPr>
              <w:tabs>
                <w:tab w:val="right" w:leader="dot" w:pos="5387"/>
              </w:tabs>
              <w:spacing w:before="120" w:line="240" w:lineRule="atLeast"/>
              <w:jc w:val="left"/>
              <w:rPr>
                <w:sz w:val="18"/>
                <w:szCs w:val="18"/>
                <w:lang w:val="nl-BE"/>
              </w:rPr>
            </w:pPr>
            <w:r w:rsidRPr="0010598B">
              <w:rPr>
                <w:rFonts w:cs="Arial"/>
                <w:b/>
                <w:sz w:val="18"/>
                <w:lang w:val="nl-BE"/>
              </w:rPr>
              <w:t>Financiële vaste activa</w:t>
            </w:r>
            <w:r w:rsidRPr="0010598B">
              <w:rPr>
                <w:sz w:val="18"/>
                <w:szCs w:val="18"/>
                <w:lang w:val="nl-BE"/>
              </w:rPr>
              <w:tab/>
            </w:r>
          </w:p>
        </w:tc>
        <w:tc>
          <w:tcPr>
            <w:tcW w:w="709" w:type="dxa"/>
            <w:tcBorders>
              <w:top w:val="nil"/>
              <w:left w:val="single" w:sz="12" w:space="0" w:color="auto"/>
              <w:bottom w:val="nil"/>
            </w:tcBorders>
            <w:vAlign w:val="center"/>
          </w:tcPr>
          <w:p w14:paraId="21449102" w14:textId="77777777" w:rsidR="00851352" w:rsidRPr="0010598B" w:rsidRDefault="00851352" w:rsidP="00533460">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9252</w:t>
            </w:r>
          </w:p>
        </w:tc>
        <w:tc>
          <w:tcPr>
            <w:tcW w:w="2268" w:type="dxa"/>
            <w:tcBorders>
              <w:top w:val="nil"/>
              <w:bottom w:val="nil"/>
              <w:right w:val="single" w:sz="12" w:space="0" w:color="auto"/>
            </w:tcBorders>
            <w:vAlign w:val="center"/>
          </w:tcPr>
          <w:p w14:paraId="21449103" w14:textId="77777777" w:rsidR="00851352" w:rsidRPr="0010598B" w:rsidRDefault="00851352" w:rsidP="00533460">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04" w14:textId="77777777" w:rsidR="00851352" w:rsidRPr="0010598B" w:rsidRDefault="00851352"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851352" w:rsidRPr="0010598B" w14:paraId="2144910A" w14:textId="77777777" w:rsidTr="006C3300">
        <w:trPr>
          <w:trHeight w:val="283"/>
        </w:trPr>
        <w:tc>
          <w:tcPr>
            <w:tcW w:w="5647" w:type="dxa"/>
            <w:tcBorders>
              <w:top w:val="nil"/>
              <w:left w:val="nil"/>
              <w:bottom w:val="nil"/>
              <w:right w:val="nil"/>
            </w:tcBorders>
            <w:vAlign w:val="center"/>
          </w:tcPr>
          <w:p w14:paraId="21449106"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Deelnemingen</w:t>
            </w:r>
            <w:r w:rsidRPr="0010598B">
              <w:rPr>
                <w:rFonts w:cs="Arial"/>
                <w:sz w:val="18"/>
                <w:lang w:val="nl-BE"/>
              </w:rPr>
              <w:tab/>
            </w:r>
          </w:p>
        </w:tc>
        <w:tc>
          <w:tcPr>
            <w:tcW w:w="709" w:type="dxa"/>
            <w:tcBorders>
              <w:top w:val="nil"/>
              <w:left w:val="single" w:sz="12" w:space="0" w:color="auto"/>
              <w:bottom w:val="nil"/>
            </w:tcBorders>
            <w:vAlign w:val="center"/>
          </w:tcPr>
          <w:p w14:paraId="21449107" w14:textId="77777777" w:rsidR="00851352" w:rsidRPr="0010598B" w:rsidRDefault="00851352" w:rsidP="00533460">
            <w:pPr>
              <w:tabs>
                <w:tab w:val="right" w:leader="dot" w:pos="10631"/>
                <w:tab w:val="right" w:leader="dot" w:pos="10773"/>
              </w:tabs>
              <w:spacing w:line="240" w:lineRule="atLeast"/>
              <w:jc w:val="left"/>
              <w:rPr>
                <w:sz w:val="16"/>
                <w:szCs w:val="16"/>
                <w:lang w:val="nl-BE"/>
              </w:rPr>
            </w:pPr>
            <w:r w:rsidRPr="0010598B">
              <w:rPr>
                <w:sz w:val="16"/>
                <w:szCs w:val="16"/>
                <w:lang w:val="nl-BE"/>
              </w:rPr>
              <w:t>9262</w:t>
            </w:r>
          </w:p>
        </w:tc>
        <w:tc>
          <w:tcPr>
            <w:tcW w:w="2268" w:type="dxa"/>
            <w:tcBorders>
              <w:top w:val="nil"/>
              <w:bottom w:val="nil"/>
              <w:right w:val="single" w:sz="12" w:space="0" w:color="auto"/>
            </w:tcBorders>
            <w:vAlign w:val="center"/>
          </w:tcPr>
          <w:p w14:paraId="21449108"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09"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0F" w14:textId="77777777" w:rsidTr="006C3300">
        <w:trPr>
          <w:trHeight w:val="283"/>
        </w:trPr>
        <w:tc>
          <w:tcPr>
            <w:tcW w:w="5647" w:type="dxa"/>
            <w:tcBorders>
              <w:top w:val="nil"/>
              <w:left w:val="nil"/>
              <w:bottom w:val="nil"/>
              <w:right w:val="nil"/>
            </w:tcBorders>
            <w:vAlign w:val="center"/>
          </w:tcPr>
          <w:p w14:paraId="2144910B"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Achtergestelde vorderingen</w:t>
            </w:r>
            <w:r w:rsidRPr="0010598B">
              <w:rPr>
                <w:rFonts w:cs="Arial"/>
                <w:sz w:val="18"/>
                <w:lang w:val="nl-BE"/>
              </w:rPr>
              <w:tab/>
            </w:r>
          </w:p>
        </w:tc>
        <w:tc>
          <w:tcPr>
            <w:tcW w:w="709" w:type="dxa"/>
            <w:tcBorders>
              <w:top w:val="nil"/>
              <w:left w:val="single" w:sz="12" w:space="0" w:color="auto"/>
              <w:bottom w:val="nil"/>
            </w:tcBorders>
          </w:tcPr>
          <w:p w14:paraId="2144910C" w14:textId="77777777" w:rsidR="00851352" w:rsidRPr="0010598B" w:rsidRDefault="00851352" w:rsidP="001B7E7A">
            <w:pPr>
              <w:rPr>
                <w:lang w:val="nl-BE"/>
              </w:rPr>
            </w:pPr>
            <w:r w:rsidRPr="0010598B">
              <w:rPr>
                <w:sz w:val="16"/>
                <w:szCs w:val="16"/>
                <w:lang w:val="nl-BE"/>
              </w:rPr>
              <w:t>9272</w:t>
            </w:r>
          </w:p>
        </w:tc>
        <w:tc>
          <w:tcPr>
            <w:tcW w:w="2268" w:type="dxa"/>
            <w:tcBorders>
              <w:top w:val="nil"/>
              <w:bottom w:val="nil"/>
              <w:right w:val="single" w:sz="12" w:space="0" w:color="auto"/>
            </w:tcBorders>
            <w:vAlign w:val="center"/>
          </w:tcPr>
          <w:p w14:paraId="2144910D"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0E"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14" w14:textId="77777777" w:rsidTr="006C3300">
        <w:trPr>
          <w:trHeight w:val="283"/>
        </w:trPr>
        <w:tc>
          <w:tcPr>
            <w:tcW w:w="5647" w:type="dxa"/>
            <w:tcBorders>
              <w:top w:val="nil"/>
              <w:left w:val="nil"/>
              <w:bottom w:val="nil"/>
              <w:right w:val="nil"/>
            </w:tcBorders>
            <w:vAlign w:val="center"/>
          </w:tcPr>
          <w:p w14:paraId="21449110"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Andere vorderingen</w:t>
            </w:r>
            <w:r w:rsidRPr="0010598B">
              <w:rPr>
                <w:rFonts w:cs="Arial"/>
                <w:sz w:val="18"/>
                <w:lang w:val="nl-BE"/>
              </w:rPr>
              <w:tab/>
            </w:r>
          </w:p>
        </w:tc>
        <w:tc>
          <w:tcPr>
            <w:tcW w:w="709" w:type="dxa"/>
            <w:tcBorders>
              <w:top w:val="nil"/>
              <w:left w:val="single" w:sz="12" w:space="0" w:color="auto"/>
              <w:bottom w:val="nil"/>
            </w:tcBorders>
          </w:tcPr>
          <w:p w14:paraId="21449111" w14:textId="77777777" w:rsidR="00851352" w:rsidRPr="0010598B" w:rsidRDefault="00851352" w:rsidP="001B7E7A">
            <w:pPr>
              <w:rPr>
                <w:lang w:val="nl-BE"/>
              </w:rPr>
            </w:pPr>
            <w:r w:rsidRPr="0010598B">
              <w:rPr>
                <w:sz w:val="16"/>
                <w:szCs w:val="16"/>
                <w:lang w:val="nl-BE"/>
              </w:rPr>
              <w:t>9282</w:t>
            </w:r>
          </w:p>
        </w:tc>
        <w:tc>
          <w:tcPr>
            <w:tcW w:w="2268" w:type="dxa"/>
            <w:tcBorders>
              <w:top w:val="nil"/>
              <w:bottom w:val="nil"/>
              <w:right w:val="single" w:sz="12" w:space="0" w:color="auto"/>
            </w:tcBorders>
            <w:vAlign w:val="center"/>
          </w:tcPr>
          <w:p w14:paraId="21449112"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13"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19" w14:textId="77777777" w:rsidTr="006C3300">
        <w:trPr>
          <w:trHeight w:val="283"/>
        </w:trPr>
        <w:tc>
          <w:tcPr>
            <w:tcW w:w="5647" w:type="dxa"/>
            <w:tcBorders>
              <w:top w:val="nil"/>
              <w:left w:val="nil"/>
              <w:bottom w:val="nil"/>
              <w:right w:val="nil"/>
            </w:tcBorders>
            <w:vAlign w:val="center"/>
          </w:tcPr>
          <w:p w14:paraId="21449115" w14:textId="77777777" w:rsidR="00851352" w:rsidRPr="0010598B" w:rsidRDefault="00851352" w:rsidP="00876633">
            <w:pPr>
              <w:tabs>
                <w:tab w:val="right" w:leader="dot" w:pos="5387"/>
              </w:tabs>
              <w:spacing w:before="120" w:line="240" w:lineRule="atLeast"/>
              <w:jc w:val="left"/>
              <w:rPr>
                <w:sz w:val="18"/>
                <w:szCs w:val="18"/>
                <w:lang w:val="nl-BE"/>
              </w:rPr>
            </w:pPr>
            <w:r w:rsidRPr="0010598B">
              <w:rPr>
                <w:rFonts w:cs="Arial"/>
                <w:b/>
                <w:sz w:val="18"/>
                <w:lang w:val="nl-BE"/>
              </w:rPr>
              <w:t>Vorderingen</w:t>
            </w:r>
            <w:r w:rsidRPr="0010598B">
              <w:rPr>
                <w:sz w:val="18"/>
                <w:szCs w:val="18"/>
                <w:lang w:val="nl-BE"/>
              </w:rPr>
              <w:tab/>
            </w:r>
          </w:p>
        </w:tc>
        <w:tc>
          <w:tcPr>
            <w:tcW w:w="709" w:type="dxa"/>
            <w:tcBorders>
              <w:top w:val="nil"/>
              <w:left w:val="single" w:sz="12" w:space="0" w:color="auto"/>
              <w:bottom w:val="nil"/>
            </w:tcBorders>
            <w:vAlign w:val="center"/>
          </w:tcPr>
          <w:p w14:paraId="21449116" w14:textId="77777777" w:rsidR="00851352" w:rsidRPr="0010598B" w:rsidRDefault="00851352" w:rsidP="001B7E7A">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9292</w:t>
            </w:r>
          </w:p>
        </w:tc>
        <w:tc>
          <w:tcPr>
            <w:tcW w:w="2268" w:type="dxa"/>
            <w:tcBorders>
              <w:top w:val="nil"/>
              <w:bottom w:val="nil"/>
              <w:right w:val="single" w:sz="12" w:space="0" w:color="auto"/>
            </w:tcBorders>
            <w:vAlign w:val="center"/>
          </w:tcPr>
          <w:p w14:paraId="21449117" w14:textId="77777777" w:rsidR="00851352" w:rsidRPr="0010598B" w:rsidRDefault="00851352"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18" w14:textId="77777777" w:rsidR="00851352" w:rsidRPr="0010598B" w:rsidRDefault="00851352"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851352" w:rsidRPr="0010598B" w14:paraId="2144911E" w14:textId="77777777" w:rsidTr="006C3300">
        <w:trPr>
          <w:trHeight w:val="283"/>
        </w:trPr>
        <w:tc>
          <w:tcPr>
            <w:tcW w:w="5647" w:type="dxa"/>
            <w:tcBorders>
              <w:top w:val="nil"/>
              <w:left w:val="nil"/>
              <w:bottom w:val="nil"/>
              <w:right w:val="nil"/>
            </w:tcBorders>
            <w:vAlign w:val="center"/>
          </w:tcPr>
          <w:p w14:paraId="2144911A"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Op meer dan één jaar</w:t>
            </w:r>
            <w:r w:rsidRPr="0010598B">
              <w:rPr>
                <w:sz w:val="18"/>
                <w:szCs w:val="18"/>
                <w:lang w:val="nl-BE"/>
              </w:rPr>
              <w:tab/>
            </w:r>
          </w:p>
        </w:tc>
        <w:tc>
          <w:tcPr>
            <w:tcW w:w="709" w:type="dxa"/>
            <w:tcBorders>
              <w:top w:val="nil"/>
              <w:left w:val="single" w:sz="12" w:space="0" w:color="auto"/>
              <w:bottom w:val="nil"/>
            </w:tcBorders>
            <w:vAlign w:val="center"/>
          </w:tcPr>
          <w:p w14:paraId="2144911B" w14:textId="77777777" w:rsidR="00851352" w:rsidRPr="0010598B" w:rsidRDefault="00851352" w:rsidP="001B7E7A">
            <w:pPr>
              <w:tabs>
                <w:tab w:val="right" w:leader="dot" w:pos="10631"/>
                <w:tab w:val="right" w:leader="dot" w:pos="10773"/>
              </w:tabs>
              <w:spacing w:line="240" w:lineRule="atLeast"/>
              <w:jc w:val="left"/>
              <w:rPr>
                <w:sz w:val="16"/>
                <w:szCs w:val="16"/>
                <w:lang w:val="nl-BE"/>
              </w:rPr>
            </w:pPr>
            <w:r w:rsidRPr="0010598B">
              <w:rPr>
                <w:sz w:val="16"/>
                <w:szCs w:val="16"/>
                <w:lang w:val="nl-BE"/>
              </w:rPr>
              <w:t>9302</w:t>
            </w:r>
          </w:p>
        </w:tc>
        <w:tc>
          <w:tcPr>
            <w:tcW w:w="2268" w:type="dxa"/>
            <w:tcBorders>
              <w:top w:val="nil"/>
              <w:bottom w:val="nil"/>
              <w:right w:val="single" w:sz="12" w:space="0" w:color="auto"/>
            </w:tcBorders>
            <w:vAlign w:val="center"/>
          </w:tcPr>
          <w:p w14:paraId="2144911C"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1D"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23" w14:textId="77777777" w:rsidTr="006C3300">
        <w:trPr>
          <w:trHeight w:val="283"/>
        </w:trPr>
        <w:tc>
          <w:tcPr>
            <w:tcW w:w="5647" w:type="dxa"/>
            <w:tcBorders>
              <w:top w:val="nil"/>
              <w:left w:val="nil"/>
              <w:bottom w:val="nil"/>
              <w:right w:val="nil"/>
            </w:tcBorders>
            <w:vAlign w:val="center"/>
          </w:tcPr>
          <w:p w14:paraId="2144911F"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Op hoogstens één jaar</w:t>
            </w:r>
            <w:r w:rsidRPr="0010598B">
              <w:rPr>
                <w:sz w:val="18"/>
                <w:szCs w:val="18"/>
                <w:lang w:val="nl-BE"/>
              </w:rPr>
              <w:tab/>
            </w:r>
          </w:p>
        </w:tc>
        <w:tc>
          <w:tcPr>
            <w:tcW w:w="709" w:type="dxa"/>
            <w:tcBorders>
              <w:top w:val="nil"/>
              <w:left w:val="single" w:sz="12" w:space="0" w:color="auto"/>
              <w:bottom w:val="nil"/>
            </w:tcBorders>
            <w:vAlign w:val="center"/>
          </w:tcPr>
          <w:p w14:paraId="21449120" w14:textId="77777777" w:rsidR="00851352" w:rsidRPr="0010598B" w:rsidRDefault="00851352" w:rsidP="001B7E7A">
            <w:pPr>
              <w:tabs>
                <w:tab w:val="right" w:leader="dot" w:pos="10631"/>
                <w:tab w:val="right" w:leader="dot" w:pos="10773"/>
              </w:tabs>
              <w:spacing w:line="240" w:lineRule="atLeast"/>
              <w:jc w:val="left"/>
              <w:rPr>
                <w:sz w:val="16"/>
                <w:szCs w:val="16"/>
                <w:lang w:val="nl-BE"/>
              </w:rPr>
            </w:pPr>
            <w:r w:rsidRPr="0010598B">
              <w:rPr>
                <w:sz w:val="16"/>
                <w:szCs w:val="16"/>
                <w:lang w:val="nl-BE"/>
              </w:rPr>
              <w:t>9312</w:t>
            </w:r>
          </w:p>
        </w:tc>
        <w:tc>
          <w:tcPr>
            <w:tcW w:w="2268" w:type="dxa"/>
            <w:tcBorders>
              <w:top w:val="nil"/>
              <w:bottom w:val="nil"/>
              <w:right w:val="single" w:sz="12" w:space="0" w:color="auto"/>
            </w:tcBorders>
            <w:vAlign w:val="center"/>
          </w:tcPr>
          <w:p w14:paraId="21449121"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22"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28" w14:textId="77777777" w:rsidTr="006C3300">
        <w:trPr>
          <w:trHeight w:val="283"/>
        </w:trPr>
        <w:tc>
          <w:tcPr>
            <w:tcW w:w="5647" w:type="dxa"/>
            <w:tcBorders>
              <w:top w:val="nil"/>
              <w:left w:val="nil"/>
              <w:bottom w:val="nil"/>
              <w:right w:val="nil"/>
            </w:tcBorders>
            <w:vAlign w:val="center"/>
          </w:tcPr>
          <w:p w14:paraId="21449124" w14:textId="77777777" w:rsidR="00851352" w:rsidRPr="0010598B" w:rsidRDefault="00851352" w:rsidP="00876633">
            <w:pPr>
              <w:tabs>
                <w:tab w:val="right" w:leader="dot" w:pos="5387"/>
              </w:tabs>
              <w:spacing w:before="120" w:line="240" w:lineRule="atLeast"/>
              <w:jc w:val="left"/>
              <w:rPr>
                <w:sz w:val="18"/>
                <w:szCs w:val="18"/>
                <w:lang w:val="nl-BE"/>
              </w:rPr>
            </w:pPr>
            <w:r w:rsidRPr="0010598B">
              <w:rPr>
                <w:rFonts w:cs="Arial"/>
                <w:b/>
                <w:sz w:val="18"/>
                <w:lang w:val="nl-BE"/>
              </w:rPr>
              <w:t>Schulden</w:t>
            </w:r>
            <w:r w:rsidRPr="0010598B">
              <w:rPr>
                <w:sz w:val="18"/>
                <w:szCs w:val="18"/>
                <w:lang w:val="nl-BE"/>
              </w:rPr>
              <w:tab/>
            </w:r>
          </w:p>
        </w:tc>
        <w:tc>
          <w:tcPr>
            <w:tcW w:w="709" w:type="dxa"/>
            <w:tcBorders>
              <w:top w:val="nil"/>
              <w:left w:val="single" w:sz="12" w:space="0" w:color="auto"/>
              <w:bottom w:val="nil"/>
            </w:tcBorders>
            <w:vAlign w:val="center"/>
          </w:tcPr>
          <w:p w14:paraId="21449125" w14:textId="77777777" w:rsidR="00851352" w:rsidRPr="0010598B" w:rsidRDefault="00851352" w:rsidP="001B7E7A">
            <w:pPr>
              <w:tabs>
                <w:tab w:val="right" w:leader="dot" w:pos="10631"/>
                <w:tab w:val="right" w:leader="dot" w:pos="10773"/>
              </w:tabs>
              <w:spacing w:before="120" w:line="240" w:lineRule="atLeast"/>
              <w:jc w:val="left"/>
              <w:rPr>
                <w:sz w:val="16"/>
                <w:szCs w:val="16"/>
                <w:lang w:val="nl-BE"/>
              </w:rPr>
            </w:pPr>
            <w:r w:rsidRPr="0010598B">
              <w:rPr>
                <w:sz w:val="16"/>
                <w:szCs w:val="16"/>
                <w:lang w:val="nl-BE"/>
              </w:rPr>
              <w:t>9352</w:t>
            </w:r>
          </w:p>
        </w:tc>
        <w:tc>
          <w:tcPr>
            <w:tcW w:w="2268" w:type="dxa"/>
            <w:tcBorders>
              <w:top w:val="nil"/>
              <w:bottom w:val="nil"/>
              <w:right w:val="single" w:sz="12" w:space="0" w:color="auto"/>
            </w:tcBorders>
            <w:vAlign w:val="center"/>
          </w:tcPr>
          <w:p w14:paraId="21449126" w14:textId="77777777" w:rsidR="00851352" w:rsidRPr="0010598B" w:rsidRDefault="00851352" w:rsidP="00533460">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27" w14:textId="77777777" w:rsidR="00851352" w:rsidRPr="0010598B" w:rsidRDefault="00851352"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851352" w:rsidRPr="0010598B" w14:paraId="2144912D" w14:textId="77777777" w:rsidTr="006C3300">
        <w:trPr>
          <w:trHeight w:val="283"/>
        </w:trPr>
        <w:tc>
          <w:tcPr>
            <w:tcW w:w="5647" w:type="dxa"/>
            <w:tcBorders>
              <w:top w:val="nil"/>
              <w:left w:val="nil"/>
              <w:bottom w:val="nil"/>
              <w:right w:val="nil"/>
            </w:tcBorders>
            <w:vAlign w:val="center"/>
          </w:tcPr>
          <w:p w14:paraId="21449129"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Op meer dan één jaar</w:t>
            </w:r>
            <w:r w:rsidRPr="0010598B">
              <w:rPr>
                <w:sz w:val="18"/>
                <w:szCs w:val="18"/>
                <w:lang w:val="nl-BE"/>
              </w:rPr>
              <w:tab/>
            </w:r>
          </w:p>
        </w:tc>
        <w:tc>
          <w:tcPr>
            <w:tcW w:w="709" w:type="dxa"/>
            <w:tcBorders>
              <w:top w:val="nil"/>
              <w:left w:val="single" w:sz="12" w:space="0" w:color="auto"/>
              <w:bottom w:val="nil"/>
            </w:tcBorders>
            <w:vAlign w:val="center"/>
          </w:tcPr>
          <w:p w14:paraId="2144912A" w14:textId="77777777" w:rsidR="00851352" w:rsidRPr="0010598B" w:rsidRDefault="00851352" w:rsidP="001B7E7A">
            <w:pPr>
              <w:tabs>
                <w:tab w:val="right" w:leader="dot" w:pos="10631"/>
                <w:tab w:val="right" w:leader="dot" w:pos="10773"/>
              </w:tabs>
              <w:spacing w:line="240" w:lineRule="atLeast"/>
              <w:jc w:val="left"/>
              <w:rPr>
                <w:sz w:val="16"/>
                <w:szCs w:val="16"/>
                <w:lang w:val="nl-BE"/>
              </w:rPr>
            </w:pPr>
            <w:r w:rsidRPr="0010598B">
              <w:rPr>
                <w:sz w:val="16"/>
                <w:szCs w:val="16"/>
                <w:lang w:val="nl-BE"/>
              </w:rPr>
              <w:t>9362</w:t>
            </w:r>
          </w:p>
        </w:tc>
        <w:tc>
          <w:tcPr>
            <w:tcW w:w="2268" w:type="dxa"/>
            <w:tcBorders>
              <w:top w:val="nil"/>
              <w:bottom w:val="nil"/>
              <w:right w:val="single" w:sz="12" w:space="0" w:color="auto"/>
            </w:tcBorders>
            <w:vAlign w:val="center"/>
          </w:tcPr>
          <w:p w14:paraId="2144912B"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2C"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32" w14:textId="77777777" w:rsidTr="006C3300">
        <w:trPr>
          <w:trHeight w:val="283"/>
        </w:trPr>
        <w:tc>
          <w:tcPr>
            <w:tcW w:w="5647" w:type="dxa"/>
            <w:tcBorders>
              <w:top w:val="nil"/>
              <w:left w:val="nil"/>
              <w:bottom w:val="nil"/>
              <w:right w:val="nil"/>
            </w:tcBorders>
            <w:vAlign w:val="center"/>
          </w:tcPr>
          <w:p w14:paraId="2144912E"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Op hoogstens één jaar</w:t>
            </w:r>
            <w:r w:rsidRPr="0010598B">
              <w:rPr>
                <w:rFonts w:cs="Arial"/>
                <w:sz w:val="18"/>
                <w:lang w:val="nl-BE"/>
              </w:rPr>
              <w:tab/>
            </w:r>
          </w:p>
        </w:tc>
        <w:tc>
          <w:tcPr>
            <w:tcW w:w="709" w:type="dxa"/>
            <w:tcBorders>
              <w:top w:val="nil"/>
              <w:left w:val="single" w:sz="12" w:space="0" w:color="auto"/>
              <w:bottom w:val="single" w:sz="12" w:space="0" w:color="auto"/>
            </w:tcBorders>
            <w:vAlign w:val="center"/>
          </w:tcPr>
          <w:p w14:paraId="2144912F" w14:textId="77777777" w:rsidR="00851352" w:rsidRPr="0010598B" w:rsidRDefault="00851352" w:rsidP="001B7E7A">
            <w:pPr>
              <w:tabs>
                <w:tab w:val="right" w:leader="dot" w:pos="10631"/>
                <w:tab w:val="right" w:leader="dot" w:pos="10773"/>
              </w:tabs>
              <w:spacing w:after="60" w:line="240" w:lineRule="atLeast"/>
              <w:jc w:val="left"/>
              <w:rPr>
                <w:sz w:val="16"/>
                <w:szCs w:val="16"/>
                <w:lang w:val="nl-BE"/>
              </w:rPr>
            </w:pPr>
            <w:r w:rsidRPr="0010598B">
              <w:rPr>
                <w:sz w:val="16"/>
                <w:szCs w:val="16"/>
                <w:lang w:val="nl-BE"/>
              </w:rPr>
              <w:t>9372</w:t>
            </w:r>
          </w:p>
        </w:tc>
        <w:tc>
          <w:tcPr>
            <w:tcW w:w="2268" w:type="dxa"/>
            <w:tcBorders>
              <w:top w:val="nil"/>
              <w:bottom w:val="single" w:sz="12" w:space="0" w:color="auto"/>
              <w:right w:val="single" w:sz="12" w:space="0" w:color="auto"/>
            </w:tcBorders>
            <w:vAlign w:val="center"/>
          </w:tcPr>
          <w:p w14:paraId="21449130" w14:textId="77777777" w:rsidR="00851352" w:rsidRPr="0010598B" w:rsidRDefault="00851352" w:rsidP="001B7E7A">
            <w:pPr>
              <w:tabs>
                <w:tab w:val="right" w:leader="dot" w:pos="1901"/>
              </w:tabs>
              <w:spacing w:after="6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tcBorders>
            <w:vAlign w:val="center"/>
          </w:tcPr>
          <w:p w14:paraId="21449131" w14:textId="77777777" w:rsidR="00851352" w:rsidRPr="0010598B" w:rsidRDefault="00851352" w:rsidP="001B7E7A">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9133"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9134" w14:textId="77777777" w:rsidR="00C107BD" w:rsidRPr="0010598B" w:rsidRDefault="00C107BD" w:rsidP="00C107BD">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C107BD" w:rsidRPr="0010598B" w14:paraId="21449137" w14:textId="77777777" w:rsidTr="00533460">
        <w:trPr>
          <w:trHeight w:val="283"/>
        </w:trPr>
        <w:tc>
          <w:tcPr>
            <w:tcW w:w="8589" w:type="dxa"/>
            <w:tcBorders>
              <w:top w:val="nil"/>
              <w:left w:val="nil"/>
              <w:bottom w:val="nil"/>
              <w:right w:val="nil"/>
            </w:tcBorders>
            <w:vAlign w:val="center"/>
          </w:tcPr>
          <w:p w14:paraId="21449135" w14:textId="77777777" w:rsidR="00C107BD" w:rsidRPr="0010598B" w:rsidRDefault="00C107BD" w:rsidP="00533460">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9136" w14:textId="77777777" w:rsidR="00C107BD" w:rsidRPr="0010598B" w:rsidRDefault="004318EE" w:rsidP="00533460">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C107BD" w:rsidRPr="00B656F8" w14:paraId="2144913A" w14:textId="77777777" w:rsidTr="00533460">
        <w:trPr>
          <w:trHeight w:val="283"/>
        </w:trPr>
        <w:tc>
          <w:tcPr>
            <w:tcW w:w="8589" w:type="dxa"/>
            <w:tcBorders>
              <w:top w:val="nil"/>
              <w:left w:val="nil"/>
              <w:bottom w:val="nil"/>
              <w:right w:val="single" w:sz="12" w:space="0" w:color="auto"/>
            </w:tcBorders>
            <w:vAlign w:val="center"/>
          </w:tcPr>
          <w:p w14:paraId="21449138" w14:textId="77777777" w:rsidR="00C107BD" w:rsidRPr="0010598B" w:rsidRDefault="00851352" w:rsidP="00533460">
            <w:pPr>
              <w:spacing w:line="240" w:lineRule="atLeast"/>
              <w:jc w:val="left"/>
              <w:rPr>
                <w:b/>
                <w:sz w:val="18"/>
                <w:szCs w:val="18"/>
                <w:lang w:val="nl-BE"/>
              </w:rPr>
            </w:pPr>
            <w:r w:rsidRPr="0010598B">
              <w:rPr>
                <w:b/>
                <w:smallCaps/>
                <w:lang w:val="nl-BE"/>
              </w:rPr>
              <w:t>Transacties met verbonden partijen buiten normale marktvoorwaarden</w:t>
            </w:r>
          </w:p>
        </w:tc>
        <w:tc>
          <w:tcPr>
            <w:tcW w:w="2268" w:type="dxa"/>
            <w:tcBorders>
              <w:top w:val="nil"/>
              <w:left w:val="single" w:sz="12" w:space="0" w:color="auto"/>
              <w:bottom w:val="nil"/>
              <w:right w:val="single" w:sz="12" w:space="0" w:color="auto"/>
            </w:tcBorders>
            <w:vAlign w:val="center"/>
          </w:tcPr>
          <w:p w14:paraId="21449139" w14:textId="77777777" w:rsidR="00C107BD" w:rsidRPr="0010598B" w:rsidRDefault="00C107BD" w:rsidP="00533460">
            <w:pPr>
              <w:tabs>
                <w:tab w:val="right" w:leader="dot" w:pos="2043"/>
              </w:tabs>
              <w:spacing w:line="240" w:lineRule="atLeast"/>
              <w:jc w:val="left"/>
              <w:rPr>
                <w:sz w:val="18"/>
                <w:szCs w:val="18"/>
                <w:lang w:val="nl-BE"/>
              </w:rPr>
            </w:pPr>
          </w:p>
        </w:tc>
      </w:tr>
      <w:tr w:rsidR="00C107BD" w:rsidRPr="00B656F8" w14:paraId="2144913D" w14:textId="77777777" w:rsidTr="00533460">
        <w:trPr>
          <w:trHeight w:val="283"/>
        </w:trPr>
        <w:tc>
          <w:tcPr>
            <w:tcW w:w="8589" w:type="dxa"/>
            <w:tcBorders>
              <w:top w:val="nil"/>
              <w:left w:val="nil"/>
              <w:bottom w:val="nil"/>
              <w:right w:val="single" w:sz="12" w:space="0" w:color="auto"/>
            </w:tcBorders>
            <w:vAlign w:val="center"/>
          </w:tcPr>
          <w:p w14:paraId="2144913B" w14:textId="77777777" w:rsidR="00C107BD" w:rsidRPr="0010598B" w:rsidRDefault="00122EC5" w:rsidP="00C4368C">
            <w:pPr>
              <w:spacing w:line="240" w:lineRule="atLeast"/>
              <w:jc w:val="left"/>
              <w:rPr>
                <w:b/>
                <w:sz w:val="18"/>
                <w:szCs w:val="18"/>
                <w:lang w:val="nl-BE"/>
              </w:rPr>
            </w:pPr>
            <w:r w:rsidRPr="0010598B">
              <w:rPr>
                <w:b/>
                <w:sz w:val="18"/>
                <w:lang w:val="nl-BE"/>
              </w:rPr>
              <w:t>Vermelding van dergelijke transacties indien zij van enige betekenis zijn, met opgave van het bedrag van deze transacties, de aard van de betrekking met de verbonden partij, alsmede andere informatie over de transacties die nodig is voor het verkrijgen van inzicht in de financiële positie van de vennootschap</w:t>
            </w:r>
          </w:p>
        </w:tc>
        <w:tc>
          <w:tcPr>
            <w:tcW w:w="2268" w:type="dxa"/>
            <w:tcBorders>
              <w:top w:val="nil"/>
              <w:left w:val="single" w:sz="12" w:space="0" w:color="auto"/>
              <w:bottom w:val="nil"/>
              <w:right w:val="single" w:sz="12" w:space="0" w:color="auto"/>
            </w:tcBorders>
            <w:vAlign w:val="center"/>
          </w:tcPr>
          <w:p w14:paraId="2144913C" w14:textId="77777777" w:rsidR="00C107BD" w:rsidRPr="0010598B" w:rsidRDefault="00C107BD" w:rsidP="00533460">
            <w:pPr>
              <w:tabs>
                <w:tab w:val="right" w:leader="dot" w:pos="2043"/>
              </w:tabs>
              <w:spacing w:line="240" w:lineRule="atLeast"/>
              <w:jc w:val="left"/>
              <w:rPr>
                <w:sz w:val="18"/>
                <w:szCs w:val="18"/>
                <w:lang w:val="nl-BE"/>
              </w:rPr>
            </w:pPr>
          </w:p>
        </w:tc>
      </w:tr>
      <w:tr w:rsidR="00C107BD" w:rsidRPr="00B656F8" w14:paraId="21449140" w14:textId="77777777" w:rsidTr="00533460">
        <w:trPr>
          <w:trHeight w:val="283"/>
        </w:trPr>
        <w:tc>
          <w:tcPr>
            <w:tcW w:w="8589" w:type="dxa"/>
            <w:tcBorders>
              <w:top w:val="nil"/>
              <w:left w:val="nil"/>
              <w:bottom w:val="nil"/>
              <w:right w:val="single" w:sz="12" w:space="0" w:color="auto"/>
            </w:tcBorders>
            <w:vAlign w:val="center"/>
          </w:tcPr>
          <w:p w14:paraId="2144913E" w14:textId="77777777" w:rsidR="00C107BD" w:rsidRPr="0010598B" w:rsidRDefault="00C107BD" w:rsidP="00533460">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13F" w14:textId="77777777" w:rsidR="00C107BD" w:rsidRPr="0010598B" w:rsidRDefault="00C107BD" w:rsidP="00C6686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C107BD" w:rsidRPr="00B656F8" w14:paraId="21449143" w14:textId="77777777" w:rsidTr="00533460">
        <w:trPr>
          <w:trHeight w:val="283"/>
        </w:trPr>
        <w:tc>
          <w:tcPr>
            <w:tcW w:w="8589" w:type="dxa"/>
            <w:tcBorders>
              <w:top w:val="nil"/>
              <w:left w:val="nil"/>
              <w:bottom w:val="nil"/>
              <w:right w:val="single" w:sz="12" w:space="0" w:color="auto"/>
            </w:tcBorders>
            <w:vAlign w:val="center"/>
          </w:tcPr>
          <w:p w14:paraId="21449141" w14:textId="77777777" w:rsidR="00C107BD" w:rsidRPr="0010598B" w:rsidRDefault="00C107BD" w:rsidP="00533460">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142" w14:textId="77777777" w:rsidR="00C107BD" w:rsidRPr="0010598B" w:rsidRDefault="00C107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107BD" w:rsidRPr="00B656F8" w14:paraId="21449146" w14:textId="77777777" w:rsidTr="00533460">
        <w:trPr>
          <w:trHeight w:val="283"/>
        </w:trPr>
        <w:tc>
          <w:tcPr>
            <w:tcW w:w="8589" w:type="dxa"/>
            <w:tcBorders>
              <w:top w:val="nil"/>
              <w:left w:val="nil"/>
              <w:bottom w:val="nil"/>
              <w:right w:val="single" w:sz="12" w:space="0" w:color="auto"/>
            </w:tcBorders>
            <w:vAlign w:val="center"/>
          </w:tcPr>
          <w:p w14:paraId="21449144" w14:textId="77777777" w:rsidR="00C107BD" w:rsidRPr="0010598B" w:rsidRDefault="00C107BD" w:rsidP="00533460">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145" w14:textId="77777777" w:rsidR="00C107BD" w:rsidRPr="0010598B" w:rsidRDefault="00C107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107BD" w:rsidRPr="00B656F8" w14:paraId="21449149" w14:textId="77777777" w:rsidTr="00533460">
        <w:trPr>
          <w:trHeight w:val="283"/>
        </w:trPr>
        <w:tc>
          <w:tcPr>
            <w:tcW w:w="8589" w:type="dxa"/>
            <w:tcBorders>
              <w:top w:val="nil"/>
              <w:left w:val="nil"/>
              <w:bottom w:val="nil"/>
              <w:right w:val="single" w:sz="12" w:space="0" w:color="auto"/>
            </w:tcBorders>
            <w:vAlign w:val="center"/>
          </w:tcPr>
          <w:p w14:paraId="21449147" w14:textId="77777777" w:rsidR="00C107BD" w:rsidRPr="0010598B" w:rsidRDefault="00C107BD" w:rsidP="00533460">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9148" w14:textId="77777777" w:rsidR="00C107BD" w:rsidRPr="0010598B" w:rsidRDefault="00C107BD" w:rsidP="00533460">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914A" w14:textId="77777777" w:rsidR="00C107BD" w:rsidRPr="0010598B" w:rsidRDefault="00C107BD" w:rsidP="00C107BD">
      <w:pPr>
        <w:tabs>
          <w:tab w:val="right" w:leader="dot" w:pos="10631"/>
          <w:tab w:val="right" w:leader="dot" w:pos="10773"/>
        </w:tabs>
        <w:spacing w:line="240" w:lineRule="auto"/>
        <w:jc w:val="left"/>
        <w:rPr>
          <w:sz w:val="18"/>
          <w:szCs w:val="18"/>
          <w:lang w:val="nl-BE"/>
        </w:rPr>
      </w:pPr>
    </w:p>
    <w:p w14:paraId="2144914B" w14:textId="77777777" w:rsidR="00C107BD" w:rsidRPr="0010598B" w:rsidRDefault="00C107BD" w:rsidP="00A85B0F">
      <w:pPr>
        <w:tabs>
          <w:tab w:val="right" w:leader="dot" w:pos="10631"/>
          <w:tab w:val="right" w:leader="dot" w:pos="10773"/>
        </w:tabs>
        <w:spacing w:line="240" w:lineRule="auto"/>
        <w:jc w:val="left"/>
        <w:rPr>
          <w:sz w:val="18"/>
          <w:szCs w:val="18"/>
          <w:lang w:val="nl-BE"/>
        </w:rPr>
      </w:pPr>
    </w:p>
    <w:p w14:paraId="2144914C"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107BD" w:rsidRPr="0071524F" w14:paraId="21449151"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914D" w14:textId="77777777" w:rsidR="00C107BD" w:rsidRPr="0071524F" w:rsidRDefault="00C107BD" w:rsidP="00533460">
            <w:pPr>
              <w:spacing w:line="240" w:lineRule="atLeast"/>
              <w:jc w:val="left"/>
              <w:rPr>
                <w:lang w:val="nl-BE"/>
              </w:rPr>
            </w:pPr>
            <w:r w:rsidRPr="0071524F">
              <w:rPr>
                <w:lang w:val="nl-BE"/>
              </w:rPr>
              <w:lastRenderedPageBreak/>
              <w:t>N</w:t>
            </w:r>
            <w:r w:rsidR="00371DE3" w:rsidRPr="0071524F">
              <w:rPr>
                <w:lang w:val="nl-BE"/>
              </w:rPr>
              <w:t>r.</w:t>
            </w:r>
          </w:p>
        </w:tc>
        <w:tc>
          <w:tcPr>
            <w:tcW w:w="2891" w:type="dxa"/>
            <w:tcBorders>
              <w:left w:val="single" w:sz="6" w:space="0" w:color="auto"/>
              <w:bottom w:val="single" w:sz="6" w:space="0" w:color="auto"/>
              <w:right w:val="single" w:sz="6" w:space="0" w:color="auto"/>
            </w:tcBorders>
            <w:vAlign w:val="center"/>
          </w:tcPr>
          <w:p w14:paraId="2144914E" w14:textId="77777777" w:rsidR="00C107BD" w:rsidRPr="0071524F" w:rsidRDefault="00C107BD"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14F" w14:textId="77777777" w:rsidR="00C107BD" w:rsidRPr="0071524F" w:rsidRDefault="00C107BD"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150" w14:textId="5FB2B8D5" w:rsidR="00C107BD" w:rsidRPr="0071524F" w:rsidRDefault="00FF77C8" w:rsidP="000E39AE">
            <w:pPr>
              <w:spacing w:line="240" w:lineRule="atLeast"/>
              <w:jc w:val="left"/>
              <w:rPr>
                <w:lang w:val="nl-BE"/>
              </w:rPr>
            </w:pPr>
            <w:r w:rsidRPr="0071524F">
              <w:rPr>
                <w:lang w:val="nl-BE"/>
              </w:rPr>
              <w:t>VOL-</w:t>
            </w:r>
            <w:proofErr w:type="spellStart"/>
            <w:r w:rsidRPr="0071524F">
              <w:rPr>
                <w:lang w:val="nl-BE"/>
              </w:rPr>
              <w:t>inb</w:t>
            </w:r>
            <w:proofErr w:type="spellEnd"/>
            <w:r w:rsidR="00C107BD" w:rsidRPr="0071524F">
              <w:rPr>
                <w:lang w:val="nl-BE"/>
              </w:rPr>
              <w:t xml:space="preserve"> </w:t>
            </w:r>
            <w:r w:rsidR="000E39AE" w:rsidRPr="0071524F">
              <w:rPr>
                <w:lang w:val="nl-BE"/>
              </w:rPr>
              <w:t>6</w:t>
            </w:r>
            <w:r w:rsidR="00C107BD" w:rsidRPr="0071524F">
              <w:rPr>
                <w:lang w:val="nl-BE"/>
              </w:rPr>
              <w:t>.16</w:t>
            </w:r>
          </w:p>
        </w:tc>
      </w:tr>
    </w:tbl>
    <w:p w14:paraId="21449152" w14:textId="77777777" w:rsidR="00C107BD" w:rsidRPr="0071524F" w:rsidRDefault="00C107BD" w:rsidP="00C107BD">
      <w:pPr>
        <w:tabs>
          <w:tab w:val="right" w:leader="dot" w:pos="10631"/>
          <w:tab w:val="right" w:leader="dot" w:pos="10773"/>
        </w:tabs>
        <w:spacing w:line="240" w:lineRule="auto"/>
        <w:jc w:val="left"/>
        <w:rPr>
          <w:sz w:val="18"/>
          <w:szCs w:val="18"/>
          <w:lang w:val="nl-BE"/>
        </w:rPr>
      </w:pPr>
    </w:p>
    <w:p w14:paraId="21449153" w14:textId="77777777" w:rsidR="00C107BD" w:rsidRPr="0071524F" w:rsidRDefault="00122EC5" w:rsidP="00C94405">
      <w:pPr>
        <w:spacing w:before="120" w:line="240" w:lineRule="atLeast"/>
        <w:jc w:val="left"/>
        <w:rPr>
          <w:b/>
          <w:caps/>
          <w:lang w:val="nl-BE"/>
        </w:rPr>
      </w:pPr>
      <w:r w:rsidRPr="0071524F">
        <w:rPr>
          <w:rFonts w:cs="Arial"/>
          <w:b/>
          <w:caps/>
          <w:lang w:val="nl-BE"/>
        </w:rPr>
        <w:t xml:space="preserve">Financiële betrekkingen </w:t>
      </w:r>
      <w:smartTag w:uri="urn:schemas-microsoft-com:office:smarttags" w:element="stockticker">
        <w:r w:rsidRPr="0071524F">
          <w:rPr>
            <w:rFonts w:cs="Arial"/>
            <w:b/>
            <w:caps/>
            <w:lang w:val="nl-BE"/>
          </w:rPr>
          <w:t>met</w:t>
        </w:r>
      </w:smartTag>
    </w:p>
    <w:p w14:paraId="21449154" w14:textId="77777777" w:rsidR="00C107BD" w:rsidRPr="0071524F" w:rsidRDefault="00C107BD" w:rsidP="00C107BD">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C107BD" w:rsidRPr="0071524F" w14:paraId="21449158" w14:textId="77777777" w:rsidTr="00533460">
        <w:trPr>
          <w:trHeight w:val="283"/>
        </w:trPr>
        <w:tc>
          <w:tcPr>
            <w:tcW w:w="7880" w:type="dxa"/>
            <w:tcBorders>
              <w:top w:val="nil"/>
              <w:left w:val="nil"/>
              <w:bottom w:val="nil"/>
              <w:right w:val="nil"/>
            </w:tcBorders>
            <w:vAlign w:val="center"/>
          </w:tcPr>
          <w:p w14:paraId="21449155" w14:textId="77777777" w:rsidR="00C107BD" w:rsidRPr="0071524F" w:rsidRDefault="00C107BD" w:rsidP="00533460">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156" w14:textId="77777777" w:rsidR="00C107BD" w:rsidRPr="0071524F" w:rsidRDefault="00C107BD" w:rsidP="00533460">
            <w:pPr>
              <w:tabs>
                <w:tab w:val="right" w:leader="dot" w:pos="10631"/>
                <w:tab w:val="right" w:leader="dot" w:pos="10773"/>
              </w:tabs>
              <w:spacing w:line="240" w:lineRule="atLeast"/>
              <w:jc w:val="center"/>
              <w:rPr>
                <w:sz w:val="16"/>
                <w:szCs w:val="16"/>
                <w:lang w:val="nl-BE"/>
              </w:rPr>
            </w:pPr>
            <w:r w:rsidRPr="0071524F">
              <w:rPr>
                <w:sz w:val="16"/>
                <w:szCs w:val="16"/>
                <w:lang w:val="nl-BE"/>
              </w:rPr>
              <w:t>Codes</w:t>
            </w:r>
          </w:p>
        </w:tc>
        <w:tc>
          <w:tcPr>
            <w:tcW w:w="2268" w:type="dxa"/>
            <w:tcBorders>
              <w:bottom w:val="single" w:sz="12" w:space="0" w:color="auto"/>
            </w:tcBorders>
            <w:vAlign w:val="center"/>
          </w:tcPr>
          <w:p w14:paraId="21449157" w14:textId="77777777" w:rsidR="00C107BD" w:rsidRPr="0071524F" w:rsidRDefault="004318EE" w:rsidP="00533460">
            <w:pPr>
              <w:tabs>
                <w:tab w:val="right" w:leader="dot" w:pos="10631"/>
                <w:tab w:val="right" w:leader="dot" w:pos="10773"/>
              </w:tabs>
              <w:spacing w:line="240" w:lineRule="atLeast"/>
              <w:jc w:val="center"/>
              <w:rPr>
                <w:sz w:val="16"/>
                <w:szCs w:val="16"/>
                <w:lang w:val="nl-BE"/>
              </w:rPr>
            </w:pPr>
            <w:r w:rsidRPr="0071524F">
              <w:rPr>
                <w:rFonts w:cs="Arial"/>
                <w:sz w:val="16"/>
                <w:lang w:val="nl-BE"/>
              </w:rPr>
              <w:t>Boekjaar</w:t>
            </w:r>
          </w:p>
        </w:tc>
      </w:tr>
      <w:tr w:rsidR="00C107BD" w:rsidRPr="00B656F8" w14:paraId="2144915C" w14:textId="77777777" w:rsidTr="00C107BD">
        <w:trPr>
          <w:trHeight w:val="283"/>
        </w:trPr>
        <w:tc>
          <w:tcPr>
            <w:tcW w:w="7880" w:type="dxa"/>
            <w:tcBorders>
              <w:top w:val="nil"/>
              <w:left w:val="nil"/>
              <w:bottom w:val="nil"/>
              <w:right w:val="nil"/>
            </w:tcBorders>
            <w:vAlign w:val="center"/>
          </w:tcPr>
          <w:p w14:paraId="21449159" w14:textId="1A757F43" w:rsidR="00C107BD" w:rsidRPr="0071524F" w:rsidRDefault="00122EC5" w:rsidP="00C107BD">
            <w:pPr>
              <w:spacing w:before="120" w:line="240" w:lineRule="atLeast"/>
              <w:jc w:val="left"/>
              <w:rPr>
                <w:b/>
                <w:sz w:val="18"/>
                <w:szCs w:val="18"/>
                <w:lang w:val="nl-BE"/>
              </w:rPr>
            </w:pPr>
            <w:r w:rsidRPr="0071524F">
              <w:rPr>
                <w:b/>
                <w:smallCaps/>
                <w:lang w:val="nl-BE"/>
              </w:rPr>
              <w:t xml:space="preserve">Bestuurders en zaakvoerders, natuurlijke of rechtspersonen die de </w:t>
            </w:r>
            <w:r w:rsidR="00077DF0" w:rsidRPr="0071524F">
              <w:rPr>
                <w:b/>
                <w:smallCaps/>
                <w:lang w:val="nl-BE"/>
              </w:rPr>
              <w:t>vennootschap</w:t>
            </w:r>
            <w:r w:rsidRPr="0071524F">
              <w:rPr>
                <w:b/>
                <w:smallCaps/>
                <w:lang w:val="nl-BE"/>
              </w:rPr>
              <w:t xml:space="preserve"> rechtstreeks of onrechtstreeks controleren zonder verbonden </w:t>
            </w:r>
            <w:r w:rsidR="00562B2D" w:rsidRPr="0071524F">
              <w:rPr>
                <w:b/>
                <w:smallCaps/>
                <w:lang w:val="nl-BE"/>
              </w:rPr>
              <w:t>onderneming</w:t>
            </w:r>
            <w:r w:rsidRPr="0071524F">
              <w:rPr>
                <w:b/>
                <w:smallCaps/>
                <w:lang w:val="nl-BE"/>
              </w:rPr>
              <w:t xml:space="preserve">en te zijn, of andere </w:t>
            </w:r>
            <w:r w:rsidR="00562B2D" w:rsidRPr="0071524F">
              <w:rPr>
                <w:b/>
                <w:smallCaps/>
                <w:lang w:val="nl-BE"/>
              </w:rPr>
              <w:t>onderneming</w:t>
            </w:r>
            <w:r w:rsidRPr="0071524F">
              <w:rPr>
                <w:b/>
                <w:smallCaps/>
                <w:lang w:val="nl-BE"/>
              </w:rPr>
              <w:t>en die door deze personen rechtstreeks of onrechtstreeks gecontroleerd worden</w:t>
            </w:r>
          </w:p>
        </w:tc>
        <w:tc>
          <w:tcPr>
            <w:tcW w:w="709" w:type="dxa"/>
            <w:tcBorders>
              <w:top w:val="nil"/>
              <w:left w:val="single" w:sz="12" w:space="0" w:color="auto"/>
              <w:bottom w:val="nil"/>
            </w:tcBorders>
          </w:tcPr>
          <w:p w14:paraId="2144915A" w14:textId="77777777" w:rsidR="00C107BD" w:rsidRPr="0071524F" w:rsidRDefault="00C107BD" w:rsidP="00C107B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14:paraId="2144915B" w14:textId="77777777" w:rsidR="00C107BD" w:rsidRPr="0071524F" w:rsidRDefault="00C107BD" w:rsidP="00C107BD">
            <w:pPr>
              <w:tabs>
                <w:tab w:val="right" w:leader="dot" w:pos="1901"/>
              </w:tabs>
              <w:spacing w:before="120" w:line="240" w:lineRule="atLeast"/>
              <w:ind w:left="340" w:right="153"/>
              <w:jc w:val="left"/>
              <w:rPr>
                <w:sz w:val="18"/>
                <w:szCs w:val="18"/>
                <w:u w:val="single"/>
                <w:lang w:val="nl-BE"/>
              </w:rPr>
            </w:pPr>
          </w:p>
        </w:tc>
      </w:tr>
      <w:tr w:rsidR="00C107BD" w:rsidRPr="0010598B" w14:paraId="21449160" w14:textId="77777777" w:rsidTr="00533460">
        <w:trPr>
          <w:trHeight w:val="283"/>
        </w:trPr>
        <w:tc>
          <w:tcPr>
            <w:tcW w:w="7880" w:type="dxa"/>
            <w:tcBorders>
              <w:top w:val="nil"/>
              <w:left w:val="nil"/>
              <w:bottom w:val="nil"/>
              <w:right w:val="nil"/>
            </w:tcBorders>
            <w:vAlign w:val="center"/>
          </w:tcPr>
          <w:p w14:paraId="2144915D" w14:textId="77777777" w:rsidR="00C107BD" w:rsidRPr="0071524F" w:rsidRDefault="00EC464F" w:rsidP="00C107BD">
            <w:pPr>
              <w:tabs>
                <w:tab w:val="right" w:leader="dot" w:pos="7655"/>
              </w:tabs>
              <w:spacing w:before="120" w:line="240" w:lineRule="atLeast"/>
              <w:jc w:val="left"/>
              <w:rPr>
                <w:b/>
                <w:sz w:val="18"/>
                <w:szCs w:val="18"/>
                <w:lang w:val="nl-BE"/>
              </w:rPr>
            </w:pPr>
            <w:r w:rsidRPr="0071524F">
              <w:rPr>
                <w:rFonts w:cs="Arial"/>
                <w:b/>
                <w:sz w:val="18"/>
                <w:szCs w:val="18"/>
                <w:lang w:val="nl-BE"/>
              </w:rPr>
              <w:t>Uitstaande vorderingen op deze personen</w:t>
            </w:r>
            <w:r w:rsidR="00C107BD" w:rsidRPr="0071524F">
              <w:rPr>
                <w:sz w:val="18"/>
                <w:szCs w:val="18"/>
                <w:lang w:val="nl-BE"/>
              </w:rPr>
              <w:tab/>
            </w:r>
          </w:p>
        </w:tc>
        <w:tc>
          <w:tcPr>
            <w:tcW w:w="709" w:type="dxa"/>
            <w:tcBorders>
              <w:top w:val="nil"/>
              <w:left w:val="single" w:sz="12" w:space="0" w:color="auto"/>
              <w:bottom w:val="nil"/>
            </w:tcBorders>
            <w:vAlign w:val="center"/>
          </w:tcPr>
          <w:p w14:paraId="2144915E" w14:textId="77777777" w:rsidR="00C107BD" w:rsidRPr="0010598B" w:rsidRDefault="00C107BD" w:rsidP="00C107BD">
            <w:pPr>
              <w:tabs>
                <w:tab w:val="right" w:leader="dot" w:pos="10631"/>
                <w:tab w:val="right" w:leader="dot" w:pos="10773"/>
              </w:tabs>
              <w:spacing w:before="120" w:line="240" w:lineRule="atLeast"/>
              <w:jc w:val="left"/>
              <w:rPr>
                <w:sz w:val="16"/>
                <w:szCs w:val="16"/>
                <w:lang w:val="nl-BE"/>
              </w:rPr>
            </w:pPr>
            <w:r w:rsidRPr="0071524F">
              <w:rPr>
                <w:sz w:val="16"/>
                <w:szCs w:val="16"/>
                <w:lang w:val="nl-BE"/>
              </w:rPr>
              <w:t>9500</w:t>
            </w:r>
          </w:p>
        </w:tc>
        <w:tc>
          <w:tcPr>
            <w:tcW w:w="2268" w:type="dxa"/>
            <w:tcBorders>
              <w:top w:val="nil"/>
              <w:bottom w:val="nil"/>
              <w:right w:val="single" w:sz="12" w:space="0" w:color="auto"/>
            </w:tcBorders>
            <w:vAlign w:val="center"/>
          </w:tcPr>
          <w:p w14:paraId="2144915F" w14:textId="77777777" w:rsidR="00C107BD" w:rsidRPr="0010598B" w:rsidRDefault="00C107BD" w:rsidP="00C4368C">
            <w:pPr>
              <w:tabs>
                <w:tab w:val="right" w:leader="dot" w:pos="2041"/>
              </w:tabs>
              <w:spacing w:before="120" w:line="240" w:lineRule="atLeast"/>
              <w:ind w:left="510"/>
              <w:jc w:val="left"/>
              <w:rPr>
                <w:sz w:val="18"/>
                <w:szCs w:val="18"/>
                <w:lang w:val="nl-BE"/>
              </w:rPr>
            </w:pPr>
            <w:r w:rsidRPr="0010598B">
              <w:rPr>
                <w:sz w:val="18"/>
                <w:szCs w:val="18"/>
                <w:lang w:val="nl-BE"/>
              </w:rPr>
              <w:tab/>
            </w:r>
          </w:p>
        </w:tc>
      </w:tr>
      <w:tr w:rsidR="00C107BD" w:rsidRPr="00B656F8" w14:paraId="21449164" w14:textId="77777777" w:rsidTr="00C107BD">
        <w:trPr>
          <w:trHeight w:val="283"/>
        </w:trPr>
        <w:tc>
          <w:tcPr>
            <w:tcW w:w="7880" w:type="dxa"/>
            <w:tcBorders>
              <w:top w:val="nil"/>
              <w:left w:val="nil"/>
              <w:bottom w:val="nil"/>
              <w:right w:val="nil"/>
            </w:tcBorders>
            <w:vAlign w:val="center"/>
          </w:tcPr>
          <w:p w14:paraId="21449161" w14:textId="77777777" w:rsidR="00C107BD" w:rsidRPr="0010598B" w:rsidRDefault="003D3FB4" w:rsidP="00C107BD">
            <w:pPr>
              <w:tabs>
                <w:tab w:val="right" w:leader="dot" w:pos="7655"/>
              </w:tabs>
              <w:spacing w:line="240" w:lineRule="atLeast"/>
              <w:ind w:left="284"/>
              <w:jc w:val="left"/>
              <w:rPr>
                <w:sz w:val="18"/>
                <w:szCs w:val="18"/>
                <w:lang w:val="nl-BE"/>
              </w:rPr>
            </w:pPr>
            <w:r w:rsidRPr="0010598B">
              <w:rPr>
                <w:rFonts w:cs="Arial"/>
                <w:sz w:val="18"/>
                <w:lang w:val="nl-BE"/>
              </w:rPr>
              <w:t>Voornaamste voorwaarden betreffende de vorderingen, interestvoet, looptijd, eventueel afgeloste of afgeschreven bedragen of bedragen waarvan werd afgezien</w:t>
            </w:r>
          </w:p>
        </w:tc>
        <w:tc>
          <w:tcPr>
            <w:tcW w:w="709" w:type="dxa"/>
            <w:tcBorders>
              <w:top w:val="nil"/>
              <w:left w:val="single" w:sz="12" w:space="0" w:color="auto"/>
              <w:bottom w:val="nil"/>
            </w:tcBorders>
          </w:tcPr>
          <w:p w14:paraId="21449162" w14:textId="77777777" w:rsidR="00C107BD" w:rsidRPr="0010598B" w:rsidRDefault="00C107BD" w:rsidP="00C107B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tcPr>
          <w:p w14:paraId="21449163" w14:textId="77777777" w:rsidR="00C107BD" w:rsidRPr="0010598B" w:rsidRDefault="00C107BD" w:rsidP="00C107BD">
            <w:pPr>
              <w:tabs>
                <w:tab w:val="right" w:leader="dot" w:pos="1901"/>
              </w:tabs>
              <w:spacing w:line="240" w:lineRule="atLeast"/>
              <w:ind w:left="342" w:right="153"/>
              <w:jc w:val="left"/>
              <w:rPr>
                <w:sz w:val="18"/>
                <w:szCs w:val="18"/>
                <w:lang w:val="nl-BE"/>
              </w:rPr>
            </w:pPr>
          </w:p>
        </w:tc>
      </w:tr>
      <w:tr w:rsidR="00C107BD" w:rsidRPr="00B656F8" w14:paraId="21449168" w14:textId="77777777" w:rsidTr="00533460">
        <w:trPr>
          <w:trHeight w:val="283"/>
        </w:trPr>
        <w:tc>
          <w:tcPr>
            <w:tcW w:w="7880" w:type="dxa"/>
            <w:tcBorders>
              <w:top w:val="nil"/>
              <w:left w:val="nil"/>
              <w:bottom w:val="nil"/>
              <w:right w:val="nil"/>
            </w:tcBorders>
            <w:vAlign w:val="center"/>
          </w:tcPr>
          <w:p w14:paraId="21449165" w14:textId="77777777" w:rsidR="00C107BD" w:rsidRPr="0010598B" w:rsidRDefault="00C107BD" w:rsidP="00B656F8">
            <w:pPr>
              <w:tabs>
                <w:tab w:val="right" w:leader="dot" w:pos="7655"/>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9166" w14:textId="77777777" w:rsidR="00C107BD" w:rsidRPr="0010598B" w:rsidRDefault="00C107BD"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9167" w14:textId="77777777" w:rsidR="00C107BD" w:rsidRPr="0010598B" w:rsidRDefault="00C107BD" w:rsidP="00533460">
            <w:pPr>
              <w:tabs>
                <w:tab w:val="right" w:leader="dot" w:pos="1901"/>
              </w:tabs>
              <w:spacing w:line="240" w:lineRule="atLeast"/>
              <w:ind w:left="342" w:right="153"/>
              <w:jc w:val="left"/>
              <w:rPr>
                <w:sz w:val="18"/>
                <w:szCs w:val="18"/>
                <w:lang w:val="nl-BE"/>
              </w:rPr>
            </w:pPr>
          </w:p>
        </w:tc>
      </w:tr>
      <w:tr w:rsidR="00C107BD" w:rsidRPr="00B656F8" w14:paraId="2144916C" w14:textId="77777777" w:rsidTr="00533460">
        <w:trPr>
          <w:trHeight w:val="283"/>
        </w:trPr>
        <w:tc>
          <w:tcPr>
            <w:tcW w:w="7880" w:type="dxa"/>
            <w:tcBorders>
              <w:top w:val="nil"/>
              <w:left w:val="nil"/>
              <w:bottom w:val="nil"/>
              <w:right w:val="nil"/>
            </w:tcBorders>
            <w:vAlign w:val="center"/>
          </w:tcPr>
          <w:p w14:paraId="21449169" w14:textId="77777777" w:rsidR="00C107BD" w:rsidRPr="0010598B" w:rsidRDefault="00C107BD" w:rsidP="00B656F8">
            <w:pPr>
              <w:tabs>
                <w:tab w:val="right" w:leader="dot" w:pos="7655"/>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916A" w14:textId="77777777" w:rsidR="00C107BD" w:rsidRPr="0010598B" w:rsidRDefault="00C107BD"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916B" w14:textId="77777777" w:rsidR="00C107BD" w:rsidRPr="0010598B" w:rsidRDefault="00C107BD" w:rsidP="00533460">
            <w:pPr>
              <w:tabs>
                <w:tab w:val="right" w:leader="dot" w:pos="1901"/>
              </w:tabs>
              <w:spacing w:line="240" w:lineRule="atLeast"/>
              <w:ind w:left="342" w:right="153"/>
              <w:jc w:val="left"/>
              <w:rPr>
                <w:sz w:val="18"/>
                <w:szCs w:val="18"/>
                <w:lang w:val="nl-BE"/>
              </w:rPr>
            </w:pPr>
          </w:p>
        </w:tc>
      </w:tr>
      <w:tr w:rsidR="00C107BD" w:rsidRPr="00B656F8" w14:paraId="21449170" w14:textId="77777777" w:rsidTr="00533460">
        <w:trPr>
          <w:trHeight w:val="283"/>
        </w:trPr>
        <w:tc>
          <w:tcPr>
            <w:tcW w:w="7880" w:type="dxa"/>
            <w:tcBorders>
              <w:top w:val="nil"/>
              <w:left w:val="nil"/>
              <w:bottom w:val="nil"/>
              <w:right w:val="nil"/>
            </w:tcBorders>
            <w:vAlign w:val="center"/>
          </w:tcPr>
          <w:p w14:paraId="2144916D" w14:textId="77777777" w:rsidR="00C107BD" w:rsidRPr="0010598B" w:rsidRDefault="00C107BD" w:rsidP="00B656F8">
            <w:pPr>
              <w:tabs>
                <w:tab w:val="right" w:leader="dot" w:pos="7655"/>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916E" w14:textId="77777777" w:rsidR="00C107BD" w:rsidRPr="0010598B" w:rsidRDefault="00C107BD"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916F" w14:textId="77777777" w:rsidR="00C107BD" w:rsidRPr="0010598B" w:rsidRDefault="00C107BD" w:rsidP="00533460">
            <w:pPr>
              <w:tabs>
                <w:tab w:val="right" w:leader="dot" w:pos="1901"/>
              </w:tabs>
              <w:spacing w:line="240" w:lineRule="atLeast"/>
              <w:ind w:left="342" w:right="153"/>
              <w:jc w:val="left"/>
              <w:rPr>
                <w:sz w:val="18"/>
                <w:szCs w:val="18"/>
                <w:lang w:val="nl-BE"/>
              </w:rPr>
            </w:pPr>
          </w:p>
        </w:tc>
      </w:tr>
      <w:tr w:rsidR="00C107BD" w:rsidRPr="00B656F8" w14:paraId="21449174" w14:textId="77777777" w:rsidTr="00533460">
        <w:trPr>
          <w:trHeight w:val="283"/>
        </w:trPr>
        <w:tc>
          <w:tcPr>
            <w:tcW w:w="7880" w:type="dxa"/>
            <w:tcBorders>
              <w:top w:val="nil"/>
              <w:left w:val="nil"/>
              <w:bottom w:val="nil"/>
              <w:right w:val="nil"/>
            </w:tcBorders>
            <w:vAlign w:val="center"/>
          </w:tcPr>
          <w:p w14:paraId="21449171" w14:textId="77777777" w:rsidR="00C107BD" w:rsidRPr="0010598B" w:rsidRDefault="00C107BD" w:rsidP="00B656F8">
            <w:pPr>
              <w:tabs>
                <w:tab w:val="right" w:leader="dot" w:pos="7655"/>
              </w:tabs>
              <w:spacing w:after="60"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9172" w14:textId="77777777" w:rsidR="00C107BD" w:rsidRPr="0010598B" w:rsidRDefault="00C107BD" w:rsidP="00533460">
            <w:pPr>
              <w:tabs>
                <w:tab w:val="right" w:leader="dot" w:pos="10631"/>
                <w:tab w:val="right" w:leader="dot" w:pos="10773"/>
              </w:tabs>
              <w:spacing w:after="60" w:line="240" w:lineRule="atLeast"/>
              <w:jc w:val="left"/>
              <w:rPr>
                <w:sz w:val="16"/>
                <w:szCs w:val="16"/>
                <w:lang w:val="nl-BE"/>
              </w:rPr>
            </w:pPr>
          </w:p>
        </w:tc>
        <w:tc>
          <w:tcPr>
            <w:tcW w:w="2268" w:type="dxa"/>
            <w:tcBorders>
              <w:top w:val="nil"/>
              <w:bottom w:val="nil"/>
              <w:right w:val="single" w:sz="12" w:space="0" w:color="auto"/>
            </w:tcBorders>
            <w:vAlign w:val="center"/>
          </w:tcPr>
          <w:p w14:paraId="21449173" w14:textId="77777777" w:rsidR="00C107BD" w:rsidRPr="0010598B" w:rsidRDefault="00C107BD" w:rsidP="00533460">
            <w:pPr>
              <w:tabs>
                <w:tab w:val="right" w:leader="dot" w:pos="1901"/>
              </w:tabs>
              <w:spacing w:after="60" w:line="240" w:lineRule="atLeast"/>
              <w:ind w:left="342" w:right="153"/>
              <w:jc w:val="left"/>
              <w:rPr>
                <w:sz w:val="18"/>
                <w:szCs w:val="18"/>
                <w:lang w:val="nl-BE"/>
              </w:rPr>
            </w:pPr>
          </w:p>
        </w:tc>
      </w:tr>
      <w:tr w:rsidR="00C107BD" w:rsidRPr="0010598B" w14:paraId="21449178" w14:textId="77777777" w:rsidTr="00533460">
        <w:trPr>
          <w:trHeight w:val="283"/>
        </w:trPr>
        <w:tc>
          <w:tcPr>
            <w:tcW w:w="7880" w:type="dxa"/>
            <w:tcBorders>
              <w:top w:val="nil"/>
              <w:left w:val="nil"/>
              <w:bottom w:val="nil"/>
              <w:right w:val="nil"/>
            </w:tcBorders>
            <w:vAlign w:val="center"/>
          </w:tcPr>
          <w:p w14:paraId="21449175" w14:textId="77777777" w:rsidR="00C107BD" w:rsidRPr="0010598B" w:rsidRDefault="00EC464F" w:rsidP="00533460">
            <w:pPr>
              <w:tabs>
                <w:tab w:val="right" w:leader="dot" w:pos="7655"/>
              </w:tabs>
              <w:spacing w:before="120" w:line="240" w:lineRule="atLeast"/>
              <w:jc w:val="left"/>
              <w:rPr>
                <w:b/>
                <w:sz w:val="18"/>
                <w:szCs w:val="18"/>
                <w:lang w:val="nl-BE"/>
              </w:rPr>
            </w:pPr>
            <w:r w:rsidRPr="0010598B">
              <w:rPr>
                <w:rFonts w:cs="Arial"/>
                <w:b/>
                <w:sz w:val="18"/>
                <w:szCs w:val="18"/>
                <w:lang w:val="nl-BE"/>
              </w:rPr>
              <w:t>Waarborgen toegestaan in hun voordeel</w:t>
            </w:r>
            <w:r w:rsidR="00C107BD" w:rsidRPr="0010598B">
              <w:rPr>
                <w:sz w:val="18"/>
                <w:szCs w:val="18"/>
                <w:lang w:val="nl-BE"/>
              </w:rPr>
              <w:tab/>
            </w:r>
          </w:p>
        </w:tc>
        <w:tc>
          <w:tcPr>
            <w:tcW w:w="709" w:type="dxa"/>
            <w:tcBorders>
              <w:top w:val="nil"/>
              <w:left w:val="single" w:sz="12" w:space="0" w:color="auto"/>
              <w:bottom w:val="nil"/>
            </w:tcBorders>
            <w:vAlign w:val="center"/>
          </w:tcPr>
          <w:p w14:paraId="21449176" w14:textId="77777777" w:rsidR="00C107BD" w:rsidRPr="0010598B" w:rsidRDefault="00C107BD" w:rsidP="00C107BD">
            <w:pPr>
              <w:tabs>
                <w:tab w:val="right" w:leader="dot" w:pos="10631"/>
                <w:tab w:val="right" w:leader="dot" w:pos="10773"/>
              </w:tabs>
              <w:spacing w:before="120" w:line="240" w:lineRule="atLeast"/>
              <w:jc w:val="left"/>
              <w:rPr>
                <w:sz w:val="16"/>
                <w:szCs w:val="16"/>
                <w:lang w:val="nl-BE"/>
              </w:rPr>
            </w:pPr>
            <w:r w:rsidRPr="0010598B">
              <w:rPr>
                <w:sz w:val="16"/>
                <w:szCs w:val="16"/>
                <w:lang w:val="nl-BE"/>
              </w:rPr>
              <w:t>9501</w:t>
            </w:r>
          </w:p>
        </w:tc>
        <w:tc>
          <w:tcPr>
            <w:tcW w:w="2268" w:type="dxa"/>
            <w:tcBorders>
              <w:top w:val="nil"/>
              <w:bottom w:val="nil"/>
              <w:right w:val="single" w:sz="12" w:space="0" w:color="auto"/>
            </w:tcBorders>
            <w:vAlign w:val="center"/>
          </w:tcPr>
          <w:p w14:paraId="21449177" w14:textId="77777777" w:rsidR="00C107BD" w:rsidRPr="0010598B" w:rsidRDefault="00C107BD" w:rsidP="00C4368C">
            <w:pPr>
              <w:tabs>
                <w:tab w:val="right" w:leader="dot" w:pos="2041"/>
              </w:tabs>
              <w:spacing w:before="120" w:line="240" w:lineRule="atLeast"/>
              <w:ind w:left="510"/>
              <w:jc w:val="left"/>
              <w:rPr>
                <w:sz w:val="18"/>
                <w:szCs w:val="18"/>
                <w:lang w:val="nl-BE"/>
              </w:rPr>
            </w:pPr>
            <w:r w:rsidRPr="0010598B">
              <w:rPr>
                <w:sz w:val="18"/>
                <w:szCs w:val="18"/>
                <w:lang w:val="nl-BE"/>
              </w:rPr>
              <w:tab/>
            </w:r>
          </w:p>
        </w:tc>
      </w:tr>
      <w:tr w:rsidR="00656692" w:rsidRPr="0010598B" w14:paraId="2144917C" w14:textId="77777777" w:rsidTr="00533460">
        <w:trPr>
          <w:trHeight w:val="283"/>
        </w:trPr>
        <w:tc>
          <w:tcPr>
            <w:tcW w:w="7880" w:type="dxa"/>
            <w:tcBorders>
              <w:top w:val="nil"/>
              <w:left w:val="nil"/>
              <w:bottom w:val="nil"/>
              <w:right w:val="nil"/>
            </w:tcBorders>
            <w:vAlign w:val="center"/>
          </w:tcPr>
          <w:p w14:paraId="21449179" w14:textId="77777777" w:rsidR="00656692" w:rsidRPr="0010598B" w:rsidRDefault="00EC464F" w:rsidP="00533460">
            <w:pPr>
              <w:tabs>
                <w:tab w:val="right" w:leader="dot" w:pos="7655"/>
              </w:tabs>
              <w:spacing w:before="120" w:line="240" w:lineRule="atLeast"/>
              <w:jc w:val="left"/>
              <w:rPr>
                <w:b/>
                <w:sz w:val="18"/>
                <w:szCs w:val="18"/>
                <w:lang w:val="nl-BE"/>
              </w:rPr>
            </w:pPr>
            <w:r w:rsidRPr="0010598B">
              <w:rPr>
                <w:rFonts w:cs="Arial"/>
                <w:b/>
                <w:sz w:val="18"/>
                <w:szCs w:val="18"/>
                <w:lang w:val="nl-BE"/>
              </w:rPr>
              <w:t>Andere betekenisvolle verplichtingen aangegaan in hun voordeel</w:t>
            </w:r>
            <w:r w:rsidR="00656692" w:rsidRPr="0010598B">
              <w:rPr>
                <w:sz w:val="18"/>
                <w:szCs w:val="18"/>
                <w:lang w:val="nl-BE"/>
              </w:rPr>
              <w:tab/>
            </w:r>
          </w:p>
        </w:tc>
        <w:tc>
          <w:tcPr>
            <w:tcW w:w="709" w:type="dxa"/>
            <w:tcBorders>
              <w:top w:val="nil"/>
              <w:left w:val="single" w:sz="12" w:space="0" w:color="auto"/>
              <w:bottom w:val="nil"/>
            </w:tcBorders>
            <w:vAlign w:val="center"/>
          </w:tcPr>
          <w:p w14:paraId="2144917A" w14:textId="77777777" w:rsidR="00656692" w:rsidRPr="0010598B" w:rsidRDefault="00656692" w:rsidP="00656692">
            <w:pPr>
              <w:tabs>
                <w:tab w:val="right" w:leader="dot" w:pos="10631"/>
                <w:tab w:val="right" w:leader="dot" w:pos="10773"/>
              </w:tabs>
              <w:spacing w:before="120" w:line="240" w:lineRule="atLeast"/>
              <w:jc w:val="left"/>
              <w:rPr>
                <w:sz w:val="16"/>
                <w:szCs w:val="16"/>
                <w:lang w:val="nl-BE"/>
              </w:rPr>
            </w:pPr>
            <w:r w:rsidRPr="0010598B">
              <w:rPr>
                <w:sz w:val="16"/>
                <w:szCs w:val="16"/>
                <w:lang w:val="nl-BE"/>
              </w:rPr>
              <w:t>9502</w:t>
            </w:r>
          </w:p>
        </w:tc>
        <w:tc>
          <w:tcPr>
            <w:tcW w:w="2268" w:type="dxa"/>
            <w:tcBorders>
              <w:top w:val="nil"/>
              <w:bottom w:val="nil"/>
              <w:right w:val="single" w:sz="12" w:space="0" w:color="auto"/>
            </w:tcBorders>
            <w:vAlign w:val="center"/>
          </w:tcPr>
          <w:p w14:paraId="2144917B" w14:textId="77777777" w:rsidR="00656692" w:rsidRPr="0010598B" w:rsidRDefault="00656692" w:rsidP="00C4368C">
            <w:pPr>
              <w:tabs>
                <w:tab w:val="right" w:leader="dot" w:pos="2041"/>
              </w:tabs>
              <w:spacing w:before="120" w:line="240" w:lineRule="atLeast"/>
              <w:ind w:left="510"/>
              <w:jc w:val="left"/>
              <w:rPr>
                <w:sz w:val="18"/>
                <w:szCs w:val="18"/>
                <w:lang w:val="nl-BE"/>
              </w:rPr>
            </w:pPr>
            <w:r w:rsidRPr="0010598B">
              <w:rPr>
                <w:sz w:val="18"/>
                <w:szCs w:val="18"/>
                <w:lang w:val="nl-BE"/>
              </w:rPr>
              <w:tab/>
            </w:r>
          </w:p>
        </w:tc>
      </w:tr>
      <w:tr w:rsidR="00C107BD" w:rsidRPr="00B656F8" w14:paraId="21449180" w14:textId="77777777" w:rsidTr="00533460">
        <w:trPr>
          <w:trHeight w:val="283"/>
        </w:trPr>
        <w:tc>
          <w:tcPr>
            <w:tcW w:w="7880" w:type="dxa"/>
            <w:tcBorders>
              <w:top w:val="nil"/>
              <w:left w:val="nil"/>
              <w:bottom w:val="nil"/>
              <w:right w:val="nil"/>
            </w:tcBorders>
            <w:vAlign w:val="center"/>
          </w:tcPr>
          <w:p w14:paraId="2144917D" w14:textId="77777777" w:rsidR="00C107BD" w:rsidRPr="0010598B" w:rsidRDefault="00EC464F" w:rsidP="00533460">
            <w:pPr>
              <w:spacing w:before="120" w:line="240" w:lineRule="atLeast"/>
              <w:jc w:val="left"/>
              <w:rPr>
                <w:b/>
                <w:sz w:val="18"/>
                <w:szCs w:val="18"/>
                <w:lang w:val="nl-BE"/>
              </w:rPr>
            </w:pPr>
            <w:r w:rsidRPr="0010598B">
              <w:rPr>
                <w:rFonts w:cs="Arial"/>
                <w:b/>
                <w:sz w:val="18"/>
                <w:szCs w:val="18"/>
                <w:lang w:val="nl-BE"/>
              </w:rPr>
              <w:t>Rechts</w:t>
            </w:r>
            <w:bookmarkStart w:id="14" w:name="_GoBack"/>
            <w:bookmarkEnd w:id="14"/>
            <w:r w:rsidRPr="0010598B">
              <w:rPr>
                <w:rFonts w:cs="Arial"/>
                <w:b/>
                <w:sz w:val="18"/>
                <w:szCs w:val="18"/>
                <w:lang w:val="nl-BE"/>
              </w:rPr>
              <w:t>treekse en onrechtstreekse bezoldigingen en ten laste van de resultatenrekening toegekende pensioenen, voor zover deze vermelding niet uitsluitend of hoofdzakelijk betrekking heeft op de toestand van een enkel identificeerbaar persoon</w:t>
            </w:r>
          </w:p>
        </w:tc>
        <w:tc>
          <w:tcPr>
            <w:tcW w:w="709" w:type="dxa"/>
            <w:tcBorders>
              <w:top w:val="nil"/>
              <w:left w:val="single" w:sz="12" w:space="0" w:color="auto"/>
              <w:bottom w:val="nil"/>
            </w:tcBorders>
            <w:vAlign w:val="center"/>
          </w:tcPr>
          <w:p w14:paraId="2144917E" w14:textId="77777777" w:rsidR="00C107BD" w:rsidRPr="0010598B" w:rsidRDefault="00C107BD"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17F" w14:textId="77777777" w:rsidR="00C107BD" w:rsidRPr="0010598B" w:rsidRDefault="00C107BD" w:rsidP="00533460">
            <w:pPr>
              <w:tabs>
                <w:tab w:val="right" w:leader="dot" w:pos="2043"/>
              </w:tabs>
              <w:spacing w:before="360" w:line="240" w:lineRule="atLeast"/>
              <w:jc w:val="left"/>
              <w:rPr>
                <w:sz w:val="18"/>
                <w:szCs w:val="18"/>
                <w:lang w:val="nl-BE"/>
              </w:rPr>
            </w:pPr>
          </w:p>
        </w:tc>
      </w:tr>
      <w:tr w:rsidR="00C107BD" w:rsidRPr="0010598B" w14:paraId="21449184" w14:textId="77777777" w:rsidTr="00656692">
        <w:trPr>
          <w:trHeight w:val="283"/>
        </w:trPr>
        <w:tc>
          <w:tcPr>
            <w:tcW w:w="7880" w:type="dxa"/>
            <w:tcBorders>
              <w:top w:val="nil"/>
              <w:left w:val="nil"/>
              <w:bottom w:val="nil"/>
              <w:right w:val="nil"/>
            </w:tcBorders>
            <w:vAlign w:val="center"/>
          </w:tcPr>
          <w:p w14:paraId="21449181" w14:textId="77777777" w:rsidR="00C107BD" w:rsidRPr="0010598B" w:rsidRDefault="00EC464F" w:rsidP="00533460">
            <w:pPr>
              <w:tabs>
                <w:tab w:val="right" w:leader="dot" w:pos="7655"/>
              </w:tabs>
              <w:spacing w:line="240" w:lineRule="atLeast"/>
              <w:ind w:left="284"/>
              <w:jc w:val="left"/>
              <w:rPr>
                <w:sz w:val="18"/>
                <w:szCs w:val="18"/>
                <w:lang w:val="nl-BE"/>
              </w:rPr>
            </w:pPr>
            <w:r w:rsidRPr="0010598B">
              <w:rPr>
                <w:rFonts w:cs="Arial"/>
                <w:sz w:val="18"/>
                <w:lang w:val="nl-BE"/>
              </w:rPr>
              <w:t>Aan bestuurders en zaakvoerders</w:t>
            </w:r>
            <w:r w:rsidR="00C107BD" w:rsidRPr="0010598B">
              <w:rPr>
                <w:sz w:val="18"/>
                <w:szCs w:val="18"/>
                <w:lang w:val="nl-BE"/>
              </w:rPr>
              <w:tab/>
            </w:r>
          </w:p>
        </w:tc>
        <w:tc>
          <w:tcPr>
            <w:tcW w:w="709" w:type="dxa"/>
            <w:tcBorders>
              <w:top w:val="nil"/>
              <w:left w:val="single" w:sz="12" w:space="0" w:color="auto"/>
              <w:bottom w:val="nil"/>
            </w:tcBorders>
            <w:vAlign w:val="center"/>
          </w:tcPr>
          <w:p w14:paraId="21449182" w14:textId="77777777" w:rsidR="00C107BD" w:rsidRPr="0010598B" w:rsidRDefault="00656692" w:rsidP="00533460">
            <w:pPr>
              <w:tabs>
                <w:tab w:val="right" w:leader="dot" w:pos="10631"/>
                <w:tab w:val="right" w:leader="dot" w:pos="10773"/>
              </w:tabs>
              <w:spacing w:line="240" w:lineRule="atLeast"/>
              <w:jc w:val="left"/>
              <w:rPr>
                <w:sz w:val="16"/>
                <w:szCs w:val="16"/>
                <w:lang w:val="nl-BE"/>
              </w:rPr>
            </w:pPr>
            <w:r w:rsidRPr="0010598B">
              <w:rPr>
                <w:sz w:val="16"/>
                <w:szCs w:val="16"/>
                <w:lang w:val="nl-BE"/>
              </w:rPr>
              <w:t>9503</w:t>
            </w:r>
          </w:p>
        </w:tc>
        <w:tc>
          <w:tcPr>
            <w:tcW w:w="2268" w:type="dxa"/>
            <w:tcBorders>
              <w:top w:val="nil"/>
              <w:bottom w:val="nil"/>
              <w:right w:val="single" w:sz="12" w:space="0" w:color="auto"/>
            </w:tcBorders>
            <w:vAlign w:val="center"/>
          </w:tcPr>
          <w:p w14:paraId="21449183" w14:textId="77777777" w:rsidR="00C107BD" w:rsidRPr="0010598B" w:rsidRDefault="00C107BD" w:rsidP="00C4368C">
            <w:pPr>
              <w:tabs>
                <w:tab w:val="right" w:leader="dot" w:pos="1871"/>
              </w:tabs>
              <w:spacing w:line="240" w:lineRule="atLeast"/>
              <w:ind w:left="340" w:right="170"/>
              <w:jc w:val="left"/>
              <w:rPr>
                <w:sz w:val="18"/>
                <w:szCs w:val="18"/>
                <w:lang w:val="nl-BE"/>
              </w:rPr>
            </w:pPr>
            <w:r w:rsidRPr="0010598B">
              <w:rPr>
                <w:sz w:val="18"/>
                <w:szCs w:val="18"/>
                <w:lang w:val="nl-BE"/>
              </w:rPr>
              <w:tab/>
            </w:r>
          </w:p>
        </w:tc>
      </w:tr>
      <w:tr w:rsidR="00C107BD" w:rsidRPr="0010598B" w14:paraId="21449188" w14:textId="77777777" w:rsidTr="00656692">
        <w:trPr>
          <w:trHeight w:val="283"/>
        </w:trPr>
        <w:tc>
          <w:tcPr>
            <w:tcW w:w="7880" w:type="dxa"/>
            <w:tcBorders>
              <w:top w:val="nil"/>
              <w:left w:val="nil"/>
              <w:bottom w:val="nil"/>
              <w:right w:val="nil"/>
            </w:tcBorders>
            <w:vAlign w:val="center"/>
          </w:tcPr>
          <w:p w14:paraId="21449185" w14:textId="77777777" w:rsidR="00C107BD" w:rsidRPr="0010598B" w:rsidRDefault="00EC464F" w:rsidP="00656692">
            <w:pPr>
              <w:tabs>
                <w:tab w:val="right" w:leader="dot" w:pos="7655"/>
              </w:tabs>
              <w:spacing w:after="60" w:line="240" w:lineRule="atLeast"/>
              <w:ind w:left="284"/>
              <w:jc w:val="left"/>
              <w:rPr>
                <w:sz w:val="18"/>
                <w:szCs w:val="18"/>
                <w:lang w:val="nl-BE"/>
              </w:rPr>
            </w:pPr>
            <w:r w:rsidRPr="0010598B">
              <w:rPr>
                <w:rFonts w:cs="Arial"/>
                <w:sz w:val="18"/>
                <w:lang w:val="nl-BE"/>
              </w:rPr>
              <w:t>Aan oud-bestuurders en oud-zaakvoerders</w:t>
            </w:r>
            <w:r w:rsidR="00C107BD" w:rsidRPr="0010598B">
              <w:rPr>
                <w:sz w:val="18"/>
                <w:szCs w:val="18"/>
                <w:lang w:val="nl-BE"/>
              </w:rPr>
              <w:tab/>
            </w:r>
          </w:p>
        </w:tc>
        <w:tc>
          <w:tcPr>
            <w:tcW w:w="709" w:type="dxa"/>
            <w:tcBorders>
              <w:top w:val="nil"/>
              <w:left w:val="single" w:sz="12" w:space="0" w:color="auto"/>
              <w:bottom w:val="single" w:sz="12" w:space="0" w:color="auto"/>
            </w:tcBorders>
            <w:vAlign w:val="center"/>
          </w:tcPr>
          <w:p w14:paraId="21449186" w14:textId="77777777" w:rsidR="00C107BD" w:rsidRPr="0010598B" w:rsidRDefault="00656692" w:rsidP="00656692">
            <w:pPr>
              <w:tabs>
                <w:tab w:val="right" w:leader="dot" w:pos="10631"/>
                <w:tab w:val="right" w:leader="dot" w:pos="10773"/>
              </w:tabs>
              <w:spacing w:after="60" w:line="240" w:lineRule="atLeast"/>
              <w:jc w:val="left"/>
              <w:rPr>
                <w:sz w:val="16"/>
                <w:szCs w:val="16"/>
                <w:lang w:val="nl-BE"/>
              </w:rPr>
            </w:pPr>
            <w:r w:rsidRPr="0010598B">
              <w:rPr>
                <w:sz w:val="16"/>
                <w:szCs w:val="16"/>
                <w:lang w:val="nl-BE"/>
              </w:rPr>
              <w:t>9504</w:t>
            </w:r>
          </w:p>
        </w:tc>
        <w:tc>
          <w:tcPr>
            <w:tcW w:w="2268" w:type="dxa"/>
            <w:tcBorders>
              <w:top w:val="nil"/>
              <w:bottom w:val="single" w:sz="12" w:space="0" w:color="auto"/>
              <w:right w:val="single" w:sz="12" w:space="0" w:color="auto"/>
            </w:tcBorders>
            <w:vAlign w:val="center"/>
          </w:tcPr>
          <w:p w14:paraId="21449187" w14:textId="77777777" w:rsidR="00C107BD" w:rsidRPr="0010598B" w:rsidRDefault="00C107BD" w:rsidP="00C4368C">
            <w:pPr>
              <w:tabs>
                <w:tab w:val="right" w:leader="dot" w:pos="1871"/>
              </w:tabs>
              <w:spacing w:line="240" w:lineRule="atLeast"/>
              <w:ind w:left="340" w:right="170"/>
              <w:jc w:val="left"/>
              <w:rPr>
                <w:sz w:val="18"/>
                <w:szCs w:val="18"/>
                <w:lang w:val="nl-BE"/>
              </w:rPr>
            </w:pPr>
            <w:r w:rsidRPr="0010598B">
              <w:rPr>
                <w:sz w:val="18"/>
                <w:szCs w:val="18"/>
                <w:lang w:val="nl-BE"/>
              </w:rPr>
              <w:tab/>
            </w:r>
          </w:p>
        </w:tc>
      </w:tr>
    </w:tbl>
    <w:p w14:paraId="21449189" w14:textId="77777777" w:rsidR="001B7E7A" w:rsidRPr="0010598B" w:rsidRDefault="001B7E7A" w:rsidP="00A85B0F">
      <w:pPr>
        <w:tabs>
          <w:tab w:val="right" w:leader="dot" w:pos="10631"/>
          <w:tab w:val="right" w:leader="dot" w:pos="10773"/>
        </w:tabs>
        <w:spacing w:line="240" w:lineRule="auto"/>
        <w:jc w:val="left"/>
        <w:rPr>
          <w:sz w:val="18"/>
          <w:szCs w:val="18"/>
          <w:lang w:val="nl-BE"/>
        </w:rPr>
      </w:pPr>
    </w:p>
    <w:p w14:paraId="2144918A" w14:textId="77777777" w:rsidR="00C107BD" w:rsidRPr="0010598B" w:rsidRDefault="00C107BD"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8E0D76" w:rsidRPr="0010598B" w14:paraId="2144918E" w14:textId="77777777" w:rsidTr="00533460">
        <w:trPr>
          <w:trHeight w:val="283"/>
        </w:trPr>
        <w:tc>
          <w:tcPr>
            <w:tcW w:w="7880" w:type="dxa"/>
            <w:tcBorders>
              <w:top w:val="nil"/>
              <w:left w:val="nil"/>
              <w:bottom w:val="nil"/>
              <w:right w:val="nil"/>
            </w:tcBorders>
            <w:vAlign w:val="center"/>
          </w:tcPr>
          <w:p w14:paraId="2144918B" w14:textId="77777777" w:rsidR="008E0D76" w:rsidRPr="0010598B" w:rsidRDefault="008E0D76" w:rsidP="00533460">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18C" w14:textId="77777777" w:rsidR="008E0D76" w:rsidRPr="0010598B" w:rsidRDefault="008E0D76" w:rsidP="0053346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918D" w14:textId="77777777" w:rsidR="008E0D76" w:rsidRPr="0010598B" w:rsidRDefault="004318EE" w:rsidP="00533460">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8E0D76" w:rsidRPr="00B656F8" w14:paraId="21449192" w14:textId="77777777" w:rsidTr="00533460">
        <w:trPr>
          <w:trHeight w:val="283"/>
        </w:trPr>
        <w:tc>
          <w:tcPr>
            <w:tcW w:w="7880" w:type="dxa"/>
            <w:tcBorders>
              <w:top w:val="nil"/>
              <w:left w:val="nil"/>
              <w:bottom w:val="nil"/>
              <w:right w:val="nil"/>
            </w:tcBorders>
            <w:vAlign w:val="center"/>
          </w:tcPr>
          <w:p w14:paraId="2144918F" w14:textId="77777777" w:rsidR="008E0D76" w:rsidRPr="0010598B" w:rsidRDefault="00EC464F" w:rsidP="00533460">
            <w:pPr>
              <w:spacing w:before="120" w:line="240" w:lineRule="atLeast"/>
              <w:jc w:val="left"/>
              <w:rPr>
                <w:b/>
                <w:sz w:val="18"/>
                <w:szCs w:val="18"/>
                <w:lang w:val="nl-BE"/>
              </w:rPr>
            </w:pPr>
            <w:r w:rsidRPr="0010598B">
              <w:rPr>
                <w:b/>
                <w:smallCaps/>
                <w:lang w:val="nl-BE"/>
              </w:rPr>
              <w:t>De commissaris(sen) en de personen met wie hij (zij) verbonden is (zijn)</w:t>
            </w:r>
          </w:p>
        </w:tc>
        <w:tc>
          <w:tcPr>
            <w:tcW w:w="709" w:type="dxa"/>
            <w:tcBorders>
              <w:top w:val="nil"/>
              <w:left w:val="single" w:sz="12" w:space="0" w:color="auto"/>
              <w:bottom w:val="nil"/>
            </w:tcBorders>
          </w:tcPr>
          <w:p w14:paraId="21449190" w14:textId="77777777" w:rsidR="008E0D76" w:rsidRPr="0010598B" w:rsidRDefault="008E0D76" w:rsidP="00533460">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14:paraId="21449191" w14:textId="77777777" w:rsidR="008E0D76" w:rsidRPr="0010598B" w:rsidRDefault="008E0D76" w:rsidP="00533460">
            <w:pPr>
              <w:tabs>
                <w:tab w:val="right" w:leader="dot" w:pos="1901"/>
              </w:tabs>
              <w:spacing w:before="120" w:line="240" w:lineRule="atLeast"/>
              <w:ind w:left="340" w:right="153"/>
              <w:jc w:val="left"/>
              <w:rPr>
                <w:sz w:val="18"/>
                <w:szCs w:val="18"/>
                <w:u w:val="single"/>
                <w:lang w:val="nl-BE"/>
              </w:rPr>
            </w:pPr>
          </w:p>
        </w:tc>
      </w:tr>
      <w:tr w:rsidR="008E0D76" w:rsidRPr="0010598B" w14:paraId="21449196" w14:textId="77777777" w:rsidTr="00533460">
        <w:trPr>
          <w:trHeight w:val="283"/>
        </w:trPr>
        <w:tc>
          <w:tcPr>
            <w:tcW w:w="7880" w:type="dxa"/>
            <w:tcBorders>
              <w:top w:val="nil"/>
              <w:left w:val="nil"/>
              <w:bottom w:val="nil"/>
              <w:right w:val="nil"/>
            </w:tcBorders>
            <w:vAlign w:val="center"/>
          </w:tcPr>
          <w:p w14:paraId="21449193" w14:textId="77777777" w:rsidR="008E0D76" w:rsidRPr="0010598B" w:rsidRDefault="00F332D4" w:rsidP="00533460">
            <w:pPr>
              <w:tabs>
                <w:tab w:val="right" w:leader="dot" w:pos="7655"/>
              </w:tabs>
              <w:spacing w:before="120" w:line="240" w:lineRule="atLeast"/>
              <w:jc w:val="left"/>
              <w:rPr>
                <w:b/>
                <w:sz w:val="18"/>
                <w:szCs w:val="18"/>
                <w:lang w:val="nl-BE"/>
              </w:rPr>
            </w:pPr>
            <w:r w:rsidRPr="0010598B">
              <w:rPr>
                <w:b/>
                <w:sz w:val="18"/>
                <w:szCs w:val="18"/>
                <w:lang w:val="nl-BE"/>
              </w:rPr>
              <w:t>Bezoldiging van de commissaris(sen)</w:t>
            </w:r>
            <w:r w:rsidR="008E0D76" w:rsidRPr="0010598B">
              <w:rPr>
                <w:sz w:val="18"/>
                <w:szCs w:val="18"/>
                <w:lang w:val="nl-BE"/>
              </w:rPr>
              <w:tab/>
            </w:r>
          </w:p>
        </w:tc>
        <w:tc>
          <w:tcPr>
            <w:tcW w:w="709" w:type="dxa"/>
            <w:tcBorders>
              <w:top w:val="nil"/>
              <w:left w:val="single" w:sz="12" w:space="0" w:color="auto"/>
              <w:bottom w:val="nil"/>
            </w:tcBorders>
            <w:vAlign w:val="center"/>
          </w:tcPr>
          <w:p w14:paraId="21449194" w14:textId="77777777" w:rsidR="008E0D76" w:rsidRPr="0010598B" w:rsidRDefault="008E0D76" w:rsidP="008E0D76">
            <w:pPr>
              <w:tabs>
                <w:tab w:val="right" w:leader="dot" w:pos="10631"/>
                <w:tab w:val="right" w:leader="dot" w:pos="10773"/>
              </w:tabs>
              <w:spacing w:before="120" w:line="240" w:lineRule="atLeast"/>
              <w:jc w:val="left"/>
              <w:rPr>
                <w:sz w:val="16"/>
                <w:szCs w:val="16"/>
                <w:lang w:val="nl-BE"/>
              </w:rPr>
            </w:pPr>
            <w:r w:rsidRPr="0010598B">
              <w:rPr>
                <w:sz w:val="16"/>
                <w:szCs w:val="16"/>
                <w:lang w:val="nl-BE"/>
              </w:rPr>
              <w:t>9505</w:t>
            </w:r>
          </w:p>
        </w:tc>
        <w:tc>
          <w:tcPr>
            <w:tcW w:w="2268" w:type="dxa"/>
            <w:tcBorders>
              <w:top w:val="nil"/>
              <w:bottom w:val="nil"/>
              <w:right w:val="single" w:sz="12" w:space="0" w:color="auto"/>
            </w:tcBorders>
            <w:vAlign w:val="center"/>
          </w:tcPr>
          <w:p w14:paraId="21449195" w14:textId="77777777" w:rsidR="008E0D76" w:rsidRPr="0010598B" w:rsidRDefault="008E0D76" w:rsidP="00C4368C">
            <w:pPr>
              <w:tabs>
                <w:tab w:val="right" w:leader="dot" w:pos="2041"/>
              </w:tabs>
              <w:spacing w:before="120" w:line="240" w:lineRule="atLeast"/>
              <w:ind w:left="510"/>
              <w:jc w:val="left"/>
              <w:rPr>
                <w:sz w:val="18"/>
                <w:szCs w:val="18"/>
                <w:lang w:val="nl-BE"/>
              </w:rPr>
            </w:pPr>
            <w:r w:rsidRPr="0010598B">
              <w:rPr>
                <w:sz w:val="18"/>
                <w:szCs w:val="18"/>
                <w:lang w:val="nl-BE"/>
              </w:rPr>
              <w:tab/>
            </w:r>
          </w:p>
        </w:tc>
      </w:tr>
      <w:tr w:rsidR="008E0D76" w:rsidRPr="00B656F8" w14:paraId="2144919A" w14:textId="77777777" w:rsidTr="00533460">
        <w:trPr>
          <w:trHeight w:val="283"/>
        </w:trPr>
        <w:tc>
          <w:tcPr>
            <w:tcW w:w="7880" w:type="dxa"/>
            <w:tcBorders>
              <w:top w:val="nil"/>
              <w:left w:val="nil"/>
              <w:bottom w:val="nil"/>
              <w:right w:val="nil"/>
            </w:tcBorders>
            <w:vAlign w:val="center"/>
          </w:tcPr>
          <w:p w14:paraId="21449197" w14:textId="77777777" w:rsidR="008E0D76" w:rsidRPr="0010598B" w:rsidRDefault="00F332D4" w:rsidP="00533460">
            <w:pPr>
              <w:spacing w:before="120" w:line="240" w:lineRule="atLeast"/>
              <w:jc w:val="left"/>
              <w:rPr>
                <w:b/>
                <w:sz w:val="18"/>
                <w:szCs w:val="18"/>
                <w:lang w:val="nl-BE"/>
              </w:rPr>
            </w:pPr>
            <w:r w:rsidRPr="0010598B">
              <w:rPr>
                <w:b/>
                <w:sz w:val="18"/>
                <w:lang w:val="nl-BE"/>
              </w:rPr>
              <w:t>Bezoldiging voor uitzonderlijke werkzaamheden of bijzondere opdrachten uitgevoerd binnen de vennootschap door de commissaris(sen)</w:t>
            </w:r>
          </w:p>
        </w:tc>
        <w:tc>
          <w:tcPr>
            <w:tcW w:w="709" w:type="dxa"/>
            <w:tcBorders>
              <w:top w:val="nil"/>
              <w:left w:val="single" w:sz="12" w:space="0" w:color="auto"/>
              <w:bottom w:val="nil"/>
            </w:tcBorders>
            <w:vAlign w:val="center"/>
          </w:tcPr>
          <w:p w14:paraId="21449198" w14:textId="77777777" w:rsidR="008E0D76" w:rsidRPr="0010598B" w:rsidRDefault="008E0D76"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199" w14:textId="77777777" w:rsidR="008E0D76" w:rsidRPr="0010598B" w:rsidRDefault="008E0D76" w:rsidP="00533460">
            <w:pPr>
              <w:tabs>
                <w:tab w:val="right" w:leader="dot" w:pos="2043"/>
              </w:tabs>
              <w:spacing w:before="360" w:line="240" w:lineRule="atLeast"/>
              <w:jc w:val="left"/>
              <w:rPr>
                <w:sz w:val="18"/>
                <w:szCs w:val="18"/>
                <w:lang w:val="nl-BE"/>
              </w:rPr>
            </w:pPr>
          </w:p>
        </w:tc>
      </w:tr>
      <w:tr w:rsidR="008E0D76" w:rsidRPr="0010598B" w14:paraId="2144919E" w14:textId="77777777" w:rsidTr="00533460">
        <w:trPr>
          <w:trHeight w:val="283"/>
        </w:trPr>
        <w:tc>
          <w:tcPr>
            <w:tcW w:w="7880" w:type="dxa"/>
            <w:tcBorders>
              <w:top w:val="nil"/>
              <w:left w:val="nil"/>
              <w:bottom w:val="nil"/>
              <w:right w:val="nil"/>
            </w:tcBorders>
            <w:vAlign w:val="center"/>
          </w:tcPr>
          <w:p w14:paraId="2144919B" w14:textId="77777777" w:rsidR="008E0D76" w:rsidRPr="0010598B" w:rsidRDefault="00F332D4" w:rsidP="00533460">
            <w:pPr>
              <w:tabs>
                <w:tab w:val="right" w:leader="dot" w:pos="7655"/>
              </w:tabs>
              <w:spacing w:line="240" w:lineRule="atLeast"/>
              <w:ind w:left="284"/>
              <w:jc w:val="left"/>
              <w:rPr>
                <w:sz w:val="18"/>
                <w:szCs w:val="18"/>
                <w:lang w:val="nl-BE"/>
              </w:rPr>
            </w:pPr>
            <w:r w:rsidRPr="0010598B">
              <w:rPr>
                <w:sz w:val="18"/>
                <w:lang w:val="nl-BE"/>
              </w:rPr>
              <w:t>Andere controleopdrachten</w:t>
            </w:r>
            <w:r w:rsidR="008E0D76" w:rsidRPr="0010598B">
              <w:rPr>
                <w:sz w:val="18"/>
                <w:szCs w:val="18"/>
                <w:lang w:val="nl-BE"/>
              </w:rPr>
              <w:tab/>
            </w:r>
          </w:p>
        </w:tc>
        <w:tc>
          <w:tcPr>
            <w:tcW w:w="709" w:type="dxa"/>
            <w:tcBorders>
              <w:top w:val="nil"/>
              <w:left w:val="single" w:sz="12" w:space="0" w:color="auto"/>
              <w:bottom w:val="nil"/>
            </w:tcBorders>
            <w:vAlign w:val="center"/>
          </w:tcPr>
          <w:p w14:paraId="2144919C" w14:textId="77777777" w:rsidR="008E0D76" w:rsidRPr="0010598B" w:rsidRDefault="008E0D76" w:rsidP="008E0D76">
            <w:pPr>
              <w:tabs>
                <w:tab w:val="right" w:leader="dot" w:pos="10631"/>
                <w:tab w:val="right" w:leader="dot" w:pos="10773"/>
              </w:tabs>
              <w:spacing w:line="240" w:lineRule="atLeast"/>
              <w:jc w:val="left"/>
              <w:rPr>
                <w:sz w:val="16"/>
                <w:szCs w:val="16"/>
                <w:lang w:val="nl-BE"/>
              </w:rPr>
            </w:pPr>
            <w:r w:rsidRPr="0010598B">
              <w:rPr>
                <w:sz w:val="16"/>
                <w:szCs w:val="16"/>
                <w:lang w:val="nl-BE"/>
              </w:rPr>
              <w:t>95061</w:t>
            </w:r>
          </w:p>
        </w:tc>
        <w:tc>
          <w:tcPr>
            <w:tcW w:w="2268" w:type="dxa"/>
            <w:tcBorders>
              <w:top w:val="nil"/>
              <w:bottom w:val="nil"/>
              <w:right w:val="single" w:sz="12" w:space="0" w:color="auto"/>
            </w:tcBorders>
            <w:vAlign w:val="center"/>
          </w:tcPr>
          <w:p w14:paraId="2144919D" w14:textId="77777777" w:rsidR="008E0D76" w:rsidRPr="0010598B" w:rsidRDefault="008E0D76" w:rsidP="00C4368C">
            <w:pPr>
              <w:tabs>
                <w:tab w:val="right" w:leader="dot" w:pos="1871"/>
              </w:tabs>
              <w:spacing w:line="240" w:lineRule="atLeast"/>
              <w:ind w:left="340" w:right="170"/>
              <w:jc w:val="left"/>
              <w:rPr>
                <w:sz w:val="18"/>
                <w:szCs w:val="18"/>
                <w:lang w:val="nl-BE"/>
              </w:rPr>
            </w:pPr>
            <w:r w:rsidRPr="0010598B">
              <w:rPr>
                <w:sz w:val="18"/>
                <w:szCs w:val="18"/>
                <w:lang w:val="nl-BE"/>
              </w:rPr>
              <w:tab/>
            </w:r>
          </w:p>
        </w:tc>
      </w:tr>
      <w:tr w:rsidR="00655B23" w:rsidRPr="0010598B" w14:paraId="214491A2" w14:textId="77777777" w:rsidTr="00533460">
        <w:trPr>
          <w:trHeight w:val="283"/>
        </w:trPr>
        <w:tc>
          <w:tcPr>
            <w:tcW w:w="7880" w:type="dxa"/>
            <w:tcBorders>
              <w:top w:val="nil"/>
              <w:left w:val="nil"/>
              <w:bottom w:val="nil"/>
              <w:right w:val="nil"/>
            </w:tcBorders>
            <w:vAlign w:val="center"/>
          </w:tcPr>
          <w:p w14:paraId="2144919F" w14:textId="77777777" w:rsidR="00655B23" w:rsidRPr="0010598B" w:rsidRDefault="00F332D4" w:rsidP="00533460">
            <w:pPr>
              <w:tabs>
                <w:tab w:val="right" w:leader="dot" w:pos="7655"/>
              </w:tabs>
              <w:spacing w:line="240" w:lineRule="atLeast"/>
              <w:ind w:left="284"/>
              <w:jc w:val="left"/>
              <w:rPr>
                <w:sz w:val="18"/>
                <w:szCs w:val="18"/>
                <w:lang w:val="nl-BE"/>
              </w:rPr>
            </w:pPr>
            <w:r w:rsidRPr="0010598B">
              <w:rPr>
                <w:sz w:val="18"/>
                <w:lang w:val="nl-BE"/>
              </w:rPr>
              <w:t>Belastingadviesopdrachten</w:t>
            </w:r>
            <w:r w:rsidR="00655B23" w:rsidRPr="0010598B">
              <w:rPr>
                <w:sz w:val="18"/>
                <w:szCs w:val="18"/>
                <w:lang w:val="nl-BE"/>
              </w:rPr>
              <w:tab/>
            </w:r>
          </w:p>
        </w:tc>
        <w:tc>
          <w:tcPr>
            <w:tcW w:w="709" w:type="dxa"/>
            <w:tcBorders>
              <w:top w:val="nil"/>
              <w:left w:val="single" w:sz="12" w:space="0" w:color="auto"/>
              <w:bottom w:val="nil"/>
            </w:tcBorders>
          </w:tcPr>
          <w:p w14:paraId="214491A0" w14:textId="77777777" w:rsidR="00655B23" w:rsidRPr="0010598B" w:rsidRDefault="00655B23" w:rsidP="00655B23">
            <w:pPr>
              <w:rPr>
                <w:lang w:val="nl-BE"/>
              </w:rPr>
            </w:pPr>
            <w:r w:rsidRPr="0010598B">
              <w:rPr>
                <w:sz w:val="16"/>
                <w:szCs w:val="16"/>
                <w:lang w:val="nl-BE"/>
              </w:rPr>
              <w:t>95062</w:t>
            </w:r>
          </w:p>
        </w:tc>
        <w:tc>
          <w:tcPr>
            <w:tcW w:w="2268" w:type="dxa"/>
            <w:tcBorders>
              <w:top w:val="nil"/>
              <w:bottom w:val="nil"/>
              <w:right w:val="single" w:sz="12" w:space="0" w:color="auto"/>
            </w:tcBorders>
            <w:vAlign w:val="center"/>
          </w:tcPr>
          <w:p w14:paraId="214491A1" w14:textId="77777777" w:rsidR="00655B23" w:rsidRPr="0010598B" w:rsidRDefault="00655B23" w:rsidP="00C4368C">
            <w:pPr>
              <w:tabs>
                <w:tab w:val="right" w:leader="dot" w:pos="1871"/>
              </w:tabs>
              <w:spacing w:line="240" w:lineRule="atLeast"/>
              <w:ind w:left="340" w:right="170"/>
              <w:jc w:val="left"/>
              <w:rPr>
                <w:sz w:val="18"/>
                <w:szCs w:val="18"/>
                <w:lang w:val="nl-BE"/>
              </w:rPr>
            </w:pPr>
            <w:r w:rsidRPr="0010598B">
              <w:rPr>
                <w:sz w:val="18"/>
                <w:szCs w:val="18"/>
                <w:lang w:val="nl-BE"/>
              </w:rPr>
              <w:tab/>
            </w:r>
          </w:p>
        </w:tc>
      </w:tr>
      <w:tr w:rsidR="00655B23" w:rsidRPr="0010598B" w14:paraId="214491A6" w14:textId="77777777" w:rsidTr="00533460">
        <w:trPr>
          <w:trHeight w:val="283"/>
        </w:trPr>
        <w:tc>
          <w:tcPr>
            <w:tcW w:w="7880" w:type="dxa"/>
            <w:tcBorders>
              <w:top w:val="nil"/>
              <w:left w:val="nil"/>
              <w:bottom w:val="nil"/>
              <w:right w:val="nil"/>
            </w:tcBorders>
            <w:vAlign w:val="center"/>
          </w:tcPr>
          <w:p w14:paraId="214491A3" w14:textId="77777777" w:rsidR="00655B23" w:rsidRPr="0010598B" w:rsidRDefault="00F332D4" w:rsidP="00533460">
            <w:pPr>
              <w:tabs>
                <w:tab w:val="right" w:leader="dot" w:pos="7655"/>
              </w:tabs>
              <w:spacing w:line="240" w:lineRule="atLeast"/>
              <w:ind w:left="284"/>
              <w:jc w:val="left"/>
              <w:rPr>
                <w:sz w:val="18"/>
                <w:szCs w:val="18"/>
                <w:lang w:val="nl-BE"/>
              </w:rPr>
            </w:pPr>
            <w:r w:rsidRPr="0010598B">
              <w:rPr>
                <w:sz w:val="18"/>
                <w:lang w:val="nl-BE"/>
              </w:rPr>
              <w:t xml:space="preserve">Andere opdrachten buiten de </w:t>
            </w:r>
            <w:proofErr w:type="spellStart"/>
            <w:r w:rsidRPr="0010598B">
              <w:rPr>
                <w:sz w:val="18"/>
                <w:lang w:val="nl-BE"/>
              </w:rPr>
              <w:t>revisorale</w:t>
            </w:r>
            <w:proofErr w:type="spellEnd"/>
            <w:r w:rsidRPr="0010598B">
              <w:rPr>
                <w:sz w:val="18"/>
                <w:lang w:val="nl-BE"/>
              </w:rPr>
              <w:t xml:space="preserve"> opdrachten</w:t>
            </w:r>
            <w:r w:rsidR="00655B23" w:rsidRPr="0010598B">
              <w:rPr>
                <w:sz w:val="18"/>
                <w:szCs w:val="18"/>
                <w:lang w:val="nl-BE"/>
              </w:rPr>
              <w:tab/>
            </w:r>
          </w:p>
        </w:tc>
        <w:tc>
          <w:tcPr>
            <w:tcW w:w="709" w:type="dxa"/>
            <w:tcBorders>
              <w:top w:val="nil"/>
              <w:left w:val="single" w:sz="12" w:space="0" w:color="auto"/>
              <w:bottom w:val="nil"/>
            </w:tcBorders>
          </w:tcPr>
          <w:p w14:paraId="214491A4" w14:textId="77777777" w:rsidR="00655B23" w:rsidRPr="0010598B" w:rsidRDefault="00655B23" w:rsidP="00655B23">
            <w:pPr>
              <w:rPr>
                <w:lang w:val="nl-BE"/>
              </w:rPr>
            </w:pPr>
            <w:r w:rsidRPr="0010598B">
              <w:rPr>
                <w:sz w:val="16"/>
                <w:szCs w:val="16"/>
                <w:lang w:val="nl-BE"/>
              </w:rPr>
              <w:t>95063</w:t>
            </w:r>
          </w:p>
        </w:tc>
        <w:tc>
          <w:tcPr>
            <w:tcW w:w="2268" w:type="dxa"/>
            <w:tcBorders>
              <w:top w:val="nil"/>
              <w:bottom w:val="nil"/>
              <w:right w:val="single" w:sz="12" w:space="0" w:color="auto"/>
            </w:tcBorders>
            <w:vAlign w:val="center"/>
          </w:tcPr>
          <w:p w14:paraId="214491A5" w14:textId="77777777" w:rsidR="00655B23" w:rsidRPr="0010598B" w:rsidRDefault="00655B23" w:rsidP="00C4368C">
            <w:pPr>
              <w:tabs>
                <w:tab w:val="right" w:leader="dot" w:pos="1871"/>
              </w:tabs>
              <w:spacing w:line="240" w:lineRule="atLeast"/>
              <w:ind w:left="340" w:right="170"/>
              <w:jc w:val="left"/>
              <w:rPr>
                <w:sz w:val="18"/>
                <w:szCs w:val="18"/>
                <w:lang w:val="nl-BE"/>
              </w:rPr>
            </w:pPr>
            <w:r w:rsidRPr="0010598B">
              <w:rPr>
                <w:sz w:val="18"/>
                <w:szCs w:val="18"/>
                <w:lang w:val="nl-BE"/>
              </w:rPr>
              <w:tab/>
            </w:r>
          </w:p>
        </w:tc>
      </w:tr>
      <w:tr w:rsidR="00655B23" w:rsidRPr="00B656F8" w14:paraId="214491AA" w14:textId="77777777" w:rsidTr="00533460">
        <w:trPr>
          <w:trHeight w:val="283"/>
        </w:trPr>
        <w:tc>
          <w:tcPr>
            <w:tcW w:w="7880" w:type="dxa"/>
            <w:tcBorders>
              <w:top w:val="nil"/>
              <w:left w:val="nil"/>
              <w:bottom w:val="nil"/>
              <w:right w:val="nil"/>
            </w:tcBorders>
            <w:vAlign w:val="center"/>
          </w:tcPr>
          <w:p w14:paraId="214491A7" w14:textId="77777777" w:rsidR="00655B23" w:rsidRPr="0010598B" w:rsidRDefault="00F332D4" w:rsidP="00533460">
            <w:pPr>
              <w:spacing w:before="120" w:line="240" w:lineRule="atLeast"/>
              <w:jc w:val="left"/>
              <w:rPr>
                <w:b/>
                <w:sz w:val="18"/>
                <w:szCs w:val="18"/>
                <w:lang w:val="nl-BE"/>
              </w:rPr>
            </w:pPr>
            <w:r w:rsidRPr="0010598B">
              <w:rPr>
                <w:b/>
                <w:sz w:val="18"/>
                <w:szCs w:val="18"/>
                <w:lang w:val="nl-BE"/>
              </w:rPr>
              <w:t>Bezoldiging voor uitzonderlijke werkzaamheden of bijzondere opdrachten uitgevoerd binnen de vennootschap door personen met wie de commissaris(sen) verbonden is (zijn)</w:t>
            </w:r>
          </w:p>
        </w:tc>
        <w:tc>
          <w:tcPr>
            <w:tcW w:w="709" w:type="dxa"/>
            <w:tcBorders>
              <w:top w:val="nil"/>
              <w:left w:val="single" w:sz="12" w:space="0" w:color="auto"/>
              <w:bottom w:val="nil"/>
            </w:tcBorders>
            <w:vAlign w:val="center"/>
          </w:tcPr>
          <w:p w14:paraId="214491A8" w14:textId="77777777" w:rsidR="00655B23" w:rsidRPr="0010598B" w:rsidRDefault="00655B23"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1A9" w14:textId="77777777" w:rsidR="00655B23" w:rsidRPr="0010598B" w:rsidRDefault="00655B23" w:rsidP="00533460">
            <w:pPr>
              <w:tabs>
                <w:tab w:val="right" w:leader="dot" w:pos="2043"/>
              </w:tabs>
              <w:spacing w:before="360" w:line="240" w:lineRule="atLeast"/>
              <w:jc w:val="left"/>
              <w:rPr>
                <w:sz w:val="18"/>
                <w:szCs w:val="18"/>
                <w:lang w:val="nl-BE"/>
              </w:rPr>
            </w:pPr>
          </w:p>
        </w:tc>
      </w:tr>
      <w:tr w:rsidR="00F332D4" w:rsidRPr="0010598B" w14:paraId="214491AE" w14:textId="77777777" w:rsidTr="00533460">
        <w:trPr>
          <w:trHeight w:val="283"/>
        </w:trPr>
        <w:tc>
          <w:tcPr>
            <w:tcW w:w="7880" w:type="dxa"/>
            <w:tcBorders>
              <w:top w:val="nil"/>
              <w:left w:val="nil"/>
              <w:bottom w:val="nil"/>
              <w:right w:val="nil"/>
            </w:tcBorders>
            <w:vAlign w:val="center"/>
          </w:tcPr>
          <w:p w14:paraId="214491AB" w14:textId="77777777" w:rsidR="00F332D4" w:rsidRPr="0010598B" w:rsidRDefault="00F332D4" w:rsidP="00876633">
            <w:pPr>
              <w:tabs>
                <w:tab w:val="right" w:leader="dot" w:pos="7655"/>
              </w:tabs>
              <w:spacing w:line="240" w:lineRule="atLeast"/>
              <w:ind w:left="284"/>
              <w:jc w:val="left"/>
              <w:rPr>
                <w:sz w:val="18"/>
                <w:szCs w:val="18"/>
                <w:lang w:val="nl-BE"/>
              </w:rPr>
            </w:pPr>
            <w:r w:rsidRPr="0010598B">
              <w:rPr>
                <w:sz w:val="18"/>
                <w:lang w:val="nl-BE"/>
              </w:rPr>
              <w:t>Andere controleopdrachten</w:t>
            </w:r>
            <w:r w:rsidRPr="0010598B">
              <w:rPr>
                <w:sz w:val="18"/>
                <w:szCs w:val="18"/>
                <w:lang w:val="nl-BE"/>
              </w:rPr>
              <w:tab/>
            </w:r>
          </w:p>
        </w:tc>
        <w:tc>
          <w:tcPr>
            <w:tcW w:w="709" w:type="dxa"/>
            <w:tcBorders>
              <w:top w:val="nil"/>
              <w:left w:val="single" w:sz="12" w:space="0" w:color="auto"/>
              <w:bottom w:val="nil"/>
            </w:tcBorders>
            <w:vAlign w:val="center"/>
          </w:tcPr>
          <w:p w14:paraId="214491AC" w14:textId="77777777" w:rsidR="00F332D4" w:rsidRPr="0010598B" w:rsidRDefault="00F332D4" w:rsidP="00655B23">
            <w:pPr>
              <w:tabs>
                <w:tab w:val="right" w:leader="dot" w:pos="10631"/>
                <w:tab w:val="right" w:leader="dot" w:pos="10773"/>
              </w:tabs>
              <w:spacing w:line="240" w:lineRule="atLeast"/>
              <w:jc w:val="left"/>
              <w:rPr>
                <w:sz w:val="16"/>
                <w:szCs w:val="16"/>
                <w:lang w:val="nl-BE"/>
              </w:rPr>
            </w:pPr>
            <w:r w:rsidRPr="0010598B">
              <w:rPr>
                <w:sz w:val="16"/>
                <w:szCs w:val="16"/>
                <w:lang w:val="nl-BE"/>
              </w:rPr>
              <w:t>95081</w:t>
            </w:r>
          </w:p>
        </w:tc>
        <w:tc>
          <w:tcPr>
            <w:tcW w:w="2268" w:type="dxa"/>
            <w:tcBorders>
              <w:top w:val="nil"/>
              <w:bottom w:val="nil"/>
              <w:right w:val="single" w:sz="12" w:space="0" w:color="auto"/>
            </w:tcBorders>
            <w:vAlign w:val="center"/>
          </w:tcPr>
          <w:p w14:paraId="214491AD" w14:textId="77777777" w:rsidR="00F332D4" w:rsidRPr="0010598B" w:rsidRDefault="00F332D4" w:rsidP="00C4368C">
            <w:pPr>
              <w:tabs>
                <w:tab w:val="right" w:leader="dot" w:pos="1871"/>
              </w:tabs>
              <w:spacing w:line="240" w:lineRule="atLeast"/>
              <w:ind w:left="340" w:right="170"/>
              <w:jc w:val="left"/>
              <w:rPr>
                <w:sz w:val="18"/>
                <w:szCs w:val="18"/>
                <w:lang w:val="nl-BE"/>
              </w:rPr>
            </w:pPr>
            <w:r w:rsidRPr="0010598B">
              <w:rPr>
                <w:sz w:val="18"/>
                <w:szCs w:val="18"/>
                <w:lang w:val="nl-BE"/>
              </w:rPr>
              <w:tab/>
            </w:r>
          </w:p>
        </w:tc>
      </w:tr>
      <w:tr w:rsidR="00F332D4" w:rsidRPr="0010598B" w14:paraId="214491B2" w14:textId="77777777" w:rsidTr="00655B23">
        <w:trPr>
          <w:trHeight w:val="283"/>
        </w:trPr>
        <w:tc>
          <w:tcPr>
            <w:tcW w:w="7880" w:type="dxa"/>
            <w:tcBorders>
              <w:top w:val="nil"/>
              <w:left w:val="nil"/>
              <w:bottom w:val="nil"/>
              <w:right w:val="nil"/>
            </w:tcBorders>
            <w:vAlign w:val="center"/>
          </w:tcPr>
          <w:p w14:paraId="214491AF" w14:textId="77777777" w:rsidR="00F332D4" w:rsidRPr="0010598B" w:rsidRDefault="00F332D4" w:rsidP="00876633">
            <w:pPr>
              <w:tabs>
                <w:tab w:val="right" w:leader="dot" w:pos="7655"/>
              </w:tabs>
              <w:spacing w:line="240" w:lineRule="atLeast"/>
              <w:ind w:left="284"/>
              <w:jc w:val="left"/>
              <w:rPr>
                <w:sz w:val="18"/>
                <w:szCs w:val="18"/>
                <w:lang w:val="nl-BE"/>
              </w:rPr>
            </w:pPr>
            <w:r w:rsidRPr="0010598B">
              <w:rPr>
                <w:sz w:val="18"/>
                <w:lang w:val="nl-BE"/>
              </w:rPr>
              <w:t>Belastingadviesopdrachten</w:t>
            </w:r>
            <w:r w:rsidRPr="0010598B">
              <w:rPr>
                <w:sz w:val="18"/>
                <w:szCs w:val="18"/>
                <w:lang w:val="nl-BE"/>
              </w:rPr>
              <w:tab/>
            </w:r>
          </w:p>
        </w:tc>
        <w:tc>
          <w:tcPr>
            <w:tcW w:w="709" w:type="dxa"/>
            <w:tcBorders>
              <w:top w:val="nil"/>
              <w:left w:val="single" w:sz="12" w:space="0" w:color="auto"/>
              <w:bottom w:val="nil"/>
            </w:tcBorders>
          </w:tcPr>
          <w:p w14:paraId="214491B0" w14:textId="77777777" w:rsidR="00F332D4" w:rsidRPr="0010598B" w:rsidRDefault="00F332D4" w:rsidP="00655B23">
            <w:pPr>
              <w:rPr>
                <w:lang w:val="nl-BE"/>
              </w:rPr>
            </w:pPr>
            <w:r w:rsidRPr="0010598B">
              <w:rPr>
                <w:sz w:val="16"/>
                <w:szCs w:val="16"/>
                <w:lang w:val="nl-BE"/>
              </w:rPr>
              <w:t>95082</w:t>
            </w:r>
          </w:p>
        </w:tc>
        <w:tc>
          <w:tcPr>
            <w:tcW w:w="2268" w:type="dxa"/>
            <w:tcBorders>
              <w:top w:val="nil"/>
              <w:bottom w:val="nil"/>
              <w:right w:val="single" w:sz="12" w:space="0" w:color="auto"/>
            </w:tcBorders>
            <w:vAlign w:val="center"/>
          </w:tcPr>
          <w:p w14:paraId="214491B1" w14:textId="77777777" w:rsidR="00F332D4" w:rsidRPr="0010598B" w:rsidRDefault="00F332D4" w:rsidP="00C4368C">
            <w:pPr>
              <w:tabs>
                <w:tab w:val="right" w:leader="dot" w:pos="1871"/>
              </w:tabs>
              <w:spacing w:line="240" w:lineRule="atLeast"/>
              <w:ind w:left="340" w:right="170"/>
              <w:jc w:val="left"/>
              <w:rPr>
                <w:sz w:val="18"/>
                <w:szCs w:val="18"/>
                <w:lang w:val="nl-BE"/>
              </w:rPr>
            </w:pPr>
            <w:r w:rsidRPr="0010598B">
              <w:rPr>
                <w:sz w:val="18"/>
                <w:szCs w:val="18"/>
                <w:lang w:val="nl-BE"/>
              </w:rPr>
              <w:tab/>
            </w:r>
          </w:p>
        </w:tc>
      </w:tr>
      <w:tr w:rsidR="00F332D4" w:rsidRPr="0010598B" w14:paraId="214491B6" w14:textId="77777777" w:rsidTr="00655B23">
        <w:trPr>
          <w:trHeight w:val="283"/>
        </w:trPr>
        <w:tc>
          <w:tcPr>
            <w:tcW w:w="7880" w:type="dxa"/>
            <w:tcBorders>
              <w:top w:val="nil"/>
              <w:left w:val="nil"/>
              <w:bottom w:val="nil"/>
              <w:right w:val="nil"/>
            </w:tcBorders>
            <w:vAlign w:val="center"/>
          </w:tcPr>
          <w:p w14:paraId="214491B3" w14:textId="77777777" w:rsidR="00F332D4" w:rsidRPr="0010598B" w:rsidRDefault="00F332D4" w:rsidP="00F332D4">
            <w:pPr>
              <w:tabs>
                <w:tab w:val="right" w:leader="dot" w:pos="7655"/>
              </w:tabs>
              <w:spacing w:after="60" w:line="240" w:lineRule="atLeast"/>
              <w:ind w:left="284"/>
              <w:jc w:val="left"/>
              <w:rPr>
                <w:sz w:val="18"/>
                <w:szCs w:val="18"/>
                <w:lang w:val="nl-BE"/>
              </w:rPr>
            </w:pPr>
            <w:r w:rsidRPr="0010598B">
              <w:rPr>
                <w:sz w:val="18"/>
                <w:lang w:val="nl-BE"/>
              </w:rPr>
              <w:t xml:space="preserve">Andere opdrachten buiten de </w:t>
            </w:r>
            <w:proofErr w:type="spellStart"/>
            <w:r w:rsidRPr="0010598B">
              <w:rPr>
                <w:sz w:val="18"/>
                <w:lang w:val="nl-BE"/>
              </w:rPr>
              <w:t>revisorale</w:t>
            </w:r>
            <w:proofErr w:type="spellEnd"/>
            <w:r w:rsidRPr="0010598B">
              <w:rPr>
                <w:sz w:val="18"/>
                <w:lang w:val="nl-BE"/>
              </w:rPr>
              <w:t xml:space="preserve"> opdrachten</w:t>
            </w:r>
            <w:r w:rsidRPr="0010598B">
              <w:rPr>
                <w:sz w:val="18"/>
                <w:szCs w:val="18"/>
                <w:lang w:val="nl-BE"/>
              </w:rPr>
              <w:tab/>
            </w:r>
          </w:p>
        </w:tc>
        <w:tc>
          <w:tcPr>
            <w:tcW w:w="709" w:type="dxa"/>
            <w:tcBorders>
              <w:top w:val="nil"/>
              <w:left w:val="single" w:sz="12" w:space="0" w:color="auto"/>
              <w:bottom w:val="single" w:sz="12" w:space="0" w:color="auto"/>
            </w:tcBorders>
          </w:tcPr>
          <w:p w14:paraId="214491B4" w14:textId="77777777" w:rsidR="00F332D4" w:rsidRPr="0010598B" w:rsidRDefault="00F332D4" w:rsidP="00655B23">
            <w:pPr>
              <w:spacing w:after="60"/>
              <w:rPr>
                <w:lang w:val="nl-BE"/>
              </w:rPr>
            </w:pPr>
            <w:r w:rsidRPr="0010598B">
              <w:rPr>
                <w:sz w:val="16"/>
                <w:szCs w:val="16"/>
                <w:lang w:val="nl-BE"/>
              </w:rPr>
              <w:t>95083</w:t>
            </w:r>
          </w:p>
        </w:tc>
        <w:tc>
          <w:tcPr>
            <w:tcW w:w="2268" w:type="dxa"/>
            <w:tcBorders>
              <w:top w:val="nil"/>
              <w:bottom w:val="single" w:sz="12" w:space="0" w:color="auto"/>
              <w:right w:val="single" w:sz="12" w:space="0" w:color="auto"/>
            </w:tcBorders>
            <w:vAlign w:val="center"/>
          </w:tcPr>
          <w:p w14:paraId="214491B5" w14:textId="77777777" w:rsidR="00F332D4" w:rsidRPr="0010598B" w:rsidRDefault="00F332D4" w:rsidP="00C4368C">
            <w:pPr>
              <w:tabs>
                <w:tab w:val="right" w:leader="dot" w:pos="1871"/>
              </w:tabs>
              <w:spacing w:line="240" w:lineRule="atLeast"/>
              <w:ind w:left="340" w:right="170"/>
              <w:jc w:val="left"/>
              <w:rPr>
                <w:sz w:val="18"/>
                <w:szCs w:val="18"/>
                <w:lang w:val="nl-BE"/>
              </w:rPr>
            </w:pPr>
            <w:r w:rsidRPr="0010598B">
              <w:rPr>
                <w:sz w:val="18"/>
                <w:szCs w:val="18"/>
                <w:lang w:val="nl-BE"/>
              </w:rPr>
              <w:tab/>
            </w:r>
          </w:p>
        </w:tc>
      </w:tr>
    </w:tbl>
    <w:p w14:paraId="214491B7" w14:textId="77777777" w:rsidR="00656692" w:rsidRPr="0010598B" w:rsidRDefault="00656692" w:rsidP="00A85B0F">
      <w:pPr>
        <w:tabs>
          <w:tab w:val="right" w:leader="dot" w:pos="10631"/>
          <w:tab w:val="right" w:leader="dot" w:pos="10773"/>
        </w:tabs>
        <w:spacing w:line="240" w:lineRule="auto"/>
        <w:jc w:val="left"/>
        <w:rPr>
          <w:sz w:val="18"/>
          <w:szCs w:val="18"/>
          <w:lang w:val="nl-BE"/>
        </w:rPr>
      </w:pPr>
    </w:p>
    <w:p w14:paraId="214491B8" w14:textId="77777777" w:rsidR="00655B23" w:rsidRPr="0010598B" w:rsidRDefault="00655B23" w:rsidP="00A85B0F">
      <w:pPr>
        <w:tabs>
          <w:tab w:val="right" w:leader="dot" w:pos="10631"/>
          <w:tab w:val="right" w:leader="dot" w:pos="10773"/>
        </w:tabs>
        <w:spacing w:line="240" w:lineRule="auto"/>
        <w:jc w:val="left"/>
        <w:rPr>
          <w:sz w:val="18"/>
          <w:szCs w:val="18"/>
          <w:lang w:val="nl-BE"/>
        </w:rPr>
      </w:pPr>
    </w:p>
    <w:p w14:paraId="214491B9" w14:textId="72FA4870" w:rsidR="00655B23" w:rsidRPr="0010598B" w:rsidRDefault="00F332D4" w:rsidP="00A85B0F">
      <w:pPr>
        <w:tabs>
          <w:tab w:val="right" w:leader="dot" w:pos="10631"/>
          <w:tab w:val="right" w:leader="dot" w:pos="10773"/>
        </w:tabs>
        <w:spacing w:line="240" w:lineRule="auto"/>
        <w:jc w:val="left"/>
        <w:rPr>
          <w:b/>
          <w:sz w:val="18"/>
          <w:szCs w:val="18"/>
          <w:lang w:val="nl-BE"/>
        </w:rPr>
      </w:pPr>
      <w:r w:rsidRPr="0010598B">
        <w:rPr>
          <w:b/>
          <w:sz w:val="18"/>
          <w:lang w:val="nl-BE"/>
        </w:rPr>
        <w:t xml:space="preserve">Vermeldingen in toepassing </w:t>
      </w:r>
      <w:r w:rsidRPr="005F4D3A">
        <w:rPr>
          <w:b/>
          <w:sz w:val="18"/>
          <w:lang w:val="nl-BE"/>
        </w:rPr>
        <w:t xml:space="preserve">van </w:t>
      </w:r>
      <w:r w:rsidR="00D5106E" w:rsidRPr="0071524F">
        <w:rPr>
          <w:b/>
          <w:sz w:val="18"/>
          <w:lang w:val="nl-BE"/>
        </w:rPr>
        <w:t xml:space="preserve">artikel 3:64, </w:t>
      </w:r>
      <w:r w:rsidR="007A667E" w:rsidRPr="0071524F">
        <w:rPr>
          <w:b/>
          <w:sz w:val="18"/>
          <w:lang w:val="nl-BE"/>
        </w:rPr>
        <w:t xml:space="preserve">§2 en </w:t>
      </w:r>
      <w:r w:rsidR="00D5106E" w:rsidRPr="0071524F">
        <w:rPr>
          <w:b/>
          <w:sz w:val="18"/>
          <w:lang w:val="nl-BE"/>
        </w:rPr>
        <w:t xml:space="preserve">§4 </w:t>
      </w:r>
      <w:r w:rsidRPr="0071524F">
        <w:rPr>
          <w:b/>
          <w:sz w:val="18"/>
          <w:lang w:val="nl-BE"/>
        </w:rPr>
        <w:t xml:space="preserve">van het </w:t>
      </w:r>
      <w:r w:rsidR="00B23418" w:rsidRPr="0071524F">
        <w:rPr>
          <w:b/>
          <w:sz w:val="18"/>
          <w:lang w:val="nl-BE"/>
        </w:rPr>
        <w:t>Wetboek van vennootschappen en verenigingen</w:t>
      </w:r>
    </w:p>
    <w:p w14:paraId="214491BA" w14:textId="77777777" w:rsidR="00617A06" w:rsidRPr="0010598B" w:rsidRDefault="00617A06" w:rsidP="00A85B0F">
      <w:pPr>
        <w:tabs>
          <w:tab w:val="right" w:leader="dot" w:pos="10631"/>
          <w:tab w:val="right" w:leader="dot" w:pos="10773"/>
        </w:tabs>
        <w:spacing w:line="240" w:lineRule="auto"/>
        <w:jc w:val="left"/>
        <w:rPr>
          <w:b/>
          <w:sz w:val="18"/>
          <w:szCs w:val="18"/>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617A06" w:rsidRPr="00B656F8" w14:paraId="214491BC" w14:textId="77777777" w:rsidTr="00B61546">
        <w:trPr>
          <w:trHeight w:val="283"/>
        </w:trPr>
        <w:tc>
          <w:tcPr>
            <w:tcW w:w="10881" w:type="dxa"/>
            <w:vAlign w:val="center"/>
          </w:tcPr>
          <w:p w14:paraId="214491BB" w14:textId="77777777" w:rsidR="00617A06" w:rsidRPr="0010598B" w:rsidRDefault="00617A06" w:rsidP="00206DC6">
            <w:pPr>
              <w:tabs>
                <w:tab w:val="right" w:leader="dot" w:pos="10632"/>
              </w:tabs>
              <w:spacing w:line="240" w:lineRule="atLeast"/>
              <w:ind w:left="-283"/>
              <w:jc w:val="left"/>
              <w:rPr>
                <w:sz w:val="18"/>
                <w:szCs w:val="18"/>
                <w:lang w:val="nl-BE"/>
              </w:rPr>
            </w:pPr>
            <w:r w:rsidRPr="0010598B">
              <w:rPr>
                <w:sz w:val="18"/>
                <w:szCs w:val="18"/>
                <w:lang w:val="nl-BE"/>
              </w:rPr>
              <w:tab/>
            </w:r>
          </w:p>
        </w:tc>
      </w:tr>
      <w:tr w:rsidR="00617A06" w:rsidRPr="00B656F8" w14:paraId="214491BE" w14:textId="77777777" w:rsidTr="00B61546">
        <w:trPr>
          <w:trHeight w:val="283"/>
        </w:trPr>
        <w:tc>
          <w:tcPr>
            <w:tcW w:w="10881" w:type="dxa"/>
            <w:vAlign w:val="center"/>
          </w:tcPr>
          <w:p w14:paraId="214491BD" w14:textId="77777777" w:rsidR="00617A06" w:rsidRPr="0010598B" w:rsidRDefault="00617A06" w:rsidP="00206DC6">
            <w:pPr>
              <w:tabs>
                <w:tab w:val="right" w:leader="dot" w:pos="10632"/>
              </w:tabs>
              <w:spacing w:line="240" w:lineRule="atLeast"/>
              <w:ind w:left="-283"/>
              <w:jc w:val="left"/>
              <w:rPr>
                <w:sz w:val="18"/>
                <w:szCs w:val="18"/>
                <w:lang w:val="nl-BE"/>
              </w:rPr>
            </w:pPr>
            <w:r w:rsidRPr="0010598B">
              <w:rPr>
                <w:sz w:val="18"/>
                <w:szCs w:val="18"/>
                <w:lang w:val="nl-BE"/>
              </w:rPr>
              <w:tab/>
            </w:r>
          </w:p>
        </w:tc>
      </w:tr>
      <w:tr w:rsidR="00617A06" w:rsidRPr="00B656F8" w14:paraId="214491C0" w14:textId="77777777" w:rsidTr="00B61546">
        <w:trPr>
          <w:trHeight w:val="283"/>
        </w:trPr>
        <w:tc>
          <w:tcPr>
            <w:tcW w:w="10881" w:type="dxa"/>
            <w:vAlign w:val="center"/>
          </w:tcPr>
          <w:p w14:paraId="214491BF" w14:textId="77777777" w:rsidR="00617A06" w:rsidRPr="0010598B" w:rsidRDefault="00617A06" w:rsidP="00206DC6">
            <w:pPr>
              <w:tabs>
                <w:tab w:val="right" w:leader="dot" w:pos="10632"/>
              </w:tabs>
              <w:spacing w:line="240" w:lineRule="atLeast"/>
              <w:ind w:left="-283"/>
              <w:jc w:val="left"/>
              <w:rPr>
                <w:sz w:val="18"/>
                <w:szCs w:val="18"/>
                <w:lang w:val="nl-BE"/>
              </w:rPr>
            </w:pPr>
            <w:r w:rsidRPr="0010598B">
              <w:rPr>
                <w:sz w:val="18"/>
                <w:szCs w:val="18"/>
                <w:lang w:val="nl-BE"/>
              </w:rPr>
              <w:tab/>
            </w:r>
          </w:p>
        </w:tc>
      </w:tr>
      <w:tr w:rsidR="00617A06" w:rsidRPr="00B656F8" w14:paraId="214491C2" w14:textId="77777777" w:rsidTr="00B61546">
        <w:trPr>
          <w:trHeight w:val="283"/>
        </w:trPr>
        <w:tc>
          <w:tcPr>
            <w:tcW w:w="10881" w:type="dxa"/>
            <w:vAlign w:val="center"/>
          </w:tcPr>
          <w:p w14:paraId="214491C1" w14:textId="77777777" w:rsidR="00617A06" w:rsidRPr="0010598B" w:rsidRDefault="00617A06" w:rsidP="00206DC6">
            <w:pPr>
              <w:tabs>
                <w:tab w:val="right" w:leader="dot" w:pos="10632"/>
              </w:tabs>
              <w:spacing w:after="60" w:line="240" w:lineRule="atLeast"/>
              <w:ind w:left="-283"/>
              <w:jc w:val="left"/>
              <w:rPr>
                <w:sz w:val="18"/>
                <w:szCs w:val="18"/>
                <w:lang w:val="nl-BE"/>
              </w:rPr>
            </w:pPr>
            <w:r w:rsidRPr="0010598B">
              <w:rPr>
                <w:sz w:val="18"/>
                <w:szCs w:val="18"/>
                <w:lang w:val="nl-BE"/>
              </w:rPr>
              <w:tab/>
            </w:r>
          </w:p>
        </w:tc>
      </w:tr>
    </w:tbl>
    <w:p w14:paraId="214491C3" w14:textId="77777777" w:rsidR="00617A06" w:rsidRPr="0010598B" w:rsidRDefault="00617A06" w:rsidP="00A85B0F">
      <w:pPr>
        <w:tabs>
          <w:tab w:val="right" w:leader="dot" w:pos="10631"/>
          <w:tab w:val="right" w:leader="dot" w:pos="10773"/>
        </w:tabs>
        <w:spacing w:line="240" w:lineRule="auto"/>
        <w:jc w:val="left"/>
        <w:rPr>
          <w:sz w:val="18"/>
          <w:szCs w:val="18"/>
          <w:lang w:val="nl-BE"/>
        </w:rPr>
      </w:pPr>
    </w:p>
    <w:p w14:paraId="214491C4" w14:textId="77777777" w:rsidR="00617A06" w:rsidRPr="0010598B" w:rsidRDefault="00617A06" w:rsidP="00A85B0F">
      <w:pPr>
        <w:tabs>
          <w:tab w:val="right" w:leader="dot" w:pos="10631"/>
          <w:tab w:val="right" w:leader="dot" w:pos="10773"/>
        </w:tabs>
        <w:spacing w:line="240" w:lineRule="auto"/>
        <w:jc w:val="left"/>
        <w:rPr>
          <w:sz w:val="18"/>
          <w:szCs w:val="18"/>
          <w:lang w:val="nl-BE"/>
        </w:rPr>
      </w:pPr>
    </w:p>
    <w:p w14:paraId="214491C5"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17A06" w:rsidRPr="0010598B" w14:paraId="214491CA"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91C6" w14:textId="77777777" w:rsidR="00617A06" w:rsidRPr="0071524F" w:rsidRDefault="00617A06" w:rsidP="00533460">
            <w:pPr>
              <w:spacing w:line="240" w:lineRule="atLeast"/>
              <w:jc w:val="left"/>
              <w:rPr>
                <w:lang w:val="nl-BE"/>
              </w:rPr>
            </w:pPr>
            <w:r w:rsidRPr="0071524F">
              <w:rPr>
                <w:lang w:val="nl-BE"/>
              </w:rPr>
              <w:lastRenderedPageBreak/>
              <w:t>N</w:t>
            </w:r>
            <w:r w:rsidR="00371DE3" w:rsidRPr="0071524F">
              <w:rPr>
                <w:lang w:val="nl-BE"/>
              </w:rPr>
              <w:t>r.</w:t>
            </w:r>
          </w:p>
        </w:tc>
        <w:tc>
          <w:tcPr>
            <w:tcW w:w="2891" w:type="dxa"/>
            <w:tcBorders>
              <w:left w:val="single" w:sz="6" w:space="0" w:color="auto"/>
              <w:bottom w:val="single" w:sz="6" w:space="0" w:color="auto"/>
              <w:right w:val="single" w:sz="6" w:space="0" w:color="auto"/>
            </w:tcBorders>
            <w:vAlign w:val="center"/>
          </w:tcPr>
          <w:p w14:paraId="214491C7" w14:textId="77777777" w:rsidR="00617A06" w:rsidRPr="0071524F" w:rsidRDefault="00617A06"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1C8" w14:textId="77777777" w:rsidR="00617A06" w:rsidRPr="0071524F" w:rsidRDefault="00617A06"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1C9" w14:textId="008433B2" w:rsidR="00617A06" w:rsidRPr="0010598B" w:rsidRDefault="00FF77C8" w:rsidP="000E39AE">
            <w:pPr>
              <w:spacing w:line="240" w:lineRule="atLeast"/>
              <w:jc w:val="left"/>
              <w:rPr>
                <w:lang w:val="nl-BE"/>
              </w:rPr>
            </w:pPr>
            <w:r w:rsidRPr="0071524F">
              <w:rPr>
                <w:lang w:val="nl-BE"/>
              </w:rPr>
              <w:t>VOL-</w:t>
            </w:r>
            <w:proofErr w:type="spellStart"/>
            <w:r w:rsidRPr="0071524F">
              <w:rPr>
                <w:lang w:val="nl-BE"/>
              </w:rPr>
              <w:t>inb</w:t>
            </w:r>
            <w:proofErr w:type="spellEnd"/>
            <w:r w:rsidR="00617A06" w:rsidRPr="0071524F">
              <w:rPr>
                <w:lang w:val="nl-BE"/>
              </w:rPr>
              <w:t xml:space="preserve"> </w:t>
            </w:r>
            <w:r w:rsidR="000E39AE" w:rsidRPr="0071524F">
              <w:rPr>
                <w:lang w:val="nl-BE"/>
              </w:rPr>
              <w:t>6</w:t>
            </w:r>
            <w:r w:rsidR="00617A06" w:rsidRPr="0071524F">
              <w:rPr>
                <w:lang w:val="nl-BE"/>
              </w:rPr>
              <w:t>.17</w:t>
            </w:r>
          </w:p>
        </w:tc>
      </w:tr>
    </w:tbl>
    <w:p w14:paraId="214491CB" w14:textId="77777777" w:rsidR="00617A06" w:rsidRPr="0010598B" w:rsidRDefault="00617A06" w:rsidP="006B3B5A">
      <w:pPr>
        <w:spacing w:line="240" w:lineRule="auto"/>
        <w:jc w:val="left"/>
        <w:rPr>
          <w:sz w:val="18"/>
          <w:szCs w:val="18"/>
          <w:lang w:val="nl-BE"/>
        </w:rPr>
      </w:pPr>
    </w:p>
    <w:p w14:paraId="214491CC" w14:textId="77777777" w:rsidR="00617A06" w:rsidRPr="0010598B" w:rsidRDefault="00F332D4" w:rsidP="00C94405">
      <w:pPr>
        <w:spacing w:before="120" w:line="240" w:lineRule="atLeast"/>
        <w:jc w:val="left"/>
        <w:rPr>
          <w:b/>
          <w:caps/>
          <w:lang w:val="nl-BE"/>
        </w:rPr>
      </w:pPr>
      <w:r w:rsidRPr="0010598B">
        <w:rPr>
          <w:b/>
          <w:caps/>
          <w:lang w:val="nl-BE"/>
        </w:rPr>
        <w:t>Afgeleide financiële instrumenten die niet gewaardeerd zijn op basis van de reële waarde</w:t>
      </w:r>
    </w:p>
    <w:p w14:paraId="214491CD" w14:textId="77777777" w:rsidR="00617A06" w:rsidRPr="0010598B" w:rsidRDefault="00617A06" w:rsidP="006B3B5A">
      <w:pPr>
        <w:spacing w:line="240" w:lineRule="auto"/>
        <w:jc w:val="left"/>
        <w:rPr>
          <w:sz w:val="18"/>
          <w:szCs w:val="18"/>
          <w:lang w:val="nl-BE"/>
        </w:rPr>
      </w:pPr>
    </w:p>
    <w:p w14:paraId="214491CE" w14:textId="77777777" w:rsidR="00617A06" w:rsidRPr="0010598B" w:rsidRDefault="00617A06" w:rsidP="006B3B5A">
      <w:pPr>
        <w:spacing w:line="240" w:lineRule="auto"/>
        <w:jc w:val="left"/>
        <w:rPr>
          <w:sz w:val="18"/>
          <w:szCs w:val="18"/>
          <w:lang w:val="nl-BE"/>
        </w:rPr>
      </w:pPr>
    </w:p>
    <w:p w14:paraId="214491CF" w14:textId="77777777" w:rsidR="001C3201" w:rsidRPr="0010598B" w:rsidRDefault="003D3FB4" w:rsidP="006B3B5A">
      <w:pPr>
        <w:spacing w:line="240" w:lineRule="auto"/>
        <w:jc w:val="left"/>
        <w:rPr>
          <w:b/>
          <w:smallCaps/>
          <w:lang w:val="nl-BE"/>
        </w:rPr>
      </w:pPr>
      <w:r w:rsidRPr="0010598B">
        <w:rPr>
          <w:b/>
          <w:smallCaps/>
          <w:lang w:val="nl-BE"/>
        </w:rPr>
        <w:t>Voor iedere categorie afgeleide financiële instrumenten die niet gewaardeerd zi</w:t>
      </w:r>
      <w:r w:rsidR="00DC0B6C" w:rsidRPr="0010598B">
        <w:rPr>
          <w:b/>
          <w:smallCaps/>
          <w:lang w:val="nl-BE"/>
        </w:rPr>
        <w:t>jn op basis van de reële waarde</w:t>
      </w:r>
    </w:p>
    <w:p w14:paraId="214491D0" w14:textId="77777777" w:rsidR="00C02B9B" w:rsidRPr="0010598B" w:rsidRDefault="00C02B9B" w:rsidP="006B3B5A">
      <w:pPr>
        <w:spacing w:line="240" w:lineRule="auto"/>
        <w:jc w:val="left"/>
        <w:rPr>
          <w:b/>
          <w:smallCaps/>
          <w:lang w:val="nl-BE"/>
        </w:rPr>
      </w:pPr>
    </w:p>
    <w:tbl>
      <w:tblPr>
        <w:tblStyle w:val="TableGrid"/>
        <w:tblW w:w="10828" w:type="dxa"/>
        <w:tblLayout w:type="fixed"/>
        <w:tblLook w:val="04A0" w:firstRow="1" w:lastRow="0" w:firstColumn="1" w:lastColumn="0" w:noHBand="0" w:noVBand="1"/>
      </w:tblPr>
      <w:tblGrid>
        <w:gridCol w:w="1587"/>
        <w:gridCol w:w="1644"/>
        <w:gridCol w:w="964"/>
        <w:gridCol w:w="737"/>
        <w:gridCol w:w="1474"/>
        <w:gridCol w:w="1474"/>
        <w:gridCol w:w="1474"/>
        <w:gridCol w:w="1474"/>
      </w:tblGrid>
      <w:tr w:rsidR="003D3FB4" w:rsidRPr="0010598B" w14:paraId="214491D7" w14:textId="77777777" w:rsidTr="006E391F">
        <w:trPr>
          <w:trHeight w:val="283"/>
        </w:trPr>
        <w:tc>
          <w:tcPr>
            <w:tcW w:w="1587" w:type="dxa"/>
            <w:tcBorders>
              <w:top w:val="nil"/>
              <w:left w:val="nil"/>
              <w:right w:val="nil"/>
            </w:tcBorders>
            <w:vAlign w:val="center"/>
          </w:tcPr>
          <w:p w14:paraId="214491D1" w14:textId="77777777" w:rsidR="003D3FB4" w:rsidRPr="0010598B" w:rsidRDefault="003D3FB4" w:rsidP="00241590">
            <w:pPr>
              <w:spacing w:line="240" w:lineRule="auto"/>
              <w:ind w:left="-57" w:right="-57"/>
              <w:jc w:val="center"/>
              <w:rPr>
                <w:b/>
                <w:sz w:val="16"/>
                <w:szCs w:val="16"/>
                <w:lang w:val="nl-BE"/>
              </w:rPr>
            </w:pPr>
          </w:p>
        </w:tc>
        <w:tc>
          <w:tcPr>
            <w:tcW w:w="1644" w:type="dxa"/>
            <w:tcBorders>
              <w:top w:val="nil"/>
              <w:left w:val="nil"/>
              <w:right w:val="nil"/>
            </w:tcBorders>
            <w:vAlign w:val="center"/>
          </w:tcPr>
          <w:p w14:paraId="214491D2" w14:textId="77777777" w:rsidR="003D3FB4" w:rsidRPr="0010598B" w:rsidRDefault="003D3FB4" w:rsidP="00E87A5F">
            <w:pPr>
              <w:spacing w:line="240" w:lineRule="auto"/>
              <w:jc w:val="center"/>
              <w:rPr>
                <w:b/>
                <w:sz w:val="16"/>
                <w:szCs w:val="16"/>
                <w:lang w:val="nl-BE"/>
              </w:rPr>
            </w:pPr>
          </w:p>
        </w:tc>
        <w:tc>
          <w:tcPr>
            <w:tcW w:w="964" w:type="dxa"/>
            <w:tcBorders>
              <w:top w:val="nil"/>
              <w:left w:val="nil"/>
              <w:right w:val="nil"/>
            </w:tcBorders>
            <w:vAlign w:val="center"/>
          </w:tcPr>
          <w:p w14:paraId="214491D3" w14:textId="77777777" w:rsidR="003D3FB4" w:rsidRPr="0010598B" w:rsidRDefault="003D3FB4" w:rsidP="00241590">
            <w:pPr>
              <w:spacing w:line="240" w:lineRule="auto"/>
              <w:ind w:left="-57" w:right="-57"/>
              <w:jc w:val="center"/>
              <w:rPr>
                <w:b/>
                <w:sz w:val="16"/>
                <w:szCs w:val="16"/>
                <w:lang w:val="nl-BE"/>
              </w:rPr>
            </w:pPr>
          </w:p>
        </w:tc>
        <w:tc>
          <w:tcPr>
            <w:tcW w:w="737" w:type="dxa"/>
            <w:tcBorders>
              <w:top w:val="nil"/>
              <w:left w:val="nil"/>
            </w:tcBorders>
            <w:vAlign w:val="center"/>
          </w:tcPr>
          <w:p w14:paraId="214491D4" w14:textId="77777777" w:rsidR="003D3FB4" w:rsidRPr="0010598B" w:rsidRDefault="003D3FB4" w:rsidP="006E391F">
            <w:pPr>
              <w:spacing w:line="240" w:lineRule="auto"/>
              <w:ind w:left="-57" w:right="-113"/>
              <w:jc w:val="center"/>
              <w:rPr>
                <w:b/>
                <w:sz w:val="16"/>
                <w:szCs w:val="16"/>
                <w:lang w:val="nl-BE"/>
              </w:rPr>
            </w:pPr>
          </w:p>
        </w:tc>
        <w:tc>
          <w:tcPr>
            <w:tcW w:w="2948" w:type="dxa"/>
            <w:gridSpan w:val="2"/>
            <w:vAlign w:val="center"/>
          </w:tcPr>
          <w:p w14:paraId="214491D5" w14:textId="77777777" w:rsidR="003D3FB4" w:rsidRPr="0010598B" w:rsidRDefault="003D3FB4" w:rsidP="00AB2C78">
            <w:pPr>
              <w:spacing w:line="240" w:lineRule="auto"/>
              <w:jc w:val="center"/>
              <w:rPr>
                <w:b/>
                <w:sz w:val="16"/>
                <w:szCs w:val="16"/>
                <w:lang w:val="nl-BE"/>
              </w:rPr>
            </w:pPr>
            <w:r w:rsidRPr="0010598B">
              <w:rPr>
                <w:b/>
                <w:sz w:val="16"/>
                <w:szCs w:val="16"/>
                <w:lang w:val="nl-BE"/>
              </w:rPr>
              <w:t>Boekjaar</w:t>
            </w:r>
          </w:p>
        </w:tc>
        <w:tc>
          <w:tcPr>
            <w:tcW w:w="2948" w:type="dxa"/>
            <w:gridSpan w:val="2"/>
            <w:vAlign w:val="center"/>
          </w:tcPr>
          <w:p w14:paraId="214491D6" w14:textId="77777777" w:rsidR="003D3FB4" w:rsidRPr="0010598B" w:rsidRDefault="003D3FB4" w:rsidP="00AB2C78">
            <w:pPr>
              <w:spacing w:line="240" w:lineRule="auto"/>
              <w:jc w:val="center"/>
              <w:rPr>
                <w:b/>
                <w:sz w:val="16"/>
                <w:szCs w:val="16"/>
                <w:lang w:val="nl-BE"/>
              </w:rPr>
            </w:pPr>
            <w:r w:rsidRPr="0010598B">
              <w:rPr>
                <w:b/>
                <w:sz w:val="16"/>
                <w:szCs w:val="16"/>
                <w:lang w:val="nl-BE"/>
              </w:rPr>
              <w:t>Vorig boekjaar</w:t>
            </w:r>
          </w:p>
        </w:tc>
      </w:tr>
      <w:tr w:rsidR="009E4E0D" w:rsidRPr="0010598B" w14:paraId="214491E1" w14:textId="77777777" w:rsidTr="006E391F">
        <w:trPr>
          <w:trHeight w:val="680"/>
        </w:trPr>
        <w:tc>
          <w:tcPr>
            <w:tcW w:w="1587" w:type="dxa"/>
            <w:tcBorders>
              <w:bottom w:val="single" w:sz="4" w:space="0" w:color="auto"/>
            </w:tcBorders>
            <w:vAlign w:val="center"/>
          </w:tcPr>
          <w:p w14:paraId="214491D8" w14:textId="77777777" w:rsidR="003D3FB4" w:rsidRPr="0010598B" w:rsidRDefault="003D3FB4" w:rsidP="00241590">
            <w:pPr>
              <w:spacing w:line="240" w:lineRule="auto"/>
              <w:ind w:left="-57" w:right="-57"/>
              <w:jc w:val="center"/>
              <w:rPr>
                <w:b/>
                <w:sz w:val="16"/>
                <w:szCs w:val="16"/>
                <w:lang w:val="nl-BE"/>
              </w:rPr>
            </w:pPr>
            <w:r w:rsidRPr="0010598B">
              <w:rPr>
                <w:b/>
                <w:sz w:val="16"/>
                <w:szCs w:val="16"/>
                <w:lang w:val="nl-BE"/>
              </w:rPr>
              <w:t>Categorie afgeleide financiële instrumenten</w:t>
            </w:r>
          </w:p>
        </w:tc>
        <w:tc>
          <w:tcPr>
            <w:tcW w:w="1644" w:type="dxa"/>
            <w:tcBorders>
              <w:bottom w:val="single" w:sz="4" w:space="0" w:color="auto"/>
            </w:tcBorders>
            <w:vAlign w:val="center"/>
          </w:tcPr>
          <w:p w14:paraId="214491D9" w14:textId="77777777" w:rsidR="003D3FB4" w:rsidRPr="0010598B" w:rsidRDefault="003D3FB4" w:rsidP="001C3201">
            <w:pPr>
              <w:spacing w:line="240" w:lineRule="auto"/>
              <w:ind w:left="-57"/>
              <w:jc w:val="center"/>
              <w:rPr>
                <w:b/>
                <w:sz w:val="16"/>
                <w:szCs w:val="16"/>
                <w:lang w:val="nl-BE"/>
              </w:rPr>
            </w:pPr>
            <w:r w:rsidRPr="0010598B">
              <w:rPr>
                <w:b/>
                <w:sz w:val="16"/>
                <w:szCs w:val="16"/>
                <w:lang w:val="nl-BE"/>
              </w:rPr>
              <w:t>Ingedekt risico</w:t>
            </w:r>
          </w:p>
        </w:tc>
        <w:tc>
          <w:tcPr>
            <w:tcW w:w="964" w:type="dxa"/>
            <w:tcBorders>
              <w:bottom w:val="single" w:sz="4" w:space="0" w:color="auto"/>
            </w:tcBorders>
            <w:vAlign w:val="center"/>
          </w:tcPr>
          <w:p w14:paraId="214491DA" w14:textId="77777777" w:rsidR="003D3FB4" w:rsidRPr="0010598B" w:rsidRDefault="003D3FB4" w:rsidP="00241590">
            <w:pPr>
              <w:spacing w:line="240" w:lineRule="auto"/>
              <w:ind w:left="-57" w:right="-57"/>
              <w:jc w:val="center"/>
              <w:rPr>
                <w:b/>
                <w:sz w:val="16"/>
                <w:szCs w:val="16"/>
                <w:lang w:val="nl-BE"/>
              </w:rPr>
            </w:pPr>
            <w:r w:rsidRPr="0010598B">
              <w:rPr>
                <w:b/>
                <w:sz w:val="16"/>
                <w:szCs w:val="16"/>
                <w:lang w:val="nl-BE"/>
              </w:rPr>
              <w:t>Speculatie/</w:t>
            </w:r>
          </w:p>
          <w:p w14:paraId="214491DB" w14:textId="77777777" w:rsidR="003D3FB4" w:rsidRPr="0010598B" w:rsidRDefault="003D3FB4" w:rsidP="00241590">
            <w:pPr>
              <w:spacing w:line="240" w:lineRule="auto"/>
              <w:ind w:left="-57" w:right="-57"/>
              <w:jc w:val="center"/>
              <w:rPr>
                <w:b/>
                <w:sz w:val="16"/>
                <w:szCs w:val="16"/>
                <w:lang w:val="nl-BE"/>
              </w:rPr>
            </w:pPr>
            <w:r w:rsidRPr="0010598B">
              <w:rPr>
                <w:b/>
                <w:sz w:val="16"/>
                <w:szCs w:val="16"/>
                <w:lang w:val="nl-BE"/>
              </w:rPr>
              <w:t>dekking</w:t>
            </w:r>
          </w:p>
        </w:tc>
        <w:tc>
          <w:tcPr>
            <w:tcW w:w="737" w:type="dxa"/>
            <w:tcBorders>
              <w:bottom w:val="single" w:sz="4" w:space="0" w:color="auto"/>
            </w:tcBorders>
            <w:vAlign w:val="center"/>
          </w:tcPr>
          <w:p w14:paraId="214491DC" w14:textId="77777777" w:rsidR="003D3FB4" w:rsidRPr="0010598B" w:rsidRDefault="003D3FB4" w:rsidP="006E391F">
            <w:pPr>
              <w:spacing w:line="240" w:lineRule="auto"/>
              <w:ind w:left="-57" w:right="-113"/>
              <w:jc w:val="center"/>
              <w:rPr>
                <w:b/>
                <w:sz w:val="16"/>
                <w:szCs w:val="16"/>
                <w:lang w:val="nl-BE"/>
              </w:rPr>
            </w:pPr>
            <w:r w:rsidRPr="0010598B">
              <w:rPr>
                <w:b/>
                <w:sz w:val="16"/>
                <w:szCs w:val="16"/>
                <w:lang w:val="nl-BE"/>
              </w:rPr>
              <w:t>Omvang</w:t>
            </w:r>
          </w:p>
        </w:tc>
        <w:tc>
          <w:tcPr>
            <w:tcW w:w="1474" w:type="dxa"/>
            <w:tcBorders>
              <w:bottom w:val="single" w:sz="4" w:space="0" w:color="auto"/>
            </w:tcBorders>
            <w:vAlign w:val="center"/>
          </w:tcPr>
          <w:p w14:paraId="214491DD" w14:textId="77777777" w:rsidR="003D3FB4" w:rsidRPr="0010598B" w:rsidRDefault="009E4E0D" w:rsidP="00AB2C78">
            <w:pPr>
              <w:spacing w:line="240" w:lineRule="auto"/>
              <w:jc w:val="center"/>
              <w:rPr>
                <w:b/>
                <w:sz w:val="16"/>
                <w:szCs w:val="16"/>
                <w:lang w:val="nl-BE"/>
              </w:rPr>
            </w:pPr>
            <w:r w:rsidRPr="0010598B">
              <w:rPr>
                <w:b/>
                <w:sz w:val="16"/>
                <w:szCs w:val="16"/>
                <w:lang w:val="nl-BE"/>
              </w:rPr>
              <w:t>Boek</w:t>
            </w:r>
            <w:r w:rsidR="003D3FB4" w:rsidRPr="0010598B">
              <w:rPr>
                <w:b/>
                <w:sz w:val="16"/>
                <w:szCs w:val="16"/>
                <w:lang w:val="nl-BE"/>
              </w:rPr>
              <w:t>waarde</w:t>
            </w:r>
          </w:p>
        </w:tc>
        <w:tc>
          <w:tcPr>
            <w:tcW w:w="1474" w:type="dxa"/>
            <w:tcBorders>
              <w:bottom w:val="single" w:sz="4" w:space="0" w:color="auto"/>
            </w:tcBorders>
            <w:vAlign w:val="center"/>
          </w:tcPr>
          <w:p w14:paraId="214491DE" w14:textId="77777777" w:rsidR="003D3FB4" w:rsidRPr="0010598B" w:rsidRDefault="003D3FB4" w:rsidP="00AB2C78">
            <w:pPr>
              <w:spacing w:line="240" w:lineRule="auto"/>
              <w:jc w:val="center"/>
              <w:rPr>
                <w:b/>
                <w:sz w:val="16"/>
                <w:szCs w:val="16"/>
                <w:lang w:val="nl-BE"/>
              </w:rPr>
            </w:pPr>
            <w:r w:rsidRPr="0010598B">
              <w:rPr>
                <w:b/>
                <w:sz w:val="16"/>
                <w:szCs w:val="16"/>
                <w:lang w:val="nl-BE"/>
              </w:rPr>
              <w:t>Reële waarde</w:t>
            </w:r>
          </w:p>
        </w:tc>
        <w:tc>
          <w:tcPr>
            <w:tcW w:w="1474" w:type="dxa"/>
            <w:tcBorders>
              <w:bottom w:val="single" w:sz="4" w:space="0" w:color="auto"/>
            </w:tcBorders>
            <w:vAlign w:val="center"/>
          </w:tcPr>
          <w:p w14:paraId="214491DF" w14:textId="77777777" w:rsidR="003D3FB4" w:rsidRPr="0010598B" w:rsidRDefault="009E4E0D" w:rsidP="00AB2C78">
            <w:pPr>
              <w:spacing w:line="240" w:lineRule="auto"/>
              <w:jc w:val="center"/>
              <w:rPr>
                <w:b/>
                <w:sz w:val="16"/>
                <w:szCs w:val="16"/>
                <w:lang w:val="nl-BE"/>
              </w:rPr>
            </w:pPr>
            <w:r w:rsidRPr="0010598B">
              <w:rPr>
                <w:b/>
                <w:sz w:val="16"/>
                <w:szCs w:val="16"/>
                <w:lang w:val="nl-BE"/>
              </w:rPr>
              <w:t>Boek</w:t>
            </w:r>
            <w:r w:rsidR="003D3FB4" w:rsidRPr="0010598B">
              <w:rPr>
                <w:b/>
                <w:sz w:val="16"/>
                <w:szCs w:val="16"/>
                <w:lang w:val="nl-BE"/>
              </w:rPr>
              <w:t>waarde</w:t>
            </w:r>
          </w:p>
        </w:tc>
        <w:tc>
          <w:tcPr>
            <w:tcW w:w="1474" w:type="dxa"/>
            <w:tcBorders>
              <w:bottom w:val="single" w:sz="4" w:space="0" w:color="auto"/>
            </w:tcBorders>
            <w:vAlign w:val="center"/>
          </w:tcPr>
          <w:p w14:paraId="214491E0" w14:textId="77777777" w:rsidR="003D3FB4" w:rsidRPr="0010598B" w:rsidRDefault="003D3FB4" w:rsidP="00AB2C78">
            <w:pPr>
              <w:spacing w:line="240" w:lineRule="auto"/>
              <w:jc w:val="center"/>
              <w:rPr>
                <w:b/>
                <w:sz w:val="16"/>
                <w:szCs w:val="16"/>
                <w:lang w:val="nl-BE"/>
              </w:rPr>
            </w:pPr>
            <w:r w:rsidRPr="0010598B">
              <w:rPr>
                <w:b/>
                <w:sz w:val="16"/>
                <w:szCs w:val="16"/>
                <w:lang w:val="nl-BE"/>
              </w:rPr>
              <w:t>Reële waarde</w:t>
            </w:r>
          </w:p>
        </w:tc>
      </w:tr>
      <w:tr w:rsidR="009E4E0D" w:rsidRPr="0010598B" w14:paraId="214491EA" w14:textId="77777777" w:rsidTr="006E391F">
        <w:trPr>
          <w:trHeight w:val="283"/>
        </w:trPr>
        <w:tc>
          <w:tcPr>
            <w:tcW w:w="1587" w:type="dxa"/>
            <w:tcBorders>
              <w:bottom w:val="nil"/>
            </w:tcBorders>
            <w:vAlign w:val="center"/>
          </w:tcPr>
          <w:p w14:paraId="214491E2" w14:textId="77777777" w:rsidR="00DF6CF3" w:rsidRPr="0010598B" w:rsidRDefault="00DF6CF3" w:rsidP="00241590">
            <w:pPr>
              <w:spacing w:line="240" w:lineRule="auto"/>
              <w:ind w:left="-57" w:right="-57"/>
              <w:jc w:val="left"/>
              <w:rPr>
                <w:b/>
                <w:sz w:val="16"/>
                <w:szCs w:val="16"/>
                <w:lang w:val="nl-BE"/>
              </w:rPr>
            </w:pPr>
          </w:p>
        </w:tc>
        <w:tc>
          <w:tcPr>
            <w:tcW w:w="1644" w:type="dxa"/>
            <w:tcBorders>
              <w:bottom w:val="nil"/>
            </w:tcBorders>
            <w:vAlign w:val="center"/>
          </w:tcPr>
          <w:p w14:paraId="214491E3" w14:textId="77777777" w:rsidR="00DF6CF3" w:rsidRPr="0010598B" w:rsidRDefault="00DF6CF3" w:rsidP="00E87A5F">
            <w:pPr>
              <w:spacing w:line="240" w:lineRule="auto"/>
              <w:jc w:val="left"/>
              <w:rPr>
                <w:b/>
                <w:sz w:val="16"/>
                <w:szCs w:val="16"/>
                <w:lang w:val="nl-BE"/>
              </w:rPr>
            </w:pPr>
          </w:p>
        </w:tc>
        <w:tc>
          <w:tcPr>
            <w:tcW w:w="964" w:type="dxa"/>
            <w:tcBorders>
              <w:bottom w:val="nil"/>
            </w:tcBorders>
            <w:vAlign w:val="center"/>
          </w:tcPr>
          <w:p w14:paraId="214491E4" w14:textId="77777777" w:rsidR="00DF6CF3" w:rsidRPr="0010598B" w:rsidRDefault="00DF6CF3" w:rsidP="00241590">
            <w:pPr>
              <w:spacing w:line="240" w:lineRule="auto"/>
              <w:ind w:left="-57" w:right="-57"/>
              <w:jc w:val="left"/>
              <w:rPr>
                <w:b/>
                <w:sz w:val="16"/>
                <w:szCs w:val="16"/>
                <w:lang w:val="nl-BE"/>
              </w:rPr>
            </w:pPr>
          </w:p>
        </w:tc>
        <w:tc>
          <w:tcPr>
            <w:tcW w:w="737" w:type="dxa"/>
            <w:tcBorders>
              <w:bottom w:val="nil"/>
            </w:tcBorders>
            <w:vAlign w:val="center"/>
          </w:tcPr>
          <w:p w14:paraId="214491E5" w14:textId="77777777" w:rsidR="00DF6CF3" w:rsidRPr="0010598B" w:rsidRDefault="00DF6CF3" w:rsidP="006E391F">
            <w:pPr>
              <w:spacing w:line="240" w:lineRule="auto"/>
              <w:ind w:left="-57" w:right="-113"/>
              <w:jc w:val="left"/>
              <w:rPr>
                <w:b/>
                <w:sz w:val="16"/>
                <w:szCs w:val="16"/>
                <w:lang w:val="nl-BE"/>
              </w:rPr>
            </w:pPr>
          </w:p>
        </w:tc>
        <w:tc>
          <w:tcPr>
            <w:tcW w:w="1474" w:type="dxa"/>
            <w:tcBorders>
              <w:bottom w:val="nil"/>
            </w:tcBorders>
            <w:vAlign w:val="center"/>
          </w:tcPr>
          <w:p w14:paraId="214491E6" w14:textId="77777777" w:rsidR="00DF6CF3" w:rsidRPr="0010598B" w:rsidRDefault="00DF6CF3" w:rsidP="00E87A5F">
            <w:pPr>
              <w:spacing w:line="240" w:lineRule="auto"/>
              <w:jc w:val="left"/>
              <w:rPr>
                <w:b/>
                <w:sz w:val="16"/>
                <w:szCs w:val="16"/>
                <w:lang w:val="nl-BE"/>
              </w:rPr>
            </w:pPr>
          </w:p>
        </w:tc>
        <w:tc>
          <w:tcPr>
            <w:tcW w:w="1474" w:type="dxa"/>
            <w:tcBorders>
              <w:bottom w:val="nil"/>
            </w:tcBorders>
            <w:vAlign w:val="center"/>
          </w:tcPr>
          <w:p w14:paraId="214491E7" w14:textId="77777777" w:rsidR="00DF6CF3" w:rsidRPr="0010598B" w:rsidRDefault="00DF6CF3" w:rsidP="00E87A5F">
            <w:pPr>
              <w:spacing w:line="240" w:lineRule="auto"/>
              <w:jc w:val="left"/>
              <w:rPr>
                <w:b/>
                <w:sz w:val="16"/>
                <w:szCs w:val="16"/>
                <w:lang w:val="nl-BE"/>
              </w:rPr>
            </w:pPr>
          </w:p>
        </w:tc>
        <w:tc>
          <w:tcPr>
            <w:tcW w:w="1474" w:type="dxa"/>
            <w:tcBorders>
              <w:bottom w:val="nil"/>
            </w:tcBorders>
            <w:vAlign w:val="center"/>
          </w:tcPr>
          <w:p w14:paraId="214491E8" w14:textId="77777777" w:rsidR="00DF6CF3" w:rsidRPr="0010598B" w:rsidRDefault="00DF6CF3" w:rsidP="00E87A5F">
            <w:pPr>
              <w:spacing w:line="240" w:lineRule="auto"/>
              <w:jc w:val="left"/>
              <w:rPr>
                <w:b/>
                <w:sz w:val="16"/>
                <w:szCs w:val="16"/>
                <w:lang w:val="nl-BE"/>
              </w:rPr>
            </w:pPr>
          </w:p>
        </w:tc>
        <w:tc>
          <w:tcPr>
            <w:tcW w:w="1474" w:type="dxa"/>
            <w:tcBorders>
              <w:bottom w:val="nil"/>
            </w:tcBorders>
            <w:vAlign w:val="center"/>
          </w:tcPr>
          <w:p w14:paraId="214491E9" w14:textId="77777777" w:rsidR="00DF6CF3" w:rsidRPr="0010598B" w:rsidRDefault="00DF6CF3" w:rsidP="00E87A5F">
            <w:pPr>
              <w:spacing w:line="240" w:lineRule="auto"/>
              <w:jc w:val="left"/>
              <w:rPr>
                <w:b/>
                <w:sz w:val="16"/>
                <w:szCs w:val="16"/>
                <w:lang w:val="nl-BE"/>
              </w:rPr>
            </w:pPr>
          </w:p>
        </w:tc>
      </w:tr>
      <w:tr w:rsidR="009E4E0D" w:rsidRPr="0010598B" w14:paraId="214491F3" w14:textId="77777777" w:rsidTr="006E391F">
        <w:trPr>
          <w:trHeight w:val="283"/>
        </w:trPr>
        <w:tc>
          <w:tcPr>
            <w:tcW w:w="1587" w:type="dxa"/>
            <w:tcBorders>
              <w:top w:val="nil"/>
              <w:bottom w:val="nil"/>
            </w:tcBorders>
            <w:vAlign w:val="center"/>
          </w:tcPr>
          <w:p w14:paraId="214491EB"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1EC"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1ED"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1EE"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1EF"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0"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1"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2" w14:textId="77777777" w:rsidR="00DF6CF3" w:rsidRPr="0010598B" w:rsidRDefault="00DF6CF3" w:rsidP="00E87A5F">
            <w:pPr>
              <w:spacing w:line="240" w:lineRule="auto"/>
              <w:jc w:val="left"/>
              <w:rPr>
                <w:b/>
                <w:sz w:val="16"/>
                <w:szCs w:val="16"/>
                <w:lang w:val="nl-BE"/>
              </w:rPr>
            </w:pPr>
          </w:p>
        </w:tc>
      </w:tr>
      <w:tr w:rsidR="009E4E0D" w:rsidRPr="0010598B" w14:paraId="214491FC" w14:textId="77777777" w:rsidTr="006E391F">
        <w:trPr>
          <w:trHeight w:val="283"/>
        </w:trPr>
        <w:tc>
          <w:tcPr>
            <w:tcW w:w="1587" w:type="dxa"/>
            <w:tcBorders>
              <w:top w:val="nil"/>
              <w:bottom w:val="nil"/>
            </w:tcBorders>
            <w:vAlign w:val="center"/>
          </w:tcPr>
          <w:p w14:paraId="214491F4"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1F5"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1F6"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1F7"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1F8"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9"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A"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B" w14:textId="77777777" w:rsidR="00DF6CF3" w:rsidRPr="0010598B" w:rsidRDefault="00DF6CF3" w:rsidP="00E87A5F">
            <w:pPr>
              <w:spacing w:line="240" w:lineRule="auto"/>
              <w:jc w:val="left"/>
              <w:rPr>
                <w:b/>
                <w:sz w:val="16"/>
                <w:szCs w:val="16"/>
                <w:lang w:val="nl-BE"/>
              </w:rPr>
            </w:pPr>
          </w:p>
        </w:tc>
      </w:tr>
      <w:tr w:rsidR="009E4E0D" w:rsidRPr="0010598B" w14:paraId="21449205" w14:textId="77777777" w:rsidTr="006E391F">
        <w:trPr>
          <w:trHeight w:val="283"/>
        </w:trPr>
        <w:tc>
          <w:tcPr>
            <w:tcW w:w="1587" w:type="dxa"/>
            <w:tcBorders>
              <w:top w:val="nil"/>
              <w:bottom w:val="nil"/>
            </w:tcBorders>
            <w:vAlign w:val="center"/>
          </w:tcPr>
          <w:p w14:paraId="214491FD"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1FE"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1FF"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00"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01"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2"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3"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4" w14:textId="77777777" w:rsidR="00DF6CF3" w:rsidRPr="0010598B" w:rsidRDefault="00DF6CF3" w:rsidP="00E87A5F">
            <w:pPr>
              <w:spacing w:line="240" w:lineRule="auto"/>
              <w:jc w:val="left"/>
              <w:rPr>
                <w:b/>
                <w:sz w:val="16"/>
                <w:szCs w:val="16"/>
                <w:lang w:val="nl-BE"/>
              </w:rPr>
            </w:pPr>
          </w:p>
        </w:tc>
      </w:tr>
      <w:tr w:rsidR="009E4E0D" w:rsidRPr="0010598B" w14:paraId="2144920E" w14:textId="77777777" w:rsidTr="006E391F">
        <w:trPr>
          <w:trHeight w:val="283"/>
        </w:trPr>
        <w:tc>
          <w:tcPr>
            <w:tcW w:w="1587" w:type="dxa"/>
            <w:tcBorders>
              <w:top w:val="nil"/>
              <w:bottom w:val="nil"/>
            </w:tcBorders>
            <w:vAlign w:val="center"/>
          </w:tcPr>
          <w:p w14:paraId="21449206"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07"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08"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09"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0A"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B"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C"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D" w14:textId="77777777" w:rsidR="00DF6CF3" w:rsidRPr="0010598B" w:rsidRDefault="00DF6CF3" w:rsidP="00E87A5F">
            <w:pPr>
              <w:spacing w:line="240" w:lineRule="auto"/>
              <w:jc w:val="left"/>
              <w:rPr>
                <w:b/>
                <w:sz w:val="16"/>
                <w:szCs w:val="16"/>
                <w:lang w:val="nl-BE"/>
              </w:rPr>
            </w:pPr>
          </w:p>
        </w:tc>
      </w:tr>
      <w:tr w:rsidR="009E4E0D" w:rsidRPr="0010598B" w14:paraId="21449217" w14:textId="77777777" w:rsidTr="006E391F">
        <w:trPr>
          <w:trHeight w:val="283"/>
        </w:trPr>
        <w:tc>
          <w:tcPr>
            <w:tcW w:w="1587" w:type="dxa"/>
            <w:tcBorders>
              <w:top w:val="nil"/>
              <w:bottom w:val="nil"/>
            </w:tcBorders>
            <w:vAlign w:val="center"/>
          </w:tcPr>
          <w:p w14:paraId="2144920F"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10"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11"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12"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13"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4"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5"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6" w14:textId="77777777" w:rsidR="00DF6CF3" w:rsidRPr="0010598B" w:rsidRDefault="00DF6CF3" w:rsidP="00E87A5F">
            <w:pPr>
              <w:spacing w:line="240" w:lineRule="auto"/>
              <w:jc w:val="left"/>
              <w:rPr>
                <w:b/>
                <w:sz w:val="16"/>
                <w:szCs w:val="16"/>
                <w:lang w:val="nl-BE"/>
              </w:rPr>
            </w:pPr>
          </w:p>
        </w:tc>
      </w:tr>
      <w:tr w:rsidR="009E4E0D" w:rsidRPr="0010598B" w14:paraId="21449220" w14:textId="77777777" w:rsidTr="006E391F">
        <w:trPr>
          <w:trHeight w:val="283"/>
        </w:trPr>
        <w:tc>
          <w:tcPr>
            <w:tcW w:w="1587" w:type="dxa"/>
            <w:tcBorders>
              <w:top w:val="nil"/>
              <w:bottom w:val="nil"/>
            </w:tcBorders>
            <w:vAlign w:val="center"/>
          </w:tcPr>
          <w:p w14:paraId="21449218"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19"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1A"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1B"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1C"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D"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E"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F" w14:textId="77777777" w:rsidR="00DF6CF3" w:rsidRPr="0010598B" w:rsidRDefault="00DF6CF3" w:rsidP="00E87A5F">
            <w:pPr>
              <w:spacing w:line="240" w:lineRule="auto"/>
              <w:jc w:val="left"/>
              <w:rPr>
                <w:b/>
                <w:sz w:val="16"/>
                <w:szCs w:val="16"/>
                <w:lang w:val="nl-BE"/>
              </w:rPr>
            </w:pPr>
          </w:p>
        </w:tc>
      </w:tr>
      <w:tr w:rsidR="009E4E0D" w:rsidRPr="0010598B" w14:paraId="21449229" w14:textId="77777777" w:rsidTr="006E391F">
        <w:trPr>
          <w:trHeight w:val="283"/>
        </w:trPr>
        <w:tc>
          <w:tcPr>
            <w:tcW w:w="1587" w:type="dxa"/>
            <w:tcBorders>
              <w:top w:val="nil"/>
              <w:bottom w:val="nil"/>
            </w:tcBorders>
            <w:vAlign w:val="center"/>
          </w:tcPr>
          <w:p w14:paraId="21449221"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22"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23"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24"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25"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26"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27"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28" w14:textId="77777777" w:rsidR="00DF6CF3" w:rsidRPr="0010598B" w:rsidRDefault="00DF6CF3" w:rsidP="00E87A5F">
            <w:pPr>
              <w:spacing w:line="240" w:lineRule="auto"/>
              <w:jc w:val="left"/>
              <w:rPr>
                <w:b/>
                <w:sz w:val="16"/>
                <w:szCs w:val="16"/>
                <w:lang w:val="nl-BE"/>
              </w:rPr>
            </w:pPr>
          </w:p>
        </w:tc>
      </w:tr>
      <w:tr w:rsidR="009E4E0D" w:rsidRPr="0010598B" w14:paraId="21449232" w14:textId="77777777" w:rsidTr="006E391F">
        <w:trPr>
          <w:trHeight w:val="283"/>
        </w:trPr>
        <w:tc>
          <w:tcPr>
            <w:tcW w:w="1587" w:type="dxa"/>
            <w:tcBorders>
              <w:top w:val="nil"/>
              <w:bottom w:val="nil"/>
            </w:tcBorders>
            <w:vAlign w:val="center"/>
          </w:tcPr>
          <w:p w14:paraId="2144922A"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2B"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2C"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2D"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2E"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2F"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30"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31" w14:textId="77777777" w:rsidR="00DF6CF3" w:rsidRPr="0010598B" w:rsidRDefault="00DF6CF3" w:rsidP="00E87A5F">
            <w:pPr>
              <w:spacing w:line="240" w:lineRule="auto"/>
              <w:jc w:val="left"/>
              <w:rPr>
                <w:b/>
                <w:sz w:val="16"/>
                <w:szCs w:val="16"/>
                <w:lang w:val="nl-BE"/>
              </w:rPr>
            </w:pPr>
          </w:p>
        </w:tc>
      </w:tr>
      <w:tr w:rsidR="009E4E0D" w:rsidRPr="0010598B" w14:paraId="2144923B" w14:textId="77777777" w:rsidTr="006E391F">
        <w:trPr>
          <w:trHeight w:val="283"/>
        </w:trPr>
        <w:tc>
          <w:tcPr>
            <w:tcW w:w="1587" w:type="dxa"/>
            <w:tcBorders>
              <w:top w:val="nil"/>
            </w:tcBorders>
            <w:vAlign w:val="center"/>
          </w:tcPr>
          <w:p w14:paraId="21449233"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tcBorders>
            <w:vAlign w:val="center"/>
          </w:tcPr>
          <w:p w14:paraId="21449234" w14:textId="77777777" w:rsidR="00DF6CF3" w:rsidRPr="0010598B" w:rsidRDefault="00DF6CF3" w:rsidP="00E87A5F">
            <w:pPr>
              <w:spacing w:line="240" w:lineRule="auto"/>
              <w:jc w:val="left"/>
              <w:rPr>
                <w:b/>
                <w:sz w:val="16"/>
                <w:szCs w:val="16"/>
                <w:lang w:val="nl-BE"/>
              </w:rPr>
            </w:pPr>
          </w:p>
        </w:tc>
        <w:tc>
          <w:tcPr>
            <w:tcW w:w="964" w:type="dxa"/>
            <w:tcBorders>
              <w:top w:val="nil"/>
            </w:tcBorders>
            <w:vAlign w:val="center"/>
          </w:tcPr>
          <w:p w14:paraId="21449235" w14:textId="77777777" w:rsidR="00DF6CF3" w:rsidRPr="0010598B" w:rsidRDefault="00DF6CF3" w:rsidP="00241590">
            <w:pPr>
              <w:spacing w:line="240" w:lineRule="auto"/>
              <w:ind w:left="-57" w:right="-57"/>
              <w:jc w:val="left"/>
              <w:rPr>
                <w:b/>
                <w:sz w:val="16"/>
                <w:szCs w:val="16"/>
                <w:lang w:val="nl-BE"/>
              </w:rPr>
            </w:pPr>
          </w:p>
        </w:tc>
        <w:tc>
          <w:tcPr>
            <w:tcW w:w="737" w:type="dxa"/>
            <w:tcBorders>
              <w:top w:val="nil"/>
            </w:tcBorders>
            <w:vAlign w:val="center"/>
          </w:tcPr>
          <w:p w14:paraId="21449236"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tcBorders>
            <w:vAlign w:val="center"/>
          </w:tcPr>
          <w:p w14:paraId="21449237" w14:textId="77777777" w:rsidR="00DF6CF3" w:rsidRPr="0010598B" w:rsidRDefault="00DF6CF3" w:rsidP="00E87A5F">
            <w:pPr>
              <w:spacing w:line="240" w:lineRule="auto"/>
              <w:jc w:val="left"/>
              <w:rPr>
                <w:b/>
                <w:sz w:val="16"/>
                <w:szCs w:val="16"/>
                <w:lang w:val="nl-BE"/>
              </w:rPr>
            </w:pPr>
          </w:p>
        </w:tc>
        <w:tc>
          <w:tcPr>
            <w:tcW w:w="1474" w:type="dxa"/>
            <w:tcBorders>
              <w:top w:val="nil"/>
            </w:tcBorders>
            <w:vAlign w:val="center"/>
          </w:tcPr>
          <w:p w14:paraId="21449238" w14:textId="77777777" w:rsidR="00DF6CF3" w:rsidRPr="0010598B" w:rsidRDefault="00DF6CF3" w:rsidP="00E87A5F">
            <w:pPr>
              <w:spacing w:line="240" w:lineRule="auto"/>
              <w:jc w:val="left"/>
              <w:rPr>
                <w:b/>
                <w:sz w:val="16"/>
                <w:szCs w:val="16"/>
                <w:lang w:val="nl-BE"/>
              </w:rPr>
            </w:pPr>
          </w:p>
        </w:tc>
        <w:tc>
          <w:tcPr>
            <w:tcW w:w="1474" w:type="dxa"/>
            <w:tcBorders>
              <w:top w:val="nil"/>
            </w:tcBorders>
            <w:vAlign w:val="center"/>
          </w:tcPr>
          <w:p w14:paraId="21449239" w14:textId="77777777" w:rsidR="00DF6CF3" w:rsidRPr="0010598B" w:rsidRDefault="00DF6CF3" w:rsidP="00E87A5F">
            <w:pPr>
              <w:spacing w:line="240" w:lineRule="auto"/>
              <w:jc w:val="left"/>
              <w:rPr>
                <w:b/>
                <w:sz w:val="16"/>
                <w:szCs w:val="16"/>
                <w:lang w:val="nl-BE"/>
              </w:rPr>
            </w:pPr>
          </w:p>
        </w:tc>
        <w:tc>
          <w:tcPr>
            <w:tcW w:w="1474" w:type="dxa"/>
            <w:tcBorders>
              <w:top w:val="nil"/>
            </w:tcBorders>
            <w:vAlign w:val="center"/>
          </w:tcPr>
          <w:p w14:paraId="2144923A" w14:textId="77777777" w:rsidR="00DF6CF3" w:rsidRPr="0010598B" w:rsidRDefault="00DF6CF3" w:rsidP="00E87A5F">
            <w:pPr>
              <w:spacing w:line="240" w:lineRule="auto"/>
              <w:jc w:val="left"/>
              <w:rPr>
                <w:b/>
                <w:sz w:val="16"/>
                <w:szCs w:val="16"/>
                <w:lang w:val="nl-BE"/>
              </w:rPr>
            </w:pPr>
          </w:p>
        </w:tc>
      </w:tr>
    </w:tbl>
    <w:p w14:paraId="2144923C" w14:textId="77777777" w:rsidR="00617A06" w:rsidRPr="0010598B" w:rsidRDefault="00617A06" w:rsidP="006B3B5A">
      <w:pPr>
        <w:spacing w:line="240" w:lineRule="auto"/>
        <w:jc w:val="left"/>
        <w:rPr>
          <w:sz w:val="18"/>
          <w:szCs w:val="18"/>
          <w:lang w:val="nl-BE"/>
        </w:rPr>
      </w:pPr>
    </w:p>
    <w:p w14:paraId="2144923D" w14:textId="77777777" w:rsidR="00617A06" w:rsidRPr="0010598B" w:rsidRDefault="00617A06" w:rsidP="006B3B5A">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6344"/>
        <w:gridCol w:w="2268"/>
        <w:gridCol w:w="2270"/>
      </w:tblGrid>
      <w:tr w:rsidR="006E7B35" w:rsidRPr="0010598B" w14:paraId="21449241" w14:textId="77777777" w:rsidTr="00456D24">
        <w:trPr>
          <w:trHeight w:val="283"/>
        </w:trPr>
        <w:tc>
          <w:tcPr>
            <w:tcW w:w="6344" w:type="dxa"/>
            <w:tcBorders>
              <w:top w:val="nil"/>
              <w:left w:val="nil"/>
              <w:bottom w:val="nil"/>
              <w:right w:val="single" w:sz="12" w:space="0" w:color="auto"/>
            </w:tcBorders>
            <w:vAlign w:val="center"/>
          </w:tcPr>
          <w:p w14:paraId="2144923E" w14:textId="77777777" w:rsidR="00E87A5F" w:rsidRPr="0010598B" w:rsidRDefault="00E87A5F" w:rsidP="00E87A5F">
            <w:pPr>
              <w:spacing w:line="240" w:lineRule="auto"/>
              <w:jc w:val="left"/>
              <w:rPr>
                <w:sz w:val="18"/>
                <w:szCs w:val="18"/>
                <w:lang w:val="nl-BE"/>
              </w:rPr>
            </w:pPr>
          </w:p>
        </w:tc>
        <w:tc>
          <w:tcPr>
            <w:tcW w:w="2268" w:type="dxa"/>
            <w:tcBorders>
              <w:top w:val="single" w:sz="12" w:space="0" w:color="auto"/>
              <w:left w:val="single" w:sz="12" w:space="0" w:color="auto"/>
              <w:bottom w:val="single" w:sz="4" w:space="0" w:color="auto"/>
            </w:tcBorders>
            <w:vAlign w:val="center"/>
          </w:tcPr>
          <w:p w14:paraId="2144923F" w14:textId="77777777" w:rsidR="00E87A5F" w:rsidRPr="0010598B" w:rsidRDefault="009E4E0D" w:rsidP="00E87A5F">
            <w:pPr>
              <w:spacing w:line="240" w:lineRule="auto"/>
              <w:jc w:val="center"/>
              <w:rPr>
                <w:b/>
                <w:sz w:val="16"/>
                <w:szCs w:val="16"/>
                <w:lang w:val="nl-BE"/>
              </w:rPr>
            </w:pPr>
            <w:r w:rsidRPr="0010598B">
              <w:rPr>
                <w:b/>
                <w:sz w:val="16"/>
                <w:szCs w:val="16"/>
                <w:lang w:val="nl-BE"/>
              </w:rPr>
              <w:t>Boek</w:t>
            </w:r>
            <w:r w:rsidR="003D3FB4" w:rsidRPr="0010598B">
              <w:rPr>
                <w:b/>
                <w:sz w:val="16"/>
                <w:szCs w:val="16"/>
                <w:lang w:val="nl-BE"/>
              </w:rPr>
              <w:t>waarde</w:t>
            </w:r>
          </w:p>
        </w:tc>
        <w:tc>
          <w:tcPr>
            <w:tcW w:w="2270" w:type="dxa"/>
            <w:tcBorders>
              <w:top w:val="single" w:sz="12" w:space="0" w:color="auto"/>
              <w:bottom w:val="single" w:sz="4" w:space="0" w:color="auto"/>
              <w:right w:val="single" w:sz="12" w:space="0" w:color="auto"/>
            </w:tcBorders>
            <w:vAlign w:val="center"/>
          </w:tcPr>
          <w:p w14:paraId="21449240" w14:textId="77777777" w:rsidR="00E87A5F" w:rsidRPr="0010598B" w:rsidRDefault="003D3FB4" w:rsidP="00E87A5F">
            <w:pPr>
              <w:spacing w:line="240" w:lineRule="auto"/>
              <w:jc w:val="center"/>
              <w:rPr>
                <w:b/>
                <w:sz w:val="16"/>
                <w:szCs w:val="16"/>
                <w:lang w:val="nl-BE"/>
              </w:rPr>
            </w:pPr>
            <w:r w:rsidRPr="0010598B">
              <w:rPr>
                <w:b/>
                <w:sz w:val="16"/>
                <w:szCs w:val="16"/>
                <w:lang w:val="nl-BE"/>
              </w:rPr>
              <w:t>Reële waarde</w:t>
            </w:r>
          </w:p>
        </w:tc>
      </w:tr>
      <w:tr w:rsidR="00145BAB" w:rsidRPr="00B656F8" w14:paraId="21449245" w14:textId="77777777" w:rsidTr="00145BAB">
        <w:trPr>
          <w:trHeight w:val="283"/>
        </w:trPr>
        <w:tc>
          <w:tcPr>
            <w:tcW w:w="6344" w:type="dxa"/>
            <w:tcBorders>
              <w:top w:val="nil"/>
              <w:left w:val="nil"/>
              <w:bottom w:val="nil"/>
              <w:right w:val="single" w:sz="12" w:space="0" w:color="auto"/>
            </w:tcBorders>
            <w:vAlign w:val="center"/>
          </w:tcPr>
          <w:p w14:paraId="21449242" w14:textId="77777777" w:rsidR="00145BAB" w:rsidRPr="0010598B" w:rsidRDefault="00145BAB" w:rsidP="00145BAB">
            <w:pPr>
              <w:spacing w:line="240" w:lineRule="atLeast"/>
              <w:jc w:val="left"/>
              <w:rPr>
                <w:b/>
                <w:sz w:val="18"/>
                <w:szCs w:val="18"/>
                <w:lang w:val="nl-BE"/>
              </w:rPr>
            </w:pPr>
            <w:r w:rsidRPr="0010598B">
              <w:rPr>
                <w:b/>
                <w:smallCaps/>
                <w:lang w:val="nl-BE"/>
              </w:rPr>
              <w:t>Financiële vaste activa geboekt tegen een hoger bedrag dan hun reële waarde</w:t>
            </w:r>
          </w:p>
        </w:tc>
        <w:tc>
          <w:tcPr>
            <w:tcW w:w="2268" w:type="dxa"/>
            <w:tcBorders>
              <w:left w:val="single" w:sz="12" w:space="0" w:color="auto"/>
              <w:bottom w:val="nil"/>
            </w:tcBorders>
            <w:vAlign w:val="center"/>
          </w:tcPr>
          <w:p w14:paraId="21449243" w14:textId="77777777" w:rsidR="00145BAB" w:rsidRPr="0010598B" w:rsidRDefault="00145BAB" w:rsidP="00145BAB">
            <w:pPr>
              <w:spacing w:line="240" w:lineRule="atLeast"/>
              <w:jc w:val="left"/>
              <w:rPr>
                <w:b/>
                <w:sz w:val="16"/>
                <w:szCs w:val="16"/>
                <w:lang w:val="nl-BE"/>
              </w:rPr>
            </w:pPr>
          </w:p>
        </w:tc>
        <w:tc>
          <w:tcPr>
            <w:tcW w:w="2270" w:type="dxa"/>
            <w:tcBorders>
              <w:bottom w:val="nil"/>
              <w:right w:val="single" w:sz="12" w:space="0" w:color="auto"/>
            </w:tcBorders>
            <w:vAlign w:val="center"/>
          </w:tcPr>
          <w:p w14:paraId="21449244" w14:textId="77777777" w:rsidR="00145BAB" w:rsidRPr="0010598B" w:rsidRDefault="00145BAB" w:rsidP="00145BAB">
            <w:pPr>
              <w:spacing w:line="240" w:lineRule="atLeast"/>
              <w:jc w:val="left"/>
              <w:rPr>
                <w:b/>
                <w:sz w:val="16"/>
                <w:szCs w:val="16"/>
                <w:lang w:val="nl-BE"/>
              </w:rPr>
            </w:pPr>
          </w:p>
        </w:tc>
      </w:tr>
      <w:tr w:rsidR="006E7B35" w:rsidRPr="00B656F8" w14:paraId="21449249" w14:textId="77777777" w:rsidTr="00145BAB">
        <w:trPr>
          <w:trHeight w:val="283"/>
        </w:trPr>
        <w:tc>
          <w:tcPr>
            <w:tcW w:w="6344" w:type="dxa"/>
            <w:tcBorders>
              <w:top w:val="nil"/>
              <w:left w:val="nil"/>
              <w:bottom w:val="nil"/>
              <w:right w:val="single" w:sz="12" w:space="0" w:color="auto"/>
            </w:tcBorders>
            <w:vAlign w:val="center"/>
          </w:tcPr>
          <w:p w14:paraId="21449246" w14:textId="77777777" w:rsidR="00E87A5F" w:rsidRPr="0010598B" w:rsidRDefault="003D3FB4" w:rsidP="00A81C48">
            <w:pPr>
              <w:spacing w:before="120" w:line="240" w:lineRule="atLeast"/>
              <w:jc w:val="left"/>
              <w:rPr>
                <w:b/>
                <w:sz w:val="18"/>
                <w:szCs w:val="18"/>
                <w:lang w:val="nl-BE"/>
              </w:rPr>
            </w:pPr>
            <w:r w:rsidRPr="0010598B">
              <w:rPr>
                <w:b/>
                <w:sz w:val="18"/>
                <w:szCs w:val="18"/>
                <w:lang w:val="nl-BE"/>
              </w:rPr>
              <w:t>Bedrag van de afzonderlijke activa of van passende groepen ervan</w:t>
            </w:r>
          </w:p>
        </w:tc>
        <w:tc>
          <w:tcPr>
            <w:tcW w:w="2268" w:type="dxa"/>
            <w:tcBorders>
              <w:top w:val="nil"/>
              <w:left w:val="single" w:sz="12" w:space="0" w:color="auto"/>
              <w:bottom w:val="nil"/>
            </w:tcBorders>
            <w:vAlign w:val="center"/>
          </w:tcPr>
          <w:p w14:paraId="21449247" w14:textId="77777777" w:rsidR="00E87A5F" w:rsidRPr="0010598B" w:rsidRDefault="00E87A5F" w:rsidP="00A81C48">
            <w:pPr>
              <w:spacing w:before="120" w:line="240" w:lineRule="atLeast"/>
              <w:jc w:val="left"/>
              <w:rPr>
                <w:b/>
                <w:sz w:val="16"/>
                <w:szCs w:val="16"/>
                <w:lang w:val="nl-BE"/>
              </w:rPr>
            </w:pPr>
          </w:p>
        </w:tc>
        <w:tc>
          <w:tcPr>
            <w:tcW w:w="2270" w:type="dxa"/>
            <w:tcBorders>
              <w:top w:val="nil"/>
              <w:bottom w:val="nil"/>
              <w:right w:val="single" w:sz="12" w:space="0" w:color="auto"/>
            </w:tcBorders>
            <w:vAlign w:val="center"/>
          </w:tcPr>
          <w:p w14:paraId="21449248" w14:textId="77777777" w:rsidR="00E87A5F" w:rsidRPr="0010598B" w:rsidRDefault="00E87A5F" w:rsidP="00A81C48">
            <w:pPr>
              <w:spacing w:before="120" w:line="240" w:lineRule="atLeast"/>
              <w:jc w:val="left"/>
              <w:rPr>
                <w:b/>
                <w:sz w:val="16"/>
                <w:szCs w:val="16"/>
                <w:lang w:val="nl-BE"/>
              </w:rPr>
            </w:pPr>
          </w:p>
        </w:tc>
      </w:tr>
      <w:tr w:rsidR="006E7B35" w:rsidRPr="00B656F8" w14:paraId="2144924D" w14:textId="77777777" w:rsidTr="00456D24">
        <w:trPr>
          <w:trHeight w:val="283"/>
        </w:trPr>
        <w:tc>
          <w:tcPr>
            <w:tcW w:w="6344" w:type="dxa"/>
            <w:tcBorders>
              <w:top w:val="nil"/>
              <w:left w:val="nil"/>
              <w:bottom w:val="nil"/>
              <w:right w:val="single" w:sz="12" w:space="0" w:color="auto"/>
            </w:tcBorders>
            <w:vAlign w:val="center"/>
          </w:tcPr>
          <w:p w14:paraId="2144924A" w14:textId="77777777" w:rsidR="00E87A5F" w:rsidRPr="0010598B" w:rsidRDefault="00E87A5F" w:rsidP="009E4E0D">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4B" w14:textId="77777777" w:rsidR="00E87A5F"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c>
          <w:tcPr>
            <w:tcW w:w="2270" w:type="dxa"/>
            <w:tcBorders>
              <w:top w:val="nil"/>
              <w:bottom w:val="nil"/>
              <w:right w:val="single" w:sz="12" w:space="0" w:color="auto"/>
            </w:tcBorders>
            <w:vAlign w:val="center"/>
          </w:tcPr>
          <w:p w14:paraId="2144924C" w14:textId="77777777" w:rsidR="00E87A5F"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r>
      <w:tr w:rsidR="006E7B35" w:rsidRPr="00B656F8" w14:paraId="21449251" w14:textId="77777777" w:rsidTr="00456D24">
        <w:trPr>
          <w:trHeight w:val="283"/>
        </w:trPr>
        <w:tc>
          <w:tcPr>
            <w:tcW w:w="6344" w:type="dxa"/>
            <w:tcBorders>
              <w:top w:val="nil"/>
              <w:left w:val="nil"/>
              <w:bottom w:val="nil"/>
              <w:right w:val="single" w:sz="12" w:space="0" w:color="auto"/>
            </w:tcBorders>
            <w:vAlign w:val="center"/>
          </w:tcPr>
          <w:p w14:paraId="2144924E" w14:textId="77777777" w:rsidR="00B902B9" w:rsidRPr="0010598B" w:rsidRDefault="00C43E98" w:rsidP="009E4E0D">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4F" w14:textId="77777777" w:rsidR="00B902B9"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c>
          <w:tcPr>
            <w:tcW w:w="2270" w:type="dxa"/>
            <w:tcBorders>
              <w:top w:val="nil"/>
              <w:bottom w:val="nil"/>
              <w:right w:val="single" w:sz="12" w:space="0" w:color="auto"/>
            </w:tcBorders>
            <w:vAlign w:val="center"/>
          </w:tcPr>
          <w:p w14:paraId="21449250" w14:textId="77777777" w:rsidR="00B902B9"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r>
      <w:tr w:rsidR="006E7B35" w:rsidRPr="00B656F8" w14:paraId="21449255" w14:textId="77777777" w:rsidTr="00C31142">
        <w:trPr>
          <w:trHeight w:val="283"/>
        </w:trPr>
        <w:tc>
          <w:tcPr>
            <w:tcW w:w="6344" w:type="dxa"/>
            <w:tcBorders>
              <w:top w:val="nil"/>
              <w:left w:val="nil"/>
              <w:bottom w:val="nil"/>
              <w:right w:val="single" w:sz="12" w:space="0" w:color="auto"/>
            </w:tcBorders>
            <w:vAlign w:val="center"/>
          </w:tcPr>
          <w:p w14:paraId="21449252" w14:textId="77777777" w:rsidR="00B902B9" w:rsidRPr="0010598B" w:rsidRDefault="00C43E98" w:rsidP="009E4E0D">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53" w14:textId="77777777" w:rsidR="00B902B9"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c>
          <w:tcPr>
            <w:tcW w:w="2270" w:type="dxa"/>
            <w:tcBorders>
              <w:top w:val="nil"/>
              <w:bottom w:val="nil"/>
              <w:right w:val="single" w:sz="12" w:space="0" w:color="auto"/>
            </w:tcBorders>
            <w:vAlign w:val="center"/>
          </w:tcPr>
          <w:p w14:paraId="21449254" w14:textId="77777777" w:rsidR="00B902B9"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r>
      <w:tr w:rsidR="006E7B35" w:rsidRPr="00B656F8" w14:paraId="21449259" w14:textId="77777777" w:rsidTr="00C31142">
        <w:trPr>
          <w:trHeight w:val="283"/>
        </w:trPr>
        <w:tc>
          <w:tcPr>
            <w:tcW w:w="6344" w:type="dxa"/>
            <w:tcBorders>
              <w:top w:val="nil"/>
              <w:left w:val="nil"/>
              <w:bottom w:val="nil"/>
              <w:right w:val="single" w:sz="12" w:space="0" w:color="auto"/>
            </w:tcBorders>
            <w:vAlign w:val="center"/>
          </w:tcPr>
          <w:p w14:paraId="21449256" w14:textId="77777777" w:rsidR="00B902B9" w:rsidRPr="0010598B" w:rsidRDefault="00C43E98" w:rsidP="009E4E0D">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9257" w14:textId="77777777" w:rsidR="00B902B9" w:rsidRPr="0010598B" w:rsidRDefault="00B902B9" w:rsidP="00F752AE">
            <w:pPr>
              <w:tabs>
                <w:tab w:val="right" w:leader="dot" w:pos="2020"/>
              </w:tabs>
              <w:spacing w:line="240" w:lineRule="atLeast"/>
              <w:jc w:val="left"/>
              <w:rPr>
                <w:sz w:val="16"/>
                <w:szCs w:val="16"/>
                <w:lang w:val="nl-BE"/>
              </w:rPr>
            </w:pPr>
            <w:r w:rsidRPr="0010598B">
              <w:rPr>
                <w:sz w:val="16"/>
                <w:szCs w:val="16"/>
                <w:lang w:val="nl-BE"/>
              </w:rPr>
              <w:tab/>
            </w:r>
          </w:p>
        </w:tc>
        <w:tc>
          <w:tcPr>
            <w:tcW w:w="2270" w:type="dxa"/>
            <w:tcBorders>
              <w:top w:val="nil"/>
              <w:left w:val="single" w:sz="4" w:space="0" w:color="auto"/>
              <w:bottom w:val="nil"/>
              <w:right w:val="single" w:sz="12" w:space="0" w:color="auto"/>
            </w:tcBorders>
            <w:vAlign w:val="center"/>
          </w:tcPr>
          <w:p w14:paraId="21449258" w14:textId="77777777" w:rsidR="00B902B9" w:rsidRPr="0010598B" w:rsidRDefault="00B902B9" w:rsidP="00F752AE">
            <w:pPr>
              <w:tabs>
                <w:tab w:val="right" w:leader="dot" w:pos="2020"/>
              </w:tabs>
              <w:spacing w:line="240" w:lineRule="atLeast"/>
              <w:jc w:val="left"/>
              <w:rPr>
                <w:sz w:val="16"/>
                <w:szCs w:val="16"/>
                <w:lang w:val="nl-BE"/>
              </w:rPr>
            </w:pPr>
            <w:r w:rsidRPr="0010598B">
              <w:rPr>
                <w:sz w:val="16"/>
                <w:szCs w:val="16"/>
                <w:lang w:val="nl-BE"/>
              </w:rPr>
              <w:tab/>
            </w:r>
          </w:p>
        </w:tc>
      </w:tr>
      <w:tr w:rsidR="00C31142" w:rsidRPr="00B656F8" w14:paraId="2144925D" w14:textId="77777777" w:rsidTr="00C31142">
        <w:trPr>
          <w:trHeight w:val="283"/>
        </w:trPr>
        <w:tc>
          <w:tcPr>
            <w:tcW w:w="6344" w:type="dxa"/>
            <w:tcBorders>
              <w:top w:val="nil"/>
              <w:left w:val="nil"/>
              <w:bottom w:val="nil"/>
              <w:right w:val="single" w:sz="12" w:space="0" w:color="auto"/>
            </w:tcBorders>
            <w:vAlign w:val="center"/>
          </w:tcPr>
          <w:p w14:paraId="2144925A" w14:textId="77777777" w:rsidR="00C31142" w:rsidRPr="0010598B" w:rsidRDefault="00C31142" w:rsidP="00C31142">
            <w:pPr>
              <w:spacing w:before="120" w:line="240" w:lineRule="atLeast"/>
              <w:jc w:val="left"/>
              <w:rPr>
                <w:b/>
                <w:sz w:val="18"/>
                <w:szCs w:val="18"/>
                <w:lang w:val="nl-BE"/>
              </w:rPr>
            </w:pPr>
            <w:r w:rsidRPr="0010598B">
              <w:rPr>
                <w:b/>
                <w:sz w:val="18"/>
                <w:szCs w:val="18"/>
                <w:lang w:val="nl-BE"/>
              </w:rPr>
              <w:t>Redenen waarom de boekwaarde niet is verminderd</w:t>
            </w:r>
          </w:p>
        </w:tc>
        <w:tc>
          <w:tcPr>
            <w:tcW w:w="2268" w:type="dxa"/>
            <w:tcBorders>
              <w:top w:val="nil"/>
              <w:left w:val="single" w:sz="12" w:space="0" w:color="auto"/>
              <w:bottom w:val="nil"/>
            </w:tcBorders>
            <w:vAlign w:val="center"/>
          </w:tcPr>
          <w:p w14:paraId="2144925B" w14:textId="77777777" w:rsidR="00C31142" w:rsidRPr="0010598B" w:rsidRDefault="00C31142" w:rsidP="00C31142">
            <w:pPr>
              <w:tabs>
                <w:tab w:val="right" w:leader="dot" w:pos="2020"/>
              </w:tabs>
              <w:spacing w:before="120" w:line="240" w:lineRule="atLeast"/>
              <w:jc w:val="left"/>
              <w:rPr>
                <w:b/>
                <w:sz w:val="18"/>
                <w:szCs w:val="18"/>
                <w:lang w:val="nl-BE"/>
              </w:rPr>
            </w:pPr>
          </w:p>
        </w:tc>
        <w:tc>
          <w:tcPr>
            <w:tcW w:w="2270" w:type="dxa"/>
            <w:tcBorders>
              <w:top w:val="nil"/>
              <w:bottom w:val="nil"/>
              <w:right w:val="single" w:sz="12" w:space="0" w:color="auto"/>
            </w:tcBorders>
            <w:vAlign w:val="center"/>
          </w:tcPr>
          <w:p w14:paraId="2144925C" w14:textId="77777777" w:rsidR="00C31142" w:rsidRPr="0010598B" w:rsidRDefault="00C31142" w:rsidP="00C31142">
            <w:pPr>
              <w:tabs>
                <w:tab w:val="right" w:leader="dot" w:pos="2020"/>
              </w:tabs>
              <w:spacing w:before="120" w:line="240" w:lineRule="atLeast"/>
              <w:jc w:val="left"/>
              <w:rPr>
                <w:b/>
                <w:sz w:val="18"/>
                <w:szCs w:val="18"/>
                <w:lang w:val="nl-BE"/>
              </w:rPr>
            </w:pPr>
          </w:p>
        </w:tc>
      </w:tr>
      <w:tr w:rsidR="00C31142" w:rsidRPr="00B656F8" w14:paraId="21449261" w14:textId="77777777" w:rsidTr="00F752AE">
        <w:trPr>
          <w:trHeight w:val="283"/>
        </w:trPr>
        <w:tc>
          <w:tcPr>
            <w:tcW w:w="6344" w:type="dxa"/>
            <w:tcBorders>
              <w:top w:val="nil"/>
              <w:left w:val="nil"/>
              <w:bottom w:val="nil"/>
              <w:right w:val="single" w:sz="12" w:space="0" w:color="auto"/>
            </w:tcBorders>
            <w:vAlign w:val="center"/>
          </w:tcPr>
          <w:p w14:paraId="2144925E"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5F"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0"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B656F8" w14:paraId="21449265" w14:textId="77777777" w:rsidTr="00F752AE">
        <w:trPr>
          <w:trHeight w:val="283"/>
        </w:trPr>
        <w:tc>
          <w:tcPr>
            <w:tcW w:w="6344" w:type="dxa"/>
            <w:tcBorders>
              <w:top w:val="nil"/>
              <w:left w:val="nil"/>
              <w:bottom w:val="nil"/>
              <w:right w:val="single" w:sz="12" w:space="0" w:color="auto"/>
            </w:tcBorders>
            <w:vAlign w:val="center"/>
          </w:tcPr>
          <w:p w14:paraId="21449262"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63"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4"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B656F8" w14:paraId="21449269" w14:textId="77777777" w:rsidTr="00F752AE">
        <w:trPr>
          <w:trHeight w:val="283"/>
        </w:trPr>
        <w:tc>
          <w:tcPr>
            <w:tcW w:w="6344" w:type="dxa"/>
            <w:tcBorders>
              <w:top w:val="nil"/>
              <w:left w:val="nil"/>
              <w:bottom w:val="nil"/>
              <w:right w:val="single" w:sz="12" w:space="0" w:color="auto"/>
            </w:tcBorders>
            <w:vAlign w:val="center"/>
          </w:tcPr>
          <w:p w14:paraId="21449266"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67"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8"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B656F8" w14:paraId="2144926D" w14:textId="77777777" w:rsidTr="00F752AE">
        <w:trPr>
          <w:trHeight w:val="283"/>
        </w:trPr>
        <w:tc>
          <w:tcPr>
            <w:tcW w:w="6344" w:type="dxa"/>
            <w:tcBorders>
              <w:top w:val="nil"/>
              <w:left w:val="nil"/>
              <w:bottom w:val="nil"/>
              <w:right w:val="single" w:sz="12" w:space="0" w:color="auto"/>
            </w:tcBorders>
            <w:vAlign w:val="center"/>
          </w:tcPr>
          <w:p w14:paraId="2144926A"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6B"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C"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B656F8" w14:paraId="21449271" w14:textId="77777777" w:rsidTr="00C31142">
        <w:trPr>
          <w:trHeight w:val="283"/>
        </w:trPr>
        <w:tc>
          <w:tcPr>
            <w:tcW w:w="6344" w:type="dxa"/>
            <w:tcBorders>
              <w:top w:val="nil"/>
              <w:left w:val="nil"/>
              <w:bottom w:val="nil"/>
              <w:right w:val="single" w:sz="12" w:space="0" w:color="auto"/>
            </w:tcBorders>
          </w:tcPr>
          <w:p w14:paraId="2144926E" w14:textId="77777777" w:rsidR="00C31142" w:rsidRPr="0010598B" w:rsidRDefault="002C0D58" w:rsidP="00C31142">
            <w:pPr>
              <w:spacing w:before="120" w:line="240" w:lineRule="atLeast"/>
              <w:jc w:val="left"/>
              <w:rPr>
                <w:b/>
                <w:sz w:val="18"/>
                <w:szCs w:val="18"/>
                <w:lang w:val="nl-BE"/>
              </w:rPr>
            </w:pPr>
            <w:r w:rsidRPr="0010598B">
              <w:rPr>
                <w:b/>
                <w:sz w:val="18"/>
                <w:szCs w:val="18"/>
                <w:lang w:val="nl-BE"/>
              </w:rPr>
              <w:t>Elementen die toelaten te veronderstellen</w:t>
            </w:r>
            <w:r w:rsidR="00C31142" w:rsidRPr="0010598B">
              <w:rPr>
                <w:b/>
                <w:sz w:val="18"/>
                <w:szCs w:val="18"/>
                <w:lang w:val="nl-BE"/>
              </w:rPr>
              <w:t xml:space="preserve"> dat de boekwaarde zal kunnen worden gerealiseerd</w:t>
            </w:r>
          </w:p>
        </w:tc>
        <w:tc>
          <w:tcPr>
            <w:tcW w:w="2268" w:type="dxa"/>
            <w:tcBorders>
              <w:top w:val="nil"/>
              <w:left w:val="single" w:sz="12" w:space="0" w:color="auto"/>
              <w:bottom w:val="nil"/>
            </w:tcBorders>
            <w:vAlign w:val="center"/>
          </w:tcPr>
          <w:p w14:paraId="2144926F"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0"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B656F8" w14:paraId="21449275" w14:textId="77777777" w:rsidTr="00F752AE">
        <w:trPr>
          <w:trHeight w:val="283"/>
        </w:trPr>
        <w:tc>
          <w:tcPr>
            <w:tcW w:w="6344" w:type="dxa"/>
            <w:tcBorders>
              <w:top w:val="nil"/>
              <w:left w:val="nil"/>
              <w:bottom w:val="nil"/>
              <w:right w:val="single" w:sz="12" w:space="0" w:color="auto"/>
            </w:tcBorders>
            <w:vAlign w:val="center"/>
          </w:tcPr>
          <w:p w14:paraId="21449272"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73"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4"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B656F8" w14:paraId="21449279" w14:textId="77777777" w:rsidTr="00F752AE">
        <w:trPr>
          <w:trHeight w:val="283"/>
        </w:trPr>
        <w:tc>
          <w:tcPr>
            <w:tcW w:w="6344" w:type="dxa"/>
            <w:tcBorders>
              <w:top w:val="nil"/>
              <w:left w:val="nil"/>
              <w:bottom w:val="nil"/>
              <w:right w:val="single" w:sz="12" w:space="0" w:color="auto"/>
            </w:tcBorders>
            <w:vAlign w:val="center"/>
          </w:tcPr>
          <w:p w14:paraId="21449276"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77"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8"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B656F8" w14:paraId="2144927D" w14:textId="77777777" w:rsidTr="00C31142">
        <w:trPr>
          <w:trHeight w:val="283"/>
        </w:trPr>
        <w:tc>
          <w:tcPr>
            <w:tcW w:w="6344" w:type="dxa"/>
            <w:tcBorders>
              <w:top w:val="nil"/>
              <w:left w:val="nil"/>
              <w:bottom w:val="nil"/>
              <w:right w:val="single" w:sz="12" w:space="0" w:color="auto"/>
            </w:tcBorders>
            <w:vAlign w:val="center"/>
          </w:tcPr>
          <w:p w14:paraId="2144927A"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7B"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C"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B656F8" w14:paraId="21449281" w14:textId="77777777" w:rsidTr="00C31142">
        <w:trPr>
          <w:trHeight w:val="283"/>
        </w:trPr>
        <w:tc>
          <w:tcPr>
            <w:tcW w:w="6344" w:type="dxa"/>
            <w:tcBorders>
              <w:top w:val="nil"/>
              <w:left w:val="nil"/>
              <w:bottom w:val="nil"/>
              <w:right w:val="single" w:sz="12" w:space="0" w:color="auto"/>
            </w:tcBorders>
            <w:vAlign w:val="center"/>
          </w:tcPr>
          <w:p w14:paraId="2144927E" w14:textId="77777777" w:rsidR="00C31142" w:rsidRPr="0010598B" w:rsidRDefault="00C31142" w:rsidP="00F752AE">
            <w:pPr>
              <w:tabs>
                <w:tab w:val="right" w:leader="dot" w:pos="6096"/>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tcBorders>
            <w:vAlign w:val="center"/>
          </w:tcPr>
          <w:p w14:paraId="2144927F" w14:textId="77777777" w:rsidR="00C31142" w:rsidRPr="0010598B" w:rsidRDefault="00C31142" w:rsidP="00F752AE">
            <w:pPr>
              <w:tabs>
                <w:tab w:val="right" w:leader="dot" w:pos="2020"/>
              </w:tabs>
              <w:spacing w:after="60" w:line="240" w:lineRule="atLeast"/>
              <w:jc w:val="left"/>
              <w:rPr>
                <w:sz w:val="16"/>
                <w:szCs w:val="16"/>
                <w:lang w:val="nl-BE"/>
              </w:rPr>
            </w:pPr>
          </w:p>
        </w:tc>
        <w:tc>
          <w:tcPr>
            <w:tcW w:w="2270" w:type="dxa"/>
            <w:tcBorders>
              <w:top w:val="nil"/>
              <w:bottom w:val="single" w:sz="12" w:space="0" w:color="auto"/>
              <w:right w:val="single" w:sz="12" w:space="0" w:color="auto"/>
            </w:tcBorders>
            <w:vAlign w:val="center"/>
          </w:tcPr>
          <w:p w14:paraId="21449280" w14:textId="77777777" w:rsidR="00C31142" w:rsidRPr="0010598B" w:rsidRDefault="00C31142" w:rsidP="00F752AE">
            <w:pPr>
              <w:tabs>
                <w:tab w:val="right" w:leader="dot" w:pos="2020"/>
              </w:tabs>
              <w:spacing w:after="60" w:line="240" w:lineRule="atLeast"/>
              <w:jc w:val="left"/>
              <w:rPr>
                <w:sz w:val="16"/>
                <w:szCs w:val="16"/>
                <w:lang w:val="nl-BE"/>
              </w:rPr>
            </w:pPr>
          </w:p>
        </w:tc>
      </w:tr>
    </w:tbl>
    <w:p w14:paraId="21449282" w14:textId="77777777" w:rsidR="00A81C48" w:rsidRPr="0010598B" w:rsidRDefault="00A81C48">
      <w:pPr>
        <w:rPr>
          <w:sz w:val="18"/>
          <w:szCs w:val="18"/>
          <w:lang w:val="nl-BE"/>
        </w:rPr>
      </w:pPr>
    </w:p>
    <w:p w14:paraId="21449283" w14:textId="77777777" w:rsidR="006D467F" w:rsidRPr="0010598B" w:rsidRDefault="006D467F" w:rsidP="00A85B0F">
      <w:pPr>
        <w:tabs>
          <w:tab w:val="right" w:leader="dot" w:pos="10631"/>
          <w:tab w:val="right" w:leader="dot" w:pos="10773"/>
        </w:tabs>
        <w:spacing w:line="240" w:lineRule="auto"/>
        <w:jc w:val="left"/>
        <w:rPr>
          <w:sz w:val="18"/>
          <w:szCs w:val="18"/>
          <w:lang w:val="nl-BE"/>
        </w:rPr>
      </w:pPr>
    </w:p>
    <w:p w14:paraId="21449284"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26753" w:rsidRPr="0071524F" w14:paraId="21449289"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9285" w14:textId="77777777" w:rsidR="00526753" w:rsidRPr="0071524F" w:rsidRDefault="00526753" w:rsidP="00533460">
            <w:pPr>
              <w:spacing w:line="240" w:lineRule="atLeast"/>
              <w:jc w:val="left"/>
              <w:rPr>
                <w:lang w:val="nl-BE"/>
              </w:rPr>
            </w:pPr>
            <w:r w:rsidRPr="0071524F">
              <w:rPr>
                <w:lang w:val="nl-BE"/>
              </w:rPr>
              <w:lastRenderedPageBreak/>
              <w:t>N</w:t>
            </w:r>
            <w:r w:rsidR="00371DE3" w:rsidRPr="0071524F">
              <w:rPr>
                <w:lang w:val="nl-BE"/>
              </w:rPr>
              <w:t>r.</w:t>
            </w:r>
          </w:p>
        </w:tc>
        <w:tc>
          <w:tcPr>
            <w:tcW w:w="2891" w:type="dxa"/>
            <w:tcBorders>
              <w:left w:val="single" w:sz="6" w:space="0" w:color="auto"/>
              <w:bottom w:val="single" w:sz="6" w:space="0" w:color="auto"/>
              <w:right w:val="single" w:sz="6" w:space="0" w:color="auto"/>
            </w:tcBorders>
            <w:vAlign w:val="center"/>
          </w:tcPr>
          <w:p w14:paraId="21449286" w14:textId="77777777" w:rsidR="00526753" w:rsidRPr="0071524F" w:rsidRDefault="00526753"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287" w14:textId="77777777" w:rsidR="00526753" w:rsidRPr="0071524F" w:rsidRDefault="00526753"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288" w14:textId="5F16019F" w:rsidR="00526753" w:rsidRPr="0071524F" w:rsidRDefault="00FF77C8" w:rsidP="000E39AE">
            <w:pPr>
              <w:spacing w:line="240" w:lineRule="atLeast"/>
              <w:jc w:val="left"/>
              <w:rPr>
                <w:lang w:val="nl-BE"/>
              </w:rPr>
            </w:pPr>
            <w:r w:rsidRPr="0071524F">
              <w:rPr>
                <w:lang w:val="nl-BE"/>
              </w:rPr>
              <w:t>VOL-</w:t>
            </w:r>
            <w:proofErr w:type="spellStart"/>
            <w:r w:rsidRPr="0071524F">
              <w:rPr>
                <w:lang w:val="nl-BE"/>
              </w:rPr>
              <w:t>inb</w:t>
            </w:r>
            <w:proofErr w:type="spellEnd"/>
            <w:r w:rsidR="00526753" w:rsidRPr="0071524F">
              <w:rPr>
                <w:lang w:val="nl-BE"/>
              </w:rPr>
              <w:t xml:space="preserve"> </w:t>
            </w:r>
            <w:r w:rsidR="000E39AE" w:rsidRPr="0071524F">
              <w:rPr>
                <w:lang w:val="nl-BE"/>
              </w:rPr>
              <w:t>6</w:t>
            </w:r>
            <w:r w:rsidR="00526753" w:rsidRPr="0071524F">
              <w:rPr>
                <w:lang w:val="nl-BE"/>
              </w:rPr>
              <w:t>.18.1</w:t>
            </w:r>
          </w:p>
        </w:tc>
      </w:tr>
    </w:tbl>
    <w:p w14:paraId="2144928A" w14:textId="77777777" w:rsidR="00526753" w:rsidRPr="0071524F" w:rsidRDefault="00526753" w:rsidP="00DE5400">
      <w:pPr>
        <w:spacing w:line="240" w:lineRule="auto"/>
        <w:jc w:val="left"/>
        <w:rPr>
          <w:sz w:val="18"/>
          <w:szCs w:val="18"/>
          <w:lang w:val="nl-BE"/>
        </w:rPr>
      </w:pPr>
    </w:p>
    <w:p w14:paraId="2144928B" w14:textId="77777777" w:rsidR="00526753" w:rsidRPr="0071524F" w:rsidRDefault="00F332D4" w:rsidP="00C94405">
      <w:pPr>
        <w:spacing w:before="120" w:line="240" w:lineRule="atLeast"/>
        <w:jc w:val="left"/>
        <w:rPr>
          <w:b/>
          <w:caps/>
          <w:lang w:val="nl-BE"/>
        </w:rPr>
      </w:pPr>
      <w:r w:rsidRPr="0071524F">
        <w:rPr>
          <w:b/>
          <w:caps/>
          <w:lang w:val="nl-BE"/>
        </w:rPr>
        <w:t>Verklaring betreffende de geconsolideerde jaarrekening</w:t>
      </w:r>
    </w:p>
    <w:p w14:paraId="214BC648" w14:textId="77777777" w:rsidR="00E20829" w:rsidRPr="0071524F" w:rsidRDefault="00E20829" w:rsidP="00DE5400">
      <w:pPr>
        <w:spacing w:line="240" w:lineRule="auto"/>
        <w:jc w:val="left"/>
        <w:rPr>
          <w:sz w:val="18"/>
          <w:szCs w:val="18"/>
          <w:lang w:val="nl-BE"/>
        </w:rPr>
      </w:pPr>
    </w:p>
    <w:p w14:paraId="2144928D" w14:textId="54143BB2" w:rsidR="00526753" w:rsidRPr="0071524F" w:rsidRDefault="00F332D4" w:rsidP="00526753">
      <w:pPr>
        <w:spacing w:line="240" w:lineRule="atLeast"/>
        <w:jc w:val="left"/>
        <w:rPr>
          <w:b/>
          <w:smallCaps/>
          <w:lang w:val="nl-BE"/>
        </w:rPr>
      </w:pPr>
      <w:r w:rsidRPr="0071524F">
        <w:rPr>
          <w:b/>
          <w:smallCaps/>
          <w:lang w:val="nl-BE"/>
        </w:rPr>
        <w:t xml:space="preserve">Inlichtingen te verstrekken door elke </w:t>
      </w:r>
      <w:r w:rsidR="00077DF0" w:rsidRPr="0071524F">
        <w:rPr>
          <w:b/>
          <w:smallCaps/>
          <w:lang w:val="nl-BE"/>
        </w:rPr>
        <w:t>vennootschap</w:t>
      </w:r>
      <w:r w:rsidRPr="0071524F">
        <w:rPr>
          <w:b/>
          <w:smallCaps/>
          <w:lang w:val="nl-BE"/>
        </w:rPr>
        <w:t xml:space="preserve"> die onderworpen is aan de bepalingen van </w:t>
      </w:r>
      <w:smartTag w:uri="urn:schemas-microsoft-com:office:smarttags" w:element="stockticker">
        <w:r w:rsidRPr="0071524F">
          <w:rPr>
            <w:b/>
            <w:smallCaps/>
            <w:lang w:val="nl-BE"/>
          </w:rPr>
          <w:t>het</w:t>
        </w:r>
      </w:smartTag>
      <w:r w:rsidRPr="0071524F">
        <w:rPr>
          <w:b/>
          <w:smallCaps/>
          <w:lang w:val="nl-BE"/>
        </w:rPr>
        <w:t xml:space="preserve"> </w:t>
      </w:r>
      <w:r w:rsidR="00B23418" w:rsidRPr="0071524F">
        <w:rPr>
          <w:b/>
          <w:smallCaps/>
          <w:lang w:val="nl-BE"/>
        </w:rPr>
        <w:t xml:space="preserve">Wetboek van vennootschappen en verenigingen </w:t>
      </w:r>
      <w:r w:rsidRPr="0071524F">
        <w:rPr>
          <w:b/>
          <w:smallCaps/>
          <w:lang w:val="nl-BE"/>
        </w:rPr>
        <w:t>inzake de geconsolideerde jaarrekening</w:t>
      </w:r>
    </w:p>
    <w:p w14:paraId="2144928E" w14:textId="5B30FAA0" w:rsidR="00526753" w:rsidRPr="0071524F" w:rsidRDefault="00F332D4" w:rsidP="00526753">
      <w:pPr>
        <w:spacing w:before="120" w:line="240" w:lineRule="atLeast"/>
        <w:jc w:val="left"/>
        <w:rPr>
          <w:b/>
          <w:sz w:val="18"/>
          <w:lang w:val="nl-BE"/>
        </w:rPr>
      </w:pPr>
      <w:bookmarkStart w:id="15" w:name="_Ref444850453"/>
      <w:r w:rsidRPr="0071524F">
        <w:rPr>
          <w:b/>
          <w:sz w:val="18"/>
          <w:lang w:val="nl-BE"/>
        </w:rPr>
        <w:t xml:space="preserve">De </w:t>
      </w:r>
      <w:r w:rsidR="00077DF0" w:rsidRPr="0071524F">
        <w:rPr>
          <w:b/>
          <w:sz w:val="18"/>
          <w:lang w:val="nl-BE"/>
        </w:rPr>
        <w:t>vennootschap</w:t>
      </w:r>
      <w:r w:rsidRPr="0071524F">
        <w:rPr>
          <w:b/>
          <w:sz w:val="18"/>
          <w:lang w:val="nl-BE"/>
        </w:rPr>
        <w:t xml:space="preserve"> heeft een geconsolideerde jaarrekening en een geconsolideerd jaarverslag opgesteld en openbaar gemaakt</w:t>
      </w:r>
      <w:r w:rsidR="00EB4863" w:rsidRPr="0071524F">
        <w:rPr>
          <w:rStyle w:val="FootnoteReference"/>
          <w:lang w:val="nl-BE"/>
        </w:rPr>
        <w:footnoteReference w:customMarkFollows="1" w:id="7"/>
        <w:sym w:font="Symbol" w:char="F02A"/>
      </w:r>
      <w:bookmarkEnd w:id="15"/>
    </w:p>
    <w:p w14:paraId="2144928F" w14:textId="18B22EC7" w:rsidR="00526753" w:rsidRPr="0010598B" w:rsidRDefault="00F332D4" w:rsidP="00526753">
      <w:pPr>
        <w:spacing w:before="120" w:line="240" w:lineRule="atLeast"/>
        <w:jc w:val="left"/>
        <w:rPr>
          <w:b/>
          <w:sz w:val="18"/>
          <w:lang w:val="nl-BE"/>
        </w:rPr>
      </w:pPr>
      <w:r w:rsidRPr="0071524F">
        <w:rPr>
          <w:b/>
          <w:sz w:val="18"/>
          <w:lang w:val="nl-BE"/>
        </w:rPr>
        <w:t xml:space="preserve">De </w:t>
      </w:r>
      <w:r w:rsidR="00077DF0" w:rsidRPr="0071524F">
        <w:rPr>
          <w:b/>
          <w:sz w:val="18"/>
          <w:lang w:val="nl-BE"/>
        </w:rPr>
        <w:t>vennootschap</w:t>
      </w:r>
      <w:r w:rsidRPr="0071524F">
        <w:rPr>
          <w:b/>
          <w:sz w:val="18"/>
          <w:lang w:val="nl-BE"/>
        </w:rPr>
        <w:t xml:space="preserve"> heeft geen geconsolideerde jaarrekening en geconsolideerd jaarverslag opgesteld, omdat zij daarvan</w:t>
      </w:r>
      <w:r w:rsidRPr="0010598B">
        <w:rPr>
          <w:b/>
          <w:sz w:val="18"/>
          <w:lang w:val="nl-BE"/>
        </w:rPr>
        <w:t xml:space="preserve"> vrijgesteld is om de volgende reden(en)</w:t>
      </w:r>
      <w:r w:rsidR="007373CF" w:rsidRPr="0010598B">
        <w:rPr>
          <w:position w:val="6"/>
          <w:sz w:val="16"/>
          <w:szCs w:val="16"/>
          <w:lang w:val="nl-BE"/>
        </w:rPr>
        <w:sym w:font="Symbol" w:char="F02A"/>
      </w:r>
    </w:p>
    <w:p w14:paraId="21449290" w14:textId="22B4F6AF" w:rsidR="00526753" w:rsidRPr="0071524F" w:rsidRDefault="00F332D4" w:rsidP="00526753">
      <w:pPr>
        <w:spacing w:before="120" w:line="240" w:lineRule="atLeast"/>
        <w:ind w:left="284"/>
        <w:jc w:val="left"/>
        <w:rPr>
          <w:sz w:val="18"/>
          <w:lang w:val="nl-BE"/>
        </w:rPr>
      </w:pPr>
      <w:r w:rsidRPr="0010598B">
        <w:rPr>
          <w:sz w:val="18"/>
          <w:lang w:val="nl-BE"/>
        </w:rPr>
        <w:t xml:space="preserve">De </w:t>
      </w:r>
      <w:r w:rsidR="00867048" w:rsidRPr="0071524F">
        <w:rPr>
          <w:sz w:val="18"/>
          <w:lang w:val="nl-BE"/>
        </w:rPr>
        <w:t>vennootschap</w:t>
      </w:r>
      <w:r w:rsidRPr="0071524F">
        <w:rPr>
          <w:sz w:val="18"/>
          <w:lang w:val="nl-BE"/>
        </w:rPr>
        <w:t xml:space="preserve"> en haar dochter</w:t>
      </w:r>
      <w:r w:rsidR="00B85150" w:rsidRPr="0071524F">
        <w:rPr>
          <w:sz w:val="18"/>
          <w:lang w:val="nl-BE"/>
        </w:rPr>
        <w:t>vennootschapp</w:t>
      </w:r>
      <w:r w:rsidRPr="0071524F">
        <w:rPr>
          <w:sz w:val="18"/>
          <w:lang w:val="nl-BE"/>
        </w:rPr>
        <w:t xml:space="preserve">en overschrijden op geconsolideerde basis niet meer dan één van de in </w:t>
      </w:r>
      <w:bookmarkStart w:id="16" w:name="_Hlk4588269"/>
      <w:r w:rsidR="00562B2D" w:rsidRPr="0071524F">
        <w:rPr>
          <w:sz w:val="18"/>
          <w:lang w:val="nl-BE"/>
        </w:rPr>
        <w:t>artikel</w:t>
      </w:r>
      <w:r w:rsidRPr="0071524F">
        <w:rPr>
          <w:sz w:val="18"/>
          <w:lang w:val="nl-BE"/>
        </w:rPr>
        <w:t> </w:t>
      </w:r>
      <w:r w:rsidR="00D5106E" w:rsidRPr="0071524F">
        <w:rPr>
          <w:sz w:val="18"/>
          <w:lang w:val="nl-BE"/>
        </w:rPr>
        <w:t>1:26</w:t>
      </w:r>
      <w:r w:rsidRPr="0071524F">
        <w:rPr>
          <w:sz w:val="18"/>
          <w:lang w:val="nl-BE"/>
        </w:rPr>
        <w:t xml:space="preserve"> </w:t>
      </w:r>
      <w:bookmarkEnd w:id="16"/>
      <w:r w:rsidRPr="0071524F">
        <w:rPr>
          <w:sz w:val="18"/>
          <w:lang w:val="nl-BE"/>
        </w:rPr>
        <w:t xml:space="preserve">van het </w:t>
      </w:r>
      <w:r w:rsidR="00B23418" w:rsidRPr="0071524F">
        <w:rPr>
          <w:sz w:val="18"/>
          <w:lang w:val="nl-BE"/>
        </w:rPr>
        <w:t xml:space="preserve">Wetboek van vennootschappen en verenigingen </w:t>
      </w:r>
      <w:r w:rsidRPr="0071524F">
        <w:rPr>
          <w:sz w:val="18"/>
          <w:lang w:val="nl-BE"/>
        </w:rPr>
        <w:t>vermelde criteria</w:t>
      </w:r>
      <w:r w:rsidR="007373CF" w:rsidRPr="0071524F">
        <w:rPr>
          <w:position w:val="6"/>
          <w:sz w:val="16"/>
          <w:szCs w:val="16"/>
          <w:lang w:val="nl-BE"/>
        </w:rPr>
        <w:sym w:font="Symbol" w:char="F02A"/>
      </w:r>
    </w:p>
    <w:p w14:paraId="21449291" w14:textId="7685A315" w:rsidR="000E39AE" w:rsidRPr="0071524F" w:rsidRDefault="000E39AE" w:rsidP="000E39AE">
      <w:pPr>
        <w:spacing w:before="120" w:line="240" w:lineRule="atLeast"/>
        <w:ind w:left="284"/>
        <w:jc w:val="left"/>
        <w:rPr>
          <w:sz w:val="18"/>
          <w:lang w:val="nl-BE"/>
        </w:rPr>
      </w:pPr>
      <w:r w:rsidRPr="0071524F">
        <w:rPr>
          <w:sz w:val="18"/>
          <w:lang w:val="nl-BE"/>
        </w:rPr>
        <w:t xml:space="preserve">De </w:t>
      </w:r>
      <w:r w:rsidR="00B85150" w:rsidRPr="0071524F">
        <w:rPr>
          <w:sz w:val="18"/>
          <w:lang w:val="nl-BE"/>
        </w:rPr>
        <w:t xml:space="preserve">vennootschap </w:t>
      </w:r>
      <w:r w:rsidRPr="0071524F">
        <w:rPr>
          <w:sz w:val="18"/>
          <w:lang w:val="nl-BE"/>
        </w:rPr>
        <w:t xml:space="preserve">heeft alleen maar </w:t>
      </w:r>
      <w:r w:rsidR="00B85150" w:rsidRPr="0071524F">
        <w:rPr>
          <w:sz w:val="18"/>
          <w:lang w:val="nl-BE"/>
        </w:rPr>
        <w:t xml:space="preserve">dochtervennootschappen </w:t>
      </w:r>
      <w:r w:rsidRPr="0071524F">
        <w:rPr>
          <w:sz w:val="18"/>
          <w:lang w:val="nl-BE"/>
        </w:rPr>
        <w:t>die, gelet op de beoordeling van het geconsolideerd vermogen, de geconsolideerde financiële positie of het geconsolideerd resultaat, individueel en tezamen, slechts van te verwaarlozen betekenis zijn</w:t>
      </w:r>
      <w:r w:rsidR="002214B0" w:rsidRPr="0071524F">
        <w:rPr>
          <w:b/>
          <w:position w:val="6"/>
          <w:sz w:val="16"/>
          <w:szCs w:val="16"/>
          <w:lang w:val="nl-BE"/>
        </w:rPr>
        <w:fldChar w:fldCharType="begin"/>
      </w:r>
      <w:r w:rsidR="002214B0" w:rsidRPr="0071524F">
        <w:rPr>
          <w:b/>
          <w:position w:val="6"/>
          <w:sz w:val="16"/>
          <w:szCs w:val="16"/>
          <w:lang w:val="nl-BE"/>
        </w:rPr>
        <w:instrText xml:space="preserve"> NOTEREF _Ref444850453 \h  \* MERGEFORMAT </w:instrText>
      </w:r>
      <w:r w:rsidR="002214B0" w:rsidRPr="0071524F">
        <w:rPr>
          <w:b/>
          <w:position w:val="6"/>
          <w:sz w:val="16"/>
          <w:szCs w:val="16"/>
          <w:lang w:val="nl-BE"/>
        </w:rPr>
      </w:r>
      <w:r w:rsidR="002214B0" w:rsidRPr="0071524F">
        <w:rPr>
          <w:b/>
          <w:position w:val="6"/>
          <w:sz w:val="16"/>
          <w:szCs w:val="16"/>
          <w:lang w:val="nl-BE"/>
        </w:rPr>
        <w:fldChar w:fldCharType="separate"/>
      </w:r>
      <w:r w:rsidR="00AE3F23" w:rsidRPr="00AE3F23">
        <w:rPr>
          <w:position w:val="6"/>
          <w:sz w:val="16"/>
          <w:szCs w:val="16"/>
          <w:lang w:val="nl-BE"/>
        </w:rPr>
        <w:sym w:font="Symbol" w:char="F02A"/>
      </w:r>
      <w:r w:rsidR="002214B0" w:rsidRPr="0071524F">
        <w:rPr>
          <w:b/>
          <w:position w:val="6"/>
          <w:sz w:val="16"/>
          <w:szCs w:val="16"/>
          <w:lang w:val="nl-BE"/>
        </w:rPr>
        <w:fldChar w:fldCharType="end"/>
      </w:r>
      <w:r w:rsidRPr="0071524F">
        <w:rPr>
          <w:sz w:val="18"/>
          <w:lang w:val="nl-BE"/>
        </w:rPr>
        <w:t xml:space="preserve"> (</w:t>
      </w:r>
      <w:bookmarkStart w:id="17" w:name="_Hlk4588282"/>
      <w:r w:rsidR="00562B2D" w:rsidRPr="0071524F">
        <w:rPr>
          <w:sz w:val="18"/>
          <w:lang w:val="nl-BE"/>
        </w:rPr>
        <w:t>artikel</w:t>
      </w:r>
      <w:r w:rsidRPr="0071524F">
        <w:rPr>
          <w:sz w:val="18"/>
          <w:lang w:val="nl-BE"/>
        </w:rPr>
        <w:t xml:space="preserve"> </w:t>
      </w:r>
      <w:r w:rsidR="002A7BB2" w:rsidRPr="0071524F">
        <w:rPr>
          <w:sz w:val="18"/>
          <w:lang w:val="nl-BE"/>
        </w:rPr>
        <w:t>3:23</w:t>
      </w:r>
      <w:r w:rsidRPr="0071524F">
        <w:rPr>
          <w:sz w:val="18"/>
          <w:lang w:val="nl-BE"/>
        </w:rPr>
        <w:t xml:space="preserve"> </w:t>
      </w:r>
      <w:bookmarkEnd w:id="17"/>
      <w:r w:rsidRPr="0071524F">
        <w:rPr>
          <w:sz w:val="18"/>
          <w:lang w:val="nl-BE"/>
        </w:rPr>
        <w:t xml:space="preserve">van het </w:t>
      </w:r>
      <w:r w:rsidR="00B23418" w:rsidRPr="0071524F">
        <w:rPr>
          <w:sz w:val="18"/>
          <w:lang w:val="nl-BE"/>
        </w:rPr>
        <w:t>Wetboek van vennootschappen en verenigingen</w:t>
      </w:r>
      <w:r w:rsidRPr="0071524F">
        <w:rPr>
          <w:sz w:val="18"/>
          <w:lang w:val="nl-BE"/>
        </w:rPr>
        <w:t>)</w:t>
      </w:r>
    </w:p>
    <w:p w14:paraId="21449292" w14:textId="37645DD2" w:rsidR="00526753" w:rsidRPr="0071524F" w:rsidRDefault="00F332D4" w:rsidP="00526753">
      <w:pPr>
        <w:spacing w:before="120" w:line="240" w:lineRule="atLeast"/>
        <w:ind w:left="284"/>
        <w:jc w:val="left"/>
        <w:rPr>
          <w:sz w:val="18"/>
          <w:lang w:val="nl-BE"/>
        </w:rPr>
      </w:pPr>
      <w:r w:rsidRPr="0071524F">
        <w:rPr>
          <w:sz w:val="18"/>
          <w:lang w:val="nl-BE"/>
        </w:rPr>
        <w:t xml:space="preserve">De </w:t>
      </w:r>
      <w:r w:rsidR="00B85150" w:rsidRPr="0071524F">
        <w:rPr>
          <w:sz w:val="18"/>
          <w:lang w:val="nl-BE"/>
        </w:rPr>
        <w:t xml:space="preserve">vennootschap </w:t>
      </w:r>
      <w:r w:rsidRPr="0071524F">
        <w:rPr>
          <w:sz w:val="18"/>
          <w:lang w:val="nl-BE"/>
        </w:rPr>
        <w:t xml:space="preserve">is zelf </w:t>
      </w:r>
      <w:r w:rsidR="00B85150" w:rsidRPr="0071524F">
        <w:rPr>
          <w:sz w:val="18"/>
          <w:lang w:val="nl-BE"/>
        </w:rPr>
        <w:t xml:space="preserve">dochtervennootschap </w:t>
      </w:r>
      <w:r w:rsidRPr="0071524F">
        <w:rPr>
          <w:sz w:val="18"/>
          <w:lang w:val="nl-BE"/>
        </w:rPr>
        <w:t>van een moeder</w:t>
      </w:r>
      <w:r w:rsidR="00B85150" w:rsidRPr="0071524F">
        <w:rPr>
          <w:sz w:val="18"/>
          <w:lang w:val="nl-BE"/>
        </w:rPr>
        <w:t>vennootschap</w:t>
      </w:r>
      <w:r w:rsidRPr="0071524F">
        <w:rPr>
          <w:sz w:val="18"/>
          <w:lang w:val="nl-BE"/>
        </w:rPr>
        <w:t xml:space="preserve"> die een geconsolideerde jaarrekening, waarin haar jaarrekening door consolidatie opgenomen is, opstelt en openbaar maakt</w:t>
      </w:r>
      <w:r w:rsidR="007373CF" w:rsidRPr="0071524F">
        <w:rPr>
          <w:position w:val="6"/>
          <w:sz w:val="16"/>
          <w:szCs w:val="16"/>
          <w:lang w:val="nl-BE"/>
        </w:rPr>
        <w:sym w:font="Symbol" w:char="F02A"/>
      </w:r>
    </w:p>
    <w:p w14:paraId="21449293" w14:textId="77777777" w:rsidR="00526753" w:rsidRPr="0071524F" w:rsidRDefault="00526753" w:rsidP="00526753">
      <w:pPr>
        <w:spacing w:line="240" w:lineRule="atLeast"/>
        <w:rPr>
          <w:sz w:val="18"/>
          <w:lang w:val="nl-BE"/>
        </w:rPr>
      </w:pPr>
    </w:p>
    <w:p w14:paraId="21449294" w14:textId="249811F0" w:rsidR="00526753" w:rsidRPr="0071524F" w:rsidRDefault="00F332D4" w:rsidP="00526753">
      <w:pPr>
        <w:spacing w:line="240" w:lineRule="atLeast"/>
        <w:ind w:left="567" w:right="85"/>
        <w:rPr>
          <w:sz w:val="18"/>
          <w:lang w:val="nl-BE"/>
        </w:rPr>
      </w:pPr>
      <w:r w:rsidRPr="0071524F">
        <w:rPr>
          <w:sz w:val="18"/>
          <w:lang w:val="nl-BE"/>
        </w:rPr>
        <w:t xml:space="preserve">In voorkomend geval, motivering dat aan alle voorwaarden tot vrijstelling, opgenomen in </w:t>
      </w:r>
      <w:bookmarkStart w:id="18" w:name="_Hlk4588301"/>
      <w:r w:rsidR="00562B2D" w:rsidRPr="0071524F">
        <w:rPr>
          <w:sz w:val="18"/>
          <w:lang w:val="nl-BE"/>
        </w:rPr>
        <w:t>artikel</w:t>
      </w:r>
      <w:r w:rsidRPr="0071524F">
        <w:rPr>
          <w:sz w:val="18"/>
          <w:lang w:val="nl-BE"/>
        </w:rPr>
        <w:t xml:space="preserve"> </w:t>
      </w:r>
      <w:r w:rsidR="002A7BB2" w:rsidRPr="0071524F">
        <w:rPr>
          <w:sz w:val="18"/>
          <w:lang w:val="nl-BE"/>
        </w:rPr>
        <w:t xml:space="preserve"> 3:26</w:t>
      </w:r>
      <w:bookmarkEnd w:id="18"/>
      <w:r w:rsidRPr="0071524F">
        <w:rPr>
          <w:sz w:val="18"/>
          <w:lang w:val="nl-BE"/>
        </w:rPr>
        <w:t xml:space="preserve">, </w:t>
      </w:r>
      <w:r w:rsidR="009E26C5" w:rsidRPr="0071524F">
        <w:rPr>
          <w:sz w:val="18"/>
          <w:lang w:val="nl-BE"/>
        </w:rPr>
        <w:t>§</w:t>
      </w:r>
      <w:r w:rsidRPr="0071524F">
        <w:rPr>
          <w:sz w:val="18"/>
          <w:lang w:val="nl-BE"/>
        </w:rPr>
        <w:t xml:space="preserve">2 en </w:t>
      </w:r>
      <w:r w:rsidR="009E26C5" w:rsidRPr="0071524F">
        <w:rPr>
          <w:sz w:val="18"/>
          <w:lang w:val="nl-BE"/>
        </w:rPr>
        <w:t>§</w:t>
      </w:r>
      <w:r w:rsidRPr="0071524F">
        <w:rPr>
          <w:sz w:val="18"/>
          <w:lang w:val="nl-BE"/>
        </w:rPr>
        <w:t xml:space="preserve">3 van het </w:t>
      </w:r>
      <w:r w:rsidR="00B23418" w:rsidRPr="0071524F">
        <w:rPr>
          <w:sz w:val="18"/>
          <w:lang w:val="nl-BE"/>
        </w:rPr>
        <w:t>Wetboek van vennootschappen en verenigingen</w:t>
      </w:r>
      <w:r w:rsidRPr="0071524F">
        <w:rPr>
          <w:sz w:val="18"/>
          <w:lang w:val="nl-BE"/>
        </w:rPr>
        <w:t>, is voldaan:</w:t>
      </w:r>
    </w:p>
    <w:p w14:paraId="21449295" w14:textId="77777777" w:rsidR="00526753" w:rsidRPr="0071524F" w:rsidRDefault="00526753" w:rsidP="000E39AE">
      <w:pPr>
        <w:spacing w:line="240" w:lineRule="auto"/>
        <w:ind w:left="567" w:right="85"/>
        <w:rPr>
          <w:sz w:val="18"/>
          <w:lang w:val="nl-BE"/>
        </w:rPr>
      </w:pPr>
    </w:p>
    <w:p w14:paraId="21449296" w14:textId="77777777" w:rsidR="00526753" w:rsidRPr="0071524F" w:rsidRDefault="00B61546" w:rsidP="00B61546">
      <w:pPr>
        <w:tabs>
          <w:tab w:val="right" w:leader="dot" w:pos="10632"/>
        </w:tabs>
        <w:spacing w:line="240" w:lineRule="atLeast"/>
        <w:ind w:left="567" w:right="85"/>
        <w:rPr>
          <w:sz w:val="18"/>
          <w:lang w:val="nl-BE"/>
        </w:rPr>
      </w:pPr>
      <w:r w:rsidRPr="0071524F">
        <w:rPr>
          <w:sz w:val="18"/>
          <w:lang w:val="nl-BE"/>
        </w:rPr>
        <w:tab/>
      </w:r>
    </w:p>
    <w:p w14:paraId="21449297" w14:textId="77777777" w:rsidR="00526753" w:rsidRPr="0071524F" w:rsidRDefault="00B61546" w:rsidP="00B61546">
      <w:pPr>
        <w:tabs>
          <w:tab w:val="right" w:leader="dot" w:pos="10632"/>
        </w:tabs>
        <w:spacing w:line="240" w:lineRule="atLeast"/>
        <w:ind w:left="567" w:right="85"/>
        <w:rPr>
          <w:sz w:val="18"/>
          <w:lang w:val="nl-BE"/>
        </w:rPr>
      </w:pPr>
      <w:r w:rsidRPr="0071524F">
        <w:rPr>
          <w:sz w:val="18"/>
          <w:lang w:val="nl-BE"/>
        </w:rPr>
        <w:tab/>
      </w:r>
    </w:p>
    <w:p w14:paraId="21449298" w14:textId="77777777" w:rsidR="00526753" w:rsidRPr="0071524F" w:rsidRDefault="00B61546" w:rsidP="00B61546">
      <w:pPr>
        <w:tabs>
          <w:tab w:val="right" w:leader="dot" w:pos="10632"/>
        </w:tabs>
        <w:spacing w:line="240" w:lineRule="atLeast"/>
        <w:ind w:left="567" w:right="85"/>
        <w:rPr>
          <w:sz w:val="18"/>
          <w:lang w:val="nl-BE"/>
        </w:rPr>
      </w:pPr>
      <w:r w:rsidRPr="0071524F">
        <w:rPr>
          <w:sz w:val="18"/>
          <w:lang w:val="nl-BE"/>
        </w:rPr>
        <w:tab/>
      </w:r>
    </w:p>
    <w:p w14:paraId="21449299" w14:textId="77777777" w:rsidR="00B61546" w:rsidRPr="0071524F" w:rsidRDefault="00B61546" w:rsidP="00B61546">
      <w:pPr>
        <w:tabs>
          <w:tab w:val="right" w:leader="dot" w:pos="10632"/>
        </w:tabs>
        <w:spacing w:line="240" w:lineRule="atLeast"/>
        <w:ind w:left="567" w:right="85"/>
        <w:rPr>
          <w:sz w:val="18"/>
          <w:lang w:val="nl-BE"/>
        </w:rPr>
      </w:pPr>
      <w:r w:rsidRPr="0071524F">
        <w:rPr>
          <w:sz w:val="18"/>
          <w:lang w:val="nl-BE"/>
        </w:rPr>
        <w:tab/>
      </w:r>
    </w:p>
    <w:p w14:paraId="2144929A" w14:textId="77777777" w:rsidR="00526753" w:rsidRPr="0071524F" w:rsidRDefault="00526753" w:rsidP="00526753">
      <w:pPr>
        <w:spacing w:line="240" w:lineRule="atLeast"/>
        <w:ind w:left="567" w:right="85"/>
        <w:rPr>
          <w:sz w:val="18"/>
          <w:lang w:val="nl-BE"/>
        </w:rPr>
      </w:pPr>
    </w:p>
    <w:p w14:paraId="2144929B" w14:textId="20F9F728" w:rsidR="00526753" w:rsidRPr="0010598B" w:rsidRDefault="00F332D4" w:rsidP="00526753">
      <w:pPr>
        <w:spacing w:line="240" w:lineRule="atLeast"/>
        <w:ind w:left="567" w:right="85"/>
        <w:rPr>
          <w:sz w:val="18"/>
          <w:lang w:val="nl-BE"/>
        </w:rPr>
      </w:pPr>
      <w:r w:rsidRPr="0071524F">
        <w:rPr>
          <w:sz w:val="18"/>
          <w:lang w:val="nl-BE"/>
        </w:rPr>
        <w:t xml:space="preserve">Naam, volledig adres van de zetel en, zo het een </w:t>
      </w:r>
      <w:r w:rsidR="00827E91" w:rsidRPr="0071524F">
        <w:rPr>
          <w:sz w:val="18"/>
          <w:lang w:val="nl-BE"/>
        </w:rPr>
        <w:t xml:space="preserve">vennootschap </w:t>
      </w:r>
      <w:r w:rsidRPr="0071524F">
        <w:rPr>
          <w:sz w:val="18"/>
          <w:lang w:val="nl-BE"/>
        </w:rPr>
        <w:t xml:space="preserve">naar Belgisch recht betreft, het </w:t>
      </w:r>
      <w:r w:rsidR="00562B2D" w:rsidRPr="0071524F">
        <w:rPr>
          <w:sz w:val="18"/>
          <w:lang w:val="nl-BE"/>
        </w:rPr>
        <w:t>onderneming</w:t>
      </w:r>
      <w:r w:rsidRPr="0071524F">
        <w:rPr>
          <w:sz w:val="18"/>
          <w:lang w:val="nl-BE"/>
        </w:rPr>
        <w:t>snummer van de moeder</w:t>
      </w:r>
      <w:r w:rsidR="00D43CF9" w:rsidRPr="0071524F">
        <w:rPr>
          <w:sz w:val="18"/>
          <w:lang w:val="nl-BE"/>
        </w:rPr>
        <w:t>vennootschap</w:t>
      </w:r>
      <w:r w:rsidRPr="0071524F">
        <w:rPr>
          <w:sz w:val="18"/>
          <w:lang w:val="nl-BE"/>
        </w:rPr>
        <w:t xml:space="preserve"> die de geconsolideerde jaarrekening opstelt en openbaar maakt, op grond waarvan de vrijstelling is verleend:</w:t>
      </w:r>
    </w:p>
    <w:p w14:paraId="2144929C" w14:textId="77777777" w:rsidR="00526753" w:rsidRPr="0010598B" w:rsidRDefault="00526753" w:rsidP="000E39AE">
      <w:pPr>
        <w:spacing w:line="240" w:lineRule="auto"/>
        <w:ind w:left="567" w:right="85"/>
        <w:rPr>
          <w:sz w:val="18"/>
          <w:lang w:val="nl-BE"/>
        </w:rPr>
      </w:pPr>
    </w:p>
    <w:p w14:paraId="2144929D" w14:textId="77777777" w:rsidR="00526753" w:rsidRPr="0010598B" w:rsidRDefault="00B61546" w:rsidP="00B61546">
      <w:pPr>
        <w:tabs>
          <w:tab w:val="right" w:leader="dot" w:pos="10632"/>
        </w:tabs>
        <w:spacing w:line="240" w:lineRule="atLeast"/>
        <w:ind w:left="567" w:right="85"/>
        <w:rPr>
          <w:sz w:val="18"/>
          <w:lang w:val="nl-BE"/>
        </w:rPr>
      </w:pPr>
      <w:r w:rsidRPr="0010598B">
        <w:rPr>
          <w:sz w:val="18"/>
          <w:lang w:val="nl-BE"/>
        </w:rPr>
        <w:tab/>
      </w:r>
    </w:p>
    <w:p w14:paraId="2144929E" w14:textId="77777777" w:rsidR="00526753" w:rsidRPr="0010598B" w:rsidRDefault="00B61546" w:rsidP="00B61546">
      <w:pPr>
        <w:tabs>
          <w:tab w:val="right" w:leader="dot" w:pos="10632"/>
        </w:tabs>
        <w:spacing w:line="240" w:lineRule="atLeast"/>
        <w:ind w:left="567" w:right="85"/>
        <w:rPr>
          <w:sz w:val="18"/>
          <w:lang w:val="nl-BE"/>
        </w:rPr>
      </w:pPr>
      <w:r w:rsidRPr="0010598B">
        <w:rPr>
          <w:sz w:val="18"/>
          <w:lang w:val="nl-BE"/>
        </w:rPr>
        <w:tab/>
      </w:r>
    </w:p>
    <w:p w14:paraId="2144929F" w14:textId="77777777" w:rsidR="00526753" w:rsidRPr="0010598B" w:rsidRDefault="00B61546" w:rsidP="00B61546">
      <w:pPr>
        <w:tabs>
          <w:tab w:val="right" w:leader="dot" w:pos="10632"/>
        </w:tabs>
        <w:spacing w:line="240" w:lineRule="atLeast"/>
        <w:ind w:left="567" w:right="85"/>
        <w:rPr>
          <w:sz w:val="18"/>
          <w:lang w:val="nl-BE"/>
        </w:rPr>
      </w:pPr>
      <w:r w:rsidRPr="0010598B">
        <w:rPr>
          <w:sz w:val="18"/>
          <w:lang w:val="nl-BE"/>
        </w:rPr>
        <w:tab/>
      </w:r>
    </w:p>
    <w:p w14:paraId="214492A0" w14:textId="77777777" w:rsidR="00526753" w:rsidRPr="0010598B" w:rsidRDefault="00B61546" w:rsidP="00B61546">
      <w:pPr>
        <w:tabs>
          <w:tab w:val="right" w:leader="dot" w:pos="10632"/>
        </w:tabs>
        <w:spacing w:line="240" w:lineRule="atLeast"/>
        <w:ind w:left="567" w:right="85"/>
        <w:rPr>
          <w:sz w:val="18"/>
          <w:lang w:val="nl-BE"/>
        </w:rPr>
      </w:pPr>
      <w:r w:rsidRPr="0010598B">
        <w:rPr>
          <w:sz w:val="18"/>
          <w:lang w:val="nl-BE"/>
        </w:rPr>
        <w:tab/>
      </w:r>
    </w:p>
    <w:p w14:paraId="214492A1" w14:textId="77777777" w:rsidR="00526753" w:rsidRPr="0010598B" w:rsidRDefault="00526753" w:rsidP="00526753">
      <w:pPr>
        <w:spacing w:line="240" w:lineRule="atLeast"/>
        <w:ind w:left="567" w:right="85"/>
        <w:rPr>
          <w:sz w:val="18"/>
          <w:lang w:val="nl-BE"/>
        </w:rPr>
      </w:pPr>
    </w:p>
    <w:p w14:paraId="214492A2" w14:textId="234F4FF0" w:rsidR="00526753" w:rsidRPr="0071524F" w:rsidRDefault="00F332D4" w:rsidP="00526753">
      <w:pPr>
        <w:spacing w:line="240" w:lineRule="atLeast"/>
        <w:jc w:val="left"/>
        <w:rPr>
          <w:b/>
          <w:smallCaps/>
          <w:lang w:val="nl-BE"/>
        </w:rPr>
      </w:pPr>
      <w:r w:rsidRPr="0010598B">
        <w:rPr>
          <w:b/>
          <w:smallCaps/>
          <w:lang w:val="nl-BE"/>
        </w:rPr>
        <w:t xml:space="preserve">Inlichtingen die moeten </w:t>
      </w:r>
      <w:r w:rsidRPr="0071524F">
        <w:rPr>
          <w:b/>
          <w:smallCaps/>
          <w:lang w:val="nl-BE"/>
        </w:rPr>
        <w:t xml:space="preserve">worden verstrekt door de </w:t>
      </w:r>
      <w:r w:rsidR="00D43CF9" w:rsidRPr="0071524F">
        <w:rPr>
          <w:b/>
          <w:smallCaps/>
          <w:lang w:val="nl-BE"/>
        </w:rPr>
        <w:t>vennootschap</w:t>
      </w:r>
      <w:r w:rsidRPr="0071524F">
        <w:rPr>
          <w:b/>
          <w:smallCaps/>
          <w:lang w:val="nl-BE"/>
        </w:rPr>
        <w:t xml:space="preserve"> indien zij dochter</w:t>
      </w:r>
      <w:r w:rsidR="00D43CF9" w:rsidRPr="0071524F">
        <w:rPr>
          <w:b/>
          <w:smallCaps/>
          <w:lang w:val="nl-BE"/>
        </w:rPr>
        <w:t>vennootschap</w:t>
      </w:r>
      <w:r w:rsidRPr="0071524F">
        <w:rPr>
          <w:b/>
          <w:smallCaps/>
          <w:lang w:val="nl-BE"/>
        </w:rPr>
        <w:t xml:space="preserve"> of gemeenschappelijke dochter</w:t>
      </w:r>
      <w:r w:rsidR="00D43CF9" w:rsidRPr="0071524F">
        <w:rPr>
          <w:b/>
          <w:smallCaps/>
          <w:lang w:val="nl-BE"/>
        </w:rPr>
        <w:t>vennootschap</w:t>
      </w:r>
      <w:r w:rsidRPr="0071524F">
        <w:rPr>
          <w:b/>
          <w:smallCaps/>
          <w:lang w:val="nl-BE"/>
        </w:rPr>
        <w:t xml:space="preserve"> is</w:t>
      </w:r>
    </w:p>
    <w:p w14:paraId="214492A3" w14:textId="77777777" w:rsidR="00B61546" w:rsidRPr="0071524F" w:rsidRDefault="00B61546" w:rsidP="00526753">
      <w:pPr>
        <w:spacing w:line="240" w:lineRule="atLeast"/>
        <w:jc w:val="left"/>
        <w:rPr>
          <w:smallCaps/>
          <w:sz w:val="18"/>
          <w:szCs w:val="18"/>
          <w:lang w:val="nl-BE"/>
        </w:rPr>
      </w:pPr>
    </w:p>
    <w:p w14:paraId="214492A4" w14:textId="104EDC8D" w:rsidR="00526753" w:rsidRPr="0071524F" w:rsidRDefault="00F332D4" w:rsidP="00526753">
      <w:pPr>
        <w:spacing w:line="240" w:lineRule="atLeast"/>
        <w:ind w:left="284" w:right="85"/>
        <w:rPr>
          <w:sz w:val="18"/>
          <w:lang w:val="nl-BE"/>
        </w:rPr>
      </w:pPr>
      <w:bookmarkStart w:id="19" w:name="_Ref444850561"/>
      <w:r w:rsidRPr="0071524F">
        <w:rPr>
          <w:sz w:val="18"/>
          <w:lang w:val="nl-BE"/>
        </w:rPr>
        <w:t xml:space="preserve">Naam, volledig adres van de zetel en, zo het een </w:t>
      </w:r>
      <w:r w:rsidR="00D43CF9" w:rsidRPr="0071524F">
        <w:rPr>
          <w:sz w:val="18"/>
          <w:lang w:val="nl-BE"/>
        </w:rPr>
        <w:t xml:space="preserve">vennootschap </w:t>
      </w:r>
      <w:r w:rsidRPr="0071524F">
        <w:rPr>
          <w:sz w:val="18"/>
          <w:lang w:val="nl-BE"/>
        </w:rPr>
        <w:t xml:space="preserve">naar Belgisch recht betreft, het </w:t>
      </w:r>
      <w:r w:rsidR="00562B2D" w:rsidRPr="0071524F">
        <w:rPr>
          <w:sz w:val="18"/>
          <w:lang w:val="nl-BE"/>
        </w:rPr>
        <w:t>onderneming</w:t>
      </w:r>
      <w:r w:rsidRPr="0071524F">
        <w:rPr>
          <w:sz w:val="18"/>
          <w:lang w:val="nl-BE"/>
        </w:rPr>
        <w:t>snummer van de moeder</w:t>
      </w:r>
      <w:r w:rsidR="00D43CF9" w:rsidRPr="0071524F">
        <w:rPr>
          <w:sz w:val="18"/>
          <w:lang w:val="nl-BE"/>
        </w:rPr>
        <w:t>vennootschap</w:t>
      </w:r>
      <w:r w:rsidRPr="0071524F">
        <w:rPr>
          <w:sz w:val="18"/>
          <w:lang w:val="nl-BE"/>
        </w:rPr>
        <w:t>(</w:t>
      </w:r>
      <w:r w:rsidR="00D43CF9" w:rsidRPr="0071524F">
        <w:rPr>
          <w:sz w:val="18"/>
          <w:lang w:val="nl-BE"/>
        </w:rPr>
        <w:t>p</w:t>
      </w:r>
      <w:r w:rsidRPr="0071524F">
        <w:rPr>
          <w:sz w:val="18"/>
          <w:lang w:val="nl-BE"/>
        </w:rPr>
        <w:t>en) en de aanduiding of deze moeder</w:t>
      </w:r>
      <w:r w:rsidR="00D43CF9" w:rsidRPr="0071524F">
        <w:rPr>
          <w:sz w:val="18"/>
          <w:lang w:val="nl-BE"/>
        </w:rPr>
        <w:t>vennootschap</w:t>
      </w:r>
      <w:r w:rsidRPr="0071524F">
        <w:rPr>
          <w:sz w:val="18"/>
          <w:lang w:val="nl-BE"/>
        </w:rPr>
        <w:t>(</w:t>
      </w:r>
      <w:r w:rsidR="00D43CF9" w:rsidRPr="0071524F">
        <w:rPr>
          <w:sz w:val="18"/>
          <w:lang w:val="nl-BE"/>
        </w:rPr>
        <w:t>p</w:t>
      </w:r>
      <w:r w:rsidRPr="0071524F">
        <w:rPr>
          <w:sz w:val="18"/>
          <w:lang w:val="nl-BE"/>
        </w:rPr>
        <w:t>en) een geconsolideerde jaarrekening, waarin haar jaarrekening door consolidatie opgenomen is, opstelt (opstellen) en openbaar maakt (maken)</w:t>
      </w:r>
      <w:r w:rsidR="00EB4863" w:rsidRPr="0071524F">
        <w:rPr>
          <w:rStyle w:val="FootnoteReference"/>
          <w:lang w:val="nl-BE"/>
        </w:rPr>
        <w:footnoteReference w:customMarkFollows="1" w:id="8"/>
        <w:sym w:font="Symbol" w:char="F02A"/>
      </w:r>
      <w:bookmarkEnd w:id="19"/>
      <w:r w:rsidR="00EB4863" w:rsidRPr="0071524F">
        <w:rPr>
          <w:rStyle w:val="FootnoteReference"/>
          <w:lang w:val="nl-BE"/>
        </w:rPr>
        <w:sym w:font="Symbol" w:char="F02A"/>
      </w:r>
      <w:r w:rsidR="00526753" w:rsidRPr="0071524F">
        <w:rPr>
          <w:sz w:val="18"/>
          <w:lang w:val="nl-BE"/>
        </w:rPr>
        <w:t>:</w:t>
      </w:r>
    </w:p>
    <w:p w14:paraId="214492A5" w14:textId="77777777" w:rsidR="00526753" w:rsidRPr="0071524F" w:rsidRDefault="00526753" w:rsidP="000E39AE">
      <w:pPr>
        <w:spacing w:line="240" w:lineRule="auto"/>
        <w:ind w:right="85"/>
        <w:rPr>
          <w:sz w:val="18"/>
          <w:lang w:val="nl-BE"/>
        </w:rPr>
      </w:pPr>
    </w:p>
    <w:p w14:paraId="214492A6" w14:textId="77777777" w:rsidR="00526753" w:rsidRPr="0071524F" w:rsidRDefault="00B61546" w:rsidP="00957902">
      <w:pPr>
        <w:tabs>
          <w:tab w:val="right" w:leader="dot" w:pos="10632"/>
        </w:tabs>
        <w:spacing w:line="240" w:lineRule="atLeast"/>
        <w:ind w:left="284" w:right="85"/>
        <w:rPr>
          <w:sz w:val="18"/>
          <w:lang w:val="nl-BE"/>
        </w:rPr>
      </w:pPr>
      <w:r w:rsidRPr="0071524F">
        <w:rPr>
          <w:sz w:val="18"/>
          <w:lang w:val="nl-BE"/>
        </w:rPr>
        <w:tab/>
      </w:r>
    </w:p>
    <w:p w14:paraId="214492A7" w14:textId="77777777" w:rsidR="00526753" w:rsidRPr="0071524F" w:rsidRDefault="00B61546" w:rsidP="00957902">
      <w:pPr>
        <w:tabs>
          <w:tab w:val="right" w:leader="dot" w:pos="10632"/>
        </w:tabs>
        <w:spacing w:line="240" w:lineRule="atLeast"/>
        <w:ind w:left="284" w:right="85"/>
        <w:rPr>
          <w:sz w:val="18"/>
          <w:lang w:val="nl-BE"/>
        </w:rPr>
      </w:pPr>
      <w:r w:rsidRPr="0071524F">
        <w:rPr>
          <w:sz w:val="18"/>
          <w:lang w:val="nl-BE"/>
        </w:rPr>
        <w:tab/>
      </w:r>
    </w:p>
    <w:p w14:paraId="214492A8" w14:textId="77777777" w:rsidR="00526753" w:rsidRPr="0071524F" w:rsidRDefault="00B61546" w:rsidP="00957902">
      <w:pPr>
        <w:tabs>
          <w:tab w:val="right" w:leader="dot" w:pos="10632"/>
        </w:tabs>
        <w:spacing w:line="240" w:lineRule="atLeast"/>
        <w:ind w:left="284" w:right="85"/>
        <w:rPr>
          <w:sz w:val="18"/>
          <w:lang w:val="nl-BE"/>
        </w:rPr>
      </w:pPr>
      <w:r w:rsidRPr="0071524F">
        <w:rPr>
          <w:sz w:val="18"/>
          <w:lang w:val="nl-BE"/>
        </w:rPr>
        <w:tab/>
      </w:r>
    </w:p>
    <w:p w14:paraId="214492A9" w14:textId="77777777" w:rsidR="00526753" w:rsidRPr="0071524F" w:rsidRDefault="00B61546" w:rsidP="00957902">
      <w:pPr>
        <w:tabs>
          <w:tab w:val="right" w:leader="dot" w:pos="10632"/>
        </w:tabs>
        <w:spacing w:line="240" w:lineRule="atLeast"/>
        <w:ind w:left="284" w:right="85"/>
        <w:rPr>
          <w:sz w:val="18"/>
          <w:lang w:val="nl-BE"/>
        </w:rPr>
      </w:pPr>
      <w:r w:rsidRPr="0071524F">
        <w:rPr>
          <w:sz w:val="18"/>
          <w:lang w:val="nl-BE"/>
        </w:rPr>
        <w:tab/>
      </w:r>
    </w:p>
    <w:p w14:paraId="214492AA" w14:textId="77777777" w:rsidR="00526753" w:rsidRPr="0071524F" w:rsidRDefault="00526753" w:rsidP="00957902">
      <w:pPr>
        <w:spacing w:line="240" w:lineRule="atLeast"/>
        <w:ind w:left="284" w:right="85"/>
        <w:rPr>
          <w:sz w:val="18"/>
          <w:lang w:val="nl-BE"/>
        </w:rPr>
      </w:pPr>
    </w:p>
    <w:p w14:paraId="214492AB" w14:textId="798EB3D1" w:rsidR="00526753" w:rsidRPr="0010598B" w:rsidRDefault="00720DFB" w:rsidP="00526753">
      <w:pPr>
        <w:spacing w:line="240" w:lineRule="atLeast"/>
        <w:ind w:left="284" w:right="85"/>
        <w:rPr>
          <w:sz w:val="18"/>
          <w:szCs w:val="18"/>
          <w:lang w:val="nl-BE"/>
        </w:rPr>
      </w:pPr>
      <w:r w:rsidRPr="0071524F">
        <w:rPr>
          <w:sz w:val="18"/>
          <w:lang w:val="nl-BE"/>
        </w:rPr>
        <w:t>Indien de moeder</w:t>
      </w:r>
      <w:r w:rsidR="00D43CF9" w:rsidRPr="0071524F">
        <w:rPr>
          <w:sz w:val="18"/>
          <w:lang w:val="nl-BE"/>
        </w:rPr>
        <w:t>vennootschap</w:t>
      </w:r>
      <w:r w:rsidRPr="0071524F">
        <w:rPr>
          <w:sz w:val="18"/>
          <w:lang w:val="nl-BE"/>
        </w:rPr>
        <w:t>(</w:t>
      </w:r>
      <w:r w:rsidR="00D43CF9" w:rsidRPr="0071524F">
        <w:rPr>
          <w:sz w:val="18"/>
          <w:lang w:val="nl-BE"/>
        </w:rPr>
        <w:t>p</w:t>
      </w:r>
      <w:r w:rsidRPr="0071524F">
        <w:rPr>
          <w:sz w:val="18"/>
          <w:lang w:val="nl-BE"/>
        </w:rPr>
        <w:t xml:space="preserve">en) (een) </w:t>
      </w:r>
      <w:r w:rsidR="00D43CF9" w:rsidRPr="0071524F">
        <w:rPr>
          <w:sz w:val="18"/>
          <w:lang w:val="nl-BE"/>
        </w:rPr>
        <w:t>vennootschap(pen)</w:t>
      </w:r>
      <w:r w:rsidRPr="0071524F">
        <w:rPr>
          <w:sz w:val="18"/>
          <w:lang w:val="nl-BE"/>
        </w:rPr>
        <w:t xml:space="preserve"> naar buitenlands recht is (zijn), de plaats waar de hiervoor bedoelde geconsolideerde jaarrekening verkrijgbaar is</w:t>
      </w:r>
      <w:r w:rsidR="007373CF" w:rsidRPr="0071524F">
        <w:rPr>
          <w:position w:val="6"/>
          <w:sz w:val="16"/>
          <w:szCs w:val="16"/>
          <w:lang w:val="nl-BE"/>
        </w:rPr>
        <w:sym w:font="Symbol" w:char="F02A"/>
      </w:r>
      <w:r w:rsidR="007373CF" w:rsidRPr="0071524F">
        <w:rPr>
          <w:position w:val="6"/>
          <w:sz w:val="16"/>
          <w:szCs w:val="16"/>
          <w:lang w:val="nl-BE"/>
        </w:rPr>
        <w:sym w:font="Symbol" w:char="F02A"/>
      </w:r>
      <w:r w:rsidR="007373CF" w:rsidRPr="0071524F">
        <w:rPr>
          <w:position w:val="6"/>
          <w:sz w:val="16"/>
          <w:szCs w:val="16"/>
          <w:lang w:val="nl-BE"/>
        </w:rPr>
        <w:t>:</w:t>
      </w:r>
    </w:p>
    <w:p w14:paraId="214492AC" w14:textId="77777777" w:rsidR="00526753" w:rsidRPr="0010598B" w:rsidRDefault="00526753" w:rsidP="000E39AE">
      <w:pPr>
        <w:tabs>
          <w:tab w:val="right" w:leader="dot" w:pos="10631"/>
        </w:tabs>
        <w:spacing w:line="240" w:lineRule="auto"/>
        <w:ind w:right="85"/>
        <w:rPr>
          <w:sz w:val="18"/>
          <w:szCs w:val="18"/>
          <w:lang w:val="nl-BE"/>
        </w:rPr>
      </w:pPr>
    </w:p>
    <w:p w14:paraId="214492AD" w14:textId="77777777" w:rsidR="00B61546" w:rsidRPr="0010598B" w:rsidRDefault="00B61546" w:rsidP="00957902">
      <w:pPr>
        <w:tabs>
          <w:tab w:val="right" w:leader="dot" w:pos="10632"/>
        </w:tabs>
        <w:spacing w:line="240" w:lineRule="atLeast"/>
        <w:ind w:left="284" w:right="85"/>
        <w:rPr>
          <w:sz w:val="18"/>
          <w:lang w:val="nl-BE"/>
        </w:rPr>
      </w:pPr>
      <w:r w:rsidRPr="0010598B">
        <w:rPr>
          <w:sz w:val="18"/>
          <w:lang w:val="nl-BE"/>
        </w:rPr>
        <w:tab/>
      </w:r>
    </w:p>
    <w:p w14:paraId="214492AE" w14:textId="77777777" w:rsidR="00B61546" w:rsidRPr="0010598B" w:rsidRDefault="00B61546" w:rsidP="00957902">
      <w:pPr>
        <w:tabs>
          <w:tab w:val="right" w:leader="dot" w:pos="10632"/>
        </w:tabs>
        <w:spacing w:line="240" w:lineRule="atLeast"/>
        <w:ind w:left="284" w:right="85"/>
        <w:rPr>
          <w:sz w:val="18"/>
          <w:lang w:val="nl-BE"/>
        </w:rPr>
      </w:pPr>
      <w:r w:rsidRPr="0010598B">
        <w:rPr>
          <w:sz w:val="18"/>
          <w:lang w:val="nl-BE"/>
        </w:rPr>
        <w:tab/>
      </w:r>
    </w:p>
    <w:p w14:paraId="214492AF" w14:textId="77777777" w:rsidR="00B61546" w:rsidRPr="0010598B" w:rsidRDefault="00B61546" w:rsidP="00957902">
      <w:pPr>
        <w:tabs>
          <w:tab w:val="right" w:leader="dot" w:pos="10632"/>
        </w:tabs>
        <w:spacing w:line="240" w:lineRule="atLeast"/>
        <w:ind w:left="284" w:right="85"/>
        <w:rPr>
          <w:sz w:val="18"/>
          <w:lang w:val="nl-BE"/>
        </w:rPr>
      </w:pPr>
      <w:r w:rsidRPr="0010598B">
        <w:rPr>
          <w:sz w:val="18"/>
          <w:lang w:val="nl-BE"/>
        </w:rPr>
        <w:tab/>
      </w:r>
    </w:p>
    <w:p w14:paraId="214492B0" w14:textId="77777777" w:rsidR="00B61546" w:rsidRPr="0010598B" w:rsidRDefault="00B61546" w:rsidP="00957902">
      <w:pPr>
        <w:tabs>
          <w:tab w:val="right" w:leader="dot" w:pos="10632"/>
        </w:tabs>
        <w:spacing w:line="240" w:lineRule="atLeast"/>
        <w:ind w:left="284" w:right="85"/>
        <w:rPr>
          <w:sz w:val="18"/>
          <w:lang w:val="nl-BE"/>
        </w:rPr>
      </w:pPr>
      <w:r w:rsidRPr="0010598B">
        <w:rPr>
          <w:sz w:val="18"/>
          <w:lang w:val="nl-BE"/>
        </w:rPr>
        <w:tab/>
      </w:r>
    </w:p>
    <w:p w14:paraId="214492B1" w14:textId="77777777" w:rsidR="0016525D" w:rsidRPr="0010598B" w:rsidRDefault="0016525D" w:rsidP="00A85B0F">
      <w:pPr>
        <w:tabs>
          <w:tab w:val="right" w:leader="dot" w:pos="10631"/>
          <w:tab w:val="right" w:leader="dot" w:pos="10773"/>
        </w:tabs>
        <w:spacing w:line="240" w:lineRule="auto"/>
        <w:jc w:val="left"/>
        <w:rPr>
          <w:sz w:val="18"/>
          <w:szCs w:val="18"/>
          <w:lang w:val="nl-BE"/>
        </w:rPr>
      </w:pPr>
    </w:p>
    <w:p w14:paraId="214492B2"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933BAF" w:rsidRPr="0071524F" w14:paraId="214492B7"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92B3" w14:textId="77777777" w:rsidR="00933BAF" w:rsidRPr="0071524F" w:rsidRDefault="00933BAF" w:rsidP="00533460">
            <w:pPr>
              <w:spacing w:line="240" w:lineRule="atLeast"/>
              <w:jc w:val="left"/>
              <w:rPr>
                <w:lang w:val="nl-BE"/>
              </w:rPr>
            </w:pPr>
            <w:r w:rsidRPr="0071524F">
              <w:rPr>
                <w:lang w:val="nl-BE"/>
              </w:rPr>
              <w:lastRenderedPageBreak/>
              <w:t>N</w:t>
            </w:r>
            <w:r w:rsidR="00371DE3" w:rsidRPr="0071524F">
              <w:rPr>
                <w:lang w:val="nl-BE"/>
              </w:rPr>
              <w:t>r.</w:t>
            </w:r>
          </w:p>
        </w:tc>
        <w:tc>
          <w:tcPr>
            <w:tcW w:w="2891" w:type="dxa"/>
            <w:tcBorders>
              <w:left w:val="single" w:sz="6" w:space="0" w:color="auto"/>
              <w:bottom w:val="single" w:sz="6" w:space="0" w:color="auto"/>
              <w:right w:val="single" w:sz="6" w:space="0" w:color="auto"/>
            </w:tcBorders>
            <w:vAlign w:val="center"/>
          </w:tcPr>
          <w:p w14:paraId="214492B4" w14:textId="77777777" w:rsidR="00933BAF" w:rsidRPr="0071524F" w:rsidRDefault="00933BAF"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2B5" w14:textId="77777777" w:rsidR="00933BAF" w:rsidRPr="0071524F" w:rsidRDefault="00933BAF"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2B6" w14:textId="1030FBB9" w:rsidR="00933BAF" w:rsidRPr="0071524F" w:rsidRDefault="00FF77C8" w:rsidP="000E39AE">
            <w:pPr>
              <w:spacing w:line="240" w:lineRule="atLeast"/>
              <w:jc w:val="left"/>
              <w:rPr>
                <w:lang w:val="nl-BE"/>
              </w:rPr>
            </w:pPr>
            <w:r w:rsidRPr="0071524F">
              <w:rPr>
                <w:lang w:val="nl-BE"/>
              </w:rPr>
              <w:t>VOL-</w:t>
            </w:r>
            <w:proofErr w:type="spellStart"/>
            <w:r w:rsidRPr="0071524F">
              <w:rPr>
                <w:lang w:val="nl-BE"/>
              </w:rPr>
              <w:t>inb</w:t>
            </w:r>
            <w:proofErr w:type="spellEnd"/>
            <w:r w:rsidR="00933BAF" w:rsidRPr="0071524F">
              <w:rPr>
                <w:lang w:val="nl-BE"/>
              </w:rPr>
              <w:t xml:space="preserve"> </w:t>
            </w:r>
            <w:r w:rsidR="000E39AE" w:rsidRPr="0071524F">
              <w:rPr>
                <w:lang w:val="nl-BE"/>
              </w:rPr>
              <w:t>6</w:t>
            </w:r>
            <w:r w:rsidR="00933BAF" w:rsidRPr="0071524F">
              <w:rPr>
                <w:lang w:val="nl-BE"/>
              </w:rPr>
              <w:t>.18.2</w:t>
            </w:r>
          </w:p>
        </w:tc>
      </w:tr>
    </w:tbl>
    <w:p w14:paraId="214492B8" w14:textId="77777777" w:rsidR="00933BAF" w:rsidRPr="0071524F" w:rsidRDefault="00933BAF" w:rsidP="00DE5400">
      <w:pPr>
        <w:spacing w:line="240" w:lineRule="auto"/>
        <w:jc w:val="left"/>
        <w:rPr>
          <w:sz w:val="18"/>
          <w:szCs w:val="18"/>
          <w:lang w:val="nl-BE"/>
        </w:rPr>
      </w:pPr>
    </w:p>
    <w:p w14:paraId="214492B9" w14:textId="24CE9855" w:rsidR="00933BAF" w:rsidRPr="0071524F" w:rsidRDefault="0017391C" w:rsidP="00C94405">
      <w:pPr>
        <w:spacing w:before="120" w:line="240" w:lineRule="auto"/>
        <w:jc w:val="left"/>
        <w:rPr>
          <w:b/>
          <w:smallCaps/>
          <w:lang w:val="nl-BE"/>
        </w:rPr>
      </w:pPr>
      <w:r w:rsidRPr="0071524F">
        <w:rPr>
          <w:b/>
          <w:smallCaps/>
          <w:szCs w:val="24"/>
          <w:lang w:val="nl-BE"/>
        </w:rPr>
        <w:t xml:space="preserve">Financiële betrekkingen van de groep waarvan de </w:t>
      </w:r>
      <w:r w:rsidR="00D43CF9" w:rsidRPr="0071524F">
        <w:rPr>
          <w:b/>
          <w:smallCaps/>
          <w:szCs w:val="24"/>
          <w:lang w:val="nl-BE"/>
        </w:rPr>
        <w:t>vennootschap</w:t>
      </w:r>
      <w:r w:rsidRPr="0071524F">
        <w:rPr>
          <w:b/>
          <w:smallCaps/>
          <w:szCs w:val="24"/>
          <w:lang w:val="nl-BE"/>
        </w:rPr>
        <w:t xml:space="preserve"> aan het hoofd staat in België met de commissaris(sen) en de personen met wie hij (zij) verbonden is (zijn)</w:t>
      </w:r>
    </w:p>
    <w:p w14:paraId="214492BA" w14:textId="77777777" w:rsidR="00933BAF" w:rsidRPr="0071524F" w:rsidRDefault="00933BAF" w:rsidP="00DE5400">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933BAF" w:rsidRPr="0071524F" w14:paraId="214492BE" w14:textId="77777777" w:rsidTr="00533460">
        <w:trPr>
          <w:trHeight w:val="283"/>
        </w:trPr>
        <w:tc>
          <w:tcPr>
            <w:tcW w:w="7880" w:type="dxa"/>
            <w:tcBorders>
              <w:top w:val="nil"/>
              <w:left w:val="nil"/>
              <w:bottom w:val="nil"/>
              <w:right w:val="nil"/>
            </w:tcBorders>
            <w:vAlign w:val="center"/>
          </w:tcPr>
          <w:p w14:paraId="214492BB" w14:textId="77777777" w:rsidR="00933BAF" w:rsidRPr="0071524F" w:rsidRDefault="00933BAF" w:rsidP="00533460">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2BC" w14:textId="77777777" w:rsidR="00933BAF" w:rsidRPr="0071524F" w:rsidRDefault="00933BAF" w:rsidP="00533460">
            <w:pPr>
              <w:tabs>
                <w:tab w:val="right" w:leader="dot" w:pos="10631"/>
                <w:tab w:val="right" w:leader="dot" w:pos="10773"/>
              </w:tabs>
              <w:spacing w:line="240" w:lineRule="atLeast"/>
              <w:jc w:val="center"/>
              <w:rPr>
                <w:sz w:val="16"/>
                <w:szCs w:val="16"/>
                <w:lang w:val="nl-BE"/>
              </w:rPr>
            </w:pPr>
            <w:r w:rsidRPr="0071524F">
              <w:rPr>
                <w:sz w:val="16"/>
                <w:szCs w:val="16"/>
                <w:lang w:val="nl-BE"/>
              </w:rPr>
              <w:t>Codes</w:t>
            </w:r>
          </w:p>
        </w:tc>
        <w:tc>
          <w:tcPr>
            <w:tcW w:w="2268" w:type="dxa"/>
            <w:tcBorders>
              <w:bottom w:val="single" w:sz="12" w:space="0" w:color="auto"/>
            </w:tcBorders>
            <w:vAlign w:val="center"/>
          </w:tcPr>
          <w:p w14:paraId="214492BD" w14:textId="77777777" w:rsidR="00933BAF" w:rsidRPr="0071524F" w:rsidRDefault="0017391C" w:rsidP="00533460">
            <w:pPr>
              <w:tabs>
                <w:tab w:val="right" w:leader="dot" w:pos="10631"/>
                <w:tab w:val="right" w:leader="dot" w:pos="10773"/>
              </w:tabs>
              <w:spacing w:line="240" w:lineRule="atLeast"/>
              <w:jc w:val="center"/>
              <w:rPr>
                <w:sz w:val="16"/>
                <w:szCs w:val="16"/>
                <w:lang w:val="nl-BE"/>
              </w:rPr>
            </w:pPr>
            <w:r w:rsidRPr="0071524F">
              <w:rPr>
                <w:rFonts w:cs="Arial"/>
                <w:sz w:val="16"/>
                <w:lang w:val="nl-BE"/>
              </w:rPr>
              <w:t>Boekjaar</w:t>
            </w:r>
          </w:p>
        </w:tc>
      </w:tr>
      <w:tr w:rsidR="00933BAF" w:rsidRPr="00B656F8" w14:paraId="214492C2" w14:textId="77777777" w:rsidTr="00533460">
        <w:trPr>
          <w:trHeight w:val="283"/>
        </w:trPr>
        <w:tc>
          <w:tcPr>
            <w:tcW w:w="7880" w:type="dxa"/>
            <w:tcBorders>
              <w:top w:val="nil"/>
              <w:left w:val="nil"/>
              <w:bottom w:val="nil"/>
              <w:right w:val="nil"/>
            </w:tcBorders>
            <w:vAlign w:val="center"/>
          </w:tcPr>
          <w:p w14:paraId="214492BF" w14:textId="78F4EA51" w:rsidR="00933BAF" w:rsidRPr="0071524F" w:rsidRDefault="0017391C" w:rsidP="00533460">
            <w:pPr>
              <w:spacing w:before="120" w:line="240" w:lineRule="atLeast"/>
              <w:jc w:val="left"/>
              <w:rPr>
                <w:b/>
                <w:sz w:val="18"/>
                <w:szCs w:val="18"/>
                <w:lang w:val="nl-BE"/>
              </w:rPr>
            </w:pPr>
            <w:r w:rsidRPr="0071524F">
              <w:rPr>
                <w:b/>
                <w:sz w:val="18"/>
                <w:lang w:val="nl-BE"/>
              </w:rPr>
              <w:t xml:space="preserve">Vermeldingen in toepassing van </w:t>
            </w:r>
            <w:r w:rsidR="002A7BB2" w:rsidRPr="0071524F">
              <w:rPr>
                <w:b/>
                <w:sz w:val="18"/>
                <w:lang w:val="nl-BE"/>
              </w:rPr>
              <w:t xml:space="preserve">artikel 3:65, §4 en §5 </w:t>
            </w:r>
            <w:r w:rsidRPr="0071524F">
              <w:rPr>
                <w:b/>
                <w:sz w:val="18"/>
                <w:lang w:val="nl-BE"/>
              </w:rPr>
              <w:t xml:space="preserve">van het </w:t>
            </w:r>
            <w:r w:rsidR="00B23418" w:rsidRPr="0071524F">
              <w:rPr>
                <w:b/>
                <w:sz w:val="18"/>
                <w:lang w:val="nl-BE"/>
              </w:rPr>
              <w:t>Wetboek van vennootschappen en verenigingen</w:t>
            </w:r>
          </w:p>
        </w:tc>
        <w:tc>
          <w:tcPr>
            <w:tcW w:w="709" w:type="dxa"/>
            <w:tcBorders>
              <w:top w:val="nil"/>
              <w:left w:val="single" w:sz="12" w:space="0" w:color="auto"/>
              <w:bottom w:val="nil"/>
            </w:tcBorders>
          </w:tcPr>
          <w:p w14:paraId="214492C0" w14:textId="77777777" w:rsidR="00933BAF" w:rsidRPr="0071524F" w:rsidRDefault="00933BAF" w:rsidP="00533460">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14:paraId="214492C1" w14:textId="77777777" w:rsidR="00933BAF" w:rsidRPr="0071524F" w:rsidRDefault="00933BAF" w:rsidP="00533460">
            <w:pPr>
              <w:tabs>
                <w:tab w:val="right" w:leader="dot" w:pos="1901"/>
              </w:tabs>
              <w:spacing w:before="120" w:line="240" w:lineRule="atLeast"/>
              <w:ind w:left="340" w:right="153"/>
              <w:jc w:val="left"/>
              <w:rPr>
                <w:sz w:val="18"/>
                <w:szCs w:val="18"/>
                <w:u w:val="single"/>
                <w:lang w:val="nl-BE"/>
              </w:rPr>
            </w:pPr>
          </w:p>
        </w:tc>
      </w:tr>
      <w:tr w:rsidR="00933BAF" w:rsidRPr="00525694" w14:paraId="214492C6" w14:textId="77777777" w:rsidTr="00EF7825">
        <w:trPr>
          <w:trHeight w:val="283"/>
        </w:trPr>
        <w:tc>
          <w:tcPr>
            <w:tcW w:w="7880" w:type="dxa"/>
            <w:tcBorders>
              <w:top w:val="nil"/>
              <w:left w:val="nil"/>
              <w:bottom w:val="nil"/>
              <w:right w:val="nil"/>
            </w:tcBorders>
            <w:vAlign w:val="center"/>
          </w:tcPr>
          <w:p w14:paraId="214492C3" w14:textId="77777777" w:rsidR="00933BAF" w:rsidRPr="0071524F" w:rsidRDefault="0017391C" w:rsidP="00533460">
            <w:pPr>
              <w:tabs>
                <w:tab w:val="right" w:leader="dot" w:pos="7655"/>
              </w:tabs>
              <w:spacing w:before="120" w:line="240" w:lineRule="atLeast"/>
              <w:jc w:val="left"/>
              <w:rPr>
                <w:b/>
                <w:sz w:val="18"/>
                <w:szCs w:val="18"/>
                <w:lang w:val="nl-BE"/>
              </w:rPr>
            </w:pPr>
            <w:r w:rsidRPr="0071524F">
              <w:rPr>
                <w:b/>
                <w:sz w:val="18"/>
                <w:szCs w:val="24"/>
                <w:lang w:val="nl-BE"/>
              </w:rPr>
              <w:t>Bezoldiging van de commissaris(sen) voor de uitoefening van een mandaat van commissaris op het niveau van de groep waarvan de vennootschap die de informatie publiceert aan het hoofd staat</w:t>
            </w:r>
            <w:r w:rsidR="00933BAF" w:rsidRPr="0071524F">
              <w:rPr>
                <w:sz w:val="18"/>
                <w:szCs w:val="18"/>
                <w:lang w:val="nl-BE"/>
              </w:rPr>
              <w:tab/>
            </w:r>
          </w:p>
        </w:tc>
        <w:tc>
          <w:tcPr>
            <w:tcW w:w="709" w:type="dxa"/>
            <w:tcBorders>
              <w:top w:val="nil"/>
              <w:left w:val="single" w:sz="12" w:space="0" w:color="auto"/>
              <w:bottom w:val="nil"/>
            </w:tcBorders>
            <w:vAlign w:val="center"/>
          </w:tcPr>
          <w:p w14:paraId="214492C4" w14:textId="77777777" w:rsidR="00933BAF" w:rsidRPr="00525694" w:rsidRDefault="00933BAF" w:rsidP="0017391C">
            <w:pPr>
              <w:tabs>
                <w:tab w:val="right" w:leader="dot" w:pos="10631"/>
                <w:tab w:val="right" w:leader="dot" w:pos="10773"/>
              </w:tabs>
              <w:spacing w:before="600" w:line="240" w:lineRule="atLeast"/>
              <w:jc w:val="left"/>
              <w:rPr>
                <w:sz w:val="16"/>
                <w:szCs w:val="16"/>
                <w:lang w:val="nl-BE"/>
              </w:rPr>
            </w:pPr>
            <w:r w:rsidRPr="0071524F">
              <w:rPr>
                <w:sz w:val="16"/>
                <w:szCs w:val="16"/>
                <w:lang w:val="nl-BE"/>
              </w:rPr>
              <w:t>9507</w:t>
            </w:r>
          </w:p>
        </w:tc>
        <w:tc>
          <w:tcPr>
            <w:tcW w:w="2268" w:type="dxa"/>
            <w:tcBorders>
              <w:top w:val="nil"/>
              <w:bottom w:val="nil"/>
              <w:right w:val="single" w:sz="12" w:space="0" w:color="auto"/>
            </w:tcBorders>
            <w:vAlign w:val="bottom"/>
          </w:tcPr>
          <w:p w14:paraId="214492C5" w14:textId="77777777" w:rsidR="00933BAF" w:rsidRPr="00525694" w:rsidRDefault="00933BAF" w:rsidP="009467E3">
            <w:pPr>
              <w:tabs>
                <w:tab w:val="right" w:leader="dot" w:pos="2041"/>
              </w:tabs>
              <w:spacing w:before="120" w:line="240" w:lineRule="atLeast"/>
              <w:ind w:left="510"/>
              <w:jc w:val="left"/>
              <w:rPr>
                <w:sz w:val="18"/>
                <w:szCs w:val="18"/>
                <w:lang w:val="nl-BE"/>
              </w:rPr>
            </w:pPr>
            <w:r w:rsidRPr="00525694">
              <w:rPr>
                <w:sz w:val="18"/>
                <w:szCs w:val="18"/>
                <w:lang w:val="nl-BE"/>
              </w:rPr>
              <w:tab/>
            </w:r>
          </w:p>
        </w:tc>
      </w:tr>
      <w:tr w:rsidR="00933BAF" w:rsidRPr="00B656F8" w14:paraId="214492CA" w14:textId="77777777" w:rsidTr="00533460">
        <w:trPr>
          <w:trHeight w:val="283"/>
        </w:trPr>
        <w:tc>
          <w:tcPr>
            <w:tcW w:w="7880" w:type="dxa"/>
            <w:tcBorders>
              <w:top w:val="nil"/>
              <w:left w:val="nil"/>
              <w:bottom w:val="nil"/>
              <w:right w:val="nil"/>
            </w:tcBorders>
            <w:vAlign w:val="center"/>
          </w:tcPr>
          <w:p w14:paraId="214492C7" w14:textId="77777777" w:rsidR="00933BAF" w:rsidRPr="00525694" w:rsidRDefault="0017391C" w:rsidP="00933BAF">
            <w:pPr>
              <w:spacing w:before="120" w:line="240" w:lineRule="atLeast"/>
              <w:jc w:val="left"/>
              <w:rPr>
                <w:sz w:val="18"/>
                <w:szCs w:val="18"/>
                <w:lang w:val="nl-BE"/>
              </w:rPr>
            </w:pPr>
            <w:r w:rsidRPr="00525694">
              <w:rPr>
                <w:b/>
                <w:sz w:val="18"/>
                <w:szCs w:val="18"/>
                <w:lang w:val="nl-BE"/>
              </w:rPr>
              <w:t>Bezoldiging voor uitzonderlijke werkzaamheden of bijzondere opdrachten uitgevoerd bij deze groep door de commissaris(sen)</w:t>
            </w:r>
          </w:p>
        </w:tc>
        <w:tc>
          <w:tcPr>
            <w:tcW w:w="709" w:type="dxa"/>
            <w:tcBorders>
              <w:top w:val="nil"/>
              <w:left w:val="single" w:sz="12" w:space="0" w:color="auto"/>
              <w:bottom w:val="nil"/>
            </w:tcBorders>
          </w:tcPr>
          <w:p w14:paraId="214492C8" w14:textId="77777777" w:rsidR="00933BAF" w:rsidRPr="00525694" w:rsidRDefault="00933BAF"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tcPr>
          <w:p w14:paraId="214492C9" w14:textId="77777777" w:rsidR="00933BAF" w:rsidRPr="00525694" w:rsidRDefault="00933BAF" w:rsidP="00533460">
            <w:pPr>
              <w:tabs>
                <w:tab w:val="right" w:leader="dot" w:pos="1901"/>
              </w:tabs>
              <w:spacing w:line="240" w:lineRule="atLeast"/>
              <w:ind w:left="342" w:right="153"/>
              <w:jc w:val="left"/>
              <w:rPr>
                <w:sz w:val="18"/>
                <w:szCs w:val="18"/>
                <w:lang w:val="nl-BE"/>
              </w:rPr>
            </w:pPr>
          </w:p>
        </w:tc>
      </w:tr>
      <w:tr w:rsidR="00933BAF" w:rsidRPr="00525694" w14:paraId="214492CE" w14:textId="77777777" w:rsidTr="00533460">
        <w:trPr>
          <w:trHeight w:val="283"/>
        </w:trPr>
        <w:tc>
          <w:tcPr>
            <w:tcW w:w="7880" w:type="dxa"/>
            <w:tcBorders>
              <w:top w:val="nil"/>
              <w:left w:val="nil"/>
              <w:bottom w:val="nil"/>
              <w:right w:val="nil"/>
            </w:tcBorders>
            <w:vAlign w:val="center"/>
          </w:tcPr>
          <w:p w14:paraId="214492CB" w14:textId="77777777" w:rsidR="00933BAF" w:rsidRPr="00525694" w:rsidRDefault="0017391C" w:rsidP="00B61546">
            <w:pPr>
              <w:tabs>
                <w:tab w:val="right" w:leader="dot" w:pos="7655"/>
              </w:tabs>
              <w:spacing w:before="120" w:line="240" w:lineRule="atLeast"/>
              <w:ind w:left="284"/>
              <w:jc w:val="left"/>
              <w:rPr>
                <w:sz w:val="18"/>
                <w:szCs w:val="18"/>
                <w:lang w:val="nl-BE"/>
              </w:rPr>
            </w:pPr>
            <w:r w:rsidRPr="00525694">
              <w:rPr>
                <w:sz w:val="18"/>
                <w:lang w:val="nl-BE"/>
              </w:rPr>
              <w:t>Andere controleopdrachten</w:t>
            </w:r>
            <w:r w:rsidR="00933BAF" w:rsidRPr="00525694">
              <w:rPr>
                <w:sz w:val="18"/>
                <w:szCs w:val="18"/>
                <w:lang w:val="nl-BE"/>
              </w:rPr>
              <w:tab/>
            </w:r>
          </w:p>
        </w:tc>
        <w:tc>
          <w:tcPr>
            <w:tcW w:w="709" w:type="dxa"/>
            <w:tcBorders>
              <w:top w:val="nil"/>
              <w:left w:val="single" w:sz="12" w:space="0" w:color="auto"/>
              <w:bottom w:val="nil"/>
            </w:tcBorders>
            <w:vAlign w:val="center"/>
          </w:tcPr>
          <w:p w14:paraId="214492CC" w14:textId="77777777" w:rsidR="00933BAF" w:rsidRPr="00525694" w:rsidRDefault="00933BAF" w:rsidP="00B61546">
            <w:pPr>
              <w:tabs>
                <w:tab w:val="right" w:leader="dot" w:pos="10631"/>
                <w:tab w:val="right" w:leader="dot" w:pos="10773"/>
              </w:tabs>
              <w:spacing w:before="120" w:line="240" w:lineRule="atLeast"/>
              <w:jc w:val="left"/>
              <w:rPr>
                <w:sz w:val="16"/>
                <w:szCs w:val="16"/>
                <w:lang w:val="nl-BE"/>
              </w:rPr>
            </w:pPr>
            <w:r w:rsidRPr="00525694">
              <w:rPr>
                <w:sz w:val="16"/>
                <w:szCs w:val="16"/>
                <w:lang w:val="nl-BE"/>
              </w:rPr>
              <w:t>95071</w:t>
            </w:r>
          </w:p>
        </w:tc>
        <w:tc>
          <w:tcPr>
            <w:tcW w:w="2268" w:type="dxa"/>
            <w:tcBorders>
              <w:top w:val="nil"/>
              <w:bottom w:val="nil"/>
              <w:right w:val="single" w:sz="12" w:space="0" w:color="auto"/>
            </w:tcBorders>
            <w:vAlign w:val="center"/>
          </w:tcPr>
          <w:p w14:paraId="214492CD" w14:textId="77777777" w:rsidR="00933BAF" w:rsidRPr="00525694" w:rsidRDefault="00933BAF" w:rsidP="009467E3">
            <w:pPr>
              <w:tabs>
                <w:tab w:val="right" w:leader="dot" w:pos="1871"/>
              </w:tabs>
              <w:spacing w:line="240" w:lineRule="atLeast"/>
              <w:ind w:left="340" w:right="170"/>
              <w:jc w:val="left"/>
              <w:rPr>
                <w:sz w:val="18"/>
                <w:szCs w:val="18"/>
                <w:lang w:val="nl-BE"/>
              </w:rPr>
            </w:pPr>
            <w:r w:rsidRPr="00525694">
              <w:rPr>
                <w:sz w:val="18"/>
                <w:szCs w:val="18"/>
                <w:lang w:val="nl-BE"/>
              </w:rPr>
              <w:tab/>
            </w:r>
          </w:p>
        </w:tc>
      </w:tr>
      <w:tr w:rsidR="00933BAF" w:rsidRPr="00525694" w14:paraId="214492D2" w14:textId="77777777" w:rsidTr="00533460">
        <w:trPr>
          <w:trHeight w:val="283"/>
        </w:trPr>
        <w:tc>
          <w:tcPr>
            <w:tcW w:w="7880" w:type="dxa"/>
            <w:tcBorders>
              <w:top w:val="nil"/>
              <w:left w:val="nil"/>
              <w:bottom w:val="nil"/>
              <w:right w:val="nil"/>
            </w:tcBorders>
            <w:vAlign w:val="center"/>
          </w:tcPr>
          <w:p w14:paraId="214492CF" w14:textId="77777777" w:rsidR="00933BAF" w:rsidRPr="00525694" w:rsidRDefault="0017391C" w:rsidP="00533460">
            <w:pPr>
              <w:tabs>
                <w:tab w:val="right" w:leader="dot" w:pos="7655"/>
              </w:tabs>
              <w:spacing w:line="240" w:lineRule="atLeast"/>
              <w:ind w:left="284"/>
              <w:jc w:val="left"/>
              <w:rPr>
                <w:sz w:val="18"/>
                <w:szCs w:val="18"/>
                <w:lang w:val="nl-BE"/>
              </w:rPr>
            </w:pPr>
            <w:r w:rsidRPr="00525694">
              <w:rPr>
                <w:sz w:val="18"/>
                <w:lang w:val="nl-BE"/>
              </w:rPr>
              <w:t>Belastingadviesopdrachten</w:t>
            </w:r>
            <w:r w:rsidR="00933BAF" w:rsidRPr="00525694">
              <w:rPr>
                <w:sz w:val="18"/>
                <w:szCs w:val="18"/>
                <w:lang w:val="nl-BE"/>
              </w:rPr>
              <w:tab/>
            </w:r>
          </w:p>
        </w:tc>
        <w:tc>
          <w:tcPr>
            <w:tcW w:w="709" w:type="dxa"/>
            <w:tcBorders>
              <w:top w:val="nil"/>
              <w:left w:val="single" w:sz="12" w:space="0" w:color="auto"/>
              <w:bottom w:val="nil"/>
            </w:tcBorders>
            <w:vAlign w:val="center"/>
          </w:tcPr>
          <w:p w14:paraId="214492D0" w14:textId="77777777" w:rsidR="00933BAF" w:rsidRPr="00525694" w:rsidRDefault="00933BAF" w:rsidP="00533460">
            <w:pPr>
              <w:tabs>
                <w:tab w:val="right" w:leader="dot" w:pos="10631"/>
                <w:tab w:val="right" w:leader="dot" w:pos="10773"/>
              </w:tabs>
              <w:spacing w:line="240" w:lineRule="atLeast"/>
              <w:jc w:val="left"/>
              <w:rPr>
                <w:sz w:val="16"/>
                <w:szCs w:val="16"/>
                <w:lang w:val="nl-BE"/>
              </w:rPr>
            </w:pPr>
            <w:r w:rsidRPr="00525694">
              <w:rPr>
                <w:sz w:val="16"/>
                <w:szCs w:val="16"/>
                <w:lang w:val="nl-BE"/>
              </w:rPr>
              <w:t>95072</w:t>
            </w:r>
          </w:p>
        </w:tc>
        <w:tc>
          <w:tcPr>
            <w:tcW w:w="2268" w:type="dxa"/>
            <w:tcBorders>
              <w:top w:val="nil"/>
              <w:bottom w:val="nil"/>
              <w:right w:val="single" w:sz="12" w:space="0" w:color="auto"/>
            </w:tcBorders>
            <w:vAlign w:val="center"/>
          </w:tcPr>
          <w:p w14:paraId="214492D1" w14:textId="77777777" w:rsidR="00933BAF" w:rsidRPr="00525694" w:rsidRDefault="00933BAF" w:rsidP="009467E3">
            <w:pPr>
              <w:tabs>
                <w:tab w:val="right" w:leader="dot" w:pos="1871"/>
              </w:tabs>
              <w:spacing w:line="240" w:lineRule="atLeast"/>
              <w:ind w:left="340" w:right="170"/>
              <w:jc w:val="left"/>
              <w:rPr>
                <w:sz w:val="18"/>
                <w:szCs w:val="18"/>
                <w:lang w:val="nl-BE"/>
              </w:rPr>
            </w:pPr>
            <w:r w:rsidRPr="00525694">
              <w:rPr>
                <w:sz w:val="18"/>
                <w:szCs w:val="18"/>
                <w:lang w:val="nl-BE"/>
              </w:rPr>
              <w:tab/>
            </w:r>
          </w:p>
        </w:tc>
      </w:tr>
      <w:tr w:rsidR="00933BAF" w:rsidRPr="00525694" w14:paraId="214492D6" w14:textId="77777777" w:rsidTr="00533460">
        <w:trPr>
          <w:trHeight w:val="283"/>
        </w:trPr>
        <w:tc>
          <w:tcPr>
            <w:tcW w:w="7880" w:type="dxa"/>
            <w:tcBorders>
              <w:top w:val="nil"/>
              <w:left w:val="nil"/>
              <w:bottom w:val="nil"/>
              <w:right w:val="nil"/>
            </w:tcBorders>
            <w:vAlign w:val="center"/>
          </w:tcPr>
          <w:p w14:paraId="214492D3" w14:textId="77777777" w:rsidR="00933BAF" w:rsidRPr="00525694" w:rsidRDefault="0017391C" w:rsidP="00533460">
            <w:pPr>
              <w:tabs>
                <w:tab w:val="right" w:leader="dot" w:pos="7655"/>
              </w:tabs>
              <w:spacing w:line="240" w:lineRule="atLeast"/>
              <w:ind w:left="284"/>
              <w:jc w:val="left"/>
              <w:rPr>
                <w:sz w:val="18"/>
                <w:szCs w:val="18"/>
                <w:lang w:val="nl-BE"/>
              </w:rPr>
            </w:pPr>
            <w:r w:rsidRPr="00525694">
              <w:rPr>
                <w:sz w:val="18"/>
                <w:lang w:val="nl-BE"/>
              </w:rPr>
              <w:t xml:space="preserve">Andere opdrachten buiten de </w:t>
            </w:r>
            <w:proofErr w:type="spellStart"/>
            <w:r w:rsidRPr="00525694">
              <w:rPr>
                <w:sz w:val="18"/>
                <w:lang w:val="nl-BE"/>
              </w:rPr>
              <w:t>revisorale</w:t>
            </w:r>
            <w:proofErr w:type="spellEnd"/>
            <w:r w:rsidRPr="00525694">
              <w:rPr>
                <w:sz w:val="18"/>
                <w:lang w:val="nl-BE"/>
              </w:rPr>
              <w:t xml:space="preserve"> opdrachten</w:t>
            </w:r>
            <w:r w:rsidR="00933BAF" w:rsidRPr="00525694">
              <w:rPr>
                <w:sz w:val="18"/>
                <w:szCs w:val="18"/>
                <w:lang w:val="nl-BE"/>
              </w:rPr>
              <w:tab/>
            </w:r>
          </w:p>
        </w:tc>
        <w:tc>
          <w:tcPr>
            <w:tcW w:w="709" w:type="dxa"/>
            <w:tcBorders>
              <w:top w:val="nil"/>
              <w:left w:val="single" w:sz="12" w:space="0" w:color="auto"/>
              <w:bottom w:val="nil"/>
            </w:tcBorders>
            <w:vAlign w:val="center"/>
          </w:tcPr>
          <w:p w14:paraId="214492D4" w14:textId="77777777" w:rsidR="00933BAF" w:rsidRPr="00525694" w:rsidRDefault="00933BAF" w:rsidP="00533460">
            <w:pPr>
              <w:tabs>
                <w:tab w:val="right" w:leader="dot" w:pos="10631"/>
                <w:tab w:val="right" w:leader="dot" w:pos="10773"/>
              </w:tabs>
              <w:spacing w:line="240" w:lineRule="atLeast"/>
              <w:jc w:val="left"/>
              <w:rPr>
                <w:sz w:val="16"/>
                <w:szCs w:val="16"/>
                <w:lang w:val="nl-BE"/>
              </w:rPr>
            </w:pPr>
            <w:r w:rsidRPr="00525694">
              <w:rPr>
                <w:sz w:val="16"/>
                <w:szCs w:val="16"/>
                <w:lang w:val="nl-BE"/>
              </w:rPr>
              <w:t>95073</w:t>
            </w:r>
          </w:p>
        </w:tc>
        <w:tc>
          <w:tcPr>
            <w:tcW w:w="2268" w:type="dxa"/>
            <w:tcBorders>
              <w:top w:val="nil"/>
              <w:bottom w:val="nil"/>
              <w:right w:val="single" w:sz="12" w:space="0" w:color="auto"/>
            </w:tcBorders>
            <w:vAlign w:val="center"/>
          </w:tcPr>
          <w:p w14:paraId="214492D5" w14:textId="77777777" w:rsidR="00933BAF" w:rsidRPr="00525694" w:rsidRDefault="00933BAF" w:rsidP="009467E3">
            <w:pPr>
              <w:tabs>
                <w:tab w:val="right" w:leader="dot" w:pos="1871"/>
              </w:tabs>
              <w:spacing w:line="240" w:lineRule="atLeast"/>
              <w:ind w:left="340" w:right="170"/>
              <w:jc w:val="left"/>
              <w:rPr>
                <w:sz w:val="18"/>
                <w:szCs w:val="18"/>
                <w:lang w:val="nl-BE"/>
              </w:rPr>
            </w:pPr>
            <w:r w:rsidRPr="00525694">
              <w:rPr>
                <w:sz w:val="18"/>
                <w:szCs w:val="18"/>
                <w:lang w:val="nl-BE"/>
              </w:rPr>
              <w:tab/>
            </w:r>
          </w:p>
        </w:tc>
      </w:tr>
      <w:tr w:rsidR="00933BAF" w:rsidRPr="00525694" w14:paraId="214492DA" w14:textId="77777777" w:rsidTr="00EF7825">
        <w:trPr>
          <w:trHeight w:val="283"/>
        </w:trPr>
        <w:tc>
          <w:tcPr>
            <w:tcW w:w="7880" w:type="dxa"/>
            <w:tcBorders>
              <w:top w:val="nil"/>
              <w:left w:val="nil"/>
              <w:bottom w:val="nil"/>
              <w:right w:val="nil"/>
            </w:tcBorders>
            <w:vAlign w:val="center"/>
          </w:tcPr>
          <w:p w14:paraId="214492D7" w14:textId="77777777" w:rsidR="00933BAF" w:rsidRPr="00525694" w:rsidRDefault="0017391C" w:rsidP="00533460">
            <w:pPr>
              <w:tabs>
                <w:tab w:val="right" w:leader="dot" w:pos="7655"/>
              </w:tabs>
              <w:spacing w:before="120" w:line="240" w:lineRule="atLeast"/>
              <w:jc w:val="left"/>
              <w:rPr>
                <w:b/>
                <w:sz w:val="18"/>
                <w:szCs w:val="18"/>
                <w:lang w:val="nl-BE"/>
              </w:rPr>
            </w:pPr>
            <w:r w:rsidRPr="00525694">
              <w:rPr>
                <w:b/>
                <w:sz w:val="18"/>
                <w:szCs w:val="24"/>
                <w:lang w:val="nl-BE"/>
              </w:rPr>
              <w:t>Bezoldiging van de personen met wie de commissaris(sen) verbonden is (zijn) voor de uitoefening van een mandaat van commissaris op het niveau van de groep waarvan de vennootschap die de informatie publiceert aan het hoofd staat</w:t>
            </w:r>
            <w:r w:rsidR="00933BAF" w:rsidRPr="00525694">
              <w:rPr>
                <w:sz w:val="18"/>
                <w:szCs w:val="18"/>
                <w:lang w:val="nl-BE"/>
              </w:rPr>
              <w:tab/>
            </w:r>
          </w:p>
        </w:tc>
        <w:tc>
          <w:tcPr>
            <w:tcW w:w="709" w:type="dxa"/>
            <w:tcBorders>
              <w:top w:val="nil"/>
              <w:left w:val="single" w:sz="12" w:space="0" w:color="auto"/>
              <w:bottom w:val="nil"/>
            </w:tcBorders>
            <w:vAlign w:val="center"/>
          </w:tcPr>
          <w:p w14:paraId="214492D8" w14:textId="77777777" w:rsidR="00933BAF" w:rsidRPr="00525694" w:rsidRDefault="00933BAF" w:rsidP="00B61546">
            <w:pPr>
              <w:tabs>
                <w:tab w:val="right" w:leader="dot" w:pos="10631"/>
                <w:tab w:val="right" w:leader="dot" w:pos="10773"/>
              </w:tabs>
              <w:spacing w:before="600" w:line="240" w:lineRule="atLeast"/>
              <w:jc w:val="left"/>
              <w:rPr>
                <w:sz w:val="16"/>
                <w:szCs w:val="16"/>
                <w:lang w:val="nl-BE"/>
              </w:rPr>
            </w:pPr>
            <w:r w:rsidRPr="00525694">
              <w:rPr>
                <w:sz w:val="16"/>
                <w:szCs w:val="16"/>
                <w:lang w:val="nl-BE"/>
              </w:rPr>
              <w:t>950</w:t>
            </w:r>
            <w:r w:rsidR="00B61546" w:rsidRPr="00525694">
              <w:rPr>
                <w:sz w:val="16"/>
                <w:szCs w:val="16"/>
                <w:lang w:val="nl-BE"/>
              </w:rPr>
              <w:t>9</w:t>
            </w:r>
          </w:p>
        </w:tc>
        <w:tc>
          <w:tcPr>
            <w:tcW w:w="2268" w:type="dxa"/>
            <w:tcBorders>
              <w:top w:val="nil"/>
              <w:bottom w:val="nil"/>
              <w:right w:val="single" w:sz="12" w:space="0" w:color="auto"/>
            </w:tcBorders>
            <w:vAlign w:val="bottom"/>
          </w:tcPr>
          <w:p w14:paraId="214492D9" w14:textId="77777777" w:rsidR="00933BAF" w:rsidRPr="00525694" w:rsidRDefault="00933BAF" w:rsidP="009467E3">
            <w:pPr>
              <w:tabs>
                <w:tab w:val="right" w:leader="dot" w:pos="2041"/>
              </w:tabs>
              <w:spacing w:before="120" w:line="240" w:lineRule="atLeast"/>
              <w:ind w:left="510"/>
              <w:jc w:val="left"/>
              <w:rPr>
                <w:sz w:val="18"/>
                <w:szCs w:val="18"/>
                <w:lang w:val="nl-BE"/>
              </w:rPr>
            </w:pPr>
            <w:r w:rsidRPr="00525694">
              <w:rPr>
                <w:sz w:val="18"/>
                <w:szCs w:val="18"/>
                <w:lang w:val="nl-BE"/>
              </w:rPr>
              <w:tab/>
            </w:r>
          </w:p>
        </w:tc>
      </w:tr>
      <w:tr w:rsidR="00933BAF" w:rsidRPr="00B656F8" w14:paraId="214492DE" w14:textId="77777777" w:rsidTr="00533460">
        <w:trPr>
          <w:trHeight w:val="283"/>
        </w:trPr>
        <w:tc>
          <w:tcPr>
            <w:tcW w:w="7880" w:type="dxa"/>
            <w:tcBorders>
              <w:top w:val="nil"/>
              <w:left w:val="nil"/>
              <w:bottom w:val="nil"/>
              <w:right w:val="nil"/>
            </w:tcBorders>
            <w:vAlign w:val="center"/>
          </w:tcPr>
          <w:p w14:paraId="214492DB" w14:textId="77777777" w:rsidR="00933BAF" w:rsidRPr="00525694" w:rsidRDefault="0047064A" w:rsidP="00533460">
            <w:pPr>
              <w:spacing w:before="120" w:line="240" w:lineRule="atLeast"/>
              <w:jc w:val="left"/>
              <w:rPr>
                <w:b/>
                <w:sz w:val="18"/>
                <w:szCs w:val="18"/>
                <w:lang w:val="nl-BE"/>
              </w:rPr>
            </w:pPr>
            <w:r w:rsidRPr="00525694">
              <w:rPr>
                <w:b/>
                <w:sz w:val="18"/>
                <w:szCs w:val="18"/>
                <w:lang w:val="nl-BE"/>
              </w:rPr>
              <w:t>Bezoldiging voor uitzonderlijke werkzaamheden of bijzondere opdrachten uitgevoerd bij deze groep door personen met wie de commissaris(sen) verbonden is (zijn)</w:t>
            </w:r>
          </w:p>
        </w:tc>
        <w:tc>
          <w:tcPr>
            <w:tcW w:w="709" w:type="dxa"/>
            <w:tcBorders>
              <w:top w:val="nil"/>
              <w:left w:val="single" w:sz="12" w:space="0" w:color="auto"/>
              <w:bottom w:val="nil"/>
            </w:tcBorders>
            <w:vAlign w:val="center"/>
          </w:tcPr>
          <w:p w14:paraId="214492DC" w14:textId="77777777" w:rsidR="00933BAF" w:rsidRPr="00525694" w:rsidRDefault="00933BAF"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2DD" w14:textId="77777777" w:rsidR="00933BAF" w:rsidRPr="00525694" w:rsidRDefault="00933BAF" w:rsidP="00533460">
            <w:pPr>
              <w:tabs>
                <w:tab w:val="right" w:leader="dot" w:pos="2043"/>
              </w:tabs>
              <w:spacing w:before="360" w:line="240" w:lineRule="atLeast"/>
              <w:jc w:val="left"/>
              <w:rPr>
                <w:sz w:val="18"/>
                <w:szCs w:val="18"/>
                <w:lang w:val="nl-BE"/>
              </w:rPr>
            </w:pPr>
          </w:p>
        </w:tc>
      </w:tr>
      <w:tr w:rsidR="0047064A" w:rsidRPr="00525694" w14:paraId="214492E2" w14:textId="77777777" w:rsidTr="00533460">
        <w:trPr>
          <w:trHeight w:val="283"/>
        </w:trPr>
        <w:tc>
          <w:tcPr>
            <w:tcW w:w="7880" w:type="dxa"/>
            <w:tcBorders>
              <w:top w:val="nil"/>
              <w:left w:val="nil"/>
              <w:bottom w:val="nil"/>
              <w:right w:val="nil"/>
            </w:tcBorders>
            <w:vAlign w:val="center"/>
          </w:tcPr>
          <w:p w14:paraId="214492DF" w14:textId="77777777" w:rsidR="0047064A" w:rsidRPr="00525694" w:rsidRDefault="0047064A" w:rsidP="00876633">
            <w:pPr>
              <w:tabs>
                <w:tab w:val="right" w:leader="dot" w:pos="7655"/>
              </w:tabs>
              <w:spacing w:before="120" w:line="240" w:lineRule="atLeast"/>
              <w:ind w:left="284"/>
              <w:jc w:val="left"/>
              <w:rPr>
                <w:sz w:val="18"/>
                <w:szCs w:val="18"/>
                <w:lang w:val="nl-BE"/>
              </w:rPr>
            </w:pPr>
            <w:r w:rsidRPr="00525694">
              <w:rPr>
                <w:sz w:val="18"/>
                <w:lang w:val="nl-BE"/>
              </w:rPr>
              <w:t>Andere controleopdrachten</w:t>
            </w:r>
            <w:r w:rsidRPr="00525694">
              <w:rPr>
                <w:sz w:val="18"/>
                <w:szCs w:val="18"/>
                <w:lang w:val="nl-BE"/>
              </w:rPr>
              <w:tab/>
            </w:r>
          </w:p>
        </w:tc>
        <w:tc>
          <w:tcPr>
            <w:tcW w:w="709" w:type="dxa"/>
            <w:tcBorders>
              <w:top w:val="nil"/>
              <w:left w:val="single" w:sz="12" w:space="0" w:color="auto"/>
              <w:bottom w:val="nil"/>
            </w:tcBorders>
            <w:vAlign w:val="center"/>
          </w:tcPr>
          <w:p w14:paraId="214492E0" w14:textId="77777777" w:rsidR="0047064A" w:rsidRPr="00525694" w:rsidRDefault="0047064A" w:rsidP="00B61546">
            <w:pPr>
              <w:tabs>
                <w:tab w:val="right" w:leader="dot" w:pos="10631"/>
                <w:tab w:val="right" w:leader="dot" w:pos="10773"/>
              </w:tabs>
              <w:spacing w:before="120" w:line="240" w:lineRule="atLeast"/>
              <w:jc w:val="left"/>
              <w:rPr>
                <w:sz w:val="16"/>
                <w:szCs w:val="16"/>
                <w:lang w:val="nl-BE"/>
              </w:rPr>
            </w:pPr>
            <w:r w:rsidRPr="00525694">
              <w:rPr>
                <w:sz w:val="16"/>
                <w:szCs w:val="16"/>
                <w:lang w:val="nl-BE"/>
              </w:rPr>
              <w:t>95091</w:t>
            </w:r>
          </w:p>
        </w:tc>
        <w:tc>
          <w:tcPr>
            <w:tcW w:w="2268" w:type="dxa"/>
            <w:tcBorders>
              <w:top w:val="nil"/>
              <w:bottom w:val="nil"/>
              <w:right w:val="single" w:sz="12" w:space="0" w:color="auto"/>
            </w:tcBorders>
            <w:vAlign w:val="center"/>
          </w:tcPr>
          <w:p w14:paraId="214492E1" w14:textId="77777777" w:rsidR="0047064A" w:rsidRPr="00525694" w:rsidRDefault="0047064A" w:rsidP="009467E3">
            <w:pPr>
              <w:tabs>
                <w:tab w:val="right" w:leader="dot" w:pos="1871"/>
              </w:tabs>
              <w:spacing w:line="240" w:lineRule="atLeast"/>
              <w:ind w:left="340" w:right="170"/>
              <w:jc w:val="left"/>
              <w:rPr>
                <w:sz w:val="18"/>
                <w:szCs w:val="18"/>
                <w:lang w:val="nl-BE"/>
              </w:rPr>
            </w:pPr>
            <w:r w:rsidRPr="00525694">
              <w:rPr>
                <w:sz w:val="18"/>
                <w:szCs w:val="18"/>
                <w:lang w:val="nl-BE"/>
              </w:rPr>
              <w:tab/>
            </w:r>
          </w:p>
        </w:tc>
      </w:tr>
      <w:tr w:rsidR="0047064A" w:rsidRPr="00525694" w14:paraId="214492E6" w14:textId="77777777" w:rsidTr="00B61546">
        <w:trPr>
          <w:trHeight w:val="283"/>
        </w:trPr>
        <w:tc>
          <w:tcPr>
            <w:tcW w:w="7880" w:type="dxa"/>
            <w:tcBorders>
              <w:top w:val="nil"/>
              <w:left w:val="nil"/>
              <w:bottom w:val="nil"/>
              <w:right w:val="nil"/>
            </w:tcBorders>
            <w:vAlign w:val="center"/>
          </w:tcPr>
          <w:p w14:paraId="214492E3" w14:textId="77777777" w:rsidR="0047064A" w:rsidRPr="00525694" w:rsidRDefault="0047064A" w:rsidP="00876633">
            <w:pPr>
              <w:tabs>
                <w:tab w:val="right" w:leader="dot" w:pos="7655"/>
              </w:tabs>
              <w:spacing w:line="240" w:lineRule="atLeast"/>
              <w:ind w:left="284"/>
              <w:jc w:val="left"/>
              <w:rPr>
                <w:sz w:val="18"/>
                <w:szCs w:val="18"/>
                <w:lang w:val="nl-BE"/>
              </w:rPr>
            </w:pPr>
            <w:r w:rsidRPr="00525694">
              <w:rPr>
                <w:sz w:val="18"/>
                <w:lang w:val="nl-BE"/>
              </w:rPr>
              <w:t>Belastingadviesopdrachten</w:t>
            </w:r>
            <w:r w:rsidRPr="00525694">
              <w:rPr>
                <w:sz w:val="18"/>
                <w:szCs w:val="18"/>
                <w:lang w:val="nl-BE"/>
              </w:rPr>
              <w:tab/>
            </w:r>
          </w:p>
        </w:tc>
        <w:tc>
          <w:tcPr>
            <w:tcW w:w="709" w:type="dxa"/>
            <w:tcBorders>
              <w:top w:val="nil"/>
              <w:left w:val="single" w:sz="12" w:space="0" w:color="auto"/>
              <w:bottom w:val="nil"/>
            </w:tcBorders>
            <w:vAlign w:val="center"/>
          </w:tcPr>
          <w:p w14:paraId="214492E4" w14:textId="77777777" w:rsidR="0047064A" w:rsidRPr="00525694" w:rsidRDefault="0047064A" w:rsidP="00B61546">
            <w:pPr>
              <w:tabs>
                <w:tab w:val="right" w:leader="dot" w:pos="10631"/>
                <w:tab w:val="right" w:leader="dot" w:pos="10773"/>
              </w:tabs>
              <w:spacing w:line="240" w:lineRule="atLeast"/>
              <w:jc w:val="left"/>
              <w:rPr>
                <w:sz w:val="16"/>
                <w:szCs w:val="16"/>
                <w:lang w:val="nl-BE"/>
              </w:rPr>
            </w:pPr>
            <w:r w:rsidRPr="00525694">
              <w:rPr>
                <w:sz w:val="16"/>
                <w:szCs w:val="16"/>
                <w:lang w:val="nl-BE"/>
              </w:rPr>
              <w:t>95092</w:t>
            </w:r>
          </w:p>
        </w:tc>
        <w:tc>
          <w:tcPr>
            <w:tcW w:w="2268" w:type="dxa"/>
            <w:tcBorders>
              <w:top w:val="nil"/>
              <w:bottom w:val="nil"/>
              <w:right w:val="single" w:sz="12" w:space="0" w:color="auto"/>
            </w:tcBorders>
            <w:vAlign w:val="center"/>
          </w:tcPr>
          <w:p w14:paraId="214492E5" w14:textId="77777777" w:rsidR="0047064A" w:rsidRPr="00525694" w:rsidRDefault="0047064A" w:rsidP="009467E3">
            <w:pPr>
              <w:tabs>
                <w:tab w:val="right" w:leader="dot" w:pos="1871"/>
              </w:tabs>
              <w:spacing w:line="240" w:lineRule="atLeast"/>
              <w:ind w:left="340" w:right="170"/>
              <w:jc w:val="left"/>
              <w:rPr>
                <w:sz w:val="18"/>
                <w:szCs w:val="18"/>
                <w:lang w:val="nl-BE"/>
              </w:rPr>
            </w:pPr>
            <w:r w:rsidRPr="00525694">
              <w:rPr>
                <w:sz w:val="18"/>
                <w:szCs w:val="18"/>
                <w:lang w:val="nl-BE"/>
              </w:rPr>
              <w:tab/>
            </w:r>
          </w:p>
        </w:tc>
      </w:tr>
      <w:tr w:rsidR="00B61546" w:rsidRPr="00525694" w14:paraId="214492EA" w14:textId="77777777" w:rsidTr="00B61546">
        <w:trPr>
          <w:trHeight w:val="283"/>
        </w:trPr>
        <w:tc>
          <w:tcPr>
            <w:tcW w:w="7880" w:type="dxa"/>
            <w:tcBorders>
              <w:top w:val="nil"/>
              <w:left w:val="nil"/>
              <w:bottom w:val="nil"/>
              <w:right w:val="nil"/>
            </w:tcBorders>
            <w:vAlign w:val="center"/>
          </w:tcPr>
          <w:p w14:paraId="214492E7" w14:textId="77777777" w:rsidR="00B61546" w:rsidRPr="00525694" w:rsidRDefault="0047064A" w:rsidP="00B61546">
            <w:pPr>
              <w:tabs>
                <w:tab w:val="right" w:leader="dot" w:pos="7655"/>
              </w:tabs>
              <w:spacing w:after="60" w:line="240" w:lineRule="atLeast"/>
              <w:ind w:left="284"/>
              <w:jc w:val="left"/>
              <w:rPr>
                <w:sz w:val="18"/>
                <w:szCs w:val="18"/>
                <w:lang w:val="nl-BE"/>
              </w:rPr>
            </w:pPr>
            <w:r w:rsidRPr="00525694">
              <w:rPr>
                <w:sz w:val="18"/>
                <w:lang w:val="nl-BE"/>
              </w:rPr>
              <w:t xml:space="preserve">Andere opdrachten buiten de </w:t>
            </w:r>
            <w:proofErr w:type="spellStart"/>
            <w:r w:rsidRPr="00525694">
              <w:rPr>
                <w:sz w:val="18"/>
                <w:lang w:val="nl-BE"/>
              </w:rPr>
              <w:t>revisorale</w:t>
            </w:r>
            <w:proofErr w:type="spellEnd"/>
            <w:r w:rsidRPr="00525694">
              <w:rPr>
                <w:sz w:val="18"/>
                <w:lang w:val="nl-BE"/>
              </w:rPr>
              <w:t xml:space="preserve"> opdrachten</w:t>
            </w:r>
            <w:r w:rsidR="00B61546" w:rsidRPr="00525694">
              <w:rPr>
                <w:sz w:val="18"/>
                <w:szCs w:val="18"/>
                <w:lang w:val="nl-BE"/>
              </w:rPr>
              <w:tab/>
            </w:r>
          </w:p>
        </w:tc>
        <w:tc>
          <w:tcPr>
            <w:tcW w:w="709" w:type="dxa"/>
            <w:tcBorders>
              <w:top w:val="nil"/>
              <w:left w:val="single" w:sz="12" w:space="0" w:color="auto"/>
              <w:bottom w:val="single" w:sz="12" w:space="0" w:color="auto"/>
            </w:tcBorders>
            <w:vAlign w:val="center"/>
          </w:tcPr>
          <w:p w14:paraId="214492E8" w14:textId="77777777" w:rsidR="00B61546" w:rsidRPr="00525694" w:rsidRDefault="00B61546" w:rsidP="00B61546">
            <w:pPr>
              <w:tabs>
                <w:tab w:val="right" w:leader="dot" w:pos="10631"/>
                <w:tab w:val="right" w:leader="dot" w:pos="10773"/>
              </w:tabs>
              <w:spacing w:after="60" w:line="240" w:lineRule="atLeast"/>
              <w:jc w:val="left"/>
              <w:rPr>
                <w:sz w:val="16"/>
                <w:szCs w:val="16"/>
                <w:lang w:val="nl-BE"/>
              </w:rPr>
            </w:pPr>
            <w:r w:rsidRPr="00525694">
              <w:rPr>
                <w:sz w:val="16"/>
                <w:szCs w:val="16"/>
                <w:lang w:val="nl-BE"/>
              </w:rPr>
              <w:t>95093</w:t>
            </w:r>
          </w:p>
        </w:tc>
        <w:tc>
          <w:tcPr>
            <w:tcW w:w="2268" w:type="dxa"/>
            <w:tcBorders>
              <w:top w:val="nil"/>
              <w:bottom w:val="single" w:sz="12" w:space="0" w:color="auto"/>
              <w:right w:val="single" w:sz="12" w:space="0" w:color="auto"/>
            </w:tcBorders>
            <w:vAlign w:val="center"/>
          </w:tcPr>
          <w:p w14:paraId="214492E9" w14:textId="77777777" w:rsidR="00B61546" w:rsidRPr="00525694" w:rsidRDefault="00B61546" w:rsidP="009467E3">
            <w:pPr>
              <w:tabs>
                <w:tab w:val="right" w:leader="dot" w:pos="1871"/>
              </w:tabs>
              <w:spacing w:line="240" w:lineRule="atLeast"/>
              <w:ind w:left="340" w:right="170"/>
              <w:jc w:val="left"/>
              <w:rPr>
                <w:sz w:val="18"/>
                <w:szCs w:val="18"/>
                <w:lang w:val="nl-BE"/>
              </w:rPr>
            </w:pPr>
            <w:r w:rsidRPr="00525694">
              <w:rPr>
                <w:sz w:val="18"/>
                <w:szCs w:val="18"/>
                <w:lang w:val="nl-BE"/>
              </w:rPr>
              <w:tab/>
            </w:r>
          </w:p>
        </w:tc>
      </w:tr>
    </w:tbl>
    <w:p w14:paraId="214492EB" w14:textId="77777777" w:rsidR="00933BAF" w:rsidRPr="00525694" w:rsidRDefault="00933BAF" w:rsidP="00DE5400">
      <w:pPr>
        <w:spacing w:line="240" w:lineRule="auto"/>
        <w:jc w:val="left"/>
        <w:rPr>
          <w:sz w:val="18"/>
          <w:szCs w:val="18"/>
          <w:lang w:val="nl-BE"/>
        </w:rPr>
      </w:pPr>
    </w:p>
    <w:p w14:paraId="214492EC" w14:textId="77777777" w:rsidR="00B61546" w:rsidRPr="00525694" w:rsidRDefault="00B61546" w:rsidP="00DE5400">
      <w:pPr>
        <w:spacing w:line="240" w:lineRule="auto"/>
        <w:jc w:val="left"/>
        <w:rPr>
          <w:sz w:val="18"/>
          <w:szCs w:val="18"/>
          <w:lang w:val="nl-BE"/>
        </w:rPr>
      </w:pPr>
    </w:p>
    <w:p w14:paraId="214492ED" w14:textId="0D9D6234" w:rsidR="00B61546" w:rsidRPr="0010598B" w:rsidRDefault="0047064A" w:rsidP="00B61546">
      <w:pPr>
        <w:tabs>
          <w:tab w:val="right" w:leader="dot" w:pos="10631"/>
          <w:tab w:val="right" w:leader="dot" w:pos="10773"/>
        </w:tabs>
        <w:spacing w:line="240" w:lineRule="auto"/>
        <w:jc w:val="left"/>
        <w:rPr>
          <w:b/>
          <w:sz w:val="18"/>
          <w:szCs w:val="18"/>
          <w:lang w:val="nl-BE"/>
        </w:rPr>
      </w:pPr>
      <w:r w:rsidRPr="00525694">
        <w:rPr>
          <w:b/>
          <w:sz w:val="18"/>
          <w:lang w:val="nl-BE"/>
        </w:rPr>
        <w:t>Vermeldingen i</w:t>
      </w:r>
      <w:r w:rsidR="0071524C" w:rsidRPr="00525694">
        <w:rPr>
          <w:b/>
          <w:sz w:val="18"/>
          <w:lang w:val="nl-BE"/>
        </w:rPr>
        <w:t xml:space="preserve">n toepassing van </w:t>
      </w:r>
      <w:bookmarkStart w:id="20" w:name="_Hlk4588000"/>
      <w:r w:rsidR="002A7BB2" w:rsidRPr="00503636">
        <w:rPr>
          <w:b/>
          <w:sz w:val="18"/>
          <w:lang w:val="nl-BE"/>
        </w:rPr>
        <w:t xml:space="preserve">artikel </w:t>
      </w:r>
      <w:r w:rsidR="002A7BB2" w:rsidRPr="0071524F">
        <w:rPr>
          <w:b/>
          <w:sz w:val="18"/>
          <w:lang w:val="nl-BE"/>
        </w:rPr>
        <w:t xml:space="preserve">3:64, </w:t>
      </w:r>
      <w:r w:rsidR="007A667E" w:rsidRPr="0071524F">
        <w:rPr>
          <w:b/>
          <w:sz w:val="18"/>
          <w:lang w:val="nl-BE"/>
        </w:rPr>
        <w:t xml:space="preserve">§2 en </w:t>
      </w:r>
      <w:r w:rsidR="002A7BB2" w:rsidRPr="0071524F">
        <w:rPr>
          <w:b/>
          <w:sz w:val="18"/>
          <w:lang w:val="nl-BE"/>
        </w:rPr>
        <w:t xml:space="preserve">§4 </w:t>
      </w:r>
      <w:bookmarkEnd w:id="20"/>
      <w:r w:rsidRPr="0071524F">
        <w:rPr>
          <w:b/>
          <w:sz w:val="18"/>
          <w:lang w:val="nl-BE"/>
        </w:rPr>
        <w:t xml:space="preserve">van het </w:t>
      </w:r>
      <w:r w:rsidR="00B23418" w:rsidRPr="0071524F">
        <w:rPr>
          <w:b/>
          <w:sz w:val="18"/>
          <w:lang w:val="nl-BE"/>
        </w:rPr>
        <w:t>Wetboek van vennootschappen en verenigingen</w:t>
      </w:r>
    </w:p>
    <w:p w14:paraId="214492EE" w14:textId="77777777" w:rsidR="00B61546" w:rsidRPr="0010598B" w:rsidRDefault="00B61546" w:rsidP="00DE5400">
      <w:pPr>
        <w:spacing w:line="240" w:lineRule="auto"/>
        <w:jc w:val="left"/>
        <w:rPr>
          <w:b/>
          <w:sz w:val="18"/>
          <w:szCs w:val="18"/>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B61546" w:rsidRPr="00B656F8" w14:paraId="214492F0" w14:textId="77777777" w:rsidTr="00B61546">
        <w:trPr>
          <w:trHeight w:val="283"/>
        </w:trPr>
        <w:tc>
          <w:tcPr>
            <w:tcW w:w="10881" w:type="dxa"/>
            <w:vAlign w:val="center"/>
          </w:tcPr>
          <w:p w14:paraId="214492EF" w14:textId="77777777" w:rsidR="00B61546" w:rsidRPr="0010598B" w:rsidRDefault="00B61546" w:rsidP="00206DC6">
            <w:pPr>
              <w:tabs>
                <w:tab w:val="right" w:leader="dot" w:pos="10665"/>
              </w:tabs>
              <w:spacing w:line="240" w:lineRule="atLeast"/>
              <w:ind w:left="-284"/>
              <w:jc w:val="left"/>
              <w:rPr>
                <w:sz w:val="18"/>
                <w:szCs w:val="18"/>
                <w:lang w:val="nl-BE"/>
              </w:rPr>
            </w:pPr>
            <w:r w:rsidRPr="0010598B">
              <w:rPr>
                <w:sz w:val="18"/>
                <w:szCs w:val="18"/>
                <w:lang w:val="nl-BE"/>
              </w:rPr>
              <w:tab/>
            </w:r>
          </w:p>
        </w:tc>
      </w:tr>
      <w:tr w:rsidR="00B61546" w:rsidRPr="00B656F8" w14:paraId="214492F2" w14:textId="77777777" w:rsidTr="00B61546">
        <w:trPr>
          <w:trHeight w:val="283"/>
        </w:trPr>
        <w:tc>
          <w:tcPr>
            <w:tcW w:w="10881" w:type="dxa"/>
            <w:vAlign w:val="center"/>
          </w:tcPr>
          <w:p w14:paraId="214492F1" w14:textId="77777777" w:rsidR="00B61546" w:rsidRPr="0010598B" w:rsidRDefault="00B61546" w:rsidP="00206DC6">
            <w:pPr>
              <w:tabs>
                <w:tab w:val="right" w:leader="dot" w:pos="10665"/>
              </w:tabs>
              <w:spacing w:line="240" w:lineRule="atLeast"/>
              <w:ind w:left="-284"/>
              <w:jc w:val="left"/>
              <w:rPr>
                <w:sz w:val="18"/>
                <w:szCs w:val="18"/>
                <w:lang w:val="nl-BE"/>
              </w:rPr>
            </w:pPr>
            <w:r w:rsidRPr="0010598B">
              <w:rPr>
                <w:sz w:val="18"/>
                <w:szCs w:val="18"/>
                <w:lang w:val="nl-BE"/>
              </w:rPr>
              <w:tab/>
            </w:r>
          </w:p>
        </w:tc>
      </w:tr>
      <w:tr w:rsidR="00B61546" w:rsidRPr="00B656F8" w14:paraId="214492F4" w14:textId="77777777" w:rsidTr="00B61546">
        <w:trPr>
          <w:trHeight w:val="283"/>
        </w:trPr>
        <w:tc>
          <w:tcPr>
            <w:tcW w:w="10881" w:type="dxa"/>
            <w:vAlign w:val="center"/>
          </w:tcPr>
          <w:p w14:paraId="214492F3" w14:textId="77777777" w:rsidR="00B61546" w:rsidRPr="0010598B" w:rsidRDefault="00B61546" w:rsidP="00206DC6">
            <w:pPr>
              <w:tabs>
                <w:tab w:val="right" w:leader="dot" w:pos="10665"/>
              </w:tabs>
              <w:spacing w:line="240" w:lineRule="atLeast"/>
              <w:ind w:left="-284"/>
              <w:jc w:val="left"/>
              <w:rPr>
                <w:sz w:val="18"/>
                <w:szCs w:val="18"/>
                <w:lang w:val="nl-BE"/>
              </w:rPr>
            </w:pPr>
            <w:r w:rsidRPr="0010598B">
              <w:rPr>
                <w:sz w:val="18"/>
                <w:szCs w:val="18"/>
                <w:lang w:val="nl-BE"/>
              </w:rPr>
              <w:tab/>
            </w:r>
          </w:p>
        </w:tc>
      </w:tr>
      <w:tr w:rsidR="00B61546" w:rsidRPr="00B656F8" w14:paraId="214492F6" w14:textId="77777777" w:rsidTr="00B61546">
        <w:trPr>
          <w:trHeight w:val="283"/>
        </w:trPr>
        <w:tc>
          <w:tcPr>
            <w:tcW w:w="10881" w:type="dxa"/>
            <w:vAlign w:val="center"/>
          </w:tcPr>
          <w:p w14:paraId="214492F5" w14:textId="77777777" w:rsidR="00B61546" w:rsidRPr="0010598B" w:rsidRDefault="00B61546" w:rsidP="00206DC6">
            <w:pPr>
              <w:tabs>
                <w:tab w:val="right" w:leader="dot" w:pos="10665"/>
              </w:tabs>
              <w:spacing w:after="60" w:line="240" w:lineRule="atLeast"/>
              <w:ind w:left="-284"/>
              <w:jc w:val="left"/>
              <w:rPr>
                <w:sz w:val="18"/>
                <w:szCs w:val="18"/>
                <w:lang w:val="nl-BE"/>
              </w:rPr>
            </w:pPr>
            <w:r w:rsidRPr="0010598B">
              <w:rPr>
                <w:sz w:val="18"/>
                <w:szCs w:val="18"/>
                <w:lang w:val="nl-BE"/>
              </w:rPr>
              <w:tab/>
            </w:r>
          </w:p>
        </w:tc>
      </w:tr>
    </w:tbl>
    <w:p w14:paraId="214492F7" w14:textId="77777777" w:rsidR="00B61546" w:rsidRPr="0010598B" w:rsidRDefault="00B61546" w:rsidP="00B61546">
      <w:pPr>
        <w:tabs>
          <w:tab w:val="right" w:leader="dot" w:pos="10631"/>
          <w:tab w:val="right" w:leader="dot" w:pos="10773"/>
        </w:tabs>
        <w:spacing w:line="240" w:lineRule="auto"/>
        <w:jc w:val="left"/>
        <w:rPr>
          <w:sz w:val="18"/>
          <w:szCs w:val="18"/>
          <w:lang w:val="nl-BE"/>
        </w:rPr>
      </w:pPr>
    </w:p>
    <w:p w14:paraId="214492F8" w14:textId="77777777" w:rsidR="00B61546" w:rsidRPr="0010598B" w:rsidRDefault="00B61546" w:rsidP="00A85B0F">
      <w:pPr>
        <w:tabs>
          <w:tab w:val="right" w:leader="dot" w:pos="10631"/>
          <w:tab w:val="right" w:leader="dot" w:pos="10773"/>
        </w:tabs>
        <w:spacing w:line="240" w:lineRule="auto"/>
        <w:jc w:val="left"/>
        <w:rPr>
          <w:sz w:val="18"/>
          <w:szCs w:val="18"/>
          <w:lang w:val="nl-BE"/>
        </w:rPr>
      </w:pPr>
    </w:p>
    <w:p w14:paraId="214492F9"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61546" w:rsidRPr="0010598B" w14:paraId="214492FE"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92FA" w14:textId="77777777" w:rsidR="00B61546" w:rsidRPr="0010598B" w:rsidRDefault="00B61546" w:rsidP="00533460">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92FB" w14:textId="77777777" w:rsidR="00B61546" w:rsidRPr="0010598B" w:rsidRDefault="00B61546"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2FC" w14:textId="77777777" w:rsidR="00B61546" w:rsidRPr="0010598B" w:rsidRDefault="00B61546"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2FD" w14:textId="1E3D9344" w:rsidR="00B61546" w:rsidRPr="0010598B" w:rsidRDefault="00FF77C8" w:rsidP="000E39AE">
            <w:pPr>
              <w:spacing w:line="240" w:lineRule="atLeast"/>
              <w:jc w:val="left"/>
              <w:rPr>
                <w:lang w:val="nl-BE"/>
              </w:rPr>
            </w:pPr>
            <w:r w:rsidRPr="0071524F">
              <w:rPr>
                <w:lang w:val="nl-BE"/>
              </w:rPr>
              <w:t>VOL-</w:t>
            </w:r>
            <w:proofErr w:type="spellStart"/>
            <w:r w:rsidRPr="0071524F">
              <w:rPr>
                <w:lang w:val="nl-BE"/>
              </w:rPr>
              <w:t>inb</w:t>
            </w:r>
            <w:proofErr w:type="spellEnd"/>
            <w:r w:rsidR="00B61546" w:rsidRPr="0010598B">
              <w:rPr>
                <w:lang w:val="nl-BE"/>
              </w:rPr>
              <w:t xml:space="preserve"> </w:t>
            </w:r>
            <w:r w:rsidR="000E39AE" w:rsidRPr="0010598B">
              <w:rPr>
                <w:lang w:val="nl-BE"/>
              </w:rPr>
              <w:t>6</w:t>
            </w:r>
            <w:r w:rsidR="00B61546" w:rsidRPr="0010598B">
              <w:rPr>
                <w:lang w:val="nl-BE"/>
              </w:rPr>
              <w:t>.</w:t>
            </w:r>
            <w:r w:rsidR="00DE5400" w:rsidRPr="0010598B">
              <w:rPr>
                <w:lang w:val="nl-BE"/>
              </w:rPr>
              <w:t>19</w:t>
            </w:r>
          </w:p>
        </w:tc>
      </w:tr>
    </w:tbl>
    <w:p w14:paraId="21449300" w14:textId="77777777" w:rsidR="00B61546" w:rsidRPr="0010598B" w:rsidRDefault="00B61546" w:rsidP="00DE5400">
      <w:pPr>
        <w:spacing w:line="240" w:lineRule="auto"/>
        <w:jc w:val="left"/>
        <w:rPr>
          <w:sz w:val="18"/>
          <w:szCs w:val="18"/>
          <w:lang w:val="nl-BE"/>
        </w:rPr>
      </w:pPr>
    </w:p>
    <w:p w14:paraId="21449301" w14:textId="77777777" w:rsidR="003D3FB4" w:rsidRPr="0010598B" w:rsidRDefault="000E39AE" w:rsidP="00E86B60">
      <w:pPr>
        <w:spacing w:before="120" w:line="240" w:lineRule="atLeast"/>
        <w:jc w:val="left"/>
        <w:rPr>
          <w:b/>
          <w:caps/>
          <w:lang w:val="nl-BE"/>
        </w:rPr>
      </w:pPr>
      <w:r w:rsidRPr="0010598B">
        <w:rPr>
          <w:b/>
          <w:caps/>
          <w:lang w:val="nl-BE"/>
        </w:rPr>
        <w:t>Waarderingsregels</w:t>
      </w:r>
    </w:p>
    <w:p w14:paraId="21449302" w14:textId="77777777" w:rsidR="00EB4863" w:rsidRPr="0010598B" w:rsidRDefault="00EB4863" w:rsidP="00EB4863">
      <w:pPr>
        <w:spacing w:line="240" w:lineRule="atLeast"/>
        <w:jc w:val="left"/>
        <w:rPr>
          <w:sz w:val="18"/>
          <w:lang w:val="nl-BE"/>
        </w:rPr>
      </w:pPr>
    </w:p>
    <w:p w14:paraId="21449303" w14:textId="77777777" w:rsidR="00EB4863" w:rsidRPr="0010598B" w:rsidRDefault="00EB4863" w:rsidP="00EB4863">
      <w:pPr>
        <w:tabs>
          <w:tab w:val="right" w:leader="dot" w:pos="10632"/>
        </w:tabs>
        <w:spacing w:line="240" w:lineRule="atLeast"/>
        <w:jc w:val="left"/>
        <w:rPr>
          <w:sz w:val="18"/>
          <w:szCs w:val="18"/>
          <w:lang w:val="nl-BE"/>
        </w:rPr>
      </w:pPr>
      <w:r w:rsidRPr="0010598B">
        <w:rPr>
          <w:sz w:val="18"/>
          <w:szCs w:val="18"/>
          <w:lang w:val="nl-BE"/>
        </w:rPr>
        <w:tab/>
      </w:r>
    </w:p>
    <w:p w14:paraId="21449304" w14:textId="77777777" w:rsidR="00EB4863" w:rsidRPr="0010598B" w:rsidRDefault="00EB4863" w:rsidP="00EB4863">
      <w:pPr>
        <w:tabs>
          <w:tab w:val="right" w:leader="dot" w:pos="10632"/>
        </w:tabs>
        <w:spacing w:line="240" w:lineRule="atLeast"/>
        <w:jc w:val="left"/>
        <w:rPr>
          <w:sz w:val="18"/>
          <w:szCs w:val="18"/>
          <w:lang w:val="nl-BE"/>
        </w:rPr>
      </w:pPr>
      <w:r w:rsidRPr="0010598B">
        <w:rPr>
          <w:sz w:val="18"/>
          <w:szCs w:val="18"/>
          <w:lang w:val="nl-BE"/>
        </w:rPr>
        <w:tab/>
      </w:r>
    </w:p>
    <w:p w14:paraId="21449305" w14:textId="77777777" w:rsidR="00EB4863" w:rsidRPr="0010598B" w:rsidRDefault="00EB4863" w:rsidP="00EB4863">
      <w:pPr>
        <w:tabs>
          <w:tab w:val="right" w:leader="dot" w:pos="10632"/>
        </w:tabs>
        <w:spacing w:line="240" w:lineRule="atLeast"/>
        <w:jc w:val="left"/>
        <w:rPr>
          <w:sz w:val="18"/>
          <w:szCs w:val="18"/>
          <w:lang w:val="nl-BE"/>
        </w:rPr>
      </w:pPr>
      <w:r w:rsidRPr="0010598B">
        <w:rPr>
          <w:sz w:val="18"/>
          <w:szCs w:val="18"/>
          <w:lang w:val="nl-BE"/>
        </w:rPr>
        <w:tab/>
      </w:r>
    </w:p>
    <w:p w14:paraId="21449306" w14:textId="77777777" w:rsidR="00EB4863" w:rsidRPr="0010598B" w:rsidRDefault="00EB4863" w:rsidP="00EB4863">
      <w:pPr>
        <w:tabs>
          <w:tab w:val="right" w:leader="dot" w:pos="10632"/>
        </w:tabs>
        <w:spacing w:line="240" w:lineRule="atLeast"/>
        <w:jc w:val="left"/>
        <w:rPr>
          <w:sz w:val="18"/>
          <w:szCs w:val="18"/>
          <w:lang w:val="nl-BE"/>
        </w:rPr>
      </w:pPr>
      <w:r w:rsidRPr="0010598B">
        <w:rPr>
          <w:sz w:val="18"/>
          <w:szCs w:val="18"/>
          <w:lang w:val="nl-BE"/>
        </w:rPr>
        <w:tab/>
      </w:r>
    </w:p>
    <w:p w14:paraId="21449307" w14:textId="77777777" w:rsidR="00EB4863" w:rsidRPr="0010598B" w:rsidRDefault="00EB4863" w:rsidP="00EB4863">
      <w:pPr>
        <w:spacing w:line="240" w:lineRule="auto"/>
        <w:jc w:val="left"/>
        <w:rPr>
          <w:sz w:val="18"/>
          <w:szCs w:val="18"/>
          <w:lang w:val="nl-BE"/>
        </w:rPr>
      </w:pPr>
    </w:p>
    <w:p w14:paraId="21449308" w14:textId="77777777" w:rsidR="000E39AE" w:rsidRPr="0010598B" w:rsidRDefault="000E39AE" w:rsidP="000E39AE">
      <w:pPr>
        <w:tabs>
          <w:tab w:val="right" w:leader="dot" w:pos="10631"/>
          <w:tab w:val="right" w:leader="dot" w:pos="10773"/>
        </w:tabs>
        <w:spacing w:line="240" w:lineRule="auto"/>
        <w:jc w:val="left"/>
        <w:rPr>
          <w:sz w:val="18"/>
          <w:szCs w:val="18"/>
          <w:lang w:val="nl-BE"/>
        </w:rPr>
      </w:pPr>
    </w:p>
    <w:p w14:paraId="21449309" w14:textId="77777777" w:rsidR="003935E1" w:rsidRPr="0010598B" w:rsidRDefault="003935E1" w:rsidP="00080197">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0E39AE" w:rsidRPr="0010598B" w14:paraId="2144930E"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930A" w14:textId="77777777" w:rsidR="000E39AE" w:rsidRPr="0010598B" w:rsidRDefault="000E39AE" w:rsidP="00080197">
            <w:pPr>
              <w:spacing w:line="240" w:lineRule="atLeast"/>
              <w:jc w:val="left"/>
              <w:rPr>
                <w:lang w:val="nl-BE"/>
              </w:rPr>
            </w:pPr>
            <w:r w:rsidRPr="0010598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930B" w14:textId="77777777" w:rsidR="000E39AE" w:rsidRPr="0010598B" w:rsidRDefault="000E39AE" w:rsidP="0008019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30C" w14:textId="77777777" w:rsidR="000E39AE" w:rsidRPr="0010598B" w:rsidRDefault="000E39AE" w:rsidP="0008019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30D" w14:textId="3A2FE8F8" w:rsidR="000E39AE" w:rsidRPr="0010598B" w:rsidRDefault="00FF77C8" w:rsidP="000E39AE">
            <w:pPr>
              <w:spacing w:line="240" w:lineRule="atLeast"/>
              <w:jc w:val="left"/>
              <w:rPr>
                <w:lang w:val="nl-BE"/>
              </w:rPr>
            </w:pPr>
            <w:r w:rsidRPr="0071524F">
              <w:rPr>
                <w:lang w:val="nl-BE"/>
              </w:rPr>
              <w:t>VOL-</w:t>
            </w:r>
            <w:proofErr w:type="spellStart"/>
            <w:r w:rsidRPr="0071524F">
              <w:rPr>
                <w:lang w:val="nl-BE"/>
              </w:rPr>
              <w:t>inb</w:t>
            </w:r>
            <w:proofErr w:type="spellEnd"/>
            <w:r w:rsidR="000E39AE" w:rsidRPr="0071524F">
              <w:rPr>
                <w:lang w:val="nl-BE"/>
              </w:rPr>
              <w:t xml:space="preserve"> 6.2</w:t>
            </w:r>
            <w:r w:rsidR="000E39AE" w:rsidRPr="0010598B">
              <w:rPr>
                <w:lang w:val="nl-BE"/>
              </w:rPr>
              <w:t>0</w:t>
            </w:r>
          </w:p>
        </w:tc>
      </w:tr>
    </w:tbl>
    <w:p w14:paraId="2144930F" w14:textId="77777777" w:rsidR="000E39AE" w:rsidRPr="0010598B" w:rsidRDefault="000E39AE" w:rsidP="000E39AE">
      <w:pPr>
        <w:spacing w:line="240" w:lineRule="auto"/>
        <w:jc w:val="left"/>
        <w:rPr>
          <w:sz w:val="18"/>
          <w:szCs w:val="18"/>
          <w:lang w:val="nl-BE"/>
        </w:rPr>
      </w:pPr>
    </w:p>
    <w:p w14:paraId="21449310" w14:textId="77777777" w:rsidR="000E39AE" w:rsidRPr="0010598B" w:rsidRDefault="000E39AE" w:rsidP="00E86B60">
      <w:pPr>
        <w:spacing w:before="120" w:line="240" w:lineRule="exact"/>
        <w:jc w:val="left"/>
        <w:rPr>
          <w:b/>
          <w:caps/>
          <w:lang w:val="nl-BE"/>
        </w:rPr>
      </w:pPr>
      <w:r w:rsidRPr="0010598B">
        <w:rPr>
          <w:b/>
          <w:caps/>
          <w:lang w:val="nl-BE"/>
        </w:rPr>
        <w:t>andere in de toelichting te vermelden inlichtingen</w:t>
      </w:r>
    </w:p>
    <w:p w14:paraId="21449311" w14:textId="77777777" w:rsidR="000E39AE" w:rsidRPr="0010598B" w:rsidRDefault="000E39AE" w:rsidP="000E39AE">
      <w:pPr>
        <w:spacing w:line="240" w:lineRule="atLeast"/>
        <w:jc w:val="left"/>
        <w:rPr>
          <w:sz w:val="18"/>
          <w:lang w:val="nl-BE"/>
        </w:rPr>
      </w:pPr>
    </w:p>
    <w:p w14:paraId="21449312" w14:textId="77777777" w:rsidR="000E39AE" w:rsidRPr="0010598B" w:rsidRDefault="000E39AE" w:rsidP="000E39AE">
      <w:pPr>
        <w:tabs>
          <w:tab w:val="right" w:leader="dot" w:pos="10632"/>
        </w:tabs>
        <w:spacing w:line="240" w:lineRule="atLeast"/>
        <w:jc w:val="left"/>
        <w:rPr>
          <w:sz w:val="18"/>
          <w:szCs w:val="18"/>
          <w:lang w:val="nl-BE"/>
        </w:rPr>
      </w:pPr>
      <w:r w:rsidRPr="0010598B">
        <w:rPr>
          <w:sz w:val="18"/>
          <w:szCs w:val="18"/>
          <w:lang w:val="nl-BE"/>
        </w:rPr>
        <w:tab/>
      </w:r>
    </w:p>
    <w:p w14:paraId="21449313" w14:textId="77777777" w:rsidR="000E39AE" w:rsidRPr="0010598B" w:rsidRDefault="000E39AE" w:rsidP="000E39AE">
      <w:pPr>
        <w:tabs>
          <w:tab w:val="right" w:leader="dot" w:pos="10632"/>
        </w:tabs>
        <w:spacing w:line="240" w:lineRule="atLeast"/>
        <w:jc w:val="left"/>
        <w:rPr>
          <w:sz w:val="18"/>
          <w:szCs w:val="18"/>
          <w:lang w:val="nl-BE"/>
        </w:rPr>
      </w:pPr>
      <w:r w:rsidRPr="0010598B">
        <w:rPr>
          <w:sz w:val="18"/>
          <w:szCs w:val="18"/>
          <w:lang w:val="nl-BE"/>
        </w:rPr>
        <w:tab/>
      </w:r>
    </w:p>
    <w:p w14:paraId="21449314" w14:textId="77777777" w:rsidR="000E39AE" w:rsidRPr="0010598B" w:rsidRDefault="000E39AE" w:rsidP="000E39AE">
      <w:pPr>
        <w:tabs>
          <w:tab w:val="right" w:leader="dot" w:pos="10632"/>
        </w:tabs>
        <w:spacing w:line="240" w:lineRule="atLeast"/>
        <w:jc w:val="left"/>
        <w:rPr>
          <w:sz w:val="18"/>
          <w:szCs w:val="18"/>
          <w:lang w:val="nl-BE"/>
        </w:rPr>
      </w:pPr>
      <w:r w:rsidRPr="0010598B">
        <w:rPr>
          <w:sz w:val="18"/>
          <w:szCs w:val="18"/>
          <w:lang w:val="nl-BE"/>
        </w:rPr>
        <w:tab/>
      </w:r>
    </w:p>
    <w:p w14:paraId="21449315" w14:textId="77777777" w:rsidR="000E39AE" w:rsidRPr="0010598B" w:rsidRDefault="000E39AE" w:rsidP="000E39AE">
      <w:pPr>
        <w:tabs>
          <w:tab w:val="right" w:leader="dot" w:pos="10632"/>
        </w:tabs>
        <w:spacing w:line="240" w:lineRule="atLeast"/>
        <w:jc w:val="left"/>
        <w:rPr>
          <w:sz w:val="18"/>
          <w:szCs w:val="18"/>
          <w:lang w:val="nl-BE"/>
        </w:rPr>
      </w:pPr>
      <w:r w:rsidRPr="0010598B">
        <w:rPr>
          <w:sz w:val="18"/>
          <w:szCs w:val="18"/>
          <w:lang w:val="nl-BE"/>
        </w:rPr>
        <w:tab/>
      </w:r>
    </w:p>
    <w:p w14:paraId="21449316" w14:textId="77777777" w:rsidR="000E39AE" w:rsidRPr="0010598B" w:rsidRDefault="000E39AE" w:rsidP="000E39AE">
      <w:pPr>
        <w:spacing w:line="240" w:lineRule="auto"/>
        <w:jc w:val="left"/>
        <w:rPr>
          <w:sz w:val="18"/>
          <w:szCs w:val="18"/>
          <w:lang w:val="nl-BE"/>
        </w:rPr>
      </w:pPr>
    </w:p>
    <w:p w14:paraId="21449317" w14:textId="77777777" w:rsidR="000E39AE" w:rsidRPr="0010598B" w:rsidRDefault="000E39AE" w:rsidP="000E39AE">
      <w:pPr>
        <w:spacing w:line="240" w:lineRule="auto"/>
        <w:jc w:val="left"/>
        <w:rPr>
          <w:sz w:val="18"/>
          <w:szCs w:val="18"/>
          <w:lang w:val="nl-BE"/>
        </w:rPr>
      </w:pPr>
    </w:p>
    <w:p w14:paraId="21449318" w14:textId="77777777" w:rsidR="00B61546" w:rsidRPr="0010598B" w:rsidRDefault="00B61546" w:rsidP="00DE5400">
      <w:pPr>
        <w:spacing w:line="240" w:lineRule="auto"/>
        <w:jc w:val="left"/>
        <w:rPr>
          <w:sz w:val="18"/>
          <w:szCs w:val="18"/>
          <w:lang w:val="nl-BE"/>
        </w:rPr>
      </w:pPr>
    </w:p>
    <w:p w14:paraId="21449319" w14:textId="77777777" w:rsidR="00B61546" w:rsidRPr="0010598B" w:rsidRDefault="00B61546" w:rsidP="00A85B0F">
      <w:pPr>
        <w:tabs>
          <w:tab w:val="right" w:leader="dot" w:pos="10631"/>
          <w:tab w:val="right" w:leader="dot" w:pos="10773"/>
        </w:tabs>
        <w:spacing w:line="240" w:lineRule="auto"/>
        <w:jc w:val="left"/>
        <w:rPr>
          <w:sz w:val="18"/>
          <w:szCs w:val="18"/>
          <w:lang w:val="nl-BE"/>
        </w:rPr>
      </w:pPr>
    </w:p>
    <w:p w14:paraId="2144931A"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E5400" w:rsidRPr="0071524F" w14:paraId="2144931F"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931B" w14:textId="77777777" w:rsidR="00DE5400" w:rsidRPr="0071524F" w:rsidRDefault="00DE5400" w:rsidP="00533460">
            <w:pPr>
              <w:spacing w:line="240" w:lineRule="atLeast"/>
              <w:jc w:val="left"/>
              <w:rPr>
                <w:lang w:val="nl-BE"/>
              </w:rPr>
            </w:pPr>
            <w:r w:rsidRPr="0071524F">
              <w:rPr>
                <w:lang w:val="nl-BE"/>
              </w:rPr>
              <w:lastRenderedPageBreak/>
              <w:t>N</w:t>
            </w:r>
            <w:r w:rsidR="00371DE3" w:rsidRPr="0071524F">
              <w:rPr>
                <w:lang w:val="nl-BE"/>
              </w:rPr>
              <w:t>r.</w:t>
            </w:r>
          </w:p>
        </w:tc>
        <w:tc>
          <w:tcPr>
            <w:tcW w:w="2891" w:type="dxa"/>
            <w:tcBorders>
              <w:left w:val="single" w:sz="6" w:space="0" w:color="auto"/>
              <w:bottom w:val="single" w:sz="6" w:space="0" w:color="auto"/>
              <w:right w:val="single" w:sz="6" w:space="0" w:color="auto"/>
            </w:tcBorders>
            <w:vAlign w:val="center"/>
          </w:tcPr>
          <w:p w14:paraId="2144931C" w14:textId="77777777" w:rsidR="00DE5400" w:rsidRPr="0071524F" w:rsidRDefault="00DE5400"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31D" w14:textId="77777777" w:rsidR="00DE5400" w:rsidRPr="0071524F" w:rsidRDefault="00DE5400"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31E" w14:textId="0CD5B6F8" w:rsidR="00DE5400" w:rsidRPr="0071524F" w:rsidRDefault="00FF77C8" w:rsidP="00340B6B">
            <w:pPr>
              <w:spacing w:line="240" w:lineRule="atLeast"/>
              <w:jc w:val="left"/>
              <w:rPr>
                <w:lang w:val="nl-BE"/>
              </w:rPr>
            </w:pPr>
            <w:r w:rsidRPr="0071524F">
              <w:rPr>
                <w:lang w:val="nl-BE"/>
              </w:rPr>
              <w:t>VOL-</w:t>
            </w:r>
            <w:proofErr w:type="spellStart"/>
            <w:r w:rsidRPr="0071524F">
              <w:rPr>
                <w:lang w:val="nl-BE"/>
              </w:rPr>
              <w:t>inb</w:t>
            </w:r>
            <w:proofErr w:type="spellEnd"/>
            <w:r w:rsidR="00DE5400" w:rsidRPr="0071524F">
              <w:rPr>
                <w:lang w:val="nl-BE"/>
              </w:rPr>
              <w:t xml:space="preserve"> </w:t>
            </w:r>
            <w:r w:rsidR="000E39AE" w:rsidRPr="0071524F">
              <w:rPr>
                <w:lang w:val="nl-BE"/>
              </w:rPr>
              <w:t>7</w:t>
            </w:r>
          </w:p>
        </w:tc>
      </w:tr>
    </w:tbl>
    <w:p w14:paraId="21449320" w14:textId="77777777" w:rsidR="00DE5400" w:rsidRPr="0071524F" w:rsidRDefault="00DE5400" w:rsidP="00DE5400">
      <w:pPr>
        <w:spacing w:line="240" w:lineRule="auto"/>
        <w:jc w:val="left"/>
        <w:rPr>
          <w:sz w:val="18"/>
          <w:szCs w:val="18"/>
          <w:lang w:val="nl-BE"/>
        </w:rPr>
      </w:pPr>
    </w:p>
    <w:p w14:paraId="21449321" w14:textId="77777777" w:rsidR="00DE5400" w:rsidRPr="0071524F" w:rsidRDefault="00DE5400" w:rsidP="00DE5400">
      <w:pPr>
        <w:spacing w:line="240" w:lineRule="auto"/>
        <w:jc w:val="left"/>
        <w:rPr>
          <w:sz w:val="18"/>
          <w:szCs w:val="18"/>
          <w:lang w:val="nl-BE"/>
        </w:rPr>
      </w:pPr>
    </w:p>
    <w:p w14:paraId="651C3BD2" w14:textId="77777777" w:rsidR="00C1207A" w:rsidRDefault="00160B5B" w:rsidP="00160B5B">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71524F">
        <w:rPr>
          <w:b/>
          <w:caps/>
          <w:spacing w:val="20"/>
          <w:sz w:val="22"/>
          <w:szCs w:val="22"/>
          <w:lang w:val="nl-BE"/>
        </w:rPr>
        <w:t xml:space="preserve">Andere overeenkomstig het </w:t>
      </w:r>
      <w:r w:rsidR="00B23418" w:rsidRPr="0071524F">
        <w:rPr>
          <w:b/>
          <w:caps/>
          <w:spacing w:val="20"/>
          <w:sz w:val="22"/>
          <w:szCs w:val="22"/>
          <w:lang w:val="nl-BE"/>
        </w:rPr>
        <w:t xml:space="preserve">Wetboek </w:t>
      </w:r>
    </w:p>
    <w:p w14:paraId="53778274" w14:textId="77777777" w:rsidR="00C1207A" w:rsidRDefault="00B23418" w:rsidP="00160B5B">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71524F">
        <w:rPr>
          <w:b/>
          <w:caps/>
          <w:spacing w:val="20"/>
          <w:sz w:val="22"/>
          <w:szCs w:val="22"/>
          <w:lang w:val="nl-BE"/>
        </w:rPr>
        <w:t>van vennootschappen en verenigingen</w:t>
      </w:r>
      <w:r w:rsidR="00160B5B" w:rsidRPr="0071524F">
        <w:rPr>
          <w:b/>
          <w:caps/>
          <w:spacing w:val="20"/>
          <w:sz w:val="22"/>
          <w:szCs w:val="22"/>
          <w:lang w:val="nl-BE"/>
        </w:rPr>
        <w:t xml:space="preserve"> </w:t>
      </w:r>
    </w:p>
    <w:p w14:paraId="21449322" w14:textId="072FE52C" w:rsidR="00160B5B" w:rsidRPr="0010598B" w:rsidRDefault="00160B5B" w:rsidP="00160B5B">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71524F">
        <w:rPr>
          <w:b/>
          <w:caps/>
          <w:spacing w:val="20"/>
          <w:sz w:val="22"/>
          <w:szCs w:val="22"/>
          <w:lang w:val="nl-BE"/>
        </w:rPr>
        <w:t>neer te leggen documenten</w:t>
      </w:r>
    </w:p>
    <w:p w14:paraId="21449323" w14:textId="77777777" w:rsidR="00DE5400" w:rsidRPr="0010598B" w:rsidRDefault="00DE5400" w:rsidP="00DE5400">
      <w:pPr>
        <w:spacing w:line="240" w:lineRule="auto"/>
        <w:jc w:val="left"/>
        <w:rPr>
          <w:sz w:val="18"/>
          <w:szCs w:val="18"/>
          <w:lang w:val="nl-BE"/>
        </w:rPr>
      </w:pPr>
    </w:p>
    <w:p w14:paraId="21449324" w14:textId="77777777" w:rsidR="000E39AE" w:rsidRPr="0010598B" w:rsidRDefault="000E39AE" w:rsidP="00DE5400">
      <w:pPr>
        <w:spacing w:line="240" w:lineRule="auto"/>
        <w:jc w:val="left"/>
        <w:rPr>
          <w:sz w:val="18"/>
          <w:szCs w:val="18"/>
          <w:lang w:val="nl-BE"/>
        </w:rPr>
      </w:pPr>
    </w:p>
    <w:p w14:paraId="21449325" w14:textId="77777777" w:rsidR="000E39AE" w:rsidRPr="0010598B" w:rsidRDefault="000E39AE" w:rsidP="00DE5400">
      <w:pPr>
        <w:spacing w:line="240" w:lineRule="auto"/>
        <w:jc w:val="left"/>
        <w:rPr>
          <w:sz w:val="18"/>
          <w:szCs w:val="18"/>
          <w:lang w:val="nl-BE"/>
        </w:rPr>
      </w:pPr>
    </w:p>
    <w:p w14:paraId="21449326" w14:textId="77777777" w:rsidR="003D3FB4" w:rsidRPr="0010598B" w:rsidRDefault="003D3FB4" w:rsidP="003D3FB4">
      <w:pPr>
        <w:tabs>
          <w:tab w:val="left" w:pos="284"/>
        </w:tabs>
        <w:spacing w:line="360" w:lineRule="atLeast"/>
        <w:rPr>
          <w:rFonts w:cs="Arial"/>
          <w:b/>
          <w:caps/>
          <w:lang w:val="nl-BE"/>
        </w:rPr>
      </w:pPr>
      <w:r w:rsidRPr="0010598B">
        <w:rPr>
          <w:b/>
          <w:caps/>
          <w:lang w:val="nl-BE"/>
        </w:rPr>
        <w:t>Jaarverslag</w:t>
      </w:r>
    </w:p>
    <w:p w14:paraId="21449327" w14:textId="77777777" w:rsidR="001C2D1D" w:rsidRPr="0010598B" w:rsidRDefault="001C2D1D" w:rsidP="001C2D1D">
      <w:pPr>
        <w:spacing w:line="240" w:lineRule="atLeast"/>
        <w:jc w:val="left"/>
        <w:rPr>
          <w:sz w:val="18"/>
          <w:lang w:val="nl-BE"/>
        </w:rPr>
      </w:pPr>
    </w:p>
    <w:p w14:paraId="21449328" w14:textId="77777777" w:rsidR="00957902" w:rsidRPr="0010598B" w:rsidRDefault="00957902" w:rsidP="00957902">
      <w:pPr>
        <w:tabs>
          <w:tab w:val="right" w:leader="dot" w:pos="10632"/>
        </w:tabs>
        <w:spacing w:line="240" w:lineRule="atLeast"/>
        <w:jc w:val="left"/>
        <w:rPr>
          <w:sz w:val="18"/>
          <w:szCs w:val="18"/>
          <w:lang w:val="nl-BE"/>
        </w:rPr>
      </w:pPr>
      <w:r w:rsidRPr="0010598B">
        <w:rPr>
          <w:sz w:val="18"/>
          <w:szCs w:val="18"/>
          <w:lang w:val="nl-BE"/>
        </w:rPr>
        <w:tab/>
      </w:r>
    </w:p>
    <w:p w14:paraId="21449329" w14:textId="77777777" w:rsidR="00957902" w:rsidRPr="0010598B" w:rsidRDefault="00957902" w:rsidP="00957902">
      <w:pPr>
        <w:tabs>
          <w:tab w:val="right" w:leader="dot" w:pos="10632"/>
        </w:tabs>
        <w:spacing w:line="240" w:lineRule="atLeast"/>
        <w:jc w:val="left"/>
        <w:rPr>
          <w:sz w:val="18"/>
          <w:szCs w:val="18"/>
          <w:lang w:val="nl-BE"/>
        </w:rPr>
      </w:pPr>
      <w:r w:rsidRPr="0010598B">
        <w:rPr>
          <w:sz w:val="18"/>
          <w:szCs w:val="18"/>
          <w:lang w:val="nl-BE"/>
        </w:rPr>
        <w:tab/>
      </w:r>
    </w:p>
    <w:p w14:paraId="2144932A" w14:textId="77777777" w:rsidR="00957902" w:rsidRPr="0010598B" w:rsidRDefault="00957902" w:rsidP="00957902">
      <w:pPr>
        <w:tabs>
          <w:tab w:val="right" w:leader="dot" w:pos="10632"/>
        </w:tabs>
        <w:spacing w:line="240" w:lineRule="atLeast"/>
        <w:jc w:val="left"/>
        <w:rPr>
          <w:sz w:val="18"/>
          <w:szCs w:val="18"/>
          <w:lang w:val="nl-BE"/>
        </w:rPr>
      </w:pPr>
      <w:r w:rsidRPr="0010598B">
        <w:rPr>
          <w:sz w:val="18"/>
          <w:szCs w:val="18"/>
          <w:lang w:val="nl-BE"/>
        </w:rPr>
        <w:tab/>
      </w:r>
    </w:p>
    <w:p w14:paraId="2144932B" w14:textId="77777777" w:rsidR="00957902" w:rsidRPr="0010598B" w:rsidRDefault="00957902" w:rsidP="00957902">
      <w:pPr>
        <w:tabs>
          <w:tab w:val="right" w:leader="dot" w:pos="10632"/>
        </w:tabs>
        <w:spacing w:line="240" w:lineRule="atLeast"/>
        <w:jc w:val="left"/>
        <w:rPr>
          <w:sz w:val="18"/>
          <w:szCs w:val="18"/>
          <w:lang w:val="nl-BE"/>
        </w:rPr>
      </w:pPr>
      <w:r w:rsidRPr="0010598B">
        <w:rPr>
          <w:sz w:val="18"/>
          <w:szCs w:val="18"/>
          <w:lang w:val="nl-BE"/>
        </w:rPr>
        <w:tab/>
      </w:r>
    </w:p>
    <w:p w14:paraId="2144932C" w14:textId="77777777" w:rsidR="00533460" w:rsidRPr="0010598B" w:rsidRDefault="00533460" w:rsidP="00DE5400">
      <w:pPr>
        <w:spacing w:line="240" w:lineRule="auto"/>
        <w:jc w:val="left"/>
        <w:rPr>
          <w:sz w:val="18"/>
          <w:szCs w:val="18"/>
          <w:lang w:val="nl-BE"/>
        </w:rPr>
      </w:pPr>
    </w:p>
    <w:p w14:paraId="2144932D" w14:textId="77777777" w:rsidR="001C2D1D" w:rsidRPr="0010598B" w:rsidRDefault="001C2D1D" w:rsidP="00DE5400">
      <w:pPr>
        <w:spacing w:line="240" w:lineRule="auto"/>
        <w:jc w:val="left"/>
        <w:rPr>
          <w:sz w:val="18"/>
          <w:szCs w:val="18"/>
          <w:lang w:val="nl-BE"/>
        </w:rPr>
      </w:pPr>
    </w:p>
    <w:p w14:paraId="2144932E" w14:textId="77777777" w:rsidR="001C2D1D" w:rsidRPr="0010598B" w:rsidRDefault="001C2D1D" w:rsidP="00DE5400">
      <w:pPr>
        <w:spacing w:line="240" w:lineRule="auto"/>
        <w:jc w:val="left"/>
        <w:rPr>
          <w:sz w:val="18"/>
          <w:szCs w:val="18"/>
          <w:lang w:val="nl-BE"/>
        </w:rPr>
      </w:pPr>
    </w:p>
    <w:p w14:paraId="2144932F" w14:textId="77777777" w:rsidR="003935E1" w:rsidRPr="0010598B" w:rsidRDefault="003935E1" w:rsidP="001C2D1D">
      <w:pPr>
        <w:spacing w:line="240" w:lineRule="atLeast"/>
        <w:ind w:left="113" w:right="-57"/>
        <w:jc w:val="left"/>
        <w:rPr>
          <w:rFonts w:cs="Arial"/>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1C2D1D" w:rsidRPr="0010598B" w14:paraId="21449334"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21449330" w14:textId="77777777" w:rsidR="001C2D1D" w:rsidRPr="0010598B" w:rsidRDefault="001C2D1D" w:rsidP="001C2D1D">
            <w:pPr>
              <w:spacing w:line="240" w:lineRule="atLeast"/>
              <w:ind w:left="113" w:right="-57"/>
              <w:jc w:val="left"/>
              <w:rPr>
                <w:rFonts w:cs="Arial"/>
                <w:lang w:val="nl-BE"/>
              </w:rPr>
            </w:pPr>
            <w:r w:rsidRPr="0010598B">
              <w:rPr>
                <w:rFonts w:cs="Arial"/>
                <w:lang w:val="nl-BE"/>
              </w:rPr>
              <w:lastRenderedPageBreak/>
              <w:t>N</w:t>
            </w:r>
            <w:r w:rsidR="00371DE3" w:rsidRPr="0010598B">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331" w14:textId="77777777" w:rsidR="001C2D1D" w:rsidRPr="0010598B" w:rsidRDefault="001C2D1D" w:rsidP="001C2D1D">
            <w:pPr>
              <w:spacing w:line="240" w:lineRule="atLeast"/>
              <w:ind w:left="462"/>
              <w:jc w:val="left"/>
              <w:rPr>
                <w:rFonts w:cs="Arial"/>
                <w:lang w:val="nl-BE"/>
              </w:rPr>
            </w:pPr>
          </w:p>
        </w:tc>
        <w:tc>
          <w:tcPr>
            <w:tcW w:w="5670" w:type="dxa"/>
            <w:tcBorders>
              <w:bottom w:val="single" w:sz="6" w:space="0" w:color="auto"/>
            </w:tcBorders>
          </w:tcPr>
          <w:p w14:paraId="21449332" w14:textId="77777777" w:rsidR="001C2D1D" w:rsidRPr="0010598B" w:rsidRDefault="001C2D1D" w:rsidP="001C2D1D">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333" w14:textId="072F6D9D" w:rsidR="001C2D1D" w:rsidRPr="0010598B" w:rsidRDefault="00FF77C8" w:rsidP="00340B6B">
            <w:pPr>
              <w:spacing w:line="240" w:lineRule="atLeast"/>
              <w:ind w:left="113"/>
              <w:jc w:val="left"/>
              <w:rPr>
                <w:rFonts w:cs="Arial"/>
                <w:lang w:val="nl-BE"/>
              </w:rPr>
            </w:pPr>
            <w:r w:rsidRPr="0071524F">
              <w:rPr>
                <w:lang w:val="nl-BE"/>
              </w:rPr>
              <w:t>VOL-</w:t>
            </w:r>
            <w:proofErr w:type="spellStart"/>
            <w:r w:rsidRPr="0071524F">
              <w:rPr>
                <w:lang w:val="nl-BE"/>
              </w:rPr>
              <w:t>inb</w:t>
            </w:r>
            <w:proofErr w:type="spellEnd"/>
            <w:r w:rsidR="001C2D1D" w:rsidRPr="0071524F">
              <w:rPr>
                <w:rFonts w:cs="Arial"/>
                <w:lang w:val="nl-BE"/>
              </w:rPr>
              <w:t xml:space="preserve"> </w:t>
            </w:r>
            <w:r w:rsidR="00340B6B" w:rsidRPr="0071524F">
              <w:rPr>
                <w:rFonts w:cs="Arial"/>
                <w:lang w:val="nl-BE"/>
              </w:rPr>
              <w:t>8</w:t>
            </w:r>
          </w:p>
        </w:tc>
      </w:tr>
    </w:tbl>
    <w:p w14:paraId="21449335" w14:textId="77777777" w:rsidR="001C2D1D" w:rsidRPr="0010598B" w:rsidRDefault="001C2D1D" w:rsidP="00E86B60">
      <w:pPr>
        <w:spacing w:line="240" w:lineRule="auto"/>
        <w:jc w:val="left"/>
        <w:rPr>
          <w:b/>
          <w:sz w:val="18"/>
          <w:szCs w:val="18"/>
          <w:lang w:val="nl-BE"/>
        </w:rPr>
      </w:pPr>
    </w:p>
    <w:p w14:paraId="21449336" w14:textId="77777777" w:rsidR="001C2D1D" w:rsidRPr="0010598B" w:rsidRDefault="009C60FD" w:rsidP="001C2D1D">
      <w:pPr>
        <w:spacing w:before="120" w:line="240" w:lineRule="atLeast"/>
        <w:jc w:val="left"/>
        <w:rPr>
          <w:b/>
          <w:caps/>
          <w:lang w:val="nl-BE"/>
        </w:rPr>
      </w:pPr>
      <w:r w:rsidRPr="0010598B">
        <w:rPr>
          <w:b/>
          <w:caps/>
          <w:lang w:val="nl-BE"/>
        </w:rPr>
        <w:t>Verslag van de commissarissen</w:t>
      </w:r>
    </w:p>
    <w:p w14:paraId="21449337" w14:textId="77777777" w:rsidR="001C2D1D" w:rsidRPr="0010598B" w:rsidRDefault="001C2D1D" w:rsidP="001C2D1D">
      <w:pPr>
        <w:spacing w:line="240" w:lineRule="atLeast"/>
        <w:jc w:val="left"/>
        <w:rPr>
          <w:b/>
          <w:lang w:val="nl-BE"/>
        </w:rPr>
      </w:pPr>
    </w:p>
    <w:p w14:paraId="21449338"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39"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3A"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3B"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3C" w14:textId="77777777" w:rsidR="001C2D1D" w:rsidRPr="0010598B" w:rsidRDefault="001C2D1D" w:rsidP="001C2D1D">
      <w:pPr>
        <w:spacing w:line="240" w:lineRule="atLeast"/>
        <w:jc w:val="left"/>
        <w:rPr>
          <w:b/>
          <w:lang w:val="nl-BE"/>
        </w:rPr>
      </w:pPr>
    </w:p>
    <w:p w14:paraId="2144933D" w14:textId="77777777" w:rsidR="001C2D1D" w:rsidRPr="0010598B" w:rsidRDefault="001C2D1D" w:rsidP="001C2D1D">
      <w:pPr>
        <w:spacing w:line="240" w:lineRule="atLeast"/>
        <w:jc w:val="left"/>
        <w:rPr>
          <w:b/>
          <w:lang w:val="nl-BE"/>
        </w:rPr>
      </w:pPr>
    </w:p>
    <w:p w14:paraId="2144933E" w14:textId="77777777" w:rsidR="003935E1" w:rsidRPr="0010598B" w:rsidRDefault="003935E1" w:rsidP="001336A7">
      <w:pPr>
        <w:spacing w:line="240" w:lineRule="atLeast"/>
        <w:ind w:left="113" w:right="-57"/>
        <w:jc w:val="left"/>
        <w:rPr>
          <w:rFonts w:cs="Arial"/>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1C2D1D" w:rsidRPr="0010598B" w14:paraId="21449343"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2144933F" w14:textId="77777777" w:rsidR="001C2D1D" w:rsidRPr="0010598B" w:rsidRDefault="001C2D1D" w:rsidP="001336A7">
            <w:pPr>
              <w:spacing w:line="240" w:lineRule="atLeast"/>
              <w:ind w:left="113" w:right="-57"/>
              <w:jc w:val="left"/>
              <w:rPr>
                <w:rFonts w:cs="Arial"/>
                <w:lang w:val="nl-BE"/>
              </w:rPr>
            </w:pPr>
            <w:r w:rsidRPr="0010598B">
              <w:rPr>
                <w:rFonts w:cs="Arial"/>
                <w:lang w:val="nl-BE"/>
              </w:rPr>
              <w:lastRenderedPageBreak/>
              <w:t>N</w:t>
            </w:r>
            <w:r w:rsidR="00371DE3" w:rsidRPr="0010598B">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340" w14:textId="77777777" w:rsidR="001C2D1D" w:rsidRPr="0010598B" w:rsidRDefault="001C2D1D" w:rsidP="001336A7">
            <w:pPr>
              <w:spacing w:line="240" w:lineRule="atLeast"/>
              <w:ind w:left="462"/>
              <w:jc w:val="left"/>
              <w:rPr>
                <w:rFonts w:cs="Arial"/>
                <w:lang w:val="nl-BE"/>
              </w:rPr>
            </w:pPr>
          </w:p>
        </w:tc>
        <w:tc>
          <w:tcPr>
            <w:tcW w:w="5670" w:type="dxa"/>
            <w:tcBorders>
              <w:bottom w:val="single" w:sz="6" w:space="0" w:color="auto"/>
            </w:tcBorders>
          </w:tcPr>
          <w:p w14:paraId="21449341" w14:textId="77777777" w:rsidR="001C2D1D" w:rsidRPr="0010598B" w:rsidRDefault="001C2D1D"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342" w14:textId="51E3228A" w:rsidR="001C2D1D" w:rsidRPr="0010598B" w:rsidRDefault="00FF77C8" w:rsidP="00340B6B">
            <w:pPr>
              <w:spacing w:line="240" w:lineRule="atLeast"/>
              <w:ind w:left="113"/>
              <w:jc w:val="left"/>
              <w:rPr>
                <w:rFonts w:cs="Arial"/>
                <w:lang w:val="nl-BE"/>
              </w:rPr>
            </w:pPr>
            <w:r w:rsidRPr="0071524F">
              <w:rPr>
                <w:lang w:val="nl-BE"/>
              </w:rPr>
              <w:t>VOL-</w:t>
            </w:r>
            <w:proofErr w:type="spellStart"/>
            <w:r w:rsidRPr="0071524F">
              <w:rPr>
                <w:lang w:val="nl-BE"/>
              </w:rPr>
              <w:t>inb</w:t>
            </w:r>
            <w:proofErr w:type="spellEnd"/>
            <w:r w:rsidR="001C2D1D" w:rsidRPr="0071524F">
              <w:rPr>
                <w:rFonts w:cs="Arial"/>
                <w:lang w:val="nl-BE"/>
              </w:rPr>
              <w:t xml:space="preserve"> </w:t>
            </w:r>
            <w:r w:rsidR="00340B6B" w:rsidRPr="0071524F">
              <w:rPr>
                <w:rFonts w:cs="Arial"/>
                <w:lang w:val="nl-BE"/>
              </w:rPr>
              <w:t>9</w:t>
            </w:r>
          </w:p>
        </w:tc>
      </w:tr>
    </w:tbl>
    <w:p w14:paraId="21449344" w14:textId="77777777" w:rsidR="001C2D1D" w:rsidRPr="0010598B" w:rsidRDefault="001C2D1D" w:rsidP="00E86B60">
      <w:pPr>
        <w:spacing w:line="240" w:lineRule="auto"/>
        <w:jc w:val="left"/>
        <w:rPr>
          <w:b/>
          <w:sz w:val="18"/>
          <w:szCs w:val="18"/>
          <w:lang w:val="nl-BE"/>
        </w:rPr>
      </w:pPr>
    </w:p>
    <w:p w14:paraId="21449345" w14:textId="77777777" w:rsidR="003D3FB4" w:rsidRPr="0010598B" w:rsidRDefault="003D3FB4" w:rsidP="003D3FB4">
      <w:pPr>
        <w:spacing w:before="120" w:line="240" w:lineRule="atLeast"/>
        <w:jc w:val="left"/>
        <w:rPr>
          <w:b/>
          <w:caps/>
          <w:lang w:val="nl-BE"/>
        </w:rPr>
      </w:pPr>
      <w:r w:rsidRPr="0010598B">
        <w:rPr>
          <w:b/>
          <w:caps/>
          <w:lang w:val="nl-BE"/>
        </w:rPr>
        <w:t xml:space="preserve">Verslag van betalingen aan overheden </w:t>
      </w:r>
    </w:p>
    <w:p w14:paraId="21449346" w14:textId="77777777" w:rsidR="001C2D1D" w:rsidRPr="0010598B" w:rsidRDefault="001C2D1D" w:rsidP="001C2D1D">
      <w:pPr>
        <w:spacing w:line="240" w:lineRule="atLeast"/>
        <w:jc w:val="left"/>
        <w:rPr>
          <w:b/>
          <w:lang w:val="nl-BE"/>
        </w:rPr>
      </w:pPr>
    </w:p>
    <w:p w14:paraId="21449347"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48"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49"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4A"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4B" w14:textId="77777777" w:rsidR="001C2D1D" w:rsidRPr="0010598B" w:rsidRDefault="001C2D1D" w:rsidP="001C2D1D">
      <w:pPr>
        <w:spacing w:line="240" w:lineRule="atLeast"/>
        <w:jc w:val="left"/>
        <w:rPr>
          <w:b/>
          <w:lang w:val="nl-BE"/>
        </w:rPr>
      </w:pPr>
    </w:p>
    <w:p w14:paraId="2144934C" w14:textId="77777777" w:rsidR="001C2D1D" w:rsidRPr="0010598B" w:rsidRDefault="001C2D1D" w:rsidP="001C2D1D">
      <w:pPr>
        <w:spacing w:line="240" w:lineRule="atLeast"/>
        <w:jc w:val="left"/>
        <w:rPr>
          <w:b/>
          <w:lang w:val="nl-BE"/>
        </w:rPr>
      </w:pPr>
    </w:p>
    <w:p w14:paraId="2144934D" w14:textId="77777777" w:rsidR="001C2D1D" w:rsidRPr="0010598B" w:rsidRDefault="001C2D1D" w:rsidP="001C2D1D">
      <w:pPr>
        <w:spacing w:line="240" w:lineRule="atLeast"/>
        <w:jc w:val="left"/>
        <w:rPr>
          <w:b/>
          <w:lang w:val="nl-BE"/>
        </w:rPr>
        <w:sectPr w:rsidR="001C2D1D" w:rsidRPr="0010598B" w:rsidSect="00780596">
          <w:pgSz w:w="11907" w:h="16840" w:code="9"/>
          <w:pgMar w:top="567" w:right="652" w:bottom="567" w:left="567" w:header="567" w:footer="567" w:gutter="0"/>
          <w:paperSrc w:first="2" w:other="2"/>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1C2D1D" w:rsidRPr="0071524F" w14:paraId="21449352"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2144934E" w14:textId="77777777" w:rsidR="001C2D1D" w:rsidRPr="0071524F" w:rsidRDefault="001C2D1D" w:rsidP="001336A7">
            <w:pPr>
              <w:spacing w:line="240" w:lineRule="atLeast"/>
              <w:ind w:left="113" w:right="-57"/>
              <w:jc w:val="left"/>
              <w:rPr>
                <w:rFonts w:cs="Arial"/>
                <w:lang w:val="nl-BE"/>
              </w:rPr>
            </w:pPr>
            <w:r w:rsidRPr="0071524F">
              <w:rPr>
                <w:rFonts w:cs="Arial"/>
                <w:lang w:val="nl-BE"/>
              </w:rPr>
              <w:lastRenderedPageBreak/>
              <w:t>N</w:t>
            </w:r>
            <w:r w:rsidR="00371DE3" w:rsidRPr="0071524F">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34F" w14:textId="77777777" w:rsidR="001C2D1D" w:rsidRPr="0071524F" w:rsidRDefault="001C2D1D" w:rsidP="001336A7">
            <w:pPr>
              <w:spacing w:line="240" w:lineRule="atLeast"/>
              <w:ind w:left="462"/>
              <w:jc w:val="left"/>
              <w:rPr>
                <w:rFonts w:cs="Arial"/>
                <w:lang w:val="nl-BE"/>
              </w:rPr>
            </w:pPr>
          </w:p>
        </w:tc>
        <w:tc>
          <w:tcPr>
            <w:tcW w:w="5670" w:type="dxa"/>
            <w:tcBorders>
              <w:bottom w:val="single" w:sz="6" w:space="0" w:color="auto"/>
            </w:tcBorders>
          </w:tcPr>
          <w:p w14:paraId="21449350" w14:textId="77777777" w:rsidR="001C2D1D" w:rsidRPr="0071524F" w:rsidRDefault="001C2D1D"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351" w14:textId="4910A82E" w:rsidR="001C2D1D" w:rsidRPr="0071524F" w:rsidRDefault="00FF77C8" w:rsidP="00340B6B">
            <w:pPr>
              <w:spacing w:line="240" w:lineRule="atLeast"/>
              <w:ind w:left="113"/>
              <w:jc w:val="left"/>
              <w:rPr>
                <w:rFonts w:cs="Arial"/>
                <w:lang w:val="nl-BE"/>
              </w:rPr>
            </w:pPr>
            <w:r w:rsidRPr="0071524F">
              <w:rPr>
                <w:lang w:val="nl-BE"/>
              </w:rPr>
              <w:t>VOL-</w:t>
            </w:r>
            <w:proofErr w:type="spellStart"/>
            <w:r w:rsidRPr="0071524F">
              <w:rPr>
                <w:lang w:val="nl-BE"/>
              </w:rPr>
              <w:t>inb</w:t>
            </w:r>
            <w:proofErr w:type="spellEnd"/>
            <w:r w:rsidR="001C2D1D" w:rsidRPr="0071524F">
              <w:rPr>
                <w:rFonts w:cs="Arial"/>
                <w:lang w:val="nl-BE"/>
              </w:rPr>
              <w:t xml:space="preserve"> </w:t>
            </w:r>
            <w:r w:rsidR="00340B6B" w:rsidRPr="0071524F">
              <w:rPr>
                <w:rFonts w:cs="Arial"/>
                <w:lang w:val="nl-BE"/>
              </w:rPr>
              <w:t>10</w:t>
            </w:r>
          </w:p>
        </w:tc>
      </w:tr>
    </w:tbl>
    <w:p w14:paraId="21449353" w14:textId="77777777" w:rsidR="001C2D1D" w:rsidRPr="0071524F" w:rsidRDefault="001C2D1D" w:rsidP="001C2D1D">
      <w:pPr>
        <w:spacing w:line="240" w:lineRule="auto"/>
        <w:jc w:val="left"/>
        <w:rPr>
          <w:b/>
          <w:sz w:val="18"/>
          <w:szCs w:val="18"/>
          <w:lang w:val="nl-BE"/>
        </w:rPr>
      </w:pPr>
    </w:p>
    <w:p w14:paraId="21449354" w14:textId="77777777" w:rsidR="001C2D1D" w:rsidRPr="0071524F" w:rsidRDefault="00A818BE" w:rsidP="00C94405">
      <w:pPr>
        <w:spacing w:before="120" w:line="240" w:lineRule="auto"/>
        <w:jc w:val="left"/>
        <w:rPr>
          <w:b/>
          <w:caps/>
          <w:lang w:val="nl-BE"/>
        </w:rPr>
      </w:pPr>
      <w:r w:rsidRPr="0071524F">
        <w:rPr>
          <w:rFonts w:cs="Arial"/>
          <w:b/>
          <w:caps/>
          <w:color w:val="000000"/>
          <w:spacing w:val="20"/>
          <w:lang w:val="nl-BE"/>
        </w:rPr>
        <w:t>Sociale balans</w:t>
      </w:r>
    </w:p>
    <w:p w14:paraId="21449355" w14:textId="77777777" w:rsidR="000C697D" w:rsidRPr="0071524F" w:rsidRDefault="000C697D" w:rsidP="001C2D1D">
      <w:pPr>
        <w:spacing w:line="240" w:lineRule="auto"/>
        <w:jc w:val="left"/>
        <w:rPr>
          <w:b/>
          <w:sz w:val="18"/>
          <w:szCs w:val="18"/>
          <w:lang w:val="nl-BE"/>
        </w:rPr>
      </w:pP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850"/>
        <w:gridCol w:w="850"/>
        <w:gridCol w:w="850"/>
        <w:gridCol w:w="850"/>
        <w:gridCol w:w="850"/>
      </w:tblGrid>
      <w:tr w:rsidR="00012080" w:rsidRPr="00B656F8" w14:paraId="2144935C" w14:textId="77777777" w:rsidTr="00012080">
        <w:trPr>
          <w:trHeight w:val="397"/>
        </w:trPr>
        <w:tc>
          <w:tcPr>
            <w:tcW w:w="6633" w:type="dxa"/>
            <w:vAlign w:val="center"/>
          </w:tcPr>
          <w:p w14:paraId="21449356" w14:textId="235CC241" w:rsidR="00012080" w:rsidRPr="0071524F" w:rsidRDefault="00A818BE" w:rsidP="00012080">
            <w:pPr>
              <w:spacing w:line="240" w:lineRule="auto"/>
              <w:jc w:val="left"/>
              <w:rPr>
                <w:sz w:val="18"/>
                <w:szCs w:val="18"/>
                <w:lang w:val="nl-BE"/>
              </w:rPr>
            </w:pPr>
            <w:r w:rsidRPr="0071524F">
              <w:rPr>
                <w:rFonts w:cs="Arial"/>
                <w:sz w:val="18"/>
                <w:lang w:val="nl-BE"/>
              </w:rPr>
              <w:t xml:space="preserve">Nummers van de paritaire comités die voor de </w:t>
            </w:r>
            <w:r w:rsidR="00D43CF9" w:rsidRPr="0071524F">
              <w:rPr>
                <w:rFonts w:cs="Arial"/>
                <w:sz w:val="18"/>
                <w:lang w:val="nl-BE"/>
              </w:rPr>
              <w:t>vennootschap</w:t>
            </w:r>
            <w:r w:rsidRPr="0071524F">
              <w:rPr>
                <w:rFonts w:cs="Arial"/>
                <w:sz w:val="18"/>
                <w:lang w:val="nl-BE"/>
              </w:rPr>
              <w:t xml:space="preserve"> bevoegd zijn</w:t>
            </w:r>
            <w:r w:rsidR="00456D24" w:rsidRPr="0071524F">
              <w:rPr>
                <w:rFonts w:cs="Arial"/>
                <w:sz w:val="18"/>
                <w:lang w:val="nl-BE"/>
              </w:rPr>
              <w:t>:</w:t>
            </w:r>
          </w:p>
        </w:tc>
        <w:tc>
          <w:tcPr>
            <w:tcW w:w="850" w:type="dxa"/>
            <w:vAlign w:val="center"/>
          </w:tcPr>
          <w:p w14:paraId="21449357" w14:textId="77777777" w:rsidR="00012080" w:rsidRPr="0071524F" w:rsidRDefault="00012080" w:rsidP="00012080">
            <w:pPr>
              <w:tabs>
                <w:tab w:val="right" w:leader="dot" w:pos="597"/>
              </w:tabs>
              <w:spacing w:line="240" w:lineRule="auto"/>
              <w:jc w:val="left"/>
              <w:rPr>
                <w:sz w:val="18"/>
                <w:szCs w:val="18"/>
                <w:lang w:val="nl-BE"/>
              </w:rPr>
            </w:pPr>
            <w:r w:rsidRPr="0071524F">
              <w:rPr>
                <w:sz w:val="18"/>
                <w:szCs w:val="18"/>
                <w:lang w:val="nl-BE"/>
              </w:rPr>
              <w:tab/>
            </w:r>
          </w:p>
        </w:tc>
        <w:tc>
          <w:tcPr>
            <w:tcW w:w="850" w:type="dxa"/>
            <w:vAlign w:val="center"/>
          </w:tcPr>
          <w:p w14:paraId="21449358" w14:textId="77777777" w:rsidR="00012080" w:rsidRPr="0071524F" w:rsidRDefault="00012080" w:rsidP="00012080">
            <w:pPr>
              <w:tabs>
                <w:tab w:val="right" w:leader="dot" w:pos="597"/>
              </w:tabs>
              <w:spacing w:line="240" w:lineRule="auto"/>
              <w:jc w:val="left"/>
              <w:rPr>
                <w:sz w:val="18"/>
                <w:szCs w:val="18"/>
                <w:lang w:val="nl-BE"/>
              </w:rPr>
            </w:pPr>
            <w:r w:rsidRPr="0071524F">
              <w:rPr>
                <w:sz w:val="18"/>
                <w:szCs w:val="18"/>
                <w:lang w:val="nl-BE"/>
              </w:rPr>
              <w:tab/>
            </w:r>
          </w:p>
        </w:tc>
        <w:tc>
          <w:tcPr>
            <w:tcW w:w="850" w:type="dxa"/>
            <w:vAlign w:val="center"/>
          </w:tcPr>
          <w:p w14:paraId="21449359" w14:textId="77777777" w:rsidR="00012080" w:rsidRPr="0071524F" w:rsidRDefault="00012080" w:rsidP="00012080">
            <w:pPr>
              <w:tabs>
                <w:tab w:val="right" w:leader="dot" w:pos="597"/>
              </w:tabs>
              <w:spacing w:line="240" w:lineRule="auto"/>
              <w:jc w:val="left"/>
              <w:rPr>
                <w:sz w:val="18"/>
                <w:szCs w:val="18"/>
                <w:lang w:val="nl-BE"/>
              </w:rPr>
            </w:pPr>
            <w:r w:rsidRPr="0071524F">
              <w:rPr>
                <w:sz w:val="18"/>
                <w:szCs w:val="18"/>
                <w:lang w:val="nl-BE"/>
              </w:rPr>
              <w:tab/>
            </w:r>
          </w:p>
        </w:tc>
        <w:tc>
          <w:tcPr>
            <w:tcW w:w="850" w:type="dxa"/>
            <w:vAlign w:val="center"/>
          </w:tcPr>
          <w:p w14:paraId="2144935A" w14:textId="77777777" w:rsidR="00012080" w:rsidRPr="0071524F" w:rsidRDefault="00012080" w:rsidP="00012080">
            <w:pPr>
              <w:tabs>
                <w:tab w:val="right" w:leader="dot" w:pos="597"/>
              </w:tabs>
              <w:spacing w:line="240" w:lineRule="auto"/>
              <w:jc w:val="left"/>
              <w:rPr>
                <w:sz w:val="18"/>
                <w:szCs w:val="18"/>
                <w:lang w:val="nl-BE"/>
              </w:rPr>
            </w:pPr>
            <w:r w:rsidRPr="0071524F">
              <w:rPr>
                <w:sz w:val="18"/>
                <w:szCs w:val="18"/>
                <w:lang w:val="nl-BE"/>
              </w:rPr>
              <w:tab/>
            </w:r>
          </w:p>
        </w:tc>
        <w:tc>
          <w:tcPr>
            <w:tcW w:w="850" w:type="dxa"/>
            <w:vAlign w:val="center"/>
          </w:tcPr>
          <w:p w14:paraId="2144935B" w14:textId="77777777" w:rsidR="00012080" w:rsidRPr="0071524F" w:rsidRDefault="00012080" w:rsidP="00012080">
            <w:pPr>
              <w:tabs>
                <w:tab w:val="right" w:leader="dot" w:pos="597"/>
              </w:tabs>
              <w:spacing w:line="240" w:lineRule="auto"/>
              <w:jc w:val="left"/>
              <w:rPr>
                <w:sz w:val="18"/>
                <w:szCs w:val="18"/>
                <w:lang w:val="nl-BE"/>
              </w:rPr>
            </w:pPr>
            <w:r w:rsidRPr="0071524F">
              <w:rPr>
                <w:sz w:val="18"/>
                <w:szCs w:val="18"/>
                <w:lang w:val="nl-BE"/>
              </w:rPr>
              <w:tab/>
            </w:r>
          </w:p>
        </w:tc>
      </w:tr>
    </w:tbl>
    <w:p w14:paraId="2144935D" w14:textId="77777777" w:rsidR="00012080" w:rsidRPr="0071524F" w:rsidRDefault="00012080" w:rsidP="00012080">
      <w:pPr>
        <w:pBdr>
          <w:bottom w:val="single" w:sz="6" w:space="1" w:color="auto"/>
        </w:pBdr>
        <w:spacing w:line="240" w:lineRule="auto"/>
        <w:jc w:val="left"/>
        <w:rPr>
          <w:sz w:val="18"/>
          <w:szCs w:val="18"/>
          <w:lang w:val="nl-BE"/>
        </w:rPr>
      </w:pPr>
    </w:p>
    <w:p w14:paraId="2144935E" w14:textId="77777777" w:rsidR="00012080" w:rsidRPr="0071524F" w:rsidRDefault="00012080" w:rsidP="001C2D1D">
      <w:pPr>
        <w:spacing w:line="240" w:lineRule="auto"/>
        <w:jc w:val="left"/>
        <w:rPr>
          <w:sz w:val="18"/>
          <w:szCs w:val="18"/>
          <w:lang w:val="nl-BE"/>
        </w:rPr>
      </w:pPr>
    </w:p>
    <w:p w14:paraId="2144935F" w14:textId="77777777" w:rsidR="00012080" w:rsidRPr="0071524F" w:rsidRDefault="00012080" w:rsidP="001C2D1D">
      <w:pPr>
        <w:spacing w:line="240" w:lineRule="auto"/>
        <w:jc w:val="left"/>
        <w:rPr>
          <w:sz w:val="18"/>
          <w:szCs w:val="18"/>
          <w:lang w:val="nl-BE"/>
        </w:rPr>
      </w:pPr>
    </w:p>
    <w:p w14:paraId="21449360" w14:textId="77777777" w:rsidR="00012080" w:rsidRPr="0071524F" w:rsidRDefault="00A818BE" w:rsidP="001C2D1D">
      <w:pPr>
        <w:spacing w:line="240" w:lineRule="auto"/>
        <w:jc w:val="left"/>
        <w:rPr>
          <w:b/>
          <w:caps/>
          <w:sz w:val="18"/>
          <w:szCs w:val="18"/>
          <w:lang w:val="nl-BE"/>
        </w:rPr>
      </w:pPr>
      <w:r w:rsidRPr="0071524F">
        <w:rPr>
          <w:b/>
          <w:color w:val="000000"/>
          <w:sz w:val="18"/>
          <w:lang w:val="nl-BE"/>
        </w:rPr>
        <w:t>STAAT VAN DE TEWERKGESTELDE PERSONEN</w:t>
      </w:r>
    </w:p>
    <w:p w14:paraId="21449361" w14:textId="77777777" w:rsidR="00012080" w:rsidRPr="0071524F" w:rsidRDefault="00012080" w:rsidP="001C2D1D">
      <w:pPr>
        <w:spacing w:line="240" w:lineRule="auto"/>
        <w:jc w:val="left"/>
        <w:rPr>
          <w:sz w:val="18"/>
          <w:szCs w:val="18"/>
          <w:lang w:val="nl-BE"/>
        </w:rPr>
      </w:pPr>
    </w:p>
    <w:p w14:paraId="21449362" w14:textId="6C020FAE" w:rsidR="00A818BE" w:rsidRPr="0010598B" w:rsidRDefault="00A818BE" w:rsidP="00A818BE">
      <w:pPr>
        <w:spacing w:line="240" w:lineRule="atLeast"/>
        <w:jc w:val="left"/>
        <w:outlineLvl w:val="0"/>
        <w:rPr>
          <w:b/>
          <w:caps/>
          <w:sz w:val="18"/>
          <w:lang w:val="nl-BE"/>
        </w:rPr>
      </w:pPr>
      <w:r w:rsidRPr="0071524F">
        <w:rPr>
          <w:b/>
          <w:caps/>
          <w:sz w:val="18"/>
          <w:lang w:val="nl-BE"/>
        </w:rPr>
        <w:t xml:space="preserve">WERKNEMERS waarvoor de </w:t>
      </w:r>
      <w:r w:rsidR="00D43CF9" w:rsidRPr="0071524F">
        <w:rPr>
          <w:b/>
          <w:caps/>
          <w:sz w:val="18"/>
          <w:lang w:val="nl-BE"/>
        </w:rPr>
        <w:t>vennootschap</w:t>
      </w:r>
      <w:r w:rsidRPr="0071524F">
        <w:rPr>
          <w:b/>
          <w:caps/>
          <w:sz w:val="18"/>
          <w:lang w:val="nl-BE"/>
        </w:rPr>
        <w:t xml:space="preserve"> een dimoNA-VERKLARING HEEFT INGEDIEND OF DIE ZIJN</w:t>
      </w:r>
      <w:r w:rsidRPr="0010598B">
        <w:rPr>
          <w:b/>
          <w:caps/>
          <w:sz w:val="18"/>
          <w:lang w:val="nl-BE"/>
        </w:rPr>
        <w:t xml:space="preserve"> </w:t>
      </w:r>
    </w:p>
    <w:p w14:paraId="21449363" w14:textId="77777777" w:rsidR="00012080" w:rsidRPr="0010598B" w:rsidRDefault="00A818BE" w:rsidP="00A818BE">
      <w:pPr>
        <w:spacing w:line="240" w:lineRule="auto"/>
        <w:jc w:val="left"/>
        <w:rPr>
          <w:b/>
          <w:caps/>
          <w:sz w:val="18"/>
          <w:szCs w:val="18"/>
          <w:lang w:val="nl-BE"/>
        </w:rPr>
      </w:pPr>
      <w:r w:rsidRPr="0010598B">
        <w:rPr>
          <w:b/>
          <w:caps/>
          <w:sz w:val="18"/>
          <w:lang w:val="nl-BE"/>
        </w:rPr>
        <w:t>INGESCHREVEN IN HET ALGEMEEN PERSONEELSREGISTER</w:t>
      </w:r>
    </w:p>
    <w:p w14:paraId="21449364" w14:textId="77777777" w:rsidR="00012080" w:rsidRPr="0010598B" w:rsidRDefault="00012080" w:rsidP="001C2D1D">
      <w:pPr>
        <w:spacing w:line="240" w:lineRule="auto"/>
        <w:jc w:val="left"/>
        <w:rPr>
          <w:caps/>
          <w:sz w:val="18"/>
          <w:szCs w:val="18"/>
          <w:lang w:val="nl-BE"/>
        </w:rPr>
      </w:pPr>
    </w:p>
    <w:p w14:paraId="21449365" w14:textId="77777777" w:rsidR="00056C8B" w:rsidRPr="0010598B" w:rsidRDefault="00056C8B" w:rsidP="001C2D1D">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B902A7" w:rsidRPr="0010598B" w14:paraId="2144936B" w14:textId="77777777" w:rsidTr="00143DA6">
        <w:trPr>
          <w:trHeight w:val="454"/>
        </w:trPr>
        <w:tc>
          <w:tcPr>
            <w:tcW w:w="5046" w:type="dxa"/>
            <w:tcBorders>
              <w:top w:val="nil"/>
              <w:left w:val="nil"/>
              <w:bottom w:val="nil"/>
              <w:right w:val="single" w:sz="12" w:space="0" w:color="auto"/>
            </w:tcBorders>
            <w:vAlign w:val="center"/>
          </w:tcPr>
          <w:p w14:paraId="21449366" w14:textId="77777777" w:rsidR="00056C8B" w:rsidRPr="0010598B" w:rsidRDefault="00A818BE" w:rsidP="00B902A7">
            <w:pPr>
              <w:spacing w:line="240" w:lineRule="auto"/>
              <w:jc w:val="left"/>
              <w:rPr>
                <w:b/>
                <w:sz w:val="18"/>
                <w:szCs w:val="18"/>
                <w:lang w:val="nl-BE"/>
              </w:rPr>
            </w:pPr>
            <w:r w:rsidRPr="0010598B">
              <w:rPr>
                <w:b/>
                <w:sz w:val="18"/>
                <w:lang w:val="nl-BE"/>
              </w:rPr>
              <w:t>Tijdens het boekjaar</w:t>
            </w:r>
          </w:p>
        </w:tc>
        <w:tc>
          <w:tcPr>
            <w:tcW w:w="709" w:type="dxa"/>
            <w:tcBorders>
              <w:top w:val="single" w:sz="12" w:space="0" w:color="auto"/>
              <w:left w:val="single" w:sz="12" w:space="0" w:color="auto"/>
              <w:bottom w:val="single" w:sz="4" w:space="0" w:color="auto"/>
            </w:tcBorders>
            <w:vAlign w:val="center"/>
          </w:tcPr>
          <w:p w14:paraId="21449367" w14:textId="77777777" w:rsidR="00056C8B" w:rsidRPr="0010598B" w:rsidRDefault="00B902A7" w:rsidP="00B902A7">
            <w:pPr>
              <w:spacing w:line="240" w:lineRule="auto"/>
              <w:jc w:val="left"/>
              <w:rPr>
                <w:sz w:val="16"/>
                <w:szCs w:val="16"/>
                <w:lang w:val="nl-BE"/>
              </w:rPr>
            </w:pPr>
            <w:r w:rsidRPr="0010598B">
              <w:rPr>
                <w:sz w:val="16"/>
                <w:szCs w:val="16"/>
                <w:lang w:val="nl-BE"/>
              </w:rPr>
              <w:t>Codes</w:t>
            </w:r>
          </w:p>
        </w:tc>
        <w:tc>
          <w:tcPr>
            <w:tcW w:w="1701" w:type="dxa"/>
            <w:tcBorders>
              <w:top w:val="single" w:sz="12" w:space="0" w:color="auto"/>
              <w:bottom w:val="single" w:sz="4" w:space="0" w:color="auto"/>
            </w:tcBorders>
            <w:vAlign w:val="center"/>
          </w:tcPr>
          <w:p w14:paraId="21449368" w14:textId="77777777" w:rsidR="00056C8B" w:rsidRPr="0010598B" w:rsidRDefault="00B902A7" w:rsidP="00B902A7">
            <w:pPr>
              <w:spacing w:line="240" w:lineRule="auto"/>
              <w:jc w:val="left"/>
              <w:rPr>
                <w:sz w:val="16"/>
                <w:szCs w:val="16"/>
                <w:lang w:val="nl-BE"/>
              </w:rPr>
            </w:pPr>
            <w:r w:rsidRPr="0010598B">
              <w:rPr>
                <w:sz w:val="16"/>
                <w:szCs w:val="16"/>
                <w:lang w:val="nl-BE"/>
              </w:rPr>
              <w:t>Tot</w:t>
            </w:r>
            <w:r w:rsidR="00A818BE" w:rsidRPr="0010598B">
              <w:rPr>
                <w:sz w:val="16"/>
                <w:szCs w:val="16"/>
                <w:lang w:val="nl-BE"/>
              </w:rPr>
              <w:t>a</w:t>
            </w:r>
            <w:r w:rsidRPr="0010598B">
              <w:rPr>
                <w:sz w:val="16"/>
                <w:szCs w:val="16"/>
                <w:lang w:val="nl-BE"/>
              </w:rPr>
              <w:t>al</w:t>
            </w:r>
          </w:p>
        </w:tc>
        <w:tc>
          <w:tcPr>
            <w:tcW w:w="1701" w:type="dxa"/>
            <w:tcBorders>
              <w:top w:val="single" w:sz="12" w:space="0" w:color="auto"/>
              <w:bottom w:val="single" w:sz="4" w:space="0" w:color="auto"/>
            </w:tcBorders>
            <w:vAlign w:val="center"/>
          </w:tcPr>
          <w:p w14:paraId="21449369" w14:textId="77777777" w:rsidR="00056C8B" w:rsidRPr="0010598B" w:rsidRDefault="00B902A7" w:rsidP="00A818BE">
            <w:pPr>
              <w:spacing w:line="240" w:lineRule="auto"/>
              <w:jc w:val="left"/>
              <w:rPr>
                <w:sz w:val="16"/>
                <w:szCs w:val="16"/>
                <w:lang w:val="nl-BE"/>
              </w:rPr>
            </w:pPr>
            <w:r w:rsidRPr="0010598B">
              <w:rPr>
                <w:sz w:val="16"/>
                <w:szCs w:val="16"/>
                <w:lang w:val="nl-BE"/>
              </w:rPr>
              <w:t xml:space="preserve">1. </w:t>
            </w:r>
            <w:r w:rsidR="00A818BE" w:rsidRPr="0010598B">
              <w:rPr>
                <w:sz w:val="16"/>
                <w:szCs w:val="16"/>
                <w:lang w:val="nl-BE"/>
              </w:rPr>
              <w:t>Mannen</w:t>
            </w:r>
          </w:p>
        </w:tc>
        <w:tc>
          <w:tcPr>
            <w:tcW w:w="1701" w:type="dxa"/>
            <w:tcBorders>
              <w:top w:val="single" w:sz="12" w:space="0" w:color="auto"/>
              <w:bottom w:val="single" w:sz="4" w:space="0" w:color="auto"/>
              <w:right w:val="single" w:sz="12" w:space="0" w:color="auto"/>
            </w:tcBorders>
            <w:vAlign w:val="center"/>
          </w:tcPr>
          <w:p w14:paraId="2144936A" w14:textId="77777777" w:rsidR="00056C8B" w:rsidRPr="0010598B" w:rsidRDefault="00B902A7" w:rsidP="00A818BE">
            <w:pPr>
              <w:spacing w:line="240" w:lineRule="auto"/>
              <w:jc w:val="left"/>
              <w:rPr>
                <w:sz w:val="16"/>
                <w:szCs w:val="16"/>
                <w:lang w:val="nl-BE"/>
              </w:rPr>
            </w:pPr>
            <w:r w:rsidRPr="0010598B">
              <w:rPr>
                <w:sz w:val="16"/>
                <w:szCs w:val="16"/>
                <w:lang w:val="nl-BE"/>
              </w:rPr>
              <w:t xml:space="preserve">2. </w:t>
            </w:r>
            <w:r w:rsidR="00A818BE" w:rsidRPr="0010598B">
              <w:rPr>
                <w:sz w:val="16"/>
                <w:szCs w:val="16"/>
                <w:lang w:val="nl-BE"/>
              </w:rPr>
              <w:t>Vrouwen</w:t>
            </w:r>
          </w:p>
        </w:tc>
      </w:tr>
      <w:tr w:rsidR="00B902A7" w:rsidRPr="0010598B" w14:paraId="21449371" w14:textId="77777777" w:rsidTr="00143DA6">
        <w:trPr>
          <w:trHeight w:val="283"/>
        </w:trPr>
        <w:tc>
          <w:tcPr>
            <w:tcW w:w="5046" w:type="dxa"/>
            <w:tcBorders>
              <w:top w:val="nil"/>
              <w:left w:val="nil"/>
              <w:bottom w:val="nil"/>
              <w:right w:val="single" w:sz="12" w:space="0" w:color="auto"/>
            </w:tcBorders>
            <w:vAlign w:val="center"/>
          </w:tcPr>
          <w:p w14:paraId="2144936C" w14:textId="77777777" w:rsidR="00B902A7" w:rsidRPr="0010598B" w:rsidRDefault="00A818BE" w:rsidP="00B902A7">
            <w:pPr>
              <w:spacing w:before="120" w:line="240" w:lineRule="atLeast"/>
              <w:jc w:val="left"/>
              <w:rPr>
                <w:b/>
                <w:sz w:val="18"/>
                <w:szCs w:val="18"/>
                <w:lang w:val="nl-BE"/>
              </w:rPr>
            </w:pPr>
            <w:r w:rsidRPr="0010598B">
              <w:rPr>
                <w:b/>
                <w:sz w:val="18"/>
                <w:lang w:val="nl-BE"/>
              </w:rPr>
              <w:t>Gemiddeld aantal werknemers</w:t>
            </w:r>
          </w:p>
        </w:tc>
        <w:tc>
          <w:tcPr>
            <w:tcW w:w="709" w:type="dxa"/>
            <w:tcBorders>
              <w:left w:val="single" w:sz="12" w:space="0" w:color="auto"/>
              <w:bottom w:val="nil"/>
            </w:tcBorders>
            <w:vAlign w:val="center"/>
          </w:tcPr>
          <w:p w14:paraId="2144936D" w14:textId="77777777" w:rsidR="00B902A7" w:rsidRPr="0010598B" w:rsidRDefault="00B902A7" w:rsidP="00B902A7">
            <w:pPr>
              <w:spacing w:before="120" w:line="240" w:lineRule="atLeast"/>
              <w:jc w:val="left"/>
              <w:rPr>
                <w:sz w:val="16"/>
                <w:szCs w:val="16"/>
                <w:lang w:val="nl-BE"/>
              </w:rPr>
            </w:pPr>
          </w:p>
        </w:tc>
        <w:tc>
          <w:tcPr>
            <w:tcW w:w="1701" w:type="dxa"/>
            <w:tcBorders>
              <w:bottom w:val="nil"/>
            </w:tcBorders>
            <w:vAlign w:val="center"/>
          </w:tcPr>
          <w:p w14:paraId="2144936E" w14:textId="77777777" w:rsidR="00B902A7" w:rsidRPr="0010598B" w:rsidRDefault="00B902A7" w:rsidP="00B902A7">
            <w:pPr>
              <w:spacing w:before="120" w:line="240" w:lineRule="atLeast"/>
              <w:jc w:val="left"/>
              <w:rPr>
                <w:sz w:val="16"/>
                <w:szCs w:val="16"/>
                <w:lang w:val="nl-BE"/>
              </w:rPr>
            </w:pPr>
          </w:p>
        </w:tc>
        <w:tc>
          <w:tcPr>
            <w:tcW w:w="1701" w:type="dxa"/>
            <w:tcBorders>
              <w:bottom w:val="nil"/>
            </w:tcBorders>
            <w:vAlign w:val="center"/>
          </w:tcPr>
          <w:p w14:paraId="2144936F" w14:textId="77777777" w:rsidR="00B902A7" w:rsidRPr="0010598B" w:rsidRDefault="00B902A7" w:rsidP="00B902A7">
            <w:pPr>
              <w:spacing w:before="120" w:line="240" w:lineRule="atLeast"/>
              <w:jc w:val="left"/>
              <w:rPr>
                <w:sz w:val="16"/>
                <w:szCs w:val="16"/>
                <w:lang w:val="nl-BE"/>
              </w:rPr>
            </w:pPr>
          </w:p>
        </w:tc>
        <w:tc>
          <w:tcPr>
            <w:tcW w:w="1701" w:type="dxa"/>
            <w:tcBorders>
              <w:bottom w:val="nil"/>
              <w:right w:val="single" w:sz="12" w:space="0" w:color="auto"/>
            </w:tcBorders>
            <w:vAlign w:val="center"/>
          </w:tcPr>
          <w:p w14:paraId="21449370" w14:textId="77777777" w:rsidR="00B902A7" w:rsidRPr="0010598B" w:rsidRDefault="00B902A7" w:rsidP="00B902A7">
            <w:pPr>
              <w:spacing w:before="120" w:line="240" w:lineRule="atLeast"/>
              <w:jc w:val="left"/>
              <w:rPr>
                <w:sz w:val="16"/>
                <w:szCs w:val="16"/>
                <w:lang w:val="nl-BE"/>
              </w:rPr>
            </w:pPr>
          </w:p>
        </w:tc>
      </w:tr>
      <w:tr w:rsidR="00B902A7" w:rsidRPr="0010598B" w14:paraId="21449377" w14:textId="77777777" w:rsidTr="00143DA6">
        <w:trPr>
          <w:trHeight w:val="283"/>
        </w:trPr>
        <w:tc>
          <w:tcPr>
            <w:tcW w:w="5046" w:type="dxa"/>
            <w:tcBorders>
              <w:top w:val="nil"/>
              <w:left w:val="nil"/>
              <w:bottom w:val="nil"/>
              <w:right w:val="single" w:sz="12" w:space="0" w:color="auto"/>
            </w:tcBorders>
            <w:vAlign w:val="center"/>
          </w:tcPr>
          <w:p w14:paraId="21449372" w14:textId="77777777" w:rsidR="00B902A7" w:rsidRPr="0010598B" w:rsidRDefault="00A818BE" w:rsidP="004B4CDC">
            <w:pPr>
              <w:tabs>
                <w:tab w:val="right" w:leader="dot" w:pos="4821"/>
              </w:tabs>
              <w:spacing w:line="240" w:lineRule="atLeast"/>
              <w:ind w:left="284"/>
              <w:jc w:val="left"/>
              <w:rPr>
                <w:sz w:val="18"/>
                <w:szCs w:val="18"/>
                <w:lang w:val="nl-BE"/>
              </w:rPr>
            </w:pPr>
            <w:r w:rsidRPr="0010598B">
              <w:rPr>
                <w:sz w:val="18"/>
                <w:lang w:val="nl-BE"/>
              </w:rPr>
              <w:t>Voltijds</w:t>
            </w:r>
            <w:r w:rsidR="004B4CDC" w:rsidRPr="0010598B">
              <w:rPr>
                <w:sz w:val="18"/>
                <w:szCs w:val="18"/>
                <w:lang w:val="nl-BE"/>
              </w:rPr>
              <w:tab/>
            </w:r>
          </w:p>
        </w:tc>
        <w:tc>
          <w:tcPr>
            <w:tcW w:w="709" w:type="dxa"/>
            <w:tcBorders>
              <w:top w:val="nil"/>
              <w:left w:val="single" w:sz="12" w:space="0" w:color="auto"/>
              <w:bottom w:val="nil"/>
            </w:tcBorders>
            <w:vAlign w:val="center"/>
          </w:tcPr>
          <w:p w14:paraId="21449373" w14:textId="77777777" w:rsidR="00B902A7" w:rsidRPr="0010598B" w:rsidRDefault="004B4CDC" w:rsidP="00B902A7">
            <w:pPr>
              <w:spacing w:line="240" w:lineRule="atLeast"/>
              <w:jc w:val="left"/>
              <w:rPr>
                <w:sz w:val="16"/>
                <w:szCs w:val="16"/>
                <w:lang w:val="nl-BE"/>
              </w:rPr>
            </w:pPr>
            <w:r w:rsidRPr="0010598B">
              <w:rPr>
                <w:sz w:val="16"/>
                <w:szCs w:val="16"/>
                <w:lang w:val="nl-BE"/>
              </w:rPr>
              <w:t>1001</w:t>
            </w:r>
          </w:p>
        </w:tc>
        <w:tc>
          <w:tcPr>
            <w:tcW w:w="1701" w:type="dxa"/>
            <w:tcBorders>
              <w:top w:val="nil"/>
              <w:bottom w:val="nil"/>
            </w:tcBorders>
            <w:vAlign w:val="center"/>
          </w:tcPr>
          <w:p w14:paraId="21449374" w14:textId="77777777" w:rsidR="00B902A7" w:rsidRPr="0010598B" w:rsidRDefault="004B4CDC"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75" w14:textId="77777777" w:rsidR="00B902A7" w:rsidRPr="0010598B" w:rsidRDefault="004B4CDC"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76" w14:textId="77777777" w:rsidR="00B902A7" w:rsidRPr="0010598B" w:rsidRDefault="004B4CDC" w:rsidP="004B4CDC">
            <w:pPr>
              <w:tabs>
                <w:tab w:val="right" w:leader="dot" w:pos="1418"/>
              </w:tabs>
              <w:spacing w:line="240" w:lineRule="atLeast"/>
              <w:jc w:val="left"/>
              <w:rPr>
                <w:sz w:val="16"/>
                <w:szCs w:val="16"/>
                <w:lang w:val="nl-BE"/>
              </w:rPr>
            </w:pPr>
            <w:r w:rsidRPr="0010598B">
              <w:rPr>
                <w:sz w:val="16"/>
                <w:szCs w:val="16"/>
                <w:lang w:val="nl-BE"/>
              </w:rPr>
              <w:tab/>
            </w:r>
          </w:p>
        </w:tc>
      </w:tr>
      <w:tr w:rsidR="00886BD4" w:rsidRPr="0010598B" w14:paraId="2144937D" w14:textId="77777777" w:rsidTr="00143DA6">
        <w:trPr>
          <w:trHeight w:val="283"/>
        </w:trPr>
        <w:tc>
          <w:tcPr>
            <w:tcW w:w="5046" w:type="dxa"/>
            <w:tcBorders>
              <w:top w:val="nil"/>
              <w:left w:val="nil"/>
              <w:bottom w:val="nil"/>
              <w:right w:val="single" w:sz="12" w:space="0" w:color="auto"/>
            </w:tcBorders>
            <w:vAlign w:val="center"/>
          </w:tcPr>
          <w:p w14:paraId="21449378" w14:textId="77777777" w:rsidR="00886BD4" w:rsidRPr="0010598B" w:rsidRDefault="00A818BE" w:rsidP="004B4CDC">
            <w:pPr>
              <w:tabs>
                <w:tab w:val="right" w:leader="dot" w:pos="4821"/>
              </w:tabs>
              <w:spacing w:line="240" w:lineRule="atLeast"/>
              <w:ind w:left="284"/>
              <w:jc w:val="left"/>
              <w:rPr>
                <w:sz w:val="18"/>
                <w:szCs w:val="18"/>
                <w:lang w:val="nl-BE"/>
              </w:rPr>
            </w:pPr>
            <w:r w:rsidRPr="0010598B">
              <w:rPr>
                <w:sz w:val="18"/>
                <w:lang w:val="nl-BE"/>
              </w:rPr>
              <w:t>Deeltijds</w:t>
            </w:r>
            <w:r w:rsidR="00886BD4" w:rsidRPr="0010598B">
              <w:rPr>
                <w:sz w:val="18"/>
                <w:szCs w:val="18"/>
                <w:lang w:val="nl-BE"/>
              </w:rPr>
              <w:tab/>
            </w:r>
          </w:p>
        </w:tc>
        <w:tc>
          <w:tcPr>
            <w:tcW w:w="709" w:type="dxa"/>
            <w:tcBorders>
              <w:top w:val="nil"/>
              <w:left w:val="single" w:sz="12" w:space="0" w:color="auto"/>
              <w:bottom w:val="nil"/>
            </w:tcBorders>
            <w:vAlign w:val="center"/>
          </w:tcPr>
          <w:p w14:paraId="21449379" w14:textId="77777777" w:rsidR="00886BD4" w:rsidRPr="0010598B" w:rsidRDefault="00886BD4" w:rsidP="00B902A7">
            <w:pPr>
              <w:spacing w:line="240" w:lineRule="atLeast"/>
              <w:jc w:val="left"/>
              <w:rPr>
                <w:sz w:val="16"/>
                <w:szCs w:val="16"/>
                <w:lang w:val="nl-BE"/>
              </w:rPr>
            </w:pPr>
            <w:r w:rsidRPr="0010598B">
              <w:rPr>
                <w:sz w:val="16"/>
                <w:szCs w:val="16"/>
                <w:lang w:val="nl-BE"/>
              </w:rPr>
              <w:t>1002</w:t>
            </w:r>
          </w:p>
        </w:tc>
        <w:tc>
          <w:tcPr>
            <w:tcW w:w="1701" w:type="dxa"/>
            <w:tcBorders>
              <w:top w:val="nil"/>
              <w:bottom w:val="nil"/>
            </w:tcBorders>
            <w:vAlign w:val="center"/>
          </w:tcPr>
          <w:p w14:paraId="2144937A"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7B"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7C"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r>
      <w:tr w:rsidR="00886BD4" w:rsidRPr="0010598B" w14:paraId="21449383" w14:textId="77777777" w:rsidTr="00143DA6">
        <w:trPr>
          <w:trHeight w:val="283"/>
        </w:trPr>
        <w:tc>
          <w:tcPr>
            <w:tcW w:w="5046" w:type="dxa"/>
            <w:tcBorders>
              <w:top w:val="nil"/>
              <w:left w:val="nil"/>
              <w:bottom w:val="nil"/>
              <w:right w:val="single" w:sz="12" w:space="0" w:color="auto"/>
            </w:tcBorders>
            <w:vAlign w:val="center"/>
          </w:tcPr>
          <w:p w14:paraId="2144937E" w14:textId="77777777" w:rsidR="00886BD4" w:rsidRPr="0010598B" w:rsidRDefault="00A818BE" w:rsidP="004B4CDC">
            <w:pPr>
              <w:tabs>
                <w:tab w:val="right" w:leader="dot" w:pos="4821"/>
              </w:tabs>
              <w:spacing w:line="240" w:lineRule="atLeast"/>
              <w:ind w:left="284"/>
              <w:jc w:val="left"/>
              <w:rPr>
                <w:sz w:val="18"/>
                <w:szCs w:val="18"/>
                <w:lang w:val="nl-BE"/>
              </w:rPr>
            </w:pPr>
            <w:r w:rsidRPr="0010598B">
              <w:rPr>
                <w:sz w:val="18"/>
                <w:lang w:val="nl-BE"/>
              </w:rPr>
              <w:t>Totaal in voltijdse equivalenten (VTE)</w:t>
            </w:r>
            <w:r w:rsidR="00886BD4" w:rsidRPr="0010598B">
              <w:rPr>
                <w:sz w:val="18"/>
                <w:szCs w:val="18"/>
                <w:lang w:val="nl-BE"/>
              </w:rPr>
              <w:tab/>
            </w:r>
          </w:p>
        </w:tc>
        <w:tc>
          <w:tcPr>
            <w:tcW w:w="709" w:type="dxa"/>
            <w:tcBorders>
              <w:top w:val="nil"/>
              <w:left w:val="single" w:sz="12" w:space="0" w:color="auto"/>
              <w:bottom w:val="nil"/>
            </w:tcBorders>
            <w:vAlign w:val="center"/>
          </w:tcPr>
          <w:p w14:paraId="2144937F" w14:textId="77777777" w:rsidR="00886BD4" w:rsidRPr="0010598B" w:rsidRDefault="00886BD4" w:rsidP="00B902A7">
            <w:pPr>
              <w:spacing w:line="240" w:lineRule="atLeast"/>
              <w:jc w:val="left"/>
              <w:rPr>
                <w:sz w:val="16"/>
                <w:szCs w:val="16"/>
                <w:lang w:val="nl-BE"/>
              </w:rPr>
            </w:pPr>
            <w:r w:rsidRPr="0010598B">
              <w:rPr>
                <w:sz w:val="16"/>
                <w:szCs w:val="16"/>
                <w:lang w:val="nl-BE"/>
              </w:rPr>
              <w:t>1003</w:t>
            </w:r>
          </w:p>
        </w:tc>
        <w:tc>
          <w:tcPr>
            <w:tcW w:w="1701" w:type="dxa"/>
            <w:tcBorders>
              <w:top w:val="nil"/>
              <w:bottom w:val="nil"/>
            </w:tcBorders>
            <w:vAlign w:val="center"/>
          </w:tcPr>
          <w:p w14:paraId="21449380"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81"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82"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89" w14:textId="77777777" w:rsidTr="00143DA6">
        <w:trPr>
          <w:trHeight w:val="283"/>
        </w:trPr>
        <w:tc>
          <w:tcPr>
            <w:tcW w:w="5046" w:type="dxa"/>
            <w:tcBorders>
              <w:top w:val="nil"/>
              <w:left w:val="nil"/>
              <w:bottom w:val="nil"/>
              <w:right w:val="single" w:sz="12" w:space="0" w:color="auto"/>
            </w:tcBorders>
            <w:vAlign w:val="center"/>
          </w:tcPr>
          <w:p w14:paraId="21449384" w14:textId="77777777" w:rsidR="00886BD4" w:rsidRPr="0010598B" w:rsidRDefault="00A818BE" w:rsidP="00143DA6">
            <w:pPr>
              <w:spacing w:before="120" w:line="240" w:lineRule="atLeast"/>
              <w:jc w:val="left"/>
              <w:rPr>
                <w:b/>
                <w:sz w:val="18"/>
                <w:szCs w:val="18"/>
                <w:lang w:val="nl-BE"/>
              </w:rPr>
            </w:pPr>
            <w:r w:rsidRPr="0010598B">
              <w:rPr>
                <w:b/>
                <w:sz w:val="18"/>
                <w:lang w:val="nl-BE"/>
              </w:rPr>
              <w:t>Aantal daadwerkelijk gepresteerde uren</w:t>
            </w:r>
          </w:p>
        </w:tc>
        <w:tc>
          <w:tcPr>
            <w:tcW w:w="709" w:type="dxa"/>
            <w:tcBorders>
              <w:top w:val="nil"/>
              <w:left w:val="single" w:sz="12" w:space="0" w:color="auto"/>
              <w:bottom w:val="nil"/>
            </w:tcBorders>
            <w:vAlign w:val="center"/>
          </w:tcPr>
          <w:p w14:paraId="21449385" w14:textId="77777777" w:rsidR="00886BD4" w:rsidRPr="0010598B" w:rsidRDefault="00886BD4" w:rsidP="001336A7">
            <w:pPr>
              <w:spacing w:before="120" w:line="240" w:lineRule="atLeast"/>
              <w:jc w:val="left"/>
              <w:rPr>
                <w:sz w:val="16"/>
                <w:szCs w:val="16"/>
                <w:lang w:val="nl-BE"/>
              </w:rPr>
            </w:pPr>
          </w:p>
        </w:tc>
        <w:tc>
          <w:tcPr>
            <w:tcW w:w="1701" w:type="dxa"/>
            <w:tcBorders>
              <w:top w:val="nil"/>
              <w:bottom w:val="nil"/>
            </w:tcBorders>
            <w:vAlign w:val="center"/>
          </w:tcPr>
          <w:p w14:paraId="21449386" w14:textId="77777777" w:rsidR="00886BD4" w:rsidRPr="0010598B" w:rsidRDefault="00886BD4" w:rsidP="001336A7">
            <w:pPr>
              <w:spacing w:before="120" w:line="240" w:lineRule="atLeast"/>
              <w:jc w:val="left"/>
              <w:rPr>
                <w:sz w:val="16"/>
                <w:szCs w:val="16"/>
                <w:lang w:val="nl-BE"/>
              </w:rPr>
            </w:pPr>
          </w:p>
        </w:tc>
        <w:tc>
          <w:tcPr>
            <w:tcW w:w="1701" w:type="dxa"/>
            <w:tcBorders>
              <w:top w:val="nil"/>
              <w:bottom w:val="nil"/>
            </w:tcBorders>
            <w:vAlign w:val="center"/>
          </w:tcPr>
          <w:p w14:paraId="21449387" w14:textId="77777777" w:rsidR="00886BD4" w:rsidRPr="0010598B" w:rsidRDefault="00886BD4"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388" w14:textId="77777777" w:rsidR="00886BD4" w:rsidRPr="0010598B" w:rsidRDefault="00886BD4" w:rsidP="001336A7">
            <w:pPr>
              <w:spacing w:before="120" w:line="240" w:lineRule="atLeast"/>
              <w:jc w:val="left"/>
              <w:rPr>
                <w:sz w:val="16"/>
                <w:szCs w:val="16"/>
                <w:lang w:val="nl-BE"/>
              </w:rPr>
            </w:pPr>
          </w:p>
        </w:tc>
      </w:tr>
      <w:tr w:rsidR="00A818BE" w:rsidRPr="0010598B" w14:paraId="2144938F" w14:textId="77777777" w:rsidTr="00143DA6">
        <w:trPr>
          <w:trHeight w:val="283"/>
        </w:trPr>
        <w:tc>
          <w:tcPr>
            <w:tcW w:w="5046" w:type="dxa"/>
            <w:tcBorders>
              <w:top w:val="nil"/>
              <w:left w:val="nil"/>
              <w:bottom w:val="nil"/>
              <w:right w:val="single" w:sz="12" w:space="0" w:color="auto"/>
            </w:tcBorders>
            <w:vAlign w:val="center"/>
          </w:tcPr>
          <w:p w14:paraId="2144938A" w14:textId="77777777" w:rsidR="00A818BE" w:rsidRPr="0010598B" w:rsidRDefault="00A818BE" w:rsidP="00876633">
            <w:pPr>
              <w:tabs>
                <w:tab w:val="right" w:leader="dot" w:pos="4821"/>
              </w:tabs>
              <w:spacing w:line="240" w:lineRule="atLeast"/>
              <w:ind w:left="284"/>
              <w:jc w:val="left"/>
              <w:rPr>
                <w:sz w:val="18"/>
                <w:szCs w:val="18"/>
                <w:lang w:val="nl-BE"/>
              </w:rPr>
            </w:pPr>
            <w:r w:rsidRPr="0010598B">
              <w:rPr>
                <w:sz w:val="18"/>
                <w:lang w:val="nl-BE"/>
              </w:rPr>
              <w:t>Voltijds</w:t>
            </w:r>
            <w:r w:rsidRPr="0010598B">
              <w:rPr>
                <w:sz w:val="18"/>
                <w:szCs w:val="18"/>
                <w:lang w:val="nl-BE"/>
              </w:rPr>
              <w:tab/>
            </w:r>
          </w:p>
        </w:tc>
        <w:tc>
          <w:tcPr>
            <w:tcW w:w="709" w:type="dxa"/>
            <w:tcBorders>
              <w:top w:val="nil"/>
              <w:left w:val="single" w:sz="12" w:space="0" w:color="auto"/>
              <w:bottom w:val="nil"/>
            </w:tcBorders>
            <w:vAlign w:val="center"/>
          </w:tcPr>
          <w:p w14:paraId="2144938B" w14:textId="77777777" w:rsidR="00A818BE" w:rsidRPr="0010598B" w:rsidRDefault="00A818BE" w:rsidP="00143DA6">
            <w:pPr>
              <w:spacing w:line="240" w:lineRule="atLeast"/>
              <w:jc w:val="left"/>
              <w:rPr>
                <w:sz w:val="16"/>
                <w:szCs w:val="16"/>
                <w:lang w:val="nl-BE"/>
              </w:rPr>
            </w:pPr>
            <w:r w:rsidRPr="0010598B">
              <w:rPr>
                <w:sz w:val="16"/>
                <w:szCs w:val="16"/>
                <w:lang w:val="nl-BE"/>
              </w:rPr>
              <w:t>1011</w:t>
            </w:r>
          </w:p>
        </w:tc>
        <w:tc>
          <w:tcPr>
            <w:tcW w:w="1701" w:type="dxa"/>
            <w:tcBorders>
              <w:top w:val="nil"/>
              <w:bottom w:val="nil"/>
            </w:tcBorders>
            <w:vAlign w:val="center"/>
          </w:tcPr>
          <w:p w14:paraId="2144938C"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8D"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8E"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r>
      <w:tr w:rsidR="00A818BE" w:rsidRPr="0010598B" w14:paraId="21449395" w14:textId="77777777" w:rsidTr="00143DA6">
        <w:trPr>
          <w:trHeight w:val="283"/>
        </w:trPr>
        <w:tc>
          <w:tcPr>
            <w:tcW w:w="5046" w:type="dxa"/>
            <w:tcBorders>
              <w:top w:val="nil"/>
              <w:left w:val="nil"/>
              <w:bottom w:val="nil"/>
              <w:right w:val="single" w:sz="12" w:space="0" w:color="auto"/>
            </w:tcBorders>
            <w:vAlign w:val="center"/>
          </w:tcPr>
          <w:p w14:paraId="21449390" w14:textId="77777777" w:rsidR="00A818BE" w:rsidRPr="0010598B" w:rsidRDefault="00A818BE" w:rsidP="00876633">
            <w:pPr>
              <w:tabs>
                <w:tab w:val="right" w:leader="dot" w:pos="4821"/>
              </w:tabs>
              <w:spacing w:line="240" w:lineRule="atLeast"/>
              <w:ind w:left="284"/>
              <w:jc w:val="left"/>
              <w:rPr>
                <w:sz w:val="18"/>
                <w:szCs w:val="18"/>
                <w:lang w:val="nl-BE"/>
              </w:rPr>
            </w:pPr>
            <w:r w:rsidRPr="0010598B">
              <w:rPr>
                <w:sz w:val="18"/>
                <w:lang w:val="nl-BE"/>
              </w:rPr>
              <w:t>Deeltijds</w:t>
            </w:r>
            <w:r w:rsidRPr="0010598B">
              <w:rPr>
                <w:sz w:val="18"/>
                <w:szCs w:val="18"/>
                <w:lang w:val="nl-BE"/>
              </w:rPr>
              <w:tab/>
            </w:r>
          </w:p>
        </w:tc>
        <w:tc>
          <w:tcPr>
            <w:tcW w:w="709" w:type="dxa"/>
            <w:tcBorders>
              <w:top w:val="nil"/>
              <w:left w:val="single" w:sz="12" w:space="0" w:color="auto"/>
              <w:bottom w:val="nil"/>
            </w:tcBorders>
            <w:vAlign w:val="center"/>
          </w:tcPr>
          <w:p w14:paraId="21449391" w14:textId="77777777" w:rsidR="00A818BE" w:rsidRPr="0010598B" w:rsidRDefault="00A818BE" w:rsidP="00143DA6">
            <w:pPr>
              <w:spacing w:line="240" w:lineRule="atLeast"/>
              <w:jc w:val="left"/>
              <w:rPr>
                <w:sz w:val="16"/>
                <w:szCs w:val="16"/>
                <w:lang w:val="nl-BE"/>
              </w:rPr>
            </w:pPr>
            <w:r w:rsidRPr="0010598B">
              <w:rPr>
                <w:sz w:val="16"/>
                <w:szCs w:val="16"/>
                <w:lang w:val="nl-BE"/>
              </w:rPr>
              <w:t>1012</w:t>
            </w:r>
          </w:p>
        </w:tc>
        <w:tc>
          <w:tcPr>
            <w:tcW w:w="1701" w:type="dxa"/>
            <w:tcBorders>
              <w:top w:val="nil"/>
              <w:bottom w:val="nil"/>
            </w:tcBorders>
            <w:vAlign w:val="center"/>
          </w:tcPr>
          <w:p w14:paraId="21449392"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93"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94"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r>
      <w:tr w:rsidR="00886BD4" w:rsidRPr="0010598B" w14:paraId="2144939B" w14:textId="77777777" w:rsidTr="00143DA6">
        <w:trPr>
          <w:trHeight w:val="283"/>
        </w:trPr>
        <w:tc>
          <w:tcPr>
            <w:tcW w:w="5046" w:type="dxa"/>
            <w:tcBorders>
              <w:top w:val="nil"/>
              <w:left w:val="nil"/>
              <w:bottom w:val="nil"/>
              <w:right w:val="single" w:sz="12" w:space="0" w:color="auto"/>
            </w:tcBorders>
            <w:vAlign w:val="center"/>
          </w:tcPr>
          <w:p w14:paraId="21449396" w14:textId="77777777" w:rsidR="00886BD4" w:rsidRPr="0010598B" w:rsidRDefault="00886BD4" w:rsidP="00143DA6">
            <w:pPr>
              <w:tabs>
                <w:tab w:val="right" w:leader="dot" w:pos="4821"/>
              </w:tabs>
              <w:spacing w:line="240" w:lineRule="atLeast"/>
              <w:ind w:left="284"/>
              <w:jc w:val="left"/>
              <w:rPr>
                <w:sz w:val="18"/>
                <w:szCs w:val="18"/>
                <w:lang w:val="nl-BE"/>
              </w:rPr>
            </w:pPr>
            <w:r w:rsidRPr="0010598B">
              <w:rPr>
                <w:sz w:val="18"/>
                <w:szCs w:val="18"/>
                <w:lang w:val="nl-BE"/>
              </w:rPr>
              <w:t>Tota</w:t>
            </w:r>
            <w:r w:rsidR="00A818BE" w:rsidRPr="0010598B">
              <w:rPr>
                <w:sz w:val="18"/>
                <w:szCs w:val="18"/>
                <w:lang w:val="nl-BE"/>
              </w:rPr>
              <w:t>a</w:t>
            </w:r>
            <w:r w:rsidRPr="0010598B">
              <w:rPr>
                <w:sz w:val="18"/>
                <w:szCs w:val="18"/>
                <w:lang w:val="nl-BE"/>
              </w:rPr>
              <w:t>l</w:t>
            </w:r>
            <w:r w:rsidRPr="0010598B">
              <w:rPr>
                <w:sz w:val="18"/>
                <w:szCs w:val="18"/>
                <w:lang w:val="nl-BE"/>
              </w:rPr>
              <w:tab/>
            </w:r>
          </w:p>
        </w:tc>
        <w:tc>
          <w:tcPr>
            <w:tcW w:w="709" w:type="dxa"/>
            <w:tcBorders>
              <w:top w:val="nil"/>
              <w:left w:val="single" w:sz="12" w:space="0" w:color="auto"/>
              <w:bottom w:val="nil"/>
            </w:tcBorders>
            <w:vAlign w:val="center"/>
          </w:tcPr>
          <w:p w14:paraId="21449397" w14:textId="77777777" w:rsidR="00886BD4" w:rsidRPr="0010598B" w:rsidRDefault="00886BD4" w:rsidP="00143DA6">
            <w:pPr>
              <w:spacing w:line="240" w:lineRule="atLeast"/>
              <w:jc w:val="left"/>
              <w:rPr>
                <w:sz w:val="16"/>
                <w:szCs w:val="16"/>
                <w:lang w:val="nl-BE"/>
              </w:rPr>
            </w:pPr>
            <w:r w:rsidRPr="0010598B">
              <w:rPr>
                <w:sz w:val="16"/>
                <w:szCs w:val="16"/>
                <w:lang w:val="nl-BE"/>
              </w:rPr>
              <w:t>10</w:t>
            </w:r>
            <w:r w:rsidR="00143DA6" w:rsidRPr="0010598B">
              <w:rPr>
                <w:sz w:val="16"/>
                <w:szCs w:val="16"/>
                <w:lang w:val="nl-BE"/>
              </w:rPr>
              <w:t>1</w:t>
            </w:r>
            <w:r w:rsidRPr="0010598B">
              <w:rPr>
                <w:sz w:val="16"/>
                <w:szCs w:val="16"/>
                <w:lang w:val="nl-BE"/>
              </w:rPr>
              <w:t>3</w:t>
            </w:r>
          </w:p>
        </w:tc>
        <w:tc>
          <w:tcPr>
            <w:tcW w:w="1701" w:type="dxa"/>
            <w:tcBorders>
              <w:top w:val="nil"/>
              <w:bottom w:val="nil"/>
            </w:tcBorders>
            <w:vAlign w:val="center"/>
          </w:tcPr>
          <w:p w14:paraId="21449398" w14:textId="77777777" w:rsidR="00886BD4" w:rsidRPr="0010598B" w:rsidRDefault="00886BD4"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99" w14:textId="77777777" w:rsidR="00886BD4" w:rsidRPr="0010598B" w:rsidRDefault="00886BD4"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9A" w14:textId="77777777" w:rsidR="00886BD4" w:rsidRPr="0010598B" w:rsidRDefault="00886BD4"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A1" w14:textId="77777777" w:rsidTr="00143DA6">
        <w:trPr>
          <w:trHeight w:val="283"/>
        </w:trPr>
        <w:tc>
          <w:tcPr>
            <w:tcW w:w="5046" w:type="dxa"/>
            <w:tcBorders>
              <w:top w:val="nil"/>
              <w:left w:val="nil"/>
              <w:bottom w:val="nil"/>
              <w:right w:val="single" w:sz="12" w:space="0" w:color="auto"/>
            </w:tcBorders>
            <w:vAlign w:val="center"/>
          </w:tcPr>
          <w:p w14:paraId="2144939C" w14:textId="77777777" w:rsidR="00143DA6" w:rsidRPr="0010598B" w:rsidRDefault="00B00E7B" w:rsidP="001336A7">
            <w:pPr>
              <w:spacing w:before="120" w:line="240" w:lineRule="atLeast"/>
              <w:jc w:val="left"/>
              <w:rPr>
                <w:b/>
                <w:sz w:val="18"/>
                <w:szCs w:val="18"/>
                <w:lang w:val="nl-BE"/>
              </w:rPr>
            </w:pPr>
            <w:r w:rsidRPr="0010598B">
              <w:rPr>
                <w:b/>
                <w:sz w:val="18"/>
                <w:szCs w:val="18"/>
                <w:lang w:val="nl-BE"/>
              </w:rPr>
              <w:t>Personeelskosten</w:t>
            </w:r>
          </w:p>
        </w:tc>
        <w:tc>
          <w:tcPr>
            <w:tcW w:w="709" w:type="dxa"/>
            <w:tcBorders>
              <w:top w:val="nil"/>
              <w:left w:val="single" w:sz="12" w:space="0" w:color="auto"/>
              <w:bottom w:val="nil"/>
            </w:tcBorders>
            <w:vAlign w:val="center"/>
          </w:tcPr>
          <w:p w14:paraId="2144939D"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39E"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39F"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3A0" w14:textId="77777777" w:rsidR="00143DA6" w:rsidRPr="0010598B" w:rsidRDefault="00143DA6" w:rsidP="001336A7">
            <w:pPr>
              <w:spacing w:before="120" w:line="240" w:lineRule="atLeast"/>
              <w:jc w:val="left"/>
              <w:rPr>
                <w:sz w:val="16"/>
                <w:szCs w:val="16"/>
                <w:lang w:val="nl-BE"/>
              </w:rPr>
            </w:pPr>
          </w:p>
        </w:tc>
      </w:tr>
      <w:tr w:rsidR="00A818BE" w:rsidRPr="0010598B" w14:paraId="214493A7" w14:textId="77777777" w:rsidTr="00143DA6">
        <w:trPr>
          <w:trHeight w:val="283"/>
        </w:trPr>
        <w:tc>
          <w:tcPr>
            <w:tcW w:w="5046" w:type="dxa"/>
            <w:tcBorders>
              <w:top w:val="nil"/>
              <w:left w:val="nil"/>
              <w:bottom w:val="nil"/>
              <w:right w:val="single" w:sz="12" w:space="0" w:color="auto"/>
            </w:tcBorders>
            <w:vAlign w:val="center"/>
          </w:tcPr>
          <w:p w14:paraId="214493A2" w14:textId="77777777" w:rsidR="00A818BE" w:rsidRPr="0010598B" w:rsidRDefault="00A818BE" w:rsidP="00876633">
            <w:pPr>
              <w:tabs>
                <w:tab w:val="right" w:leader="dot" w:pos="4821"/>
              </w:tabs>
              <w:spacing w:line="240" w:lineRule="atLeast"/>
              <w:ind w:left="284"/>
              <w:jc w:val="left"/>
              <w:rPr>
                <w:sz w:val="18"/>
                <w:szCs w:val="18"/>
                <w:lang w:val="nl-BE"/>
              </w:rPr>
            </w:pPr>
            <w:r w:rsidRPr="0010598B">
              <w:rPr>
                <w:sz w:val="18"/>
                <w:lang w:val="nl-BE"/>
              </w:rPr>
              <w:t>Voltijds</w:t>
            </w:r>
            <w:r w:rsidRPr="0010598B">
              <w:rPr>
                <w:sz w:val="18"/>
                <w:szCs w:val="18"/>
                <w:lang w:val="nl-BE"/>
              </w:rPr>
              <w:tab/>
            </w:r>
          </w:p>
        </w:tc>
        <w:tc>
          <w:tcPr>
            <w:tcW w:w="709" w:type="dxa"/>
            <w:tcBorders>
              <w:top w:val="nil"/>
              <w:left w:val="single" w:sz="12" w:space="0" w:color="auto"/>
              <w:bottom w:val="nil"/>
            </w:tcBorders>
            <w:vAlign w:val="center"/>
          </w:tcPr>
          <w:p w14:paraId="214493A3" w14:textId="77777777" w:rsidR="00A818BE" w:rsidRPr="0010598B" w:rsidRDefault="00A818BE" w:rsidP="00143DA6">
            <w:pPr>
              <w:spacing w:line="240" w:lineRule="atLeast"/>
              <w:jc w:val="left"/>
              <w:rPr>
                <w:sz w:val="16"/>
                <w:szCs w:val="16"/>
                <w:lang w:val="nl-BE"/>
              </w:rPr>
            </w:pPr>
            <w:r w:rsidRPr="0010598B">
              <w:rPr>
                <w:sz w:val="16"/>
                <w:szCs w:val="16"/>
                <w:lang w:val="nl-BE"/>
              </w:rPr>
              <w:t>1021</w:t>
            </w:r>
          </w:p>
        </w:tc>
        <w:tc>
          <w:tcPr>
            <w:tcW w:w="1701" w:type="dxa"/>
            <w:tcBorders>
              <w:top w:val="nil"/>
              <w:bottom w:val="nil"/>
            </w:tcBorders>
            <w:vAlign w:val="center"/>
          </w:tcPr>
          <w:p w14:paraId="214493A4"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A5"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A6"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r>
      <w:tr w:rsidR="00A818BE" w:rsidRPr="0010598B" w14:paraId="214493AD" w14:textId="77777777" w:rsidTr="00143DA6">
        <w:trPr>
          <w:trHeight w:val="283"/>
        </w:trPr>
        <w:tc>
          <w:tcPr>
            <w:tcW w:w="5046" w:type="dxa"/>
            <w:tcBorders>
              <w:top w:val="nil"/>
              <w:left w:val="nil"/>
              <w:bottom w:val="nil"/>
              <w:right w:val="single" w:sz="12" w:space="0" w:color="auto"/>
            </w:tcBorders>
            <w:vAlign w:val="center"/>
          </w:tcPr>
          <w:p w14:paraId="214493A8" w14:textId="77777777" w:rsidR="00A818BE" w:rsidRPr="0010598B" w:rsidRDefault="00A818BE" w:rsidP="00876633">
            <w:pPr>
              <w:tabs>
                <w:tab w:val="right" w:leader="dot" w:pos="4821"/>
              </w:tabs>
              <w:spacing w:line="240" w:lineRule="atLeast"/>
              <w:ind w:left="284"/>
              <w:jc w:val="left"/>
              <w:rPr>
                <w:sz w:val="18"/>
                <w:szCs w:val="18"/>
                <w:lang w:val="nl-BE"/>
              </w:rPr>
            </w:pPr>
            <w:r w:rsidRPr="0010598B">
              <w:rPr>
                <w:sz w:val="18"/>
                <w:lang w:val="nl-BE"/>
              </w:rPr>
              <w:t>Deeltijds</w:t>
            </w:r>
            <w:r w:rsidRPr="0010598B">
              <w:rPr>
                <w:sz w:val="18"/>
                <w:szCs w:val="18"/>
                <w:lang w:val="nl-BE"/>
              </w:rPr>
              <w:tab/>
            </w:r>
          </w:p>
        </w:tc>
        <w:tc>
          <w:tcPr>
            <w:tcW w:w="709" w:type="dxa"/>
            <w:tcBorders>
              <w:top w:val="nil"/>
              <w:left w:val="single" w:sz="12" w:space="0" w:color="auto"/>
              <w:bottom w:val="nil"/>
            </w:tcBorders>
            <w:vAlign w:val="center"/>
          </w:tcPr>
          <w:p w14:paraId="214493A9" w14:textId="77777777" w:rsidR="00A818BE" w:rsidRPr="0010598B" w:rsidRDefault="00A818BE" w:rsidP="00143DA6">
            <w:pPr>
              <w:spacing w:line="240" w:lineRule="atLeast"/>
              <w:jc w:val="left"/>
              <w:rPr>
                <w:sz w:val="16"/>
                <w:szCs w:val="16"/>
                <w:lang w:val="nl-BE"/>
              </w:rPr>
            </w:pPr>
            <w:r w:rsidRPr="0010598B">
              <w:rPr>
                <w:sz w:val="16"/>
                <w:szCs w:val="16"/>
                <w:lang w:val="nl-BE"/>
              </w:rPr>
              <w:t>1022</w:t>
            </w:r>
          </w:p>
        </w:tc>
        <w:tc>
          <w:tcPr>
            <w:tcW w:w="1701" w:type="dxa"/>
            <w:tcBorders>
              <w:top w:val="nil"/>
              <w:bottom w:val="nil"/>
            </w:tcBorders>
            <w:vAlign w:val="center"/>
          </w:tcPr>
          <w:p w14:paraId="214493AA"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AB"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AC"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B3" w14:textId="77777777" w:rsidTr="00143DA6">
        <w:trPr>
          <w:trHeight w:val="283"/>
        </w:trPr>
        <w:tc>
          <w:tcPr>
            <w:tcW w:w="5046" w:type="dxa"/>
            <w:tcBorders>
              <w:top w:val="nil"/>
              <w:left w:val="nil"/>
              <w:bottom w:val="nil"/>
              <w:right w:val="single" w:sz="12" w:space="0" w:color="auto"/>
            </w:tcBorders>
            <w:vAlign w:val="center"/>
          </w:tcPr>
          <w:p w14:paraId="214493AE" w14:textId="77777777" w:rsidR="00143DA6" w:rsidRPr="0010598B" w:rsidRDefault="00143DA6" w:rsidP="001336A7">
            <w:pPr>
              <w:tabs>
                <w:tab w:val="right" w:leader="dot" w:pos="4821"/>
              </w:tabs>
              <w:spacing w:line="240" w:lineRule="atLeast"/>
              <w:ind w:left="284"/>
              <w:jc w:val="left"/>
              <w:rPr>
                <w:sz w:val="18"/>
                <w:szCs w:val="18"/>
                <w:lang w:val="nl-BE"/>
              </w:rPr>
            </w:pPr>
            <w:r w:rsidRPr="0010598B">
              <w:rPr>
                <w:sz w:val="18"/>
                <w:szCs w:val="18"/>
                <w:lang w:val="nl-BE"/>
              </w:rPr>
              <w:t>Tot</w:t>
            </w:r>
            <w:r w:rsidR="00A818BE" w:rsidRPr="0010598B">
              <w:rPr>
                <w:sz w:val="18"/>
                <w:szCs w:val="18"/>
                <w:lang w:val="nl-BE"/>
              </w:rPr>
              <w:t>a</w:t>
            </w:r>
            <w:r w:rsidRPr="0010598B">
              <w:rPr>
                <w:sz w:val="18"/>
                <w:szCs w:val="18"/>
                <w:lang w:val="nl-BE"/>
              </w:rPr>
              <w:t>al</w:t>
            </w:r>
            <w:r w:rsidRPr="0010598B">
              <w:rPr>
                <w:sz w:val="18"/>
                <w:szCs w:val="18"/>
                <w:lang w:val="nl-BE"/>
              </w:rPr>
              <w:tab/>
            </w:r>
          </w:p>
        </w:tc>
        <w:tc>
          <w:tcPr>
            <w:tcW w:w="709" w:type="dxa"/>
            <w:tcBorders>
              <w:top w:val="nil"/>
              <w:left w:val="single" w:sz="12" w:space="0" w:color="auto"/>
              <w:bottom w:val="nil"/>
            </w:tcBorders>
            <w:vAlign w:val="center"/>
          </w:tcPr>
          <w:p w14:paraId="214493AF" w14:textId="77777777" w:rsidR="00143DA6" w:rsidRPr="0010598B" w:rsidRDefault="00143DA6" w:rsidP="00143DA6">
            <w:pPr>
              <w:spacing w:line="240" w:lineRule="atLeast"/>
              <w:jc w:val="left"/>
              <w:rPr>
                <w:sz w:val="16"/>
                <w:szCs w:val="16"/>
                <w:lang w:val="nl-BE"/>
              </w:rPr>
            </w:pPr>
            <w:r w:rsidRPr="0010598B">
              <w:rPr>
                <w:sz w:val="16"/>
                <w:szCs w:val="16"/>
                <w:lang w:val="nl-BE"/>
              </w:rPr>
              <w:t>1023</w:t>
            </w:r>
          </w:p>
        </w:tc>
        <w:tc>
          <w:tcPr>
            <w:tcW w:w="1701" w:type="dxa"/>
            <w:tcBorders>
              <w:top w:val="nil"/>
              <w:bottom w:val="nil"/>
            </w:tcBorders>
            <w:vAlign w:val="center"/>
          </w:tcPr>
          <w:p w14:paraId="214493B0"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B1"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B2"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B9" w14:textId="77777777" w:rsidTr="00143DA6">
        <w:trPr>
          <w:trHeight w:val="283"/>
        </w:trPr>
        <w:tc>
          <w:tcPr>
            <w:tcW w:w="5046" w:type="dxa"/>
            <w:tcBorders>
              <w:top w:val="nil"/>
              <w:left w:val="nil"/>
              <w:bottom w:val="nil"/>
              <w:right w:val="single" w:sz="12" w:space="0" w:color="auto"/>
            </w:tcBorders>
            <w:vAlign w:val="center"/>
          </w:tcPr>
          <w:p w14:paraId="214493B4" w14:textId="77777777" w:rsidR="00143DA6" w:rsidRPr="0010598B" w:rsidRDefault="00A818BE" w:rsidP="00143DA6">
            <w:pPr>
              <w:tabs>
                <w:tab w:val="right" w:leader="dot" w:pos="4821"/>
              </w:tabs>
              <w:spacing w:before="120" w:after="60" w:line="240" w:lineRule="atLeast"/>
              <w:jc w:val="left"/>
              <w:rPr>
                <w:b/>
                <w:sz w:val="18"/>
                <w:szCs w:val="18"/>
                <w:lang w:val="nl-BE"/>
              </w:rPr>
            </w:pPr>
            <w:r w:rsidRPr="0010598B">
              <w:rPr>
                <w:b/>
                <w:sz w:val="18"/>
                <w:lang w:val="nl-BE"/>
              </w:rPr>
              <w:t>Bedrag van de voordelen bovenop het loon</w:t>
            </w:r>
            <w:r w:rsidR="00143DA6" w:rsidRPr="00977D00">
              <w:rPr>
                <w:b/>
                <w:sz w:val="18"/>
                <w:szCs w:val="18"/>
                <w:lang w:val="nl-BE"/>
              </w:rPr>
              <w:tab/>
            </w:r>
          </w:p>
        </w:tc>
        <w:tc>
          <w:tcPr>
            <w:tcW w:w="709" w:type="dxa"/>
            <w:tcBorders>
              <w:top w:val="nil"/>
              <w:left w:val="single" w:sz="12" w:space="0" w:color="auto"/>
              <w:bottom w:val="single" w:sz="12" w:space="0" w:color="auto"/>
            </w:tcBorders>
            <w:vAlign w:val="center"/>
          </w:tcPr>
          <w:p w14:paraId="214493B5" w14:textId="77777777" w:rsidR="00143DA6" w:rsidRPr="0010598B" w:rsidRDefault="00143DA6" w:rsidP="00143DA6">
            <w:pPr>
              <w:spacing w:before="120" w:after="60" w:line="240" w:lineRule="atLeast"/>
              <w:jc w:val="left"/>
              <w:rPr>
                <w:sz w:val="16"/>
                <w:szCs w:val="16"/>
                <w:lang w:val="nl-BE"/>
              </w:rPr>
            </w:pPr>
            <w:r w:rsidRPr="0010598B">
              <w:rPr>
                <w:sz w:val="16"/>
                <w:szCs w:val="16"/>
                <w:lang w:val="nl-BE"/>
              </w:rPr>
              <w:t>1033</w:t>
            </w:r>
          </w:p>
        </w:tc>
        <w:tc>
          <w:tcPr>
            <w:tcW w:w="1701" w:type="dxa"/>
            <w:tcBorders>
              <w:top w:val="nil"/>
              <w:bottom w:val="single" w:sz="12" w:space="0" w:color="auto"/>
            </w:tcBorders>
            <w:vAlign w:val="center"/>
          </w:tcPr>
          <w:p w14:paraId="214493B6" w14:textId="77777777" w:rsidR="00143DA6" w:rsidRPr="0010598B" w:rsidRDefault="00143DA6" w:rsidP="00143DA6">
            <w:pPr>
              <w:tabs>
                <w:tab w:val="right" w:leader="dot" w:pos="1418"/>
              </w:tabs>
              <w:spacing w:before="120"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3B7" w14:textId="77777777" w:rsidR="00143DA6" w:rsidRPr="0010598B" w:rsidRDefault="00143DA6" w:rsidP="00143DA6">
            <w:pPr>
              <w:tabs>
                <w:tab w:val="right" w:leader="dot" w:pos="1418"/>
              </w:tabs>
              <w:spacing w:before="120"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3B8" w14:textId="77777777" w:rsidR="00143DA6" w:rsidRPr="0010598B" w:rsidRDefault="00143DA6" w:rsidP="00143DA6">
            <w:pPr>
              <w:tabs>
                <w:tab w:val="right" w:leader="dot" w:pos="1418"/>
              </w:tabs>
              <w:spacing w:before="120" w:after="60" w:line="240" w:lineRule="atLeast"/>
              <w:jc w:val="left"/>
              <w:rPr>
                <w:sz w:val="16"/>
                <w:szCs w:val="16"/>
                <w:lang w:val="nl-BE"/>
              </w:rPr>
            </w:pPr>
            <w:r w:rsidRPr="0010598B">
              <w:rPr>
                <w:sz w:val="16"/>
                <w:szCs w:val="16"/>
                <w:lang w:val="nl-BE"/>
              </w:rPr>
              <w:tab/>
            </w:r>
          </w:p>
        </w:tc>
      </w:tr>
    </w:tbl>
    <w:p w14:paraId="214493BA" w14:textId="77777777" w:rsidR="00012080" w:rsidRPr="0010598B" w:rsidRDefault="00012080" w:rsidP="001C2D1D">
      <w:pPr>
        <w:spacing w:line="240" w:lineRule="auto"/>
        <w:jc w:val="left"/>
        <w:rPr>
          <w:caps/>
          <w:sz w:val="18"/>
          <w:szCs w:val="18"/>
          <w:lang w:val="nl-BE"/>
        </w:rPr>
      </w:pPr>
    </w:p>
    <w:p w14:paraId="214493BB" w14:textId="77777777" w:rsidR="00056C8B" w:rsidRPr="0010598B" w:rsidRDefault="00056C8B" w:rsidP="001C2D1D">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10598B" w14:paraId="214493C1" w14:textId="77777777" w:rsidTr="001336A7">
        <w:trPr>
          <w:trHeight w:val="454"/>
        </w:trPr>
        <w:tc>
          <w:tcPr>
            <w:tcW w:w="5046" w:type="dxa"/>
            <w:tcBorders>
              <w:top w:val="nil"/>
              <w:left w:val="nil"/>
              <w:bottom w:val="nil"/>
              <w:right w:val="single" w:sz="12" w:space="0" w:color="auto"/>
            </w:tcBorders>
            <w:vAlign w:val="center"/>
          </w:tcPr>
          <w:p w14:paraId="214493BC" w14:textId="77777777" w:rsidR="00143DA6" w:rsidRPr="0010598B" w:rsidRDefault="00A818BE" w:rsidP="001336A7">
            <w:pPr>
              <w:spacing w:line="240" w:lineRule="auto"/>
              <w:jc w:val="left"/>
              <w:rPr>
                <w:b/>
                <w:sz w:val="18"/>
                <w:szCs w:val="18"/>
                <w:lang w:val="nl-BE"/>
              </w:rPr>
            </w:pPr>
            <w:r w:rsidRPr="0010598B">
              <w:rPr>
                <w:b/>
                <w:sz w:val="18"/>
                <w:lang w:val="nl-BE"/>
              </w:rPr>
              <w:t>Tijdens het vorige boekjaar</w:t>
            </w:r>
          </w:p>
        </w:tc>
        <w:tc>
          <w:tcPr>
            <w:tcW w:w="709" w:type="dxa"/>
            <w:tcBorders>
              <w:top w:val="single" w:sz="12" w:space="0" w:color="auto"/>
              <w:left w:val="single" w:sz="12" w:space="0" w:color="auto"/>
              <w:bottom w:val="single" w:sz="4" w:space="0" w:color="auto"/>
            </w:tcBorders>
            <w:vAlign w:val="center"/>
          </w:tcPr>
          <w:p w14:paraId="214493BD" w14:textId="77777777" w:rsidR="00143DA6" w:rsidRPr="0010598B" w:rsidRDefault="00143DA6" w:rsidP="001336A7">
            <w:pPr>
              <w:spacing w:line="240" w:lineRule="auto"/>
              <w:jc w:val="left"/>
              <w:rPr>
                <w:sz w:val="16"/>
                <w:szCs w:val="16"/>
                <w:lang w:val="nl-BE"/>
              </w:rPr>
            </w:pPr>
            <w:r w:rsidRPr="0010598B">
              <w:rPr>
                <w:sz w:val="16"/>
                <w:szCs w:val="16"/>
                <w:lang w:val="nl-BE"/>
              </w:rPr>
              <w:t>Codes</w:t>
            </w:r>
          </w:p>
        </w:tc>
        <w:tc>
          <w:tcPr>
            <w:tcW w:w="1701" w:type="dxa"/>
            <w:tcBorders>
              <w:top w:val="single" w:sz="12" w:space="0" w:color="auto"/>
              <w:bottom w:val="single" w:sz="4" w:space="0" w:color="auto"/>
            </w:tcBorders>
            <w:vAlign w:val="center"/>
          </w:tcPr>
          <w:p w14:paraId="214493BE" w14:textId="77777777" w:rsidR="00143DA6" w:rsidRPr="0010598B" w:rsidRDefault="003971CD" w:rsidP="001336A7">
            <w:pPr>
              <w:spacing w:line="240" w:lineRule="auto"/>
              <w:jc w:val="left"/>
              <w:rPr>
                <w:sz w:val="16"/>
                <w:szCs w:val="16"/>
                <w:lang w:val="nl-BE"/>
              </w:rPr>
            </w:pPr>
            <w:r w:rsidRPr="0010598B">
              <w:rPr>
                <w:sz w:val="16"/>
                <w:szCs w:val="16"/>
                <w:lang w:val="nl-BE"/>
              </w:rPr>
              <w:t xml:space="preserve">P. </w:t>
            </w:r>
            <w:r w:rsidR="00143DA6" w:rsidRPr="0010598B">
              <w:rPr>
                <w:sz w:val="16"/>
                <w:szCs w:val="16"/>
                <w:lang w:val="nl-BE"/>
              </w:rPr>
              <w:t>Tota</w:t>
            </w:r>
            <w:r w:rsidR="00A818BE" w:rsidRPr="0010598B">
              <w:rPr>
                <w:sz w:val="16"/>
                <w:szCs w:val="16"/>
                <w:lang w:val="nl-BE"/>
              </w:rPr>
              <w:t>a</w:t>
            </w:r>
            <w:r w:rsidR="00143DA6" w:rsidRPr="0010598B">
              <w:rPr>
                <w:sz w:val="16"/>
                <w:szCs w:val="16"/>
                <w:lang w:val="nl-BE"/>
              </w:rPr>
              <w:t>l</w:t>
            </w:r>
          </w:p>
        </w:tc>
        <w:tc>
          <w:tcPr>
            <w:tcW w:w="1701" w:type="dxa"/>
            <w:tcBorders>
              <w:top w:val="single" w:sz="12" w:space="0" w:color="auto"/>
              <w:bottom w:val="single" w:sz="4" w:space="0" w:color="auto"/>
            </w:tcBorders>
            <w:vAlign w:val="center"/>
          </w:tcPr>
          <w:p w14:paraId="214493BF" w14:textId="77777777" w:rsidR="00143DA6" w:rsidRPr="0010598B" w:rsidRDefault="00143DA6" w:rsidP="00A818BE">
            <w:pPr>
              <w:spacing w:line="240" w:lineRule="auto"/>
              <w:jc w:val="left"/>
              <w:rPr>
                <w:sz w:val="16"/>
                <w:szCs w:val="16"/>
                <w:lang w:val="nl-BE"/>
              </w:rPr>
            </w:pPr>
            <w:r w:rsidRPr="0010598B">
              <w:rPr>
                <w:sz w:val="16"/>
                <w:szCs w:val="16"/>
                <w:lang w:val="nl-BE"/>
              </w:rPr>
              <w:t>1</w:t>
            </w:r>
            <w:r w:rsidR="003971CD" w:rsidRPr="0010598B">
              <w:rPr>
                <w:sz w:val="16"/>
                <w:szCs w:val="16"/>
                <w:lang w:val="nl-BE"/>
              </w:rPr>
              <w:t>P</w:t>
            </w:r>
            <w:r w:rsidRPr="0010598B">
              <w:rPr>
                <w:sz w:val="16"/>
                <w:szCs w:val="16"/>
                <w:lang w:val="nl-BE"/>
              </w:rPr>
              <w:t xml:space="preserve">. </w:t>
            </w:r>
            <w:r w:rsidR="00A818BE" w:rsidRPr="0010598B">
              <w:rPr>
                <w:sz w:val="16"/>
                <w:szCs w:val="16"/>
                <w:lang w:val="nl-BE"/>
              </w:rPr>
              <w:t>Mannen</w:t>
            </w:r>
          </w:p>
        </w:tc>
        <w:tc>
          <w:tcPr>
            <w:tcW w:w="1701" w:type="dxa"/>
            <w:tcBorders>
              <w:top w:val="single" w:sz="12" w:space="0" w:color="auto"/>
              <w:bottom w:val="single" w:sz="4" w:space="0" w:color="auto"/>
              <w:right w:val="single" w:sz="12" w:space="0" w:color="auto"/>
            </w:tcBorders>
            <w:vAlign w:val="center"/>
          </w:tcPr>
          <w:p w14:paraId="214493C0" w14:textId="77777777" w:rsidR="00143DA6" w:rsidRPr="0010598B" w:rsidRDefault="00143DA6" w:rsidP="001336A7">
            <w:pPr>
              <w:spacing w:line="240" w:lineRule="auto"/>
              <w:jc w:val="left"/>
              <w:rPr>
                <w:sz w:val="16"/>
                <w:szCs w:val="16"/>
                <w:lang w:val="nl-BE"/>
              </w:rPr>
            </w:pPr>
            <w:r w:rsidRPr="0010598B">
              <w:rPr>
                <w:sz w:val="16"/>
                <w:szCs w:val="16"/>
                <w:lang w:val="nl-BE"/>
              </w:rPr>
              <w:t>2</w:t>
            </w:r>
            <w:r w:rsidR="003971CD" w:rsidRPr="0010598B">
              <w:rPr>
                <w:sz w:val="16"/>
                <w:szCs w:val="16"/>
                <w:lang w:val="nl-BE"/>
              </w:rPr>
              <w:t>P</w:t>
            </w:r>
            <w:r w:rsidRPr="0010598B">
              <w:rPr>
                <w:sz w:val="16"/>
                <w:szCs w:val="16"/>
                <w:lang w:val="nl-BE"/>
              </w:rPr>
              <w:t xml:space="preserve">. </w:t>
            </w:r>
            <w:r w:rsidR="00A818BE" w:rsidRPr="0010598B">
              <w:rPr>
                <w:sz w:val="16"/>
                <w:szCs w:val="16"/>
                <w:lang w:val="nl-BE"/>
              </w:rPr>
              <w:t>Vrouwen</w:t>
            </w:r>
          </w:p>
        </w:tc>
      </w:tr>
      <w:tr w:rsidR="00143DA6" w:rsidRPr="0010598B" w14:paraId="214493C7" w14:textId="77777777" w:rsidTr="001336A7">
        <w:trPr>
          <w:trHeight w:val="283"/>
        </w:trPr>
        <w:tc>
          <w:tcPr>
            <w:tcW w:w="5046" w:type="dxa"/>
            <w:tcBorders>
              <w:top w:val="nil"/>
              <w:left w:val="nil"/>
              <w:bottom w:val="nil"/>
              <w:right w:val="single" w:sz="12" w:space="0" w:color="auto"/>
            </w:tcBorders>
            <w:vAlign w:val="center"/>
          </w:tcPr>
          <w:p w14:paraId="214493C2" w14:textId="77777777" w:rsidR="00143DA6" w:rsidRPr="0010598B" w:rsidRDefault="00A818BE" w:rsidP="00143DA6">
            <w:pPr>
              <w:tabs>
                <w:tab w:val="right" w:leader="dot" w:pos="4821"/>
              </w:tabs>
              <w:spacing w:before="120" w:line="240" w:lineRule="atLeast"/>
              <w:jc w:val="left"/>
              <w:rPr>
                <w:sz w:val="18"/>
                <w:szCs w:val="18"/>
                <w:lang w:val="nl-BE"/>
              </w:rPr>
            </w:pPr>
            <w:r w:rsidRPr="0010598B">
              <w:rPr>
                <w:sz w:val="18"/>
                <w:lang w:val="nl-BE"/>
              </w:rPr>
              <w:t>Gemiddeld aantal werknemers in VTE</w:t>
            </w:r>
            <w:r w:rsidR="00143DA6" w:rsidRPr="0010598B">
              <w:rPr>
                <w:sz w:val="18"/>
                <w:szCs w:val="18"/>
                <w:lang w:val="nl-BE"/>
              </w:rPr>
              <w:tab/>
            </w:r>
          </w:p>
        </w:tc>
        <w:tc>
          <w:tcPr>
            <w:tcW w:w="709" w:type="dxa"/>
            <w:tcBorders>
              <w:top w:val="nil"/>
              <w:left w:val="single" w:sz="12" w:space="0" w:color="auto"/>
              <w:bottom w:val="nil"/>
            </w:tcBorders>
            <w:vAlign w:val="center"/>
          </w:tcPr>
          <w:p w14:paraId="214493C3" w14:textId="77777777" w:rsidR="00143DA6" w:rsidRPr="0010598B" w:rsidRDefault="00143DA6" w:rsidP="00143DA6">
            <w:pPr>
              <w:spacing w:before="120" w:line="240" w:lineRule="atLeast"/>
              <w:jc w:val="left"/>
              <w:rPr>
                <w:sz w:val="16"/>
                <w:szCs w:val="16"/>
                <w:lang w:val="nl-BE"/>
              </w:rPr>
            </w:pPr>
            <w:r w:rsidRPr="0010598B">
              <w:rPr>
                <w:sz w:val="16"/>
                <w:szCs w:val="16"/>
                <w:lang w:val="nl-BE"/>
              </w:rPr>
              <w:t>1003</w:t>
            </w:r>
          </w:p>
        </w:tc>
        <w:tc>
          <w:tcPr>
            <w:tcW w:w="1701" w:type="dxa"/>
            <w:tcBorders>
              <w:top w:val="nil"/>
              <w:bottom w:val="nil"/>
            </w:tcBorders>
            <w:vAlign w:val="center"/>
          </w:tcPr>
          <w:p w14:paraId="214493C4" w14:textId="77777777" w:rsidR="00143DA6" w:rsidRPr="0010598B" w:rsidRDefault="00143DA6" w:rsidP="00143DA6">
            <w:pPr>
              <w:tabs>
                <w:tab w:val="right" w:leader="dot" w:pos="1418"/>
              </w:tabs>
              <w:spacing w:before="120"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C5" w14:textId="77777777" w:rsidR="00143DA6" w:rsidRPr="0010598B" w:rsidRDefault="00143DA6" w:rsidP="00143DA6">
            <w:pPr>
              <w:tabs>
                <w:tab w:val="right" w:leader="dot" w:pos="1418"/>
              </w:tabs>
              <w:spacing w:before="120"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C6" w14:textId="77777777" w:rsidR="00143DA6" w:rsidRPr="0010598B" w:rsidRDefault="00143DA6" w:rsidP="00143DA6">
            <w:pPr>
              <w:tabs>
                <w:tab w:val="right" w:leader="dot" w:pos="1418"/>
              </w:tabs>
              <w:spacing w:before="120" w:line="240" w:lineRule="atLeast"/>
              <w:jc w:val="left"/>
              <w:rPr>
                <w:sz w:val="16"/>
                <w:szCs w:val="16"/>
                <w:lang w:val="nl-BE"/>
              </w:rPr>
            </w:pPr>
            <w:r w:rsidRPr="0010598B">
              <w:rPr>
                <w:sz w:val="16"/>
                <w:szCs w:val="16"/>
                <w:lang w:val="nl-BE"/>
              </w:rPr>
              <w:tab/>
            </w:r>
          </w:p>
        </w:tc>
      </w:tr>
      <w:tr w:rsidR="00143DA6" w:rsidRPr="0010598B" w14:paraId="214493CD" w14:textId="77777777" w:rsidTr="001336A7">
        <w:trPr>
          <w:trHeight w:val="283"/>
        </w:trPr>
        <w:tc>
          <w:tcPr>
            <w:tcW w:w="5046" w:type="dxa"/>
            <w:tcBorders>
              <w:top w:val="nil"/>
              <w:left w:val="nil"/>
              <w:bottom w:val="nil"/>
              <w:right w:val="single" w:sz="12" w:space="0" w:color="auto"/>
            </w:tcBorders>
            <w:vAlign w:val="center"/>
          </w:tcPr>
          <w:p w14:paraId="214493C8" w14:textId="77777777" w:rsidR="00143DA6" w:rsidRPr="0010598B" w:rsidRDefault="00A818BE" w:rsidP="00143DA6">
            <w:pPr>
              <w:tabs>
                <w:tab w:val="right" w:leader="dot" w:pos="4821"/>
              </w:tabs>
              <w:spacing w:line="240" w:lineRule="atLeast"/>
              <w:jc w:val="left"/>
              <w:rPr>
                <w:sz w:val="18"/>
                <w:szCs w:val="18"/>
                <w:lang w:val="nl-BE"/>
              </w:rPr>
            </w:pPr>
            <w:r w:rsidRPr="0010598B">
              <w:rPr>
                <w:sz w:val="18"/>
                <w:lang w:val="nl-BE"/>
              </w:rPr>
              <w:t>Aantal daadwerkelijk gepresteerde uren</w:t>
            </w:r>
            <w:r w:rsidR="00143DA6" w:rsidRPr="0010598B">
              <w:rPr>
                <w:sz w:val="18"/>
                <w:szCs w:val="18"/>
                <w:lang w:val="nl-BE"/>
              </w:rPr>
              <w:tab/>
            </w:r>
          </w:p>
        </w:tc>
        <w:tc>
          <w:tcPr>
            <w:tcW w:w="709" w:type="dxa"/>
            <w:tcBorders>
              <w:top w:val="nil"/>
              <w:left w:val="single" w:sz="12" w:space="0" w:color="auto"/>
              <w:bottom w:val="nil"/>
            </w:tcBorders>
            <w:vAlign w:val="center"/>
          </w:tcPr>
          <w:p w14:paraId="214493C9" w14:textId="77777777" w:rsidR="00143DA6" w:rsidRPr="0010598B" w:rsidRDefault="00143DA6" w:rsidP="00143DA6">
            <w:pPr>
              <w:spacing w:line="240" w:lineRule="atLeast"/>
              <w:jc w:val="left"/>
              <w:rPr>
                <w:sz w:val="16"/>
                <w:szCs w:val="16"/>
                <w:lang w:val="nl-BE"/>
              </w:rPr>
            </w:pPr>
            <w:r w:rsidRPr="0010598B">
              <w:rPr>
                <w:sz w:val="16"/>
                <w:szCs w:val="16"/>
                <w:lang w:val="nl-BE"/>
              </w:rPr>
              <w:t>1013</w:t>
            </w:r>
          </w:p>
        </w:tc>
        <w:tc>
          <w:tcPr>
            <w:tcW w:w="1701" w:type="dxa"/>
            <w:tcBorders>
              <w:top w:val="nil"/>
              <w:bottom w:val="nil"/>
            </w:tcBorders>
            <w:vAlign w:val="center"/>
          </w:tcPr>
          <w:p w14:paraId="214493CA"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CB"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CC"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D3" w14:textId="77777777" w:rsidTr="001336A7">
        <w:trPr>
          <w:trHeight w:val="283"/>
        </w:trPr>
        <w:tc>
          <w:tcPr>
            <w:tcW w:w="5046" w:type="dxa"/>
            <w:tcBorders>
              <w:top w:val="nil"/>
              <w:left w:val="nil"/>
              <w:bottom w:val="nil"/>
              <w:right w:val="single" w:sz="12" w:space="0" w:color="auto"/>
            </w:tcBorders>
            <w:vAlign w:val="center"/>
          </w:tcPr>
          <w:p w14:paraId="214493CE" w14:textId="77777777" w:rsidR="00143DA6" w:rsidRPr="0010598B" w:rsidRDefault="00A818BE" w:rsidP="00143DA6">
            <w:pPr>
              <w:tabs>
                <w:tab w:val="right" w:leader="dot" w:pos="4821"/>
              </w:tabs>
              <w:spacing w:line="240" w:lineRule="atLeast"/>
              <w:jc w:val="left"/>
              <w:rPr>
                <w:sz w:val="18"/>
                <w:szCs w:val="18"/>
                <w:lang w:val="nl-BE"/>
              </w:rPr>
            </w:pPr>
            <w:r w:rsidRPr="0010598B">
              <w:rPr>
                <w:sz w:val="18"/>
                <w:lang w:val="nl-BE"/>
              </w:rPr>
              <w:t>Personeelskosten</w:t>
            </w:r>
            <w:r w:rsidR="00143DA6" w:rsidRPr="0010598B">
              <w:rPr>
                <w:sz w:val="18"/>
                <w:szCs w:val="18"/>
                <w:lang w:val="nl-BE"/>
              </w:rPr>
              <w:tab/>
            </w:r>
          </w:p>
        </w:tc>
        <w:tc>
          <w:tcPr>
            <w:tcW w:w="709" w:type="dxa"/>
            <w:tcBorders>
              <w:top w:val="nil"/>
              <w:left w:val="single" w:sz="12" w:space="0" w:color="auto"/>
              <w:bottom w:val="nil"/>
            </w:tcBorders>
            <w:vAlign w:val="center"/>
          </w:tcPr>
          <w:p w14:paraId="214493CF" w14:textId="77777777" w:rsidR="00143DA6" w:rsidRPr="0010598B" w:rsidRDefault="00143DA6" w:rsidP="00143DA6">
            <w:pPr>
              <w:spacing w:line="240" w:lineRule="atLeast"/>
              <w:jc w:val="left"/>
              <w:rPr>
                <w:sz w:val="16"/>
                <w:szCs w:val="16"/>
                <w:lang w:val="nl-BE"/>
              </w:rPr>
            </w:pPr>
            <w:r w:rsidRPr="0010598B">
              <w:rPr>
                <w:sz w:val="16"/>
                <w:szCs w:val="16"/>
                <w:lang w:val="nl-BE"/>
              </w:rPr>
              <w:t>1023</w:t>
            </w:r>
          </w:p>
        </w:tc>
        <w:tc>
          <w:tcPr>
            <w:tcW w:w="1701" w:type="dxa"/>
            <w:tcBorders>
              <w:top w:val="nil"/>
              <w:bottom w:val="nil"/>
            </w:tcBorders>
            <w:vAlign w:val="center"/>
          </w:tcPr>
          <w:p w14:paraId="214493D0"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D1"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D2"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D9" w14:textId="77777777" w:rsidTr="001336A7">
        <w:trPr>
          <w:trHeight w:val="283"/>
        </w:trPr>
        <w:tc>
          <w:tcPr>
            <w:tcW w:w="5046" w:type="dxa"/>
            <w:tcBorders>
              <w:top w:val="nil"/>
              <w:left w:val="nil"/>
              <w:bottom w:val="nil"/>
              <w:right w:val="single" w:sz="12" w:space="0" w:color="auto"/>
            </w:tcBorders>
            <w:vAlign w:val="center"/>
          </w:tcPr>
          <w:p w14:paraId="214493D4" w14:textId="77777777" w:rsidR="00143DA6" w:rsidRPr="0010598B" w:rsidRDefault="00A818BE" w:rsidP="00143DA6">
            <w:pPr>
              <w:tabs>
                <w:tab w:val="right" w:leader="dot" w:pos="4821"/>
              </w:tabs>
              <w:spacing w:after="60" w:line="240" w:lineRule="atLeast"/>
              <w:jc w:val="left"/>
              <w:rPr>
                <w:sz w:val="18"/>
                <w:szCs w:val="18"/>
                <w:lang w:val="nl-BE"/>
              </w:rPr>
            </w:pPr>
            <w:r w:rsidRPr="0010598B">
              <w:rPr>
                <w:sz w:val="18"/>
                <w:lang w:val="nl-BE"/>
              </w:rPr>
              <w:t>Bedrag van de voordelen bovenop het loon</w:t>
            </w:r>
            <w:r w:rsidR="00143DA6" w:rsidRPr="0010598B">
              <w:rPr>
                <w:sz w:val="18"/>
                <w:szCs w:val="18"/>
                <w:lang w:val="nl-BE"/>
              </w:rPr>
              <w:tab/>
            </w:r>
          </w:p>
        </w:tc>
        <w:tc>
          <w:tcPr>
            <w:tcW w:w="709" w:type="dxa"/>
            <w:tcBorders>
              <w:top w:val="nil"/>
              <w:left w:val="single" w:sz="12" w:space="0" w:color="auto"/>
              <w:bottom w:val="single" w:sz="12" w:space="0" w:color="auto"/>
            </w:tcBorders>
            <w:vAlign w:val="center"/>
          </w:tcPr>
          <w:p w14:paraId="214493D5" w14:textId="77777777" w:rsidR="00143DA6" w:rsidRPr="0010598B" w:rsidRDefault="00143DA6" w:rsidP="00143DA6">
            <w:pPr>
              <w:spacing w:after="60" w:line="240" w:lineRule="atLeast"/>
              <w:jc w:val="left"/>
              <w:rPr>
                <w:sz w:val="16"/>
                <w:szCs w:val="16"/>
                <w:lang w:val="nl-BE"/>
              </w:rPr>
            </w:pPr>
            <w:r w:rsidRPr="0010598B">
              <w:rPr>
                <w:sz w:val="16"/>
                <w:szCs w:val="16"/>
                <w:lang w:val="nl-BE"/>
              </w:rPr>
              <w:t>1033</w:t>
            </w:r>
          </w:p>
        </w:tc>
        <w:tc>
          <w:tcPr>
            <w:tcW w:w="1701" w:type="dxa"/>
            <w:tcBorders>
              <w:top w:val="nil"/>
              <w:bottom w:val="single" w:sz="12" w:space="0" w:color="auto"/>
            </w:tcBorders>
            <w:vAlign w:val="center"/>
          </w:tcPr>
          <w:p w14:paraId="214493D6" w14:textId="77777777" w:rsidR="00143DA6" w:rsidRPr="0010598B" w:rsidRDefault="00143DA6" w:rsidP="00143DA6">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3D7" w14:textId="77777777" w:rsidR="00143DA6" w:rsidRPr="0010598B" w:rsidRDefault="00143DA6" w:rsidP="00143DA6">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3D8" w14:textId="77777777" w:rsidR="00143DA6" w:rsidRPr="0010598B" w:rsidRDefault="00143DA6" w:rsidP="00143DA6">
            <w:pPr>
              <w:tabs>
                <w:tab w:val="right" w:leader="dot" w:pos="1418"/>
              </w:tabs>
              <w:spacing w:after="60" w:line="240" w:lineRule="atLeast"/>
              <w:jc w:val="left"/>
              <w:rPr>
                <w:sz w:val="16"/>
                <w:szCs w:val="16"/>
                <w:lang w:val="nl-BE"/>
              </w:rPr>
            </w:pPr>
            <w:r w:rsidRPr="0010598B">
              <w:rPr>
                <w:sz w:val="16"/>
                <w:szCs w:val="16"/>
                <w:lang w:val="nl-BE"/>
              </w:rPr>
              <w:tab/>
            </w:r>
          </w:p>
        </w:tc>
      </w:tr>
    </w:tbl>
    <w:p w14:paraId="214493DA" w14:textId="77777777" w:rsidR="00143DA6" w:rsidRPr="0010598B" w:rsidRDefault="00143DA6" w:rsidP="001C2D1D">
      <w:pPr>
        <w:spacing w:line="240" w:lineRule="auto"/>
        <w:jc w:val="left"/>
        <w:rPr>
          <w:caps/>
          <w:sz w:val="18"/>
          <w:szCs w:val="18"/>
          <w:lang w:val="nl-BE"/>
        </w:rPr>
      </w:pPr>
    </w:p>
    <w:p w14:paraId="214493DB" w14:textId="77777777" w:rsidR="00143DA6" w:rsidRPr="0010598B" w:rsidRDefault="00143DA6" w:rsidP="001C2D1D">
      <w:pPr>
        <w:spacing w:line="240" w:lineRule="auto"/>
        <w:jc w:val="left"/>
        <w:rPr>
          <w:caps/>
          <w:sz w:val="18"/>
          <w:szCs w:val="18"/>
          <w:lang w:val="nl-BE"/>
        </w:rPr>
      </w:pPr>
    </w:p>
    <w:p w14:paraId="214493DC" w14:textId="77777777" w:rsidR="00B36360" w:rsidRPr="0010598B" w:rsidRDefault="00B36360" w:rsidP="001C2D1D">
      <w:pPr>
        <w:spacing w:line="240" w:lineRule="auto"/>
        <w:jc w:val="left"/>
        <w:rPr>
          <w:caps/>
          <w:sz w:val="18"/>
          <w:szCs w:val="18"/>
          <w:lang w:val="nl-BE"/>
        </w:rPr>
        <w:sectPr w:rsidR="00B36360"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143DA6" w:rsidRPr="0071524F" w14:paraId="214493E1"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214493DD" w14:textId="77777777" w:rsidR="00143DA6" w:rsidRPr="0071524F" w:rsidRDefault="00143DA6" w:rsidP="001336A7">
            <w:pPr>
              <w:spacing w:line="240" w:lineRule="atLeast"/>
              <w:ind w:left="113" w:right="-57"/>
              <w:jc w:val="left"/>
              <w:rPr>
                <w:rFonts w:cs="Arial"/>
                <w:lang w:val="nl-BE"/>
              </w:rPr>
            </w:pPr>
            <w:r w:rsidRPr="0071524F">
              <w:rPr>
                <w:rFonts w:cs="Arial"/>
                <w:lang w:val="nl-BE"/>
              </w:rPr>
              <w:lastRenderedPageBreak/>
              <w:t>N</w:t>
            </w:r>
            <w:r w:rsidR="00371DE3" w:rsidRPr="0071524F">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3DE" w14:textId="77777777" w:rsidR="00143DA6" w:rsidRPr="0071524F" w:rsidRDefault="00143DA6" w:rsidP="001336A7">
            <w:pPr>
              <w:spacing w:line="240" w:lineRule="atLeast"/>
              <w:ind w:left="462"/>
              <w:jc w:val="left"/>
              <w:rPr>
                <w:rFonts w:cs="Arial"/>
                <w:lang w:val="nl-BE"/>
              </w:rPr>
            </w:pPr>
          </w:p>
        </w:tc>
        <w:tc>
          <w:tcPr>
            <w:tcW w:w="5670" w:type="dxa"/>
            <w:tcBorders>
              <w:bottom w:val="single" w:sz="6" w:space="0" w:color="auto"/>
            </w:tcBorders>
          </w:tcPr>
          <w:p w14:paraId="214493DF" w14:textId="77777777" w:rsidR="00143DA6" w:rsidRPr="0071524F" w:rsidRDefault="00143DA6"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3E0" w14:textId="64893F45" w:rsidR="00143DA6" w:rsidRPr="0071524F" w:rsidRDefault="00FF77C8" w:rsidP="00340B6B">
            <w:pPr>
              <w:spacing w:line="240" w:lineRule="atLeast"/>
              <w:ind w:left="113"/>
              <w:jc w:val="left"/>
              <w:rPr>
                <w:rFonts w:cs="Arial"/>
                <w:lang w:val="nl-BE"/>
              </w:rPr>
            </w:pPr>
            <w:r w:rsidRPr="0071524F">
              <w:rPr>
                <w:lang w:val="nl-BE"/>
              </w:rPr>
              <w:t>VOL-</w:t>
            </w:r>
            <w:proofErr w:type="spellStart"/>
            <w:r w:rsidRPr="0071524F">
              <w:rPr>
                <w:lang w:val="nl-BE"/>
              </w:rPr>
              <w:t>inb</w:t>
            </w:r>
            <w:proofErr w:type="spellEnd"/>
            <w:r w:rsidR="00143DA6" w:rsidRPr="0071524F">
              <w:rPr>
                <w:rFonts w:cs="Arial"/>
                <w:lang w:val="nl-BE"/>
              </w:rPr>
              <w:t xml:space="preserve"> </w:t>
            </w:r>
            <w:r w:rsidR="00340B6B" w:rsidRPr="0071524F">
              <w:rPr>
                <w:rFonts w:cs="Arial"/>
                <w:lang w:val="nl-BE"/>
              </w:rPr>
              <w:t>10</w:t>
            </w:r>
          </w:p>
        </w:tc>
      </w:tr>
    </w:tbl>
    <w:p w14:paraId="214493E2" w14:textId="77777777" w:rsidR="00143DA6" w:rsidRPr="0071524F" w:rsidRDefault="00143DA6" w:rsidP="00143DA6">
      <w:pPr>
        <w:spacing w:line="240" w:lineRule="auto"/>
        <w:jc w:val="left"/>
        <w:rPr>
          <w:sz w:val="18"/>
          <w:szCs w:val="18"/>
          <w:lang w:val="nl-BE"/>
        </w:rPr>
      </w:pPr>
    </w:p>
    <w:p w14:paraId="214493E3" w14:textId="59F65E03" w:rsidR="00143DA6" w:rsidRPr="0010598B" w:rsidRDefault="00A818BE" w:rsidP="00C94405">
      <w:pPr>
        <w:spacing w:before="120" w:line="240" w:lineRule="atLeast"/>
        <w:jc w:val="left"/>
        <w:outlineLvl w:val="0"/>
        <w:rPr>
          <w:b/>
          <w:caps/>
          <w:sz w:val="18"/>
          <w:szCs w:val="18"/>
          <w:lang w:val="nl-BE"/>
        </w:rPr>
      </w:pPr>
      <w:r w:rsidRPr="0071524F">
        <w:rPr>
          <w:b/>
          <w:caps/>
          <w:sz w:val="18"/>
          <w:lang w:val="nl-BE"/>
        </w:rPr>
        <w:t xml:space="preserve">WERKNEMERS waarvoor de </w:t>
      </w:r>
      <w:r w:rsidR="00D43CF9" w:rsidRPr="0071524F">
        <w:rPr>
          <w:b/>
          <w:caps/>
          <w:sz w:val="18"/>
          <w:lang w:val="nl-BE"/>
        </w:rPr>
        <w:t>vennootschap</w:t>
      </w:r>
      <w:r w:rsidRPr="0071524F">
        <w:rPr>
          <w:b/>
          <w:caps/>
          <w:sz w:val="18"/>
          <w:lang w:val="nl-BE"/>
        </w:rPr>
        <w:t xml:space="preserve"> een dimoNA-VERKLARING HEEFT INGEDIEND OF DIE ZIJN INGESCHREVEN IN HET ALGEMEEN PERSONEELSREGISTER </w:t>
      </w:r>
      <w:r w:rsidRPr="0071524F">
        <w:rPr>
          <w:b/>
          <w:sz w:val="18"/>
          <w:lang w:val="nl-BE"/>
        </w:rPr>
        <w:t>(vervolg)</w:t>
      </w:r>
    </w:p>
    <w:p w14:paraId="214493E4" w14:textId="77777777" w:rsidR="00143DA6" w:rsidRPr="0010598B" w:rsidRDefault="00143DA6" w:rsidP="00143DA6">
      <w:pPr>
        <w:spacing w:line="240" w:lineRule="auto"/>
        <w:jc w:val="left"/>
        <w:rPr>
          <w:caps/>
          <w:sz w:val="18"/>
          <w:szCs w:val="18"/>
          <w:lang w:val="nl-BE"/>
        </w:rPr>
      </w:pPr>
    </w:p>
    <w:p w14:paraId="214493E5" w14:textId="77777777" w:rsidR="00143DA6" w:rsidRPr="0010598B" w:rsidRDefault="00143DA6" w:rsidP="00143DA6">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10598B" w14:paraId="214493EB" w14:textId="77777777" w:rsidTr="00A818BE">
        <w:trPr>
          <w:trHeight w:val="567"/>
        </w:trPr>
        <w:tc>
          <w:tcPr>
            <w:tcW w:w="5046" w:type="dxa"/>
            <w:tcBorders>
              <w:top w:val="nil"/>
              <w:left w:val="nil"/>
              <w:bottom w:val="nil"/>
              <w:right w:val="single" w:sz="12" w:space="0" w:color="auto"/>
            </w:tcBorders>
            <w:vAlign w:val="bottom"/>
          </w:tcPr>
          <w:p w14:paraId="214493E6" w14:textId="77777777" w:rsidR="00143DA6" w:rsidRPr="0010598B" w:rsidRDefault="00A818BE" w:rsidP="003971CD">
            <w:pPr>
              <w:spacing w:line="240" w:lineRule="auto"/>
              <w:jc w:val="left"/>
              <w:rPr>
                <w:b/>
                <w:sz w:val="18"/>
                <w:szCs w:val="18"/>
                <w:lang w:val="nl-BE"/>
              </w:rPr>
            </w:pPr>
            <w:r w:rsidRPr="0010598B">
              <w:rPr>
                <w:b/>
                <w:sz w:val="18"/>
                <w:lang w:val="nl-BE"/>
              </w:rPr>
              <w:t>Op de afsluitingsdatum van het boekjaar</w:t>
            </w:r>
          </w:p>
        </w:tc>
        <w:tc>
          <w:tcPr>
            <w:tcW w:w="709" w:type="dxa"/>
            <w:tcBorders>
              <w:top w:val="single" w:sz="12" w:space="0" w:color="auto"/>
              <w:left w:val="single" w:sz="12" w:space="0" w:color="auto"/>
              <w:bottom w:val="single" w:sz="4" w:space="0" w:color="auto"/>
            </w:tcBorders>
          </w:tcPr>
          <w:p w14:paraId="214493E7" w14:textId="77777777" w:rsidR="00143DA6" w:rsidRPr="0010598B" w:rsidRDefault="00143DA6" w:rsidP="003971CD">
            <w:pPr>
              <w:spacing w:before="120" w:line="240" w:lineRule="auto"/>
              <w:jc w:val="left"/>
              <w:rPr>
                <w:sz w:val="16"/>
                <w:szCs w:val="16"/>
                <w:lang w:val="nl-BE"/>
              </w:rPr>
            </w:pPr>
            <w:r w:rsidRPr="0010598B">
              <w:rPr>
                <w:sz w:val="16"/>
                <w:szCs w:val="16"/>
                <w:lang w:val="nl-BE"/>
              </w:rPr>
              <w:t>Codes</w:t>
            </w:r>
          </w:p>
        </w:tc>
        <w:tc>
          <w:tcPr>
            <w:tcW w:w="1701" w:type="dxa"/>
            <w:tcBorders>
              <w:top w:val="single" w:sz="12" w:space="0" w:color="auto"/>
              <w:bottom w:val="single" w:sz="4" w:space="0" w:color="auto"/>
            </w:tcBorders>
          </w:tcPr>
          <w:p w14:paraId="214493E8" w14:textId="77777777" w:rsidR="00143DA6" w:rsidRPr="0010598B" w:rsidRDefault="00143DA6" w:rsidP="003971CD">
            <w:pPr>
              <w:spacing w:before="120" w:line="240" w:lineRule="auto"/>
              <w:jc w:val="left"/>
              <w:rPr>
                <w:sz w:val="16"/>
                <w:szCs w:val="16"/>
                <w:lang w:val="nl-BE"/>
              </w:rPr>
            </w:pPr>
            <w:r w:rsidRPr="0010598B">
              <w:rPr>
                <w:sz w:val="16"/>
                <w:szCs w:val="16"/>
                <w:lang w:val="nl-BE"/>
              </w:rPr>
              <w:t xml:space="preserve">1. </w:t>
            </w:r>
            <w:r w:rsidR="00A818BE" w:rsidRPr="0010598B">
              <w:rPr>
                <w:color w:val="000000"/>
                <w:sz w:val="16"/>
                <w:lang w:val="nl-BE"/>
              </w:rPr>
              <w:t>Voltijds</w:t>
            </w:r>
          </w:p>
        </w:tc>
        <w:tc>
          <w:tcPr>
            <w:tcW w:w="1701" w:type="dxa"/>
            <w:tcBorders>
              <w:top w:val="single" w:sz="12" w:space="0" w:color="auto"/>
              <w:bottom w:val="single" w:sz="4" w:space="0" w:color="auto"/>
            </w:tcBorders>
          </w:tcPr>
          <w:p w14:paraId="214493E9" w14:textId="77777777" w:rsidR="00143DA6" w:rsidRPr="0010598B" w:rsidRDefault="00143DA6" w:rsidP="003971CD">
            <w:pPr>
              <w:spacing w:before="120" w:line="240" w:lineRule="auto"/>
              <w:jc w:val="left"/>
              <w:rPr>
                <w:sz w:val="16"/>
                <w:szCs w:val="16"/>
                <w:lang w:val="nl-BE"/>
              </w:rPr>
            </w:pPr>
            <w:r w:rsidRPr="0010598B">
              <w:rPr>
                <w:sz w:val="16"/>
                <w:szCs w:val="16"/>
                <w:lang w:val="nl-BE"/>
              </w:rPr>
              <w:t xml:space="preserve">2. </w:t>
            </w:r>
            <w:r w:rsidR="00A818BE" w:rsidRPr="0010598B">
              <w:rPr>
                <w:color w:val="000000"/>
                <w:sz w:val="16"/>
                <w:lang w:val="nl-BE"/>
              </w:rPr>
              <w:t>Deeltijds</w:t>
            </w:r>
          </w:p>
        </w:tc>
        <w:tc>
          <w:tcPr>
            <w:tcW w:w="1701" w:type="dxa"/>
            <w:tcBorders>
              <w:top w:val="single" w:sz="12" w:space="0" w:color="auto"/>
              <w:bottom w:val="single" w:sz="4" w:space="0" w:color="auto"/>
              <w:right w:val="single" w:sz="12" w:space="0" w:color="auto"/>
            </w:tcBorders>
          </w:tcPr>
          <w:p w14:paraId="214493EA" w14:textId="77777777" w:rsidR="00143DA6" w:rsidRPr="0010598B" w:rsidRDefault="00143DA6" w:rsidP="005125F8">
            <w:pPr>
              <w:tabs>
                <w:tab w:val="left" w:pos="189"/>
              </w:tabs>
              <w:spacing w:before="120" w:line="240" w:lineRule="auto"/>
              <w:ind w:left="187" w:hanging="187"/>
              <w:jc w:val="left"/>
              <w:rPr>
                <w:sz w:val="16"/>
                <w:szCs w:val="16"/>
                <w:lang w:val="nl-BE"/>
              </w:rPr>
            </w:pPr>
            <w:r w:rsidRPr="0010598B">
              <w:rPr>
                <w:sz w:val="16"/>
                <w:szCs w:val="16"/>
                <w:lang w:val="nl-BE"/>
              </w:rPr>
              <w:t>3.</w:t>
            </w:r>
            <w:r w:rsidRPr="0010598B">
              <w:rPr>
                <w:sz w:val="16"/>
                <w:szCs w:val="16"/>
                <w:lang w:val="nl-BE"/>
              </w:rPr>
              <w:tab/>
            </w:r>
            <w:r w:rsidR="00A818BE" w:rsidRPr="0010598B">
              <w:rPr>
                <w:sz w:val="16"/>
                <w:lang w:val="nl-BE"/>
              </w:rPr>
              <w:t>Totaal in voltijd</w:t>
            </w:r>
            <w:r w:rsidR="005125F8" w:rsidRPr="0010598B">
              <w:rPr>
                <w:sz w:val="16"/>
                <w:lang w:val="nl-BE"/>
              </w:rPr>
              <w:t xml:space="preserve">se </w:t>
            </w:r>
            <w:r w:rsidR="00A818BE" w:rsidRPr="0010598B">
              <w:rPr>
                <w:sz w:val="16"/>
                <w:lang w:val="nl-BE"/>
              </w:rPr>
              <w:t>equivalenten</w:t>
            </w:r>
          </w:p>
        </w:tc>
      </w:tr>
      <w:tr w:rsidR="00143DA6" w:rsidRPr="0010598B" w14:paraId="214493F1" w14:textId="77777777" w:rsidTr="001336A7">
        <w:trPr>
          <w:trHeight w:val="283"/>
        </w:trPr>
        <w:tc>
          <w:tcPr>
            <w:tcW w:w="5046" w:type="dxa"/>
            <w:tcBorders>
              <w:top w:val="nil"/>
              <w:left w:val="nil"/>
              <w:bottom w:val="nil"/>
              <w:right w:val="single" w:sz="12" w:space="0" w:color="auto"/>
            </w:tcBorders>
            <w:vAlign w:val="center"/>
          </w:tcPr>
          <w:p w14:paraId="214493EC" w14:textId="77777777" w:rsidR="00143DA6" w:rsidRPr="0010598B" w:rsidRDefault="005125F8" w:rsidP="003971CD">
            <w:pPr>
              <w:tabs>
                <w:tab w:val="right" w:leader="dot" w:pos="4820"/>
              </w:tabs>
              <w:spacing w:before="120" w:line="240" w:lineRule="atLeast"/>
              <w:jc w:val="left"/>
              <w:rPr>
                <w:b/>
                <w:sz w:val="18"/>
                <w:szCs w:val="18"/>
                <w:lang w:val="nl-BE"/>
              </w:rPr>
            </w:pPr>
            <w:r w:rsidRPr="0010598B">
              <w:rPr>
                <w:b/>
                <w:sz w:val="18"/>
                <w:lang w:val="nl-BE"/>
              </w:rPr>
              <w:t>Aantal werknemers</w:t>
            </w:r>
            <w:r w:rsidR="003971CD" w:rsidRPr="0010598B">
              <w:rPr>
                <w:sz w:val="18"/>
                <w:szCs w:val="18"/>
                <w:lang w:val="nl-BE"/>
              </w:rPr>
              <w:tab/>
            </w:r>
          </w:p>
        </w:tc>
        <w:tc>
          <w:tcPr>
            <w:tcW w:w="709" w:type="dxa"/>
            <w:tcBorders>
              <w:left w:val="single" w:sz="12" w:space="0" w:color="auto"/>
              <w:bottom w:val="nil"/>
            </w:tcBorders>
            <w:vAlign w:val="center"/>
          </w:tcPr>
          <w:p w14:paraId="214493ED" w14:textId="77777777" w:rsidR="00143DA6" w:rsidRPr="0010598B" w:rsidRDefault="003971CD" w:rsidP="001336A7">
            <w:pPr>
              <w:spacing w:before="120" w:line="240" w:lineRule="atLeast"/>
              <w:jc w:val="left"/>
              <w:rPr>
                <w:sz w:val="16"/>
                <w:szCs w:val="16"/>
                <w:lang w:val="nl-BE"/>
              </w:rPr>
            </w:pPr>
            <w:r w:rsidRPr="0010598B">
              <w:rPr>
                <w:sz w:val="16"/>
                <w:szCs w:val="16"/>
                <w:lang w:val="nl-BE"/>
              </w:rPr>
              <w:t>105</w:t>
            </w:r>
          </w:p>
        </w:tc>
        <w:tc>
          <w:tcPr>
            <w:tcW w:w="1701" w:type="dxa"/>
            <w:tcBorders>
              <w:bottom w:val="nil"/>
            </w:tcBorders>
            <w:vAlign w:val="center"/>
          </w:tcPr>
          <w:p w14:paraId="214493EE" w14:textId="77777777" w:rsidR="00143DA6" w:rsidRPr="0010598B" w:rsidRDefault="003971CD" w:rsidP="003971CD">
            <w:pPr>
              <w:tabs>
                <w:tab w:val="right" w:leader="dot" w:pos="1418"/>
              </w:tabs>
              <w:spacing w:before="120" w:line="240" w:lineRule="atLeast"/>
              <w:jc w:val="left"/>
              <w:rPr>
                <w:sz w:val="16"/>
                <w:szCs w:val="16"/>
                <w:lang w:val="nl-BE"/>
              </w:rPr>
            </w:pPr>
            <w:r w:rsidRPr="0010598B">
              <w:rPr>
                <w:sz w:val="16"/>
                <w:szCs w:val="16"/>
                <w:lang w:val="nl-BE"/>
              </w:rPr>
              <w:tab/>
            </w:r>
          </w:p>
        </w:tc>
        <w:tc>
          <w:tcPr>
            <w:tcW w:w="1701" w:type="dxa"/>
            <w:tcBorders>
              <w:bottom w:val="nil"/>
            </w:tcBorders>
            <w:vAlign w:val="center"/>
          </w:tcPr>
          <w:p w14:paraId="214493EF" w14:textId="77777777" w:rsidR="00143DA6" w:rsidRPr="0010598B" w:rsidRDefault="003971CD" w:rsidP="003971CD">
            <w:pPr>
              <w:tabs>
                <w:tab w:val="right" w:leader="dot" w:pos="1418"/>
              </w:tabs>
              <w:spacing w:before="120" w:line="240" w:lineRule="atLeast"/>
              <w:jc w:val="left"/>
              <w:rPr>
                <w:sz w:val="16"/>
                <w:szCs w:val="16"/>
                <w:lang w:val="nl-BE"/>
              </w:rPr>
            </w:pPr>
            <w:r w:rsidRPr="0010598B">
              <w:rPr>
                <w:sz w:val="16"/>
                <w:szCs w:val="16"/>
                <w:lang w:val="nl-BE"/>
              </w:rPr>
              <w:tab/>
            </w:r>
          </w:p>
        </w:tc>
        <w:tc>
          <w:tcPr>
            <w:tcW w:w="1701" w:type="dxa"/>
            <w:tcBorders>
              <w:bottom w:val="nil"/>
              <w:right w:val="single" w:sz="12" w:space="0" w:color="auto"/>
            </w:tcBorders>
            <w:vAlign w:val="center"/>
          </w:tcPr>
          <w:p w14:paraId="214493F0" w14:textId="77777777" w:rsidR="00143DA6" w:rsidRPr="0010598B" w:rsidRDefault="003971CD" w:rsidP="003971CD">
            <w:pPr>
              <w:tabs>
                <w:tab w:val="right" w:leader="dot" w:pos="1418"/>
              </w:tabs>
              <w:spacing w:before="120" w:line="240" w:lineRule="atLeast"/>
              <w:jc w:val="left"/>
              <w:rPr>
                <w:sz w:val="16"/>
                <w:szCs w:val="16"/>
                <w:lang w:val="nl-BE"/>
              </w:rPr>
            </w:pPr>
            <w:r w:rsidRPr="0010598B">
              <w:rPr>
                <w:sz w:val="16"/>
                <w:szCs w:val="16"/>
                <w:lang w:val="nl-BE"/>
              </w:rPr>
              <w:tab/>
            </w:r>
          </w:p>
        </w:tc>
      </w:tr>
      <w:tr w:rsidR="003971CD" w:rsidRPr="00B656F8" w14:paraId="214493F7" w14:textId="77777777" w:rsidTr="001336A7">
        <w:trPr>
          <w:trHeight w:val="283"/>
        </w:trPr>
        <w:tc>
          <w:tcPr>
            <w:tcW w:w="5046" w:type="dxa"/>
            <w:tcBorders>
              <w:top w:val="nil"/>
              <w:left w:val="nil"/>
              <w:bottom w:val="nil"/>
              <w:right w:val="single" w:sz="12" w:space="0" w:color="auto"/>
            </w:tcBorders>
            <w:vAlign w:val="center"/>
          </w:tcPr>
          <w:p w14:paraId="214493F2" w14:textId="77777777" w:rsidR="003971CD" w:rsidRPr="0010598B" w:rsidRDefault="005125F8" w:rsidP="001336A7">
            <w:pPr>
              <w:spacing w:before="120" w:line="240" w:lineRule="atLeast"/>
              <w:jc w:val="left"/>
              <w:rPr>
                <w:b/>
                <w:sz w:val="18"/>
                <w:szCs w:val="18"/>
                <w:lang w:val="nl-BE"/>
              </w:rPr>
            </w:pPr>
            <w:r w:rsidRPr="0010598B">
              <w:rPr>
                <w:b/>
                <w:sz w:val="18"/>
                <w:lang w:val="nl-BE"/>
              </w:rPr>
              <w:t>Volgens de aard van de arbeidsovereenkomst</w:t>
            </w:r>
          </w:p>
        </w:tc>
        <w:tc>
          <w:tcPr>
            <w:tcW w:w="709" w:type="dxa"/>
            <w:tcBorders>
              <w:top w:val="nil"/>
              <w:left w:val="single" w:sz="12" w:space="0" w:color="auto"/>
              <w:bottom w:val="nil"/>
            </w:tcBorders>
            <w:vAlign w:val="center"/>
          </w:tcPr>
          <w:p w14:paraId="214493F3" w14:textId="77777777" w:rsidR="003971CD" w:rsidRPr="0010598B" w:rsidRDefault="003971CD" w:rsidP="001336A7">
            <w:pPr>
              <w:spacing w:before="120" w:line="240" w:lineRule="atLeast"/>
              <w:jc w:val="left"/>
              <w:rPr>
                <w:sz w:val="16"/>
                <w:szCs w:val="16"/>
                <w:lang w:val="nl-BE"/>
              </w:rPr>
            </w:pPr>
          </w:p>
        </w:tc>
        <w:tc>
          <w:tcPr>
            <w:tcW w:w="1701" w:type="dxa"/>
            <w:tcBorders>
              <w:top w:val="nil"/>
              <w:bottom w:val="nil"/>
            </w:tcBorders>
            <w:vAlign w:val="center"/>
          </w:tcPr>
          <w:p w14:paraId="214493F4" w14:textId="77777777" w:rsidR="003971CD" w:rsidRPr="0010598B" w:rsidRDefault="003971CD" w:rsidP="001336A7">
            <w:pPr>
              <w:spacing w:before="120" w:line="240" w:lineRule="atLeast"/>
              <w:jc w:val="left"/>
              <w:rPr>
                <w:sz w:val="16"/>
                <w:szCs w:val="16"/>
                <w:lang w:val="nl-BE"/>
              </w:rPr>
            </w:pPr>
          </w:p>
        </w:tc>
        <w:tc>
          <w:tcPr>
            <w:tcW w:w="1701" w:type="dxa"/>
            <w:tcBorders>
              <w:top w:val="nil"/>
              <w:bottom w:val="nil"/>
            </w:tcBorders>
            <w:vAlign w:val="center"/>
          </w:tcPr>
          <w:p w14:paraId="214493F5" w14:textId="77777777" w:rsidR="003971CD" w:rsidRPr="0010598B" w:rsidRDefault="003971CD"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3F6" w14:textId="77777777" w:rsidR="003971CD" w:rsidRPr="0010598B" w:rsidRDefault="003971CD" w:rsidP="001336A7">
            <w:pPr>
              <w:spacing w:before="120" w:line="240" w:lineRule="atLeast"/>
              <w:jc w:val="left"/>
              <w:rPr>
                <w:sz w:val="16"/>
                <w:szCs w:val="16"/>
                <w:lang w:val="nl-BE"/>
              </w:rPr>
            </w:pPr>
          </w:p>
        </w:tc>
      </w:tr>
      <w:tr w:rsidR="00143DA6" w:rsidRPr="0010598B" w14:paraId="214493FD" w14:textId="77777777" w:rsidTr="001336A7">
        <w:trPr>
          <w:trHeight w:val="283"/>
        </w:trPr>
        <w:tc>
          <w:tcPr>
            <w:tcW w:w="5046" w:type="dxa"/>
            <w:tcBorders>
              <w:top w:val="nil"/>
              <w:left w:val="nil"/>
              <w:bottom w:val="nil"/>
              <w:right w:val="single" w:sz="12" w:space="0" w:color="auto"/>
            </w:tcBorders>
            <w:vAlign w:val="center"/>
          </w:tcPr>
          <w:p w14:paraId="214493F8" w14:textId="77777777" w:rsidR="00143DA6" w:rsidRPr="0010598B" w:rsidRDefault="005125F8" w:rsidP="003971CD">
            <w:pPr>
              <w:tabs>
                <w:tab w:val="right" w:leader="dot" w:pos="4821"/>
              </w:tabs>
              <w:spacing w:line="240" w:lineRule="atLeast"/>
              <w:ind w:left="284"/>
              <w:jc w:val="left"/>
              <w:rPr>
                <w:sz w:val="18"/>
                <w:szCs w:val="18"/>
                <w:lang w:val="nl-BE"/>
              </w:rPr>
            </w:pPr>
            <w:r w:rsidRPr="0010598B">
              <w:rPr>
                <w:sz w:val="18"/>
                <w:lang w:val="nl-BE"/>
              </w:rPr>
              <w:t>Overeenkomst voor een onbepaalde tijd</w:t>
            </w:r>
            <w:r w:rsidR="00143DA6" w:rsidRPr="0010598B">
              <w:rPr>
                <w:sz w:val="18"/>
                <w:szCs w:val="18"/>
                <w:lang w:val="nl-BE"/>
              </w:rPr>
              <w:tab/>
            </w:r>
          </w:p>
        </w:tc>
        <w:tc>
          <w:tcPr>
            <w:tcW w:w="709" w:type="dxa"/>
            <w:tcBorders>
              <w:top w:val="nil"/>
              <w:left w:val="single" w:sz="12" w:space="0" w:color="auto"/>
              <w:bottom w:val="nil"/>
            </w:tcBorders>
            <w:vAlign w:val="center"/>
          </w:tcPr>
          <w:p w14:paraId="214493F9" w14:textId="77777777" w:rsidR="00143DA6" w:rsidRPr="0010598B" w:rsidRDefault="003971CD" w:rsidP="001336A7">
            <w:pPr>
              <w:spacing w:line="240" w:lineRule="atLeast"/>
              <w:jc w:val="left"/>
              <w:rPr>
                <w:sz w:val="16"/>
                <w:szCs w:val="16"/>
                <w:lang w:val="nl-BE"/>
              </w:rPr>
            </w:pPr>
            <w:r w:rsidRPr="0010598B">
              <w:rPr>
                <w:sz w:val="16"/>
                <w:szCs w:val="16"/>
                <w:lang w:val="nl-BE"/>
              </w:rPr>
              <w:t>110</w:t>
            </w:r>
          </w:p>
        </w:tc>
        <w:tc>
          <w:tcPr>
            <w:tcW w:w="1701" w:type="dxa"/>
            <w:tcBorders>
              <w:top w:val="nil"/>
              <w:bottom w:val="nil"/>
            </w:tcBorders>
            <w:vAlign w:val="center"/>
          </w:tcPr>
          <w:p w14:paraId="214493FA"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FB"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FC"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03" w14:textId="77777777" w:rsidTr="001336A7">
        <w:trPr>
          <w:trHeight w:val="283"/>
        </w:trPr>
        <w:tc>
          <w:tcPr>
            <w:tcW w:w="5046" w:type="dxa"/>
            <w:tcBorders>
              <w:top w:val="nil"/>
              <w:left w:val="nil"/>
              <w:bottom w:val="nil"/>
              <w:right w:val="single" w:sz="12" w:space="0" w:color="auto"/>
            </w:tcBorders>
            <w:vAlign w:val="center"/>
          </w:tcPr>
          <w:p w14:paraId="214493FE"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Overeenkomst voor een bepaalde tijd</w:t>
            </w:r>
            <w:r w:rsidR="00143DA6" w:rsidRPr="0010598B">
              <w:rPr>
                <w:sz w:val="18"/>
                <w:szCs w:val="18"/>
                <w:lang w:val="nl-BE"/>
              </w:rPr>
              <w:tab/>
            </w:r>
          </w:p>
        </w:tc>
        <w:tc>
          <w:tcPr>
            <w:tcW w:w="709" w:type="dxa"/>
            <w:tcBorders>
              <w:top w:val="nil"/>
              <w:left w:val="single" w:sz="12" w:space="0" w:color="auto"/>
              <w:bottom w:val="nil"/>
            </w:tcBorders>
            <w:vAlign w:val="center"/>
          </w:tcPr>
          <w:p w14:paraId="214493FF" w14:textId="77777777" w:rsidR="00143DA6" w:rsidRPr="0010598B" w:rsidRDefault="003971CD" w:rsidP="001336A7">
            <w:pPr>
              <w:spacing w:line="240" w:lineRule="atLeast"/>
              <w:jc w:val="left"/>
              <w:rPr>
                <w:sz w:val="16"/>
                <w:szCs w:val="16"/>
                <w:lang w:val="nl-BE"/>
              </w:rPr>
            </w:pPr>
            <w:r w:rsidRPr="0010598B">
              <w:rPr>
                <w:sz w:val="16"/>
                <w:szCs w:val="16"/>
                <w:lang w:val="nl-BE"/>
              </w:rPr>
              <w:t>111</w:t>
            </w:r>
          </w:p>
        </w:tc>
        <w:tc>
          <w:tcPr>
            <w:tcW w:w="1701" w:type="dxa"/>
            <w:tcBorders>
              <w:top w:val="nil"/>
              <w:bottom w:val="nil"/>
            </w:tcBorders>
            <w:vAlign w:val="center"/>
          </w:tcPr>
          <w:p w14:paraId="21449400"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01"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02"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09" w14:textId="77777777" w:rsidTr="001336A7">
        <w:trPr>
          <w:trHeight w:val="283"/>
        </w:trPr>
        <w:tc>
          <w:tcPr>
            <w:tcW w:w="5046" w:type="dxa"/>
            <w:tcBorders>
              <w:top w:val="nil"/>
              <w:left w:val="nil"/>
              <w:bottom w:val="nil"/>
              <w:right w:val="single" w:sz="12" w:space="0" w:color="auto"/>
            </w:tcBorders>
            <w:vAlign w:val="center"/>
          </w:tcPr>
          <w:p w14:paraId="21449404" w14:textId="77777777" w:rsidR="003971CD"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Overeenkomst voor een duidelijk omschreven werk</w:t>
            </w:r>
            <w:r w:rsidR="003971CD" w:rsidRPr="0010598B">
              <w:rPr>
                <w:sz w:val="18"/>
                <w:szCs w:val="18"/>
                <w:lang w:val="nl-BE"/>
              </w:rPr>
              <w:tab/>
            </w:r>
          </w:p>
        </w:tc>
        <w:tc>
          <w:tcPr>
            <w:tcW w:w="709" w:type="dxa"/>
            <w:tcBorders>
              <w:top w:val="nil"/>
              <w:left w:val="single" w:sz="12" w:space="0" w:color="auto"/>
              <w:bottom w:val="nil"/>
            </w:tcBorders>
            <w:vAlign w:val="center"/>
          </w:tcPr>
          <w:p w14:paraId="21449405" w14:textId="77777777" w:rsidR="003971CD" w:rsidRPr="0010598B" w:rsidRDefault="003971CD" w:rsidP="001336A7">
            <w:pPr>
              <w:spacing w:line="240" w:lineRule="atLeast"/>
              <w:jc w:val="left"/>
              <w:rPr>
                <w:sz w:val="16"/>
                <w:szCs w:val="16"/>
                <w:lang w:val="nl-BE"/>
              </w:rPr>
            </w:pPr>
            <w:r w:rsidRPr="0010598B">
              <w:rPr>
                <w:sz w:val="16"/>
                <w:szCs w:val="16"/>
                <w:lang w:val="nl-BE"/>
              </w:rPr>
              <w:t>112</w:t>
            </w:r>
          </w:p>
        </w:tc>
        <w:tc>
          <w:tcPr>
            <w:tcW w:w="1701" w:type="dxa"/>
            <w:tcBorders>
              <w:top w:val="nil"/>
              <w:bottom w:val="nil"/>
            </w:tcBorders>
            <w:vAlign w:val="center"/>
          </w:tcPr>
          <w:p w14:paraId="21449406"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07"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08"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0F" w14:textId="77777777" w:rsidTr="001336A7">
        <w:trPr>
          <w:trHeight w:val="283"/>
        </w:trPr>
        <w:tc>
          <w:tcPr>
            <w:tcW w:w="5046" w:type="dxa"/>
            <w:tcBorders>
              <w:top w:val="nil"/>
              <w:left w:val="nil"/>
              <w:bottom w:val="nil"/>
              <w:right w:val="single" w:sz="12" w:space="0" w:color="auto"/>
            </w:tcBorders>
            <w:vAlign w:val="center"/>
          </w:tcPr>
          <w:p w14:paraId="2144940A"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Vervangingsovereenkomst</w:t>
            </w:r>
            <w:r w:rsidR="00143DA6" w:rsidRPr="0010598B">
              <w:rPr>
                <w:sz w:val="18"/>
                <w:szCs w:val="18"/>
                <w:lang w:val="nl-BE"/>
              </w:rPr>
              <w:tab/>
            </w:r>
          </w:p>
        </w:tc>
        <w:tc>
          <w:tcPr>
            <w:tcW w:w="709" w:type="dxa"/>
            <w:tcBorders>
              <w:top w:val="nil"/>
              <w:left w:val="single" w:sz="12" w:space="0" w:color="auto"/>
              <w:bottom w:val="nil"/>
            </w:tcBorders>
            <w:vAlign w:val="center"/>
          </w:tcPr>
          <w:p w14:paraId="2144940B" w14:textId="77777777" w:rsidR="00143DA6" w:rsidRPr="0010598B" w:rsidRDefault="003971CD" w:rsidP="001336A7">
            <w:pPr>
              <w:spacing w:line="240" w:lineRule="atLeast"/>
              <w:jc w:val="left"/>
              <w:rPr>
                <w:sz w:val="16"/>
                <w:szCs w:val="16"/>
                <w:lang w:val="nl-BE"/>
              </w:rPr>
            </w:pPr>
            <w:r w:rsidRPr="0010598B">
              <w:rPr>
                <w:sz w:val="16"/>
                <w:szCs w:val="16"/>
                <w:lang w:val="nl-BE"/>
              </w:rPr>
              <w:t>113</w:t>
            </w:r>
          </w:p>
        </w:tc>
        <w:tc>
          <w:tcPr>
            <w:tcW w:w="1701" w:type="dxa"/>
            <w:tcBorders>
              <w:top w:val="nil"/>
              <w:bottom w:val="nil"/>
            </w:tcBorders>
            <w:vAlign w:val="center"/>
          </w:tcPr>
          <w:p w14:paraId="2144940C"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0D"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0E"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B656F8" w14:paraId="21449415" w14:textId="77777777" w:rsidTr="001336A7">
        <w:trPr>
          <w:trHeight w:val="283"/>
        </w:trPr>
        <w:tc>
          <w:tcPr>
            <w:tcW w:w="5046" w:type="dxa"/>
            <w:tcBorders>
              <w:top w:val="nil"/>
              <w:left w:val="nil"/>
              <w:bottom w:val="nil"/>
              <w:right w:val="single" w:sz="12" w:space="0" w:color="auto"/>
            </w:tcBorders>
            <w:vAlign w:val="center"/>
          </w:tcPr>
          <w:p w14:paraId="21449410" w14:textId="77777777" w:rsidR="00143DA6" w:rsidRPr="0010598B" w:rsidRDefault="005125F8" w:rsidP="001336A7">
            <w:pPr>
              <w:spacing w:before="120" w:line="240" w:lineRule="atLeast"/>
              <w:jc w:val="left"/>
              <w:rPr>
                <w:b/>
                <w:sz w:val="18"/>
                <w:szCs w:val="18"/>
                <w:lang w:val="nl-BE"/>
              </w:rPr>
            </w:pPr>
            <w:r w:rsidRPr="0010598B">
              <w:rPr>
                <w:b/>
                <w:sz w:val="18"/>
                <w:lang w:val="nl-BE"/>
              </w:rPr>
              <w:t>Volgens het geslacht en het studieniveau</w:t>
            </w:r>
          </w:p>
        </w:tc>
        <w:tc>
          <w:tcPr>
            <w:tcW w:w="709" w:type="dxa"/>
            <w:tcBorders>
              <w:top w:val="nil"/>
              <w:left w:val="single" w:sz="12" w:space="0" w:color="auto"/>
              <w:bottom w:val="nil"/>
            </w:tcBorders>
            <w:vAlign w:val="center"/>
          </w:tcPr>
          <w:p w14:paraId="21449411"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12"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13"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14" w14:textId="77777777" w:rsidR="00143DA6" w:rsidRPr="0010598B" w:rsidRDefault="00143DA6" w:rsidP="001336A7">
            <w:pPr>
              <w:spacing w:before="120" w:line="240" w:lineRule="atLeast"/>
              <w:jc w:val="left"/>
              <w:rPr>
                <w:sz w:val="16"/>
                <w:szCs w:val="16"/>
                <w:lang w:val="nl-BE"/>
              </w:rPr>
            </w:pPr>
          </w:p>
        </w:tc>
      </w:tr>
      <w:tr w:rsidR="00143DA6" w:rsidRPr="0010598B" w14:paraId="2144941B" w14:textId="77777777" w:rsidTr="001336A7">
        <w:trPr>
          <w:trHeight w:val="283"/>
        </w:trPr>
        <w:tc>
          <w:tcPr>
            <w:tcW w:w="5046" w:type="dxa"/>
            <w:tcBorders>
              <w:top w:val="nil"/>
              <w:left w:val="nil"/>
              <w:bottom w:val="nil"/>
              <w:right w:val="single" w:sz="12" w:space="0" w:color="auto"/>
            </w:tcBorders>
            <w:vAlign w:val="center"/>
          </w:tcPr>
          <w:p w14:paraId="21449416"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szCs w:val="18"/>
                <w:lang w:val="nl-BE"/>
              </w:rPr>
              <w:t>Mannen</w:t>
            </w:r>
            <w:r w:rsidR="00143DA6" w:rsidRPr="0010598B">
              <w:rPr>
                <w:sz w:val="18"/>
                <w:szCs w:val="18"/>
                <w:lang w:val="nl-BE"/>
              </w:rPr>
              <w:tab/>
            </w:r>
          </w:p>
        </w:tc>
        <w:tc>
          <w:tcPr>
            <w:tcW w:w="709" w:type="dxa"/>
            <w:tcBorders>
              <w:top w:val="nil"/>
              <w:left w:val="single" w:sz="12" w:space="0" w:color="auto"/>
              <w:bottom w:val="nil"/>
            </w:tcBorders>
            <w:vAlign w:val="center"/>
          </w:tcPr>
          <w:p w14:paraId="21449417" w14:textId="77777777" w:rsidR="00143DA6" w:rsidRPr="0010598B" w:rsidRDefault="003971CD" w:rsidP="001336A7">
            <w:pPr>
              <w:spacing w:line="240" w:lineRule="atLeast"/>
              <w:jc w:val="left"/>
              <w:rPr>
                <w:sz w:val="16"/>
                <w:szCs w:val="16"/>
                <w:lang w:val="nl-BE"/>
              </w:rPr>
            </w:pPr>
            <w:r w:rsidRPr="0010598B">
              <w:rPr>
                <w:sz w:val="16"/>
                <w:szCs w:val="16"/>
                <w:lang w:val="nl-BE"/>
              </w:rPr>
              <w:t>120</w:t>
            </w:r>
          </w:p>
        </w:tc>
        <w:tc>
          <w:tcPr>
            <w:tcW w:w="1701" w:type="dxa"/>
            <w:tcBorders>
              <w:top w:val="nil"/>
              <w:bottom w:val="nil"/>
            </w:tcBorders>
            <w:vAlign w:val="center"/>
          </w:tcPr>
          <w:p w14:paraId="21449418"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19"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1A"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21" w14:textId="77777777" w:rsidTr="001336A7">
        <w:trPr>
          <w:trHeight w:val="283"/>
        </w:trPr>
        <w:tc>
          <w:tcPr>
            <w:tcW w:w="5046" w:type="dxa"/>
            <w:tcBorders>
              <w:top w:val="nil"/>
              <w:left w:val="nil"/>
              <w:bottom w:val="nil"/>
              <w:right w:val="single" w:sz="12" w:space="0" w:color="auto"/>
            </w:tcBorders>
            <w:vAlign w:val="center"/>
          </w:tcPr>
          <w:p w14:paraId="2144941C" w14:textId="77777777" w:rsidR="003971CD" w:rsidRPr="0010598B" w:rsidRDefault="005125F8" w:rsidP="001336A7">
            <w:pPr>
              <w:tabs>
                <w:tab w:val="right" w:leader="dot" w:pos="4821"/>
              </w:tabs>
              <w:spacing w:line="240" w:lineRule="atLeast"/>
              <w:ind w:left="567"/>
              <w:jc w:val="left"/>
              <w:rPr>
                <w:sz w:val="18"/>
                <w:szCs w:val="18"/>
                <w:lang w:val="nl-BE"/>
              </w:rPr>
            </w:pPr>
            <w:r w:rsidRPr="0010598B">
              <w:rPr>
                <w:sz w:val="18"/>
                <w:lang w:val="nl-BE"/>
              </w:rPr>
              <w:t>lager onderwijs</w:t>
            </w:r>
            <w:r w:rsidR="003971CD" w:rsidRPr="0010598B">
              <w:rPr>
                <w:sz w:val="18"/>
                <w:szCs w:val="18"/>
                <w:lang w:val="nl-BE"/>
              </w:rPr>
              <w:tab/>
            </w:r>
          </w:p>
        </w:tc>
        <w:tc>
          <w:tcPr>
            <w:tcW w:w="709" w:type="dxa"/>
            <w:tcBorders>
              <w:top w:val="nil"/>
              <w:left w:val="single" w:sz="12" w:space="0" w:color="auto"/>
              <w:bottom w:val="nil"/>
            </w:tcBorders>
            <w:vAlign w:val="center"/>
          </w:tcPr>
          <w:p w14:paraId="2144941D" w14:textId="77777777" w:rsidR="003971CD" w:rsidRPr="0010598B" w:rsidRDefault="003971CD" w:rsidP="001336A7">
            <w:pPr>
              <w:spacing w:line="240" w:lineRule="atLeast"/>
              <w:jc w:val="left"/>
              <w:rPr>
                <w:sz w:val="16"/>
                <w:szCs w:val="16"/>
                <w:lang w:val="nl-BE"/>
              </w:rPr>
            </w:pPr>
            <w:r w:rsidRPr="0010598B">
              <w:rPr>
                <w:sz w:val="16"/>
                <w:szCs w:val="16"/>
                <w:lang w:val="nl-BE"/>
              </w:rPr>
              <w:t>1200</w:t>
            </w:r>
          </w:p>
        </w:tc>
        <w:tc>
          <w:tcPr>
            <w:tcW w:w="1701" w:type="dxa"/>
            <w:tcBorders>
              <w:top w:val="nil"/>
              <w:bottom w:val="nil"/>
            </w:tcBorders>
            <w:vAlign w:val="center"/>
          </w:tcPr>
          <w:p w14:paraId="2144941E"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1F"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20"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27" w14:textId="77777777" w:rsidTr="001336A7">
        <w:trPr>
          <w:trHeight w:val="283"/>
        </w:trPr>
        <w:tc>
          <w:tcPr>
            <w:tcW w:w="5046" w:type="dxa"/>
            <w:tcBorders>
              <w:top w:val="nil"/>
              <w:left w:val="nil"/>
              <w:bottom w:val="nil"/>
              <w:right w:val="single" w:sz="12" w:space="0" w:color="auto"/>
            </w:tcBorders>
            <w:vAlign w:val="center"/>
          </w:tcPr>
          <w:p w14:paraId="21449422" w14:textId="77777777" w:rsidR="003971CD" w:rsidRPr="0010598B" w:rsidRDefault="005125F8" w:rsidP="001336A7">
            <w:pPr>
              <w:tabs>
                <w:tab w:val="right" w:leader="dot" w:pos="4821"/>
              </w:tabs>
              <w:spacing w:line="240" w:lineRule="atLeast"/>
              <w:ind w:left="567"/>
              <w:jc w:val="left"/>
              <w:rPr>
                <w:sz w:val="18"/>
                <w:szCs w:val="18"/>
                <w:lang w:val="nl-BE"/>
              </w:rPr>
            </w:pPr>
            <w:r w:rsidRPr="0010598B">
              <w:rPr>
                <w:sz w:val="18"/>
                <w:lang w:val="nl-BE"/>
              </w:rPr>
              <w:t>secundair onderwijs</w:t>
            </w:r>
            <w:r w:rsidR="003971CD" w:rsidRPr="0010598B">
              <w:rPr>
                <w:sz w:val="18"/>
                <w:szCs w:val="18"/>
                <w:lang w:val="nl-BE"/>
              </w:rPr>
              <w:tab/>
            </w:r>
          </w:p>
        </w:tc>
        <w:tc>
          <w:tcPr>
            <w:tcW w:w="709" w:type="dxa"/>
            <w:tcBorders>
              <w:top w:val="nil"/>
              <w:left w:val="single" w:sz="12" w:space="0" w:color="auto"/>
              <w:bottom w:val="nil"/>
            </w:tcBorders>
            <w:vAlign w:val="center"/>
          </w:tcPr>
          <w:p w14:paraId="21449423" w14:textId="77777777" w:rsidR="003971CD" w:rsidRPr="0010598B" w:rsidRDefault="003971CD" w:rsidP="001336A7">
            <w:pPr>
              <w:spacing w:line="240" w:lineRule="atLeast"/>
              <w:jc w:val="left"/>
              <w:rPr>
                <w:sz w:val="16"/>
                <w:szCs w:val="16"/>
                <w:lang w:val="nl-BE"/>
              </w:rPr>
            </w:pPr>
            <w:r w:rsidRPr="0010598B">
              <w:rPr>
                <w:sz w:val="16"/>
                <w:szCs w:val="16"/>
                <w:lang w:val="nl-BE"/>
              </w:rPr>
              <w:t>1201</w:t>
            </w:r>
          </w:p>
        </w:tc>
        <w:tc>
          <w:tcPr>
            <w:tcW w:w="1701" w:type="dxa"/>
            <w:tcBorders>
              <w:top w:val="nil"/>
              <w:bottom w:val="nil"/>
            </w:tcBorders>
            <w:vAlign w:val="center"/>
          </w:tcPr>
          <w:p w14:paraId="21449424"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25"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26"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2D" w14:textId="77777777" w:rsidTr="001336A7">
        <w:trPr>
          <w:trHeight w:val="283"/>
        </w:trPr>
        <w:tc>
          <w:tcPr>
            <w:tcW w:w="5046" w:type="dxa"/>
            <w:tcBorders>
              <w:top w:val="nil"/>
              <w:left w:val="nil"/>
              <w:bottom w:val="nil"/>
              <w:right w:val="single" w:sz="12" w:space="0" w:color="auto"/>
            </w:tcBorders>
            <w:vAlign w:val="center"/>
          </w:tcPr>
          <w:p w14:paraId="21449428" w14:textId="77777777" w:rsidR="003971CD" w:rsidRPr="0010598B" w:rsidRDefault="005125F8" w:rsidP="001336A7">
            <w:pPr>
              <w:tabs>
                <w:tab w:val="right" w:leader="dot" w:pos="4821"/>
              </w:tabs>
              <w:spacing w:line="240" w:lineRule="atLeast"/>
              <w:ind w:left="567"/>
              <w:jc w:val="left"/>
              <w:rPr>
                <w:sz w:val="18"/>
                <w:szCs w:val="18"/>
                <w:lang w:val="nl-BE"/>
              </w:rPr>
            </w:pPr>
            <w:r w:rsidRPr="0010598B">
              <w:rPr>
                <w:sz w:val="18"/>
                <w:lang w:val="nl-BE"/>
              </w:rPr>
              <w:t>hoger niet-universitair onderwijs</w:t>
            </w:r>
            <w:r w:rsidR="003971CD" w:rsidRPr="0010598B">
              <w:rPr>
                <w:sz w:val="18"/>
                <w:szCs w:val="18"/>
                <w:lang w:val="nl-BE"/>
              </w:rPr>
              <w:tab/>
            </w:r>
          </w:p>
        </w:tc>
        <w:tc>
          <w:tcPr>
            <w:tcW w:w="709" w:type="dxa"/>
            <w:tcBorders>
              <w:top w:val="nil"/>
              <w:left w:val="single" w:sz="12" w:space="0" w:color="auto"/>
              <w:bottom w:val="nil"/>
            </w:tcBorders>
            <w:vAlign w:val="center"/>
          </w:tcPr>
          <w:p w14:paraId="21449429" w14:textId="77777777" w:rsidR="003971CD" w:rsidRPr="0010598B" w:rsidRDefault="003971CD" w:rsidP="001336A7">
            <w:pPr>
              <w:spacing w:line="240" w:lineRule="atLeast"/>
              <w:jc w:val="left"/>
              <w:rPr>
                <w:sz w:val="16"/>
                <w:szCs w:val="16"/>
                <w:lang w:val="nl-BE"/>
              </w:rPr>
            </w:pPr>
            <w:r w:rsidRPr="0010598B">
              <w:rPr>
                <w:sz w:val="16"/>
                <w:szCs w:val="16"/>
                <w:lang w:val="nl-BE"/>
              </w:rPr>
              <w:t>1202</w:t>
            </w:r>
          </w:p>
        </w:tc>
        <w:tc>
          <w:tcPr>
            <w:tcW w:w="1701" w:type="dxa"/>
            <w:tcBorders>
              <w:top w:val="nil"/>
              <w:bottom w:val="nil"/>
            </w:tcBorders>
            <w:vAlign w:val="center"/>
          </w:tcPr>
          <w:p w14:paraId="2144942A"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2B"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2C"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33" w14:textId="77777777" w:rsidTr="001336A7">
        <w:trPr>
          <w:trHeight w:val="283"/>
        </w:trPr>
        <w:tc>
          <w:tcPr>
            <w:tcW w:w="5046" w:type="dxa"/>
            <w:tcBorders>
              <w:top w:val="nil"/>
              <w:left w:val="nil"/>
              <w:bottom w:val="nil"/>
              <w:right w:val="single" w:sz="12" w:space="0" w:color="auto"/>
            </w:tcBorders>
            <w:vAlign w:val="center"/>
          </w:tcPr>
          <w:p w14:paraId="2144942E" w14:textId="77777777" w:rsidR="00143DA6" w:rsidRPr="0010598B" w:rsidRDefault="005125F8" w:rsidP="003971CD">
            <w:pPr>
              <w:tabs>
                <w:tab w:val="right" w:leader="dot" w:pos="4821"/>
              </w:tabs>
              <w:spacing w:line="240" w:lineRule="atLeast"/>
              <w:ind w:left="567"/>
              <w:jc w:val="left"/>
              <w:rPr>
                <w:sz w:val="18"/>
                <w:szCs w:val="18"/>
                <w:lang w:val="nl-BE"/>
              </w:rPr>
            </w:pPr>
            <w:r w:rsidRPr="0010598B">
              <w:rPr>
                <w:sz w:val="18"/>
                <w:lang w:val="nl-BE"/>
              </w:rPr>
              <w:t>universitair onderwijs</w:t>
            </w:r>
            <w:r w:rsidR="00143DA6" w:rsidRPr="0010598B">
              <w:rPr>
                <w:sz w:val="18"/>
                <w:szCs w:val="18"/>
                <w:lang w:val="nl-BE"/>
              </w:rPr>
              <w:tab/>
            </w:r>
          </w:p>
        </w:tc>
        <w:tc>
          <w:tcPr>
            <w:tcW w:w="709" w:type="dxa"/>
            <w:tcBorders>
              <w:top w:val="nil"/>
              <w:left w:val="single" w:sz="12" w:space="0" w:color="auto"/>
              <w:bottom w:val="nil"/>
            </w:tcBorders>
            <w:vAlign w:val="center"/>
          </w:tcPr>
          <w:p w14:paraId="2144942F" w14:textId="77777777" w:rsidR="00143DA6" w:rsidRPr="0010598B" w:rsidRDefault="003971CD" w:rsidP="001336A7">
            <w:pPr>
              <w:spacing w:line="240" w:lineRule="atLeast"/>
              <w:jc w:val="left"/>
              <w:rPr>
                <w:sz w:val="16"/>
                <w:szCs w:val="16"/>
                <w:lang w:val="nl-BE"/>
              </w:rPr>
            </w:pPr>
            <w:r w:rsidRPr="0010598B">
              <w:rPr>
                <w:sz w:val="16"/>
                <w:szCs w:val="16"/>
                <w:lang w:val="nl-BE"/>
              </w:rPr>
              <w:t>1203</w:t>
            </w:r>
          </w:p>
        </w:tc>
        <w:tc>
          <w:tcPr>
            <w:tcW w:w="1701" w:type="dxa"/>
            <w:tcBorders>
              <w:top w:val="nil"/>
              <w:bottom w:val="nil"/>
            </w:tcBorders>
            <w:vAlign w:val="center"/>
          </w:tcPr>
          <w:p w14:paraId="21449430"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31"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32"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39" w14:textId="77777777" w:rsidTr="001336A7">
        <w:trPr>
          <w:trHeight w:val="283"/>
        </w:trPr>
        <w:tc>
          <w:tcPr>
            <w:tcW w:w="5046" w:type="dxa"/>
            <w:tcBorders>
              <w:top w:val="nil"/>
              <w:left w:val="nil"/>
              <w:bottom w:val="nil"/>
              <w:right w:val="single" w:sz="12" w:space="0" w:color="auto"/>
            </w:tcBorders>
            <w:vAlign w:val="center"/>
          </w:tcPr>
          <w:p w14:paraId="21449434" w14:textId="77777777" w:rsidR="003971CD" w:rsidRPr="0010598B" w:rsidRDefault="005125F8" w:rsidP="001336A7">
            <w:pPr>
              <w:tabs>
                <w:tab w:val="right" w:leader="dot" w:pos="4821"/>
              </w:tabs>
              <w:spacing w:line="240" w:lineRule="atLeast"/>
              <w:ind w:left="284"/>
              <w:jc w:val="left"/>
              <w:rPr>
                <w:sz w:val="18"/>
                <w:szCs w:val="18"/>
                <w:lang w:val="nl-BE"/>
              </w:rPr>
            </w:pPr>
            <w:r w:rsidRPr="0010598B">
              <w:rPr>
                <w:sz w:val="18"/>
                <w:szCs w:val="18"/>
                <w:lang w:val="nl-BE"/>
              </w:rPr>
              <w:t>Vrouwen</w:t>
            </w:r>
            <w:r w:rsidR="003971CD" w:rsidRPr="0010598B">
              <w:rPr>
                <w:sz w:val="18"/>
                <w:szCs w:val="18"/>
                <w:lang w:val="nl-BE"/>
              </w:rPr>
              <w:tab/>
            </w:r>
          </w:p>
        </w:tc>
        <w:tc>
          <w:tcPr>
            <w:tcW w:w="709" w:type="dxa"/>
            <w:tcBorders>
              <w:top w:val="nil"/>
              <w:left w:val="single" w:sz="12" w:space="0" w:color="auto"/>
              <w:bottom w:val="nil"/>
            </w:tcBorders>
            <w:vAlign w:val="center"/>
          </w:tcPr>
          <w:p w14:paraId="21449435" w14:textId="77777777" w:rsidR="003971CD" w:rsidRPr="0010598B" w:rsidRDefault="003971CD" w:rsidP="003971CD">
            <w:pPr>
              <w:spacing w:line="240" w:lineRule="atLeast"/>
              <w:jc w:val="left"/>
              <w:rPr>
                <w:sz w:val="16"/>
                <w:szCs w:val="16"/>
                <w:lang w:val="nl-BE"/>
              </w:rPr>
            </w:pPr>
            <w:r w:rsidRPr="0010598B">
              <w:rPr>
                <w:sz w:val="16"/>
                <w:szCs w:val="16"/>
                <w:lang w:val="nl-BE"/>
              </w:rPr>
              <w:t>121</w:t>
            </w:r>
          </w:p>
        </w:tc>
        <w:tc>
          <w:tcPr>
            <w:tcW w:w="1701" w:type="dxa"/>
            <w:tcBorders>
              <w:top w:val="nil"/>
              <w:bottom w:val="nil"/>
            </w:tcBorders>
            <w:vAlign w:val="center"/>
          </w:tcPr>
          <w:p w14:paraId="21449436"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37"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38"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5125F8" w:rsidRPr="0010598B" w14:paraId="2144943F" w14:textId="77777777" w:rsidTr="001336A7">
        <w:trPr>
          <w:trHeight w:val="283"/>
        </w:trPr>
        <w:tc>
          <w:tcPr>
            <w:tcW w:w="5046" w:type="dxa"/>
            <w:tcBorders>
              <w:top w:val="nil"/>
              <w:left w:val="nil"/>
              <w:bottom w:val="nil"/>
              <w:right w:val="single" w:sz="12" w:space="0" w:color="auto"/>
            </w:tcBorders>
            <w:vAlign w:val="center"/>
          </w:tcPr>
          <w:p w14:paraId="2144943A" w14:textId="77777777" w:rsidR="005125F8" w:rsidRPr="0010598B" w:rsidRDefault="005125F8" w:rsidP="00876633">
            <w:pPr>
              <w:tabs>
                <w:tab w:val="right" w:leader="dot" w:pos="4821"/>
              </w:tabs>
              <w:spacing w:line="240" w:lineRule="atLeast"/>
              <w:ind w:left="567"/>
              <w:jc w:val="left"/>
              <w:rPr>
                <w:sz w:val="18"/>
                <w:szCs w:val="18"/>
                <w:lang w:val="nl-BE"/>
              </w:rPr>
            </w:pPr>
            <w:r w:rsidRPr="0010598B">
              <w:rPr>
                <w:sz w:val="18"/>
                <w:lang w:val="nl-BE"/>
              </w:rPr>
              <w:t>lager onderwijs</w:t>
            </w:r>
            <w:r w:rsidRPr="0010598B">
              <w:rPr>
                <w:sz w:val="18"/>
                <w:szCs w:val="18"/>
                <w:lang w:val="nl-BE"/>
              </w:rPr>
              <w:tab/>
            </w:r>
          </w:p>
        </w:tc>
        <w:tc>
          <w:tcPr>
            <w:tcW w:w="709" w:type="dxa"/>
            <w:tcBorders>
              <w:top w:val="nil"/>
              <w:left w:val="single" w:sz="12" w:space="0" w:color="auto"/>
              <w:bottom w:val="nil"/>
            </w:tcBorders>
            <w:vAlign w:val="center"/>
          </w:tcPr>
          <w:p w14:paraId="2144943B" w14:textId="77777777" w:rsidR="005125F8" w:rsidRPr="0010598B" w:rsidRDefault="005125F8" w:rsidP="003971CD">
            <w:pPr>
              <w:spacing w:line="240" w:lineRule="atLeast"/>
              <w:jc w:val="left"/>
              <w:rPr>
                <w:sz w:val="16"/>
                <w:szCs w:val="16"/>
                <w:lang w:val="nl-BE"/>
              </w:rPr>
            </w:pPr>
            <w:r w:rsidRPr="0010598B">
              <w:rPr>
                <w:sz w:val="16"/>
                <w:szCs w:val="16"/>
                <w:lang w:val="nl-BE"/>
              </w:rPr>
              <w:t>1210</w:t>
            </w:r>
          </w:p>
        </w:tc>
        <w:tc>
          <w:tcPr>
            <w:tcW w:w="1701" w:type="dxa"/>
            <w:tcBorders>
              <w:top w:val="nil"/>
              <w:bottom w:val="nil"/>
            </w:tcBorders>
            <w:vAlign w:val="center"/>
          </w:tcPr>
          <w:p w14:paraId="2144943C"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3D"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3E"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r>
      <w:tr w:rsidR="005125F8" w:rsidRPr="0010598B" w14:paraId="21449445" w14:textId="77777777" w:rsidTr="001336A7">
        <w:trPr>
          <w:trHeight w:val="283"/>
        </w:trPr>
        <w:tc>
          <w:tcPr>
            <w:tcW w:w="5046" w:type="dxa"/>
            <w:tcBorders>
              <w:top w:val="nil"/>
              <w:left w:val="nil"/>
              <w:bottom w:val="nil"/>
              <w:right w:val="single" w:sz="12" w:space="0" w:color="auto"/>
            </w:tcBorders>
            <w:vAlign w:val="center"/>
          </w:tcPr>
          <w:p w14:paraId="21449440" w14:textId="77777777" w:rsidR="005125F8" w:rsidRPr="0010598B" w:rsidRDefault="005125F8" w:rsidP="00876633">
            <w:pPr>
              <w:tabs>
                <w:tab w:val="right" w:leader="dot" w:pos="4821"/>
              </w:tabs>
              <w:spacing w:line="240" w:lineRule="atLeast"/>
              <w:ind w:left="567"/>
              <w:jc w:val="left"/>
              <w:rPr>
                <w:sz w:val="18"/>
                <w:szCs w:val="18"/>
                <w:lang w:val="nl-BE"/>
              </w:rPr>
            </w:pPr>
            <w:r w:rsidRPr="0010598B">
              <w:rPr>
                <w:sz w:val="18"/>
                <w:lang w:val="nl-BE"/>
              </w:rPr>
              <w:t>secundair onderwijs</w:t>
            </w:r>
            <w:r w:rsidRPr="0010598B">
              <w:rPr>
                <w:sz w:val="18"/>
                <w:szCs w:val="18"/>
                <w:lang w:val="nl-BE"/>
              </w:rPr>
              <w:tab/>
            </w:r>
          </w:p>
        </w:tc>
        <w:tc>
          <w:tcPr>
            <w:tcW w:w="709" w:type="dxa"/>
            <w:tcBorders>
              <w:top w:val="nil"/>
              <w:left w:val="single" w:sz="12" w:space="0" w:color="auto"/>
              <w:bottom w:val="nil"/>
            </w:tcBorders>
            <w:vAlign w:val="center"/>
          </w:tcPr>
          <w:p w14:paraId="21449441" w14:textId="77777777" w:rsidR="005125F8" w:rsidRPr="0010598B" w:rsidRDefault="005125F8" w:rsidP="003971CD">
            <w:pPr>
              <w:spacing w:line="240" w:lineRule="atLeast"/>
              <w:jc w:val="left"/>
              <w:rPr>
                <w:sz w:val="16"/>
                <w:szCs w:val="16"/>
                <w:lang w:val="nl-BE"/>
              </w:rPr>
            </w:pPr>
            <w:r w:rsidRPr="0010598B">
              <w:rPr>
                <w:sz w:val="16"/>
                <w:szCs w:val="16"/>
                <w:lang w:val="nl-BE"/>
              </w:rPr>
              <w:t>1211</w:t>
            </w:r>
          </w:p>
        </w:tc>
        <w:tc>
          <w:tcPr>
            <w:tcW w:w="1701" w:type="dxa"/>
            <w:tcBorders>
              <w:top w:val="nil"/>
              <w:bottom w:val="nil"/>
            </w:tcBorders>
            <w:vAlign w:val="center"/>
          </w:tcPr>
          <w:p w14:paraId="21449442"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43"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44"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r>
      <w:tr w:rsidR="005125F8" w:rsidRPr="0010598B" w14:paraId="2144944B" w14:textId="77777777" w:rsidTr="001336A7">
        <w:trPr>
          <w:trHeight w:val="283"/>
        </w:trPr>
        <w:tc>
          <w:tcPr>
            <w:tcW w:w="5046" w:type="dxa"/>
            <w:tcBorders>
              <w:top w:val="nil"/>
              <w:left w:val="nil"/>
              <w:bottom w:val="nil"/>
              <w:right w:val="single" w:sz="12" w:space="0" w:color="auto"/>
            </w:tcBorders>
            <w:vAlign w:val="center"/>
          </w:tcPr>
          <w:p w14:paraId="21449446" w14:textId="77777777" w:rsidR="005125F8" w:rsidRPr="0010598B" w:rsidRDefault="005125F8" w:rsidP="00876633">
            <w:pPr>
              <w:tabs>
                <w:tab w:val="right" w:leader="dot" w:pos="4821"/>
              </w:tabs>
              <w:spacing w:line="240" w:lineRule="atLeast"/>
              <w:ind w:left="567"/>
              <w:jc w:val="left"/>
              <w:rPr>
                <w:sz w:val="18"/>
                <w:szCs w:val="18"/>
                <w:lang w:val="nl-BE"/>
              </w:rPr>
            </w:pPr>
            <w:r w:rsidRPr="0010598B">
              <w:rPr>
                <w:sz w:val="18"/>
                <w:lang w:val="nl-BE"/>
              </w:rPr>
              <w:t>hoger niet-universitair onderwijs</w:t>
            </w:r>
            <w:r w:rsidRPr="0010598B">
              <w:rPr>
                <w:sz w:val="18"/>
                <w:szCs w:val="18"/>
                <w:lang w:val="nl-BE"/>
              </w:rPr>
              <w:tab/>
            </w:r>
          </w:p>
        </w:tc>
        <w:tc>
          <w:tcPr>
            <w:tcW w:w="709" w:type="dxa"/>
            <w:tcBorders>
              <w:top w:val="nil"/>
              <w:left w:val="single" w:sz="12" w:space="0" w:color="auto"/>
              <w:bottom w:val="nil"/>
            </w:tcBorders>
            <w:vAlign w:val="center"/>
          </w:tcPr>
          <w:p w14:paraId="21449447" w14:textId="77777777" w:rsidR="005125F8" w:rsidRPr="0010598B" w:rsidRDefault="005125F8" w:rsidP="003971CD">
            <w:pPr>
              <w:spacing w:line="240" w:lineRule="atLeast"/>
              <w:jc w:val="left"/>
              <w:rPr>
                <w:sz w:val="16"/>
                <w:szCs w:val="16"/>
                <w:lang w:val="nl-BE"/>
              </w:rPr>
            </w:pPr>
            <w:r w:rsidRPr="0010598B">
              <w:rPr>
                <w:sz w:val="16"/>
                <w:szCs w:val="16"/>
                <w:lang w:val="nl-BE"/>
              </w:rPr>
              <w:t>1212</w:t>
            </w:r>
          </w:p>
        </w:tc>
        <w:tc>
          <w:tcPr>
            <w:tcW w:w="1701" w:type="dxa"/>
            <w:tcBorders>
              <w:top w:val="nil"/>
              <w:bottom w:val="nil"/>
            </w:tcBorders>
            <w:vAlign w:val="center"/>
          </w:tcPr>
          <w:p w14:paraId="21449448"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49"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4A"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r>
      <w:tr w:rsidR="005125F8" w:rsidRPr="0010598B" w14:paraId="21449451" w14:textId="77777777" w:rsidTr="001336A7">
        <w:trPr>
          <w:trHeight w:val="283"/>
        </w:trPr>
        <w:tc>
          <w:tcPr>
            <w:tcW w:w="5046" w:type="dxa"/>
            <w:tcBorders>
              <w:top w:val="nil"/>
              <w:left w:val="nil"/>
              <w:bottom w:val="nil"/>
              <w:right w:val="single" w:sz="12" w:space="0" w:color="auto"/>
            </w:tcBorders>
            <w:vAlign w:val="center"/>
          </w:tcPr>
          <w:p w14:paraId="2144944C" w14:textId="77777777" w:rsidR="005125F8" w:rsidRPr="0010598B" w:rsidRDefault="005125F8" w:rsidP="00876633">
            <w:pPr>
              <w:tabs>
                <w:tab w:val="right" w:leader="dot" w:pos="4821"/>
              </w:tabs>
              <w:spacing w:line="240" w:lineRule="atLeast"/>
              <w:ind w:left="567"/>
              <w:jc w:val="left"/>
              <w:rPr>
                <w:sz w:val="18"/>
                <w:szCs w:val="18"/>
                <w:lang w:val="nl-BE"/>
              </w:rPr>
            </w:pPr>
            <w:r w:rsidRPr="0010598B">
              <w:rPr>
                <w:sz w:val="18"/>
                <w:lang w:val="nl-BE"/>
              </w:rPr>
              <w:t>universitair onderwijs</w:t>
            </w:r>
            <w:r w:rsidRPr="0010598B">
              <w:rPr>
                <w:sz w:val="18"/>
                <w:szCs w:val="18"/>
                <w:lang w:val="nl-BE"/>
              </w:rPr>
              <w:tab/>
            </w:r>
          </w:p>
        </w:tc>
        <w:tc>
          <w:tcPr>
            <w:tcW w:w="709" w:type="dxa"/>
            <w:tcBorders>
              <w:top w:val="nil"/>
              <w:left w:val="single" w:sz="12" w:space="0" w:color="auto"/>
              <w:bottom w:val="nil"/>
            </w:tcBorders>
            <w:vAlign w:val="center"/>
          </w:tcPr>
          <w:p w14:paraId="2144944D" w14:textId="77777777" w:rsidR="005125F8" w:rsidRPr="0010598B" w:rsidRDefault="005125F8" w:rsidP="003971CD">
            <w:pPr>
              <w:spacing w:line="240" w:lineRule="atLeast"/>
              <w:jc w:val="left"/>
              <w:rPr>
                <w:sz w:val="16"/>
                <w:szCs w:val="16"/>
                <w:lang w:val="nl-BE"/>
              </w:rPr>
            </w:pPr>
            <w:r w:rsidRPr="0010598B">
              <w:rPr>
                <w:sz w:val="16"/>
                <w:szCs w:val="16"/>
                <w:lang w:val="nl-BE"/>
              </w:rPr>
              <w:t>1213</w:t>
            </w:r>
          </w:p>
        </w:tc>
        <w:tc>
          <w:tcPr>
            <w:tcW w:w="1701" w:type="dxa"/>
            <w:tcBorders>
              <w:top w:val="nil"/>
              <w:bottom w:val="nil"/>
            </w:tcBorders>
            <w:vAlign w:val="center"/>
          </w:tcPr>
          <w:p w14:paraId="2144944E"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4F"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50"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57" w14:textId="77777777" w:rsidTr="001336A7">
        <w:trPr>
          <w:trHeight w:val="283"/>
        </w:trPr>
        <w:tc>
          <w:tcPr>
            <w:tcW w:w="5046" w:type="dxa"/>
            <w:tcBorders>
              <w:top w:val="nil"/>
              <w:left w:val="nil"/>
              <w:bottom w:val="nil"/>
              <w:right w:val="single" w:sz="12" w:space="0" w:color="auto"/>
            </w:tcBorders>
            <w:vAlign w:val="center"/>
          </w:tcPr>
          <w:p w14:paraId="21449452" w14:textId="77777777" w:rsidR="00143DA6" w:rsidRPr="0010598B" w:rsidRDefault="005125F8" w:rsidP="001336A7">
            <w:pPr>
              <w:spacing w:before="120" w:line="240" w:lineRule="atLeast"/>
              <w:jc w:val="left"/>
              <w:rPr>
                <w:b/>
                <w:sz w:val="18"/>
                <w:szCs w:val="18"/>
                <w:lang w:val="nl-BE"/>
              </w:rPr>
            </w:pPr>
            <w:r w:rsidRPr="0010598B">
              <w:rPr>
                <w:b/>
                <w:sz w:val="18"/>
                <w:lang w:val="nl-BE"/>
              </w:rPr>
              <w:t>Volgens de beroepscategorie</w:t>
            </w:r>
          </w:p>
        </w:tc>
        <w:tc>
          <w:tcPr>
            <w:tcW w:w="709" w:type="dxa"/>
            <w:tcBorders>
              <w:top w:val="nil"/>
              <w:left w:val="single" w:sz="12" w:space="0" w:color="auto"/>
              <w:bottom w:val="nil"/>
            </w:tcBorders>
            <w:vAlign w:val="center"/>
          </w:tcPr>
          <w:p w14:paraId="21449453"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54"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55"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56" w14:textId="77777777" w:rsidR="00143DA6" w:rsidRPr="0010598B" w:rsidRDefault="00143DA6" w:rsidP="001336A7">
            <w:pPr>
              <w:spacing w:before="120" w:line="240" w:lineRule="atLeast"/>
              <w:jc w:val="left"/>
              <w:rPr>
                <w:sz w:val="16"/>
                <w:szCs w:val="16"/>
                <w:lang w:val="nl-BE"/>
              </w:rPr>
            </w:pPr>
          </w:p>
        </w:tc>
      </w:tr>
      <w:tr w:rsidR="00143DA6" w:rsidRPr="0010598B" w14:paraId="2144945D" w14:textId="77777777" w:rsidTr="001336A7">
        <w:trPr>
          <w:trHeight w:val="283"/>
        </w:trPr>
        <w:tc>
          <w:tcPr>
            <w:tcW w:w="5046" w:type="dxa"/>
            <w:tcBorders>
              <w:top w:val="nil"/>
              <w:left w:val="nil"/>
              <w:bottom w:val="nil"/>
              <w:right w:val="single" w:sz="12" w:space="0" w:color="auto"/>
            </w:tcBorders>
            <w:vAlign w:val="center"/>
          </w:tcPr>
          <w:p w14:paraId="21449458"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Directiepersoneel</w:t>
            </w:r>
            <w:r w:rsidR="00143DA6" w:rsidRPr="0010598B">
              <w:rPr>
                <w:sz w:val="18"/>
                <w:szCs w:val="18"/>
                <w:lang w:val="nl-BE"/>
              </w:rPr>
              <w:tab/>
            </w:r>
          </w:p>
        </w:tc>
        <w:tc>
          <w:tcPr>
            <w:tcW w:w="709" w:type="dxa"/>
            <w:tcBorders>
              <w:top w:val="nil"/>
              <w:left w:val="single" w:sz="12" w:space="0" w:color="auto"/>
              <w:bottom w:val="nil"/>
            </w:tcBorders>
            <w:vAlign w:val="center"/>
          </w:tcPr>
          <w:p w14:paraId="21449459" w14:textId="77777777" w:rsidR="00143DA6" w:rsidRPr="0010598B" w:rsidRDefault="003971CD" w:rsidP="001336A7">
            <w:pPr>
              <w:spacing w:line="240" w:lineRule="atLeast"/>
              <w:jc w:val="left"/>
              <w:rPr>
                <w:sz w:val="16"/>
                <w:szCs w:val="16"/>
                <w:lang w:val="nl-BE"/>
              </w:rPr>
            </w:pPr>
            <w:r w:rsidRPr="0010598B">
              <w:rPr>
                <w:sz w:val="16"/>
                <w:szCs w:val="16"/>
                <w:lang w:val="nl-BE"/>
              </w:rPr>
              <w:t>130</w:t>
            </w:r>
          </w:p>
        </w:tc>
        <w:tc>
          <w:tcPr>
            <w:tcW w:w="1701" w:type="dxa"/>
            <w:tcBorders>
              <w:top w:val="nil"/>
              <w:bottom w:val="nil"/>
            </w:tcBorders>
            <w:vAlign w:val="center"/>
          </w:tcPr>
          <w:p w14:paraId="2144945A"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5B"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5C"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63" w14:textId="77777777" w:rsidTr="001336A7">
        <w:trPr>
          <w:trHeight w:val="283"/>
        </w:trPr>
        <w:tc>
          <w:tcPr>
            <w:tcW w:w="5046" w:type="dxa"/>
            <w:tcBorders>
              <w:top w:val="nil"/>
              <w:left w:val="nil"/>
              <w:bottom w:val="nil"/>
              <w:right w:val="single" w:sz="12" w:space="0" w:color="auto"/>
            </w:tcBorders>
            <w:vAlign w:val="center"/>
          </w:tcPr>
          <w:p w14:paraId="2144945E" w14:textId="77777777" w:rsidR="003971CD"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Bedienden</w:t>
            </w:r>
            <w:r w:rsidR="003971CD" w:rsidRPr="0010598B">
              <w:rPr>
                <w:sz w:val="18"/>
                <w:szCs w:val="18"/>
                <w:lang w:val="nl-BE"/>
              </w:rPr>
              <w:tab/>
            </w:r>
          </w:p>
        </w:tc>
        <w:tc>
          <w:tcPr>
            <w:tcW w:w="709" w:type="dxa"/>
            <w:tcBorders>
              <w:top w:val="nil"/>
              <w:left w:val="single" w:sz="12" w:space="0" w:color="auto"/>
              <w:bottom w:val="nil"/>
            </w:tcBorders>
            <w:vAlign w:val="center"/>
          </w:tcPr>
          <w:p w14:paraId="2144945F" w14:textId="77777777" w:rsidR="003971CD" w:rsidRPr="0010598B" w:rsidRDefault="003971CD" w:rsidP="001336A7">
            <w:pPr>
              <w:spacing w:line="240" w:lineRule="atLeast"/>
              <w:jc w:val="left"/>
              <w:rPr>
                <w:sz w:val="16"/>
                <w:szCs w:val="16"/>
                <w:lang w:val="nl-BE"/>
              </w:rPr>
            </w:pPr>
            <w:r w:rsidRPr="0010598B">
              <w:rPr>
                <w:sz w:val="16"/>
                <w:szCs w:val="16"/>
                <w:lang w:val="nl-BE"/>
              </w:rPr>
              <w:t>134</w:t>
            </w:r>
          </w:p>
        </w:tc>
        <w:tc>
          <w:tcPr>
            <w:tcW w:w="1701" w:type="dxa"/>
            <w:tcBorders>
              <w:top w:val="nil"/>
              <w:bottom w:val="nil"/>
            </w:tcBorders>
            <w:vAlign w:val="center"/>
          </w:tcPr>
          <w:p w14:paraId="21449460"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61"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62"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69" w14:textId="77777777" w:rsidTr="003971CD">
        <w:trPr>
          <w:trHeight w:val="283"/>
        </w:trPr>
        <w:tc>
          <w:tcPr>
            <w:tcW w:w="5046" w:type="dxa"/>
            <w:tcBorders>
              <w:top w:val="nil"/>
              <w:left w:val="nil"/>
              <w:bottom w:val="nil"/>
              <w:right w:val="single" w:sz="12" w:space="0" w:color="auto"/>
            </w:tcBorders>
            <w:vAlign w:val="center"/>
          </w:tcPr>
          <w:p w14:paraId="21449464"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Arbeiders</w:t>
            </w:r>
            <w:r w:rsidR="00143DA6" w:rsidRPr="0010598B">
              <w:rPr>
                <w:sz w:val="18"/>
                <w:szCs w:val="18"/>
                <w:lang w:val="nl-BE"/>
              </w:rPr>
              <w:tab/>
            </w:r>
          </w:p>
        </w:tc>
        <w:tc>
          <w:tcPr>
            <w:tcW w:w="709" w:type="dxa"/>
            <w:tcBorders>
              <w:top w:val="nil"/>
              <w:left w:val="single" w:sz="12" w:space="0" w:color="auto"/>
              <w:bottom w:val="nil"/>
            </w:tcBorders>
            <w:vAlign w:val="center"/>
          </w:tcPr>
          <w:p w14:paraId="21449465" w14:textId="77777777" w:rsidR="00143DA6" w:rsidRPr="0010598B" w:rsidRDefault="003971CD" w:rsidP="001336A7">
            <w:pPr>
              <w:spacing w:line="240" w:lineRule="atLeast"/>
              <w:jc w:val="left"/>
              <w:rPr>
                <w:sz w:val="16"/>
                <w:szCs w:val="16"/>
                <w:lang w:val="nl-BE"/>
              </w:rPr>
            </w:pPr>
            <w:r w:rsidRPr="0010598B">
              <w:rPr>
                <w:sz w:val="16"/>
                <w:szCs w:val="16"/>
                <w:lang w:val="nl-BE"/>
              </w:rPr>
              <w:t>132</w:t>
            </w:r>
          </w:p>
        </w:tc>
        <w:tc>
          <w:tcPr>
            <w:tcW w:w="1701" w:type="dxa"/>
            <w:tcBorders>
              <w:top w:val="nil"/>
              <w:bottom w:val="nil"/>
            </w:tcBorders>
            <w:vAlign w:val="center"/>
          </w:tcPr>
          <w:p w14:paraId="21449466"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67"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68"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6F" w14:textId="77777777" w:rsidTr="003971CD">
        <w:trPr>
          <w:trHeight w:val="283"/>
        </w:trPr>
        <w:tc>
          <w:tcPr>
            <w:tcW w:w="5046" w:type="dxa"/>
            <w:tcBorders>
              <w:top w:val="nil"/>
              <w:left w:val="nil"/>
              <w:bottom w:val="nil"/>
              <w:right w:val="single" w:sz="12" w:space="0" w:color="auto"/>
            </w:tcBorders>
            <w:vAlign w:val="center"/>
          </w:tcPr>
          <w:p w14:paraId="2144946A" w14:textId="77777777" w:rsidR="00143DA6" w:rsidRPr="0010598B" w:rsidRDefault="005125F8" w:rsidP="003971CD">
            <w:pPr>
              <w:tabs>
                <w:tab w:val="right" w:leader="dot" w:pos="4821"/>
              </w:tabs>
              <w:spacing w:after="60" w:line="240" w:lineRule="atLeast"/>
              <w:ind w:left="284"/>
              <w:jc w:val="left"/>
              <w:rPr>
                <w:sz w:val="18"/>
                <w:szCs w:val="18"/>
                <w:lang w:val="nl-BE"/>
              </w:rPr>
            </w:pPr>
            <w:r w:rsidRPr="0010598B">
              <w:rPr>
                <w:sz w:val="18"/>
                <w:szCs w:val="18"/>
                <w:lang w:val="nl-BE"/>
              </w:rPr>
              <w:t>Andere</w:t>
            </w:r>
            <w:r w:rsidR="00143DA6" w:rsidRPr="0010598B">
              <w:rPr>
                <w:sz w:val="18"/>
                <w:szCs w:val="18"/>
                <w:lang w:val="nl-BE"/>
              </w:rPr>
              <w:tab/>
            </w:r>
          </w:p>
        </w:tc>
        <w:tc>
          <w:tcPr>
            <w:tcW w:w="709" w:type="dxa"/>
            <w:tcBorders>
              <w:top w:val="nil"/>
              <w:left w:val="single" w:sz="12" w:space="0" w:color="auto"/>
              <w:bottom w:val="single" w:sz="12" w:space="0" w:color="auto"/>
            </w:tcBorders>
            <w:vAlign w:val="center"/>
          </w:tcPr>
          <w:p w14:paraId="2144946B" w14:textId="77777777" w:rsidR="00143DA6" w:rsidRPr="0010598B" w:rsidRDefault="003971CD" w:rsidP="003971CD">
            <w:pPr>
              <w:spacing w:after="60" w:line="240" w:lineRule="atLeast"/>
              <w:jc w:val="left"/>
              <w:rPr>
                <w:sz w:val="16"/>
                <w:szCs w:val="16"/>
                <w:lang w:val="nl-BE"/>
              </w:rPr>
            </w:pPr>
            <w:r w:rsidRPr="0010598B">
              <w:rPr>
                <w:sz w:val="16"/>
                <w:szCs w:val="16"/>
                <w:lang w:val="nl-BE"/>
              </w:rPr>
              <w:t>133</w:t>
            </w:r>
          </w:p>
        </w:tc>
        <w:tc>
          <w:tcPr>
            <w:tcW w:w="1701" w:type="dxa"/>
            <w:tcBorders>
              <w:top w:val="nil"/>
              <w:bottom w:val="single" w:sz="12" w:space="0" w:color="auto"/>
            </w:tcBorders>
            <w:vAlign w:val="center"/>
          </w:tcPr>
          <w:p w14:paraId="2144946C" w14:textId="77777777" w:rsidR="00143DA6" w:rsidRPr="0010598B" w:rsidRDefault="00143DA6" w:rsidP="003971CD">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46D" w14:textId="77777777" w:rsidR="00143DA6" w:rsidRPr="0010598B" w:rsidRDefault="00143DA6" w:rsidP="003971CD">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46E" w14:textId="77777777" w:rsidR="00143DA6" w:rsidRPr="0010598B" w:rsidRDefault="00143DA6" w:rsidP="003971CD">
            <w:pPr>
              <w:tabs>
                <w:tab w:val="right" w:leader="dot" w:pos="1418"/>
              </w:tabs>
              <w:spacing w:after="60" w:line="240" w:lineRule="atLeast"/>
              <w:jc w:val="left"/>
              <w:rPr>
                <w:sz w:val="16"/>
                <w:szCs w:val="16"/>
                <w:lang w:val="nl-BE"/>
              </w:rPr>
            </w:pPr>
            <w:r w:rsidRPr="0010598B">
              <w:rPr>
                <w:sz w:val="16"/>
                <w:szCs w:val="16"/>
                <w:lang w:val="nl-BE"/>
              </w:rPr>
              <w:tab/>
            </w:r>
          </w:p>
        </w:tc>
      </w:tr>
    </w:tbl>
    <w:p w14:paraId="21449470" w14:textId="77777777" w:rsidR="00143DA6" w:rsidRPr="0010598B" w:rsidRDefault="00143DA6" w:rsidP="00143DA6">
      <w:pPr>
        <w:spacing w:line="240" w:lineRule="auto"/>
        <w:jc w:val="left"/>
        <w:rPr>
          <w:caps/>
          <w:sz w:val="18"/>
          <w:szCs w:val="18"/>
          <w:lang w:val="nl-BE"/>
        </w:rPr>
      </w:pPr>
    </w:p>
    <w:p w14:paraId="21449471" w14:textId="77777777" w:rsidR="00143DA6" w:rsidRPr="0010598B" w:rsidRDefault="00143DA6" w:rsidP="001C2D1D">
      <w:pPr>
        <w:spacing w:line="240" w:lineRule="auto"/>
        <w:jc w:val="left"/>
        <w:rPr>
          <w:caps/>
          <w:sz w:val="18"/>
          <w:szCs w:val="18"/>
          <w:lang w:val="nl-BE"/>
        </w:rPr>
      </w:pPr>
    </w:p>
    <w:p w14:paraId="21449472" w14:textId="4C5143E4" w:rsidR="003971CD" w:rsidRPr="0071524F" w:rsidRDefault="005125F8" w:rsidP="003971CD">
      <w:pPr>
        <w:tabs>
          <w:tab w:val="left" w:pos="284"/>
        </w:tabs>
        <w:spacing w:line="240" w:lineRule="atLeast"/>
        <w:jc w:val="left"/>
        <w:rPr>
          <w:b/>
          <w:caps/>
          <w:color w:val="000000"/>
          <w:sz w:val="18"/>
          <w:lang w:val="nl-BE"/>
        </w:rPr>
      </w:pPr>
      <w:r w:rsidRPr="0010598B">
        <w:rPr>
          <w:b/>
          <w:caps/>
          <w:sz w:val="18"/>
          <w:lang w:val="nl-BE"/>
        </w:rPr>
        <w:t xml:space="preserve">UITZENDKRACHTEN EN TER BESCHIKKING VAN </w:t>
      </w:r>
      <w:r w:rsidRPr="0071524F">
        <w:rPr>
          <w:b/>
          <w:caps/>
          <w:sz w:val="18"/>
          <w:lang w:val="nl-BE"/>
        </w:rPr>
        <w:t xml:space="preserve">DE </w:t>
      </w:r>
      <w:r w:rsidR="00D43CF9" w:rsidRPr="0071524F">
        <w:rPr>
          <w:b/>
          <w:caps/>
          <w:sz w:val="18"/>
          <w:lang w:val="nl-BE"/>
        </w:rPr>
        <w:t>vennootschap</w:t>
      </w:r>
      <w:r w:rsidRPr="0071524F">
        <w:rPr>
          <w:b/>
          <w:caps/>
          <w:sz w:val="18"/>
          <w:lang w:val="nl-BE"/>
        </w:rPr>
        <w:t xml:space="preserve"> GESTELDE PERSONEN</w:t>
      </w:r>
    </w:p>
    <w:p w14:paraId="21449473" w14:textId="77777777" w:rsidR="00143DA6" w:rsidRPr="0071524F" w:rsidRDefault="00143DA6" w:rsidP="001C2D1D">
      <w:pPr>
        <w:spacing w:line="240" w:lineRule="auto"/>
        <w:jc w:val="left"/>
        <w:rPr>
          <w:caps/>
          <w:sz w:val="18"/>
          <w:szCs w:val="18"/>
          <w:lang w:val="nl-BE"/>
        </w:rPr>
      </w:pPr>
    </w:p>
    <w:tbl>
      <w:tblPr>
        <w:tblStyle w:val="TableGrid"/>
        <w:tblW w:w="10857" w:type="dxa"/>
        <w:tblLayout w:type="fixed"/>
        <w:tblLook w:val="04A0" w:firstRow="1" w:lastRow="0" w:firstColumn="1" w:lastColumn="0" w:noHBand="0" w:noVBand="1"/>
      </w:tblPr>
      <w:tblGrid>
        <w:gridCol w:w="6746"/>
        <w:gridCol w:w="709"/>
        <w:gridCol w:w="1701"/>
        <w:gridCol w:w="1701"/>
      </w:tblGrid>
      <w:tr w:rsidR="00380968" w:rsidRPr="00B656F8" w14:paraId="21449478" w14:textId="77777777" w:rsidTr="00380968">
        <w:trPr>
          <w:trHeight w:val="737"/>
        </w:trPr>
        <w:tc>
          <w:tcPr>
            <w:tcW w:w="6746" w:type="dxa"/>
            <w:tcBorders>
              <w:top w:val="nil"/>
              <w:left w:val="nil"/>
              <w:bottom w:val="nil"/>
              <w:right w:val="single" w:sz="12" w:space="0" w:color="auto"/>
            </w:tcBorders>
            <w:vAlign w:val="bottom"/>
          </w:tcPr>
          <w:p w14:paraId="21449474" w14:textId="77777777" w:rsidR="00380968" w:rsidRPr="0071524F" w:rsidRDefault="005125F8" w:rsidP="001336A7">
            <w:pPr>
              <w:spacing w:line="240" w:lineRule="auto"/>
              <w:jc w:val="left"/>
              <w:rPr>
                <w:b/>
                <w:sz w:val="18"/>
                <w:szCs w:val="18"/>
                <w:lang w:val="nl-BE"/>
              </w:rPr>
            </w:pPr>
            <w:r w:rsidRPr="0071524F">
              <w:rPr>
                <w:b/>
                <w:sz w:val="18"/>
                <w:lang w:val="nl-BE"/>
              </w:rPr>
              <w:t>Tijdens het boekjaar</w:t>
            </w:r>
          </w:p>
        </w:tc>
        <w:tc>
          <w:tcPr>
            <w:tcW w:w="709" w:type="dxa"/>
            <w:tcBorders>
              <w:top w:val="single" w:sz="12" w:space="0" w:color="auto"/>
              <w:left w:val="single" w:sz="12" w:space="0" w:color="auto"/>
              <w:bottom w:val="single" w:sz="4" w:space="0" w:color="auto"/>
            </w:tcBorders>
          </w:tcPr>
          <w:p w14:paraId="21449475" w14:textId="77777777" w:rsidR="00380968" w:rsidRPr="0071524F" w:rsidRDefault="00380968" w:rsidP="001336A7">
            <w:pPr>
              <w:spacing w:before="120" w:line="240" w:lineRule="auto"/>
              <w:jc w:val="left"/>
              <w:rPr>
                <w:sz w:val="16"/>
                <w:szCs w:val="16"/>
                <w:lang w:val="nl-BE"/>
              </w:rPr>
            </w:pPr>
            <w:r w:rsidRPr="0071524F">
              <w:rPr>
                <w:sz w:val="16"/>
                <w:szCs w:val="16"/>
                <w:lang w:val="nl-BE"/>
              </w:rPr>
              <w:t>Codes</w:t>
            </w:r>
          </w:p>
        </w:tc>
        <w:tc>
          <w:tcPr>
            <w:tcW w:w="1701" w:type="dxa"/>
            <w:tcBorders>
              <w:top w:val="single" w:sz="12" w:space="0" w:color="auto"/>
              <w:bottom w:val="single" w:sz="4" w:space="0" w:color="auto"/>
            </w:tcBorders>
          </w:tcPr>
          <w:p w14:paraId="21449476" w14:textId="77777777" w:rsidR="00380968" w:rsidRPr="0071524F" w:rsidRDefault="00380968" w:rsidP="00380968">
            <w:pPr>
              <w:tabs>
                <w:tab w:val="left" w:pos="189"/>
              </w:tabs>
              <w:spacing w:before="120" w:line="240" w:lineRule="auto"/>
              <w:ind w:left="187" w:hanging="187"/>
              <w:jc w:val="left"/>
              <w:rPr>
                <w:sz w:val="16"/>
                <w:szCs w:val="16"/>
                <w:lang w:val="nl-BE"/>
              </w:rPr>
            </w:pPr>
            <w:r w:rsidRPr="0071524F">
              <w:rPr>
                <w:sz w:val="16"/>
                <w:szCs w:val="16"/>
                <w:lang w:val="nl-BE"/>
              </w:rPr>
              <w:t>1.</w:t>
            </w:r>
            <w:r w:rsidRPr="0071524F">
              <w:rPr>
                <w:sz w:val="16"/>
                <w:szCs w:val="16"/>
                <w:lang w:val="nl-BE"/>
              </w:rPr>
              <w:tab/>
            </w:r>
            <w:r w:rsidR="005125F8" w:rsidRPr="0071524F">
              <w:rPr>
                <w:sz w:val="16"/>
                <w:lang w:val="nl-BE"/>
              </w:rPr>
              <w:t>Uitzendkrachten</w:t>
            </w:r>
          </w:p>
        </w:tc>
        <w:tc>
          <w:tcPr>
            <w:tcW w:w="1701" w:type="dxa"/>
            <w:tcBorders>
              <w:top w:val="single" w:sz="12" w:space="0" w:color="auto"/>
              <w:bottom w:val="single" w:sz="4" w:space="0" w:color="auto"/>
              <w:right w:val="single" w:sz="12" w:space="0" w:color="auto"/>
            </w:tcBorders>
          </w:tcPr>
          <w:p w14:paraId="21449477" w14:textId="6BA13A48" w:rsidR="00380968" w:rsidRPr="0071524F" w:rsidRDefault="00B00E7B" w:rsidP="00380968">
            <w:pPr>
              <w:tabs>
                <w:tab w:val="left" w:pos="189"/>
              </w:tabs>
              <w:spacing w:before="120" w:line="240" w:lineRule="auto"/>
              <w:ind w:left="187" w:hanging="187"/>
              <w:jc w:val="left"/>
              <w:rPr>
                <w:sz w:val="16"/>
                <w:szCs w:val="16"/>
                <w:lang w:val="nl-BE"/>
              </w:rPr>
            </w:pPr>
            <w:r w:rsidRPr="0071524F">
              <w:rPr>
                <w:sz w:val="16"/>
                <w:szCs w:val="16"/>
                <w:lang w:val="nl-BE"/>
              </w:rPr>
              <w:t>2</w:t>
            </w:r>
            <w:r w:rsidR="00380968" w:rsidRPr="0071524F">
              <w:rPr>
                <w:sz w:val="16"/>
                <w:szCs w:val="16"/>
                <w:lang w:val="nl-BE"/>
              </w:rPr>
              <w:t>.</w:t>
            </w:r>
            <w:r w:rsidR="00380968" w:rsidRPr="0071524F">
              <w:rPr>
                <w:sz w:val="16"/>
                <w:szCs w:val="16"/>
                <w:lang w:val="nl-BE"/>
              </w:rPr>
              <w:tab/>
            </w:r>
            <w:r w:rsidR="005125F8" w:rsidRPr="0071524F">
              <w:rPr>
                <w:sz w:val="16"/>
                <w:lang w:val="nl-BE"/>
              </w:rPr>
              <w:t xml:space="preserve">Ter beschikking van de </w:t>
            </w:r>
            <w:proofErr w:type="spellStart"/>
            <w:r w:rsidR="002900EA" w:rsidRPr="0071524F">
              <w:rPr>
                <w:sz w:val="16"/>
                <w:lang w:val="nl-BE"/>
              </w:rPr>
              <w:t>vennoot-schap</w:t>
            </w:r>
            <w:proofErr w:type="spellEnd"/>
            <w:r w:rsidR="005125F8" w:rsidRPr="0071524F">
              <w:rPr>
                <w:sz w:val="16"/>
                <w:lang w:val="nl-BE"/>
              </w:rPr>
              <w:t xml:space="preserve"> gestelde personen</w:t>
            </w:r>
          </w:p>
        </w:tc>
      </w:tr>
      <w:tr w:rsidR="00380968" w:rsidRPr="0071524F" w14:paraId="2144947D" w14:textId="77777777" w:rsidTr="00380968">
        <w:trPr>
          <w:trHeight w:val="283"/>
        </w:trPr>
        <w:tc>
          <w:tcPr>
            <w:tcW w:w="6746" w:type="dxa"/>
            <w:tcBorders>
              <w:top w:val="nil"/>
              <w:left w:val="nil"/>
              <w:bottom w:val="nil"/>
              <w:right w:val="single" w:sz="12" w:space="0" w:color="auto"/>
            </w:tcBorders>
            <w:vAlign w:val="center"/>
          </w:tcPr>
          <w:p w14:paraId="21449479" w14:textId="77777777" w:rsidR="00380968" w:rsidRPr="0071524F" w:rsidRDefault="005125F8" w:rsidP="00380968">
            <w:pPr>
              <w:tabs>
                <w:tab w:val="right" w:leader="dot" w:pos="6521"/>
              </w:tabs>
              <w:spacing w:before="120" w:line="240" w:lineRule="atLeast"/>
              <w:jc w:val="left"/>
              <w:rPr>
                <w:sz w:val="18"/>
                <w:szCs w:val="18"/>
                <w:lang w:val="nl-BE"/>
              </w:rPr>
            </w:pPr>
            <w:r w:rsidRPr="0071524F">
              <w:rPr>
                <w:sz w:val="18"/>
                <w:lang w:val="nl-BE"/>
              </w:rPr>
              <w:t>Gemiddeld aantal tewerkgestelde personen</w:t>
            </w:r>
            <w:r w:rsidR="00380968" w:rsidRPr="0071524F">
              <w:rPr>
                <w:sz w:val="18"/>
                <w:szCs w:val="18"/>
                <w:lang w:val="nl-BE"/>
              </w:rPr>
              <w:tab/>
            </w:r>
          </w:p>
        </w:tc>
        <w:tc>
          <w:tcPr>
            <w:tcW w:w="709" w:type="dxa"/>
            <w:tcBorders>
              <w:top w:val="nil"/>
              <w:left w:val="single" w:sz="12" w:space="0" w:color="auto"/>
              <w:bottom w:val="nil"/>
            </w:tcBorders>
            <w:vAlign w:val="center"/>
          </w:tcPr>
          <w:p w14:paraId="2144947A" w14:textId="77777777" w:rsidR="00380968" w:rsidRPr="0071524F" w:rsidRDefault="00380968" w:rsidP="00380968">
            <w:pPr>
              <w:spacing w:before="120" w:line="240" w:lineRule="atLeast"/>
              <w:jc w:val="left"/>
              <w:rPr>
                <w:sz w:val="16"/>
                <w:szCs w:val="16"/>
                <w:lang w:val="nl-BE"/>
              </w:rPr>
            </w:pPr>
            <w:r w:rsidRPr="0071524F">
              <w:rPr>
                <w:sz w:val="16"/>
                <w:szCs w:val="16"/>
                <w:lang w:val="nl-BE"/>
              </w:rPr>
              <w:t>150</w:t>
            </w:r>
          </w:p>
        </w:tc>
        <w:tc>
          <w:tcPr>
            <w:tcW w:w="1701" w:type="dxa"/>
            <w:tcBorders>
              <w:top w:val="nil"/>
              <w:bottom w:val="nil"/>
            </w:tcBorders>
            <w:vAlign w:val="center"/>
          </w:tcPr>
          <w:p w14:paraId="2144947B" w14:textId="77777777" w:rsidR="00380968" w:rsidRPr="0071524F" w:rsidRDefault="00380968" w:rsidP="00380968">
            <w:pPr>
              <w:tabs>
                <w:tab w:val="right" w:leader="dot" w:pos="1418"/>
              </w:tabs>
              <w:spacing w:before="120" w:line="240" w:lineRule="atLeast"/>
              <w:jc w:val="left"/>
              <w:rPr>
                <w:sz w:val="16"/>
                <w:szCs w:val="16"/>
                <w:lang w:val="nl-BE"/>
              </w:rPr>
            </w:pPr>
            <w:r w:rsidRPr="0071524F">
              <w:rPr>
                <w:sz w:val="16"/>
                <w:szCs w:val="16"/>
                <w:lang w:val="nl-BE"/>
              </w:rPr>
              <w:tab/>
            </w:r>
          </w:p>
        </w:tc>
        <w:tc>
          <w:tcPr>
            <w:tcW w:w="1701" w:type="dxa"/>
            <w:tcBorders>
              <w:top w:val="nil"/>
              <w:bottom w:val="nil"/>
              <w:right w:val="single" w:sz="12" w:space="0" w:color="auto"/>
            </w:tcBorders>
            <w:vAlign w:val="center"/>
          </w:tcPr>
          <w:p w14:paraId="2144947C" w14:textId="77777777" w:rsidR="00380968" w:rsidRPr="0071524F" w:rsidRDefault="00380968" w:rsidP="00380968">
            <w:pPr>
              <w:tabs>
                <w:tab w:val="right" w:leader="dot" w:pos="1418"/>
              </w:tabs>
              <w:spacing w:before="120" w:line="240" w:lineRule="atLeast"/>
              <w:jc w:val="left"/>
              <w:rPr>
                <w:sz w:val="16"/>
                <w:szCs w:val="16"/>
                <w:lang w:val="nl-BE"/>
              </w:rPr>
            </w:pPr>
            <w:r w:rsidRPr="0071524F">
              <w:rPr>
                <w:sz w:val="16"/>
                <w:szCs w:val="16"/>
                <w:lang w:val="nl-BE"/>
              </w:rPr>
              <w:tab/>
            </w:r>
          </w:p>
        </w:tc>
      </w:tr>
      <w:tr w:rsidR="00380968" w:rsidRPr="0071524F" w14:paraId="21449482" w14:textId="77777777" w:rsidTr="00380968">
        <w:trPr>
          <w:trHeight w:val="283"/>
        </w:trPr>
        <w:tc>
          <w:tcPr>
            <w:tcW w:w="6746" w:type="dxa"/>
            <w:tcBorders>
              <w:top w:val="nil"/>
              <w:left w:val="nil"/>
              <w:bottom w:val="nil"/>
              <w:right w:val="single" w:sz="12" w:space="0" w:color="auto"/>
            </w:tcBorders>
            <w:vAlign w:val="center"/>
          </w:tcPr>
          <w:p w14:paraId="2144947E" w14:textId="77777777" w:rsidR="00380968" w:rsidRPr="0071524F" w:rsidRDefault="005125F8" w:rsidP="00380968">
            <w:pPr>
              <w:tabs>
                <w:tab w:val="right" w:leader="dot" w:pos="6521"/>
              </w:tabs>
              <w:spacing w:line="240" w:lineRule="atLeast"/>
              <w:jc w:val="left"/>
              <w:rPr>
                <w:sz w:val="18"/>
                <w:szCs w:val="18"/>
                <w:lang w:val="nl-BE"/>
              </w:rPr>
            </w:pPr>
            <w:r w:rsidRPr="0071524F">
              <w:rPr>
                <w:sz w:val="18"/>
                <w:lang w:val="nl-BE"/>
              </w:rPr>
              <w:t>Aantal daadwerkelijk gepresteerde uren</w:t>
            </w:r>
            <w:r w:rsidR="00380968" w:rsidRPr="0071524F">
              <w:rPr>
                <w:sz w:val="18"/>
                <w:szCs w:val="18"/>
                <w:lang w:val="nl-BE"/>
              </w:rPr>
              <w:tab/>
            </w:r>
          </w:p>
        </w:tc>
        <w:tc>
          <w:tcPr>
            <w:tcW w:w="709" w:type="dxa"/>
            <w:tcBorders>
              <w:top w:val="nil"/>
              <w:left w:val="single" w:sz="12" w:space="0" w:color="auto"/>
              <w:bottom w:val="nil"/>
            </w:tcBorders>
            <w:vAlign w:val="center"/>
          </w:tcPr>
          <w:p w14:paraId="2144947F" w14:textId="77777777" w:rsidR="00380968" w:rsidRPr="0071524F" w:rsidRDefault="00380968" w:rsidP="00380968">
            <w:pPr>
              <w:spacing w:line="240" w:lineRule="atLeast"/>
              <w:jc w:val="left"/>
              <w:rPr>
                <w:sz w:val="16"/>
                <w:szCs w:val="16"/>
                <w:lang w:val="nl-BE"/>
              </w:rPr>
            </w:pPr>
            <w:r w:rsidRPr="0071524F">
              <w:rPr>
                <w:sz w:val="16"/>
                <w:szCs w:val="16"/>
                <w:lang w:val="nl-BE"/>
              </w:rPr>
              <w:t>151</w:t>
            </w:r>
          </w:p>
        </w:tc>
        <w:tc>
          <w:tcPr>
            <w:tcW w:w="1701" w:type="dxa"/>
            <w:tcBorders>
              <w:top w:val="nil"/>
              <w:bottom w:val="nil"/>
            </w:tcBorders>
            <w:vAlign w:val="center"/>
          </w:tcPr>
          <w:p w14:paraId="21449480" w14:textId="77777777" w:rsidR="00380968" w:rsidRPr="0071524F" w:rsidRDefault="00380968" w:rsidP="001336A7">
            <w:pPr>
              <w:tabs>
                <w:tab w:val="right" w:leader="dot" w:pos="1418"/>
              </w:tabs>
              <w:spacing w:line="240" w:lineRule="atLeast"/>
              <w:jc w:val="left"/>
              <w:rPr>
                <w:sz w:val="16"/>
                <w:szCs w:val="16"/>
                <w:lang w:val="nl-BE"/>
              </w:rPr>
            </w:pPr>
            <w:r w:rsidRPr="0071524F">
              <w:rPr>
                <w:sz w:val="16"/>
                <w:szCs w:val="16"/>
                <w:lang w:val="nl-BE"/>
              </w:rPr>
              <w:tab/>
            </w:r>
          </w:p>
        </w:tc>
        <w:tc>
          <w:tcPr>
            <w:tcW w:w="1701" w:type="dxa"/>
            <w:tcBorders>
              <w:top w:val="nil"/>
              <w:bottom w:val="nil"/>
              <w:right w:val="single" w:sz="12" w:space="0" w:color="auto"/>
            </w:tcBorders>
            <w:vAlign w:val="center"/>
          </w:tcPr>
          <w:p w14:paraId="21449481" w14:textId="77777777" w:rsidR="00380968" w:rsidRPr="0071524F" w:rsidRDefault="00380968" w:rsidP="001336A7">
            <w:pPr>
              <w:tabs>
                <w:tab w:val="right" w:leader="dot" w:pos="1418"/>
              </w:tabs>
              <w:spacing w:line="240" w:lineRule="atLeast"/>
              <w:jc w:val="left"/>
              <w:rPr>
                <w:sz w:val="16"/>
                <w:szCs w:val="16"/>
                <w:lang w:val="nl-BE"/>
              </w:rPr>
            </w:pPr>
            <w:r w:rsidRPr="0071524F">
              <w:rPr>
                <w:sz w:val="16"/>
                <w:szCs w:val="16"/>
                <w:lang w:val="nl-BE"/>
              </w:rPr>
              <w:tab/>
            </w:r>
          </w:p>
        </w:tc>
      </w:tr>
      <w:tr w:rsidR="00380968" w:rsidRPr="0010598B" w14:paraId="21449487" w14:textId="77777777" w:rsidTr="00380968">
        <w:trPr>
          <w:trHeight w:val="283"/>
        </w:trPr>
        <w:tc>
          <w:tcPr>
            <w:tcW w:w="6746" w:type="dxa"/>
            <w:tcBorders>
              <w:top w:val="nil"/>
              <w:left w:val="nil"/>
              <w:bottom w:val="nil"/>
              <w:right w:val="single" w:sz="12" w:space="0" w:color="auto"/>
            </w:tcBorders>
            <w:vAlign w:val="center"/>
          </w:tcPr>
          <w:p w14:paraId="21449483" w14:textId="78D9CC94" w:rsidR="00380968" w:rsidRPr="0071524F" w:rsidRDefault="005125F8" w:rsidP="00380968">
            <w:pPr>
              <w:tabs>
                <w:tab w:val="right" w:leader="dot" w:pos="6521"/>
              </w:tabs>
              <w:spacing w:after="60" w:line="240" w:lineRule="atLeast"/>
              <w:jc w:val="left"/>
              <w:rPr>
                <w:sz w:val="18"/>
                <w:szCs w:val="18"/>
                <w:lang w:val="nl-BE"/>
              </w:rPr>
            </w:pPr>
            <w:r w:rsidRPr="0071524F">
              <w:rPr>
                <w:sz w:val="18"/>
                <w:lang w:val="nl-BE"/>
              </w:rPr>
              <w:t xml:space="preserve">Kosten voor de </w:t>
            </w:r>
            <w:r w:rsidR="00D43CF9" w:rsidRPr="0071524F">
              <w:rPr>
                <w:sz w:val="18"/>
                <w:lang w:val="nl-BE"/>
              </w:rPr>
              <w:t>vennootschap</w:t>
            </w:r>
            <w:r w:rsidR="00380968" w:rsidRPr="0071524F">
              <w:rPr>
                <w:sz w:val="18"/>
                <w:szCs w:val="18"/>
                <w:lang w:val="nl-BE"/>
              </w:rPr>
              <w:tab/>
            </w:r>
          </w:p>
        </w:tc>
        <w:tc>
          <w:tcPr>
            <w:tcW w:w="709" w:type="dxa"/>
            <w:tcBorders>
              <w:top w:val="nil"/>
              <w:left w:val="single" w:sz="12" w:space="0" w:color="auto"/>
              <w:bottom w:val="single" w:sz="12" w:space="0" w:color="auto"/>
            </w:tcBorders>
            <w:vAlign w:val="center"/>
          </w:tcPr>
          <w:p w14:paraId="21449484" w14:textId="77777777" w:rsidR="00380968" w:rsidRPr="0010598B" w:rsidRDefault="00380968" w:rsidP="00380968">
            <w:pPr>
              <w:spacing w:after="60" w:line="240" w:lineRule="atLeast"/>
              <w:jc w:val="left"/>
              <w:rPr>
                <w:sz w:val="16"/>
                <w:szCs w:val="16"/>
                <w:lang w:val="nl-BE"/>
              </w:rPr>
            </w:pPr>
            <w:r w:rsidRPr="0071524F">
              <w:rPr>
                <w:sz w:val="16"/>
                <w:szCs w:val="16"/>
                <w:lang w:val="nl-BE"/>
              </w:rPr>
              <w:t>152</w:t>
            </w:r>
          </w:p>
        </w:tc>
        <w:tc>
          <w:tcPr>
            <w:tcW w:w="1701" w:type="dxa"/>
            <w:tcBorders>
              <w:top w:val="nil"/>
              <w:bottom w:val="single" w:sz="12" w:space="0" w:color="auto"/>
            </w:tcBorders>
            <w:vAlign w:val="center"/>
          </w:tcPr>
          <w:p w14:paraId="21449485" w14:textId="77777777" w:rsidR="00380968" w:rsidRPr="0010598B" w:rsidRDefault="00380968" w:rsidP="00380968">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486" w14:textId="77777777" w:rsidR="00380968" w:rsidRPr="0010598B" w:rsidRDefault="00380968" w:rsidP="00380968">
            <w:pPr>
              <w:tabs>
                <w:tab w:val="right" w:leader="dot" w:pos="1418"/>
              </w:tabs>
              <w:spacing w:after="60" w:line="240" w:lineRule="atLeast"/>
              <w:jc w:val="left"/>
              <w:rPr>
                <w:sz w:val="16"/>
                <w:szCs w:val="16"/>
                <w:lang w:val="nl-BE"/>
              </w:rPr>
            </w:pPr>
            <w:r w:rsidRPr="0010598B">
              <w:rPr>
                <w:sz w:val="16"/>
                <w:szCs w:val="16"/>
                <w:lang w:val="nl-BE"/>
              </w:rPr>
              <w:tab/>
            </w:r>
          </w:p>
        </w:tc>
      </w:tr>
    </w:tbl>
    <w:p w14:paraId="21449488" w14:textId="77777777" w:rsidR="003971CD" w:rsidRPr="0010598B" w:rsidRDefault="003971CD" w:rsidP="001C2D1D">
      <w:pPr>
        <w:spacing w:line="240" w:lineRule="auto"/>
        <w:jc w:val="left"/>
        <w:rPr>
          <w:caps/>
          <w:sz w:val="18"/>
          <w:szCs w:val="18"/>
          <w:lang w:val="nl-BE"/>
        </w:rPr>
      </w:pPr>
    </w:p>
    <w:p w14:paraId="21449489" w14:textId="77777777" w:rsidR="00380968" w:rsidRPr="0010598B" w:rsidRDefault="00380968" w:rsidP="001C2D1D">
      <w:pPr>
        <w:spacing w:line="240" w:lineRule="auto"/>
        <w:jc w:val="left"/>
        <w:rPr>
          <w:caps/>
          <w:sz w:val="18"/>
          <w:szCs w:val="18"/>
          <w:lang w:val="nl-BE"/>
        </w:rPr>
      </w:pPr>
    </w:p>
    <w:p w14:paraId="2144948A" w14:textId="77777777" w:rsidR="00B36360" w:rsidRPr="0010598B" w:rsidRDefault="00B36360" w:rsidP="001C2D1D">
      <w:pPr>
        <w:spacing w:line="240" w:lineRule="auto"/>
        <w:jc w:val="left"/>
        <w:rPr>
          <w:caps/>
          <w:sz w:val="18"/>
          <w:szCs w:val="18"/>
          <w:lang w:val="nl-BE"/>
        </w:rPr>
        <w:sectPr w:rsidR="00B36360"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40409" w:rsidRPr="0071524F" w14:paraId="2144948F"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2144948B" w14:textId="77777777" w:rsidR="00640409" w:rsidRPr="0071524F" w:rsidRDefault="00640409" w:rsidP="001336A7">
            <w:pPr>
              <w:spacing w:line="240" w:lineRule="atLeast"/>
              <w:ind w:left="113" w:right="-57"/>
              <w:jc w:val="left"/>
              <w:rPr>
                <w:rFonts w:cs="Arial"/>
                <w:lang w:val="nl-BE"/>
              </w:rPr>
            </w:pPr>
            <w:r w:rsidRPr="0071524F">
              <w:rPr>
                <w:rFonts w:cs="Arial"/>
                <w:lang w:val="nl-BE"/>
              </w:rPr>
              <w:lastRenderedPageBreak/>
              <w:t>N</w:t>
            </w:r>
            <w:r w:rsidR="00371DE3" w:rsidRPr="0071524F">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48C" w14:textId="77777777" w:rsidR="00640409" w:rsidRPr="0071524F" w:rsidRDefault="00640409" w:rsidP="001336A7">
            <w:pPr>
              <w:spacing w:line="240" w:lineRule="atLeast"/>
              <w:ind w:left="462"/>
              <w:jc w:val="left"/>
              <w:rPr>
                <w:rFonts w:cs="Arial"/>
                <w:lang w:val="nl-BE"/>
              </w:rPr>
            </w:pPr>
          </w:p>
        </w:tc>
        <w:tc>
          <w:tcPr>
            <w:tcW w:w="5670" w:type="dxa"/>
            <w:tcBorders>
              <w:bottom w:val="single" w:sz="6" w:space="0" w:color="auto"/>
            </w:tcBorders>
          </w:tcPr>
          <w:p w14:paraId="2144948D" w14:textId="77777777" w:rsidR="00640409" w:rsidRPr="0071524F" w:rsidRDefault="00640409"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48E" w14:textId="2857B913" w:rsidR="00640409" w:rsidRPr="0071524F" w:rsidRDefault="00FF77C8" w:rsidP="00340B6B">
            <w:pPr>
              <w:spacing w:line="240" w:lineRule="atLeast"/>
              <w:ind w:left="113"/>
              <w:jc w:val="left"/>
              <w:rPr>
                <w:rFonts w:cs="Arial"/>
                <w:lang w:val="nl-BE"/>
              </w:rPr>
            </w:pPr>
            <w:r w:rsidRPr="0071524F">
              <w:rPr>
                <w:lang w:val="nl-BE"/>
              </w:rPr>
              <w:t>VOL-</w:t>
            </w:r>
            <w:proofErr w:type="spellStart"/>
            <w:r w:rsidRPr="0071524F">
              <w:rPr>
                <w:lang w:val="nl-BE"/>
              </w:rPr>
              <w:t>inb</w:t>
            </w:r>
            <w:proofErr w:type="spellEnd"/>
            <w:r w:rsidR="00640409" w:rsidRPr="0071524F">
              <w:rPr>
                <w:rFonts w:cs="Arial"/>
                <w:lang w:val="nl-BE"/>
              </w:rPr>
              <w:t xml:space="preserve"> </w:t>
            </w:r>
            <w:r w:rsidR="00340B6B" w:rsidRPr="0071524F">
              <w:rPr>
                <w:rFonts w:cs="Arial"/>
                <w:lang w:val="nl-BE"/>
              </w:rPr>
              <w:t>10</w:t>
            </w:r>
          </w:p>
        </w:tc>
      </w:tr>
    </w:tbl>
    <w:p w14:paraId="21449490" w14:textId="77777777" w:rsidR="00640409" w:rsidRPr="0071524F" w:rsidRDefault="00640409" w:rsidP="00640409">
      <w:pPr>
        <w:spacing w:line="240" w:lineRule="auto"/>
        <w:jc w:val="left"/>
        <w:rPr>
          <w:sz w:val="18"/>
          <w:szCs w:val="18"/>
          <w:lang w:val="nl-BE"/>
        </w:rPr>
      </w:pPr>
    </w:p>
    <w:p w14:paraId="21449491" w14:textId="77777777" w:rsidR="00640409" w:rsidRPr="0071524F" w:rsidRDefault="00281E71" w:rsidP="00E86B60">
      <w:pPr>
        <w:spacing w:before="120" w:line="240" w:lineRule="atLeast"/>
        <w:jc w:val="left"/>
        <w:rPr>
          <w:b/>
          <w:caps/>
          <w:sz w:val="18"/>
          <w:szCs w:val="18"/>
          <w:lang w:val="nl-BE"/>
        </w:rPr>
      </w:pPr>
      <w:r w:rsidRPr="0071524F">
        <w:rPr>
          <w:b/>
          <w:sz w:val="18"/>
          <w:lang w:val="nl-BE"/>
        </w:rPr>
        <w:t xml:space="preserve">TABEL VAN HET </w:t>
      </w:r>
      <w:r w:rsidRPr="0071524F">
        <w:rPr>
          <w:b/>
          <w:color w:val="000000"/>
          <w:sz w:val="18"/>
          <w:lang w:val="nl-BE"/>
        </w:rPr>
        <w:t>PERSONEELSVERLOOP</w:t>
      </w:r>
      <w:r w:rsidRPr="0071524F">
        <w:rPr>
          <w:b/>
          <w:sz w:val="18"/>
          <w:lang w:val="nl-BE"/>
        </w:rPr>
        <w:t xml:space="preserve"> TIJDENS HET BOEKJAAR</w:t>
      </w:r>
    </w:p>
    <w:p w14:paraId="21449492" w14:textId="77777777" w:rsidR="00640409" w:rsidRPr="0071524F" w:rsidRDefault="00640409" w:rsidP="00640409">
      <w:pPr>
        <w:spacing w:line="240" w:lineRule="auto"/>
        <w:jc w:val="left"/>
        <w:rPr>
          <w:caps/>
          <w:sz w:val="18"/>
          <w:szCs w:val="18"/>
          <w:lang w:val="nl-BE"/>
        </w:rPr>
      </w:pPr>
    </w:p>
    <w:p w14:paraId="21449493" w14:textId="77777777" w:rsidR="00640409" w:rsidRPr="0071524F" w:rsidRDefault="00640409" w:rsidP="00640409">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281E71" w:rsidRPr="0071524F" w14:paraId="21449499" w14:textId="77777777" w:rsidTr="00281E71">
        <w:trPr>
          <w:trHeight w:val="567"/>
        </w:trPr>
        <w:tc>
          <w:tcPr>
            <w:tcW w:w="5046" w:type="dxa"/>
            <w:tcBorders>
              <w:top w:val="nil"/>
              <w:left w:val="nil"/>
              <w:bottom w:val="nil"/>
              <w:right w:val="single" w:sz="12" w:space="0" w:color="auto"/>
            </w:tcBorders>
            <w:vAlign w:val="bottom"/>
          </w:tcPr>
          <w:p w14:paraId="21449494" w14:textId="77777777" w:rsidR="00281E71" w:rsidRPr="0071524F" w:rsidRDefault="00281E71" w:rsidP="001336A7">
            <w:pPr>
              <w:spacing w:line="240" w:lineRule="auto"/>
              <w:jc w:val="left"/>
              <w:rPr>
                <w:b/>
                <w:caps/>
                <w:sz w:val="18"/>
                <w:szCs w:val="18"/>
                <w:lang w:val="nl-BE"/>
              </w:rPr>
            </w:pPr>
            <w:r w:rsidRPr="0071524F">
              <w:rPr>
                <w:b/>
                <w:sz w:val="18"/>
                <w:lang w:val="nl-BE"/>
              </w:rPr>
              <w:t>INGETREDEN</w:t>
            </w:r>
          </w:p>
        </w:tc>
        <w:tc>
          <w:tcPr>
            <w:tcW w:w="709" w:type="dxa"/>
            <w:tcBorders>
              <w:top w:val="single" w:sz="12" w:space="0" w:color="auto"/>
              <w:left w:val="single" w:sz="12" w:space="0" w:color="auto"/>
              <w:bottom w:val="single" w:sz="4" w:space="0" w:color="auto"/>
            </w:tcBorders>
          </w:tcPr>
          <w:p w14:paraId="21449495" w14:textId="77777777" w:rsidR="00281E71" w:rsidRPr="0071524F" w:rsidRDefault="00281E71" w:rsidP="001336A7">
            <w:pPr>
              <w:spacing w:before="120" w:line="240" w:lineRule="auto"/>
              <w:jc w:val="left"/>
              <w:rPr>
                <w:sz w:val="16"/>
                <w:szCs w:val="16"/>
                <w:lang w:val="nl-BE"/>
              </w:rPr>
            </w:pPr>
            <w:r w:rsidRPr="0071524F">
              <w:rPr>
                <w:sz w:val="16"/>
                <w:szCs w:val="16"/>
                <w:lang w:val="nl-BE"/>
              </w:rPr>
              <w:t>Codes</w:t>
            </w:r>
          </w:p>
        </w:tc>
        <w:tc>
          <w:tcPr>
            <w:tcW w:w="1701" w:type="dxa"/>
            <w:tcBorders>
              <w:top w:val="single" w:sz="12" w:space="0" w:color="auto"/>
              <w:bottom w:val="single" w:sz="4" w:space="0" w:color="auto"/>
            </w:tcBorders>
          </w:tcPr>
          <w:p w14:paraId="21449496" w14:textId="77777777" w:rsidR="00281E71" w:rsidRPr="0071524F" w:rsidRDefault="00281E71" w:rsidP="00876633">
            <w:pPr>
              <w:spacing w:before="120" w:line="240" w:lineRule="auto"/>
              <w:jc w:val="left"/>
              <w:rPr>
                <w:sz w:val="16"/>
                <w:szCs w:val="16"/>
                <w:lang w:val="nl-BE"/>
              </w:rPr>
            </w:pPr>
            <w:r w:rsidRPr="0071524F">
              <w:rPr>
                <w:sz w:val="16"/>
                <w:szCs w:val="16"/>
                <w:lang w:val="nl-BE"/>
              </w:rPr>
              <w:t xml:space="preserve">1. </w:t>
            </w:r>
            <w:r w:rsidRPr="0071524F">
              <w:rPr>
                <w:color w:val="000000"/>
                <w:sz w:val="16"/>
                <w:lang w:val="nl-BE"/>
              </w:rPr>
              <w:t>Voltijds</w:t>
            </w:r>
          </w:p>
        </w:tc>
        <w:tc>
          <w:tcPr>
            <w:tcW w:w="1701" w:type="dxa"/>
            <w:tcBorders>
              <w:top w:val="single" w:sz="12" w:space="0" w:color="auto"/>
              <w:bottom w:val="single" w:sz="4" w:space="0" w:color="auto"/>
            </w:tcBorders>
          </w:tcPr>
          <w:p w14:paraId="21449497" w14:textId="77777777" w:rsidR="00281E71" w:rsidRPr="0071524F" w:rsidRDefault="00281E71" w:rsidP="00876633">
            <w:pPr>
              <w:spacing w:before="120" w:line="240" w:lineRule="auto"/>
              <w:jc w:val="left"/>
              <w:rPr>
                <w:sz w:val="16"/>
                <w:szCs w:val="16"/>
                <w:lang w:val="nl-BE"/>
              </w:rPr>
            </w:pPr>
            <w:r w:rsidRPr="0071524F">
              <w:rPr>
                <w:sz w:val="16"/>
                <w:szCs w:val="16"/>
                <w:lang w:val="nl-BE"/>
              </w:rPr>
              <w:t xml:space="preserve">2. </w:t>
            </w:r>
            <w:r w:rsidRPr="0071524F">
              <w:rPr>
                <w:color w:val="000000"/>
                <w:sz w:val="16"/>
                <w:lang w:val="nl-BE"/>
              </w:rPr>
              <w:t>Deeltijds</w:t>
            </w:r>
          </w:p>
        </w:tc>
        <w:tc>
          <w:tcPr>
            <w:tcW w:w="1701" w:type="dxa"/>
            <w:tcBorders>
              <w:top w:val="single" w:sz="12" w:space="0" w:color="auto"/>
              <w:bottom w:val="single" w:sz="4" w:space="0" w:color="auto"/>
              <w:right w:val="single" w:sz="12" w:space="0" w:color="auto"/>
            </w:tcBorders>
          </w:tcPr>
          <w:p w14:paraId="21449498" w14:textId="77777777" w:rsidR="00281E71" w:rsidRPr="0071524F" w:rsidRDefault="00281E71" w:rsidP="00876633">
            <w:pPr>
              <w:tabs>
                <w:tab w:val="left" w:pos="189"/>
              </w:tabs>
              <w:spacing w:before="120" w:line="240" w:lineRule="auto"/>
              <w:ind w:left="187" w:hanging="187"/>
              <w:jc w:val="left"/>
              <w:rPr>
                <w:sz w:val="16"/>
                <w:szCs w:val="16"/>
                <w:lang w:val="nl-BE"/>
              </w:rPr>
            </w:pPr>
            <w:r w:rsidRPr="0071524F">
              <w:rPr>
                <w:sz w:val="16"/>
                <w:szCs w:val="16"/>
                <w:lang w:val="nl-BE"/>
              </w:rPr>
              <w:t>3.</w:t>
            </w:r>
            <w:r w:rsidRPr="0071524F">
              <w:rPr>
                <w:sz w:val="16"/>
                <w:szCs w:val="16"/>
                <w:lang w:val="nl-BE"/>
              </w:rPr>
              <w:tab/>
            </w:r>
            <w:r w:rsidRPr="0071524F">
              <w:rPr>
                <w:sz w:val="16"/>
                <w:lang w:val="nl-BE"/>
              </w:rPr>
              <w:t>Totaal in voltijdse equivalenten</w:t>
            </w:r>
          </w:p>
        </w:tc>
      </w:tr>
      <w:tr w:rsidR="00640409" w:rsidRPr="0010598B" w14:paraId="2144949F" w14:textId="77777777" w:rsidTr="001336A7">
        <w:trPr>
          <w:trHeight w:val="283"/>
        </w:trPr>
        <w:tc>
          <w:tcPr>
            <w:tcW w:w="5046" w:type="dxa"/>
            <w:tcBorders>
              <w:top w:val="nil"/>
              <w:left w:val="nil"/>
              <w:bottom w:val="nil"/>
              <w:right w:val="single" w:sz="12" w:space="0" w:color="auto"/>
            </w:tcBorders>
            <w:vAlign w:val="center"/>
          </w:tcPr>
          <w:p w14:paraId="2144949A" w14:textId="1D855B32" w:rsidR="00640409" w:rsidRPr="0071524F" w:rsidRDefault="00281E71" w:rsidP="00590E46">
            <w:pPr>
              <w:tabs>
                <w:tab w:val="right" w:leader="dot" w:pos="4820"/>
              </w:tabs>
              <w:spacing w:before="120" w:line="240" w:lineRule="atLeast"/>
              <w:jc w:val="left"/>
              <w:rPr>
                <w:b/>
                <w:sz w:val="18"/>
                <w:szCs w:val="18"/>
                <w:lang w:val="nl-BE"/>
              </w:rPr>
            </w:pPr>
            <w:r w:rsidRPr="0071524F">
              <w:rPr>
                <w:b/>
                <w:sz w:val="18"/>
                <w:lang w:val="nl-BE"/>
              </w:rPr>
              <w:t xml:space="preserve">Aantal werknemers waarvoor de </w:t>
            </w:r>
            <w:r w:rsidR="00D43CF9" w:rsidRPr="0071524F">
              <w:rPr>
                <w:b/>
                <w:sz w:val="18"/>
                <w:lang w:val="nl-BE"/>
              </w:rPr>
              <w:t>vennootschap</w:t>
            </w:r>
            <w:r w:rsidRPr="0071524F">
              <w:rPr>
                <w:b/>
                <w:sz w:val="18"/>
                <w:lang w:val="nl-BE"/>
              </w:rPr>
              <w:t xml:space="preserve"> tijdens het boekjaar een DIMONA-verklaring heeft ingediend of die tijdens het boekjaar werden ingeschreven in het algemeen personeelsregister</w:t>
            </w:r>
            <w:r w:rsidR="00590E46" w:rsidRPr="0071524F">
              <w:rPr>
                <w:sz w:val="18"/>
                <w:szCs w:val="18"/>
                <w:lang w:val="nl-BE"/>
              </w:rPr>
              <w:tab/>
            </w:r>
          </w:p>
        </w:tc>
        <w:tc>
          <w:tcPr>
            <w:tcW w:w="709" w:type="dxa"/>
            <w:tcBorders>
              <w:left w:val="single" w:sz="12" w:space="0" w:color="auto"/>
              <w:bottom w:val="nil"/>
            </w:tcBorders>
            <w:vAlign w:val="center"/>
          </w:tcPr>
          <w:p w14:paraId="2144949B" w14:textId="77777777" w:rsidR="00640409" w:rsidRPr="0010598B" w:rsidRDefault="00640409" w:rsidP="00281E71">
            <w:pPr>
              <w:spacing w:before="840" w:line="240" w:lineRule="atLeast"/>
              <w:jc w:val="left"/>
              <w:rPr>
                <w:sz w:val="16"/>
                <w:szCs w:val="16"/>
                <w:lang w:val="nl-BE"/>
              </w:rPr>
            </w:pPr>
            <w:r w:rsidRPr="0071524F">
              <w:rPr>
                <w:sz w:val="16"/>
                <w:szCs w:val="16"/>
                <w:lang w:val="nl-BE"/>
              </w:rPr>
              <w:t>205</w:t>
            </w:r>
          </w:p>
        </w:tc>
        <w:tc>
          <w:tcPr>
            <w:tcW w:w="1701" w:type="dxa"/>
            <w:tcBorders>
              <w:bottom w:val="nil"/>
            </w:tcBorders>
            <w:vAlign w:val="center"/>
          </w:tcPr>
          <w:p w14:paraId="2144949C" w14:textId="77777777" w:rsidR="00640409" w:rsidRPr="0010598B" w:rsidRDefault="00640409" w:rsidP="00281E71">
            <w:pPr>
              <w:tabs>
                <w:tab w:val="right" w:leader="dot" w:pos="1418"/>
              </w:tabs>
              <w:spacing w:before="840" w:line="240" w:lineRule="atLeast"/>
              <w:jc w:val="left"/>
              <w:rPr>
                <w:sz w:val="16"/>
                <w:szCs w:val="16"/>
                <w:lang w:val="nl-BE"/>
              </w:rPr>
            </w:pPr>
            <w:r w:rsidRPr="0010598B">
              <w:rPr>
                <w:sz w:val="16"/>
                <w:szCs w:val="16"/>
                <w:lang w:val="nl-BE"/>
              </w:rPr>
              <w:tab/>
            </w:r>
          </w:p>
        </w:tc>
        <w:tc>
          <w:tcPr>
            <w:tcW w:w="1701" w:type="dxa"/>
            <w:tcBorders>
              <w:bottom w:val="nil"/>
            </w:tcBorders>
            <w:vAlign w:val="center"/>
          </w:tcPr>
          <w:p w14:paraId="2144949D" w14:textId="77777777" w:rsidR="00640409" w:rsidRPr="0010598B" w:rsidRDefault="00640409" w:rsidP="00281E71">
            <w:pPr>
              <w:tabs>
                <w:tab w:val="right" w:leader="dot" w:pos="1418"/>
              </w:tabs>
              <w:spacing w:before="840" w:line="240" w:lineRule="atLeast"/>
              <w:jc w:val="left"/>
              <w:rPr>
                <w:sz w:val="16"/>
                <w:szCs w:val="16"/>
                <w:lang w:val="nl-BE"/>
              </w:rPr>
            </w:pPr>
            <w:r w:rsidRPr="0010598B">
              <w:rPr>
                <w:sz w:val="16"/>
                <w:szCs w:val="16"/>
                <w:lang w:val="nl-BE"/>
              </w:rPr>
              <w:tab/>
            </w:r>
          </w:p>
        </w:tc>
        <w:tc>
          <w:tcPr>
            <w:tcW w:w="1701" w:type="dxa"/>
            <w:tcBorders>
              <w:bottom w:val="nil"/>
              <w:right w:val="single" w:sz="12" w:space="0" w:color="auto"/>
            </w:tcBorders>
            <w:vAlign w:val="center"/>
          </w:tcPr>
          <w:p w14:paraId="2144949E" w14:textId="77777777" w:rsidR="00640409" w:rsidRPr="0010598B" w:rsidRDefault="00640409" w:rsidP="00281E71">
            <w:pPr>
              <w:tabs>
                <w:tab w:val="right" w:leader="dot" w:pos="1418"/>
              </w:tabs>
              <w:spacing w:before="840" w:line="240" w:lineRule="atLeast"/>
              <w:jc w:val="left"/>
              <w:rPr>
                <w:sz w:val="16"/>
                <w:szCs w:val="16"/>
                <w:lang w:val="nl-BE"/>
              </w:rPr>
            </w:pPr>
            <w:r w:rsidRPr="0010598B">
              <w:rPr>
                <w:sz w:val="16"/>
                <w:szCs w:val="16"/>
                <w:lang w:val="nl-BE"/>
              </w:rPr>
              <w:tab/>
            </w:r>
          </w:p>
        </w:tc>
      </w:tr>
      <w:tr w:rsidR="00640409" w:rsidRPr="00B656F8" w14:paraId="214494A5" w14:textId="77777777" w:rsidTr="001336A7">
        <w:trPr>
          <w:trHeight w:val="283"/>
        </w:trPr>
        <w:tc>
          <w:tcPr>
            <w:tcW w:w="5046" w:type="dxa"/>
            <w:tcBorders>
              <w:top w:val="nil"/>
              <w:left w:val="nil"/>
              <w:bottom w:val="nil"/>
              <w:right w:val="single" w:sz="12" w:space="0" w:color="auto"/>
            </w:tcBorders>
            <w:vAlign w:val="center"/>
          </w:tcPr>
          <w:p w14:paraId="214494A0" w14:textId="77777777" w:rsidR="00640409" w:rsidRPr="0010598B" w:rsidRDefault="00281E71" w:rsidP="001336A7">
            <w:pPr>
              <w:spacing w:before="120" w:line="240" w:lineRule="atLeast"/>
              <w:jc w:val="left"/>
              <w:rPr>
                <w:b/>
                <w:sz w:val="18"/>
                <w:szCs w:val="18"/>
                <w:lang w:val="nl-BE"/>
              </w:rPr>
            </w:pPr>
            <w:r w:rsidRPr="0010598B">
              <w:rPr>
                <w:b/>
                <w:sz w:val="18"/>
                <w:lang w:val="nl-BE"/>
              </w:rPr>
              <w:t>Volgens de aard van de arbeidsovereenkomst</w:t>
            </w:r>
          </w:p>
        </w:tc>
        <w:tc>
          <w:tcPr>
            <w:tcW w:w="709" w:type="dxa"/>
            <w:tcBorders>
              <w:top w:val="nil"/>
              <w:left w:val="single" w:sz="12" w:space="0" w:color="auto"/>
              <w:bottom w:val="nil"/>
            </w:tcBorders>
            <w:vAlign w:val="center"/>
          </w:tcPr>
          <w:p w14:paraId="214494A1" w14:textId="77777777" w:rsidR="00640409" w:rsidRPr="0010598B" w:rsidRDefault="00640409" w:rsidP="001336A7">
            <w:pPr>
              <w:spacing w:before="120" w:line="240" w:lineRule="atLeast"/>
              <w:jc w:val="left"/>
              <w:rPr>
                <w:sz w:val="16"/>
                <w:szCs w:val="16"/>
                <w:lang w:val="nl-BE"/>
              </w:rPr>
            </w:pPr>
          </w:p>
        </w:tc>
        <w:tc>
          <w:tcPr>
            <w:tcW w:w="1701" w:type="dxa"/>
            <w:tcBorders>
              <w:top w:val="nil"/>
              <w:bottom w:val="nil"/>
            </w:tcBorders>
            <w:vAlign w:val="center"/>
          </w:tcPr>
          <w:p w14:paraId="214494A2" w14:textId="77777777" w:rsidR="00640409" w:rsidRPr="0010598B" w:rsidRDefault="00640409" w:rsidP="001336A7">
            <w:pPr>
              <w:spacing w:before="120" w:line="240" w:lineRule="atLeast"/>
              <w:jc w:val="left"/>
              <w:rPr>
                <w:sz w:val="16"/>
                <w:szCs w:val="16"/>
                <w:lang w:val="nl-BE"/>
              </w:rPr>
            </w:pPr>
          </w:p>
        </w:tc>
        <w:tc>
          <w:tcPr>
            <w:tcW w:w="1701" w:type="dxa"/>
            <w:tcBorders>
              <w:top w:val="nil"/>
              <w:bottom w:val="nil"/>
            </w:tcBorders>
            <w:vAlign w:val="center"/>
          </w:tcPr>
          <w:p w14:paraId="214494A3" w14:textId="77777777" w:rsidR="00640409" w:rsidRPr="0010598B" w:rsidRDefault="00640409"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A4" w14:textId="77777777" w:rsidR="00640409" w:rsidRPr="0010598B" w:rsidRDefault="00640409" w:rsidP="001336A7">
            <w:pPr>
              <w:spacing w:before="120" w:line="240" w:lineRule="atLeast"/>
              <w:jc w:val="left"/>
              <w:rPr>
                <w:sz w:val="16"/>
                <w:szCs w:val="16"/>
                <w:lang w:val="nl-BE"/>
              </w:rPr>
            </w:pPr>
          </w:p>
        </w:tc>
      </w:tr>
      <w:tr w:rsidR="00640409" w:rsidRPr="0010598B" w14:paraId="214494AB" w14:textId="77777777" w:rsidTr="001336A7">
        <w:trPr>
          <w:trHeight w:val="283"/>
        </w:trPr>
        <w:tc>
          <w:tcPr>
            <w:tcW w:w="5046" w:type="dxa"/>
            <w:tcBorders>
              <w:top w:val="nil"/>
              <w:left w:val="nil"/>
              <w:bottom w:val="nil"/>
              <w:right w:val="single" w:sz="12" w:space="0" w:color="auto"/>
            </w:tcBorders>
            <w:vAlign w:val="center"/>
          </w:tcPr>
          <w:p w14:paraId="214494A6" w14:textId="77777777" w:rsidR="00640409"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Overeenkomst voor een onbepaalde tijd</w:t>
            </w:r>
            <w:r w:rsidR="00640409" w:rsidRPr="0010598B">
              <w:rPr>
                <w:sz w:val="18"/>
                <w:szCs w:val="18"/>
                <w:lang w:val="nl-BE"/>
              </w:rPr>
              <w:tab/>
            </w:r>
          </w:p>
        </w:tc>
        <w:tc>
          <w:tcPr>
            <w:tcW w:w="709" w:type="dxa"/>
            <w:tcBorders>
              <w:top w:val="nil"/>
              <w:left w:val="single" w:sz="12" w:space="0" w:color="auto"/>
              <w:bottom w:val="nil"/>
            </w:tcBorders>
            <w:vAlign w:val="center"/>
          </w:tcPr>
          <w:p w14:paraId="214494A7" w14:textId="77777777" w:rsidR="00640409" w:rsidRPr="0010598B" w:rsidRDefault="00640409" w:rsidP="001336A7">
            <w:pPr>
              <w:spacing w:line="240" w:lineRule="atLeast"/>
              <w:jc w:val="left"/>
              <w:rPr>
                <w:sz w:val="16"/>
                <w:szCs w:val="16"/>
                <w:lang w:val="nl-BE"/>
              </w:rPr>
            </w:pPr>
            <w:r w:rsidRPr="0010598B">
              <w:rPr>
                <w:sz w:val="16"/>
                <w:szCs w:val="16"/>
                <w:lang w:val="nl-BE"/>
              </w:rPr>
              <w:t>210</w:t>
            </w:r>
          </w:p>
        </w:tc>
        <w:tc>
          <w:tcPr>
            <w:tcW w:w="1701" w:type="dxa"/>
            <w:tcBorders>
              <w:top w:val="nil"/>
              <w:bottom w:val="nil"/>
            </w:tcBorders>
            <w:vAlign w:val="center"/>
          </w:tcPr>
          <w:p w14:paraId="214494A8"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A9"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AA"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r>
      <w:tr w:rsidR="00640409" w:rsidRPr="0010598B" w14:paraId="214494B1" w14:textId="77777777" w:rsidTr="001336A7">
        <w:trPr>
          <w:trHeight w:val="283"/>
        </w:trPr>
        <w:tc>
          <w:tcPr>
            <w:tcW w:w="5046" w:type="dxa"/>
            <w:tcBorders>
              <w:top w:val="nil"/>
              <w:left w:val="nil"/>
              <w:bottom w:val="nil"/>
              <w:right w:val="single" w:sz="12" w:space="0" w:color="auto"/>
            </w:tcBorders>
            <w:vAlign w:val="center"/>
          </w:tcPr>
          <w:p w14:paraId="214494AC" w14:textId="77777777" w:rsidR="00640409"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Overeenkomst voor een bepaalde tijd</w:t>
            </w:r>
            <w:r w:rsidR="00640409" w:rsidRPr="0010598B">
              <w:rPr>
                <w:sz w:val="18"/>
                <w:szCs w:val="18"/>
                <w:lang w:val="nl-BE"/>
              </w:rPr>
              <w:tab/>
            </w:r>
          </w:p>
        </w:tc>
        <w:tc>
          <w:tcPr>
            <w:tcW w:w="709" w:type="dxa"/>
            <w:tcBorders>
              <w:top w:val="nil"/>
              <w:left w:val="single" w:sz="12" w:space="0" w:color="auto"/>
              <w:bottom w:val="nil"/>
            </w:tcBorders>
            <w:vAlign w:val="center"/>
          </w:tcPr>
          <w:p w14:paraId="214494AD" w14:textId="77777777" w:rsidR="00640409" w:rsidRPr="0010598B" w:rsidRDefault="00640409" w:rsidP="001336A7">
            <w:pPr>
              <w:spacing w:line="240" w:lineRule="atLeast"/>
              <w:jc w:val="left"/>
              <w:rPr>
                <w:sz w:val="16"/>
                <w:szCs w:val="16"/>
                <w:lang w:val="nl-BE"/>
              </w:rPr>
            </w:pPr>
            <w:r w:rsidRPr="0010598B">
              <w:rPr>
                <w:sz w:val="16"/>
                <w:szCs w:val="16"/>
                <w:lang w:val="nl-BE"/>
              </w:rPr>
              <w:t>211</w:t>
            </w:r>
          </w:p>
        </w:tc>
        <w:tc>
          <w:tcPr>
            <w:tcW w:w="1701" w:type="dxa"/>
            <w:tcBorders>
              <w:top w:val="nil"/>
              <w:bottom w:val="nil"/>
            </w:tcBorders>
            <w:vAlign w:val="center"/>
          </w:tcPr>
          <w:p w14:paraId="214494AE"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AF"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B0"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r>
      <w:tr w:rsidR="00640409" w:rsidRPr="0010598B" w14:paraId="214494B7" w14:textId="77777777" w:rsidTr="00640409">
        <w:trPr>
          <w:trHeight w:val="283"/>
        </w:trPr>
        <w:tc>
          <w:tcPr>
            <w:tcW w:w="5046" w:type="dxa"/>
            <w:tcBorders>
              <w:top w:val="nil"/>
              <w:left w:val="nil"/>
              <w:bottom w:val="nil"/>
              <w:right w:val="single" w:sz="12" w:space="0" w:color="auto"/>
            </w:tcBorders>
            <w:vAlign w:val="center"/>
          </w:tcPr>
          <w:p w14:paraId="214494B2" w14:textId="77777777" w:rsidR="00640409" w:rsidRPr="0010598B" w:rsidRDefault="00281E71" w:rsidP="00281E71">
            <w:pPr>
              <w:tabs>
                <w:tab w:val="right" w:leader="dot" w:pos="4821"/>
              </w:tabs>
              <w:spacing w:line="240" w:lineRule="atLeast"/>
              <w:ind w:left="284"/>
              <w:jc w:val="left"/>
              <w:rPr>
                <w:sz w:val="18"/>
                <w:szCs w:val="18"/>
                <w:lang w:val="nl-BE"/>
              </w:rPr>
            </w:pPr>
            <w:r w:rsidRPr="0010598B">
              <w:rPr>
                <w:sz w:val="18"/>
                <w:lang w:val="nl-BE"/>
              </w:rPr>
              <w:t>Overeenkomst voor een duidelijk omschreven werk</w:t>
            </w:r>
            <w:r w:rsidRPr="0010598B">
              <w:rPr>
                <w:sz w:val="18"/>
                <w:lang w:val="nl-BE"/>
              </w:rPr>
              <w:tab/>
            </w:r>
          </w:p>
        </w:tc>
        <w:tc>
          <w:tcPr>
            <w:tcW w:w="709" w:type="dxa"/>
            <w:tcBorders>
              <w:top w:val="nil"/>
              <w:left w:val="single" w:sz="12" w:space="0" w:color="auto"/>
              <w:bottom w:val="nil"/>
            </w:tcBorders>
            <w:vAlign w:val="center"/>
          </w:tcPr>
          <w:p w14:paraId="214494B3" w14:textId="77777777" w:rsidR="00640409" w:rsidRPr="0010598B" w:rsidRDefault="00640409" w:rsidP="001336A7">
            <w:pPr>
              <w:spacing w:line="240" w:lineRule="atLeast"/>
              <w:jc w:val="left"/>
              <w:rPr>
                <w:sz w:val="16"/>
                <w:szCs w:val="16"/>
                <w:lang w:val="nl-BE"/>
              </w:rPr>
            </w:pPr>
            <w:r w:rsidRPr="0010598B">
              <w:rPr>
                <w:sz w:val="16"/>
                <w:szCs w:val="16"/>
                <w:lang w:val="nl-BE"/>
              </w:rPr>
              <w:t>212</w:t>
            </w:r>
          </w:p>
        </w:tc>
        <w:tc>
          <w:tcPr>
            <w:tcW w:w="1701" w:type="dxa"/>
            <w:tcBorders>
              <w:top w:val="nil"/>
              <w:bottom w:val="nil"/>
            </w:tcBorders>
            <w:vAlign w:val="center"/>
          </w:tcPr>
          <w:p w14:paraId="214494B4"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B5"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B6"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r>
      <w:tr w:rsidR="00640409" w:rsidRPr="0010598B" w14:paraId="214494BD" w14:textId="77777777" w:rsidTr="00640409">
        <w:trPr>
          <w:trHeight w:val="283"/>
        </w:trPr>
        <w:tc>
          <w:tcPr>
            <w:tcW w:w="5046" w:type="dxa"/>
            <w:tcBorders>
              <w:top w:val="nil"/>
              <w:left w:val="nil"/>
              <w:bottom w:val="nil"/>
              <w:right w:val="single" w:sz="12" w:space="0" w:color="auto"/>
            </w:tcBorders>
            <w:vAlign w:val="center"/>
          </w:tcPr>
          <w:p w14:paraId="214494B8" w14:textId="77777777" w:rsidR="00640409" w:rsidRPr="0010598B" w:rsidRDefault="00281E71" w:rsidP="00640409">
            <w:pPr>
              <w:tabs>
                <w:tab w:val="right" w:leader="dot" w:pos="4821"/>
              </w:tabs>
              <w:spacing w:after="60" w:line="240" w:lineRule="atLeast"/>
              <w:ind w:left="284"/>
              <w:jc w:val="left"/>
              <w:rPr>
                <w:sz w:val="18"/>
                <w:szCs w:val="18"/>
                <w:lang w:val="nl-BE"/>
              </w:rPr>
            </w:pPr>
            <w:r w:rsidRPr="0010598B">
              <w:rPr>
                <w:sz w:val="18"/>
                <w:lang w:val="nl-BE"/>
              </w:rPr>
              <w:t>Vervangingsovereenkomst</w:t>
            </w:r>
            <w:r w:rsidR="00640409" w:rsidRPr="0010598B">
              <w:rPr>
                <w:sz w:val="18"/>
                <w:szCs w:val="18"/>
                <w:lang w:val="nl-BE"/>
              </w:rPr>
              <w:tab/>
            </w:r>
          </w:p>
        </w:tc>
        <w:tc>
          <w:tcPr>
            <w:tcW w:w="709" w:type="dxa"/>
            <w:tcBorders>
              <w:top w:val="nil"/>
              <w:left w:val="single" w:sz="12" w:space="0" w:color="auto"/>
              <w:bottom w:val="single" w:sz="12" w:space="0" w:color="auto"/>
            </w:tcBorders>
            <w:vAlign w:val="center"/>
          </w:tcPr>
          <w:p w14:paraId="214494B9" w14:textId="77777777" w:rsidR="00640409" w:rsidRPr="0010598B" w:rsidRDefault="00640409" w:rsidP="00640409">
            <w:pPr>
              <w:spacing w:after="60" w:line="240" w:lineRule="atLeast"/>
              <w:jc w:val="left"/>
              <w:rPr>
                <w:sz w:val="16"/>
                <w:szCs w:val="16"/>
                <w:lang w:val="nl-BE"/>
              </w:rPr>
            </w:pPr>
            <w:r w:rsidRPr="0010598B">
              <w:rPr>
                <w:sz w:val="16"/>
                <w:szCs w:val="16"/>
                <w:lang w:val="nl-BE"/>
              </w:rPr>
              <w:t>213</w:t>
            </w:r>
          </w:p>
        </w:tc>
        <w:tc>
          <w:tcPr>
            <w:tcW w:w="1701" w:type="dxa"/>
            <w:tcBorders>
              <w:top w:val="nil"/>
              <w:bottom w:val="single" w:sz="12" w:space="0" w:color="auto"/>
            </w:tcBorders>
            <w:vAlign w:val="center"/>
          </w:tcPr>
          <w:p w14:paraId="214494BA" w14:textId="77777777" w:rsidR="00640409" w:rsidRPr="0010598B" w:rsidRDefault="00640409" w:rsidP="00640409">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4BB" w14:textId="77777777" w:rsidR="00640409" w:rsidRPr="0010598B" w:rsidRDefault="00640409" w:rsidP="00640409">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4BC" w14:textId="77777777" w:rsidR="00640409" w:rsidRPr="0010598B" w:rsidRDefault="00640409" w:rsidP="00640409">
            <w:pPr>
              <w:tabs>
                <w:tab w:val="right" w:leader="dot" w:pos="1418"/>
              </w:tabs>
              <w:spacing w:after="60" w:line="240" w:lineRule="atLeast"/>
              <w:jc w:val="left"/>
              <w:rPr>
                <w:sz w:val="16"/>
                <w:szCs w:val="16"/>
                <w:lang w:val="nl-BE"/>
              </w:rPr>
            </w:pPr>
            <w:r w:rsidRPr="0010598B">
              <w:rPr>
                <w:sz w:val="16"/>
                <w:szCs w:val="16"/>
                <w:lang w:val="nl-BE"/>
              </w:rPr>
              <w:tab/>
            </w:r>
          </w:p>
        </w:tc>
      </w:tr>
    </w:tbl>
    <w:p w14:paraId="214494BE" w14:textId="77777777" w:rsidR="00380968" w:rsidRPr="0010598B" w:rsidRDefault="00380968" w:rsidP="001C2D1D">
      <w:pPr>
        <w:spacing w:line="240" w:lineRule="auto"/>
        <w:jc w:val="left"/>
        <w:rPr>
          <w:caps/>
          <w:sz w:val="18"/>
          <w:szCs w:val="18"/>
          <w:lang w:val="nl-BE"/>
        </w:rPr>
      </w:pPr>
    </w:p>
    <w:p w14:paraId="214494BF" w14:textId="77777777" w:rsidR="00640409" w:rsidRPr="0010598B" w:rsidRDefault="00640409" w:rsidP="001C2D1D">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281E71" w:rsidRPr="0010598B" w14:paraId="214494C5" w14:textId="77777777" w:rsidTr="00281E71">
        <w:trPr>
          <w:trHeight w:val="567"/>
        </w:trPr>
        <w:tc>
          <w:tcPr>
            <w:tcW w:w="5046" w:type="dxa"/>
            <w:tcBorders>
              <w:top w:val="nil"/>
              <w:left w:val="nil"/>
              <w:bottom w:val="nil"/>
              <w:right w:val="single" w:sz="12" w:space="0" w:color="auto"/>
            </w:tcBorders>
            <w:vAlign w:val="bottom"/>
          </w:tcPr>
          <w:p w14:paraId="214494C0" w14:textId="77777777" w:rsidR="00281E71" w:rsidRPr="0010598B" w:rsidRDefault="00281E71" w:rsidP="001336A7">
            <w:pPr>
              <w:spacing w:line="240" w:lineRule="auto"/>
              <w:jc w:val="left"/>
              <w:rPr>
                <w:b/>
                <w:caps/>
                <w:sz w:val="18"/>
                <w:szCs w:val="18"/>
                <w:lang w:val="nl-BE"/>
              </w:rPr>
            </w:pPr>
            <w:r w:rsidRPr="0010598B">
              <w:rPr>
                <w:b/>
                <w:sz w:val="18"/>
                <w:lang w:val="nl-BE"/>
              </w:rPr>
              <w:t>UITGETREDEN</w:t>
            </w:r>
          </w:p>
        </w:tc>
        <w:tc>
          <w:tcPr>
            <w:tcW w:w="709" w:type="dxa"/>
            <w:tcBorders>
              <w:top w:val="single" w:sz="12" w:space="0" w:color="auto"/>
              <w:left w:val="single" w:sz="12" w:space="0" w:color="auto"/>
              <w:bottom w:val="single" w:sz="4" w:space="0" w:color="auto"/>
            </w:tcBorders>
          </w:tcPr>
          <w:p w14:paraId="214494C1" w14:textId="77777777" w:rsidR="00281E71" w:rsidRPr="0010598B" w:rsidRDefault="00281E71" w:rsidP="001336A7">
            <w:pPr>
              <w:spacing w:before="120" w:line="240" w:lineRule="auto"/>
              <w:jc w:val="left"/>
              <w:rPr>
                <w:sz w:val="16"/>
                <w:szCs w:val="16"/>
                <w:lang w:val="nl-BE"/>
              </w:rPr>
            </w:pPr>
            <w:r w:rsidRPr="0010598B">
              <w:rPr>
                <w:sz w:val="16"/>
                <w:szCs w:val="16"/>
                <w:lang w:val="nl-BE"/>
              </w:rPr>
              <w:t>Codes</w:t>
            </w:r>
          </w:p>
        </w:tc>
        <w:tc>
          <w:tcPr>
            <w:tcW w:w="1701" w:type="dxa"/>
            <w:tcBorders>
              <w:top w:val="single" w:sz="12" w:space="0" w:color="auto"/>
              <w:bottom w:val="single" w:sz="4" w:space="0" w:color="auto"/>
            </w:tcBorders>
          </w:tcPr>
          <w:p w14:paraId="214494C2" w14:textId="77777777" w:rsidR="00281E71" w:rsidRPr="0010598B" w:rsidRDefault="00281E71" w:rsidP="00876633">
            <w:pPr>
              <w:spacing w:before="120" w:line="240" w:lineRule="auto"/>
              <w:jc w:val="left"/>
              <w:rPr>
                <w:sz w:val="16"/>
                <w:szCs w:val="16"/>
                <w:lang w:val="nl-BE"/>
              </w:rPr>
            </w:pPr>
            <w:r w:rsidRPr="0010598B">
              <w:rPr>
                <w:sz w:val="16"/>
                <w:szCs w:val="16"/>
                <w:lang w:val="nl-BE"/>
              </w:rPr>
              <w:t xml:space="preserve">1. </w:t>
            </w:r>
            <w:r w:rsidRPr="0010598B">
              <w:rPr>
                <w:color w:val="000000"/>
                <w:sz w:val="16"/>
                <w:lang w:val="nl-BE"/>
              </w:rPr>
              <w:t>Voltijds</w:t>
            </w:r>
          </w:p>
        </w:tc>
        <w:tc>
          <w:tcPr>
            <w:tcW w:w="1701" w:type="dxa"/>
            <w:tcBorders>
              <w:top w:val="single" w:sz="12" w:space="0" w:color="auto"/>
              <w:bottom w:val="single" w:sz="4" w:space="0" w:color="auto"/>
            </w:tcBorders>
          </w:tcPr>
          <w:p w14:paraId="214494C3" w14:textId="77777777" w:rsidR="00281E71" w:rsidRPr="0010598B" w:rsidRDefault="00281E71" w:rsidP="00876633">
            <w:pPr>
              <w:spacing w:before="120" w:line="240" w:lineRule="auto"/>
              <w:jc w:val="left"/>
              <w:rPr>
                <w:sz w:val="16"/>
                <w:szCs w:val="16"/>
                <w:lang w:val="nl-BE"/>
              </w:rPr>
            </w:pPr>
            <w:r w:rsidRPr="0010598B">
              <w:rPr>
                <w:sz w:val="16"/>
                <w:szCs w:val="16"/>
                <w:lang w:val="nl-BE"/>
              </w:rPr>
              <w:t xml:space="preserve">2. </w:t>
            </w:r>
            <w:r w:rsidRPr="0010598B">
              <w:rPr>
                <w:color w:val="000000"/>
                <w:sz w:val="16"/>
                <w:lang w:val="nl-BE"/>
              </w:rPr>
              <w:t>Deeltijds</w:t>
            </w:r>
          </w:p>
        </w:tc>
        <w:tc>
          <w:tcPr>
            <w:tcW w:w="1701" w:type="dxa"/>
            <w:tcBorders>
              <w:top w:val="single" w:sz="12" w:space="0" w:color="auto"/>
              <w:bottom w:val="single" w:sz="4" w:space="0" w:color="auto"/>
              <w:right w:val="single" w:sz="12" w:space="0" w:color="auto"/>
            </w:tcBorders>
          </w:tcPr>
          <w:p w14:paraId="214494C4" w14:textId="77777777" w:rsidR="00281E71" w:rsidRPr="0010598B" w:rsidRDefault="00281E71" w:rsidP="00876633">
            <w:pPr>
              <w:tabs>
                <w:tab w:val="left" w:pos="189"/>
              </w:tabs>
              <w:spacing w:before="120" w:line="240" w:lineRule="auto"/>
              <w:ind w:left="187" w:hanging="187"/>
              <w:jc w:val="left"/>
              <w:rPr>
                <w:sz w:val="16"/>
                <w:szCs w:val="16"/>
                <w:lang w:val="nl-BE"/>
              </w:rPr>
            </w:pPr>
            <w:r w:rsidRPr="0010598B">
              <w:rPr>
                <w:sz w:val="16"/>
                <w:szCs w:val="16"/>
                <w:lang w:val="nl-BE"/>
              </w:rPr>
              <w:t>3.</w:t>
            </w:r>
            <w:r w:rsidRPr="0010598B">
              <w:rPr>
                <w:sz w:val="16"/>
                <w:szCs w:val="16"/>
                <w:lang w:val="nl-BE"/>
              </w:rPr>
              <w:tab/>
            </w:r>
            <w:r w:rsidRPr="0010598B">
              <w:rPr>
                <w:sz w:val="16"/>
                <w:lang w:val="nl-BE"/>
              </w:rPr>
              <w:t>Totaal in voltijdse equivalenten</w:t>
            </w:r>
          </w:p>
        </w:tc>
      </w:tr>
      <w:tr w:rsidR="00A47DA5" w:rsidRPr="0010598B" w14:paraId="214494CB" w14:textId="77777777" w:rsidTr="001336A7">
        <w:trPr>
          <w:trHeight w:val="283"/>
        </w:trPr>
        <w:tc>
          <w:tcPr>
            <w:tcW w:w="5046" w:type="dxa"/>
            <w:tcBorders>
              <w:top w:val="nil"/>
              <w:left w:val="nil"/>
              <w:bottom w:val="nil"/>
              <w:right w:val="single" w:sz="12" w:space="0" w:color="auto"/>
            </w:tcBorders>
            <w:vAlign w:val="center"/>
          </w:tcPr>
          <w:p w14:paraId="214494C6" w14:textId="77777777" w:rsidR="00A47DA5" w:rsidRPr="0010598B" w:rsidRDefault="00281E71" w:rsidP="00A47DA5">
            <w:pPr>
              <w:tabs>
                <w:tab w:val="right" w:leader="dot" w:pos="4820"/>
              </w:tabs>
              <w:spacing w:before="120" w:line="240" w:lineRule="atLeast"/>
              <w:jc w:val="left"/>
              <w:rPr>
                <w:b/>
                <w:sz w:val="18"/>
                <w:szCs w:val="18"/>
                <w:lang w:val="nl-BE"/>
              </w:rPr>
            </w:pPr>
            <w:r w:rsidRPr="0010598B">
              <w:rPr>
                <w:b/>
                <w:sz w:val="18"/>
                <w:lang w:val="nl-BE"/>
              </w:rPr>
              <w:t>Aantal werknemers met een in de DIMONA-verklaring aangegeven of een in het algemeen personeelsregister opgetekende datum waarop hun overeenkomst tijdens het boekjaar een einde nam</w:t>
            </w:r>
            <w:r w:rsidR="00A47DA5" w:rsidRPr="0010598B">
              <w:rPr>
                <w:sz w:val="18"/>
                <w:szCs w:val="18"/>
                <w:lang w:val="nl-BE"/>
              </w:rPr>
              <w:tab/>
            </w:r>
          </w:p>
        </w:tc>
        <w:tc>
          <w:tcPr>
            <w:tcW w:w="709" w:type="dxa"/>
            <w:tcBorders>
              <w:left w:val="single" w:sz="12" w:space="0" w:color="auto"/>
              <w:bottom w:val="nil"/>
            </w:tcBorders>
            <w:vAlign w:val="center"/>
          </w:tcPr>
          <w:p w14:paraId="214494C7" w14:textId="77777777" w:rsidR="00A47DA5" w:rsidRPr="0010598B" w:rsidRDefault="00A47DA5" w:rsidP="00281E71">
            <w:pPr>
              <w:spacing w:before="840" w:line="240" w:lineRule="atLeast"/>
              <w:jc w:val="left"/>
              <w:rPr>
                <w:sz w:val="16"/>
                <w:szCs w:val="16"/>
                <w:lang w:val="nl-BE"/>
              </w:rPr>
            </w:pPr>
            <w:r w:rsidRPr="0010598B">
              <w:rPr>
                <w:sz w:val="16"/>
                <w:szCs w:val="16"/>
                <w:lang w:val="nl-BE"/>
              </w:rPr>
              <w:t>305</w:t>
            </w:r>
          </w:p>
        </w:tc>
        <w:tc>
          <w:tcPr>
            <w:tcW w:w="1701" w:type="dxa"/>
            <w:tcBorders>
              <w:bottom w:val="nil"/>
            </w:tcBorders>
            <w:vAlign w:val="center"/>
          </w:tcPr>
          <w:p w14:paraId="214494C8" w14:textId="77777777" w:rsidR="00A47DA5" w:rsidRPr="0010598B" w:rsidRDefault="00A47DA5" w:rsidP="00281E71">
            <w:pPr>
              <w:tabs>
                <w:tab w:val="right" w:leader="dot" w:pos="1418"/>
              </w:tabs>
              <w:spacing w:before="840" w:line="240" w:lineRule="atLeast"/>
              <w:jc w:val="left"/>
              <w:rPr>
                <w:sz w:val="16"/>
                <w:szCs w:val="16"/>
                <w:lang w:val="nl-BE"/>
              </w:rPr>
            </w:pPr>
            <w:r w:rsidRPr="0010598B">
              <w:rPr>
                <w:sz w:val="16"/>
                <w:szCs w:val="16"/>
                <w:lang w:val="nl-BE"/>
              </w:rPr>
              <w:tab/>
            </w:r>
          </w:p>
        </w:tc>
        <w:tc>
          <w:tcPr>
            <w:tcW w:w="1701" w:type="dxa"/>
            <w:tcBorders>
              <w:bottom w:val="nil"/>
            </w:tcBorders>
            <w:vAlign w:val="center"/>
          </w:tcPr>
          <w:p w14:paraId="214494C9" w14:textId="77777777" w:rsidR="00A47DA5" w:rsidRPr="0010598B" w:rsidRDefault="00A47DA5" w:rsidP="00281E71">
            <w:pPr>
              <w:tabs>
                <w:tab w:val="right" w:leader="dot" w:pos="1418"/>
              </w:tabs>
              <w:spacing w:before="840" w:line="240" w:lineRule="atLeast"/>
              <w:jc w:val="left"/>
              <w:rPr>
                <w:sz w:val="16"/>
                <w:szCs w:val="16"/>
                <w:lang w:val="nl-BE"/>
              </w:rPr>
            </w:pPr>
            <w:r w:rsidRPr="0010598B">
              <w:rPr>
                <w:sz w:val="16"/>
                <w:szCs w:val="16"/>
                <w:lang w:val="nl-BE"/>
              </w:rPr>
              <w:tab/>
            </w:r>
          </w:p>
        </w:tc>
        <w:tc>
          <w:tcPr>
            <w:tcW w:w="1701" w:type="dxa"/>
            <w:tcBorders>
              <w:bottom w:val="nil"/>
              <w:right w:val="single" w:sz="12" w:space="0" w:color="auto"/>
            </w:tcBorders>
            <w:vAlign w:val="center"/>
          </w:tcPr>
          <w:p w14:paraId="214494CA" w14:textId="77777777" w:rsidR="00A47DA5" w:rsidRPr="0010598B" w:rsidRDefault="00A47DA5" w:rsidP="00281E71">
            <w:pPr>
              <w:tabs>
                <w:tab w:val="right" w:leader="dot" w:pos="1418"/>
              </w:tabs>
              <w:spacing w:before="840" w:line="240" w:lineRule="atLeast"/>
              <w:jc w:val="left"/>
              <w:rPr>
                <w:sz w:val="16"/>
                <w:szCs w:val="16"/>
                <w:lang w:val="nl-BE"/>
              </w:rPr>
            </w:pPr>
            <w:r w:rsidRPr="0010598B">
              <w:rPr>
                <w:sz w:val="16"/>
                <w:szCs w:val="16"/>
                <w:lang w:val="nl-BE"/>
              </w:rPr>
              <w:tab/>
            </w:r>
          </w:p>
        </w:tc>
      </w:tr>
      <w:tr w:rsidR="00A47DA5" w:rsidRPr="00B656F8" w14:paraId="214494D1" w14:textId="77777777" w:rsidTr="001336A7">
        <w:trPr>
          <w:trHeight w:val="283"/>
        </w:trPr>
        <w:tc>
          <w:tcPr>
            <w:tcW w:w="5046" w:type="dxa"/>
            <w:tcBorders>
              <w:top w:val="nil"/>
              <w:left w:val="nil"/>
              <w:bottom w:val="nil"/>
              <w:right w:val="single" w:sz="12" w:space="0" w:color="auto"/>
            </w:tcBorders>
            <w:vAlign w:val="center"/>
          </w:tcPr>
          <w:p w14:paraId="214494CC" w14:textId="77777777" w:rsidR="00A47DA5" w:rsidRPr="0010598B" w:rsidRDefault="00281E71" w:rsidP="001336A7">
            <w:pPr>
              <w:spacing w:before="120" w:line="240" w:lineRule="atLeast"/>
              <w:jc w:val="left"/>
              <w:rPr>
                <w:b/>
                <w:sz w:val="18"/>
                <w:szCs w:val="18"/>
                <w:lang w:val="nl-BE"/>
              </w:rPr>
            </w:pPr>
            <w:r w:rsidRPr="0010598B">
              <w:rPr>
                <w:b/>
                <w:sz w:val="18"/>
                <w:lang w:val="nl-BE"/>
              </w:rPr>
              <w:t>Volgens de aard van de arbeidsovereenkomst</w:t>
            </w:r>
          </w:p>
        </w:tc>
        <w:tc>
          <w:tcPr>
            <w:tcW w:w="709" w:type="dxa"/>
            <w:tcBorders>
              <w:top w:val="nil"/>
              <w:left w:val="single" w:sz="12" w:space="0" w:color="auto"/>
              <w:bottom w:val="nil"/>
            </w:tcBorders>
            <w:vAlign w:val="center"/>
          </w:tcPr>
          <w:p w14:paraId="214494CD"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CE"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CF"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D0" w14:textId="77777777" w:rsidR="00A47DA5" w:rsidRPr="0010598B" w:rsidRDefault="00A47DA5" w:rsidP="001336A7">
            <w:pPr>
              <w:spacing w:before="120" w:line="240" w:lineRule="atLeast"/>
              <w:jc w:val="left"/>
              <w:rPr>
                <w:sz w:val="16"/>
                <w:szCs w:val="16"/>
                <w:lang w:val="nl-BE"/>
              </w:rPr>
            </w:pPr>
          </w:p>
        </w:tc>
      </w:tr>
      <w:tr w:rsidR="00281E71" w:rsidRPr="0010598B" w14:paraId="214494D7" w14:textId="77777777" w:rsidTr="001336A7">
        <w:trPr>
          <w:trHeight w:val="283"/>
        </w:trPr>
        <w:tc>
          <w:tcPr>
            <w:tcW w:w="5046" w:type="dxa"/>
            <w:tcBorders>
              <w:top w:val="nil"/>
              <w:left w:val="nil"/>
              <w:bottom w:val="nil"/>
              <w:right w:val="single" w:sz="12" w:space="0" w:color="auto"/>
            </w:tcBorders>
            <w:vAlign w:val="center"/>
          </w:tcPr>
          <w:p w14:paraId="214494D2" w14:textId="77777777" w:rsidR="00281E71" w:rsidRPr="0010598B" w:rsidRDefault="00281E71" w:rsidP="00876633">
            <w:pPr>
              <w:tabs>
                <w:tab w:val="right" w:leader="dot" w:pos="4821"/>
              </w:tabs>
              <w:spacing w:line="240" w:lineRule="atLeast"/>
              <w:ind w:left="284"/>
              <w:jc w:val="left"/>
              <w:rPr>
                <w:sz w:val="18"/>
                <w:szCs w:val="18"/>
                <w:lang w:val="nl-BE"/>
              </w:rPr>
            </w:pPr>
            <w:r w:rsidRPr="0010598B">
              <w:rPr>
                <w:sz w:val="18"/>
                <w:lang w:val="nl-BE"/>
              </w:rPr>
              <w:t>Overeenkomst voor een onbepaalde tijd</w:t>
            </w:r>
            <w:r w:rsidRPr="0010598B">
              <w:rPr>
                <w:sz w:val="18"/>
                <w:szCs w:val="18"/>
                <w:lang w:val="nl-BE"/>
              </w:rPr>
              <w:tab/>
            </w:r>
          </w:p>
        </w:tc>
        <w:tc>
          <w:tcPr>
            <w:tcW w:w="709" w:type="dxa"/>
            <w:tcBorders>
              <w:top w:val="nil"/>
              <w:left w:val="single" w:sz="12" w:space="0" w:color="auto"/>
              <w:bottom w:val="nil"/>
            </w:tcBorders>
            <w:vAlign w:val="center"/>
          </w:tcPr>
          <w:p w14:paraId="214494D3" w14:textId="77777777" w:rsidR="00281E71" w:rsidRPr="0010598B" w:rsidRDefault="00281E71" w:rsidP="001336A7">
            <w:pPr>
              <w:spacing w:line="240" w:lineRule="atLeast"/>
              <w:jc w:val="left"/>
              <w:rPr>
                <w:sz w:val="16"/>
                <w:szCs w:val="16"/>
                <w:lang w:val="nl-BE"/>
              </w:rPr>
            </w:pPr>
            <w:r w:rsidRPr="0010598B">
              <w:rPr>
                <w:sz w:val="16"/>
                <w:szCs w:val="16"/>
                <w:lang w:val="nl-BE"/>
              </w:rPr>
              <w:t>310</w:t>
            </w:r>
          </w:p>
        </w:tc>
        <w:tc>
          <w:tcPr>
            <w:tcW w:w="1701" w:type="dxa"/>
            <w:tcBorders>
              <w:top w:val="nil"/>
              <w:bottom w:val="nil"/>
            </w:tcBorders>
            <w:vAlign w:val="center"/>
          </w:tcPr>
          <w:p w14:paraId="214494D4"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D5"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D6"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r>
      <w:tr w:rsidR="00281E71" w:rsidRPr="0010598B" w14:paraId="214494DD" w14:textId="77777777" w:rsidTr="001336A7">
        <w:trPr>
          <w:trHeight w:val="283"/>
        </w:trPr>
        <w:tc>
          <w:tcPr>
            <w:tcW w:w="5046" w:type="dxa"/>
            <w:tcBorders>
              <w:top w:val="nil"/>
              <w:left w:val="nil"/>
              <w:bottom w:val="nil"/>
              <w:right w:val="single" w:sz="12" w:space="0" w:color="auto"/>
            </w:tcBorders>
            <w:vAlign w:val="center"/>
          </w:tcPr>
          <w:p w14:paraId="214494D8" w14:textId="77777777" w:rsidR="00281E71" w:rsidRPr="0010598B" w:rsidRDefault="00281E71" w:rsidP="00876633">
            <w:pPr>
              <w:tabs>
                <w:tab w:val="right" w:leader="dot" w:pos="4821"/>
              </w:tabs>
              <w:spacing w:line="240" w:lineRule="atLeast"/>
              <w:ind w:left="284"/>
              <w:jc w:val="left"/>
              <w:rPr>
                <w:sz w:val="18"/>
                <w:szCs w:val="18"/>
                <w:lang w:val="nl-BE"/>
              </w:rPr>
            </w:pPr>
            <w:r w:rsidRPr="0010598B">
              <w:rPr>
                <w:sz w:val="18"/>
                <w:lang w:val="nl-BE"/>
              </w:rPr>
              <w:t>Overeenkomst voor een bepaalde tijd</w:t>
            </w:r>
            <w:r w:rsidRPr="0010598B">
              <w:rPr>
                <w:sz w:val="18"/>
                <w:szCs w:val="18"/>
                <w:lang w:val="nl-BE"/>
              </w:rPr>
              <w:tab/>
            </w:r>
          </w:p>
        </w:tc>
        <w:tc>
          <w:tcPr>
            <w:tcW w:w="709" w:type="dxa"/>
            <w:tcBorders>
              <w:top w:val="nil"/>
              <w:left w:val="single" w:sz="12" w:space="0" w:color="auto"/>
              <w:bottom w:val="nil"/>
            </w:tcBorders>
            <w:vAlign w:val="center"/>
          </w:tcPr>
          <w:p w14:paraId="214494D9" w14:textId="77777777" w:rsidR="00281E71" w:rsidRPr="0010598B" w:rsidRDefault="00281E71" w:rsidP="001336A7">
            <w:pPr>
              <w:spacing w:line="240" w:lineRule="atLeast"/>
              <w:jc w:val="left"/>
              <w:rPr>
                <w:sz w:val="16"/>
                <w:szCs w:val="16"/>
                <w:lang w:val="nl-BE"/>
              </w:rPr>
            </w:pPr>
            <w:r w:rsidRPr="0010598B">
              <w:rPr>
                <w:sz w:val="16"/>
                <w:szCs w:val="16"/>
                <w:lang w:val="nl-BE"/>
              </w:rPr>
              <w:t>311</w:t>
            </w:r>
          </w:p>
        </w:tc>
        <w:tc>
          <w:tcPr>
            <w:tcW w:w="1701" w:type="dxa"/>
            <w:tcBorders>
              <w:top w:val="nil"/>
              <w:bottom w:val="nil"/>
            </w:tcBorders>
            <w:vAlign w:val="center"/>
          </w:tcPr>
          <w:p w14:paraId="214494DA"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DB"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DC"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r>
      <w:tr w:rsidR="00281E71" w:rsidRPr="0010598B" w14:paraId="214494E3" w14:textId="77777777" w:rsidTr="001336A7">
        <w:trPr>
          <w:trHeight w:val="283"/>
        </w:trPr>
        <w:tc>
          <w:tcPr>
            <w:tcW w:w="5046" w:type="dxa"/>
            <w:tcBorders>
              <w:top w:val="nil"/>
              <w:left w:val="nil"/>
              <w:bottom w:val="nil"/>
              <w:right w:val="single" w:sz="12" w:space="0" w:color="auto"/>
            </w:tcBorders>
            <w:vAlign w:val="center"/>
          </w:tcPr>
          <w:p w14:paraId="214494DE" w14:textId="77777777" w:rsidR="00281E71" w:rsidRPr="0010598B" w:rsidRDefault="00281E71" w:rsidP="00876633">
            <w:pPr>
              <w:tabs>
                <w:tab w:val="right" w:leader="dot" w:pos="4821"/>
              </w:tabs>
              <w:spacing w:line="240" w:lineRule="atLeast"/>
              <w:ind w:left="284"/>
              <w:jc w:val="left"/>
              <w:rPr>
                <w:sz w:val="18"/>
                <w:szCs w:val="18"/>
                <w:lang w:val="nl-BE"/>
              </w:rPr>
            </w:pPr>
            <w:r w:rsidRPr="0010598B">
              <w:rPr>
                <w:sz w:val="18"/>
                <w:lang w:val="nl-BE"/>
              </w:rPr>
              <w:t>Overeenkomst voor een duidelijk omschreven werk</w:t>
            </w:r>
            <w:r w:rsidRPr="0010598B">
              <w:rPr>
                <w:sz w:val="18"/>
                <w:lang w:val="nl-BE"/>
              </w:rPr>
              <w:tab/>
            </w:r>
          </w:p>
        </w:tc>
        <w:tc>
          <w:tcPr>
            <w:tcW w:w="709" w:type="dxa"/>
            <w:tcBorders>
              <w:top w:val="nil"/>
              <w:left w:val="single" w:sz="12" w:space="0" w:color="auto"/>
              <w:bottom w:val="nil"/>
            </w:tcBorders>
            <w:vAlign w:val="center"/>
          </w:tcPr>
          <w:p w14:paraId="214494DF" w14:textId="77777777" w:rsidR="00281E71" w:rsidRPr="0010598B" w:rsidRDefault="00281E71" w:rsidP="001336A7">
            <w:pPr>
              <w:spacing w:line="240" w:lineRule="atLeast"/>
              <w:jc w:val="left"/>
              <w:rPr>
                <w:sz w:val="16"/>
                <w:szCs w:val="16"/>
                <w:lang w:val="nl-BE"/>
              </w:rPr>
            </w:pPr>
            <w:r w:rsidRPr="0010598B">
              <w:rPr>
                <w:sz w:val="16"/>
                <w:szCs w:val="16"/>
                <w:lang w:val="nl-BE"/>
              </w:rPr>
              <w:t>312</w:t>
            </w:r>
          </w:p>
        </w:tc>
        <w:tc>
          <w:tcPr>
            <w:tcW w:w="1701" w:type="dxa"/>
            <w:tcBorders>
              <w:top w:val="nil"/>
              <w:bottom w:val="nil"/>
            </w:tcBorders>
            <w:vAlign w:val="center"/>
          </w:tcPr>
          <w:p w14:paraId="214494E0"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E1"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E2"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4E9" w14:textId="77777777" w:rsidTr="00A47DA5">
        <w:trPr>
          <w:trHeight w:val="283"/>
        </w:trPr>
        <w:tc>
          <w:tcPr>
            <w:tcW w:w="5046" w:type="dxa"/>
            <w:tcBorders>
              <w:top w:val="nil"/>
              <w:left w:val="nil"/>
              <w:bottom w:val="nil"/>
              <w:right w:val="single" w:sz="12" w:space="0" w:color="auto"/>
            </w:tcBorders>
            <w:vAlign w:val="center"/>
          </w:tcPr>
          <w:p w14:paraId="214494E4" w14:textId="77777777" w:rsidR="00A47DA5" w:rsidRPr="0010598B" w:rsidRDefault="00281E71" w:rsidP="00A47DA5">
            <w:pPr>
              <w:tabs>
                <w:tab w:val="right" w:leader="dot" w:pos="4821"/>
              </w:tabs>
              <w:spacing w:line="240" w:lineRule="atLeast"/>
              <w:ind w:left="284"/>
              <w:jc w:val="left"/>
              <w:rPr>
                <w:sz w:val="18"/>
                <w:szCs w:val="18"/>
                <w:lang w:val="nl-BE"/>
              </w:rPr>
            </w:pPr>
            <w:r w:rsidRPr="0010598B">
              <w:rPr>
                <w:sz w:val="18"/>
                <w:lang w:val="nl-BE"/>
              </w:rPr>
              <w:t>Vervangingsovereenkomst</w:t>
            </w:r>
            <w:r w:rsidR="00A47DA5" w:rsidRPr="0010598B">
              <w:rPr>
                <w:sz w:val="18"/>
                <w:szCs w:val="18"/>
                <w:lang w:val="nl-BE"/>
              </w:rPr>
              <w:tab/>
            </w:r>
          </w:p>
        </w:tc>
        <w:tc>
          <w:tcPr>
            <w:tcW w:w="709" w:type="dxa"/>
            <w:tcBorders>
              <w:top w:val="nil"/>
              <w:left w:val="single" w:sz="12" w:space="0" w:color="auto"/>
              <w:bottom w:val="nil"/>
            </w:tcBorders>
            <w:vAlign w:val="center"/>
          </w:tcPr>
          <w:p w14:paraId="214494E5" w14:textId="77777777" w:rsidR="00A47DA5" w:rsidRPr="0010598B" w:rsidRDefault="00A47DA5" w:rsidP="00A47DA5">
            <w:pPr>
              <w:spacing w:line="240" w:lineRule="atLeast"/>
              <w:jc w:val="left"/>
              <w:rPr>
                <w:sz w:val="16"/>
                <w:szCs w:val="16"/>
                <w:lang w:val="nl-BE"/>
              </w:rPr>
            </w:pPr>
            <w:r w:rsidRPr="0010598B">
              <w:rPr>
                <w:sz w:val="16"/>
                <w:szCs w:val="16"/>
                <w:lang w:val="nl-BE"/>
              </w:rPr>
              <w:t>313</w:t>
            </w:r>
          </w:p>
        </w:tc>
        <w:tc>
          <w:tcPr>
            <w:tcW w:w="1701" w:type="dxa"/>
            <w:tcBorders>
              <w:top w:val="nil"/>
              <w:bottom w:val="nil"/>
            </w:tcBorders>
            <w:vAlign w:val="center"/>
          </w:tcPr>
          <w:p w14:paraId="214494E6" w14:textId="77777777" w:rsidR="00A47DA5" w:rsidRPr="0010598B" w:rsidRDefault="00A47DA5" w:rsidP="00A47DA5">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E7" w14:textId="77777777" w:rsidR="00A47DA5" w:rsidRPr="0010598B" w:rsidRDefault="00A47DA5" w:rsidP="00A47DA5">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E8" w14:textId="77777777" w:rsidR="00A47DA5" w:rsidRPr="0010598B" w:rsidRDefault="00A47DA5" w:rsidP="00A47DA5">
            <w:pPr>
              <w:tabs>
                <w:tab w:val="right" w:leader="dot" w:pos="1418"/>
              </w:tabs>
              <w:spacing w:line="240" w:lineRule="atLeast"/>
              <w:jc w:val="left"/>
              <w:rPr>
                <w:sz w:val="16"/>
                <w:szCs w:val="16"/>
                <w:lang w:val="nl-BE"/>
              </w:rPr>
            </w:pPr>
            <w:r w:rsidRPr="0010598B">
              <w:rPr>
                <w:sz w:val="16"/>
                <w:szCs w:val="16"/>
                <w:lang w:val="nl-BE"/>
              </w:rPr>
              <w:tab/>
            </w:r>
          </w:p>
        </w:tc>
      </w:tr>
      <w:tr w:rsidR="00A47DA5" w:rsidRPr="00B656F8" w14:paraId="214494EF" w14:textId="77777777" w:rsidTr="001336A7">
        <w:trPr>
          <w:trHeight w:val="283"/>
        </w:trPr>
        <w:tc>
          <w:tcPr>
            <w:tcW w:w="5046" w:type="dxa"/>
            <w:tcBorders>
              <w:top w:val="nil"/>
              <w:left w:val="nil"/>
              <w:bottom w:val="nil"/>
              <w:right w:val="single" w:sz="12" w:space="0" w:color="auto"/>
            </w:tcBorders>
            <w:vAlign w:val="center"/>
          </w:tcPr>
          <w:p w14:paraId="214494EA" w14:textId="77777777" w:rsidR="00A47DA5" w:rsidRPr="0010598B" w:rsidRDefault="00281E71" w:rsidP="00A47DA5">
            <w:pPr>
              <w:spacing w:before="120" w:line="240" w:lineRule="atLeast"/>
              <w:jc w:val="left"/>
              <w:rPr>
                <w:b/>
                <w:sz w:val="18"/>
                <w:szCs w:val="18"/>
                <w:lang w:val="nl-BE"/>
              </w:rPr>
            </w:pPr>
            <w:r w:rsidRPr="0010598B">
              <w:rPr>
                <w:b/>
                <w:sz w:val="18"/>
                <w:lang w:val="nl-BE"/>
              </w:rPr>
              <w:t>Volgens de reden van beëindiging van de overeenkomst</w:t>
            </w:r>
          </w:p>
        </w:tc>
        <w:tc>
          <w:tcPr>
            <w:tcW w:w="709" w:type="dxa"/>
            <w:tcBorders>
              <w:top w:val="nil"/>
              <w:left w:val="single" w:sz="12" w:space="0" w:color="auto"/>
              <w:bottom w:val="nil"/>
            </w:tcBorders>
            <w:vAlign w:val="center"/>
          </w:tcPr>
          <w:p w14:paraId="214494EB"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EC"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ED"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EE" w14:textId="77777777" w:rsidR="00A47DA5" w:rsidRPr="0010598B" w:rsidRDefault="00A47DA5" w:rsidP="001336A7">
            <w:pPr>
              <w:spacing w:before="120" w:line="240" w:lineRule="atLeast"/>
              <w:jc w:val="left"/>
              <w:rPr>
                <w:sz w:val="16"/>
                <w:szCs w:val="16"/>
                <w:lang w:val="nl-BE"/>
              </w:rPr>
            </w:pPr>
          </w:p>
        </w:tc>
      </w:tr>
      <w:tr w:rsidR="00A47DA5" w:rsidRPr="0010598B" w14:paraId="214494F5" w14:textId="77777777" w:rsidTr="001336A7">
        <w:trPr>
          <w:trHeight w:val="283"/>
        </w:trPr>
        <w:tc>
          <w:tcPr>
            <w:tcW w:w="5046" w:type="dxa"/>
            <w:tcBorders>
              <w:top w:val="nil"/>
              <w:left w:val="nil"/>
              <w:bottom w:val="nil"/>
              <w:right w:val="single" w:sz="12" w:space="0" w:color="auto"/>
            </w:tcBorders>
            <w:vAlign w:val="center"/>
          </w:tcPr>
          <w:p w14:paraId="214494F0" w14:textId="77777777" w:rsidR="00A47DA5"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Pensioen</w:t>
            </w:r>
            <w:r w:rsidR="00A47DA5" w:rsidRPr="0010598B">
              <w:rPr>
                <w:sz w:val="18"/>
                <w:szCs w:val="18"/>
                <w:lang w:val="nl-BE"/>
              </w:rPr>
              <w:tab/>
            </w:r>
          </w:p>
        </w:tc>
        <w:tc>
          <w:tcPr>
            <w:tcW w:w="709" w:type="dxa"/>
            <w:tcBorders>
              <w:top w:val="nil"/>
              <w:left w:val="single" w:sz="12" w:space="0" w:color="auto"/>
              <w:bottom w:val="nil"/>
            </w:tcBorders>
            <w:vAlign w:val="center"/>
          </w:tcPr>
          <w:p w14:paraId="214494F1" w14:textId="77777777" w:rsidR="00A47DA5" w:rsidRPr="0010598B" w:rsidRDefault="00A47DA5" w:rsidP="00A47DA5">
            <w:pPr>
              <w:spacing w:line="240" w:lineRule="atLeast"/>
              <w:jc w:val="left"/>
              <w:rPr>
                <w:sz w:val="16"/>
                <w:szCs w:val="16"/>
                <w:lang w:val="nl-BE"/>
              </w:rPr>
            </w:pPr>
            <w:r w:rsidRPr="0010598B">
              <w:rPr>
                <w:sz w:val="16"/>
                <w:szCs w:val="16"/>
                <w:lang w:val="nl-BE"/>
              </w:rPr>
              <w:t>340</w:t>
            </w:r>
          </w:p>
        </w:tc>
        <w:tc>
          <w:tcPr>
            <w:tcW w:w="1701" w:type="dxa"/>
            <w:tcBorders>
              <w:top w:val="nil"/>
              <w:bottom w:val="nil"/>
            </w:tcBorders>
            <w:vAlign w:val="center"/>
          </w:tcPr>
          <w:p w14:paraId="214494F2"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F3"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F4"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4FB" w14:textId="77777777" w:rsidTr="001336A7">
        <w:trPr>
          <w:trHeight w:val="283"/>
        </w:trPr>
        <w:tc>
          <w:tcPr>
            <w:tcW w:w="5046" w:type="dxa"/>
            <w:tcBorders>
              <w:top w:val="nil"/>
              <w:left w:val="nil"/>
              <w:bottom w:val="nil"/>
              <w:right w:val="single" w:sz="12" w:space="0" w:color="auto"/>
            </w:tcBorders>
            <w:vAlign w:val="center"/>
          </w:tcPr>
          <w:p w14:paraId="214494F6" w14:textId="77777777" w:rsidR="00A47DA5"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Werkloosheid met bedrijfstoeslag</w:t>
            </w:r>
            <w:r w:rsidR="00A47DA5" w:rsidRPr="0010598B">
              <w:rPr>
                <w:sz w:val="18"/>
                <w:szCs w:val="18"/>
                <w:lang w:val="nl-BE"/>
              </w:rPr>
              <w:tab/>
            </w:r>
          </w:p>
        </w:tc>
        <w:tc>
          <w:tcPr>
            <w:tcW w:w="709" w:type="dxa"/>
            <w:tcBorders>
              <w:top w:val="nil"/>
              <w:left w:val="single" w:sz="12" w:space="0" w:color="auto"/>
              <w:bottom w:val="nil"/>
            </w:tcBorders>
            <w:vAlign w:val="center"/>
          </w:tcPr>
          <w:p w14:paraId="214494F7" w14:textId="77777777" w:rsidR="00A47DA5" w:rsidRPr="0010598B" w:rsidRDefault="00A47DA5" w:rsidP="00A47DA5">
            <w:pPr>
              <w:spacing w:line="240" w:lineRule="atLeast"/>
              <w:jc w:val="left"/>
              <w:rPr>
                <w:sz w:val="16"/>
                <w:szCs w:val="16"/>
                <w:lang w:val="nl-BE"/>
              </w:rPr>
            </w:pPr>
            <w:r w:rsidRPr="0010598B">
              <w:rPr>
                <w:sz w:val="16"/>
                <w:szCs w:val="16"/>
                <w:lang w:val="nl-BE"/>
              </w:rPr>
              <w:t>341</w:t>
            </w:r>
          </w:p>
        </w:tc>
        <w:tc>
          <w:tcPr>
            <w:tcW w:w="1701" w:type="dxa"/>
            <w:tcBorders>
              <w:top w:val="nil"/>
              <w:bottom w:val="nil"/>
            </w:tcBorders>
            <w:vAlign w:val="center"/>
          </w:tcPr>
          <w:p w14:paraId="214494F8"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F9"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FA"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501" w14:textId="77777777" w:rsidTr="001336A7">
        <w:trPr>
          <w:trHeight w:val="283"/>
        </w:trPr>
        <w:tc>
          <w:tcPr>
            <w:tcW w:w="5046" w:type="dxa"/>
            <w:tcBorders>
              <w:top w:val="nil"/>
              <w:left w:val="nil"/>
              <w:bottom w:val="nil"/>
              <w:right w:val="single" w:sz="12" w:space="0" w:color="auto"/>
            </w:tcBorders>
            <w:vAlign w:val="center"/>
          </w:tcPr>
          <w:p w14:paraId="214494FC" w14:textId="77777777" w:rsidR="00A47DA5"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Afdanking</w:t>
            </w:r>
            <w:r w:rsidR="00A47DA5" w:rsidRPr="0010598B">
              <w:rPr>
                <w:sz w:val="18"/>
                <w:szCs w:val="18"/>
                <w:lang w:val="nl-BE"/>
              </w:rPr>
              <w:tab/>
            </w:r>
          </w:p>
        </w:tc>
        <w:tc>
          <w:tcPr>
            <w:tcW w:w="709" w:type="dxa"/>
            <w:tcBorders>
              <w:top w:val="nil"/>
              <w:left w:val="single" w:sz="12" w:space="0" w:color="auto"/>
              <w:bottom w:val="nil"/>
            </w:tcBorders>
            <w:vAlign w:val="center"/>
          </w:tcPr>
          <w:p w14:paraId="214494FD" w14:textId="77777777" w:rsidR="00A47DA5" w:rsidRPr="0010598B" w:rsidRDefault="00A47DA5" w:rsidP="00A47DA5">
            <w:pPr>
              <w:spacing w:line="240" w:lineRule="atLeast"/>
              <w:jc w:val="left"/>
              <w:rPr>
                <w:sz w:val="16"/>
                <w:szCs w:val="16"/>
                <w:lang w:val="nl-BE"/>
              </w:rPr>
            </w:pPr>
            <w:r w:rsidRPr="0010598B">
              <w:rPr>
                <w:sz w:val="16"/>
                <w:szCs w:val="16"/>
                <w:lang w:val="nl-BE"/>
              </w:rPr>
              <w:t>342</w:t>
            </w:r>
          </w:p>
        </w:tc>
        <w:tc>
          <w:tcPr>
            <w:tcW w:w="1701" w:type="dxa"/>
            <w:tcBorders>
              <w:top w:val="nil"/>
              <w:bottom w:val="nil"/>
            </w:tcBorders>
            <w:vAlign w:val="center"/>
          </w:tcPr>
          <w:p w14:paraId="214494FE"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FF"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500"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507" w14:textId="77777777" w:rsidTr="001336A7">
        <w:trPr>
          <w:trHeight w:val="283"/>
        </w:trPr>
        <w:tc>
          <w:tcPr>
            <w:tcW w:w="5046" w:type="dxa"/>
            <w:tcBorders>
              <w:top w:val="nil"/>
              <w:left w:val="nil"/>
              <w:bottom w:val="nil"/>
              <w:right w:val="single" w:sz="12" w:space="0" w:color="auto"/>
            </w:tcBorders>
            <w:vAlign w:val="center"/>
          </w:tcPr>
          <w:p w14:paraId="21449502" w14:textId="77777777" w:rsidR="00A47DA5"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Andere reden</w:t>
            </w:r>
            <w:r w:rsidR="00A47DA5" w:rsidRPr="0010598B">
              <w:rPr>
                <w:sz w:val="18"/>
                <w:szCs w:val="18"/>
                <w:lang w:val="nl-BE"/>
              </w:rPr>
              <w:tab/>
            </w:r>
          </w:p>
        </w:tc>
        <w:tc>
          <w:tcPr>
            <w:tcW w:w="709" w:type="dxa"/>
            <w:tcBorders>
              <w:top w:val="nil"/>
              <w:left w:val="single" w:sz="12" w:space="0" w:color="auto"/>
              <w:bottom w:val="nil"/>
            </w:tcBorders>
            <w:vAlign w:val="center"/>
          </w:tcPr>
          <w:p w14:paraId="21449503" w14:textId="77777777" w:rsidR="00A47DA5" w:rsidRPr="0010598B" w:rsidRDefault="00A47DA5" w:rsidP="00A47DA5">
            <w:pPr>
              <w:spacing w:line="240" w:lineRule="atLeast"/>
              <w:jc w:val="left"/>
              <w:rPr>
                <w:sz w:val="16"/>
                <w:szCs w:val="16"/>
                <w:lang w:val="nl-BE"/>
              </w:rPr>
            </w:pPr>
            <w:r w:rsidRPr="0010598B">
              <w:rPr>
                <w:sz w:val="16"/>
                <w:szCs w:val="16"/>
                <w:lang w:val="nl-BE"/>
              </w:rPr>
              <w:t>343</w:t>
            </w:r>
          </w:p>
        </w:tc>
        <w:tc>
          <w:tcPr>
            <w:tcW w:w="1701" w:type="dxa"/>
            <w:tcBorders>
              <w:top w:val="nil"/>
              <w:bottom w:val="nil"/>
            </w:tcBorders>
            <w:vAlign w:val="center"/>
          </w:tcPr>
          <w:p w14:paraId="21449504"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505"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506"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50D" w14:textId="77777777" w:rsidTr="001336A7">
        <w:trPr>
          <w:trHeight w:val="283"/>
        </w:trPr>
        <w:tc>
          <w:tcPr>
            <w:tcW w:w="5046" w:type="dxa"/>
            <w:tcBorders>
              <w:top w:val="nil"/>
              <w:left w:val="nil"/>
              <w:bottom w:val="nil"/>
              <w:right w:val="single" w:sz="12" w:space="0" w:color="auto"/>
            </w:tcBorders>
            <w:vAlign w:val="center"/>
          </w:tcPr>
          <w:p w14:paraId="21449508" w14:textId="6FA81D8E" w:rsidR="00A47DA5" w:rsidRPr="0010598B" w:rsidRDefault="000A76A7" w:rsidP="000A76A7">
            <w:pPr>
              <w:tabs>
                <w:tab w:val="left" w:pos="1418"/>
                <w:tab w:val="right" w:leader="dot" w:pos="4821"/>
              </w:tabs>
              <w:spacing w:after="60" w:line="240" w:lineRule="atLeast"/>
              <w:ind w:left="1418" w:hanging="851"/>
              <w:jc w:val="left"/>
              <w:rPr>
                <w:sz w:val="18"/>
                <w:lang w:val="nl-BE"/>
              </w:rPr>
            </w:pPr>
            <w:r w:rsidRPr="0010598B">
              <w:rPr>
                <w:sz w:val="18"/>
                <w:lang w:val="nl-BE"/>
              </w:rPr>
              <w:t>Waarvan</w:t>
            </w:r>
            <w:r w:rsidR="00A47DA5" w:rsidRPr="0010598B">
              <w:rPr>
                <w:sz w:val="18"/>
                <w:lang w:val="nl-BE"/>
              </w:rPr>
              <w:t>:</w:t>
            </w:r>
            <w:r w:rsidR="00A47DA5" w:rsidRPr="0010598B">
              <w:rPr>
                <w:sz w:val="18"/>
                <w:lang w:val="nl-BE"/>
              </w:rPr>
              <w:tab/>
            </w:r>
            <w:r w:rsidRPr="0010598B">
              <w:rPr>
                <w:sz w:val="18"/>
                <w:lang w:val="nl-BE"/>
              </w:rPr>
              <w:t xml:space="preserve">het aantal werknemers dat als zelfstandige ten minste op halftijdse basis diensten blijft verlenen aan </w:t>
            </w:r>
            <w:r w:rsidRPr="0071524F">
              <w:rPr>
                <w:sz w:val="18"/>
                <w:lang w:val="nl-BE"/>
              </w:rPr>
              <w:t xml:space="preserve">de </w:t>
            </w:r>
            <w:r w:rsidR="00D43CF9" w:rsidRPr="0071524F">
              <w:rPr>
                <w:sz w:val="18"/>
                <w:lang w:val="nl-BE"/>
              </w:rPr>
              <w:t>vennootschap</w:t>
            </w:r>
            <w:r w:rsidR="00A47DA5" w:rsidRPr="0010598B">
              <w:rPr>
                <w:sz w:val="18"/>
                <w:lang w:val="nl-BE"/>
              </w:rPr>
              <w:tab/>
            </w:r>
          </w:p>
        </w:tc>
        <w:tc>
          <w:tcPr>
            <w:tcW w:w="709" w:type="dxa"/>
            <w:tcBorders>
              <w:top w:val="nil"/>
              <w:left w:val="single" w:sz="12" w:space="0" w:color="auto"/>
              <w:bottom w:val="single" w:sz="12" w:space="0" w:color="auto"/>
            </w:tcBorders>
            <w:vAlign w:val="center"/>
          </w:tcPr>
          <w:p w14:paraId="21449509" w14:textId="77777777" w:rsidR="00A47DA5" w:rsidRPr="0010598B" w:rsidRDefault="00A47DA5" w:rsidP="00A47DA5">
            <w:pPr>
              <w:spacing w:before="480" w:after="60" w:line="240" w:lineRule="atLeast"/>
              <w:jc w:val="left"/>
              <w:rPr>
                <w:sz w:val="16"/>
                <w:szCs w:val="16"/>
                <w:lang w:val="nl-BE"/>
              </w:rPr>
            </w:pPr>
            <w:r w:rsidRPr="0010598B">
              <w:rPr>
                <w:sz w:val="16"/>
                <w:szCs w:val="16"/>
                <w:lang w:val="nl-BE"/>
              </w:rPr>
              <w:t>350</w:t>
            </w:r>
          </w:p>
        </w:tc>
        <w:tc>
          <w:tcPr>
            <w:tcW w:w="1701" w:type="dxa"/>
            <w:tcBorders>
              <w:top w:val="nil"/>
              <w:bottom w:val="single" w:sz="12" w:space="0" w:color="auto"/>
            </w:tcBorders>
            <w:vAlign w:val="center"/>
          </w:tcPr>
          <w:p w14:paraId="2144950A" w14:textId="77777777" w:rsidR="00A47DA5" w:rsidRPr="0010598B" w:rsidRDefault="00A47DA5" w:rsidP="00A47DA5">
            <w:pPr>
              <w:tabs>
                <w:tab w:val="right" w:leader="dot" w:pos="1418"/>
              </w:tabs>
              <w:spacing w:before="480"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50B" w14:textId="77777777" w:rsidR="00A47DA5" w:rsidRPr="0010598B" w:rsidRDefault="00A47DA5" w:rsidP="00A47DA5">
            <w:pPr>
              <w:tabs>
                <w:tab w:val="right" w:leader="dot" w:pos="1418"/>
              </w:tabs>
              <w:spacing w:before="480"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50C" w14:textId="77777777" w:rsidR="00A47DA5" w:rsidRPr="0010598B" w:rsidRDefault="00A47DA5" w:rsidP="00A47DA5">
            <w:pPr>
              <w:tabs>
                <w:tab w:val="right" w:leader="dot" w:pos="1418"/>
              </w:tabs>
              <w:spacing w:before="480" w:after="60" w:line="240" w:lineRule="atLeast"/>
              <w:jc w:val="left"/>
              <w:rPr>
                <w:sz w:val="16"/>
                <w:szCs w:val="16"/>
                <w:lang w:val="nl-BE"/>
              </w:rPr>
            </w:pPr>
            <w:r w:rsidRPr="0010598B">
              <w:rPr>
                <w:sz w:val="16"/>
                <w:szCs w:val="16"/>
                <w:lang w:val="nl-BE"/>
              </w:rPr>
              <w:tab/>
            </w:r>
          </w:p>
        </w:tc>
      </w:tr>
    </w:tbl>
    <w:p w14:paraId="2144950E" w14:textId="77777777" w:rsidR="000C6FA9" w:rsidRPr="0010598B" w:rsidRDefault="000C6FA9" w:rsidP="001336A7">
      <w:pPr>
        <w:spacing w:line="240" w:lineRule="atLeast"/>
        <w:ind w:left="113" w:right="-57"/>
        <w:jc w:val="left"/>
        <w:rPr>
          <w:rFonts w:cs="Arial"/>
          <w:lang w:val="nl-BE"/>
        </w:rPr>
      </w:pPr>
    </w:p>
    <w:p w14:paraId="2144950F" w14:textId="77777777" w:rsidR="00AF620C" w:rsidRPr="0010598B" w:rsidRDefault="00AF620C" w:rsidP="001336A7">
      <w:pPr>
        <w:spacing w:line="240" w:lineRule="atLeast"/>
        <w:ind w:left="113" w:right="-57"/>
        <w:jc w:val="left"/>
        <w:rPr>
          <w:rFonts w:cs="Arial"/>
          <w:lang w:val="nl-BE"/>
        </w:rPr>
      </w:pPr>
    </w:p>
    <w:p w14:paraId="21449510" w14:textId="77777777" w:rsidR="00A43EDE" w:rsidRPr="0010598B" w:rsidRDefault="00A43EDE" w:rsidP="001336A7">
      <w:pPr>
        <w:spacing w:line="240" w:lineRule="atLeast"/>
        <w:ind w:left="113" w:right="-57"/>
        <w:jc w:val="left"/>
        <w:rPr>
          <w:rFonts w:cs="Arial"/>
          <w:lang w:val="nl-BE"/>
        </w:rPr>
        <w:sectPr w:rsidR="00A43EDE"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151FF" w:rsidRPr="0071524F" w14:paraId="21449515"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21449511" w14:textId="77777777" w:rsidR="006151FF" w:rsidRPr="0071524F" w:rsidRDefault="006151FF" w:rsidP="001336A7">
            <w:pPr>
              <w:spacing w:line="240" w:lineRule="atLeast"/>
              <w:ind w:left="113" w:right="-57"/>
              <w:jc w:val="left"/>
              <w:rPr>
                <w:rFonts w:cs="Arial"/>
                <w:lang w:val="nl-BE"/>
              </w:rPr>
            </w:pPr>
            <w:bookmarkStart w:id="21" w:name="_Hlk534724886"/>
            <w:r w:rsidRPr="0071524F">
              <w:rPr>
                <w:rFonts w:cs="Arial"/>
                <w:lang w:val="nl-BE"/>
              </w:rPr>
              <w:lastRenderedPageBreak/>
              <w:t>N</w:t>
            </w:r>
            <w:r w:rsidR="00371DE3" w:rsidRPr="0071524F">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512" w14:textId="77777777" w:rsidR="006151FF" w:rsidRPr="0071524F" w:rsidRDefault="006151FF" w:rsidP="001336A7">
            <w:pPr>
              <w:spacing w:line="240" w:lineRule="atLeast"/>
              <w:ind w:left="462"/>
              <w:jc w:val="left"/>
              <w:rPr>
                <w:rFonts w:cs="Arial"/>
                <w:lang w:val="nl-BE"/>
              </w:rPr>
            </w:pPr>
          </w:p>
        </w:tc>
        <w:tc>
          <w:tcPr>
            <w:tcW w:w="5670" w:type="dxa"/>
            <w:tcBorders>
              <w:bottom w:val="single" w:sz="6" w:space="0" w:color="auto"/>
            </w:tcBorders>
          </w:tcPr>
          <w:p w14:paraId="21449513" w14:textId="77777777" w:rsidR="006151FF" w:rsidRPr="0071524F" w:rsidRDefault="006151FF"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514" w14:textId="3A65539A" w:rsidR="006151FF" w:rsidRPr="0071524F" w:rsidRDefault="00FF77C8" w:rsidP="00340B6B">
            <w:pPr>
              <w:spacing w:line="240" w:lineRule="atLeast"/>
              <w:ind w:left="113"/>
              <w:jc w:val="left"/>
              <w:rPr>
                <w:rFonts w:cs="Arial"/>
                <w:lang w:val="nl-BE"/>
              </w:rPr>
            </w:pPr>
            <w:r w:rsidRPr="0071524F">
              <w:rPr>
                <w:lang w:val="nl-BE"/>
              </w:rPr>
              <w:t>VOL-</w:t>
            </w:r>
            <w:proofErr w:type="spellStart"/>
            <w:r w:rsidRPr="0071524F">
              <w:rPr>
                <w:lang w:val="nl-BE"/>
              </w:rPr>
              <w:t>inb</w:t>
            </w:r>
            <w:proofErr w:type="spellEnd"/>
            <w:r w:rsidR="007003B7" w:rsidRPr="0071524F">
              <w:rPr>
                <w:lang w:val="nl-BE"/>
              </w:rPr>
              <w:t xml:space="preserve"> </w:t>
            </w:r>
            <w:r w:rsidR="00340B6B" w:rsidRPr="0071524F">
              <w:rPr>
                <w:lang w:val="nl-BE"/>
              </w:rPr>
              <w:t>10</w:t>
            </w:r>
          </w:p>
        </w:tc>
      </w:tr>
      <w:bookmarkEnd w:id="21"/>
    </w:tbl>
    <w:p w14:paraId="21449516" w14:textId="77777777" w:rsidR="006151FF" w:rsidRPr="0071524F" w:rsidRDefault="006151FF" w:rsidP="006151FF">
      <w:pPr>
        <w:spacing w:line="240" w:lineRule="auto"/>
        <w:jc w:val="left"/>
        <w:rPr>
          <w:sz w:val="18"/>
          <w:szCs w:val="18"/>
          <w:lang w:val="nl-BE"/>
        </w:rPr>
      </w:pPr>
    </w:p>
    <w:p w14:paraId="21449517" w14:textId="77777777" w:rsidR="006151FF" w:rsidRPr="0071524F" w:rsidRDefault="000A76A7" w:rsidP="00C94405">
      <w:pPr>
        <w:tabs>
          <w:tab w:val="left" w:pos="284"/>
        </w:tabs>
        <w:spacing w:before="120" w:line="240" w:lineRule="atLeast"/>
        <w:ind w:left="284" w:hanging="284"/>
        <w:jc w:val="left"/>
        <w:rPr>
          <w:b/>
          <w:color w:val="000000"/>
          <w:sz w:val="18"/>
          <w:lang w:val="nl-BE"/>
        </w:rPr>
      </w:pPr>
      <w:r w:rsidRPr="0071524F">
        <w:rPr>
          <w:b/>
          <w:sz w:val="18"/>
          <w:lang w:val="nl-BE"/>
        </w:rPr>
        <w:t>INLICHTINGEN OVER DE OPLEIDINGEN VOOR DE WERKNEMERS TIJDENS HET BOEKJAAR</w:t>
      </w:r>
    </w:p>
    <w:p w14:paraId="21449518" w14:textId="77777777" w:rsidR="006151FF" w:rsidRPr="0071524F" w:rsidRDefault="006151FF" w:rsidP="006151FF">
      <w:pPr>
        <w:spacing w:line="240" w:lineRule="auto"/>
        <w:jc w:val="left"/>
        <w:rPr>
          <w:caps/>
          <w:sz w:val="18"/>
          <w:szCs w:val="18"/>
          <w:lang w:val="nl-BE"/>
        </w:rPr>
      </w:pPr>
    </w:p>
    <w:p w14:paraId="21449519" w14:textId="77777777" w:rsidR="006151FF" w:rsidRPr="0071524F" w:rsidRDefault="006151FF" w:rsidP="006151FF">
      <w:pPr>
        <w:spacing w:line="240" w:lineRule="auto"/>
        <w:jc w:val="left"/>
        <w:rPr>
          <w:caps/>
          <w:sz w:val="18"/>
          <w:szCs w:val="18"/>
          <w:lang w:val="nl-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001036B9" w:rsidRPr="0071524F" w14:paraId="2144951F" w14:textId="77777777" w:rsidTr="001036B9">
        <w:trPr>
          <w:trHeight w:val="397"/>
        </w:trPr>
        <w:tc>
          <w:tcPr>
            <w:tcW w:w="6066" w:type="dxa"/>
            <w:tcBorders>
              <w:top w:val="nil"/>
              <w:left w:val="nil"/>
              <w:bottom w:val="nil"/>
              <w:right w:val="single" w:sz="12" w:space="0" w:color="auto"/>
            </w:tcBorders>
            <w:vAlign w:val="center"/>
          </w:tcPr>
          <w:p w14:paraId="2144951A" w14:textId="77777777" w:rsidR="006151FF" w:rsidRPr="0071524F" w:rsidRDefault="006151FF" w:rsidP="006151FF">
            <w:pPr>
              <w:spacing w:line="240" w:lineRule="auto"/>
              <w:jc w:val="center"/>
              <w:rPr>
                <w:b/>
                <w:caps/>
                <w:sz w:val="18"/>
                <w:szCs w:val="18"/>
                <w:lang w:val="nl-BE"/>
              </w:rPr>
            </w:pPr>
          </w:p>
        </w:tc>
        <w:tc>
          <w:tcPr>
            <w:tcW w:w="709" w:type="dxa"/>
            <w:tcBorders>
              <w:top w:val="single" w:sz="12" w:space="0" w:color="auto"/>
              <w:left w:val="single" w:sz="12" w:space="0" w:color="auto"/>
              <w:bottom w:val="single" w:sz="4" w:space="0" w:color="auto"/>
            </w:tcBorders>
            <w:vAlign w:val="center"/>
          </w:tcPr>
          <w:p w14:paraId="2144951B" w14:textId="77777777" w:rsidR="006151FF" w:rsidRPr="0071524F" w:rsidRDefault="006151FF" w:rsidP="006151FF">
            <w:pPr>
              <w:spacing w:line="240" w:lineRule="auto"/>
              <w:jc w:val="center"/>
              <w:rPr>
                <w:sz w:val="16"/>
                <w:szCs w:val="16"/>
                <w:lang w:val="nl-BE"/>
              </w:rPr>
            </w:pPr>
            <w:r w:rsidRPr="0071524F">
              <w:rPr>
                <w:sz w:val="16"/>
                <w:szCs w:val="16"/>
                <w:lang w:val="nl-BE"/>
              </w:rPr>
              <w:t>Codes</w:t>
            </w:r>
          </w:p>
        </w:tc>
        <w:tc>
          <w:tcPr>
            <w:tcW w:w="1701" w:type="dxa"/>
            <w:tcBorders>
              <w:top w:val="single" w:sz="12" w:space="0" w:color="auto"/>
              <w:bottom w:val="single" w:sz="4" w:space="0" w:color="auto"/>
            </w:tcBorders>
            <w:vAlign w:val="center"/>
          </w:tcPr>
          <w:p w14:paraId="2144951C" w14:textId="77777777" w:rsidR="006151FF" w:rsidRPr="0071524F" w:rsidRDefault="000A76A7" w:rsidP="006151FF">
            <w:pPr>
              <w:spacing w:line="240" w:lineRule="auto"/>
              <w:jc w:val="center"/>
              <w:rPr>
                <w:sz w:val="16"/>
                <w:szCs w:val="16"/>
                <w:lang w:val="nl-BE"/>
              </w:rPr>
            </w:pPr>
            <w:r w:rsidRPr="0071524F">
              <w:rPr>
                <w:sz w:val="16"/>
                <w:szCs w:val="16"/>
                <w:lang w:val="nl-BE"/>
              </w:rPr>
              <w:t>Mannen</w:t>
            </w:r>
          </w:p>
        </w:tc>
        <w:tc>
          <w:tcPr>
            <w:tcW w:w="709" w:type="dxa"/>
            <w:tcBorders>
              <w:top w:val="single" w:sz="12" w:space="0" w:color="auto"/>
              <w:bottom w:val="single" w:sz="4" w:space="0" w:color="auto"/>
            </w:tcBorders>
            <w:vAlign w:val="center"/>
          </w:tcPr>
          <w:p w14:paraId="2144951D" w14:textId="77777777" w:rsidR="006151FF" w:rsidRPr="0071524F" w:rsidRDefault="006151FF" w:rsidP="006151FF">
            <w:pPr>
              <w:spacing w:line="240" w:lineRule="auto"/>
              <w:jc w:val="center"/>
              <w:rPr>
                <w:sz w:val="16"/>
                <w:szCs w:val="16"/>
                <w:lang w:val="nl-BE"/>
              </w:rPr>
            </w:pPr>
            <w:r w:rsidRPr="0071524F">
              <w:rPr>
                <w:sz w:val="16"/>
                <w:szCs w:val="16"/>
                <w:lang w:val="nl-BE"/>
              </w:rPr>
              <w:t>Codes</w:t>
            </w:r>
          </w:p>
        </w:tc>
        <w:tc>
          <w:tcPr>
            <w:tcW w:w="1701" w:type="dxa"/>
            <w:tcBorders>
              <w:top w:val="single" w:sz="12" w:space="0" w:color="auto"/>
              <w:bottom w:val="single" w:sz="4" w:space="0" w:color="auto"/>
              <w:right w:val="single" w:sz="12" w:space="0" w:color="auto"/>
            </w:tcBorders>
            <w:vAlign w:val="center"/>
          </w:tcPr>
          <w:p w14:paraId="2144951E" w14:textId="77777777" w:rsidR="006151FF" w:rsidRPr="0071524F" w:rsidRDefault="000A76A7" w:rsidP="006151FF">
            <w:pPr>
              <w:spacing w:line="240" w:lineRule="auto"/>
              <w:jc w:val="center"/>
              <w:rPr>
                <w:sz w:val="16"/>
                <w:szCs w:val="16"/>
                <w:lang w:val="nl-BE"/>
              </w:rPr>
            </w:pPr>
            <w:r w:rsidRPr="0071524F">
              <w:rPr>
                <w:sz w:val="16"/>
                <w:szCs w:val="16"/>
                <w:lang w:val="nl-BE"/>
              </w:rPr>
              <w:t>Vrouwen</w:t>
            </w:r>
          </w:p>
        </w:tc>
      </w:tr>
      <w:tr w:rsidR="001036B9" w:rsidRPr="00B656F8" w14:paraId="21449525" w14:textId="77777777" w:rsidTr="001036B9">
        <w:trPr>
          <w:trHeight w:val="283"/>
        </w:trPr>
        <w:tc>
          <w:tcPr>
            <w:tcW w:w="6066" w:type="dxa"/>
            <w:tcBorders>
              <w:top w:val="nil"/>
              <w:left w:val="nil"/>
              <w:bottom w:val="nil"/>
              <w:right w:val="single" w:sz="12" w:space="0" w:color="auto"/>
            </w:tcBorders>
            <w:vAlign w:val="center"/>
          </w:tcPr>
          <w:p w14:paraId="21449520" w14:textId="77777777" w:rsidR="006151FF" w:rsidRPr="0071524F" w:rsidRDefault="000A76A7" w:rsidP="001336A7">
            <w:pPr>
              <w:spacing w:before="120" w:line="240" w:lineRule="atLeast"/>
              <w:jc w:val="left"/>
              <w:rPr>
                <w:b/>
                <w:sz w:val="18"/>
                <w:szCs w:val="18"/>
                <w:lang w:val="nl-BE"/>
              </w:rPr>
            </w:pPr>
            <w:r w:rsidRPr="0071524F">
              <w:rPr>
                <w:b/>
                <w:sz w:val="18"/>
                <w:lang w:val="nl-BE"/>
              </w:rPr>
              <w:t>Totaal van de formele voortgezette beroepsopleidingsinitiatieven ten laste van de werkgever</w:t>
            </w:r>
          </w:p>
        </w:tc>
        <w:tc>
          <w:tcPr>
            <w:tcW w:w="709" w:type="dxa"/>
            <w:tcBorders>
              <w:top w:val="nil"/>
              <w:left w:val="single" w:sz="12" w:space="0" w:color="auto"/>
              <w:bottom w:val="nil"/>
            </w:tcBorders>
            <w:vAlign w:val="center"/>
          </w:tcPr>
          <w:p w14:paraId="21449521" w14:textId="77777777" w:rsidR="006151FF" w:rsidRPr="0071524F" w:rsidRDefault="006151FF" w:rsidP="001336A7">
            <w:pPr>
              <w:spacing w:before="120" w:line="240" w:lineRule="atLeast"/>
              <w:jc w:val="left"/>
              <w:rPr>
                <w:sz w:val="16"/>
                <w:szCs w:val="16"/>
                <w:lang w:val="nl-BE"/>
              </w:rPr>
            </w:pPr>
          </w:p>
        </w:tc>
        <w:tc>
          <w:tcPr>
            <w:tcW w:w="1701" w:type="dxa"/>
            <w:tcBorders>
              <w:top w:val="nil"/>
              <w:bottom w:val="nil"/>
            </w:tcBorders>
            <w:vAlign w:val="center"/>
          </w:tcPr>
          <w:p w14:paraId="21449522" w14:textId="77777777" w:rsidR="006151FF" w:rsidRPr="0071524F" w:rsidRDefault="006151FF" w:rsidP="001336A7">
            <w:pPr>
              <w:spacing w:before="120" w:line="240" w:lineRule="atLeast"/>
              <w:jc w:val="left"/>
              <w:rPr>
                <w:sz w:val="16"/>
                <w:szCs w:val="16"/>
                <w:lang w:val="nl-BE"/>
              </w:rPr>
            </w:pPr>
          </w:p>
        </w:tc>
        <w:tc>
          <w:tcPr>
            <w:tcW w:w="709" w:type="dxa"/>
            <w:tcBorders>
              <w:top w:val="nil"/>
              <w:bottom w:val="nil"/>
            </w:tcBorders>
            <w:vAlign w:val="center"/>
          </w:tcPr>
          <w:p w14:paraId="21449523" w14:textId="77777777" w:rsidR="006151FF" w:rsidRPr="0071524F" w:rsidRDefault="006151FF"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524" w14:textId="77777777" w:rsidR="006151FF" w:rsidRPr="0071524F" w:rsidRDefault="006151FF" w:rsidP="001336A7">
            <w:pPr>
              <w:spacing w:before="120" w:line="240" w:lineRule="atLeast"/>
              <w:jc w:val="left"/>
              <w:rPr>
                <w:sz w:val="16"/>
                <w:szCs w:val="16"/>
                <w:lang w:val="nl-BE"/>
              </w:rPr>
            </w:pPr>
          </w:p>
        </w:tc>
      </w:tr>
      <w:tr w:rsidR="002E142F" w:rsidRPr="0071524F" w14:paraId="2144952B" w14:textId="77777777" w:rsidTr="001036B9">
        <w:trPr>
          <w:trHeight w:val="283"/>
        </w:trPr>
        <w:tc>
          <w:tcPr>
            <w:tcW w:w="6066" w:type="dxa"/>
            <w:tcBorders>
              <w:top w:val="nil"/>
              <w:left w:val="nil"/>
              <w:bottom w:val="nil"/>
              <w:right w:val="single" w:sz="12" w:space="0" w:color="auto"/>
            </w:tcBorders>
            <w:vAlign w:val="center"/>
          </w:tcPr>
          <w:p w14:paraId="21449526" w14:textId="77777777" w:rsidR="002E142F" w:rsidRPr="0071524F" w:rsidRDefault="000A76A7" w:rsidP="00664C1F">
            <w:pPr>
              <w:tabs>
                <w:tab w:val="right" w:leader="dot" w:pos="5812"/>
              </w:tabs>
              <w:spacing w:line="240" w:lineRule="atLeast"/>
              <w:ind w:left="284"/>
              <w:jc w:val="left"/>
              <w:rPr>
                <w:sz w:val="18"/>
                <w:szCs w:val="18"/>
                <w:lang w:val="nl-BE"/>
              </w:rPr>
            </w:pPr>
            <w:r w:rsidRPr="0071524F">
              <w:rPr>
                <w:sz w:val="18"/>
                <w:lang w:val="nl-BE"/>
              </w:rPr>
              <w:t>Aantal betrokken werknemers</w:t>
            </w:r>
            <w:r w:rsidR="002E142F" w:rsidRPr="0071524F">
              <w:rPr>
                <w:sz w:val="18"/>
                <w:szCs w:val="18"/>
                <w:lang w:val="nl-BE"/>
              </w:rPr>
              <w:tab/>
            </w:r>
          </w:p>
        </w:tc>
        <w:tc>
          <w:tcPr>
            <w:tcW w:w="709" w:type="dxa"/>
            <w:tcBorders>
              <w:top w:val="nil"/>
              <w:left w:val="single" w:sz="12" w:space="0" w:color="auto"/>
              <w:bottom w:val="nil"/>
            </w:tcBorders>
            <w:vAlign w:val="center"/>
          </w:tcPr>
          <w:p w14:paraId="21449527" w14:textId="77777777" w:rsidR="002E142F" w:rsidRPr="0071524F" w:rsidRDefault="002E142F" w:rsidP="00664C1F">
            <w:pPr>
              <w:spacing w:line="240" w:lineRule="atLeast"/>
              <w:jc w:val="left"/>
              <w:rPr>
                <w:sz w:val="16"/>
                <w:szCs w:val="16"/>
                <w:lang w:val="nl-BE"/>
              </w:rPr>
            </w:pPr>
            <w:r w:rsidRPr="0071524F">
              <w:rPr>
                <w:sz w:val="16"/>
                <w:szCs w:val="16"/>
                <w:lang w:val="nl-BE"/>
              </w:rPr>
              <w:t>5801</w:t>
            </w:r>
          </w:p>
        </w:tc>
        <w:tc>
          <w:tcPr>
            <w:tcW w:w="1701" w:type="dxa"/>
            <w:tcBorders>
              <w:top w:val="nil"/>
              <w:bottom w:val="nil"/>
            </w:tcBorders>
            <w:vAlign w:val="center"/>
          </w:tcPr>
          <w:p w14:paraId="21449528" w14:textId="77777777" w:rsidR="002E142F" w:rsidRPr="0071524F" w:rsidRDefault="002E142F" w:rsidP="00664C1F">
            <w:pPr>
              <w:tabs>
                <w:tab w:val="right" w:leader="dot" w:pos="1418"/>
              </w:tabs>
              <w:spacing w:line="240" w:lineRule="atLeast"/>
              <w:jc w:val="left"/>
              <w:rPr>
                <w:sz w:val="16"/>
                <w:szCs w:val="16"/>
                <w:lang w:val="nl-BE"/>
              </w:rPr>
            </w:pPr>
            <w:r w:rsidRPr="0071524F">
              <w:rPr>
                <w:sz w:val="16"/>
                <w:szCs w:val="16"/>
                <w:lang w:val="nl-BE"/>
              </w:rPr>
              <w:tab/>
            </w:r>
          </w:p>
        </w:tc>
        <w:tc>
          <w:tcPr>
            <w:tcW w:w="709" w:type="dxa"/>
            <w:tcBorders>
              <w:top w:val="nil"/>
              <w:bottom w:val="nil"/>
            </w:tcBorders>
            <w:vAlign w:val="center"/>
          </w:tcPr>
          <w:p w14:paraId="21449529" w14:textId="77777777" w:rsidR="002E142F" w:rsidRPr="0071524F" w:rsidRDefault="002E142F" w:rsidP="00664C1F">
            <w:pPr>
              <w:spacing w:line="240" w:lineRule="atLeast"/>
              <w:jc w:val="left"/>
              <w:rPr>
                <w:sz w:val="16"/>
                <w:szCs w:val="16"/>
                <w:lang w:val="nl-BE"/>
              </w:rPr>
            </w:pPr>
            <w:r w:rsidRPr="0071524F">
              <w:rPr>
                <w:sz w:val="16"/>
                <w:szCs w:val="16"/>
                <w:lang w:val="nl-BE"/>
              </w:rPr>
              <w:t>5811</w:t>
            </w:r>
          </w:p>
        </w:tc>
        <w:tc>
          <w:tcPr>
            <w:tcW w:w="1701" w:type="dxa"/>
            <w:tcBorders>
              <w:top w:val="nil"/>
              <w:bottom w:val="nil"/>
              <w:right w:val="single" w:sz="12" w:space="0" w:color="auto"/>
            </w:tcBorders>
            <w:vAlign w:val="center"/>
          </w:tcPr>
          <w:p w14:paraId="2144952A" w14:textId="77777777" w:rsidR="002E142F" w:rsidRPr="0071524F" w:rsidRDefault="002E142F" w:rsidP="00664C1F">
            <w:pPr>
              <w:tabs>
                <w:tab w:val="right" w:leader="dot" w:pos="1418"/>
              </w:tabs>
              <w:spacing w:line="240" w:lineRule="atLeast"/>
              <w:jc w:val="left"/>
              <w:rPr>
                <w:sz w:val="16"/>
                <w:szCs w:val="16"/>
                <w:lang w:val="nl-BE"/>
              </w:rPr>
            </w:pPr>
            <w:r w:rsidRPr="0071524F">
              <w:rPr>
                <w:sz w:val="16"/>
                <w:szCs w:val="16"/>
                <w:lang w:val="nl-BE"/>
              </w:rPr>
              <w:tab/>
            </w:r>
          </w:p>
        </w:tc>
      </w:tr>
      <w:tr w:rsidR="001036B9" w:rsidRPr="0071524F" w14:paraId="21449531" w14:textId="77777777" w:rsidTr="001036B9">
        <w:trPr>
          <w:trHeight w:val="283"/>
        </w:trPr>
        <w:tc>
          <w:tcPr>
            <w:tcW w:w="6066" w:type="dxa"/>
            <w:tcBorders>
              <w:top w:val="nil"/>
              <w:left w:val="nil"/>
              <w:bottom w:val="nil"/>
              <w:right w:val="single" w:sz="12" w:space="0" w:color="auto"/>
            </w:tcBorders>
            <w:vAlign w:val="center"/>
          </w:tcPr>
          <w:p w14:paraId="2144952C" w14:textId="77777777" w:rsidR="001036B9" w:rsidRPr="0071524F" w:rsidRDefault="000A76A7" w:rsidP="00664C1F">
            <w:pPr>
              <w:tabs>
                <w:tab w:val="right" w:leader="dot" w:pos="5812"/>
              </w:tabs>
              <w:spacing w:line="240" w:lineRule="atLeast"/>
              <w:ind w:left="284"/>
              <w:jc w:val="left"/>
              <w:rPr>
                <w:sz w:val="18"/>
                <w:szCs w:val="18"/>
                <w:lang w:val="nl-BE"/>
              </w:rPr>
            </w:pPr>
            <w:r w:rsidRPr="0071524F">
              <w:rPr>
                <w:sz w:val="18"/>
                <w:lang w:val="nl-BE"/>
              </w:rPr>
              <w:t>Aantal gevolgde opleidingsuren</w:t>
            </w:r>
            <w:r w:rsidR="001036B9" w:rsidRPr="0071524F">
              <w:rPr>
                <w:sz w:val="18"/>
                <w:szCs w:val="18"/>
                <w:lang w:val="nl-BE"/>
              </w:rPr>
              <w:tab/>
            </w:r>
          </w:p>
        </w:tc>
        <w:tc>
          <w:tcPr>
            <w:tcW w:w="709" w:type="dxa"/>
            <w:tcBorders>
              <w:top w:val="nil"/>
              <w:left w:val="single" w:sz="12" w:space="0" w:color="auto"/>
              <w:bottom w:val="nil"/>
            </w:tcBorders>
            <w:vAlign w:val="center"/>
          </w:tcPr>
          <w:p w14:paraId="2144952D" w14:textId="77777777" w:rsidR="001036B9" w:rsidRPr="0071524F" w:rsidRDefault="001036B9" w:rsidP="00664C1F">
            <w:pPr>
              <w:spacing w:line="240" w:lineRule="atLeast"/>
              <w:jc w:val="left"/>
              <w:rPr>
                <w:sz w:val="16"/>
                <w:szCs w:val="16"/>
                <w:lang w:val="nl-BE"/>
              </w:rPr>
            </w:pPr>
            <w:r w:rsidRPr="0071524F">
              <w:rPr>
                <w:sz w:val="16"/>
                <w:szCs w:val="16"/>
                <w:lang w:val="nl-BE"/>
              </w:rPr>
              <w:t>5802</w:t>
            </w:r>
          </w:p>
        </w:tc>
        <w:tc>
          <w:tcPr>
            <w:tcW w:w="1701" w:type="dxa"/>
            <w:tcBorders>
              <w:top w:val="nil"/>
              <w:bottom w:val="nil"/>
            </w:tcBorders>
            <w:vAlign w:val="center"/>
          </w:tcPr>
          <w:p w14:paraId="2144952E" w14:textId="77777777" w:rsidR="001036B9" w:rsidRPr="0071524F" w:rsidRDefault="001036B9" w:rsidP="00664C1F">
            <w:pPr>
              <w:tabs>
                <w:tab w:val="right" w:leader="dot" w:pos="1418"/>
              </w:tabs>
              <w:spacing w:line="240" w:lineRule="atLeast"/>
              <w:jc w:val="left"/>
              <w:rPr>
                <w:sz w:val="16"/>
                <w:szCs w:val="16"/>
                <w:lang w:val="nl-BE"/>
              </w:rPr>
            </w:pPr>
            <w:r w:rsidRPr="0071524F">
              <w:rPr>
                <w:sz w:val="16"/>
                <w:szCs w:val="16"/>
                <w:lang w:val="nl-BE"/>
              </w:rPr>
              <w:tab/>
            </w:r>
          </w:p>
        </w:tc>
        <w:tc>
          <w:tcPr>
            <w:tcW w:w="709" w:type="dxa"/>
            <w:tcBorders>
              <w:top w:val="nil"/>
              <w:bottom w:val="nil"/>
            </w:tcBorders>
            <w:vAlign w:val="center"/>
          </w:tcPr>
          <w:p w14:paraId="2144952F" w14:textId="77777777" w:rsidR="001036B9" w:rsidRPr="0071524F" w:rsidRDefault="001036B9" w:rsidP="00664C1F">
            <w:pPr>
              <w:spacing w:line="240" w:lineRule="atLeast"/>
              <w:jc w:val="left"/>
              <w:rPr>
                <w:sz w:val="16"/>
                <w:szCs w:val="16"/>
                <w:lang w:val="nl-BE"/>
              </w:rPr>
            </w:pPr>
            <w:r w:rsidRPr="0071524F">
              <w:rPr>
                <w:sz w:val="16"/>
                <w:szCs w:val="16"/>
                <w:lang w:val="nl-BE"/>
              </w:rPr>
              <w:t>581</w:t>
            </w:r>
            <w:r w:rsidR="002E142F" w:rsidRPr="0071524F">
              <w:rPr>
                <w:sz w:val="16"/>
                <w:szCs w:val="16"/>
                <w:lang w:val="nl-BE"/>
              </w:rPr>
              <w:t>2</w:t>
            </w:r>
          </w:p>
        </w:tc>
        <w:tc>
          <w:tcPr>
            <w:tcW w:w="1701" w:type="dxa"/>
            <w:tcBorders>
              <w:top w:val="nil"/>
              <w:bottom w:val="nil"/>
              <w:right w:val="single" w:sz="12" w:space="0" w:color="auto"/>
            </w:tcBorders>
            <w:vAlign w:val="center"/>
          </w:tcPr>
          <w:p w14:paraId="21449530" w14:textId="77777777" w:rsidR="001036B9" w:rsidRPr="0071524F" w:rsidRDefault="001036B9" w:rsidP="00664C1F">
            <w:pPr>
              <w:tabs>
                <w:tab w:val="right" w:leader="dot" w:pos="1418"/>
              </w:tabs>
              <w:spacing w:line="240" w:lineRule="atLeast"/>
              <w:jc w:val="left"/>
              <w:rPr>
                <w:sz w:val="16"/>
                <w:szCs w:val="16"/>
                <w:lang w:val="nl-BE"/>
              </w:rPr>
            </w:pPr>
            <w:r w:rsidRPr="0071524F">
              <w:rPr>
                <w:sz w:val="16"/>
                <w:szCs w:val="16"/>
                <w:lang w:val="nl-BE"/>
              </w:rPr>
              <w:tab/>
            </w:r>
          </w:p>
        </w:tc>
      </w:tr>
      <w:tr w:rsidR="002E142F" w:rsidRPr="0071524F" w14:paraId="21449537" w14:textId="77777777" w:rsidTr="001036B9">
        <w:trPr>
          <w:trHeight w:val="283"/>
        </w:trPr>
        <w:tc>
          <w:tcPr>
            <w:tcW w:w="6066" w:type="dxa"/>
            <w:tcBorders>
              <w:top w:val="nil"/>
              <w:left w:val="nil"/>
              <w:bottom w:val="nil"/>
              <w:right w:val="single" w:sz="12" w:space="0" w:color="auto"/>
            </w:tcBorders>
            <w:vAlign w:val="center"/>
          </w:tcPr>
          <w:p w14:paraId="21449532" w14:textId="632BA82C" w:rsidR="002E142F" w:rsidRPr="0071524F" w:rsidRDefault="000A76A7" w:rsidP="00664C1F">
            <w:pPr>
              <w:tabs>
                <w:tab w:val="right" w:leader="dot" w:pos="5812"/>
              </w:tabs>
              <w:spacing w:line="240" w:lineRule="atLeast"/>
              <w:ind w:left="284"/>
              <w:jc w:val="left"/>
              <w:rPr>
                <w:sz w:val="18"/>
                <w:szCs w:val="18"/>
                <w:lang w:val="nl-BE"/>
              </w:rPr>
            </w:pPr>
            <w:proofErr w:type="spellStart"/>
            <w:r w:rsidRPr="0071524F">
              <w:rPr>
                <w:sz w:val="18"/>
                <w:lang w:val="nl-BE"/>
              </w:rPr>
              <w:t>Nettokosten</w:t>
            </w:r>
            <w:proofErr w:type="spellEnd"/>
            <w:r w:rsidRPr="0071524F">
              <w:rPr>
                <w:sz w:val="18"/>
                <w:lang w:val="nl-BE"/>
              </w:rPr>
              <w:t xml:space="preserve"> voor de </w:t>
            </w:r>
            <w:bookmarkStart w:id="22" w:name="_Hlk536792122"/>
            <w:r w:rsidR="00D43CF9" w:rsidRPr="0071524F">
              <w:rPr>
                <w:sz w:val="18"/>
                <w:lang w:val="nl-BE"/>
              </w:rPr>
              <w:t>vennootschap</w:t>
            </w:r>
            <w:bookmarkEnd w:id="22"/>
            <w:r w:rsidR="002E142F" w:rsidRPr="0071524F">
              <w:rPr>
                <w:sz w:val="18"/>
                <w:szCs w:val="18"/>
                <w:lang w:val="nl-BE"/>
              </w:rPr>
              <w:tab/>
            </w:r>
          </w:p>
        </w:tc>
        <w:tc>
          <w:tcPr>
            <w:tcW w:w="709" w:type="dxa"/>
            <w:tcBorders>
              <w:top w:val="nil"/>
              <w:left w:val="single" w:sz="12" w:space="0" w:color="auto"/>
              <w:bottom w:val="nil"/>
            </w:tcBorders>
            <w:vAlign w:val="center"/>
          </w:tcPr>
          <w:p w14:paraId="21449533" w14:textId="77777777" w:rsidR="002E142F" w:rsidRPr="0071524F" w:rsidRDefault="002E142F" w:rsidP="00664C1F">
            <w:pPr>
              <w:spacing w:line="240" w:lineRule="atLeast"/>
              <w:jc w:val="left"/>
              <w:rPr>
                <w:sz w:val="16"/>
                <w:szCs w:val="16"/>
                <w:lang w:val="nl-BE"/>
              </w:rPr>
            </w:pPr>
            <w:r w:rsidRPr="0071524F">
              <w:rPr>
                <w:sz w:val="16"/>
                <w:szCs w:val="16"/>
                <w:lang w:val="nl-BE"/>
              </w:rPr>
              <w:t>5803</w:t>
            </w:r>
          </w:p>
        </w:tc>
        <w:tc>
          <w:tcPr>
            <w:tcW w:w="1701" w:type="dxa"/>
            <w:tcBorders>
              <w:top w:val="nil"/>
              <w:bottom w:val="nil"/>
            </w:tcBorders>
            <w:vAlign w:val="center"/>
          </w:tcPr>
          <w:p w14:paraId="21449534" w14:textId="77777777" w:rsidR="002E142F" w:rsidRPr="0071524F" w:rsidRDefault="002E142F" w:rsidP="00664C1F">
            <w:pPr>
              <w:tabs>
                <w:tab w:val="right" w:leader="dot" w:pos="1418"/>
              </w:tabs>
              <w:spacing w:line="240" w:lineRule="atLeast"/>
              <w:jc w:val="left"/>
              <w:rPr>
                <w:sz w:val="16"/>
                <w:szCs w:val="16"/>
                <w:lang w:val="nl-BE"/>
              </w:rPr>
            </w:pPr>
            <w:r w:rsidRPr="0071524F">
              <w:rPr>
                <w:sz w:val="16"/>
                <w:szCs w:val="16"/>
                <w:lang w:val="nl-BE"/>
              </w:rPr>
              <w:tab/>
            </w:r>
          </w:p>
        </w:tc>
        <w:tc>
          <w:tcPr>
            <w:tcW w:w="709" w:type="dxa"/>
            <w:tcBorders>
              <w:top w:val="nil"/>
              <w:bottom w:val="nil"/>
            </w:tcBorders>
            <w:vAlign w:val="center"/>
          </w:tcPr>
          <w:p w14:paraId="21449535" w14:textId="77777777" w:rsidR="002E142F" w:rsidRPr="0071524F" w:rsidRDefault="002E142F" w:rsidP="00664C1F">
            <w:pPr>
              <w:spacing w:line="240" w:lineRule="atLeast"/>
              <w:jc w:val="left"/>
              <w:rPr>
                <w:sz w:val="16"/>
                <w:szCs w:val="16"/>
                <w:lang w:val="nl-BE"/>
              </w:rPr>
            </w:pPr>
            <w:r w:rsidRPr="0071524F">
              <w:rPr>
                <w:sz w:val="16"/>
                <w:szCs w:val="16"/>
                <w:lang w:val="nl-BE"/>
              </w:rPr>
              <w:t>5813</w:t>
            </w:r>
          </w:p>
        </w:tc>
        <w:tc>
          <w:tcPr>
            <w:tcW w:w="1701" w:type="dxa"/>
            <w:tcBorders>
              <w:top w:val="nil"/>
              <w:bottom w:val="nil"/>
              <w:right w:val="single" w:sz="12" w:space="0" w:color="auto"/>
            </w:tcBorders>
            <w:vAlign w:val="center"/>
          </w:tcPr>
          <w:p w14:paraId="21449536" w14:textId="77777777" w:rsidR="002E142F" w:rsidRPr="0071524F" w:rsidRDefault="002E142F" w:rsidP="00664C1F">
            <w:pPr>
              <w:tabs>
                <w:tab w:val="right" w:leader="dot" w:pos="1418"/>
              </w:tabs>
              <w:spacing w:line="240" w:lineRule="atLeast"/>
              <w:jc w:val="left"/>
              <w:rPr>
                <w:sz w:val="16"/>
                <w:szCs w:val="16"/>
                <w:lang w:val="nl-BE"/>
              </w:rPr>
            </w:pPr>
            <w:r w:rsidRPr="0071524F">
              <w:rPr>
                <w:sz w:val="16"/>
                <w:szCs w:val="16"/>
                <w:lang w:val="nl-BE"/>
              </w:rPr>
              <w:tab/>
            </w:r>
          </w:p>
        </w:tc>
      </w:tr>
      <w:tr w:rsidR="002E142F" w:rsidRPr="0071524F" w14:paraId="2144953D" w14:textId="77777777" w:rsidTr="001036B9">
        <w:trPr>
          <w:trHeight w:val="283"/>
        </w:trPr>
        <w:tc>
          <w:tcPr>
            <w:tcW w:w="6066" w:type="dxa"/>
            <w:tcBorders>
              <w:top w:val="nil"/>
              <w:left w:val="nil"/>
              <w:bottom w:val="nil"/>
              <w:right w:val="single" w:sz="12" w:space="0" w:color="auto"/>
            </w:tcBorders>
            <w:vAlign w:val="center"/>
          </w:tcPr>
          <w:p w14:paraId="21449538" w14:textId="77777777" w:rsidR="002E142F" w:rsidRPr="0071524F" w:rsidRDefault="001E6DDF" w:rsidP="00664C1F">
            <w:pPr>
              <w:tabs>
                <w:tab w:val="right" w:leader="dot" w:pos="5812"/>
              </w:tabs>
              <w:spacing w:line="240" w:lineRule="atLeast"/>
              <w:ind w:left="454"/>
              <w:jc w:val="left"/>
              <w:rPr>
                <w:sz w:val="18"/>
                <w:lang w:val="nl-BE"/>
              </w:rPr>
            </w:pPr>
            <w:r w:rsidRPr="0071524F">
              <w:rPr>
                <w:sz w:val="18"/>
                <w:lang w:val="nl-BE"/>
              </w:rPr>
              <w:t xml:space="preserve">waarvan </w:t>
            </w:r>
            <w:proofErr w:type="spellStart"/>
            <w:r w:rsidRPr="0071524F">
              <w:rPr>
                <w:sz w:val="18"/>
                <w:lang w:val="nl-BE"/>
              </w:rPr>
              <w:t>brutokosten</w:t>
            </w:r>
            <w:proofErr w:type="spellEnd"/>
            <w:r w:rsidRPr="0071524F">
              <w:rPr>
                <w:sz w:val="18"/>
                <w:lang w:val="nl-BE"/>
              </w:rPr>
              <w:t xml:space="preserve"> rechtstreeks verbonden met de opleiding</w:t>
            </w:r>
            <w:r w:rsidR="002E142F" w:rsidRPr="0071524F">
              <w:rPr>
                <w:sz w:val="18"/>
                <w:lang w:val="nl-BE"/>
              </w:rPr>
              <w:tab/>
            </w:r>
          </w:p>
        </w:tc>
        <w:tc>
          <w:tcPr>
            <w:tcW w:w="709" w:type="dxa"/>
            <w:tcBorders>
              <w:top w:val="nil"/>
              <w:left w:val="single" w:sz="12" w:space="0" w:color="auto"/>
              <w:bottom w:val="nil"/>
              <w:right w:val="single" w:sz="4" w:space="0" w:color="auto"/>
            </w:tcBorders>
            <w:vAlign w:val="center"/>
          </w:tcPr>
          <w:p w14:paraId="21449539" w14:textId="77777777" w:rsidR="002E142F" w:rsidRPr="0071524F" w:rsidRDefault="002E142F" w:rsidP="00664C1F">
            <w:pPr>
              <w:spacing w:line="240" w:lineRule="atLeast"/>
              <w:jc w:val="left"/>
              <w:rPr>
                <w:sz w:val="16"/>
                <w:szCs w:val="16"/>
                <w:lang w:val="nl-BE"/>
              </w:rPr>
            </w:pPr>
            <w:r w:rsidRPr="0071524F">
              <w:rPr>
                <w:sz w:val="16"/>
                <w:szCs w:val="16"/>
                <w:lang w:val="nl-BE"/>
              </w:rPr>
              <w:t>58031</w:t>
            </w:r>
          </w:p>
        </w:tc>
        <w:tc>
          <w:tcPr>
            <w:tcW w:w="1701" w:type="dxa"/>
            <w:tcBorders>
              <w:top w:val="nil"/>
              <w:left w:val="single" w:sz="4" w:space="0" w:color="auto"/>
              <w:bottom w:val="nil"/>
              <w:right w:val="single" w:sz="4" w:space="0" w:color="auto"/>
            </w:tcBorders>
            <w:vAlign w:val="center"/>
          </w:tcPr>
          <w:p w14:paraId="2144953A" w14:textId="77777777" w:rsidR="002E142F" w:rsidRPr="0071524F" w:rsidRDefault="002E142F" w:rsidP="00664C1F">
            <w:pPr>
              <w:tabs>
                <w:tab w:val="right" w:leader="dot" w:pos="1418"/>
              </w:tabs>
              <w:spacing w:line="240" w:lineRule="atLeast"/>
              <w:jc w:val="left"/>
              <w:rPr>
                <w:sz w:val="16"/>
                <w:szCs w:val="16"/>
                <w:lang w:val="nl-BE"/>
              </w:rPr>
            </w:pPr>
            <w:r w:rsidRPr="0071524F">
              <w:rPr>
                <w:sz w:val="16"/>
                <w:szCs w:val="16"/>
                <w:lang w:val="nl-BE"/>
              </w:rPr>
              <w:tab/>
            </w:r>
          </w:p>
        </w:tc>
        <w:tc>
          <w:tcPr>
            <w:tcW w:w="709" w:type="dxa"/>
            <w:tcBorders>
              <w:top w:val="nil"/>
              <w:left w:val="single" w:sz="4" w:space="0" w:color="auto"/>
              <w:bottom w:val="nil"/>
              <w:right w:val="single" w:sz="4" w:space="0" w:color="auto"/>
            </w:tcBorders>
            <w:vAlign w:val="center"/>
          </w:tcPr>
          <w:p w14:paraId="2144953B" w14:textId="77777777" w:rsidR="002E142F" w:rsidRPr="0071524F" w:rsidRDefault="002E142F" w:rsidP="00664C1F">
            <w:pPr>
              <w:spacing w:line="240" w:lineRule="atLeast"/>
              <w:jc w:val="left"/>
              <w:rPr>
                <w:sz w:val="16"/>
                <w:szCs w:val="16"/>
                <w:lang w:val="nl-BE"/>
              </w:rPr>
            </w:pPr>
            <w:r w:rsidRPr="0071524F">
              <w:rPr>
                <w:sz w:val="16"/>
                <w:szCs w:val="16"/>
                <w:lang w:val="nl-BE"/>
              </w:rPr>
              <w:t>58131</w:t>
            </w:r>
          </w:p>
        </w:tc>
        <w:tc>
          <w:tcPr>
            <w:tcW w:w="1701" w:type="dxa"/>
            <w:tcBorders>
              <w:top w:val="nil"/>
              <w:left w:val="single" w:sz="4" w:space="0" w:color="auto"/>
              <w:bottom w:val="nil"/>
              <w:right w:val="single" w:sz="12" w:space="0" w:color="auto"/>
            </w:tcBorders>
            <w:vAlign w:val="center"/>
          </w:tcPr>
          <w:p w14:paraId="2144953C" w14:textId="77777777" w:rsidR="002E142F" w:rsidRPr="0071524F" w:rsidRDefault="002E142F" w:rsidP="00664C1F">
            <w:pPr>
              <w:tabs>
                <w:tab w:val="right" w:leader="dot" w:pos="1418"/>
              </w:tabs>
              <w:spacing w:line="240" w:lineRule="atLeast"/>
              <w:jc w:val="left"/>
              <w:rPr>
                <w:sz w:val="16"/>
                <w:szCs w:val="16"/>
                <w:lang w:val="nl-BE"/>
              </w:rPr>
            </w:pPr>
            <w:r w:rsidRPr="0071524F">
              <w:rPr>
                <w:sz w:val="16"/>
                <w:szCs w:val="16"/>
                <w:lang w:val="nl-BE"/>
              </w:rPr>
              <w:tab/>
            </w:r>
          </w:p>
        </w:tc>
      </w:tr>
      <w:tr w:rsidR="002E142F" w:rsidRPr="0071524F" w14:paraId="21449543" w14:textId="77777777" w:rsidTr="001036B9">
        <w:trPr>
          <w:trHeight w:val="283"/>
        </w:trPr>
        <w:tc>
          <w:tcPr>
            <w:tcW w:w="6066" w:type="dxa"/>
            <w:tcBorders>
              <w:top w:val="nil"/>
              <w:left w:val="nil"/>
              <w:bottom w:val="nil"/>
              <w:right w:val="single" w:sz="12" w:space="0" w:color="auto"/>
            </w:tcBorders>
            <w:vAlign w:val="center"/>
          </w:tcPr>
          <w:p w14:paraId="2144953E" w14:textId="77777777" w:rsidR="002E142F" w:rsidRPr="0071524F" w:rsidRDefault="001E6DDF" w:rsidP="00664C1F">
            <w:pPr>
              <w:tabs>
                <w:tab w:val="right" w:leader="dot" w:pos="5812"/>
              </w:tabs>
              <w:spacing w:line="240" w:lineRule="atLeast"/>
              <w:ind w:left="454"/>
              <w:jc w:val="left"/>
              <w:rPr>
                <w:sz w:val="18"/>
                <w:lang w:val="nl-BE"/>
              </w:rPr>
            </w:pPr>
            <w:r w:rsidRPr="0071524F">
              <w:rPr>
                <w:sz w:val="18"/>
                <w:lang w:val="nl-BE"/>
              </w:rPr>
              <w:t>waarvan betaalde bijdragen en stortingen aan collectieve fondsen</w:t>
            </w:r>
            <w:r w:rsidR="002E142F" w:rsidRPr="0071524F">
              <w:rPr>
                <w:sz w:val="18"/>
                <w:lang w:val="nl-BE"/>
              </w:rPr>
              <w:tab/>
            </w:r>
          </w:p>
        </w:tc>
        <w:tc>
          <w:tcPr>
            <w:tcW w:w="709" w:type="dxa"/>
            <w:tcBorders>
              <w:top w:val="nil"/>
              <w:left w:val="single" w:sz="12" w:space="0" w:color="auto"/>
              <w:bottom w:val="nil"/>
              <w:right w:val="single" w:sz="4" w:space="0" w:color="auto"/>
            </w:tcBorders>
            <w:vAlign w:val="center"/>
          </w:tcPr>
          <w:p w14:paraId="2144953F" w14:textId="77777777" w:rsidR="002E142F" w:rsidRPr="0071524F" w:rsidRDefault="002E142F" w:rsidP="00664C1F">
            <w:pPr>
              <w:spacing w:line="240" w:lineRule="atLeast"/>
              <w:jc w:val="left"/>
              <w:rPr>
                <w:sz w:val="16"/>
                <w:szCs w:val="16"/>
                <w:lang w:val="nl-BE"/>
              </w:rPr>
            </w:pPr>
            <w:r w:rsidRPr="0071524F">
              <w:rPr>
                <w:sz w:val="16"/>
                <w:szCs w:val="16"/>
                <w:lang w:val="nl-BE"/>
              </w:rPr>
              <w:t>58032</w:t>
            </w:r>
          </w:p>
        </w:tc>
        <w:tc>
          <w:tcPr>
            <w:tcW w:w="1701" w:type="dxa"/>
            <w:tcBorders>
              <w:top w:val="nil"/>
              <w:left w:val="single" w:sz="4" w:space="0" w:color="auto"/>
              <w:bottom w:val="nil"/>
              <w:right w:val="single" w:sz="4" w:space="0" w:color="auto"/>
            </w:tcBorders>
            <w:vAlign w:val="center"/>
          </w:tcPr>
          <w:p w14:paraId="21449540" w14:textId="77777777" w:rsidR="002E142F" w:rsidRPr="0071524F" w:rsidRDefault="002E142F" w:rsidP="00664C1F">
            <w:pPr>
              <w:tabs>
                <w:tab w:val="right" w:leader="dot" w:pos="1418"/>
              </w:tabs>
              <w:spacing w:line="240" w:lineRule="atLeast"/>
              <w:jc w:val="left"/>
              <w:rPr>
                <w:sz w:val="16"/>
                <w:szCs w:val="16"/>
                <w:lang w:val="nl-BE"/>
              </w:rPr>
            </w:pPr>
            <w:r w:rsidRPr="0071524F">
              <w:rPr>
                <w:sz w:val="16"/>
                <w:szCs w:val="16"/>
                <w:lang w:val="nl-BE"/>
              </w:rPr>
              <w:tab/>
            </w:r>
          </w:p>
        </w:tc>
        <w:tc>
          <w:tcPr>
            <w:tcW w:w="709" w:type="dxa"/>
            <w:tcBorders>
              <w:top w:val="nil"/>
              <w:left w:val="single" w:sz="4" w:space="0" w:color="auto"/>
              <w:bottom w:val="nil"/>
              <w:right w:val="single" w:sz="4" w:space="0" w:color="auto"/>
            </w:tcBorders>
            <w:vAlign w:val="center"/>
          </w:tcPr>
          <w:p w14:paraId="21449541" w14:textId="77777777" w:rsidR="002E142F" w:rsidRPr="0071524F" w:rsidRDefault="002E142F" w:rsidP="00664C1F">
            <w:pPr>
              <w:spacing w:line="240" w:lineRule="atLeast"/>
              <w:jc w:val="left"/>
              <w:rPr>
                <w:sz w:val="16"/>
                <w:szCs w:val="16"/>
                <w:lang w:val="nl-BE"/>
              </w:rPr>
            </w:pPr>
            <w:r w:rsidRPr="0071524F">
              <w:rPr>
                <w:sz w:val="16"/>
                <w:szCs w:val="16"/>
                <w:lang w:val="nl-BE"/>
              </w:rPr>
              <w:t>58132</w:t>
            </w:r>
          </w:p>
        </w:tc>
        <w:tc>
          <w:tcPr>
            <w:tcW w:w="1701" w:type="dxa"/>
            <w:tcBorders>
              <w:top w:val="nil"/>
              <w:left w:val="single" w:sz="4" w:space="0" w:color="auto"/>
              <w:bottom w:val="nil"/>
              <w:right w:val="single" w:sz="12" w:space="0" w:color="auto"/>
            </w:tcBorders>
            <w:vAlign w:val="center"/>
          </w:tcPr>
          <w:p w14:paraId="21449542" w14:textId="77777777" w:rsidR="002E142F" w:rsidRPr="0071524F" w:rsidRDefault="002E142F" w:rsidP="00664C1F">
            <w:pPr>
              <w:tabs>
                <w:tab w:val="right" w:leader="dot" w:pos="1418"/>
              </w:tabs>
              <w:spacing w:line="240" w:lineRule="atLeast"/>
              <w:jc w:val="left"/>
              <w:rPr>
                <w:sz w:val="16"/>
                <w:szCs w:val="16"/>
                <w:lang w:val="nl-BE"/>
              </w:rPr>
            </w:pPr>
            <w:r w:rsidRPr="0071524F">
              <w:rPr>
                <w:sz w:val="16"/>
                <w:szCs w:val="16"/>
                <w:lang w:val="nl-BE"/>
              </w:rPr>
              <w:tab/>
            </w:r>
          </w:p>
        </w:tc>
      </w:tr>
      <w:tr w:rsidR="002E142F" w:rsidRPr="0010598B" w14:paraId="21449549" w14:textId="77777777" w:rsidTr="001036B9">
        <w:trPr>
          <w:trHeight w:val="283"/>
        </w:trPr>
        <w:tc>
          <w:tcPr>
            <w:tcW w:w="6066" w:type="dxa"/>
            <w:tcBorders>
              <w:top w:val="nil"/>
              <w:left w:val="nil"/>
              <w:bottom w:val="nil"/>
              <w:right w:val="single" w:sz="12" w:space="0" w:color="auto"/>
            </w:tcBorders>
            <w:vAlign w:val="center"/>
          </w:tcPr>
          <w:p w14:paraId="21449544" w14:textId="77777777" w:rsidR="002E142F" w:rsidRPr="0071524F" w:rsidRDefault="001E6DDF" w:rsidP="00664C1F">
            <w:pPr>
              <w:tabs>
                <w:tab w:val="right" w:leader="dot" w:pos="5817"/>
              </w:tabs>
              <w:spacing w:line="240" w:lineRule="atLeast"/>
              <w:ind w:left="454"/>
              <w:jc w:val="left"/>
              <w:rPr>
                <w:sz w:val="18"/>
                <w:lang w:val="nl-BE"/>
              </w:rPr>
            </w:pPr>
            <w:r w:rsidRPr="0071524F">
              <w:rPr>
                <w:sz w:val="18"/>
                <w:lang w:val="nl-BE"/>
              </w:rPr>
              <w:t>waarvan ontvangen tegemoetkomingen (in mindering)</w:t>
            </w:r>
            <w:r w:rsidR="002E142F" w:rsidRPr="0071524F">
              <w:rPr>
                <w:sz w:val="18"/>
                <w:lang w:val="nl-BE"/>
              </w:rPr>
              <w:tab/>
            </w:r>
          </w:p>
        </w:tc>
        <w:tc>
          <w:tcPr>
            <w:tcW w:w="709" w:type="dxa"/>
            <w:tcBorders>
              <w:top w:val="nil"/>
              <w:left w:val="single" w:sz="12" w:space="0" w:color="auto"/>
              <w:bottom w:val="nil"/>
              <w:right w:val="single" w:sz="4" w:space="0" w:color="auto"/>
            </w:tcBorders>
            <w:vAlign w:val="center"/>
          </w:tcPr>
          <w:p w14:paraId="21449545" w14:textId="77777777" w:rsidR="002E142F" w:rsidRPr="0071524F" w:rsidRDefault="002E142F" w:rsidP="00664C1F">
            <w:pPr>
              <w:spacing w:line="240" w:lineRule="atLeast"/>
              <w:jc w:val="left"/>
              <w:rPr>
                <w:sz w:val="16"/>
                <w:szCs w:val="16"/>
                <w:lang w:val="nl-BE"/>
              </w:rPr>
            </w:pPr>
            <w:r w:rsidRPr="0071524F">
              <w:rPr>
                <w:sz w:val="16"/>
                <w:szCs w:val="16"/>
                <w:lang w:val="nl-BE"/>
              </w:rPr>
              <w:t>58033</w:t>
            </w:r>
          </w:p>
        </w:tc>
        <w:tc>
          <w:tcPr>
            <w:tcW w:w="1701" w:type="dxa"/>
            <w:tcBorders>
              <w:top w:val="nil"/>
              <w:left w:val="single" w:sz="4" w:space="0" w:color="auto"/>
              <w:bottom w:val="nil"/>
              <w:right w:val="single" w:sz="4" w:space="0" w:color="auto"/>
            </w:tcBorders>
            <w:vAlign w:val="center"/>
          </w:tcPr>
          <w:p w14:paraId="21449546" w14:textId="77777777" w:rsidR="002E142F" w:rsidRPr="0071524F" w:rsidRDefault="002E142F" w:rsidP="00664C1F">
            <w:pPr>
              <w:tabs>
                <w:tab w:val="right" w:leader="dot" w:pos="1418"/>
              </w:tabs>
              <w:spacing w:line="240" w:lineRule="atLeast"/>
              <w:jc w:val="left"/>
              <w:rPr>
                <w:sz w:val="16"/>
                <w:szCs w:val="16"/>
                <w:lang w:val="nl-BE"/>
              </w:rPr>
            </w:pPr>
            <w:r w:rsidRPr="0071524F">
              <w:rPr>
                <w:sz w:val="16"/>
                <w:szCs w:val="16"/>
                <w:lang w:val="nl-BE"/>
              </w:rPr>
              <w:tab/>
            </w:r>
          </w:p>
        </w:tc>
        <w:tc>
          <w:tcPr>
            <w:tcW w:w="709" w:type="dxa"/>
            <w:tcBorders>
              <w:top w:val="nil"/>
              <w:left w:val="single" w:sz="4" w:space="0" w:color="auto"/>
              <w:bottom w:val="nil"/>
              <w:right w:val="single" w:sz="4" w:space="0" w:color="auto"/>
            </w:tcBorders>
            <w:vAlign w:val="center"/>
          </w:tcPr>
          <w:p w14:paraId="21449547" w14:textId="77777777" w:rsidR="002E142F" w:rsidRPr="0010598B" w:rsidRDefault="002E142F" w:rsidP="00664C1F">
            <w:pPr>
              <w:spacing w:line="240" w:lineRule="atLeast"/>
              <w:jc w:val="left"/>
              <w:rPr>
                <w:sz w:val="16"/>
                <w:szCs w:val="16"/>
                <w:lang w:val="nl-BE"/>
              </w:rPr>
            </w:pPr>
            <w:r w:rsidRPr="0071524F">
              <w:rPr>
                <w:sz w:val="16"/>
                <w:szCs w:val="16"/>
                <w:lang w:val="nl-BE"/>
              </w:rPr>
              <w:t>58133</w:t>
            </w:r>
          </w:p>
        </w:tc>
        <w:tc>
          <w:tcPr>
            <w:tcW w:w="1701" w:type="dxa"/>
            <w:tcBorders>
              <w:top w:val="nil"/>
              <w:left w:val="single" w:sz="4" w:space="0" w:color="auto"/>
              <w:bottom w:val="nil"/>
              <w:right w:val="single" w:sz="12" w:space="0" w:color="auto"/>
            </w:tcBorders>
            <w:vAlign w:val="center"/>
          </w:tcPr>
          <w:p w14:paraId="21449548" w14:textId="77777777" w:rsidR="002E142F" w:rsidRPr="0010598B" w:rsidRDefault="002E142F" w:rsidP="00664C1F">
            <w:pPr>
              <w:tabs>
                <w:tab w:val="right" w:leader="dot" w:pos="1418"/>
              </w:tabs>
              <w:spacing w:line="240" w:lineRule="atLeast"/>
              <w:jc w:val="left"/>
              <w:rPr>
                <w:sz w:val="16"/>
                <w:szCs w:val="16"/>
                <w:lang w:val="nl-BE"/>
              </w:rPr>
            </w:pPr>
            <w:r w:rsidRPr="0010598B">
              <w:rPr>
                <w:sz w:val="16"/>
                <w:szCs w:val="16"/>
                <w:lang w:val="nl-BE"/>
              </w:rPr>
              <w:tab/>
            </w:r>
          </w:p>
        </w:tc>
      </w:tr>
      <w:tr w:rsidR="002E142F" w:rsidRPr="00B656F8" w14:paraId="21449555" w14:textId="77777777" w:rsidTr="001036B9">
        <w:trPr>
          <w:trHeight w:val="283"/>
        </w:trPr>
        <w:tc>
          <w:tcPr>
            <w:tcW w:w="6066" w:type="dxa"/>
            <w:tcBorders>
              <w:top w:val="nil"/>
              <w:left w:val="nil"/>
              <w:bottom w:val="nil"/>
              <w:right w:val="single" w:sz="12" w:space="0" w:color="auto"/>
            </w:tcBorders>
            <w:vAlign w:val="center"/>
          </w:tcPr>
          <w:p w14:paraId="21449550" w14:textId="77777777" w:rsidR="002E142F" w:rsidRPr="0010598B" w:rsidRDefault="001E6DDF" w:rsidP="001036B9">
            <w:pPr>
              <w:spacing w:before="120" w:line="240" w:lineRule="atLeast"/>
              <w:jc w:val="left"/>
              <w:rPr>
                <w:sz w:val="18"/>
                <w:lang w:val="nl-BE"/>
              </w:rPr>
            </w:pPr>
            <w:r w:rsidRPr="0010598B">
              <w:rPr>
                <w:b/>
                <w:sz w:val="18"/>
                <w:lang w:val="nl-BE"/>
              </w:rPr>
              <w:t>Totaal van de minder formele en informele voortgezette beroepsopleidingsinitiatieven ten laste van de werkgever</w:t>
            </w:r>
          </w:p>
        </w:tc>
        <w:tc>
          <w:tcPr>
            <w:tcW w:w="709" w:type="dxa"/>
            <w:tcBorders>
              <w:top w:val="nil"/>
              <w:left w:val="single" w:sz="12" w:space="0" w:color="auto"/>
              <w:bottom w:val="nil"/>
              <w:right w:val="single" w:sz="4" w:space="0" w:color="auto"/>
            </w:tcBorders>
            <w:vAlign w:val="center"/>
          </w:tcPr>
          <w:p w14:paraId="21449551" w14:textId="77777777" w:rsidR="002E142F" w:rsidRPr="0010598B"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21449552" w14:textId="77777777" w:rsidR="002E142F" w:rsidRPr="0010598B" w:rsidRDefault="002E142F" w:rsidP="001336A7">
            <w:pPr>
              <w:tabs>
                <w:tab w:val="right" w:leader="dot" w:pos="1418"/>
              </w:tabs>
              <w:spacing w:after="60"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21449553" w14:textId="77777777" w:rsidR="002E142F" w:rsidRPr="0010598B"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21449554" w14:textId="77777777" w:rsidR="002E142F" w:rsidRPr="0010598B" w:rsidRDefault="002E142F" w:rsidP="001336A7">
            <w:pPr>
              <w:tabs>
                <w:tab w:val="right" w:leader="dot" w:pos="1418"/>
              </w:tabs>
              <w:spacing w:after="60" w:line="240" w:lineRule="atLeast"/>
              <w:jc w:val="left"/>
              <w:rPr>
                <w:sz w:val="16"/>
                <w:szCs w:val="16"/>
                <w:lang w:val="nl-BE"/>
              </w:rPr>
            </w:pPr>
          </w:p>
        </w:tc>
      </w:tr>
      <w:tr w:rsidR="001E6DDF" w:rsidRPr="0010598B" w14:paraId="2144955B" w14:textId="77777777" w:rsidTr="001036B9">
        <w:trPr>
          <w:trHeight w:val="283"/>
        </w:trPr>
        <w:tc>
          <w:tcPr>
            <w:tcW w:w="6066" w:type="dxa"/>
            <w:tcBorders>
              <w:top w:val="nil"/>
              <w:left w:val="nil"/>
              <w:bottom w:val="nil"/>
              <w:right w:val="single" w:sz="12" w:space="0" w:color="auto"/>
            </w:tcBorders>
            <w:vAlign w:val="center"/>
          </w:tcPr>
          <w:p w14:paraId="21449556" w14:textId="77777777" w:rsidR="001E6DDF" w:rsidRPr="0010598B" w:rsidRDefault="001E6DDF" w:rsidP="00876633">
            <w:pPr>
              <w:tabs>
                <w:tab w:val="right" w:leader="dot" w:pos="5812"/>
              </w:tabs>
              <w:spacing w:line="240" w:lineRule="atLeast"/>
              <w:ind w:left="284"/>
              <w:jc w:val="left"/>
              <w:rPr>
                <w:sz w:val="18"/>
                <w:szCs w:val="18"/>
                <w:lang w:val="nl-BE"/>
              </w:rPr>
            </w:pPr>
            <w:r w:rsidRPr="0010598B">
              <w:rPr>
                <w:sz w:val="18"/>
                <w:lang w:val="nl-BE"/>
              </w:rPr>
              <w:t>Aantal betrokken werknemers</w:t>
            </w:r>
            <w:r w:rsidRPr="0010598B">
              <w:rPr>
                <w:sz w:val="18"/>
                <w:szCs w:val="18"/>
                <w:lang w:val="nl-BE"/>
              </w:rPr>
              <w:tab/>
            </w:r>
          </w:p>
        </w:tc>
        <w:tc>
          <w:tcPr>
            <w:tcW w:w="709" w:type="dxa"/>
            <w:tcBorders>
              <w:top w:val="nil"/>
              <w:left w:val="single" w:sz="12" w:space="0" w:color="auto"/>
              <w:bottom w:val="nil"/>
              <w:right w:val="single" w:sz="4" w:space="0" w:color="auto"/>
            </w:tcBorders>
            <w:vAlign w:val="center"/>
          </w:tcPr>
          <w:p w14:paraId="21449557" w14:textId="77777777" w:rsidR="001E6DDF" w:rsidRPr="0010598B" w:rsidRDefault="001E6DDF" w:rsidP="002E142F">
            <w:pPr>
              <w:spacing w:line="240" w:lineRule="atLeast"/>
              <w:jc w:val="left"/>
              <w:rPr>
                <w:sz w:val="16"/>
                <w:szCs w:val="16"/>
                <w:lang w:val="nl-BE"/>
              </w:rPr>
            </w:pPr>
            <w:r w:rsidRPr="0010598B">
              <w:rPr>
                <w:sz w:val="16"/>
                <w:szCs w:val="16"/>
                <w:lang w:val="nl-BE"/>
              </w:rPr>
              <w:t>5821</w:t>
            </w:r>
          </w:p>
        </w:tc>
        <w:tc>
          <w:tcPr>
            <w:tcW w:w="1701" w:type="dxa"/>
            <w:tcBorders>
              <w:top w:val="nil"/>
              <w:left w:val="single" w:sz="4" w:space="0" w:color="auto"/>
              <w:bottom w:val="nil"/>
              <w:right w:val="single" w:sz="4" w:space="0" w:color="auto"/>
            </w:tcBorders>
            <w:vAlign w:val="center"/>
          </w:tcPr>
          <w:p w14:paraId="21449558"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c>
          <w:tcPr>
            <w:tcW w:w="709" w:type="dxa"/>
            <w:tcBorders>
              <w:top w:val="nil"/>
              <w:left w:val="single" w:sz="4" w:space="0" w:color="auto"/>
              <w:bottom w:val="nil"/>
              <w:right w:val="single" w:sz="4" w:space="0" w:color="auto"/>
            </w:tcBorders>
            <w:vAlign w:val="center"/>
          </w:tcPr>
          <w:p w14:paraId="21449559" w14:textId="77777777" w:rsidR="001E6DDF" w:rsidRPr="0010598B" w:rsidRDefault="001E6DDF" w:rsidP="002E142F">
            <w:pPr>
              <w:spacing w:line="240" w:lineRule="atLeast"/>
              <w:jc w:val="left"/>
              <w:rPr>
                <w:sz w:val="16"/>
                <w:szCs w:val="16"/>
                <w:lang w:val="nl-BE"/>
              </w:rPr>
            </w:pPr>
            <w:r w:rsidRPr="0010598B">
              <w:rPr>
                <w:sz w:val="16"/>
                <w:szCs w:val="16"/>
                <w:lang w:val="nl-BE"/>
              </w:rPr>
              <w:t>5831</w:t>
            </w:r>
          </w:p>
        </w:tc>
        <w:tc>
          <w:tcPr>
            <w:tcW w:w="1701" w:type="dxa"/>
            <w:tcBorders>
              <w:top w:val="nil"/>
              <w:left w:val="single" w:sz="4" w:space="0" w:color="auto"/>
              <w:bottom w:val="nil"/>
              <w:right w:val="single" w:sz="12" w:space="0" w:color="auto"/>
            </w:tcBorders>
            <w:vAlign w:val="center"/>
          </w:tcPr>
          <w:p w14:paraId="2144955A"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r>
      <w:tr w:rsidR="001E6DDF" w:rsidRPr="0010598B" w14:paraId="21449561" w14:textId="77777777" w:rsidTr="001036B9">
        <w:trPr>
          <w:trHeight w:val="283"/>
        </w:trPr>
        <w:tc>
          <w:tcPr>
            <w:tcW w:w="6066" w:type="dxa"/>
            <w:tcBorders>
              <w:top w:val="nil"/>
              <w:left w:val="nil"/>
              <w:bottom w:val="nil"/>
              <w:right w:val="single" w:sz="12" w:space="0" w:color="auto"/>
            </w:tcBorders>
            <w:vAlign w:val="center"/>
          </w:tcPr>
          <w:p w14:paraId="2144955C" w14:textId="77777777" w:rsidR="001E6DDF" w:rsidRPr="0010598B" w:rsidRDefault="001E6DDF" w:rsidP="00876633">
            <w:pPr>
              <w:tabs>
                <w:tab w:val="right" w:leader="dot" w:pos="5812"/>
              </w:tabs>
              <w:spacing w:line="240" w:lineRule="atLeast"/>
              <w:ind w:left="284"/>
              <w:jc w:val="left"/>
              <w:rPr>
                <w:sz w:val="18"/>
                <w:szCs w:val="18"/>
                <w:lang w:val="nl-BE"/>
              </w:rPr>
            </w:pPr>
            <w:r w:rsidRPr="0010598B">
              <w:rPr>
                <w:sz w:val="18"/>
                <w:lang w:val="nl-BE"/>
              </w:rPr>
              <w:t>Aantal gevolgde opleidingsuren</w:t>
            </w:r>
            <w:r w:rsidRPr="0010598B">
              <w:rPr>
                <w:sz w:val="18"/>
                <w:szCs w:val="18"/>
                <w:lang w:val="nl-BE"/>
              </w:rPr>
              <w:tab/>
            </w:r>
          </w:p>
        </w:tc>
        <w:tc>
          <w:tcPr>
            <w:tcW w:w="709" w:type="dxa"/>
            <w:tcBorders>
              <w:top w:val="nil"/>
              <w:left w:val="single" w:sz="12" w:space="0" w:color="auto"/>
              <w:bottom w:val="nil"/>
              <w:right w:val="single" w:sz="4" w:space="0" w:color="auto"/>
            </w:tcBorders>
            <w:vAlign w:val="center"/>
          </w:tcPr>
          <w:p w14:paraId="2144955D" w14:textId="77777777" w:rsidR="001E6DDF" w:rsidRPr="0010598B" w:rsidRDefault="001E6DDF" w:rsidP="002E142F">
            <w:pPr>
              <w:spacing w:line="240" w:lineRule="atLeast"/>
              <w:jc w:val="left"/>
              <w:rPr>
                <w:sz w:val="16"/>
                <w:szCs w:val="16"/>
                <w:lang w:val="nl-BE"/>
              </w:rPr>
            </w:pPr>
            <w:r w:rsidRPr="0010598B">
              <w:rPr>
                <w:sz w:val="16"/>
                <w:szCs w:val="16"/>
                <w:lang w:val="nl-BE"/>
              </w:rPr>
              <w:t>5822</w:t>
            </w:r>
          </w:p>
        </w:tc>
        <w:tc>
          <w:tcPr>
            <w:tcW w:w="1701" w:type="dxa"/>
            <w:tcBorders>
              <w:top w:val="nil"/>
              <w:left w:val="single" w:sz="4" w:space="0" w:color="auto"/>
              <w:bottom w:val="nil"/>
              <w:right w:val="single" w:sz="4" w:space="0" w:color="auto"/>
            </w:tcBorders>
            <w:vAlign w:val="center"/>
          </w:tcPr>
          <w:p w14:paraId="2144955E"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c>
          <w:tcPr>
            <w:tcW w:w="709" w:type="dxa"/>
            <w:tcBorders>
              <w:top w:val="nil"/>
              <w:left w:val="single" w:sz="4" w:space="0" w:color="auto"/>
              <w:bottom w:val="nil"/>
              <w:right w:val="single" w:sz="4" w:space="0" w:color="auto"/>
            </w:tcBorders>
            <w:vAlign w:val="center"/>
          </w:tcPr>
          <w:p w14:paraId="2144955F" w14:textId="77777777" w:rsidR="001E6DDF" w:rsidRPr="0010598B" w:rsidRDefault="001E6DDF" w:rsidP="002E142F">
            <w:pPr>
              <w:spacing w:line="240" w:lineRule="atLeast"/>
              <w:jc w:val="left"/>
              <w:rPr>
                <w:sz w:val="16"/>
                <w:szCs w:val="16"/>
                <w:lang w:val="nl-BE"/>
              </w:rPr>
            </w:pPr>
            <w:r w:rsidRPr="0010598B">
              <w:rPr>
                <w:sz w:val="16"/>
                <w:szCs w:val="16"/>
                <w:lang w:val="nl-BE"/>
              </w:rPr>
              <w:t>5832</w:t>
            </w:r>
          </w:p>
        </w:tc>
        <w:tc>
          <w:tcPr>
            <w:tcW w:w="1701" w:type="dxa"/>
            <w:tcBorders>
              <w:top w:val="nil"/>
              <w:left w:val="single" w:sz="4" w:space="0" w:color="auto"/>
              <w:bottom w:val="nil"/>
              <w:right w:val="single" w:sz="12" w:space="0" w:color="auto"/>
            </w:tcBorders>
            <w:vAlign w:val="center"/>
          </w:tcPr>
          <w:p w14:paraId="21449560"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r>
      <w:tr w:rsidR="001E6DDF" w:rsidRPr="0010598B" w14:paraId="21449567" w14:textId="77777777" w:rsidTr="00876633">
        <w:trPr>
          <w:trHeight w:val="283"/>
        </w:trPr>
        <w:tc>
          <w:tcPr>
            <w:tcW w:w="6066" w:type="dxa"/>
            <w:tcBorders>
              <w:top w:val="nil"/>
              <w:left w:val="nil"/>
              <w:bottom w:val="nil"/>
              <w:right w:val="single" w:sz="12" w:space="0" w:color="auto"/>
            </w:tcBorders>
            <w:vAlign w:val="center"/>
          </w:tcPr>
          <w:p w14:paraId="21449562" w14:textId="66E39E11" w:rsidR="001E6DDF" w:rsidRPr="0071524F" w:rsidRDefault="001E6DDF" w:rsidP="00876633">
            <w:pPr>
              <w:tabs>
                <w:tab w:val="right" w:leader="dot" w:pos="5812"/>
              </w:tabs>
              <w:spacing w:line="240" w:lineRule="atLeast"/>
              <w:ind w:left="284"/>
              <w:jc w:val="left"/>
              <w:rPr>
                <w:sz w:val="18"/>
                <w:szCs w:val="18"/>
                <w:lang w:val="nl-BE"/>
              </w:rPr>
            </w:pPr>
            <w:proofErr w:type="spellStart"/>
            <w:r w:rsidRPr="0071524F">
              <w:rPr>
                <w:sz w:val="18"/>
                <w:lang w:val="nl-BE"/>
              </w:rPr>
              <w:t>Nettokosten</w:t>
            </w:r>
            <w:proofErr w:type="spellEnd"/>
            <w:r w:rsidRPr="0071524F">
              <w:rPr>
                <w:sz w:val="18"/>
                <w:lang w:val="nl-BE"/>
              </w:rPr>
              <w:t xml:space="preserve"> voor de </w:t>
            </w:r>
            <w:r w:rsidR="00D43CF9" w:rsidRPr="0071524F">
              <w:rPr>
                <w:sz w:val="18"/>
                <w:lang w:val="nl-BE"/>
              </w:rPr>
              <w:t>vennootschap</w:t>
            </w:r>
            <w:r w:rsidRPr="0071524F">
              <w:rPr>
                <w:sz w:val="18"/>
                <w:szCs w:val="18"/>
                <w:lang w:val="nl-BE"/>
              </w:rPr>
              <w:tab/>
            </w:r>
          </w:p>
        </w:tc>
        <w:tc>
          <w:tcPr>
            <w:tcW w:w="709" w:type="dxa"/>
            <w:tcBorders>
              <w:top w:val="nil"/>
              <w:left w:val="single" w:sz="12" w:space="0" w:color="auto"/>
              <w:bottom w:val="nil"/>
              <w:right w:val="single" w:sz="4" w:space="0" w:color="auto"/>
            </w:tcBorders>
            <w:vAlign w:val="center"/>
          </w:tcPr>
          <w:p w14:paraId="21449563" w14:textId="77777777" w:rsidR="001E6DDF" w:rsidRPr="0010598B" w:rsidRDefault="001E6DDF" w:rsidP="00876633">
            <w:pPr>
              <w:spacing w:line="240" w:lineRule="atLeast"/>
              <w:jc w:val="left"/>
              <w:rPr>
                <w:sz w:val="16"/>
                <w:szCs w:val="16"/>
                <w:lang w:val="nl-BE"/>
              </w:rPr>
            </w:pPr>
            <w:r w:rsidRPr="0010598B">
              <w:rPr>
                <w:sz w:val="16"/>
                <w:szCs w:val="16"/>
                <w:lang w:val="nl-BE"/>
              </w:rPr>
              <w:t>5823</w:t>
            </w:r>
          </w:p>
        </w:tc>
        <w:tc>
          <w:tcPr>
            <w:tcW w:w="1701" w:type="dxa"/>
            <w:tcBorders>
              <w:top w:val="nil"/>
              <w:left w:val="single" w:sz="4" w:space="0" w:color="auto"/>
              <w:bottom w:val="nil"/>
              <w:right w:val="single" w:sz="4" w:space="0" w:color="auto"/>
            </w:tcBorders>
            <w:vAlign w:val="center"/>
          </w:tcPr>
          <w:p w14:paraId="21449564" w14:textId="77777777" w:rsidR="001E6DDF" w:rsidRPr="0010598B" w:rsidRDefault="001E6DDF" w:rsidP="00876633">
            <w:pPr>
              <w:tabs>
                <w:tab w:val="right" w:leader="dot" w:pos="1418"/>
              </w:tabs>
              <w:spacing w:line="240" w:lineRule="atLeast"/>
              <w:jc w:val="left"/>
              <w:rPr>
                <w:sz w:val="16"/>
                <w:szCs w:val="16"/>
                <w:lang w:val="nl-BE"/>
              </w:rPr>
            </w:pPr>
            <w:r w:rsidRPr="0010598B">
              <w:rPr>
                <w:sz w:val="16"/>
                <w:szCs w:val="16"/>
                <w:lang w:val="nl-BE"/>
              </w:rPr>
              <w:tab/>
            </w:r>
          </w:p>
        </w:tc>
        <w:tc>
          <w:tcPr>
            <w:tcW w:w="709" w:type="dxa"/>
            <w:tcBorders>
              <w:top w:val="nil"/>
              <w:left w:val="single" w:sz="4" w:space="0" w:color="auto"/>
              <w:bottom w:val="nil"/>
              <w:right w:val="single" w:sz="4" w:space="0" w:color="auto"/>
            </w:tcBorders>
            <w:vAlign w:val="center"/>
          </w:tcPr>
          <w:p w14:paraId="21449565" w14:textId="77777777" w:rsidR="001E6DDF" w:rsidRPr="0010598B" w:rsidRDefault="001E6DDF" w:rsidP="00876633">
            <w:pPr>
              <w:spacing w:line="240" w:lineRule="atLeast"/>
              <w:jc w:val="left"/>
              <w:rPr>
                <w:sz w:val="16"/>
                <w:szCs w:val="16"/>
                <w:lang w:val="nl-BE"/>
              </w:rPr>
            </w:pPr>
            <w:r w:rsidRPr="0010598B">
              <w:rPr>
                <w:sz w:val="16"/>
                <w:szCs w:val="16"/>
                <w:lang w:val="nl-BE"/>
              </w:rPr>
              <w:t>5833</w:t>
            </w:r>
          </w:p>
        </w:tc>
        <w:tc>
          <w:tcPr>
            <w:tcW w:w="1701" w:type="dxa"/>
            <w:tcBorders>
              <w:top w:val="nil"/>
              <w:left w:val="single" w:sz="4" w:space="0" w:color="auto"/>
              <w:bottom w:val="nil"/>
              <w:right w:val="single" w:sz="12" w:space="0" w:color="auto"/>
            </w:tcBorders>
            <w:vAlign w:val="center"/>
          </w:tcPr>
          <w:p w14:paraId="21449566" w14:textId="77777777" w:rsidR="001E6DDF" w:rsidRPr="0010598B" w:rsidRDefault="001E6DDF" w:rsidP="00876633">
            <w:pPr>
              <w:tabs>
                <w:tab w:val="right" w:leader="dot" w:pos="1418"/>
              </w:tabs>
              <w:spacing w:line="240" w:lineRule="atLeast"/>
              <w:jc w:val="left"/>
              <w:rPr>
                <w:sz w:val="16"/>
                <w:szCs w:val="16"/>
                <w:lang w:val="nl-BE"/>
              </w:rPr>
            </w:pPr>
            <w:r w:rsidRPr="0010598B">
              <w:rPr>
                <w:sz w:val="16"/>
                <w:szCs w:val="16"/>
                <w:lang w:val="nl-BE"/>
              </w:rPr>
              <w:tab/>
            </w:r>
          </w:p>
        </w:tc>
      </w:tr>
      <w:tr w:rsidR="002E142F" w:rsidRPr="00B656F8" w14:paraId="21449573" w14:textId="77777777" w:rsidTr="001336A7">
        <w:trPr>
          <w:trHeight w:val="283"/>
        </w:trPr>
        <w:tc>
          <w:tcPr>
            <w:tcW w:w="6066" w:type="dxa"/>
            <w:tcBorders>
              <w:top w:val="nil"/>
              <w:left w:val="nil"/>
              <w:bottom w:val="nil"/>
              <w:right w:val="single" w:sz="12" w:space="0" w:color="auto"/>
            </w:tcBorders>
            <w:vAlign w:val="center"/>
          </w:tcPr>
          <w:p w14:paraId="2144956E" w14:textId="77777777" w:rsidR="002E142F" w:rsidRPr="0071524F" w:rsidRDefault="001E6DDF" w:rsidP="001336A7">
            <w:pPr>
              <w:spacing w:before="120" w:line="240" w:lineRule="atLeast"/>
              <w:jc w:val="left"/>
              <w:rPr>
                <w:sz w:val="18"/>
                <w:lang w:val="nl-BE"/>
              </w:rPr>
            </w:pPr>
            <w:r w:rsidRPr="0071524F">
              <w:rPr>
                <w:b/>
                <w:sz w:val="18"/>
                <w:lang w:val="nl-BE"/>
              </w:rPr>
              <w:t>Totaal van de initiële beroepsopleidingsinitiatieven ten laste van de werkgever</w:t>
            </w:r>
          </w:p>
        </w:tc>
        <w:tc>
          <w:tcPr>
            <w:tcW w:w="709" w:type="dxa"/>
            <w:tcBorders>
              <w:top w:val="nil"/>
              <w:left w:val="single" w:sz="12" w:space="0" w:color="auto"/>
              <w:bottom w:val="nil"/>
              <w:right w:val="single" w:sz="4" w:space="0" w:color="auto"/>
            </w:tcBorders>
            <w:vAlign w:val="center"/>
          </w:tcPr>
          <w:p w14:paraId="2144956F" w14:textId="77777777" w:rsidR="002E142F" w:rsidRPr="0010598B"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21449570" w14:textId="77777777" w:rsidR="002E142F" w:rsidRPr="0010598B" w:rsidRDefault="002E142F" w:rsidP="001336A7">
            <w:pPr>
              <w:tabs>
                <w:tab w:val="right" w:leader="dot" w:pos="1418"/>
              </w:tabs>
              <w:spacing w:after="60"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21449571" w14:textId="77777777" w:rsidR="002E142F" w:rsidRPr="0010598B"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21449572" w14:textId="77777777" w:rsidR="002E142F" w:rsidRPr="0010598B" w:rsidRDefault="002E142F" w:rsidP="001336A7">
            <w:pPr>
              <w:tabs>
                <w:tab w:val="right" w:leader="dot" w:pos="1418"/>
              </w:tabs>
              <w:spacing w:after="60" w:line="240" w:lineRule="atLeast"/>
              <w:jc w:val="left"/>
              <w:rPr>
                <w:sz w:val="16"/>
                <w:szCs w:val="16"/>
                <w:lang w:val="nl-BE"/>
              </w:rPr>
            </w:pPr>
          </w:p>
        </w:tc>
      </w:tr>
      <w:tr w:rsidR="001E6DDF" w:rsidRPr="0010598B" w14:paraId="21449579" w14:textId="77777777" w:rsidTr="001336A7">
        <w:trPr>
          <w:trHeight w:val="283"/>
        </w:trPr>
        <w:tc>
          <w:tcPr>
            <w:tcW w:w="6066" w:type="dxa"/>
            <w:tcBorders>
              <w:top w:val="nil"/>
              <w:left w:val="nil"/>
              <w:bottom w:val="nil"/>
              <w:right w:val="single" w:sz="12" w:space="0" w:color="auto"/>
            </w:tcBorders>
            <w:vAlign w:val="center"/>
          </w:tcPr>
          <w:p w14:paraId="21449574" w14:textId="77777777" w:rsidR="001E6DDF" w:rsidRPr="0071524F" w:rsidRDefault="001E6DDF" w:rsidP="00876633">
            <w:pPr>
              <w:tabs>
                <w:tab w:val="right" w:leader="dot" w:pos="5812"/>
              </w:tabs>
              <w:spacing w:line="240" w:lineRule="atLeast"/>
              <w:ind w:left="284"/>
              <w:jc w:val="left"/>
              <w:rPr>
                <w:sz w:val="18"/>
                <w:szCs w:val="18"/>
                <w:lang w:val="nl-BE"/>
              </w:rPr>
            </w:pPr>
            <w:r w:rsidRPr="0071524F">
              <w:rPr>
                <w:sz w:val="18"/>
                <w:lang w:val="nl-BE"/>
              </w:rPr>
              <w:t>Aantal betrokken werknemers</w:t>
            </w:r>
            <w:r w:rsidRPr="0071524F">
              <w:rPr>
                <w:sz w:val="18"/>
                <w:szCs w:val="18"/>
                <w:lang w:val="nl-BE"/>
              </w:rPr>
              <w:tab/>
            </w:r>
          </w:p>
        </w:tc>
        <w:tc>
          <w:tcPr>
            <w:tcW w:w="709" w:type="dxa"/>
            <w:tcBorders>
              <w:top w:val="nil"/>
              <w:left w:val="single" w:sz="12" w:space="0" w:color="auto"/>
              <w:bottom w:val="nil"/>
              <w:right w:val="single" w:sz="4" w:space="0" w:color="auto"/>
            </w:tcBorders>
            <w:vAlign w:val="center"/>
          </w:tcPr>
          <w:p w14:paraId="21449575" w14:textId="77777777" w:rsidR="001E6DDF" w:rsidRPr="0010598B" w:rsidRDefault="001E6DDF" w:rsidP="002E142F">
            <w:pPr>
              <w:spacing w:line="240" w:lineRule="atLeast"/>
              <w:jc w:val="left"/>
              <w:rPr>
                <w:sz w:val="16"/>
                <w:szCs w:val="16"/>
                <w:lang w:val="nl-BE"/>
              </w:rPr>
            </w:pPr>
            <w:r w:rsidRPr="0010598B">
              <w:rPr>
                <w:sz w:val="16"/>
                <w:szCs w:val="16"/>
                <w:lang w:val="nl-BE"/>
              </w:rPr>
              <w:t>5841</w:t>
            </w:r>
          </w:p>
        </w:tc>
        <w:tc>
          <w:tcPr>
            <w:tcW w:w="1701" w:type="dxa"/>
            <w:tcBorders>
              <w:top w:val="nil"/>
              <w:left w:val="single" w:sz="4" w:space="0" w:color="auto"/>
              <w:bottom w:val="nil"/>
              <w:right w:val="single" w:sz="4" w:space="0" w:color="auto"/>
            </w:tcBorders>
            <w:vAlign w:val="center"/>
          </w:tcPr>
          <w:p w14:paraId="21449576"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c>
          <w:tcPr>
            <w:tcW w:w="709" w:type="dxa"/>
            <w:tcBorders>
              <w:top w:val="nil"/>
              <w:left w:val="single" w:sz="4" w:space="0" w:color="auto"/>
              <w:bottom w:val="nil"/>
              <w:right w:val="single" w:sz="4" w:space="0" w:color="auto"/>
            </w:tcBorders>
            <w:vAlign w:val="center"/>
          </w:tcPr>
          <w:p w14:paraId="21449577" w14:textId="77777777" w:rsidR="001E6DDF" w:rsidRPr="0010598B" w:rsidRDefault="001E6DDF" w:rsidP="002E142F">
            <w:pPr>
              <w:spacing w:line="240" w:lineRule="atLeast"/>
              <w:jc w:val="left"/>
              <w:rPr>
                <w:sz w:val="16"/>
                <w:szCs w:val="16"/>
                <w:lang w:val="nl-BE"/>
              </w:rPr>
            </w:pPr>
            <w:r w:rsidRPr="0010598B">
              <w:rPr>
                <w:sz w:val="16"/>
                <w:szCs w:val="16"/>
                <w:lang w:val="nl-BE"/>
              </w:rPr>
              <w:t>5851</w:t>
            </w:r>
          </w:p>
        </w:tc>
        <w:tc>
          <w:tcPr>
            <w:tcW w:w="1701" w:type="dxa"/>
            <w:tcBorders>
              <w:top w:val="nil"/>
              <w:left w:val="single" w:sz="4" w:space="0" w:color="auto"/>
              <w:bottom w:val="nil"/>
              <w:right w:val="single" w:sz="12" w:space="0" w:color="auto"/>
            </w:tcBorders>
            <w:vAlign w:val="center"/>
          </w:tcPr>
          <w:p w14:paraId="21449578"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r>
      <w:tr w:rsidR="001E6DDF" w:rsidRPr="0010598B" w14:paraId="2144957F" w14:textId="77777777" w:rsidTr="001336A7">
        <w:trPr>
          <w:trHeight w:val="283"/>
        </w:trPr>
        <w:tc>
          <w:tcPr>
            <w:tcW w:w="6066" w:type="dxa"/>
            <w:tcBorders>
              <w:top w:val="nil"/>
              <w:left w:val="nil"/>
              <w:bottom w:val="nil"/>
              <w:right w:val="single" w:sz="12" w:space="0" w:color="auto"/>
            </w:tcBorders>
            <w:vAlign w:val="center"/>
          </w:tcPr>
          <w:p w14:paraId="2144957A" w14:textId="77777777" w:rsidR="001E6DDF" w:rsidRPr="0071524F" w:rsidRDefault="001E6DDF" w:rsidP="00876633">
            <w:pPr>
              <w:tabs>
                <w:tab w:val="right" w:leader="dot" w:pos="5812"/>
              </w:tabs>
              <w:spacing w:line="240" w:lineRule="atLeast"/>
              <w:ind w:left="284"/>
              <w:jc w:val="left"/>
              <w:rPr>
                <w:sz w:val="18"/>
                <w:szCs w:val="18"/>
                <w:lang w:val="nl-BE"/>
              </w:rPr>
            </w:pPr>
            <w:r w:rsidRPr="0071524F">
              <w:rPr>
                <w:sz w:val="18"/>
                <w:lang w:val="nl-BE"/>
              </w:rPr>
              <w:t>Aantal gevolgde opleidingsuren</w:t>
            </w:r>
            <w:r w:rsidRPr="0071524F">
              <w:rPr>
                <w:sz w:val="18"/>
                <w:szCs w:val="18"/>
                <w:lang w:val="nl-BE"/>
              </w:rPr>
              <w:tab/>
            </w:r>
          </w:p>
        </w:tc>
        <w:tc>
          <w:tcPr>
            <w:tcW w:w="709" w:type="dxa"/>
            <w:tcBorders>
              <w:top w:val="nil"/>
              <w:left w:val="single" w:sz="12" w:space="0" w:color="auto"/>
              <w:bottom w:val="nil"/>
              <w:right w:val="single" w:sz="4" w:space="0" w:color="auto"/>
            </w:tcBorders>
            <w:vAlign w:val="center"/>
          </w:tcPr>
          <w:p w14:paraId="2144957B" w14:textId="77777777" w:rsidR="001E6DDF" w:rsidRPr="0010598B" w:rsidRDefault="001E6DDF" w:rsidP="002E142F">
            <w:pPr>
              <w:spacing w:line="240" w:lineRule="atLeast"/>
              <w:jc w:val="left"/>
              <w:rPr>
                <w:sz w:val="16"/>
                <w:szCs w:val="16"/>
                <w:lang w:val="nl-BE"/>
              </w:rPr>
            </w:pPr>
            <w:r w:rsidRPr="0010598B">
              <w:rPr>
                <w:sz w:val="16"/>
                <w:szCs w:val="16"/>
                <w:lang w:val="nl-BE"/>
              </w:rPr>
              <w:t>5842</w:t>
            </w:r>
          </w:p>
        </w:tc>
        <w:tc>
          <w:tcPr>
            <w:tcW w:w="1701" w:type="dxa"/>
            <w:tcBorders>
              <w:top w:val="nil"/>
              <w:left w:val="single" w:sz="4" w:space="0" w:color="auto"/>
              <w:bottom w:val="nil"/>
              <w:right w:val="single" w:sz="4" w:space="0" w:color="auto"/>
            </w:tcBorders>
            <w:vAlign w:val="center"/>
          </w:tcPr>
          <w:p w14:paraId="2144957C"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c>
          <w:tcPr>
            <w:tcW w:w="709" w:type="dxa"/>
            <w:tcBorders>
              <w:top w:val="nil"/>
              <w:left w:val="single" w:sz="4" w:space="0" w:color="auto"/>
              <w:bottom w:val="nil"/>
              <w:right w:val="single" w:sz="4" w:space="0" w:color="auto"/>
            </w:tcBorders>
            <w:vAlign w:val="center"/>
          </w:tcPr>
          <w:p w14:paraId="2144957D" w14:textId="77777777" w:rsidR="001E6DDF" w:rsidRPr="0010598B" w:rsidRDefault="001E6DDF" w:rsidP="002E142F">
            <w:pPr>
              <w:spacing w:line="240" w:lineRule="atLeast"/>
              <w:jc w:val="left"/>
              <w:rPr>
                <w:sz w:val="16"/>
                <w:szCs w:val="16"/>
                <w:lang w:val="nl-BE"/>
              </w:rPr>
            </w:pPr>
            <w:r w:rsidRPr="0010598B">
              <w:rPr>
                <w:sz w:val="16"/>
                <w:szCs w:val="16"/>
                <w:lang w:val="nl-BE"/>
              </w:rPr>
              <w:t>5852</w:t>
            </w:r>
          </w:p>
        </w:tc>
        <w:tc>
          <w:tcPr>
            <w:tcW w:w="1701" w:type="dxa"/>
            <w:tcBorders>
              <w:top w:val="nil"/>
              <w:left w:val="single" w:sz="4" w:space="0" w:color="auto"/>
              <w:bottom w:val="nil"/>
              <w:right w:val="single" w:sz="12" w:space="0" w:color="auto"/>
            </w:tcBorders>
            <w:vAlign w:val="center"/>
          </w:tcPr>
          <w:p w14:paraId="2144957E"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r>
      <w:tr w:rsidR="002E142F" w:rsidRPr="0010598B" w14:paraId="21449585" w14:textId="77777777" w:rsidTr="001036B9">
        <w:trPr>
          <w:trHeight w:val="283"/>
        </w:trPr>
        <w:tc>
          <w:tcPr>
            <w:tcW w:w="6066" w:type="dxa"/>
            <w:tcBorders>
              <w:top w:val="nil"/>
              <w:left w:val="nil"/>
              <w:bottom w:val="nil"/>
              <w:right w:val="single" w:sz="12" w:space="0" w:color="auto"/>
            </w:tcBorders>
            <w:vAlign w:val="center"/>
          </w:tcPr>
          <w:p w14:paraId="21449580" w14:textId="700F5CA6" w:rsidR="002E142F" w:rsidRPr="0071524F" w:rsidRDefault="001E6DDF" w:rsidP="001036B9">
            <w:pPr>
              <w:tabs>
                <w:tab w:val="right" w:leader="dot" w:pos="5812"/>
              </w:tabs>
              <w:spacing w:after="60" w:line="240" w:lineRule="atLeast"/>
              <w:ind w:left="284"/>
              <w:jc w:val="left"/>
              <w:rPr>
                <w:sz w:val="18"/>
                <w:szCs w:val="18"/>
                <w:lang w:val="nl-BE"/>
              </w:rPr>
            </w:pPr>
            <w:proofErr w:type="spellStart"/>
            <w:r w:rsidRPr="0071524F">
              <w:rPr>
                <w:sz w:val="18"/>
                <w:lang w:val="nl-BE"/>
              </w:rPr>
              <w:t>Nettokosten</w:t>
            </w:r>
            <w:proofErr w:type="spellEnd"/>
            <w:r w:rsidRPr="0071524F">
              <w:rPr>
                <w:sz w:val="18"/>
                <w:lang w:val="nl-BE"/>
              </w:rPr>
              <w:t xml:space="preserve"> voor de </w:t>
            </w:r>
            <w:r w:rsidR="00D43CF9" w:rsidRPr="0071524F">
              <w:rPr>
                <w:sz w:val="18"/>
                <w:lang w:val="nl-BE"/>
              </w:rPr>
              <w:t>vennootschap</w:t>
            </w:r>
            <w:r w:rsidR="002E142F" w:rsidRPr="0071524F">
              <w:rPr>
                <w:sz w:val="18"/>
                <w:szCs w:val="18"/>
                <w:lang w:val="nl-BE"/>
              </w:rPr>
              <w:tab/>
            </w:r>
          </w:p>
        </w:tc>
        <w:tc>
          <w:tcPr>
            <w:tcW w:w="709" w:type="dxa"/>
            <w:tcBorders>
              <w:top w:val="nil"/>
              <w:left w:val="single" w:sz="12" w:space="0" w:color="auto"/>
              <w:bottom w:val="single" w:sz="12" w:space="0" w:color="auto"/>
            </w:tcBorders>
            <w:vAlign w:val="center"/>
          </w:tcPr>
          <w:p w14:paraId="21449581" w14:textId="77777777" w:rsidR="002E142F" w:rsidRPr="0010598B" w:rsidRDefault="002E142F" w:rsidP="001336A7">
            <w:pPr>
              <w:spacing w:after="60" w:line="240" w:lineRule="atLeast"/>
              <w:jc w:val="left"/>
              <w:rPr>
                <w:sz w:val="16"/>
                <w:szCs w:val="16"/>
                <w:lang w:val="nl-BE"/>
              </w:rPr>
            </w:pPr>
            <w:r w:rsidRPr="0010598B">
              <w:rPr>
                <w:sz w:val="16"/>
                <w:szCs w:val="16"/>
                <w:lang w:val="nl-BE"/>
              </w:rPr>
              <w:t>5843</w:t>
            </w:r>
          </w:p>
        </w:tc>
        <w:tc>
          <w:tcPr>
            <w:tcW w:w="1701" w:type="dxa"/>
            <w:tcBorders>
              <w:top w:val="nil"/>
              <w:bottom w:val="single" w:sz="12" w:space="0" w:color="auto"/>
            </w:tcBorders>
            <w:vAlign w:val="center"/>
          </w:tcPr>
          <w:p w14:paraId="21449582" w14:textId="77777777" w:rsidR="002E142F" w:rsidRPr="0010598B" w:rsidRDefault="002E142F" w:rsidP="001336A7">
            <w:pPr>
              <w:tabs>
                <w:tab w:val="right" w:leader="dot" w:pos="1418"/>
              </w:tabs>
              <w:spacing w:after="60" w:line="240" w:lineRule="atLeast"/>
              <w:jc w:val="left"/>
              <w:rPr>
                <w:sz w:val="16"/>
                <w:szCs w:val="16"/>
                <w:lang w:val="nl-BE"/>
              </w:rPr>
            </w:pPr>
            <w:r w:rsidRPr="0010598B">
              <w:rPr>
                <w:sz w:val="16"/>
                <w:szCs w:val="16"/>
                <w:lang w:val="nl-BE"/>
              </w:rPr>
              <w:tab/>
            </w:r>
          </w:p>
        </w:tc>
        <w:tc>
          <w:tcPr>
            <w:tcW w:w="709" w:type="dxa"/>
            <w:tcBorders>
              <w:top w:val="nil"/>
              <w:bottom w:val="single" w:sz="12" w:space="0" w:color="auto"/>
            </w:tcBorders>
            <w:vAlign w:val="center"/>
          </w:tcPr>
          <w:p w14:paraId="21449583" w14:textId="77777777" w:rsidR="002E142F" w:rsidRPr="0010598B" w:rsidRDefault="002E142F" w:rsidP="002E142F">
            <w:pPr>
              <w:spacing w:after="60" w:line="240" w:lineRule="atLeast"/>
              <w:jc w:val="left"/>
              <w:rPr>
                <w:sz w:val="16"/>
                <w:szCs w:val="16"/>
                <w:lang w:val="nl-BE"/>
              </w:rPr>
            </w:pPr>
            <w:r w:rsidRPr="0010598B">
              <w:rPr>
                <w:sz w:val="16"/>
                <w:szCs w:val="16"/>
                <w:lang w:val="nl-BE"/>
              </w:rPr>
              <w:t>5853</w:t>
            </w:r>
          </w:p>
        </w:tc>
        <w:tc>
          <w:tcPr>
            <w:tcW w:w="1701" w:type="dxa"/>
            <w:tcBorders>
              <w:top w:val="nil"/>
              <w:bottom w:val="single" w:sz="12" w:space="0" w:color="auto"/>
              <w:right w:val="single" w:sz="12" w:space="0" w:color="auto"/>
            </w:tcBorders>
            <w:vAlign w:val="center"/>
          </w:tcPr>
          <w:p w14:paraId="21449584" w14:textId="77777777" w:rsidR="002E142F" w:rsidRPr="0010598B" w:rsidRDefault="002E142F" w:rsidP="001336A7">
            <w:pPr>
              <w:tabs>
                <w:tab w:val="right" w:leader="dot" w:pos="1418"/>
              </w:tabs>
              <w:spacing w:after="60" w:line="240" w:lineRule="atLeast"/>
              <w:jc w:val="left"/>
              <w:rPr>
                <w:sz w:val="16"/>
                <w:szCs w:val="16"/>
                <w:lang w:val="nl-BE"/>
              </w:rPr>
            </w:pPr>
            <w:r w:rsidRPr="0010598B">
              <w:rPr>
                <w:sz w:val="16"/>
                <w:szCs w:val="16"/>
                <w:lang w:val="nl-BE"/>
              </w:rPr>
              <w:tab/>
            </w:r>
          </w:p>
        </w:tc>
      </w:tr>
    </w:tbl>
    <w:p w14:paraId="5FBAC631" w14:textId="77777777" w:rsidR="00571ECD" w:rsidRDefault="00571ECD" w:rsidP="00C94405">
      <w:pPr>
        <w:spacing w:line="300" w:lineRule="atLeast"/>
        <w:jc w:val="left"/>
        <w:rPr>
          <w:caps/>
          <w:sz w:val="18"/>
          <w:szCs w:val="18"/>
          <w:lang w:val="nl-BE"/>
        </w:rPr>
        <w:sectPr w:rsidR="00571ECD"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571ECD" w:rsidRPr="0071524F" w14:paraId="1F32EC1F"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4BFD05DA" w14:textId="77777777" w:rsidR="00571ECD" w:rsidRPr="0071524F" w:rsidRDefault="00571ECD" w:rsidP="009E26C5">
            <w:pPr>
              <w:spacing w:line="240" w:lineRule="atLeast"/>
              <w:ind w:left="113" w:right="-57"/>
              <w:jc w:val="left"/>
              <w:rPr>
                <w:rFonts w:cs="Arial"/>
                <w:lang w:val="nl-BE"/>
              </w:rPr>
            </w:pPr>
            <w:r w:rsidRPr="0071524F">
              <w:rPr>
                <w:rFonts w:cs="Arial"/>
                <w:lang w:val="nl-B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44D659DB" w14:textId="77777777" w:rsidR="00571ECD" w:rsidRPr="0071524F" w:rsidRDefault="00571ECD" w:rsidP="009E26C5">
            <w:pPr>
              <w:spacing w:line="240" w:lineRule="atLeast"/>
              <w:ind w:left="462"/>
              <w:jc w:val="left"/>
              <w:rPr>
                <w:rFonts w:cs="Arial"/>
                <w:lang w:val="nl-BE"/>
              </w:rPr>
            </w:pPr>
          </w:p>
        </w:tc>
        <w:tc>
          <w:tcPr>
            <w:tcW w:w="5670" w:type="dxa"/>
            <w:tcBorders>
              <w:bottom w:val="single" w:sz="6" w:space="0" w:color="auto"/>
            </w:tcBorders>
          </w:tcPr>
          <w:p w14:paraId="6E420258" w14:textId="77777777" w:rsidR="00571ECD" w:rsidRPr="0071524F" w:rsidRDefault="00571ECD" w:rsidP="009E26C5">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7560D75C" w14:textId="5FD104FC" w:rsidR="00571ECD" w:rsidRPr="0071524F" w:rsidRDefault="00FF77C8" w:rsidP="009E26C5">
            <w:pPr>
              <w:spacing w:line="240" w:lineRule="atLeast"/>
              <w:ind w:left="113"/>
              <w:jc w:val="left"/>
              <w:rPr>
                <w:rFonts w:cs="Arial"/>
                <w:lang w:val="nl-BE"/>
              </w:rPr>
            </w:pPr>
            <w:r w:rsidRPr="0071524F">
              <w:rPr>
                <w:lang w:val="nl-BE"/>
              </w:rPr>
              <w:t>VOL-</w:t>
            </w:r>
            <w:proofErr w:type="spellStart"/>
            <w:r w:rsidRPr="0071524F">
              <w:rPr>
                <w:lang w:val="nl-BE"/>
              </w:rPr>
              <w:t>inb</w:t>
            </w:r>
            <w:proofErr w:type="spellEnd"/>
            <w:r w:rsidR="007003B7" w:rsidRPr="0071524F">
              <w:rPr>
                <w:lang w:val="nl-BE"/>
              </w:rPr>
              <w:t xml:space="preserve"> </w:t>
            </w:r>
            <w:r w:rsidR="00571ECD" w:rsidRPr="0071524F">
              <w:rPr>
                <w:lang w:val="nl-BE"/>
              </w:rPr>
              <w:t>11</w:t>
            </w:r>
          </w:p>
        </w:tc>
      </w:tr>
    </w:tbl>
    <w:p w14:paraId="05E0B15C" w14:textId="77777777" w:rsidR="00571ECD" w:rsidRPr="0071524F" w:rsidRDefault="00571ECD" w:rsidP="00571ECD">
      <w:pPr>
        <w:spacing w:line="240" w:lineRule="auto"/>
        <w:jc w:val="left"/>
        <w:rPr>
          <w:caps/>
          <w:sz w:val="18"/>
          <w:szCs w:val="18"/>
          <w:lang w:val="nl-BE"/>
        </w:rPr>
      </w:pPr>
    </w:p>
    <w:p w14:paraId="3B9DE439" w14:textId="41AA39B5" w:rsidR="00571ECD" w:rsidRDefault="00571ECD" w:rsidP="00571ECD">
      <w:pPr>
        <w:spacing w:before="120" w:line="240" w:lineRule="atLeast"/>
        <w:jc w:val="left"/>
        <w:rPr>
          <w:b/>
          <w:caps/>
          <w:lang w:val="nl-BE"/>
        </w:rPr>
      </w:pPr>
      <w:r w:rsidRPr="0071524F">
        <w:rPr>
          <w:b/>
          <w:caps/>
          <w:lang w:val="nl-BE"/>
        </w:rPr>
        <w:t>remuneratieverslag</w:t>
      </w:r>
    </w:p>
    <w:p w14:paraId="25010867" w14:textId="77777777" w:rsidR="00961281" w:rsidRDefault="00571ECD" w:rsidP="004C4F49">
      <w:pPr>
        <w:spacing w:before="120" w:line="240" w:lineRule="atLeast"/>
        <w:jc w:val="left"/>
        <w:rPr>
          <w:i/>
          <w:sz w:val="18"/>
          <w:szCs w:val="18"/>
          <w:lang w:val="nl-BE"/>
        </w:rPr>
      </w:pPr>
      <w:r w:rsidRPr="0071524F">
        <w:rPr>
          <w:i/>
          <w:sz w:val="18"/>
          <w:szCs w:val="18"/>
          <w:lang w:val="nl-BE"/>
        </w:rPr>
        <w:t xml:space="preserve">voor de vennootschappen waarin de overheid of één of meer publiekrechtelijke rechtspersonen een controle uitoefenen </w:t>
      </w:r>
    </w:p>
    <w:p w14:paraId="4427CBC8" w14:textId="0A922E25" w:rsidR="00571ECD" w:rsidRDefault="00571ECD" w:rsidP="00AC393B">
      <w:pPr>
        <w:spacing w:line="240" w:lineRule="atLeast"/>
        <w:jc w:val="left"/>
        <w:rPr>
          <w:i/>
          <w:sz w:val="18"/>
          <w:szCs w:val="18"/>
          <w:lang w:val="nl-BE"/>
        </w:rPr>
      </w:pPr>
      <w:r w:rsidRPr="0071524F">
        <w:rPr>
          <w:i/>
          <w:sz w:val="18"/>
          <w:szCs w:val="18"/>
          <w:lang w:val="nl-BE"/>
        </w:rPr>
        <w:t>(</w:t>
      </w:r>
      <w:r w:rsidR="00C92FB2" w:rsidRPr="0071524F">
        <w:rPr>
          <w:i/>
          <w:sz w:val="18"/>
          <w:szCs w:val="18"/>
          <w:lang w:val="nl-BE"/>
        </w:rPr>
        <w:t xml:space="preserve">artikel 3:12, §1, 9° </w:t>
      </w:r>
      <w:r w:rsidRPr="0071524F">
        <w:rPr>
          <w:i/>
          <w:sz w:val="18"/>
          <w:szCs w:val="18"/>
          <w:lang w:val="nl-BE"/>
        </w:rPr>
        <w:t xml:space="preserve">van het </w:t>
      </w:r>
      <w:r w:rsidR="00B23418" w:rsidRPr="0071524F">
        <w:rPr>
          <w:i/>
          <w:sz w:val="18"/>
          <w:szCs w:val="18"/>
          <w:lang w:val="nl-BE"/>
        </w:rPr>
        <w:t>Wetboek van vennootschappen en verenigingen</w:t>
      </w:r>
      <w:r w:rsidRPr="0071524F">
        <w:rPr>
          <w:i/>
          <w:sz w:val="18"/>
          <w:szCs w:val="18"/>
          <w:lang w:val="nl-BE"/>
        </w:rPr>
        <w:t>)</w:t>
      </w:r>
    </w:p>
    <w:p w14:paraId="2D43C17A" w14:textId="77777777" w:rsidR="004E1732" w:rsidRPr="0010598B" w:rsidRDefault="004E1732" w:rsidP="004E1732">
      <w:pPr>
        <w:spacing w:line="240" w:lineRule="atLeast"/>
        <w:jc w:val="left"/>
        <w:rPr>
          <w:b/>
          <w:lang w:val="nl-BE"/>
        </w:rPr>
      </w:pPr>
    </w:p>
    <w:p w14:paraId="1B6238CB"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2298490"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DCF405C"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810D66A"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A9C52EB" w14:textId="77777777" w:rsidR="004E1732" w:rsidRDefault="004E1732" w:rsidP="004E1732">
      <w:pPr>
        <w:spacing w:line="240" w:lineRule="atLeast"/>
        <w:jc w:val="left"/>
        <w:rPr>
          <w:i/>
          <w:sz w:val="18"/>
          <w:szCs w:val="18"/>
          <w:lang w:val="nl-BE"/>
        </w:rPr>
      </w:pPr>
    </w:p>
    <w:p w14:paraId="21F84C12" w14:textId="002B31F0" w:rsidR="004E1732" w:rsidRDefault="004E1732" w:rsidP="00571ECD">
      <w:pPr>
        <w:spacing w:line="240" w:lineRule="atLeast"/>
        <w:jc w:val="left"/>
        <w:rPr>
          <w:i/>
          <w:sz w:val="18"/>
          <w:szCs w:val="18"/>
          <w:lang w:val="nl-BE"/>
        </w:rPr>
        <w:sectPr w:rsidR="004E1732"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F26F63" w:rsidRPr="0071524F" w14:paraId="2943CE84"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0784E4E1" w14:textId="77777777" w:rsidR="00F26F63" w:rsidRPr="0071524F" w:rsidRDefault="00F26F63" w:rsidP="009E26C5">
            <w:pPr>
              <w:spacing w:line="240" w:lineRule="atLeast"/>
              <w:ind w:left="113" w:right="-57"/>
              <w:jc w:val="left"/>
              <w:rPr>
                <w:rFonts w:cs="Arial"/>
                <w:lang w:val="nl-BE"/>
              </w:rPr>
            </w:pPr>
            <w:r w:rsidRPr="0071524F">
              <w:rPr>
                <w:rFonts w:cs="Arial"/>
                <w:lang w:val="nl-B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104D5087" w14:textId="77777777" w:rsidR="00F26F63" w:rsidRPr="0071524F" w:rsidRDefault="00F26F63" w:rsidP="009E26C5">
            <w:pPr>
              <w:spacing w:line="240" w:lineRule="atLeast"/>
              <w:ind w:left="462"/>
              <w:jc w:val="left"/>
              <w:rPr>
                <w:rFonts w:cs="Arial"/>
                <w:lang w:val="nl-BE"/>
              </w:rPr>
            </w:pPr>
          </w:p>
        </w:tc>
        <w:tc>
          <w:tcPr>
            <w:tcW w:w="5670" w:type="dxa"/>
            <w:tcBorders>
              <w:bottom w:val="single" w:sz="6" w:space="0" w:color="auto"/>
            </w:tcBorders>
          </w:tcPr>
          <w:p w14:paraId="0116F4C8" w14:textId="77777777" w:rsidR="00F26F63" w:rsidRPr="0071524F" w:rsidRDefault="00F26F63" w:rsidP="009E26C5">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68B956CC" w14:textId="09DF31FB" w:rsidR="00F26F63" w:rsidRPr="0071524F" w:rsidRDefault="00FF77C8" w:rsidP="009E26C5">
            <w:pPr>
              <w:spacing w:line="240" w:lineRule="atLeast"/>
              <w:ind w:left="113"/>
              <w:jc w:val="left"/>
              <w:rPr>
                <w:rFonts w:cs="Arial"/>
                <w:lang w:val="nl-BE"/>
              </w:rPr>
            </w:pPr>
            <w:r w:rsidRPr="0071524F">
              <w:rPr>
                <w:lang w:val="nl-BE"/>
              </w:rPr>
              <w:t>VOL-</w:t>
            </w:r>
            <w:proofErr w:type="spellStart"/>
            <w:r w:rsidRPr="0071524F">
              <w:rPr>
                <w:lang w:val="nl-BE"/>
              </w:rPr>
              <w:t>inb</w:t>
            </w:r>
            <w:proofErr w:type="spellEnd"/>
            <w:r w:rsidR="007003B7" w:rsidRPr="0071524F">
              <w:rPr>
                <w:lang w:val="nl-BE"/>
              </w:rPr>
              <w:t xml:space="preserve"> </w:t>
            </w:r>
            <w:r w:rsidR="00F26F63" w:rsidRPr="0071524F">
              <w:rPr>
                <w:lang w:val="nl-BE"/>
              </w:rPr>
              <w:t>12</w:t>
            </w:r>
          </w:p>
        </w:tc>
      </w:tr>
    </w:tbl>
    <w:p w14:paraId="1B9F11C8" w14:textId="03ED452E" w:rsidR="00F26F63" w:rsidRPr="0071524F" w:rsidRDefault="00F26F63" w:rsidP="00CF3210">
      <w:pPr>
        <w:spacing w:line="240" w:lineRule="auto"/>
        <w:jc w:val="left"/>
        <w:rPr>
          <w:sz w:val="18"/>
          <w:szCs w:val="18"/>
          <w:lang w:val="nl-BE"/>
        </w:rPr>
      </w:pPr>
    </w:p>
    <w:p w14:paraId="36846F71" w14:textId="2D513A65" w:rsidR="0082340F" w:rsidRDefault="00E941C9" w:rsidP="00AC393B">
      <w:pPr>
        <w:spacing w:before="120" w:line="240" w:lineRule="atLeast"/>
        <w:jc w:val="left"/>
        <w:rPr>
          <w:b/>
          <w:caps/>
          <w:lang w:val="nl-BE"/>
        </w:rPr>
      </w:pPr>
      <w:bookmarkStart w:id="23" w:name="_Hlk9937180"/>
      <w:r w:rsidRPr="0071524F">
        <w:rPr>
          <w:b/>
          <w:caps/>
          <w:lang w:val="nl-BE"/>
        </w:rPr>
        <w:t>Belangenconflicten en overeenkomsten</w:t>
      </w:r>
      <w:bookmarkEnd w:id="23"/>
    </w:p>
    <w:p w14:paraId="1032825B" w14:textId="66BF2AC7" w:rsidR="00E941C9" w:rsidRPr="0071524F" w:rsidRDefault="003E33BB" w:rsidP="004C4F49">
      <w:pPr>
        <w:numPr>
          <w:ilvl w:val="0"/>
          <w:numId w:val="18"/>
        </w:numPr>
        <w:spacing w:before="120" w:line="240" w:lineRule="atLeast"/>
        <w:ind w:left="284" w:hanging="284"/>
        <w:jc w:val="left"/>
        <w:rPr>
          <w:i/>
          <w:sz w:val="18"/>
          <w:szCs w:val="18"/>
          <w:lang w:val="nl-BE"/>
        </w:rPr>
      </w:pPr>
      <w:bookmarkStart w:id="24" w:name="_Hlk9937137"/>
      <w:r w:rsidRPr="0071524F">
        <w:rPr>
          <w:i/>
          <w:sz w:val="18"/>
          <w:szCs w:val="18"/>
          <w:lang w:val="nl-BE"/>
        </w:rPr>
        <w:t>N</w:t>
      </w:r>
      <w:r w:rsidR="00AF3505" w:rsidRPr="0071524F">
        <w:rPr>
          <w:i/>
          <w:sz w:val="18"/>
          <w:szCs w:val="18"/>
          <w:lang w:val="nl-BE"/>
        </w:rPr>
        <w:t>otulen of b</w:t>
      </w:r>
      <w:r w:rsidR="00E941C9" w:rsidRPr="0071524F">
        <w:rPr>
          <w:i/>
          <w:sz w:val="18"/>
          <w:szCs w:val="18"/>
          <w:lang w:val="nl-BE"/>
        </w:rPr>
        <w:t>ijzonder verslag over de beslissingen en/of verrichtingen die een vermogensrechtelijk belangenconflict inhouden tussen een bestuurder en de vennootschap en/of over de tussen de enige bestuurder die tevens de enige aandeelhouder is en de vennootschap gesloten overeenkomsten (artikel 5:77, §1, artikel 6:65, §1</w:t>
      </w:r>
      <w:r w:rsidR="00AF3505" w:rsidRPr="0071524F">
        <w:rPr>
          <w:i/>
          <w:sz w:val="18"/>
          <w:szCs w:val="18"/>
          <w:lang w:val="nl-BE"/>
        </w:rPr>
        <w:t>, artikel 7:96, §1</w:t>
      </w:r>
      <w:r w:rsidR="00E941C9" w:rsidRPr="0071524F">
        <w:rPr>
          <w:i/>
          <w:sz w:val="18"/>
          <w:szCs w:val="18"/>
          <w:lang w:val="nl-BE"/>
        </w:rPr>
        <w:t xml:space="preserve"> en artikel 7:103, §1 van het Wetboek van vennootschappen en verenigingen)</w:t>
      </w:r>
    </w:p>
    <w:p w14:paraId="42BDCB85" w14:textId="7705BF83" w:rsidR="00E941C9" w:rsidRPr="0071524F" w:rsidRDefault="003E33BB" w:rsidP="00E941C9">
      <w:pPr>
        <w:numPr>
          <w:ilvl w:val="0"/>
          <w:numId w:val="18"/>
        </w:numPr>
        <w:spacing w:before="120" w:line="240" w:lineRule="atLeast"/>
        <w:ind w:left="284" w:hanging="284"/>
        <w:contextualSpacing/>
        <w:jc w:val="left"/>
        <w:rPr>
          <w:sz w:val="18"/>
          <w:szCs w:val="18"/>
          <w:lang w:val="nl-BE"/>
        </w:rPr>
      </w:pPr>
      <w:r w:rsidRPr="0071524F">
        <w:rPr>
          <w:i/>
          <w:sz w:val="18"/>
          <w:szCs w:val="18"/>
          <w:lang w:val="nl-BE"/>
        </w:rPr>
        <w:t>V</w:t>
      </w:r>
      <w:r w:rsidR="00E941C9" w:rsidRPr="0071524F">
        <w:rPr>
          <w:i/>
          <w:sz w:val="18"/>
          <w:szCs w:val="18"/>
          <w:lang w:val="nl-BE"/>
        </w:rPr>
        <w:t>erslag over de tussen de enige aandeelhouder en de vennootschap gesloten overeenkomsten (artikel 7:231, lid 3 van het Wetboek van vennootschappen en verenigingen)</w:t>
      </w:r>
    </w:p>
    <w:bookmarkEnd w:id="24"/>
    <w:p w14:paraId="47A3A946" w14:textId="77777777" w:rsidR="004E1732" w:rsidRPr="00E941C9" w:rsidRDefault="004E1732" w:rsidP="004E1732">
      <w:pPr>
        <w:spacing w:line="240" w:lineRule="atLeast"/>
        <w:jc w:val="left"/>
        <w:rPr>
          <w:b/>
          <w:lang w:val="nl-BE"/>
        </w:rPr>
      </w:pPr>
    </w:p>
    <w:p w14:paraId="6CA1C40F"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4EB674B"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5E654D5"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05125C8"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566D26EC" w14:textId="347B0E1E" w:rsidR="006635CA" w:rsidRPr="004E1732" w:rsidRDefault="006635CA" w:rsidP="00F26F63">
      <w:pPr>
        <w:spacing w:line="240" w:lineRule="atLeast"/>
        <w:jc w:val="left"/>
        <w:rPr>
          <w:sz w:val="18"/>
          <w:szCs w:val="18"/>
          <w:lang w:val="nl-BE"/>
        </w:rPr>
      </w:pPr>
    </w:p>
    <w:p w14:paraId="6D13E6A9" w14:textId="77777777" w:rsidR="006635CA" w:rsidRDefault="006635CA" w:rsidP="00F26F63">
      <w:pPr>
        <w:spacing w:line="240" w:lineRule="atLeast"/>
        <w:jc w:val="left"/>
        <w:rPr>
          <w:i/>
          <w:sz w:val="18"/>
          <w:szCs w:val="18"/>
          <w:lang w:val="nl-BE"/>
        </w:rPr>
        <w:sectPr w:rsidR="006635C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635CA" w:rsidRPr="0071524F" w14:paraId="27F413FF" w14:textId="77777777" w:rsidTr="0071524F">
        <w:trPr>
          <w:cantSplit/>
        </w:trPr>
        <w:tc>
          <w:tcPr>
            <w:tcW w:w="564" w:type="dxa"/>
            <w:tcBorders>
              <w:top w:val="single" w:sz="6" w:space="0" w:color="auto"/>
              <w:left w:val="single" w:sz="6" w:space="0" w:color="auto"/>
              <w:bottom w:val="single" w:sz="6" w:space="0" w:color="auto"/>
              <w:right w:val="single" w:sz="6" w:space="0" w:color="auto"/>
            </w:tcBorders>
          </w:tcPr>
          <w:p w14:paraId="6B5C3DDE" w14:textId="77777777" w:rsidR="006635CA" w:rsidRPr="0071524F" w:rsidRDefault="006635CA" w:rsidP="009E26C5">
            <w:pPr>
              <w:spacing w:line="240" w:lineRule="atLeast"/>
              <w:ind w:left="113" w:right="-57"/>
              <w:jc w:val="left"/>
              <w:rPr>
                <w:rFonts w:cs="Arial"/>
                <w:lang w:val="nl-BE"/>
              </w:rPr>
            </w:pPr>
            <w:r w:rsidRPr="0071524F">
              <w:rPr>
                <w:rFonts w:cs="Arial"/>
                <w:lang w:val="nl-BE"/>
              </w:rPr>
              <w:lastRenderedPageBreak/>
              <w:t>Nr.</w:t>
            </w:r>
          </w:p>
        </w:tc>
        <w:tc>
          <w:tcPr>
            <w:tcW w:w="2876" w:type="dxa"/>
            <w:tcBorders>
              <w:top w:val="single" w:sz="6" w:space="0" w:color="auto"/>
              <w:left w:val="single" w:sz="6" w:space="0" w:color="auto"/>
              <w:bottom w:val="single" w:sz="6" w:space="0" w:color="auto"/>
              <w:right w:val="single" w:sz="6" w:space="0" w:color="auto"/>
            </w:tcBorders>
          </w:tcPr>
          <w:p w14:paraId="4CBE61C9" w14:textId="77777777" w:rsidR="006635CA" w:rsidRPr="0071524F" w:rsidRDefault="006635CA" w:rsidP="009E26C5">
            <w:pPr>
              <w:spacing w:line="240" w:lineRule="atLeast"/>
              <w:ind w:left="462"/>
              <w:jc w:val="left"/>
              <w:rPr>
                <w:rFonts w:cs="Arial"/>
                <w:lang w:val="nl-BE"/>
              </w:rPr>
            </w:pPr>
          </w:p>
        </w:tc>
        <w:tc>
          <w:tcPr>
            <w:tcW w:w="5639" w:type="dxa"/>
            <w:tcBorders>
              <w:bottom w:val="single" w:sz="6" w:space="0" w:color="auto"/>
            </w:tcBorders>
          </w:tcPr>
          <w:p w14:paraId="3EBA4AD7" w14:textId="77777777" w:rsidR="006635CA" w:rsidRPr="0071524F" w:rsidRDefault="006635CA" w:rsidP="009E26C5">
            <w:pPr>
              <w:spacing w:line="240" w:lineRule="atLeast"/>
              <w:jc w:val="left"/>
              <w:rPr>
                <w:rFonts w:cs="Arial"/>
                <w:lang w:val="nl-BE"/>
              </w:rPr>
            </w:pPr>
          </w:p>
        </w:tc>
        <w:tc>
          <w:tcPr>
            <w:tcW w:w="1692" w:type="dxa"/>
            <w:tcBorders>
              <w:top w:val="single" w:sz="6" w:space="0" w:color="auto"/>
              <w:left w:val="single" w:sz="6" w:space="0" w:color="auto"/>
              <w:bottom w:val="single" w:sz="6" w:space="0" w:color="auto"/>
              <w:right w:val="single" w:sz="6" w:space="0" w:color="auto"/>
            </w:tcBorders>
          </w:tcPr>
          <w:p w14:paraId="0BD5E663" w14:textId="478550AB" w:rsidR="006635CA" w:rsidRPr="0071524F" w:rsidRDefault="00FF77C8" w:rsidP="009E26C5">
            <w:pPr>
              <w:spacing w:line="240" w:lineRule="atLeast"/>
              <w:ind w:left="113"/>
              <w:jc w:val="left"/>
              <w:rPr>
                <w:rFonts w:cs="Arial"/>
                <w:lang w:val="nl-BE"/>
              </w:rPr>
            </w:pPr>
            <w:r w:rsidRPr="0071524F">
              <w:rPr>
                <w:lang w:val="nl-BE"/>
              </w:rPr>
              <w:t>VOL-</w:t>
            </w:r>
            <w:proofErr w:type="spellStart"/>
            <w:r w:rsidRPr="0071524F">
              <w:rPr>
                <w:lang w:val="nl-BE"/>
              </w:rPr>
              <w:t>inb</w:t>
            </w:r>
            <w:proofErr w:type="spellEnd"/>
            <w:r w:rsidR="007003B7" w:rsidRPr="0071524F">
              <w:rPr>
                <w:lang w:val="nl-BE"/>
              </w:rPr>
              <w:t xml:space="preserve"> </w:t>
            </w:r>
            <w:r w:rsidR="0082340F" w:rsidRPr="0071524F">
              <w:rPr>
                <w:lang w:val="nl-BE"/>
              </w:rPr>
              <w:t>13</w:t>
            </w:r>
          </w:p>
        </w:tc>
      </w:tr>
    </w:tbl>
    <w:p w14:paraId="359AD53A" w14:textId="48E0FD37" w:rsidR="006635CA" w:rsidRPr="00AC393B" w:rsidRDefault="006635CA" w:rsidP="006635CA">
      <w:pPr>
        <w:spacing w:line="240" w:lineRule="auto"/>
        <w:jc w:val="left"/>
        <w:rPr>
          <w:sz w:val="18"/>
          <w:szCs w:val="18"/>
          <w:lang w:val="nl-BE"/>
        </w:rPr>
      </w:pPr>
    </w:p>
    <w:p w14:paraId="2611935D" w14:textId="77777777" w:rsidR="006635CA" w:rsidRPr="0071524F" w:rsidRDefault="006635CA" w:rsidP="006635CA">
      <w:pPr>
        <w:spacing w:before="120" w:line="240" w:lineRule="atLeast"/>
        <w:jc w:val="left"/>
        <w:rPr>
          <w:b/>
          <w:lang w:val="nl-BE"/>
        </w:rPr>
      </w:pPr>
      <w:r w:rsidRPr="0071524F">
        <w:rPr>
          <w:b/>
          <w:lang w:val="nl-BE"/>
        </w:rPr>
        <w:t>VERSLAG VAN DE RAAD VAN TOEZICHT</w:t>
      </w:r>
    </w:p>
    <w:p w14:paraId="7A5F0816" w14:textId="7EA81265" w:rsidR="006635CA" w:rsidRDefault="006635CA" w:rsidP="004C4F49">
      <w:pPr>
        <w:spacing w:before="120" w:line="240" w:lineRule="atLeast"/>
        <w:jc w:val="left"/>
        <w:rPr>
          <w:i/>
          <w:sz w:val="18"/>
          <w:szCs w:val="18"/>
          <w:lang w:val="nl-BE"/>
        </w:rPr>
      </w:pPr>
      <w:r w:rsidRPr="0071524F">
        <w:rPr>
          <w:i/>
          <w:sz w:val="18"/>
          <w:szCs w:val="18"/>
          <w:lang w:val="nl-BE"/>
        </w:rPr>
        <w:t>van een Europese vennootschap (</w:t>
      </w:r>
      <w:r w:rsidR="00C92FB2" w:rsidRPr="0071524F">
        <w:rPr>
          <w:i/>
          <w:sz w:val="18"/>
          <w:szCs w:val="18"/>
          <w:lang w:val="nl-BE"/>
        </w:rPr>
        <w:t xml:space="preserve">artikel 15:29 </w:t>
      </w:r>
      <w:r w:rsidRPr="0071524F">
        <w:rPr>
          <w:i/>
          <w:sz w:val="18"/>
          <w:szCs w:val="18"/>
          <w:lang w:val="nl-BE"/>
        </w:rPr>
        <w:t xml:space="preserve">van het </w:t>
      </w:r>
      <w:r w:rsidR="00B23418" w:rsidRPr="0071524F">
        <w:rPr>
          <w:i/>
          <w:sz w:val="18"/>
          <w:szCs w:val="18"/>
          <w:lang w:val="nl-BE"/>
        </w:rPr>
        <w:t>Wetboek van vennootschappen en verenigingen</w:t>
      </w:r>
      <w:r w:rsidRPr="0071524F">
        <w:rPr>
          <w:i/>
          <w:sz w:val="18"/>
          <w:szCs w:val="18"/>
          <w:lang w:val="nl-BE"/>
        </w:rPr>
        <w:t>) of van een Europese coöperatieve vennootschap (</w:t>
      </w:r>
      <w:r w:rsidR="00C92FB2" w:rsidRPr="0071524F">
        <w:rPr>
          <w:i/>
          <w:sz w:val="18"/>
          <w:szCs w:val="18"/>
          <w:lang w:val="nl-BE"/>
        </w:rPr>
        <w:t xml:space="preserve">artikel 16:27 </w:t>
      </w:r>
      <w:r w:rsidRPr="0071524F">
        <w:rPr>
          <w:i/>
          <w:sz w:val="18"/>
          <w:szCs w:val="18"/>
          <w:lang w:val="nl-BE"/>
        </w:rPr>
        <w:t xml:space="preserve">van het </w:t>
      </w:r>
      <w:r w:rsidR="00B23418" w:rsidRPr="0071524F">
        <w:rPr>
          <w:i/>
          <w:sz w:val="18"/>
          <w:szCs w:val="18"/>
          <w:lang w:val="nl-BE"/>
        </w:rPr>
        <w:t>Wetboek van vennootschappen en verenigingen</w:t>
      </w:r>
      <w:r w:rsidRPr="0071524F">
        <w:rPr>
          <w:i/>
          <w:sz w:val="18"/>
          <w:szCs w:val="18"/>
          <w:lang w:val="nl-BE"/>
        </w:rPr>
        <w:t>)</w:t>
      </w:r>
    </w:p>
    <w:p w14:paraId="3B109406" w14:textId="77777777" w:rsidR="004E1732" w:rsidRPr="0010598B" w:rsidRDefault="004E1732" w:rsidP="004E1732">
      <w:pPr>
        <w:spacing w:line="240" w:lineRule="atLeast"/>
        <w:jc w:val="left"/>
        <w:rPr>
          <w:b/>
          <w:lang w:val="nl-BE"/>
        </w:rPr>
      </w:pPr>
    </w:p>
    <w:p w14:paraId="060B8C44"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0410B744"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05365C7"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6A742E00"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0B4C1D72" w14:textId="77777777" w:rsidR="004E1732" w:rsidRPr="004E1732" w:rsidRDefault="004E1732" w:rsidP="006635CA">
      <w:pPr>
        <w:spacing w:before="120" w:line="240" w:lineRule="atLeast"/>
        <w:jc w:val="left"/>
        <w:rPr>
          <w:sz w:val="18"/>
          <w:szCs w:val="18"/>
          <w:lang w:val="nl-BE"/>
        </w:rPr>
      </w:pPr>
    </w:p>
    <w:p w14:paraId="1164D369" w14:textId="77777777" w:rsidR="006635CA" w:rsidRDefault="006635CA" w:rsidP="006635CA">
      <w:pPr>
        <w:spacing w:before="120" w:line="240" w:lineRule="atLeast"/>
        <w:jc w:val="left"/>
        <w:rPr>
          <w:i/>
          <w:sz w:val="18"/>
          <w:szCs w:val="18"/>
          <w:lang w:val="nl-BE"/>
        </w:rPr>
        <w:sectPr w:rsidR="006635C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635CA" w:rsidRPr="0071524F" w14:paraId="0219C4A9"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1E84D565" w14:textId="77777777" w:rsidR="006635CA" w:rsidRPr="0071524F" w:rsidRDefault="006635CA" w:rsidP="009E26C5">
            <w:pPr>
              <w:spacing w:line="240" w:lineRule="atLeast"/>
              <w:ind w:left="113" w:right="-57"/>
              <w:jc w:val="left"/>
              <w:rPr>
                <w:rFonts w:cs="Arial"/>
                <w:lang w:val="nl-BE"/>
              </w:rPr>
            </w:pPr>
            <w:bookmarkStart w:id="25" w:name="_Hlk534725811"/>
            <w:r w:rsidRPr="0071524F">
              <w:rPr>
                <w:rFonts w:cs="Arial"/>
                <w:lang w:val="nl-B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68FB47E0" w14:textId="77777777" w:rsidR="006635CA" w:rsidRPr="0071524F" w:rsidRDefault="006635CA" w:rsidP="009E26C5">
            <w:pPr>
              <w:spacing w:line="240" w:lineRule="atLeast"/>
              <w:ind w:left="462"/>
              <w:jc w:val="left"/>
              <w:rPr>
                <w:rFonts w:cs="Arial"/>
                <w:lang w:val="nl-BE"/>
              </w:rPr>
            </w:pPr>
          </w:p>
        </w:tc>
        <w:tc>
          <w:tcPr>
            <w:tcW w:w="5670" w:type="dxa"/>
            <w:tcBorders>
              <w:bottom w:val="single" w:sz="6" w:space="0" w:color="auto"/>
            </w:tcBorders>
          </w:tcPr>
          <w:p w14:paraId="0B014175" w14:textId="77777777" w:rsidR="006635CA" w:rsidRPr="0071524F" w:rsidRDefault="006635CA" w:rsidP="009E26C5">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4A38DA41" w14:textId="42A61C29" w:rsidR="006635CA" w:rsidRPr="0071524F" w:rsidRDefault="00FF77C8" w:rsidP="009E26C5">
            <w:pPr>
              <w:spacing w:line="240" w:lineRule="atLeast"/>
              <w:ind w:left="113"/>
              <w:jc w:val="left"/>
              <w:rPr>
                <w:rFonts w:cs="Arial"/>
                <w:lang w:val="nl-BE"/>
              </w:rPr>
            </w:pPr>
            <w:r w:rsidRPr="0071524F">
              <w:rPr>
                <w:lang w:val="nl-BE"/>
              </w:rPr>
              <w:t>VOL-</w:t>
            </w:r>
            <w:proofErr w:type="spellStart"/>
            <w:r w:rsidRPr="0071524F">
              <w:rPr>
                <w:lang w:val="nl-BE"/>
              </w:rPr>
              <w:t>inb</w:t>
            </w:r>
            <w:proofErr w:type="spellEnd"/>
            <w:r w:rsidR="007003B7" w:rsidRPr="0071524F">
              <w:rPr>
                <w:lang w:val="nl-BE"/>
              </w:rPr>
              <w:t xml:space="preserve"> </w:t>
            </w:r>
            <w:r w:rsidR="0082340F" w:rsidRPr="0071524F">
              <w:rPr>
                <w:lang w:val="nl-BE"/>
              </w:rPr>
              <w:t>14</w:t>
            </w:r>
          </w:p>
        </w:tc>
      </w:tr>
      <w:bookmarkEnd w:id="25"/>
    </w:tbl>
    <w:p w14:paraId="6805BFEC" w14:textId="734BE627" w:rsidR="006635CA" w:rsidRPr="0071524F" w:rsidRDefault="006635CA" w:rsidP="006635CA">
      <w:pPr>
        <w:spacing w:line="240" w:lineRule="auto"/>
        <w:jc w:val="left"/>
        <w:rPr>
          <w:i/>
          <w:sz w:val="18"/>
          <w:szCs w:val="18"/>
          <w:lang w:val="nl-BE"/>
        </w:rPr>
      </w:pPr>
    </w:p>
    <w:p w14:paraId="0759BE26" w14:textId="77777777" w:rsidR="006635CA" w:rsidRPr="0071524F" w:rsidRDefault="006635CA" w:rsidP="006635CA">
      <w:pPr>
        <w:spacing w:before="120" w:line="240" w:lineRule="atLeast"/>
        <w:jc w:val="left"/>
        <w:rPr>
          <w:b/>
          <w:lang w:val="nl-BE"/>
        </w:rPr>
      </w:pPr>
      <w:r w:rsidRPr="0071524F">
        <w:rPr>
          <w:b/>
          <w:lang w:val="nl-BE"/>
        </w:rPr>
        <w:t>JAARREKENING(EN)</w:t>
      </w:r>
    </w:p>
    <w:p w14:paraId="41C96087" w14:textId="4485E029" w:rsidR="006635CA" w:rsidRDefault="006635CA" w:rsidP="004C4F49">
      <w:pPr>
        <w:spacing w:before="120" w:line="240" w:lineRule="atLeast"/>
        <w:jc w:val="left"/>
        <w:rPr>
          <w:i/>
          <w:sz w:val="18"/>
          <w:szCs w:val="18"/>
          <w:lang w:val="nl-BE"/>
        </w:rPr>
      </w:pPr>
      <w:r w:rsidRPr="0071524F">
        <w:rPr>
          <w:i/>
          <w:sz w:val="18"/>
          <w:szCs w:val="18"/>
          <w:lang w:val="nl-BE"/>
        </w:rPr>
        <w:t xml:space="preserve">van de </w:t>
      </w:r>
      <w:r w:rsidR="00562B2D" w:rsidRPr="0071524F">
        <w:rPr>
          <w:i/>
          <w:sz w:val="18"/>
          <w:szCs w:val="18"/>
          <w:lang w:val="nl-BE"/>
        </w:rPr>
        <w:t>onderneming</w:t>
      </w:r>
      <w:r w:rsidRPr="0071524F">
        <w:rPr>
          <w:i/>
          <w:sz w:val="18"/>
          <w:szCs w:val="18"/>
          <w:lang w:val="nl-BE"/>
        </w:rPr>
        <w:t xml:space="preserve">(en) waarvoor de neerleggende </w:t>
      </w:r>
      <w:r w:rsidR="00614BF0" w:rsidRPr="0071524F">
        <w:rPr>
          <w:i/>
          <w:sz w:val="18"/>
          <w:szCs w:val="18"/>
          <w:lang w:val="nl-BE"/>
        </w:rPr>
        <w:t>vennootschap</w:t>
      </w:r>
      <w:r w:rsidRPr="0071524F">
        <w:rPr>
          <w:i/>
          <w:sz w:val="18"/>
          <w:szCs w:val="18"/>
          <w:lang w:val="nl-BE"/>
        </w:rPr>
        <w:t xml:space="preserve"> onbeperkt aansprakelijk is in haar hoedanigheid van onbeperkt aansprakelijk vennoot of lid (enkel toe te voegen indien de codes A, B, C en D in sectie </w:t>
      </w:r>
      <w:r w:rsidR="00FF77C8" w:rsidRPr="0071524F">
        <w:rPr>
          <w:i/>
          <w:sz w:val="18"/>
          <w:szCs w:val="18"/>
          <w:lang w:val="nl-BE"/>
        </w:rPr>
        <w:t>VOL-</w:t>
      </w:r>
      <w:proofErr w:type="spellStart"/>
      <w:r w:rsidR="00FF77C8" w:rsidRPr="0071524F">
        <w:rPr>
          <w:i/>
          <w:sz w:val="18"/>
          <w:szCs w:val="18"/>
          <w:lang w:val="nl-BE"/>
        </w:rPr>
        <w:t>inb</w:t>
      </w:r>
      <w:proofErr w:type="spellEnd"/>
      <w:r w:rsidRPr="0071524F">
        <w:rPr>
          <w:i/>
          <w:sz w:val="18"/>
          <w:szCs w:val="18"/>
          <w:lang w:val="nl-BE"/>
        </w:rPr>
        <w:t xml:space="preserve"> 6.5.2 niet van toepassing zijn) (</w:t>
      </w:r>
      <w:r w:rsidR="00502E81" w:rsidRPr="0071524F">
        <w:rPr>
          <w:i/>
          <w:sz w:val="18"/>
          <w:szCs w:val="18"/>
          <w:lang w:val="nl-BE"/>
        </w:rPr>
        <w:t xml:space="preserve">artikel 3:12, §1, 7° </w:t>
      </w:r>
      <w:r w:rsidRPr="0071524F">
        <w:rPr>
          <w:i/>
          <w:sz w:val="18"/>
          <w:szCs w:val="18"/>
          <w:lang w:val="nl-BE"/>
        </w:rPr>
        <w:t xml:space="preserve">van het </w:t>
      </w:r>
      <w:r w:rsidR="00B23418" w:rsidRPr="0071524F">
        <w:rPr>
          <w:i/>
          <w:sz w:val="18"/>
          <w:szCs w:val="18"/>
          <w:lang w:val="nl-BE"/>
        </w:rPr>
        <w:t>Wetboek van vennootschappen en verenigingen</w:t>
      </w:r>
      <w:r w:rsidR="00BD30F0" w:rsidRPr="0071524F">
        <w:rPr>
          <w:i/>
          <w:sz w:val="18"/>
          <w:szCs w:val="18"/>
          <w:lang w:val="nl-BE"/>
        </w:rPr>
        <w:t>)</w:t>
      </w:r>
    </w:p>
    <w:p w14:paraId="13BA8DBA" w14:textId="77777777" w:rsidR="004E1732" w:rsidRPr="0010598B" w:rsidRDefault="004E1732" w:rsidP="004E1732">
      <w:pPr>
        <w:spacing w:line="240" w:lineRule="atLeast"/>
        <w:jc w:val="left"/>
        <w:rPr>
          <w:b/>
          <w:lang w:val="nl-BE"/>
        </w:rPr>
      </w:pPr>
    </w:p>
    <w:p w14:paraId="76DBDA5B"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6B54C154"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D899F7D"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3B84E83"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726207ED" w14:textId="35D6F30E" w:rsidR="006635CA" w:rsidRPr="004E1732" w:rsidRDefault="006635CA" w:rsidP="006635CA">
      <w:pPr>
        <w:spacing w:before="120" w:line="240" w:lineRule="atLeast"/>
        <w:jc w:val="left"/>
        <w:rPr>
          <w:sz w:val="18"/>
          <w:szCs w:val="18"/>
          <w:lang w:val="nl-BE"/>
        </w:rPr>
      </w:pPr>
    </w:p>
    <w:p w14:paraId="20F66772" w14:textId="77777777" w:rsidR="006635CA" w:rsidRDefault="006635CA" w:rsidP="006635CA">
      <w:pPr>
        <w:spacing w:before="120" w:line="240" w:lineRule="atLeast"/>
        <w:jc w:val="left"/>
        <w:rPr>
          <w:i/>
          <w:sz w:val="18"/>
          <w:szCs w:val="18"/>
          <w:lang w:val="nl-BE"/>
        </w:rPr>
        <w:sectPr w:rsidR="006635C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635CA" w:rsidRPr="0071524F" w14:paraId="029212AD"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70FCAD13" w14:textId="77777777" w:rsidR="006635CA" w:rsidRPr="0071524F" w:rsidRDefault="006635CA" w:rsidP="006635CA">
            <w:pPr>
              <w:spacing w:line="240" w:lineRule="atLeast"/>
              <w:ind w:left="113" w:right="-57"/>
              <w:jc w:val="left"/>
              <w:rPr>
                <w:rFonts w:cs="Arial"/>
                <w:lang w:val="nl-BE"/>
              </w:rPr>
            </w:pPr>
            <w:r w:rsidRPr="0071524F">
              <w:rPr>
                <w:rFonts w:cs="Arial"/>
                <w:lang w:val="nl-B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2888987B" w14:textId="77777777" w:rsidR="006635CA" w:rsidRPr="0071524F" w:rsidRDefault="006635CA" w:rsidP="006635CA">
            <w:pPr>
              <w:spacing w:line="240" w:lineRule="atLeast"/>
              <w:ind w:left="462"/>
              <w:jc w:val="left"/>
              <w:rPr>
                <w:rFonts w:cs="Arial"/>
                <w:lang w:val="nl-BE"/>
              </w:rPr>
            </w:pPr>
          </w:p>
        </w:tc>
        <w:tc>
          <w:tcPr>
            <w:tcW w:w="5670" w:type="dxa"/>
            <w:tcBorders>
              <w:bottom w:val="single" w:sz="6" w:space="0" w:color="auto"/>
            </w:tcBorders>
          </w:tcPr>
          <w:p w14:paraId="1B4E73CA" w14:textId="77777777" w:rsidR="006635CA" w:rsidRPr="0071524F" w:rsidRDefault="006635CA" w:rsidP="006635CA">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BBCBC57" w14:textId="7D4B0291" w:rsidR="006635CA" w:rsidRPr="0071524F" w:rsidRDefault="00FF77C8" w:rsidP="006635CA">
            <w:pPr>
              <w:spacing w:line="240" w:lineRule="atLeast"/>
              <w:ind w:left="113"/>
              <w:jc w:val="left"/>
              <w:rPr>
                <w:rFonts w:cs="Arial"/>
                <w:lang w:val="nl-BE"/>
              </w:rPr>
            </w:pPr>
            <w:r w:rsidRPr="0071524F">
              <w:rPr>
                <w:lang w:val="nl-BE"/>
              </w:rPr>
              <w:t>VOL-</w:t>
            </w:r>
            <w:proofErr w:type="spellStart"/>
            <w:r w:rsidRPr="0071524F">
              <w:rPr>
                <w:lang w:val="nl-BE"/>
              </w:rPr>
              <w:t>inb</w:t>
            </w:r>
            <w:proofErr w:type="spellEnd"/>
            <w:r w:rsidR="007003B7" w:rsidRPr="0071524F">
              <w:rPr>
                <w:lang w:val="nl-BE"/>
              </w:rPr>
              <w:t xml:space="preserve"> </w:t>
            </w:r>
            <w:r w:rsidR="0082340F" w:rsidRPr="0071524F">
              <w:rPr>
                <w:lang w:val="nl-BE"/>
              </w:rPr>
              <w:t>15</w:t>
            </w:r>
          </w:p>
        </w:tc>
      </w:tr>
    </w:tbl>
    <w:p w14:paraId="12371F8E" w14:textId="241A69B6" w:rsidR="006635CA" w:rsidRPr="0071524F" w:rsidRDefault="006635CA" w:rsidP="006635CA">
      <w:pPr>
        <w:spacing w:line="240" w:lineRule="auto"/>
        <w:jc w:val="left"/>
        <w:rPr>
          <w:i/>
          <w:sz w:val="18"/>
          <w:szCs w:val="18"/>
          <w:lang w:val="nl-BE"/>
        </w:rPr>
      </w:pPr>
    </w:p>
    <w:p w14:paraId="1B9A1AA4" w14:textId="77777777" w:rsidR="006635CA" w:rsidRPr="0071524F" w:rsidRDefault="006635CA" w:rsidP="006635CA">
      <w:pPr>
        <w:spacing w:before="120" w:line="240" w:lineRule="atLeast"/>
        <w:jc w:val="left"/>
        <w:rPr>
          <w:b/>
          <w:lang w:val="nl-BE"/>
        </w:rPr>
      </w:pPr>
      <w:r w:rsidRPr="0071524F">
        <w:rPr>
          <w:b/>
          <w:lang w:val="nl-BE"/>
        </w:rPr>
        <w:t>ANDERE DOCUMENTEN</w:t>
      </w:r>
    </w:p>
    <w:p w14:paraId="245628B6" w14:textId="651E314F" w:rsidR="006635CA" w:rsidRDefault="006635CA" w:rsidP="004C4F49">
      <w:pPr>
        <w:spacing w:before="120" w:line="240" w:lineRule="atLeast"/>
        <w:jc w:val="left"/>
        <w:rPr>
          <w:i/>
          <w:sz w:val="18"/>
          <w:szCs w:val="18"/>
          <w:lang w:val="nl-BE"/>
        </w:rPr>
      </w:pPr>
      <w:r w:rsidRPr="0071524F">
        <w:rPr>
          <w:i/>
          <w:sz w:val="18"/>
          <w:szCs w:val="18"/>
          <w:lang w:val="nl-BE"/>
        </w:rPr>
        <w:t xml:space="preserve">(door de </w:t>
      </w:r>
      <w:r w:rsidR="00614BF0" w:rsidRPr="0071524F">
        <w:rPr>
          <w:i/>
          <w:sz w:val="18"/>
          <w:szCs w:val="18"/>
          <w:lang w:val="nl-BE"/>
        </w:rPr>
        <w:t>vennootschap</w:t>
      </w:r>
      <w:r w:rsidRPr="0071524F">
        <w:rPr>
          <w:i/>
          <w:sz w:val="18"/>
          <w:szCs w:val="18"/>
          <w:lang w:val="nl-BE"/>
        </w:rPr>
        <w:t xml:space="preserve"> te specifiëren)</w:t>
      </w:r>
    </w:p>
    <w:p w14:paraId="4DB83A7D" w14:textId="77777777" w:rsidR="004E1732" w:rsidRPr="0010598B" w:rsidRDefault="004E1732" w:rsidP="004E1732">
      <w:pPr>
        <w:spacing w:line="240" w:lineRule="atLeast"/>
        <w:jc w:val="left"/>
        <w:rPr>
          <w:b/>
          <w:lang w:val="nl-BE"/>
        </w:rPr>
      </w:pPr>
    </w:p>
    <w:p w14:paraId="2FA8BCFB"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7766C56B"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3CB08AB7"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5BC6573C"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02B75157" w14:textId="771A6FA3" w:rsidR="00C27F67" w:rsidRDefault="00C27F67" w:rsidP="006635CA">
      <w:pPr>
        <w:spacing w:before="120" w:line="240" w:lineRule="atLeast"/>
        <w:jc w:val="left"/>
        <w:rPr>
          <w:sz w:val="18"/>
          <w:szCs w:val="18"/>
          <w:lang w:val="nl-BE"/>
        </w:rPr>
      </w:pPr>
    </w:p>
    <w:p w14:paraId="4BA16ACA" w14:textId="77777777" w:rsidR="00C27F67" w:rsidRPr="00C27F67" w:rsidRDefault="00C27F67" w:rsidP="00C27F67">
      <w:pPr>
        <w:rPr>
          <w:sz w:val="18"/>
          <w:szCs w:val="18"/>
          <w:lang w:val="nl-BE"/>
        </w:rPr>
      </w:pPr>
    </w:p>
    <w:p w14:paraId="0596BF85" w14:textId="77777777" w:rsidR="00C27F67" w:rsidRPr="00C27F67" w:rsidRDefault="00C27F67" w:rsidP="00C27F67">
      <w:pPr>
        <w:rPr>
          <w:sz w:val="18"/>
          <w:szCs w:val="18"/>
          <w:lang w:val="nl-BE"/>
        </w:rPr>
      </w:pPr>
    </w:p>
    <w:p w14:paraId="7A709243" w14:textId="77777777" w:rsidR="00C27F67" w:rsidRPr="00C27F67" w:rsidRDefault="00C27F67" w:rsidP="00C27F67">
      <w:pPr>
        <w:rPr>
          <w:sz w:val="18"/>
          <w:szCs w:val="18"/>
          <w:lang w:val="nl-BE"/>
        </w:rPr>
      </w:pPr>
    </w:p>
    <w:p w14:paraId="0BBB6F12" w14:textId="77777777" w:rsidR="00C27F67" w:rsidRPr="00C27F67" w:rsidRDefault="00C27F67" w:rsidP="00C27F67">
      <w:pPr>
        <w:rPr>
          <w:sz w:val="18"/>
          <w:szCs w:val="18"/>
          <w:lang w:val="nl-BE"/>
        </w:rPr>
      </w:pPr>
    </w:p>
    <w:p w14:paraId="1F401323" w14:textId="77777777" w:rsidR="00C27F67" w:rsidRPr="00C27F67" w:rsidRDefault="00C27F67" w:rsidP="00C27F67">
      <w:pPr>
        <w:rPr>
          <w:sz w:val="18"/>
          <w:szCs w:val="18"/>
          <w:lang w:val="nl-BE"/>
        </w:rPr>
      </w:pPr>
    </w:p>
    <w:p w14:paraId="2355EAE0" w14:textId="77777777" w:rsidR="00C27F67" w:rsidRPr="00C27F67" w:rsidRDefault="00C27F67" w:rsidP="00C27F67">
      <w:pPr>
        <w:rPr>
          <w:sz w:val="18"/>
          <w:szCs w:val="18"/>
          <w:lang w:val="nl-BE"/>
        </w:rPr>
      </w:pPr>
    </w:p>
    <w:p w14:paraId="1C08A256" w14:textId="77777777" w:rsidR="00C27F67" w:rsidRPr="00C27F67" w:rsidRDefault="00C27F67" w:rsidP="00C27F67">
      <w:pPr>
        <w:rPr>
          <w:sz w:val="18"/>
          <w:szCs w:val="18"/>
          <w:lang w:val="nl-BE"/>
        </w:rPr>
      </w:pPr>
    </w:p>
    <w:p w14:paraId="7F839B3D" w14:textId="77777777" w:rsidR="00C27F67" w:rsidRPr="00C27F67" w:rsidRDefault="00C27F67" w:rsidP="00C27F67">
      <w:pPr>
        <w:rPr>
          <w:sz w:val="18"/>
          <w:szCs w:val="18"/>
          <w:lang w:val="nl-BE"/>
        </w:rPr>
      </w:pPr>
    </w:p>
    <w:p w14:paraId="25CEE4BA" w14:textId="77777777" w:rsidR="00C27F67" w:rsidRPr="00C27F67" w:rsidRDefault="00C27F67" w:rsidP="00C27F67">
      <w:pPr>
        <w:rPr>
          <w:sz w:val="18"/>
          <w:szCs w:val="18"/>
          <w:lang w:val="nl-BE"/>
        </w:rPr>
      </w:pPr>
    </w:p>
    <w:p w14:paraId="0BC721FA" w14:textId="77777777" w:rsidR="00C27F67" w:rsidRPr="00C27F67" w:rsidRDefault="00C27F67" w:rsidP="00C27F67">
      <w:pPr>
        <w:rPr>
          <w:sz w:val="18"/>
          <w:szCs w:val="18"/>
          <w:lang w:val="nl-BE"/>
        </w:rPr>
      </w:pPr>
    </w:p>
    <w:p w14:paraId="732DD899" w14:textId="77777777" w:rsidR="00C27F67" w:rsidRPr="00C27F67" w:rsidRDefault="00C27F67" w:rsidP="00C27F67">
      <w:pPr>
        <w:rPr>
          <w:sz w:val="18"/>
          <w:szCs w:val="18"/>
          <w:lang w:val="nl-BE"/>
        </w:rPr>
      </w:pPr>
    </w:p>
    <w:p w14:paraId="3A38F4A6" w14:textId="77777777" w:rsidR="00C27F67" w:rsidRPr="00C27F67" w:rsidRDefault="00C27F67" w:rsidP="00C27F67">
      <w:pPr>
        <w:rPr>
          <w:sz w:val="18"/>
          <w:szCs w:val="18"/>
          <w:lang w:val="nl-BE"/>
        </w:rPr>
      </w:pPr>
    </w:p>
    <w:p w14:paraId="5F66ECD0" w14:textId="77777777" w:rsidR="00C27F67" w:rsidRPr="00C27F67" w:rsidRDefault="00C27F67" w:rsidP="00C27F67">
      <w:pPr>
        <w:rPr>
          <w:sz w:val="18"/>
          <w:szCs w:val="18"/>
          <w:lang w:val="nl-BE"/>
        </w:rPr>
      </w:pPr>
    </w:p>
    <w:p w14:paraId="7B257B1D" w14:textId="77777777" w:rsidR="00C27F67" w:rsidRPr="00C27F67" w:rsidRDefault="00C27F67" w:rsidP="00C27F67">
      <w:pPr>
        <w:rPr>
          <w:sz w:val="18"/>
          <w:szCs w:val="18"/>
          <w:lang w:val="nl-BE"/>
        </w:rPr>
      </w:pPr>
    </w:p>
    <w:p w14:paraId="21FCAF47" w14:textId="77777777" w:rsidR="00C27F67" w:rsidRPr="00C27F67" w:rsidRDefault="00C27F67" w:rsidP="00C27F67">
      <w:pPr>
        <w:rPr>
          <w:sz w:val="18"/>
          <w:szCs w:val="18"/>
          <w:lang w:val="nl-BE"/>
        </w:rPr>
      </w:pPr>
    </w:p>
    <w:p w14:paraId="3A13A835" w14:textId="77777777" w:rsidR="00C27F67" w:rsidRPr="00C27F67" w:rsidRDefault="00C27F67" w:rsidP="00C27F67">
      <w:pPr>
        <w:rPr>
          <w:sz w:val="18"/>
          <w:szCs w:val="18"/>
          <w:lang w:val="nl-BE"/>
        </w:rPr>
      </w:pPr>
    </w:p>
    <w:p w14:paraId="7DFD3CF4" w14:textId="77777777" w:rsidR="00C27F67" w:rsidRPr="00C27F67" w:rsidRDefault="00C27F67" w:rsidP="00C27F67">
      <w:pPr>
        <w:rPr>
          <w:sz w:val="18"/>
          <w:szCs w:val="18"/>
          <w:lang w:val="nl-BE"/>
        </w:rPr>
      </w:pPr>
    </w:p>
    <w:p w14:paraId="7CC59B2D" w14:textId="77777777" w:rsidR="00C27F67" w:rsidRPr="00C27F67" w:rsidRDefault="00C27F67" w:rsidP="00C27F67">
      <w:pPr>
        <w:rPr>
          <w:sz w:val="18"/>
          <w:szCs w:val="18"/>
          <w:lang w:val="nl-BE"/>
        </w:rPr>
      </w:pPr>
    </w:p>
    <w:p w14:paraId="60E39747" w14:textId="77777777" w:rsidR="00C27F67" w:rsidRPr="00C27F67" w:rsidRDefault="00C27F67" w:rsidP="00C27F67">
      <w:pPr>
        <w:rPr>
          <w:sz w:val="18"/>
          <w:szCs w:val="18"/>
          <w:lang w:val="nl-BE"/>
        </w:rPr>
      </w:pPr>
    </w:p>
    <w:p w14:paraId="314E31B0" w14:textId="77777777" w:rsidR="00C27F67" w:rsidRPr="00C27F67" w:rsidRDefault="00C27F67" w:rsidP="00C27F67">
      <w:pPr>
        <w:rPr>
          <w:sz w:val="18"/>
          <w:szCs w:val="18"/>
          <w:lang w:val="nl-BE"/>
        </w:rPr>
      </w:pPr>
    </w:p>
    <w:p w14:paraId="4A2FB4F0" w14:textId="77777777" w:rsidR="00C27F67" w:rsidRPr="00C27F67" w:rsidRDefault="00C27F67" w:rsidP="00C27F67">
      <w:pPr>
        <w:rPr>
          <w:sz w:val="18"/>
          <w:szCs w:val="18"/>
          <w:lang w:val="nl-BE"/>
        </w:rPr>
      </w:pPr>
    </w:p>
    <w:p w14:paraId="00CBA0D4" w14:textId="77777777" w:rsidR="00C27F67" w:rsidRPr="00C27F67" w:rsidRDefault="00C27F67" w:rsidP="00C27F67">
      <w:pPr>
        <w:rPr>
          <w:sz w:val="18"/>
          <w:szCs w:val="18"/>
          <w:lang w:val="nl-BE"/>
        </w:rPr>
      </w:pPr>
    </w:p>
    <w:p w14:paraId="679F5C63" w14:textId="77777777" w:rsidR="00C27F67" w:rsidRPr="00C27F67" w:rsidRDefault="00C27F67" w:rsidP="00C27F67">
      <w:pPr>
        <w:rPr>
          <w:sz w:val="18"/>
          <w:szCs w:val="18"/>
          <w:lang w:val="nl-BE"/>
        </w:rPr>
      </w:pPr>
    </w:p>
    <w:p w14:paraId="3951D79C" w14:textId="77777777" w:rsidR="00C27F67" w:rsidRPr="00C27F67" w:rsidRDefault="00C27F67" w:rsidP="00C27F67">
      <w:pPr>
        <w:rPr>
          <w:sz w:val="18"/>
          <w:szCs w:val="18"/>
          <w:lang w:val="nl-BE"/>
        </w:rPr>
      </w:pPr>
    </w:p>
    <w:p w14:paraId="2E554F17" w14:textId="77777777" w:rsidR="00C27F67" w:rsidRPr="00C27F67" w:rsidRDefault="00C27F67" w:rsidP="00C27F67">
      <w:pPr>
        <w:rPr>
          <w:sz w:val="18"/>
          <w:szCs w:val="18"/>
          <w:lang w:val="nl-BE"/>
        </w:rPr>
      </w:pPr>
    </w:p>
    <w:p w14:paraId="26CFC745" w14:textId="77777777" w:rsidR="00C27F67" w:rsidRPr="00C27F67" w:rsidRDefault="00C27F67" w:rsidP="00C27F67">
      <w:pPr>
        <w:rPr>
          <w:sz w:val="18"/>
          <w:szCs w:val="18"/>
          <w:lang w:val="nl-BE"/>
        </w:rPr>
      </w:pPr>
    </w:p>
    <w:p w14:paraId="3B90C78A" w14:textId="77777777" w:rsidR="00C27F67" w:rsidRPr="00C27F67" w:rsidRDefault="00C27F67" w:rsidP="00C27F67">
      <w:pPr>
        <w:rPr>
          <w:sz w:val="18"/>
          <w:szCs w:val="18"/>
          <w:lang w:val="nl-BE"/>
        </w:rPr>
      </w:pPr>
    </w:p>
    <w:p w14:paraId="11CAA314" w14:textId="77777777" w:rsidR="00C27F67" w:rsidRPr="00C27F67" w:rsidRDefault="00C27F67" w:rsidP="00C27F67">
      <w:pPr>
        <w:rPr>
          <w:sz w:val="18"/>
          <w:szCs w:val="18"/>
          <w:lang w:val="nl-BE"/>
        </w:rPr>
      </w:pPr>
    </w:p>
    <w:p w14:paraId="766BD0A7" w14:textId="77777777" w:rsidR="00C27F67" w:rsidRPr="00C27F67" w:rsidRDefault="00C27F67" w:rsidP="00C27F67">
      <w:pPr>
        <w:rPr>
          <w:sz w:val="18"/>
          <w:szCs w:val="18"/>
          <w:lang w:val="nl-BE"/>
        </w:rPr>
      </w:pPr>
    </w:p>
    <w:p w14:paraId="61496D0C" w14:textId="77777777" w:rsidR="00C27F67" w:rsidRPr="00C27F67" w:rsidRDefault="00C27F67" w:rsidP="00C27F67">
      <w:pPr>
        <w:rPr>
          <w:sz w:val="18"/>
          <w:szCs w:val="18"/>
          <w:lang w:val="nl-BE"/>
        </w:rPr>
      </w:pPr>
    </w:p>
    <w:p w14:paraId="0BAB0558" w14:textId="77777777" w:rsidR="00C27F67" w:rsidRPr="00C27F67" w:rsidRDefault="00C27F67" w:rsidP="00C27F67">
      <w:pPr>
        <w:rPr>
          <w:sz w:val="18"/>
          <w:szCs w:val="18"/>
          <w:lang w:val="nl-BE"/>
        </w:rPr>
      </w:pPr>
    </w:p>
    <w:p w14:paraId="71ADF0E7" w14:textId="77777777" w:rsidR="00C27F67" w:rsidRPr="00C27F67" w:rsidRDefault="00C27F67" w:rsidP="00C27F67">
      <w:pPr>
        <w:rPr>
          <w:sz w:val="18"/>
          <w:szCs w:val="18"/>
          <w:lang w:val="nl-BE"/>
        </w:rPr>
      </w:pPr>
    </w:p>
    <w:p w14:paraId="478DB8B4" w14:textId="77777777" w:rsidR="00C27F67" w:rsidRPr="00C27F67" w:rsidRDefault="00C27F67" w:rsidP="00C27F67">
      <w:pPr>
        <w:rPr>
          <w:sz w:val="18"/>
          <w:szCs w:val="18"/>
          <w:lang w:val="nl-BE"/>
        </w:rPr>
      </w:pPr>
    </w:p>
    <w:p w14:paraId="77A0F7C0" w14:textId="77777777" w:rsidR="00C27F67" w:rsidRPr="00C27F67" w:rsidRDefault="00C27F67" w:rsidP="00C27F67">
      <w:pPr>
        <w:rPr>
          <w:sz w:val="18"/>
          <w:szCs w:val="18"/>
          <w:lang w:val="nl-BE"/>
        </w:rPr>
      </w:pPr>
    </w:p>
    <w:p w14:paraId="3944C338" w14:textId="77777777" w:rsidR="00C27F67" w:rsidRPr="00C27F67" w:rsidRDefault="00C27F67" w:rsidP="00C27F67">
      <w:pPr>
        <w:rPr>
          <w:sz w:val="18"/>
          <w:szCs w:val="18"/>
          <w:lang w:val="nl-BE"/>
        </w:rPr>
      </w:pPr>
    </w:p>
    <w:p w14:paraId="4F780ED1" w14:textId="77777777" w:rsidR="00C27F67" w:rsidRPr="00C27F67" w:rsidRDefault="00C27F67" w:rsidP="00C27F67">
      <w:pPr>
        <w:rPr>
          <w:sz w:val="18"/>
          <w:szCs w:val="18"/>
          <w:lang w:val="nl-BE"/>
        </w:rPr>
      </w:pPr>
    </w:p>
    <w:p w14:paraId="032802C2" w14:textId="77777777" w:rsidR="00C27F67" w:rsidRPr="00C27F67" w:rsidRDefault="00C27F67" w:rsidP="00C27F67">
      <w:pPr>
        <w:rPr>
          <w:sz w:val="18"/>
          <w:szCs w:val="18"/>
          <w:lang w:val="nl-BE"/>
        </w:rPr>
      </w:pPr>
    </w:p>
    <w:p w14:paraId="2D0F95DF" w14:textId="77777777" w:rsidR="00C27F67" w:rsidRPr="00C27F67" w:rsidRDefault="00C27F67" w:rsidP="00C27F67">
      <w:pPr>
        <w:rPr>
          <w:sz w:val="18"/>
          <w:szCs w:val="18"/>
          <w:lang w:val="nl-BE"/>
        </w:rPr>
      </w:pPr>
    </w:p>
    <w:p w14:paraId="6282B9B5" w14:textId="77777777" w:rsidR="00C27F67" w:rsidRPr="00C27F67" w:rsidRDefault="00C27F67" w:rsidP="00C27F67">
      <w:pPr>
        <w:rPr>
          <w:sz w:val="18"/>
          <w:szCs w:val="18"/>
          <w:lang w:val="nl-BE"/>
        </w:rPr>
      </w:pPr>
    </w:p>
    <w:p w14:paraId="4C2A541F" w14:textId="77777777" w:rsidR="00C27F67" w:rsidRPr="00C27F67" w:rsidRDefault="00C27F67" w:rsidP="00C27F67">
      <w:pPr>
        <w:rPr>
          <w:sz w:val="18"/>
          <w:szCs w:val="18"/>
          <w:lang w:val="nl-BE"/>
        </w:rPr>
      </w:pPr>
    </w:p>
    <w:p w14:paraId="4118BE8B" w14:textId="77777777" w:rsidR="00C27F67" w:rsidRPr="00C27F67" w:rsidRDefault="00C27F67" w:rsidP="00C27F67">
      <w:pPr>
        <w:rPr>
          <w:sz w:val="18"/>
          <w:szCs w:val="18"/>
          <w:lang w:val="nl-BE"/>
        </w:rPr>
      </w:pPr>
    </w:p>
    <w:p w14:paraId="16BDD15C" w14:textId="77777777" w:rsidR="00C27F67" w:rsidRPr="00C27F67" w:rsidRDefault="00C27F67" w:rsidP="00C27F67">
      <w:pPr>
        <w:rPr>
          <w:sz w:val="18"/>
          <w:szCs w:val="18"/>
          <w:lang w:val="nl-BE"/>
        </w:rPr>
      </w:pPr>
    </w:p>
    <w:p w14:paraId="513B9AD4" w14:textId="77777777" w:rsidR="00C27F67" w:rsidRPr="00C27F67" w:rsidRDefault="00C27F67" w:rsidP="00C27F67">
      <w:pPr>
        <w:rPr>
          <w:sz w:val="18"/>
          <w:szCs w:val="18"/>
          <w:lang w:val="nl-BE"/>
        </w:rPr>
      </w:pPr>
    </w:p>
    <w:p w14:paraId="479CFB82" w14:textId="77777777" w:rsidR="00C27F67" w:rsidRPr="00C27F67" w:rsidRDefault="00C27F67" w:rsidP="00C27F67">
      <w:pPr>
        <w:rPr>
          <w:sz w:val="18"/>
          <w:szCs w:val="18"/>
          <w:lang w:val="nl-BE"/>
        </w:rPr>
      </w:pPr>
    </w:p>
    <w:p w14:paraId="2638DAA5" w14:textId="77777777" w:rsidR="00C27F67" w:rsidRPr="00C27F67" w:rsidRDefault="00C27F67" w:rsidP="00C27F67">
      <w:pPr>
        <w:rPr>
          <w:sz w:val="18"/>
          <w:szCs w:val="18"/>
          <w:lang w:val="nl-BE"/>
        </w:rPr>
      </w:pPr>
    </w:p>
    <w:p w14:paraId="4C39C690" w14:textId="6E28AACE" w:rsidR="00C27F67" w:rsidRDefault="00C27F67" w:rsidP="00C27F67">
      <w:pPr>
        <w:rPr>
          <w:sz w:val="18"/>
          <w:szCs w:val="18"/>
          <w:lang w:val="nl-BE"/>
        </w:rPr>
      </w:pPr>
    </w:p>
    <w:p w14:paraId="292D89E3" w14:textId="77777777" w:rsidR="004E1732" w:rsidRPr="00C27F67" w:rsidRDefault="004E1732" w:rsidP="00C27F67">
      <w:pPr>
        <w:jc w:val="right"/>
        <w:rPr>
          <w:sz w:val="18"/>
          <w:szCs w:val="18"/>
          <w:lang w:val="nl-BE"/>
        </w:rPr>
      </w:pPr>
    </w:p>
    <w:sectPr w:rsidR="004E1732" w:rsidRPr="00C27F67" w:rsidSect="00780596">
      <w:pgSz w:w="11907" w:h="16840" w:code="9"/>
      <w:pgMar w:top="567" w:right="652" w:bottom="567" w:left="567"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9589" w14:textId="77777777" w:rsidR="00206DC6" w:rsidRDefault="00206DC6">
      <w:r>
        <w:separator/>
      </w:r>
    </w:p>
  </w:endnote>
  <w:endnote w:type="continuationSeparator" w:id="0">
    <w:p w14:paraId="2144958A" w14:textId="77777777" w:rsidR="00206DC6" w:rsidRDefault="0020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316358"/>
      <w:docPartObj>
        <w:docPartGallery w:val="Page Numbers (Bottom of Page)"/>
        <w:docPartUnique/>
      </w:docPartObj>
    </w:sdtPr>
    <w:sdtEndPr>
      <w:rPr>
        <w:noProof/>
      </w:rPr>
    </w:sdtEndPr>
    <w:sdtContent>
      <w:p w14:paraId="2144958C" w14:textId="77777777" w:rsidR="00206DC6" w:rsidRDefault="00206DC6">
        <w:pPr>
          <w:pStyle w:val="Footer"/>
          <w:jc w:val="right"/>
        </w:pPr>
        <w:r>
          <w:fldChar w:fldCharType="begin"/>
        </w:r>
        <w:r>
          <w:instrText xml:space="preserve"> PAGE   \* MERGEFORMAT </w:instrText>
        </w:r>
        <w:r>
          <w:fldChar w:fldCharType="separate"/>
        </w:r>
        <w:r>
          <w:rPr>
            <w:noProof/>
          </w:rPr>
          <w:t>4</w:t>
        </w:r>
        <w:r>
          <w:rPr>
            <w:noProof/>
          </w:rPr>
          <w:fldChar w:fldCharType="end"/>
        </w:r>
        <w:r>
          <w:rPr>
            <w:noProof/>
          </w:rPr>
          <w:t xml:space="preserve"> / 56</w:t>
        </w:r>
      </w:p>
    </w:sdtContent>
  </w:sdt>
  <w:p w14:paraId="2144958D" w14:textId="77777777" w:rsidR="00206DC6" w:rsidRPr="009C51A9" w:rsidRDefault="00206DC6" w:rsidP="0013772D">
    <w:pPr>
      <w:pStyle w:val="Footer"/>
      <w:tabs>
        <w:tab w:val="clear" w:pos="4395"/>
        <w:tab w:val="clear" w:pos="8789"/>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8F" w14:textId="77777777" w:rsidR="00206DC6" w:rsidRDefault="00206DC6" w:rsidP="0013772D">
    <w:pPr>
      <w:pStyle w:val="Footer"/>
      <w:tabs>
        <w:tab w:val="clear" w:pos="4395"/>
        <w:tab w:val="clear"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903569"/>
      <w:docPartObj>
        <w:docPartGallery w:val="Page Numbers (Bottom of Page)"/>
        <w:docPartUnique/>
      </w:docPartObj>
    </w:sdtPr>
    <w:sdtEndPr>
      <w:rPr>
        <w:noProof/>
      </w:rPr>
    </w:sdtEndPr>
    <w:sdtContent>
      <w:p w14:paraId="21449592" w14:textId="2E92DCFE" w:rsidR="00206DC6" w:rsidRDefault="00206DC6">
        <w:pPr>
          <w:pStyle w:val="Footer"/>
          <w:jc w:val="right"/>
        </w:pPr>
        <w:r>
          <w:fldChar w:fldCharType="begin"/>
        </w:r>
        <w:r>
          <w:instrText xml:space="preserve"> PAGE   \* MERGEFORMAT </w:instrText>
        </w:r>
        <w:r>
          <w:fldChar w:fldCharType="separate"/>
        </w:r>
        <w:r>
          <w:rPr>
            <w:noProof/>
          </w:rPr>
          <w:t>53</w:t>
        </w:r>
        <w:r>
          <w:rPr>
            <w:noProof/>
          </w:rPr>
          <w:fldChar w:fldCharType="end"/>
        </w:r>
        <w:r>
          <w:rPr>
            <w:noProof/>
          </w:rPr>
          <w:t xml:space="preserve"> / 64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49587" w14:textId="77777777" w:rsidR="00206DC6" w:rsidRDefault="00206DC6">
      <w:r>
        <w:separator/>
      </w:r>
    </w:p>
  </w:footnote>
  <w:footnote w:type="continuationSeparator" w:id="0">
    <w:p w14:paraId="21449588" w14:textId="77777777" w:rsidR="00206DC6" w:rsidRDefault="00206DC6">
      <w:r>
        <w:continuationSeparator/>
      </w:r>
    </w:p>
  </w:footnote>
  <w:footnote w:id="1">
    <w:p w14:paraId="21449593" w14:textId="77777777" w:rsidR="00206DC6" w:rsidRPr="00CC56C7" w:rsidRDefault="00206DC6" w:rsidP="00AF4F27">
      <w:pPr>
        <w:pStyle w:val="FootnoteText"/>
        <w:tabs>
          <w:tab w:val="left" w:pos="284"/>
        </w:tabs>
        <w:rPr>
          <w:lang w:val="nl-BE"/>
        </w:rPr>
      </w:pPr>
      <w:r>
        <w:rPr>
          <w:rStyle w:val="FootnoteReference"/>
        </w:rPr>
        <w:footnoteRef/>
      </w:r>
      <w:r w:rsidRPr="00116592">
        <w:rPr>
          <w:lang w:val="nl-BE"/>
        </w:rPr>
        <w:t xml:space="preserve"> </w:t>
      </w:r>
      <w:r w:rsidRPr="00CC56C7">
        <w:rPr>
          <w:lang w:val="nl-BE"/>
        </w:rPr>
        <w:tab/>
      </w:r>
      <w:r w:rsidRPr="0081755B">
        <w:rPr>
          <w:sz w:val="16"/>
          <w:lang w:val="nl-NL"/>
        </w:rPr>
        <w:t>Facultatieve vermelding.</w:t>
      </w:r>
    </w:p>
  </w:footnote>
  <w:footnote w:id="2">
    <w:p w14:paraId="21449594" w14:textId="77777777" w:rsidR="00206DC6" w:rsidRPr="00290E8A" w:rsidRDefault="00206DC6" w:rsidP="008F1812">
      <w:pPr>
        <w:pStyle w:val="FootnoteText"/>
        <w:tabs>
          <w:tab w:val="left" w:pos="284"/>
        </w:tabs>
        <w:rPr>
          <w:sz w:val="16"/>
          <w:szCs w:val="16"/>
          <w:lang w:val="nl-BE"/>
        </w:rPr>
      </w:pPr>
      <w:r w:rsidRPr="001C6B1B">
        <w:rPr>
          <w:rStyle w:val="FootnoteReference"/>
          <w:szCs w:val="16"/>
        </w:rPr>
        <w:footnoteRef/>
      </w:r>
      <w:r w:rsidRPr="00290E8A">
        <w:rPr>
          <w:sz w:val="16"/>
          <w:szCs w:val="16"/>
          <w:lang w:val="nl-BE"/>
        </w:rPr>
        <w:t xml:space="preserve"> </w:t>
      </w:r>
      <w:r w:rsidRPr="00290E8A">
        <w:rPr>
          <w:sz w:val="16"/>
          <w:szCs w:val="16"/>
          <w:lang w:val="nl-BE"/>
        </w:rPr>
        <w:tab/>
      </w:r>
      <w:r w:rsidRPr="007072E2">
        <w:rPr>
          <w:sz w:val="16"/>
          <w:szCs w:val="16"/>
          <w:lang w:val="nl-BE"/>
        </w:rPr>
        <w:t>Indien nodig, aanpassen van de eenheid en munt waarin de bedragen zijn uitgedrukt.</w:t>
      </w:r>
    </w:p>
  </w:footnote>
  <w:footnote w:id="3">
    <w:p w14:paraId="21449595" w14:textId="77777777" w:rsidR="00206DC6" w:rsidRPr="00CC56C7" w:rsidRDefault="00206DC6" w:rsidP="008F1812">
      <w:pPr>
        <w:pStyle w:val="FootnoteText"/>
        <w:tabs>
          <w:tab w:val="left" w:pos="284"/>
        </w:tabs>
        <w:rPr>
          <w:lang w:val="nl-BE"/>
        </w:rPr>
      </w:pPr>
      <w:r>
        <w:rPr>
          <w:rStyle w:val="FootnoteReference"/>
        </w:rPr>
        <w:footnoteRef/>
      </w:r>
      <w:r w:rsidRPr="00CC56C7">
        <w:rPr>
          <w:lang w:val="nl-BE"/>
        </w:rPr>
        <w:t xml:space="preserve"> </w:t>
      </w:r>
      <w:r w:rsidRPr="00CC56C7">
        <w:rPr>
          <w:lang w:val="nl-BE"/>
        </w:rPr>
        <w:tab/>
      </w:r>
      <w:r w:rsidRPr="00CC56C7">
        <w:rPr>
          <w:sz w:val="16"/>
          <w:lang w:val="nl-BE"/>
        </w:rPr>
        <w:t>Schrappen wat niet van toepassing is.</w:t>
      </w:r>
    </w:p>
  </w:footnote>
  <w:footnote w:id="4">
    <w:p w14:paraId="21449596" w14:textId="77777777" w:rsidR="00206DC6" w:rsidRPr="00CC56C7" w:rsidRDefault="00206DC6" w:rsidP="00AF4F27">
      <w:pPr>
        <w:pStyle w:val="FootnoteText"/>
        <w:tabs>
          <w:tab w:val="left" w:pos="284"/>
        </w:tabs>
        <w:rPr>
          <w:rFonts w:cs="Arial"/>
          <w:lang w:val="nl-BE"/>
        </w:rPr>
      </w:pPr>
      <w:r w:rsidRPr="00533460">
        <w:rPr>
          <w:rStyle w:val="FootnoteReference"/>
        </w:rPr>
        <w:sym w:font="Symbol" w:char="F02A"/>
      </w:r>
      <w:r w:rsidRPr="00CC56C7">
        <w:rPr>
          <w:lang w:val="nl-BE"/>
        </w:rPr>
        <w:t xml:space="preserve"> </w:t>
      </w:r>
      <w:r w:rsidRPr="00CC56C7">
        <w:rPr>
          <w:rFonts w:cs="Arial"/>
          <w:lang w:val="nl-BE"/>
        </w:rPr>
        <w:tab/>
      </w:r>
      <w:r w:rsidRPr="00CC56C7">
        <w:rPr>
          <w:rFonts w:cs="Arial"/>
          <w:sz w:val="16"/>
          <w:szCs w:val="16"/>
          <w:lang w:val="nl-BE"/>
        </w:rPr>
        <w:t>Schrappen wat niet van toepassing is.</w:t>
      </w:r>
    </w:p>
  </w:footnote>
  <w:footnote w:id="5">
    <w:p w14:paraId="21449597" w14:textId="77777777" w:rsidR="00206DC6" w:rsidRPr="00C40132" w:rsidRDefault="00206DC6" w:rsidP="00AF4F27">
      <w:pPr>
        <w:pStyle w:val="FootnoteText"/>
        <w:tabs>
          <w:tab w:val="left" w:pos="284"/>
        </w:tabs>
        <w:rPr>
          <w:lang w:val="nl-BE"/>
        </w:rPr>
      </w:pPr>
      <w:r w:rsidRPr="00533460">
        <w:rPr>
          <w:rStyle w:val="FootnoteReference"/>
        </w:rPr>
        <w:sym w:font="Symbol" w:char="F02A"/>
      </w:r>
      <w:r w:rsidRPr="00533460">
        <w:rPr>
          <w:rStyle w:val="FootnoteReference"/>
        </w:rPr>
        <w:sym w:font="Symbol" w:char="F02A"/>
      </w:r>
      <w:r w:rsidRPr="00C40132">
        <w:rPr>
          <w:lang w:val="nl-BE"/>
        </w:rPr>
        <w:tab/>
      </w:r>
      <w:r w:rsidRPr="00C40132">
        <w:rPr>
          <w:rFonts w:cs="Arial"/>
          <w:sz w:val="16"/>
          <w:lang w:val="nl-BE"/>
        </w:rPr>
        <w:t>Facultatieve vermelding.</w:t>
      </w:r>
    </w:p>
  </w:footnote>
  <w:footnote w:id="6">
    <w:p w14:paraId="21449599" w14:textId="77777777" w:rsidR="00206DC6" w:rsidRPr="00C40132" w:rsidRDefault="00206DC6" w:rsidP="00023ECA">
      <w:pPr>
        <w:pStyle w:val="FootnoteText"/>
        <w:tabs>
          <w:tab w:val="left" w:pos="284"/>
        </w:tabs>
        <w:rPr>
          <w:sz w:val="16"/>
          <w:szCs w:val="16"/>
          <w:lang w:val="nl-BE"/>
        </w:rPr>
      </w:pPr>
      <w:r w:rsidRPr="007972F5">
        <w:rPr>
          <w:rStyle w:val="FootnoteReference"/>
          <w:szCs w:val="16"/>
        </w:rPr>
        <w:footnoteRef/>
      </w:r>
      <w:r w:rsidRPr="007972F5">
        <w:rPr>
          <w:sz w:val="16"/>
          <w:szCs w:val="16"/>
          <w:lang w:val="nl-BE"/>
        </w:rPr>
        <w:t xml:space="preserve"> </w:t>
      </w:r>
      <w:r w:rsidRPr="007972F5">
        <w:rPr>
          <w:sz w:val="16"/>
          <w:szCs w:val="16"/>
          <w:lang w:val="nl-BE"/>
        </w:rPr>
        <w:tab/>
        <w:t>Bedrag in mindering te brengen van de andere bestanddelen van het eigen vermogen.</w:t>
      </w:r>
    </w:p>
  </w:footnote>
  <w:footnote w:id="7">
    <w:p w14:paraId="2144959A" w14:textId="77777777" w:rsidR="00206DC6" w:rsidRPr="00CC56C7" w:rsidRDefault="00206DC6" w:rsidP="0016525D">
      <w:pPr>
        <w:pStyle w:val="FootnoteText"/>
        <w:ind w:left="284" w:hanging="284"/>
        <w:rPr>
          <w:rFonts w:cs="Arial"/>
          <w:lang w:val="nl-BE"/>
        </w:rPr>
      </w:pPr>
      <w:r w:rsidRPr="00EB4863">
        <w:rPr>
          <w:rStyle w:val="FootnoteReference"/>
        </w:rPr>
        <w:sym w:font="Symbol" w:char="F02A"/>
      </w:r>
      <w:r w:rsidRPr="00CC56C7">
        <w:rPr>
          <w:rFonts w:cs="Arial"/>
          <w:lang w:val="nl-BE"/>
        </w:rPr>
        <w:t xml:space="preserve"> </w:t>
      </w:r>
      <w:r w:rsidRPr="00CC56C7">
        <w:rPr>
          <w:rFonts w:cs="Arial"/>
          <w:lang w:val="nl-BE"/>
        </w:rPr>
        <w:tab/>
      </w:r>
      <w:r w:rsidRPr="00456EEE">
        <w:rPr>
          <w:rFonts w:cs="Arial"/>
          <w:sz w:val="16"/>
          <w:szCs w:val="16"/>
          <w:lang w:val="nl-NL"/>
        </w:rPr>
        <w:t>Schrappen wat niet van toepassing is</w:t>
      </w:r>
      <w:r w:rsidRPr="00CC56C7">
        <w:rPr>
          <w:rFonts w:cs="Arial"/>
          <w:sz w:val="16"/>
          <w:szCs w:val="16"/>
          <w:lang w:val="nl-BE"/>
        </w:rPr>
        <w:t>.</w:t>
      </w:r>
    </w:p>
  </w:footnote>
  <w:footnote w:id="8">
    <w:p w14:paraId="2144959B" w14:textId="21F50E6D" w:rsidR="00206DC6" w:rsidRPr="00CC56C7" w:rsidRDefault="00206DC6" w:rsidP="0017391C">
      <w:pPr>
        <w:pStyle w:val="FootnoteText"/>
        <w:ind w:left="284" w:hanging="284"/>
        <w:rPr>
          <w:lang w:val="nl-BE"/>
        </w:rPr>
      </w:pPr>
      <w:r w:rsidRPr="00EB4863">
        <w:rPr>
          <w:rStyle w:val="FootnoteReference"/>
        </w:rPr>
        <w:sym w:font="Symbol" w:char="F02A"/>
      </w:r>
      <w:r w:rsidRPr="00EB4863">
        <w:rPr>
          <w:rStyle w:val="FootnoteReference"/>
        </w:rPr>
        <w:sym w:font="Symbol" w:char="F02A"/>
      </w:r>
      <w:r w:rsidRPr="00CC56C7">
        <w:rPr>
          <w:lang w:val="nl-BE"/>
        </w:rPr>
        <w:t xml:space="preserve"> </w:t>
      </w:r>
      <w:r w:rsidRPr="00CC56C7">
        <w:rPr>
          <w:lang w:val="nl-BE"/>
        </w:rPr>
        <w:tab/>
      </w:r>
      <w:r>
        <w:rPr>
          <w:sz w:val="16"/>
          <w:lang w:val="nl-NL"/>
        </w:rPr>
        <w:t>Wordt</w:t>
      </w:r>
      <w:r w:rsidRPr="00CC56C7">
        <w:rPr>
          <w:sz w:val="16"/>
          <w:lang w:val="nl-BE"/>
        </w:rPr>
        <w:t xml:space="preserve"> de jaarrekening van de </w:t>
      </w:r>
      <w:r w:rsidRPr="0071524F">
        <w:rPr>
          <w:sz w:val="16"/>
          <w:szCs w:val="16"/>
          <w:lang w:val="nl-BE"/>
        </w:rPr>
        <w:t>vennootschap</w:t>
      </w:r>
      <w:r w:rsidRPr="0071524F">
        <w:rPr>
          <w:lang w:val="nl-BE"/>
        </w:rPr>
        <w:t xml:space="preserve"> </w:t>
      </w:r>
      <w:r w:rsidRPr="0071524F">
        <w:rPr>
          <w:sz w:val="16"/>
          <w:lang w:val="nl-BE"/>
        </w:rPr>
        <w:t xml:space="preserve">op verschillende niveaus geconsolideerd, dan worden deze gegevens verstrekt, enerzijds voor het grootste geheel en anderzijds voor het kleinste geheel van </w:t>
      </w:r>
      <w:r w:rsidRPr="0071524F">
        <w:rPr>
          <w:sz w:val="16"/>
          <w:szCs w:val="16"/>
          <w:lang w:val="nl-BE"/>
        </w:rPr>
        <w:t>vennootschappen</w:t>
      </w:r>
      <w:r w:rsidRPr="0071524F">
        <w:rPr>
          <w:lang w:val="nl-BE"/>
        </w:rPr>
        <w:t xml:space="preserve"> </w:t>
      </w:r>
      <w:r w:rsidRPr="0071524F">
        <w:rPr>
          <w:sz w:val="16"/>
          <w:lang w:val="nl-BE"/>
        </w:rPr>
        <w:t>waarvan de vennootschap als dochter deel uitmaakt en waarvoor een geconsolideerde jaarrekening wordt opgesteld en openbaar gemaakt</w:t>
      </w:r>
      <w:r w:rsidRPr="0071524F">
        <w:rPr>
          <w:rFonts w:cs="Arial"/>
          <w:sz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8B" w14:textId="77777777" w:rsidR="00206DC6" w:rsidRPr="00BD1438" w:rsidRDefault="00206DC6" w:rsidP="0013772D">
    <w:pPr>
      <w:pStyle w:val="Header"/>
      <w:tabs>
        <w:tab w:val="clear" w:pos="4394"/>
        <w:tab w:val="clear" w:pos="8789"/>
      </w:tabs>
      <w:jc w:val="left"/>
      <w:rPr>
        <w:sz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8E" w14:textId="77777777" w:rsidR="00206DC6" w:rsidRDefault="00206DC6" w:rsidP="0013772D">
    <w:pPr>
      <w:pStyle w:val="Header"/>
      <w:tabs>
        <w:tab w:val="clear" w:pos="4394"/>
        <w:tab w:val="clear" w:pos="8789"/>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90" w14:textId="77777777" w:rsidR="00206DC6" w:rsidRDefault="00206DC6">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91" w14:textId="77777777" w:rsidR="00206DC6" w:rsidRDefault="00206DC6">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2157CA8"/>
    <w:multiLevelType w:val="hybridMultilevel"/>
    <w:tmpl w:val="747E711E"/>
    <w:lvl w:ilvl="0" w:tplc="080C000B">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58F87BC0"/>
    <w:multiLevelType w:val="hybridMultilevel"/>
    <w:tmpl w:val="A9A4ADAA"/>
    <w:lvl w:ilvl="0" w:tplc="04090003">
      <w:start w:val="1"/>
      <w:numFmt w:val="bullet"/>
      <w:lvlText w:val="o"/>
      <w:lvlJc w:val="left"/>
      <w:pPr>
        <w:ind w:left="1288" w:hanging="360"/>
      </w:pPr>
      <w:rPr>
        <w:rFonts w:ascii="Courier New" w:hAnsi="Courier New" w:cs="Courier New"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07E0BFE"/>
    <w:multiLevelType w:val="hybridMultilevel"/>
    <w:tmpl w:val="512C7BE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4046" w:hanging="360"/>
      </w:pPr>
      <w:rPr>
        <w:rFonts w:ascii="Courier New" w:hAnsi="Courier New" w:cs="Courier New" w:hint="default"/>
      </w:rPr>
    </w:lvl>
    <w:lvl w:ilvl="2" w:tplc="080C000B">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659F5669"/>
    <w:multiLevelType w:val="hybridMultilevel"/>
    <w:tmpl w:val="C734AC0C"/>
    <w:lvl w:ilvl="0" w:tplc="52202F8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3"/>
  </w:num>
  <w:num w:numId="13">
    <w:abstractNumId w:val="14"/>
  </w:num>
  <w:num w:numId="14">
    <w:abstractNumId w:val="16"/>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0"/>
    <w:lvlOverride w:ilvl="0">
      <w:lvl w:ilvl="0">
        <w:start w:val="1"/>
        <w:numFmt w:val="bullet"/>
        <w:lvlText w:val=""/>
        <w:legacy w:legacy="1" w:legacySpace="0" w:legacyIndent="284"/>
        <w:lvlJc w:val="left"/>
        <w:pPr>
          <w:ind w:left="1134" w:hanging="284"/>
        </w:pPr>
        <w:rPr>
          <w:rFonts w:ascii="Symbol" w:hAnsi="Symbol" w:hint="default"/>
        </w:rPr>
      </w:lvl>
    </w:lvlOverride>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074C"/>
    <w:rsid w:val="00002AB1"/>
    <w:rsid w:val="00005848"/>
    <w:rsid w:val="0001064F"/>
    <w:rsid w:val="000110F1"/>
    <w:rsid w:val="00012080"/>
    <w:rsid w:val="00012A1D"/>
    <w:rsid w:val="00013C79"/>
    <w:rsid w:val="0001464D"/>
    <w:rsid w:val="00014E6E"/>
    <w:rsid w:val="00016588"/>
    <w:rsid w:val="00023ECA"/>
    <w:rsid w:val="0002547B"/>
    <w:rsid w:val="00031FC9"/>
    <w:rsid w:val="000343BF"/>
    <w:rsid w:val="00043D7D"/>
    <w:rsid w:val="0004704B"/>
    <w:rsid w:val="00050B81"/>
    <w:rsid w:val="00056C8B"/>
    <w:rsid w:val="00056DE2"/>
    <w:rsid w:val="00064889"/>
    <w:rsid w:val="000667B5"/>
    <w:rsid w:val="000726A7"/>
    <w:rsid w:val="00075659"/>
    <w:rsid w:val="00077DF0"/>
    <w:rsid w:val="00080197"/>
    <w:rsid w:val="0008094E"/>
    <w:rsid w:val="000812B6"/>
    <w:rsid w:val="00082B62"/>
    <w:rsid w:val="0008345D"/>
    <w:rsid w:val="000858DD"/>
    <w:rsid w:val="00087EE5"/>
    <w:rsid w:val="00092F24"/>
    <w:rsid w:val="00097C53"/>
    <w:rsid w:val="000A43B4"/>
    <w:rsid w:val="000A4FBD"/>
    <w:rsid w:val="000A76A7"/>
    <w:rsid w:val="000B3F1D"/>
    <w:rsid w:val="000B63E7"/>
    <w:rsid w:val="000C1CE8"/>
    <w:rsid w:val="000C2D0A"/>
    <w:rsid w:val="000C697D"/>
    <w:rsid w:val="000C6FA9"/>
    <w:rsid w:val="000D0162"/>
    <w:rsid w:val="000D6295"/>
    <w:rsid w:val="000D6E6C"/>
    <w:rsid w:val="000D7421"/>
    <w:rsid w:val="000E39AE"/>
    <w:rsid w:val="000E45A3"/>
    <w:rsid w:val="000E53F6"/>
    <w:rsid w:val="000E7BA0"/>
    <w:rsid w:val="000F16EB"/>
    <w:rsid w:val="001036B9"/>
    <w:rsid w:val="00104231"/>
    <w:rsid w:val="0010598B"/>
    <w:rsid w:val="00110B3B"/>
    <w:rsid w:val="001214B8"/>
    <w:rsid w:val="00121AAC"/>
    <w:rsid w:val="00121D41"/>
    <w:rsid w:val="00122EC5"/>
    <w:rsid w:val="0012308B"/>
    <w:rsid w:val="0012591F"/>
    <w:rsid w:val="00130237"/>
    <w:rsid w:val="001336A7"/>
    <w:rsid w:val="001357A6"/>
    <w:rsid w:val="0013772D"/>
    <w:rsid w:val="001379DF"/>
    <w:rsid w:val="00137E25"/>
    <w:rsid w:val="001409A2"/>
    <w:rsid w:val="001416AD"/>
    <w:rsid w:val="001427A1"/>
    <w:rsid w:val="00143DA6"/>
    <w:rsid w:val="001445A8"/>
    <w:rsid w:val="00145BAB"/>
    <w:rsid w:val="00157856"/>
    <w:rsid w:val="00160B5B"/>
    <w:rsid w:val="001614CE"/>
    <w:rsid w:val="0016525D"/>
    <w:rsid w:val="00165B6C"/>
    <w:rsid w:val="001726FE"/>
    <w:rsid w:val="0017391C"/>
    <w:rsid w:val="001767E5"/>
    <w:rsid w:val="00183244"/>
    <w:rsid w:val="00185852"/>
    <w:rsid w:val="00190BA2"/>
    <w:rsid w:val="00193EC8"/>
    <w:rsid w:val="001956C5"/>
    <w:rsid w:val="001977D0"/>
    <w:rsid w:val="001A0CB6"/>
    <w:rsid w:val="001A5446"/>
    <w:rsid w:val="001A7E86"/>
    <w:rsid w:val="001B2E68"/>
    <w:rsid w:val="001B3943"/>
    <w:rsid w:val="001B40D6"/>
    <w:rsid w:val="001B414C"/>
    <w:rsid w:val="001B6A7D"/>
    <w:rsid w:val="001B7E7A"/>
    <w:rsid w:val="001C1B61"/>
    <w:rsid w:val="001C2099"/>
    <w:rsid w:val="001C2D1D"/>
    <w:rsid w:val="001C3201"/>
    <w:rsid w:val="001C5608"/>
    <w:rsid w:val="001D2498"/>
    <w:rsid w:val="001E6DDF"/>
    <w:rsid w:val="001F6191"/>
    <w:rsid w:val="0020208A"/>
    <w:rsid w:val="00203AC0"/>
    <w:rsid w:val="00206DC6"/>
    <w:rsid w:val="002105C9"/>
    <w:rsid w:val="002156E6"/>
    <w:rsid w:val="00215983"/>
    <w:rsid w:val="00216263"/>
    <w:rsid w:val="00217B38"/>
    <w:rsid w:val="0022049F"/>
    <w:rsid w:val="002214B0"/>
    <w:rsid w:val="00222398"/>
    <w:rsid w:val="00224B8A"/>
    <w:rsid w:val="00241590"/>
    <w:rsid w:val="00243709"/>
    <w:rsid w:val="002442BE"/>
    <w:rsid w:val="002470C8"/>
    <w:rsid w:val="002476D2"/>
    <w:rsid w:val="00247B44"/>
    <w:rsid w:val="00247F00"/>
    <w:rsid w:val="00254B5D"/>
    <w:rsid w:val="002607C3"/>
    <w:rsid w:val="00261161"/>
    <w:rsid w:val="002613C7"/>
    <w:rsid w:val="0026297E"/>
    <w:rsid w:val="00263B2B"/>
    <w:rsid w:val="002640B5"/>
    <w:rsid w:val="0027164D"/>
    <w:rsid w:val="00271DCA"/>
    <w:rsid w:val="00272074"/>
    <w:rsid w:val="0027364F"/>
    <w:rsid w:val="00274BA5"/>
    <w:rsid w:val="00275F0C"/>
    <w:rsid w:val="00280999"/>
    <w:rsid w:val="00281E71"/>
    <w:rsid w:val="00281FC7"/>
    <w:rsid w:val="00285915"/>
    <w:rsid w:val="002900EA"/>
    <w:rsid w:val="00294BDF"/>
    <w:rsid w:val="002968E4"/>
    <w:rsid w:val="00296E12"/>
    <w:rsid w:val="002A7BB2"/>
    <w:rsid w:val="002B1E8A"/>
    <w:rsid w:val="002B4A76"/>
    <w:rsid w:val="002B4C16"/>
    <w:rsid w:val="002B511E"/>
    <w:rsid w:val="002B75CC"/>
    <w:rsid w:val="002C0D58"/>
    <w:rsid w:val="002D19CB"/>
    <w:rsid w:val="002D6101"/>
    <w:rsid w:val="002E142F"/>
    <w:rsid w:val="002E1CD8"/>
    <w:rsid w:val="002E3853"/>
    <w:rsid w:val="002E6C59"/>
    <w:rsid w:val="002F2C10"/>
    <w:rsid w:val="002F65B9"/>
    <w:rsid w:val="003070E0"/>
    <w:rsid w:val="00310090"/>
    <w:rsid w:val="00310B7C"/>
    <w:rsid w:val="00310D8D"/>
    <w:rsid w:val="00333019"/>
    <w:rsid w:val="00340789"/>
    <w:rsid w:val="00340B6B"/>
    <w:rsid w:val="00341FFF"/>
    <w:rsid w:val="00344CF2"/>
    <w:rsid w:val="00352DC7"/>
    <w:rsid w:val="003539FF"/>
    <w:rsid w:val="0036050D"/>
    <w:rsid w:val="00361AC4"/>
    <w:rsid w:val="00361E5B"/>
    <w:rsid w:val="00371DE3"/>
    <w:rsid w:val="003761DC"/>
    <w:rsid w:val="00380968"/>
    <w:rsid w:val="00381A0B"/>
    <w:rsid w:val="003857AE"/>
    <w:rsid w:val="00390338"/>
    <w:rsid w:val="003935E1"/>
    <w:rsid w:val="003971CD"/>
    <w:rsid w:val="003A6779"/>
    <w:rsid w:val="003A709B"/>
    <w:rsid w:val="003A727E"/>
    <w:rsid w:val="003B6994"/>
    <w:rsid w:val="003C268F"/>
    <w:rsid w:val="003C4025"/>
    <w:rsid w:val="003C73C8"/>
    <w:rsid w:val="003D1917"/>
    <w:rsid w:val="003D38DC"/>
    <w:rsid w:val="003D3FB4"/>
    <w:rsid w:val="003D519F"/>
    <w:rsid w:val="003D5224"/>
    <w:rsid w:val="003E2912"/>
    <w:rsid w:val="003E33BB"/>
    <w:rsid w:val="003E5B6B"/>
    <w:rsid w:val="003F17BB"/>
    <w:rsid w:val="003F24BB"/>
    <w:rsid w:val="003F7080"/>
    <w:rsid w:val="00400162"/>
    <w:rsid w:val="004023E6"/>
    <w:rsid w:val="00402883"/>
    <w:rsid w:val="004065F2"/>
    <w:rsid w:val="00411579"/>
    <w:rsid w:val="00416E57"/>
    <w:rsid w:val="00421DAD"/>
    <w:rsid w:val="004244BB"/>
    <w:rsid w:val="004318EE"/>
    <w:rsid w:val="00432B5E"/>
    <w:rsid w:val="004427D1"/>
    <w:rsid w:val="004448CC"/>
    <w:rsid w:val="00444F43"/>
    <w:rsid w:val="0044681A"/>
    <w:rsid w:val="00450569"/>
    <w:rsid w:val="00451CA3"/>
    <w:rsid w:val="0045692B"/>
    <w:rsid w:val="00456D24"/>
    <w:rsid w:val="00460BFF"/>
    <w:rsid w:val="0047064A"/>
    <w:rsid w:val="00471046"/>
    <w:rsid w:val="00477796"/>
    <w:rsid w:val="004A3952"/>
    <w:rsid w:val="004A3D0A"/>
    <w:rsid w:val="004B222E"/>
    <w:rsid w:val="004B4CDC"/>
    <w:rsid w:val="004B7C41"/>
    <w:rsid w:val="004C1A92"/>
    <w:rsid w:val="004C4F49"/>
    <w:rsid w:val="004D14C7"/>
    <w:rsid w:val="004D44F4"/>
    <w:rsid w:val="004D6BDE"/>
    <w:rsid w:val="004E1732"/>
    <w:rsid w:val="004E200A"/>
    <w:rsid w:val="004E486E"/>
    <w:rsid w:val="004E4E7C"/>
    <w:rsid w:val="004E7A68"/>
    <w:rsid w:val="004F2636"/>
    <w:rsid w:val="004F4F32"/>
    <w:rsid w:val="00501CC5"/>
    <w:rsid w:val="00502E81"/>
    <w:rsid w:val="005074C8"/>
    <w:rsid w:val="00507503"/>
    <w:rsid w:val="00510296"/>
    <w:rsid w:val="005125F8"/>
    <w:rsid w:val="005142C3"/>
    <w:rsid w:val="00521A57"/>
    <w:rsid w:val="00525694"/>
    <w:rsid w:val="005261F0"/>
    <w:rsid w:val="00526753"/>
    <w:rsid w:val="00533460"/>
    <w:rsid w:val="00534AAA"/>
    <w:rsid w:val="00535669"/>
    <w:rsid w:val="005438D1"/>
    <w:rsid w:val="0054566D"/>
    <w:rsid w:val="00551CCA"/>
    <w:rsid w:val="00554E6B"/>
    <w:rsid w:val="00555CD3"/>
    <w:rsid w:val="00560AE2"/>
    <w:rsid w:val="00561736"/>
    <w:rsid w:val="00562B2D"/>
    <w:rsid w:val="00564A1A"/>
    <w:rsid w:val="005659D0"/>
    <w:rsid w:val="00571ECD"/>
    <w:rsid w:val="00577B66"/>
    <w:rsid w:val="005818F1"/>
    <w:rsid w:val="00586886"/>
    <w:rsid w:val="00590E46"/>
    <w:rsid w:val="00596835"/>
    <w:rsid w:val="005B17F7"/>
    <w:rsid w:val="005B2303"/>
    <w:rsid w:val="005B32B0"/>
    <w:rsid w:val="005B51C7"/>
    <w:rsid w:val="005C5397"/>
    <w:rsid w:val="005C7148"/>
    <w:rsid w:val="005C7A61"/>
    <w:rsid w:val="005C7D50"/>
    <w:rsid w:val="005C7E82"/>
    <w:rsid w:val="005D52B0"/>
    <w:rsid w:val="005D5545"/>
    <w:rsid w:val="005E19D4"/>
    <w:rsid w:val="005E37F3"/>
    <w:rsid w:val="005F0E8E"/>
    <w:rsid w:val="005F4D3A"/>
    <w:rsid w:val="005F5A0C"/>
    <w:rsid w:val="00602B80"/>
    <w:rsid w:val="00605C1D"/>
    <w:rsid w:val="00606759"/>
    <w:rsid w:val="006071DF"/>
    <w:rsid w:val="00614BF0"/>
    <w:rsid w:val="006151FF"/>
    <w:rsid w:val="00617A06"/>
    <w:rsid w:val="00617A12"/>
    <w:rsid w:val="006255B6"/>
    <w:rsid w:val="006309FF"/>
    <w:rsid w:val="006333B7"/>
    <w:rsid w:val="00634491"/>
    <w:rsid w:val="006356E0"/>
    <w:rsid w:val="00637909"/>
    <w:rsid w:val="00640409"/>
    <w:rsid w:val="006447EC"/>
    <w:rsid w:val="00644B02"/>
    <w:rsid w:val="00650E65"/>
    <w:rsid w:val="00655B23"/>
    <w:rsid w:val="00656692"/>
    <w:rsid w:val="006569E0"/>
    <w:rsid w:val="00661343"/>
    <w:rsid w:val="00662196"/>
    <w:rsid w:val="006635CA"/>
    <w:rsid w:val="00663D11"/>
    <w:rsid w:val="00664C1F"/>
    <w:rsid w:val="00665EAE"/>
    <w:rsid w:val="00665FF1"/>
    <w:rsid w:val="00670B76"/>
    <w:rsid w:val="006720E3"/>
    <w:rsid w:val="006741F8"/>
    <w:rsid w:val="00680558"/>
    <w:rsid w:val="00683E12"/>
    <w:rsid w:val="00684192"/>
    <w:rsid w:val="0068491F"/>
    <w:rsid w:val="00692D3A"/>
    <w:rsid w:val="00694315"/>
    <w:rsid w:val="006A113F"/>
    <w:rsid w:val="006A2570"/>
    <w:rsid w:val="006A50FA"/>
    <w:rsid w:val="006B0B6D"/>
    <w:rsid w:val="006B3B5A"/>
    <w:rsid w:val="006B3F4A"/>
    <w:rsid w:val="006B7569"/>
    <w:rsid w:val="006C0D9C"/>
    <w:rsid w:val="006C2661"/>
    <w:rsid w:val="006C2A12"/>
    <w:rsid w:val="006C3300"/>
    <w:rsid w:val="006C61A0"/>
    <w:rsid w:val="006D1089"/>
    <w:rsid w:val="006D467F"/>
    <w:rsid w:val="006E020F"/>
    <w:rsid w:val="006E391F"/>
    <w:rsid w:val="006E4E8E"/>
    <w:rsid w:val="006E7B35"/>
    <w:rsid w:val="006F6495"/>
    <w:rsid w:val="006F7840"/>
    <w:rsid w:val="007003B7"/>
    <w:rsid w:val="007060FF"/>
    <w:rsid w:val="0070611F"/>
    <w:rsid w:val="0071233C"/>
    <w:rsid w:val="0071524C"/>
    <w:rsid w:val="0071524F"/>
    <w:rsid w:val="00717D7D"/>
    <w:rsid w:val="00720DFB"/>
    <w:rsid w:val="007219AB"/>
    <w:rsid w:val="007219BD"/>
    <w:rsid w:val="007238F1"/>
    <w:rsid w:val="0072481C"/>
    <w:rsid w:val="00725C29"/>
    <w:rsid w:val="00727106"/>
    <w:rsid w:val="007336B5"/>
    <w:rsid w:val="007360DD"/>
    <w:rsid w:val="007373CF"/>
    <w:rsid w:val="00737891"/>
    <w:rsid w:val="00742CA2"/>
    <w:rsid w:val="00743EC0"/>
    <w:rsid w:val="0074402B"/>
    <w:rsid w:val="00752D60"/>
    <w:rsid w:val="00760EA3"/>
    <w:rsid w:val="007664FD"/>
    <w:rsid w:val="007717D7"/>
    <w:rsid w:val="00772B0D"/>
    <w:rsid w:val="00773AE8"/>
    <w:rsid w:val="007748A9"/>
    <w:rsid w:val="00774E48"/>
    <w:rsid w:val="007753EA"/>
    <w:rsid w:val="00776865"/>
    <w:rsid w:val="007772D5"/>
    <w:rsid w:val="00780596"/>
    <w:rsid w:val="00780D33"/>
    <w:rsid w:val="00782E97"/>
    <w:rsid w:val="00794D45"/>
    <w:rsid w:val="00796132"/>
    <w:rsid w:val="007972F5"/>
    <w:rsid w:val="00797B40"/>
    <w:rsid w:val="007A361E"/>
    <w:rsid w:val="007A667E"/>
    <w:rsid w:val="007A70EC"/>
    <w:rsid w:val="007A7297"/>
    <w:rsid w:val="007A742D"/>
    <w:rsid w:val="007B15F7"/>
    <w:rsid w:val="007B556D"/>
    <w:rsid w:val="007B7057"/>
    <w:rsid w:val="007C31F9"/>
    <w:rsid w:val="007C5DD5"/>
    <w:rsid w:val="007C6796"/>
    <w:rsid w:val="007D10B1"/>
    <w:rsid w:val="007D1F19"/>
    <w:rsid w:val="007E32B3"/>
    <w:rsid w:val="007E4173"/>
    <w:rsid w:val="007F0CC7"/>
    <w:rsid w:val="007F75A0"/>
    <w:rsid w:val="007F7BB4"/>
    <w:rsid w:val="0082340F"/>
    <w:rsid w:val="008245A4"/>
    <w:rsid w:val="00826096"/>
    <w:rsid w:val="00827E91"/>
    <w:rsid w:val="00830030"/>
    <w:rsid w:val="00832FC5"/>
    <w:rsid w:val="00833831"/>
    <w:rsid w:val="0083501D"/>
    <w:rsid w:val="00840F95"/>
    <w:rsid w:val="00844340"/>
    <w:rsid w:val="008448B4"/>
    <w:rsid w:val="00851352"/>
    <w:rsid w:val="008533D0"/>
    <w:rsid w:val="00854298"/>
    <w:rsid w:val="008549F1"/>
    <w:rsid w:val="00862453"/>
    <w:rsid w:val="00863F2D"/>
    <w:rsid w:val="008660E1"/>
    <w:rsid w:val="00867048"/>
    <w:rsid w:val="00871F80"/>
    <w:rsid w:val="00875580"/>
    <w:rsid w:val="00876633"/>
    <w:rsid w:val="00876A19"/>
    <w:rsid w:val="008834B4"/>
    <w:rsid w:val="008854E9"/>
    <w:rsid w:val="00886724"/>
    <w:rsid w:val="00886BD4"/>
    <w:rsid w:val="00886C15"/>
    <w:rsid w:val="0088719C"/>
    <w:rsid w:val="00892821"/>
    <w:rsid w:val="00893E8B"/>
    <w:rsid w:val="00894E82"/>
    <w:rsid w:val="008A06DA"/>
    <w:rsid w:val="008A0BD1"/>
    <w:rsid w:val="008A25F9"/>
    <w:rsid w:val="008A6313"/>
    <w:rsid w:val="008B1813"/>
    <w:rsid w:val="008B1939"/>
    <w:rsid w:val="008B25DB"/>
    <w:rsid w:val="008B283E"/>
    <w:rsid w:val="008C4575"/>
    <w:rsid w:val="008C53AF"/>
    <w:rsid w:val="008C6F58"/>
    <w:rsid w:val="008C7620"/>
    <w:rsid w:val="008D3528"/>
    <w:rsid w:val="008D6FD8"/>
    <w:rsid w:val="008E0D76"/>
    <w:rsid w:val="008E5412"/>
    <w:rsid w:val="008F1812"/>
    <w:rsid w:val="008F4A3B"/>
    <w:rsid w:val="008F5EAD"/>
    <w:rsid w:val="008F64C1"/>
    <w:rsid w:val="00901C27"/>
    <w:rsid w:val="009034F5"/>
    <w:rsid w:val="00906136"/>
    <w:rsid w:val="00906D00"/>
    <w:rsid w:val="009077E1"/>
    <w:rsid w:val="0090787B"/>
    <w:rsid w:val="0091104C"/>
    <w:rsid w:val="00913394"/>
    <w:rsid w:val="00914671"/>
    <w:rsid w:val="00920DD5"/>
    <w:rsid w:val="00921963"/>
    <w:rsid w:val="00923F21"/>
    <w:rsid w:val="0092568D"/>
    <w:rsid w:val="00933416"/>
    <w:rsid w:val="00933BAF"/>
    <w:rsid w:val="009349BE"/>
    <w:rsid w:val="009404A8"/>
    <w:rsid w:val="00943147"/>
    <w:rsid w:val="00944D60"/>
    <w:rsid w:val="009467E3"/>
    <w:rsid w:val="00957902"/>
    <w:rsid w:val="00960F42"/>
    <w:rsid w:val="00961281"/>
    <w:rsid w:val="00961521"/>
    <w:rsid w:val="0096387D"/>
    <w:rsid w:val="009644C2"/>
    <w:rsid w:val="0096502C"/>
    <w:rsid w:val="009713B4"/>
    <w:rsid w:val="00974961"/>
    <w:rsid w:val="00977766"/>
    <w:rsid w:val="009778FA"/>
    <w:rsid w:val="00977D00"/>
    <w:rsid w:val="009835A0"/>
    <w:rsid w:val="00993CCE"/>
    <w:rsid w:val="00994297"/>
    <w:rsid w:val="009950D4"/>
    <w:rsid w:val="009A0889"/>
    <w:rsid w:val="009A1AE3"/>
    <w:rsid w:val="009A76DF"/>
    <w:rsid w:val="009C1CAD"/>
    <w:rsid w:val="009C1DD9"/>
    <w:rsid w:val="009C34AA"/>
    <w:rsid w:val="009C49BF"/>
    <w:rsid w:val="009C51C7"/>
    <w:rsid w:val="009C60FD"/>
    <w:rsid w:val="009C70B3"/>
    <w:rsid w:val="009D17B4"/>
    <w:rsid w:val="009D4CF8"/>
    <w:rsid w:val="009D579B"/>
    <w:rsid w:val="009D6F66"/>
    <w:rsid w:val="009E26C5"/>
    <w:rsid w:val="009E4E0D"/>
    <w:rsid w:val="009F041A"/>
    <w:rsid w:val="009F0B98"/>
    <w:rsid w:val="009F23EB"/>
    <w:rsid w:val="009F2A6D"/>
    <w:rsid w:val="009F449A"/>
    <w:rsid w:val="009F6CD5"/>
    <w:rsid w:val="009F7BD2"/>
    <w:rsid w:val="00A005C8"/>
    <w:rsid w:val="00A126F9"/>
    <w:rsid w:val="00A167ED"/>
    <w:rsid w:val="00A26D7C"/>
    <w:rsid w:val="00A2700E"/>
    <w:rsid w:val="00A4294B"/>
    <w:rsid w:val="00A43EDE"/>
    <w:rsid w:val="00A4440E"/>
    <w:rsid w:val="00A4760A"/>
    <w:rsid w:val="00A47DA5"/>
    <w:rsid w:val="00A52259"/>
    <w:rsid w:val="00A52883"/>
    <w:rsid w:val="00A52B03"/>
    <w:rsid w:val="00A52EE8"/>
    <w:rsid w:val="00A66A57"/>
    <w:rsid w:val="00A80218"/>
    <w:rsid w:val="00A818BE"/>
    <w:rsid w:val="00A81C48"/>
    <w:rsid w:val="00A82B9A"/>
    <w:rsid w:val="00A85B0F"/>
    <w:rsid w:val="00A86AC8"/>
    <w:rsid w:val="00A90618"/>
    <w:rsid w:val="00A90960"/>
    <w:rsid w:val="00A9254C"/>
    <w:rsid w:val="00AA1734"/>
    <w:rsid w:val="00AA1A3F"/>
    <w:rsid w:val="00AA2A32"/>
    <w:rsid w:val="00AA3C24"/>
    <w:rsid w:val="00AB0086"/>
    <w:rsid w:val="00AB2C78"/>
    <w:rsid w:val="00AB7B0D"/>
    <w:rsid w:val="00AC002D"/>
    <w:rsid w:val="00AC393B"/>
    <w:rsid w:val="00AC79A6"/>
    <w:rsid w:val="00AD541A"/>
    <w:rsid w:val="00AE3F23"/>
    <w:rsid w:val="00AE4991"/>
    <w:rsid w:val="00AE72A3"/>
    <w:rsid w:val="00AE7CB1"/>
    <w:rsid w:val="00AF0E9D"/>
    <w:rsid w:val="00AF3505"/>
    <w:rsid w:val="00AF4F27"/>
    <w:rsid w:val="00AF620C"/>
    <w:rsid w:val="00AF7001"/>
    <w:rsid w:val="00AF758D"/>
    <w:rsid w:val="00B00E7B"/>
    <w:rsid w:val="00B022F2"/>
    <w:rsid w:val="00B02652"/>
    <w:rsid w:val="00B10635"/>
    <w:rsid w:val="00B22586"/>
    <w:rsid w:val="00B22E16"/>
    <w:rsid w:val="00B23418"/>
    <w:rsid w:val="00B25799"/>
    <w:rsid w:val="00B26E36"/>
    <w:rsid w:val="00B30657"/>
    <w:rsid w:val="00B320A6"/>
    <w:rsid w:val="00B361BE"/>
    <w:rsid w:val="00B36360"/>
    <w:rsid w:val="00B37AA8"/>
    <w:rsid w:val="00B40075"/>
    <w:rsid w:val="00B46765"/>
    <w:rsid w:val="00B47B06"/>
    <w:rsid w:val="00B47D94"/>
    <w:rsid w:val="00B50B3F"/>
    <w:rsid w:val="00B51239"/>
    <w:rsid w:val="00B52E66"/>
    <w:rsid w:val="00B5353C"/>
    <w:rsid w:val="00B61546"/>
    <w:rsid w:val="00B64248"/>
    <w:rsid w:val="00B656F8"/>
    <w:rsid w:val="00B73E60"/>
    <w:rsid w:val="00B76193"/>
    <w:rsid w:val="00B77367"/>
    <w:rsid w:val="00B77C16"/>
    <w:rsid w:val="00B81FA8"/>
    <w:rsid w:val="00B826DA"/>
    <w:rsid w:val="00B82DDD"/>
    <w:rsid w:val="00B85150"/>
    <w:rsid w:val="00B863A0"/>
    <w:rsid w:val="00B879A9"/>
    <w:rsid w:val="00B902A7"/>
    <w:rsid w:val="00B902B9"/>
    <w:rsid w:val="00B96EF8"/>
    <w:rsid w:val="00BB0C6E"/>
    <w:rsid w:val="00BB4B42"/>
    <w:rsid w:val="00BB680C"/>
    <w:rsid w:val="00BC3A97"/>
    <w:rsid w:val="00BC5BDD"/>
    <w:rsid w:val="00BC6750"/>
    <w:rsid w:val="00BD30F0"/>
    <w:rsid w:val="00BD5AC8"/>
    <w:rsid w:val="00BD5DE5"/>
    <w:rsid w:val="00BD6A62"/>
    <w:rsid w:val="00BD6B55"/>
    <w:rsid w:val="00BD6D94"/>
    <w:rsid w:val="00BD7AB8"/>
    <w:rsid w:val="00BE371F"/>
    <w:rsid w:val="00BE57CC"/>
    <w:rsid w:val="00BE5F48"/>
    <w:rsid w:val="00BE66DE"/>
    <w:rsid w:val="00BE791D"/>
    <w:rsid w:val="00BF3A2C"/>
    <w:rsid w:val="00BF6062"/>
    <w:rsid w:val="00BF6F31"/>
    <w:rsid w:val="00C02B9B"/>
    <w:rsid w:val="00C034D3"/>
    <w:rsid w:val="00C03B44"/>
    <w:rsid w:val="00C03E97"/>
    <w:rsid w:val="00C05BEE"/>
    <w:rsid w:val="00C06366"/>
    <w:rsid w:val="00C107BD"/>
    <w:rsid w:val="00C1207A"/>
    <w:rsid w:val="00C13329"/>
    <w:rsid w:val="00C15AAB"/>
    <w:rsid w:val="00C23F9E"/>
    <w:rsid w:val="00C24F46"/>
    <w:rsid w:val="00C258F1"/>
    <w:rsid w:val="00C27F67"/>
    <w:rsid w:val="00C31142"/>
    <w:rsid w:val="00C377BC"/>
    <w:rsid w:val="00C41559"/>
    <w:rsid w:val="00C42E58"/>
    <w:rsid w:val="00C4368C"/>
    <w:rsid w:val="00C43E61"/>
    <w:rsid w:val="00C43E98"/>
    <w:rsid w:val="00C46333"/>
    <w:rsid w:val="00C46F08"/>
    <w:rsid w:val="00C51556"/>
    <w:rsid w:val="00C51E3B"/>
    <w:rsid w:val="00C6181E"/>
    <w:rsid w:val="00C6686C"/>
    <w:rsid w:val="00C678DC"/>
    <w:rsid w:val="00C7479E"/>
    <w:rsid w:val="00C769A5"/>
    <w:rsid w:val="00C81657"/>
    <w:rsid w:val="00C85A21"/>
    <w:rsid w:val="00C92BF4"/>
    <w:rsid w:val="00C92FB2"/>
    <w:rsid w:val="00C94405"/>
    <w:rsid w:val="00C9468B"/>
    <w:rsid w:val="00CA177B"/>
    <w:rsid w:val="00CA34C5"/>
    <w:rsid w:val="00CA3D44"/>
    <w:rsid w:val="00CA4420"/>
    <w:rsid w:val="00CA5A74"/>
    <w:rsid w:val="00CB0031"/>
    <w:rsid w:val="00CB404D"/>
    <w:rsid w:val="00CB4B76"/>
    <w:rsid w:val="00CB5243"/>
    <w:rsid w:val="00CB75CB"/>
    <w:rsid w:val="00CC00BD"/>
    <w:rsid w:val="00CC067C"/>
    <w:rsid w:val="00CC56C7"/>
    <w:rsid w:val="00CD268E"/>
    <w:rsid w:val="00CD4B61"/>
    <w:rsid w:val="00CD5FD2"/>
    <w:rsid w:val="00CE09D4"/>
    <w:rsid w:val="00CE63C6"/>
    <w:rsid w:val="00CF2A59"/>
    <w:rsid w:val="00CF3210"/>
    <w:rsid w:val="00CF55DA"/>
    <w:rsid w:val="00D0045B"/>
    <w:rsid w:val="00D015A7"/>
    <w:rsid w:val="00D017F7"/>
    <w:rsid w:val="00D063E4"/>
    <w:rsid w:val="00D17A1E"/>
    <w:rsid w:val="00D218D5"/>
    <w:rsid w:val="00D259FF"/>
    <w:rsid w:val="00D2645F"/>
    <w:rsid w:val="00D27559"/>
    <w:rsid w:val="00D30EBA"/>
    <w:rsid w:val="00D33B7F"/>
    <w:rsid w:val="00D37939"/>
    <w:rsid w:val="00D41BED"/>
    <w:rsid w:val="00D42164"/>
    <w:rsid w:val="00D42671"/>
    <w:rsid w:val="00D426D4"/>
    <w:rsid w:val="00D436F8"/>
    <w:rsid w:val="00D43CF9"/>
    <w:rsid w:val="00D46CEF"/>
    <w:rsid w:val="00D5106E"/>
    <w:rsid w:val="00D566E9"/>
    <w:rsid w:val="00D6257D"/>
    <w:rsid w:val="00D62F07"/>
    <w:rsid w:val="00D7566B"/>
    <w:rsid w:val="00D826DC"/>
    <w:rsid w:val="00D83AF0"/>
    <w:rsid w:val="00D84645"/>
    <w:rsid w:val="00D93875"/>
    <w:rsid w:val="00DA5AC4"/>
    <w:rsid w:val="00DA770D"/>
    <w:rsid w:val="00DB08EA"/>
    <w:rsid w:val="00DB187D"/>
    <w:rsid w:val="00DC0B6C"/>
    <w:rsid w:val="00DC20F2"/>
    <w:rsid w:val="00DC496C"/>
    <w:rsid w:val="00DC7252"/>
    <w:rsid w:val="00DD32BB"/>
    <w:rsid w:val="00DD5444"/>
    <w:rsid w:val="00DD6305"/>
    <w:rsid w:val="00DD6F25"/>
    <w:rsid w:val="00DE24BF"/>
    <w:rsid w:val="00DE2E9A"/>
    <w:rsid w:val="00DE5400"/>
    <w:rsid w:val="00DF13E0"/>
    <w:rsid w:val="00DF5ED4"/>
    <w:rsid w:val="00DF6CF3"/>
    <w:rsid w:val="00DF7F82"/>
    <w:rsid w:val="00E02090"/>
    <w:rsid w:val="00E036C8"/>
    <w:rsid w:val="00E041D2"/>
    <w:rsid w:val="00E0474D"/>
    <w:rsid w:val="00E05160"/>
    <w:rsid w:val="00E162F7"/>
    <w:rsid w:val="00E20829"/>
    <w:rsid w:val="00E20A7B"/>
    <w:rsid w:val="00E212B6"/>
    <w:rsid w:val="00E2583D"/>
    <w:rsid w:val="00E3219F"/>
    <w:rsid w:val="00E34277"/>
    <w:rsid w:val="00E34A9F"/>
    <w:rsid w:val="00E370AC"/>
    <w:rsid w:val="00E373D6"/>
    <w:rsid w:val="00E42DA7"/>
    <w:rsid w:val="00E44857"/>
    <w:rsid w:val="00E44EF7"/>
    <w:rsid w:val="00E60ACE"/>
    <w:rsid w:val="00E60DA7"/>
    <w:rsid w:val="00E66AF6"/>
    <w:rsid w:val="00E67DA2"/>
    <w:rsid w:val="00E7007A"/>
    <w:rsid w:val="00E8063C"/>
    <w:rsid w:val="00E86B60"/>
    <w:rsid w:val="00E87A5F"/>
    <w:rsid w:val="00E90CF1"/>
    <w:rsid w:val="00E92653"/>
    <w:rsid w:val="00E938A8"/>
    <w:rsid w:val="00E941C9"/>
    <w:rsid w:val="00E974C2"/>
    <w:rsid w:val="00EA01EB"/>
    <w:rsid w:val="00EA144A"/>
    <w:rsid w:val="00EA2745"/>
    <w:rsid w:val="00EA33DB"/>
    <w:rsid w:val="00EA6773"/>
    <w:rsid w:val="00EB0194"/>
    <w:rsid w:val="00EB2B8C"/>
    <w:rsid w:val="00EB3F53"/>
    <w:rsid w:val="00EB400B"/>
    <w:rsid w:val="00EB4863"/>
    <w:rsid w:val="00EB6420"/>
    <w:rsid w:val="00EB72A3"/>
    <w:rsid w:val="00EC3D54"/>
    <w:rsid w:val="00EC464F"/>
    <w:rsid w:val="00EC771C"/>
    <w:rsid w:val="00ED1A04"/>
    <w:rsid w:val="00ED1B50"/>
    <w:rsid w:val="00EE2091"/>
    <w:rsid w:val="00EE7A22"/>
    <w:rsid w:val="00EF4092"/>
    <w:rsid w:val="00EF524A"/>
    <w:rsid w:val="00EF7825"/>
    <w:rsid w:val="00F01495"/>
    <w:rsid w:val="00F014C4"/>
    <w:rsid w:val="00F02007"/>
    <w:rsid w:val="00F031D4"/>
    <w:rsid w:val="00F0349F"/>
    <w:rsid w:val="00F03AC1"/>
    <w:rsid w:val="00F10F44"/>
    <w:rsid w:val="00F11C13"/>
    <w:rsid w:val="00F151B5"/>
    <w:rsid w:val="00F15D75"/>
    <w:rsid w:val="00F1723E"/>
    <w:rsid w:val="00F261E5"/>
    <w:rsid w:val="00F26963"/>
    <w:rsid w:val="00F26F63"/>
    <w:rsid w:val="00F275F1"/>
    <w:rsid w:val="00F27D53"/>
    <w:rsid w:val="00F31000"/>
    <w:rsid w:val="00F332D4"/>
    <w:rsid w:val="00F33CF7"/>
    <w:rsid w:val="00F3673D"/>
    <w:rsid w:val="00F4504A"/>
    <w:rsid w:val="00F504C8"/>
    <w:rsid w:val="00F5785C"/>
    <w:rsid w:val="00F61B95"/>
    <w:rsid w:val="00F64AFD"/>
    <w:rsid w:val="00F67774"/>
    <w:rsid w:val="00F70525"/>
    <w:rsid w:val="00F71EB6"/>
    <w:rsid w:val="00F7258B"/>
    <w:rsid w:val="00F748CE"/>
    <w:rsid w:val="00F74E80"/>
    <w:rsid w:val="00F752AE"/>
    <w:rsid w:val="00F7685A"/>
    <w:rsid w:val="00F76F81"/>
    <w:rsid w:val="00F852EE"/>
    <w:rsid w:val="00F8534D"/>
    <w:rsid w:val="00F87101"/>
    <w:rsid w:val="00F94055"/>
    <w:rsid w:val="00F943A8"/>
    <w:rsid w:val="00FA0E64"/>
    <w:rsid w:val="00FA200E"/>
    <w:rsid w:val="00FA5899"/>
    <w:rsid w:val="00FA5B82"/>
    <w:rsid w:val="00FA5EF5"/>
    <w:rsid w:val="00FB00A8"/>
    <w:rsid w:val="00FB5EC0"/>
    <w:rsid w:val="00FB6B6D"/>
    <w:rsid w:val="00FC2A13"/>
    <w:rsid w:val="00FC49F0"/>
    <w:rsid w:val="00FC546B"/>
    <w:rsid w:val="00FD0C6F"/>
    <w:rsid w:val="00FD2499"/>
    <w:rsid w:val="00FD2FCA"/>
    <w:rsid w:val="00FD410D"/>
    <w:rsid w:val="00FD6DA0"/>
    <w:rsid w:val="00FE38C4"/>
    <w:rsid w:val="00FF5ACD"/>
    <w:rsid w:val="00FF6176"/>
    <w:rsid w:val="00FF6697"/>
    <w:rsid w:val="00FF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8289"/>
    <o:shapelayout v:ext="edit">
      <o:idmap v:ext="edit" data="1"/>
    </o:shapelayout>
  </w:shapeDefaults>
  <w:decimalSymbol w:val=","/>
  <w:listSeparator w:val=";"/>
  <w14:docId w14:val="21447747"/>
  <w15:docId w15:val="{6A839F3A-8A8D-40C0-BB5D-036A4C58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35CA"/>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paragraph" w:styleId="Index7">
    <w:name w:val="index 7"/>
    <w:basedOn w:val="Normal"/>
    <w:next w:val="Normal"/>
    <w:rsid w:val="00FC2A13"/>
    <w:pPr>
      <w:tabs>
        <w:tab w:val="left" w:pos="284"/>
      </w:tabs>
      <w:spacing w:line="360" w:lineRule="atLeast"/>
      <w:ind w:left="1698"/>
    </w:pPr>
    <w:rPr>
      <w:rFonts w:ascii="Times" w:hAnsi="Times"/>
      <w:sz w:val="22"/>
      <w:lang w:val="nl-BE"/>
    </w:rPr>
  </w:style>
  <w:style w:type="character" w:customStyle="1" w:styleId="FooterChar">
    <w:name w:val="Footer Char"/>
    <w:basedOn w:val="DefaultParagraphFont"/>
    <w:link w:val="Footer"/>
    <w:uiPriority w:val="99"/>
    <w:rsid w:val="00B96EF8"/>
    <w:rPr>
      <w:rFonts w:ascii="Arial" w:hAnsi="Arial"/>
      <w:sz w:val="18"/>
      <w:lang w:val="en-GB" w:eastAsia="en-US"/>
    </w:rPr>
  </w:style>
  <w:style w:type="paragraph" w:styleId="BalloonText">
    <w:name w:val="Balloon Text"/>
    <w:basedOn w:val="Normal"/>
    <w:link w:val="BalloonTextChar"/>
    <w:rsid w:val="006C61A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C61A0"/>
    <w:rPr>
      <w:rFonts w:ascii="Tahoma" w:hAnsi="Tahoma" w:cs="Tahoma"/>
      <w:sz w:val="16"/>
      <w:szCs w:val="16"/>
      <w:lang w:val="en-GB" w:eastAsia="en-US"/>
    </w:rPr>
  </w:style>
  <w:style w:type="character" w:customStyle="1" w:styleId="FootnoteTextChar">
    <w:name w:val="Footnote Text Char"/>
    <w:basedOn w:val="DefaultParagraphFont"/>
    <w:link w:val="FootnoteText"/>
    <w:semiHidden/>
    <w:rsid w:val="00FB00A8"/>
    <w:rPr>
      <w:rFonts w:ascii="Arial" w:hAnsi="Arial"/>
      <w:sz w:val="18"/>
      <w:lang w:val="en-GB" w:eastAsia="en-US"/>
    </w:rPr>
  </w:style>
  <w:style w:type="table" w:customStyle="1" w:styleId="TableGrid1">
    <w:name w:val="Table Grid1"/>
    <w:basedOn w:val="TableNormal"/>
    <w:next w:val="TableGrid"/>
    <w:rsid w:val="004F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A742D"/>
    <w:rPr>
      <w:sz w:val="16"/>
      <w:szCs w:val="16"/>
    </w:rPr>
  </w:style>
  <w:style w:type="paragraph" w:styleId="CommentText">
    <w:name w:val="annotation text"/>
    <w:basedOn w:val="Normal"/>
    <w:link w:val="CommentTextChar"/>
    <w:semiHidden/>
    <w:unhideWhenUsed/>
    <w:rsid w:val="007A742D"/>
    <w:pPr>
      <w:spacing w:line="240" w:lineRule="auto"/>
    </w:pPr>
  </w:style>
  <w:style w:type="character" w:customStyle="1" w:styleId="CommentTextChar">
    <w:name w:val="Comment Text Char"/>
    <w:basedOn w:val="DefaultParagraphFont"/>
    <w:link w:val="CommentText"/>
    <w:semiHidden/>
    <w:rsid w:val="007A742D"/>
    <w:rPr>
      <w:rFonts w:ascii="Arial" w:hAnsi="Arial"/>
      <w:lang w:val="en-GB" w:eastAsia="en-US"/>
    </w:rPr>
  </w:style>
  <w:style w:type="paragraph" w:styleId="CommentSubject">
    <w:name w:val="annotation subject"/>
    <w:basedOn w:val="CommentText"/>
    <w:next w:val="CommentText"/>
    <w:link w:val="CommentSubjectChar"/>
    <w:semiHidden/>
    <w:unhideWhenUsed/>
    <w:rsid w:val="007A742D"/>
    <w:rPr>
      <w:b/>
      <w:bCs/>
    </w:rPr>
  </w:style>
  <w:style w:type="character" w:customStyle="1" w:styleId="CommentSubjectChar">
    <w:name w:val="Comment Subject Char"/>
    <w:basedOn w:val="CommentTextChar"/>
    <w:link w:val="CommentSubject"/>
    <w:semiHidden/>
    <w:rsid w:val="007A742D"/>
    <w:rPr>
      <w:rFonts w:ascii="Arial" w:hAnsi="Arial"/>
      <w:b/>
      <w:bCs/>
      <w:lang w:val="en-GB" w:eastAsia="en-US"/>
    </w:rPr>
  </w:style>
  <w:style w:type="table" w:customStyle="1" w:styleId="TableGrid2">
    <w:name w:val="Table Grid2"/>
    <w:basedOn w:val="TableNormal"/>
    <w:next w:val="TableGrid"/>
    <w:rsid w:val="00F2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9f7b63f48650e4ec08776d811b40b4cd">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4f77848b319c84b1c22a90900a11d3ee"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Release 2021"/>
          <xsd:enumeration value="BCD Maintenances"/>
          <xsd:enumeration value="KBO 3.3"/>
          <xsd:enumeration value="KBO 4.1"/>
          <xsd:enumeration value="KBO 5.0"/>
          <xsd:enumeration value="KBO 6.0"/>
          <xsd:enumeration value="KBO 7.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Project_x0020_phase xmlns="3587fcfa-ea3c-48a7-be46-43823e7f9b9f">4.Doc&amp;manuals</Project_x0020_phase>
    <Project xmlns="3587fcfa-ea3c-48a7-be46-43823e7f9b9f">Release 2021</Project>
    <Year xmlns="3587fcfa-ea3c-48a7-be46-43823e7f9b9f">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D9BB-B09C-4079-AFBA-F7B3A6F0E557}"/>
</file>

<file path=customXml/itemProps2.xml><?xml version="1.0" encoding="utf-8"?>
<ds:datastoreItem xmlns:ds="http://schemas.openxmlformats.org/officeDocument/2006/customXml" ds:itemID="{3AD161C0-88E3-4916-AE2A-B335BCF0B975}">
  <ds:schemaRefs>
    <ds:schemaRef ds:uri="3587fcfa-ea3c-48a7-be46-43823e7f9b9f"/>
    <ds:schemaRef ds:uri="http://purl.org/dc/elements/1.1/"/>
    <ds:schemaRef ds:uri="416cc117-b0d7-417b-a020-39fe0cfd6c52"/>
    <ds:schemaRef ds:uri="http://purl.org/dc/dcmitype/"/>
    <ds:schemaRef ds:uri="http://schemas.microsoft.com/office/2006/documentManagement/types"/>
    <ds:schemaRef ds:uri="http://schemas.microsoft.com/office/2006/metadata/properties"/>
    <ds:schemaRef ds:uri="http://schemas.microsoft.com/sharepoint/v3/field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EB2058F-8C9B-45DF-B1AF-B4BEDB3B40F0}">
  <ds:schemaRefs>
    <ds:schemaRef ds:uri="http://schemas.microsoft.com/sharepoint/v3/contenttype/forms"/>
  </ds:schemaRefs>
</ds:datastoreItem>
</file>

<file path=customXml/itemProps4.xml><?xml version="1.0" encoding="utf-8"?>
<ds:datastoreItem xmlns:ds="http://schemas.openxmlformats.org/officeDocument/2006/customXml" ds:itemID="{86921974-B03A-4926-9C23-748007EC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66</Pages>
  <Words>7982</Words>
  <Characters>60348</Characters>
  <Application>Microsoft Office Word</Application>
  <DocSecurity>0</DocSecurity>
  <Lines>502</Lines>
  <Paragraphs>136</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68194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Van Aerde Hilde</cp:lastModifiedBy>
  <cp:revision>12</cp:revision>
  <cp:lastPrinted>2019-07-16T11:15:00Z</cp:lastPrinted>
  <dcterms:created xsi:type="dcterms:W3CDTF">2019-12-02T10:27:00Z</dcterms:created>
  <dcterms:modified xsi:type="dcterms:W3CDTF">2020-10-04T14:15:00Z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