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FE41" w14:textId="77777777" w:rsidR="009644C2" w:rsidRPr="007E341C" w:rsidRDefault="009644C2" w:rsidP="009644C2">
      <w:pPr>
        <w:spacing w:line="360" w:lineRule="atLeast"/>
        <w:jc w:val="right"/>
        <w:rPr>
          <w:b/>
          <w:caps/>
          <w:lang w:val="fr-BE"/>
        </w:rPr>
      </w:pPr>
      <w:r w:rsidRPr="007E341C">
        <w:rPr>
          <w:b/>
          <w:caps/>
          <w:lang w:val="fr-BE"/>
        </w:rPr>
        <w:t>Banque nationale de Belgique</w:t>
      </w:r>
    </w:p>
    <w:p w14:paraId="50B0FE42" w14:textId="77777777" w:rsidR="009644C2" w:rsidRPr="007E341C" w:rsidRDefault="009644C2" w:rsidP="009644C2">
      <w:pPr>
        <w:spacing w:line="360" w:lineRule="atLeast"/>
        <w:jc w:val="right"/>
        <w:rPr>
          <w:b/>
          <w:lang w:val="fr-BE"/>
        </w:rPr>
      </w:pPr>
      <w:r w:rsidRPr="007E341C">
        <w:rPr>
          <w:b/>
          <w:lang w:val="fr-BE"/>
        </w:rPr>
        <w:t>Centrale des bilans</w:t>
      </w:r>
    </w:p>
    <w:p w14:paraId="50B0FE4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lang w:val="fr-BE"/>
        </w:rPr>
      </w:pPr>
    </w:p>
    <w:p w14:paraId="50B0FE45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6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7" w14:textId="77777777" w:rsidR="00981F2A" w:rsidRPr="007E341C" w:rsidRDefault="00981F2A" w:rsidP="009644C2">
      <w:pPr>
        <w:spacing w:line="360" w:lineRule="atLeast"/>
        <w:rPr>
          <w:b/>
          <w:sz w:val="18"/>
          <w:lang w:val="fr-BE"/>
        </w:rPr>
      </w:pPr>
    </w:p>
    <w:p w14:paraId="50B0FE48" w14:textId="77777777" w:rsidR="009644C2" w:rsidRPr="007E341C" w:rsidRDefault="009644C2" w:rsidP="009644C2">
      <w:pPr>
        <w:spacing w:line="360" w:lineRule="atLeast"/>
        <w:rPr>
          <w:b/>
          <w:sz w:val="18"/>
          <w:lang w:val="fr-BE"/>
        </w:rPr>
      </w:pPr>
    </w:p>
    <w:p w14:paraId="50B0FE49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A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4B" w14:textId="77777777" w:rsidR="002F5FA2" w:rsidRPr="007E341C" w:rsidRDefault="002F5FA2" w:rsidP="002F5FA2">
      <w:pPr>
        <w:spacing w:before="120" w:line="360" w:lineRule="atLeast"/>
        <w:jc w:val="center"/>
        <w:rPr>
          <w:b/>
          <w:sz w:val="32"/>
          <w:lang w:val="fr-BE"/>
        </w:rPr>
      </w:pPr>
      <w:r w:rsidRPr="007E341C">
        <w:rPr>
          <w:b/>
          <w:caps/>
          <w:sz w:val="32"/>
          <w:lang w:val="fr-BE"/>
        </w:rPr>
        <w:t xml:space="preserve">Formulaire de </w:t>
      </w:r>
      <w:r w:rsidR="000B1BC1" w:rsidRPr="007E341C">
        <w:rPr>
          <w:b/>
          <w:caps/>
          <w:sz w:val="32"/>
          <w:lang w:val="fr-BE"/>
        </w:rPr>
        <w:t>dépôt</w:t>
      </w:r>
      <w:r w:rsidRPr="007E341C">
        <w:rPr>
          <w:b/>
          <w:sz w:val="32"/>
          <w:lang w:val="fr-BE"/>
        </w:rPr>
        <w:t>:</w:t>
      </w:r>
    </w:p>
    <w:p w14:paraId="50B0FE4C" w14:textId="77777777" w:rsidR="0013772D" w:rsidRPr="007E341C" w:rsidRDefault="0013772D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4D" w14:textId="77777777" w:rsidR="009644C2" w:rsidRPr="00010AAE" w:rsidRDefault="00637387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>M</w:t>
      </w:r>
      <w:r w:rsidR="009644C2" w:rsidRPr="00010AAE">
        <w:rPr>
          <w:b/>
          <w:sz w:val="32"/>
          <w:lang w:val="fr-BE"/>
        </w:rPr>
        <w:t xml:space="preserve">odèle </w:t>
      </w:r>
      <w:r w:rsidR="002424C3" w:rsidRPr="00010AAE">
        <w:rPr>
          <w:b/>
          <w:sz w:val="32"/>
          <w:lang w:val="fr-BE"/>
        </w:rPr>
        <w:t>micro</w:t>
      </w:r>
    </w:p>
    <w:p w14:paraId="50B0FE4E" w14:textId="03B72226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 xml:space="preserve">pour </w:t>
      </w:r>
      <w:r w:rsidR="002424C3" w:rsidRPr="00010AAE">
        <w:rPr>
          <w:b/>
          <w:sz w:val="32"/>
          <w:lang w:val="fr-BE"/>
        </w:rPr>
        <w:t>micro</w:t>
      </w:r>
      <w:r w:rsidR="002F5FA2" w:rsidRPr="00010AAE">
        <w:rPr>
          <w:b/>
          <w:sz w:val="32"/>
          <w:lang w:val="fr-BE"/>
        </w:rPr>
        <w:t>sociétés</w:t>
      </w:r>
      <w:r w:rsidR="00BA35A7" w:rsidRPr="00010AAE">
        <w:rPr>
          <w:b/>
          <w:sz w:val="32"/>
          <w:lang w:val="fr-BE"/>
        </w:rPr>
        <w:t xml:space="preserve"> à capital</w:t>
      </w:r>
    </w:p>
    <w:p w14:paraId="50B0FE4F" w14:textId="77777777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0" w14:textId="77777777" w:rsidR="009644C2" w:rsidRPr="00010AAE" w:rsidRDefault="009644C2" w:rsidP="009644C2">
      <w:pPr>
        <w:spacing w:line="360" w:lineRule="atLeast"/>
        <w:jc w:val="center"/>
        <w:rPr>
          <w:b/>
          <w:sz w:val="32"/>
          <w:lang w:val="fr-BE"/>
        </w:rPr>
      </w:pPr>
      <w:r w:rsidRPr="00010AAE">
        <w:rPr>
          <w:b/>
          <w:sz w:val="32"/>
          <w:lang w:val="fr-BE"/>
        </w:rPr>
        <w:t>en euros (EUR)</w:t>
      </w:r>
    </w:p>
    <w:p w14:paraId="50B0FE51" w14:textId="77777777" w:rsidR="00A45A69" w:rsidRPr="00010AAE" w:rsidRDefault="00A45A69" w:rsidP="009644C2">
      <w:pPr>
        <w:spacing w:line="360" w:lineRule="atLeast"/>
        <w:jc w:val="center"/>
        <w:rPr>
          <w:b/>
          <w:sz w:val="32"/>
          <w:lang w:val="fr-BE"/>
        </w:rPr>
      </w:pPr>
    </w:p>
    <w:p w14:paraId="50B0FE52" w14:textId="208EA486" w:rsidR="00A45A69" w:rsidRPr="007E341C" w:rsidRDefault="00A45A69" w:rsidP="009644C2">
      <w:pPr>
        <w:spacing w:line="360" w:lineRule="atLeast"/>
        <w:jc w:val="center"/>
        <w:rPr>
          <w:sz w:val="22"/>
          <w:szCs w:val="22"/>
          <w:lang w:val="fr-BE"/>
        </w:rPr>
      </w:pPr>
      <w:r w:rsidRPr="00010AAE">
        <w:rPr>
          <w:sz w:val="22"/>
          <w:szCs w:val="22"/>
          <w:lang w:val="fr-BE"/>
        </w:rPr>
        <w:t xml:space="preserve">Version </w:t>
      </w:r>
      <w:r w:rsidR="00022D2F" w:rsidRPr="00010AAE">
        <w:rPr>
          <w:sz w:val="22"/>
          <w:szCs w:val="22"/>
          <w:lang w:val="fr-BE"/>
        </w:rPr>
        <w:t>20</w:t>
      </w:r>
      <w:r w:rsidR="00CC157D" w:rsidRPr="00010AAE">
        <w:rPr>
          <w:sz w:val="22"/>
          <w:szCs w:val="22"/>
          <w:lang w:val="fr-BE"/>
        </w:rPr>
        <w:t>20</w:t>
      </w:r>
    </w:p>
    <w:p w14:paraId="50B0FE53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4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5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6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7" w14:textId="77777777" w:rsidR="009644C2" w:rsidRPr="007E341C" w:rsidRDefault="009644C2" w:rsidP="009644C2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50B0FE58" w14:textId="77777777" w:rsidR="000B1BC1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Des informations concernant le dépôt des </w:t>
      </w:r>
      <w:r w:rsidR="009C3005" w:rsidRPr="007E341C">
        <w:rPr>
          <w:sz w:val="18"/>
          <w:lang w:val="fr-BE"/>
        </w:rPr>
        <w:t xml:space="preserve">formulaires </w:t>
      </w:r>
      <w:r w:rsidRPr="007E341C">
        <w:rPr>
          <w:sz w:val="18"/>
          <w:lang w:val="fr-BE"/>
        </w:rPr>
        <w:t>sont disponibles</w:t>
      </w:r>
    </w:p>
    <w:p w14:paraId="50B0FE59" w14:textId="77777777" w:rsidR="009644C2" w:rsidRPr="007E341C" w:rsidRDefault="009644C2" w:rsidP="0013772D">
      <w:pPr>
        <w:spacing w:line="240" w:lineRule="atLeast"/>
        <w:jc w:val="right"/>
        <w:rPr>
          <w:sz w:val="18"/>
          <w:lang w:val="fr-BE"/>
        </w:rPr>
      </w:pPr>
      <w:r w:rsidRPr="007E341C">
        <w:rPr>
          <w:sz w:val="18"/>
          <w:lang w:val="fr-BE"/>
        </w:rPr>
        <w:t xml:space="preserve"> </w:t>
      </w:r>
      <w:r w:rsidR="000B1BC1" w:rsidRPr="007E341C">
        <w:rPr>
          <w:sz w:val="18"/>
          <w:lang w:val="fr-BE"/>
        </w:rPr>
        <w:t>s</w:t>
      </w:r>
      <w:r w:rsidRPr="007E341C">
        <w:rPr>
          <w:sz w:val="18"/>
          <w:lang w:val="fr-BE"/>
        </w:rPr>
        <w:t>ur le site Internet de la Centrale des bilans: www.centraledesbilans.be</w:t>
      </w:r>
    </w:p>
    <w:p w14:paraId="50B0FE5A" w14:textId="77777777" w:rsidR="009644C2" w:rsidRPr="007E341C" w:rsidRDefault="009644C2" w:rsidP="009644C2">
      <w:pPr>
        <w:spacing w:line="360" w:lineRule="atLeast"/>
        <w:jc w:val="left"/>
        <w:rPr>
          <w:sz w:val="18"/>
          <w:szCs w:val="18"/>
          <w:lang w:val="fr-BE"/>
        </w:rPr>
      </w:pPr>
    </w:p>
    <w:p w14:paraId="50B0FE5B" w14:textId="77777777" w:rsidR="009644C2" w:rsidRPr="007E341C" w:rsidRDefault="009644C2" w:rsidP="009644C2">
      <w:pPr>
        <w:spacing w:line="480" w:lineRule="atLeast"/>
        <w:jc w:val="center"/>
        <w:rPr>
          <w:sz w:val="32"/>
          <w:lang w:val="fr-BE"/>
        </w:rPr>
        <w:sectPr w:rsidR="009644C2" w:rsidRPr="007E341C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50B0FE5C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D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E" w14:textId="77777777" w:rsidR="0013772D" w:rsidRPr="007E341C" w:rsidRDefault="0013772D" w:rsidP="0013772D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5F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0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1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2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3" w14:textId="77777777" w:rsidR="0013772D" w:rsidRPr="007E341C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4" w14:textId="77777777" w:rsidR="0013772D" w:rsidRPr="00536AEB" w:rsidRDefault="0013772D" w:rsidP="0013772D">
      <w:pPr>
        <w:spacing w:line="360" w:lineRule="auto"/>
        <w:jc w:val="center"/>
        <w:rPr>
          <w:caps/>
          <w:sz w:val="22"/>
          <w:lang w:val="fr-BE"/>
        </w:rPr>
      </w:pPr>
      <w:r w:rsidRPr="00536AEB">
        <w:rPr>
          <w:caps/>
          <w:sz w:val="26"/>
          <w:lang w:val="fr-BE"/>
        </w:rPr>
        <w:t>contenu</w:t>
      </w:r>
    </w:p>
    <w:p w14:paraId="50B0FE65" w14:textId="77777777" w:rsidR="0013772D" w:rsidRPr="00536AEB" w:rsidRDefault="0013772D" w:rsidP="0013772D">
      <w:pPr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66" w14:textId="77777777" w:rsidR="0013772D" w:rsidRPr="00536AEB" w:rsidRDefault="0013772D" w:rsidP="0013772D">
      <w:pPr>
        <w:spacing w:line="360" w:lineRule="auto"/>
        <w:rPr>
          <w:caps/>
          <w:sz w:val="18"/>
          <w:lang w:val="fr-BE"/>
        </w:rPr>
      </w:pPr>
    </w:p>
    <w:p w14:paraId="50B0FE67" w14:textId="5DF0D8FC" w:rsidR="00D30E23" w:rsidRPr="00010AAE" w:rsidRDefault="00D30E23" w:rsidP="00D30E23">
      <w:pPr>
        <w:spacing w:line="360" w:lineRule="auto"/>
        <w:rPr>
          <w:sz w:val="18"/>
          <w:lang w:val="fr-BE"/>
        </w:rPr>
      </w:pPr>
      <w:r w:rsidRPr="00536AEB">
        <w:rPr>
          <w:caps/>
          <w:sz w:val="18"/>
          <w:lang w:val="fr-BE"/>
        </w:rPr>
        <w:t>L</w:t>
      </w:r>
      <w:r w:rsidRPr="00536AEB">
        <w:rPr>
          <w:sz w:val="18"/>
          <w:lang w:val="fr-BE"/>
        </w:rPr>
        <w:t xml:space="preserve">e présent document constitue le modèle micro du </w:t>
      </w:r>
      <w:r w:rsidRPr="00010AAE">
        <w:rPr>
          <w:sz w:val="18"/>
          <w:lang w:val="fr-BE"/>
        </w:rPr>
        <w:t xml:space="preserve">formulaire de </w:t>
      </w:r>
      <w:r w:rsidR="00262D2F" w:rsidRPr="00010AAE">
        <w:rPr>
          <w:sz w:val="18"/>
          <w:lang w:val="fr-BE"/>
        </w:rPr>
        <w:t>dépôt</w:t>
      </w:r>
      <w:r w:rsidRPr="00010AAE">
        <w:rPr>
          <w:sz w:val="18"/>
          <w:lang w:val="fr-BE"/>
        </w:rPr>
        <w:t xml:space="preserve"> pour sociétés</w:t>
      </w:r>
      <w:r w:rsidR="002606E8" w:rsidRPr="00010AAE">
        <w:rPr>
          <w:sz w:val="18"/>
          <w:lang w:val="fr-BE"/>
        </w:rPr>
        <w:t xml:space="preserve"> à capital</w:t>
      </w:r>
      <w:r w:rsidRPr="00010AAE">
        <w:rPr>
          <w:sz w:val="18"/>
          <w:lang w:val="fr-BE"/>
        </w:rPr>
        <w:t>. Il est composé:</w:t>
      </w:r>
    </w:p>
    <w:p w14:paraId="50B0FE68" w14:textId="39B7508F" w:rsidR="00EE458A" w:rsidRPr="00010AAE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EE458A" w:rsidRPr="00010AAE">
        <w:rPr>
          <w:sz w:val="18"/>
          <w:lang w:val="fr-BE"/>
        </w:rPr>
        <w:t xml:space="preserve">es éléments d'identification de </w:t>
      </w:r>
      <w:r w:rsidR="00CC157D" w:rsidRPr="00010AAE">
        <w:rPr>
          <w:sz w:val="18"/>
          <w:lang w:val="fr-BE"/>
        </w:rPr>
        <w:t>la société</w:t>
      </w:r>
      <w:r w:rsidR="00EE458A" w:rsidRPr="00010AAE">
        <w:rPr>
          <w:sz w:val="18"/>
          <w:lang w:val="fr-BE"/>
        </w:rPr>
        <w:t xml:space="preserve"> et d</w:t>
      </w:r>
      <w:r w:rsidR="000C785F" w:rsidRPr="00010AAE">
        <w:rPr>
          <w:sz w:val="18"/>
          <w:lang w:val="fr-BE"/>
        </w:rPr>
        <w:t>es</w:t>
      </w:r>
      <w:r w:rsidR="00EE458A" w:rsidRPr="00010AAE">
        <w:rPr>
          <w:sz w:val="18"/>
          <w:lang w:val="fr-BE"/>
        </w:rPr>
        <w:t xml:space="preserve"> compte</w:t>
      </w:r>
      <w:r w:rsidR="000C785F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annuel</w:t>
      </w:r>
      <w:r w:rsidR="000C785F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(section M</w:t>
      </w:r>
      <w:r w:rsidR="001C0882" w:rsidRPr="00010AAE">
        <w:rPr>
          <w:sz w:val="18"/>
          <w:lang w:val="fr-BE"/>
        </w:rPr>
        <w:t>-cap</w:t>
      </w:r>
      <w:r w:rsidR="00EE458A" w:rsidRPr="00010AAE">
        <w:rPr>
          <w:sz w:val="18"/>
          <w:lang w:val="fr-BE"/>
        </w:rPr>
        <w:t xml:space="preserve"> 1);</w:t>
      </w:r>
    </w:p>
    <w:p w14:paraId="50B0FE69" w14:textId="67F3A140" w:rsidR="000C785F" w:rsidRPr="00010AAE" w:rsidRDefault="000C785F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de la liste complète des administrateurs, gérants et commissaires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2</w:t>
      </w:r>
      <w:r w:rsidR="002F16C6" w:rsidRPr="00010AAE">
        <w:rPr>
          <w:sz w:val="18"/>
          <w:lang w:val="fr-BE"/>
        </w:rPr>
        <w:t>.1</w:t>
      </w:r>
      <w:r w:rsidRPr="00010AAE">
        <w:rPr>
          <w:sz w:val="18"/>
          <w:lang w:val="fr-BE"/>
        </w:rPr>
        <w:t xml:space="preserve">) et de l'identité des experts-comptables externes, des réviseurs, des comptables agréés ou des comptables-fiscalistes agréés auxquels une mission concernant les comptes annuels a été confiée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2F16C6" w:rsidRPr="00010AAE">
        <w:rPr>
          <w:sz w:val="18"/>
          <w:lang w:val="fr-BE"/>
        </w:rPr>
        <w:t>2.2</w:t>
      </w:r>
      <w:r w:rsidRPr="00010AAE">
        <w:rPr>
          <w:sz w:val="18"/>
          <w:lang w:val="fr-BE"/>
        </w:rPr>
        <w:t>)</w:t>
      </w:r>
      <w:r w:rsidR="00697165" w:rsidRPr="00010AAE">
        <w:rPr>
          <w:sz w:val="18"/>
          <w:lang w:val="fr-BE"/>
        </w:rPr>
        <w:t>;</w:t>
      </w:r>
    </w:p>
    <w:p w14:paraId="50B0FE6A" w14:textId="77777777" w:rsidR="00EE458A" w:rsidRPr="00010AAE" w:rsidRDefault="00A45A69" w:rsidP="00EE458A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A722B0" w:rsidRPr="00010AAE">
        <w:rPr>
          <w:sz w:val="18"/>
          <w:lang w:val="fr-BE"/>
        </w:rPr>
        <w:t>es</w:t>
      </w:r>
      <w:r w:rsidR="00EE458A" w:rsidRPr="00010AAE">
        <w:rPr>
          <w:sz w:val="18"/>
          <w:lang w:val="fr-BE"/>
        </w:rPr>
        <w:t xml:space="preserve"> compte</w:t>
      </w:r>
      <w:r w:rsidR="00A722B0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annuel</w:t>
      </w:r>
      <w:r w:rsidR="00A722B0" w:rsidRPr="00010AAE">
        <w:rPr>
          <w:sz w:val="18"/>
          <w:lang w:val="fr-BE"/>
        </w:rPr>
        <w:t>s</w:t>
      </w:r>
      <w:r w:rsidR="00EE458A" w:rsidRPr="00010AAE">
        <w:rPr>
          <w:sz w:val="18"/>
          <w:lang w:val="fr-BE"/>
        </w:rPr>
        <w:t xml:space="preserve"> reprenant</w:t>
      </w:r>
      <w:r w:rsidR="005D2550" w:rsidRPr="00010AAE">
        <w:rPr>
          <w:sz w:val="18"/>
          <w:lang w:val="fr-BE"/>
        </w:rPr>
        <w:t>:</w:t>
      </w:r>
    </w:p>
    <w:p w14:paraId="50B0FE6B" w14:textId="7885FCFA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bilan (sections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3</w:t>
      </w:r>
      <w:r w:rsidRPr="00010AAE">
        <w:rPr>
          <w:sz w:val="18"/>
          <w:lang w:val="fr-BE"/>
        </w:rPr>
        <w:t xml:space="preserve">.1 et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3</w:t>
      </w:r>
      <w:r w:rsidRPr="00010AAE">
        <w:rPr>
          <w:sz w:val="18"/>
          <w:lang w:val="fr-BE"/>
        </w:rPr>
        <w:t>.2);</w:t>
      </w:r>
    </w:p>
    <w:p w14:paraId="50B0FE6C" w14:textId="0ACD2909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compte de résultats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4</w:t>
      </w:r>
      <w:r w:rsidRPr="00010AAE">
        <w:rPr>
          <w:sz w:val="18"/>
          <w:lang w:val="fr-BE"/>
        </w:rPr>
        <w:t>);</w:t>
      </w:r>
    </w:p>
    <w:p w14:paraId="50B0FE6D" w14:textId="0F4913D8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tableau des affectations et prélèvements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5</w:t>
      </w:r>
      <w:r w:rsidRPr="00010AAE">
        <w:rPr>
          <w:sz w:val="18"/>
          <w:lang w:val="fr-BE"/>
        </w:rPr>
        <w:t>);</w:t>
      </w:r>
    </w:p>
    <w:p w14:paraId="50B0FE6E" w14:textId="4E62CC38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l'annexe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6</w:t>
      </w:r>
      <w:r w:rsidRPr="00010AAE">
        <w:rPr>
          <w:sz w:val="18"/>
          <w:lang w:val="fr-BE"/>
        </w:rPr>
        <w:t>)</w:t>
      </w:r>
      <w:r w:rsidR="002735E5" w:rsidRPr="00010AAE">
        <w:rPr>
          <w:sz w:val="18"/>
          <w:lang w:val="fr-BE"/>
        </w:rPr>
        <w:t>.</w:t>
      </w:r>
    </w:p>
    <w:p w14:paraId="50B0FE6F" w14:textId="185580BE" w:rsidR="00EE458A" w:rsidRPr="00010AAE" w:rsidRDefault="00A45A69" w:rsidP="002F5FA2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d</w:t>
      </w:r>
      <w:r w:rsidR="00EE458A" w:rsidRPr="00010AAE">
        <w:rPr>
          <w:sz w:val="18"/>
          <w:lang w:val="fr-BE"/>
        </w:rPr>
        <w:t xml:space="preserve">es autres </w:t>
      </w:r>
      <w:r w:rsidR="00FD1EB2" w:rsidRPr="00010AAE">
        <w:rPr>
          <w:sz w:val="18"/>
          <w:lang w:val="fr-BE"/>
        </w:rPr>
        <w:t>documents</w:t>
      </w:r>
      <w:r w:rsidR="00EE458A" w:rsidRPr="00010AAE">
        <w:rPr>
          <w:sz w:val="18"/>
          <w:lang w:val="fr-BE"/>
        </w:rPr>
        <w:t xml:space="preserve"> à déposer en </w:t>
      </w:r>
      <w:r w:rsidR="00FD1EB2" w:rsidRPr="00010AAE">
        <w:rPr>
          <w:sz w:val="18"/>
          <w:lang w:val="fr-BE"/>
        </w:rPr>
        <w:t xml:space="preserve">vertu du </w:t>
      </w:r>
      <w:r w:rsidR="00CC157D" w:rsidRPr="00010AAE">
        <w:rPr>
          <w:sz w:val="18"/>
          <w:lang w:val="fr-BE"/>
        </w:rPr>
        <w:t>Code des sociétés et des associations</w:t>
      </w:r>
      <w:r w:rsidR="00EE458A" w:rsidRPr="00010AAE">
        <w:rPr>
          <w:sz w:val="18"/>
          <w:lang w:val="fr-BE"/>
        </w:rPr>
        <w:t>:</w:t>
      </w:r>
    </w:p>
    <w:p w14:paraId="50B0FE70" w14:textId="5F76DC2D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les informations relatives aux participations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7</w:t>
      </w:r>
      <w:r w:rsidR="000C785F" w:rsidRPr="00010AAE">
        <w:rPr>
          <w:sz w:val="18"/>
          <w:lang w:val="fr-BE"/>
        </w:rPr>
        <w:t>.1</w:t>
      </w:r>
      <w:r w:rsidRPr="00010AAE">
        <w:rPr>
          <w:sz w:val="18"/>
          <w:lang w:val="fr-BE"/>
        </w:rPr>
        <w:t xml:space="preserve">) et la liste des entreprises dont </w:t>
      </w:r>
      <w:r w:rsidR="00CC157D" w:rsidRPr="00010AAE">
        <w:rPr>
          <w:sz w:val="18"/>
          <w:lang w:val="fr-BE"/>
        </w:rPr>
        <w:t>la société</w:t>
      </w:r>
      <w:r w:rsidRPr="00010AAE">
        <w:rPr>
          <w:sz w:val="18"/>
          <w:lang w:val="fr-BE"/>
        </w:rPr>
        <w:t xml:space="preserve"> répond de manière illimitée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F724A8" w:rsidRPr="00010AAE">
        <w:rPr>
          <w:sz w:val="18"/>
          <w:lang w:val="fr-BE"/>
        </w:rPr>
        <w:t>7</w:t>
      </w:r>
      <w:r w:rsidR="000C785F" w:rsidRPr="00010AAE">
        <w:rPr>
          <w:sz w:val="18"/>
          <w:lang w:val="fr-BE"/>
        </w:rPr>
        <w:t>.</w:t>
      </w:r>
      <w:r w:rsidRPr="00010AAE">
        <w:rPr>
          <w:sz w:val="18"/>
          <w:lang w:val="fr-BE"/>
        </w:rPr>
        <w:t>2);</w:t>
      </w:r>
    </w:p>
    <w:p w14:paraId="50B0FE72" w14:textId="4431D74B" w:rsidR="00EE458A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les autres informations à communiquer en vertu du </w:t>
      </w:r>
      <w:r w:rsidR="00CC157D" w:rsidRPr="00010AAE">
        <w:rPr>
          <w:sz w:val="18"/>
          <w:lang w:val="fr-BE"/>
        </w:rPr>
        <w:t>Code des sociétés et des associations</w:t>
      </w:r>
      <w:r w:rsidRPr="00010AAE">
        <w:rPr>
          <w:sz w:val="18"/>
          <w:lang w:val="fr-BE"/>
        </w:rPr>
        <w:t xml:space="preserve"> (</w:t>
      </w:r>
      <w:r w:rsidR="00637387" w:rsidRPr="00010AAE">
        <w:rPr>
          <w:sz w:val="18"/>
          <w:lang w:val="fr-BE"/>
        </w:rPr>
        <w:t>section</w:t>
      </w:r>
      <w:r w:rsidR="00022D2F" w:rsidRPr="00010AAE">
        <w:rPr>
          <w:sz w:val="18"/>
          <w:lang w:val="fr-BE"/>
        </w:rPr>
        <w:t xml:space="preserve"> </w:t>
      </w:r>
      <w:r w:rsidR="001C0882" w:rsidRPr="00010AAE">
        <w:rPr>
          <w:sz w:val="18"/>
          <w:lang w:val="fr-BE"/>
        </w:rPr>
        <w:t>M</w:t>
      </w:r>
      <w:r w:rsidR="001C0882" w:rsidRPr="00010AAE">
        <w:rPr>
          <w:sz w:val="18"/>
          <w:lang w:val="fr-BE"/>
        </w:rPr>
        <w:noBreakHyphen/>
        <w:t>cap </w:t>
      </w:r>
      <w:r w:rsidR="00022D2F" w:rsidRPr="00010AAE">
        <w:rPr>
          <w:sz w:val="18"/>
          <w:lang w:val="fr-BE"/>
        </w:rPr>
        <w:t>8</w:t>
      </w:r>
      <w:r w:rsidRPr="00010AAE">
        <w:rPr>
          <w:sz w:val="18"/>
          <w:lang w:val="fr-BE"/>
        </w:rPr>
        <w:t>);</w:t>
      </w:r>
    </w:p>
    <w:p w14:paraId="27DC46C1" w14:textId="77777777" w:rsidR="00022D2F" w:rsidRPr="00010AAE" w:rsidRDefault="00EE458A" w:rsidP="004A74A2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cas échéant,</w:t>
      </w:r>
    </w:p>
    <w:p w14:paraId="50B0FE73" w14:textId="44179EAF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rapport de gestion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9</w:t>
      </w:r>
      <w:r w:rsidRPr="00010AAE">
        <w:rPr>
          <w:sz w:val="18"/>
          <w:lang w:val="fr-BE"/>
        </w:rPr>
        <w:t>);</w:t>
      </w:r>
    </w:p>
    <w:p w14:paraId="50B0FE74" w14:textId="6E04F606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>le rapport des commissa</w:t>
      </w:r>
      <w:r w:rsidR="00637387" w:rsidRPr="00010AAE">
        <w:rPr>
          <w:sz w:val="18"/>
          <w:lang w:val="fr-BE"/>
        </w:rPr>
        <w:t>i</w:t>
      </w:r>
      <w:r w:rsidRPr="00010AAE">
        <w:rPr>
          <w:sz w:val="18"/>
          <w:lang w:val="fr-BE"/>
        </w:rPr>
        <w:t>res (</w:t>
      </w:r>
      <w:r w:rsidR="00637387" w:rsidRPr="00010AAE">
        <w:rPr>
          <w:sz w:val="18"/>
          <w:lang w:val="fr-BE"/>
        </w:rPr>
        <w:t xml:space="preserve">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10</w:t>
      </w:r>
      <w:r w:rsidRPr="00010AAE">
        <w:rPr>
          <w:sz w:val="18"/>
          <w:lang w:val="fr-BE"/>
        </w:rPr>
        <w:t>);</w:t>
      </w:r>
    </w:p>
    <w:p w14:paraId="50B0FE75" w14:textId="0DF2A1F1" w:rsidR="00EE458A" w:rsidRPr="00010AAE" w:rsidRDefault="00EE458A" w:rsidP="00022D2F">
      <w:pPr>
        <w:numPr>
          <w:ilvl w:val="1"/>
          <w:numId w:val="12"/>
        </w:numPr>
        <w:spacing w:line="360" w:lineRule="auto"/>
        <w:ind w:left="1134" w:hanging="283"/>
        <w:contextualSpacing/>
        <w:rPr>
          <w:sz w:val="18"/>
          <w:lang w:val="fr-BE"/>
        </w:rPr>
      </w:pPr>
      <w:r w:rsidRPr="00010AAE">
        <w:rPr>
          <w:sz w:val="18"/>
          <w:lang w:val="fr-BE"/>
        </w:rPr>
        <w:t xml:space="preserve">le bilan social (section </w:t>
      </w:r>
      <w:r w:rsidR="001C0882" w:rsidRPr="00010AAE">
        <w:rPr>
          <w:sz w:val="18"/>
          <w:lang w:val="fr-BE"/>
        </w:rPr>
        <w:t>M-cap</w:t>
      </w:r>
      <w:r w:rsidRPr="00010AAE">
        <w:rPr>
          <w:sz w:val="18"/>
          <w:lang w:val="fr-BE"/>
        </w:rPr>
        <w:t xml:space="preserve"> </w:t>
      </w:r>
      <w:r w:rsidR="00022D2F" w:rsidRPr="00010AAE">
        <w:rPr>
          <w:sz w:val="18"/>
          <w:lang w:val="fr-BE"/>
        </w:rPr>
        <w:t>11</w:t>
      </w:r>
      <w:r w:rsidRPr="00010AAE">
        <w:rPr>
          <w:sz w:val="18"/>
          <w:lang w:val="fr-BE"/>
        </w:rPr>
        <w:t>)</w:t>
      </w:r>
      <w:r w:rsidR="00022D2F" w:rsidRPr="00010AAE">
        <w:rPr>
          <w:sz w:val="18"/>
          <w:lang w:val="fr-BE"/>
        </w:rPr>
        <w:t>;</w:t>
      </w:r>
    </w:p>
    <w:p w14:paraId="16F8C152" w14:textId="11E3D6FA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 rapport de rémunération (section </w:t>
      </w:r>
      <w:r w:rsidR="001C0882" w:rsidRPr="00010AAE">
        <w:rPr>
          <w:sz w:val="18"/>
          <w:lang w:val="fr-BE"/>
        </w:rPr>
        <w:t>M-cap</w:t>
      </w:r>
      <w:r w:rsidRPr="00010AAE">
        <w:rPr>
          <w:rFonts w:cs="Arial"/>
          <w:sz w:val="18"/>
          <w:szCs w:val="18"/>
          <w:lang w:val="fr-BE" w:eastAsia="nl-BE"/>
        </w:rPr>
        <w:t xml:space="preserve"> 12);</w:t>
      </w:r>
    </w:p>
    <w:p w14:paraId="5B59A846" w14:textId="40BD4FEB" w:rsidR="00022D2F" w:rsidRPr="00010AAE" w:rsidRDefault="00740882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/>
        </w:rPr>
        <w:t>le procès-verbal ou le</w:t>
      </w:r>
      <w:r w:rsidR="00A06705" w:rsidRPr="00010AAE">
        <w:rPr>
          <w:rFonts w:cs="Arial"/>
          <w:sz w:val="18"/>
          <w:szCs w:val="18"/>
          <w:lang w:val="fr-BE"/>
        </w:rPr>
        <w:t>s</w:t>
      </w:r>
      <w:r w:rsidRPr="00010AAE">
        <w:rPr>
          <w:rFonts w:cs="Arial"/>
          <w:sz w:val="18"/>
          <w:szCs w:val="18"/>
          <w:lang w:val="fr-BE"/>
        </w:rPr>
        <w:t xml:space="preserve"> rapport</w:t>
      </w:r>
      <w:r w:rsidR="00A06705" w:rsidRPr="00010AAE">
        <w:rPr>
          <w:rFonts w:cs="Arial"/>
          <w:sz w:val="18"/>
          <w:szCs w:val="18"/>
          <w:lang w:val="fr-BE"/>
        </w:rPr>
        <w:t>s</w:t>
      </w:r>
      <w:r w:rsidRPr="00010AAE">
        <w:rPr>
          <w:rFonts w:cs="Arial"/>
          <w:sz w:val="18"/>
          <w:szCs w:val="18"/>
          <w:lang w:val="fr-BE"/>
        </w:rPr>
        <w:t xml:space="preserve"> concernant </w:t>
      </w:r>
      <w:r w:rsidRPr="00010AAE">
        <w:rPr>
          <w:rFonts w:cs="Arial"/>
          <w:sz w:val="18"/>
          <w:szCs w:val="18"/>
          <w:lang w:val="fr-BE" w:eastAsia="nl-BE"/>
        </w:rPr>
        <w:t>des conflits d’intérêt</w:t>
      </w:r>
      <w:r w:rsidR="001673CA" w:rsidRPr="00010AAE">
        <w:rPr>
          <w:rFonts w:cs="Arial"/>
          <w:sz w:val="18"/>
          <w:szCs w:val="18"/>
          <w:lang w:val="fr-BE" w:eastAsia="nl-BE"/>
        </w:rPr>
        <w:t>s</w:t>
      </w:r>
      <w:r w:rsidRPr="00010AAE">
        <w:rPr>
          <w:rFonts w:cs="Arial"/>
          <w:sz w:val="18"/>
          <w:szCs w:val="18"/>
          <w:lang w:val="fr-BE" w:eastAsia="nl-BE"/>
        </w:rPr>
        <w:t xml:space="preserve"> et/ou contrats</w:t>
      </w:r>
      <w:r w:rsidRPr="00010AAE">
        <w:rPr>
          <w:rFonts w:ascii="Palatino-Roman" w:hAnsi="Palatino-Roman" w:cs="Palatino-Roman"/>
          <w:sz w:val="17"/>
          <w:szCs w:val="17"/>
          <w:lang w:val="fr-BE" w:eastAsia="nl-BE"/>
        </w:rPr>
        <w:t xml:space="preserve"> </w:t>
      </w:r>
      <w:r w:rsidR="00022D2F" w:rsidRPr="00010AAE">
        <w:rPr>
          <w:rFonts w:cs="Arial"/>
          <w:sz w:val="18"/>
          <w:szCs w:val="18"/>
          <w:lang w:val="fr-BE" w:eastAsia="nl-BE"/>
        </w:rPr>
        <w:t xml:space="preserve">(section </w:t>
      </w:r>
      <w:r w:rsidR="001C0882" w:rsidRPr="00010AAE">
        <w:rPr>
          <w:sz w:val="18"/>
          <w:lang w:val="fr-BE"/>
        </w:rPr>
        <w:t>M-cap</w:t>
      </w:r>
      <w:r w:rsidR="00022D2F" w:rsidRPr="00010AAE">
        <w:rPr>
          <w:rFonts w:cs="Arial"/>
          <w:sz w:val="18"/>
          <w:szCs w:val="18"/>
          <w:lang w:val="fr-BE" w:eastAsia="nl-BE"/>
        </w:rPr>
        <w:t xml:space="preserve"> </w:t>
      </w:r>
      <w:r w:rsidRPr="00010AAE">
        <w:rPr>
          <w:rFonts w:cs="Arial"/>
          <w:sz w:val="18"/>
          <w:szCs w:val="18"/>
          <w:lang w:val="fr-BE" w:eastAsia="nl-BE"/>
        </w:rPr>
        <w:t>13</w:t>
      </w:r>
      <w:r w:rsidR="00022D2F" w:rsidRPr="00010AAE">
        <w:rPr>
          <w:rFonts w:cs="Arial"/>
          <w:sz w:val="18"/>
          <w:szCs w:val="18"/>
          <w:lang w:val="fr-BE" w:eastAsia="nl-BE"/>
        </w:rPr>
        <w:t>);</w:t>
      </w:r>
    </w:p>
    <w:p w14:paraId="2DF6B413" w14:textId="14020613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 rapport du conseil de surveillance (section </w:t>
      </w:r>
      <w:r w:rsidR="001C0882" w:rsidRPr="00010AAE">
        <w:rPr>
          <w:sz w:val="18"/>
          <w:lang w:val="fr-BE"/>
        </w:rPr>
        <w:t>M-cap</w:t>
      </w:r>
      <w:r w:rsidR="001030BC" w:rsidRPr="00010AAE">
        <w:rPr>
          <w:rFonts w:cs="Arial"/>
          <w:sz w:val="18"/>
          <w:szCs w:val="18"/>
          <w:lang w:val="fr-BE" w:eastAsia="nl-BE"/>
        </w:rPr>
        <w:t xml:space="preserve"> 1</w:t>
      </w:r>
      <w:r w:rsidR="00740882" w:rsidRPr="00010AAE">
        <w:rPr>
          <w:rFonts w:cs="Arial"/>
          <w:sz w:val="18"/>
          <w:szCs w:val="18"/>
          <w:lang w:val="fr-BE" w:eastAsia="nl-BE"/>
        </w:rPr>
        <w:t>4</w:t>
      </w:r>
      <w:r w:rsidRPr="00010AAE">
        <w:rPr>
          <w:rFonts w:cs="Arial"/>
          <w:sz w:val="18"/>
          <w:szCs w:val="18"/>
          <w:lang w:val="fr-BE" w:eastAsia="nl-BE"/>
        </w:rPr>
        <w:t>);</w:t>
      </w:r>
    </w:p>
    <w:p w14:paraId="6C66FD0A" w14:textId="084522F9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les comptes annuels de l’(des) entreprise(s) dans laquelle (lesquelles) la société déposante assume une responsabilité illimitée (section </w:t>
      </w:r>
      <w:r w:rsidR="001C0882" w:rsidRPr="00010AAE">
        <w:rPr>
          <w:sz w:val="18"/>
          <w:lang w:val="fr-BE"/>
        </w:rPr>
        <w:t>M-cap</w:t>
      </w:r>
      <w:r w:rsidRPr="00010AAE">
        <w:rPr>
          <w:rFonts w:cs="Arial"/>
          <w:sz w:val="18"/>
          <w:szCs w:val="18"/>
          <w:lang w:val="fr-BE" w:eastAsia="nl-BE"/>
        </w:rPr>
        <w:t xml:space="preserve"> </w:t>
      </w:r>
      <w:r w:rsidR="001030BC" w:rsidRPr="00010AAE">
        <w:rPr>
          <w:rFonts w:cs="Arial"/>
          <w:sz w:val="18"/>
          <w:szCs w:val="18"/>
          <w:lang w:val="fr-BE" w:eastAsia="nl-BE"/>
        </w:rPr>
        <w:t>1</w:t>
      </w:r>
      <w:r w:rsidR="00740882" w:rsidRPr="00010AAE">
        <w:rPr>
          <w:rFonts w:cs="Arial"/>
          <w:sz w:val="18"/>
          <w:szCs w:val="18"/>
          <w:lang w:val="fr-BE" w:eastAsia="nl-BE"/>
        </w:rPr>
        <w:t>5</w:t>
      </w:r>
      <w:r w:rsidRPr="00010AAE">
        <w:rPr>
          <w:rFonts w:cs="Arial"/>
          <w:sz w:val="18"/>
          <w:szCs w:val="18"/>
          <w:lang w:val="fr-BE" w:eastAsia="nl-BE"/>
        </w:rPr>
        <w:t>);</w:t>
      </w:r>
    </w:p>
    <w:p w14:paraId="4606550E" w14:textId="3E2D040D" w:rsidR="00022D2F" w:rsidRPr="00010AAE" w:rsidRDefault="00022D2F" w:rsidP="00022D2F">
      <w:pPr>
        <w:pStyle w:val="ListParagraph"/>
        <w:numPr>
          <w:ilvl w:val="0"/>
          <w:numId w:val="18"/>
        </w:numPr>
        <w:spacing w:line="360" w:lineRule="auto"/>
        <w:ind w:left="1134" w:hanging="283"/>
        <w:rPr>
          <w:rFonts w:cs="Arial"/>
          <w:sz w:val="18"/>
          <w:szCs w:val="18"/>
          <w:lang w:val="fr-BE" w:eastAsia="nl-BE"/>
        </w:rPr>
      </w:pPr>
      <w:r w:rsidRPr="00010AAE">
        <w:rPr>
          <w:rFonts w:cs="Arial"/>
          <w:sz w:val="18"/>
          <w:szCs w:val="18"/>
          <w:lang w:val="fr-BE" w:eastAsia="nl-BE"/>
        </w:rPr>
        <w:t xml:space="preserve">autres documents (section </w:t>
      </w:r>
      <w:r w:rsidR="001C0882" w:rsidRPr="00010AAE">
        <w:rPr>
          <w:sz w:val="18"/>
          <w:lang w:val="fr-BE"/>
        </w:rPr>
        <w:t>M-cap</w:t>
      </w:r>
      <w:r w:rsidR="001030BC" w:rsidRPr="00010AAE">
        <w:rPr>
          <w:rFonts w:cs="Arial"/>
          <w:sz w:val="18"/>
          <w:szCs w:val="18"/>
          <w:lang w:val="fr-BE" w:eastAsia="nl-BE"/>
        </w:rPr>
        <w:t xml:space="preserve"> 1</w:t>
      </w:r>
      <w:r w:rsidR="00740882" w:rsidRPr="00010AAE">
        <w:rPr>
          <w:rFonts w:cs="Arial"/>
          <w:sz w:val="18"/>
          <w:szCs w:val="18"/>
          <w:lang w:val="fr-BE" w:eastAsia="nl-BE"/>
        </w:rPr>
        <w:t>6</w:t>
      </w:r>
      <w:r w:rsidRPr="00010AAE">
        <w:rPr>
          <w:rFonts w:cs="Arial"/>
          <w:sz w:val="18"/>
          <w:szCs w:val="18"/>
          <w:lang w:val="fr-BE" w:eastAsia="nl-BE"/>
        </w:rPr>
        <w:t>).</w:t>
      </w:r>
    </w:p>
    <w:p w14:paraId="50B0FE76" w14:textId="77777777" w:rsidR="0013772D" w:rsidRPr="007E341C" w:rsidRDefault="0013772D" w:rsidP="00022D2F">
      <w:pPr>
        <w:spacing w:line="360" w:lineRule="auto"/>
        <w:ind w:left="1134" w:hanging="283"/>
        <w:rPr>
          <w:sz w:val="18"/>
          <w:lang w:val="fr-BE"/>
        </w:rPr>
      </w:pPr>
    </w:p>
    <w:p w14:paraId="50B0FE77" w14:textId="77777777" w:rsidR="0013772D" w:rsidRPr="007E341C" w:rsidRDefault="0013772D" w:rsidP="0013772D">
      <w:pPr>
        <w:spacing w:line="360" w:lineRule="auto"/>
        <w:ind w:left="284" w:hanging="284"/>
        <w:rPr>
          <w:sz w:val="18"/>
          <w:lang w:val="fr-BE"/>
        </w:rPr>
      </w:pPr>
    </w:p>
    <w:p w14:paraId="50B0FE78" w14:textId="77777777" w:rsidR="0013772D" w:rsidRPr="007E341C" w:rsidRDefault="0013772D" w:rsidP="007060FF">
      <w:pPr>
        <w:rPr>
          <w:lang w:val="fr-BE"/>
        </w:rPr>
        <w:sectPr w:rsidR="0013772D" w:rsidRPr="007E341C" w:rsidSect="00550015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titlePg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846"/>
        <w:gridCol w:w="1424"/>
      </w:tblGrid>
      <w:tr w:rsidR="00D83AF0" w:rsidRPr="00010AAE" w14:paraId="50B0FE81" w14:textId="77777777" w:rsidTr="000D5DA9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50B0FE79" w14:textId="77777777" w:rsidR="00DC7252" w:rsidRPr="00010AAE" w:rsidRDefault="00562783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 w:rsidRPr="00010AAE">
              <w:rPr>
                <w:b/>
                <w:sz w:val="28"/>
                <w:szCs w:val="28"/>
                <w:lang w:val="fr-BE"/>
              </w:rPr>
              <w:lastRenderedPageBreak/>
              <w:t>7</w:t>
            </w:r>
            <w:r w:rsidR="002476D2" w:rsidRPr="00010AAE">
              <w:rPr>
                <w:b/>
                <w:sz w:val="28"/>
                <w:szCs w:val="28"/>
                <w:lang w:val="fr-BE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50B0FE7A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50B0FE7B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50B0FE7C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50B0FE7D" w14:textId="77777777" w:rsidR="00DC7252" w:rsidRPr="00010AAE" w:rsidRDefault="002476D2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010AAE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50B0FE7E" w14:textId="77777777" w:rsidR="00DC7252" w:rsidRPr="00010AAE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010AA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14:paraId="50B0FE7F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50B0FE80" w14:textId="77777777" w:rsidR="00DC7252" w:rsidRPr="00010AA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010AAE" w14:paraId="50B0FE8A" w14:textId="77777777" w:rsidTr="00722B5D">
        <w:trPr>
          <w:trHeight w:val="227"/>
        </w:trPr>
        <w:tc>
          <w:tcPr>
            <w:tcW w:w="794" w:type="dxa"/>
          </w:tcPr>
          <w:p w14:paraId="50B0FE82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50B0FE83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14:paraId="50B0FE84" w14:textId="77777777" w:rsidR="00DC7252" w:rsidRPr="00010AA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14:paraId="50B0FE85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14:paraId="50B0FE86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14:paraId="50B0FE87" w14:textId="77777777" w:rsidR="00DC7252" w:rsidRPr="00010AA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010AAE">
              <w:rPr>
                <w:lang w:val="fr-BE"/>
              </w:rPr>
              <w:t>D.</w:t>
            </w:r>
          </w:p>
        </w:tc>
        <w:tc>
          <w:tcPr>
            <w:tcW w:w="2835" w:type="dxa"/>
            <w:tcBorders>
              <w:top w:val="nil"/>
            </w:tcBorders>
          </w:tcPr>
          <w:p w14:paraId="50B0FE88" w14:textId="77777777" w:rsidR="00DC7252" w:rsidRPr="00010AAE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50B0FE89" w14:textId="58420CAD" w:rsidR="00DC7252" w:rsidRPr="00010AAE" w:rsidRDefault="00562783" w:rsidP="00DC725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</w:t>
            </w:r>
            <w:r w:rsidR="00722B5D" w:rsidRPr="00010AAE">
              <w:rPr>
                <w:lang w:val="fr-BE"/>
              </w:rPr>
              <w:t>-cap</w:t>
            </w:r>
            <w:r w:rsidR="00D83AF0" w:rsidRPr="00010AAE">
              <w:rPr>
                <w:lang w:val="fr-BE"/>
              </w:rPr>
              <w:t xml:space="preserve"> 1</w:t>
            </w:r>
          </w:p>
        </w:tc>
      </w:tr>
    </w:tbl>
    <w:p w14:paraId="50B0FE8B" w14:textId="77777777" w:rsidR="002476D2" w:rsidRPr="00010AAE" w:rsidRDefault="002476D2" w:rsidP="00D83AF0">
      <w:pPr>
        <w:spacing w:line="240" w:lineRule="atLeast"/>
        <w:jc w:val="left"/>
        <w:rPr>
          <w:lang w:val="fr-BE"/>
        </w:rPr>
      </w:pPr>
    </w:p>
    <w:p w14:paraId="50B0FE8C" w14:textId="77777777" w:rsidR="00116A65" w:rsidRPr="00010AAE" w:rsidRDefault="00116A65" w:rsidP="00116A65">
      <w:pPr>
        <w:spacing w:line="240" w:lineRule="atLeast"/>
        <w:jc w:val="left"/>
        <w:rPr>
          <w:lang w:val="fr-BE"/>
        </w:rPr>
      </w:pPr>
    </w:p>
    <w:p w14:paraId="473CB76C" w14:textId="77777777" w:rsidR="00CC7888" w:rsidRDefault="00116A65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 xml:space="preserve">comptes annuels et autres documents à déposer en vertu du </w:t>
      </w:r>
      <w:r w:rsidR="00CC157D" w:rsidRPr="00010AAE">
        <w:rPr>
          <w:b/>
          <w:caps/>
          <w:sz w:val="22"/>
          <w:szCs w:val="22"/>
          <w:lang w:val="fr-BE"/>
        </w:rPr>
        <w:t xml:space="preserve">Code des sociétés </w:t>
      </w:r>
    </w:p>
    <w:p w14:paraId="50B0FE8D" w14:textId="4741ED63" w:rsidR="00116A65" w:rsidRPr="007E341C" w:rsidRDefault="00CC157D" w:rsidP="00116A6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>et des associations</w:t>
      </w:r>
    </w:p>
    <w:p w14:paraId="50B0FE8E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8F" w14:textId="77777777" w:rsidR="00116A65" w:rsidRPr="007E341C" w:rsidRDefault="00116A65" w:rsidP="00116A65">
      <w:pPr>
        <w:spacing w:line="240" w:lineRule="atLeast"/>
        <w:jc w:val="left"/>
        <w:rPr>
          <w:lang w:val="fr-BE"/>
        </w:rPr>
      </w:pPr>
    </w:p>
    <w:p w14:paraId="50B0FE90" w14:textId="65CF29A9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7E341C">
        <w:rPr>
          <w:b/>
          <w:caps/>
          <w:lang w:val="fr-BE"/>
        </w:rPr>
        <w:t>données d’identification</w:t>
      </w:r>
      <w:r w:rsidR="005F3586" w:rsidRPr="007E341C">
        <w:rPr>
          <w:b/>
          <w:caps/>
          <w:lang w:val="fr-BE"/>
        </w:rPr>
        <w:t xml:space="preserve"> (</w:t>
      </w:r>
      <w:r w:rsidR="005F3586" w:rsidRPr="007E341C">
        <w:rPr>
          <w:b/>
          <w:lang w:val="fr-BE"/>
        </w:rPr>
        <w:t>à la date du dépôt</w:t>
      </w:r>
      <w:r w:rsidR="005F3586" w:rsidRPr="007E341C">
        <w:rPr>
          <w:b/>
          <w:caps/>
          <w:lang w:val="fr-BE"/>
        </w:rPr>
        <w:t>)</w:t>
      </w:r>
    </w:p>
    <w:p w14:paraId="50B0FE91" w14:textId="77777777" w:rsidR="00BA77EF" w:rsidRPr="007E341C" w:rsidRDefault="00BA77EF" w:rsidP="0027364F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</w:p>
    <w:p w14:paraId="50B0FE92" w14:textId="77777777" w:rsidR="00097C53" w:rsidRPr="007E341C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caps/>
          <w:sz w:val="18"/>
          <w:szCs w:val="18"/>
          <w:lang w:val="fr-BE"/>
        </w:rPr>
        <w:t>Dénomination</w:t>
      </w:r>
      <w:r w:rsidRPr="007E341C">
        <w:rPr>
          <w:sz w:val="18"/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ab/>
      </w:r>
    </w:p>
    <w:p w14:paraId="50B0FE93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94" w14:textId="77777777" w:rsidR="00097C53" w:rsidRPr="007E341C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Forme juridique: </w:t>
      </w:r>
      <w:r w:rsidRPr="007E341C">
        <w:rPr>
          <w:sz w:val="18"/>
          <w:szCs w:val="18"/>
          <w:lang w:val="fr-BE"/>
        </w:rPr>
        <w:tab/>
      </w:r>
    </w:p>
    <w:p w14:paraId="50B0FE95" w14:textId="77777777" w:rsidR="00097C53" w:rsidRPr="007E341C" w:rsidRDefault="00097C53" w:rsidP="00A85B0F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Adresse: </w:t>
      </w:r>
      <w:r w:rsidRPr="007E341C">
        <w:rPr>
          <w:sz w:val="18"/>
          <w:szCs w:val="18"/>
          <w:lang w:val="fr-BE"/>
        </w:rPr>
        <w:tab/>
        <w:t xml:space="preserve">N°: </w:t>
      </w:r>
      <w:r w:rsidRPr="007E341C">
        <w:rPr>
          <w:sz w:val="18"/>
          <w:szCs w:val="18"/>
          <w:lang w:val="fr-BE"/>
        </w:rPr>
        <w:tab/>
        <w:t xml:space="preserve"> Boîte: </w:t>
      </w:r>
      <w:r w:rsidRPr="007E341C">
        <w:rPr>
          <w:sz w:val="18"/>
          <w:szCs w:val="18"/>
          <w:lang w:val="fr-BE"/>
        </w:rPr>
        <w:tab/>
      </w:r>
    </w:p>
    <w:p w14:paraId="50B0FE96" w14:textId="77777777" w:rsidR="00097C53" w:rsidRPr="007E341C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Code postal: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 xml:space="preserve">Commune: </w:t>
      </w:r>
      <w:r w:rsidRPr="007E341C">
        <w:rPr>
          <w:sz w:val="18"/>
          <w:szCs w:val="18"/>
          <w:lang w:val="fr-BE"/>
        </w:rPr>
        <w:tab/>
      </w:r>
    </w:p>
    <w:p w14:paraId="50B0FE97" w14:textId="77777777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Pays: </w:t>
      </w:r>
      <w:r w:rsidRPr="007E341C">
        <w:rPr>
          <w:sz w:val="18"/>
          <w:szCs w:val="18"/>
          <w:lang w:val="fr-BE"/>
        </w:rPr>
        <w:tab/>
      </w:r>
    </w:p>
    <w:p w14:paraId="50B0FE98" w14:textId="13492C08" w:rsidR="003F17BB" w:rsidRPr="007E341C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Registre des personnes morales (RPM) – Tribunal de </w:t>
      </w:r>
      <w:r w:rsidR="00B55531" w:rsidRPr="007E341C">
        <w:rPr>
          <w:sz w:val="18"/>
          <w:szCs w:val="18"/>
          <w:lang w:val="fr-BE"/>
        </w:rPr>
        <w:t>l’entreprise</w:t>
      </w:r>
      <w:r w:rsidR="00B55531" w:rsidRPr="007E341C" w:rsidDel="00B55531">
        <w:rPr>
          <w:sz w:val="18"/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 xml:space="preserve">de </w:t>
      </w:r>
      <w:r w:rsidRPr="007E341C">
        <w:rPr>
          <w:sz w:val="18"/>
          <w:szCs w:val="18"/>
          <w:lang w:val="fr-BE"/>
        </w:rPr>
        <w:tab/>
      </w:r>
    </w:p>
    <w:p w14:paraId="50B0FE99" w14:textId="77777777" w:rsidR="00A5293B" w:rsidRPr="007E341C" w:rsidRDefault="00A5293B" w:rsidP="00A5293B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>Adresse Internet</w:t>
      </w:r>
      <w:r w:rsidRPr="007E341C">
        <w:rPr>
          <w:rStyle w:val="FootnoteReference"/>
          <w:sz w:val="14"/>
          <w:szCs w:val="14"/>
          <w:lang w:val="fr-BE"/>
        </w:rPr>
        <w:footnoteReference w:id="1"/>
      </w:r>
      <w:r w:rsidRPr="007E341C">
        <w:rPr>
          <w:szCs w:val="18"/>
          <w:lang w:val="fr-BE"/>
        </w:rPr>
        <w:t xml:space="preserve">: </w:t>
      </w:r>
      <w:r w:rsidRPr="007E341C">
        <w:rPr>
          <w:sz w:val="18"/>
          <w:szCs w:val="18"/>
          <w:lang w:val="fr-BE"/>
        </w:rPr>
        <w:t>http://www</w:t>
      </w:r>
      <w:r w:rsidRPr="007E341C">
        <w:rPr>
          <w:szCs w:val="18"/>
          <w:lang w:val="fr-BE"/>
        </w:rPr>
        <w:t xml:space="preserve">. </w:t>
      </w:r>
      <w:r w:rsidRPr="007E341C">
        <w:rPr>
          <w:szCs w:val="18"/>
          <w:lang w:val="fr-BE"/>
        </w:rPr>
        <w:tab/>
      </w:r>
    </w:p>
    <w:p w14:paraId="50B0FE9A" w14:textId="77777777" w:rsidR="008A06DA" w:rsidRPr="007E341C" w:rsidRDefault="008A06DA" w:rsidP="00C03B44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7E341C" w14:paraId="50B0FE9D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9B" w14:textId="77777777" w:rsidR="008A06DA" w:rsidRPr="007E341C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9C" w14:textId="77777777" w:rsidR="008A06DA" w:rsidRPr="007E341C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E9E" w14:textId="77777777" w:rsidR="008A06DA" w:rsidRPr="007E341C" w:rsidRDefault="008A06DA" w:rsidP="00C03B44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33"/>
        <w:gridCol w:w="7609"/>
      </w:tblGrid>
      <w:tr w:rsidR="00C03B44" w:rsidRPr="00CF2F42" w14:paraId="50B0FEA2" w14:textId="77777777" w:rsidTr="002E1CD8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50B0FE9F" w14:textId="77777777" w:rsidR="00ED1A04" w:rsidRPr="007E341C" w:rsidRDefault="00E041D2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EA0" w14:textId="77777777" w:rsidR="00ED1A04" w:rsidRPr="007E341C" w:rsidRDefault="002E1CD8" w:rsidP="000D5DA9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50B0FEA1" w14:textId="13520872" w:rsidR="00ED1A04" w:rsidRPr="00010AAE" w:rsidRDefault="001030BC" w:rsidP="00FD1EB2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 xml:space="preserve">de dépôt </w:t>
            </w:r>
            <w:r w:rsidR="002E1CD8" w:rsidRPr="00010AAE">
              <w:rPr>
                <w:sz w:val="18"/>
                <w:szCs w:val="18"/>
                <w:lang w:val="fr-BE"/>
              </w:rPr>
              <w:t>du document le plus r</w:t>
            </w:r>
            <w:r w:rsidR="00087EE5" w:rsidRPr="00010AAE">
              <w:rPr>
                <w:sz w:val="18"/>
                <w:szCs w:val="18"/>
                <w:lang w:val="fr-BE"/>
              </w:rPr>
              <w:t>é</w:t>
            </w:r>
            <w:r w:rsidR="002E1CD8" w:rsidRPr="00010AAE">
              <w:rPr>
                <w:sz w:val="18"/>
                <w:szCs w:val="18"/>
                <w:lang w:val="fr-BE"/>
              </w:rPr>
              <w:t>cent mentionnant la date de</w:t>
            </w:r>
            <w:r w:rsidR="00010AAE" w:rsidRPr="00010AAE">
              <w:rPr>
                <w:sz w:val="18"/>
                <w:szCs w:val="18"/>
                <w:lang w:val="fr-BE"/>
              </w:rPr>
              <w:t xml:space="preserve"> publication des actes</w:t>
            </w:r>
          </w:p>
        </w:tc>
      </w:tr>
      <w:tr w:rsidR="002E1CD8" w:rsidRPr="00CF2F42" w14:paraId="50B0FEA4" w14:textId="77777777" w:rsidTr="002E1CD8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3" w14:textId="33B9CEA7" w:rsidR="002E1CD8" w:rsidRPr="007E341C" w:rsidRDefault="002E1CD8" w:rsidP="00FA0E6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constituti</w:t>
            </w:r>
            <w:r w:rsidR="00FA0E64" w:rsidRPr="007E341C">
              <w:rPr>
                <w:sz w:val="18"/>
                <w:szCs w:val="18"/>
                <w:lang w:val="fr-BE"/>
              </w:rPr>
              <w:t>f</w:t>
            </w:r>
            <w:r w:rsidRPr="007E341C">
              <w:rPr>
                <w:sz w:val="18"/>
                <w:szCs w:val="18"/>
                <w:lang w:val="fr-BE"/>
              </w:rPr>
              <w:t xml:space="preserve"> et modificatif(s) des statuts.</w:t>
            </w:r>
          </w:p>
        </w:tc>
      </w:tr>
    </w:tbl>
    <w:p w14:paraId="50B0FEA5" w14:textId="77777777" w:rsidR="008A06DA" w:rsidRPr="007E341C" w:rsidRDefault="008A06DA" w:rsidP="002E1CD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p w14:paraId="50B0FEA6" w14:textId="77777777" w:rsidR="00116A65" w:rsidRPr="007E341C" w:rsidRDefault="00116A65" w:rsidP="00116A6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116A65" w:rsidRPr="007E341C" w14:paraId="50B0FEA9" w14:textId="77777777" w:rsidTr="00F42D2E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EA7" w14:textId="77777777" w:rsidR="00116A65" w:rsidRPr="007E341C" w:rsidRDefault="00116A65" w:rsidP="00C345E8">
            <w:pPr>
              <w:tabs>
                <w:tab w:val="right" w:leader="dot" w:pos="10773"/>
              </w:tabs>
              <w:spacing w:before="120" w:after="4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COMPTES ANNUELS </w:t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> EN EUROS</w:t>
            </w:r>
            <w:r w:rsidRPr="007E341C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2"/>
            </w:r>
            <w:r w:rsidRPr="007E341C">
              <w:rPr>
                <w:sz w:val="18"/>
                <w:szCs w:val="18"/>
                <w:bdr w:val="single" w:sz="4" w:space="0" w:color="auto"/>
                <w:lang w:val="fr-BE"/>
              </w:rPr>
              <w:t xml:space="preserve">  </w:t>
            </w:r>
            <w:r w:rsidRPr="007E341C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0B0FEA8" w14:textId="77777777" w:rsidR="00116A65" w:rsidRPr="007E341C" w:rsidRDefault="00116A65" w:rsidP="00F42D2E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16A65" w:rsidRPr="007E341C" w14:paraId="50B0FEAC" w14:textId="77777777" w:rsidTr="00F42D2E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A" w14:textId="77777777" w:rsidR="00116A65" w:rsidRPr="007E341C" w:rsidRDefault="00116A65" w:rsidP="00F42D2E">
            <w:pPr>
              <w:tabs>
                <w:tab w:val="right" w:leader="dot" w:pos="10773"/>
              </w:tabs>
              <w:spacing w:line="240" w:lineRule="auto"/>
              <w:ind w:right="180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approuvés par l’assemblée générale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AB" w14:textId="77777777" w:rsidR="00116A65" w:rsidRPr="007E341C" w:rsidRDefault="00116A65" w:rsidP="000D5DA9">
            <w:pPr>
              <w:tabs>
                <w:tab w:val="left" w:pos="454"/>
                <w:tab w:val="left" w:pos="1021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AD" w14:textId="77777777" w:rsidR="00116A65" w:rsidRPr="007E341C" w:rsidRDefault="00116A65" w:rsidP="00116A65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AE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3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EAF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et relatifs à l’exercice couvrant la période du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0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EB1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EB2" w14:textId="77777777" w:rsidR="00BA77EF" w:rsidRPr="007E341C" w:rsidRDefault="00BA77EF" w:rsidP="000D5DA9">
            <w:pPr>
              <w:tabs>
                <w:tab w:val="left" w:pos="454"/>
                <w:tab w:val="left" w:pos="102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4" w14:textId="77777777" w:rsidR="00BA77EF" w:rsidRPr="007E341C" w:rsidRDefault="00BA77EF" w:rsidP="00BA77E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BA77EF" w:rsidRPr="007E341C" w14:paraId="50B0FEB9" w14:textId="77777777" w:rsidTr="00F42D2E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0FEB5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6" w14:textId="77777777" w:rsidR="00BA77EF" w:rsidRPr="007E341C" w:rsidRDefault="00BA77EF" w:rsidP="00F42D2E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0FEB7" w14:textId="77777777" w:rsidR="00BA77EF" w:rsidRPr="007E341C" w:rsidRDefault="00BA77EF" w:rsidP="00F42D2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EB8" w14:textId="77777777" w:rsidR="00BA77EF" w:rsidRPr="007E341C" w:rsidRDefault="00BA77EF" w:rsidP="000D5DA9">
            <w:pPr>
              <w:tabs>
                <w:tab w:val="left" w:pos="454"/>
                <w:tab w:val="left" w:pos="102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  <w:t>/</w:t>
            </w:r>
            <w:r w:rsidRPr="007E341C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0B0FEBA" w14:textId="77777777" w:rsidR="00BA77EF" w:rsidRPr="007E341C" w:rsidRDefault="00BA77EF" w:rsidP="00BA77E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B" w14:textId="77777777" w:rsidR="00BA77EF" w:rsidRPr="007E341C" w:rsidRDefault="00BA77EF" w:rsidP="00BA77EF">
      <w:pPr>
        <w:spacing w:line="240" w:lineRule="atLeast"/>
        <w:jc w:val="left"/>
        <w:rPr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Les montants relatifs à l’exercice précédent </w:t>
      </w:r>
      <w:r w:rsidRPr="007E341C">
        <w:rPr>
          <w:b/>
          <w:sz w:val="18"/>
          <w:szCs w:val="18"/>
          <w:lang w:val="fr-BE"/>
        </w:rPr>
        <w:t>sont / ne sont pas</w:t>
      </w:r>
      <w:r w:rsidRPr="007E341C">
        <w:rPr>
          <w:rStyle w:val="FootnoteReference"/>
          <w:sz w:val="14"/>
          <w:szCs w:val="14"/>
          <w:lang w:val="fr-BE"/>
        </w:rPr>
        <w:footnoteReference w:id="3"/>
      </w:r>
      <w:r w:rsidRPr="007E341C">
        <w:rPr>
          <w:szCs w:val="18"/>
          <w:lang w:val="fr-BE"/>
        </w:rPr>
        <w:t xml:space="preserve"> </w:t>
      </w:r>
      <w:r w:rsidRPr="007E341C">
        <w:rPr>
          <w:sz w:val="18"/>
          <w:szCs w:val="18"/>
          <w:lang w:val="fr-BE"/>
        </w:rPr>
        <w:t>identiques à ceux publiés antérieurement</w:t>
      </w:r>
    </w:p>
    <w:p w14:paraId="50B0FEBC" w14:textId="77777777" w:rsidR="008B74C1" w:rsidRPr="007E341C" w:rsidRDefault="008B74C1" w:rsidP="0027364F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0B0FEBD" w14:textId="77777777" w:rsidR="000C785F" w:rsidRPr="007E341C" w:rsidRDefault="000C785F" w:rsidP="000C785F">
      <w:pPr>
        <w:spacing w:line="240" w:lineRule="atLeast"/>
        <w:jc w:val="left"/>
        <w:rPr>
          <w:sz w:val="18"/>
          <w:szCs w:val="18"/>
          <w:lang w:val="fr-BE"/>
        </w:rPr>
      </w:pPr>
    </w:p>
    <w:p w14:paraId="50B0FEBE" w14:textId="77777777" w:rsidR="0027364F" w:rsidRPr="007E341C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 xml:space="preserve">Nombre total de pages déposées: </w:t>
      </w:r>
      <w:r w:rsidRPr="007E341C">
        <w:rPr>
          <w:sz w:val="18"/>
          <w:szCs w:val="18"/>
          <w:lang w:val="fr-BE"/>
        </w:rPr>
        <w:tab/>
      </w:r>
      <w:r w:rsidRPr="007E341C">
        <w:rPr>
          <w:sz w:val="18"/>
          <w:szCs w:val="18"/>
          <w:lang w:val="fr-BE"/>
        </w:rPr>
        <w:tab/>
        <w:t>Numéros des sections du document normalis</w:t>
      </w:r>
      <w:r w:rsidR="00087EE5" w:rsidRPr="007E341C">
        <w:rPr>
          <w:sz w:val="18"/>
          <w:szCs w:val="18"/>
          <w:lang w:val="fr-BE"/>
        </w:rPr>
        <w:t>é</w:t>
      </w:r>
      <w:r w:rsidRPr="007E341C">
        <w:rPr>
          <w:sz w:val="18"/>
          <w:szCs w:val="18"/>
          <w:lang w:val="fr-BE"/>
        </w:rPr>
        <w:t xml:space="preserve"> non déposées parce que sans</w:t>
      </w:r>
    </w:p>
    <w:p w14:paraId="50B0FEBF" w14:textId="77777777" w:rsidR="0027364F" w:rsidRPr="007E341C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>o</w:t>
      </w:r>
      <w:r w:rsidR="0027364F" w:rsidRPr="007E341C">
        <w:rPr>
          <w:sz w:val="18"/>
          <w:szCs w:val="18"/>
          <w:lang w:val="fr-BE"/>
        </w:rPr>
        <w:t xml:space="preserve">bjet: </w:t>
      </w:r>
      <w:r w:rsidR="0027364F" w:rsidRPr="007E341C">
        <w:rPr>
          <w:sz w:val="18"/>
          <w:szCs w:val="18"/>
          <w:lang w:val="fr-BE"/>
        </w:rPr>
        <w:tab/>
      </w:r>
    </w:p>
    <w:p w14:paraId="50B0FEC0" w14:textId="77777777" w:rsidR="0027364F" w:rsidRPr="007E341C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1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2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3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4" w14:textId="77777777" w:rsidR="008B74C1" w:rsidRPr="007E341C" w:rsidRDefault="008B74C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5" w14:textId="77777777" w:rsidR="00087EE5" w:rsidRPr="007E341C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6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7" w14:textId="77777777" w:rsidR="00A85B0F" w:rsidRPr="007E341C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50B0FEC8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Signature</w:t>
      </w:r>
      <w:r w:rsidRPr="007E341C">
        <w:rPr>
          <w:sz w:val="18"/>
          <w:szCs w:val="18"/>
          <w:lang w:val="fr-BE"/>
        </w:rPr>
        <w:tab/>
        <w:t>Signature</w:t>
      </w:r>
    </w:p>
    <w:p w14:paraId="50B0FEC9" w14:textId="77777777" w:rsidR="00A85B0F" w:rsidRPr="007E341C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  <w:t>(nom et qualité)</w:t>
      </w:r>
      <w:r w:rsidRPr="007E341C">
        <w:rPr>
          <w:sz w:val="18"/>
          <w:szCs w:val="18"/>
          <w:lang w:val="fr-BE"/>
        </w:rPr>
        <w:tab/>
        <w:t>(nom et qualité)</w:t>
      </w:r>
    </w:p>
    <w:p w14:paraId="50B0FECA" w14:textId="77777777" w:rsidR="00087EE5" w:rsidRPr="007E341C" w:rsidRDefault="00087EE5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ECB" w14:textId="77777777" w:rsidR="00A85B0F" w:rsidRPr="007E341C" w:rsidRDefault="00A85B0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A85B0F" w:rsidRPr="007E341C" w:rsidSect="00550015">
          <w:pgSz w:w="11907" w:h="16840" w:code="9"/>
          <w:pgMar w:top="-57" w:right="652" w:bottom="567" w:left="567" w:header="0" w:footer="567" w:gutter="0"/>
          <w:cols w:space="708"/>
          <w:titlePg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03B44" w:rsidRPr="00010AAE" w14:paraId="50B0FED0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C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D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E" w14:textId="77777777" w:rsidR="00087EE5" w:rsidRPr="00010AAE" w:rsidRDefault="00087EE5" w:rsidP="00056DE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CF" w14:textId="2696D7C5" w:rsidR="00087EE5" w:rsidRPr="00010AAE" w:rsidRDefault="00722B5D" w:rsidP="00056DE2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2</w:t>
            </w:r>
            <w:r w:rsidR="00F724A8" w:rsidRPr="00010AAE">
              <w:rPr>
                <w:lang w:val="fr-BE"/>
              </w:rPr>
              <w:t>.1</w:t>
            </w:r>
          </w:p>
        </w:tc>
      </w:tr>
    </w:tbl>
    <w:p w14:paraId="50B0FED1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2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3" w14:textId="77777777" w:rsidR="001756E0" w:rsidRPr="00010AAE" w:rsidRDefault="001756E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fr-BE"/>
        </w:rPr>
      </w:pPr>
      <w:r w:rsidRPr="00010AAE">
        <w:rPr>
          <w:b/>
          <w:caps/>
          <w:spacing w:val="20"/>
          <w:sz w:val="22"/>
          <w:szCs w:val="22"/>
          <w:lang w:val="fr-BE"/>
        </w:rPr>
        <w:t>liste des administrateurs, gérants et commissaires et déclaration concernant une mission de vérification ou</w:t>
      </w:r>
      <w:r w:rsidR="004A74A2" w:rsidRPr="00010AAE">
        <w:rPr>
          <w:b/>
          <w:caps/>
          <w:spacing w:val="20"/>
          <w:sz w:val="22"/>
          <w:szCs w:val="22"/>
          <w:lang w:val="fr-BE"/>
        </w:rPr>
        <w:t xml:space="preserve"> de redressement complémentaire</w:t>
      </w:r>
    </w:p>
    <w:p w14:paraId="50B0FED4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5" w14:textId="77777777" w:rsidR="0000150C" w:rsidRPr="00010AAE" w:rsidRDefault="0000150C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6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7" w14:textId="77777777" w:rsidR="001756E0" w:rsidRPr="00010AAE" w:rsidRDefault="001756E0" w:rsidP="001756E0">
      <w:pPr>
        <w:spacing w:before="120" w:line="240" w:lineRule="auto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liste des administrateurs, gérants et commissaires</w:t>
      </w:r>
    </w:p>
    <w:p w14:paraId="50B0FED8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9" w14:textId="66B6828D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  <w:r w:rsidRPr="00010AAE">
        <w:rPr>
          <w:caps/>
          <w:sz w:val="18"/>
          <w:szCs w:val="18"/>
          <w:lang w:val="fr-BE"/>
        </w:rPr>
        <w:t>Liste compl</w:t>
      </w:r>
      <w:r w:rsidR="004A74A2" w:rsidRPr="00010AAE">
        <w:rPr>
          <w:caps/>
          <w:sz w:val="18"/>
          <w:szCs w:val="18"/>
          <w:lang w:val="fr-BE"/>
        </w:rPr>
        <w:t>è</w:t>
      </w:r>
      <w:r w:rsidRPr="00010AAE">
        <w:rPr>
          <w:caps/>
          <w:sz w:val="18"/>
          <w:szCs w:val="18"/>
          <w:lang w:val="fr-BE"/>
        </w:rPr>
        <w:t>te</w:t>
      </w:r>
      <w:r w:rsidRPr="00010AAE">
        <w:rPr>
          <w:sz w:val="18"/>
          <w:lang w:val="fr-BE"/>
        </w:rPr>
        <w:t xml:space="preserve"> des nom, prénoms, profession, domicile (adresse, numéro, code postal et commune) et fonction au sein de </w:t>
      </w:r>
      <w:r w:rsidR="00CC157D" w:rsidRPr="00010AAE">
        <w:rPr>
          <w:sz w:val="18"/>
          <w:lang w:val="fr-BE"/>
        </w:rPr>
        <w:t>la société</w:t>
      </w:r>
    </w:p>
    <w:p w14:paraId="50B0FEDA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DB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C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D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E" w14:textId="77777777" w:rsidR="001756E0" w:rsidRPr="007E341C" w:rsidRDefault="001756E0" w:rsidP="001756E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0FEDF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0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  <w:sectPr w:rsidR="001756E0" w:rsidRPr="007E341C" w:rsidSect="002F16C6"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1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010AAE" w14:paraId="50B0FEE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3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4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5" w14:textId="77777777" w:rsidR="001756E0" w:rsidRPr="00010AAE" w:rsidRDefault="001756E0" w:rsidP="001756E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EE6" w14:textId="5269401F" w:rsidR="001756E0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2.2</w:t>
            </w:r>
          </w:p>
        </w:tc>
      </w:tr>
    </w:tbl>
    <w:p w14:paraId="50B0FEE9" w14:textId="77777777" w:rsidR="001756E0" w:rsidRPr="00010AAE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EEA" w14:textId="77777777" w:rsidR="001756E0" w:rsidRPr="00010AAE" w:rsidRDefault="001756E0" w:rsidP="00CF2C3E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010AAE">
        <w:rPr>
          <w:rFonts w:cs="Arial"/>
          <w:b/>
          <w:caps/>
          <w:lang w:val="fr-BE"/>
        </w:rPr>
        <w:t>D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claration concernant une Mission de v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rification ou de redressement compl</w:t>
      </w:r>
      <w:r w:rsidR="004A74A2" w:rsidRPr="00010AAE">
        <w:rPr>
          <w:rFonts w:cs="Arial"/>
          <w:b/>
          <w:caps/>
          <w:lang w:val="fr-BE"/>
        </w:rPr>
        <w:t>é</w:t>
      </w:r>
      <w:r w:rsidRPr="00010AAE">
        <w:rPr>
          <w:rFonts w:cs="Arial"/>
          <w:b/>
          <w:caps/>
          <w:lang w:val="fr-BE"/>
        </w:rPr>
        <w:t>mentaire</w:t>
      </w:r>
    </w:p>
    <w:p w14:paraId="50B0FEEB" w14:textId="77777777" w:rsidR="001756E0" w:rsidRPr="00010AAE" w:rsidRDefault="001756E0" w:rsidP="00CF2C3E">
      <w:pPr>
        <w:spacing w:line="240" w:lineRule="auto"/>
        <w:jc w:val="left"/>
        <w:rPr>
          <w:sz w:val="18"/>
          <w:lang w:val="fr-BE"/>
        </w:rPr>
      </w:pPr>
    </w:p>
    <w:p w14:paraId="50B0FEEC" w14:textId="7C0A5E7D" w:rsidR="001756E0" w:rsidRPr="00010AAE" w:rsidRDefault="001756E0" w:rsidP="001756E0">
      <w:pPr>
        <w:spacing w:line="240" w:lineRule="atLeast"/>
        <w:rPr>
          <w:rFonts w:cs="Arial"/>
          <w:sz w:val="18"/>
          <w:lang w:val="fr-BE"/>
        </w:rPr>
      </w:pPr>
      <w:r w:rsidRPr="00010AAE">
        <w:rPr>
          <w:rFonts w:cs="Arial"/>
          <w:sz w:val="18"/>
          <w:lang w:val="fr-BE"/>
        </w:rPr>
        <w:t xml:space="preserve">L'organe de gestion déclare qu'aucune mission de vérification ou de redressement n'a été confiée à une personne qui n'y est pas autorisée par la loi, en application </w:t>
      </w:r>
      <w:r w:rsidR="00740882" w:rsidRPr="00010AAE">
        <w:rPr>
          <w:rFonts w:cs="Arial"/>
          <w:sz w:val="18"/>
          <w:lang w:val="fr-BE"/>
        </w:rPr>
        <w:t xml:space="preserve">des articles 34 et 37 </w:t>
      </w:r>
      <w:r w:rsidRPr="00010AAE">
        <w:rPr>
          <w:rFonts w:cs="Arial"/>
          <w:sz w:val="18"/>
          <w:lang w:val="fr-BE"/>
        </w:rPr>
        <w:t>de la loi du 22 avril 1999 relative aux professions comptables et fiscales.</w:t>
      </w:r>
    </w:p>
    <w:p w14:paraId="50B0FEED" w14:textId="77777777" w:rsidR="001756E0" w:rsidRPr="00010AAE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EE" w14:textId="77777777" w:rsidR="001756E0" w:rsidRPr="00010AAE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010AAE">
        <w:rPr>
          <w:rFonts w:cs="Arial"/>
          <w:sz w:val="18"/>
          <w:szCs w:val="18"/>
          <w:lang w:val="fr-BE"/>
        </w:rPr>
        <w:t xml:space="preserve">Les comptes annuels </w:t>
      </w:r>
      <w:r w:rsidRPr="00010AAE">
        <w:rPr>
          <w:rFonts w:cs="Arial"/>
          <w:b/>
          <w:sz w:val="18"/>
          <w:szCs w:val="18"/>
          <w:lang w:val="fr-BE"/>
        </w:rPr>
        <w:t>ont / n'ont pas</w:t>
      </w:r>
      <w:r w:rsidRPr="000D5DA9">
        <w:rPr>
          <w:rFonts w:cs="Arial"/>
          <w:bCs/>
          <w:position w:val="6"/>
          <w:sz w:val="16"/>
          <w:szCs w:val="18"/>
          <w:lang w:val="fr-BE"/>
        </w:rPr>
        <w:footnoteReference w:customMarkFollows="1" w:id="4"/>
        <w:sym w:font="Symbol" w:char="F02A"/>
      </w:r>
      <w:r w:rsidRPr="00010AAE">
        <w:rPr>
          <w:rFonts w:cs="Arial"/>
          <w:b/>
          <w:sz w:val="18"/>
          <w:szCs w:val="18"/>
          <w:lang w:val="fr-BE"/>
        </w:rPr>
        <w:t xml:space="preserve"> </w:t>
      </w:r>
      <w:r w:rsidRPr="00010AAE">
        <w:rPr>
          <w:rFonts w:cs="Arial"/>
          <w:sz w:val="18"/>
          <w:szCs w:val="18"/>
          <w:lang w:val="fr-BE"/>
        </w:rPr>
        <w:t>été vérifiés ou corrigés par un expert-comptable externe, par un réviseur d'entreprises qui n'est pas le commissaire.</w:t>
      </w:r>
    </w:p>
    <w:p w14:paraId="50B0FEEF" w14:textId="77777777" w:rsidR="001756E0" w:rsidRPr="00010AAE" w:rsidRDefault="001756E0" w:rsidP="001756E0">
      <w:pPr>
        <w:spacing w:line="240" w:lineRule="atLeast"/>
        <w:jc w:val="left"/>
        <w:rPr>
          <w:sz w:val="18"/>
          <w:lang w:val="fr-BE"/>
        </w:rPr>
      </w:pPr>
    </w:p>
    <w:p w14:paraId="50B0FEF0" w14:textId="77777777" w:rsidR="001756E0" w:rsidRPr="00010AAE" w:rsidRDefault="001756E0" w:rsidP="001756E0">
      <w:pPr>
        <w:tabs>
          <w:tab w:val="left" w:pos="284"/>
        </w:tabs>
        <w:spacing w:line="240" w:lineRule="atLeast"/>
        <w:rPr>
          <w:rFonts w:cs="Arial"/>
          <w:sz w:val="18"/>
          <w:szCs w:val="18"/>
          <w:lang w:val="fr-BE"/>
        </w:rPr>
      </w:pPr>
      <w:r w:rsidRPr="00010AAE">
        <w:rPr>
          <w:rFonts w:cs="Arial"/>
          <w:sz w:val="18"/>
          <w:szCs w:val="18"/>
          <w:lang w:val="fr-BE"/>
        </w:rPr>
        <w:t>Dans l'affirmative, sont mentionnés dans le tableau ci-dessous: les nom, prénoms, profession et domicile; le numéro de membre auprès de son institut et la nature de la mission:</w:t>
      </w:r>
    </w:p>
    <w:p w14:paraId="50B0FEF1" w14:textId="63FACC75" w:rsidR="001756E0" w:rsidRPr="00010AAE" w:rsidRDefault="001756E0" w:rsidP="001756E0">
      <w:pPr>
        <w:numPr>
          <w:ilvl w:val="0"/>
          <w:numId w:val="14"/>
        </w:numPr>
        <w:tabs>
          <w:tab w:val="left" w:pos="284"/>
        </w:tabs>
        <w:spacing w:before="120" w:line="240" w:lineRule="atLeast"/>
        <w:ind w:left="714" w:hanging="357"/>
        <w:jc w:val="left"/>
        <w:rPr>
          <w:sz w:val="18"/>
          <w:lang w:val="fr-BE"/>
        </w:rPr>
      </w:pPr>
      <w:r w:rsidRPr="00010AAE">
        <w:rPr>
          <w:sz w:val="18"/>
          <w:lang w:val="fr-BE"/>
        </w:rPr>
        <w:t xml:space="preserve">La tenue des comptes de </w:t>
      </w:r>
      <w:r w:rsidR="00CC157D" w:rsidRPr="00010AAE">
        <w:rPr>
          <w:sz w:val="18"/>
          <w:lang w:val="fr-BE"/>
        </w:rPr>
        <w:t>la société</w:t>
      </w:r>
      <w:r w:rsidRPr="00010AAE">
        <w:rPr>
          <w:position w:val="6"/>
          <w:sz w:val="16"/>
          <w:lang w:val="fr-BE"/>
        </w:rPr>
        <w:footnoteReference w:customMarkFollows="1" w:id="5"/>
        <w:sym w:font="Symbol" w:char="F02A"/>
      </w:r>
      <w:r w:rsidRPr="00010AAE">
        <w:rPr>
          <w:position w:val="6"/>
          <w:sz w:val="16"/>
          <w:lang w:val="fr-BE"/>
        </w:rPr>
        <w:sym w:font="Symbol" w:char="F02A"/>
      </w:r>
      <w:r w:rsidRPr="00010AAE">
        <w:rPr>
          <w:sz w:val="18"/>
          <w:lang w:val="fr-BE"/>
        </w:rPr>
        <w:t xml:space="preserve">, </w:t>
      </w:r>
    </w:p>
    <w:p w14:paraId="50B0FEF2" w14:textId="77777777" w:rsidR="001756E0" w:rsidRPr="00010AAE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010AAE">
        <w:rPr>
          <w:sz w:val="18"/>
          <w:lang w:val="fr-BE"/>
        </w:rPr>
        <w:t>L’établissement des comptes annuels</w:t>
      </w:r>
      <w:r w:rsidR="00103FAF" w:rsidRPr="00010AAE">
        <w:rPr>
          <w:position w:val="6"/>
          <w:sz w:val="16"/>
          <w:szCs w:val="16"/>
          <w:lang w:val="fr-BE"/>
        </w:rPr>
        <w:sym w:font="Symbol" w:char="F02A"/>
      </w:r>
      <w:r w:rsidR="00103FAF" w:rsidRPr="00010AAE">
        <w:rPr>
          <w:position w:val="6"/>
          <w:sz w:val="16"/>
          <w:szCs w:val="16"/>
          <w:lang w:val="fr-BE"/>
        </w:rPr>
        <w:sym w:font="Symbol" w:char="F02A"/>
      </w:r>
      <w:r w:rsidRPr="00010AAE">
        <w:rPr>
          <w:sz w:val="18"/>
          <w:lang w:val="fr-BE"/>
        </w:rPr>
        <w:t>,</w:t>
      </w:r>
    </w:p>
    <w:p w14:paraId="50B0FEF3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 xml:space="preserve">La vérification des comptes annuels et/ou </w:t>
      </w:r>
    </w:p>
    <w:p w14:paraId="50B0FEF4" w14:textId="77777777" w:rsidR="001756E0" w:rsidRPr="007E341C" w:rsidRDefault="001756E0" w:rsidP="001756E0">
      <w:pPr>
        <w:numPr>
          <w:ilvl w:val="0"/>
          <w:numId w:val="14"/>
        </w:numPr>
        <w:tabs>
          <w:tab w:val="left" w:pos="284"/>
        </w:tabs>
        <w:spacing w:line="240" w:lineRule="atLeast"/>
        <w:jc w:val="left"/>
        <w:rPr>
          <w:sz w:val="18"/>
          <w:lang w:val="fr-BE"/>
        </w:rPr>
      </w:pPr>
      <w:r w:rsidRPr="007E341C">
        <w:rPr>
          <w:sz w:val="18"/>
          <w:lang w:val="fr-BE"/>
        </w:rPr>
        <w:t>Le redressement des comptes annuels.</w:t>
      </w:r>
    </w:p>
    <w:p w14:paraId="50B0FEF5" w14:textId="77777777" w:rsidR="001756E0" w:rsidRPr="007E341C" w:rsidRDefault="001756E0" w:rsidP="001756E0">
      <w:pPr>
        <w:spacing w:line="240" w:lineRule="atLeast"/>
        <w:jc w:val="left"/>
        <w:rPr>
          <w:b/>
          <w:sz w:val="18"/>
          <w:szCs w:val="18"/>
          <w:lang w:val="fr-BE"/>
        </w:rPr>
      </w:pPr>
    </w:p>
    <w:p w14:paraId="50B0FEF6" w14:textId="77777777" w:rsidR="001756E0" w:rsidRPr="007E341C" w:rsidRDefault="001756E0" w:rsidP="001756E0">
      <w:pPr>
        <w:spacing w:line="240" w:lineRule="atLeast"/>
        <w:ind w:right="-2"/>
        <w:rPr>
          <w:sz w:val="18"/>
          <w:lang w:val="fr-BE"/>
        </w:rPr>
      </w:pPr>
      <w:r w:rsidRPr="007E341C">
        <w:rPr>
          <w:sz w:val="18"/>
          <w:lang w:val="fr-BE"/>
        </w:rPr>
        <w:t>Si des missions visées sous A. ou sous B. ont été accomplies par des comptables agréés ou par des comptables-fiscalistes agréés, peuvent être mentionnés ci-après: les nom, prénoms, profession et domicile de chaque comptable agréé ou comptable-fiscaliste agréé et son numéro de membre auprès de l'Institut Professionnel des Comptables et Fiscalistes agréés ainsi que la nature de sa mission.</w:t>
      </w:r>
    </w:p>
    <w:p w14:paraId="50B0FEF7" w14:textId="77777777" w:rsidR="001756E0" w:rsidRPr="007E341C" w:rsidRDefault="001756E0" w:rsidP="001756E0">
      <w:pPr>
        <w:spacing w:line="240" w:lineRule="atLeast"/>
        <w:jc w:val="left"/>
        <w:rPr>
          <w:sz w:val="18"/>
          <w:lang w:val="fr-BE"/>
        </w:rPr>
      </w:pPr>
    </w:p>
    <w:tbl>
      <w:tblPr>
        <w:tblStyle w:val="TableGrid1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756E0" w:rsidRPr="00CF2F42" w14:paraId="50B0FEFC" w14:textId="77777777" w:rsidTr="002F16C6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EF8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Nom, prénoms, profession, domicile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0FEF9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Numéro de membre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0FEFA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Nature de la mission</w:t>
            </w:r>
          </w:p>
          <w:p w14:paraId="50B0FEFB" w14:textId="77777777" w:rsidR="001756E0" w:rsidRPr="007E341C" w:rsidRDefault="001756E0" w:rsidP="001756E0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(A, B, C et/ou D)</w:t>
            </w:r>
          </w:p>
        </w:tc>
      </w:tr>
      <w:tr w:rsidR="001756E0" w:rsidRPr="00CF2F42" w14:paraId="50B0FF00" w14:textId="77777777" w:rsidTr="002F16C6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50B0FEF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0FEF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0FEF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0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0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0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1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0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0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0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1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1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1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2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1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1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1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24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1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2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3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28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5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6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7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2C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29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0FF2A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2B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756E0" w:rsidRPr="00CF2F42" w14:paraId="50B0FF30" w14:textId="77777777" w:rsidTr="002F16C6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0FF2D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0FF2E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0FF2F" w14:textId="77777777" w:rsidR="001756E0" w:rsidRPr="007E341C" w:rsidRDefault="001756E0" w:rsidP="001756E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31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2" w14:textId="77777777" w:rsidR="001756E0" w:rsidRPr="007E341C" w:rsidRDefault="001756E0" w:rsidP="001756E0">
      <w:pPr>
        <w:spacing w:line="240" w:lineRule="auto"/>
        <w:jc w:val="left"/>
        <w:rPr>
          <w:sz w:val="18"/>
          <w:szCs w:val="18"/>
          <w:lang w:val="fr-BE"/>
        </w:rPr>
      </w:pPr>
    </w:p>
    <w:p w14:paraId="50B0FF33" w14:textId="77777777" w:rsidR="001756E0" w:rsidRPr="007E341C" w:rsidRDefault="001756E0" w:rsidP="00902A3B">
      <w:pPr>
        <w:spacing w:line="240" w:lineRule="auto"/>
        <w:jc w:val="left"/>
        <w:rPr>
          <w:lang w:val="fr-BE"/>
        </w:rPr>
      </w:pPr>
    </w:p>
    <w:p w14:paraId="50B0FF34" w14:textId="77777777" w:rsidR="001756E0" w:rsidRPr="007E341C" w:rsidRDefault="001756E0" w:rsidP="00902A3B">
      <w:pPr>
        <w:spacing w:line="240" w:lineRule="auto"/>
        <w:jc w:val="left"/>
        <w:rPr>
          <w:lang w:val="fr-BE"/>
        </w:rPr>
        <w:sectPr w:rsidR="001756E0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756E0" w:rsidRPr="00010AAE" w14:paraId="50B0FF39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5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6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7" w14:textId="77777777" w:rsidR="001756E0" w:rsidRPr="00010AAE" w:rsidRDefault="001756E0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38" w14:textId="32C73301" w:rsidR="001756E0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1756E0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1756E0" w:rsidRPr="00010AAE">
              <w:rPr>
                <w:lang w:val="fr-BE"/>
              </w:rPr>
              <w:t>.1</w:t>
            </w:r>
          </w:p>
        </w:tc>
      </w:tr>
    </w:tbl>
    <w:p w14:paraId="50B0FF3A" w14:textId="77777777" w:rsidR="006A5AEE" w:rsidRPr="00010AAE" w:rsidRDefault="006A5AEE" w:rsidP="006A5AEE">
      <w:pPr>
        <w:spacing w:line="240" w:lineRule="auto"/>
        <w:jc w:val="left"/>
        <w:rPr>
          <w:lang w:val="fr-BE"/>
        </w:rPr>
      </w:pPr>
    </w:p>
    <w:p w14:paraId="50B0FF3B" w14:textId="77777777" w:rsidR="006A5AEE" w:rsidRPr="007E341C" w:rsidRDefault="009D7683" w:rsidP="006A5AEE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 w:rsidRPr="00010AAE">
        <w:rPr>
          <w:b/>
          <w:caps/>
          <w:sz w:val="22"/>
          <w:szCs w:val="22"/>
          <w:lang w:val="fr-BE"/>
        </w:rPr>
        <w:t>Comptes annuels</w:t>
      </w:r>
    </w:p>
    <w:p w14:paraId="50B0FF3C" w14:textId="77777777" w:rsidR="006A5AEE" w:rsidRPr="007E341C" w:rsidRDefault="006A5AEE" w:rsidP="006A5AEE">
      <w:pPr>
        <w:spacing w:line="240" w:lineRule="auto"/>
        <w:jc w:val="left"/>
        <w:rPr>
          <w:lang w:val="fr-BE"/>
        </w:rPr>
      </w:pPr>
    </w:p>
    <w:p w14:paraId="50B0FF3D" w14:textId="77777777" w:rsidR="001756E0" w:rsidRPr="007E341C" w:rsidRDefault="001756E0" w:rsidP="001756E0">
      <w:pPr>
        <w:spacing w:line="240" w:lineRule="auto"/>
        <w:jc w:val="left"/>
        <w:rPr>
          <w:lang w:val="fr-BE"/>
        </w:rPr>
      </w:pPr>
    </w:p>
    <w:p w14:paraId="50B0FF3E" w14:textId="77777777" w:rsidR="006A5AEE" w:rsidRPr="007E341C" w:rsidRDefault="006A5AEE" w:rsidP="001756E0">
      <w:pPr>
        <w:spacing w:line="240" w:lineRule="auto"/>
        <w:jc w:val="left"/>
        <w:rPr>
          <w:lang w:val="fr-BE"/>
        </w:rPr>
      </w:pPr>
    </w:p>
    <w:p w14:paraId="50B0FF3F" w14:textId="77777777" w:rsidR="00A85B0F" w:rsidRPr="007E341C" w:rsidRDefault="00087EE5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Bilan après répartition</w:t>
      </w:r>
    </w:p>
    <w:p w14:paraId="50B0FF40" w14:textId="77777777" w:rsidR="00A85B0F" w:rsidRPr="007E341C" w:rsidRDefault="00A85B0F" w:rsidP="00902A3B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33B7F" w:rsidRPr="007E341C" w14:paraId="50B0FF4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1" w14:textId="77777777" w:rsidR="00087EE5" w:rsidRPr="007E341C" w:rsidRDefault="00087EE5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42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43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44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45" w14:textId="77777777" w:rsidR="00087EE5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CB404D" w:rsidRPr="007E341C" w14:paraId="50B0FF4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7" w14:textId="77777777" w:rsidR="00C03B44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7E341C">
              <w:rPr>
                <w:b/>
                <w:lang w:val="fr-BE"/>
              </w:rPr>
              <w:t>ACTIF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8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49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4A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4B" w14:textId="77777777" w:rsidR="00C03B44" w:rsidRPr="007E341C" w:rsidRDefault="00C03B44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B404D" w:rsidRPr="007E341C" w14:paraId="50B0FF5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4D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Frais d’établissement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4E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4F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0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1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3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immobilisés</w:t>
            </w:r>
            <w:r w:rsidR="00CD5FD2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4" w14:textId="77777777" w:rsidR="00056DE2" w:rsidRPr="007E341C" w:rsidRDefault="00056DE2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5" w14:textId="77777777" w:rsidR="00056DE2" w:rsidRPr="007E341C" w:rsidRDefault="0096387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6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7" w14:textId="77777777" w:rsidR="00056DE2" w:rsidRPr="007E341C" w:rsidRDefault="00E2583D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5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9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incorporelles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5A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B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5C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5D" w14:textId="77777777" w:rsidR="00056DE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6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5F" w14:textId="77777777" w:rsidR="00056DE2" w:rsidRPr="007E341C" w:rsidRDefault="0096387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corporelles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0" w14:textId="77777777" w:rsidR="00056DE2" w:rsidRPr="007E341C" w:rsidRDefault="00A5293B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92568D" w:rsidRPr="007E341C">
              <w:rPr>
                <w:sz w:val="16"/>
                <w:szCs w:val="16"/>
                <w:lang w:val="fr-BE"/>
              </w:rPr>
              <w:t>.</w:t>
            </w:r>
            <w:r w:rsidR="004871DD" w:rsidRPr="007E341C">
              <w:rPr>
                <w:sz w:val="16"/>
                <w:szCs w:val="16"/>
                <w:lang w:val="fr-BE"/>
              </w:rPr>
              <w:t>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1" w14:textId="77777777" w:rsidR="00056DE2" w:rsidRPr="007E341C" w:rsidRDefault="0092568D" w:rsidP="0085429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2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3" w14:textId="77777777" w:rsidR="00056DE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33CF7" w:rsidRPr="007E341C" w14:paraId="50B0FF6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5" w14:textId="77777777" w:rsidR="00056DE2" w:rsidRPr="007E341C" w:rsidRDefault="0092568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Terrains et constructions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6" w14:textId="77777777" w:rsidR="00056DE2" w:rsidRPr="007E341C" w:rsidRDefault="00056DE2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7" w14:textId="77777777" w:rsidR="00056DE2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8" w14:textId="77777777" w:rsidR="00056DE2" w:rsidRPr="007E341C" w:rsidRDefault="00F504C8" w:rsidP="004F4F32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9" w14:textId="77777777" w:rsidR="00056DE2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6B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Installations, machines et outillage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6C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D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6E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6F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1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Mobilier et matériel roulant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2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3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4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5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7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7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Location-financement et droits similaires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8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9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7A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B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7D" w14:textId="77777777" w:rsidR="00EA144A" w:rsidRPr="007E341C" w:rsidRDefault="00EA144A" w:rsidP="0092568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immobilisations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7E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7F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0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1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8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3" w14:textId="77777777" w:rsidR="00EA144A" w:rsidRPr="007E341C" w:rsidRDefault="00EA144A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Immobilisations en cours et acomptes versés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4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5" w14:textId="77777777" w:rsidR="00EA144A" w:rsidRPr="007E341C" w:rsidRDefault="00EA144A" w:rsidP="00C03B4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6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7" w14:textId="77777777" w:rsidR="00EA144A" w:rsidRPr="007E341C" w:rsidRDefault="00F504C8" w:rsidP="00F504C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8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9" w14:textId="77777777" w:rsidR="00EA144A" w:rsidRPr="007E341C" w:rsidRDefault="00EA144A" w:rsidP="00873A7D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Immobilisations financières</w:t>
            </w:r>
            <w:r w:rsidR="00CD5FD2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8A" w14:textId="77777777" w:rsidR="00EA144A" w:rsidRPr="007E341C" w:rsidRDefault="00A5293B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</w:t>
            </w:r>
            <w:r w:rsidR="004871DD" w:rsidRPr="007E341C">
              <w:rPr>
                <w:sz w:val="16"/>
                <w:szCs w:val="16"/>
                <w:lang w:val="fr-B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B" w14:textId="77777777" w:rsidR="00EA144A" w:rsidRPr="007E341C" w:rsidRDefault="00EA144A" w:rsidP="00873A7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</w:t>
            </w:r>
            <w:r w:rsidR="00272074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8C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8D" w14:textId="77777777" w:rsidR="00EA144A" w:rsidRPr="007E341C" w:rsidRDefault="00F504C8" w:rsidP="00873A7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9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8F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Actifs circulants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0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1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2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3" w14:textId="77777777" w:rsidR="00CD5FD2" w:rsidRPr="007E341C" w:rsidRDefault="00E2583D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CB404D" w:rsidRPr="007E341C" w14:paraId="50B0FF9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5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6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7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8" w14:textId="77777777" w:rsidR="00CD5FD2" w:rsidRPr="007E341C" w:rsidRDefault="00F504C8" w:rsidP="00F504C8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9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9B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9C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D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9E" w14:textId="77777777" w:rsidR="00FA5899" w:rsidRPr="007E341C" w:rsidRDefault="00FA5899" w:rsidP="004871D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9F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A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1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2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3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4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5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CB404D" w:rsidRPr="007E341C" w14:paraId="50B0FFA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7" w14:textId="77777777" w:rsidR="00CD5FD2" w:rsidRPr="007E341C" w:rsidRDefault="00CD5FD2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Stocks et 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8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9" w14:textId="77777777" w:rsidR="00CD5FD2" w:rsidRPr="007E341C" w:rsidRDefault="00CD5FD2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AA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B" w14:textId="77777777" w:rsidR="00CD5FD2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AD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Stocks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AE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AF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0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1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B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3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Commandes en cours d’exécution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4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5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6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7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B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9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Créances à un an au plus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BA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B" w14:textId="77777777" w:rsidR="00F33CF7" w:rsidRPr="007E341C" w:rsidRDefault="00F33CF7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BC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BD" w14:textId="77777777" w:rsidR="00F33CF7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BF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Créances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0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1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2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3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FA5899" w:rsidRPr="007E341C" w14:paraId="50B0FFC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5" w14:textId="77777777" w:rsidR="00FA5899" w:rsidRPr="007E341C" w:rsidRDefault="00FA5899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créances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6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7" w14:textId="77777777" w:rsidR="00FA5899" w:rsidRPr="007E341C" w:rsidRDefault="00FA5899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8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9" w14:textId="77777777" w:rsidR="00FA5899" w:rsidRPr="007E341C" w:rsidRDefault="00FA5899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CB" w14:textId="77777777" w:rsidR="00F33CF7" w:rsidRPr="007E341C" w:rsidRDefault="00F33CF7" w:rsidP="00253BF5">
            <w:pPr>
              <w:tabs>
                <w:tab w:val="right" w:leader="dot" w:pos="4678"/>
              </w:tabs>
              <w:spacing w:before="12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Placements de trésorerie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CC" w14:textId="77777777" w:rsidR="00B10635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D" w14:textId="77777777" w:rsidR="00F33CF7" w:rsidRPr="007E341C" w:rsidRDefault="00B10635" w:rsidP="004871D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CE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CF" w14:textId="77777777" w:rsidR="00F33CF7" w:rsidRPr="007E341C" w:rsidRDefault="00F504C8" w:rsidP="004871D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1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Valeurs disponibles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2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3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D4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D5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33B7F" w:rsidRPr="007E341C" w14:paraId="50B0FFD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7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8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9" w14:textId="77777777" w:rsidR="00B10635" w:rsidRPr="007E341C" w:rsidRDefault="00B10635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0FFDA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0FFDB" w14:textId="77777777" w:rsidR="00B10635" w:rsidRPr="007E341C" w:rsidRDefault="00F504C8" w:rsidP="00E258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10635" w:rsidRPr="007E341C" w14:paraId="50B0FFE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DD" w14:textId="77777777" w:rsidR="00B10635" w:rsidRPr="007E341C" w:rsidRDefault="00B10635" w:rsidP="00253BF5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TOTAL DE L’ACTIF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DE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0FFDF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0FFE0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0FFE1" w14:textId="77777777" w:rsidR="00B10635" w:rsidRPr="007E341C" w:rsidRDefault="00B10635" w:rsidP="00B10635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0FFE3" w14:textId="77777777" w:rsidR="000B63E7" w:rsidRPr="007E341C" w:rsidRDefault="000B63E7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4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5" w14:textId="77777777" w:rsidR="006A5AEE" w:rsidRPr="007E341C" w:rsidRDefault="006A5AE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A5AEE" w:rsidRPr="007E341C" w:rsidSect="006A5AEE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86724" w:rsidRPr="00010AAE" w14:paraId="50B0FFEA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6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7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8" w14:textId="77777777" w:rsidR="00886724" w:rsidRPr="00010AAE" w:rsidRDefault="00886724" w:rsidP="0088672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FFE9" w14:textId="59518242" w:rsidR="00886724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86724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886724" w:rsidRPr="00010AAE">
              <w:rPr>
                <w:lang w:val="fr-BE"/>
              </w:rPr>
              <w:t>.2</w:t>
            </w:r>
          </w:p>
        </w:tc>
      </w:tr>
    </w:tbl>
    <w:p w14:paraId="50B0FFEB" w14:textId="77777777" w:rsidR="00253BF5" w:rsidRPr="00010AAE" w:rsidRDefault="00253BF5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0FFEC" w14:textId="77777777" w:rsidR="006A5AEE" w:rsidRPr="00010AAE" w:rsidRDefault="006A5AEE" w:rsidP="00886724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886724" w:rsidRPr="00010AAE" w14:paraId="50B0FFF2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ED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0FFEE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0FFEF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0FFF0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0FFF1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886724" w:rsidRPr="00010AAE" w14:paraId="50B0FFF8" w14:textId="77777777" w:rsidTr="002606E8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3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010AAE">
              <w:rPr>
                <w:b/>
                <w:lang w:val="fr-BE"/>
              </w:rPr>
              <w:t>PASSIF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4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0FFF5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0FFF6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50B0FFF7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886724" w:rsidRPr="00010AAE" w14:paraId="50B0FFFE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FFF9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010AAE">
              <w:rPr>
                <w:b/>
                <w:smallCaps/>
                <w:lang w:val="fr-BE"/>
              </w:rPr>
              <w:t>Capitaux propres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0FFFA" w14:textId="77777777" w:rsidR="00886724" w:rsidRPr="00010AAE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0FFFB" w14:textId="77777777" w:rsidR="00886724" w:rsidRPr="00010AAE" w:rsidRDefault="009F2A6D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0FFFC" w14:textId="77777777" w:rsidR="00886724" w:rsidRPr="00010AAE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010AA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0FFFD" w14:textId="77777777" w:rsidR="00886724" w:rsidRPr="00010AAE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306BE4" w:rsidRPr="00010AAE" w14:paraId="23CB80C7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88A76" w14:textId="33ABB189" w:rsidR="00306BE4" w:rsidRPr="00010AAE" w:rsidRDefault="00306BE4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Apport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4C24F" w14:textId="77777777" w:rsidR="00306BE4" w:rsidRPr="00010AAE" w:rsidRDefault="00306BE4" w:rsidP="009F2A6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7ACF2AAF" w14:textId="203469C5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A5818B" w14:textId="23C63F1D" w:rsidR="00306BE4" w:rsidRPr="00010AAE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67A903" w14:textId="0770068B" w:rsidR="00306BE4" w:rsidRPr="00010AAE" w:rsidRDefault="00306BE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1315C9A9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3514D" w14:textId="21A983F0" w:rsidR="002606E8" w:rsidRPr="00010AAE" w:rsidRDefault="002606E8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E2ED37" w14:textId="77777777" w:rsidR="002606E8" w:rsidRPr="00010AAE" w:rsidRDefault="002606E8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6B2FC38" w14:textId="35225B31" w:rsidR="002606E8" w:rsidRPr="00010AAE" w:rsidRDefault="002606E8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B82D4C0" w14:textId="7F375345" w:rsidR="002606E8" w:rsidRPr="00010AAE" w:rsidRDefault="002606E8" w:rsidP="002606E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528A383" w14:textId="08826A0B" w:rsidR="002606E8" w:rsidRPr="00010AAE" w:rsidRDefault="002606E8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10CEBA6F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6205" w14:textId="346C0C11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 souscrit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F744D1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17C817" w14:textId="115D5E3E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A63DCBD" w14:textId="0E2AD1BC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183C50" w14:textId="1BBCD372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257C71F4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06AF" w14:textId="0F133820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Capital non appelé</w:t>
            </w:r>
            <w:r w:rsidRPr="00010AAE">
              <w:rPr>
                <w:position w:val="6"/>
                <w:sz w:val="16"/>
                <w:szCs w:val="18"/>
                <w:lang w:val="fr-BE"/>
              </w:rPr>
              <w:footnoteReference w:id="6"/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DE0E63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8DAC940" w14:textId="6FB3F74A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C677B8F" w14:textId="36086E18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FBF896" w14:textId="7C74529A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49205BCC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6745" w14:textId="68F615C0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En dehors du capital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32E8859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B31A6B6" w14:textId="6091EB5C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D54892" w14:textId="2CDBF1A9" w:rsidR="002606E8" w:rsidRPr="00010AAE" w:rsidRDefault="002606E8" w:rsidP="002606E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34DC236" w14:textId="0CD2B5D1" w:rsidR="002606E8" w:rsidRPr="00010AAE" w:rsidRDefault="002606E8" w:rsidP="002606E8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469BF0FB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8BD7" w14:textId="43AD42D6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Primes d’émission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9E7A50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1C74CA5" w14:textId="0B925DC6" w:rsidR="002606E8" w:rsidRPr="00010AAE" w:rsidRDefault="00740882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9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D419E6" w14:textId="44A742CF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F28317" w14:textId="60E826ED" w:rsidR="002606E8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06E8" w:rsidRPr="00010AAE" w14:paraId="708B3F03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1129" w14:textId="68E9EEA5" w:rsidR="002606E8" w:rsidRPr="00010AAE" w:rsidRDefault="002606E8" w:rsidP="002606E8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Autres</w:t>
            </w:r>
            <w:r w:rsidR="00AE0926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F4FA5C" w14:textId="77777777" w:rsidR="002606E8" w:rsidRPr="00010AAE" w:rsidRDefault="002606E8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7355232" w14:textId="61EE246E" w:rsidR="002606E8" w:rsidRPr="00010AAE" w:rsidRDefault="00740882" w:rsidP="002606E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9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39F198A" w14:textId="5FBADAE9" w:rsidR="002606E8" w:rsidRPr="00010AAE" w:rsidRDefault="002606E8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A380A6" w14:textId="452A3886" w:rsidR="002606E8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1C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7" w14:textId="77777777" w:rsidR="009F2A6D" w:rsidRPr="00010AAE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Plus-values de réévaluation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8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19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1A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1B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22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1D" w14:textId="77777777" w:rsidR="009F2A6D" w:rsidRPr="00010AAE" w:rsidRDefault="009F2A6D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Réserves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1E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1F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0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1" w14:textId="77777777" w:rsidR="009F2A6D" w:rsidRPr="00010AAE" w:rsidRDefault="009F2A6D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010AAE" w14:paraId="50B1002E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29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indisponibles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2A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2B" w14:textId="503F5601" w:rsidR="009F2A6D" w:rsidRPr="00010AAE" w:rsidRDefault="00AE0926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2C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2D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306BE4" w:rsidRPr="00010AAE" w14:paraId="243F1EFA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DDD1" w14:textId="6A90B166" w:rsidR="00306BE4" w:rsidRPr="00010AAE" w:rsidRDefault="00306BE4" w:rsidP="00253BF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 légale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C196EF" w14:textId="77777777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8C819E8" w14:textId="1743C311" w:rsidR="00306BE4" w:rsidRPr="00010AAE" w:rsidRDefault="00306BE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968CE8" w14:textId="61F1237A" w:rsidR="00306BE4" w:rsidRPr="00010AAE" w:rsidRDefault="00306BE4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A87FE3" w14:textId="7AEAF9AD" w:rsidR="00306BE4" w:rsidRPr="00010AAE" w:rsidRDefault="00306BE4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3E726A3B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5CF14" w14:textId="529011F1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statutairement indisponibles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45F986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4C82598E" w14:textId="27FD6B35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B26830" w14:textId="5D66B4B8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53DDD8" w14:textId="2EF50B4F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2A3811A9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527C5" w14:textId="7C0D21FD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Acquisition d’actions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A39186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B129D2A" w14:textId="40068DFF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4244C25" w14:textId="482FD208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89F2E5" w14:textId="09BFAABF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E0926" w:rsidRPr="00010AAE" w14:paraId="218598E7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38E3" w14:textId="1EDDE624" w:rsidR="00AE0926" w:rsidRPr="00010AAE" w:rsidRDefault="00AE0926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Soutien financier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E6363A" w14:textId="77777777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BB4023" w14:textId="56823CE3" w:rsidR="00AE0926" w:rsidRPr="00010AAE" w:rsidRDefault="00AE0926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985C4D" w14:textId="6D9958EA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19CACB" w14:textId="19061B16" w:rsidR="00AE0926" w:rsidRPr="00010AAE" w:rsidRDefault="00AE0926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40882" w:rsidRPr="00010AAE" w14:paraId="4D2A384B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9ABF" w14:textId="3981B083" w:rsidR="00740882" w:rsidRPr="00010AAE" w:rsidRDefault="00740882" w:rsidP="00AE0926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Autres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A97950" w14:textId="77777777" w:rsidR="00740882" w:rsidRPr="00010AAE" w:rsidRDefault="00740882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6E9FC96D" w14:textId="30BF99FB" w:rsidR="00740882" w:rsidRPr="00010AAE" w:rsidRDefault="00740882" w:rsidP="00AE092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2FF52DD" w14:textId="1620852F" w:rsidR="00740882" w:rsidRPr="00010AAE" w:rsidRDefault="00740882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1A89EE" w14:textId="2B603E94" w:rsidR="00740882" w:rsidRPr="00010AAE" w:rsidRDefault="00740882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9F2A6D" w:rsidRPr="00010AAE" w14:paraId="50B10040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3B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immunisées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3C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3D" w14:textId="77777777" w:rsidR="009F2A6D" w:rsidRPr="00010AAE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3E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3F" w14:textId="77777777" w:rsidR="009F2A6D" w:rsidRPr="00010AAE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9F2A6D" w:rsidRPr="007E341C" w14:paraId="50B10046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1" w14:textId="77777777" w:rsidR="009F2A6D" w:rsidRPr="00010AAE" w:rsidRDefault="009F2A6D" w:rsidP="00253BF5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>Réserves disponibles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2" w14:textId="77777777" w:rsidR="009F2A6D" w:rsidRPr="00010AAE" w:rsidRDefault="009F2A6D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43" w14:textId="77777777" w:rsidR="009F2A6D" w:rsidRPr="007E341C" w:rsidRDefault="009F2A6D" w:rsidP="009F2A6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4" w14:textId="77777777" w:rsidR="009F2A6D" w:rsidRPr="007E341C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5" w14:textId="77777777" w:rsidR="009F2A6D" w:rsidRPr="007E341C" w:rsidRDefault="009F2A6D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4C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7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Bénéfice (Perte) reporté(e)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8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49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4A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4B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2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4D" w14:textId="77777777" w:rsidR="00B879A9" w:rsidRPr="007E341C" w:rsidRDefault="00B879A9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Subsides en capital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4E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4F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0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1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879A9" w:rsidRPr="007E341C" w14:paraId="50B10058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3" w14:textId="2806C559" w:rsidR="00B879A9" w:rsidRPr="007E341C" w:rsidRDefault="005B2303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Avance aux associés </w:t>
            </w:r>
            <w:r w:rsidRPr="00010AAE">
              <w:rPr>
                <w:b/>
                <w:sz w:val="18"/>
                <w:szCs w:val="18"/>
                <w:lang w:val="fr-BE"/>
              </w:rPr>
              <w:t xml:space="preserve">sur </w:t>
            </w:r>
            <w:r w:rsidR="001030BC" w:rsidRPr="00010AAE">
              <w:rPr>
                <w:b/>
                <w:sz w:val="18"/>
                <w:szCs w:val="18"/>
                <w:lang w:val="fr-BE"/>
              </w:rPr>
              <w:t xml:space="preserve">la </w:t>
            </w:r>
            <w:r w:rsidRPr="00010AAE">
              <w:rPr>
                <w:b/>
                <w:sz w:val="18"/>
                <w:szCs w:val="18"/>
                <w:lang w:val="fr-BE"/>
              </w:rPr>
              <w:t>r</w:t>
            </w:r>
            <w:r w:rsidRPr="007E341C">
              <w:rPr>
                <w:b/>
                <w:sz w:val="18"/>
                <w:szCs w:val="18"/>
                <w:lang w:val="fr-BE"/>
              </w:rPr>
              <w:t>épartition de l’actif net</w:t>
            </w:r>
            <w:r w:rsidR="001950C0" w:rsidRPr="007E341C">
              <w:rPr>
                <w:b/>
                <w:position w:val="6"/>
                <w:sz w:val="16"/>
                <w:szCs w:val="18"/>
                <w:lang w:val="fr-BE"/>
              </w:rPr>
              <w:footnoteReference w:id="7"/>
            </w:r>
            <w:r w:rsidR="00B879A9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4" w14:textId="77777777" w:rsidR="00B879A9" w:rsidRPr="007E341C" w:rsidRDefault="00B879A9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55" w14:textId="77777777" w:rsidR="00B879A9" w:rsidRPr="007E341C" w:rsidRDefault="005B2303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6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7" w14:textId="77777777" w:rsidR="00B879A9" w:rsidRPr="007E341C" w:rsidRDefault="00B879A9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5E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9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Provisions et impôts différés</w:t>
            </w:r>
            <w:r w:rsidR="00886724"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5A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5B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5C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5D" w14:textId="77777777" w:rsidR="00886724" w:rsidRPr="007E341C" w:rsidRDefault="00886724" w:rsidP="00886724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886724" w:rsidRPr="007E341C" w14:paraId="50B10064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5F" w14:textId="77777777" w:rsidR="00886724" w:rsidRPr="007E341C" w:rsidRDefault="0012591F" w:rsidP="00253BF5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Provisions pour risques et charges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0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61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2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3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6A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5" w14:textId="77777777" w:rsidR="00886724" w:rsidRPr="007E341C" w:rsidRDefault="0012591F" w:rsidP="0088672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Pensions et obligations similaires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6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67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8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70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6B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fiscales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6C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6D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</w:t>
            </w:r>
            <w:r w:rsidR="00886724" w:rsidRPr="007E341C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6E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6F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6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1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Grosses réparations et gros entretien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73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4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5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7C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7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Obligations environnementales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8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79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7A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7B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82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7D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risques et charges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7E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0B1007F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80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81" w14:textId="77777777" w:rsidR="0012591F" w:rsidRPr="007E341C" w:rsidRDefault="0012591F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88" w14:textId="77777777" w:rsidTr="000D5DA9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83" w14:textId="77777777" w:rsidR="00886724" w:rsidRPr="007E341C" w:rsidRDefault="0012591F" w:rsidP="00E34CCB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différés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84" w14:textId="77777777" w:rsidR="00886724" w:rsidRPr="007E341C" w:rsidRDefault="00886724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B10085" w14:textId="77777777" w:rsidR="00886724" w:rsidRPr="007E341C" w:rsidRDefault="0012591F" w:rsidP="00E34CC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086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087" w14:textId="77777777" w:rsidR="00886724" w:rsidRPr="007E341C" w:rsidRDefault="00886724" w:rsidP="00E34CC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089" w14:textId="77777777" w:rsidR="00550015" w:rsidRPr="007E341C" w:rsidRDefault="00550015" w:rsidP="00651207">
      <w:pPr>
        <w:spacing w:line="240" w:lineRule="atLeast"/>
        <w:jc w:val="left"/>
        <w:rPr>
          <w:lang w:val="fr-BE"/>
        </w:rPr>
      </w:pPr>
    </w:p>
    <w:p w14:paraId="50B1008A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B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</w:pPr>
    </w:p>
    <w:p w14:paraId="50B1008C" w14:textId="77777777" w:rsidR="001950C0" w:rsidRPr="007E341C" w:rsidRDefault="001950C0" w:rsidP="00651207">
      <w:pPr>
        <w:spacing w:line="240" w:lineRule="atLeast"/>
        <w:jc w:val="left"/>
        <w:rPr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5954"/>
        <w:gridCol w:w="1418"/>
      </w:tblGrid>
      <w:tr w:rsidR="00550015" w:rsidRPr="007E341C" w14:paraId="50B1009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D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E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8F" w14:textId="77777777" w:rsidR="00550015" w:rsidRPr="007E341C" w:rsidRDefault="00550015" w:rsidP="00651207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B10090" w14:textId="21D157EE" w:rsidR="00550015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550015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3</w:t>
            </w:r>
            <w:r w:rsidR="00550015" w:rsidRPr="00010AAE">
              <w:rPr>
                <w:lang w:val="fr-BE"/>
              </w:rPr>
              <w:t>.2</w:t>
            </w:r>
          </w:p>
        </w:tc>
      </w:tr>
    </w:tbl>
    <w:p w14:paraId="50B10092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p w14:paraId="50B10093" w14:textId="77777777" w:rsidR="0092295A" w:rsidRPr="007E341C" w:rsidRDefault="0092295A" w:rsidP="0092295A">
      <w:pPr>
        <w:spacing w:line="240" w:lineRule="auto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EB4505" w:rsidRPr="007E341C" w14:paraId="50B10099" w14:textId="77777777" w:rsidTr="00DB7F8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4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10095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096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B10097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098" w14:textId="77777777" w:rsidR="00EB4505" w:rsidRPr="007E341C" w:rsidRDefault="00EB4505" w:rsidP="0065120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2591F" w:rsidRPr="007E341C" w14:paraId="50B1009F" w14:textId="77777777" w:rsidTr="00EB450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9A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Dettes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9B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09C" w14:textId="77777777" w:rsidR="0012591F" w:rsidRPr="007E341C" w:rsidRDefault="0012591F" w:rsidP="0012591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09D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9E" w14:textId="77777777" w:rsidR="0012591F" w:rsidRPr="007E341C" w:rsidRDefault="0012591F" w:rsidP="000F16EB">
            <w:pPr>
              <w:tabs>
                <w:tab w:val="right" w:leader="dot" w:pos="1985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12591F" w:rsidRPr="007E341C" w14:paraId="50B100A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0" w14:textId="77777777" w:rsidR="0012591F" w:rsidRPr="007E341C" w:rsidRDefault="0012591F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 à plus d’un an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1" w14:textId="77777777" w:rsidR="0012591F" w:rsidRPr="007E341C" w:rsidRDefault="0012591F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2" w14:textId="77777777" w:rsidR="0012591F" w:rsidRPr="007E341C" w:rsidRDefault="0012591F" w:rsidP="000F16E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3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4" w14:textId="77777777" w:rsidR="0012591F" w:rsidRPr="007E341C" w:rsidRDefault="0012591F" w:rsidP="000F16E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A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6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financières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7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8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9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A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AC" w14:textId="77777777" w:rsidR="00886724" w:rsidRPr="007E341C" w:rsidRDefault="00306375" w:rsidP="00306375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Etablissements de crédit, dettes de location-financement et dettes assimilées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AD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AE" w14:textId="77777777" w:rsidR="00886724" w:rsidRPr="007E341C" w:rsidRDefault="0012591F" w:rsidP="00306375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</w:t>
            </w:r>
            <w:r w:rsidR="00306375" w:rsidRPr="007E341C">
              <w:rPr>
                <w:sz w:val="16"/>
                <w:szCs w:val="16"/>
                <w:lang w:val="fr-BE"/>
              </w:rPr>
              <w:t>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AF" w14:textId="77777777" w:rsidR="00886724" w:rsidRPr="007E341C" w:rsidRDefault="00886724" w:rsidP="00C345E8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0" w14:textId="77777777" w:rsidR="00886724" w:rsidRPr="007E341C" w:rsidRDefault="00886724" w:rsidP="00C345E8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2591F" w:rsidRPr="007E341C" w14:paraId="50B100B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50B100B2" w14:textId="77777777" w:rsidR="0012591F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emprunts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3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4" w14:textId="77777777" w:rsidR="0012591F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174</w:t>
            </w:r>
            <w:r w:rsidR="00306375" w:rsidRPr="007E341C">
              <w:rPr>
                <w:sz w:val="16"/>
                <w:szCs w:val="16"/>
                <w:lang w:val="fr-B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5" w14:textId="77777777" w:rsidR="0012591F" w:rsidRPr="007E341C" w:rsidRDefault="0012591F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6" w14:textId="77777777" w:rsidR="0012591F" w:rsidRPr="007E341C" w:rsidRDefault="0012591F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B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8" w14:textId="77777777" w:rsidR="00886724" w:rsidRPr="007E341C" w:rsidRDefault="0012591F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9" w14:textId="77777777" w:rsidR="00886724" w:rsidRPr="007E341C" w:rsidRDefault="00886724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A" w14:textId="77777777" w:rsidR="00886724" w:rsidRPr="007E341C" w:rsidRDefault="0012591F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BB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BC" w14:textId="77777777" w:rsidR="00886724" w:rsidRPr="007E341C" w:rsidRDefault="00886724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BE" w14:textId="28D34552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Acomptes sur commandes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BF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0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1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2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349BE" w:rsidRPr="007E341C" w14:paraId="50B100C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4" w14:textId="77777777" w:rsidR="009349BE" w:rsidRPr="007E341C" w:rsidRDefault="009349BE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5" w14:textId="77777777" w:rsidR="009349BE" w:rsidRPr="007E341C" w:rsidRDefault="009349BE" w:rsidP="000F16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6" w14:textId="77777777" w:rsidR="009349BE" w:rsidRPr="007E341C" w:rsidRDefault="009349BE" w:rsidP="009349B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7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8" w14:textId="77777777" w:rsidR="009349BE" w:rsidRPr="007E341C" w:rsidRDefault="009349BE" w:rsidP="000F16E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886724" w:rsidRPr="007E341C" w14:paraId="50B100C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CA" w14:textId="77777777" w:rsidR="00886724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Dettes</w:t>
            </w:r>
            <w:r w:rsidR="00886724" w:rsidRPr="007E341C">
              <w:rPr>
                <w:b/>
                <w:sz w:val="18"/>
                <w:szCs w:val="18"/>
                <w:lang w:val="fr-BE"/>
              </w:rPr>
              <w:t xml:space="preserve"> à un an au plus</w:t>
            </w:r>
            <w:r w:rsidR="00886724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CB" w14:textId="77777777" w:rsidR="00886724" w:rsidRPr="007E341C" w:rsidRDefault="00886724" w:rsidP="004B7FF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C" w14:textId="77777777" w:rsidR="00886724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CD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CE" w14:textId="77777777" w:rsidR="00886724" w:rsidRPr="007E341C" w:rsidRDefault="00886724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0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à plus d'un an échéant dans l'année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D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6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financières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7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8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9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A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DC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Etablissements de crédit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DD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DE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DF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0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 emprunts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4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5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6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E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8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Dettes commerciales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9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A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EB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EC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EE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Fournisseurs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E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0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1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2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9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4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Effets à payer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5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6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7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8" w14:textId="77777777" w:rsidR="000F16EB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0FF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0FA" w14:textId="4C17364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Acomptes sur commandes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0FB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C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0FD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0FE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05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0" w14:textId="77777777" w:rsidR="000F16EB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Dettes fiscales, salariales et sociales</w:t>
            </w:r>
            <w:r w:rsidR="000F16EB"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1" w14:textId="77777777" w:rsidR="000F16EB" w:rsidRPr="007E341C" w:rsidRDefault="000F16EB" w:rsidP="00A5293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2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3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4" w14:textId="77777777" w:rsidR="000F16EB" w:rsidRPr="007E341C" w:rsidRDefault="00D17A1E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0B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6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Impôts</w:t>
            </w:r>
            <w:r w:rsidRPr="007E341C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7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8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9" w14:textId="77777777" w:rsidR="00564A1A" w:rsidRPr="007E341C" w:rsidRDefault="00564A1A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A" w14:textId="77777777" w:rsidR="00564A1A" w:rsidRPr="007E341C" w:rsidRDefault="00564A1A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64A1A" w:rsidRPr="007E341C" w14:paraId="50B10111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0C" w14:textId="77777777" w:rsidR="00564A1A" w:rsidRPr="007E341C" w:rsidRDefault="00564A1A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Rémunérations et charges sociales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0D" w14:textId="77777777" w:rsidR="00564A1A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0E" w14:textId="77777777" w:rsidR="00564A1A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0F" w14:textId="77777777" w:rsidR="00564A1A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0" w14:textId="77777777" w:rsidR="00564A1A" w:rsidRPr="007E341C" w:rsidRDefault="00D17A1E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7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2" w14:textId="77777777" w:rsidR="000F16EB" w:rsidRPr="007E341C" w:rsidRDefault="000F16EB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Autres </w:t>
            </w:r>
            <w:r w:rsidR="00564A1A" w:rsidRPr="007E341C">
              <w:rPr>
                <w:sz w:val="18"/>
                <w:szCs w:val="18"/>
                <w:lang w:val="fr-BE"/>
              </w:rPr>
              <w:t>dettes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3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4" w14:textId="77777777" w:rsidR="000F16EB" w:rsidRPr="007E341C" w:rsidRDefault="00564A1A" w:rsidP="0088672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15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16" w14:textId="77777777" w:rsidR="000F16EB" w:rsidRPr="007E341C" w:rsidRDefault="000F16EB" w:rsidP="0088672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1D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8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Comptes de régularisation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9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A" w14:textId="77777777" w:rsidR="000F16EB" w:rsidRPr="007E341C" w:rsidRDefault="000F16EB" w:rsidP="00564A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49</w:t>
            </w:r>
            <w:r w:rsidR="00564A1A" w:rsidRPr="007E341C">
              <w:rPr>
                <w:sz w:val="16"/>
                <w:szCs w:val="16"/>
                <w:lang w:val="fr-BE"/>
              </w:rPr>
              <w:t>2</w:t>
            </w:r>
            <w:r w:rsidRPr="007E341C">
              <w:rPr>
                <w:sz w:val="16"/>
                <w:szCs w:val="16"/>
                <w:lang w:val="fr-BE"/>
              </w:rPr>
              <w:t>/</w:t>
            </w:r>
            <w:r w:rsidR="00564A1A" w:rsidRPr="007E341C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B1011B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1C" w14:textId="77777777" w:rsidR="000F16EB" w:rsidRPr="007E341C" w:rsidRDefault="000F16EB" w:rsidP="00886724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F16EB" w:rsidRPr="007E341C" w14:paraId="50B10123" w14:textId="77777777" w:rsidTr="00550015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1E" w14:textId="77777777" w:rsidR="000F16EB" w:rsidRPr="007E341C" w:rsidRDefault="000F16EB" w:rsidP="000B2AE4">
            <w:pPr>
              <w:tabs>
                <w:tab w:val="right" w:leader="dot" w:pos="4678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 xml:space="preserve">TOTAL </w:t>
            </w:r>
            <w:r w:rsidR="00D17A1E" w:rsidRPr="007E341C">
              <w:rPr>
                <w:b/>
                <w:sz w:val="18"/>
                <w:szCs w:val="18"/>
                <w:lang w:val="fr-BE"/>
              </w:rPr>
              <w:t>DU PASSIF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1F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B10120" w14:textId="77777777" w:rsidR="000F16EB" w:rsidRPr="007E341C" w:rsidRDefault="00564A1A" w:rsidP="00564A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0F16EB" w:rsidRPr="007E341C">
              <w:rPr>
                <w:sz w:val="16"/>
                <w:szCs w:val="16"/>
                <w:lang w:val="fr-BE"/>
              </w:rPr>
              <w:t>0/</w:t>
            </w:r>
            <w:r w:rsidRPr="007E341C">
              <w:rPr>
                <w:sz w:val="16"/>
                <w:szCs w:val="16"/>
                <w:lang w:val="fr-B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121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122" w14:textId="77777777" w:rsidR="000F16EB" w:rsidRPr="007E341C" w:rsidRDefault="000F16EB" w:rsidP="00886724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124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5" w14:textId="77777777" w:rsidR="00D17A1E" w:rsidRPr="007E341C" w:rsidRDefault="00D17A1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6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27" w14:textId="77777777" w:rsidR="0092295A" w:rsidRPr="007E341C" w:rsidRDefault="0092295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92295A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17A1E" w:rsidRPr="007E341C" w14:paraId="50B1012C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8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9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A" w14:textId="77777777" w:rsidR="00D17A1E" w:rsidRPr="007E341C" w:rsidRDefault="00D17A1E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2B" w14:textId="3228074F" w:rsidR="00D17A1E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D17A1E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4</w:t>
            </w:r>
          </w:p>
        </w:tc>
      </w:tr>
    </w:tbl>
    <w:p w14:paraId="50B1012D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2E" w14:textId="77777777" w:rsidR="00D17A1E" w:rsidRPr="007E341C" w:rsidRDefault="0027164D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Compte de résultats</w:t>
      </w:r>
    </w:p>
    <w:p w14:paraId="50B1012F" w14:textId="77777777" w:rsidR="00D17A1E" w:rsidRPr="007E341C" w:rsidRDefault="00D17A1E" w:rsidP="00D17A1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D17A1E" w:rsidRPr="007E341C" w14:paraId="50B1013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0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0B10131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32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33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34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17A1E" w:rsidRPr="007E341C" w14:paraId="50B1013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6" w14:textId="77777777" w:rsidR="00D17A1E" w:rsidRPr="007E341C" w:rsidRDefault="00306375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et charges d’exploitation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7" w14:textId="77777777" w:rsidR="00D17A1E" w:rsidRPr="007E341C" w:rsidRDefault="00D17A1E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8" w14:textId="77777777" w:rsidR="00D17A1E" w:rsidRPr="007E341C" w:rsidRDefault="00D17A1E" w:rsidP="002716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9" w14:textId="77777777" w:rsidR="00D17A1E" w:rsidRPr="007E341C" w:rsidRDefault="00D17A1E" w:rsidP="00CD4B61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A" w14:textId="77777777" w:rsidR="00D17A1E" w:rsidRPr="007E341C" w:rsidRDefault="00D17A1E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306375" w:rsidRPr="007E341C" w14:paraId="50B1014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3C" w14:textId="318A1351" w:rsidR="00306375" w:rsidRPr="007E341C" w:rsidRDefault="00306375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Marge brute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3D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3E" w14:textId="77777777" w:rsidR="00306375" w:rsidRPr="007E341C" w:rsidRDefault="00306375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3F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0" w14:textId="77777777" w:rsidR="00306375" w:rsidRPr="007E341C" w:rsidRDefault="00306375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2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produits d’exploitation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5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6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4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8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Chiffre d’affaires</w:t>
            </w:r>
            <w:r w:rsidRPr="007E341C">
              <w:rPr>
                <w:rStyle w:val="FootnoteReference"/>
                <w:szCs w:val="18"/>
                <w:lang w:val="fr-BE"/>
              </w:rPr>
              <w:footnoteReference w:customMarkFollows="1" w:id="8"/>
              <w:sym w:font="Symbol" w:char="F02A"/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4B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4C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4E" w14:textId="77777777" w:rsidR="001950C0" w:rsidRPr="007E341C" w:rsidRDefault="001950C0" w:rsidP="0011122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szCs w:val="18"/>
                <w:lang w:val="fr-BE"/>
              </w:rPr>
              <w:t>Approvisionnements, marchandises, services et biens divers</w:t>
            </w:r>
            <w:r w:rsidR="00111220" w:rsidRPr="007E341C">
              <w:rPr>
                <w:rFonts w:cs="Arial"/>
                <w:position w:val="6"/>
                <w:sz w:val="16"/>
                <w:szCs w:val="16"/>
                <w:lang w:val="fr-BE"/>
              </w:rPr>
              <w:sym w:font="Symbol" w:char="F02A"/>
            </w:r>
            <w:r w:rsidRPr="007E341C">
              <w:rPr>
                <w:rFonts w:cs="Arial"/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4F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0" w14:textId="77777777" w:rsidR="001950C0" w:rsidRPr="007E341C" w:rsidRDefault="001950C0" w:rsidP="0027164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1" w14:textId="77777777" w:rsidR="001950C0" w:rsidRPr="007E341C" w:rsidRDefault="001950C0" w:rsidP="00C345E8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2" w14:textId="77777777" w:rsidR="001950C0" w:rsidRPr="007E341C" w:rsidRDefault="001950C0" w:rsidP="00C345E8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9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4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Rémunérations, charges sociales et pensions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5" w14:textId="77777777" w:rsidR="001950C0" w:rsidRPr="007E341C" w:rsidRDefault="001950C0" w:rsidP="0030637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6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7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8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5F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5A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Amortissements et réductions de valeur sur frais d'établissement, sur immobilisations incorporelles et corporelles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5B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C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5D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5E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5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0" w14:textId="77777777" w:rsidR="001950C0" w:rsidRPr="007E341C" w:rsidRDefault="001950C0" w:rsidP="000B2AE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Réductions de valeur sur stocks, sur commandes en cours d'exécution et sur créances commerciales: dotations (reprises)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1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2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3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4" w14:textId="77777777" w:rsidR="001950C0" w:rsidRPr="007E341C" w:rsidRDefault="001950C0" w:rsidP="00E9411D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6B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6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Provisions pour risques et charges: dotations (utilisations et reprises)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7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8" w14:textId="77777777" w:rsidR="001950C0" w:rsidRPr="007E341C" w:rsidRDefault="001950C0" w:rsidP="00074F89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635/</w:t>
            </w:r>
            <w:r w:rsidR="00074F89" w:rsidRPr="007E341C">
              <w:rPr>
                <w:sz w:val="16"/>
                <w:szCs w:val="16"/>
                <w:lang w:val="fr-B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9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A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1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6C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charges d'exploitation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6D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6E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6F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0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7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2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Charges d'exploitation portées à l'actif au titre de frais de restructuration</w:t>
            </w:r>
            <w:r w:rsidRPr="007E341C">
              <w:rPr>
                <w:sz w:val="18"/>
                <w:szCs w:val="18"/>
                <w:lang w:val="fr-B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3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4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5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6" w14:textId="77777777" w:rsidR="001950C0" w:rsidRPr="007E341C" w:rsidRDefault="001950C0" w:rsidP="00E9411D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7D" w14:textId="77777777" w:rsidTr="00E9411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8" w14:textId="77777777" w:rsidR="001950C0" w:rsidRPr="007E341C" w:rsidRDefault="001950C0" w:rsidP="00E9411D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d’exploitation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9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A" w14:textId="77777777" w:rsidR="001950C0" w:rsidRPr="007E341C" w:rsidRDefault="001950C0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7B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7C" w14:textId="77777777" w:rsidR="001950C0" w:rsidRPr="007E341C" w:rsidRDefault="001950C0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7E" w14:textId="77777777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d'exploitation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7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0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4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Produits financiers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6" w14:textId="77777777" w:rsidR="001950C0" w:rsidRPr="007E341C" w:rsidRDefault="001950C0" w:rsidP="00FA5B8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8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8A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8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8D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8E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0" w14:textId="77777777" w:rsidR="001950C0" w:rsidRPr="007E341C" w:rsidRDefault="001950C0" w:rsidP="001950C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Dont: subsides en capital et en intérêts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2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3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4" w14:textId="77777777" w:rsidR="001950C0" w:rsidRPr="007E341C" w:rsidRDefault="001950C0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9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6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Produits financiers non récurrents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9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A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9C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Charges financières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9D" w14:textId="77777777" w:rsidR="001950C0" w:rsidRPr="007E341C" w:rsidRDefault="001950C0" w:rsidP="00670C2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9E" w14:textId="77777777" w:rsidR="001950C0" w:rsidRPr="007E341C" w:rsidRDefault="001950C0" w:rsidP="004E7A6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9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7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2" w14:textId="77777777" w:rsidR="001950C0" w:rsidRPr="007E341C" w:rsidRDefault="001950C0" w:rsidP="0098101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4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5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6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AD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8" w14:textId="77777777" w:rsidR="001950C0" w:rsidRPr="007E341C" w:rsidRDefault="001950C0" w:rsidP="00165B6C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Charges financières non récurrentes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9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A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AB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AC" w14:textId="77777777" w:rsidR="001950C0" w:rsidRPr="007E341C" w:rsidRDefault="001950C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3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AE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avant impôts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AF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0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1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2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9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4" w14:textId="1913D5E2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Prélèvement sur les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5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6" w14:textId="77777777" w:rsidR="001950C0" w:rsidRPr="007E341C" w:rsidRDefault="001950C0" w:rsidP="00BF6F31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7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8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BF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BA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impôts différés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BB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C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BD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BE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0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Impôts sur le résultat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1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2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3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4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CB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6" w14:textId="77777777" w:rsidR="001950C0" w:rsidRPr="007E341C" w:rsidRDefault="001950C0" w:rsidP="00BF6F31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7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8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9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A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1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CC" w14:textId="2900EF35" w:rsidR="001950C0" w:rsidRPr="007E341C" w:rsidRDefault="001950C0" w:rsidP="00165B6C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Prélèvement sur les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CD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CE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CF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0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7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2" w14:textId="77777777" w:rsidR="001950C0" w:rsidRPr="007E341C" w:rsidRDefault="001950C0" w:rsidP="000B2AE4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Transfert aux réserves immunisées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3" w14:textId="77777777" w:rsidR="001950C0" w:rsidRPr="007E341C" w:rsidRDefault="001950C0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4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D5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D6" w14:textId="77777777" w:rsidR="001950C0" w:rsidRPr="007E341C" w:rsidRDefault="001950C0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50C0" w:rsidRPr="007E341C" w14:paraId="50B101DD" w14:textId="77777777" w:rsidTr="00B77C1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D8" w14:textId="77777777" w:rsidR="001950C0" w:rsidRPr="007E341C" w:rsidRDefault="001950C0" w:rsidP="00B77C16">
            <w:pPr>
              <w:tabs>
                <w:tab w:val="right" w:leader="dot" w:pos="4678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1D9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1DA" w14:textId="77777777" w:rsidR="001950C0" w:rsidRPr="007E341C" w:rsidRDefault="001950C0" w:rsidP="00B77C16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1DB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1DC" w14:textId="77777777" w:rsidR="001950C0" w:rsidRPr="007E341C" w:rsidRDefault="001950C0" w:rsidP="00B77C16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1DE" w14:textId="77777777" w:rsidR="00862453" w:rsidRPr="007E341C" w:rsidRDefault="0086245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DF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1E0" w14:textId="77777777" w:rsidR="001950C0" w:rsidRPr="007E341C" w:rsidRDefault="001950C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950C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862453" w:rsidRPr="007E341C" w14:paraId="50B101E5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1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2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3" w14:textId="77777777" w:rsidR="00862453" w:rsidRPr="007E341C" w:rsidRDefault="00862453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1E4" w14:textId="45E5E264" w:rsidR="00862453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62453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5</w:t>
            </w:r>
          </w:p>
        </w:tc>
      </w:tr>
    </w:tbl>
    <w:p w14:paraId="50B101E6" w14:textId="77777777" w:rsidR="00862453" w:rsidRPr="007E341C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1E7" w14:textId="77777777" w:rsidR="00862453" w:rsidRPr="007E341C" w:rsidRDefault="00862453" w:rsidP="00D03231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Affectations et prélèvements</w:t>
      </w:r>
    </w:p>
    <w:p w14:paraId="50B101E8" w14:textId="77777777" w:rsidR="00862453" w:rsidRPr="007E341C" w:rsidRDefault="00862453" w:rsidP="0086245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D7566B" w:rsidRPr="007E341C" w14:paraId="50B101E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9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1EA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1EB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1EC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D7566B" w:rsidRPr="007E341C" w14:paraId="50B101F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EE" w14:textId="77777777" w:rsidR="00D7566B" w:rsidRPr="007E341C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Bénéfice (Perte)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EF" w14:textId="77777777" w:rsidR="00D7566B" w:rsidRPr="007E341C" w:rsidRDefault="00D7566B" w:rsidP="00D7566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0" w14:textId="77777777" w:rsidR="00D7566B" w:rsidRPr="007E341C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1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1F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3" w14:textId="77777777" w:rsidR="00D7566B" w:rsidRPr="007E341C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Bénéfice (Perte) de l’exercice à affecter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4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5" w14:textId="77777777" w:rsidR="00D7566B" w:rsidRPr="007E341C" w:rsidRDefault="00D7566B" w:rsidP="00CD4B61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6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1F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8" w14:textId="77777777" w:rsidR="00D7566B" w:rsidRPr="007E341C" w:rsidRDefault="00D7566B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Bénéfice (Perte) reporté(e) de l’exercice précédent</w:t>
            </w:r>
            <w:r w:rsidRPr="007E341C">
              <w:rPr>
                <w:rFonts w:cs="Arial"/>
                <w:sz w:val="18"/>
                <w:lang w:val="fr-BE"/>
              </w:rPr>
              <w:tab/>
            </w:r>
            <w:r w:rsidRPr="007E341C">
              <w:rPr>
                <w:sz w:val="18"/>
                <w:szCs w:val="18"/>
                <w:lang w:val="fr-B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9" w14:textId="77777777" w:rsidR="00D7566B" w:rsidRPr="007E341C" w:rsidRDefault="00D7566B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A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B" w14:textId="77777777" w:rsidR="00D7566B" w:rsidRPr="007E341C" w:rsidRDefault="00D7566B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0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1FD" w14:textId="23E58F42" w:rsidR="00D7566B" w:rsidRPr="00010AAE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>Prélèvement sur les capitaux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1FE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1FF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0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0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2" w14:textId="38B5A9FF" w:rsidR="00974961" w:rsidRPr="00010AAE" w:rsidRDefault="00974961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>Affectation aux capitaux propres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3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4" w14:textId="77777777" w:rsidR="00974961" w:rsidRPr="007E341C" w:rsidRDefault="00974961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5" w14:textId="77777777" w:rsidR="00974961" w:rsidRPr="007E341C" w:rsidRDefault="00974961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0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7" w14:textId="2C477F5E" w:rsidR="00974961" w:rsidRPr="00010AAE" w:rsidRDefault="00306BE4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à l’apport</w:t>
            </w:r>
            <w:r w:rsidR="00974961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8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9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A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1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0C" w14:textId="77777777" w:rsidR="00974961" w:rsidRPr="00010AAE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à la réserve légale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D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0E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0F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1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1" w14:textId="77777777" w:rsidR="00974961" w:rsidRPr="00010AAE" w:rsidRDefault="00974961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aux autres réserves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2" w14:textId="77777777" w:rsidR="00974961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3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4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1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6" w14:textId="77777777" w:rsidR="00D7566B" w:rsidRPr="00010AAE" w:rsidRDefault="00D7566B" w:rsidP="003E5B6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lang w:val="fr-BE"/>
              </w:rPr>
              <w:t xml:space="preserve">Bénéfice (Perte) </w:t>
            </w:r>
            <w:r w:rsidR="00974961" w:rsidRPr="00010AAE">
              <w:rPr>
                <w:rFonts w:cs="Arial"/>
                <w:b/>
                <w:sz w:val="18"/>
                <w:lang w:val="fr-BE"/>
              </w:rPr>
              <w:t>à reporter</w:t>
            </w:r>
            <w:r w:rsidRPr="00010AAE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7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8" w14:textId="77777777" w:rsidR="00D7566B" w:rsidRPr="007E341C" w:rsidRDefault="00D7566B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9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1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1B" w14:textId="464131C0" w:rsidR="00D7566B" w:rsidRPr="00010AAE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 xml:space="preserve">Intervention </w:t>
            </w:r>
            <w:r w:rsidR="001030BC" w:rsidRPr="00010AAE">
              <w:rPr>
                <w:b/>
                <w:sz w:val="18"/>
                <w:szCs w:val="18"/>
                <w:lang w:val="fr-BE"/>
              </w:rPr>
              <w:t xml:space="preserve">des </w:t>
            </w:r>
            <w:r w:rsidRPr="00010AAE">
              <w:rPr>
                <w:b/>
                <w:sz w:val="18"/>
                <w:szCs w:val="18"/>
                <w:lang w:val="fr-BE"/>
              </w:rPr>
              <w:t>associés dans la perte</w:t>
            </w:r>
            <w:r w:rsidR="00D7566B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C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1D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1E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7566B" w:rsidRPr="007E341C" w14:paraId="50B1022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0" w14:textId="77777777" w:rsidR="00D7566B" w:rsidRPr="00010AAE" w:rsidRDefault="00974961" w:rsidP="000B2AE4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Bénéfice à distribuer</w:t>
            </w:r>
            <w:r w:rsidR="00D7566B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1" w14:textId="77777777" w:rsidR="00D7566B" w:rsidRPr="007E341C" w:rsidRDefault="00974961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2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3" w14:textId="77777777" w:rsidR="00D7566B" w:rsidRPr="007E341C" w:rsidRDefault="00D7566B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2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5" w14:textId="4E1E5A02" w:rsidR="00974961" w:rsidRPr="00010AAE" w:rsidRDefault="00306BE4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Rémunération de l’apport</w:t>
            </w:r>
            <w:r w:rsidR="00974961"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6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7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8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A" w14:textId="77777777" w:rsidR="00974961" w:rsidRPr="00010AAE" w:rsidRDefault="00974961" w:rsidP="0072447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Administrateurs ou gérants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B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2C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2D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2F" w14:textId="7D6FCE99" w:rsidR="00974961" w:rsidRPr="00010AAE" w:rsidRDefault="001030BC" w:rsidP="003E5B6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Travailleurs</w:t>
            </w:r>
            <w:r w:rsidR="00974961"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0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31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32" w14:textId="77777777" w:rsidR="00974961" w:rsidRPr="007E341C" w:rsidRDefault="00974961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974961" w:rsidRPr="007E341C" w14:paraId="50B1023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34" w14:textId="77777777" w:rsidR="00974961" w:rsidRPr="00010AAE" w:rsidRDefault="00974961" w:rsidP="0072447B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Autres allocataires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35" w14:textId="77777777" w:rsidR="00974961" w:rsidRPr="007E341C" w:rsidRDefault="00974961" w:rsidP="00974961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36" w14:textId="77777777" w:rsidR="00974961" w:rsidRPr="007E341C" w:rsidRDefault="00974961" w:rsidP="00D0045B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37" w14:textId="77777777" w:rsidR="00974961" w:rsidRPr="007E341C" w:rsidRDefault="00974961" w:rsidP="00974961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239" w14:textId="77777777" w:rsidR="00087EE5" w:rsidRPr="007E341C" w:rsidRDefault="00087E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A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3C" w14:textId="77777777" w:rsidR="00B02652" w:rsidRPr="007E341C" w:rsidRDefault="00B02652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02652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02652" w:rsidRPr="007E341C" w14:paraId="50B1024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D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E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3F" w14:textId="77777777" w:rsidR="00B02652" w:rsidRPr="007E341C" w:rsidRDefault="00B02652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40" w14:textId="4B6F48C3" w:rsidR="00B02652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B02652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6</w:t>
            </w:r>
            <w:r w:rsidR="006F6495" w:rsidRPr="007E341C">
              <w:rPr>
                <w:lang w:val="fr-BE"/>
              </w:rPr>
              <w:t>.1</w:t>
            </w:r>
            <w:r w:rsidR="00A551E0" w:rsidRPr="007E341C">
              <w:rPr>
                <w:lang w:val="fr-BE"/>
              </w:rPr>
              <w:t>.1</w:t>
            </w:r>
          </w:p>
        </w:tc>
      </w:tr>
    </w:tbl>
    <w:p w14:paraId="50B10242" w14:textId="77777777" w:rsidR="00B02652" w:rsidRPr="007E341C" w:rsidRDefault="00B02652" w:rsidP="00B02652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p w14:paraId="50B10243" w14:textId="77777777" w:rsidR="006F6495" w:rsidRPr="007E341C" w:rsidRDefault="006F6495" w:rsidP="00CF2C3E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7E341C">
        <w:rPr>
          <w:b/>
          <w:caps/>
          <w:sz w:val="22"/>
          <w:szCs w:val="22"/>
          <w:lang w:val="fr-BE"/>
        </w:rPr>
        <w:t>ANNEXE</w:t>
      </w:r>
    </w:p>
    <w:p w14:paraId="50B10244" w14:textId="77777777" w:rsidR="006F6495" w:rsidRPr="007E341C" w:rsidRDefault="006F6495" w:rsidP="00B02652">
      <w:pPr>
        <w:spacing w:line="240" w:lineRule="auto"/>
        <w:jc w:val="left"/>
        <w:rPr>
          <w:caps/>
          <w:lang w:val="fr-BE"/>
        </w:rPr>
      </w:pPr>
    </w:p>
    <w:p w14:paraId="50B10245" w14:textId="77777777" w:rsidR="0072481C" w:rsidRPr="007E341C" w:rsidRDefault="00A551E0" w:rsidP="0072481C">
      <w:pPr>
        <w:spacing w:line="240" w:lineRule="auto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Etat des immobilisations</w:t>
      </w:r>
    </w:p>
    <w:p w14:paraId="50B10246" w14:textId="77777777" w:rsidR="0072481C" w:rsidRPr="007E341C" w:rsidRDefault="0072481C" w:rsidP="0072481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72481C" w:rsidRPr="007E341C" w14:paraId="50B1024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7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48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49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4A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72481C" w:rsidRPr="007E341C" w14:paraId="50B1025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4C" w14:textId="77777777" w:rsidR="0072481C" w:rsidRPr="007E341C" w:rsidRDefault="00A551E0" w:rsidP="00C13329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incorporelles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D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4E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4F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1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2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4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5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6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7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8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59" w14:textId="77777777" w:rsidR="0072481C" w:rsidRPr="007E341C" w:rsidRDefault="0072481C" w:rsidP="004F4F32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5F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5B" w14:textId="77777777" w:rsidR="0072481C" w:rsidRPr="007E341C" w:rsidRDefault="0072481C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5C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5D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5E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0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1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2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3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5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6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803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7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8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6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A" w14:textId="77777777" w:rsidR="0072481C" w:rsidRPr="007E341C" w:rsidRDefault="0072481C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6B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804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6C" w14:textId="77777777" w:rsidR="0072481C" w:rsidRPr="007E341C" w:rsidRDefault="0072481C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6D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6F" w14:textId="77777777" w:rsidR="0072481C" w:rsidRPr="007E341C" w:rsidRDefault="0072481C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0" w14:textId="77777777" w:rsidR="0072481C" w:rsidRPr="007E341C" w:rsidRDefault="0072481C" w:rsidP="00A551E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805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1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72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8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4" w14:textId="77777777" w:rsidR="0072481C" w:rsidRPr="007E341C" w:rsidRDefault="0072481C" w:rsidP="0070611F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5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6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77" w14:textId="77777777" w:rsidR="0072481C" w:rsidRPr="007E341C" w:rsidRDefault="0072481C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7D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9" w14:textId="77777777" w:rsidR="0072481C" w:rsidRPr="007E341C" w:rsidRDefault="0072481C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A" w14:textId="77777777" w:rsidR="0072481C" w:rsidRPr="007E341C" w:rsidRDefault="0072481C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C13329" w:rsidRPr="007E341C">
              <w:rPr>
                <w:sz w:val="16"/>
                <w:szCs w:val="16"/>
                <w:lang w:val="fr-BE"/>
              </w:rPr>
              <w:t>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7B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7C" w14:textId="77777777" w:rsidR="0072481C" w:rsidRPr="007E341C" w:rsidRDefault="0072481C" w:rsidP="000E5DE3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72481C" w:rsidRPr="007E341C" w14:paraId="50B10282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7E" w14:textId="77777777" w:rsidR="0072481C" w:rsidRPr="007E341C" w:rsidRDefault="002D6101" w:rsidP="0070611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7F" w14:textId="77777777" w:rsidR="0072481C" w:rsidRPr="007E341C" w:rsidRDefault="0072481C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0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81" w14:textId="77777777" w:rsidR="0072481C" w:rsidRPr="007E341C" w:rsidRDefault="0072481C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7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3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4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807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5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6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8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9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808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A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8B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8D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8E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809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8F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0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2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3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810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4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5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74E80" w:rsidRPr="007E341C" w14:paraId="50B10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7" w14:textId="77777777" w:rsidR="00F74E80" w:rsidRPr="007E341C" w:rsidRDefault="00F74E80" w:rsidP="00D0045B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8" w14:textId="77777777" w:rsidR="00F74E80" w:rsidRPr="007E341C" w:rsidRDefault="00F74E80" w:rsidP="00A551E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811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9" w14:textId="77777777" w:rsidR="00F74E80" w:rsidRPr="007E341C" w:rsidRDefault="00F74E80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A" w14:textId="77777777" w:rsidR="00F74E80" w:rsidRPr="007E341C" w:rsidRDefault="00F74E80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9C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 xml:space="preserve">Amortissements et réductions de valeur au terme de 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>l’exercice</w:t>
            </w:r>
            <w:r w:rsidR="0072481C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9D" w14:textId="77777777" w:rsidR="0072481C" w:rsidRPr="007E341C" w:rsidRDefault="00F74E80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812</w:t>
            </w:r>
            <w:r w:rsidR="00A551E0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9E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9F" w14:textId="77777777" w:rsidR="0072481C" w:rsidRPr="007E341C" w:rsidRDefault="0072481C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2A5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1" w14:textId="77777777" w:rsidR="00650E65" w:rsidRPr="007E341C" w:rsidRDefault="00650E65" w:rsidP="00650E65">
            <w:pPr>
              <w:spacing w:line="240" w:lineRule="atLeast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A2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A3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4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2481C" w:rsidRPr="007E341C" w14:paraId="50B102AA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A6" w14:textId="77777777" w:rsidR="0072481C" w:rsidRPr="007E341C" w:rsidRDefault="00F74E80" w:rsidP="00D0045B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Valeur comptable nette au terme de l’exercice</w:t>
            </w:r>
            <w:r w:rsidR="0072481C" w:rsidRPr="007E341C">
              <w:rPr>
                <w:b/>
                <w:smallCaps/>
                <w:lang w:val="fr-BE"/>
              </w:rPr>
              <w:t xml:space="preserve"> </w:t>
            </w:r>
            <w:r w:rsidR="0072481C"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2A7" w14:textId="77777777" w:rsidR="0072481C" w:rsidRPr="007E341C" w:rsidRDefault="00A551E0" w:rsidP="00F74E8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(21)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2A8" w14:textId="77777777" w:rsidR="0072481C" w:rsidRPr="007E341C" w:rsidRDefault="0072481C" w:rsidP="00D0045B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A9" w14:textId="77777777" w:rsidR="0072481C" w:rsidRPr="007E341C" w:rsidRDefault="0072481C" w:rsidP="00F74E8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2AB" w14:textId="77777777" w:rsidR="00974961" w:rsidRPr="007E341C" w:rsidRDefault="00974961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C" w14:textId="77777777" w:rsidR="002442BE" w:rsidRPr="007E341C" w:rsidRDefault="002442B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AD" w14:textId="77777777" w:rsidR="001B2E68" w:rsidRPr="007E341C" w:rsidRDefault="001B2E68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1B2E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B2E68" w:rsidRPr="007E341C" w14:paraId="50B102B2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E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AF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0" w14:textId="77777777" w:rsidR="001B2E68" w:rsidRPr="007E341C" w:rsidRDefault="001B2E68" w:rsidP="00165B6C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2B1" w14:textId="519A82C8" w:rsidR="001B2E68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7E341C">
              <w:rPr>
                <w:lang w:val="fr-BE"/>
              </w:rPr>
              <w:t xml:space="preserve"> </w:t>
            </w:r>
            <w:r w:rsidR="00F724A8" w:rsidRPr="007E341C">
              <w:rPr>
                <w:lang w:val="fr-BE"/>
              </w:rPr>
              <w:t>6</w:t>
            </w:r>
            <w:r w:rsidR="001B2E68" w:rsidRPr="007E341C">
              <w:rPr>
                <w:lang w:val="fr-BE"/>
              </w:rPr>
              <w:t>.</w:t>
            </w:r>
            <w:r w:rsidR="00A551E0" w:rsidRPr="007E341C">
              <w:rPr>
                <w:lang w:val="fr-BE"/>
              </w:rPr>
              <w:t>1</w:t>
            </w:r>
            <w:r w:rsidR="001B2E68" w:rsidRPr="007E341C">
              <w:rPr>
                <w:lang w:val="fr-BE"/>
              </w:rPr>
              <w:t>.2</w:t>
            </w:r>
          </w:p>
        </w:tc>
      </w:tr>
    </w:tbl>
    <w:p w14:paraId="50B102B3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2B4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1B2E68" w:rsidRPr="007E341C" w14:paraId="50B102B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5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2B6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2B7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2B8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1B2E68" w:rsidRPr="007E341C" w14:paraId="50B102B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A" w14:textId="77777777" w:rsidR="001B2E68" w:rsidRPr="007E341C" w:rsidRDefault="00E9411D" w:rsidP="00E9411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corporelles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B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BC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BD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BF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0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2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C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4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5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6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2C7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C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9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A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CB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CC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D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CE" w14:textId="77777777" w:rsidR="001B2E68" w:rsidRPr="007E341C" w:rsidRDefault="001B2E68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Acquisitions, y compris la production immobilisée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CF" w14:textId="77777777" w:rsidR="001B2E68" w:rsidRPr="007E341C" w:rsidRDefault="00E9411D" w:rsidP="001B2E6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0" w14:textId="77777777" w:rsidR="001B2E68" w:rsidRPr="007E341C" w:rsidRDefault="001B2E68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1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3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4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5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6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D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8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D9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A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DB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DD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DE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DF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E0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2" w14:textId="77777777" w:rsidR="001B2E68" w:rsidRPr="007E341C" w:rsidRDefault="001B2E68" w:rsidP="00165B6C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3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4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2E5" w14:textId="77777777" w:rsidR="001B2E68" w:rsidRPr="007E341C" w:rsidRDefault="001B2E68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2E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7" w14:textId="77777777" w:rsidR="001B2E68" w:rsidRPr="007E341C" w:rsidRDefault="00E9411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1B2E68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8" w14:textId="77777777" w:rsidR="001B2E68" w:rsidRPr="007E341C" w:rsidRDefault="001B2E68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E9411D" w:rsidRPr="007E341C">
              <w:rPr>
                <w:sz w:val="16"/>
                <w:szCs w:val="16"/>
                <w:lang w:val="fr-BE"/>
              </w:rPr>
              <w:t>259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9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2EA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B2E68" w:rsidRPr="007E341C" w14:paraId="50B102F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EC" w14:textId="77777777" w:rsidR="001B2E68" w:rsidRPr="007E341C" w:rsidRDefault="001B2E68" w:rsidP="00165B6C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2ED" w14:textId="77777777" w:rsidR="001B2E68" w:rsidRPr="007E341C" w:rsidRDefault="001B2E68" w:rsidP="00165B6C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EE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2E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5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1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2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3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4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A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6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7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8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9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2FF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2FB" w14:textId="77777777" w:rsidR="00E9411D" w:rsidRPr="007E341C" w:rsidRDefault="00E9411D" w:rsidP="00E9411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2FC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2FD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2FE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4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0" w14:textId="77777777" w:rsidR="00E9411D" w:rsidRPr="007E341C" w:rsidRDefault="00E9411D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01" w14:textId="77777777" w:rsidR="00E9411D" w:rsidRPr="007E341C" w:rsidRDefault="00E9411D" w:rsidP="00E9411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2" w14:textId="77777777" w:rsidR="00E9411D" w:rsidRPr="007E341C" w:rsidRDefault="00E9411D" w:rsidP="004F4F32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3" w14:textId="77777777" w:rsidR="00E9411D" w:rsidRPr="007E341C" w:rsidRDefault="00E9411D" w:rsidP="00165B6C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9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5" w14:textId="77777777" w:rsidR="00E9411D" w:rsidRPr="007E341C" w:rsidRDefault="00196C4D" w:rsidP="00E9411D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6" w14:textId="77777777" w:rsidR="00E9411D" w:rsidRPr="007E341C" w:rsidRDefault="00E9411D" w:rsidP="00196C4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25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7" w14:textId="77777777" w:rsidR="00E9411D" w:rsidRPr="007E341C" w:rsidRDefault="00E9411D" w:rsidP="00E9411D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08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0E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A" w14:textId="77777777" w:rsidR="00E9411D" w:rsidRPr="007E341C" w:rsidRDefault="00E9411D" w:rsidP="00E9411D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0B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0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0D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3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0F" w14:textId="77777777" w:rsidR="00E9411D" w:rsidRPr="007E341C" w:rsidRDefault="00196C4D" w:rsidP="000E5DE3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="00E9411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0" w14:textId="77777777" w:rsidR="00E9411D" w:rsidRPr="007E341C" w:rsidRDefault="00E9411D" w:rsidP="000E5DE3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Pr="007E341C">
              <w:rPr>
                <w:sz w:val="16"/>
                <w:szCs w:val="16"/>
                <w:lang w:val="fr-BE"/>
              </w:rPr>
              <w:t>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1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12" w14:textId="77777777" w:rsidR="00E9411D" w:rsidRPr="007E341C" w:rsidRDefault="00E9411D" w:rsidP="000E5DE3">
            <w:pPr>
              <w:tabs>
                <w:tab w:val="right" w:leader="dot" w:pos="2041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E9411D" w:rsidRPr="007E341C" w14:paraId="50B10318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4" w14:textId="77777777" w:rsidR="00E9411D" w:rsidRPr="007E341C" w:rsidRDefault="00E9411D" w:rsidP="00E9411D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15" w14:textId="77777777" w:rsidR="00E9411D" w:rsidRPr="007E341C" w:rsidRDefault="00E9411D" w:rsidP="00E9411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6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17" w14:textId="77777777" w:rsidR="00E9411D" w:rsidRPr="007E341C" w:rsidRDefault="00E9411D" w:rsidP="00E9411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1D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9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A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7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1B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1C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2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1E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1F" w14:textId="77777777" w:rsidR="00196C4D" w:rsidRPr="007E341C" w:rsidRDefault="00196C4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0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1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7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3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4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82</w:t>
            </w:r>
            <w:r w:rsidR="00196C4D" w:rsidRPr="007E341C">
              <w:rPr>
                <w:sz w:val="16"/>
                <w:szCs w:val="16"/>
                <w:lang w:val="fr-BE"/>
              </w:rPr>
              <w:t>9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5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6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2C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8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Annulés</w:t>
            </w:r>
            <w:r w:rsidR="00196C4D" w:rsidRPr="007E341C">
              <w:rPr>
                <w:rFonts w:cs="Arial"/>
                <w:sz w:val="18"/>
                <w:lang w:val="fr-BE"/>
              </w:rPr>
              <w:t xml:space="preserve"> à la suite de cessions et désaffectations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9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30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A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2B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E9411D" w:rsidRPr="007E341C" w14:paraId="50B10331" w14:textId="77777777" w:rsidTr="00E941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2D" w14:textId="77777777" w:rsidR="00E9411D" w:rsidRPr="007E341C" w:rsidRDefault="00E9411D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2E" w14:textId="77777777" w:rsidR="00E9411D" w:rsidRPr="007E341C" w:rsidRDefault="00E9411D" w:rsidP="00196C4D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31</w:t>
            </w:r>
            <w:r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2F" w14:textId="77777777" w:rsidR="00E9411D" w:rsidRPr="007E341C" w:rsidRDefault="00E9411D" w:rsidP="00E9411D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0" w14:textId="77777777" w:rsidR="00E9411D" w:rsidRPr="007E341C" w:rsidRDefault="00E9411D" w:rsidP="00E9411D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3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2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Amortissements et réductions de valeur au terme de</w:t>
            </w:r>
            <w:r w:rsidR="000E5DE3" w:rsidRPr="007E341C">
              <w:rPr>
                <w:rFonts w:cs="Arial"/>
                <w:b/>
                <w:sz w:val="18"/>
                <w:lang w:val="fr-BE"/>
              </w:rPr>
              <w:t xml:space="preserve"> </w:t>
            </w:r>
            <w:r w:rsidRPr="007E341C">
              <w:rPr>
                <w:rFonts w:cs="Arial"/>
                <w:b/>
                <w:sz w:val="18"/>
                <w:lang w:val="fr-BE"/>
              </w:rPr>
              <w:t xml:space="preserve">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3" w14:textId="77777777" w:rsidR="001B2E68" w:rsidRPr="007E341C" w:rsidRDefault="001B2E68" w:rsidP="000E5DE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196C4D" w:rsidRPr="007E341C">
              <w:rPr>
                <w:sz w:val="16"/>
                <w:szCs w:val="16"/>
                <w:lang w:val="fr-BE"/>
              </w:rPr>
              <w:t>32</w:t>
            </w:r>
            <w:r w:rsidR="00E9411D" w:rsidRPr="007E341C">
              <w:rPr>
                <w:sz w:val="16"/>
                <w:szCs w:val="16"/>
                <w:lang w:val="fr-B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4" w14:textId="77777777" w:rsidR="001B2E68" w:rsidRPr="007E341C" w:rsidRDefault="001B2E68" w:rsidP="000E5DE3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5" w14:textId="77777777" w:rsidR="001B2E68" w:rsidRPr="007E341C" w:rsidRDefault="001B2E68" w:rsidP="000E5DE3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650E65" w:rsidRPr="007E341C" w14:paraId="50B1033B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7" w14:textId="77777777" w:rsidR="00650E65" w:rsidRPr="007E341C" w:rsidRDefault="00650E6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38" w14:textId="77777777" w:rsidR="00650E65" w:rsidRPr="007E341C" w:rsidRDefault="00650E6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39" w14:textId="77777777" w:rsidR="00650E65" w:rsidRPr="007E341C" w:rsidRDefault="00650E6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A" w14:textId="77777777" w:rsidR="00650E65" w:rsidRPr="007E341C" w:rsidRDefault="00650E6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B2E68" w:rsidRPr="007E341C" w14:paraId="50B10340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3C" w14:textId="77777777" w:rsidR="001B2E68" w:rsidRPr="007E341C" w:rsidRDefault="001B2E68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3D" w14:textId="77777777" w:rsidR="001B2E68" w:rsidRPr="007E341C" w:rsidRDefault="00196C4D" w:rsidP="00196C4D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(22/27)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3E" w14:textId="77777777" w:rsidR="001B2E68" w:rsidRPr="007E341C" w:rsidRDefault="001B2E68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3F" w14:textId="77777777" w:rsidR="001B2E68" w:rsidRPr="007E341C" w:rsidRDefault="001B2E68" w:rsidP="00165B6C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41" w14:textId="77777777" w:rsidR="001B2E68" w:rsidRPr="007E341C" w:rsidRDefault="001B2E68" w:rsidP="001B2E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2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3" w14:textId="77777777" w:rsidR="00BD5DE5" w:rsidRPr="007E341C" w:rsidRDefault="00BD5DE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BD5DE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D5DE5" w:rsidRPr="007E341C" w14:paraId="50B10348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4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5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6" w14:textId="77777777" w:rsidR="00BD5DE5" w:rsidRPr="007E341C" w:rsidRDefault="00BD5DE5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47" w14:textId="76667E57" w:rsidR="00BD5DE5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BD5DE5" w:rsidRPr="00010AAE">
              <w:rPr>
                <w:lang w:val="fr-BE"/>
              </w:rPr>
              <w:t>.</w:t>
            </w:r>
            <w:r w:rsidR="00196C4D" w:rsidRPr="00010AAE">
              <w:rPr>
                <w:lang w:val="fr-BE"/>
              </w:rPr>
              <w:t>1</w:t>
            </w:r>
            <w:r w:rsidR="00BD5DE5" w:rsidRPr="007E341C">
              <w:rPr>
                <w:lang w:val="fr-BE"/>
              </w:rPr>
              <w:t>.3</w:t>
            </w:r>
          </w:p>
        </w:tc>
      </w:tr>
    </w:tbl>
    <w:p w14:paraId="50B10349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4A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BD5DE5" w:rsidRPr="007E341C" w14:paraId="50B1034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4B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4C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4D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1034E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 précédent</w:t>
            </w:r>
          </w:p>
        </w:tc>
      </w:tr>
      <w:tr w:rsidR="00BD5DE5" w:rsidRPr="007E341C" w14:paraId="50B10354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0" w14:textId="77777777" w:rsidR="00BD5DE5" w:rsidRPr="007E341C" w:rsidRDefault="00196C4D" w:rsidP="00196C4D">
            <w:pPr>
              <w:spacing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>Immobilisations financières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1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2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3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5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A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5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5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0B1035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6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5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6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6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4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Acquisitions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65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6D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9" w14:textId="77777777" w:rsidR="00272B56" w:rsidRPr="007E341C" w:rsidRDefault="00272B56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Cessions et 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A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6B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6C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2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6E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Transferts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6F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0" w14:textId="77777777" w:rsidR="00272B56" w:rsidRPr="007E341C" w:rsidRDefault="00272B56" w:rsidP="00B26A3F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1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77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3" w14:textId="77777777" w:rsidR="00272B56" w:rsidRPr="007E341C" w:rsidRDefault="00272B56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Autres mutations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74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5" w14:textId="77777777" w:rsidR="00272B56" w:rsidRPr="007E341C" w:rsidRDefault="00272B56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6" w14:textId="77777777" w:rsidR="00272B56" w:rsidRPr="007E341C" w:rsidRDefault="00272B56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7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8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Valeur d’acquisition au terme de l’exercice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A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7B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7D" w14:textId="77777777" w:rsidR="00196C4D" w:rsidRPr="007E341C" w:rsidRDefault="00196C4D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7E" w14:textId="77777777" w:rsidR="00196C4D" w:rsidRPr="007E341C" w:rsidRDefault="00196C4D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7F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80" w14:textId="77777777" w:rsidR="00196C4D" w:rsidRPr="007E341C" w:rsidRDefault="00196C4D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86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2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3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4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85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96C4D" w:rsidRPr="007E341C" w14:paraId="50B1038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7" w14:textId="77777777" w:rsidR="00196C4D" w:rsidRPr="007E341C" w:rsidRDefault="00196C4D" w:rsidP="00B26A3F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88" w14:textId="77777777" w:rsidR="00196C4D" w:rsidRPr="007E341C" w:rsidRDefault="00196C4D" w:rsidP="00B26A3F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9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8A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9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8C" w14:textId="77777777" w:rsidR="00196C4D" w:rsidRPr="007E341C" w:rsidRDefault="00196C4D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8D" w14:textId="77777777" w:rsidR="00196C4D" w:rsidRPr="007E341C" w:rsidRDefault="00196C4D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8E" w14:textId="77777777" w:rsidR="00196C4D" w:rsidRPr="007E341C" w:rsidRDefault="00196C4D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8F" w14:textId="77777777" w:rsidR="00196C4D" w:rsidRPr="007E341C" w:rsidRDefault="00196C4D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1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Acquises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2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3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4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A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6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7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8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9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9F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9B" w14:textId="77777777" w:rsidR="00272B56" w:rsidRPr="007E341C" w:rsidRDefault="00272B56" w:rsidP="00B26A3F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Transférées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39C" w14:textId="77777777" w:rsidR="00272B56" w:rsidRPr="007E341C" w:rsidRDefault="00272B56" w:rsidP="00272B56">
            <w:pPr>
              <w:rPr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9D" w14:textId="77777777" w:rsidR="00272B56" w:rsidRPr="007E341C" w:rsidRDefault="00272B56" w:rsidP="00B26A3F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9E" w14:textId="77777777" w:rsidR="00272B56" w:rsidRPr="007E341C" w:rsidRDefault="00272B56" w:rsidP="00B26A3F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96C4D" w:rsidRPr="007E341C" w14:paraId="50B103A4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0" w14:textId="77777777" w:rsidR="00196C4D" w:rsidRPr="007E341C" w:rsidRDefault="00196C4D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Plus-values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1" w14:textId="77777777" w:rsidR="00196C4D" w:rsidRPr="007E341C" w:rsidRDefault="00196C4D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2" w14:textId="77777777" w:rsidR="00196C4D" w:rsidRPr="007E341C" w:rsidRDefault="00196C4D" w:rsidP="00B26A3F">
            <w:pPr>
              <w:tabs>
                <w:tab w:val="right" w:leader="dot" w:pos="2041"/>
              </w:tabs>
              <w:spacing w:before="120"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A3" w14:textId="77777777" w:rsidR="00196C4D" w:rsidRPr="007E341C" w:rsidRDefault="00196C4D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9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5" w14:textId="77777777" w:rsidR="00BD5DE5" w:rsidRPr="007E341C" w:rsidRDefault="00BD5DE5" w:rsidP="00D218D5">
            <w:pPr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6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B103A8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AE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A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AB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  <w:r w:rsidRPr="007E341C">
              <w:rPr>
                <w:sz w:val="16"/>
                <w:szCs w:val="16"/>
                <w:lang w:val="fr-B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AC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A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BD5DE5" w:rsidRPr="007E341C" w14:paraId="50B103B3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AF" w14:textId="77777777" w:rsidR="00BD5DE5" w:rsidRPr="007E341C" w:rsidRDefault="00BD5DE5" w:rsidP="00D218D5">
            <w:pPr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l’exercice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0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1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B103B2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8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4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Acté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5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6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7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BD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9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Repris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A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BB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BC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2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BE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Acquis</w:t>
            </w:r>
            <w:r w:rsidR="00196C4D" w:rsidRPr="007E341C">
              <w:rPr>
                <w:rFonts w:cs="Arial"/>
                <w:sz w:val="18"/>
                <w:lang w:val="fr-BE"/>
              </w:rPr>
              <w:t>es</w:t>
            </w:r>
            <w:r w:rsidRPr="007E341C">
              <w:rPr>
                <w:rFonts w:cs="Arial"/>
                <w:sz w:val="18"/>
                <w:lang w:val="fr-BE"/>
              </w:rPr>
              <w:t xml:space="preserve"> de tiers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BF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0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1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7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3" w14:textId="77777777" w:rsidR="00BD5DE5" w:rsidRPr="007E341C" w:rsidRDefault="00BD5DE5" w:rsidP="00196C4D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Annulé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 xml:space="preserve">s à la suite de cessions et </w:t>
            </w:r>
            <w:r w:rsidR="00196C4D" w:rsidRPr="007E341C">
              <w:rPr>
                <w:rFonts w:cs="Arial"/>
                <w:sz w:val="18"/>
                <w:lang w:val="fr-BE"/>
              </w:rPr>
              <w:t>retraits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4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5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6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CC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8" w14:textId="77777777" w:rsidR="00BD5DE5" w:rsidRPr="007E341C" w:rsidRDefault="00BD5DE5" w:rsidP="004F4F32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sz w:val="18"/>
                <w:lang w:val="fr-BE"/>
              </w:rPr>
              <w:t>Transféré</w:t>
            </w:r>
            <w:r w:rsidR="00196C4D" w:rsidRPr="007E341C">
              <w:rPr>
                <w:rFonts w:cs="Arial"/>
                <w:sz w:val="18"/>
                <w:lang w:val="fr-BE"/>
              </w:rPr>
              <w:t>e</w:t>
            </w:r>
            <w:r w:rsidRPr="007E341C">
              <w:rPr>
                <w:rFonts w:cs="Arial"/>
                <w:sz w:val="18"/>
                <w:lang w:val="fr-BE"/>
              </w:rPr>
              <w:t>s d’une rubrique à une autre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9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A" w14:textId="77777777" w:rsidR="00BD5DE5" w:rsidRPr="007E341C" w:rsidRDefault="00BD5DE5" w:rsidP="004F4F32">
            <w:pPr>
              <w:tabs>
                <w:tab w:val="right" w:leader="dot" w:pos="1905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CB" w14:textId="77777777" w:rsidR="00BD5DE5" w:rsidRPr="007E341C" w:rsidRDefault="00BD5DE5" w:rsidP="00D218D5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D1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CD" w14:textId="77777777" w:rsidR="00BD5DE5" w:rsidRPr="007E341C" w:rsidRDefault="00196C4D" w:rsidP="004F4F32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Réductions de valeur au terme de l'exercice</w:t>
            </w:r>
            <w:r w:rsidR="00BD5DE5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CE" w14:textId="77777777" w:rsidR="00BD5DE5" w:rsidRPr="007E341C" w:rsidRDefault="00BD5DE5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</w:t>
            </w:r>
            <w:r w:rsidR="00272B56" w:rsidRPr="007E341C">
              <w:rPr>
                <w:sz w:val="16"/>
                <w:szCs w:val="16"/>
                <w:lang w:val="fr-BE"/>
              </w:rPr>
              <w:t>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CF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0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6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2" w14:textId="77777777" w:rsidR="00272B56" w:rsidRPr="007E341C" w:rsidRDefault="00272B56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3" w14:textId="77777777" w:rsidR="00272B56" w:rsidRPr="007E341C" w:rsidRDefault="00272B56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4" w14:textId="77777777" w:rsidR="00272B56" w:rsidRPr="007E341C" w:rsidRDefault="00272B56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5" w14:textId="77777777" w:rsidR="00272B56" w:rsidRPr="007E341C" w:rsidRDefault="00272B56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DB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7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8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9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xxxxxxxxxxxxxxxxx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3DA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272B56" w:rsidRPr="007E341C" w14:paraId="50B103E0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DC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Mutations de l'exercice</w:t>
            </w:r>
            <w:r w:rsidRPr="007E341C">
              <w:rPr>
                <w:sz w:val="18"/>
                <w:szCs w:val="18"/>
                <w:lang w:val="fr-B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DD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DE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DF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72B56" w:rsidRPr="007E341C" w14:paraId="50B103E5" w14:textId="77777777" w:rsidTr="00B26A3F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1" w14:textId="77777777" w:rsidR="00272B56" w:rsidRPr="007E341C" w:rsidRDefault="00272B56" w:rsidP="00B26A3F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Montants non appelés au terme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2" w14:textId="77777777" w:rsidR="00272B56" w:rsidRPr="007E341C" w:rsidRDefault="00272B56" w:rsidP="00272B56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3" w14:textId="77777777" w:rsidR="00272B56" w:rsidRPr="007E341C" w:rsidRDefault="00272B56" w:rsidP="00B26A3F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4" w14:textId="77777777" w:rsidR="00272B56" w:rsidRPr="007E341C" w:rsidRDefault="00272B56" w:rsidP="00B26A3F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A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6" w14:textId="77777777" w:rsidR="00BD5DE5" w:rsidRPr="007E341C" w:rsidRDefault="00BD5DE5" w:rsidP="00D218D5">
            <w:pPr>
              <w:spacing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3E7" w14:textId="77777777" w:rsidR="00BD5DE5" w:rsidRPr="007E341C" w:rsidRDefault="00BD5DE5" w:rsidP="00D218D5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3E8" w14:textId="77777777" w:rsidR="00BD5DE5" w:rsidRPr="007E341C" w:rsidRDefault="00BD5DE5" w:rsidP="00D218D5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9" w14:textId="77777777" w:rsidR="00BD5DE5" w:rsidRPr="007E341C" w:rsidRDefault="00BD5DE5" w:rsidP="00D218D5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D5DE5" w:rsidRPr="007E341C" w14:paraId="50B103EF" w14:textId="77777777" w:rsidTr="004F4F3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EB" w14:textId="77777777" w:rsidR="00BD5DE5" w:rsidRPr="007E341C" w:rsidRDefault="00BD5DE5" w:rsidP="004F4F32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 xml:space="preserve">Valeur comptable nette au terme de l’exercice 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3EC" w14:textId="77777777" w:rsidR="00BD5DE5" w:rsidRPr="007E341C" w:rsidRDefault="00272B56" w:rsidP="00BD5DE5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(28)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3ED" w14:textId="77777777" w:rsidR="00BD5DE5" w:rsidRPr="007E341C" w:rsidRDefault="00BD5DE5" w:rsidP="004F4F32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0B103EE" w14:textId="77777777" w:rsidR="00BD5DE5" w:rsidRPr="007E341C" w:rsidRDefault="00BD5DE5" w:rsidP="00D218D5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3F0" w14:textId="77777777" w:rsidR="00BD5DE5" w:rsidRPr="007E341C" w:rsidRDefault="00BD5DE5" w:rsidP="00BD5DE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1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2" w14:textId="77777777" w:rsidR="00F8534D" w:rsidRPr="007E341C" w:rsidRDefault="00F8534D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8534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F8534D" w:rsidRPr="00010AAE" w14:paraId="50B103F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3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4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5" w14:textId="77777777" w:rsidR="00F8534D" w:rsidRPr="00010AAE" w:rsidRDefault="00F8534D" w:rsidP="00D218D5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3F6" w14:textId="74E904C5" w:rsidR="00F8534D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F8534D" w:rsidRPr="00010AAE">
              <w:rPr>
                <w:lang w:val="fr-BE"/>
              </w:rPr>
              <w:t>.2</w:t>
            </w:r>
          </w:p>
        </w:tc>
      </w:tr>
    </w:tbl>
    <w:p w14:paraId="50B103F8" w14:textId="77777777" w:rsidR="00F8534D" w:rsidRPr="00010AAE" w:rsidRDefault="00F8534D" w:rsidP="00F8534D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3F9" w14:textId="4555B58C" w:rsidR="00EB4F1B" w:rsidRPr="00010AAE" w:rsidRDefault="00784CEB" w:rsidP="005D0197">
      <w:pPr>
        <w:spacing w:before="120" w:line="240" w:lineRule="atLeast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Etat de l’apport</w:t>
      </w:r>
    </w:p>
    <w:p w14:paraId="50B103FA" w14:textId="77777777" w:rsidR="001D2498" w:rsidRPr="00010AAE" w:rsidRDefault="001D2498" w:rsidP="001D249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2613C7" w:rsidRPr="00010AAE" w14:paraId="50B103FE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B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3FC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3FD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2613C7" w:rsidRPr="00010AAE" w14:paraId="50B10402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3FF" w14:textId="77777777" w:rsidR="002613C7" w:rsidRPr="00010AAE" w:rsidRDefault="002613C7" w:rsidP="002613C7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Actions propres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0B10400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1" w14:textId="77777777" w:rsidR="002613C7" w:rsidRPr="00010AAE" w:rsidRDefault="002613C7" w:rsidP="002613C7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CF2F42" w14:paraId="50B10406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3" w14:textId="77777777" w:rsidR="002613C7" w:rsidRPr="00010AAE" w:rsidRDefault="002613C7" w:rsidP="002613C7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Détenues par la société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4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5" w14:textId="77777777" w:rsidR="002613C7" w:rsidRPr="00010AAE" w:rsidRDefault="002613C7" w:rsidP="002613C7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13C7" w:rsidRPr="00010AAE" w14:paraId="50B1040A" w14:textId="77777777" w:rsidTr="002613C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7" w14:textId="77777777" w:rsidR="002613C7" w:rsidRPr="00010AAE" w:rsidRDefault="002613C7" w:rsidP="002613C7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du capital détenu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08" w14:textId="77777777" w:rsidR="002613C7" w:rsidRPr="00010AAE" w:rsidRDefault="002613C7" w:rsidP="002613C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8721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409" w14:textId="77777777" w:rsidR="002613C7" w:rsidRPr="00010AAE" w:rsidRDefault="002613C7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2613C7" w:rsidRPr="007E341C" w14:paraId="50B1040E" w14:textId="77777777" w:rsidTr="00FD147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0B" w14:textId="77777777" w:rsidR="002613C7" w:rsidRPr="00010AAE" w:rsidRDefault="002613C7" w:rsidP="00FD147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Nombre d’actions correspondantes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0C" w14:textId="77777777" w:rsidR="002613C7" w:rsidRPr="007E341C" w:rsidRDefault="002613C7" w:rsidP="00E02CF9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87</w:t>
            </w:r>
            <w:r w:rsidR="00E02CF9" w:rsidRPr="00010AAE">
              <w:rPr>
                <w:sz w:val="16"/>
                <w:szCs w:val="16"/>
                <w:lang w:val="fr-BE"/>
              </w:rPr>
              <w:t>2</w:t>
            </w:r>
            <w:r w:rsidRPr="00010AAE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0D" w14:textId="77777777" w:rsidR="002613C7" w:rsidRPr="007E341C" w:rsidRDefault="002613C7" w:rsidP="00C345E8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0F" w14:textId="77777777" w:rsidR="00BE57CC" w:rsidRPr="007E341C" w:rsidRDefault="00BE57C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0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1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2" w14:textId="77777777" w:rsidR="00FD1470" w:rsidRPr="007E341C" w:rsidRDefault="00FD147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FD147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E57CC" w:rsidRPr="00010AAE" w14:paraId="50B10417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3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4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5" w14:textId="77777777" w:rsidR="00BE57CC" w:rsidRPr="00010AAE" w:rsidRDefault="00BE57CC" w:rsidP="009D4CF8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16" w14:textId="1787F4CC" w:rsidR="00BE57CC" w:rsidRPr="00010AAE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010AAE">
              <w:rPr>
                <w:lang w:val="fr-BE"/>
              </w:rPr>
              <w:t>M-cap</w:t>
            </w:r>
            <w:r w:rsidR="00831D83" w:rsidRPr="00010AAE">
              <w:rPr>
                <w:lang w:val="fr-BE"/>
              </w:rPr>
              <w:t xml:space="preserve"> </w:t>
            </w:r>
            <w:r w:rsidR="00F724A8" w:rsidRPr="00010AAE">
              <w:rPr>
                <w:lang w:val="fr-BE"/>
              </w:rPr>
              <w:t>6</w:t>
            </w:r>
            <w:r w:rsidR="00BE57CC" w:rsidRPr="00010AAE">
              <w:rPr>
                <w:lang w:val="fr-BE"/>
              </w:rPr>
              <w:t>.</w:t>
            </w:r>
            <w:r w:rsidR="00FD1470" w:rsidRPr="00010AAE">
              <w:rPr>
                <w:lang w:val="fr-BE"/>
              </w:rPr>
              <w:t>3</w:t>
            </w:r>
          </w:p>
        </w:tc>
      </w:tr>
    </w:tbl>
    <w:p w14:paraId="50B10418" w14:textId="77777777" w:rsidR="00BE57CC" w:rsidRPr="00010AAE" w:rsidRDefault="00BE57CC" w:rsidP="00BE57C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19" w14:textId="77777777" w:rsidR="00A52B03" w:rsidRPr="00010AAE" w:rsidRDefault="00A52B03" w:rsidP="005D0197">
      <w:pPr>
        <w:spacing w:before="120" w:line="240" w:lineRule="atLeast"/>
        <w:jc w:val="left"/>
        <w:rPr>
          <w:b/>
          <w:caps/>
          <w:lang w:val="fr-BE"/>
        </w:rPr>
      </w:pPr>
      <w:r w:rsidRPr="00010AAE">
        <w:rPr>
          <w:b/>
          <w:caps/>
          <w:lang w:val="fr-BE"/>
        </w:rPr>
        <w:t>droits et engagements hors bilan</w:t>
      </w:r>
    </w:p>
    <w:p w14:paraId="50B1041A" w14:textId="77777777" w:rsidR="00A52B03" w:rsidRPr="00010AAE" w:rsidRDefault="00A52B03" w:rsidP="00A52B0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A52B03" w:rsidRPr="00010AAE" w14:paraId="50B1041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B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1C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1D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A52B03" w:rsidRPr="00010AAE" w14:paraId="50B1042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1F" w14:textId="13D00076" w:rsidR="00A52B03" w:rsidRPr="00010AAE" w:rsidRDefault="00A52B03" w:rsidP="004A74A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mallCaps/>
                <w:lang w:val="fr-BE"/>
              </w:rPr>
              <w:t>Garanties personnelles constitu</w:t>
            </w:r>
            <w:r w:rsidR="004A74A2" w:rsidRPr="00010AAE">
              <w:rPr>
                <w:rFonts w:cs="Arial"/>
                <w:b/>
                <w:smallCaps/>
                <w:lang w:val="fr-BE"/>
              </w:rPr>
              <w:t>é</w:t>
            </w:r>
            <w:r w:rsidRPr="00010AAE">
              <w:rPr>
                <w:rFonts w:cs="Arial"/>
                <w:b/>
                <w:smallCaps/>
                <w:lang w:val="fr-BE"/>
              </w:rPr>
              <w:t xml:space="preserve">es ou irrévocablement promises par </w:t>
            </w:r>
            <w:r w:rsidR="00CC157D" w:rsidRPr="00010AAE">
              <w:rPr>
                <w:rFonts w:cs="Arial"/>
                <w:b/>
                <w:smallCaps/>
                <w:lang w:val="fr-BE"/>
              </w:rPr>
              <w:t>la société</w:t>
            </w:r>
            <w:r w:rsidRPr="00010AAE">
              <w:rPr>
                <w:rFonts w:cs="Arial"/>
                <w:b/>
                <w:smallCaps/>
                <w:lang w:val="fr-BE"/>
              </w:rPr>
              <w:t xml:space="preserve"> pour sûreté de dettes ou d'engagements de tiers</w:t>
            </w:r>
            <w:r w:rsidRPr="00010AAE">
              <w:rPr>
                <w:rFonts w:cs="Arial"/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0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50B10421" w14:textId="77777777" w:rsidR="00A52B03" w:rsidRPr="00010AAE" w:rsidRDefault="00A52B03" w:rsidP="00250AF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nl-BE"/>
              </w:rPr>
            </w:pPr>
            <w:r w:rsidRPr="00010AAE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A52B03" w:rsidRPr="00010AAE" w14:paraId="50B1042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3" w14:textId="77777777" w:rsidR="00A52B03" w:rsidRPr="00010AAE" w:rsidRDefault="00A52B03" w:rsidP="00A52B03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b/>
                <w:sz w:val="18"/>
                <w:szCs w:val="18"/>
                <w:lang w:val="fr-BE"/>
              </w:rPr>
              <w:t>Dont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4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5" w14:textId="77777777" w:rsidR="00A52B03" w:rsidRPr="00010AAE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2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7" w14:textId="5432FEC6" w:rsidR="00A52B03" w:rsidRPr="00010AAE" w:rsidRDefault="00A52B03" w:rsidP="00021D67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Effets de commerce </w:t>
            </w:r>
            <w:r w:rsidR="00021D67" w:rsidRPr="00010AAE">
              <w:rPr>
                <w:rFonts w:cs="Arial"/>
                <w:sz w:val="18"/>
                <w:lang w:val="fr-BE"/>
              </w:rPr>
              <w:t xml:space="preserve">en circulation endossés par </w:t>
            </w:r>
            <w:r w:rsidR="00CC157D" w:rsidRPr="00010AAE">
              <w:rPr>
                <w:rFonts w:cs="Arial"/>
                <w:sz w:val="18"/>
                <w:lang w:val="fr-BE"/>
              </w:rPr>
              <w:t>la société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8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9" w14:textId="77777777" w:rsidR="00A52B03" w:rsidRPr="00010AAE" w:rsidRDefault="00A52B03" w:rsidP="00250AF8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A52B03" w:rsidRPr="00010AAE" w14:paraId="50B1042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B" w14:textId="77777777" w:rsidR="00A52B03" w:rsidRPr="00010AAE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2C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2D" w14:textId="77777777" w:rsidR="00A52B03" w:rsidRPr="00010AAE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3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2F" w14:textId="77777777" w:rsidR="00A52B03" w:rsidRPr="00010AAE" w:rsidRDefault="00A52B03" w:rsidP="00FE38C4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mallCaps/>
                <w:lang w:val="fr-BE"/>
              </w:rPr>
              <w:t>Garanties réelles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0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1" w14:textId="77777777" w:rsidR="00A52B03" w:rsidRPr="00010AAE" w:rsidRDefault="00A52B03" w:rsidP="00A52B03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CF2F42" w14:paraId="50B1043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3" w14:textId="283F8FDA" w:rsidR="00A52B03" w:rsidRPr="00010AAE" w:rsidRDefault="00A52B03" w:rsidP="00FE38C4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 xml:space="preserve">Garanties réelles constituées ou irrévocablement promises par </w:t>
            </w:r>
            <w:r w:rsidR="00CC157D" w:rsidRPr="00010AAE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 xml:space="preserve"> sur ses actifs propres pour sûreté de dettes et engagements de </w:t>
            </w:r>
            <w:r w:rsidR="00CC157D" w:rsidRPr="00010AAE">
              <w:rPr>
                <w:rFonts w:cs="Arial"/>
                <w:b/>
                <w:sz w:val="18"/>
                <w:szCs w:val="18"/>
                <w:lang w:val="fr-BE"/>
              </w:rPr>
              <w:t>la société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4" w14:textId="77777777" w:rsidR="00A52B03" w:rsidRPr="00010AAE" w:rsidRDefault="00A52B03" w:rsidP="00A52B03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5" w14:textId="77777777" w:rsidR="00A52B03" w:rsidRPr="00010AAE" w:rsidRDefault="00A52B03" w:rsidP="00A52B03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A52B03" w:rsidRPr="00010AAE" w14:paraId="50B1043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7" w14:textId="77777777" w:rsidR="00A52B03" w:rsidRPr="00010AAE" w:rsidRDefault="00A52B03" w:rsidP="00FE38C4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8" w14:textId="77777777" w:rsidR="00A52B03" w:rsidRPr="00010AAE" w:rsidRDefault="00A52B03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9" w14:textId="77777777" w:rsidR="00A52B03" w:rsidRPr="00010AAE" w:rsidRDefault="00A52B03" w:rsidP="00FE38C4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7E341C" w14:paraId="50B1043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B" w14:textId="77777777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Valeur comptable des immeubles grevés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3C" w14:textId="7231CEDA" w:rsidR="00784CEB" w:rsidRPr="007E341C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3D" w14:textId="77777777" w:rsidR="00784CEB" w:rsidRPr="007E341C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7E341C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010AAE" w14:paraId="50B10442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3F" w14:textId="77777777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de l'inscription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0" w14:textId="0422A05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1" w14:textId="77777777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784CEB" w:rsidRPr="00010AAE" w14:paraId="00C95D1A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3AFBA" w14:textId="68901980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2C9515A" w14:textId="397A5591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042E147" w14:textId="1A156DC4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CF2F42" w14:paraId="50B10446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3" w14:textId="781CF9E3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4" w14:textId="38E38097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5" w14:textId="0AC8FD65" w:rsidR="00784CEB" w:rsidRPr="001D2473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3A78E658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CAA07" w14:textId="3C2B4EE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Le</w:t>
            </w:r>
            <w:r w:rsidRPr="00010AAE">
              <w:rPr>
                <w:rFonts w:cs="Arial"/>
                <w:sz w:val="18"/>
                <w:lang w:val="fr-BE"/>
              </w:rPr>
              <w:t xml:space="preserve"> montant maximum à concurrence duquel la dette est garantie et qui fait l’objet de l’enregistrement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00398F2" w14:textId="7A54594E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0F63EB" w14:textId="0BDDDC62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3E406C3F" w14:textId="77777777" w:rsidTr="00010AA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98B18" w14:textId="1F4B517F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08A9B89E" w14:textId="10F30C6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721C2EE8" w14:textId="41727412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CF2F42" w14:paraId="50B1044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7" w14:textId="356BB0B2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ou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8" w14:textId="6A8C090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9" w14:textId="19446722" w:rsidR="00784CEB" w:rsidRPr="001D2473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5953B61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9E06" w14:textId="0A4E8F19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des actifs grevés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A916BC" w14:textId="2DB163D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4D9F9DF" w14:textId="5EDBBAB7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510644E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5FC4" w14:textId="38B9C38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eastAsia="Calibri" w:cs="Arial"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9FB0CD" w14:textId="09501084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4E9711" w14:textId="2E96F911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CF2F42" w14:paraId="50B1044E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4B" w14:textId="45CA0613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4C" w14:textId="6370FFA4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4D" w14:textId="010C1F8F" w:rsidR="00784CEB" w:rsidRPr="001D2473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trike/>
                <w:color w:val="FF0000"/>
                <w:sz w:val="18"/>
                <w:szCs w:val="18"/>
                <w:lang w:val="fr-BE"/>
              </w:rPr>
            </w:pPr>
          </w:p>
        </w:tc>
      </w:tr>
      <w:tr w:rsidR="00784CEB" w:rsidRPr="00010AAE" w14:paraId="2B12F5CF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BFE3" w14:textId="7ACA1F8C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des actifs en cause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E66319" w14:textId="104C1CCF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7484AE" w14:textId="70DDBAF1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3E1BF90B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4A138" w14:textId="553C9246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499C29" w14:textId="52F9F289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F8C14A" w14:textId="0559B17B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784CEB" w:rsidRPr="00010AAE" w14:paraId="46284219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B4ED3" w14:textId="7B672AA6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5BF336" w14:textId="77777777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A8E0A26" w14:textId="77777777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784CEB" w:rsidRPr="00010AAE" w14:paraId="29C705A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7C1C8" w14:textId="4A0D62E1" w:rsidR="00784CEB" w:rsidRPr="00010AAE" w:rsidRDefault="00784CEB" w:rsidP="00784CEB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du bien vendu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D31E947" w14:textId="59DA5A98" w:rsidR="00784CEB" w:rsidRPr="00010AAE" w:rsidRDefault="00784CEB" w:rsidP="00784CE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CF178B" w14:textId="5CFA6DF6" w:rsidR="00784CEB" w:rsidRPr="00010AAE" w:rsidRDefault="00784CEB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</w:tr>
      <w:tr w:rsidR="00AA3A35" w:rsidRPr="00AA3A35" w14:paraId="50B1046A" w14:textId="77777777" w:rsidTr="00784CEB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67" w14:textId="74594B9F" w:rsidR="00AA3A35" w:rsidRPr="00010AAE" w:rsidRDefault="00AA3A35" w:rsidP="00AA3A35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du prix non payé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68" w14:textId="2635187A" w:rsidR="00AA3A35" w:rsidRPr="00010AAE" w:rsidRDefault="00AA3A35" w:rsidP="00AA3A35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9202</w:t>
            </w:r>
            <w:r w:rsidR="001D2473">
              <w:rPr>
                <w:sz w:val="16"/>
                <w:szCs w:val="16"/>
                <w:lang w:val="fr-B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69" w14:textId="7A35F45D" w:rsidR="00AA3A35" w:rsidRPr="00010AAE" w:rsidRDefault="00AA3A35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0B1046B" w14:textId="5DF8C627" w:rsidR="009950D4" w:rsidRDefault="009950D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BD6AB19" w14:textId="61ACE043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85083" w:rsidRPr="00D023B4" w14:paraId="50B10495" w14:textId="77777777" w:rsidTr="00D023B4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1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2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3" w14:textId="77777777" w:rsidR="00D85083" w:rsidRPr="00D023B4" w:rsidRDefault="00D85083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94" w14:textId="4CE77B0D" w:rsidR="00D85083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D85083" w:rsidRPr="00D023B4">
              <w:rPr>
                <w:lang w:val="fr-BE"/>
              </w:rPr>
              <w:t>.</w:t>
            </w:r>
            <w:r w:rsidR="00E02CF9" w:rsidRPr="00D023B4">
              <w:rPr>
                <w:lang w:val="fr-BE"/>
              </w:rPr>
              <w:t>3</w:t>
            </w:r>
          </w:p>
        </w:tc>
      </w:tr>
    </w:tbl>
    <w:p w14:paraId="50B10496" w14:textId="77777777" w:rsidR="00D85083" w:rsidRPr="00D023B4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97" w14:textId="30D1CCA0" w:rsidR="0000150C" w:rsidRDefault="0000150C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D2473" w:rsidRPr="00010AAE" w14:paraId="676382F5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84D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2386E71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9F1AC16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D2473" w:rsidRPr="00CF2F42" w14:paraId="6445A76C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6ED87" w14:textId="77777777" w:rsidR="001D2473" w:rsidRPr="00010AAE" w:rsidRDefault="001D2473" w:rsidP="00CF2C3E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010AAE">
              <w:rPr>
                <w:rFonts w:cs="Arial"/>
                <w:b/>
                <w:sz w:val="18"/>
                <w:szCs w:val="18"/>
                <w:lang w:val="fr-BE"/>
              </w:rPr>
              <w:t>Garanties réelles constituées ou irrévocablement promises par la société sur ses actifs propres pour sûreté de dettes et engagements de tiers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AB3451C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A6F20B0" w14:textId="77777777" w:rsidR="001D2473" w:rsidRPr="00010AAE" w:rsidRDefault="001D2473" w:rsidP="00CF2C3E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7624D332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CFDF" w14:textId="77777777" w:rsidR="001D2473" w:rsidRPr="00010AAE" w:rsidRDefault="001D2473" w:rsidP="00CF2C3E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Hypothèques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8177E99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606C3B" w14:textId="77777777" w:rsidR="001D2473" w:rsidRPr="00010AAE" w:rsidRDefault="001D2473" w:rsidP="00CF2C3E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259C1E17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151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Valeur comptable des immeubles grevés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819508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3F4738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7B146F04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1DA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Montant de l'inscription</w:t>
            </w:r>
            <w:r w:rsidRPr="00010AA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3EDDD46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4E8A17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1AC80E7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E46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d’hypothéquer, le montant pour lequel le mandataire est autorisé à prendre inscription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C8E890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32AC4AF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CF2F42" w14:paraId="35C3DE3C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FE179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Gages sur fonds de commerce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32D99B3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123CEDD" w14:textId="77777777" w:rsidR="001D2473" w:rsidRPr="001D2473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3233572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1777E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 et qui fait l’objet de l’enregistrement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2C1F27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05809DD3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733F6528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37983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Pour les mandats irrévocables de mise en gage du fonds de commerce, le montant pour lequel le mandataire est autorisé à procéder à l’enregistrement en vertu du mandat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78798A9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69C6307F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CF2F42" w14:paraId="5AA6040B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9462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 xml:space="preserve">Gages sur d'autres actifs </w:t>
            </w:r>
            <w:r w:rsidRPr="00010AAE">
              <w:rPr>
                <w:rFonts w:eastAsia="Calibri" w:cs="Arial"/>
                <w:sz w:val="18"/>
                <w:szCs w:val="18"/>
                <w:lang w:val="fr-BE"/>
              </w:rPr>
              <w:t>ou les mandats irrévocables de mise en gage d’autres actifs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016052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3D91922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6F018F34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5F9E8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des actifs grevés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80FFF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E77F0A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67E4A8D3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9F60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F1E57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FDCE6B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CF2F42" w14:paraId="7172294E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A235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Sûretés constituées ou irrévocablement promises sur actifs futurs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3B4B93F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33989A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4726FB07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7B9D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des actifs en cause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3E0DA1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9D99ED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04BA107E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924E5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maximum à concurrence duquel la dette est garantie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89278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BD5031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010AAE" w14:paraId="5727DF66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75716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Privilège du vendeur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74D25E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B71EDD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1D2473" w:rsidRPr="00010AAE" w14:paraId="16EDD419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211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La valeur comptable du bien vendu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AC9C23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BEEE5AB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  <w:tr w:rsidR="001D2473" w:rsidRPr="00AA3A35" w14:paraId="18D3B91D" w14:textId="77777777" w:rsidTr="00CF2C3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8A0A" w14:textId="77777777" w:rsidR="001D2473" w:rsidRPr="00010AAE" w:rsidRDefault="001D2473" w:rsidP="00CF2C3E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10AAE">
              <w:rPr>
                <w:rFonts w:cs="Arial"/>
                <w:sz w:val="18"/>
                <w:lang w:val="fr-BE"/>
              </w:rPr>
              <w:t>Le montant du prix non payé</w:t>
            </w:r>
            <w:r w:rsidRPr="00010AAE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6327C00" w14:textId="77777777" w:rsidR="001D2473" w:rsidRPr="00010AAE" w:rsidRDefault="001D2473" w:rsidP="00CF2C3E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010AAE">
              <w:rPr>
                <w:sz w:val="16"/>
                <w:szCs w:val="16"/>
                <w:lang w:val="fr-B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CBC1B8" w14:textId="77777777" w:rsidR="001D2473" w:rsidRPr="00010AAE" w:rsidRDefault="001D2473" w:rsidP="00C345E8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10AAE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7BA3D2F7" w14:textId="56E13A73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98C3D33" w14:textId="77777777" w:rsidR="001D2473" w:rsidRPr="00D023B4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D023B4" w:rsidRPr="00D023B4" w14:paraId="4A637553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85824" w14:textId="77777777" w:rsidR="00D023B4" w:rsidRPr="00D023B4" w:rsidRDefault="00D023B4" w:rsidP="00D023B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EBA412E" w14:textId="77777777" w:rsidR="00D023B4" w:rsidRPr="00D023B4" w:rsidRDefault="00D023B4" w:rsidP="00D023B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023B4" w:rsidRPr="00CF2F42" w14:paraId="57AD5CFF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98D57B" w14:textId="77777777" w:rsidR="00D023B4" w:rsidRPr="00D023B4" w:rsidRDefault="00D023B4" w:rsidP="00D023B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b/>
                <w:smallCaps/>
                <w:lang w:val="fr-BE"/>
              </w:rPr>
              <w:t>Montant, nature et forme des litiges et autres engagements importants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42B1D7" w14:textId="77777777" w:rsidR="00D023B4" w:rsidRPr="00D023B4" w:rsidRDefault="00D023B4" w:rsidP="00D023B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023B4" w:rsidRPr="00CF2F42" w14:paraId="4273010E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D57EF3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7401BA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448469DD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FC50AC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FC779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63FF065E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DE1555" w14:textId="77777777" w:rsidR="00D023B4" w:rsidRPr="00D023B4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E533BF" w14:textId="77777777" w:rsidR="00D023B4" w:rsidRPr="00D023B4" w:rsidRDefault="00D023B4" w:rsidP="00D023B4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78953D5B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A43823" w14:textId="77777777" w:rsidR="00D023B4" w:rsidRPr="00D023B4" w:rsidRDefault="00D023B4" w:rsidP="00D023B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C0A7773" w14:textId="77777777" w:rsidR="00D023B4" w:rsidRPr="00D023B4" w:rsidRDefault="00D023B4" w:rsidP="00D023B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62B39A72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5FD04F" w14:textId="77777777" w:rsidR="00D023B4" w:rsidRPr="007E341C" w:rsidRDefault="00D023B4" w:rsidP="00D023B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b/>
                <w:sz w:val="18"/>
                <w:szCs w:val="18"/>
                <w:lang w:val="fr-BE"/>
              </w:rPr>
              <w:t>Dont les engagements importants envers les entreprises liées ou associées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C7311A" w14:textId="77777777" w:rsidR="00D023B4" w:rsidRPr="007E341C" w:rsidRDefault="00D023B4" w:rsidP="00D023B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D023B4" w:rsidRPr="00CF2F42" w14:paraId="04CA375A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38E5C0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4D2C486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1D95E892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BA3609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B7D5E7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4FCAF5F4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B07E103" w14:textId="77777777" w:rsidR="00D023B4" w:rsidRPr="007E341C" w:rsidRDefault="00D023B4" w:rsidP="00D023B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4FFDDE" w14:textId="77777777" w:rsidR="00D023B4" w:rsidRPr="007E341C" w:rsidRDefault="00D023B4" w:rsidP="00D023B4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D023B4" w:rsidRPr="00CF2F42" w14:paraId="0743B999" w14:textId="77777777" w:rsidTr="00D023B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A7658" w14:textId="77777777" w:rsidR="00D023B4" w:rsidRPr="007E341C" w:rsidRDefault="00D023B4" w:rsidP="00D023B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AEC9B" w14:textId="77777777" w:rsidR="00D023B4" w:rsidRPr="007E341C" w:rsidRDefault="00D023B4" w:rsidP="00D023B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B3941EE" w14:textId="3EA31E01" w:rsidR="00D023B4" w:rsidRDefault="00D023B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2C2DE57" w14:textId="0164042C" w:rsidR="00D023B4" w:rsidRDefault="00D023B4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70B4D6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7E341C">
        <w:rPr>
          <w:b/>
          <w:smallCaps/>
          <w:lang w:val="fr-BE"/>
        </w:rPr>
        <w:t>régimes complémentaires de pension de retraite ou de survie instaurés au profit du personnel ou des dirigeants</w:t>
      </w:r>
    </w:p>
    <w:p w14:paraId="0ED668D6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2808D38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E341C">
        <w:rPr>
          <w:b/>
          <w:sz w:val="18"/>
          <w:szCs w:val="18"/>
          <w:lang w:val="fr-BE"/>
        </w:rPr>
        <w:t>Description succincte</w:t>
      </w:r>
    </w:p>
    <w:p w14:paraId="28B66F04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79CDC5D7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62BBDB1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19216B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A23D1D9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2B3652B7" w14:textId="77777777" w:rsidR="00747619" w:rsidRPr="007E341C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fr-BE"/>
        </w:rPr>
      </w:pPr>
      <w:r w:rsidRPr="007E341C">
        <w:rPr>
          <w:b/>
          <w:sz w:val="18"/>
          <w:szCs w:val="18"/>
          <w:lang w:val="fr-BE"/>
        </w:rPr>
        <w:t>Mesures prises pour en couvrir la charge</w:t>
      </w:r>
    </w:p>
    <w:p w14:paraId="5E100B00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882D4A5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248905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AA95ECF" w14:textId="77777777" w:rsidR="00747619" w:rsidRPr="007E341C" w:rsidRDefault="00747619" w:rsidP="00747619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EA6E471" w14:textId="77777777" w:rsidR="00747619" w:rsidRDefault="00747619" w:rsidP="00747619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500C5C0" w14:textId="1DD7C41C" w:rsidR="001D2473" w:rsidRDefault="001D247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1D2473" w:rsidRPr="00D023B4" w14:paraId="6214FCD7" w14:textId="77777777" w:rsidTr="00CF2C3E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D257D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3FB2A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2A11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57D4F" w14:textId="77777777" w:rsidR="001D2473" w:rsidRPr="00D023B4" w:rsidRDefault="001D2473" w:rsidP="00CF2C3E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 6.3</w:t>
            </w:r>
          </w:p>
        </w:tc>
      </w:tr>
    </w:tbl>
    <w:p w14:paraId="32974C4A" w14:textId="77777777" w:rsidR="001D2473" w:rsidRPr="00D023B4" w:rsidRDefault="001D2473" w:rsidP="001D2473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7C4E879E" w14:textId="77777777" w:rsidR="00D023B4" w:rsidRPr="007E341C" w:rsidRDefault="00D023B4" w:rsidP="001614C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1614CE" w:rsidRPr="007E341C" w14:paraId="50B104A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6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A7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A8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1614CE" w:rsidRPr="00CF2F42" w14:paraId="50B104A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A" w14:textId="4F2E0D2D" w:rsidR="001614CE" w:rsidRPr="00D023B4" w:rsidRDefault="001614CE" w:rsidP="001614CE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mallCaps/>
                <w:lang w:val="fr-BE"/>
              </w:rPr>
              <w:t xml:space="preserve">Pensions dont le service incombe à </w:t>
            </w:r>
            <w:r w:rsidR="00CC157D" w:rsidRPr="00D023B4">
              <w:rPr>
                <w:rFonts w:cs="Arial"/>
                <w:b/>
                <w:smallCaps/>
                <w:lang w:val="fr-BE"/>
              </w:rPr>
              <w:t>la société</w:t>
            </w:r>
            <w:r w:rsidRPr="00D023B4">
              <w:rPr>
                <w:rFonts w:cs="Arial"/>
                <w:b/>
                <w:smallCaps/>
                <w:lang w:val="fr-BE"/>
              </w:rPr>
              <w:t xml:space="preserve"> elle-même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B" w14:textId="77777777" w:rsidR="001614CE" w:rsidRPr="007E341C" w:rsidRDefault="001614CE" w:rsidP="001614C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AC" w14:textId="77777777" w:rsidR="001614CE" w:rsidRPr="007E341C" w:rsidRDefault="001614CE" w:rsidP="001614C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1614CE" w:rsidRPr="007E341C" w14:paraId="50B104B1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AE" w14:textId="77777777" w:rsidR="001614CE" w:rsidRPr="00D023B4" w:rsidRDefault="001614CE" w:rsidP="00F42D2E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z w:val="18"/>
                <w:lang w:val="fr-BE"/>
              </w:rPr>
              <w:t>Montant estimé des engagements résultant de prestations déjà effectuées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AF" w14:textId="77777777" w:rsidR="001614CE" w:rsidRPr="007E341C" w:rsidRDefault="001614CE" w:rsidP="009F542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0" w14:textId="77777777" w:rsidR="001614CE" w:rsidRPr="007E341C" w:rsidRDefault="001614CE" w:rsidP="00C345E8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1614CE" w:rsidRPr="00CF2F42" w14:paraId="50B104B5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2" w14:textId="77777777" w:rsidR="001614CE" w:rsidRPr="00D023B4" w:rsidRDefault="001614CE" w:rsidP="001614CE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>Bases et méthodes de cette estimation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3" w14:textId="77777777" w:rsidR="001614CE" w:rsidRPr="007E341C" w:rsidRDefault="001614CE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4" w14:textId="77777777" w:rsidR="001614CE" w:rsidRPr="007E341C" w:rsidRDefault="001614CE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CF2F42" w14:paraId="50B104B9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6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7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8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CF2F42" w14:paraId="50B104BD" w14:textId="77777777" w:rsidTr="00FE38C4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A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B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BC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CF2F42" w14:paraId="50B104C1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BE" w14:textId="77777777" w:rsidR="00501CC5" w:rsidRPr="00D023B4" w:rsidRDefault="00501CC5" w:rsidP="00A9254C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BF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C0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CF2F42" w14:paraId="50B104C5" w14:textId="77777777" w:rsidTr="00501CC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2" w14:textId="77777777" w:rsidR="00501CC5" w:rsidRPr="007E341C" w:rsidRDefault="00501CC5" w:rsidP="00A9254C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4C3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4C4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4C6" w14:textId="77777777" w:rsidR="001614CE" w:rsidRPr="007E341C" w:rsidRDefault="001614CE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C7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501CC5" w:rsidRPr="007E341C" w14:paraId="50B104CA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C8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C9" w14:textId="77777777" w:rsidR="00501CC5" w:rsidRPr="007E341C" w:rsidRDefault="00501CC5" w:rsidP="00FE38C4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501CC5" w:rsidRPr="00CF2F42" w14:paraId="50B104CD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B" w14:textId="77777777" w:rsidR="00501CC5" w:rsidRPr="007E341C" w:rsidRDefault="00501CC5" w:rsidP="00FE38C4">
            <w:pPr>
              <w:spacing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Autres droits et engagements hors bilan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(dont ceux non susceptibles d’être quantifiés)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C" w14:textId="77777777" w:rsidR="00501CC5" w:rsidRPr="007E341C" w:rsidRDefault="00501CC5" w:rsidP="00FE38C4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501CC5" w:rsidRPr="00CF2F42" w14:paraId="50B104D0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CE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CF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CF2F42" w14:paraId="50B104D3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1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2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CF2F42" w14:paraId="50B104D6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4" w14:textId="77777777" w:rsidR="00501CC5" w:rsidRPr="007E341C" w:rsidRDefault="00501CC5" w:rsidP="00FE38C4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B104D5" w14:textId="77777777" w:rsidR="00501CC5" w:rsidRPr="007E341C" w:rsidRDefault="00501CC5" w:rsidP="00FE38C4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501CC5" w:rsidRPr="00CF2F42" w14:paraId="50B104D9" w14:textId="77777777" w:rsidTr="00FE38C4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4D7" w14:textId="77777777" w:rsidR="00501CC5" w:rsidRPr="007E341C" w:rsidRDefault="00501CC5" w:rsidP="00FE38C4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104D8" w14:textId="77777777" w:rsidR="00501CC5" w:rsidRPr="007E341C" w:rsidRDefault="00501CC5" w:rsidP="00FE38C4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4DA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B" w14:textId="77777777" w:rsidR="00501CC5" w:rsidRPr="007E341C" w:rsidRDefault="00501CC5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DC" w14:textId="77777777" w:rsidR="00D85083" w:rsidRPr="007E341C" w:rsidRDefault="00D85083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8508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01CC5" w:rsidRPr="00D023B4" w14:paraId="50B104E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D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E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DF" w14:textId="77777777" w:rsidR="00501CC5" w:rsidRPr="00D023B4" w:rsidRDefault="00501CC5" w:rsidP="00FE38C4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4E0" w14:textId="2C288E34" w:rsidR="00501CC5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501CC5" w:rsidRPr="00D023B4">
              <w:rPr>
                <w:lang w:val="fr-BE"/>
              </w:rPr>
              <w:t>.</w:t>
            </w:r>
            <w:r w:rsidR="00E02CF9" w:rsidRPr="00D023B4">
              <w:rPr>
                <w:lang w:val="fr-BE"/>
              </w:rPr>
              <w:t>4</w:t>
            </w:r>
          </w:p>
        </w:tc>
      </w:tr>
    </w:tbl>
    <w:p w14:paraId="50B104E2" w14:textId="77777777" w:rsidR="00501CC5" w:rsidRPr="00D023B4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4E3" w14:textId="77777777" w:rsidR="00501CC5" w:rsidRPr="00D023B4" w:rsidRDefault="00501CC5" w:rsidP="005D0197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D023B4">
        <w:rPr>
          <w:b/>
          <w:caps/>
          <w:lang w:val="fr-BE"/>
        </w:rPr>
        <w:t xml:space="preserve">Relations avec les </w:t>
      </w:r>
      <w:r w:rsidR="00C424DC" w:rsidRPr="00D023B4">
        <w:rPr>
          <w:b/>
          <w:caps/>
          <w:lang w:val="fr-BE"/>
        </w:rPr>
        <w:t>administrateurs et</w:t>
      </w:r>
      <w:r w:rsidR="00D85083" w:rsidRPr="00D023B4">
        <w:rPr>
          <w:b/>
          <w:caps/>
          <w:lang w:val="fr-BE"/>
        </w:rPr>
        <w:t xml:space="preserve"> gérants</w:t>
      </w:r>
    </w:p>
    <w:p w14:paraId="50B104E4" w14:textId="77777777" w:rsidR="00501CC5" w:rsidRPr="00D023B4" w:rsidRDefault="00501CC5" w:rsidP="00501CC5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107BD" w:rsidRPr="00D023B4" w14:paraId="50B104E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5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4E6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4E7" w14:textId="77777777" w:rsidR="00C107BD" w:rsidRPr="00D023B4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D72394" w:rsidRPr="00CF2F42" w14:paraId="50B104E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9" w14:textId="77777777" w:rsidR="00D72394" w:rsidRPr="00D023B4" w:rsidRDefault="00FD1EB2" w:rsidP="00FD1EB2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fr-BE"/>
              </w:rPr>
            </w:pPr>
            <w:r w:rsidRPr="00D023B4">
              <w:rPr>
                <w:rFonts w:cs="Arial"/>
                <w:b/>
                <w:smallCaps/>
                <w:lang w:val="fr-BE"/>
              </w:rPr>
              <w:t>Membres des organes d’</w:t>
            </w:r>
            <w:r w:rsidR="00D72394" w:rsidRPr="00D023B4">
              <w:rPr>
                <w:rFonts w:cs="Arial"/>
                <w:b/>
                <w:smallCaps/>
                <w:lang w:val="fr-BE"/>
              </w:rPr>
              <w:t>administrat</w:t>
            </w:r>
            <w:r w:rsidR="00AC0E71" w:rsidRPr="00D023B4">
              <w:rPr>
                <w:rFonts w:cs="Arial"/>
                <w:b/>
                <w:smallCaps/>
                <w:lang w:val="fr-BE"/>
              </w:rPr>
              <w:t>ion, de</w:t>
            </w:r>
            <w:r w:rsidRPr="00D023B4">
              <w:rPr>
                <w:rFonts w:cs="Arial"/>
                <w:b/>
                <w:smallCaps/>
                <w:lang w:val="fr-BE"/>
              </w:rPr>
              <w:t xml:space="preserve"> gestion et de surveillance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A" w14:textId="77777777" w:rsidR="00D72394" w:rsidRPr="00D023B4" w:rsidRDefault="00D72394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B" w14:textId="77777777" w:rsidR="00D72394" w:rsidRPr="00D023B4" w:rsidRDefault="00D72394" w:rsidP="00C6686C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D023B4" w14:paraId="50B104F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ED" w14:textId="77777777" w:rsidR="00C107BD" w:rsidRPr="00D023B4" w:rsidRDefault="00E33A6F" w:rsidP="00E33A6F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D023B4">
              <w:rPr>
                <w:rFonts w:cs="Arial"/>
                <w:b/>
                <w:sz w:val="18"/>
                <w:lang w:val="fr-BE"/>
              </w:rPr>
              <w:t>C</w:t>
            </w:r>
            <w:r w:rsidR="00C107BD" w:rsidRPr="00D023B4">
              <w:rPr>
                <w:rFonts w:cs="Arial"/>
                <w:b/>
                <w:sz w:val="18"/>
                <w:lang w:val="fr-BE"/>
              </w:rPr>
              <w:t>réances sur les personnes précitées</w:t>
            </w:r>
            <w:r w:rsidR="00C107BD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EE" w14:textId="77777777" w:rsidR="00C107BD" w:rsidRPr="00D023B4" w:rsidRDefault="00C107BD" w:rsidP="00C107BD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EF" w14:textId="77777777" w:rsidR="00C107BD" w:rsidRPr="00D023B4" w:rsidRDefault="00C107BD" w:rsidP="00C345E8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</w:tr>
      <w:tr w:rsidR="00C107BD" w:rsidRPr="00CF2F42" w14:paraId="50B104F4" w14:textId="77777777" w:rsidTr="00C107BD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1" w14:textId="77777777" w:rsidR="00C107BD" w:rsidRPr="007E341C" w:rsidRDefault="00C107BD" w:rsidP="00C107BD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rFonts w:cs="Arial"/>
                <w:sz w:val="18"/>
                <w:lang w:val="fr-BE"/>
              </w:rPr>
              <w:t>Conditions principales des créances, taux d’intérêt, durée, montants éventuellement remboursés, annulés ou auxquels il a été renoncé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4F2" w14:textId="77777777" w:rsidR="00C107BD" w:rsidRPr="007E341C" w:rsidRDefault="00C107BD" w:rsidP="00C107BD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4F3" w14:textId="77777777" w:rsidR="00C107BD" w:rsidRPr="007E341C" w:rsidRDefault="00C107BD" w:rsidP="00C345E8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CF2F42" w14:paraId="50B104F8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5" w14:textId="77777777" w:rsidR="00C107BD" w:rsidRPr="007E341C" w:rsidRDefault="00C107BD" w:rsidP="0085415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6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7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CF2F42" w14:paraId="50B104FC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9" w14:textId="77777777" w:rsidR="00C107BD" w:rsidRPr="007E341C" w:rsidRDefault="00C107BD" w:rsidP="0085415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A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B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CF2F42" w14:paraId="50B10500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4FD" w14:textId="77777777" w:rsidR="00C107BD" w:rsidRPr="007E341C" w:rsidRDefault="00C107BD" w:rsidP="0085415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4FE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4FF" w14:textId="77777777" w:rsidR="00C107BD" w:rsidRPr="007E341C" w:rsidRDefault="00C107BD" w:rsidP="0053346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107BD" w:rsidRPr="00CF2F42" w14:paraId="50B10504" w14:textId="77777777" w:rsidTr="0053346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1" w14:textId="77777777" w:rsidR="00C107BD" w:rsidRPr="007E341C" w:rsidRDefault="00C107BD" w:rsidP="0085415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2" w14:textId="77777777" w:rsidR="00C107BD" w:rsidRPr="007E341C" w:rsidRDefault="00C107BD" w:rsidP="0053346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3" w14:textId="77777777" w:rsidR="00C107BD" w:rsidRPr="007E341C" w:rsidRDefault="00C107BD" w:rsidP="0053346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FD1EB2" w:rsidRPr="007E341C" w14:paraId="50B10508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5" w14:textId="77777777" w:rsidR="00FD1EB2" w:rsidRPr="007E341C" w:rsidRDefault="00FD1EB2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Garanties constituées en leur faveur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506" w14:textId="77777777" w:rsidR="00FD1EB2" w:rsidRPr="007E341C" w:rsidRDefault="00FD1EB2" w:rsidP="00FD1EB2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507" w14:textId="77777777" w:rsidR="00FD1EB2" w:rsidRPr="007E341C" w:rsidRDefault="00FD1EB2" w:rsidP="00C345E8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35527D" w:rsidRPr="007E341C" w14:paraId="50B1050C" w14:textId="77777777" w:rsidTr="00FD1E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509" w14:textId="77777777" w:rsidR="0035527D" w:rsidRPr="007E341C" w:rsidRDefault="00562FFB" w:rsidP="00FD1EB2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Autres engagements </w:t>
            </w:r>
            <w:r w:rsidR="00651207" w:rsidRPr="007E341C">
              <w:rPr>
                <w:rFonts w:cs="Arial"/>
                <w:b/>
                <w:sz w:val="18"/>
                <w:szCs w:val="18"/>
                <w:lang w:val="fr-BE"/>
              </w:rPr>
              <w:t xml:space="preserve">significatifs </w:t>
            </w:r>
            <w:r w:rsidRPr="007E341C">
              <w:rPr>
                <w:rFonts w:cs="Arial"/>
                <w:b/>
                <w:sz w:val="18"/>
                <w:szCs w:val="18"/>
                <w:lang w:val="fr-BE"/>
              </w:rPr>
              <w:t>souscrits en leur faveur</w:t>
            </w:r>
            <w:r w:rsidR="0035527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50A" w14:textId="77777777" w:rsidR="0035527D" w:rsidRPr="007E341C" w:rsidRDefault="0035527D" w:rsidP="00FD1EB2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950</w:t>
            </w:r>
            <w:r w:rsidR="00562FFB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50B" w14:textId="77777777" w:rsidR="0035527D" w:rsidRPr="007E341C" w:rsidRDefault="0035527D" w:rsidP="00C345E8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50D" w14:textId="77777777" w:rsidR="001B7E7A" w:rsidRPr="007E341C" w:rsidRDefault="001B7E7A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E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0F" w14:textId="77777777" w:rsidR="006D467F" w:rsidRPr="007E341C" w:rsidRDefault="006D467F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6D467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526753" w:rsidRPr="00D023B4" w14:paraId="50B10514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0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1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2" w14:textId="77777777" w:rsidR="00526753" w:rsidRPr="00D023B4" w:rsidRDefault="00526753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3" w14:textId="104F0DE0" w:rsidR="00526753" w:rsidRPr="00D023B4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526753" w:rsidRPr="00D023B4">
              <w:rPr>
                <w:lang w:val="fr-BE"/>
              </w:rPr>
              <w:t>.</w:t>
            </w:r>
            <w:r w:rsidR="00562FFB" w:rsidRPr="00D023B4">
              <w:rPr>
                <w:lang w:val="fr-BE"/>
              </w:rPr>
              <w:t>5</w:t>
            </w:r>
          </w:p>
        </w:tc>
      </w:tr>
    </w:tbl>
    <w:p w14:paraId="50B10515" w14:textId="77777777" w:rsidR="00B61546" w:rsidRPr="00D023B4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6" w14:textId="77777777" w:rsidR="00B61546" w:rsidRPr="007E341C" w:rsidRDefault="00C424DC" w:rsidP="009D5842">
      <w:pPr>
        <w:spacing w:before="120" w:line="240" w:lineRule="atLeast"/>
        <w:jc w:val="left"/>
        <w:rPr>
          <w:b/>
          <w:caps/>
          <w:lang w:val="fr-BE"/>
        </w:rPr>
      </w:pPr>
      <w:r w:rsidRPr="00D023B4">
        <w:rPr>
          <w:b/>
          <w:caps/>
          <w:lang w:val="fr-BE"/>
        </w:rPr>
        <w:t>règles d’évaluation</w:t>
      </w:r>
    </w:p>
    <w:p w14:paraId="50B10517" w14:textId="77777777" w:rsidR="00B61546" w:rsidRPr="007E341C" w:rsidRDefault="00B61546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518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9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A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B" w14:textId="77777777" w:rsidR="00242E51" w:rsidRPr="007E341C" w:rsidRDefault="00242E51" w:rsidP="00242E51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1C" w14:textId="77777777" w:rsidR="0016525D" w:rsidRPr="007E341C" w:rsidRDefault="0016525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1D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1E" w14:textId="77777777" w:rsidR="00C424DC" w:rsidRPr="007E341C" w:rsidRDefault="00C424DC" w:rsidP="00C424DC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C424DC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C424DC" w:rsidRPr="007E341C" w14:paraId="50B10523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1F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0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1" w14:textId="77777777" w:rsidR="00C424DC" w:rsidRPr="007E341C" w:rsidRDefault="00C424DC" w:rsidP="002F16C6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22" w14:textId="39CF2290" w:rsidR="00C424DC" w:rsidRPr="007E341C" w:rsidRDefault="00722B5D" w:rsidP="00F724A8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C424DC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6</w:t>
            </w:r>
            <w:r w:rsidR="00C424DC" w:rsidRPr="00D023B4">
              <w:rPr>
                <w:lang w:val="fr-BE"/>
              </w:rPr>
              <w:t>.</w:t>
            </w:r>
            <w:r w:rsidR="00C424DC" w:rsidRPr="007E341C">
              <w:rPr>
                <w:lang w:val="fr-BE"/>
              </w:rPr>
              <w:t>6</w:t>
            </w:r>
          </w:p>
        </w:tc>
      </w:tr>
    </w:tbl>
    <w:p w14:paraId="50B10524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5" w14:textId="77777777" w:rsidR="00C424DC" w:rsidRPr="007E341C" w:rsidRDefault="00C424DC" w:rsidP="00C424DC">
      <w:pPr>
        <w:spacing w:before="120" w:line="240" w:lineRule="atLeast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autres informations à communiquer dans l’annexe</w:t>
      </w:r>
    </w:p>
    <w:p w14:paraId="50B10526" w14:textId="77777777" w:rsidR="00C424DC" w:rsidRPr="007E341C" w:rsidRDefault="00C424DC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527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8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9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A" w14:textId="77777777" w:rsidR="00C424DC" w:rsidRPr="007E341C" w:rsidRDefault="00C424DC" w:rsidP="00C424DC">
      <w:pPr>
        <w:tabs>
          <w:tab w:val="right" w:leader="dot" w:pos="10632"/>
        </w:tabs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ab/>
      </w:r>
    </w:p>
    <w:p w14:paraId="50B1052B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C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D" w14:textId="77777777" w:rsidR="00C424DC" w:rsidRPr="007E341C" w:rsidRDefault="00C424DC" w:rsidP="00C424DC">
      <w:pPr>
        <w:spacing w:line="240" w:lineRule="auto"/>
        <w:jc w:val="left"/>
        <w:rPr>
          <w:sz w:val="18"/>
          <w:szCs w:val="18"/>
          <w:lang w:val="fr-BE"/>
        </w:rPr>
      </w:pPr>
    </w:p>
    <w:p w14:paraId="50B1052E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2F" w14:textId="77777777" w:rsidR="00B61546" w:rsidRPr="007E341C" w:rsidRDefault="00B6154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0" w14:textId="77777777" w:rsidR="00B61546" w:rsidRPr="007E341C" w:rsidRDefault="00B61546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531" w14:textId="77777777" w:rsidR="00DE5400" w:rsidRPr="007E341C" w:rsidRDefault="00DE5400" w:rsidP="00A85B0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DE5400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DE5400" w:rsidRPr="00D023B4" w14:paraId="50B10536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2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3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4" w14:textId="77777777" w:rsidR="00DE5400" w:rsidRPr="00D023B4" w:rsidRDefault="00DE5400" w:rsidP="00533460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535" w14:textId="3EB30837" w:rsidR="00DE5400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7</w:t>
            </w:r>
            <w:r w:rsidR="002D7B66" w:rsidRPr="00D023B4">
              <w:rPr>
                <w:lang w:val="fr-BE"/>
              </w:rPr>
              <w:t>.1</w:t>
            </w:r>
          </w:p>
        </w:tc>
      </w:tr>
    </w:tbl>
    <w:p w14:paraId="50B10537" w14:textId="77777777" w:rsidR="00DE5400" w:rsidRPr="00D023B4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8" w14:textId="77777777" w:rsidR="00DE5400" w:rsidRPr="00D023B4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9" w14:textId="77777777" w:rsidR="00DE5400" w:rsidRPr="00D023B4" w:rsidRDefault="00DE5400" w:rsidP="004A74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before="120"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>Autres documents à déposer</w:t>
      </w:r>
    </w:p>
    <w:p w14:paraId="7170C587" w14:textId="77777777" w:rsidR="00CF2C3E" w:rsidRDefault="00DE5400" w:rsidP="00CF2C3E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 xml:space="preserve">en </w:t>
      </w:r>
      <w:r w:rsidR="00FD1EB2" w:rsidRPr="00D023B4">
        <w:rPr>
          <w:b/>
          <w:caps/>
          <w:spacing w:val="20"/>
          <w:sz w:val="22"/>
          <w:szCs w:val="22"/>
          <w:lang w:val="fr-BE"/>
        </w:rPr>
        <w:t xml:space="preserve">vertu du </w:t>
      </w:r>
      <w:r w:rsidR="00CC157D" w:rsidRPr="00D023B4">
        <w:rPr>
          <w:b/>
          <w:caps/>
          <w:spacing w:val="20"/>
          <w:sz w:val="22"/>
          <w:szCs w:val="22"/>
          <w:lang w:val="fr-BE"/>
        </w:rPr>
        <w:t xml:space="preserve">Code des sociétés </w:t>
      </w:r>
    </w:p>
    <w:p w14:paraId="50B1053A" w14:textId="133EF604" w:rsidR="00DE5400" w:rsidRPr="007E341C" w:rsidRDefault="00CC157D" w:rsidP="008A6DA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2552" w:right="2552"/>
        <w:jc w:val="center"/>
        <w:rPr>
          <w:b/>
          <w:caps/>
          <w:spacing w:val="20"/>
          <w:sz w:val="22"/>
          <w:szCs w:val="22"/>
          <w:lang w:val="fr-BE"/>
        </w:rPr>
      </w:pPr>
      <w:r w:rsidRPr="00D023B4">
        <w:rPr>
          <w:b/>
          <w:caps/>
          <w:spacing w:val="20"/>
          <w:sz w:val="22"/>
          <w:szCs w:val="22"/>
          <w:lang w:val="fr-BE"/>
        </w:rPr>
        <w:t>et des associations</w:t>
      </w:r>
    </w:p>
    <w:p w14:paraId="50B1053B" w14:textId="77777777" w:rsidR="00DE5400" w:rsidRPr="008A6DA2" w:rsidRDefault="00DE540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C" w14:textId="77777777" w:rsidR="002D7B66" w:rsidRPr="008A6DA2" w:rsidRDefault="002D7B66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53D" w14:textId="3766F66B" w:rsidR="00B26A3F" w:rsidRPr="007E341C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caps/>
          <w:lang w:val="fr-BE"/>
        </w:rPr>
      </w:pPr>
      <w:r w:rsidRPr="008A6DA2">
        <w:rPr>
          <w:b/>
          <w:caps/>
          <w:lang w:val="fr-BE"/>
        </w:rPr>
        <w:t>Information</w:t>
      </w:r>
      <w:r w:rsidR="003F2239">
        <w:rPr>
          <w:b/>
          <w:caps/>
          <w:lang w:val="fr-BE"/>
        </w:rPr>
        <w:t>s</w:t>
      </w:r>
      <w:r w:rsidRPr="007E341C">
        <w:rPr>
          <w:b/>
          <w:caps/>
          <w:lang w:val="fr-BE"/>
        </w:rPr>
        <w:t xml:space="preserve"> relative</w:t>
      </w:r>
      <w:r w:rsidR="003F2239">
        <w:rPr>
          <w:b/>
          <w:caps/>
          <w:lang w:val="fr-BE"/>
        </w:rPr>
        <w:t>s</w:t>
      </w:r>
      <w:r w:rsidRPr="007E341C">
        <w:rPr>
          <w:b/>
          <w:caps/>
          <w:lang w:val="fr-BE"/>
        </w:rPr>
        <w:t xml:space="preserve"> aux participations</w:t>
      </w:r>
    </w:p>
    <w:p w14:paraId="50B1053E" w14:textId="77777777" w:rsidR="00B26A3F" w:rsidRPr="007E341C" w:rsidRDefault="00B26A3F" w:rsidP="00B26A3F">
      <w:pPr>
        <w:shd w:val="clear" w:color="auto" w:fill="FFFFFF" w:themeFill="background1"/>
        <w:spacing w:before="120" w:line="240" w:lineRule="atLeast"/>
        <w:jc w:val="left"/>
        <w:rPr>
          <w:b/>
          <w:smallCaps/>
          <w:lang w:val="fr-BE"/>
        </w:rPr>
      </w:pPr>
      <w:r w:rsidRPr="007E341C">
        <w:rPr>
          <w:b/>
          <w:smallCaps/>
          <w:lang w:val="fr-BE"/>
        </w:rPr>
        <w:t>Participations et droits sociaux détenus dans d'autres entreprises</w:t>
      </w:r>
    </w:p>
    <w:p w14:paraId="50B1053F" w14:textId="77777777" w:rsidR="00B26A3F" w:rsidRPr="007E341C" w:rsidRDefault="00B26A3F" w:rsidP="00B26A3F">
      <w:pPr>
        <w:shd w:val="clear" w:color="auto" w:fill="FFFFFF" w:themeFill="background1"/>
        <w:spacing w:line="240" w:lineRule="atLeast"/>
        <w:jc w:val="left"/>
        <w:rPr>
          <w:sz w:val="18"/>
          <w:lang w:val="fr-BE"/>
        </w:rPr>
      </w:pPr>
    </w:p>
    <w:p w14:paraId="50B10540" w14:textId="6BB5AF4F" w:rsidR="00B26A3F" w:rsidRPr="00D023B4" w:rsidRDefault="00B26A3F" w:rsidP="00B26A3F">
      <w:pPr>
        <w:shd w:val="clear" w:color="auto" w:fill="FFFFFF" w:themeFill="background1"/>
        <w:spacing w:line="240" w:lineRule="atLeast"/>
        <w:rPr>
          <w:sz w:val="18"/>
          <w:lang w:val="fr-BE"/>
        </w:rPr>
      </w:pPr>
      <w:r w:rsidRPr="007E341C">
        <w:rPr>
          <w:sz w:val="18"/>
          <w:lang w:val="fr-BE"/>
        </w:rPr>
        <w:t xml:space="preserve">Sont mentionnées ci-après, les entreprises dans </w:t>
      </w:r>
      <w:r w:rsidRPr="00D023B4">
        <w:rPr>
          <w:sz w:val="18"/>
          <w:lang w:val="fr-BE"/>
        </w:rPr>
        <w:t xml:space="preserve">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détient une participation (comprise dans la rubrique 28 de l’actif) ainsi que les autres entreprises dans 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détient des droits sociaux (compris dans les rubriques 28 et 50/53 de l’actif) représentant </w:t>
      </w:r>
      <w:r w:rsidR="00307896" w:rsidRPr="00D023B4">
        <w:rPr>
          <w:sz w:val="18"/>
          <w:lang w:val="fr-BE"/>
        </w:rPr>
        <w:t>10% au moins du capital, des capitaux propres ou d’une classe d’actions de la société</w:t>
      </w:r>
      <w:r w:rsidRPr="00D023B4">
        <w:rPr>
          <w:sz w:val="18"/>
          <w:lang w:val="fr-BE"/>
        </w:rPr>
        <w:t>.</w:t>
      </w:r>
    </w:p>
    <w:p w14:paraId="50B10541" w14:textId="77777777" w:rsidR="00B26A3F" w:rsidRPr="00D023B4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829" w:type="dxa"/>
        <w:tblLayout w:type="fixed"/>
        <w:tblLook w:val="04A0" w:firstRow="1" w:lastRow="0" w:firstColumn="1" w:lastColumn="0" w:noHBand="0" w:noVBand="1"/>
      </w:tblPr>
      <w:tblGrid>
        <w:gridCol w:w="3005"/>
        <w:gridCol w:w="964"/>
        <w:gridCol w:w="964"/>
        <w:gridCol w:w="680"/>
        <w:gridCol w:w="680"/>
        <w:gridCol w:w="1134"/>
        <w:gridCol w:w="567"/>
        <w:gridCol w:w="1559"/>
        <w:gridCol w:w="1276"/>
      </w:tblGrid>
      <w:tr w:rsidR="008B5F54" w:rsidRPr="00CF2F42" w14:paraId="50B10546" w14:textId="77777777" w:rsidTr="00651207">
        <w:trPr>
          <w:trHeight w:val="454"/>
        </w:trPr>
        <w:tc>
          <w:tcPr>
            <w:tcW w:w="3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542" w14:textId="77777777" w:rsidR="008B5F54" w:rsidRPr="00D023B4" w:rsidRDefault="008B5F54" w:rsidP="00651207">
            <w:pPr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caps/>
                <w:sz w:val="16"/>
                <w:szCs w:val="16"/>
                <w:lang w:val="fr-BE"/>
              </w:rPr>
              <w:t>Dénomination</w:t>
            </w:r>
            <w:r w:rsidRPr="00D023B4">
              <w:rPr>
                <w:sz w:val="16"/>
                <w:szCs w:val="16"/>
                <w:lang w:val="fr-BE"/>
              </w:rPr>
              <w:t xml:space="preserve">, adresse complète du </w:t>
            </w:r>
            <w:r w:rsidRPr="00D023B4">
              <w:rPr>
                <w:caps/>
                <w:sz w:val="16"/>
                <w:szCs w:val="16"/>
                <w:lang w:val="fr-BE"/>
              </w:rPr>
              <w:t xml:space="preserve">Siège </w:t>
            </w:r>
            <w:r w:rsidRPr="00D023B4">
              <w:rPr>
                <w:sz w:val="16"/>
                <w:szCs w:val="16"/>
                <w:lang w:val="fr-BE"/>
              </w:rPr>
              <w:t xml:space="preserve">et pour les entreprises de droit belge, mention du </w:t>
            </w:r>
            <w:r w:rsidRPr="00D023B4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3288" w:type="dxa"/>
            <w:gridSpan w:val="4"/>
            <w:tcBorders>
              <w:top w:val="single" w:sz="12" w:space="0" w:color="auto"/>
            </w:tcBorders>
            <w:vAlign w:val="center"/>
          </w:tcPr>
          <w:p w14:paraId="50B10543" w14:textId="77777777" w:rsidR="008B5F54" w:rsidRPr="00D023B4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Droits sociaux détenus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544" w14:textId="77777777" w:rsidR="008B5F54" w:rsidRPr="00D023B4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Données extraites des derniers</w:t>
            </w:r>
          </w:p>
          <w:p w14:paraId="50B1054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comptes annuels disponibles</w:t>
            </w:r>
          </w:p>
        </w:tc>
      </w:tr>
      <w:tr w:rsidR="008B5F54" w:rsidRPr="007E341C" w14:paraId="50B1054F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4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 w:val="restart"/>
            <w:vAlign w:val="center"/>
          </w:tcPr>
          <w:p w14:paraId="50B10548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Nature </w:t>
            </w:r>
          </w:p>
        </w:tc>
        <w:tc>
          <w:tcPr>
            <w:tcW w:w="1644" w:type="dxa"/>
            <w:gridSpan w:val="2"/>
            <w:vAlign w:val="center"/>
          </w:tcPr>
          <w:p w14:paraId="50B10549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directement</w:t>
            </w:r>
          </w:p>
        </w:tc>
        <w:tc>
          <w:tcPr>
            <w:tcW w:w="680" w:type="dxa"/>
            <w:vAlign w:val="center"/>
          </w:tcPr>
          <w:p w14:paraId="50B1054A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par les filiales</w:t>
            </w:r>
          </w:p>
        </w:tc>
        <w:tc>
          <w:tcPr>
            <w:tcW w:w="1134" w:type="dxa"/>
            <w:vMerge w:val="restart"/>
            <w:vAlign w:val="center"/>
          </w:tcPr>
          <w:p w14:paraId="50B1054B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Comptes annuels arrêtés au</w:t>
            </w:r>
          </w:p>
        </w:tc>
        <w:tc>
          <w:tcPr>
            <w:tcW w:w="567" w:type="dxa"/>
            <w:vMerge w:val="restart"/>
            <w:vAlign w:val="center"/>
          </w:tcPr>
          <w:p w14:paraId="50B1054C" w14:textId="77777777" w:rsidR="008B5F54" w:rsidRPr="007E341C" w:rsidRDefault="008B5F54" w:rsidP="00651207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devise</w:t>
            </w:r>
          </w:p>
        </w:tc>
        <w:tc>
          <w:tcPr>
            <w:tcW w:w="1559" w:type="dxa"/>
            <w:vAlign w:val="center"/>
          </w:tcPr>
          <w:p w14:paraId="50B1054D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Capitaux propres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50B1054E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Résultat net</w:t>
            </w:r>
          </w:p>
        </w:tc>
      </w:tr>
      <w:tr w:rsidR="008B5F54" w:rsidRPr="007E341C" w14:paraId="50B10559" w14:textId="77777777" w:rsidTr="00651207">
        <w:trPr>
          <w:trHeight w:val="454"/>
        </w:trPr>
        <w:tc>
          <w:tcPr>
            <w:tcW w:w="3005" w:type="dxa"/>
            <w:vMerge/>
            <w:tcBorders>
              <w:left w:val="single" w:sz="12" w:space="0" w:color="auto"/>
            </w:tcBorders>
            <w:vAlign w:val="center"/>
          </w:tcPr>
          <w:p w14:paraId="50B10550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Merge/>
            <w:vAlign w:val="center"/>
          </w:tcPr>
          <w:p w14:paraId="50B10551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vAlign w:val="center"/>
          </w:tcPr>
          <w:p w14:paraId="50B10552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Nombre</w:t>
            </w:r>
          </w:p>
        </w:tc>
        <w:tc>
          <w:tcPr>
            <w:tcW w:w="680" w:type="dxa"/>
            <w:vAlign w:val="center"/>
          </w:tcPr>
          <w:p w14:paraId="50B10553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680" w:type="dxa"/>
            <w:vAlign w:val="center"/>
          </w:tcPr>
          <w:p w14:paraId="50B10554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50B10555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vMerge/>
            <w:vAlign w:val="center"/>
          </w:tcPr>
          <w:p w14:paraId="50B10556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50B10557" w14:textId="77777777" w:rsidR="008B5F54" w:rsidRPr="007E341C" w:rsidRDefault="008B5F54" w:rsidP="00651207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(+) ou (-)</w:t>
            </w:r>
          </w:p>
          <w:p w14:paraId="50B10558" w14:textId="77777777" w:rsidR="008B5F54" w:rsidRPr="007E341C" w:rsidRDefault="008B5F54" w:rsidP="00651207">
            <w:pPr>
              <w:spacing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(en unités)</w:t>
            </w:r>
          </w:p>
        </w:tc>
      </w:tr>
      <w:tr w:rsidR="008B5F54" w:rsidRPr="007E341C" w14:paraId="50B10563" w14:textId="77777777" w:rsidTr="00651207">
        <w:trPr>
          <w:trHeight w:val="227"/>
        </w:trPr>
        <w:tc>
          <w:tcPr>
            <w:tcW w:w="3005" w:type="dxa"/>
            <w:tcBorders>
              <w:left w:val="single" w:sz="12" w:space="0" w:color="auto"/>
              <w:bottom w:val="nil"/>
            </w:tcBorders>
          </w:tcPr>
          <w:p w14:paraId="50B105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50B105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50B105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05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0B105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0B105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50B105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6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7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8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8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9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A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B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C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D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D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E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E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E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E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E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E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5F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5F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5F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5F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5F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5F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5F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5F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0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0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0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0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0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0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1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0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0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1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1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1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1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1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1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1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2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2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2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2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2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2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2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2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3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3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3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3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3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3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3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3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4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4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4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4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4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4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4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4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5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5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5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5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5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5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6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5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5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6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6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6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6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6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6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6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7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7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7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7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7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7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7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7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8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8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8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8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8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8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8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8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9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9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9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9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3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9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9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9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9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AD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A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A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A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A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A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B7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A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A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B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1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B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B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B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B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B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B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CB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C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C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C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C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5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C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C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CF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DF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nil"/>
            </w:tcBorders>
          </w:tcPr>
          <w:p w14:paraId="50B106D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50B106D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9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0B106DA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B106DB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0B106DC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0B106DD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50B106DE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8B5F54" w:rsidRPr="007E341C" w14:paraId="50B106E9" w14:textId="77777777" w:rsidTr="00651207">
        <w:trPr>
          <w:trHeight w:val="227"/>
        </w:trPr>
        <w:tc>
          <w:tcPr>
            <w:tcW w:w="30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6E0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1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50B106E2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3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50B106E4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50B106E5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50B106E6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0B106E7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6E8" w14:textId="77777777" w:rsidR="008B5F54" w:rsidRPr="007E341C" w:rsidRDefault="008B5F54" w:rsidP="00651207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</w:tc>
      </w:tr>
    </w:tbl>
    <w:p w14:paraId="50B106E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6E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D023B4" w14:paraId="50B106F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D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E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EF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6F0" w14:textId="70436948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F724A8" w:rsidRPr="00D023B4">
              <w:rPr>
                <w:lang w:val="fr-BE"/>
              </w:rPr>
              <w:t>7</w:t>
            </w:r>
            <w:r w:rsidR="002D7B66" w:rsidRPr="00D023B4">
              <w:rPr>
                <w:lang w:val="fr-BE"/>
              </w:rPr>
              <w:t>.</w:t>
            </w:r>
            <w:r w:rsidR="00B26A3F" w:rsidRPr="00D023B4">
              <w:rPr>
                <w:lang w:val="fr-BE"/>
              </w:rPr>
              <w:t>2</w:t>
            </w:r>
          </w:p>
        </w:tc>
      </w:tr>
    </w:tbl>
    <w:p w14:paraId="50B106F2" w14:textId="77777777" w:rsidR="00B26A3F" w:rsidRPr="00D023B4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6F3" w14:textId="03DCD443" w:rsidR="00B26A3F" w:rsidRPr="00D023B4" w:rsidRDefault="00B26A3F" w:rsidP="00CF2C3E">
      <w:pPr>
        <w:tabs>
          <w:tab w:val="right" w:leader="dot" w:pos="10631"/>
          <w:tab w:val="right" w:leader="dot" w:pos="10773"/>
        </w:tabs>
        <w:spacing w:before="120" w:line="240" w:lineRule="atLeast"/>
        <w:jc w:val="left"/>
        <w:rPr>
          <w:b/>
          <w:smallCaps/>
          <w:lang w:val="fr-BE"/>
        </w:rPr>
      </w:pPr>
      <w:r w:rsidRPr="00D023B4">
        <w:rPr>
          <w:b/>
          <w:smallCaps/>
          <w:lang w:val="fr-BE"/>
        </w:rPr>
        <w:t xml:space="preserve">Liste des entreprises </w:t>
      </w:r>
      <w:r w:rsidR="00E22823">
        <w:rPr>
          <w:b/>
          <w:smallCaps/>
          <w:lang w:val="fr-BE"/>
        </w:rPr>
        <w:t>pour lesquelles</w:t>
      </w:r>
      <w:r w:rsidRPr="00D023B4">
        <w:rPr>
          <w:b/>
          <w:smallCaps/>
          <w:lang w:val="fr-BE"/>
        </w:rPr>
        <w:t xml:space="preserve"> </w:t>
      </w:r>
      <w:r w:rsidR="00CC157D" w:rsidRPr="00D023B4">
        <w:rPr>
          <w:b/>
          <w:smallCaps/>
          <w:lang w:val="fr-BE"/>
        </w:rPr>
        <w:t>la société</w:t>
      </w:r>
      <w:r w:rsidRPr="00D023B4">
        <w:rPr>
          <w:b/>
          <w:smallCaps/>
          <w:lang w:val="fr-BE"/>
        </w:rPr>
        <w:t xml:space="preserve"> répond de manière illimitée en qualité d’associé ou de membre indéfiniment responsable</w:t>
      </w:r>
    </w:p>
    <w:p w14:paraId="50B106F4" w14:textId="77777777" w:rsidR="00B26A3F" w:rsidRPr="00D023B4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6F5" w14:textId="051B0FFC" w:rsidR="00B26A3F" w:rsidRPr="00D023B4" w:rsidRDefault="00B26A3F" w:rsidP="00B26A3F">
      <w:pPr>
        <w:spacing w:line="240" w:lineRule="atLeast"/>
        <w:rPr>
          <w:sz w:val="18"/>
          <w:lang w:val="fr-BE"/>
        </w:rPr>
      </w:pPr>
      <w:r w:rsidRPr="00D023B4">
        <w:rPr>
          <w:sz w:val="18"/>
          <w:lang w:val="fr-BE"/>
        </w:rPr>
        <w:t xml:space="preserve">Les comptes annuels de chacune des entreprises pour lesquelles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est indéfiniment responsable sont joints aux présents comptes annuels pour être publiés en même temps que ceux-ci, sauf si dans la deuxième colonne du tableau ci-après, </w:t>
      </w:r>
      <w:r w:rsidR="00CC157D" w:rsidRPr="00D023B4">
        <w:rPr>
          <w:sz w:val="18"/>
          <w:lang w:val="fr-BE"/>
        </w:rPr>
        <w:t>la société</w:t>
      </w:r>
      <w:r w:rsidRPr="00D023B4">
        <w:rPr>
          <w:sz w:val="18"/>
          <w:lang w:val="fr-BE"/>
        </w:rPr>
        <w:t xml:space="preserve"> précise la raison pour laquelle il n'en est pas ainsi. Cette précision est fournie par la mention du code (A, B ou D) défini ci-après.</w:t>
      </w:r>
    </w:p>
    <w:p w14:paraId="50B106F6" w14:textId="77777777" w:rsidR="00B26A3F" w:rsidRPr="00D023B4" w:rsidRDefault="00B26A3F" w:rsidP="00B26A3F">
      <w:pPr>
        <w:spacing w:line="240" w:lineRule="atLeast"/>
        <w:rPr>
          <w:b/>
          <w:sz w:val="18"/>
          <w:lang w:val="fr-BE"/>
        </w:rPr>
      </w:pPr>
    </w:p>
    <w:p w14:paraId="50B106F7" w14:textId="77777777" w:rsidR="00B26A3F" w:rsidRPr="00D023B4" w:rsidRDefault="00B26A3F" w:rsidP="00B26A3F">
      <w:pPr>
        <w:tabs>
          <w:tab w:val="left" w:pos="284"/>
        </w:tabs>
        <w:spacing w:line="240" w:lineRule="atLeast"/>
        <w:rPr>
          <w:sz w:val="18"/>
          <w:lang w:val="fr-BE"/>
        </w:rPr>
      </w:pPr>
      <w:r w:rsidRPr="00D023B4">
        <w:rPr>
          <w:sz w:val="18"/>
          <w:lang w:val="fr-BE"/>
        </w:rPr>
        <w:t>Les comptes annuels de l'entreprise mentionnée:</w:t>
      </w:r>
    </w:p>
    <w:p w14:paraId="50B106F8" w14:textId="77777777" w:rsidR="00B26A3F" w:rsidRPr="00D023B4" w:rsidRDefault="00B26A3F" w:rsidP="00B26A3F">
      <w:pPr>
        <w:tabs>
          <w:tab w:val="left" w:pos="567"/>
        </w:tabs>
        <w:spacing w:line="240" w:lineRule="atLeast"/>
        <w:ind w:left="284"/>
        <w:rPr>
          <w:sz w:val="18"/>
          <w:lang w:val="fr-BE"/>
        </w:rPr>
      </w:pPr>
      <w:r w:rsidRPr="00D023B4">
        <w:rPr>
          <w:sz w:val="18"/>
          <w:lang w:val="fr-BE"/>
        </w:rPr>
        <w:t>A.</w:t>
      </w:r>
      <w:r w:rsidRPr="00D023B4">
        <w:rPr>
          <w:sz w:val="18"/>
          <w:lang w:val="fr-BE"/>
        </w:rPr>
        <w:tab/>
        <w:t>sont publiés par dépôt auprès de la Banque nationale de Belgique par cette entreprise;</w:t>
      </w:r>
    </w:p>
    <w:p w14:paraId="50B106F9" w14:textId="6040A3A5" w:rsidR="00B26A3F" w:rsidRPr="00D023B4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D023B4">
        <w:rPr>
          <w:sz w:val="18"/>
          <w:lang w:val="fr-BE"/>
        </w:rPr>
        <w:t>B.</w:t>
      </w:r>
      <w:r w:rsidRPr="00D023B4">
        <w:rPr>
          <w:sz w:val="18"/>
          <w:lang w:val="fr-BE"/>
        </w:rPr>
        <w:tab/>
        <w:t xml:space="preserve">sont effectivement publiés par cette entreprise dans un autre Etat membre de l'Union européenne, dans les formes prévues à l'article </w:t>
      </w:r>
      <w:r w:rsidR="005F3586" w:rsidRPr="00D023B4">
        <w:rPr>
          <w:sz w:val="18"/>
          <w:lang w:val="fr-BE"/>
        </w:rPr>
        <w:t>16</w:t>
      </w:r>
      <w:r w:rsidRPr="00D023B4">
        <w:rPr>
          <w:sz w:val="18"/>
          <w:lang w:val="fr-BE"/>
        </w:rPr>
        <w:t xml:space="preserve"> de la directive </w:t>
      </w:r>
      <w:r w:rsidR="005F3586" w:rsidRPr="00D023B4">
        <w:rPr>
          <w:sz w:val="18"/>
          <w:lang w:val="fr-BE"/>
        </w:rPr>
        <w:t>(EU) 2017/1132</w:t>
      </w:r>
      <w:r w:rsidRPr="00D023B4">
        <w:rPr>
          <w:sz w:val="18"/>
          <w:lang w:val="fr-BE"/>
        </w:rPr>
        <w:t>;</w:t>
      </w:r>
    </w:p>
    <w:p w14:paraId="50B106FA" w14:textId="34134DBB" w:rsidR="00B26A3F" w:rsidRPr="007E341C" w:rsidRDefault="00B26A3F" w:rsidP="00B26A3F">
      <w:pPr>
        <w:tabs>
          <w:tab w:val="left" w:pos="567"/>
        </w:tabs>
        <w:spacing w:line="240" w:lineRule="atLeast"/>
        <w:ind w:left="568" w:hanging="284"/>
        <w:rPr>
          <w:sz w:val="18"/>
          <w:lang w:val="fr-BE"/>
        </w:rPr>
      </w:pPr>
      <w:r w:rsidRPr="00D023B4">
        <w:rPr>
          <w:sz w:val="18"/>
          <w:lang w:val="fr-BE"/>
        </w:rPr>
        <w:t>D.</w:t>
      </w:r>
      <w:r w:rsidRPr="00D023B4">
        <w:rPr>
          <w:sz w:val="18"/>
          <w:lang w:val="fr-BE"/>
        </w:rPr>
        <w:tab/>
      </w:r>
      <w:r w:rsidR="00307896" w:rsidRPr="00D023B4">
        <w:rPr>
          <w:sz w:val="18"/>
          <w:lang w:val="fr-BE"/>
        </w:rPr>
        <w:t>concernent une société simple</w:t>
      </w:r>
      <w:r w:rsidRPr="00D023B4">
        <w:rPr>
          <w:sz w:val="18"/>
          <w:lang w:val="fr-BE"/>
        </w:rPr>
        <w:t>.</w:t>
      </w:r>
    </w:p>
    <w:p w14:paraId="50B106FB" w14:textId="77777777" w:rsidR="00B26A3F" w:rsidRPr="007E341C" w:rsidRDefault="00B26A3F" w:rsidP="00B26A3F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B26A3F" w:rsidRPr="007E341C" w14:paraId="50B10700" w14:textId="77777777" w:rsidTr="00B26A3F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B106FC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caps/>
                <w:sz w:val="16"/>
                <w:szCs w:val="16"/>
                <w:lang w:val="fr-BE"/>
              </w:rPr>
              <w:t>Dénomination</w:t>
            </w:r>
            <w:r w:rsidRPr="007E341C">
              <w:rPr>
                <w:sz w:val="16"/>
                <w:szCs w:val="16"/>
                <w:lang w:val="fr-BE"/>
              </w:rPr>
              <w:t xml:space="preserve">, adresse complète du </w:t>
            </w:r>
            <w:r w:rsidRPr="007E341C">
              <w:rPr>
                <w:caps/>
                <w:sz w:val="16"/>
                <w:szCs w:val="16"/>
                <w:lang w:val="fr-BE"/>
              </w:rPr>
              <w:t>Siège, forme juridique</w:t>
            </w:r>
          </w:p>
          <w:p w14:paraId="50B106FD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et pour les entreprises de droit belge,</w:t>
            </w:r>
          </w:p>
          <w:p w14:paraId="50B106FE" w14:textId="77777777" w:rsidR="00B26A3F" w:rsidRPr="007E341C" w:rsidRDefault="00B26A3F" w:rsidP="00E2658E">
            <w:pPr>
              <w:tabs>
                <w:tab w:val="right" w:leader="dot" w:pos="10631"/>
                <w:tab w:val="right" w:leader="dot" w:pos="10773"/>
              </w:tabs>
              <w:spacing w:before="20" w:line="240" w:lineRule="auto"/>
              <w:jc w:val="center"/>
              <w:rPr>
                <w:sz w:val="18"/>
                <w:szCs w:val="18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 xml:space="preserve">mention du </w:t>
            </w:r>
            <w:r w:rsidRPr="007E341C">
              <w:rPr>
                <w:caps/>
                <w:sz w:val="16"/>
                <w:szCs w:val="16"/>
                <w:lang w:val="fr-BE"/>
              </w:rPr>
              <w:t>Numéro d’entreprise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B106F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 éventuel</w:t>
            </w:r>
          </w:p>
        </w:tc>
      </w:tr>
      <w:tr w:rsidR="00B26A3F" w:rsidRPr="007E341C" w14:paraId="50B10703" w14:textId="77777777" w:rsidTr="00B26A3F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50B1070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50B1070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0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0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0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1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1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1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2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2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2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3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3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3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4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4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4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5D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0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5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5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3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6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9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C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B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6F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6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6E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2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1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5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4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8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7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B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A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7E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C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7D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1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7F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0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4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2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3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7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50B10785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50B10786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B26A3F" w:rsidRPr="007E341C" w14:paraId="50B1078A" w14:textId="77777777" w:rsidTr="00B26A3F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0B10788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50B10789" w14:textId="77777777" w:rsidR="00B26A3F" w:rsidRPr="007E341C" w:rsidRDefault="00B26A3F" w:rsidP="00B26A3F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0B1078B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78C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D023B4" w14:paraId="50B10791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D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E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8F" w14:textId="77777777" w:rsidR="00B26A3F" w:rsidRPr="00D023B4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790" w14:textId="38648E3E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AE3BC2" w:rsidRPr="00D023B4">
              <w:rPr>
                <w:lang w:val="fr-BE"/>
              </w:rPr>
              <w:t>8</w:t>
            </w:r>
          </w:p>
        </w:tc>
      </w:tr>
    </w:tbl>
    <w:p w14:paraId="50B10891" w14:textId="77777777" w:rsidR="000E43FE" w:rsidRPr="00D023B4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92" w14:textId="3D06BC88" w:rsidR="000E43FE" w:rsidRPr="007E341C" w:rsidRDefault="000E43FE" w:rsidP="000B2AE4">
      <w:pPr>
        <w:spacing w:before="120" w:line="240" w:lineRule="atLeast"/>
        <w:jc w:val="left"/>
        <w:rPr>
          <w:b/>
          <w:caps/>
          <w:sz w:val="22"/>
          <w:szCs w:val="22"/>
          <w:lang w:val="fr-BE"/>
        </w:rPr>
      </w:pPr>
      <w:r w:rsidRPr="00D023B4">
        <w:rPr>
          <w:b/>
          <w:caps/>
          <w:lang w:val="fr-BE"/>
        </w:rPr>
        <w:t xml:space="preserve">Autres informations à communiquer en vertu </w:t>
      </w:r>
      <w:r w:rsidR="00F724A8" w:rsidRPr="00D023B4">
        <w:rPr>
          <w:b/>
          <w:caps/>
          <w:lang w:val="fr-BE"/>
        </w:rPr>
        <w:t xml:space="preserve">du </w:t>
      </w:r>
      <w:r w:rsidR="00CC157D" w:rsidRPr="00D023B4">
        <w:rPr>
          <w:b/>
          <w:caps/>
          <w:lang w:val="fr-BE"/>
        </w:rPr>
        <w:t>Code des sociétés et des associations</w:t>
      </w:r>
    </w:p>
    <w:p w14:paraId="50B10894" w14:textId="77777777" w:rsidR="00915AB6" w:rsidRPr="007E341C" w:rsidRDefault="00915AB6" w:rsidP="00915AB6">
      <w:pPr>
        <w:tabs>
          <w:tab w:val="right" w:leader="dot" w:pos="10631"/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0E43FE" w:rsidRPr="007E341C" w14:paraId="50B10898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5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0B10896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0B10897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Exercice</w:t>
            </w:r>
          </w:p>
        </w:tc>
      </w:tr>
      <w:tr w:rsidR="000E43FE" w:rsidRPr="00854150" w14:paraId="50B1089C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9" w14:textId="4F37DB76" w:rsidR="000E43FE" w:rsidRPr="007E341C" w:rsidRDefault="000E43FE" w:rsidP="00F724A8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fiscales, salariales et sociales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(rubrique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s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 45 </w:t>
            </w:r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>et 17</w:t>
            </w:r>
            <w:bookmarkStart w:id="0" w:name="_GoBack"/>
            <w:bookmarkEnd w:id="0"/>
            <w:r w:rsidR="002D7B66" w:rsidRPr="007E341C">
              <w:rPr>
                <w:rFonts w:cs="Arial"/>
                <w:i/>
                <w:sz w:val="16"/>
                <w:szCs w:val="16"/>
                <w:lang w:val="fr-BE"/>
              </w:rPr>
              <w:t xml:space="preserve">9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du passif)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50B1089A" w14:textId="77777777" w:rsidR="000E43FE" w:rsidRPr="007E341C" w:rsidRDefault="000E43FE" w:rsidP="009259B7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50B1089B" w14:textId="77777777" w:rsidR="000E43FE" w:rsidRPr="007E341C" w:rsidRDefault="000E43FE" w:rsidP="009259B7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</w:tc>
      </w:tr>
      <w:tr w:rsidR="000E43FE" w:rsidRPr="007E341C" w14:paraId="50B108A0" w14:textId="77777777" w:rsidTr="009259B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9D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fiscales échues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9E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9F" w14:textId="77777777" w:rsidR="000E43FE" w:rsidRPr="007E341C" w:rsidRDefault="000E43FE" w:rsidP="00C345E8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4" w14:textId="77777777" w:rsidTr="000E43F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1" w14:textId="77777777" w:rsidR="000E43FE" w:rsidRPr="007E341C" w:rsidRDefault="000E43FE" w:rsidP="009259B7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z w:val="18"/>
                <w:lang w:val="fr-BE"/>
              </w:rPr>
              <w:t>Dettes échues envers l'Office National de Sécurité Sociale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2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3" w14:textId="77777777" w:rsidR="000E43FE" w:rsidRPr="007E341C" w:rsidRDefault="000E43FE" w:rsidP="00C345E8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  <w:tr w:rsidR="000E43FE" w:rsidRPr="007E341C" w14:paraId="50B108A8" w14:textId="77777777" w:rsidTr="00C842E1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5" w14:textId="77777777" w:rsidR="000E43FE" w:rsidRPr="007E341C" w:rsidRDefault="000E43FE" w:rsidP="000E43FE">
            <w:pPr>
              <w:tabs>
                <w:tab w:val="right" w:leader="dot" w:pos="7655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6" w14:textId="77777777" w:rsidR="000E43FE" w:rsidRPr="007E341C" w:rsidRDefault="000E43FE" w:rsidP="000E43F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7" w14:textId="77777777" w:rsidR="000E43FE" w:rsidRPr="007E341C" w:rsidRDefault="000E43FE" w:rsidP="000E43FE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C842E1" w:rsidRPr="007E341C" w14:paraId="50B108AC" w14:textId="77777777" w:rsidTr="006A5AE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108A9" w14:textId="77777777" w:rsidR="00C842E1" w:rsidRPr="007E341C" w:rsidRDefault="00C842E1" w:rsidP="006A5AEE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rFonts w:cs="Arial"/>
                <w:b/>
                <w:smallCaps/>
                <w:lang w:val="fr-BE"/>
              </w:rPr>
              <w:t xml:space="preserve">Dettes garanties par les pouvoirs publics belges </w:t>
            </w:r>
            <w:r w:rsidRPr="007E341C">
              <w:rPr>
                <w:rFonts w:cs="Arial"/>
                <w:i/>
                <w:sz w:val="16"/>
                <w:szCs w:val="16"/>
                <w:lang w:val="fr-BE"/>
              </w:rPr>
              <w:t>(comprises dans les rubriques 17 et 42/48 du passif)</w:t>
            </w:r>
            <w:r w:rsidR="009A42C4" w:rsidRPr="007E341C">
              <w:rPr>
                <w:rFonts w:cs="Arial"/>
                <w:i/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8AA" w14:textId="77777777" w:rsidR="00C842E1" w:rsidRPr="007E341C" w:rsidRDefault="00C842E1" w:rsidP="006A5AE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8AB" w14:textId="77777777" w:rsidR="00C842E1" w:rsidRPr="007E341C" w:rsidRDefault="00C842E1" w:rsidP="00C345E8">
            <w:pPr>
              <w:tabs>
                <w:tab w:val="right" w:leader="dot" w:pos="2041"/>
              </w:tabs>
              <w:spacing w:before="360" w:line="240" w:lineRule="atLeast"/>
              <w:ind w:left="510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6A5AEE" w:rsidRPr="007E341C" w14:paraId="50B108B0" w14:textId="77777777" w:rsidTr="002F16C6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14:paraId="50B108AD" w14:textId="77777777" w:rsidR="006A5AEE" w:rsidRPr="007E341C" w:rsidRDefault="006A5AEE" w:rsidP="008236D6">
            <w:pPr>
              <w:tabs>
                <w:tab w:val="right" w:leader="dot" w:pos="7655"/>
              </w:tabs>
              <w:spacing w:before="240" w:after="60" w:line="240" w:lineRule="atLeast"/>
              <w:jc w:val="left"/>
              <w:rPr>
                <w:b/>
                <w:smallCaps/>
                <w:lang w:val="fr-BE"/>
              </w:rPr>
            </w:pPr>
            <w:r w:rsidRPr="007E341C">
              <w:rPr>
                <w:b/>
                <w:smallCaps/>
                <w:lang w:val="fr-BE"/>
              </w:rPr>
              <w:t>Montant des subsides en capitaux ou en intérêts payés ou alloués par des pouvoirs ou institutions publics</w:t>
            </w:r>
            <w:r w:rsidRPr="007E341C">
              <w:rPr>
                <w:smallCaps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BBE9E57" w14:textId="77777777" w:rsidR="008236D6" w:rsidRDefault="008236D6" w:rsidP="008236D6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  <w:p w14:paraId="50B108AE" w14:textId="4DD9E8A3" w:rsidR="006A5AEE" w:rsidRPr="007E341C" w:rsidRDefault="006A5AEE" w:rsidP="008236D6">
            <w:pPr>
              <w:tabs>
                <w:tab w:val="right" w:leader="dot" w:pos="10631"/>
                <w:tab w:val="right" w:leader="dot" w:pos="10773"/>
              </w:tabs>
              <w:spacing w:before="24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79801F" w14:textId="77777777" w:rsidR="008236D6" w:rsidRDefault="008236D6" w:rsidP="008236D6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fr-BE"/>
              </w:rPr>
            </w:pPr>
          </w:p>
          <w:p w14:paraId="50B108AF" w14:textId="18D5FDE2" w:rsidR="006A5AEE" w:rsidRPr="007E341C" w:rsidRDefault="006A5AEE" w:rsidP="00C345E8">
            <w:pPr>
              <w:tabs>
                <w:tab w:val="right" w:leader="dot" w:pos="2041"/>
              </w:tabs>
              <w:spacing w:before="240" w:after="60" w:line="240" w:lineRule="atLeast"/>
              <w:ind w:left="510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7E341C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</w:tbl>
    <w:p w14:paraId="50B108B1" w14:textId="77777777" w:rsidR="000E43FE" w:rsidRPr="007E341C" w:rsidRDefault="000E43FE" w:rsidP="000E43FE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50B108B2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3" w14:textId="77777777" w:rsidR="000E43FE" w:rsidRPr="007E341C" w:rsidRDefault="000E43FE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4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B5" w14:textId="77777777" w:rsidR="00B26A3F" w:rsidRPr="007E341C" w:rsidRDefault="00B26A3F" w:rsidP="001C2D1D">
      <w:pPr>
        <w:spacing w:line="240" w:lineRule="auto"/>
        <w:jc w:val="left"/>
        <w:rPr>
          <w:sz w:val="18"/>
          <w:szCs w:val="18"/>
          <w:lang w:val="fr-BE"/>
        </w:rPr>
        <w:sectPr w:rsidR="00B26A3F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B26A3F" w:rsidRPr="007E341C" w14:paraId="50B108BA" w14:textId="77777777" w:rsidTr="00722B5D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6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  <w:r w:rsidRPr="007E341C">
              <w:rPr>
                <w:lang w:val="fr-BE"/>
              </w:rPr>
              <w:lastRenderedPageBreak/>
              <w:t>N°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7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8" w14:textId="77777777" w:rsidR="00B26A3F" w:rsidRPr="007E341C" w:rsidRDefault="00B26A3F" w:rsidP="00B26A3F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108B9" w14:textId="30308001" w:rsidR="00B26A3F" w:rsidRPr="00D023B4" w:rsidRDefault="00722B5D" w:rsidP="00AE3BC2">
            <w:pPr>
              <w:spacing w:line="240" w:lineRule="atLeast"/>
              <w:jc w:val="left"/>
              <w:rPr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lang w:val="fr-BE"/>
              </w:rPr>
              <w:t xml:space="preserve"> </w:t>
            </w:r>
            <w:r w:rsidR="005F3586" w:rsidRPr="00D023B4">
              <w:rPr>
                <w:lang w:val="fr-BE"/>
              </w:rPr>
              <w:t>9</w:t>
            </w:r>
          </w:p>
        </w:tc>
      </w:tr>
    </w:tbl>
    <w:p w14:paraId="50B108BB" w14:textId="77777777" w:rsidR="00B26A3F" w:rsidRPr="007E341C" w:rsidRDefault="00B26A3F" w:rsidP="00B26A3F">
      <w:pPr>
        <w:spacing w:line="240" w:lineRule="auto"/>
        <w:jc w:val="left"/>
        <w:rPr>
          <w:sz w:val="18"/>
          <w:szCs w:val="18"/>
          <w:lang w:val="fr-BE"/>
        </w:rPr>
      </w:pPr>
    </w:p>
    <w:p w14:paraId="50B108BC" w14:textId="77777777" w:rsidR="001C2D1D" w:rsidRPr="007E341C" w:rsidRDefault="001C2D1D" w:rsidP="00CF2C3E">
      <w:pPr>
        <w:tabs>
          <w:tab w:val="left" w:pos="284"/>
        </w:tabs>
        <w:spacing w:before="120" w:line="240" w:lineRule="atLeast"/>
        <w:rPr>
          <w:rFonts w:cs="Arial"/>
          <w:b/>
          <w:caps/>
          <w:lang w:val="fr-BE"/>
        </w:rPr>
      </w:pPr>
      <w:r w:rsidRPr="007E341C">
        <w:rPr>
          <w:rFonts w:cs="Arial"/>
          <w:b/>
          <w:caps/>
          <w:lang w:val="fr-BE"/>
        </w:rPr>
        <w:t>rapport de gestion</w:t>
      </w:r>
    </w:p>
    <w:p w14:paraId="50B108BD" w14:textId="77777777" w:rsidR="001C2D1D" w:rsidRPr="007E341C" w:rsidRDefault="001C2D1D" w:rsidP="00CF2C3E">
      <w:pPr>
        <w:spacing w:line="240" w:lineRule="auto"/>
        <w:jc w:val="left"/>
        <w:rPr>
          <w:sz w:val="18"/>
          <w:lang w:val="fr-BE"/>
        </w:rPr>
      </w:pPr>
    </w:p>
    <w:p w14:paraId="50B108BE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BF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0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1" w14:textId="77777777" w:rsidR="00957902" w:rsidRPr="007E341C" w:rsidRDefault="00957902" w:rsidP="00957902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2" w14:textId="77777777" w:rsidR="00533460" w:rsidRPr="007E341C" w:rsidRDefault="00533460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3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4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</w:pPr>
    </w:p>
    <w:p w14:paraId="50B108C5" w14:textId="77777777" w:rsidR="001C2D1D" w:rsidRPr="007E341C" w:rsidRDefault="001C2D1D" w:rsidP="00DE5400">
      <w:pPr>
        <w:spacing w:line="240" w:lineRule="auto"/>
        <w:jc w:val="left"/>
        <w:rPr>
          <w:sz w:val="18"/>
          <w:szCs w:val="18"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1C2D1D" w:rsidRPr="00D023B4" w14:paraId="50B108C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6" w14:textId="77777777" w:rsidR="001C2D1D" w:rsidRPr="007E341C" w:rsidRDefault="001C2D1D" w:rsidP="001C2D1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7" w14:textId="77777777" w:rsidR="001C2D1D" w:rsidRPr="007E341C" w:rsidRDefault="001C2D1D" w:rsidP="001C2D1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C8" w14:textId="77777777" w:rsidR="001C2D1D" w:rsidRPr="007E341C" w:rsidRDefault="001C2D1D" w:rsidP="001C2D1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C9" w14:textId="7DFB23BF" w:rsidR="001C2D1D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0</w:t>
            </w:r>
          </w:p>
        </w:tc>
      </w:tr>
    </w:tbl>
    <w:p w14:paraId="50B108CB" w14:textId="77777777" w:rsidR="001C2D1D" w:rsidRPr="007E341C" w:rsidRDefault="001C2D1D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8CC" w14:textId="77777777" w:rsidR="001C2D1D" w:rsidRPr="007E341C" w:rsidRDefault="001C2D1D" w:rsidP="001C2D1D">
      <w:pPr>
        <w:spacing w:before="120" w:line="240" w:lineRule="atLeast"/>
        <w:jc w:val="left"/>
        <w:rPr>
          <w:b/>
          <w:caps/>
          <w:lang w:val="fr-BE"/>
        </w:rPr>
      </w:pPr>
      <w:r w:rsidRPr="007E341C">
        <w:rPr>
          <w:b/>
          <w:caps/>
          <w:lang w:val="fr-BE"/>
        </w:rPr>
        <w:t>Rapport des commissaires</w:t>
      </w:r>
    </w:p>
    <w:p w14:paraId="50B108CD" w14:textId="77777777" w:rsidR="001C2D1D" w:rsidRPr="007E341C" w:rsidRDefault="001C2D1D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50B108CE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CF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0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1" w14:textId="77777777" w:rsidR="00957902" w:rsidRPr="007E341C" w:rsidRDefault="00957902" w:rsidP="00957902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0B108D2" w14:textId="77777777" w:rsidR="001C2D1D" w:rsidRPr="007E341C" w:rsidRDefault="001C2D1D" w:rsidP="001C2D1D">
      <w:pPr>
        <w:spacing w:line="240" w:lineRule="atLeast"/>
        <w:jc w:val="left"/>
        <w:rPr>
          <w:sz w:val="18"/>
          <w:szCs w:val="18"/>
          <w:lang w:val="fr-BE"/>
        </w:rPr>
      </w:pPr>
    </w:p>
    <w:p w14:paraId="50B108D3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</w:pPr>
    </w:p>
    <w:p w14:paraId="50B108D4" w14:textId="77777777" w:rsidR="001C2D1D" w:rsidRPr="007E341C" w:rsidRDefault="001C2D1D" w:rsidP="001C2D1D">
      <w:pPr>
        <w:spacing w:line="240" w:lineRule="atLeast"/>
        <w:jc w:val="left"/>
        <w:rPr>
          <w:b/>
          <w:lang w:val="fr-BE"/>
        </w:rPr>
        <w:sectPr w:rsidR="001C2D1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1C2D1D" w:rsidRPr="00D023B4" w14:paraId="50B108D9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5" w14:textId="77777777" w:rsidR="001C2D1D" w:rsidRPr="00D023B4" w:rsidRDefault="001C2D1D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6" w14:textId="77777777" w:rsidR="001C2D1D" w:rsidRPr="00D023B4" w:rsidRDefault="001C2D1D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8D7" w14:textId="77777777" w:rsidR="001C2D1D" w:rsidRPr="00D023B4" w:rsidRDefault="001C2D1D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8D8" w14:textId="14386F55" w:rsidR="001C2D1D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1</w:t>
            </w:r>
          </w:p>
        </w:tc>
      </w:tr>
    </w:tbl>
    <w:p w14:paraId="50B108DA" w14:textId="77777777" w:rsidR="001C2D1D" w:rsidRPr="00D023B4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p w14:paraId="50B108DB" w14:textId="77777777" w:rsidR="001C2D1D" w:rsidRPr="00D023B4" w:rsidRDefault="001C2D1D" w:rsidP="00915AB6">
      <w:pPr>
        <w:spacing w:before="120" w:line="240" w:lineRule="atLeast"/>
        <w:jc w:val="left"/>
        <w:rPr>
          <w:b/>
          <w:caps/>
          <w:lang w:val="fr-BE"/>
        </w:rPr>
      </w:pPr>
      <w:r w:rsidRPr="00D023B4">
        <w:rPr>
          <w:b/>
          <w:caps/>
          <w:lang w:val="fr-BE"/>
        </w:rPr>
        <w:t>bilan social</w:t>
      </w:r>
    </w:p>
    <w:p w14:paraId="50B108DC" w14:textId="77777777" w:rsidR="001C2D1D" w:rsidRPr="00D023B4" w:rsidRDefault="001C2D1D" w:rsidP="001C2D1D">
      <w:pPr>
        <w:spacing w:line="240" w:lineRule="auto"/>
        <w:jc w:val="left"/>
        <w:rPr>
          <w:b/>
          <w:sz w:val="18"/>
          <w:szCs w:val="18"/>
          <w:lang w:val="fr-B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012080" w:rsidRPr="00CF2F42" w14:paraId="50B108E3" w14:textId="77777777" w:rsidTr="00012080">
        <w:trPr>
          <w:trHeight w:val="397"/>
        </w:trPr>
        <w:tc>
          <w:tcPr>
            <w:tcW w:w="6633" w:type="dxa"/>
            <w:vAlign w:val="center"/>
          </w:tcPr>
          <w:p w14:paraId="50B108DD" w14:textId="25CC4BF6" w:rsidR="00012080" w:rsidRPr="007E341C" w:rsidRDefault="00012080" w:rsidP="00012080">
            <w:pPr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szCs w:val="18"/>
                <w:lang w:val="fr-BE"/>
              </w:rPr>
              <w:t xml:space="preserve">Numéros des commissions paritaires dont dépend </w:t>
            </w:r>
            <w:r w:rsidR="00CC157D" w:rsidRPr="00D023B4">
              <w:rPr>
                <w:sz w:val="18"/>
                <w:szCs w:val="18"/>
                <w:lang w:val="fr-BE"/>
              </w:rPr>
              <w:t>la société</w:t>
            </w:r>
            <w:r w:rsidR="00D03231" w:rsidRPr="00D023B4">
              <w:rPr>
                <w:sz w:val="18"/>
                <w:szCs w:val="18"/>
                <w:lang w:val="fr-BE"/>
              </w:rPr>
              <w:t>:</w:t>
            </w:r>
          </w:p>
        </w:tc>
        <w:tc>
          <w:tcPr>
            <w:tcW w:w="850" w:type="dxa"/>
            <w:vAlign w:val="center"/>
          </w:tcPr>
          <w:p w14:paraId="50B108DE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DF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0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1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850" w:type="dxa"/>
            <w:vAlign w:val="center"/>
          </w:tcPr>
          <w:p w14:paraId="50B108E2" w14:textId="77777777" w:rsidR="00012080" w:rsidRPr="007E341C" w:rsidRDefault="00012080" w:rsidP="0001208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0B108E4" w14:textId="77777777" w:rsidR="00012080" w:rsidRPr="007E341C" w:rsidRDefault="00012080" w:rsidP="00D023B4">
      <w:pPr>
        <w:pBdr>
          <w:bottom w:val="single" w:sz="6" w:space="1" w:color="auto"/>
        </w:pBdr>
        <w:spacing w:line="240" w:lineRule="auto"/>
        <w:ind w:right="-85"/>
        <w:jc w:val="left"/>
        <w:rPr>
          <w:sz w:val="18"/>
          <w:szCs w:val="18"/>
          <w:lang w:val="fr-BE"/>
        </w:rPr>
      </w:pPr>
    </w:p>
    <w:p w14:paraId="50B108E5" w14:textId="77777777" w:rsidR="00012080" w:rsidRPr="007E341C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6" w14:textId="77777777" w:rsidR="00012080" w:rsidRPr="007E341C" w:rsidRDefault="00012080" w:rsidP="001C2D1D">
      <w:pPr>
        <w:spacing w:line="240" w:lineRule="auto"/>
        <w:jc w:val="left"/>
        <w:rPr>
          <w:sz w:val="18"/>
          <w:szCs w:val="18"/>
          <w:lang w:val="fr-BE"/>
        </w:rPr>
      </w:pPr>
    </w:p>
    <w:p w14:paraId="50B108E7" w14:textId="4D826112" w:rsidR="00012080" w:rsidRPr="007E341C" w:rsidRDefault="00012080" w:rsidP="001C2D1D">
      <w:pPr>
        <w:spacing w:line="240" w:lineRule="auto"/>
        <w:jc w:val="left"/>
        <w:rPr>
          <w:b/>
          <w:caps/>
          <w:sz w:val="18"/>
          <w:szCs w:val="18"/>
          <w:lang w:val="fr-BE"/>
        </w:rPr>
      </w:pPr>
      <w:r w:rsidRPr="007E341C">
        <w:rPr>
          <w:b/>
          <w:caps/>
          <w:sz w:val="18"/>
          <w:szCs w:val="18"/>
          <w:lang w:val="fr-BE"/>
        </w:rPr>
        <w:t xml:space="preserve">travailleurs pour </w:t>
      </w:r>
      <w:r w:rsidRPr="00D023B4">
        <w:rPr>
          <w:b/>
          <w:caps/>
          <w:sz w:val="18"/>
          <w:szCs w:val="18"/>
          <w:lang w:val="fr-BE"/>
        </w:rPr>
        <w:t xml:space="preserve">lesquels </w:t>
      </w:r>
      <w:r w:rsidR="00CC157D" w:rsidRPr="00D023B4">
        <w:rPr>
          <w:b/>
          <w:caps/>
          <w:sz w:val="18"/>
          <w:szCs w:val="18"/>
          <w:lang w:val="fr-BE"/>
        </w:rPr>
        <w:t>la société</w:t>
      </w:r>
      <w:r w:rsidRPr="00D023B4">
        <w:rPr>
          <w:b/>
          <w:caps/>
          <w:sz w:val="18"/>
          <w:szCs w:val="18"/>
          <w:lang w:val="fr-BE"/>
        </w:rPr>
        <w:t xml:space="preserve"> a introduit</w:t>
      </w:r>
      <w:r w:rsidRPr="007E341C">
        <w:rPr>
          <w:b/>
          <w:caps/>
          <w:sz w:val="18"/>
          <w:szCs w:val="18"/>
          <w:lang w:val="fr-BE"/>
        </w:rPr>
        <w:t xml:space="preserve"> une déclaration dimona ou qui sont inscrits au registre général du personnel</w:t>
      </w:r>
    </w:p>
    <w:p w14:paraId="50B108E8" w14:textId="77777777" w:rsidR="00012080" w:rsidRPr="007E341C" w:rsidRDefault="00012080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8E9" w14:textId="77777777" w:rsidR="00056C8B" w:rsidRPr="007E341C" w:rsidRDefault="00056C8B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942F20" w:rsidRPr="007E341C" w14:paraId="50B108FF" w14:textId="77777777" w:rsidTr="00942F20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8EA" w14:textId="77777777" w:rsidR="00942F20" w:rsidRPr="007E341C" w:rsidRDefault="00942F20" w:rsidP="005830CC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color w:val="000000"/>
                <w:sz w:val="18"/>
                <w:lang w:val="fr-BE"/>
              </w:rPr>
              <w:t>Au cours de l'exercice et de l'exercice précédent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8EB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EC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  <w:p w14:paraId="50B108ED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E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EF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0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1" w14:textId="77777777" w:rsidR="001144B9" w:rsidRPr="007E341C" w:rsidRDefault="001144B9" w:rsidP="001144B9">
            <w:pPr>
              <w:spacing w:before="120" w:after="6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2" w14:textId="77777777" w:rsidR="00942F20" w:rsidRPr="007E341C" w:rsidRDefault="00942F20" w:rsidP="005830CC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  <w:p w14:paraId="50B108F3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4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5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6" w14:textId="77777777" w:rsidR="001144B9" w:rsidRPr="007E341C" w:rsidRDefault="001144B9" w:rsidP="001144B9">
            <w:pPr>
              <w:spacing w:line="240" w:lineRule="auto"/>
              <w:jc w:val="left"/>
              <w:rPr>
                <w:sz w:val="16"/>
                <w:szCs w:val="16"/>
                <w:lang w:val="fr-BE"/>
              </w:rPr>
            </w:pPr>
          </w:p>
          <w:p w14:paraId="50B108F7" w14:textId="77777777" w:rsidR="001144B9" w:rsidRPr="007E341C" w:rsidRDefault="001144B9" w:rsidP="001144B9">
            <w:pPr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8F8" w14:textId="77777777" w:rsidR="00942F20" w:rsidRPr="007E341C" w:rsidRDefault="00942F20" w:rsidP="00942F2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9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A" w14:textId="77777777" w:rsidR="00942F20" w:rsidRPr="007E341C" w:rsidRDefault="00942F20" w:rsidP="00942F20">
            <w:pPr>
              <w:tabs>
                <w:tab w:val="left" w:pos="189"/>
              </w:tabs>
              <w:spacing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</w:p>
          <w:p w14:paraId="50B108FB" w14:textId="77777777" w:rsidR="001144B9" w:rsidRPr="007E341C" w:rsidRDefault="001144B9" w:rsidP="001144B9">
            <w:pPr>
              <w:tabs>
                <w:tab w:val="left" w:pos="189"/>
              </w:tabs>
              <w:spacing w:before="120" w:line="240" w:lineRule="auto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8FC" w14:textId="77777777" w:rsidR="00942F20" w:rsidRPr="007E341C" w:rsidRDefault="00942F20" w:rsidP="00942F20">
            <w:pPr>
              <w:spacing w:before="120" w:line="240" w:lineRule="auto"/>
              <w:ind w:left="312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3P.</w:t>
            </w:r>
            <w:r w:rsidRPr="007E341C">
              <w:rPr>
                <w:sz w:val="16"/>
                <w:szCs w:val="16"/>
                <w:lang w:val="fr-BE"/>
              </w:rPr>
              <w:tab/>
              <w:t xml:space="preserve">Total (T) ou </w:t>
            </w:r>
          </w:p>
          <w:p w14:paraId="50B108FD" w14:textId="77777777" w:rsidR="00942F20" w:rsidRPr="007E341C" w:rsidRDefault="00942F20" w:rsidP="00942F20">
            <w:pPr>
              <w:spacing w:line="240" w:lineRule="auto"/>
              <w:ind w:left="312" w:right="-57" w:hanging="312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  <w:t>total en équivalents temps plein (ETP)</w:t>
            </w:r>
          </w:p>
          <w:p w14:paraId="50B108FE" w14:textId="77777777" w:rsidR="00942F20" w:rsidRPr="007E341C" w:rsidRDefault="001144B9" w:rsidP="001144B9">
            <w:pPr>
              <w:tabs>
                <w:tab w:val="left" w:pos="189"/>
              </w:tabs>
              <w:spacing w:before="120" w:line="240" w:lineRule="auto"/>
              <w:ind w:left="188" w:hanging="284"/>
              <w:jc w:val="center"/>
              <w:rPr>
                <w:i/>
                <w:sz w:val="16"/>
                <w:szCs w:val="16"/>
                <w:lang w:val="fr-BE"/>
              </w:rPr>
            </w:pPr>
            <w:r w:rsidRPr="007E341C">
              <w:rPr>
                <w:i/>
                <w:sz w:val="16"/>
                <w:szCs w:val="16"/>
                <w:lang w:val="fr-BE"/>
              </w:rPr>
              <w:t>(exercice précédent)</w:t>
            </w:r>
          </w:p>
        </w:tc>
      </w:tr>
      <w:tr w:rsidR="00942F20" w:rsidRPr="007E341C" w14:paraId="50B10906" w14:textId="77777777" w:rsidTr="00942F20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0" w14:textId="77777777" w:rsidR="00942F20" w:rsidRPr="007E341C" w:rsidRDefault="00942F20" w:rsidP="001144B9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 xml:space="preserve">Nombre </w:t>
            </w:r>
            <w:r w:rsidR="001144B9" w:rsidRPr="007E341C">
              <w:rPr>
                <w:sz w:val="18"/>
                <w:szCs w:val="18"/>
                <w:lang w:val="fr-BE"/>
              </w:rPr>
              <w:t xml:space="preserve">moyen </w:t>
            </w:r>
            <w:r w:rsidRPr="007E341C">
              <w:rPr>
                <w:sz w:val="18"/>
                <w:szCs w:val="18"/>
                <w:lang w:val="fr-BE"/>
              </w:rPr>
              <w:t>de travailleurs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01" w14:textId="77777777" w:rsidR="00942F20" w:rsidRPr="007E341C" w:rsidRDefault="00942F20" w:rsidP="001144B9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</w:t>
            </w:r>
            <w:r w:rsidR="001144B9" w:rsidRPr="007E341C">
              <w:rPr>
                <w:sz w:val="16"/>
                <w:szCs w:val="16"/>
                <w:lang w:val="fr-BE"/>
              </w:rPr>
              <w:t>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2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3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04" w14:textId="77777777" w:rsidR="00942F20" w:rsidRPr="007E341C" w:rsidRDefault="00942F20" w:rsidP="000A2CD8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05" w14:textId="77777777" w:rsidR="00942F20" w:rsidRPr="007E341C" w:rsidRDefault="00942F20" w:rsidP="005830CC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(ETP)</w:t>
            </w:r>
          </w:p>
        </w:tc>
      </w:tr>
      <w:tr w:rsidR="00942F20" w:rsidRPr="007E341C" w14:paraId="50B1090D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7" w14:textId="77777777" w:rsidR="00942F20" w:rsidRPr="007E341C" w:rsidRDefault="001144B9" w:rsidP="001144B9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d’heures effectivement prestées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08" w14:textId="77777777" w:rsidR="00942F20" w:rsidRPr="007E341C" w:rsidRDefault="00942F20" w:rsidP="001144B9">
            <w:pPr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9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A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0B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0C" w14:textId="77777777" w:rsidR="00942F20" w:rsidRPr="007E341C" w:rsidRDefault="00942F20" w:rsidP="001144B9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  <w:tr w:rsidR="00942F20" w:rsidRPr="007E341C" w14:paraId="50B10914" w14:textId="77777777" w:rsidTr="001144B9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0E" w14:textId="77777777" w:rsidR="00942F20" w:rsidRPr="007E341C" w:rsidRDefault="00CF6DD4" w:rsidP="001144B9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Frais de personnel</w:t>
            </w:r>
            <w:r w:rsidR="00942F20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0F" w14:textId="77777777" w:rsidR="00942F20" w:rsidRPr="007E341C" w:rsidRDefault="00942F20" w:rsidP="001144B9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</w:t>
            </w:r>
            <w:r w:rsidR="001144B9" w:rsidRPr="007E341C">
              <w:rPr>
                <w:sz w:val="16"/>
                <w:szCs w:val="16"/>
                <w:lang w:val="fr-BE"/>
              </w:rPr>
              <w:t>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0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1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12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13" w14:textId="77777777" w:rsidR="00942F20" w:rsidRPr="007E341C" w:rsidRDefault="00942F20" w:rsidP="001144B9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  <w:r w:rsidR="001144B9" w:rsidRPr="007E341C">
              <w:rPr>
                <w:sz w:val="16"/>
                <w:szCs w:val="16"/>
                <w:lang w:val="fr-BE"/>
              </w:rPr>
              <w:t>(T)</w:t>
            </w:r>
          </w:p>
        </w:tc>
      </w:tr>
    </w:tbl>
    <w:p w14:paraId="50B10915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16" w14:textId="77777777" w:rsidR="005830CC" w:rsidRPr="007E341C" w:rsidRDefault="005830CC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143DA6" w:rsidRPr="00CF2F42" w14:paraId="50B1091C" w14:textId="77777777" w:rsidTr="003971CD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17" w14:textId="77777777" w:rsidR="00143DA6" w:rsidRPr="007E341C" w:rsidRDefault="003971CD" w:rsidP="003971CD">
            <w:pPr>
              <w:spacing w:line="240" w:lineRule="auto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A la date de clôture</w:t>
            </w:r>
            <w:r w:rsidR="00143DA6" w:rsidRPr="007E341C">
              <w:rPr>
                <w:b/>
                <w:sz w:val="18"/>
                <w:szCs w:val="18"/>
                <w:lang w:val="fr-BE"/>
              </w:rPr>
              <w:t xml:space="preserve"> de l’exercice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18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9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1A" w14:textId="77777777" w:rsidR="00143DA6" w:rsidRPr="007E341C" w:rsidRDefault="00143DA6" w:rsidP="003971CD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1B" w14:textId="77777777" w:rsidR="00143DA6" w:rsidRPr="007E341C" w:rsidRDefault="00143DA6" w:rsidP="003971CD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3.</w:t>
            </w:r>
            <w:r w:rsidRPr="007E341C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143DA6" w:rsidRPr="007E341C" w14:paraId="50B1092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1D" w14:textId="77777777" w:rsidR="00143DA6" w:rsidRPr="007E341C" w:rsidRDefault="00143DA6" w:rsidP="003971CD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Nombre de travailleurs</w:t>
            </w:r>
            <w:r w:rsidR="003971CD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1E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1F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20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21" w14:textId="77777777" w:rsidR="00143DA6" w:rsidRPr="007E341C" w:rsidRDefault="003971CD" w:rsidP="003971CD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CF2F42" w14:paraId="50B1092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3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type de contrat de travail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4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5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6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7" w14:textId="77777777" w:rsidR="003971CD" w:rsidRPr="007E341C" w:rsidRDefault="003971CD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2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9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indéterminée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2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2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2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3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2F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à durée déterminée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3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pour l'exécution d'un travail nettement défini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6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4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3B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Contrat de remplacement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3C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3E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3F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CF2F42" w14:paraId="50B1094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1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sexe et niveau d’études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2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3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4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7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Hommes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8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A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4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4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4E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4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3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4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6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5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9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5A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5C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5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6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5F" w14:textId="77777777" w:rsidR="00143DA6" w:rsidRPr="007E341C" w:rsidRDefault="003971CD" w:rsidP="003971CD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0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1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2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3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6A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5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Femmes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6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7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8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0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6B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de niveau primaire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6C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D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6E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6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6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1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secondaire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2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4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5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7C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7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supérieur non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8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9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A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7B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82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7D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de niveau universitaire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7E" w14:textId="77777777" w:rsidR="003971CD" w:rsidRPr="007E341C" w:rsidRDefault="003971CD" w:rsidP="003971CD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7F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0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88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3" w14:textId="77777777" w:rsidR="00143DA6" w:rsidRPr="007E341C" w:rsidRDefault="003971CD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szCs w:val="18"/>
                <w:lang w:val="fr-BE"/>
              </w:rPr>
              <w:t>Par catégorie professionnelle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4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5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6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7" w14:textId="77777777" w:rsidR="00143DA6" w:rsidRPr="007E341C" w:rsidRDefault="00143DA6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143DA6" w:rsidRPr="007E341C" w14:paraId="50B1098E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9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Personnel de direction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8A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B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8C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8D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3971CD" w:rsidRPr="007E341C" w14:paraId="50B10994" w14:textId="77777777" w:rsidTr="001336A7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8F" w14:textId="77777777" w:rsidR="003971CD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Employés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0" w14:textId="77777777" w:rsidR="003971CD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1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2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3" w14:textId="77777777" w:rsidR="003971CD" w:rsidRPr="007E341C" w:rsidRDefault="003971CD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9A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5" w14:textId="77777777" w:rsidR="00143DA6" w:rsidRPr="007E341C" w:rsidRDefault="003971CD" w:rsidP="001336A7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Ouvriers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96" w14:textId="77777777" w:rsidR="00143DA6" w:rsidRPr="007E341C" w:rsidRDefault="003971CD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7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98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99" w14:textId="77777777" w:rsidR="00143DA6" w:rsidRPr="007E341C" w:rsidRDefault="00143DA6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43DA6" w:rsidRPr="007E341C" w14:paraId="50B109A0" w14:textId="77777777" w:rsidTr="003971CD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9B" w14:textId="77777777" w:rsidR="00143DA6" w:rsidRPr="007E341C" w:rsidRDefault="003971CD" w:rsidP="003971CD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szCs w:val="18"/>
                <w:lang w:val="fr-BE"/>
              </w:rPr>
              <w:t>Autres</w:t>
            </w:r>
            <w:r w:rsidR="00143DA6"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9C" w14:textId="77777777" w:rsidR="00143DA6" w:rsidRPr="007E341C" w:rsidRDefault="003971CD" w:rsidP="003971CD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D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9E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9F" w14:textId="77777777" w:rsidR="00143DA6" w:rsidRPr="007E341C" w:rsidRDefault="00143DA6" w:rsidP="003971CD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A1" w14:textId="77777777" w:rsidR="00143DA6" w:rsidRPr="007E341C" w:rsidRDefault="00143DA6" w:rsidP="00143DA6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2" w14:textId="77777777" w:rsidR="00143DA6" w:rsidRPr="007E341C" w:rsidRDefault="00143DA6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3" w14:textId="77777777" w:rsidR="003971CD" w:rsidRPr="007E341C" w:rsidRDefault="003971CD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4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5" w14:textId="77777777" w:rsidR="00380968" w:rsidRPr="007E341C" w:rsidRDefault="00380968" w:rsidP="001C2D1D">
      <w:pPr>
        <w:spacing w:line="240" w:lineRule="auto"/>
        <w:jc w:val="left"/>
        <w:rPr>
          <w:caps/>
          <w:sz w:val="18"/>
          <w:szCs w:val="18"/>
          <w:lang w:val="fr-BE"/>
        </w:rPr>
        <w:sectPr w:rsidR="00380968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640409" w:rsidRPr="00D023B4" w14:paraId="50B109A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6" w14:textId="77777777" w:rsidR="00640409" w:rsidRPr="00D023B4" w:rsidRDefault="00640409" w:rsidP="001336A7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7" w14:textId="77777777" w:rsidR="00640409" w:rsidRPr="00D023B4" w:rsidRDefault="00640409" w:rsidP="001336A7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0B109A8" w14:textId="77777777" w:rsidR="00640409" w:rsidRPr="00D023B4" w:rsidRDefault="00640409" w:rsidP="001336A7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09A9" w14:textId="14237847" w:rsidR="00640409" w:rsidRPr="00D023B4" w:rsidRDefault="00722B5D" w:rsidP="00AE3BC2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31D83" w:rsidRPr="00D023B4">
              <w:rPr>
                <w:rFonts w:cs="Arial"/>
                <w:lang w:val="fr-BE"/>
              </w:rPr>
              <w:t xml:space="preserve"> </w:t>
            </w:r>
            <w:r w:rsidR="00AE3BC2" w:rsidRPr="00D023B4">
              <w:rPr>
                <w:rFonts w:cs="Arial"/>
                <w:lang w:val="fr-BE"/>
              </w:rPr>
              <w:t>1</w:t>
            </w:r>
            <w:r w:rsidR="005F3586" w:rsidRPr="00D023B4">
              <w:rPr>
                <w:rFonts w:cs="Arial"/>
                <w:lang w:val="fr-BE"/>
              </w:rPr>
              <w:t>1</w:t>
            </w:r>
          </w:p>
        </w:tc>
      </w:tr>
    </w:tbl>
    <w:p w14:paraId="50B109AB" w14:textId="77777777" w:rsidR="00640409" w:rsidRPr="00D023B4" w:rsidRDefault="00640409" w:rsidP="00640409">
      <w:pPr>
        <w:spacing w:line="240" w:lineRule="auto"/>
        <w:jc w:val="left"/>
        <w:rPr>
          <w:sz w:val="18"/>
          <w:szCs w:val="18"/>
          <w:lang w:val="fr-BE"/>
        </w:rPr>
      </w:pPr>
    </w:p>
    <w:p w14:paraId="50B109AC" w14:textId="77777777" w:rsidR="00640409" w:rsidRPr="00D023B4" w:rsidRDefault="00640409" w:rsidP="000B2AE4">
      <w:pPr>
        <w:spacing w:before="120" w:line="240" w:lineRule="atLeast"/>
        <w:jc w:val="left"/>
        <w:rPr>
          <w:b/>
          <w:caps/>
          <w:sz w:val="18"/>
          <w:szCs w:val="18"/>
          <w:lang w:val="fr-BE"/>
        </w:rPr>
      </w:pPr>
      <w:r w:rsidRPr="00D023B4">
        <w:rPr>
          <w:b/>
          <w:caps/>
          <w:sz w:val="18"/>
          <w:szCs w:val="18"/>
          <w:lang w:val="fr-BE"/>
        </w:rPr>
        <w:t>tableau des mouvements du personnel au cours de l’exercice</w:t>
      </w:r>
    </w:p>
    <w:p w14:paraId="50B109AD" w14:textId="77777777" w:rsidR="00640409" w:rsidRPr="00D023B4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AE" w14:textId="77777777" w:rsidR="00640409" w:rsidRPr="00D023B4" w:rsidRDefault="00640409" w:rsidP="00640409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40409" w:rsidRPr="00CF2F42" w14:paraId="50B109B4" w14:textId="77777777" w:rsidTr="001336A7">
        <w:trPr>
          <w:trHeight w:val="73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50B109AF" w14:textId="77777777" w:rsidR="00640409" w:rsidRPr="00D023B4" w:rsidRDefault="00640409" w:rsidP="001336A7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fr-BE"/>
              </w:rPr>
            </w:pPr>
            <w:r w:rsidRPr="00D023B4">
              <w:rPr>
                <w:b/>
                <w:caps/>
                <w:sz w:val="18"/>
                <w:szCs w:val="18"/>
                <w:lang w:val="fr-BE"/>
              </w:rPr>
              <w:t>entrées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0B109B0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1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1. Temps plein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50B109B2" w14:textId="77777777" w:rsidR="00640409" w:rsidRPr="00D023B4" w:rsidRDefault="00640409" w:rsidP="001336A7">
            <w:pPr>
              <w:spacing w:before="120" w:line="240" w:lineRule="auto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2. Temps partiel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109B3" w14:textId="77777777" w:rsidR="00640409" w:rsidRPr="00D023B4" w:rsidRDefault="00640409" w:rsidP="001336A7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3.</w:t>
            </w:r>
            <w:r w:rsidRPr="00D023B4">
              <w:rPr>
                <w:sz w:val="16"/>
                <w:szCs w:val="16"/>
                <w:lang w:val="fr-BE"/>
              </w:rPr>
              <w:tab/>
              <w:t>Total en équivalents temps plein</w:t>
            </w:r>
          </w:p>
        </w:tc>
      </w:tr>
      <w:tr w:rsidR="00640409" w:rsidRPr="007E341C" w14:paraId="50B109BA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5" w14:textId="3C110E10" w:rsidR="00640409" w:rsidRPr="00D023B4" w:rsidRDefault="00640409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Nombre de travailleurs pour lesquels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lang w:val="fr-BE"/>
              </w:rPr>
              <w:t xml:space="preserve"> a introduit une déclaration DIMONA ou qui ont été inscrits au registre général du personnel au cours de l'exercice</w:t>
            </w:r>
            <w:r w:rsidR="00C61E94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50B109B6" w14:textId="77777777" w:rsidR="00640409" w:rsidRPr="007E341C" w:rsidRDefault="00640409" w:rsidP="00640409">
            <w:pPr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D023B4">
              <w:rPr>
                <w:sz w:val="16"/>
                <w:szCs w:val="16"/>
                <w:lang w:val="fr-B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7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0B109B8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50B109B9" w14:textId="77777777" w:rsidR="00640409" w:rsidRPr="007E341C" w:rsidRDefault="00640409" w:rsidP="00640409">
            <w:pPr>
              <w:tabs>
                <w:tab w:val="right" w:leader="dot" w:pos="1418"/>
              </w:tabs>
              <w:spacing w:before="60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C61E94" w:rsidRPr="007E341C" w14:paraId="50B109C0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BB" w14:textId="77777777" w:rsidR="00C61E94" w:rsidRPr="007E341C" w:rsidRDefault="00C61E94" w:rsidP="00C61E94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fr-BE"/>
              </w:rPr>
            </w:pPr>
            <w:r w:rsidRPr="007E341C">
              <w:rPr>
                <w:b/>
                <w:caps/>
                <w:sz w:val="18"/>
                <w:szCs w:val="18"/>
                <w:lang w:val="fr-BE"/>
              </w:rPr>
              <w:t>sorties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BC" w14:textId="77777777" w:rsidR="00C61E94" w:rsidRPr="007E341C" w:rsidRDefault="00C61E94" w:rsidP="00C61E94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D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BE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BF" w14:textId="77777777" w:rsidR="00C61E94" w:rsidRPr="007E341C" w:rsidRDefault="00C61E94" w:rsidP="00C61E94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A47DA5" w:rsidRPr="007E341C" w14:paraId="50B109C6" w14:textId="77777777" w:rsidTr="00C61E94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1" w14:textId="77777777" w:rsidR="00A47DA5" w:rsidRPr="007E341C" w:rsidRDefault="00A47DA5" w:rsidP="00C61E94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dont la date de fin de contrat a été inscrite dans une déclaration DIMONA ou au registre général du personnel au cours de l'exercice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9C2" w14:textId="77777777" w:rsidR="00A47DA5" w:rsidRPr="007E341C" w:rsidRDefault="00A47DA5" w:rsidP="00C61E94">
            <w:pPr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3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9C4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9C5" w14:textId="77777777" w:rsidR="00A47DA5" w:rsidRPr="007E341C" w:rsidRDefault="00A47DA5" w:rsidP="00C61E94">
            <w:pPr>
              <w:tabs>
                <w:tab w:val="right" w:leader="dot" w:pos="1418"/>
              </w:tabs>
              <w:spacing w:before="60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50B109C7" w14:textId="77777777" w:rsidR="00640409" w:rsidRPr="007E341C" w:rsidRDefault="00640409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8" w14:textId="77777777" w:rsidR="00A47DA5" w:rsidRPr="007E341C" w:rsidRDefault="00A47DA5" w:rsidP="001C2D1D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9" w14:textId="77777777" w:rsidR="006151FF" w:rsidRPr="007E341C" w:rsidRDefault="006151FF" w:rsidP="006151FF">
      <w:pPr>
        <w:tabs>
          <w:tab w:val="left" w:pos="284"/>
        </w:tabs>
        <w:spacing w:line="240" w:lineRule="atLeast"/>
        <w:ind w:left="284" w:hanging="284"/>
        <w:jc w:val="left"/>
        <w:rPr>
          <w:b/>
          <w:color w:val="000000"/>
          <w:sz w:val="18"/>
          <w:lang w:val="fr-BE"/>
        </w:rPr>
      </w:pPr>
      <w:r w:rsidRPr="007E341C">
        <w:rPr>
          <w:b/>
          <w:color w:val="000000"/>
          <w:sz w:val="18"/>
          <w:lang w:val="fr-BE"/>
        </w:rPr>
        <w:t>RENSEIGNEMENTS SUR LES FORMATIONS POUR LES TRAVAILLEURS AU COURS DE L'EXERCICE</w:t>
      </w:r>
    </w:p>
    <w:p w14:paraId="50B109CA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50B109CB" w14:textId="77777777" w:rsidR="006151FF" w:rsidRPr="007E341C" w:rsidRDefault="006151FF" w:rsidP="006151FF">
      <w:pPr>
        <w:spacing w:line="240" w:lineRule="auto"/>
        <w:jc w:val="left"/>
        <w:rPr>
          <w:caps/>
          <w:sz w:val="18"/>
          <w:szCs w:val="18"/>
          <w:lang w:val="fr-B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1036B9" w:rsidRPr="007E341C" w14:paraId="50B109D1" w14:textId="77777777" w:rsidTr="001036B9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CC" w14:textId="77777777" w:rsidR="006151FF" w:rsidRPr="007E341C" w:rsidRDefault="006151FF" w:rsidP="006151FF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B109CD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E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Hommes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B109CF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109D0" w14:textId="77777777" w:rsidR="006151FF" w:rsidRPr="007E341C" w:rsidRDefault="006151FF" w:rsidP="006151FF">
            <w:pPr>
              <w:spacing w:line="240" w:lineRule="auto"/>
              <w:jc w:val="center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Femmes</w:t>
            </w:r>
          </w:p>
        </w:tc>
      </w:tr>
      <w:tr w:rsidR="001036B9" w:rsidRPr="00CF2F42" w14:paraId="50B109D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2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r w:rsidRPr="007E341C">
              <w:rPr>
                <w:b/>
                <w:sz w:val="18"/>
                <w:lang w:val="fr-BE"/>
              </w:rPr>
              <w:t>Initiatives en matière de formation professionnelle continue à caractère 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3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4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5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6" w14:textId="77777777" w:rsidR="006151FF" w:rsidRPr="007E341C" w:rsidRDefault="006151FF" w:rsidP="001336A7">
            <w:pPr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9D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8" w14:textId="77777777" w:rsidR="002E142F" w:rsidRPr="007E341C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7E341C">
              <w:rPr>
                <w:sz w:val="18"/>
                <w:lang w:val="fr-BE"/>
              </w:rPr>
              <w:t>Nombre de travailleurs concernés</w:t>
            </w:r>
            <w:r w:rsidRPr="007E341C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9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D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DB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D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1036B9" w:rsidRPr="007E341C" w14:paraId="50B109E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DE" w14:textId="77777777" w:rsidR="001036B9" w:rsidRPr="00D023B4" w:rsidRDefault="00B91073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="001036B9"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DF" w14:textId="77777777" w:rsidR="001036B9" w:rsidRPr="007E341C" w:rsidRDefault="001036B9" w:rsidP="001036B9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0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1" w14:textId="77777777" w:rsidR="001036B9" w:rsidRPr="007E341C" w:rsidRDefault="001036B9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</w:t>
            </w:r>
            <w:r w:rsidR="002E142F" w:rsidRPr="007E341C">
              <w:rPr>
                <w:sz w:val="16"/>
                <w:szCs w:val="16"/>
                <w:lang w:val="fr-BE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2" w14:textId="77777777" w:rsidR="001036B9" w:rsidRPr="007E341C" w:rsidRDefault="001036B9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4" w14:textId="66B52E79" w:rsidR="002E142F" w:rsidRPr="00D023B4" w:rsidRDefault="002E142F" w:rsidP="001036B9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B109E5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0B109E6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0B109E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109E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EF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EA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coût brut directement lié aux formations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EB" w14:textId="77777777" w:rsidR="002E142F" w:rsidRPr="007E341C" w:rsidRDefault="002E142F" w:rsidP="001336A7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C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ED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EE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5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0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cotisations payées et versements à des fonds collectifs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1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2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3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4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9FB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9F6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dont subventions et autres avantages financiers reçus (à déduire)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9F7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8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9F9" w14:textId="77777777" w:rsidR="002E142F" w:rsidRPr="007E341C" w:rsidRDefault="002E142F" w:rsidP="002E142F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9FA" w14:textId="77777777" w:rsidR="002E142F" w:rsidRPr="007E341C" w:rsidRDefault="002E142F" w:rsidP="001336A7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CF2F42" w14:paraId="50B10A07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2" w14:textId="77777777" w:rsidR="002E142F" w:rsidRPr="00D023B4" w:rsidRDefault="002E142F" w:rsidP="001036B9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D023B4">
              <w:rPr>
                <w:b/>
                <w:sz w:val="18"/>
                <w:lang w:val="fr-BE"/>
              </w:rPr>
              <w:t>Initiatives en matière de formation professionnelle continue à caractère moins formel ou informel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3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4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5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6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0D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8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de travailleurs concernés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0B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0C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3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0E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0F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0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19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4" w14:textId="4D7770A3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5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6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CF2F42" w14:paraId="50B10A1F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1A" w14:textId="77777777" w:rsidR="002E142F" w:rsidRPr="00D023B4" w:rsidRDefault="002E142F" w:rsidP="001336A7">
            <w:pPr>
              <w:spacing w:before="120" w:line="240" w:lineRule="atLeast"/>
              <w:jc w:val="left"/>
              <w:rPr>
                <w:sz w:val="18"/>
                <w:lang w:val="fr-BE"/>
              </w:rPr>
            </w:pPr>
            <w:r w:rsidRPr="00D023B4">
              <w:rPr>
                <w:b/>
                <w:sz w:val="18"/>
                <w:lang w:val="fr-BE"/>
              </w:rPr>
              <w:t>Initiatives en matière de formation professionnelle initiale à charge de l'employeur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1B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C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1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1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</w:tr>
      <w:tr w:rsidR="002E142F" w:rsidRPr="007E341C" w14:paraId="50B10A25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0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de travailleurs concernés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1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2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3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4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2B" w14:textId="77777777" w:rsidTr="001336A7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6" w14:textId="77777777" w:rsidR="002E142F" w:rsidRPr="00D023B4" w:rsidRDefault="002E142F" w:rsidP="00D03231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fr-BE"/>
              </w:rPr>
            </w:pPr>
            <w:r w:rsidRPr="00D023B4">
              <w:rPr>
                <w:sz w:val="18"/>
                <w:lang w:val="fr-BE"/>
              </w:rPr>
              <w:t>Nombre d'heures de formation suivies</w:t>
            </w:r>
            <w:r w:rsidRPr="00D023B4">
              <w:rPr>
                <w:sz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B10A27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8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10A29" w14:textId="77777777" w:rsidR="002E142F" w:rsidRPr="007E341C" w:rsidRDefault="002E142F" w:rsidP="00D03231">
            <w:pPr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B10A2A" w14:textId="77777777" w:rsidR="002E142F" w:rsidRPr="007E341C" w:rsidRDefault="002E142F" w:rsidP="00D03231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  <w:tr w:rsidR="002E142F" w:rsidRPr="007E341C" w14:paraId="50B10A31" w14:textId="77777777" w:rsidTr="001036B9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10A2C" w14:textId="0EEB7929" w:rsidR="002E142F" w:rsidRPr="00D023B4" w:rsidRDefault="002E142F" w:rsidP="001036B9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D023B4">
              <w:rPr>
                <w:sz w:val="18"/>
                <w:lang w:val="fr-BE"/>
              </w:rPr>
              <w:t xml:space="preserve">Coût net pour </w:t>
            </w:r>
            <w:r w:rsidR="00CC157D" w:rsidRPr="00D023B4">
              <w:rPr>
                <w:sz w:val="18"/>
                <w:lang w:val="fr-BE"/>
              </w:rPr>
              <w:t>la société</w:t>
            </w:r>
            <w:r w:rsidRPr="00D023B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50B10A2D" w14:textId="77777777" w:rsidR="002E142F" w:rsidRPr="007E341C" w:rsidRDefault="002E142F" w:rsidP="001336A7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50B10A2E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50B10A2F" w14:textId="77777777" w:rsidR="002E142F" w:rsidRPr="007E341C" w:rsidRDefault="002E142F" w:rsidP="002E142F">
            <w:pPr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B10A30" w14:textId="77777777" w:rsidR="002E142F" w:rsidRPr="007E341C" w:rsidRDefault="002E142F" w:rsidP="001336A7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7E341C">
              <w:rPr>
                <w:sz w:val="16"/>
                <w:szCs w:val="16"/>
                <w:lang w:val="fr-BE"/>
              </w:rPr>
              <w:tab/>
            </w:r>
          </w:p>
        </w:tc>
      </w:tr>
    </w:tbl>
    <w:p w14:paraId="2EEB1AC9" w14:textId="77777777" w:rsidR="00560E63" w:rsidRPr="007E341C" w:rsidRDefault="00560E63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560E63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954"/>
        <w:gridCol w:w="1418"/>
      </w:tblGrid>
      <w:tr w:rsidR="00560E63" w:rsidRPr="00D023B4" w14:paraId="74CB7BD0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5BA" w14:textId="77777777" w:rsidR="00560E63" w:rsidRPr="00D023B4" w:rsidRDefault="00560E63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488A" w14:textId="77777777" w:rsidR="00560E63" w:rsidRPr="00D023B4" w:rsidRDefault="00560E63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7DDACA45" w14:textId="77777777" w:rsidR="00560E63" w:rsidRPr="00D023B4" w:rsidRDefault="00560E63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A7E3" w14:textId="7345C0B5" w:rsidR="00560E63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560E63" w:rsidRPr="00D023B4">
              <w:rPr>
                <w:rFonts w:cs="Arial"/>
                <w:lang w:val="fr-BE"/>
              </w:rPr>
              <w:t xml:space="preserve"> 12</w:t>
            </w:r>
          </w:p>
        </w:tc>
      </w:tr>
    </w:tbl>
    <w:p w14:paraId="713F61F0" w14:textId="77777777" w:rsidR="00560E63" w:rsidRPr="00D023B4" w:rsidRDefault="00560E63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2CC87276" w14:textId="77777777" w:rsidR="00560E63" w:rsidRPr="00D023B4" w:rsidRDefault="00560E63" w:rsidP="00CF2C3E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r w:rsidRPr="00D023B4">
        <w:rPr>
          <w:rFonts w:cs="Arial"/>
          <w:b/>
          <w:bCs/>
          <w:caps/>
          <w:lang w:val="fr-BE" w:eastAsia="nl-BE"/>
        </w:rPr>
        <w:t xml:space="preserve">Rapport de rémunération </w:t>
      </w:r>
    </w:p>
    <w:p w14:paraId="20DBDB55" w14:textId="71B1FAFF" w:rsidR="00560E63" w:rsidRPr="007E341C" w:rsidRDefault="00307896" w:rsidP="00AB351B">
      <w:pPr>
        <w:spacing w:before="120" w:line="240" w:lineRule="atLeast"/>
        <w:ind w:right="607"/>
        <w:jc w:val="left"/>
        <w:rPr>
          <w:lang w:val="fr-BE"/>
        </w:rPr>
      </w:pPr>
      <w:r w:rsidRPr="00D023B4">
        <w:rPr>
          <w:i/>
          <w:sz w:val="18"/>
          <w:szCs w:val="18"/>
          <w:lang w:val="fr-BE"/>
        </w:rPr>
        <w:t>pour les sociétés dans lesquelles les pouvoirs publics ou une ou plusieurs personnes morales de droit public exercent un contrôle (article 3:12, §1, 9° du Code des sociétés et des associations</w:t>
      </w:r>
      <w:r w:rsidR="00560E63" w:rsidRPr="00D023B4">
        <w:rPr>
          <w:sz w:val="18"/>
          <w:szCs w:val="18"/>
          <w:lang w:val="fr-BE"/>
        </w:rPr>
        <w:t>)</w:t>
      </w:r>
    </w:p>
    <w:p w14:paraId="527FEE36" w14:textId="77777777" w:rsidR="00560E63" w:rsidRPr="007E341C" w:rsidRDefault="00560E63" w:rsidP="00CF2C3E">
      <w:pPr>
        <w:spacing w:line="240" w:lineRule="auto"/>
        <w:jc w:val="left"/>
        <w:rPr>
          <w:sz w:val="18"/>
          <w:szCs w:val="18"/>
          <w:lang w:val="fr-BE"/>
        </w:rPr>
      </w:pPr>
    </w:p>
    <w:p w14:paraId="10E280D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C763955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E8261AC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2AE9DDA0" w14:textId="77777777" w:rsidR="00560E63" w:rsidRPr="007E341C" w:rsidRDefault="00560E63" w:rsidP="00560E63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73D437B" w14:textId="77777777" w:rsidR="0010152D" w:rsidRPr="007E341C" w:rsidRDefault="0010152D" w:rsidP="00915AB6">
      <w:pPr>
        <w:spacing w:line="300" w:lineRule="atLeast"/>
        <w:jc w:val="left"/>
        <w:rPr>
          <w:caps/>
          <w:sz w:val="18"/>
          <w:szCs w:val="18"/>
          <w:lang w:val="fr-BE"/>
        </w:rPr>
        <w:sectPr w:rsidR="0010152D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88542D" w:rsidRPr="00D023B4" w14:paraId="650D93B2" w14:textId="77777777" w:rsidTr="00D023B4">
        <w:trPr>
          <w:cantSplit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24B3" w14:textId="77777777" w:rsidR="0088542D" w:rsidRPr="00D023B4" w:rsidRDefault="0088542D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E0E" w14:textId="77777777" w:rsidR="0088542D" w:rsidRPr="00D023B4" w:rsidRDefault="0088542D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21" w:type="dxa"/>
            <w:tcBorders>
              <w:bottom w:val="single" w:sz="6" w:space="0" w:color="auto"/>
            </w:tcBorders>
          </w:tcPr>
          <w:p w14:paraId="6FBBBF8E" w14:textId="30D61274" w:rsidR="0088542D" w:rsidRPr="00D023B4" w:rsidRDefault="0088542D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DF0" w14:textId="53E391C1" w:rsidR="0088542D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88542D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13</w:t>
            </w:r>
          </w:p>
        </w:tc>
      </w:tr>
    </w:tbl>
    <w:p w14:paraId="5FB4F19D" w14:textId="77777777" w:rsidR="0088542D" w:rsidRPr="00D023B4" w:rsidRDefault="0088542D" w:rsidP="00CF2C3E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44F1E8D9" w14:textId="40C03404" w:rsidR="003E77D0" w:rsidRDefault="003E77D0" w:rsidP="003E77D0">
      <w:pPr>
        <w:spacing w:before="120" w:line="240" w:lineRule="atLeast"/>
        <w:rPr>
          <w:rFonts w:cs="Arial"/>
          <w:b/>
          <w:bCs/>
          <w:caps/>
          <w:lang w:val="fr-BE" w:eastAsia="nl-BE"/>
        </w:rPr>
      </w:pPr>
      <w:bookmarkStart w:id="1" w:name="_Hlk10727038"/>
      <w:r w:rsidRPr="00D023B4">
        <w:rPr>
          <w:rFonts w:cs="Arial"/>
          <w:b/>
          <w:bCs/>
          <w:caps/>
          <w:lang w:val="fr-BE" w:eastAsia="nl-BE"/>
        </w:rPr>
        <w:t>Conflits d’intérêts et contrats</w:t>
      </w:r>
    </w:p>
    <w:p w14:paraId="300AD5AB" w14:textId="77777777" w:rsidR="003E77D0" w:rsidRPr="00D023B4" w:rsidRDefault="003E77D0" w:rsidP="00AB351B">
      <w:pPr>
        <w:pStyle w:val="ListParagraph"/>
        <w:numPr>
          <w:ilvl w:val="0"/>
          <w:numId w:val="19"/>
        </w:numPr>
        <w:spacing w:before="120" w:line="240" w:lineRule="atLeast"/>
        <w:ind w:left="284" w:right="607" w:hanging="284"/>
        <w:contextualSpacing w:val="0"/>
        <w:rPr>
          <w:i/>
          <w:lang w:val="fr-BE"/>
        </w:rPr>
      </w:pPr>
      <w:r w:rsidRPr="00D023B4">
        <w:rPr>
          <w:i/>
          <w:sz w:val="18"/>
          <w:szCs w:val="18"/>
          <w:lang w:val="fr-BE"/>
        </w:rPr>
        <w:t>Procès-verbal ou rapport spécial sur les décisions et/ou la conclusion d’une opération impliquant un intérêt opposé de nature patrimoniale entre un administrateur et la société et/ou sur les contrats conclus entre l’administrateur unique étant également l'actionnaire unique et la société (article 5:77, §1, article 6:65, §1, article 7:96, §1 et article 7:103, §1 du Code des sociétés et des associations)</w:t>
      </w:r>
    </w:p>
    <w:p w14:paraId="7F029E80" w14:textId="2AB3BFC3" w:rsidR="00221D85" w:rsidRPr="00D023B4" w:rsidRDefault="003E77D0" w:rsidP="004C14FE">
      <w:pPr>
        <w:pStyle w:val="ListParagraph"/>
        <w:numPr>
          <w:ilvl w:val="0"/>
          <w:numId w:val="19"/>
        </w:numPr>
        <w:spacing w:line="240" w:lineRule="atLeast"/>
        <w:ind w:left="284" w:right="607" w:hanging="284"/>
        <w:rPr>
          <w:sz w:val="18"/>
          <w:szCs w:val="18"/>
          <w:lang w:val="fr-BE"/>
        </w:rPr>
      </w:pPr>
      <w:r w:rsidRPr="00D023B4">
        <w:rPr>
          <w:i/>
          <w:sz w:val="18"/>
          <w:szCs w:val="18"/>
          <w:lang w:val="fr-BE"/>
        </w:rPr>
        <w:t>Rapport sur les contrats conclus entre l'actionnaire unique et la société (article 7:231, 3</w:t>
      </w:r>
      <w:r w:rsidRPr="00D023B4">
        <w:rPr>
          <w:i/>
          <w:sz w:val="18"/>
          <w:szCs w:val="18"/>
          <w:vertAlign w:val="superscript"/>
          <w:lang w:val="fr-BE"/>
        </w:rPr>
        <w:t>ème</w:t>
      </w:r>
      <w:r w:rsidRPr="00D023B4">
        <w:rPr>
          <w:i/>
          <w:sz w:val="18"/>
          <w:szCs w:val="18"/>
          <w:lang w:val="fr-BE"/>
        </w:rPr>
        <w:t xml:space="preserve"> alinéa du Code des sociétés et des associations</w:t>
      </w:r>
      <w:bookmarkEnd w:id="1"/>
      <w:r w:rsidR="00221D85" w:rsidRPr="00D023B4">
        <w:rPr>
          <w:i/>
          <w:sz w:val="18"/>
          <w:szCs w:val="18"/>
          <w:lang w:val="fr-BE"/>
        </w:rPr>
        <w:t>)</w:t>
      </w:r>
    </w:p>
    <w:p w14:paraId="228792D5" w14:textId="77777777" w:rsidR="00221D85" w:rsidRPr="004B05C5" w:rsidRDefault="00221D85" w:rsidP="004C14FE">
      <w:pPr>
        <w:spacing w:line="240" w:lineRule="auto"/>
        <w:ind w:right="607"/>
        <w:rPr>
          <w:sz w:val="18"/>
          <w:szCs w:val="18"/>
          <w:lang w:val="fr-BE"/>
        </w:rPr>
      </w:pPr>
    </w:p>
    <w:p w14:paraId="4BEDF158" w14:textId="77777777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50A892" w14:textId="27D5A0D8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B5F9638" w14:textId="537A15EF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4D12D07D" w14:textId="4041B89B" w:rsidR="0088542D" w:rsidRPr="007E341C" w:rsidRDefault="0088542D" w:rsidP="0088542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29C1C2D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0AF9ECEE" w14:textId="102FBE16" w:rsidR="00D023B4" w:rsidRPr="007E341C" w:rsidRDefault="00D023B4" w:rsidP="00F44095">
      <w:pPr>
        <w:spacing w:line="300" w:lineRule="atLeast"/>
        <w:jc w:val="left"/>
        <w:rPr>
          <w:caps/>
          <w:sz w:val="18"/>
          <w:szCs w:val="18"/>
          <w:lang w:val="fr-BE"/>
        </w:rPr>
        <w:sectPr w:rsidR="00D023B4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D023B4" w14:paraId="1998298E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D71" w14:textId="77777777" w:rsidR="00F44095" w:rsidRPr="00D023B4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EF61" w14:textId="77777777" w:rsidR="00F44095" w:rsidRPr="00D023B4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5A842238" w14:textId="77777777" w:rsidR="00F44095" w:rsidRPr="00D023B4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B136" w14:textId="66687FC3" w:rsidR="00F44095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43697A" w:rsidRPr="00D023B4">
              <w:rPr>
                <w:rFonts w:cs="Arial"/>
                <w:lang w:val="fr-BE"/>
              </w:rPr>
              <w:t>1</w:t>
            </w:r>
            <w:r w:rsidR="003E77D0" w:rsidRPr="00D023B4">
              <w:rPr>
                <w:rFonts w:cs="Arial"/>
                <w:lang w:val="fr-BE"/>
              </w:rPr>
              <w:t>4</w:t>
            </w:r>
          </w:p>
        </w:tc>
      </w:tr>
    </w:tbl>
    <w:p w14:paraId="60F7E010" w14:textId="7ACB9C34" w:rsidR="0088542D" w:rsidRPr="00D023B4" w:rsidRDefault="0088542D" w:rsidP="004C14FE">
      <w:pPr>
        <w:spacing w:line="240" w:lineRule="auto"/>
        <w:jc w:val="left"/>
        <w:rPr>
          <w:caps/>
          <w:sz w:val="18"/>
          <w:szCs w:val="18"/>
          <w:lang w:val="fr-BE"/>
        </w:rPr>
      </w:pPr>
    </w:p>
    <w:p w14:paraId="255FA133" w14:textId="77777777" w:rsidR="00F44095" w:rsidRPr="00D023B4" w:rsidRDefault="00F44095" w:rsidP="00F44095">
      <w:pPr>
        <w:spacing w:before="120" w:line="240" w:lineRule="atLeast"/>
        <w:rPr>
          <w:rFonts w:cs="Arial"/>
          <w:b/>
          <w:bCs/>
          <w:lang w:val="fr-BE" w:eastAsia="nl-BE"/>
        </w:rPr>
      </w:pPr>
      <w:bookmarkStart w:id="2" w:name="_Hlk535238577"/>
      <w:r w:rsidRPr="00D023B4">
        <w:rPr>
          <w:rFonts w:cs="Arial"/>
          <w:b/>
          <w:bCs/>
          <w:lang w:val="fr-BE" w:eastAsia="nl-BE"/>
        </w:rPr>
        <w:t xml:space="preserve">RAPPORT DU CONSEIL DE SURVEILLANCE </w:t>
      </w:r>
    </w:p>
    <w:p w14:paraId="60B7D84C" w14:textId="4267CED0" w:rsidR="00F44095" w:rsidRPr="007E341C" w:rsidRDefault="00221D85" w:rsidP="00AB351B">
      <w:pPr>
        <w:spacing w:before="120" w:line="240" w:lineRule="atLeast"/>
        <w:ind w:right="607"/>
        <w:jc w:val="left"/>
        <w:rPr>
          <w:lang w:val="fr-BE"/>
        </w:rPr>
      </w:pPr>
      <w:r w:rsidRPr="00D023B4">
        <w:rPr>
          <w:i/>
          <w:sz w:val="18"/>
          <w:szCs w:val="18"/>
          <w:lang w:val="fr-BE"/>
        </w:rPr>
        <w:t>d'une société européenne (article 15:29 du Code des sociétés et des associations) ou d'une société coopérative européenne (article 16:27 du Code des sociétés et des associations</w:t>
      </w:r>
      <w:r w:rsidR="00F44095" w:rsidRPr="00D023B4">
        <w:rPr>
          <w:i/>
          <w:sz w:val="18"/>
          <w:szCs w:val="18"/>
          <w:lang w:val="fr-BE"/>
        </w:rPr>
        <w:t>)</w:t>
      </w:r>
    </w:p>
    <w:p w14:paraId="48917D36" w14:textId="77777777" w:rsidR="00F44095" w:rsidRPr="007E341C" w:rsidRDefault="00F44095" w:rsidP="004C14FE">
      <w:pPr>
        <w:spacing w:line="240" w:lineRule="auto"/>
        <w:jc w:val="left"/>
        <w:rPr>
          <w:lang w:val="fr-BE"/>
        </w:rPr>
      </w:pPr>
    </w:p>
    <w:p w14:paraId="107D5C2F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4462934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02A7773A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D959C8C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1FA394B5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bookmarkEnd w:id="2"/>
    <w:p w14:paraId="6EAB8964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D023B4" w14:paraId="0D71CFA6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14CB3" w14:textId="77777777" w:rsidR="00F44095" w:rsidRPr="00D023B4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D023B4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73A7" w14:textId="77777777" w:rsidR="00F44095" w:rsidRPr="00D023B4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6B39949F" w14:textId="77777777" w:rsidR="00F44095" w:rsidRPr="00D023B4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987E" w14:textId="028BCB0C" w:rsidR="00F44095" w:rsidRPr="00D023B4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15</w:t>
            </w:r>
          </w:p>
        </w:tc>
      </w:tr>
    </w:tbl>
    <w:p w14:paraId="41D706EE" w14:textId="77777777" w:rsidR="00F44095" w:rsidRPr="00D023B4" w:rsidRDefault="00F44095" w:rsidP="004C14FE">
      <w:pPr>
        <w:spacing w:line="240" w:lineRule="auto"/>
        <w:rPr>
          <w:rFonts w:cs="Arial"/>
          <w:b/>
          <w:bCs/>
          <w:lang w:val="fr-BE" w:eastAsia="nl-BE"/>
        </w:rPr>
      </w:pPr>
    </w:p>
    <w:p w14:paraId="0457A59D" w14:textId="526A1C7E" w:rsidR="00F44095" w:rsidRDefault="00F44095" w:rsidP="004C14FE">
      <w:pPr>
        <w:spacing w:before="120"/>
        <w:ind w:right="607"/>
        <w:rPr>
          <w:rFonts w:cs="Arial"/>
          <w:b/>
          <w:bCs/>
          <w:lang w:val="nl-BE" w:eastAsia="nl-BE"/>
        </w:rPr>
      </w:pPr>
      <w:r w:rsidRPr="00D023B4">
        <w:rPr>
          <w:rFonts w:cs="Arial"/>
          <w:b/>
          <w:bCs/>
          <w:lang w:val="nl-BE" w:eastAsia="nl-BE"/>
        </w:rPr>
        <w:t>LES COMPTES ANNUELS</w:t>
      </w:r>
    </w:p>
    <w:p w14:paraId="31793A6C" w14:textId="47F94E32" w:rsidR="00F44095" w:rsidRPr="007E341C" w:rsidRDefault="00221D85" w:rsidP="00AB351B">
      <w:pPr>
        <w:spacing w:before="120" w:line="240" w:lineRule="atLeast"/>
        <w:ind w:right="607"/>
        <w:rPr>
          <w:i/>
          <w:sz w:val="18"/>
          <w:szCs w:val="18"/>
          <w:lang w:val="fr-BE"/>
        </w:rPr>
      </w:pPr>
      <w:r w:rsidRPr="00D023B4">
        <w:rPr>
          <w:i/>
          <w:sz w:val="18"/>
          <w:szCs w:val="18"/>
          <w:lang w:val="fr-BE"/>
        </w:rPr>
        <w:t xml:space="preserve">de l’(des) entreprise(s) dans laquelle (lesquelles) la société déposante assume une responsabilité illimitée en qualité d’associé ou membre à responsabilité illimitée (à ajouter uniquement si les codes A, B et D dans la section </w:t>
      </w:r>
      <w:r w:rsidR="00650ABB" w:rsidRPr="00D023B4">
        <w:rPr>
          <w:i/>
          <w:sz w:val="18"/>
          <w:szCs w:val="18"/>
          <w:lang w:val="fr-BE"/>
        </w:rPr>
        <w:t>M</w:t>
      </w:r>
      <w:r w:rsidR="0009642C" w:rsidRPr="00D023B4">
        <w:rPr>
          <w:i/>
          <w:sz w:val="18"/>
          <w:szCs w:val="18"/>
          <w:lang w:val="fr-BE"/>
        </w:rPr>
        <w:t>-cap</w:t>
      </w:r>
      <w:r w:rsidRPr="00D023B4">
        <w:rPr>
          <w:i/>
          <w:sz w:val="18"/>
          <w:szCs w:val="18"/>
          <w:lang w:val="fr-BE"/>
        </w:rPr>
        <w:t xml:space="preserve"> 7.2 ne sont pas d’application) (article 3:12, §1, 7° du Code des sociétés et des associations</w:t>
      </w:r>
      <w:r w:rsidR="00F44095" w:rsidRPr="00D023B4">
        <w:rPr>
          <w:i/>
          <w:sz w:val="18"/>
          <w:szCs w:val="18"/>
          <w:lang w:val="fr-BE"/>
        </w:rPr>
        <w:t>)</w:t>
      </w:r>
    </w:p>
    <w:p w14:paraId="5355F804" w14:textId="77777777" w:rsidR="00F44095" w:rsidRPr="007E341C" w:rsidRDefault="00F44095" w:rsidP="004C14FE">
      <w:pPr>
        <w:spacing w:line="240" w:lineRule="auto"/>
        <w:jc w:val="left"/>
        <w:rPr>
          <w:lang w:val="fr-BE"/>
        </w:rPr>
      </w:pPr>
    </w:p>
    <w:p w14:paraId="2418A4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0730213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372382B2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6859C0CD" w14:textId="77777777" w:rsidR="00F44095" w:rsidRPr="007E341C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7E341C">
        <w:rPr>
          <w:sz w:val="18"/>
          <w:szCs w:val="18"/>
          <w:lang w:val="fr-BE"/>
        </w:rPr>
        <w:tab/>
      </w:r>
    </w:p>
    <w:p w14:paraId="56466604" w14:textId="77777777" w:rsidR="00F44095" w:rsidRPr="007E341C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8542901" w14:textId="77777777" w:rsidR="00F44095" w:rsidRPr="007E341C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  <w:sectPr w:rsidR="00F44095" w:rsidRPr="007E341C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921"/>
        <w:gridCol w:w="1410"/>
      </w:tblGrid>
      <w:tr w:rsidR="00F44095" w:rsidRPr="007E341C" w14:paraId="3737206A" w14:textId="77777777" w:rsidTr="00722B5D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7BC1" w14:textId="77777777" w:rsidR="00F44095" w:rsidRPr="007E341C" w:rsidRDefault="00F44095" w:rsidP="00CC157D">
            <w:pPr>
              <w:spacing w:line="240" w:lineRule="atLeast"/>
              <w:ind w:left="113" w:right="-57"/>
              <w:jc w:val="left"/>
              <w:rPr>
                <w:rFonts w:cs="Arial"/>
                <w:lang w:val="fr-BE"/>
              </w:rPr>
            </w:pPr>
            <w:r w:rsidRPr="007E341C">
              <w:rPr>
                <w:rFonts w:cs="Arial"/>
                <w:lang w:val="fr-BE"/>
              </w:rPr>
              <w:lastRenderedPageBreak/>
              <w:t>N°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8788" w14:textId="77777777" w:rsidR="00F44095" w:rsidRPr="007E341C" w:rsidRDefault="00F44095" w:rsidP="00CC157D">
            <w:pPr>
              <w:spacing w:line="240" w:lineRule="atLeast"/>
              <w:ind w:left="462"/>
              <w:jc w:val="left"/>
              <w:rPr>
                <w:rFonts w:cs="Arial"/>
                <w:lang w:val="fr-BE"/>
              </w:rPr>
            </w:pPr>
          </w:p>
        </w:tc>
        <w:tc>
          <w:tcPr>
            <w:tcW w:w="5954" w:type="dxa"/>
            <w:tcBorders>
              <w:bottom w:val="single" w:sz="6" w:space="0" w:color="auto"/>
            </w:tcBorders>
          </w:tcPr>
          <w:p w14:paraId="30026651" w14:textId="77777777" w:rsidR="00F44095" w:rsidRPr="007E341C" w:rsidRDefault="00F44095" w:rsidP="00CC157D">
            <w:pPr>
              <w:spacing w:line="240" w:lineRule="atLeast"/>
              <w:jc w:val="left"/>
              <w:rPr>
                <w:rFonts w:cs="Arial"/>
                <w:lang w:val="fr-B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F948" w14:textId="4239AEE8" w:rsidR="00F44095" w:rsidRPr="007E341C" w:rsidRDefault="00722B5D" w:rsidP="00CC157D">
            <w:pPr>
              <w:spacing w:line="240" w:lineRule="atLeast"/>
              <w:ind w:left="113"/>
              <w:jc w:val="left"/>
              <w:rPr>
                <w:rFonts w:cs="Arial"/>
                <w:lang w:val="fr-BE"/>
              </w:rPr>
            </w:pPr>
            <w:r w:rsidRPr="00D023B4">
              <w:rPr>
                <w:lang w:val="fr-BE"/>
              </w:rPr>
              <w:t>M-cap</w:t>
            </w:r>
            <w:r w:rsidR="00F44095" w:rsidRPr="00D023B4">
              <w:rPr>
                <w:rFonts w:cs="Arial"/>
                <w:lang w:val="fr-BE"/>
              </w:rPr>
              <w:t xml:space="preserve"> </w:t>
            </w:r>
            <w:r w:rsidR="003E77D0" w:rsidRPr="00D023B4">
              <w:rPr>
                <w:rFonts w:cs="Arial"/>
                <w:lang w:val="fr-BE"/>
              </w:rPr>
              <w:t>16</w:t>
            </w:r>
          </w:p>
        </w:tc>
      </w:tr>
    </w:tbl>
    <w:p w14:paraId="5B41FBEE" w14:textId="77777777" w:rsidR="00F44095" w:rsidRPr="007E341C" w:rsidRDefault="00F44095" w:rsidP="004C14FE">
      <w:pPr>
        <w:spacing w:line="240" w:lineRule="auto"/>
        <w:rPr>
          <w:rFonts w:cs="Arial"/>
          <w:b/>
          <w:bCs/>
          <w:lang w:val="fr-BE" w:eastAsia="nl-BE"/>
        </w:rPr>
      </w:pPr>
    </w:p>
    <w:p w14:paraId="2F3D8214" w14:textId="4343E617" w:rsidR="00F44095" w:rsidRDefault="00F44095" w:rsidP="004C14FE">
      <w:pPr>
        <w:spacing w:before="120" w:line="240" w:lineRule="atLeast"/>
        <w:ind w:right="607"/>
        <w:rPr>
          <w:rFonts w:cs="Arial"/>
          <w:b/>
          <w:bCs/>
          <w:lang w:val="nl-BE" w:eastAsia="nl-BE"/>
        </w:rPr>
      </w:pPr>
      <w:r w:rsidRPr="007E341C">
        <w:rPr>
          <w:rFonts w:cs="Arial"/>
          <w:b/>
          <w:bCs/>
          <w:lang w:val="nl-BE" w:eastAsia="nl-BE"/>
        </w:rPr>
        <w:t>AUTRES DOCUMENTS</w:t>
      </w:r>
    </w:p>
    <w:p w14:paraId="65B40D8F" w14:textId="307D4BE4" w:rsidR="00F44095" w:rsidRDefault="00F44095" w:rsidP="00AB351B">
      <w:pPr>
        <w:spacing w:before="120" w:line="240" w:lineRule="atLeast"/>
        <w:rPr>
          <w:i/>
          <w:sz w:val="18"/>
          <w:szCs w:val="18"/>
          <w:lang w:val="fr-BE"/>
        </w:rPr>
      </w:pPr>
      <w:r w:rsidRPr="007E341C">
        <w:rPr>
          <w:i/>
          <w:sz w:val="18"/>
          <w:szCs w:val="18"/>
          <w:lang w:val="fr-BE"/>
        </w:rPr>
        <w:t>(à spécifier par la société)</w:t>
      </w:r>
    </w:p>
    <w:p w14:paraId="51D5337B" w14:textId="77777777" w:rsidR="004C14FE" w:rsidRPr="00BB26C2" w:rsidRDefault="004C14FE" w:rsidP="004C14FE">
      <w:pPr>
        <w:spacing w:line="240" w:lineRule="auto"/>
        <w:contextualSpacing/>
        <w:rPr>
          <w:i/>
          <w:sz w:val="18"/>
          <w:szCs w:val="18"/>
          <w:lang w:val="fr-BE"/>
        </w:rPr>
      </w:pPr>
    </w:p>
    <w:p w14:paraId="243D704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64099BDA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5FACD349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0432703D" w14:textId="77777777" w:rsidR="00F44095" w:rsidRPr="005E4352" w:rsidRDefault="00F44095" w:rsidP="00F44095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5E4352">
        <w:rPr>
          <w:sz w:val="18"/>
          <w:szCs w:val="18"/>
          <w:lang w:val="fr-BE"/>
        </w:rPr>
        <w:tab/>
      </w:r>
    </w:p>
    <w:p w14:paraId="1E088A09" w14:textId="77777777" w:rsidR="00F44095" w:rsidRDefault="00F44095" w:rsidP="00F44095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p w14:paraId="703466FB" w14:textId="3D18B7E9" w:rsidR="00F44095" w:rsidRDefault="00F44095" w:rsidP="0088542D">
      <w:pPr>
        <w:spacing w:line="300" w:lineRule="atLeast"/>
        <w:jc w:val="left"/>
        <w:rPr>
          <w:caps/>
          <w:sz w:val="18"/>
          <w:szCs w:val="18"/>
          <w:lang w:val="fr-BE"/>
        </w:rPr>
      </w:pPr>
    </w:p>
    <w:sectPr w:rsidR="00F44095" w:rsidSect="00DC7252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10A35" w14:textId="77777777" w:rsidR="003F2239" w:rsidRDefault="003F2239">
      <w:r>
        <w:separator/>
      </w:r>
    </w:p>
  </w:endnote>
  <w:endnote w:type="continuationSeparator" w:id="0">
    <w:p w14:paraId="50B10A36" w14:textId="77777777" w:rsidR="003F2239" w:rsidRDefault="003F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350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50B10A38" w14:textId="34AA4D4B" w:rsidR="003F2239" w:rsidRPr="00550015" w:rsidRDefault="003F2239">
        <w:pPr>
          <w:pStyle w:val="Footer"/>
          <w:jc w:val="right"/>
          <w:rPr>
            <w:b/>
          </w:rPr>
        </w:pPr>
        <w:r w:rsidRPr="00550015">
          <w:rPr>
            <w:b/>
          </w:rPr>
          <w:fldChar w:fldCharType="begin"/>
        </w:r>
        <w:r w:rsidRPr="00550015">
          <w:rPr>
            <w:b/>
          </w:rPr>
          <w:instrText xml:space="preserve"> PAGE   \* MERGEFORMAT </w:instrText>
        </w:r>
        <w:r w:rsidRPr="00550015">
          <w:rPr>
            <w:b/>
          </w:rPr>
          <w:fldChar w:fldCharType="separate"/>
        </w:r>
        <w:r>
          <w:rPr>
            <w:b/>
            <w:noProof/>
          </w:rPr>
          <w:t>25</w:t>
        </w:r>
        <w:r w:rsidRPr="00550015">
          <w:rPr>
            <w:b/>
            <w:noProof/>
          </w:rPr>
          <w:fldChar w:fldCharType="end"/>
        </w:r>
        <w:r w:rsidRPr="00550015">
          <w:rPr>
            <w:b/>
            <w:noProof/>
          </w:rPr>
          <w:t xml:space="preserve"> / </w:t>
        </w:r>
        <w:r>
          <w:rPr>
            <w:b/>
            <w:noProof/>
          </w:rPr>
          <w:t>30</w:t>
        </w:r>
      </w:p>
    </w:sdtContent>
  </w:sdt>
  <w:p w14:paraId="50B10A39" w14:textId="77777777" w:rsidR="003F2239" w:rsidRPr="009C51A9" w:rsidRDefault="003F2239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B" w14:textId="77777777" w:rsidR="003F2239" w:rsidRDefault="003F2239" w:rsidP="0013772D">
    <w:pPr>
      <w:pStyle w:val="Footer"/>
      <w:tabs>
        <w:tab w:val="clear" w:pos="4395"/>
        <w:tab w:val="clear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0A33" w14:textId="77777777" w:rsidR="003F2239" w:rsidRDefault="003F2239">
      <w:r>
        <w:separator/>
      </w:r>
    </w:p>
  </w:footnote>
  <w:footnote w:type="continuationSeparator" w:id="0">
    <w:p w14:paraId="50B10A34" w14:textId="77777777" w:rsidR="003F2239" w:rsidRDefault="003F2239">
      <w:r>
        <w:continuationSeparator/>
      </w:r>
    </w:p>
  </w:footnote>
  <w:footnote w:id="1">
    <w:p w14:paraId="50B10A3E" w14:textId="77777777" w:rsidR="003F2239" w:rsidRPr="00C42F78" w:rsidRDefault="003F2239" w:rsidP="00A5293B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00051F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Mention facultative.</w:t>
      </w:r>
    </w:p>
  </w:footnote>
  <w:footnote w:id="2">
    <w:p w14:paraId="50B10A3F" w14:textId="77777777" w:rsidR="003F2239" w:rsidRPr="001C6B1B" w:rsidRDefault="003F2239" w:rsidP="00116A65">
      <w:pPr>
        <w:pStyle w:val="FootnoteText"/>
        <w:tabs>
          <w:tab w:val="left" w:pos="340"/>
        </w:tabs>
        <w:rPr>
          <w:sz w:val="16"/>
          <w:szCs w:val="16"/>
          <w:lang w:val="fr-BE"/>
        </w:rPr>
      </w:pPr>
      <w:r w:rsidRPr="001C6B1B">
        <w:rPr>
          <w:rStyle w:val="FootnoteReference"/>
          <w:szCs w:val="16"/>
        </w:rPr>
        <w:footnoteRef/>
      </w:r>
      <w:r w:rsidRPr="00F36077">
        <w:rPr>
          <w:sz w:val="16"/>
          <w:szCs w:val="16"/>
          <w:lang w:val="fr-BE"/>
        </w:rPr>
        <w:t xml:space="preserve"> </w:t>
      </w:r>
      <w:r w:rsidRPr="001C6B1B">
        <w:rPr>
          <w:sz w:val="16"/>
          <w:szCs w:val="16"/>
          <w:lang w:val="fr-BE"/>
        </w:rPr>
        <w:tab/>
        <w:t>Au besoin, adapter la devise et l’unité dans lesquelles les montants sont exprimés.</w:t>
      </w:r>
    </w:p>
  </w:footnote>
  <w:footnote w:id="3">
    <w:p w14:paraId="50B10A40" w14:textId="77777777" w:rsidR="003F2239" w:rsidRPr="00C42F78" w:rsidRDefault="003F2239" w:rsidP="00BA77EF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 xml:space="preserve"> </w:t>
      </w:r>
      <w:r w:rsidRPr="00C42F78">
        <w:rPr>
          <w:sz w:val="16"/>
          <w:szCs w:val="16"/>
          <w:lang w:val="fr-BE"/>
        </w:rPr>
        <w:tab/>
        <w:t>Biffer la mention inutile.</w:t>
      </w:r>
    </w:p>
  </w:footnote>
  <w:footnote w:id="4">
    <w:p w14:paraId="50B10A41" w14:textId="77777777" w:rsidR="003F2239" w:rsidRPr="00453ADB" w:rsidRDefault="003F2239" w:rsidP="001756E0">
      <w:pPr>
        <w:pStyle w:val="FootnoteText"/>
        <w:tabs>
          <w:tab w:val="left" w:pos="284"/>
        </w:tabs>
        <w:rPr>
          <w:rFonts w:cs="Arial"/>
          <w:lang w:val="fr-BE"/>
        </w:rPr>
      </w:pP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 xml:space="preserve"> </w:t>
      </w:r>
      <w:r w:rsidRPr="00453ADB">
        <w:rPr>
          <w:rFonts w:cs="Arial"/>
          <w:lang w:val="fr-FR"/>
        </w:rPr>
        <w:tab/>
      </w:r>
      <w:r w:rsidRPr="00453ADB">
        <w:rPr>
          <w:rFonts w:cs="Arial"/>
          <w:sz w:val="16"/>
          <w:szCs w:val="16"/>
          <w:lang w:val="fr-FR"/>
        </w:rPr>
        <w:t>Biffer la mention inutile.</w:t>
      </w:r>
    </w:p>
  </w:footnote>
  <w:footnote w:id="5">
    <w:p w14:paraId="50B10A42" w14:textId="77777777" w:rsidR="003F2239" w:rsidRPr="00533460" w:rsidRDefault="003F2239" w:rsidP="001756E0">
      <w:pPr>
        <w:pStyle w:val="FootnoteText"/>
        <w:tabs>
          <w:tab w:val="left" w:pos="284"/>
        </w:tabs>
        <w:rPr>
          <w:lang w:val="fr-BE"/>
        </w:rPr>
      </w:pPr>
      <w:r w:rsidRPr="00533460">
        <w:rPr>
          <w:rStyle w:val="FootnoteReference"/>
        </w:rPr>
        <w:sym w:font="Symbol" w:char="F02A"/>
      </w:r>
      <w:r w:rsidRPr="00533460">
        <w:rPr>
          <w:rStyle w:val="FootnoteReference"/>
        </w:rPr>
        <w:sym w:font="Symbol" w:char="F02A"/>
      </w:r>
      <w:r w:rsidRPr="000E3416">
        <w:rPr>
          <w:lang w:val="fr-BE"/>
        </w:rPr>
        <w:tab/>
      </w:r>
      <w:r w:rsidRPr="00453ADB">
        <w:rPr>
          <w:rFonts w:cs="Arial"/>
          <w:sz w:val="16"/>
          <w:lang w:val="fr-FR"/>
        </w:rPr>
        <w:t>Mention facultative.</w:t>
      </w:r>
    </w:p>
  </w:footnote>
  <w:footnote w:id="6">
    <w:p w14:paraId="6F5CD719" w14:textId="77777777" w:rsidR="003F2239" w:rsidRPr="00B31B19" w:rsidRDefault="003F2239" w:rsidP="00740882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F36077">
        <w:rPr>
          <w:lang w:val="fr-BE"/>
        </w:rPr>
        <w:tab/>
      </w:r>
      <w:r w:rsidRPr="00B31B19">
        <w:rPr>
          <w:sz w:val="16"/>
          <w:szCs w:val="16"/>
          <w:lang w:val="fr-BE"/>
        </w:rPr>
        <w:t>Montant venant en déduction du capital souscrit.</w:t>
      </w:r>
    </w:p>
  </w:footnote>
  <w:footnote w:id="7">
    <w:p w14:paraId="50B10A44" w14:textId="77777777" w:rsidR="003F2239" w:rsidRPr="00B31B19" w:rsidRDefault="003F2239" w:rsidP="001950C0">
      <w:pPr>
        <w:pStyle w:val="FootnoteText"/>
        <w:tabs>
          <w:tab w:val="left" w:pos="284"/>
        </w:tabs>
        <w:rPr>
          <w:sz w:val="16"/>
          <w:szCs w:val="16"/>
          <w:lang w:val="fr-BE"/>
        </w:rPr>
      </w:pPr>
      <w:r w:rsidRPr="00B31B19">
        <w:rPr>
          <w:rStyle w:val="FootnoteReference"/>
          <w:szCs w:val="16"/>
        </w:rPr>
        <w:footnoteRef/>
      </w:r>
      <w:r w:rsidRPr="0000051F">
        <w:rPr>
          <w:sz w:val="16"/>
          <w:szCs w:val="16"/>
          <w:lang w:val="fr-BE"/>
        </w:rPr>
        <w:t xml:space="preserve"> </w:t>
      </w:r>
      <w:r w:rsidRPr="0000051F">
        <w:rPr>
          <w:sz w:val="16"/>
          <w:szCs w:val="16"/>
          <w:lang w:val="fr-BE"/>
        </w:rPr>
        <w:tab/>
        <w:t>Montant venant en déduction des autres composantes des capitaux propres.</w:t>
      </w:r>
    </w:p>
  </w:footnote>
  <w:footnote w:id="8">
    <w:p w14:paraId="50B10A45" w14:textId="77777777" w:rsidR="003F2239" w:rsidRPr="00A551E0" w:rsidRDefault="003F2239" w:rsidP="00A551E0">
      <w:pPr>
        <w:pStyle w:val="FootnoteText"/>
        <w:tabs>
          <w:tab w:val="left" w:pos="284"/>
        </w:tabs>
        <w:rPr>
          <w:lang w:val="fr-BE"/>
        </w:rPr>
      </w:pPr>
      <w:r w:rsidRPr="00A551E0">
        <w:rPr>
          <w:rStyle w:val="FootnoteReference"/>
        </w:rPr>
        <w:sym w:font="Symbol" w:char="F02A"/>
      </w:r>
      <w:r w:rsidRPr="00A45A69">
        <w:rPr>
          <w:lang w:val="fr-BE"/>
        </w:rPr>
        <w:t xml:space="preserve"> </w:t>
      </w:r>
      <w:r>
        <w:rPr>
          <w:lang w:val="fr-BE"/>
        </w:rPr>
        <w:tab/>
        <w:t>Mention facultative.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7" w14:textId="77777777" w:rsidR="003F2239" w:rsidRPr="00BD1438" w:rsidRDefault="003F2239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A" w14:textId="77777777" w:rsidR="003F2239" w:rsidRDefault="003F2239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C" w14:textId="77777777" w:rsidR="003F2239" w:rsidRDefault="003F2239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0A3D" w14:textId="77777777" w:rsidR="003F2239" w:rsidRDefault="003F2239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215649"/>
    <w:multiLevelType w:val="hybridMultilevel"/>
    <w:tmpl w:val="72385DEC"/>
    <w:lvl w:ilvl="0" w:tplc="3C760E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23B2C"/>
    <w:multiLevelType w:val="hybridMultilevel"/>
    <w:tmpl w:val="78248520"/>
    <w:lvl w:ilvl="0" w:tplc="0813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F87BC0"/>
    <w:multiLevelType w:val="hybridMultilevel"/>
    <w:tmpl w:val="4AAC29D8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2008" w:hanging="360"/>
      </w:pPr>
      <w:rPr>
        <w:rFonts w:ascii="Wingdings" w:hAnsi="Wingdings" w:hint="default"/>
      </w:rPr>
    </w:lvl>
    <w:lvl w:ilvl="2" w:tplc="A7804E42">
      <w:numFmt w:val="bullet"/>
      <w:lvlText w:val="-"/>
      <w:lvlJc w:val="left"/>
      <w:pPr>
        <w:ind w:left="2728" w:hanging="360"/>
      </w:pPr>
      <w:rPr>
        <w:rFonts w:ascii="Arial" w:eastAsia="Times New Roman" w:hAnsi="Arial" w:cs="Arial" w:hint="default"/>
        <w:i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8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051F"/>
    <w:rsid w:val="0000150C"/>
    <w:rsid w:val="00002AB1"/>
    <w:rsid w:val="00005848"/>
    <w:rsid w:val="0001064F"/>
    <w:rsid w:val="00010AAE"/>
    <w:rsid w:val="00012080"/>
    <w:rsid w:val="000136A0"/>
    <w:rsid w:val="00016588"/>
    <w:rsid w:val="00021D67"/>
    <w:rsid w:val="00022D2F"/>
    <w:rsid w:val="0002547B"/>
    <w:rsid w:val="00050B81"/>
    <w:rsid w:val="00051911"/>
    <w:rsid w:val="00056C8B"/>
    <w:rsid w:val="00056DE2"/>
    <w:rsid w:val="00074F89"/>
    <w:rsid w:val="0007715E"/>
    <w:rsid w:val="0008025F"/>
    <w:rsid w:val="00082B62"/>
    <w:rsid w:val="00087EE5"/>
    <w:rsid w:val="000908C1"/>
    <w:rsid w:val="00092F24"/>
    <w:rsid w:val="0009642C"/>
    <w:rsid w:val="00097C53"/>
    <w:rsid w:val="000A2CD8"/>
    <w:rsid w:val="000A43B4"/>
    <w:rsid w:val="000A4FBD"/>
    <w:rsid w:val="000B1BC1"/>
    <w:rsid w:val="000B1C8F"/>
    <w:rsid w:val="000B2AE4"/>
    <w:rsid w:val="000B3F1D"/>
    <w:rsid w:val="000B63E7"/>
    <w:rsid w:val="000C2D0A"/>
    <w:rsid w:val="000C785F"/>
    <w:rsid w:val="000D0162"/>
    <w:rsid w:val="000D056F"/>
    <w:rsid w:val="000D5DA9"/>
    <w:rsid w:val="000E43FE"/>
    <w:rsid w:val="000E53F6"/>
    <w:rsid w:val="000E5DE3"/>
    <w:rsid w:val="000F16EB"/>
    <w:rsid w:val="0010152D"/>
    <w:rsid w:val="001030BC"/>
    <w:rsid w:val="001036B9"/>
    <w:rsid w:val="00103FAF"/>
    <w:rsid w:val="00111220"/>
    <w:rsid w:val="001144B9"/>
    <w:rsid w:val="0011617D"/>
    <w:rsid w:val="00116A65"/>
    <w:rsid w:val="0012591F"/>
    <w:rsid w:val="001336A7"/>
    <w:rsid w:val="0013772D"/>
    <w:rsid w:val="001409A2"/>
    <w:rsid w:val="00140FCE"/>
    <w:rsid w:val="00143DA6"/>
    <w:rsid w:val="00157856"/>
    <w:rsid w:val="001614CE"/>
    <w:rsid w:val="0016525D"/>
    <w:rsid w:val="00165B6C"/>
    <w:rsid w:val="001673CA"/>
    <w:rsid w:val="001726FE"/>
    <w:rsid w:val="001756E0"/>
    <w:rsid w:val="001767E5"/>
    <w:rsid w:val="00190BA2"/>
    <w:rsid w:val="001950C0"/>
    <w:rsid w:val="00196C4D"/>
    <w:rsid w:val="001A1C29"/>
    <w:rsid w:val="001B22BE"/>
    <w:rsid w:val="001B2E68"/>
    <w:rsid w:val="001B414C"/>
    <w:rsid w:val="001B7E7A"/>
    <w:rsid w:val="001C0882"/>
    <w:rsid w:val="001C2099"/>
    <w:rsid w:val="001C2D1D"/>
    <w:rsid w:val="001D2473"/>
    <w:rsid w:val="001D2498"/>
    <w:rsid w:val="001F6191"/>
    <w:rsid w:val="00217B38"/>
    <w:rsid w:val="0022049F"/>
    <w:rsid w:val="00221D85"/>
    <w:rsid w:val="00231505"/>
    <w:rsid w:val="00232EE2"/>
    <w:rsid w:val="0023608A"/>
    <w:rsid w:val="002424C3"/>
    <w:rsid w:val="00242E51"/>
    <w:rsid w:val="00243709"/>
    <w:rsid w:val="002442BE"/>
    <w:rsid w:val="002470C8"/>
    <w:rsid w:val="002476D2"/>
    <w:rsid w:val="00247B44"/>
    <w:rsid w:val="00250AF8"/>
    <w:rsid w:val="00253BF5"/>
    <w:rsid w:val="00254CE1"/>
    <w:rsid w:val="002606E8"/>
    <w:rsid w:val="002607C3"/>
    <w:rsid w:val="002613C7"/>
    <w:rsid w:val="0026297E"/>
    <w:rsid w:val="00262AF5"/>
    <w:rsid w:val="00262D2F"/>
    <w:rsid w:val="0027164D"/>
    <w:rsid w:val="00272074"/>
    <w:rsid w:val="00272B56"/>
    <w:rsid w:val="002735E5"/>
    <w:rsid w:val="0027364F"/>
    <w:rsid w:val="00277AE2"/>
    <w:rsid w:val="002819A6"/>
    <w:rsid w:val="002968E4"/>
    <w:rsid w:val="00296E12"/>
    <w:rsid w:val="002B4C16"/>
    <w:rsid w:val="002D19CB"/>
    <w:rsid w:val="002D6101"/>
    <w:rsid w:val="002D7B66"/>
    <w:rsid w:val="002E142F"/>
    <w:rsid w:val="002E1CD8"/>
    <w:rsid w:val="002F16C6"/>
    <w:rsid w:val="002F2C10"/>
    <w:rsid w:val="002F5FA2"/>
    <w:rsid w:val="002F65B9"/>
    <w:rsid w:val="00306375"/>
    <w:rsid w:val="00306BE4"/>
    <w:rsid w:val="00307896"/>
    <w:rsid w:val="00310D8D"/>
    <w:rsid w:val="00333019"/>
    <w:rsid w:val="00334D45"/>
    <w:rsid w:val="00336705"/>
    <w:rsid w:val="00340789"/>
    <w:rsid w:val="00352DC7"/>
    <w:rsid w:val="0035527D"/>
    <w:rsid w:val="00361AC4"/>
    <w:rsid w:val="00380968"/>
    <w:rsid w:val="00385157"/>
    <w:rsid w:val="003971CD"/>
    <w:rsid w:val="003A4260"/>
    <w:rsid w:val="003B4A33"/>
    <w:rsid w:val="003B6994"/>
    <w:rsid w:val="003C268F"/>
    <w:rsid w:val="003C4ACE"/>
    <w:rsid w:val="003C4B8E"/>
    <w:rsid w:val="003C6A85"/>
    <w:rsid w:val="003D38DC"/>
    <w:rsid w:val="003D6E6E"/>
    <w:rsid w:val="003E5B6B"/>
    <w:rsid w:val="003E77D0"/>
    <w:rsid w:val="003F17BB"/>
    <w:rsid w:val="003F2239"/>
    <w:rsid w:val="003F24BB"/>
    <w:rsid w:val="003F611D"/>
    <w:rsid w:val="004244BB"/>
    <w:rsid w:val="00425CC0"/>
    <w:rsid w:val="00432B5E"/>
    <w:rsid w:val="0043697A"/>
    <w:rsid w:val="0044470F"/>
    <w:rsid w:val="0045038F"/>
    <w:rsid w:val="00451CA3"/>
    <w:rsid w:val="00477796"/>
    <w:rsid w:val="004871DD"/>
    <w:rsid w:val="004A3D0A"/>
    <w:rsid w:val="004A74A2"/>
    <w:rsid w:val="004B222E"/>
    <w:rsid w:val="004B4CDC"/>
    <w:rsid w:val="004B7FFA"/>
    <w:rsid w:val="004C14FE"/>
    <w:rsid w:val="004C1A92"/>
    <w:rsid w:val="004E486E"/>
    <w:rsid w:val="004E7A68"/>
    <w:rsid w:val="004F2676"/>
    <w:rsid w:val="004F4F32"/>
    <w:rsid w:val="004F71C3"/>
    <w:rsid w:val="00501CC5"/>
    <w:rsid w:val="005142C3"/>
    <w:rsid w:val="00526753"/>
    <w:rsid w:val="00526CE1"/>
    <w:rsid w:val="005333B6"/>
    <w:rsid w:val="00533460"/>
    <w:rsid w:val="00534C5C"/>
    <w:rsid w:val="00535669"/>
    <w:rsid w:val="00536AEB"/>
    <w:rsid w:val="005438D1"/>
    <w:rsid w:val="00550015"/>
    <w:rsid w:val="00551CCA"/>
    <w:rsid w:val="00560AE2"/>
    <w:rsid w:val="00560E63"/>
    <w:rsid w:val="00562783"/>
    <w:rsid w:val="00562FFB"/>
    <w:rsid w:val="00564A1A"/>
    <w:rsid w:val="005677BE"/>
    <w:rsid w:val="00577B66"/>
    <w:rsid w:val="005816BF"/>
    <w:rsid w:val="005818F1"/>
    <w:rsid w:val="005830CC"/>
    <w:rsid w:val="00596835"/>
    <w:rsid w:val="005B2303"/>
    <w:rsid w:val="005C7148"/>
    <w:rsid w:val="005C7A61"/>
    <w:rsid w:val="005C7D50"/>
    <w:rsid w:val="005C7E82"/>
    <w:rsid w:val="005D0197"/>
    <w:rsid w:val="005D2550"/>
    <w:rsid w:val="005E4352"/>
    <w:rsid w:val="005F3586"/>
    <w:rsid w:val="005F5A0C"/>
    <w:rsid w:val="00605C1D"/>
    <w:rsid w:val="006151FF"/>
    <w:rsid w:val="00617A06"/>
    <w:rsid w:val="00617A12"/>
    <w:rsid w:val="006356E0"/>
    <w:rsid w:val="00637387"/>
    <w:rsid w:val="00637909"/>
    <w:rsid w:val="00640409"/>
    <w:rsid w:val="006408B9"/>
    <w:rsid w:val="00644B02"/>
    <w:rsid w:val="00650ABB"/>
    <w:rsid w:val="00650E65"/>
    <w:rsid w:val="00651207"/>
    <w:rsid w:val="00655B23"/>
    <w:rsid w:val="00656692"/>
    <w:rsid w:val="00661343"/>
    <w:rsid w:val="00662196"/>
    <w:rsid w:val="00665FF1"/>
    <w:rsid w:val="00670C21"/>
    <w:rsid w:val="00670E1C"/>
    <w:rsid w:val="006720E3"/>
    <w:rsid w:val="006741F8"/>
    <w:rsid w:val="00683E12"/>
    <w:rsid w:val="0068491F"/>
    <w:rsid w:val="00692D3A"/>
    <w:rsid w:val="00697165"/>
    <w:rsid w:val="006A50FA"/>
    <w:rsid w:val="006A5AEE"/>
    <w:rsid w:val="006C0D9C"/>
    <w:rsid w:val="006D1089"/>
    <w:rsid w:val="006D467F"/>
    <w:rsid w:val="006E020F"/>
    <w:rsid w:val="006E644D"/>
    <w:rsid w:val="006F6495"/>
    <w:rsid w:val="006F7840"/>
    <w:rsid w:val="007007BF"/>
    <w:rsid w:val="007060FF"/>
    <w:rsid w:val="0070611F"/>
    <w:rsid w:val="0071233C"/>
    <w:rsid w:val="00716FF7"/>
    <w:rsid w:val="00722B5D"/>
    <w:rsid w:val="0072447B"/>
    <w:rsid w:val="0072481C"/>
    <w:rsid w:val="00725C29"/>
    <w:rsid w:val="007360DD"/>
    <w:rsid w:val="00740882"/>
    <w:rsid w:val="00747619"/>
    <w:rsid w:val="00755F2C"/>
    <w:rsid w:val="007717D7"/>
    <w:rsid w:val="00772B0D"/>
    <w:rsid w:val="00773AE8"/>
    <w:rsid w:val="00777731"/>
    <w:rsid w:val="00780D33"/>
    <w:rsid w:val="00782E97"/>
    <w:rsid w:val="00784CEB"/>
    <w:rsid w:val="00786149"/>
    <w:rsid w:val="00794D45"/>
    <w:rsid w:val="00796132"/>
    <w:rsid w:val="00797B40"/>
    <w:rsid w:val="007A7297"/>
    <w:rsid w:val="007B09CF"/>
    <w:rsid w:val="007B7057"/>
    <w:rsid w:val="007C6796"/>
    <w:rsid w:val="007E341C"/>
    <w:rsid w:val="007E7A86"/>
    <w:rsid w:val="007F0CC7"/>
    <w:rsid w:val="007F7BB4"/>
    <w:rsid w:val="008236D6"/>
    <w:rsid w:val="00824F89"/>
    <w:rsid w:val="00831D83"/>
    <w:rsid w:val="0083416A"/>
    <w:rsid w:val="0083501D"/>
    <w:rsid w:val="00840F95"/>
    <w:rsid w:val="0084126D"/>
    <w:rsid w:val="00842344"/>
    <w:rsid w:val="008448B4"/>
    <w:rsid w:val="008517B3"/>
    <w:rsid w:val="008533D0"/>
    <w:rsid w:val="00854150"/>
    <w:rsid w:val="00854298"/>
    <w:rsid w:val="008549F1"/>
    <w:rsid w:val="00862453"/>
    <w:rsid w:val="008660E1"/>
    <w:rsid w:val="00871F80"/>
    <w:rsid w:val="00873A7D"/>
    <w:rsid w:val="00876A19"/>
    <w:rsid w:val="0088542D"/>
    <w:rsid w:val="00885C1B"/>
    <w:rsid w:val="00886724"/>
    <w:rsid w:val="00886BD4"/>
    <w:rsid w:val="00892821"/>
    <w:rsid w:val="008A06DA"/>
    <w:rsid w:val="008A6313"/>
    <w:rsid w:val="008A6DA2"/>
    <w:rsid w:val="008B25DB"/>
    <w:rsid w:val="008B5F54"/>
    <w:rsid w:val="008B6D6D"/>
    <w:rsid w:val="008B74C1"/>
    <w:rsid w:val="008C1573"/>
    <w:rsid w:val="008C53AF"/>
    <w:rsid w:val="008D29A4"/>
    <w:rsid w:val="008D32CC"/>
    <w:rsid w:val="008E0D76"/>
    <w:rsid w:val="008F5907"/>
    <w:rsid w:val="00900753"/>
    <w:rsid w:val="00902A3B"/>
    <w:rsid w:val="009077E1"/>
    <w:rsid w:val="0090787B"/>
    <w:rsid w:val="0091104C"/>
    <w:rsid w:val="00911FE0"/>
    <w:rsid w:val="00913394"/>
    <w:rsid w:val="00915AB6"/>
    <w:rsid w:val="0092295A"/>
    <w:rsid w:val="0092568D"/>
    <w:rsid w:val="009259B7"/>
    <w:rsid w:val="00933BAF"/>
    <w:rsid w:val="009349BE"/>
    <w:rsid w:val="00942F20"/>
    <w:rsid w:val="00947267"/>
    <w:rsid w:val="00957902"/>
    <w:rsid w:val="00960F42"/>
    <w:rsid w:val="0096387D"/>
    <w:rsid w:val="009644C2"/>
    <w:rsid w:val="0096502C"/>
    <w:rsid w:val="00974961"/>
    <w:rsid w:val="0098101E"/>
    <w:rsid w:val="00981F2A"/>
    <w:rsid w:val="009835A0"/>
    <w:rsid w:val="00993CCE"/>
    <w:rsid w:val="009950D4"/>
    <w:rsid w:val="009A0889"/>
    <w:rsid w:val="009A42C4"/>
    <w:rsid w:val="009A76DF"/>
    <w:rsid w:val="009C3005"/>
    <w:rsid w:val="009D4CF8"/>
    <w:rsid w:val="009D579B"/>
    <w:rsid w:val="009D5842"/>
    <w:rsid w:val="009D6F66"/>
    <w:rsid w:val="009D7683"/>
    <w:rsid w:val="009F23EB"/>
    <w:rsid w:val="009F2A6D"/>
    <w:rsid w:val="009F542E"/>
    <w:rsid w:val="00A033A7"/>
    <w:rsid w:val="00A06705"/>
    <w:rsid w:val="00A126F9"/>
    <w:rsid w:val="00A167ED"/>
    <w:rsid w:val="00A26D7C"/>
    <w:rsid w:val="00A31968"/>
    <w:rsid w:val="00A4440E"/>
    <w:rsid w:val="00A45A69"/>
    <w:rsid w:val="00A47DA5"/>
    <w:rsid w:val="00A52259"/>
    <w:rsid w:val="00A5293B"/>
    <w:rsid w:val="00A52B03"/>
    <w:rsid w:val="00A551E0"/>
    <w:rsid w:val="00A61EEF"/>
    <w:rsid w:val="00A722B0"/>
    <w:rsid w:val="00A72E41"/>
    <w:rsid w:val="00A80218"/>
    <w:rsid w:val="00A81C48"/>
    <w:rsid w:val="00A85B0F"/>
    <w:rsid w:val="00A86AC8"/>
    <w:rsid w:val="00A9254C"/>
    <w:rsid w:val="00AA3A35"/>
    <w:rsid w:val="00AA3C24"/>
    <w:rsid w:val="00AB351B"/>
    <w:rsid w:val="00AC0E71"/>
    <w:rsid w:val="00AC77D9"/>
    <w:rsid w:val="00AC79A6"/>
    <w:rsid w:val="00AD2934"/>
    <w:rsid w:val="00AE0926"/>
    <w:rsid w:val="00AE3BC2"/>
    <w:rsid w:val="00B022F2"/>
    <w:rsid w:val="00B02652"/>
    <w:rsid w:val="00B10635"/>
    <w:rsid w:val="00B2110F"/>
    <w:rsid w:val="00B26A3F"/>
    <w:rsid w:val="00B361BE"/>
    <w:rsid w:val="00B37AA8"/>
    <w:rsid w:val="00B40075"/>
    <w:rsid w:val="00B47B06"/>
    <w:rsid w:val="00B5353C"/>
    <w:rsid w:val="00B55531"/>
    <w:rsid w:val="00B55F3A"/>
    <w:rsid w:val="00B61546"/>
    <w:rsid w:val="00B66A69"/>
    <w:rsid w:val="00B73B05"/>
    <w:rsid w:val="00B77C16"/>
    <w:rsid w:val="00B879A9"/>
    <w:rsid w:val="00B902A7"/>
    <w:rsid w:val="00B902B9"/>
    <w:rsid w:val="00B91073"/>
    <w:rsid w:val="00BA00DB"/>
    <w:rsid w:val="00BA35A7"/>
    <w:rsid w:val="00BA77EF"/>
    <w:rsid w:val="00BB680C"/>
    <w:rsid w:val="00BC6750"/>
    <w:rsid w:val="00BD5DE5"/>
    <w:rsid w:val="00BD6D94"/>
    <w:rsid w:val="00BE57CC"/>
    <w:rsid w:val="00BE66DE"/>
    <w:rsid w:val="00BE791D"/>
    <w:rsid w:val="00BF6DBF"/>
    <w:rsid w:val="00BF6F31"/>
    <w:rsid w:val="00C034D3"/>
    <w:rsid w:val="00C03B44"/>
    <w:rsid w:val="00C03E97"/>
    <w:rsid w:val="00C107BD"/>
    <w:rsid w:val="00C11476"/>
    <w:rsid w:val="00C13329"/>
    <w:rsid w:val="00C22CDF"/>
    <w:rsid w:val="00C345E8"/>
    <w:rsid w:val="00C348A0"/>
    <w:rsid w:val="00C377BC"/>
    <w:rsid w:val="00C400A5"/>
    <w:rsid w:val="00C424DC"/>
    <w:rsid w:val="00C43E98"/>
    <w:rsid w:val="00C46333"/>
    <w:rsid w:val="00C51556"/>
    <w:rsid w:val="00C51E3B"/>
    <w:rsid w:val="00C6181E"/>
    <w:rsid w:val="00C61E94"/>
    <w:rsid w:val="00C6686C"/>
    <w:rsid w:val="00C7479E"/>
    <w:rsid w:val="00C769A5"/>
    <w:rsid w:val="00C842E1"/>
    <w:rsid w:val="00CA0BD0"/>
    <w:rsid w:val="00CA177B"/>
    <w:rsid w:val="00CA4420"/>
    <w:rsid w:val="00CA5A74"/>
    <w:rsid w:val="00CB404D"/>
    <w:rsid w:val="00CB4B76"/>
    <w:rsid w:val="00CB58D0"/>
    <w:rsid w:val="00CC00BD"/>
    <w:rsid w:val="00CC157D"/>
    <w:rsid w:val="00CC7888"/>
    <w:rsid w:val="00CD268E"/>
    <w:rsid w:val="00CD4B61"/>
    <w:rsid w:val="00CD5FD2"/>
    <w:rsid w:val="00CF2A59"/>
    <w:rsid w:val="00CF2C3E"/>
    <w:rsid w:val="00CF2F42"/>
    <w:rsid w:val="00CF6DD4"/>
    <w:rsid w:val="00D0045B"/>
    <w:rsid w:val="00D017F7"/>
    <w:rsid w:val="00D023B4"/>
    <w:rsid w:val="00D03231"/>
    <w:rsid w:val="00D1153F"/>
    <w:rsid w:val="00D12F4E"/>
    <w:rsid w:val="00D17A1E"/>
    <w:rsid w:val="00D218D5"/>
    <w:rsid w:val="00D233ED"/>
    <w:rsid w:val="00D265FB"/>
    <w:rsid w:val="00D30E23"/>
    <w:rsid w:val="00D33B7F"/>
    <w:rsid w:val="00D40F4A"/>
    <w:rsid w:val="00D426D4"/>
    <w:rsid w:val="00D46CEF"/>
    <w:rsid w:val="00D6257D"/>
    <w:rsid w:val="00D72394"/>
    <w:rsid w:val="00D7566B"/>
    <w:rsid w:val="00D83AF0"/>
    <w:rsid w:val="00D84645"/>
    <w:rsid w:val="00D85083"/>
    <w:rsid w:val="00D919C3"/>
    <w:rsid w:val="00DA5AC4"/>
    <w:rsid w:val="00DA6696"/>
    <w:rsid w:val="00DB7F84"/>
    <w:rsid w:val="00DC496C"/>
    <w:rsid w:val="00DC7252"/>
    <w:rsid w:val="00DD32BB"/>
    <w:rsid w:val="00DD5444"/>
    <w:rsid w:val="00DD6F25"/>
    <w:rsid w:val="00DE24BF"/>
    <w:rsid w:val="00DE2E9A"/>
    <w:rsid w:val="00DE5400"/>
    <w:rsid w:val="00DF2B4C"/>
    <w:rsid w:val="00DF6CF3"/>
    <w:rsid w:val="00DF7F82"/>
    <w:rsid w:val="00E00D7B"/>
    <w:rsid w:val="00E02090"/>
    <w:rsid w:val="00E02CF9"/>
    <w:rsid w:val="00E041D2"/>
    <w:rsid w:val="00E201D5"/>
    <w:rsid w:val="00E212B6"/>
    <w:rsid w:val="00E22823"/>
    <w:rsid w:val="00E2583D"/>
    <w:rsid w:val="00E2658E"/>
    <w:rsid w:val="00E33A6F"/>
    <w:rsid w:val="00E34CCB"/>
    <w:rsid w:val="00E4612B"/>
    <w:rsid w:val="00E6577B"/>
    <w:rsid w:val="00E65A6F"/>
    <w:rsid w:val="00E66AF6"/>
    <w:rsid w:val="00E67DA2"/>
    <w:rsid w:val="00E80A43"/>
    <w:rsid w:val="00E8557B"/>
    <w:rsid w:val="00E87A5F"/>
    <w:rsid w:val="00E938A8"/>
    <w:rsid w:val="00E9411D"/>
    <w:rsid w:val="00EA01EB"/>
    <w:rsid w:val="00EA144A"/>
    <w:rsid w:val="00EA6773"/>
    <w:rsid w:val="00EB4505"/>
    <w:rsid w:val="00EB4F1B"/>
    <w:rsid w:val="00ED1A04"/>
    <w:rsid w:val="00ED1B50"/>
    <w:rsid w:val="00EE0899"/>
    <w:rsid w:val="00EE2091"/>
    <w:rsid w:val="00EE458A"/>
    <w:rsid w:val="00EE4DDA"/>
    <w:rsid w:val="00EE7A22"/>
    <w:rsid w:val="00F031D4"/>
    <w:rsid w:val="00F03AC1"/>
    <w:rsid w:val="00F11C13"/>
    <w:rsid w:val="00F27D53"/>
    <w:rsid w:val="00F332EF"/>
    <w:rsid w:val="00F33CF7"/>
    <w:rsid w:val="00F42D2E"/>
    <w:rsid w:val="00F44095"/>
    <w:rsid w:val="00F504C8"/>
    <w:rsid w:val="00F67784"/>
    <w:rsid w:val="00F71EB6"/>
    <w:rsid w:val="00F724A8"/>
    <w:rsid w:val="00F7258B"/>
    <w:rsid w:val="00F74E80"/>
    <w:rsid w:val="00F8534D"/>
    <w:rsid w:val="00FA0E64"/>
    <w:rsid w:val="00FA5899"/>
    <w:rsid w:val="00FA5B82"/>
    <w:rsid w:val="00FA5EF5"/>
    <w:rsid w:val="00FC49F0"/>
    <w:rsid w:val="00FD0C6F"/>
    <w:rsid w:val="00FD1470"/>
    <w:rsid w:val="00FD1EB2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50B0FE41"/>
  <w15:docId w15:val="{62288F87-BF56-4A9B-8890-57CB297B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50015"/>
    <w:rPr>
      <w:rFonts w:ascii="Arial" w:hAnsi="Arial"/>
      <w:sz w:val="18"/>
      <w:lang w:val="en-GB" w:eastAsia="en-US"/>
    </w:rPr>
  </w:style>
  <w:style w:type="table" w:customStyle="1" w:styleId="TableGrid1">
    <w:name w:val="Table Grid1"/>
    <w:basedOn w:val="TableNormal"/>
    <w:next w:val="TableGrid"/>
    <w:rsid w:val="0017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A5293B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262A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A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3587fcfa-ea3c-48a7-be46-43823e7f9b9f">4.Doc&amp;manuals</Project_x0020_phase>
    <Project xmlns="3587fcfa-ea3c-48a7-be46-43823e7f9b9f">Release 2021</Project>
    <Year xmlns="3587fcfa-ea3c-48a7-be46-43823e7f9b9f">2020</Yea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C90-FB1F-4EF1-968D-61D8D3825BE3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schemas.microsoft.com/office/infopath/2007/PartnerControls"/>
    <ds:schemaRef ds:uri="416cc117-b0d7-417b-a020-39fe0cfd6c52"/>
    <ds:schemaRef ds:uri="http://purl.org/dc/terms/"/>
    <ds:schemaRef ds:uri="3587fcfa-ea3c-48a7-be46-43823e7f9b9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BFB500-6F35-44B2-9207-380F2EF4C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B485AB-558F-46CB-877E-074FAA52C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54E68-C701-468A-BEAA-D1BE5BF7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32</Pages>
  <Words>3350</Words>
  <Characters>21993</Characters>
  <Application>Microsoft Office Word</Application>
  <DocSecurity>0</DocSecurity>
  <Lines>183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25293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Aerde Hilde</cp:lastModifiedBy>
  <cp:revision>7</cp:revision>
  <cp:lastPrinted>2019-07-18T14:18:00Z</cp:lastPrinted>
  <dcterms:created xsi:type="dcterms:W3CDTF">2019-07-23T12:01:00Z</dcterms:created>
  <dcterms:modified xsi:type="dcterms:W3CDTF">2020-10-23T09:52:00Z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