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1071" w14:textId="77777777" w:rsidR="009644C2" w:rsidRPr="00FC0A72" w:rsidRDefault="009644C2" w:rsidP="009644C2">
      <w:pPr>
        <w:spacing w:line="360" w:lineRule="atLeast"/>
        <w:jc w:val="right"/>
        <w:rPr>
          <w:b/>
          <w:caps/>
          <w:lang w:val="fr-BE"/>
        </w:rPr>
      </w:pPr>
      <w:r w:rsidRPr="00FC0A72">
        <w:rPr>
          <w:b/>
          <w:caps/>
          <w:lang w:val="fr-BE"/>
        </w:rPr>
        <w:t>Banque nationale de Belgique</w:t>
      </w:r>
    </w:p>
    <w:p w14:paraId="7AE41072" w14:textId="77777777" w:rsidR="009644C2" w:rsidRPr="00FC0A72" w:rsidRDefault="009644C2" w:rsidP="009644C2">
      <w:pPr>
        <w:spacing w:line="360" w:lineRule="atLeast"/>
        <w:jc w:val="right"/>
        <w:rPr>
          <w:b/>
          <w:lang w:val="fr-BE"/>
        </w:rPr>
      </w:pPr>
      <w:r w:rsidRPr="00FC0A72">
        <w:rPr>
          <w:b/>
          <w:lang w:val="fr-BE"/>
        </w:rPr>
        <w:t>Centrale des bilans</w:t>
      </w:r>
    </w:p>
    <w:p w14:paraId="7AE41073" w14:textId="77777777" w:rsidR="009644C2" w:rsidRPr="00FC0A72" w:rsidRDefault="009644C2" w:rsidP="009644C2">
      <w:pPr>
        <w:spacing w:line="360" w:lineRule="atLeast"/>
        <w:jc w:val="left"/>
        <w:rPr>
          <w:b/>
          <w:sz w:val="18"/>
          <w:lang w:val="fr-BE"/>
        </w:rPr>
      </w:pPr>
    </w:p>
    <w:p w14:paraId="7AE41074" w14:textId="77777777" w:rsidR="009644C2" w:rsidRPr="00FC0A72" w:rsidRDefault="009644C2" w:rsidP="009644C2">
      <w:pPr>
        <w:spacing w:line="360" w:lineRule="atLeast"/>
        <w:jc w:val="left"/>
        <w:rPr>
          <w:b/>
          <w:sz w:val="18"/>
          <w:lang w:val="fr-BE"/>
        </w:rPr>
      </w:pPr>
    </w:p>
    <w:p w14:paraId="7AE41075" w14:textId="77777777" w:rsidR="009644C2" w:rsidRPr="00FC0A72" w:rsidRDefault="009644C2" w:rsidP="009644C2">
      <w:pPr>
        <w:spacing w:line="360" w:lineRule="atLeast"/>
        <w:rPr>
          <w:b/>
          <w:sz w:val="18"/>
          <w:lang w:val="fr-BE"/>
        </w:rPr>
      </w:pPr>
    </w:p>
    <w:p w14:paraId="7AE41076" w14:textId="77777777" w:rsidR="009644C2" w:rsidRPr="00FC0A72" w:rsidRDefault="009644C2" w:rsidP="009644C2">
      <w:pPr>
        <w:spacing w:line="360" w:lineRule="atLeast"/>
        <w:rPr>
          <w:b/>
          <w:sz w:val="18"/>
          <w:lang w:val="fr-BE"/>
        </w:rPr>
      </w:pPr>
    </w:p>
    <w:p w14:paraId="7AE41077" w14:textId="77777777" w:rsidR="009644C2" w:rsidRPr="00FC0A72" w:rsidRDefault="009644C2" w:rsidP="009644C2">
      <w:pPr>
        <w:spacing w:line="360" w:lineRule="atLeast"/>
        <w:jc w:val="left"/>
        <w:rPr>
          <w:b/>
          <w:sz w:val="18"/>
          <w:szCs w:val="18"/>
          <w:lang w:val="fr-BE"/>
        </w:rPr>
      </w:pPr>
    </w:p>
    <w:p w14:paraId="7AE41078" w14:textId="77777777" w:rsidR="009644C2" w:rsidRPr="00FC0A72" w:rsidRDefault="009644C2" w:rsidP="009644C2">
      <w:pPr>
        <w:spacing w:line="360" w:lineRule="atLeast"/>
        <w:jc w:val="left"/>
        <w:rPr>
          <w:b/>
          <w:sz w:val="18"/>
          <w:szCs w:val="18"/>
          <w:lang w:val="fr-BE"/>
        </w:rPr>
      </w:pPr>
    </w:p>
    <w:p w14:paraId="7AE41079" w14:textId="77777777" w:rsidR="00B41996" w:rsidRPr="00FC0A72" w:rsidRDefault="00B41996" w:rsidP="009644C2">
      <w:pPr>
        <w:spacing w:line="360" w:lineRule="atLeast"/>
        <w:jc w:val="left"/>
        <w:rPr>
          <w:b/>
          <w:sz w:val="18"/>
          <w:szCs w:val="18"/>
          <w:lang w:val="fr-BE"/>
        </w:rPr>
      </w:pPr>
    </w:p>
    <w:p w14:paraId="7AE4107A" w14:textId="55010464" w:rsidR="00B41996" w:rsidRDefault="00B41996" w:rsidP="009644C2">
      <w:pPr>
        <w:spacing w:line="360" w:lineRule="atLeast"/>
        <w:jc w:val="left"/>
        <w:rPr>
          <w:b/>
          <w:sz w:val="18"/>
          <w:szCs w:val="18"/>
          <w:lang w:val="fr-BE"/>
        </w:rPr>
      </w:pPr>
    </w:p>
    <w:p w14:paraId="7AE4107B" w14:textId="77777777" w:rsidR="009644C2" w:rsidRPr="00B46BDE" w:rsidRDefault="0050441E" w:rsidP="0050441E">
      <w:pPr>
        <w:spacing w:before="120" w:line="360" w:lineRule="atLeast"/>
        <w:jc w:val="center"/>
        <w:rPr>
          <w:b/>
          <w:sz w:val="32"/>
          <w:lang w:val="fr-BE"/>
        </w:rPr>
      </w:pPr>
      <w:r w:rsidRPr="00FC0A72">
        <w:rPr>
          <w:b/>
          <w:caps/>
          <w:sz w:val="32"/>
          <w:lang w:val="fr-BE"/>
        </w:rPr>
        <w:t xml:space="preserve">Formulaire </w:t>
      </w:r>
      <w:r w:rsidRPr="00B46BDE">
        <w:rPr>
          <w:b/>
          <w:caps/>
          <w:sz w:val="32"/>
          <w:lang w:val="fr-BE"/>
        </w:rPr>
        <w:t xml:space="preserve">de </w:t>
      </w:r>
      <w:r w:rsidR="00A03988" w:rsidRPr="00B46BDE">
        <w:rPr>
          <w:b/>
          <w:caps/>
          <w:sz w:val="32"/>
          <w:lang w:val="fr-BE"/>
        </w:rPr>
        <w:t>dépôt</w:t>
      </w:r>
      <w:r w:rsidR="0013772D" w:rsidRPr="00B46BDE">
        <w:rPr>
          <w:b/>
          <w:sz w:val="32"/>
          <w:lang w:val="fr-BE"/>
        </w:rPr>
        <w:t>:</w:t>
      </w:r>
    </w:p>
    <w:p w14:paraId="7AE4107C" w14:textId="77777777" w:rsidR="0013772D" w:rsidRPr="00B46BDE" w:rsidRDefault="0013772D" w:rsidP="009644C2">
      <w:pPr>
        <w:spacing w:line="360" w:lineRule="atLeast"/>
        <w:jc w:val="center"/>
        <w:rPr>
          <w:b/>
          <w:sz w:val="32"/>
          <w:lang w:val="fr-BE"/>
        </w:rPr>
      </w:pPr>
    </w:p>
    <w:p w14:paraId="7AE4107D" w14:textId="5647806D" w:rsidR="009644C2" w:rsidRPr="00B46BDE" w:rsidRDefault="00773EF3" w:rsidP="009644C2">
      <w:pPr>
        <w:spacing w:line="360" w:lineRule="atLeast"/>
        <w:jc w:val="center"/>
        <w:rPr>
          <w:b/>
          <w:sz w:val="32"/>
          <w:lang w:val="fr-BE"/>
        </w:rPr>
      </w:pPr>
      <w:r w:rsidRPr="00B46BDE">
        <w:rPr>
          <w:b/>
          <w:sz w:val="32"/>
          <w:lang w:val="fr-BE"/>
        </w:rPr>
        <w:t>M</w:t>
      </w:r>
      <w:r w:rsidR="009644C2" w:rsidRPr="00B46BDE">
        <w:rPr>
          <w:b/>
          <w:sz w:val="32"/>
          <w:lang w:val="fr-BE"/>
        </w:rPr>
        <w:t>odèle complet</w:t>
      </w:r>
      <w:r w:rsidR="0050441E" w:rsidRPr="00B46BDE">
        <w:rPr>
          <w:b/>
          <w:sz w:val="32"/>
          <w:lang w:val="fr-BE"/>
        </w:rPr>
        <w:t xml:space="preserve"> </w:t>
      </w:r>
      <w:r w:rsidR="009644C2" w:rsidRPr="00B46BDE">
        <w:rPr>
          <w:b/>
          <w:sz w:val="32"/>
          <w:lang w:val="fr-BE"/>
        </w:rPr>
        <w:t xml:space="preserve">pour </w:t>
      </w:r>
      <w:r w:rsidR="00A32851" w:rsidRPr="00B46BDE">
        <w:rPr>
          <w:b/>
          <w:sz w:val="32"/>
          <w:lang w:val="fr-BE"/>
        </w:rPr>
        <w:t>sociétés</w:t>
      </w:r>
      <w:r w:rsidR="00F26859" w:rsidRPr="00B46BDE">
        <w:rPr>
          <w:b/>
          <w:sz w:val="32"/>
          <w:lang w:val="fr-BE"/>
        </w:rPr>
        <w:t xml:space="preserve"> à capital</w:t>
      </w:r>
    </w:p>
    <w:p w14:paraId="7AE4107E" w14:textId="77777777" w:rsidR="009644C2" w:rsidRPr="00B46BDE" w:rsidRDefault="009644C2" w:rsidP="009644C2">
      <w:pPr>
        <w:spacing w:line="360" w:lineRule="atLeast"/>
        <w:jc w:val="center"/>
        <w:rPr>
          <w:b/>
          <w:sz w:val="32"/>
          <w:lang w:val="fr-BE"/>
        </w:rPr>
      </w:pPr>
    </w:p>
    <w:p w14:paraId="7AE4107F" w14:textId="77777777" w:rsidR="009644C2" w:rsidRPr="00B46BDE" w:rsidRDefault="009644C2" w:rsidP="009644C2">
      <w:pPr>
        <w:spacing w:line="360" w:lineRule="atLeast"/>
        <w:jc w:val="center"/>
        <w:rPr>
          <w:b/>
          <w:sz w:val="32"/>
          <w:lang w:val="fr-BE"/>
        </w:rPr>
      </w:pPr>
      <w:r w:rsidRPr="00B46BDE">
        <w:rPr>
          <w:b/>
          <w:sz w:val="32"/>
          <w:lang w:val="fr-BE"/>
        </w:rPr>
        <w:t>en euros (EUR)</w:t>
      </w:r>
    </w:p>
    <w:p w14:paraId="7AE41080" w14:textId="77777777" w:rsidR="00647223" w:rsidRPr="00B46BDE" w:rsidRDefault="00647223" w:rsidP="009644C2">
      <w:pPr>
        <w:spacing w:line="360" w:lineRule="atLeast"/>
        <w:jc w:val="center"/>
        <w:rPr>
          <w:b/>
          <w:sz w:val="32"/>
          <w:lang w:val="fr-BE"/>
        </w:rPr>
      </w:pPr>
    </w:p>
    <w:p w14:paraId="7AE41081" w14:textId="41C3A524" w:rsidR="00647223" w:rsidRPr="00AD0564" w:rsidRDefault="00647223" w:rsidP="00647223">
      <w:pPr>
        <w:spacing w:line="360" w:lineRule="atLeast"/>
        <w:jc w:val="center"/>
        <w:rPr>
          <w:sz w:val="22"/>
          <w:szCs w:val="22"/>
          <w:lang w:val="fr-BE"/>
        </w:rPr>
      </w:pPr>
      <w:r w:rsidRPr="00B46BDE">
        <w:rPr>
          <w:sz w:val="22"/>
          <w:szCs w:val="22"/>
          <w:lang w:val="fr-BE"/>
        </w:rPr>
        <w:t xml:space="preserve">Version </w:t>
      </w:r>
      <w:r w:rsidR="00A32851" w:rsidRPr="00B46BDE">
        <w:rPr>
          <w:sz w:val="22"/>
          <w:szCs w:val="22"/>
          <w:lang w:val="fr-BE"/>
        </w:rPr>
        <w:t>20</w:t>
      </w:r>
      <w:r w:rsidR="004C62E8" w:rsidRPr="00B46BDE">
        <w:rPr>
          <w:sz w:val="22"/>
          <w:szCs w:val="22"/>
          <w:lang w:val="fr-BE"/>
        </w:rPr>
        <w:t>20</w:t>
      </w:r>
    </w:p>
    <w:p w14:paraId="7AE41082" w14:textId="77777777" w:rsidR="009644C2" w:rsidRPr="00AD0564" w:rsidRDefault="009644C2" w:rsidP="009644C2">
      <w:pPr>
        <w:spacing w:line="360" w:lineRule="atLeast"/>
        <w:jc w:val="left"/>
        <w:rPr>
          <w:b/>
          <w:sz w:val="18"/>
          <w:szCs w:val="18"/>
          <w:lang w:val="fr-BE"/>
        </w:rPr>
      </w:pPr>
    </w:p>
    <w:p w14:paraId="7AE41083" w14:textId="77777777" w:rsidR="009644C2" w:rsidRPr="00AD0564" w:rsidRDefault="009644C2" w:rsidP="009644C2">
      <w:pPr>
        <w:spacing w:line="360" w:lineRule="atLeast"/>
        <w:jc w:val="left"/>
        <w:rPr>
          <w:b/>
          <w:sz w:val="18"/>
          <w:szCs w:val="18"/>
          <w:lang w:val="fr-BE"/>
        </w:rPr>
      </w:pPr>
    </w:p>
    <w:p w14:paraId="7AE41084" w14:textId="77777777" w:rsidR="009644C2" w:rsidRPr="00AD0564" w:rsidRDefault="009644C2" w:rsidP="009644C2">
      <w:pPr>
        <w:spacing w:line="360" w:lineRule="atLeast"/>
        <w:jc w:val="left"/>
        <w:rPr>
          <w:b/>
          <w:sz w:val="18"/>
          <w:szCs w:val="18"/>
          <w:lang w:val="fr-BE"/>
        </w:rPr>
      </w:pPr>
    </w:p>
    <w:p w14:paraId="7AE41085" w14:textId="77777777" w:rsidR="009644C2" w:rsidRPr="00AD0564" w:rsidRDefault="009644C2" w:rsidP="009644C2">
      <w:pPr>
        <w:spacing w:line="360" w:lineRule="atLeast"/>
        <w:jc w:val="left"/>
        <w:rPr>
          <w:b/>
          <w:sz w:val="18"/>
          <w:szCs w:val="18"/>
          <w:lang w:val="fr-BE"/>
        </w:rPr>
      </w:pPr>
    </w:p>
    <w:p w14:paraId="7AE41086" w14:textId="77777777" w:rsidR="009644C2" w:rsidRPr="00AD0564" w:rsidRDefault="009644C2" w:rsidP="009644C2">
      <w:pPr>
        <w:spacing w:line="360" w:lineRule="atLeast"/>
        <w:jc w:val="left"/>
        <w:rPr>
          <w:b/>
          <w:sz w:val="18"/>
          <w:szCs w:val="18"/>
          <w:lang w:val="fr-BE"/>
        </w:rPr>
      </w:pPr>
    </w:p>
    <w:p w14:paraId="7AE41087" w14:textId="77777777" w:rsidR="00A03988" w:rsidRPr="00AD0564" w:rsidRDefault="009644C2" w:rsidP="0013772D">
      <w:pPr>
        <w:spacing w:line="240" w:lineRule="atLeast"/>
        <w:jc w:val="right"/>
        <w:rPr>
          <w:sz w:val="18"/>
          <w:lang w:val="fr-BE"/>
        </w:rPr>
      </w:pPr>
      <w:r w:rsidRPr="00AD0564">
        <w:rPr>
          <w:sz w:val="18"/>
          <w:lang w:val="fr-BE"/>
        </w:rPr>
        <w:t xml:space="preserve">Des informations concernant le dépôt des </w:t>
      </w:r>
      <w:r w:rsidR="00035A17" w:rsidRPr="00AD0564">
        <w:rPr>
          <w:sz w:val="18"/>
          <w:lang w:val="fr-BE"/>
        </w:rPr>
        <w:t xml:space="preserve">formulaires </w:t>
      </w:r>
      <w:r w:rsidRPr="00AD0564">
        <w:rPr>
          <w:sz w:val="18"/>
          <w:lang w:val="fr-BE"/>
        </w:rPr>
        <w:t>sont disponibles</w:t>
      </w:r>
    </w:p>
    <w:p w14:paraId="7AE41088" w14:textId="77777777" w:rsidR="009644C2" w:rsidRPr="00AD0564" w:rsidRDefault="00A03988" w:rsidP="0013772D">
      <w:pPr>
        <w:spacing w:line="240" w:lineRule="atLeast"/>
        <w:jc w:val="right"/>
        <w:rPr>
          <w:sz w:val="18"/>
          <w:lang w:val="fr-BE"/>
        </w:rPr>
      </w:pPr>
      <w:r w:rsidRPr="00AD0564">
        <w:rPr>
          <w:sz w:val="18"/>
          <w:lang w:val="fr-BE"/>
        </w:rPr>
        <w:t>s</w:t>
      </w:r>
      <w:r w:rsidR="009644C2" w:rsidRPr="00AD0564">
        <w:rPr>
          <w:sz w:val="18"/>
          <w:lang w:val="fr-BE"/>
        </w:rPr>
        <w:t>ur le site Internet de la Centrale des bilans: www.centraledesbilans.be</w:t>
      </w:r>
    </w:p>
    <w:p w14:paraId="7AE41089" w14:textId="77777777" w:rsidR="009644C2" w:rsidRPr="00AD0564" w:rsidRDefault="009644C2" w:rsidP="009644C2">
      <w:pPr>
        <w:spacing w:line="360" w:lineRule="atLeast"/>
        <w:jc w:val="left"/>
        <w:rPr>
          <w:sz w:val="18"/>
          <w:szCs w:val="18"/>
          <w:lang w:val="fr-BE"/>
        </w:rPr>
      </w:pPr>
    </w:p>
    <w:p w14:paraId="7AE4108A" w14:textId="77777777" w:rsidR="009644C2" w:rsidRPr="00AD0564" w:rsidRDefault="009644C2" w:rsidP="009644C2">
      <w:pPr>
        <w:spacing w:line="480" w:lineRule="atLeast"/>
        <w:jc w:val="center"/>
        <w:rPr>
          <w:sz w:val="32"/>
          <w:lang w:val="fr-BE"/>
        </w:rPr>
        <w:sectPr w:rsidR="009644C2" w:rsidRPr="00AD0564"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7AE4108B" w14:textId="77777777" w:rsidR="0013772D" w:rsidRPr="00AD0564" w:rsidRDefault="0013772D" w:rsidP="0013772D">
      <w:pPr>
        <w:spacing w:line="240" w:lineRule="atLeast"/>
        <w:jc w:val="left"/>
        <w:rPr>
          <w:sz w:val="18"/>
          <w:szCs w:val="18"/>
          <w:lang w:val="fr-BE"/>
        </w:rPr>
      </w:pPr>
    </w:p>
    <w:p w14:paraId="7AE4108C" w14:textId="77777777" w:rsidR="0013772D" w:rsidRPr="00AD0564" w:rsidRDefault="0013772D" w:rsidP="0013772D">
      <w:pPr>
        <w:spacing w:line="240" w:lineRule="atLeast"/>
        <w:jc w:val="left"/>
        <w:rPr>
          <w:sz w:val="18"/>
          <w:szCs w:val="18"/>
          <w:lang w:val="fr-BE"/>
        </w:rPr>
      </w:pPr>
    </w:p>
    <w:p w14:paraId="7AE4108D" w14:textId="77777777" w:rsidR="0013772D" w:rsidRPr="00AD0564" w:rsidRDefault="0013772D" w:rsidP="0013772D">
      <w:pPr>
        <w:spacing w:line="240" w:lineRule="atLeast"/>
        <w:jc w:val="left"/>
        <w:rPr>
          <w:sz w:val="18"/>
          <w:szCs w:val="18"/>
          <w:lang w:val="fr-BE"/>
        </w:rPr>
      </w:pPr>
    </w:p>
    <w:p w14:paraId="7AE4108E" w14:textId="77777777" w:rsidR="0013772D" w:rsidRPr="00AD0564" w:rsidRDefault="0013772D" w:rsidP="0013772D">
      <w:pPr>
        <w:spacing w:line="240" w:lineRule="atLeast"/>
        <w:jc w:val="left"/>
        <w:rPr>
          <w:caps/>
          <w:sz w:val="18"/>
          <w:szCs w:val="18"/>
          <w:lang w:val="fr-BE"/>
        </w:rPr>
      </w:pPr>
    </w:p>
    <w:p w14:paraId="7AE4108F" w14:textId="77777777" w:rsidR="0013772D" w:rsidRPr="00AD0564" w:rsidRDefault="0013772D" w:rsidP="0013772D">
      <w:pPr>
        <w:spacing w:line="240" w:lineRule="atLeast"/>
        <w:jc w:val="left"/>
        <w:rPr>
          <w:caps/>
          <w:sz w:val="18"/>
          <w:szCs w:val="18"/>
          <w:lang w:val="fr-BE"/>
        </w:rPr>
      </w:pPr>
    </w:p>
    <w:p w14:paraId="7AE41090" w14:textId="77777777" w:rsidR="0013772D" w:rsidRPr="00AD0564" w:rsidRDefault="0013772D" w:rsidP="0013772D">
      <w:pPr>
        <w:spacing w:line="240" w:lineRule="atLeast"/>
        <w:jc w:val="left"/>
        <w:rPr>
          <w:caps/>
          <w:sz w:val="18"/>
          <w:szCs w:val="18"/>
          <w:lang w:val="fr-BE"/>
        </w:rPr>
      </w:pPr>
    </w:p>
    <w:p w14:paraId="7AE41091" w14:textId="77777777" w:rsidR="0013772D" w:rsidRPr="00AD0564" w:rsidRDefault="0013772D" w:rsidP="0013772D">
      <w:pPr>
        <w:spacing w:line="240" w:lineRule="atLeast"/>
        <w:jc w:val="left"/>
        <w:rPr>
          <w:caps/>
          <w:sz w:val="18"/>
          <w:szCs w:val="18"/>
          <w:lang w:val="fr-BE"/>
        </w:rPr>
      </w:pPr>
    </w:p>
    <w:p w14:paraId="7AE41092" w14:textId="77777777" w:rsidR="0013772D" w:rsidRPr="00AD0564" w:rsidRDefault="0013772D" w:rsidP="0013772D">
      <w:pPr>
        <w:spacing w:line="240" w:lineRule="atLeast"/>
        <w:jc w:val="left"/>
        <w:rPr>
          <w:caps/>
          <w:sz w:val="18"/>
          <w:szCs w:val="18"/>
          <w:lang w:val="fr-BE"/>
        </w:rPr>
      </w:pPr>
    </w:p>
    <w:p w14:paraId="7AE41093" w14:textId="77777777" w:rsidR="0013772D" w:rsidRPr="00AD0564" w:rsidRDefault="0013772D" w:rsidP="0013772D">
      <w:pPr>
        <w:spacing w:line="360" w:lineRule="auto"/>
        <w:jc w:val="center"/>
        <w:rPr>
          <w:caps/>
          <w:sz w:val="22"/>
          <w:lang w:val="fr-BE"/>
        </w:rPr>
      </w:pPr>
      <w:r w:rsidRPr="00AD0564">
        <w:rPr>
          <w:caps/>
          <w:sz w:val="26"/>
          <w:lang w:val="fr-BE"/>
        </w:rPr>
        <w:t>contenu</w:t>
      </w:r>
    </w:p>
    <w:p w14:paraId="7AE41094" w14:textId="77777777" w:rsidR="0013772D" w:rsidRPr="00AD0564" w:rsidRDefault="0013772D" w:rsidP="0013772D">
      <w:pPr>
        <w:spacing w:line="240" w:lineRule="atLeast"/>
        <w:jc w:val="left"/>
        <w:rPr>
          <w:caps/>
          <w:sz w:val="18"/>
          <w:szCs w:val="18"/>
          <w:lang w:val="fr-BE"/>
        </w:rPr>
      </w:pPr>
    </w:p>
    <w:p w14:paraId="7AE41095" w14:textId="77777777" w:rsidR="0013772D" w:rsidRPr="00AD0564" w:rsidRDefault="0013772D" w:rsidP="0013772D">
      <w:pPr>
        <w:spacing w:line="360" w:lineRule="auto"/>
        <w:rPr>
          <w:caps/>
          <w:sz w:val="18"/>
          <w:lang w:val="fr-BE"/>
        </w:rPr>
      </w:pPr>
    </w:p>
    <w:p w14:paraId="7AE41096" w14:textId="304B9842" w:rsidR="0013772D" w:rsidRPr="00B46BDE" w:rsidRDefault="0013772D" w:rsidP="00EE5FE6">
      <w:pPr>
        <w:spacing w:line="360" w:lineRule="auto"/>
        <w:rPr>
          <w:sz w:val="18"/>
          <w:lang w:val="fr-BE"/>
        </w:rPr>
      </w:pPr>
      <w:r w:rsidRPr="00B46BDE">
        <w:rPr>
          <w:caps/>
          <w:sz w:val="18"/>
          <w:lang w:val="fr-BE"/>
        </w:rPr>
        <w:t>L</w:t>
      </w:r>
      <w:r w:rsidRPr="00B46BDE">
        <w:rPr>
          <w:sz w:val="18"/>
          <w:lang w:val="fr-BE"/>
        </w:rPr>
        <w:t xml:space="preserve">e </w:t>
      </w:r>
      <w:r w:rsidR="00EE5FE6" w:rsidRPr="00B46BDE">
        <w:rPr>
          <w:sz w:val="18"/>
          <w:lang w:val="fr-BE"/>
        </w:rPr>
        <w:t xml:space="preserve">présent </w:t>
      </w:r>
      <w:r w:rsidR="00C67609" w:rsidRPr="00B46BDE">
        <w:rPr>
          <w:sz w:val="18"/>
          <w:lang w:val="fr-BE"/>
        </w:rPr>
        <w:t xml:space="preserve">document constitue le </w:t>
      </w:r>
      <w:r w:rsidRPr="00B46BDE">
        <w:rPr>
          <w:sz w:val="18"/>
          <w:lang w:val="fr-BE"/>
        </w:rPr>
        <w:t xml:space="preserve">modèle complet </w:t>
      </w:r>
      <w:r w:rsidR="0050441E" w:rsidRPr="00B46BDE">
        <w:rPr>
          <w:sz w:val="18"/>
          <w:lang w:val="fr-BE"/>
        </w:rPr>
        <w:t>d</w:t>
      </w:r>
      <w:r w:rsidR="00C67609" w:rsidRPr="00B46BDE">
        <w:rPr>
          <w:sz w:val="18"/>
          <w:lang w:val="fr-BE"/>
        </w:rPr>
        <w:t>u</w:t>
      </w:r>
      <w:r w:rsidR="0050441E" w:rsidRPr="00B46BDE">
        <w:rPr>
          <w:sz w:val="18"/>
          <w:lang w:val="fr-BE"/>
        </w:rPr>
        <w:t xml:space="preserve"> formulaire de</w:t>
      </w:r>
      <w:r w:rsidR="00A03988" w:rsidRPr="00B46BDE">
        <w:rPr>
          <w:sz w:val="18"/>
          <w:lang w:val="fr-BE"/>
        </w:rPr>
        <w:t xml:space="preserve"> dépôt</w:t>
      </w:r>
      <w:r w:rsidR="0050441E" w:rsidRPr="00B46BDE">
        <w:rPr>
          <w:sz w:val="18"/>
          <w:lang w:val="fr-BE"/>
        </w:rPr>
        <w:t xml:space="preserve"> </w:t>
      </w:r>
      <w:r w:rsidRPr="00B46BDE">
        <w:rPr>
          <w:sz w:val="18"/>
          <w:lang w:val="fr-BE"/>
        </w:rPr>
        <w:t xml:space="preserve">pour </w:t>
      </w:r>
      <w:r w:rsidR="00A32851" w:rsidRPr="00B46BDE">
        <w:rPr>
          <w:sz w:val="18"/>
          <w:lang w:val="fr-BE"/>
        </w:rPr>
        <w:t>sociétés</w:t>
      </w:r>
      <w:r w:rsidR="00F26859" w:rsidRPr="00B46BDE">
        <w:rPr>
          <w:sz w:val="18"/>
          <w:lang w:val="fr-BE"/>
        </w:rPr>
        <w:t xml:space="preserve"> à capital</w:t>
      </w:r>
      <w:r w:rsidR="00C67609" w:rsidRPr="00B46BDE">
        <w:rPr>
          <w:sz w:val="18"/>
          <w:lang w:val="fr-BE"/>
        </w:rPr>
        <w:t xml:space="preserve">. Il est </w:t>
      </w:r>
      <w:r w:rsidR="00EB23CC" w:rsidRPr="00B46BDE">
        <w:rPr>
          <w:sz w:val="18"/>
          <w:lang w:val="fr-BE"/>
        </w:rPr>
        <w:t>compos</w:t>
      </w:r>
      <w:r w:rsidR="00C67609" w:rsidRPr="00B46BDE">
        <w:rPr>
          <w:sz w:val="18"/>
          <w:lang w:val="fr-BE"/>
        </w:rPr>
        <w:t>é</w:t>
      </w:r>
      <w:r w:rsidR="00EB23CC" w:rsidRPr="00B46BDE">
        <w:rPr>
          <w:sz w:val="18"/>
          <w:lang w:val="fr-BE"/>
        </w:rPr>
        <w:t>:</w:t>
      </w:r>
    </w:p>
    <w:p w14:paraId="7AE41097" w14:textId="69322EBB" w:rsidR="0013772D" w:rsidRPr="00B46BDE" w:rsidRDefault="00EB23CC" w:rsidP="0013772D">
      <w:pPr>
        <w:numPr>
          <w:ilvl w:val="0"/>
          <w:numId w:val="11"/>
        </w:numPr>
        <w:tabs>
          <w:tab w:val="left" w:pos="284"/>
        </w:tabs>
        <w:spacing w:line="360" w:lineRule="auto"/>
        <w:ind w:left="568" w:hanging="284"/>
        <w:contextualSpacing/>
        <w:rPr>
          <w:sz w:val="18"/>
          <w:lang w:val="fr-BE"/>
        </w:rPr>
      </w:pPr>
      <w:r w:rsidRPr="00B46BDE">
        <w:rPr>
          <w:sz w:val="18"/>
          <w:lang w:val="fr-BE"/>
        </w:rPr>
        <w:t>d</w:t>
      </w:r>
      <w:r w:rsidR="0013772D" w:rsidRPr="00B46BDE">
        <w:rPr>
          <w:sz w:val="18"/>
          <w:lang w:val="fr-BE"/>
        </w:rPr>
        <w:t xml:space="preserve">es éléments d'identification de </w:t>
      </w:r>
      <w:r w:rsidR="0068412B" w:rsidRPr="00B46BDE">
        <w:rPr>
          <w:sz w:val="18"/>
          <w:lang w:val="fr-BE"/>
        </w:rPr>
        <w:t>la société</w:t>
      </w:r>
      <w:r w:rsidR="00EF49AF" w:rsidRPr="00B46BDE">
        <w:rPr>
          <w:sz w:val="18"/>
          <w:lang w:val="fr-BE"/>
        </w:rPr>
        <w:t xml:space="preserve"> et d</w:t>
      </w:r>
      <w:r w:rsidR="0050441E" w:rsidRPr="00B46BDE">
        <w:rPr>
          <w:sz w:val="18"/>
          <w:lang w:val="fr-BE"/>
        </w:rPr>
        <w:t>es</w:t>
      </w:r>
      <w:r w:rsidR="00EF49AF" w:rsidRPr="00B46BDE">
        <w:rPr>
          <w:sz w:val="18"/>
          <w:lang w:val="fr-BE"/>
        </w:rPr>
        <w:t xml:space="preserve"> compte</w:t>
      </w:r>
      <w:r w:rsidR="0050441E" w:rsidRPr="00B46BDE">
        <w:rPr>
          <w:sz w:val="18"/>
          <w:lang w:val="fr-BE"/>
        </w:rPr>
        <w:t>s</w:t>
      </w:r>
      <w:r w:rsidR="00EF49AF" w:rsidRPr="00B46BDE">
        <w:rPr>
          <w:sz w:val="18"/>
          <w:lang w:val="fr-BE"/>
        </w:rPr>
        <w:t xml:space="preserve"> annuel</w:t>
      </w:r>
      <w:r w:rsidR="0050441E" w:rsidRPr="00B46BDE">
        <w:rPr>
          <w:sz w:val="18"/>
          <w:lang w:val="fr-BE"/>
        </w:rPr>
        <w:t>s</w:t>
      </w:r>
      <w:r w:rsidR="0013772D" w:rsidRPr="00B46BDE">
        <w:rPr>
          <w:sz w:val="18"/>
          <w:lang w:val="fr-BE"/>
        </w:rPr>
        <w:t xml:space="preserve"> (section C</w:t>
      </w:r>
      <w:r w:rsidR="00D77EB4" w:rsidRPr="00B46BDE">
        <w:rPr>
          <w:sz w:val="18"/>
          <w:lang w:val="fr-BE"/>
        </w:rPr>
        <w:t>-cap</w:t>
      </w:r>
      <w:r w:rsidR="0013772D" w:rsidRPr="00B46BDE">
        <w:rPr>
          <w:sz w:val="18"/>
          <w:lang w:val="fr-BE"/>
        </w:rPr>
        <w:t xml:space="preserve"> </w:t>
      </w:r>
      <w:r w:rsidR="00F11DD4" w:rsidRPr="00B46BDE">
        <w:rPr>
          <w:sz w:val="18"/>
          <w:lang w:val="fr-BE"/>
        </w:rPr>
        <w:t>1</w:t>
      </w:r>
      <w:r w:rsidR="0013772D" w:rsidRPr="00B46BDE">
        <w:rPr>
          <w:sz w:val="18"/>
          <w:lang w:val="fr-BE"/>
        </w:rPr>
        <w:t>);</w:t>
      </w:r>
    </w:p>
    <w:p w14:paraId="7AE41098" w14:textId="5E2168BC" w:rsidR="00F11DD4" w:rsidRPr="00B46BDE" w:rsidRDefault="00F11DD4" w:rsidP="0013772D">
      <w:pPr>
        <w:numPr>
          <w:ilvl w:val="0"/>
          <w:numId w:val="11"/>
        </w:numPr>
        <w:tabs>
          <w:tab w:val="left" w:pos="284"/>
        </w:tabs>
        <w:spacing w:line="360" w:lineRule="auto"/>
        <w:ind w:left="568" w:hanging="284"/>
        <w:contextualSpacing/>
        <w:rPr>
          <w:sz w:val="18"/>
          <w:lang w:val="fr-BE"/>
        </w:rPr>
      </w:pPr>
      <w:r w:rsidRPr="00B46BDE">
        <w:rPr>
          <w:sz w:val="18"/>
          <w:lang w:val="fr-BE"/>
        </w:rPr>
        <w:t xml:space="preserve">de la liste complète des administrateurs, gérants et commissaires (section </w:t>
      </w:r>
      <w:r w:rsidR="00D77EB4" w:rsidRPr="00B46BDE">
        <w:rPr>
          <w:sz w:val="18"/>
          <w:lang w:val="fr-BE"/>
        </w:rPr>
        <w:t>C-cap</w:t>
      </w:r>
      <w:r w:rsidRPr="00B46BDE">
        <w:rPr>
          <w:sz w:val="18"/>
          <w:lang w:val="fr-BE"/>
        </w:rPr>
        <w:t xml:space="preserve"> 2</w:t>
      </w:r>
      <w:r w:rsidR="00054D7D" w:rsidRPr="00B46BDE">
        <w:rPr>
          <w:sz w:val="18"/>
          <w:lang w:val="fr-BE"/>
        </w:rPr>
        <w:t>.</w:t>
      </w:r>
      <w:r w:rsidR="001900B4" w:rsidRPr="00B46BDE">
        <w:rPr>
          <w:sz w:val="18"/>
          <w:lang w:val="fr-BE"/>
        </w:rPr>
        <w:t>1</w:t>
      </w:r>
      <w:r w:rsidRPr="00B46BDE">
        <w:rPr>
          <w:sz w:val="18"/>
          <w:lang w:val="fr-BE"/>
        </w:rPr>
        <w:t>) et de l'identité des experts</w:t>
      </w:r>
      <w:r w:rsidRPr="00B46BDE">
        <w:rPr>
          <w:sz w:val="18"/>
          <w:lang w:val="fr-BE"/>
        </w:rPr>
        <w:noBreakHyphen/>
        <w:t xml:space="preserve">comptables externes, des réviseurs, des comptables agréés ou des comptables-fiscalistes agréés auxquels une mission concernant les comptes annuels a été confiée (section </w:t>
      </w:r>
      <w:r w:rsidR="00D77EB4" w:rsidRPr="00B46BDE">
        <w:rPr>
          <w:sz w:val="18"/>
          <w:lang w:val="fr-BE"/>
        </w:rPr>
        <w:t>C-cap</w:t>
      </w:r>
      <w:r w:rsidRPr="00B46BDE">
        <w:rPr>
          <w:sz w:val="18"/>
          <w:lang w:val="fr-BE"/>
        </w:rPr>
        <w:t xml:space="preserve"> </w:t>
      </w:r>
      <w:r w:rsidR="001900B4" w:rsidRPr="00B46BDE">
        <w:rPr>
          <w:sz w:val="18"/>
          <w:lang w:val="fr-BE"/>
        </w:rPr>
        <w:t>2.2</w:t>
      </w:r>
      <w:r w:rsidRPr="00B46BDE">
        <w:rPr>
          <w:sz w:val="18"/>
          <w:lang w:val="fr-BE"/>
        </w:rPr>
        <w:t>);</w:t>
      </w:r>
    </w:p>
    <w:p w14:paraId="7AE41099" w14:textId="77777777" w:rsidR="0013772D" w:rsidRPr="00B46BDE" w:rsidRDefault="00EB23CC" w:rsidP="0013772D">
      <w:pPr>
        <w:numPr>
          <w:ilvl w:val="0"/>
          <w:numId w:val="11"/>
        </w:numPr>
        <w:tabs>
          <w:tab w:val="left" w:pos="284"/>
        </w:tabs>
        <w:spacing w:line="360" w:lineRule="auto"/>
        <w:ind w:left="568" w:hanging="284"/>
        <w:contextualSpacing/>
        <w:rPr>
          <w:sz w:val="18"/>
          <w:lang w:val="fr-BE"/>
        </w:rPr>
      </w:pPr>
      <w:r w:rsidRPr="00B46BDE">
        <w:rPr>
          <w:sz w:val="18"/>
          <w:lang w:val="fr-BE"/>
        </w:rPr>
        <w:t>d</w:t>
      </w:r>
      <w:r w:rsidR="00D0464B" w:rsidRPr="00B46BDE">
        <w:rPr>
          <w:sz w:val="18"/>
          <w:lang w:val="fr-BE"/>
        </w:rPr>
        <w:t>es</w:t>
      </w:r>
      <w:r w:rsidR="0013772D" w:rsidRPr="00B46BDE">
        <w:rPr>
          <w:sz w:val="18"/>
          <w:lang w:val="fr-BE"/>
        </w:rPr>
        <w:t xml:space="preserve"> compte</w:t>
      </w:r>
      <w:r w:rsidR="00D0464B" w:rsidRPr="00B46BDE">
        <w:rPr>
          <w:sz w:val="18"/>
          <w:lang w:val="fr-BE"/>
        </w:rPr>
        <w:t>s</w:t>
      </w:r>
      <w:r w:rsidR="0013772D" w:rsidRPr="00B46BDE">
        <w:rPr>
          <w:sz w:val="18"/>
          <w:lang w:val="fr-BE"/>
        </w:rPr>
        <w:t xml:space="preserve"> annuel</w:t>
      </w:r>
      <w:r w:rsidR="00D0464B" w:rsidRPr="00B46BDE">
        <w:rPr>
          <w:sz w:val="18"/>
          <w:lang w:val="fr-BE"/>
        </w:rPr>
        <w:t>s</w:t>
      </w:r>
      <w:r w:rsidR="0013772D" w:rsidRPr="00B46BDE">
        <w:rPr>
          <w:sz w:val="18"/>
          <w:lang w:val="fr-BE"/>
        </w:rPr>
        <w:t xml:space="preserve"> reprenant</w:t>
      </w:r>
      <w:r w:rsidR="00D0464B" w:rsidRPr="00B46BDE">
        <w:rPr>
          <w:sz w:val="18"/>
          <w:lang w:val="fr-BE"/>
        </w:rPr>
        <w:t>:</w:t>
      </w:r>
    </w:p>
    <w:p w14:paraId="7AE4109A" w14:textId="68D1D16F"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le bilan (sections </w:t>
      </w:r>
      <w:r w:rsidR="00D77EB4" w:rsidRPr="00B46BDE">
        <w:rPr>
          <w:sz w:val="18"/>
          <w:lang w:val="fr-BE"/>
        </w:rPr>
        <w:t>C-cap</w:t>
      </w:r>
      <w:r w:rsidRPr="00B46BDE">
        <w:rPr>
          <w:sz w:val="18"/>
          <w:lang w:val="fr-BE"/>
        </w:rPr>
        <w:t xml:space="preserve"> </w:t>
      </w:r>
      <w:r w:rsidR="00054D7D" w:rsidRPr="00B46BDE">
        <w:rPr>
          <w:sz w:val="18"/>
          <w:lang w:val="fr-BE"/>
        </w:rPr>
        <w:t>3</w:t>
      </w:r>
      <w:r w:rsidRPr="00B46BDE">
        <w:rPr>
          <w:sz w:val="18"/>
          <w:lang w:val="fr-BE"/>
        </w:rPr>
        <w:t xml:space="preserve">.1 et </w:t>
      </w:r>
      <w:r w:rsidR="00D77EB4" w:rsidRPr="00B46BDE">
        <w:rPr>
          <w:sz w:val="18"/>
          <w:lang w:val="fr-BE"/>
        </w:rPr>
        <w:t>C-cap</w:t>
      </w:r>
      <w:r w:rsidRPr="00B46BDE">
        <w:rPr>
          <w:sz w:val="18"/>
          <w:lang w:val="fr-BE"/>
        </w:rPr>
        <w:t xml:space="preserve"> </w:t>
      </w:r>
      <w:r w:rsidR="00054D7D" w:rsidRPr="00B46BDE">
        <w:rPr>
          <w:sz w:val="18"/>
          <w:lang w:val="fr-BE"/>
        </w:rPr>
        <w:t>3</w:t>
      </w:r>
      <w:r w:rsidRPr="00B46BDE">
        <w:rPr>
          <w:sz w:val="18"/>
          <w:lang w:val="fr-BE"/>
        </w:rPr>
        <w:t>.2);</w:t>
      </w:r>
    </w:p>
    <w:p w14:paraId="7AE4109B" w14:textId="7C0C95F5"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le compte de résultats (section </w:t>
      </w:r>
      <w:r w:rsidR="00D77EB4" w:rsidRPr="00B46BDE">
        <w:rPr>
          <w:sz w:val="18"/>
          <w:lang w:val="fr-BE"/>
        </w:rPr>
        <w:t>C-cap</w:t>
      </w:r>
      <w:r w:rsidRPr="00B46BDE">
        <w:rPr>
          <w:sz w:val="18"/>
          <w:lang w:val="fr-BE"/>
        </w:rPr>
        <w:t xml:space="preserve"> </w:t>
      </w:r>
      <w:r w:rsidR="00054D7D" w:rsidRPr="00B46BDE">
        <w:rPr>
          <w:sz w:val="18"/>
          <w:lang w:val="fr-BE"/>
        </w:rPr>
        <w:t>4</w:t>
      </w:r>
      <w:r w:rsidRPr="00B46BDE">
        <w:rPr>
          <w:sz w:val="18"/>
          <w:lang w:val="fr-BE"/>
        </w:rPr>
        <w:t>);</w:t>
      </w:r>
    </w:p>
    <w:p w14:paraId="7AE4109C" w14:textId="351C9E70"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le tableau des affectations et prélèvements (section </w:t>
      </w:r>
      <w:r w:rsidR="00D77EB4" w:rsidRPr="00B46BDE">
        <w:rPr>
          <w:sz w:val="18"/>
          <w:lang w:val="fr-BE"/>
        </w:rPr>
        <w:t>C-cap</w:t>
      </w:r>
      <w:r w:rsidRPr="00B46BDE">
        <w:rPr>
          <w:sz w:val="18"/>
          <w:lang w:val="fr-BE"/>
        </w:rPr>
        <w:t xml:space="preserve"> </w:t>
      </w:r>
      <w:r w:rsidR="00054D7D" w:rsidRPr="00B46BDE">
        <w:rPr>
          <w:sz w:val="18"/>
          <w:lang w:val="fr-BE"/>
        </w:rPr>
        <w:t>5</w:t>
      </w:r>
      <w:r w:rsidRPr="00B46BDE">
        <w:rPr>
          <w:sz w:val="18"/>
          <w:lang w:val="fr-BE"/>
        </w:rPr>
        <w:t>);</w:t>
      </w:r>
    </w:p>
    <w:p w14:paraId="7AE4109D" w14:textId="0EC76EF9" w:rsidR="0013772D" w:rsidRPr="00B46BDE" w:rsidRDefault="0013772D" w:rsidP="00224B8A">
      <w:pPr>
        <w:numPr>
          <w:ilvl w:val="0"/>
          <w:numId w:val="12"/>
        </w:numPr>
        <w:spacing w:line="360" w:lineRule="auto"/>
        <w:ind w:left="851" w:hanging="284"/>
        <w:contextualSpacing/>
        <w:rPr>
          <w:sz w:val="18"/>
          <w:lang w:val="fr-BE"/>
        </w:rPr>
      </w:pPr>
      <w:r w:rsidRPr="00B46BDE">
        <w:rPr>
          <w:sz w:val="18"/>
          <w:lang w:val="fr-BE"/>
        </w:rPr>
        <w:t xml:space="preserve">l'annexe (section </w:t>
      </w:r>
      <w:r w:rsidR="00D77EB4" w:rsidRPr="00B46BDE">
        <w:rPr>
          <w:sz w:val="18"/>
          <w:lang w:val="fr-BE"/>
        </w:rPr>
        <w:t>C-cap</w:t>
      </w:r>
      <w:r w:rsidRPr="00B46BDE">
        <w:rPr>
          <w:sz w:val="18"/>
          <w:lang w:val="fr-BE"/>
        </w:rPr>
        <w:t xml:space="preserve"> </w:t>
      </w:r>
      <w:r w:rsidR="00054D7D" w:rsidRPr="00B46BDE">
        <w:rPr>
          <w:sz w:val="18"/>
          <w:lang w:val="fr-BE"/>
        </w:rPr>
        <w:t>6</w:t>
      </w:r>
      <w:r w:rsidRPr="00B46BDE">
        <w:rPr>
          <w:sz w:val="18"/>
          <w:lang w:val="fr-BE"/>
        </w:rPr>
        <w:t>);</w:t>
      </w:r>
    </w:p>
    <w:p w14:paraId="7AE4109E" w14:textId="5FCBE744" w:rsidR="0013772D" w:rsidRPr="00B46BDE" w:rsidRDefault="00EB23CC" w:rsidP="0013772D">
      <w:pPr>
        <w:numPr>
          <w:ilvl w:val="0"/>
          <w:numId w:val="13"/>
        </w:numPr>
        <w:tabs>
          <w:tab w:val="left" w:pos="284"/>
        </w:tabs>
        <w:spacing w:line="360" w:lineRule="auto"/>
        <w:contextualSpacing/>
        <w:rPr>
          <w:sz w:val="18"/>
          <w:lang w:val="fr-BE"/>
        </w:rPr>
      </w:pPr>
      <w:r w:rsidRPr="00B46BDE">
        <w:rPr>
          <w:sz w:val="18"/>
          <w:lang w:val="fr-BE"/>
        </w:rPr>
        <w:t>d</w:t>
      </w:r>
      <w:r w:rsidR="0013772D" w:rsidRPr="00B46BDE">
        <w:rPr>
          <w:sz w:val="18"/>
          <w:lang w:val="fr-BE"/>
        </w:rPr>
        <w:t xml:space="preserve">es autres </w:t>
      </w:r>
      <w:r w:rsidR="005305EC" w:rsidRPr="00B46BDE">
        <w:rPr>
          <w:sz w:val="18"/>
          <w:lang w:val="fr-BE"/>
        </w:rPr>
        <w:t>documents</w:t>
      </w:r>
      <w:r w:rsidR="0013772D" w:rsidRPr="00B46BDE">
        <w:rPr>
          <w:sz w:val="18"/>
          <w:lang w:val="fr-BE"/>
        </w:rPr>
        <w:t xml:space="preserve"> à déposer </w:t>
      </w:r>
      <w:r w:rsidR="005305EC" w:rsidRPr="00B46BDE">
        <w:rPr>
          <w:sz w:val="18"/>
          <w:lang w:val="fr-BE"/>
        </w:rPr>
        <w:t xml:space="preserve">en vertu du </w:t>
      </w:r>
      <w:r w:rsidR="00F01A3D" w:rsidRPr="00B46BDE">
        <w:rPr>
          <w:sz w:val="18"/>
          <w:lang w:val="fr-BE"/>
        </w:rPr>
        <w:t>Code des sociétés et des associations</w:t>
      </w:r>
      <w:r w:rsidR="0013772D" w:rsidRPr="00B46BDE">
        <w:rPr>
          <w:sz w:val="18"/>
          <w:lang w:val="fr-BE"/>
        </w:rPr>
        <w:t>:</w:t>
      </w:r>
    </w:p>
    <w:p w14:paraId="7AE4109F" w14:textId="506B4513" w:rsidR="0013772D" w:rsidRPr="00B46BDE" w:rsidRDefault="002E3853" w:rsidP="00224B8A">
      <w:pPr>
        <w:numPr>
          <w:ilvl w:val="1"/>
          <w:numId w:val="13"/>
        </w:numPr>
        <w:spacing w:line="360" w:lineRule="auto"/>
        <w:ind w:left="851" w:hanging="284"/>
        <w:contextualSpacing/>
        <w:rPr>
          <w:sz w:val="18"/>
          <w:lang w:val="fr-BE"/>
        </w:rPr>
      </w:pPr>
      <w:r w:rsidRPr="00B46BDE">
        <w:rPr>
          <w:sz w:val="18"/>
          <w:lang w:val="fr-BE"/>
        </w:rPr>
        <w:t>le rapport de gestion (</w:t>
      </w:r>
      <w:r w:rsidR="002E00B4" w:rsidRPr="00B46BDE">
        <w:rPr>
          <w:sz w:val="18"/>
          <w:lang w:val="fr-BE"/>
        </w:rPr>
        <w:t xml:space="preserve">section </w:t>
      </w:r>
      <w:r w:rsidR="00D77EB4" w:rsidRPr="00B46BDE">
        <w:rPr>
          <w:sz w:val="18"/>
          <w:lang w:val="fr-BE"/>
        </w:rPr>
        <w:t>C-cap</w:t>
      </w:r>
      <w:r w:rsidRPr="00B46BDE">
        <w:rPr>
          <w:sz w:val="18"/>
          <w:lang w:val="fr-BE"/>
        </w:rPr>
        <w:t xml:space="preserve"> </w:t>
      </w:r>
      <w:r w:rsidR="00054D7D" w:rsidRPr="00B46BDE">
        <w:rPr>
          <w:sz w:val="18"/>
          <w:lang w:val="fr-BE"/>
        </w:rPr>
        <w:t>7</w:t>
      </w:r>
      <w:r w:rsidRPr="00B46BDE">
        <w:rPr>
          <w:sz w:val="18"/>
          <w:lang w:val="fr-BE"/>
        </w:rPr>
        <w:t>)</w:t>
      </w:r>
      <w:r w:rsidR="0013772D" w:rsidRPr="00B46BDE">
        <w:rPr>
          <w:sz w:val="18"/>
          <w:lang w:val="fr-BE"/>
        </w:rPr>
        <w:t>;</w:t>
      </w:r>
    </w:p>
    <w:p w14:paraId="7AE410A0" w14:textId="0FE76A18" w:rsidR="0013772D" w:rsidRPr="00B46BDE" w:rsidRDefault="0013772D" w:rsidP="00224B8A">
      <w:pPr>
        <w:numPr>
          <w:ilvl w:val="1"/>
          <w:numId w:val="13"/>
        </w:numPr>
        <w:spacing w:line="360" w:lineRule="auto"/>
        <w:ind w:left="851" w:hanging="284"/>
        <w:contextualSpacing/>
        <w:rPr>
          <w:sz w:val="18"/>
          <w:lang w:val="fr-BE"/>
        </w:rPr>
      </w:pPr>
      <w:r w:rsidRPr="00B46BDE">
        <w:rPr>
          <w:sz w:val="18"/>
          <w:lang w:val="fr-BE"/>
        </w:rPr>
        <w:t>le r</w:t>
      </w:r>
      <w:r w:rsidR="002E3853" w:rsidRPr="00B46BDE">
        <w:rPr>
          <w:sz w:val="18"/>
          <w:lang w:val="fr-BE"/>
        </w:rPr>
        <w:t>apport des commissaires (</w:t>
      </w:r>
      <w:r w:rsidR="002E00B4" w:rsidRPr="00B46BDE">
        <w:rPr>
          <w:sz w:val="18"/>
          <w:lang w:val="fr-BE"/>
        </w:rPr>
        <w:t xml:space="preserve">section </w:t>
      </w:r>
      <w:r w:rsidR="00D77EB4" w:rsidRPr="00B46BDE">
        <w:rPr>
          <w:sz w:val="18"/>
          <w:lang w:val="fr-BE"/>
        </w:rPr>
        <w:t>C-cap</w:t>
      </w:r>
      <w:r w:rsidR="002E3853" w:rsidRPr="00B46BDE">
        <w:rPr>
          <w:sz w:val="18"/>
          <w:lang w:val="fr-BE"/>
        </w:rPr>
        <w:t xml:space="preserve"> </w:t>
      </w:r>
      <w:r w:rsidR="00562912" w:rsidRPr="00B46BDE">
        <w:rPr>
          <w:sz w:val="18"/>
          <w:lang w:val="fr-BE"/>
        </w:rPr>
        <w:t>8</w:t>
      </w:r>
      <w:r w:rsidR="002E3853" w:rsidRPr="00B46BDE">
        <w:rPr>
          <w:sz w:val="18"/>
          <w:lang w:val="fr-BE"/>
        </w:rPr>
        <w:t>)</w:t>
      </w:r>
      <w:r w:rsidRPr="00B46BDE">
        <w:rPr>
          <w:sz w:val="18"/>
          <w:lang w:val="fr-BE"/>
        </w:rPr>
        <w:t>;</w:t>
      </w:r>
    </w:p>
    <w:p w14:paraId="716A4D93" w14:textId="77777777" w:rsidR="00A32851" w:rsidRPr="00B46BDE" w:rsidRDefault="0013772D" w:rsidP="00224B8A">
      <w:pPr>
        <w:numPr>
          <w:ilvl w:val="1"/>
          <w:numId w:val="13"/>
        </w:numPr>
        <w:spacing w:line="360" w:lineRule="auto"/>
        <w:ind w:left="851" w:hanging="284"/>
        <w:contextualSpacing/>
        <w:rPr>
          <w:sz w:val="18"/>
          <w:lang w:val="fr-BE"/>
        </w:rPr>
      </w:pPr>
      <w:r w:rsidRPr="00B46BDE">
        <w:rPr>
          <w:sz w:val="18"/>
          <w:lang w:val="fr-BE"/>
        </w:rPr>
        <w:t>le cas échéant,</w:t>
      </w:r>
    </w:p>
    <w:p w14:paraId="7AE410A1" w14:textId="16FCEFFB" w:rsidR="0013772D" w:rsidRPr="00B46BDE" w:rsidRDefault="0013772D" w:rsidP="00A32851">
      <w:pPr>
        <w:numPr>
          <w:ilvl w:val="2"/>
          <w:numId w:val="13"/>
        </w:numPr>
        <w:spacing w:line="360" w:lineRule="auto"/>
        <w:ind w:left="1134" w:hanging="283"/>
        <w:contextualSpacing/>
        <w:rPr>
          <w:sz w:val="18"/>
          <w:lang w:val="fr-BE"/>
        </w:rPr>
      </w:pPr>
      <w:r w:rsidRPr="00B46BDE">
        <w:rPr>
          <w:sz w:val="18"/>
          <w:lang w:val="fr-BE"/>
        </w:rPr>
        <w:t>le rapport sur les paiements aux gouvernements (</w:t>
      </w:r>
      <w:r w:rsidR="002E00B4" w:rsidRPr="00B46BDE">
        <w:rPr>
          <w:sz w:val="18"/>
          <w:lang w:val="fr-BE"/>
        </w:rPr>
        <w:t xml:space="preserve">section </w:t>
      </w:r>
      <w:r w:rsidR="00D77EB4" w:rsidRPr="00B46BDE">
        <w:rPr>
          <w:sz w:val="18"/>
          <w:lang w:val="fr-BE"/>
        </w:rPr>
        <w:t>C-cap</w:t>
      </w:r>
      <w:r w:rsidRPr="00B46BDE">
        <w:rPr>
          <w:sz w:val="18"/>
          <w:lang w:val="fr-BE"/>
        </w:rPr>
        <w:t xml:space="preserve"> </w:t>
      </w:r>
      <w:r w:rsidR="00562912" w:rsidRPr="00B46BDE">
        <w:rPr>
          <w:sz w:val="18"/>
          <w:lang w:val="fr-BE"/>
        </w:rPr>
        <w:t>9</w:t>
      </w:r>
      <w:r w:rsidRPr="00B46BDE">
        <w:rPr>
          <w:sz w:val="18"/>
          <w:lang w:val="fr-BE"/>
        </w:rPr>
        <w:t>);</w:t>
      </w:r>
    </w:p>
    <w:p w14:paraId="7AE410A2" w14:textId="14AE569D" w:rsidR="0013772D" w:rsidRPr="00B46BDE" w:rsidRDefault="0013772D" w:rsidP="00A32851">
      <w:pPr>
        <w:numPr>
          <w:ilvl w:val="2"/>
          <w:numId w:val="13"/>
        </w:numPr>
        <w:spacing w:line="360" w:lineRule="auto"/>
        <w:ind w:left="1134" w:hanging="283"/>
        <w:contextualSpacing/>
        <w:rPr>
          <w:sz w:val="18"/>
          <w:lang w:val="fr-BE"/>
        </w:rPr>
      </w:pPr>
      <w:r w:rsidRPr="00B46BDE">
        <w:rPr>
          <w:sz w:val="18"/>
          <w:lang w:val="fr-BE"/>
        </w:rPr>
        <w:t xml:space="preserve">le bilan social (section </w:t>
      </w:r>
      <w:r w:rsidR="00D77EB4" w:rsidRPr="00B46BDE">
        <w:rPr>
          <w:sz w:val="18"/>
          <w:lang w:val="fr-BE"/>
        </w:rPr>
        <w:t>C-cap</w:t>
      </w:r>
      <w:r w:rsidRPr="00B46BDE">
        <w:rPr>
          <w:sz w:val="18"/>
          <w:lang w:val="fr-BE"/>
        </w:rPr>
        <w:t xml:space="preserve"> </w:t>
      </w:r>
      <w:r w:rsidR="00562912" w:rsidRPr="00B46BDE">
        <w:rPr>
          <w:sz w:val="18"/>
          <w:lang w:val="fr-BE"/>
        </w:rPr>
        <w:t>10</w:t>
      </w:r>
      <w:r w:rsidRPr="00B46BDE">
        <w:rPr>
          <w:sz w:val="18"/>
          <w:lang w:val="fr-BE"/>
        </w:rPr>
        <w:t>)</w:t>
      </w:r>
      <w:r w:rsidR="00A32851" w:rsidRPr="00B46BDE">
        <w:rPr>
          <w:sz w:val="18"/>
          <w:lang w:val="fr-BE"/>
        </w:rPr>
        <w:t>;</w:t>
      </w:r>
    </w:p>
    <w:p w14:paraId="26019A19" w14:textId="42343766"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le rapport de rémunération (section </w:t>
      </w:r>
      <w:r w:rsidR="00D77EB4" w:rsidRPr="00B46BDE">
        <w:rPr>
          <w:sz w:val="18"/>
          <w:lang w:val="fr-BE"/>
        </w:rPr>
        <w:t>C-cap</w:t>
      </w:r>
      <w:r w:rsidRPr="00B46BDE">
        <w:rPr>
          <w:sz w:val="18"/>
          <w:lang w:val="fr-BE"/>
        </w:rPr>
        <w:t xml:space="preserve"> 11);</w:t>
      </w:r>
    </w:p>
    <w:p w14:paraId="26818A19" w14:textId="765151D4" w:rsidR="00A32851" w:rsidRPr="00B46BDE" w:rsidRDefault="009C448E" w:rsidP="00A32851">
      <w:pPr>
        <w:numPr>
          <w:ilvl w:val="2"/>
          <w:numId w:val="13"/>
        </w:numPr>
        <w:spacing w:line="360" w:lineRule="auto"/>
        <w:ind w:left="1134" w:hanging="283"/>
        <w:contextualSpacing/>
        <w:rPr>
          <w:sz w:val="18"/>
          <w:lang w:val="fr-BE"/>
        </w:rPr>
      </w:pPr>
      <w:bookmarkStart w:id="0" w:name="_Hlk10727667"/>
      <w:r w:rsidRPr="00B46BDE">
        <w:rPr>
          <w:rFonts w:cs="Arial"/>
          <w:sz w:val="18"/>
          <w:szCs w:val="18"/>
          <w:lang w:val="fr-BE"/>
        </w:rPr>
        <w:t xml:space="preserve">le procès-verbal ou </w:t>
      </w:r>
      <w:r w:rsidR="003E3EB8" w:rsidRPr="00B46BDE">
        <w:rPr>
          <w:rFonts w:cs="Arial"/>
          <w:sz w:val="18"/>
          <w:szCs w:val="18"/>
          <w:lang w:val="fr-BE"/>
        </w:rPr>
        <w:t xml:space="preserve">les </w:t>
      </w:r>
      <w:r w:rsidR="00A32851" w:rsidRPr="00B46BDE">
        <w:rPr>
          <w:rFonts w:cs="Arial"/>
          <w:sz w:val="18"/>
          <w:szCs w:val="18"/>
          <w:lang w:val="fr-BE"/>
        </w:rPr>
        <w:t>rapport</w:t>
      </w:r>
      <w:r w:rsidR="003E3EB8" w:rsidRPr="00B46BDE">
        <w:rPr>
          <w:rFonts w:cs="Arial"/>
          <w:sz w:val="18"/>
          <w:szCs w:val="18"/>
          <w:lang w:val="fr-BE"/>
        </w:rPr>
        <w:t>s</w:t>
      </w:r>
      <w:r w:rsidR="00A32851" w:rsidRPr="00B46BDE">
        <w:rPr>
          <w:rFonts w:cs="Arial"/>
          <w:sz w:val="18"/>
          <w:szCs w:val="18"/>
          <w:lang w:val="fr-BE"/>
        </w:rPr>
        <w:t xml:space="preserve"> </w:t>
      </w:r>
      <w:r w:rsidRPr="00B46BDE">
        <w:rPr>
          <w:rFonts w:cs="Arial"/>
          <w:sz w:val="18"/>
          <w:szCs w:val="18"/>
          <w:lang w:val="fr-BE"/>
        </w:rPr>
        <w:t xml:space="preserve">concernant </w:t>
      </w:r>
      <w:r w:rsidRPr="00B46BDE">
        <w:rPr>
          <w:rFonts w:cs="Arial"/>
          <w:sz w:val="18"/>
          <w:szCs w:val="18"/>
          <w:lang w:val="fr-BE" w:eastAsia="nl-BE"/>
        </w:rPr>
        <w:t>des conflits d’intérêt</w:t>
      </w:r>
      <w:r w:rsidR="00FB1723" w:rsidRPr="00B46BDE">
        <w:rPr>
          <w:rFonts w:cs="Arial"/>
          <w:sz w:val="18"/>
          <w:szCs w:val="18"/>
          <w:lang w:val="fr-BE" w:eastAsia="nl-BE"/>
        </w:rPr>
        <w:t>s</w:t>
      </w:r>
      <w:r w:rsidRPr="00B46BDE">
        <w:rPr>
          <w:rFonts w:cs="Arial"/>
          <w:sz w:val="18"/>
          <w:szCs w:val="18"/>
          <w:lang w:val="fr-BE" w:eastAsia="nl-BE"/>
        </w:rPr>
        <w:t xml:space="preserve"> et/ou </w:t>
      </w:r>
      <w:r w:rsidR="007D308F" w:rsidRPr="00B46BDE">
        <w:rPr>
          <w:rFonts w:cs="Arial"/>
          <w:sz w:val="18"/>
          <w:szCs w:val="18"/>
          <w:lang w:val="fr-BE" w:eastAsia="nl-BE"/>
        </w:rPr>
        <w:t>contrats</w:t>
      </w:r>
      <w:r w:rsidRPr="00B46BDE">
        <w:rPr>
          <w:rFonts w:ascii="Palatino-Roman" w:hAnsi="Palatino-Roman" w:cs="Palatino-Roman"/>
          <w:sz w:val="17"/>
          <w:szCs w:val="17"/>
          <w:lang w:val="fr-BE" w:eastAsia="nl-BE"/>
        </w:rPr>
        <w:t xml:space="preserve"> </w:t>
      </w:r>
      <w:bookmarkEnd w:id="0"/>
      <w:r w:rsidR="00A32851" w:rsidRPr="00B46BDE">
        <w:rPr>
          <w:sz w:val="18"/>
          <w:lang w:val="fr-BE"/>
        </w:rPr>
        <w:t xml:space="preserve">(section </w:t>
      </w:r>
      <w:r w:rsidR="00D77EB4" w:rsidRPr="00B46BDE">
        <w:rPr>
          <w:sz w:val="18"/>
          <w:lang w:val="fr-BE"/>
        </w:rPr>
        <w:t>C-cap</w:t>
      </w:r>
      <w:r w:rsidR="00A32851" w:rsidRPr="00B46BDE">
        <w:rPr>
          <w:sz w:val="18"/>
          <w:lang w:val="fr-BE"/>
        </w:rPr>
        <w:t xml:space="preserve"> 12);</w:t>
      </w:r>
    </w:p>
    <w:p w14:paraId="3A284F60" w14:textId="28BD32AB"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le rapport du conseil de surveillance (section </w:t>
      </w:r>
      <w:r w:rsidR="00D77EB4" w:rsidRPr="00B46BDE">
        <w:rPr>
          <w:sz w:val="18"/>
          <w:lang w:val="fr-BE"/>
        </w:rPr>
        <w:t>C-cap</w:t>
      </w:r>
      <w:r w:rsidRPr="00B46BDE">
        <w:rPr>
          <w:sz w:val="18"/>
          <w:lang w:val="fr-BE"/>
        </w:rPr>
        <w:t xml:space="preserve"> </w:t>
      </w:r>
      <w:r w:rsidR="009F6F1F" w:rsidRPr="00B46BDE">
        <w:rPr>
          <w:sz w:val="18"/>
          <w:lang w:val="fr-BE"/>
        </w:rPr>
        <w:t>13</w:t>
      </w:r>
      <w:r w:rsidRPr="00B46BDE">
        <w:rPr>
          <w:sz w:val="18"/>
          <w:lang w:val="fr-BE"/>
        </w:rPr>
        <w:t>);</w:t>
      </w:r>
    </w:p>
    <w:p w14:paraId="3779DFFB" w14:textId="187AFBCF"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les comptes annuels de l’(des) entreprise(s) dans laquelle (lesquelles) la société déposante assume une responsabilité illimitée (section </w:t>
      </w:r>
      <w:r w:rsidR="00D77EB4" w:rsidRPr="00B46BDE">
        <w:rPr>
          <w:sz w:val="18"/>
          <w:lang w:val="fr-BE"/>
        </w:rPr>
        <w:t>C-cap</w:t>
      </w:r>
      <w:r w:rsidRPr="00B46BDE">
        <w:rPr>
          <w:sz w:val="18"/>
          <w:lang w:val="fr-BE"/>
        </w:rPr>
        <w:t xml:space="preserve"> </w:t>
      </w:r>
      <w:r w:rsidR="009F6F1F" w:rsidRPr="00B46BDE">
        <w:rPr>
          <w:sz w:val="18"/>
          <w:lang w:val="fr-BE"/>
        </w:rPr>
        <w:t>14</w:t>
      </w:r>
      <w:r w:rsidRPr="00B46BDE">
        <w:rPr>
          <w:sz w:val="18"/>
          <w:lang w:val="fr-BE"/>
        </w:rPr>
        <w:t>);</w:t>
      </w:r>
    </w:p>
    <w:p w14:paraId="59926C4F" w14:textId="411AF34A" w:rsidR="00A32851" w:rsidRPr="00B46BDE" w:rsidRDefault="00A32851" w:rsidP="00A32851">
      <w:pPr>
        <w:numPr>
          <w:ilvl w:val="2"/>
          <w:numId w:val="13"/>
        </w:numPr>
        <w:spacing w:line="360" w:lineRule="auto"/>
        <w:ind w:left="1134" w:hanging="283"/>
        <w:contextualSpacing/>
        <w:rPr>
          <w:sz w:val="18"/>
          <w:lang w:val="fr-BE"/>
        </w:rPr>
      </w:pPr>
      <w:r w:rsidRPr="00B46BDE">
        <w:rPr>
          <w:sz w:val="18"/>
          <w:lang w:val="fr-BE"/>
        </w:rPr>
        <w:t xml:space="preserve">autres documents (section </w:t>
      </w:r>
      <w:r w:rsidR="00D77EB4" w:rsidRPr="00B46BDE">
        <w:rPr>
          <w:sz w:val="18"/>
          <w:lang w:val="fr-BE"/>
        </w:rPr>
        <w:t>C-cap</w:t>
      </w:r>
      <w:r w:rsidRPr="00B46BDE">
        <w:rPr>
          <w:sz w:val="18"/>
          <w:lang w:val="fr-BE"/>
        </w:rPr>
        <w:t xml:space="preserve"> </w:t>
      </w:r>
      <w:r w:rsidR="009F6F1F" w:rsidRPr="00B46BDE">
        <w:rPr>
          <w:sz w:val="18"/>
          <w:lang w:val="fr-BE"/>
        </w:rPr>
        <w:t>15</w:t>
      </w:r>
      <w:r w:rsidRPr="00B46BDE">
        <w:rPr>
          <w:sz w:val="18"/>
          <w:lang w:val="fr-BE"/>
        </w:rPr>
        <w:t>).</w:t>
      </w:r>
    </w:p>
    <w:p w14:paraId="205977A5" w14:textId="77777777" w:rsidR="00A32851" w:rsidRPr="00AD0564" w:rsidRDefault="00A32851" w:rsidP="00A32851">
      <w:pPr>
        <w:spacing w:line="360" w:lineRule="auto"/>
        <w:ind w:left="2084"/>
        <w:contextualSpacing/>
        <w:rPr>
          <w:sz w:val="18"/>
          <w:lang w:val="fr-BE"/>
        </w:rPr>
      </w:pPr>
    </w:p>
    <w:p w14:paraId="7AE410A3" w14:textId="77777777" w:rsidR="0013772D" w:rsidRPr="00AD0564" w:rsidRDefault="0013772D" w:rsidP="0013772D">
      <w:pPr>
        <w:spacing w:line="360" w:lineRule="auto"/>
        <w:rPr>
          <w:sz w:val="18"/>
          <w:lang w:val="fr-BE"/>
        </w:rPr>
      </w:pPr>
    </w:p>
    <w:p w14:paraId="7AE410A4" w14:textId="77777777" w:rsidR="0013772D" w:rsidRPr="00AD0564" w:rsidRDefault="0013772D" w:rsidP="0013772D">
      <w:pPr>
        <w:spacing w:line="360" w:lineRule="auto"/>
        <w:ind w:left="284" w:hanging="284"/>
        <w:rPr>
          <w:sz w:val="18"/>
          <w:lang w:val="fr-BE"/>
        </w:rPr>
      </w:pPr>
    </w:p>
    <w:p w14:paraId="7AE410A5" w14:textId="77777777" w:rsidR="0013772D" w:rsidRPr="00AD0564" w:rsidRDefault="0013772D" w:rsidP="0013772D">
      <w:pPr>
        <w:spacing w:line="360" w:lineRule="auto"/>
        <w:ind w:left="284" w:hanging="284"/>
        <w:rPr>
          <w:sz w:val="18"/>
          <w:lang w:val="fr-BE"/>
        </w:rPr>
      </w:pPr>
    </w:p>
    <w:p w14:paraId="7AE410A6" w14:textId="77777777" w:rsidR="0013772D" w:rsidRPr="00AD0564" w:rsidRDefault="0013772D" w:rsidP="0013772D">
      <w:pPr>
        <w:spacing w:line="360" w:lineRule="auto"/>
        <w:ind w:left="284" w:hanging="284"/>
        <w:rPr>
          <w:sz w:val="18"/>
          <w:lang w:val="fr-BE"/>
        </w:rPr>
      </w:pPr>
    </w:p>
    <w:p w14:paraId="7AE410A7" w14:textId="77777777" w:rsidR="0013772D" w:rsidRPr="00AD0564" w:rsidRDefault="0013772D" w:rsidP="007060FF">
      <w:pPr>
        <w:rPr>
          <w:lang w:val="fr-BE"/>
        </w:rPr>
        <w:sectPr w:rsidR="0013772D" w:rsidRPr="00AD0564" w:rsidSect="0013772D">
          <w:headerReference w:type="even" r:id="rId15"/>
          <w:footerReference w:type="default" r:id="rId16"/>
          <w:headerReference w:type="first" r:id="rId17"/>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82"/>
        <w:gridCol w:w="2061"/>
        <w:gridCol w:w="1950"/>
        <w:gridCol w:w="559"/>
        <w:gridCol w:w="559"/>
        <w:gridCol w:w="727"/>
        <w:gridCol w:w="3006"/>
        <w:gridCol w:w="1395"/>
      </w:tblGrid>
      <w:tr w:rsidR="00D83AF0" w:rsidRPr="00B46BDE" w14:paraId="7AE410B0" w14:textId="77777777" w:rsidTr="00566316">
        <w:trPr>
          <w:trHeight w:val="850"/>
        </w:trPr>
        <w:tc>
          <w:tcPr>
            <w:tcW w:w="794" w:type="dxa"/>
            <w:tcBorders>
              <w:top w:val="nil"/>
              <w:left w:val="single" w:sz="4" w:space="0" w:color="auto"/>
              <w:bottom w:val="single" w:sz="4" w:space="0" w:color="auto"/>
              <w:right w:val="single" w:sz="4" w:space="0" w:color="auto"/>
            </w:tcBorders>
            <w:vAlign w:val="bottom"/>
          </w:tcPr>
          <w:p w14:paraId="7AE410A8" w14:textId="77777777" w:rsidR="00DC7252" w:rsidRPr="00B46BDE" w:rsidRDefault="002476D2" w:rsidP="002476D2">
            <w:pPr>
              <w:spacing w:line="240" w:lineRule="atLeast"/>
              <w:jc w:val="center"/>
              <w:rPr>
                <w:b/>
                <w:sz w:val="28"/>
                <w:szCs w:val="28"/>
                <w:lang w:val="fr-BE"/>
              </w:rPr>
            </w:pPr>
            <w:r w:rsidRPr="00B46BDE">
              <w:rPr>
                <w:b/>
                <w:sz w:val="28"/>
                <w:szCs w:val="28"/>
                <w:lang w:val="fr-BE"/>
              </w:rPr>
              <w:lastRenderedPageBreak/>
              <w:t>40</w:t>
            </w:r>
          </w:p>
        </w:tc>
        <w:tc>
          <w:tcPr>
            <w:tcW w:w="2098" w:type="dxa"/>
            <w:tcBorders>
              <w:top w:val="nil"/>
              <w:left w:val="single" w:sz="4" w:space="0" w:color="auto"/>
              <w:bottom w:val="single" w:sz="4" w:space="0" w:color="auto"/>
              <w:right w:val="single" w:sz="4" w:space="0" w:color="auto"/>
            </w:tcBorders>
            <w:vAlign w:val="bottom"/>
          </w:tcPr>
          <w:p w14:paraId="7AE410A9" w14:textId="77777777" w:rsidR="00DC7252" w:rsidRPr="00B46BDE" w:rsidRDefault="00DC7252" w:rsidP="002476D2">
            <w:pPr>
              <w:spacing w:line="240" w:lineRule="atLeast"/>
              <w:jc w:val="center"/>
              <w:rPr>
                <w:b/>
                <w:sz w:val="28"/>
                <w:szCs w:val="28"/>
                <w:lang w:val="fr-BE"/>
              </w:rPr>
            </w:pPr>
          </w:p>
        </w:tc>
        <w:tc>
          <w:tcPr>
            <w:tcW w:w="1984" w:type="dxa"/>
            <w:tcBorders>
              <w:top w:val="nil"/>
              <w:left w:val="single" w:sz="4" w:space="0" w:color="auto"/>
              <w:bottom w:val="single" w:sz="4" w:space="0" w:color="auto"/>
              <w:right w:val="single" w:sz="4" w:space="0" w:color="auto"/>
            </w:tcBorders>
            <w:vAlign w:val="bottom"/>
          </w:tcPr>
          <w:p w14:paraId="7AE410AA" w14:textId="77777777" w:rsidR="00DC7252" w:rsidRPr="00B46BDE" w:rsidRDefault="00DC7252" w:rsidP="002476D2">
            <w:pPr>
              <w:spacing w:line="240" w:lineRule="atLeast"/>
              <w:jc w:val="center"/>
              <w:rPr>
                <w:b/>
                <w:sz w:val="28"/>
                <w:szCs w:val="28"/>
                <w:lang w:val="fr-BE"/>
              </w:rPr>
            </w:pPr>
          </w:p>
        </w:tc>
        <w:tc>
          <w:tcPr>
            <w:tcW w:w="565" w:type="dxa"/>
            <w:tcBorders>
              <w:top w:val="nil"/>
              <w:left w:val="single" w:sz="4" w:space="0" w:color="auto"/>
              <w:bottom w:val="single" w:sz="4" w:space="0" w:color="auto"/>
              <w:right w:val="single" w:sz="4" w:space="0" w:color="auto"/>
            </w:tcBorders>
            <w:vAlign w:val="bottom"/>
          </w:tcPr>
          <w:p w14:paraId="7AE410AB" w14:textId="77777777" w:rsidR="00DC7252" w:rsidRPr="00B46BDE" w:rsidRDefault="00DC7252" w:rsidP="002476D2">
            <w:pPr>
              <w:spacing w:line="240" w:lineRule="atLeast"/>
              <w:jc w:val="center"/>
              <w:rPr>
                <w:b/>
                <w:sz w:val="28"/>
                <w:szCs w:val="28"/>
                <w:lang w:val="fr-BE"/>
              </w:rPr>
            </w:pPr>
          </w:p>
        </w:tc>
        <w:tc>
          <w:tcPr>
            <w:tcW w:w="565" w:type="dxa"/>
            <w:tcBorders>
              <w:top w:val="nil"/>
              <w:left w:val="single" w:sz="4" w:space="0" w:color="auto"/>
              <w:bottom w:val="single" w:sz="4" w:space="0" w:color="auto"/>
              <w:right w:val="single" w:sz="4" w:space="0" w:color="auto"/>
            </w:tcBorders>
            <w:vAlign w:val="bottom"/>
          </w:tcPr>
          <w:p w14:paraId="7AE410AC" w14:textId="77777777" w:rsidR="00DC7252" w:rsidRPr="00B46BDE" w:rsidRDefault="002476D2" w:rsidP="002476D2">
            <w:pPr>
              <w:spacing w:line="240" w:lineRule="atLeast"/>
              <w:jc w:val="center"/>
              <w:rPr>
                <w:b/>
                <w:sz w:val="32"/>
                <w:szCs w:val="32"/>
                <w:lang w:val="fr-BE"/>
              </w:rPr>
            </w:pPr>
            <w:r w:rsidRPr="00B46BDE">
              <w:rPr>
                <w:b/>
                <w:sz w:val="32"/>
                <w:szCs w:val="32"/>
                <w:lang w:val="fr-BE"/>
              </w:rPr>
              <w:t>1</w:t>
            </w:r>
          </w:p>
        </w:tc>
        <w:tc>
          <w:tcPr>
            <w:tcW w:w="737" w:type="dxa"/>
            <w:tcBorders>
              <w:top w:val="nil"/>
              <w:left w:val="single" w:sz="4" w:space="0" w:color="auto"/>
              <w:bottom w:val="single" w:sz="4" w:space="0" w:color="auto"/>
              <w:right w:val="single" w:sz="4" w:space="0" w:color="auto"/>
            </w:tcBorders>
            <w:vAlign w:val="bottom"/>
          </w:tcPr>
          <w:p w14:paraId="7AE410AD" w14:textId="77777777" w:rsidR="00DC7252" w:rsidRPr="00B46BDE" w:rsidRDefault="002476D2" w:rsidP="002476D2">
            <w:pPr>
              <w:spacing w:line="240" w:lineRule="atLeast"/>
              <w:jc w:val="center"/>
              <w:rPr>
                <w:b/>
                <w:sz w:val="24"/>
                <w:szCs w:val="24"/>
                <w:lang w:val="fr-BE"/>
              </w:rPr>
            </w:pPr>
            <w:r w:rsidRPr="00B46BDE">
              <w:rPr>
                <w:b/>
                <w:sz w:val="24"/>
                <w:szCs w:val="24"/>
                <w:lang w:val="fr-BE"/>
              </w:rPr>
              <w:t>EUR</w:t>
            </w:r>
          </w:p>
        </w:tc>
        <w:tc>
          <w:tcPr>
            <w:tcW w:w="3062" w:type="dxa"/>
            <w:tcBorders>
              <w:top w:val="nil"/>
              <w:left w:val="single" w:sz="4" w:space="0" w:color="auto"/>
              <w:bottom w:val="nil"/>
              <w:right w:val="nil"/>
            </w:tcBorders>
            <w:vAlign w:val="bottom"/>
          </w:tcPr>
          <w:p w14:paraId="7AE410AE" w14:textId="77777777" w:rsidR="00DC7252" w:rsidRPr="00B46BDE" w:rsidRDefault="00DC7252" w:rsidP="002476D2">
            <w:pPr>
              <w:spacing w:line="240" w:lineRule="atLeast"/>
              <w:jc w:val="center"/>
              <w:rPr>
                <w:b/>
                <w:sz w:val="28"/>
                <w:szCs w:val="28"/>
                <w:lang w:val="fr-BE"/>
              </w:rPr>
            </w:pPr>
          </w:p>
        </w:tc>
        <w:tc>
          <w:tcPr>
            <w:tcW w:w="1418" w:type="dxa"/>
            <w:tcBorders>
              <w:top w:val="nil"/>
              <w:left w:val="nil"/>
              <w:right w:val="nil"/>
            </w:tcBorders>
            <w:vAlign w:val="bottom"/>
          </w:tcPr>
          <w:p w14:paraId="7AE410AF" w14:textId="77777777" w:rsidR="00DC7252" w:rsidRPr="00B46BDE" w:rsidRDefault="00DC7252" w:rsidP="002476D2">
            <w:pPr>
              <w:spacing w:line="240" w:lineRule="atLeast"/>
              <w:jc w:val="center"/>
              <w:rPr>
                <w:b/>
                <w:sz w:val="28"/>
                <w:szCs w:val="28"/>
                <w:lang w:val="fr-BE"/>
              </w:rPr>
            </w:pPr>
          </w:p>
        </w:tc>
      </w:tr>
      <w:tr w:rsidR="00D83AF0" w:rsidRPr="00B46BDE" w14:paraId="7AE410B9" w14:textId="77777777" w:rsidTr="00566316">
        <w:trPr>
          <w:trHeight w:val="227"/>
        </w:trPr>
        <w:tc>
          <w:tcPr>
            <w:tcW w:w="794" w:type="dxa"/>
            <w:tcBorders>
              <w:top w:val="single" w:sz="4" w:space="0" w:color="auto"/>
            </w:tcBorders>
          </w:tcPr>
          <w:p w14:paraId="7AE410B1" w14:textId="77777777" w:rsidR="00DC7252" w:rsidRPr="00B46BDE" w:rsidRDefault="00D83AF0" w:rsidP="00DC7252">
            <w:pPr>
              <w:spacing w:line="240" w:lineRule="atLeast"/>
              <w:jc w:val="left"/>
              <w:rPr>
                <w:lang w:val="fr-BE"/>
              </w:rPr>
            </w:pPr>
            <w:r w:rsidRPr="00B46BDE">
              <w:rPr>
                <w:lang w:val="fr-BE"/>
              </w:rPr>
              <w:t>NAT.</w:t>
            </w:r>
          </w:p>
        </w:tc>
        <w:tc>
          <w:tcPr>
            <w:tcW w:w="2098" w:type="dxa"/>
            <w:tcBorders>
              <w:top w:val="single" w:sz="4" w:space="0" w:color="auto"/>
            </w:tcBorders>
          </w:tcPr>
          <w:p w14:paraId="7AE410B2" w14:textId="77777777" w:rsidR="00DC7252" w:rsidRPr="00B46BDE" w:rsidRDefault="00D83AF0" w:rsidP="00DC7252">
            <w:pPr>
              <w:spacing w:line="240" w:lineRule="atLeast"/>
              <w:jc w:val="left"/>
              <w:rPr>
                <w:lang w:val="fr-BE"/>
              </w:rPr>
            </w:pPr>
            <w:r w:rsidRPr="00B46BDE">
              <w:rPr>
                <w:lang w:val="fr-BE"/>
              </w:rPr>
              <w:t>Date du dépôt</w:t>
            </w:r>
          </w:p>
        </w:tc>
        <w:tc>
          <w:tcPr>
            <w:tcW w:w="1984" w:type="dxa"/>
            <w:tcBorders>
              <w:top w:val="single" w:sz="4" w:space="0" w:color="auto"/>
            </w:tcBorders>
          </w:tcPr>
          <w:p w14:paraId="7AE410B3" w14:textId="77777777" w:rsidR="00DC7252" w:rsidRPr="00B46BDE" w:rsidRDefault="00D83AF0" w:rsidP="00DC7252">
            <w:pPr>
              <w:spacing w:line="240" w:lineRule="atLeast"/>
              <w:jc w:val="left"/>
              <w:rPr>
                <w:lang w:val="fr-BE"/>
              </w:rPr>
            </w:pPr>
            <w:r w:rsidRPr="00B46BDE">
              <w:rPr>
                <w:lang w:val="fr-BE"/>
              </w:rPr>
              <w:t>N°</w:t>
            </w:r>
          </w:p>
        </w:tc>
        <w:tc>
          <w:tcPr>
            <w:tcW w:w="565" w:type="dxa"/>
            <w:tcBorders>
              <w:top w:val="single" w:sz="4" w:space="0" w:color="auto"/>
            </w:tcBorders>
          </w:tcPr>
          <w:p w14:paraId="7AE410B4" w14:textId="77777777" w:rsidR="00DC7252" w:rsidRPr="00B46BDE" w:rsidRDefault="00D83AF0" w:rsidP="00D83AF0">
            <w:pPr>
              <w:spacing w:line="240" w:lineRule="atLeast"/>
              <w:jc w:val="center"/>
              <w:rPr>
                <w:lang w:val="fr-BE"/>
              </w:rPr>
            </w:pPr>
            <w:r w:rsidRPr="00B46BDE">
              <w:rPr>
                <w:lang w:val="fr-BE"/>
              </w:rPr>
              <w:t>P.</w:t>
            </w:r>
          </w:p>
        </w:tc>
        <w:tc>
          <w:tcPr>
            <w:tcW w:w="565" w:type="dxa"/>
            <w:tcBorders>
              <w:top w:val="single" w:sz="4" w:space="0" w:color="auto"/>
            </w:tcBorders>
          </w:tcPr>
          <w:p w14:paraId="7AE410B5" w14:textId="77777777" w:rsidR="00DC7252" w:rsidRPr="00B46BDE" w:rsidRDefault="00D83AF0" w:rsidP="00D83AF0">
            <w:pPr>
              <w:spacing w:line="240" w:lineRule="atLeast"/>
              <w:jc w:val="center"/>
              <w:rPr>
                <w:lang w:val="fr-BE"/>
              </w:rPr>
            </w:pPr>
            <w:r w:rsidRPr="00B46BDE">
              <w:rPr>
                <w:lang w:val="fr-BE"/>
              </w:rPr>
              <w:t>U.</w:t>
            </w:r>
          </w:p>
        </w:tc>
        <w:tc>
          <w:tcPr>
            <w:tcW w:w="737" w:type="dxa"/>
            <w:tcBorders>
              <w:top w:val="single" w:sz="4" w:space="0" w:color="auto"/>
            </w:tcBorders>
          </w:tcPr>
          <w:p w14:paraId="7AE410B6" w14:textId="77777777" w:rsidR="00DC7252" w:rsidRPr="00B46BDE" w:rsidRDefault="00D83AF0" w:rsidP="00D83AF0">
            <w:pPr>
              <w:spacing w:line="240" w:lineRule="atLeast"/>
              <w:jc w:val="center"/>
              <w:rPr>
                <w:lang w:val="fr-BE"/>
              </w:rPr>
            </w:pPr>
            <w:r w:rsidRPr="00B46BDE">
              <w:rPr>
                <w:lang w:val="fr-BE"/>
              </w:rPr>
              <w:t>D.</w:t>
            </w:r>
          </w:p>
        </w:tc>
        <w:tc>
          <w:tcPr>
            <w:tcW w:w="3062" w:type="dxa"/>
            <w:tcBorders>
              <w:top w:val="nil"/>
            </w:tcBorders>
          </w:tcPr>
          <w:p w14:paraId="7AE410B7" w14:textId="77777777" w:rsidR="00DC7252" w:rsidRPr="00B46BDE" w:rsidRDefault="00DC7252" w:rsidP="00DC7252">
            <w:pPr>
              <w:spacing w:line="240" w:lineRule="atLeast"/>
              <w:jc w:val="left"/>
              <w:rPr>
                <w:lang w:val="fr-BE"/>
              </w:rPr>
            </w:pPr>
          </w:p>
        </w:tc>
        <w:tc>
          <w:tcPr>
            <w:tcW w:w="1418" w:type="dxa"/>
          </w:tcPr>
          <w:p w14:paraId="7AE410B8" w14:textId="3FB92C9E" w:rsidR="00DC7252" w:rsidRPr="00B46BDE" w:rsidRDefault="00D83AF0" w:rsidP="00DC7252">
            <w:pPr>
              <w:spacing w:line="240" w:lineRule="atLeast"/>
              <w:jc w:val="left"/>
              <w:rPr>
                <w:lang w:val="fr-BE"/>
              </w:rPr>
            </w:pPr>
            <w:r w:rsidRPr="00B46BDE">
              <w:rPr>
                <w:lang w:val="fr-BE"/>
              </w:rPr>
              <w:t>C</w:t>
            </w:r>
            <w:r w:rsidR="00E301FF" w:rsidRPr="00B46BDE">
              <w:rPr>
                <w:lang w:val="fr-BE"/>
              </w:rPr>
              <w:t>-cap</w:t>
            </w:r>
            <w:r w:rsidRPr="00B46BDE">
              <w:rPr>
                <w:lang w:val="fr-BE"/>
              </w:rPr>
              <w:t xml:space="preserve"> 1</w:t>
            </w:r>
          </w:p>
        </w:tc>
      </w:tr>
    </w:tbl>
    <w:p w14:paraId="7AE410BA" w14:textId="77777777" w:rsidR="002476D2" w:rsidRPr="00B46BDE" w:rsidRDefault="002476D2" w:rsidP="00D83AF0">
      <w:pPr>
        <w:spacing w:line="240" w:lineRule="atLeast"/>
        <w:jc w:val="left"/>
        <w:rPr>
          <w:lang w:val="fr-BE"/>
        </w:rPr>
      </w:pPr>
    </w:p>
    <w:p w14:paraId="7AE410BB" w14:textId="77777777" w:rsidR="002476D2" w:rsidRPr="00B46BDE" w:rsidRDefault="002476D2" w:rsidP="00D83AF0">
      <w:pPr>
        <w:spacing w:line="240" w:lineRule="atLeast"/>
        <w:jc w:val="left"/>
        <w:rPr>
          <w:lang w:val="fr-BE"/>
        </w:rPr>
      </w:pPr>
    </w:p>
    <w:p w14:paraId="76C41D3E" w14:textId="77777777" w:rsidR="000B1B90" w:rsidRDefault="00582F80" w:rsidP="00856322">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B46BDE">
        <w:rPr>
          <w:b/>
          <w:caps/>
          <w:sz w:val="22"/>
          <w:szCs w:val="22"/>
          <w:lang w:val="fr-BE"/>
        </w:rPr>
        <w:t xml:space="preserve">comptes annuels et autres documents à déposer en vertu du </w:t>
      </w:r>
      <w:r w:rsidR="00F01A3D" w:rsidRPr="00B46BDE">
        <w:rPr>
          <w:b/>
          <w:caps/>
          <w:sz w:val="22"/>
          <w:szCs w:val="22"/>
          <w:lang w:val="fr-BE"/>
        </w:rPr>
        <w:t xml:space="preserve">Code des sociétés </w:t>
      </w:r>
    </w:p>
    <w:p w14:paraId="7AE410BC" w14:textId="112C97B1" w:rsidR="00582F80" w:rsidRPr="00AD0564" w:rsidRDefault="00F01A3D" w:rsidP="00856322">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B46BDE">
        <w:rPr>
          <w:b/>
          <w:caps/>
          <w:sz w:val="22"/>
          <w:szCs w:val="22"/>
          <w:lang w:val="fr-BE"/>
        </w:rPr>
        <w:t>et des associations</w:t>
      </w:r>
    </w:p>
    <w:p w14:paraId="7AE410BD" w14:textId="77777777" w:rsidR="00582F80" w:rsidRPr="00AD0564" w:rsidRDefault="00582F80" w:rsidP="00582F80">
      <w:pPr>
        <w:spacing w:line="240" w:lineRule="atLeast"/>
        <w:jc w:val="left"/>
        <w:rPr>
          <w:lang w:val="fr-BE"/>
        </w:rPr>
      </w:pPr>
    </w:p>
    <w:p w14:paraId="7AE410BE" w14:textId="77777777" w:rsidR="00856322" w:rsidRPr="00AD0564" w:rsidRDefault="00856322" w:rsidP="00582F80">
      <w:pPr>
        <w:spacing w:line="240" w:lineRule="atLeast"/>
        <w:jc w:val="left"/>
        <w:rPr>
          <w:lang w:val="fr-BE"/>
        </w:rPr>
      </w:pPr>
    </w:p>
    <w:p w14:paraId="7AE410BF" w14:textId="77598714" w:rsidR="00582F80" w:rsidRPr="00AD0564" w:rsidRDefault="00582F80" w:rsidP="00582F80">
      <w:pPr>
        <w:tabs>
          <w:tab w:val="right" w:leader="dot" w:pos="10773"/>
        </w:tabs>
        <w:spacing w:line="240" w:lineRule="atLeast"/>
        <w:jc w:val="left"/>
        <w:rPr>
          <w:caps/>
          <w:sz w:val="18"/>
          <w:szCs w:val="18"/>
          <w:lang w:val="fr-BE"/>
        </w:rPr>
      </w:pPr>
      <w:r w:rsidRPr="00AD0564">
        <w:rPr>
          <w:b/>
          <w:caps/>
          <w:lang w:val="fr-BE"/>
        </w:rPr>
        <w:t>données d’identification</w:t>
      </w:r>
      <w:r w:rsidR="00A32851" w:rsidRPr="00AD0564">
        <w:rPr>
          <w:b/>
          <w:caps/>
          <w:lang w:val="fr-BE"/>
        </w:rPr>
        <w:t xml:space="preserve"> (</w:t>
      </w:r>
      <w:r w:rsidR="00A32851" w:rsidRPr="00AD0564">
        <w:rPr>
          <w:b/>
          <w:lang w:val="fr-BE"/>
        </w:rPr>
        <w:t>à la date du dépôt</w:t>
      </w:r>
      <w:r w:rsidR="00A32851" w:rsidRPr="00AD0564">
        <w:rPr>
          <w:b/>
          <w:caps/>
          <w:lang w:val="fr-BE"/>
        </w:rPr>
        <w:t>)</w:t>
      </w:r>
    </w:p>
    <w:p w14:paraId="7AE410C0" w14:textId="77777777" w:rsidR="00ED1B50" w:rsidRPr="00AD0564" w:rsidRDefault="00ED1B50" w:rsidP="00D83AF0">
      <w:pPr>
        <w:spacing w:line="240" w:lineRule="atLeast"/>
        <w:jc w:val="left"/>
        <w:rPr>
          <w:lang w:val="fr-BE"/>
        </w:rPr>
      </w:pPr>
    </w:p>
    <w:p w14:paraId="7AE410C1" w14:textId="77777777" w:rsidR="00097C53" w:rsidRPr="00AD0564" w:rsidRDefault="00097C53" w:rsidP="0027364F">
      <w:pPr>
        <w:tabs>
          <w:tab w:val="right" w:leader="dot" w:pos="10773"/>
        </w:tabs>
        <w:spacing w:line="240" w:lineRule="atLeast"/>
        <w:jc w:val="left"/>
        <w:rPr>
          <w:sz w:val="18"/>
          <w:szCs w:val="18"/>
          <w:lang w:val="fr-BE"/>
        </w:rPr>
      </w:pPr>
      <w:r w:rsidRPr="00AD0564">
        <w:rPr>
          <w:caps/>
          <w:sz w:val="18"/>
          <w:szCs w:val="18"/>
          <w:lang w:val="fr-BE"/>
        </w:rPr>
        <w:t>Dénomination</w:t>
      </w:r>
      <w:r w:rsidRPr="00AD0564">
        <w:rPr>
          <w:sz w:val="18"/>
          <w:szCs w:val="18"/>
          <w:lang w:val="fr-BE"/>
        </w:rPr>
        <w:t xml:space="preserve">: </w:t>
      </w:r>
      <w:r w:rsidRPr="00AD0564">
        <w:rPr>
          <w:sz w:val="18"/>
          <w:szCs w:val="18"/>
          <w:lang w:val="fr-BE"/>
        </w:rPr>
        <w:tab/>
      </w:r>
    </w:p>
    <w:p w14:paraId="7AE410C2" w14:textId="77777777" w:rsidR="00097C53" w:rsidRPr="00AD0564" w:rsidRDefault="00097C53" w:rsidP="00A85B0F">
      <w:pPr>
        <w:tabs>
          <w:tab w:val="right" w:leader="dot" w:pos="10773"/>
        </w:tabs>
        <w:spacing w:before="120" w:line="240" w:lineRule="atLeast"/>
        <w:jc w:val="left"/>
        <w:rPr>
          <w:sz w:val="18"/>
          <w:szCs w:val="18"/>
          <w:lang w:val="fr-BE"/>
        </w:rPr>
      </w:pPr>
      <w:r w:rsidRPr="00AD0564">
        <w:rPr>
          <w:sz w:val="18"/>
          <w:szCs w:val="18"/>
          <w:lang w:val="fr-BE"/>
        </w:rPr>
        <w:tab/>
      </w:r>
    </w:p>
    <w:p w14:paraId="7AE410C3" w14:textId="77777777" w:rsidR="00097C53" w:rsidRPr="00AD0564" w:rsidRDefault="00097C53" w:rsidP="00A85B0F">
      <w:pPr>
        <w:tabs>
          <w:tab w:val="right" w:leader="dot" w:pos="10773"/>
        </w:tabs>
        <w:spacing w:before="120" w:line="240" w:lineRule="atLeast"/>
        <w:jc w:val="left"/>
        <w:rPr>
          <w:sz w:val="18"/>
          <w:szCs w:val="18"/>
          <w:lang w:val="fr-BE"/>
        </w:rPr>
      </w:pPr>
      <w:r w:rsidRPr="00AD0564">
        <w:rPr>
          <w:sz w:val="18"/>
          <w:szCs w:val="18"/>
          <w:lang w:val="fr-BE"/>
        </w:rPr>
        <w:t xml:space="preserve">Forme juridique: </w:t>
      </w:r>
      <w:r w:rsidRPr="00AD0564">
        <w:rPr>
          <w:sz w:val="18"/>
          <w:szCs w:val="18"/>
          <w:lang w:val="fr-BE"/>
        </w:rPr>
        <w:tab/>
      </w:r>
    </w:p>
    <w:p w14:paraId="7AE410C4" w14:textId="77777777" w:rsidR="00097C53" w:rsidRPr="00AD0564" w:rsidRDefault="00097C53" w:rsidP="00A85B0F">
      <w:pPr>
        <w:tabs>
          <w:tab w:val="right" w:leader="dot" w:pos="8505"/>
          <w:tab w:val="right" w:leader="dot" w:pos="9923"/>
          <w:tab w:val="right" w:leader="dot" w:pos="10773"/>
        </w:tabs>
        <w:spacing w:before="120" w:line="240" w:lineRule="atLeast"/>
        <w:jc w:val="left"/>
        <w:rPr>
          <w:sz w:val="18"/>
          <w:szCs w:val="18"/>
          <w:lang w:val="fr-BE"/>
        </w:rPr>
      </w:pPr>
      <w:r w:rsidRPr="00AD0564">
        <w:rPr>
          <w:sz w:val="18"/>
          <w:szCs w:val="18"/>
          <w:lang w:val="fr-BE"/>
        </w:rPr>
        <w:t xml:space="preserve">Adresse: </w:t>
      </w:r>
      <w:r w:rsidRPr="00AD0564">
        <w:rPr>
          <w:sz w:val="18"/>
          <w:szCs w:val="18"/>
          <w:lang w:val="fr-BE"/>
        </w:rPr>
        <w:tab/>
        <w:t xml:space="preserve">N°: </w:t>
      </w:r>
      <w:r w:rsidRPr="00AD0564">
        <w:rPr>
          <w:sz w:val="18"/>
          <w:szCs w:val="18"/>
          <w:lang w:val="fr-BE"/>
        </w:rPr>
        <w:tab/>
        <w:t xml:space="preserve"> Boîte: </w:t>
      </w:r>
      <w:r w:rsidRPr="00AD0564">
        <w:rPr>
          <w:sz w:val="18"/>
          <w:szCs w:val="18"/>
          <w:lang w:val="fr-BE"/>
        </w:rPr>
        <w:tab/>
      </w:r>
    </w:p>
    <w:p w14:paraId="7AE410C5" w14:textId="77777777" w:rsidR="00097C53" w:rsidRPr="00AD0564" w:rsidRDefault="003F17BB" w:rsidP="00A85B0F">
      <w:pPr>
        <w:tabs>
          <w:tab w:val="right" w:leader="dot" w:pos="2552"/>
          <w:tab w:val="left" w:pos="2694"/>
          <w:tab w:val="right" w:leader="dot" w:pos="10773"/>
        </w:tabs>
        <w:spacing w:before="120" w:line="240" w:lineRule="atLeast"/>
        <w:jc w:val="left"/>
        <w:rPr>
          <w:sz w:val="18"/>
          <w:szCs w:val="18"/>
          <w:lang w:val="fr-BE"/>
        </w:rPr>
      </w:pPr>
      <w:r w:rsidRPr="00AD0564">
        <w:rPr>
          <w:sz w:val="18"/>
          <w:szCs w:val="18"/>
          <w:lang w:val="fr-BE"/>
        </w:rPr>
        <w:t xml:space="preserve">Code postal: </w:t>
      </w:r>
      <w:r w:rsidRPr="00AD0564">
        <w:rPr>
          <w:sz w:val="18"/>
          <w:szCs w:val="18"/>
          <w:lang w:val="fr-BE"/>
        </w:rPr>
        <w:tab/>
      </w:r>
      <w:r w:rsidRPr="00AD0564">
        <w:rPr>
          <w:sz w:val="18"/>
          <w:szCs w:val="18"/>
          <w:lang w:val="fr-BE"/>
        </w:rPr>
        <w:tab/>
        <w:t xml:space="preserve">Commune: </w:t>
      </w:r>
      <w:r w:rsidRPr="00AD0564">
        <w:rPr>
          <w:sz w:val="18"/>
          <w:szCs w:val="18"/>
          <w:lang w:val="fr-BE"/>
        </w:rPr>
        <w:tab/>
      </w:r>
    </w:p>
    <w:p w14:paraId="7AE410C6" w14:textId="77777777" w:rsidR="003F17BB" w:rsidRPr="00AD0564" w:rsidRDefault="003F17BB" w:rsidP="00A85B0F">
      <w:pPr>
        <w:tabs>
          <w:tab w:val="right" w:leader="dot" w:pos="3544"/>
          <w:tab w:val="right" w:leader="dot" w:pos="10773"/>
        </w:tabs>
        <w:spacing w:before="120" w:line="240" w:lineRule="atLeast"/>
        <w:jc w:val="left"/>
        <w:rPr>
          <w:sz w:val="18"/>
          <w:szCs w:val="18"/>
          <w:lang w:val="fr-BE"/>
        </w:rPr>
      </w:pPr>
      <w:r w:rsidRPr="00AD0564">
        <w:rPr>
          <w:sz w:val="18"/>
          <w:szCs w:val="18"/>
          <w:lang w:val="fr-BE"/>
        </w:rPr>
        <w:t xml:space="preserve">Pays: </w:t>
      </w:r>
      <w:r w:rsidRPr="00AD0564">
        <w:rPr>
          <w:sz w:val="18"/>
          <w:szCs w:val="18"/>
          <w:lang w:val="fr-BE"/>
        </w:rPr>
        <w:tab/>
      </w:r>
    </w:p>
    <w:p w14:paraId="7AE410C7" w14:textId="6171533A" w:rsidR="003F17BB" w:rsidRPr="00AD0564" w:rsidRDefault="003F17BB" w:rsidP="00A85B0F">
      <w:pPr>
        <w:tabs>
          <w:tab w:val="right" w:leader="dot" w:pos="3544"/>
          <w:tab w:val="right" w:leader="dot" w:pos="10773"/>
        </w:tabs>
        <w:spacing w:before="120" w:line="240" w:lineRule="atLeast"/>
        <w:jc w:val="left"/>
        <w:rPr>
          <w:sz w:val="18"/>
          <w:szCs w:val="18"/>
          <w:lang w:val="fr-BE"/>
        </w:rPr>
      </w:pPr>
      <w:r w:rsidRPr="00AD0564">
        <w:rPr>
          <w:sz w:val="18"/>
          <w:szCs w:val="18"/>
          <w:lang w:val="fr-BE"/>
        </w:rPr>
        <w:t xml:space="preserve">Registre des personnes morales (RPM) – Tribunal de </w:t>
      </w:r>
      <w:r w:rsidR="00897CBD" w:rsidRPr="00AD0564">
        <w:rPr>
          <w:sz w:val="18"/>
          <w:szCs w:val="18"/>
          <w:lang w:val="fr-BE"/>
        </w:rPr>
        <w:t>l’entreprise</w:t>
      </w:r>
      <w:r w:rsidRPr="00AD0564">
        <w:rPr>
          <w:sz w:val="18"/>
          <w:szCs w:val="18"/>
          <w:lang w:val="fr-BE"/>
        </w:rPr>
        <w:t xml:space="preserve"> de </w:t>
      </w:r>
      <w:r w:rsidRPr="00AD0564">
        <w:rPr>
          <w:sz w:val="18"/>
          <w:szCs w:val="18"/>
          <w:lang w:val="fr-BE"/>
        </w:rPr>
        <w:tab/>
      </w:r>
    </w:p>
    <w:p w14:paraId="7AE410C8" w14:textId="77777777" w:rsidR="003F17BB" w:rsidRPr="00AD0564" w:rsidRDefault="003F17BB" w:rsidP="00A85B0F">
      <w:pPr>
        <w:tabs>
          <w:tab w:val="right" w:leader="dot" w:pos="10773"/>
        </w:tabs>
        <w:spacing w:before="120" w:line="240" w:lineRule="atLeast"/>
        <w:jc w:val="left"/>
        <w:rPr>
          <w:szCs w:val="18"/>
          <w:lang w:val="fr-BE"/>
        </w:rPr>
      </w:pPr>
      <w:r w:rsidRPr="00AD0564">
        <w:rPr>
          <w:sz w:val="18"/>
          <w:szCs w:val="18"/>
          <w:lang w:val="fr-BE"/>
        </w:rPr>
        <w:t>Adresse Internet</w:t>
      </w:r>
      <w:r w:rsidR="001C6B1B" w:rsidRPr="00AD0564">
        <w:rPr>
          <w:rStyle w:val="FootnoteReference"/>
          <w:sz w:val="14"/>
          <w:szCs w:val="14"/>
          <w:lang w:val="fr-BE"/>
        </w:rPr>
        <w:footnoteReference w:id="1"/>
      </w:r>
      <w:r w:rsidRPr="00AD0564">
        <w:rPr>
          <w:szCs w:val="18"/>
          <w:lang w:val="fr-BE"/>
        </w:rPr>
        <w:t xml:space="preserve">: </w:t>
      </w:r>
      <w:r w:rsidR="008A06DA" w:rsidRPr="00AD0564">
        <w:rPr>
          <w:sz w:val="18"/>
          <w:szCs w:val="18"/>
          <w:lang w:val="fr-BE"/>
        </w:rPr>
        <w:t>http://www</w:t>
      </w:r>
      <w:r w:rsidR="005F1795" w:rsidRPr="00AD0564">
        <w:rPr>
          <w:szCs w:val="18"/>
          <w:lang w:val="fr-BE"/>
        </w:rPr>
        <w:t xml:space="preserve">. </w:t>
      </w:r>
      <w:r w:rsidR="008A06DA" w:rsidRPr="00AD0564">
        <w:rPr>
          <w:szCs w:val="18"/>
          <w:lang w:val="fr-BE"/>
        </w:rPr>
        <w:tab/>
      </w:r>
    </w:p>
    <w:p w14:paraId="7AE410C9" w14:textId="77777777" w:rsidR="008A06DA" w:rsidRPr="00AD0564" w:rsidRDefault="008A06DA" w:rsidP="00C03B44">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AD0564" w14:paraId="7AE410CC" w14:textId="77777777" w:rsidTr="00ED1A04">
        <w:trPr>
          <w:trHeight w:val="283"/>
          <w:jc w:val="right"/>
        </w:trPr>
        <w:tc>
          <w:tcPr>
            <w:tcW w:w="2835" w:type="dxa"/>
            <w:tcBorders>
              <w:top w:val="nil"/>
              <w:left w:val="nil"/>
              <w:bottom w:val="nil"/>
              <w:right w:val="single" w:sz="12" w:space="0" w:color="auto"/>
            </w:tcBorders>
            <w:vAlign w:val="center"/>
          </w:tcPr>
          <w:p w14:paraId="7AE410CA" w14:textId="77777777" w:rsidR="008A06DA" w:rsidRPr="00AD0564" w:rsidRDefault="00ED1A04" w:rsidP="00ED1A04">
            <w:pPr>
              <w:tabs>
                <w:tab w:val="right" w:leader="dot" w:pos="10773"/>
              </w:tabs>
              <w:spacing w:line="240" w:lineRule="atLeast"/>
              <w:jc w:val="right"/>
              <w:rPr>
                <w:sz w:val="18"/>
                <w:szCs w:val="18"/>
                <w:lang w:val="fr-BE"/>
              </w:rPr>
            </w:pPr>
            <w:r w:rsidRPr="00AD0564">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7AE410CB" w14:textId="77777777" w:rsidR="008A06DA" w:rsidRPr="00AD0564" w:rsidRDefault="008A06DA" w:rsidP="00ED1A04">
            <w:pPr>
              <w:tabs>
                <w:tab w:val="right" w:leader="dot" w:pos="10773"/>
              </w:tabs>
              <w:spacing w:line="240" w:lineRule="atLeast"/>
              <w:jc w:val="left"/>
              <w:rPr>
                <w:sz w:val="18"/>
                <w:szCs w:val="18"/>
                <w:lang w:val="fr-BE"/>
              </w:rPr>
            </w:pPr>
          </w:p>
        </w:tc>
      </w:tr>
    </w:tbl>
    <w:p w14:paraId="7AE410CD" w14:textId="77777777" w:rsidR="008A06DA" w:rsidRPr="00AD0564" w:rsidRDefault="008A06DA" w:rsidP="00C03B44">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3"/>
        <w:gridCol w:w="7609"/>
      </w:tblGrid>
      <w:tr w:rsidR="00C03B44" w:rsidRPr="00DA1E3E" w14:paraId="7AE410D1" w14:textId="77777777" w:rsidTr="002E1CD8">
        <w:trPr>
          <w:trHeight w:val="283"/>
        </w:trPr>
        <w:tc>
          <w:tcPr>
            <w:tcW w:w="850" w:type="dxa"/>
            <w:tcBorders>
              <w:top w:val="nil"/>
              <w:left w:val="nil"/>
              <w:bottom w:val="nil"/>
            </w:tcBorders>
            <w:vAlign w:val="center"/>
          </w:tcPr>
          <w:p w14:paraId="7AE410CE" w14:textId="77777777" w:rsidR="00ED1A04" w:rsidRPr="00AD0564" w:rsidRDefault="00E041D2" w:rsidP="00ED1A04">
            <w:pPr>
              <w:tabs>
                <w:tab w:val="right" w:leader="dot" w:pos="10773"/>
              </w:tabs>
              <w:spacing w:line="240" w:lineRule="atLeast"/>
              <w:jc w:val="left"/>
              <w:rPr>
                <w:sz w:val="18"/>
                <w:szCs w:val="18"/>
                <w:lang w:val="fr-BE"/>
              </w:rPr>
            </w:pPr>
            <w:r w:rsidRPr="00AD0564">
              <w:rPr>
                <w:sz w:val="18"/>
                <w:szCs w:val="18"/>
                <w:lang w:val="fr-BE"/>
              </w:rPr>
              <w:t>DATE</w:t>
            </w:r>
          </w:p>
        </w:tc>
        <w:tc>
          <w:tcPr>
            <w:tcW w:w="2268" w:type="dxa"/>
            <w:tcBorders>
              <w:bottom w:val="single" w:sz="4" w:space="0" w:color="auto"/>
            </w:tcBorders>
            <w:vAlign w:val="center"/>
          </w:tcPr>
          <w:p w14:paraId="7AE410CF" w14:textId="77777777" w:rsidR="00ED1A04" w:rsidRPr="00AD0564" w:rsidRDefault="002E1CD8" w:rsidP="00F31429">
            <w:pPr>
              <w:tabs>
                <w:tab w:val="left" w:pos="454"/>
                <w:tab w:val="left" w:pos="1021"/>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7763" w:type="dxa"/>
            <w:tcBorders>
              <w:top w:val="nil"/>
              <w:bottom w:val="nil"/>
              <w:right w:val="nil"/>
            </w:tcBorders>
            <w:vAlign w:val="center"/>
          </w:tcPr>
          <w:p w14:paraId="7AE410D0" w14:textId="22219015" w:rsidR="00ED1A04" w:rsidRPr="00AD0564" w:rsidRDefault="00C63479" w:rsidP="00184CBB">
            <w:pPr>
              <w:tabs>
                <w:tab w:val="right" w:leader="dot" w:pos="10773"/>
              </w:tabs>
              <w:spacing w:line="240" w:lineRule="atLeast"/>
              <w:jc w:val="left"/>
              <w:rPr>
                <w:sz w:val="18"/>
                <w:szCs w:val="18"/>
                <w:lang w:val="fr-BE"/>
              </w:rPr>
            </w:pPr>
            <w:r w:rsidRPr="00B46BDE">
              <w:rPr>
                <w:sz w:val="18"/>
                <w:szCs w:val="18"/>
                <w:lang w:val="fr-BE"/>
              </w:rPr>
              <w:t xml:space="preserve">de </w:t>
            </w:r>
            <w:r w:rsidR="002E1CD8" w:rsidRPr="00B46BDE">
              <w:rPr>
                <w:sz w:val="18"/>
                <w:szCs w:val="18"/>
                <w:lang w:val="fr-BE"/>
              </w:rPr>
              <w:t>dépôt du</w:t>
            </w:r>
            <w:r w:rsidR="002E1CD8" w:rsidRPr="00AD0564">
              <w:rPr>
                <w:sz w:val="18"/>
                <w:szCs w:val="18"/>
                <w:lang w:val="fr-BE"/>
              </w:rPr>
              <w:t xml:space="preserve"> document le plus r</w:t>
            </w:r>
            <w:r w:rsidR="00087EE5" w:rsidRPr="00AD0564">
              <w:rPr>
                <w:sz w:val="18"/>
                <w:szCs w:val="18"/>
                <w:lang w:val="fr-BE"/>
              </w:rPr>
              <w:t>é</w:t>
            </w:r>
            <w:r w:rsidR="002E1CD8" w:rsidRPr="00AD0564">
              <w:rPr>
                <w:sz w:val="18"/>
                <w:szCs w:val="18"/>
                <w:lang w:val="fr-BE"/>
              </w:rPr>
              <w:t>cent mentionnant la date de</w:t>
            </w:r>
            <w:r w:rsidR="00B46BDE" w:rsidRPr="00AD0564">
              <w:rPr>
                <w:sz w:val="18"/>
                <w:szCs w:val="18"/>
                <w:lang w:val="fr-BE"/>
              </w:rPr>
              <w:t xml:space="preserve"> publication des actes</w:t>
            </w:r>
          </w:p>
        </w:tc>
      </w:tr>
      <w:tr w:rsidR="002E1CD8" w:rsidRPr="00DA1E3E" w14:paraId="7AE410D3" w14:textId="77777777" w:rsidTr="002E1CD8">
        <w:trPr>
          <w:trHeight w:val="283"/>
        </w:trPr>
        <w:tc>
          <w:tcPr>
            <w:tcW w:w="10881" w:type="dxa"/>
            <w:gridSpan w:val="3"/>
            <w:tcBorders>
              <w:top w:val="nil"/>
              <w:left w:val="nil"/>
              <w:bottom w:val="nil"/>
              <w:right w:val="nil"/>
            </w:tcBorders>
            <w:vAlign w:val="center"/>
          </w:tcPr>
          <w:p w14:paraId="7AE410D2" w14:textId="22047422" w:rsidR="002E1CD8" w:rsidRPr="00AD0564" w:rsidRDefault="002E1CD8" w:rsidP="00FA0E64">
            <w:pPr>
              <w:tabs>
                <w:tab w:val="right" w:leader="dot" w:pos="10773"/>
              </w:tabs>
              <w:spacing w:line="240" w:lineRule="atLeast"/>
              <w:jc w:val="left"/>
              <w:rPr>
                <w:sz w:val="18"/>
                <w:szCs w:val="18"/>
                <w:lang w:val="fr-BE"/>
              </w:rPr>
            </w:pPr>
            <w:r w:rsidRPr="00AD0564">
              <w:rPr>
                <w:sz w:val="18"/>
                <w:szCs w:val="18"/>
                <w:lang w:val="fr-BE"/>
              </w:rPr>
              <w:t>constituti</w:t>
            </w:r>
            <w:r w:rsidR="00FA0E64" w:rsidRPr="00AD0564">
              <w:rPr>
                <w:sz w:val="18"/>
                <w:szCs w:val="18"/>
                <w:lang w:val="fr-BE"/>
              </w:rPr>
              <w:t>f</w:t>
            </w:r>
            <w:r w:rsidRPr="00AD0564">
              <w:rPr>
                <w:sz w:val="18"/>
                <w:szCs w:val="18"/>
                <w:lang w:val="fr-BE"/>
              </w:rPr>
              <w:t xml:space="preserve"> et modificatif(s) des statuts.</w:t>
            </w:r>
          </w:p>
        </w:tc>
      </w:tr>
    </w:tbl>
    <w:p w14:paraId="7AE410D4" w14:textId="77777777" w:rsidR="008A06DA" w:rsidRPr="00AD0564" w:rsidRDefault="008A06DA" w:rsidP="002E1CD8">
      <w:pPr>
        <w:pBdr>
          <w:bottom w:val="single" w:sz="4" w:space="1" w:color="auto"/>
        </w:pBdr>
        <w:tabs>
          <w:tab w:val="right" w:leader="dot" w:pos="10773"/>
        </w:tabs>
        <w:spacing w:line="240" w:lineRule="atLeast"/>
        <w:jc w:val="left"/>
        <w:rPr>
          <w:sz w:val="18"/>
          <w:szCs w:val="18"/>
          <w:lang w:val="fr-BE"/>
        </w:rPr>
      </w:pPr>
    </w:p>
    <w:p w14:paraId="7AE410D5" w14:textId="77777777" w:rsidR="00ED1A04" w:rsidRPr="00AD0564" w:rsidRDefault="00ED1A04" w:rsidP="002E1CD8">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00582F80" w:rsidRPr="00AD0564" w14:paraId="7AE410D8" w14:textId="77777777" w:rsidTr="00366A99">
        <w:trPr>
          <w:trHeight w:val="340"/>
        </w:trPr>
        <w:tc>
          <w:tcPr>
            <w:tcW w:w="7200" w:type="dxa"/>
            <w:tcBorders>
              <w:top w:val="nil"/>
              <w:left w:val="nil"/>
              <w:bottom w:val="nil"/>
              <w:right w:val="nil"/>
            </w:tcBorders>
            <w:vAlign w:val="center"/>
          </w:tcPr>
          <w:p w14:paraId="7AE410D6" w14:textId="77777777" w:rsidR="00582F80" w:rsidRPr="00AD0564" w:rsidRDefault="00582F80" w:rsidP="00A63450">
            <w:pPr>
              <w:tabs>
                <w:tab w:val="right" w:leader="dot" w:pos="10773"/>
              </w:tabs>
              <w:spacing w:before="120" w:after="40" w:line="240" w:lineRule="atLeast"/>
              <w:jc w:val="left"/>
              <w:rPr>
                <w:sz w:val="18"/>
                <w:szCs w:val="18"/>
                <w:lang w:val="fr-BE"/>
              </w:rPr>
            </w:pPr>
            <w:r w:rsidRPr="00AD0564">
              <w:rPr>
                <w:sz w:val="18"/>
                <w:szCs w:val="18"/>
                <w:lang w:val="fr-BE"/>
              </w:rPr>
              <w:t xml:space="preserve">COMPTES ANNUELS </w:t>
            </w:r>
            <w:r w:rsidRPr="00AD0564">
              <w:rPr>
                <w:sz w:val="18"/>
                <w:szCs w:val="18"/>
                <w:bdr w:val="single" w:sz="4" w:space="0" w:color="auto"/>
                <w:lang w:val="fr-BE"/>
              </w:rPr>
              <w:t> EN EUROS</w:t>
            </w:r>
            <w:r w:rsidRPr="00AD0564">
              <w:rPr>
                <w:rStyle w:val="FootnoteReference"/>
                <w:sz w:val="14"/>
                <w:szCs w:val="14"/>
                <w:bdr w:val="single" w:sz="4" w:space="0" w:color="auto"/>
                <w:lang w:val="fr-BE"/>
              </w:rPr>
              <w:footnoteReference w:id="2"/>
            </w:r>
            <w:r w:rsidRPr="00AD0564">
              <w:rPr>
                <w:sz w:val="18"/>
                <w:szCs w:val="18"/>
                <w:bdr w:val="single" w:sz="4" w:space="0" w:color="auto"/>
                <w:lang w:val="fr-BE"/>
              </w:rPr>
              <w:t xml:space="preserve">  </w:t>
            </w:r>
            <w:r w:rsidRPr="00AD0564">
              <w:rPr>
                <w:sz w:val="18"/>
                <w:szCs w:val="18"/>
                <w:lang w:val="fr-BE"/>
              </w:rPr>
              <w:t xml:space="preserve"> </w:t>
            </w:r>
          </w:p>
        </w:tc>
        <w:tc>
          <w:tcPr>
            <w:tcW w:w="2268" w:type="dxa"/>
            <w:tcBorders>
              <w:top w:val="nil"/>
              <w:left w:val="nil"/>
              <w:bottom w:val="single" w:sz="12" w:space="0" w:color="auto"/>
              <w:right w:val="nil"/>
            </w:tcBorders>
            <w:vAlign w:val="center"/>
          </w:tcPr>
          <w:p w14:paraId="7AE410D7" w14:textId="77777777" w:rsidR="00582F80" w:rsidRPr="00AD0564" w:rsidRDefault="00582F80" w:rsidP="00366A99">
            <w:pPr>
              <w:tabs>
                <w:tab w:val="left" w:pos="572"/>
                <w:tab w:val="left" w:pos="1172"/>
                <w:tab w:val="right" w:leader="dot" w:pos="10773"/>
              </w:tabs>
              <w:spacing w:before="120" w:line="240" w:lineRule="atLeast"/>
              <w:jc w:val="left"/>
              <w:rPr>
                <w:sz w:val="18"/>
                <w:szCs w:val="18"/>
                <w:lang w:val="fr-BE"/>
              </w:rPr>
            </w:pPr>
            <w:r w:rsidRPr="00AD0564">
              <w:rPr>
                <w:sz w:val="18"/>
                <w:szCs w:val="18"/>
                <w:lang w:val="fr-BE"/>
              </w:rPr>
              <w:tab/>
            </w:r>
          </w:p>
        </w:tc>
      </w:tr>
      <w:tr w:rsidR="00582F80" w:rsidRPr="00AD0564" w14:paraId="7AE410DB" w14:textId="77777777" w:rsidTr="00DA0295">
        <w:trPr>
          <w:trHeight w:val="283"/>
        </w:trPr>
        <w:tc>
          <w:tcPr>
            <w:tcW w:w="7200" w:type="dxa"/>
            <w:tcBorders>
              <w:top w:val="nil"/>
              <w:left w:val="nil"/>
              <w:bottom w:val="nil"/>
              <w:right w:val="single" w:sz="12" w:space="0" w:color="auto"/>
            </w:tcBorders>
            <w:vAlign w:val="center"/>
          </w:tcPr>
          <w:p w14:paraId="7AE410D9" w14:textId="77777777" w:rsidR="00582F80" w:rsidRPr="00AD0564" w:rsidRDefault="00582F80" w:rsidP="00DA0295">
            <w:pPr>
              <w:tabs>
                <w:tab w:val="right" w:leader="dot" w:pos="10773"/>
              </w:tabs>
              <w:spacing w:line="240" w:lineRule="auto"/>
              <w:ind w:right="180"/>
              <w:jc w:val="right"/>
              <w:rPr>
                <w:sz w:val="18"/>
                <w:szCs w:val="18"/>
                <w:lang w:val="fr-BE"/>
              </w:rPr>
            </w:pPr>
            <w:r w:rsidRPr="00AD0564">
              <w:rPr>
                <w:sz w:val="18"/>
                <w:szCs w:val="18"/>
                <w:lang w:val="fr-BE"/>
              </w:rPr>
              <w:t>approuvés par l’assemblée générale du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DA" w14:textId="77777777" w:rsidR="00582F80" w:rsidRPr="00AD0564" w:rsidRDefault="00582F80" w:rsidP="00F31429">
            <w:pPr>
              <w:tabs>
                <w:tab w:val="left" w:pos="454"/>
                <w:tab w:val="left" w:pos="1021"/>
                <w:tab w:val="right" w:leader="dot" w:pos="10773"/>
              </w:tabs>
              <w:spacing w:line="240" w:lineRule="auto"/>
              <w:jc w:val="left"/>
              <w:rPr>
                <w:sz w:val="18"/>
                <w:szCs w:val="18"/>
                <w:lang w:val="fr-BE"/>
              </w:rPr>
            </w:pPr>
            <w:r w:rsidRPr="00AD0564">
              <w:rPr>
                <w:sz w:val="18"/>
                <w:szCs w:val="18"/>
                <w:lang w:val="fr-BE"/>
              </w:rPr>
              <w:tab/>
              <w:t>/</w:t>
            </w:r>
            <w:r w:rsidRPr="00AD0564">
              <w:rPr>
                <w:sz w:val="18"/>
                <w:szCs w:val="18"/>
                <w:lang w:val="fr-BE"/>
              </w:rPr>
              <w:tab/>
              <w:t>/</w:t>
            </w:r>
          </w:p>
        </w:tc>
      </w:tr>
    </w:tbl>
    <w:p w14:paraId="7AE410DC" w14:textId="77777777" w:rsidR="00582F80" w:rsidRPr="00AD0564" w:rsidRDefault="00582F80" w:rsidP="00582F80">
      <w:pPr>
        <w:tabs>
          <w:tab w:val="right" w:leader="dot" w:pos="10773"/>
        </w:tabs>
        <w:spacing w:line="240" w:lineRule="auto"/>
        <w:jc w:val="left"/>
        <w:rPr>
          <w:sz w:val="18"/>
          <w:szCs w:val="18"/>
          <w:lang w:val="fr-BE"/>
        </w:rPr>
      </w:pPr>
    </w:p>
    <w:p w14:paraId="7AE410DD" w14:textId="77777777" w:rsidR="00582F80" w:rsidRPr="00AD0564" w:rsidRDefault="00582F80" w:rsidP="00582F80">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582F80" w:rsidRPr="00AD0564" w14:paraId="7AE410E2" w14:textId="77777777" w:rsidTr="00DA0295">
        <w:trPr>
          <w:trHeight w:val="283"/>
        </w:trPr>
        <w:tc>
          <w:tcPr>
            <w:tcW w:w="4365" w:type="dxa"/>
            <w:tcBorders>
              <w:top w:val="nil"/>
              <w:left w:val="nil"/>
              <w:bottom w:val="nil"/>
              <w:right w:val="single" w:sz="12" w:space="0" w:color="auto"/>
            </w:tcBorders>
            <w:vAlign w:val="center"/>
          </w:tcPr>
          <w:p w14:paraId="7AE410DE" w14:textId="77777777" w:rsidR="00582F80" w:rsidRPr="00AD0564" w:rsidRDefault="00582F80" w:rsidP="00DA0295">
            <w:pPr>
              <w:tabs>
                <w:tab w:val="right" w:leader="dot" w:pos="10773"/>
              </w:tabs>
              <w:spacing w:line="240" w:lineRule="atLeast"/>
              <w:ind w:right="321"/>
              <w:jc w:val="right"/>
              <w:rPr>
                <w:sz w:val="18"/>
                <w:szCs w:val="18"/>
                <w:lang w:val="fr-BE"/>
              </w:rPr>
            </w:pPr>
            <w:r w:rsidRPr="00AD0564">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DF" w14:textId="77777777" w:rsidR="00582F80" w:rsidRPr="00AD0564" w:rsidRDefault="00582F80" w:rsidP="00F31429">
            <w:pPr>
              <w:tabs>
                <w:tab w:val="left" w:pos="455"/>
                <w:tab w:val="left" w:pos="1022"/>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567" w:type="dxa"/>
            <w:tcBorders>
              <w:top w:val="nil"/>
              <w:left w:val="single" w:sz="12" w:space="0" w:color="auto"/>
              <w:bottom w:val="nil"/>
              <w:right w:val="single" w:sz="12" w:space="0" w:color="auto"/>
            </w:tcBorders>
            <w:vAlign w:val="center"/>
          </w:tcPr>
          <w:p w14:paraId="7AE410E0" w14:textId="77777777" w:rsidR="00582F80" w:rsidRPr="00AD0564" w:rsidRDefault="00582F80" w:rsidP="00DA0295">
            <w:pPr>
              <w:tabs>
                <w:tab w:val="right" w:leader="dot" w:pos="10773"/>
              </w:tabs>
              <w:spacing w:line="240" w:lineRule="atLeast"/>
              <w:jc w:val="left"/>
              <w:rPr>
                <w:sz w:val="18"/>
                <w:szCs w:val="18"/>
                <w:lang w:val="fr-BE"/>
              </w:rPr>
            </w:pPr>
            <w:r w:rsidRPr="00AD0564">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E1" w14:textId="77777777" w:rsidR="00582F80" w:rsidRPr="00AD0564" w:rsidRDefault="00582F80" w:rsidP="00F31429">
            <w:pPr>
              <w:tabs>
                <w:tab w:val="left" w:pos="454"/>
                <w:tab w:val="left" w:pos="1021"/>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r>
    </w:tbl>
    <w:p w14:paraId="7AE410E3" w14:textId="77777777" w:rsidR="00582F80" w:rsidRPr="00AD0564" w:rsidRDefault="00582F80" w:rsidP="00582F80">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582F80" w:rsidRPr="00AD0564" w14:paraId="7AE410E8" w14:textId="77777777" w:rsidTr="00DA0295">
        <w:trPr>
          <w:trHeight w:val="283"/>
        </w:trPr>
        <w:tc>
          <w:tcPr>
            <w:tcW w:w="4365" w:type="dxa"/>
            <w:tcBorders>
              <w:top w:val="nil"/>
              <w:left w:val="nil"/>
              <w:bottom w:val="nil"/>
              <w:right w:val="single" w:sz="4" w:space="0" w:color="auto"/>
            </w:tcBorders>
            <w:vAlign w:val="center"/>
          </w:tcPr>
          <w:p w14:paraId="7AE410E4" w14:textId="77777777" w:rsidR="00582F80" w:rsidRPr="00AD0564" w:rsidRDefault="00582F80" w:rsidP="00DA0295">
            <w:pPr>
              <w:tabs>
                <w:tab w:val="right" w:leader="dot" w:pos="10773"/>
              </w:tabs>
              <w:spacing w:line="240" w:lineRule="atLeast"/>
              <w:ind w:right="321"/>
              <w:jc w:val="right"/>
              <w:rPr>
                <w:sz w:val="18"/>
                <w:szCs w:val="18"/>
                <w:lang w:val="fr-BE"/>
              </w:rPr>
            </w:pPr>
            <w:r w:rsidRPr="00AD0564">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14:paraId="7AE410E5" w14:textId="77777777" w:rsidR="00582F80" w:rsidRPr="00AD0564" w:rsidRDefault="00582F80" w:rsidP="00F31429">
            <w:pPr>
              <w:tabs>
                <w:tab w:val="left" w:pos="455"/>
                <w:tab w:val="left" w:pos="1022"/>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567" w:type="dxa"/>
            <w:tcBorders>
              <w:top w:val="nil"/>
              <w:left w:val="single" w:sz="4" w:space="0" w:color="auto"/>
              <w:bottom w:val="nil"/>
              <w:right w:val="single" w:sz="4" w:space="0" w:color="auto"/>
            </w:tcBorders>
            <w:vAlign w:val="center"/>
          </w:tcPr>
          <w:p w14:paraId="7AE410E6" w14:textId="77777777" w:rsidR="00582F80" w:rsidRPr="00AD0564" w:rsidRDefault="00582F80" w:rsidP="00DA0295">
            <w:pPr>
              <w:tabs>
                <w:tab w:val="right" w:leader="dot" w:pos="10773"/>
              </w:tabs>
              <w:spacing w:line="240" w:lineRule="atLeast"/>
              <w:jc w:val="left"/>
              <w:rPr>
                <w:sz w:val="18"/>
                <w:szCs w:val="18"/>
                <w:lang w:val="fr-BE"/>
              </w:rPr>
            </w:pPr>
            <w:r w:rsidRPr="00AD0564">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14:paraId="7AE410E7" w14:textId="77777777" w:rsidR="00582F80" w:rsidRPr="00AD0564" w:rsidRDefault="00582F80" w:rsidP="00F31429">
            <w:pPr>
              <w:tabs>
                <w:tab w:val="left" w:pos="454"/>
                <w:tab w:val="left" w:pos="1021"/>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r>
    </w:tbl>
    <w:p w14:paraId="7AE410E9" w14:textId="77777777" w:rsidR="00582F80" w:rsidRPr="00AD0564" w:rsidRDefault="00582F80" w:rsidP="00582F80">
      <w:pPr>
        <w:spacing w:line="240" w:lineRule="atLeast"/>
        <w:jc w:val="left"/>
        <w:rPr>
          <w:sz w:val="18"/>
          <w:szCs w:val="18"/>
          <w:lang w:val="fr-BE"/>
        </w:rPr>
      </w:pPr>
    </w:p>
    <w:p w14:paraId="7AE410EA" w14:textId="77777777" w:rsidR="00582F80" w:rsidRPr="00AD0564" w:rsidRDefault="00582F80" w:rsidP="00582F80">
      <w:pPr>
        <w:spacing w:line="240" w:lineRule="atLeast"/>
        <w:jc w:val="left"/>
        <w:rPr>
          <w:szCs w:val="18"/>
          <w:lang w:val="fr-BE"/>
        </w:rPr>
      </w:pPr>
      <w:r w:rsidRPr="00AD0564">
        <w:rPr>
          <w:sz w:val="18"/>
          <w:szCs w:val="18"/>
          <w:lang w:val="fr-BE"/>
        </w:rPr>
        <w:t xml:space="preserve">Les montants relatifs à l’exercice précédent </w:t>
      </w:r>
      <w:r w:rsidRPr="00AD0564">
        <w:rPr>
          <w:b/>
          <w:sz w:val="18"/>
          <w:szCs w:val="18"/>
          <w:lang w:val="fr-BE"/>
        </w:rPr>
        <w:t>sont / ne sont pas</w:t>
      </w:r>
      <w:r w:rsidRPr="00AD0564">
        <w:rPr>
          <w:rStyle w:val="FootnoteReference"/>
          <w:sz w:val="14"/>
          <w:szCs w:val="14"/>
          <w:lang w:val="fr-BE"/>
        </w:rPr>
        <w:footnoteReference w:id="3"/>
      </w:r>
      <w:r w:rsidRPr="00AD0564">
        <w:rPr>
          <w:szCs w:val="18"/>
          <w:lang w:val="fr-BE"/>
        </w:rPr>
        <w:t xml:space="preserve"> </w:t>
      </w:r>
      <w:r w:rsidRPr="00AD0564">
        <w:rPr>
          <w:sz w:val="18"/>
          <w:szCs w:val="18"/>
          <w:lang w:val="fr-BE"/>
        </w:rPr>
        <w:t>identiques à ceux publiés antérieurement</w:t>
      </w:r>
    </w:p>
    <w:p w14:paraId="7AE410EB" w14:textId="77777777" w:rsidR="0001583C" w:rsidRPr="00AD0564" w:rsidRDefault="0001583C" w:rsidP="0027364F">
      <w:pPr>
        <w:pBdr>
          <w:bottom w:val="single" w:sz="4" w:space="1" w:color="auto"/>
        </w:pBdr>
        <w:spacing w:line="240" w:lineRule="atLeast"/>
        <w:jc w:val="left"/>
        <w:rPr>
          <w:sz w:val="18"/>
          <w:szCs w:val="18"/>
          <w:lang w:val="fr-BE"/>
        </w:rPr>
      </w:pPr>
    </w:p>
    <w:p w14:paraId="7AE410EC" w14:textId="77777777" w:rsidR="007F7BB4" w:rsidRPr="00AD0564" w:rsidRDefault="007F7BB4" w:rsidP="00C03B44">
      <w:pPr>
        <w:spacing w:line="240" w:lineRule="atLeast"/>
        <w:jc w:val="left"/>
        <w:rPr>
          <w:sz w:val="18"/>
          <w:szCs w:val="18"/>
          <w:lang w:val="fr-BE"/>
        </w:rPr>
      </w:pPr>
    </w:p>
    <w:p w14:paraId="7AE410ED" w14:textId="77777777" w:rsidR="0027364F" w:rsidRPr="00AD0564" w:rsidRDefault="0027364F" w:rsidP="0027364F">
      <w:pPr>
        <w:tabs>
          <w:tab w:val="right" w:leader="dot" w:pos="4111"/>
          <w:tab w:val="right" w:pos="10631"/>
        </w:tabs>
        <w:spacing w:before="60" w:line="240" w:lineRule="atLeast"/>
        <w:jc w:val="left"/>
        <w:rPr>
          <w:sz w:val="18"/>
          <w:szCs w:val="18"/>
          <w:lang w:val="fr-BE"/>
        </w:rPr>
      </w:pPr>
      <w:r w:rsidRPr="00AD0564">
        <w:rPr>
          <w:sz w:val="18"/>
          <w:szCs w:val="18"/>
          <w:lang w:val="fr-BE"/>
        </w:rPr>
        <w:t xml:space="preserve">Nombre total de pages déposées: </w:t>
      </w:r>
      <w:r w:rsidRPr="00AD0564">
        <w:rPr>
          <w:sz w:val="18"/>
          <w:szCs w:val="18"/>
          <w:lang w:val="fr-BE"/>
        </w:rPr>
        <w:tab/>
      </w:r>
      <w:r w:rsidRPr="00AD0564">
        <w:rPr>
          <w:sz w:val="18"/>
          <w:szCs w:val="18"/>
          <w:lang w:val="fr-BE"/>
        </w:rPr>
        <w:tab/>
        <w:t>Numéros des sections du document normalis</w:t>
      </w:r>
      <w:r w:rsidR="00087EE5" w:rsidRPr="00AD0564">
        <w:rPr>
          <w:sz w:val="18"/>
          <w:szCs w:val="18"/>
          <w:lang w:val="fr-BE"/>
        </w:rPr>
        <w:t>é</w:t>
      </w:r>
      <w:r w:rsidRPr="00AD0564">
        <w:rPr>
          <w:sz w:val="18"/>
          <w:szCs w:val="18"/>
          <w:lang w:val="fr-BE"/>
        </w:rPr>
        <w:t xml:space="preserve"> non déposées parce que sans</w:t>
      </w:r>
    </w:p>
    <w:p w14:paraId="7AE410EE" w14:textId="77777777" w:rsidR="0027364F" w:rsidRPr="00AD0564" w:rsidRDefault="00087EE5" w:rsidP="0027364F">
      <w:pPr>
        <w:tabs>
          <w:tab w:val="right" w:leader="dot" w:pos="10773"/>
        </w:tabs>
        <w:spacing w:before="60" w:line="240" w:lineRule="atLeast"/>
        <w:jc w:val="left"/>
        <w:rPr>
          <w:sz w:val="18"/>
          <w:szCs w:val="18"/>
          <w:lang w:val="fr-BE"/>
        </w:rPr>
      </w:pPr>
      <w:r w:rsidRPr="00AD0564">
        <w:rPr>
          <w:sz w:val="18"/>
          <w:szCs w:val="18"/>
          <w:lang w:val="fr-BE"/>
        </w:rPr>
        <w:t>o</w:t>
      </w:r>
      <w:r w:rsidR="0027364F" w:rsidRPr="00AD0564">
        <w:rPr>
          <w:sz w:val="18"/>
          <w:szCs w:val="18"/>
          <w:lang w:val="fr-BE"/>
        </w:rPr>
        <w:t xml:space="preserve">bjet: </w:t>
      </w:r>
      <w:r w:rsidR="0027364F" w:rsidRPr="00AD0564">
        <w:rPr>
          <w:sz w:val="18"/>
          <w:szCs w:val="18"/>
          <w:lang w:val="fr-BE"/>
        </w:rPr>
        <w:tab/>
      </w:r>
    </w:p>
    <w:p w14:paraId="7AE410EF" w14:textId="77777777" w:rsidR="0027364F" w:rsidRPr="00AD0564" w:rsidRDefault="0027364F" w:rsidP="00C03B44">
      <w:pPr>
        <w:spacing w:line="240" w:lineRule="auto"/>
        <w:jc w:val="left"/>
        <w:rPr>
          <w:sz w:val="18"/>
          <w:szCs w:val="18"/>
          <w:lang w:val="fr-BE"/>
        </w:rPr>
      </w:pPr>
    </w:p>
    <w:p w14:paraId="7AE410F0" w14:textId="77777777" w:rsidR="00087EE5" w:rsidRPr="00AD0564" w:rsidRDefault="00087EE5" w:rsidP="00C03B44">
      <w:pPr>
        <w:spacing w:line="240" w:lineRule="auto"/>
        <w:jc w:val="left"/>
        <w:rPr>
          <w:sz w:val="18"/>
          <w:szCs w:val="18"/>
          <w:lang w:val="fr-BE"/>
        </w:rPr>
      </w:pPr>
    </w:p>
    <w:p w14:paraId="7AE410F1" w14:textId="77777777" w:rsidR="00087EE5" w:rsidRPr="00AD0564" w:rsidRDefault="00087EE5" w:rsidP="00C03B44">
      <w:pPr>
        <w:spacing w:line="240" w:lineRule="auto"/>
        <w:jc w:val="left"/>
        <w:rPr>
          <w:sz w:val="18"/>
          <w:szCs w:val="18"/>
          <w:lang w:val="fr-BE"/>
        </w:rPr>
      </w:pPr>
    </w:p>
    <w:p w14:paraId="7AE410F2" w14:textId="77777777" w:rsidR="00562912" w:rsidRPr="00AD0564" w:rsidRDefault="00562912" w:rsidP="00C03B44">
      <w:pPr>
        <w:spacing w:line="240" w:lineRule="auto"/>
        <w:jc w:val="left"/>
        <w:rPr>
          <w:sz w:val="18"/>
          <w:szCs w:val="18"/>
          <w:lang w:val="fr-BE"/>
        </w:rPr>
      </w:pPr>
    </w:p>
    <w:p w14:paraId="7AE410F3" w14:textId="77777777" w:rsidR="00562912" w:rsidRPr="00AD0564" w:rsidRDefault="00562912" w:rsidP="00C03B44">
      <w:pPr>
        <w:spacing w:line="240" w:lineRule="auto"/>
        <w:jc w:val="left"/>
        <w:rPr>
          <w:sz w:val="18"/>
          <w:szCs w:val="18"/>
          <w:lang w:val="fr-BE"/>
        </w:rPr>
      </w:pPr>
    </w:p>
    <w:p w14:paraId="7AE410F4" w14:textId="77777777" w:rsidR="00562912" w:rsidRPr="00AD0564" w:rsidRDefault="00562912" w:rsidP="00C03B44">
      <w:pPr>
        <w:spacing w:line="240" w:lineRule="auto"/>
        <w:jc w:val="left"/>
        <w:rPr>
          <w:sz w:val="18"/>
          <w:szCs w:val="18"/>
          <w:lang w:val="fr-BE"/>
        </w:rPr>
      </w:pPr>
    </w:p>
    <w:p w14:paraId="7AE410F5" w14:textId="77777777" w:rsidR="00562912" w:rsidRPr="00AD0564" w:rsidRDefault="00562912" w:rsidP="00C03B44">
      <w:pPr>
        <w:spacing w:line="240" w:lineRule="auto"/>
        <w:jc w:val="left"/>
        <w:rPr>
          <w:sz w:val="18"/>
          <w:szCs w:val="18"/>
          <w:lang w:val="fr-BE"/>
        </w:rPr>
      </w:pPr>
    </w:p>
    <w:p w14:paraId="7AE410F6" w14:textId="77777777" w:rsidR="00562912" w:rsidRPr="00AD0564" w:rsidRDefault="00562912" w:rsidP="00C03B44">
      <w:pPr>
        <w:spacing w:line="240" w:lineRule="auto"/>
        <w:jc w:val="left"/>
        <w:rPr>
          <w:sz w:val="18"/>
          <w:szCs w:val="18"/>
          <w:lang w:val="fr-BE"/>
        </w:rPr>
      </w:pPr>
    </w:p>
    <w:p w14:paraId="7AE410F7" w14:textId="77777777" w:rsidR="00087EE5" w:rsidRPr="00AD0564" w:rsidRDefault="00087EE5" w:rsidP="00C03B44">
      <w:pPr>
        <w:spacing w:line="240" w:lineRule="auto"/>
        <w:jc w:val="left"/>
        <w:rPr>
          <w:sz w:val="18"/>
          <w:szCs w:val="18"/>
          <w:lang w:val="fr-BE"/>
        </w:rPr>
      </w:pPr>
    </w:p>
    <w:p w14:paraId="7AE410F8" w14:textId="77777777" w:rsidR="00A85B0F" w:rsidRPr="00AD0564" w:rsidRDefault="00A85B0F" w:rsidP="00C03B44">
      <w:pPr>
        <w:spacing w:line="240" w:lineRule="auto"/>
        <w:jc w:val="left"/>
        <w:rPr>
          <w:sz w:val="18"/>
          <w:szCs w:val="18"/>
          <w:lang w:val="fr-BE"/>
        </w:rPr>
      </w:pPr>
    </w:p>
    <w:p w14:paraId="7AE410F9" w14:textId="77777777" w:rsidR="00A85B0F" w:rsidRPr="00AD0564" w:rsidRDefault="00A85B0F" w:rsidP="00C03B44">
      <w:pPr>
        <w:spacing w:line="240" w:lineRule="auto"/>
        <w:jc w:val="left"/>
        <w:rPr>
          <w:sz w:val="18"/>
          <w:szCs w:val="18"/>
          <w:lang w:val="fr-BE"/>
        </w:rPr>
      </w:pPr>
    </w:p>
    <w:p w14:paraId="7AE410FA" w14:textId="77777777" w:rsidR="00A85B0F" w:rsidRPr="00AD0564" w:rsidRDefault="00A85B0F" w:rsidP="00A85B0F">
      <w:pPr>
        <w:tabs>
          <w:tab w:val="left" w:pos="4820"/>
          <w:tab w:val="left" w:pos="7655"/>
        </w:tabs>
        <w:spacing w:line="240" w:lineRule="auto"/>
        <w:jc w:val="left"/>
        <w:rPr>
          <w:sz w:val="18"/>
          <w:szCs w:val="18"/>
          <w:lang w:val="fr-BE"/>
        </w:rPr>
      </w:pPr>
      <w:r w:rsidRPr="00AD0564">
        <w:rPr>
          <w:sz w:val="18"/>
          <w:szCs w:val="18"/>
          <w:lang w:val="fr-BE"/>
        </w:rPr>
        <w:tab/>
        <w:t>Signature</w:t>
      </w:r>
      <w:r w:rsidRPr="00AD0564">
        <w:rPr>
          <w:sz w:val="18"/>
          <w:szCs w:val="18"/>
          <w:lang w:val="fr-BE"/>
        </w:rPr>
        <w:tab/>
        <w:t>Signature</w:t>
      </w:r>
    </w:p>
    <w:p w14:paraId="7AE410FB" w14:textId="77777777" w:rsidR="00A85B0F" w:rsidRPr="00AD0564" w:rsidRDefault="00A85B0F" w:rsidP="00A85B0F">
      <w:pPr>
        <w:tabs>
          <w:tab w:val="left" w:pos="4820"/>
          <w:tab w:val="left" w:pos="7655"/>
        </w:tabs>
        <w:spacing w:line="240" w:lineRule="auto"/>
        <w:jc w:val="left"/>
        <w:rPr>
          <w:sz w:val="18"/>
          <w:szCs w:val="18"/>
          <w:lang w:val="fr-BE"/>
        </w:rPr>
      </w:pPr>
      <w:r w:rsidRPr="00AD0564">
        <w:rPr>
          <w:sz w:val="18"/>
          <w:szCs w:val="18"/>
          <w:lang w:val="fr-BE"/>
        </w:rPr>
        <w:tab/>
        <w:t>(nom et qualité)</w:t>
      </w:r>
      <w:r w:rsidRPr="00AD0564">
        <w:rPr>
          <w:sz w:val="18"/>
          <w:szCs w:val="18"/>
          <w:lang w:val="fr-BE"/>
        </w:rPr>
        <w:tab/>
        <w:t>(nom et qualité)</w:t>
      </w:r>
    </w:p>
    <w:p w14:paraId="7AE410FC" w14:textId="77777777" w:rsidR="00641FE4" w:rsidRPr="00AD0564" w:rsidRDefault="00641FE4" w:rsidP="00A85B0F">
      <w:pPr>
        <w:tabs>
          <w:tab w:val="left" w:pos="4820"/>
          <w:tab w:val="left" w:pos="7655"/>
        </w:tabs>
        <w:spacing w:line="240" w:lineRule="auto"/>
        <w:jc w:val="left"/>
        <w:rPr>
          <w:sz w:val="18"/>
          <w:szCs w:val="18"/>
          <w:lang w:val="fr-BE"/>
        </w:rPr>
      </w:pPr>
    </w:p>
    <w:p w14:paraId="7AE410FD" w14:textId="77777777" w:rsidR="00641FE4" w:rsidRPr="00AD0564" w:rsidRDefault="00641FE4" w:rsidP="00C03B44">
      <w:pPr>
        <w:spacing w:line="240" w:lineRule="auto"/>
        <w:jc w:val="left"/>
        <w:rPr>
          <w:sz w:val="18"/>
          <w:szCs w:val="18"/>
          <w:lang w:val="fr-BE"/>
        </w:rPr>
        <w:sectPr w:rsidR="00641FE4" w:rsidRPr="00AD0564" w:rsidSect="007A7297">
          <w:headerReference w:type="default" r:id="rId18"/>
          <w:footerReference w:type="default" r:id="rId19"/>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1FE4" w:rsidRPr="00B46BDE" w14:paraId="7AE4110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0FE" w14:textId="77777777" w:rsidR="00641FE4" w:rsidRPr="00B46BDE" w:rsidRDefault="00641FE4" w:rsidP="00F0143B">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0FF" w14:textId="77777777" w:rsidR="00641FE4" w:rsidRPr="00B46BDE" w:rsidRDefault="00641FE4"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00" w14:textId="77777777" w:rsidR="00641FE4" w:rsidRPr="00B46BDE" w:rsidRDefault="00641FE4"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01" w14:textId="3DC6EBC2" w:rsidR="00641FE4" w:rsidRPr="00B46BDE" w:rsidRDefault="00641FE4" w:rsidP="00641FE4">
            <w:pPr>
              <w:spacing w:line="240" w:lineRule="atLeast"/>
              <w:jc w:val="left"/>
              <w:rPr>
                <w:lang w:val="fr-BE"/>
              </w:rPr>
            </w:pPr>
            <w:r w:rsidRPr="00B46BDE">
              <w:rPr>
                <w:lang w:val="fr-BE"/>
              </w:rPr>
              <w:t>C</w:t>
            </w:r>
            <w:r w:rsidR="00E301FF" w:rsidRPr="00B46BDE">
              <w:rPr>
                <w:lang w:val="fr-BE"/>
              </w:rPr>
              <w:t>-cap</w:t>
            </w:r>
            <w:r w:rsidRPr="00B46BDE">
              <w:rPr>
                <w:lang w:val="fr-BE"/>
              </w:rPr>
              <w:t xml:space="preserve"> 2</w:t>
            </w:r>
            <w:r w:rsidR="00054D7D" w:rsidRPr="00B46BDE">
              <w:rPr>
                <w:lang w:val="fr-BE"/>
              </w:rPr>
              <w:t>.1</w:t>
            </w:r>
          </w:p>
        </w:tc>
      </w:tr>
    </w:tbl>
    <w:p w14:paraId="7AE41103" w14:textId="77777777" w:rsidR="00641FE4" w:rsidRPr="00B46BDE" w:rsidRDefault="00641FE4" w:rsidP="00641FE4">
      <w:pPr>
        <w:spacing w:line="240" w:lineRule="auto"/>
        <w:jc w:val="left"/>
        <w:rPr>
          <w:sz w:val="18"/>
          <w:szCs w:val="18"/>
          <w:lang w:val="fr-BE"/>
        </w:rPr>
      </w:pPr>
    </w:p>
    <w:p w14:paraId="7AE41104" w14:textId="77777777" w:rsidR="00641FE4" w:rsidRPr="00B46BDE" w:rsidRDefault="00641FE4" w:rsidP="00641FE4">
      <w:pPr>
        <w:spacing w:line="240" w:lineRule="auto"/>
        <w:jc w:val="left"/>
        <w:rPr>
          <w:sz w:val="18"/>
          <w:szCs w:val="18"/>
          <w:lang w:val="fr-BE"/>
        </w:rPr>
      </w:pPr>
    </w:p>
    <w:p w14:paraId="7AE41105" w14:textId="77777777" w:rsidR="00641FE4" w:rsidRPr="00B46BDE" w:rsidRDefault="00504C1F" w:rsidP="00366A99">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B46BDE">
        <w:rPr>
          <w:b/>
          <w:caps/>
          <w:spacing w:val="20"/>
          <w:sz w:val="22"/>
          <w:szCs w:val="22"/>
          <w:lang w:val="fr-BE"/>
        </w:rPr>
        <w:t xml:space="preserve">liste des administrateurs, gérants et commissaires et déclaration concernant une mission de vérification ou </w:t>
      </w:r>
      <w:r w:rsidR="00B54A9A" w:rsidRPr="00B46BDE">
        <w:rPr>
          <w:b/>
          <w:caps/>
          <w:spacing w:val="20"/>
          <w:sz w:val="22"/>
          <w:szCs w:val="22"/>
          <w:lang w:val="fr-BE"/>
        </w:rPr>
        <w:t xml:space="preserve">de </w:t>
      </w:r>
      <w:r w:rsidR="00012363" w:rsidRPr="00B46BDE">
        <w:rPr>
          <w:b/>
          <w:caps/>
          <w:spacing w:val="20"/>
          <w:sz w:val="22"/>
          <w:szCs w:val="22"/>
          <w:lang w:val="fr-BE"/>
        </w:rPr>
        <w:t>redressement complémentaire</w:t>
      </w:r>
    </w:p>
    <w:p w14:paraId="7AE41106" w14:textId="77777777" w:rsidR="00641FE4" w:rsidRPr="00B46BDE" w:rsidRDefault="00641FE4" w:rsidP="00641FE4">
      <w:pPr>
        <w:spacing w:line="240" w:lineRule="auto"/>
        <w:jc w:val="left"/>
        <w:rPr>
          <w:sz w:val="18"/>
          <w:szCs w:val="18"/>
          <w:lang w:val="fr-BE"/>
        </w:rPr>
      </w:pPr>
    </w:p>
    <w:p w14:paraId="7AE41107" w14:textId="77777777" w:rsidR="00366A99" w:rsidRPr="00B46BDE" w:rsidRDefault="00366A99" w:rsidP="00641FE4">
      <w:pPr>
        <w:spacing w:line="240" w:lineRule="auto"/>
        <w:jc w:val="left"/>
        <w:rPr>
          <w:sz w:val="18"/>
          <w:szCs w:val="18"/>
          <w:lang w:val="fr-BE"/>
        </w:rPr>
      </w:pPr>
    </w:p>
    <w:p w14:paraId="7AE41108" w14:textId="77777777" w:rsidR="00366A99" w:rsidRPr="00B46BDE" w:rsidRDefault="00366A99" w:rsidP="00641FE4">
      <w:pPr>
        <w:spacing w:line="240" w:lineRule="auto"/>
        <w:jc w:val="left"/>
        <w:rPr>
          <w:sz w:val="18"/>
          <w:szCs w:val="18"/>
          <w:lang w:val="fr-BE"/>
        </w:rPr>
      </w:pPr>
    </w:p>
    <w:p w14:paraId="7AE41109" w14:textId="77777777" w:rsidR="00641FE4" w:rsidRPr="00B46BDE" w:rsidRDefault="00641FE4" w:rsidP="00641FE4">
      <w:pPr>
        <w:spacing w:before="120" w:line="240" w:lineRule="auto"/>
        <w:jc w:val="left"/>
        <w:rPr>
          <w:b/>
          <w:caps/>
          <w:lang w:val="fr-BE"/>
        </w:rPr>
      </w:pPr>
      <w:r w:rsidRPr="00B46BDE">
        <w:rPr>
          <w:b/>
          <w:caps/>
          <w:lang w:val="fr-BE"/>
        </w:rPr>
        <w:t>liste des administrateurs, gérants et commissaires</w:t>
      </w:r>
    </w:p>
    <w:p w14:paraId="7AE4110A" w14:textId="77777777" w:rsidR="00641FE4" w:rsidRPr="00B46BDE" w:rsidRDefault="00641FE4" w:rsidP="00641FE4">
      <w:pPr>
        <w:spacing w:line="240" w:lineRule="auto"/>
        <w:jc w:val="left"/>
        <w:rPr>
          <w:sz w:val="18"/>
          <w:szCs w:val="18"/>
          <w:lang w:val="fr-BE"/>
        </w:rPr>
      </w:pPr>
    </w:p>
    <w:p w14:paraId="7AE4110B" w14:textId="3D079525" w:rsidR="00641FE4" w:rsidRPr="00AD0564" w:rsidRDefault="00641FE4" w:rsidP="00641FE4">
      <w:pPr>
        <w:spacing w:line="240" w:lineRule="atLeast"/>
        <w:jc w:val="left"/>
        <w:rPr>
          <w:sz w:val="18"/>
          <w:lang w:val="fr-BE"/>
        </w:rPr>
      </w:pPr>
      <w:r w:rsidRPr="00B46BDE">
        <w:rPr>
          <w:caps/>
          <w:sz w:val="18"/>
          <w:szCs w:val="18"/>
          <w:lang w:val="fr-BE"/>
        </w:rPr>
        <w:t>Liste complète</w:t>
      </w:r>
      <w:r w:rsidRPr="00B46BDE">
        <w:rPr>
          <w:sz w:val="18"/>
          <w:lang w:val="fr-BE"/>
        </w:rPr>
        <w:t xml:space="preserve"> des nom, prénoms, profession, domicile (adresse, numéro, code postal et commune) et fonction au sein de </w:t>
      </w:r>
      <w:r w:rsidR="0068412B" w:rsidRPr="00B46BDE">
        <w:rPr>
          <w:sz w:val="18"/>
          <w:lang w:val="fr-BE"/>
        </w:rPr>
        <w:t>la société</w:t>
      </w:r>
    </w:p>
    <w:p w14:paraId="7AE4110C" w14:textId="77777777" w:rsidR="00641FE4" w:rsidRPr="00AD0564" w:rsidRDefault="00641FE4" w:rsidP="00641FE4">
      <w:pPr>
        <w:spacing w:line="240" w:lineRule="auto"/>
        <w:jc w:val="left"/>
        <w:rPr>
          <w:sz w:val="18"/>
          <w:szCs w:val="18"/>
          <w:lang w:val="fr-BE"/>
        </w:rPr>
      </w:pPr>
    </w:p>
    <w:p w14:paraId="7AE4110D"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0E"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0F"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10"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11" w14:textId="77777777" w:rsidR="00641FE4" w:rsidRPr="00AD0564" w:rsidRDefault="00641FE4" w:rsidP="00641FE4">
      <w:pPr>
        <w:spacing w:line="240" w:lineRule="auto"/>
        <w:jc w:val="left"/>
        <w:rPr>
          <w:sz w:val="18"/>
          <w:szCs w:val="18"/>
          <w:lang w:val="fr-BE"/>
        </w:rPr>
      </w:pPr>
    </w:p>
    <w:p w14:paraId="7AE41112" w14:textId="77777777" w:rsidR="00641FE4" w:rsidRPr="00AD0564" w:rsidRDefault="00641FE4" w:rsidP="00641FE4">
      <w:pPr>
        <w:spacing w:line="240" w:lineRule="auto"/>
        <w:jc w:val="left"/>
        <w:rPr>
          <w:sz w:val="18"/>
          <w:szCs w:val="18"/>
          <w:lang w:val="fr-BE"/>
        </w:rPr>
      </w:pPr>
    </w:p>
    <w:p w14:paraId="7AE41113" w14:textId="77777777" w:rsidR="00641FE4" w:rsidRPr="00AD0564" w:rsidRDefault="00641FE4" w:rsidP="00641FE4">
      <w:pPr>
        <w:spacing w:line="240" w:lineRule="auto"/>
        <w:jc w:val="left"/>
        <w:rPr>
          <w:sz w:val="18"/>
          <w:szCs w:val="18"/>
          <w:lang w:val="fr-BE"/>
        </w:rPr>
        <w:sectPr w:rsidR="00641FE4" w:rsidRPr="00AD0564" w:rsidSect="005161A0">
          <w:footerReference w:type="default" r:id="rId20"/>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1FE4" w:rsidRPr="00B46BDE" w14:paraId="7AE41118"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114" w14:textId="77777777" w:rsidR="00641FE4" w:rsidRPr="00B46BDE" w:rsidRDefault="00641FE4" w:rsidP="00F0143B">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115" w14:textId="77777777" w:rsidR="00641FE4" w:rsidRPr="00B46BDE" w:rsidRDefault="00641FE4"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16" w14:textId="77777777" w:rsidR="00641FE4" w:rsidRPr="00B46BDE" w:rsidRDefault="00641FE4"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17" w14:textId="05C9B33B" w:rsidR="00641FE4" w:rsidRPr="00B46BDE" w:rsidRDefault="00E301FF" w:rsidP="00054D7D">
            <w:pPr>
              <w:spacing w:line="240" w:lineRule="atLeast"/>
              <w:jc w:val="left"/>
              <w:rPr>
                <w:lang w:val="fr-BE"/>
              </w:rPr>
            </w:pPr>
            <w:r w:rsidRPr="00B46BDE">
              <w:rPr>
                <w:lang w:val="fr-BE"/>
              </w:rPr>
              <w:t>C-cap</w:t>
            </w:r>
            <w:r w:rsidR="00641FE4" w:rsidRPr="00B46BDE">
              <w:rPr>
                <w:lang w:val="fr-BE"/>
              </w:rPr>
              <w:t xml:space="preserve"> </w:t>
            </w:r>
            <w:r w:rsidR="00054D7D" w:rsidRPr="00B46BDE">
              <w:rPr>
                <w:lang w:val="fr-BE"/>
              </w:rPr>
              <w:t>2.2</w:t>
            </w:r>
          </w:p>
        </w:tc>
      </w:tr>
    </w:tbl>
    <w:p w14:paraId="7AE41119" w14:textId="77777777" w:rsidR="00641FE4" w:rsidRPr="00B46BDE" w:rsidRDefault="00641FE4" w:rsidP="00641FE4">
      <w:pPr>
        <w:spacing w:line="240" w:lineRule="auto"/>
        <w:jc w:val="left"/>
        <w:rPr>
          <w:sz w:val="18"/>
          <w:szCs w:val="18"/>
          <w:lang w:val="fr-BE"/>
        </w:rPr>
      </w:pPr>
    </w:p>
    <w:p w14:paraId="7AE4111A" w14:textId="77777777" w:rsidR="00641FE4" w:rsidRPr="00B46BDE" w:rsidRDefault="00641FE4" w:rsidP="00FB3CC5">
      <w:pPr>
        <w:tabs>
          <w:tab w:val="left" w:pos="284"/>
        </w:tabs>
        <w:spacing w:before="120" w:line="240" w:lineRule="atLeast"/>
        <w:rPr>
          <w:rFonts w:cs="Arial"/>
          <w:b/>
          <w:caps/>
          <w:lang w:val="fr-BE"/>
        </w:rPr>
      </w:pPr>
      <w:r w:rsidRPr="00B46BDE">
        <w:rPr>
          <w:rFonts w:cs="Arial"/>
          <w:b/>
          <w:caps/>
          <w:lang w:val="fr-BE"/>
        </w:rPr>
        <w:t>Déclaration concernant une Mission de vérification ou de redressement complémentaire</w:t>
      </w:r>
    </w:p>
    <w:p w14:paraId="7AE4111B" w14:textId="77777777" w:rsidR="00641FE4" w:rsidRPr="00B46BDE" w:rsidRDefault="00641FE4" w:rsidP="00311519">
      <w:pPr>
        <w:spacing w:line="240" w:lineRule="auto"/>
        <w:jc w:val="left"/>
        <w:rPr>
          <w:sz w:val="18"/>
          <w:lang w:val="fr-BE"/>
        </w:rPr>
      </w:pPr>
    </w:p>
    <w:p w14:paraId="7AE4111D" w14:textId="65D17CD8" w:rsidR="00641FE4" w:rsidRPr="00B46BDE" w:rsidRDefault="00641FE4" w:rsidP="00641FE4">
      <w:pPr>
        <w:spacing w:line="240" w:lineRule="atLeast"/>
        <w:rPr>
          <w:rFonts w:cs="Arial"/>
          <w:sz w:val="18"/>
          <w:lang w:val="fr-BE"/>
        </w:rPr>
      </w:pPr>
      <w:r w:rsidRPr="00B46BDE">
        <w:rPr>
          <w:rFonts w:cs="Arial"/>
          <w:sz w:val="18"/>
          <w:lang w:val="fr-BE"/>
        </w:rPr>
        <w:t xml:space="preserve">L'organe de gestion déclare qu'aucune mission de vérification ou de redressement n'a été confiée à une personne qui n'y est pas autorisée par la loi, en application </w:t>
      </w:r>
      <w:bookmarkStart w:id="1" w:name="_Hlk10725042"/>
      <w:r w:rsidRPr="00B46BDE">
        <w:rPr>
          <w:rFonts w:cs="Arial"/>
          <w:sz w:val="18"/>
          <w:lang w:val="fr-BE"/>
        </w:rPr>
        <w:t>des articles 34</w:t>
      </w:r>
      <w:r w:rsidR="00A33AA7" w:rsidRPr="00B46BDE">
        <w:rPr>
          <w:rFonts w:cs="Arial"/>
          <w:sz w:val="18"/>
          <w:lang w:val="fr-BE"/>
        </w:rPr>
        <w:t xml:space="preserve"> </w:t>
      </w:r>
      <w:r w:rsidRPr="00B46BDE">
        <w:rPr>
          <w:rFonts w:cs="Arial"/>
          <w:sz w:val="18"/>
          <w:lang w:val="fr-BE"/>
        </w:rPr>
        <w:t>e</w:t>
      </w:r>
      <w:r w:rsidR="00186477" w:rsidRPr="00B46BDE">
        <w:rPr>
          <w:rFonts w:cs="Arial"/>
          <w:sz w:val="18"/>
          <w:lang w:val="fr-BE"/>
        </w:rPr>
        <w:t xml:space="preserve">t </w:t>
      </w:r>
      <w:r w:rsidRPr="00B46BDE">
        <w:rPr>
          <w:rFonts w:cs="Arial"/>
          <w:sz w:val="18"/>
          <w:lang w:val="fr-BE"/>
        </w:rPr>
        <w:t>37</w:t>
      </w:r>
      <w:r w:rsidR="00A33AA7" w:rsidRPr="00B46BDE">
        <w:rPr>
          <w:rFonts w:cs="Arial"/>
          <w:sz w:val="18"/>
          <w:lang w:val="fr-BE"/>
        </w:rPr>
        <w:t xml:space="preserve"> </w:t>
      </w:r>
      <w:bookmarkEnd w:id="1"/>
      <w:r w:rsidRPr="00B46BDE">
        <w:rPr>
          <w:rFonts w:cs="Arial"/>
          <w:sz w:val="18"/>
          <w:lang w:val="fr-BE"/>
        </w:rPr>
        <w:t xml:space="preserve">de la loi </w:t>
      </w:r>
      <w:r w:rsidR="00710061" w:rsidRPr="00B46BDE">
        <w:rPr>
          <w:rFonts w:cs="Arial"/>
          <w:sz w:val="18"/>
          <w:lang w:val="fr-BE"/>
        </w:rPr>
        <w:t xml:space="preserve">du </w:t>
      </w:r>
      <w:r w:rsidRPr="00B46BDE">
        <w:rPr>
          <w:rFonts w:cs="Arial"/>
          <w:sz w:val="18"/>
          <w:lang w:val="fr-BE"/>
        </w:rPr>
        <w:t>22 avril 1999 relative aux professions comptables et fiscales.</w:t>
      </w:r>
    </w:p>
    <w:p w14:paraId="7AE4111E" w14:textId="77777777" w:rsidR="00641FE4" w:rsidRPr="00B46BDE" w:rsidRDefault="00641FE4" w:rsidP="00641FE4">
      <w:pPr>
        <w:spacing w:line="240" w:lineRule="atLeast"/>
        <w:jc w:val="left"/>
        <w:rPr>
          <w:sz w:val="18"/>
          <w:lang w:val="fr-BE"/>
        </w:rPr>
      </w:pPr>
    </w:p>
    <w:p w14:paraId="7AE4111F" w14:textId="77777777" w:rsidR="00641FE4" w:rsidRPr="00B46BDE" w:rsidRDefault="00641FE4" w:rsidP="00641FE4">
      <w:pPr>
        <w:tabs>
          <w:tab w:val="left" w:pos="284"/>
        </w:tabs>
        <w:spacing w:line="240" w:lineRule="atLeast"/>
        <w:rPr>
          <w:rFonts w:cs="Arial"/>
          <w:sz w:val="18"/>
          <w:szCs w:val="18"/>
          <w:lang w:val="fr-BE"/>
        </w:rPr>
      </w:pPr>
      <w:r w:rsidRPr="00B46BDE">
        <w:rPr>
          <w:rFonts w:cs="Arial"/>
          <w:sz w:val="18"/>
          <w:szCs w:val="18"/>
          <w:lang w:val="fr-BE"/>
        </w:rPr>
        <w:t xml:space="preserve">Les comptes annuels </w:t>
      </w:r>
      <w:r w:rsidRPr="00B46BDE">
        <w:rPr>
          <w:rFonts w:cs="Arial"/>
          <w:b/>
          <w:sz w:val="18"/>
          <w:szCs w:val="18"/>
          <w:lang w:val="fr-BE"/>
        </w:rPr>
        <w:t>ont / n'ont pas</w:t>
      </w:r>
      <w:r w:rsidRPr="00F31429">
        <w:rPr>
          <w:rStyle w:val="FootnoteReference"/>
          <w:rFonts w:cs="Arial"/>
          <w:bCs/>
          <w:szCs w:val="18"/>
          <w:lang w:val="fr-BE"/>
        </w:rPr>
        <w:footnoteReference w:customMarkFollows="1" w:id="4"/>
        <w:sym w:font="Symbol" w:char="F02A"/>
      </w:r>
      <w:r w:rsidRPr="00B46BDE">
        <w:rPr>
          <w:rFonts w:cs="Arial"/>
          <w:b/>
          <w:sz w:val="18"/>
          <w:szCs w:val="18"/>
          <w:lang w:val="fr-BE"/>
        </w:rPr>
        <w:t xml:space="preserve"> </w:t>
      </w:r>
      <w:r w:rsidRPr="00B46BDE">
        <w:rPr>
          <w:rFonts w:cs="Arial"/>
          <w:sz w:val="18"/>
          <w:szCs w:val="18"/>
          <w:lang w:val="fr-BE"/>
        </w:rPr>
        <w:t>été vérifiés ou corrigés par un expert-comptable externe, par un réviseur d'entreprises qui n'est pas le commissaire.</w:t>
      </w:r>
    </w:p>
    <w:p w14:paraId="7AE41120" w14:textId="77777777" w:rsidR="00641FE4" w:rsidRPr="00B46BDE" w:rsidRDefault="00641FE4" w:rsidP="00641FE4">
      <w:pPr>
        <w:spacing w:line="240" w:lineRule="atLeast"/>
        <w:jc w:val="left"/>
        <w:rPr>
          <w:sz w:val="18"/>
          <w:lang w:val="fr-BE"/>
        </w:rPr>
      </w:pPr>
    </w:p>
    <w:p w14:paraId="7AE41121" w14:textId="77777777" w:rsidR="00641FE4" w:rsidRPr="00B46BDE" w:rsidRDefault="00641FE4" w:rsidP="00641FE4">
      <w:pPr>
        <w:tabs>
          <w:tab w:val="left" w:pos="284"/>
        </w:tabs>
        <w:spacing w:line="240" w:lineRule="atLeast"/>
        <w:rPr>
          <w:rFonts w:cs="Arial"/>
          <w:sz w:val="18"/>
          <w:szCs w:val="18"/>
          <w:lang w:val="fr-BE"/>
        </w:rPr>
      </w:pPr>
      <w:r w:rsidRPr="00B46BDE">
        <w:rPr>
          <w:rFonts w:cs="Arial"/>
          <w:sz w:val="18"/>
          <w:szCs w:val="18"/>
          <w:lang w:val="fr-BE"/>
        </w:rPr>
        <w:t>Dans l'affirmative, sont mentionnés dans le tableau ci-dessous: les nom, prénoms, profession et domicile; le numéro de membre auprès de son institut et la nature de la mission:</w:t>
      </w:r>
    </w:p>
    <w:p w14:paraId="7AE41122" w14:textId="0D093ABD" w:rsidR="00641FE4" w:rsidRPr="00B46BDE" w:rsidRDefault="00641FE4" w:rsidP="009A2F02">
      <w:pPr>
        <w:numPr>
          <w:ilvl w:val="0"/>
          <w:numId w:val="14"/>
        </w:numPr>
        <w:tabs>
          <w:tab w:val="clear" w:pos="720"/>
        </w:tabs>
        <w:spacing w:before="120" w:line="240" w:lineRule="atLeast"/>
        <w:ind w:left="568" w:hanging="284"/>
        <w:jc w:val="left"/>
        <w:rPr>
          <w:sz w:val="18"/>
          <w:lang w:val="fr-BE"/>
        </w:rPr>
      </w:pPr>
      <w:r w:rsidRPr="00B46BDE">
        <w:rPr>
          <w:sz w:val="18"/>
          <w:lang w:val="fr-BE"/>
        </w:rPr>
        <w:t xml:space="preserve">La tenue des comptes de </w:t>
      </w:r>
      <w:r w:rsidR="0068412B" w:rsidRPr="00B46BDE">
        <w:rPr>
          <w:sz w:val="18"/>
          <w:lang w:val="fr-BE"/>
        </w:rPr>
        <w:t>la société</w:t>
      </w:r>
      <w:bookmarkStart w:id="2" w:name="_Ref444238521"/>
      <w:r w:rsidRPr="00B46BDE">
        <w:rPr>
          <w:rStyle w:val="FootnoteReference"/>
          <w:lang w:val="fr-BE"/>
        </w:rPr>
        <w:footnoteReference w:customMarkFollows="1" w:id="5"/>
        <w:sym w:font="Symbol" w:char="F02A"/>
      </w:r>
      <w:bookmarkEnd w:id="2"/>
      <w:r w:rsidRPr="00B46BDE">
        <w:rPr>
          <w:rStyle w:val="FootnoteReference"/>
          <w:lang w:val="fr-BE"/>
        </w:rPr>
        <w:sym w:font="Symbol" w:char="F02A"/>
      </w:r>
      <w:r w:rsidRPr="00B46BDE">
        <w:rPr>
          <w:sz w:val="18"/>
          <w:lang w:val="fr-BE"/>
        </w:rPr>
        <w:t xml:space="preserve">, </w:t>
      </w:r>
    </w:p>
    <w:p w14:paraId="7AE41123" w14:textId="77777777" w:rsidR="00641FE4" w:rsidRPr="00B46BDE" w:rsidRDefault="00641FE4" w:rsidP="009A2F02">
      <w:pPr>
        <w:numPr>
          <w:ilvl w:val="0"/>
          <w:numId w:val="14"/>
        </w:numPr>
        <w:tabs>
          <w:tab w:val="clear" w:pos="720"/>
        </w:tabs>
        <w:spacing w:line="240" w:lineRule="atLeast"/>
        <w:ind w:left="568" w:hanging="284"/>
        <w:jc w:val="left"/>
        <w:rPr>
          <w:sz w:val="18"/>
          <w:lang w:val="fr-BE"/>
        </w:rPr>
      </w:pPr>
      <w:r w:rsidRPr="00B46BDE">
        <w:rPr>
          <w:sz w:val="18"/>
          <w:lang w:val="fr-BE"/>
        </w:rPr>
        <w:t>L’établissement des comptes annuels</w:t>
      </w:r>
      <w:r w:rsidR="009A2F02" w:rsidRPr="00B46BDE">
        <w:rPr>
          <w:position w:val="6"/>
          <w:sz w:val="16"/>
          <w:szCs w:val="16"/>
          <w:lang w:val="fr-BE"/>
        </w:rPr>
        <w:sym w:font="Symbol" w:char="F02A"/>
      </w:r>
      <w:r w:rsidR="009A2F02" w:rsidRPr="00B46BDE">
        <w:rPr>
          <w:position w:val="6"/>
          <w:sz w:val="16"/>
          <w:szCs w:val="16"/>
          <w:lang w:val="fr-BE"/>
        </w:rPr>
        <w:sym w:font="Symbol" w:char="F02A"/>
      </w:r>
      <w:r w:rsidRPr="00B46BDE">
        <w:rPr>
          <w:sz w:val="18"/>
          <w:lang w:val="fr-BE"/>
        </w:rPr>
        <w:t>,</w:t>
      </w:r>
    </w:p>
    <w:p w14:paraId="7AE41124" w14:textId="77777777" w:rsidR="00641FE4" w:rsidRPr="00AD0564" w:rsidRDefault="00641FE4" w:rsidP="009A2F02">
      <w:pPr>
        <w:numPr>
          <w:ilvl w:val="0"/>
          <w:numId w:val="14"/>
        </w:numPr>
        <w:tabs>
          <w:tab w:val="clear" w:pos="720"/>
        </w:tabs>
        <w:ind w:left="568" w:hanging="284"/>
        <w:jc w:val="left"/>
        <w:rPr>
          <w:sz w:val="18"/>
          <w:lang w:val="fr-BE"/>
        </w:rPr>
      </w:pPr>
      <w:r w:rsidRPr="00AD0564">
        <w:rPr>
          <w:sz w:val="18"/>
          <w:lang w:val="fr-BE"/>
        </w:rPr>
        <w:t xml:space="preserve">La vérification des comptes annuels et/ou </w:t>
      </w:r>
    </w:p>
    <w:p w14:paraId="7AE41125" w14:textId="77777777" w:rsidR="00641FE4" w:rsidRPr="00AD0564" w:rsidRDefault="00641FE4" w:rsidP="009A2F02">
      <w:pPr>
        <w:numPr>
          <w:ilvl w:val="0"/>
          <w:numId w:val="14"/>
        </w:numPr>
        <w:tabs>
          <w:tab w:val="clear" w:pos="720"/>
        </w:tabs>
        <w:ind w:left="568" w:hanging="284"/>
        <w:jc w:val="left"/>
        <w:rPr>
          <w:sz w:val="18"/>
          <w:lang w:val="fr-BE"/>
        </w:rPr>
      </w:pPr>
      <w:r w:rsidRPr="00AD0564">
        <w:rPr>
          <w:sz w:val="18"/>
          <w:lang w:val="fr-BE"/>
        </w:rPr>
        <w:t>Le redressement des comptes annuels.</w:t>
      </w:r>
    </w:p>
    <w:p w14:paraId="7AE41126" w14:textId="77777777" w:rsidR="00641FE4" w:rsidRPr="00AD0564" w:rsidRDefault="00641FE4" w:rsidP="00641FE4">
      <w:pPr>
        <w:spacing w:line="240" w:lineRule="atLeast"/>
        <w:jc w:val="left"/>
        <w:rPr>
          <w:b/>
          <w:sz w:val="18"/>
          <w:szCs w:val="18"/>
          <w:lang w:val="fr-BE"/>
        </w:rPr>
      </w:pPr>
    </w:p>
    <w:p w14:paraId="7AE41127" w14:textId="77777777" w:rsidR="00641FE4" w:rsidRPr="00AD0564" w:rsidRDefault="00641FE4" w:rsidP="00641FE4">
      <w:pPr>
        <w:spacing w:line="240" w:lineRule="atLeast"/>
        <w:ind w:right="-2"/>
        <w:rPr>
          <w:sz w:val="18"/>
          <w:lang w:val="fr-BE"/>
        </w:rPr>
      </w:pPr>
      <w:r w:rsidRPr="00AD0564">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14:paraId="7AE41128" w14:textId="77777777" w:rsidR="00641FE4" w:rsidRPr="00AD0564" w:rsidRDefault="00641FE4" w:rsidP="00641FE4">
      <w:pPr>
        <w:spacing w:line="240" w:lineRule="atLeast"/>
        <w:jc w:val="left"/>
        <w:rPr>
          <w:sz w:val="18"/>
          <w:lang w:val="fr-BE"/>
        </w:rPr>
      </w:pPr>
    </w:p>
    <w:tbl>
      <w:tblPr>
        <w:tblStyle w:val="TableGrid"/>
        <w:tblW w:w="10772" w:type="dxa"/>
        <w:tblLook w:val="04A0" w:firstRow="1" w:lastRow="0" w:firstColumn="1" w:lastColumn="0" w:noHBand="0" w:noVBand="1"/>
      </w:tblPr>
      <w:tblGrid>
        <w:gridCol w:w="7370"/>
        <w:gridCol w:w="1701"/>
        <w:gridCol w:w="1701"/>
      </w:tblGrid>
      <w:tr w:rsidR="00641FE4" w:rsidRPr="00DA1E3E" w14:paraId="7AE4112D" w14:textId="77777777" w:rsidTr="00F0143B">
        <w:trPr>
          <w:trHeight w:val="510"/>
        </w:trPr>
        <w:tc>
          <w:tcPr>
            <w:tcW w:w="7370" w:type="dxa"/>
            <w:tcBorders>
              <w:top w:val="single" w:sz="12" w:space="0" w:color="auto"/>
              <w:left w:val="single" w:sz="12" w:space="0" w:color="auto"/>
              <w:bottom w:val="single" w:sz="4" w:space="0" w:color="auto"/>
            </w:tcBorders>
            <w:vAlign w:val="center"/>
          </w:tcPr>
          <w:p w14:paraId="7AE41129" w14:textId="77777777" w:rsidR="00641FE4" w:rsidRPr="00AD0564" w:rsidRDefault="00641FE4" w:rsidP="00F0143B">
            <w:pPr>
              <w:spacing w:line="240" w:lineRule="auto"/>
              <w:jc w:val="center"/>
              <w:rPr>
                <w:sz w:val="16"/>
                <w:szCs w:val="16"/>
                <w:lang w:val="fr-BE"/>
              </w:rPr>
            </w:pPr>
            <w:r w:rsidRPr="00AD0564">
              <w:rPr>
                <w:sz w:val="16"/>
                <w:szCs w:val="16"/>
                <w:lang w:val="fr-BE"/>
              </w:rPr>
              <w:t>Nom, prénoms, profession, domicile</w:t>
            </w:r>
          </w:p>
        </w:tc>
        <w:tc>
          <w:tcPr>
            <w:tcW w:w="1701" w:type="dxa"/>
            <w:tcBorders>
              <w:top w:val="single" w:sz="12" w:space="0" w:color="auto"/>
              <w:bottom w:val="single" w:sz="4" w:space="0" w:color="auto"/>
            </w:tcBorders>
            <w:vAlign w:val="center"/>
          </w:tcPr>
          <w:p w14:paraId="7AE4112A" w14:textId="77777777" w:rsidR="00641FE4" w:rsidRPr="00AD0564" w:rsidRDefault="00641FE4" w:rsidP="00F0143B">
            <w:pPr>
              <w:spacing w:line="240" w:lineRule="auto"/>
              <w:jc w:val="center"/>
              <w:rPr>
                <w:sz w:val="16"/>
                <w:szCs w:val="16"/>
                <w:lang w:val="fr-BE"/>
              </w:rPr>
            </w:pPr>
            <w:r w:rsidRPr="00AD0564">
              <w:rPr>
                <w:sz w:val="16"/>
                <w:szCs w:val="16"/>
                <w:lang w:val="fr-BE"/>
              </w:rPr>
              <w:t>Numéro de membre</w:t>
            </w:r>
          </w:p>
        </w:tc>
        <w:tc>
          <w:tcPr>
            <w:tcW w:w="1701" w:type="dxa"/>
            <w:tcBorders>
              <w:top w:val="single" w:sz="12" w:space="0" w:color="auto"/>
              <w:bottom w:val="single" w:sz="4" w:space="0" w:color="auto"/>
              <w:right w:val="single" w:sz="12" w:space="0" w:color="auto"/>
            </w:tcBorders>
            <w:vAlign w:val="center"/>
          </w:tcPr>
          <w:p w14:paraId="7AE4112B" w14:textId="77777777" w:rsidR="00641FE4" w:rsidRPr="00AD0564" w:rsidRDefault="00641FE4" w:rsidP="00F0143B">
            <w:pPr>
              <w:spacing w:line="240" w:lineRule="auto"/>
              <w:jc w:val="center"/>
              <w:rPr>
                <w:sz w:val="16"/>
                <w:szCs w:val="16"/>
                <w:lang w:val="fr-BE"/>
              </w:rPr>
            </w:pPr>
            <w:r w:rsidRPr="00AD0564">
              <w:rPr>
                <w:sz w:val="16"/>
                <w:szCs w:val="16"/>
                <w:lang w:val="fr-BE"/>
              </w:rPr>
              <w:t>Nature de la mission</w:t>
            </w:r>
          </w:p>
          <w:p w14:paraId="7AE4112C" w14:textId="77777777" w:rsidR="00641FE4" w:rsidRPr="00AD0564" w:rsidRDefault="00641FE4" w:rsidP="00F0143B">
            <w:pPr>
              <w:spacing w:line="240" w:lineRule="auto"/>
              <w:jc w:val="center"/>
              <w:rPr>
                <w:sz w:val="16"/>
                <w:szCs w:val="16"/>
                <w:lang w:val="fr-BE"/>
              </w:rPr>
            </w:pPr>
            <w:r w:rsidRPr="00AD0564">
              <w:rPr>
                <w:sz w:val="16"/>
                <w:szCs w:val="16"/>
                <w:lang w:val="fr-BE"/>
              </w:rPr>
              <w:t>(A, B, C et/ou D)</w:t>
            </w:r>
          </w:p>
        </w:tc>
      </w:tr>
      <w:tr w:rsidR="00641FE4" w:rsidRPr="00DA1E3E" w14:paraId="7AE41131" w14:textId="77777777" w:rsidTr="00F0143B">
        <w:trPr>
          <w:trHeight w:val="283"/>
        </w:trPr>
        <w:tc>
          <w:tcPr>
            <w:tcW w:w="7370" w:type="dxa"/>
            <w:tcBorders>
              <w:left w:val="single" w:sz="12" w:space="0" w:color="auto"/>
              <w:bottom w:val="nil"/>
            </w:tcBorders>
            <w:vAlign w:val="center"/>
          </w:tcPr>
          <w:p w14:paraId="7AE4112E" w14:textId="77777777" w:rsidR="00641FE4" w:rsidRPr="00AD0564" w:rsidRDefault="00641FE4" w:rsidP="00F0143B">
            <w:pPr>
              <w:spacing w:line="240" w:lineRule="auto"/>
              <w:jc w:val="left"/>
              <w:rPr>
                <w:sz w:val="18"/>
                <w:szCs w:val="18"/>
                <w:lang w:val="fr-BE"/>
              </w:rPr>
            </w:pPr>
          </w:p>
        </w:tc>
        <w:tc>
          <w:tcPr>
            <w:tcW w:w="1701" w:type="dxa"/>
            <w:tcBorders>
              <w:bottom w:val="nil"/>
            </w:tcBorders>
            <w:vAlign w:val="center"/>
          </w:tcPr>
          <w:p w14:paraId="7AE4112F" w14:textId="77777777" w:rsidR="00641FE4" w:rsidRPr="00AD0564" w:rsidRDefault="00641FE4" w:rsidP="00F0143B">
            <w:pPr>
              <w:spacing w:line="240" w:lineRule="auto"/>
              <w:jc w:val="left"/>
              <w:rPr>
                <w:sz w:val="18"/>
                <w:szCs w:val="18"/>
                <w:lang w:val="fr-BE"/>
              </w:rPr>
            </w:pPr>
          </w:p>
        </w:tc>
        <w:tc>
          <w:tcPr>
            <w:tcW w:w="1701" w:type="dxa"/>
            <w:tcBorders>
              <w:bottom w:val="nil"/>
              <w:right w:val="single" w:sz="12" w:space="0" w:color="auto"/>
            </w:tcBorders>
            <w:vAlign w:val="center"/>
          </w:tcPr>
          <w:p w14:paraId="7AE41130" w14:textId="77777777" w:rsidR="00641FE4" w:rsidRPr="00AD0564" w:rsidRDefault="00641FE4" w:rsidP="00F0143B">
            <w:pPr>
              <w:spacing w:line="240" w:lineRule="auto"/>
              <w:jc w:val="left"/>
              <w:rPr>
                <w:sz w:val="18"/>
                <w:szCs w:val="18"/>
                <w:lang w:val="fr-BE"/>
              </w:rPr>
            </w:pPr>
          </w:p>
        </w:tc>
      </w:tr>
      <w:tr w:rsidR="00641FE4" w:rsidRPr="00DA1E3E" w14:paraId="7AE41135" w14:textId="77777777" w:rsidTr="00F0143B">
        <w:trPr>
          <w:trHeight w:val="283"/>
        </w:trPr>
        <w:tc>
          <w:tcPr>
            <w:tcW w:w="7370" w:type="dxa"/>
            <w:tcBorders>
              <w:top w:val="nil"/>
              <w:left w:val="single" w:sz="12" w:space="0" w:color="auto"/>
              <w:bottom w:val="nil"/>
            </w:tcBorders>
            <w:vAlign w:val="center"/>
          </w:tcPr>
          <w:p w14:paraId="7AE4113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4" w14:textId="77777777" w:rsidR="00641FE4" w:rsidRPr="00AD0564" w:rsidRDefault="00641FE4" w:rsidP="00F0143B">
            <w:pPr>
              <w:spacing w:line="240" w:lineRule="auto"/>
              <w:jc w:val="left"/>
              <w:rPr>
                <w:sz w:val="18"/>
                <w:szCs w:val="18"/>
                <w:lang w:val="fr-BE"/>
              </w:rPr>
            </w:pPr>
          </w:p>
        </w:tc>
      </w:tr>
      <w:tr w:rsidR="00641FE4" w:rsidRPr="00DA1E3E" w14:paraId="7AE41139" w14:textId="77777777" w:rsidTr="00F0143B">
        <w:trPr>
          <w:trHeight w:val="283"/>
        </w:trPr>
        <w:tc>
          <w:tcPr>
            <w:tcW w:w="7370" w:type="dxa"/>
            <w:tcBorders>
              <w:top w:val="nil"/>
              <w:left w:val="single" w:sz="12" w:space="0" w:color="auto"/>
              <w:bottom w:val="nil"/>
            </w:tcBorders>
            <w:vAlign w:val="center"/>
          </w:tcPr>
          <w:p w14:paraId="7AE4113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8" w14:textId="77777777" w:rsidR="00641FE4" w:rsidRPr="00AD0564" w:rsidRDefault="00641FE4" w:rsidP="00F0143B">
            <w:pPr>
              <w:spacing w:line="240" w:lineRule="auto"/>
              <w:jc w:val="left"/>
              <w:rPr>
                <w:sz w:val="18"/>
                <w:szCs w:val="18"/>
                <w:lang w:val="fr-BE"/>
              </w:rPr>
            </w:pPr>
          </w:p>
        </w:tc>
      </w:tr>
      <w:tr w:rsidR="00641FE4" w:rsidRPr="00DA1E3E" w14:paraId="7AE4113D" w14:textId="77777777" w:rsidTr="00F0143B">
        <w:trPr>
          <w:trHeight w:val="283"/>
        </w:trPr>
        <w:tc>
          <w:tcPr>
            <w:tcW w:w="7370" w:type="dxa"/>
            <w:tcBorders>
              <w:top w:val="nil"/>
              <w:left w:val="single" w:sz="12" w:space="0" w:color="auto"/>
              <w:bottom w:val="nil"/>
            </w:tcBorders>
            <w:vAlign w:val="center"/>
          </w:tcPr>
          <w:p w14:paraId="7AE4113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C" w14:textId="77777777" w:rsidR="00641FE4" w:rsidRPr="00AD0564" w:rsidRDefault="00641FE4" w:rsidP="00F0143B">
            <w:pPr>
              <w:spacing w:line="240" w:lineRule="auto"/>
              <w:jc w:val="left"/>
              <w:rPr>
                <w:sz w:val="18"/>
                <w:szCs w:val="18"/>
                <w:lang w:val="fr-BE"/>
              </w:rPr>
            </w:pPr>
          </w:p>
        </w:tc>
      </w:tr>
      <w:tr w:rsidR="00641FE4" w:rsidRPr="00DA1E3E" w14:paraId="7AE41141" w14:textId="77777777" w:rsidTr="00F0143B">
        <w:trPr>
          <w:trHeight w:val="283"/>
        </w:trPr>
        <w:tc>
          <w:tcPr>
            <w:tcW w:w="7370" w:type="dxa"/>
            <w:tcBorders>
              <w:top w:val="nil"/>
              <w:left w:val="single" w:sz="12" w:space="0" w:color="auto"/>
              <w:bottom w:val="nil"/>
            </w:tcBorders>
            <w:vAlign w:val="center"/>
          </w:tcPr>
          <w:p w14:paraId="7AE4113E"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F"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0" w14:textId="77777777" w:rsidR="00641FE4" w:rsidRPr="00AD0564" w:rsidRDefault="00641FE4" w:rsidP="00F0143B">
            <w:pPr>
              <w:spacing w:line="240" w:lineRule="auto"/>
              <w:jc w:val="left"/>
              <w:rPr>
                <w:sz w:val="18"/>
                <w:szCs w:val="18"/>
                <w:lang w:val="fr-BE"/>
              </w:rPr>
            </w:pPr>
          </w:p>
        </w:tc>
      </w:tr>
      <w:tr w:rsidR="00641FE4" w:rsidRPr="00DA1E3E" w14:paraId="7AE41145" w14:textId="77777777" w:rsidTr="00F0143B">
        <w:trPr>
          <w:trHeight w:val="283"/>
        </w:trPr>
        <w:tc>
          <w:tcPr>
            <w:tcW w:w="7370" w:type="dxa"/>
            <w:tcBorders>
              <w:top w:val="nil"/>
              <w:left w:val="single" w:sz="12" w:space="0" w:color="auto"/>
              <w:bottom w:val="nil"/>
            </w:tcBorders>
            <w:vAlign w:val="center"/>
          </w:tcPr>
          <w:p w14:paraId="7AE4114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4" w14:textId="77777777" w:rsidR="00641FE4" w:rsidRPr="00AD0564" w:rsidRDefault="00641FE4" w:rsidP="00F0143B">
            <w:pPr>
              <w:spacing w:line="240" w:lineRule="auto"/>
              <w:jc w:val="left"/>
              <w:rPr>
                <w:sz w:val="18"/>
                <w:szCs w:val="18"/>
                <w:lang w:val="fr-BE"/>
              </w:rPr>
            </w:pPr>
          </w:p>
        </w:tc>
      </w:tr>
      <w:tr w:rsidR="00641FE4" w:rsidRPr="00DA1E3E" w14:paraId="7AE41149" w14:textId="77777777" w:rsidTr="00F0143B">
        <w:trPr>
          <w:trHeight w:val="283"/>
        </w:trPr>
        <w:tc>
          <w:tcPr>
            <w:tcW w:w="7370" w:type="dxa"/>
            <w:tcBorders>
              <w:top w:val="nil"/>
              <w:left w:val="single" w:sz="12" w:space="0" w:color="auto"/>
              <w:bottom w:val="nil"/>
            </w:tcBorders>
            <w:vAlign w:val="center"/>
          </w:tcPr>
          <w:p w14:paraId="7AE4114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8" w14:textId="77777777" w:rsidR="00641FE4" w:rsidRPr="00AD0564" w:rsidRDefault="00641FE4" w:rsidP="00F0143B">
            <w:pPr>
              <w:spacing w:line="240" w:lineRule="auto"/>
              <w:jc w:val="left"/>
              <w:rPr>
                <w:sz w:val="18"/>
                <w:szCs w:val="18"/>
                <w:lang w:val="fr-BE"/>
              </w:rPr>
            </w:pPr>
          </w:p>
        </w:tc>
      </w:tr>
      <w:tr w:rsidR="00641FE4" w:rsidRPr="00DA1E3E" w14:paraId="7AE4114D" w14:textId="77777777" w:rsidTr="00F0143B">
        <w:trPr>
          <w:trHeight w:val="283"/>
        </w:trPr>
        <w:tc>
          <w:tcPr>
            <w:tcW w:w="7370" w:type="dxa"/>
            <w:tcBorders>
              <w:top w:val="nil"/>
              <w:left w:val="single" w:sz="12" w:space="0" w:color="auto"/>
              <w:bottom w:val="nil"/>
            </w:tcBorders>
            <w:vAlign w:val="center"/>
          </w:tcPr>
          <w:p w14:paraId="7AE4114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C" w14:textId="77777777" w:rsidR="00641FE4" w:rsidRPr="00AD0564" w:rsidRDefault="00641FE4" w:rsidP="00F0143B">
            <w:pPr>
              <w:spacing w:line="240" w:lineRule="auto"/>
              <w:jc w:val="left"/>
              <w:rPr>
                <w:sz w:val="18"/>
                <w:szCs w:val="18"/>
                <w:lang w:val="fr-BE"/>
              </w:rPr>
            </w:pPr>
          </w:p>
        </w:tc>
      </w:tr>
      <w:tr w:rsidR="00641FE4" w:rsidRPr="00DA1E3E" w14:paraId="7AE41151" w14:textId="77777777" w:rsidTr="00F0143B">
        <w:trPr>
          <w:trHeight w:val="283"/>
        </w:trPr>
        <w:tc>
          <w:tcPr>
            <w:tcW w:w="7370" w:type="dxa"/>
            <w:tcBorders>
              <w:top w:val="nil"/>
              <w:left w:val="single" w:sz="12" w:space="0" w:color="auto"/>
              <w:bottom w:val="nil"/>
            </w:tcBorders>
            <w:vAlign w:val="center"/>
          </w:tcPr>
          <w:p w14:paraId="7AE4114E"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F"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0" w14:textId="77777777" w:rsidR="00641FE4" w:rsidRPr="00AD0564" w:rsidRDefault="00641FE4" w:rsidP="00F0143B">
            <w:pPr>
              <w:spacing w:line="240" w:lineRule="auto"/>
              <w:jc w:val="left"/>
              <w:rPr>
                <w:sz w:val="18"/>
                <w:szCs w:val="18"/>
                <w:lang w:val="fr-BE"/>
              </w:rPr>
            </w:pPr>
          </w:p>
        </w:tc>
      </w:tr>
      <w:tr w:rsidR="00641FE4" w:rsidRPr="00DA1E3E" w14:paraId="7AE41155" w14:textId="77777777" w:rsidTr="00F0143B">
        <w:trPr>
          <w:trHeight w:val="283"/>
        </w:trPr>
        <w:tc>
          <w:tcPr>
            <w:tcW w:w="7370" w:type="dxa"/>
            <w:tcBorders>
              <w:top w:val="nil"/>
              <w:left w:val="single" w:sz="12" w:space="0" w:color="auto"/>
              <w:bottom w:val="nil"/>
            </w:tcBorders>
            <w:vAlign w:val="center"/>
          </w:tcPr>
          <w:p w14:paraId="7AE4115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4" w14:textId="77777777" w:rsidR="00641FE4" w:rsidRPr="00AD0564" w:rsidRDefault="00641FE4" w:rsidP="00F0143B">
            <w:pPr>
              <w:spacing w:line="240" w:lineRule="auto"/>
              <w:jc w:val="left"/>
              <w:rPr>
                <w:sz w:val="18"/>
                <w:szCs w:val="18"/>
                <w:lang w:val="fr-BE"/>
              </w:rPr>
            </w:pPr>
          </w:p>
        </w:tc>
      </w:tr>
      <w:tr w:rsidR="00641FE4" w:rsidRPr="00DA1E3E" w14:paraId="7AE41159" w14:textId="77777777" w:rsidTr="00F0143B">
        <w:trPr>
          <w:trHeight w:val="283"/>
        </w:trPr>
        <w:tc>
          <w:tcPr>
            <w:tcW w:w="7370" w:type="dxa"/>
            <w:tcBorders>
              <w:top w:val="nil"/>
              <w:left w:val="single" w:sz="12" w:space="0" w:color="auto"/>
              <w:bottom w:val="nil"/>
            </w:tcBorders>
            <w:vAlign w:val="center"/>
          </w:tcPr>
          <w:p w14:paraId="7AE4115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8" w14:textId="77777777" w:rsidR="00641FE4" w:rsidRPr="00AD0564" w:rsidRDefault="00641FE4" w:rsidP="00F0143B">
            <w:pPr>
              <w:spacing w:line="240" w:lineRule="auto"/>
              <w:jc w:val="left"/>
              <w:rPr>
                <w:sz w:val="18"/>
                <w:szCs w:val="18"/>
                <w:lang w:val="fr-BE"/>
              </w:rPr>
            </w:pPr>
          </w:p>
        </w:tc>
      </w:tr>
      <w:tr w:rsidR="00641FE4" w:rsidRPr="00DA1E3E" w14:paraId="7AE4115D" w14:textId="77777777" w:rsidTr="00F0143B">
        <w:trPr>
          <w:trHeight w:val="283"/>
        </w:trPr>
        <w:tc>
          <w:tcPr>
            <w:tcW w:w="7370" w:type="dxa"/>
            <w:tcBorders>
              <w:top w:val="nil"/>
              <w:left w:val="single" w:sz="12" w:space="0" w:color="auto"/>
              <w:bottom w:val="nil"/>
            </w:tcBorders>
            <w:vAlign w:val="center"/>
          </w:tcPr>
          <w:p w14:paraId="7AE4115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C" w14:textId="77777777" w:rsidR="00641FE4" w:rsidRPr="00AD0564" w:rsidRDefault="00641FE4" w:rsidP="00F0143B">
            <w:pPr>
              <w:spacing w:line="240" w:lineRule="auto"/>
              <w:jc w:val="left"/>
              <w:rPr>
                <w:sz w:val="18"/>
                <w:szCs w:val="18"/>
                <w:lang w:val="fr-BE"/>
              </w:rPr>
            </w:pPr>
          </w:p>
        </w:tc>
      </w:tr>
      <w:tr w:rsidR="00641FE4" w:rsidRPr="00DA1E3E" w14:paraId="7AE41161" w14:textId="77777777" w:rsidTr="00F0143B">
        <w:trPr>
          <w:trHeight w:val="283"/>
        </w:trPr>
        <w:tc>
          <w:tcPr>
            <w:tcW w:w="7370" w:type="dxa"/>
            <w:tcBorders>
              <w:top w:val="nil"/>
              <w:left w:val="single" w:sz="12" w:space="0" w:color="auto"/>
              <w:bottom w:val="single" w:sz="12" w:space="0" w:color="auto"/>
            </w:tcBorders>
            <w:vAlign w:val="center"/>
          </w:tcPr>
          <w:p w14:paraId="7AE4115E" w14:textId="77777777" w:rsidR="00641FE4" w:rsidRPr="00AD0564" w:rsidRDefault="00641FE4" w:rsidP="00F0143B">
            <w:pPr>
              <w:spacing w:line="240" w:lineRule="auto"/>
              <w:jc w:val="left"/>
              <w:rPr>
                <w:sz w:val="18"/>
                <w:szCs w:val="18"/>
                <w:lang w:val="fr-BE"/>
              </w:rPr>
            </w:pPr>
          </w:p>
        </w:tc>
        <w:tc>
          <w:tcPr>
            <w:tcW w:w="1701" w:type="dxa"/>
            <w:tcBorders>
              <w:top w:val="nil"/>
              <w:bottom w:val="single" w:sz="12" w:space="0" w:color="auto"/>
            </w:tcBorders>
            <w:vAlign w:val="center"/>
          </w:tcPr>
          <w:p w14:paraId="7AE4115F" w14:textId="77777777" w:rsidR="00641FE4" w:rsidRPr="00AD0564" w:rsidRDefault="00641FE4" w:rsidP="00F0143B">
            <w:pPr>
              <w:spacing w:line="240" w:lineRule="auto"/>
              <w:jc w:val="left"/>
              <w:rPr>
                <w:sz w:val="18"/>
                <w:szCs w:val="18"/>
                <w:lang w:val="fr-BE"/>
              </w:rPr>
            </w:pPr>
          </w:p>
        </w:tc>
        <w:tc>
          <w:tcPr>
            <w:tcW w:w="1701" w:type="dxa"/>
            <w:tcBorders>
              <w:top w:val="nil"/>
              <w:bottom w:val="single" w:sz="12" w:space="0" w:color="auto"/>
              <w:right w:val="single" w:sz="12" w:space="0" w:color="auto"/>
            </w:tcBorders>
            <w:vAlign w:val="center"/>
          </w:tcPr>
          <w:p w14:paraId="7AE41160" w14:textId="77777777" w:rsidR="00641FE4" w:rsidRPr="00AD0564" w:rsidRDefault="00641FE4" w:rsidP="00F0143B">
            <w:pPr>
              <w:spacing w:line="240" w:lineRule="auto"/>
              <w:jc w:val="left"/>
              <w:rPr>
                <w:sz w:val="18"/>
                <w:szCs w:val="18"/>
                <w:lang w:val="fr-BE"/>
              </w:rPr>
            </w:pPr>
          </w:p>
        </w:tc>
      </w:tr>
    </w:tbl>
    <w:p w14:paraId="7AE41162" w14:textId="77777777" w:rsidR="00641FE4" w:rsidRPr="00AD0564" w:rsidRDefault="00641FE4" w:rsidP="00641FE4">
      <w:pPr>
        <w:spacing w:line="240" w:lineRule="auto"/>
        <w:jc w:val="left"/>
        <w:rPr>
          <w:sz w:val="18"/>
          <w:szCs w:val="18"/>
          <w:lang w:val="fr-BE"/>
        </w:rPr>
      </w:pPr>
    </w:p>
    <w:p w14:paraId="7AE41163" w14:textId="77777777" w:rsidR="00641FE4" w:rsidRPr="00AD0564" w:rsidRDefault="00641FE4" w:rsidP="00641FE4">
      <w:pPr>
        <w:spacing w:line="240" w:lineRule="auto"/>
        <w:jc w:val="left"/>
        <w:rPr>
          <w:sz w:val="18"/>
          <w:szCs w:val="18"/>
          <w:lang w:val="fr-BE"/>
        </w:rPr>
      </w:pPr>
    </w:p>
    <w:p w14:paraId="7AE41164" w14:textId="77777777" w:rsidR="00641FE4" w:rsidRPr="00AD0564" w:rsidRDefault="00641FE4" w:rsidP="00641FE4">
      <w:pPr>
        <w:spacing w:line="240" w:lineRule="auto"/>
        <w:jc w:val="left"/>
        <w:rPr>
          <w:sz w:val="18"/>
          <w:szCs w:val="18"/>
          <w:lang w:val="fr-BE"/>
        </w:rPr>
      </w:pPr>
    </w:p>
    <w:p w14:paraId="7AE41165" w14:textId="77777777" w:rsidR="00641FE4" w:rsidRPr="00AD0564" w:rsidRDefault="00641FE4" w:rsidP="00641FE4">
      <w:pPr>
        <w:spacing w:line="240" w:lineRule="auto"/>
        <w:jc w:val="left"/>
        <w:rPr>
          <w:sz w:val="18"/>
          <w:szCs w:val="18"/>
          <w:lang w:val="fr-BE"/>
        </w:rPr>
      </w:pPr>
    </w:p>
    <w:p w14:paraId="7AE41166" w14:textId="77777777" w:rsidR="00641FE4" w:rsidRPr="00AD0564" w:rsidRDefault="00641FE4" w:rsidP="00641FE4">
      <w:pPr>
        <w:spacing w:line="240" w:lineRule="auto"/>
        <w:jc w:val="left"/>
        <w:rPr>
          <w:sz w:val="18"/>
          <w:szCs w:val="18"/>
          <w:lang w:val="fr-BE"/>
        </w:rPr>
      </w:pPr>
    </w:p>
    <w:p w14:paraId="7AE41167" w14:textId="77777777" w:rsidR="00641FE4" w:rsidRPr="00AD0564" w:rsidRDefault="00641FE4" w:rsidP="00641FE4">
      <w:pPr>
        <w:spacing w:line="240" w:lineRule="auto"/>
        <w:jc w:val="left"/>
        <w:rPr>
          <w:sz w:val="18"/>
          <w:szCs w:val="18"/>
          <w:lang w:val="fr-BE"/>
        </w:rPr>
      </w:pPr>
    </w:p>
    <w:p w14:paraId="7AE41168" w14:textId="77777777" w:rsidR="00641FE4" w:rsidRPr="00AD0564" w:rsidRDefault="00641FE4" w:rsidP="00641FE4">
      <w:pPr>
        <w:spacing w:line="240" w:lineRule="auto"/>
        <w:jc w:val="left"/>
        <w:rPr>
          <w:sz w:val="18"/>
          <w:szCs w:val="18"/>
          <w:lang w:val="fr-BE"/>
        </w:rPr>
      </w:pPr>
    </w:p>
    <w:p w14:paraId="7AE41169" w14:textId="77777777" w:rsidR="00641FE4" w:rsidRPr="00AD0564" w:rsidRDefault="00641FE4" w:rsidP="00641FE4">
      <w:pPr>
        <w:spacing w:line="240" w:lineRule="auto"/>
        <w:jc w:val="left"/>
        <w:rPr>
          <w:sz w:val="18"/>
          <w:szCs w:val="18"/>
          <w:lang w:val="fr-BE"/>
        </w:rPr>
      </w:pPr>
    </w:p>
    <w:p w14:paraId="7AE4116A" w14:textId="77777777" w:rsidR="00641FE4" w:rsidRPr="00AD0564" w:rsidRDefault="00641FE4" w:rsidP="00641FE4">
      <w:pPr>
        <w:spacing w:line="240" w:lineRule="auto"/>
        <w:jc w:val="left"/>
        <w:rPr>
          <w:sz w:val="18"/>
          <w:szCs w:val="18"/>
          <w:lang w:val="fr-BE"/>
        </w:rPr>
        <w:sectPr w:rsidR="00641FE4"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B44" w:rsidRPr="00B46BDE" w14:paraId="7AE4116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16B" w14:textId="77777777" w:rsidR="00087EE5" w:rsidRPr="00B46BDE" w:rsidRDefault="00087EE5" w:rsidP="00056DE2">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16C" w14:textId="77777777" w:rsidR="00087EE5" w:rsidRPr="00B46BDE" w:rsidRDefault="00087EE5" w:rsidP="00056DE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6D" w14:textId="77777777" w:rsidR="00087EE5" w:rsidRPr="00B46BDE" w:rsidRDefault="00087EE5" w:rsidP="00056DE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6E" w14:textId="26C120C8" w:rsidR="00087EE5" w:rsidRPr="00B46BDE" w:rsidRDefault="00E301FF" w:rsidP="00054D7D">
            <w:pPr>
              <w:spacing w:line="240" w:lineRule="atLeast"/>
              <w:jc w:val="left"/>
              <w:rPr>
                <w:lang w:val="fr-BE"/>
              </w:rPr>
            </w:pPr>
            <w:r w:rsidRPr="00B46BDE">
              <w:rPr>
                <w:lang w:val="fr-BE"/>
              </w:rPr>
              <w:t>C-cap</w:t>
            </w:r>
            <w:r w:rsidR="00087EE5" w:rsidRPr="00B46BDE">
              <w:rPr>
                <w:lang w:val="fr-BE"/>
              </w:rPr>
              <w:t xml:space="preserve"> </w:t>
            </w:r>
            <w:r w:rsidR="00054D7D" w:rsidRPr="00B46BDE">
              <w:rPr>
                <w:lang w:val="fr-BE"/>
              </w:rPr>
              <w:t>3</w:t>
            </w:r>
            <w:r w:rsidR="00087EE5" w:rsidRPr="00B46BDE">
              <w:rPr>
                <w:lang w:val="fr-BE"/>
              </w:rPr>
              <w:t>.1</w:t>
            </w:r>
          </w:p>
        </w:tc>
      </w:tr>
    </w:tbl>
    <w:p w14:paraId="7AE41170" w14:textId="77777777" w:rsidR="00A85B0F" w:rsidRPr="00B46BDE" w:rsidRDefault="00A85B0F" w:rsidP="008B1813">
      <w:pPr>
        <w:spacing w:line="240" w:lineRule="auto"/>
        <w:jc w:val="left"/>
        <w:rPr>
          <w:lang w:val="fr-BE"/>
        </w:rPr>
      </w:pPr>
    </w:p>
    <w:p w14:paraId="7AE41171" w14:textId="77777777" w:rsidR="00504C1F" w:rsidRPr="00AD0564" w:rsidRDefault="00504C1F" w:rsidP="00504C1F">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B46BDE">
        <w:rPr>
          <w:b/>
          <w:caps/>
          <w:sz w:val="22"/>
          <w:szCs w:val="22"/>
          <w:lang w:val="fr-BE"/>
        </w:rPr>
        <w:t>Comptes annuels</w:t>
      </w:r>
    </w:p>
    <w:p w14:paraId="7AE41172" w14:textId="77777777" w:rsidR="00504C1F" w:rsidRPr="00AD0564" w:rsidRDefault="00504C1F" w:rsidP="008B1813">
      <w:pPr>
        <w:spacing w:line="240" w:lineRule="auto"/>
        <w:jc w:val="left"/>
        <w:rPr>
          <w:lang w:val="fr-BE"/>
        </w:rPr>
      </w:pPr>
    </w:p>
    <w:p w14:paraId="7AE41173" w14:textId="77777777" w:rsidR="00396339" w:rsidRPr="00AD0564" w:rsidRDefault="00396339" w:rsidP="008B1813">
      <w:pPr>
        <w:spacing w:line="240" w:lineRule="auto"/>
        <w:jc w:val="left"/>
        <w:rPr>
          <w:lang w:val="fr-BE"/>
        </w:rPr>
      </w:pPr>
    </w:p>
    <w:p w14:paraId="7AE41174" w14:textId="77777777" w:rsidR="00396339" w:rsidRPr="00AD0564" w:rsidRDefault="00396339" w:rsidP="008B1813">
      <w:pPr>
        <w:spacing w:line="240" w:lineRule="auto"/>
        <w:jc w:val="left"/>
        <w:rPr>
          <w:lang w:val="fr-BE"/>
        </w:rPr>
      </w:pPr>
    </w:p>
    <w:p w14:paraId="7AE41175" w14:textId="77777777" w:rsidR="00A85B0F" w:rsidRPr="00AD0564" w:rsidRDefault="00087EE5" w:rsidP="00A55D1C">
      <w:pPr>
        <w:spacing w:before="20" w:line="240" w:lineRule="atLeast"/>
        <w:jc w:val="left"/>
        <w:rPr>
          <w:b/>
          <w:caps/>
          <w:sz w:val="22"/>
          <w:szCs w:val="22"/>
          <w:lang w:val="fr-BE"/>
        </w:rPr>
      </w:pPr>
      <w:r w:rsidRPr="00AD0564">
        <w:rPr>
          <w:b/>
          <w:caps/>
          <w:sz w:val="22"/>
          <w:szCs w:val="22"/>
          <w:lang w:val="fr-BE"/>
        </w:rPr>
        <w:t>Bilan après répartition</w:t>
      </w:r>
    </w:p>
    <w:p w14:paraId="7AE41176" w14:textId="77777777" w:rsidR="00A85B0F" w:rsidRPr="00AD0564" w:rsidRDefault="00A85B0F"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AD0564" w14:paraId="7AE4117C" w14:textId="77777777" w:rsidTr="00E2583D">
        <w:trPr>
          <w:trHeight w:val="283"/>
        </w:trPr>
        <w:tc>
          <w:tcPr>
            <w:tcW w:w="4932" w:type="dxa"/>
            <w:tcBorders>
              <w:top w:val="nil"/>
              <w:left w:val="nil"/>
              <w:bottom w:val="nil"/>
              <w:right w:val="nil"/>
            </w:tcBorders>
            <w:vAlign w:val="center"/>
          </w:tcPr>
          <w:p w14:paraId="7AE41177" w14:textId="77777777" w:rsidR="00087EE5" w:rsidRPr="00AD0564"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178"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179"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17A"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17B"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CB404D" w:rsidRPr="00AD0564" w14:paraId="7AE41182" w14:textId="77777777" w:rsidTr="00E2583D">
        <w:trPr>
          <w:trHeight w:val="283"/>
        </w:trPr>
        <w:tc>
          <w:tcPr>
            <w:tcW w:w="4932" w:type="dxa"/>
            <w:tcBorders>
              <w:top w:val="nil"/>
              <w:left w:val="nil"/>
              <w:bottom w:val="nil"/>
              <w:right w:val="nil"/>
            </w:tcBorders>
            <w:vAlign w:val="center"/>
          </w:tcPr>
          <w:p w14:paraId="7AE4117D" w14:textId="77777777" w:rsidR="00C03B44" w:rsidRPr="00AD0564" w:rsidRDefault="00056DE2" w:rsidP="00C03B44">
            <w:pPr>
              <w:tabs>
                <w:tab w:val="right" w:leader="dot" w:pos="10631"/>
                <w:tab w:val="right" w:leader="dot" w:pos="10773"/>
              </w:tabs>
              <w:spacing w:line="240" w:lineRule="atLeast"/>
              <w:jc w:val="left"/>
              <w:rPr>
                <w:b/>
                <w:lang w:val="fr-BE"/>
              </w:rPr>
            </w:pPr>
            <w:r w:rsidRPr="00AD0564">
              <w:rPr>
                <w:b/>
                <w:lang w:val="fr-BE"/>
              </w:rPr>
              <w:t>ACTIF</w:t>
            </w:r>
          </w:p>
        </w:tc>
        <w:tc>
          <w:tcPr>
            <w:tcW w:w="680" w:type="dxa"/>
            <w:tcBorders>
              <w:top w:val="nil"/>
              <w:left w:val="nil"/>
              <w:bottom w:val="nil"/>
              <w:right w:val="single" w:sz="12" w:space="0" w:color="auto"/>
            </w:tcBorders>
            <w:vAlign w:val="center"/>
          </w:tcPr>
          <w:p w14:paraId="7AE4117E" w14:textId="77777777" w:rsidR="00C03B44" w:rsidRPr="00AD0564"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AE4117F" w14:textId="77777777" w:rsidR="00C03B44" w:rsidRPr="00AD0564"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1180" w14:textId="77777777" w:rsidR="00C03B44" w:rsidRPr="00AD0564"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41181" w14:textId="77777777" w:rsidR="00C03B44" w:rsidRPr="00AD0564" w:rsidRDefault="00C03B44" w:rsidP="00C03B44">
            <w:pPr>
              <w:tabs>
                <w:tab w:val="right" w:leader="dot" w:pos="10631"/>
                <w:tab w:val="right" w:leader="dot" w:pos="10773"/>
              </w:tabs>
              <w:spacing w:line="240" w:lineRule="atLeast"/>
              <w:jc w:val="left"/>
              <w:rPr>
                <w:sz w:val="18"/>
                <w:szCs w:val="18"/>
                <w:lang w:val="fr-BE"/>
              </w:rPr>
            </w:pPr>
          </w:p>
        </w:tc>
      </w:tr>
      <w:tr w:rsidR="00CB404D" w:rsidRPr="00AD0564" w14:paraId="7AE41188" w14:textId="77777777" w:rsidTr="00E2583D">
        <w:trPr>
          <w:trHeight w:val="283"/>
        </w:trPr>
        <w:tc>
          <w:tcPr>
            <w:tcW w:w="4932" w:type="dxa"/>
            <w:tcBorders>
              <w:top w:val="nil"/>
              <w:left w:val="nil"/>
              <w:bottom w:val="nil"/>
              <w:right w:val="nil"/>
            </w:tcBorders>
            <w:vAlign w:val="center"/>
          </w:tcPr>
          <w:p w14:paraId="7AE41183" w14:textId="77777777" w:rsidR="00056DE2" w:rsidRPr="00AD0564" w:rsidRDefault="00056DE2" w:rsidP="00224B8A">
            <w:pPr>
              <w:tabs>
                <w:tab w:val="right" w:leader="dot" w:pos="4716"/>
              </w:tabs>
              <w:spacing w:before="120" w:line="240" w:lineRule="atLeast"/>
              <w:jc w:val="left"/>
              <w:rPr>
                <w:b/>
                <w:smallCaps/>
                <w:lang w:val="fr-BE"/>
              </w:rPr>
            </w:pPr>
            <w:r w:rsidRPr="00AD0564">
              <w:rPr>
                <w:b/>
                <w:smallCaps/>
                <w:lang w:val="fr-BE"/>
              </w:rPr>
              <w:t>Frais d’établissement</w:t>
            </w:r>
            <w:r w:rsidR="00224B8A" w:rsidRPr="00AD0564">
              <w:rPr>
                <w:smallCaps/>
                <w:lang w:val="fr-BE"/>
              </w:rPr>
              <w:tab/>
            </w:r>
          </w:p>
        </w:tc>
        <w:tc>
          <w:tcPr>
            <w:tcW w:w="680" w:type="dxa"/>
            <w:tcBorders>
              <w:top w:val="nil"/>
              <w:left w:val="nil"/>
              <w:bottom w:val="nil"/>
              <w:right w:val="single" w:sz="12" w:space="0" w:color="auto"/>
            </w:tcBorders>
            <w:vAlign w:val="center"/>
          </w:tcPr>
          <w:p w14:paraId="7AE41184"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56DE2" w:rsidRPr="00AD0564">
              <w:rPr>
                <w:sz w:val="16"/>
                <w:szCs w:val="16"/>
                <w:lang w:val="fr-BE"/>
              </w:rPr>
              <w:t>.1</w:t>
            </w:r>
          </w:p>
        </w:tc>
        <w:tc>
          <w:tcPr>
            <w:tcW w:w="709" w:type="dxa"/>
            <w:tcBorders>
              <w:top w:val="nil"/>
              <w:left w:val="single" w:sz="12" w:space="0" w:color="auto"/>
              <w:bottom w:val="nil"/>
            </w:tcBorders>
            <w:vAlign w:val="center"/>
          </w:tcPr>
          <w:p w14:paraId="7AE41185" w14:textId="77777777" w:rsidR="00056DE2" w:rsidRPr="00AD0564" w:rsidRDefault="00056DE2"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20</w:t>
            </w:r>
          </w:p>
        </w:tc>
        <w:tc>
          <w:tcPr>
            <w:tcW w:w="2268" w:type="dxa"/>
            <w:tcBorders>
              <w:top w:val="nil"/>
              <w:bottom w:val="nil"/>
              <w:right w:val="single" w:sz="12" w:space="0" w:color="auto"/>
            </w:tcBorders>
            <w:vAlign w:val="center"/>
          </w:tcPr>
          <w:p w14:paraId="7AE41186" w14:textId="77777777" w:rsidR="00056DE2" w:rsidRPr="00AD0564" w:rsidRDefault="00E2583D" w:rsidP="00F504C8">
            <w:pPr>
              <w:tabs>
                <w:tab w:val="right" w:leader="dot" w:pos="2043"/>
              </w:tabs>
              <w:spacing w:before="120" w:line="240" w:lineRule="atLeast"/>
              <w:ind w:left="482"/>
              <w:jc w:val="left"/>
              <w:rPr>
                <w:sz w:val="18"/>
                <w:szCs w:val="18"/>
                <w:u w:val="single"/>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187"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CB404D" w:rsidRPr="00AD0564" w14:paraId="7AE4118E" w14:textId="77777777" w:rsidTr="00E2583D">
        <w:trPr>
          <w:trHeight w:val="283"/>
        </w:trPr>
        <w:tc>
          <w:tcPr>
            <w:tcW w:w="4932" w:type="dxa"/>
            <w:tcBorders>
              <w:top w:val="nil"/>
              <w:left w:val="nil"/>
              <w:bottom w:val="nil"/>
              <w:right w:val="nil"/>
            </w:tcBorders>
            <w:vAlign w:val="center"/>
          </w:tcPr>
          <w:p w14:paraId="7AE41189" w14:textId="77777777" w:rsidR="00056DE2" w:rsidRPr="00AD0564" w:rsidRDefault="0096387D" w:rsidP="00224B8A">
            <w:pPr>
              <w:tabs>
                <w:tab w:val="right" w:leader="dot" w:pos="4716"/>
              </w:tabs>
              <w:spacing w:before="120" w:line="240" w:lineRule="atLeast"/>
              <w:jc w:val="left"/>
              <w:rPr>
                <w:b/>
                <w:smallCaps/>
                <w:lang w:val="fr-BE"/>
              </w:rPr>
            </w:pPr>
            <w:r w:rsidRPr="00AD0564">
              <w:rPr>
                <w:b/>
                <w:smallCaps/>
                <w:lang w:val="fr-BE"/>
              </w:rPr>
              <w:t>Actifs immobilisés</w:t>
            </w:r>
            <w:r w:rsidR="00CD5FD2" w:rsidRPr="00AD0564">
              <w:rPr>
                <w:smallCaps/>
                <w:lang w:val="fr-BE"/>
              </w:rPr>
              <w:tab/>
            </w:r>
          </w:p>
        </w:tc>
        <w:tc>
          <w:tcPr>
            <w:tcW w:w="680" w:type="dxa"/>
            <w:tcBorders>
              <w:top w:val="nil"/>
              <w:left w:val="nil"/>
              <w:bottom w:val="nil"/>
              <w:right w:val="single" w:sz="12" w:space="0" w:color="auto"/>
            </w:tcBorders>
            <w:vAlign w:val="center"/>
          </w:tcPr>
          <w:p w14:paraId="7AE4118A" w14:textId="77777777" w:rsidR="00056DE2" w:rsidRPr="00AD0564"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18B" w14:textId="77777777" w:rsidR="00056DE2" w:rsidRPr="00AD0564" w:rsidRDefault="0096387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21/28</w:t>
            </w:r>
          </w:p>
        </w:tc>
        <w:tc>
          <w:tcPr>
            <w:tcW w:w="2268" w:type="dxa"/>
            <w:tcBorders>
              <w:top w:val="nil"/>
              <w:bottom w:val="nil"/>
              <w:right w:val="single" w:sz="12" w:space="0" w:color="auto"/>
            </w:tcBorders>
            <w:vAlign w:val="center"/>
          </w:tcPr>
          <w:p w14:paraId="7AE4118C"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18D"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CB404D" w:rsidRPr="00AD0564" w14:paraId="7AE41194" w14:textId="77777777" w:rsidTr="00E2583D">
        <w:trPr>
          <w:trHeight w:val="283"/>
        </w:trPr>
        <w:tc>
          <w:tcPr>
            <w:tcW w:w="4932" w:type="dxa"/>
            <w:tcBorders>
              <w:top w:val="nil"/>
              <w:left w:val="nil"/>
              <w:bottom w:val="nil"/>
              <w:right w:val="nil"/>
            </w:tcBorders>
            <w:vAlign w:val="center"/>
          </w:tcPr>
          <w:p w14:paraId="7AE4118F" w14:textId="77777777" w:rsidR="00056DE2" w:rsidRPr="00AD0564" w:rsidRDefault="0096387D" w:rsidP="00263B2B">
            <w:pPr>
              <w:tabs>
                <w:tab w:val="right" w:leader="dot" w:pos="4717"/>
              </w:tabs>
              <w:spacing w:before="120" w:line="240" w:lineRule="atLeast"/>
              <w:jc w:val="left"/>
              <w:rPr>
                <w:b/>
                <w:sz w:val="18"/>
                <w:szCs w:val="18"/>
                <w:lang w:val="fr-BE"/>
              </w:rPr>
            </w:pPr>
            <w:r w:rsidRPr="00AD0564">
              <w:rPr>
                <w:b/>
                <w:sz w:val="18"/>
                <w:szCs w:val="18"/>
                <w:lang w:val="fr-BE"/>
              </w:rPr>
              <w:t>Immobilisations incorporelles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90"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92568D" w:rsidRPr="00AD0564">
              <w:rPr>
                <w:sz w:val="16"/>
                <w:szCs w:val="16"/>
                <w:lang w:val="fr-BE"/>
              </w:rPr>
              <w:t>.2</w:t>
            </w:r>
          </w:p>
        </w:tc>
        <w:tc>
          <w:tcPr>
            <w:tcW w:w="709" w:type="dxa"/>
            <w:tcBorders>
              <w:top w:val="nil"/>
              <w:left w:val="single" w:sz="12" w:space="0" w:color="auto"/>
              <w:bottom w:val="nil"/>
            </w:tcBorders>
            <w:vAlign w:val="center"/>
          </w:tcPr>
          <w:p w14:paraId="7AE41191" w14:textId="77777777" w:rsidR="00056DE2" w:rsidRPr="00AD0564" w:rsidRDefault="0092568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21</w:t>
            </w:r>
          </w:p>
        </w:tc>
        <w:tc>
          <w:tcPr>
            <w:tcW w:w="2268" w:type="dxa"/>
            <w:tcBorders>
              <w:top w:val="nil"/>
              <w:bottom w:val="nil"/>
              <w:right w:val="single" w:sz="12" w:space="0" w:color="auto"/>
            </w:tcBorders>
            <w:vAlign w:val="center"/>
          </w:tcPr>
          <w:p w14:paraId="7AE41192" w14:textId="77777777" w:rsidR="00056DE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3" w14:textId="77777777" w:rsidR="00056DE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CB404D" w:rsidRPr="00AD0564" w14:paraId="7AE4119A" w14:textId="77777777" w:rsidTr="00E2583D">
        <w:trPr>
          <w:trHeight w:val="283"/>
        </w:trPr>
        <w:tc>
          <w:tcPr>
            <w:tcW w:w="4932" w:type="dxa"/>
            <w:tcBorders>
              <w:top w:val="nil"/>
              <w:left w:val="nil"/>
              <w:bottom w:val="nil"/>
              <w:right w:val="nil"/>
            </w:tcBorders>
            <w:vAlign w:val="center"/>
          </w:tcPr>
          <w:p w14:paraId="7AE41195" w14:textId="77777777" w:rsidR="00056DE2" w:rsidRPr="00AD0564" w:rsidRDefault="0096387D" w:rsidP="00263B2B">
            <w:pPr>
              <w:tabs>
                <w:tab w:val="right" w:leader="dot" w:pos="4717"/>
              </w:tabs>
              <w:spacing w:before="120" w:line="240" w:lineRule="atLeast"/>
              <w:jc w:val="left"/>
              <w:rPr>
                <w:sz w:val="18"/>
                <w:szCs w:val="18"/>
                <w:lang w:val="fr-BE"/>
              </w:rPr>
            </w:pPr>
            <w:r w:rsidRPr="00AD0564">
              <w:rPr>
                <w:b/>
                <w:sz w:val="18"/>
                <w:szCs w:val="18"/>
                <w:lang w:val="fr-BE"/>
              </w:rPr>
              <w:t>Immobilisations corporelles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96"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92568D" w:rsidRPr="00AD0564">
              <w:rPr>
                <w:sz w:val="16"/>
                <w:szCs w:val="16"/>
                <w:lang w:val="fr-BE"/>
              </w:rPr>
              <w:t>.3</w:t>
            </w:r>
          </w:p>
        </w:tc>
        <w:tc>
          <w:tcPr>
            <w:tcW w:w="709" w:type="dxa"/>
            <w:tcBorders>
              <w:top w:val="nil"/>
              <w:left w:val="single" w:sz="12" w:space="0" w:color="auto"/>
              <w:bottom w:val="nil"/>
            </w:tcBorders>
            <w:vAlign w:val="center"/>
          </w:tcPr>
          <w:p w14:paraId="7AE41197" w14:textId="77777777" w:rsidR="00056DE2" w:rsidRPr="00AD0564" w:rsidRDefault="0092568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22/27</w:t>
            </w:r>
          </w:p>
        </w:tc>
        <w:tc>
          <w:tcPr>
            <w:tcW w:w="2268" w:type="dxa"/>
            <w:tcBorders>
              <w:top w:val="nil"/>
              <w:bottom w:val="nil"/>
              <w:right w:val="single" w:sz="12" w:space="0" w:color="auto"/>
            </w:tcBorders>
            <w:vAlign w:val="center"/>
          </w:tcPr>
          <w:p w14:paraId="7AE41198" w14:textId="77777777" w:rsidR="00056DE2" w:rsidRPr="00AD0564" w:rsidRDefault="00F504C8" w:rsidP="00F504C8">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9" w14:textId="77777777" w:rsidR="00056DE2" w:rsidRPr="00AD0564" w:rsidRDefault="00F504C8" w:rsidP="00F504C8">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33CF7" w:rsidRPr="00AD0564" w14:paraId="7AE411A0" w14:textId="77777777" w:rsidTr="00E2583D">
        <w:trPr>
          <w:trHeight w:val="283"/>
        </w:trPr>
        <w:tc>
          <w:tcPr>
            <w:tcW w:w="4932" w:type="dxa"/>
            <w:tcBorders>
              <w:top w:val="nil"/>
              <w:left w:val="nil"/>
              <w:bottom w:val="nil"/>
              <w:right w:val="nil"/>
            </w:tcBorders>
            <w:vAlign w:val="center"/>
          </w:tcPr>
          <w:p w14:paraId="7AE4119B" w14:textId="77777777" w:rsidR="00056DE2" w:rsidRPr="00AD0564" w:rsidRDefault="0092568D" w:rsidP="00263B2B">
            <w:pPr>
              <w:tabs>
                <w:tab w:val="right" w:leader="dot" w:pos="4717"/>
              </w:tabs>
              <w:spacing w:line="240" w:lineRule="atLeast"/>
              <w:ind w:left="284"/>
              <w:jc w:val="left"/>
              <w:rPr>
                <w:sz w:val="18"/>
                <w:szCs w:val="18"/>
                <w:lang w:val="fr-BE"/>
              </w:rPr>
            </w:pPr>
            <w:r w:rsidRPr="00AD0564">
              <w:rPr>
                <w:sz w:val="18"/>
                <w:szCs w:val="18"/>
                <w:lang w:val="fr-BE"/>
              </w:rPr>
              <w:t>Terrains et constructions</w:t>
            </w:r>
            <w:r w:rsidRPr="00AD0564">
              <w:rPr>
                <w:sz w:val="18"/>
                <w:szCs w:val="18"/>
                <w:lang w:val="fr-BE"/>
              </w:rPr>
              <w:tab/>
            </w:r>
          </w:p>
        </w:tc>
        <w:tc>
          <w:tcPr>
            <w:tcW w:w="680" w:type="dxa"/>
            <w:tcBorders>
              <w:top w:val="nil"/>
              <w:left w:val="nil"/>
              <w:bottom w:val="nil"/>
              <w:right w:val="single" w:sz="12" w:space="0" w:color="auto"/>
            </w:tcBorders>
            <w:vAlign w:val="center"/>
          </w:tcPr>
          <w:p w14:paraId="7AE4119C" w14:textId="77777777" w:rsidR="00056DE2" w:rsidRPr="00AD0564"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9D" w14:textId="77777777" w:rsidR="00056DE2"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22</w:t>
            </w:r>
          </w:p>
        </w:tc>
        <w:tc>
          <w:tcPr>
            <w:tcW w:w="2268" w:type="dxa"/>
            <w:tcBorders>
              <w:top w:val="nil"/>
              <w:bottom w:val="nil"/>
              <w:right w:val="single" w:sz="12" w:space="0" w:color="auto"/>
            </w:tcBorders>
            <w:vAlign w:val="center"/>
          </w:tcPr>
          <w:p w14:paraId="7AE4119E" w14:textId="77777777" w:rsidR="00056DE2" w:rsidRPr="00AD0564" w:rsidRDefault="00F504C8" w:rsidP="004F4F32">
            <w:pPr>
              <w:tabs>
                <w:tab w:val="right" w:leader="dot" w:pos="1901"/>
              </w:tabs>
              <w:spacing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F" w14:textId="77777777" w:rsidR="00056DE2"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A6" w14:textId="77777777" w:rsidTr="00E2583D">
        <w:trPr>
          <w:trHeight w:val="283"/>
        </w:trPr>
        <w:tc>
          <w:tcPr>
            <w:tcW w:w="4932" w:type="dxa"/>
            <w:tcBorders>
              <w:top w:val="nil"/>
              <w:left w:val="nil"/>
              <w:bottom w:val="nil"/>
              <w:right w:val="nil"/>
            </w:tcBorders>
            <w:vAlign w:val="center"/>
          </w:tcPr>
          <w:p w14:paraId="7AE411A1"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Installations, machines et outillage</w:t>
            </w:r>
            <w:r w:rsidRPr="00AD0564">
              <w:rPr>
                <w:sz w:val="18"/>
                <w:szCs w:val="18"/>
                <w:lang w:val="fr-BE"/>
              </w:rPr>
              <w:tab/>
            </w:r>
          </w:p>
        </w:tc>
        <w:tc>
          <w:tcPr>
            <w:tcW w:w="680" w:type="dxa"/>
            <w:tcBorders>
              <w:top w:val="nil"/>
              <w:left w:val="nil"/>
              <w:bottom w:val="nil"/>
              <w:right w:val="single" w:sz="12" w:space="0" w:color="auto"/>
            </w:tcBorders>
            <w:vAlign w:val="center"/>
          </w:tcPr>
          <w:p w14:paraId="7AE411A2"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3"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23</w:t>
            </w:r>
          </w:p>
        </w:tc>
        <w:tc>
          <w:tcPr>
            <w:tcW w:w="2268" w:type="dxa"/>
            <w:tcBorders>
              <w:top w:val="nil"/>
              <w:bottom w:val="nil"/>
              <w:right w:val="single" w:sz="12" w:space="0" w:color="auto"/>
            </w:tcBorders>
            <w:vAlign w:val="center"/>
          </w:tcPr>
          <w:p w14:paraId="7AE411A4"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A5"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AC" w14:textId="77777777" w:rsidTr="00E2583D">
        <w:trPr>
          <w:trHeight w:val="283"/>
        </w:trPr>
        <w:tc>
          <w:tcPr>
            <w:tcW w:w="4932" w:type="dxa"/>
            <w:tcBorders>
              <w:top w:val="nil"/>
              <w:left w:val="nil"/>
              <w:bottom w:val="nil"/>
              <w:right w:val="nil"/>
            </w:tcBorders>
            <w:vAlign w:val="center"/>
          </w:tcPr>
          <w:p w14:paraId="7AE411A7"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Mobilier et matériel roulant</w:t>
            </w:r>
            <w:r w:rsidRPr="00AD0564">
              <w:rPr>
                <w:sz w:val="18"/>
                <w:szCs w:val="18"/>
                <w:lang w:val="fr-BE"/>
              </w:rPr>
              <w:tab/>
            </w:r>
          </w:p>
        </w:tc>
        <w:tc>
          <w:tcPr>
            <w:tcW w:w="680" w:type="dxa"/>
            <w:tcBorders>
              <w:top w:val="nil"/>
              <w:left w:val="nil"/>
              <w:bottom w:val="nil"/>
              <w:right w:val="single" w:sz="12" w:space="0" w:color="auto"/>
            </w:tcBorders>
            <w:vAlign w:val="center"/>
          </w:tcPr>
          <w:p w14:paraId="7AE411A8"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9"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24</w:t>
            </w:r>
          </w:p>
        </w:tc>
        <w:tc>
          <w:tcPr>
            <w:tcW w:w="2268" w:type="dxa"/>
            <w:tcBorders>
              <w:top w:val="nil"/>
              <w:bottom w:val="nil"/>
              <w:right w:val="single" w:sz="12" w:space="0" w:color="auto"/>
            </w:tcBorders>
            <w:vAlign w:val="center"/>
          </w:tcPr>
          <w:p w14:paraId="7AE411AA"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AB"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2" w14:textId="77777777" w:rsidTr="00E2583D">
        <w:trPr>
          <w:trHeight w:val="283"/>
        </w:trPr>
        <w:tc>
          <w:tcPr>
            <w:tcW w:w="4932" w:type="dxa"/>
            <w:tcBorders>
              <w:top w:val="nil"/>
              <w:left w:val="nil"/>
              <w:bottom w:val="nil"/>
              <w:right w:val="nil"/>
            </w:tcBorders>
            <w:vAlign w:val="center"/>
          </w:tcPr>
          <w:p w14:paraId="7AE411AD"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Location-financement et droits similaires</w:t>
            </w:r>
            <w:r w:rsidRPr="00AD0564">
              <w:rPr>
                <w:sz w:val="18"/>
                <w:szCs w:val="18"/>
                <w:lang w:val="fr-BE"/>
              </w:rPr>
              <w:tab/>
            </w:r>
          </w:p>
        </w:tc>
        <w:tc>
          <w:tcPr>
            <w:tcW w:w="680" w:type="dxa"/>
            <w:tcBorders>
              <w:top w:val="nil"/>
              <w:left w:val="nil"/>
              <w:bottom w:val="nil"/>
              <w:right w:val="single" w:sz="12" w:space="0" w:color="auto"/>
            </w:tcBorders>
            <w:vAlign w:val="center"/>
          </w:tcPr>
          <w:p w14:paraId="7AE411AE"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F"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25</w:t>
            </w:r>
          </w:p>
        </w:tc>
        <w:tc>
          <w:tcPr>
            <w:tcW w:w="2268" w:type="dxa"/>
            <w:tcBorders>
              <w:top w:val="nil"/>
              <w:bottom w:val="nil"/>
              <w:right w:val="single" w:sz="12" w:space="0" w:color="auto"/>
            </w:tcBorders>
            <w:vAlign w:val="center"/>
          </w:tcPr>
          <w:p w14:paraId="7AE411B0"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1"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8" w14:textId="77777777" w:rsidTr="00E2583D">
        <w:trPr>
          <w:trHeight w:val="283"/>
        </w:trPr>
        <w:tc>
          <w:tcPr>
            <w:tcW w:w="4932" w:type="dxa"/>
            <w:tcBorders>
              <w:top w:val="nil"/>
              <w:left w:val="nil"/>
              <w:bottom w:val="nil"/>
              <w:right w:val="nil"/>
            </w:tcBorders>
            <w:vAlign w:val="center"/>
          </w:tcPr>
          <w:p w14:paraId="7AE411B3"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Autres immobilisations corporelles</w:t>
            </w:r>
            <w:r w:rsidRPr="00AD0564">
              <w:rPr>
                <w:sz w:val="18"/>
                <w:szCs w:val="18"/>
                <w:lang w:val="fr-BE"/>
              </w:rPr>
              <w:tab/>
            </w:r>
          </w:p>
        </w:tc>
        <w:tc>
          <w:tcPr>
            <w:tcW w:w="680" w:type="dxa"/>
            <w:tcBorders>
              <w:top w:val="nil"/>
              <w:left w:val="nil"/>
              <w:bottom w:val="nil"/>
              <w:right w:val="single" w:sz="12" w:space="0" w:color="auto"/>
            </w:tcBorders>
            <w:vAlign w:val="center"/>
          </w:tcPr>
          <w:p w14:paraId="7AE411B4"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B5"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26</w:t>
            </w:r>
          </w:p>
        </w:tc>
        <w:tc>
          <w:tcPr>
            <w:tcW w:w="2268" w:type="dxa"/>
            <w:tcBorders>
              <w:top w:val="nil"/>
              <w:bottom w:val="nil"/>
              <w:right w:val="single" w:sz="12" w:space="0" w:color="auto"/>
            </w:tcBorders>
            <w:vAlign w:val="center"/>
          </w:tcPr>
          <w:p w14:paraId="7AE411B6"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7"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E" w14:textId="77777777" w:rsidTr="00E2583D">
        <w:trPr>
          <w:trHeight w:val="283"/>
        </w:trPr>
        <w:tc>
          <w:tcPr>
            <w:tcW w:w="4932" w:type="dxa"/>
            <w:tcBorders>
              <w:top w:val="nil"/>
              <w:left w:val="nil"/>
              <w:bottom w:val="nil"/>
              <w:right w:val="nil"/>
            </w:tcBorders>
            <w:vAlign w:val="center"/>
          </w:tcPr>
          <w:p w14:paraId="7AE411B9"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Immobilisations en cours et acomptes versés</w:t>
            </w:r>
            <w:r w:rsidRPr="00AD0564">
              <w:rPr>
                <w:sz w:val="18"/>
                <w:szCs w:val="18"/>
                <w:lang w:val="fr-BE"/>
              </w:rPr>
              <w:tab/>
            </w:r>
          </w:p>
        </w:tc>
        <w:tc>
          <w:tcPr>
            <w:tcW w:w="680" w:type="dxa"/>
            <w:tcBorders>
              <w:top w:val="nil"/>
              <w:left w:val="nil"/>
              <w:bottom w:val="nil"/>
              <w:right w:val="single" w:sz="12" w:space="0" w:color="auto"/>
            </w:tcBorders>
            <w:vAlign w:val="center"/>
          </w:tcPr>
          <w:p w14:paraId="7AE411BA"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BB"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27</w:t>
            </w:r>
          </w:p>
        </w:tc>
        <w:tc>
          <w:tcPr>
            <w:tcW w:w="2268" w:type="dxa"/>
            <w:tcBorders>
              <w:top w:val="nil"/>
              <w:bottom w:val="nil"/>
              <w:right w:val="single" w:sz="12" w:space="0" w:color="auto"/>
            </w:tcBorders>
            <w:vAlign w:val="center"/>
          </w:tcPr>
          <w:p w14:paraId="7AE411BC"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D"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C5" w14:textId="77777777" w:rsidTr="00E2583D">
        <w:trPr>
          <w:trHeight w:val="283"/>
        </w:trPr>
        <w:tc>
          <w:tcPr>
            <w:tcW w:w="4932" w:type="dxa"/>
            <w:tcBorders>
              <w:top w:val="nil"/>
              <w:left w:val="nil"/>
              <w:bottom w:val="nil"/>
              <w:right w:val="nil"/>
            </w:tcBorders>
            <w:vAlign w:val="center"/>
          </w:tcPr>
          <w:p w14:paraId="7AE411BF" w14:textId="77777777" w:rsidR="00EA144A" w:rsidRPr="00AD0564" w:rsidRDefault="00EA144A" w:rsidP="00263B2B">
            <w:pPr>
              <w:tabs>
                <w:tab w:val="right" w:leader="dot" w:pos="4717"/>
              </w:tabs>
              <w:spacing w:before="240" w:after="20" w:line="240" w:lineRule="atLeast"/>
              <w:jc w:val="left"/>
              <w:rPr>
                <w:b/>
                <w:sz w:val="18"/>
                <w:szCs w:val="18"/>
                <w:lang w:val="fr-BE"/>
              </w:rPr>
            </w:pPr>
            <w:r w:rsidRPr="00AD0564">
              <w:rPr>
                <w:b/>
                <w:sz w:val="18"/>
                <w:szCs w:val="18"/>
                <w:lang w:val="fr-BE"/>
              </w:rPr>
              <w:t>Immobilisations financières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C0" w14:textId="77777777" w:rsidR="00EA144A" w:rsidRPr="00AD0564" w:rsidRDefault="00FA5BDD" w:rsidP="00B10635">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EA144A" w:rsidRPr="00AD0564">
              <w:rPr>
                <w:sz w:val="16"/>
                <w:szCs w:val="16"/>
                <w:lang w:val="fr-BE"/>
              </w:rPr>
              <w:t>.4</w:t>
            </w:r>
            <w:r w:rsidR="00DF5ED4" w:rsidRPr="00AD0564">
              <w:rPr>
                <w:sz w:val="16"/>
                <w:szCs w:val="16"/>
                <w:lang w:val="fr-BE"/>
              </w:rPr>
              <w:t>/</w:t>
            </w:r>
          </w:p>
          <w:p w14:paraId="7AE411C1" w14:textId="77777777" w:rsidR="00EA144A" w:rsidRPr="00AD0564" w:rsidRDefault="00FA5BDD" w:rsidP="00EE2091">
            <w:pPr>
              <w:tabs>
                <w:tab w:val="right" w:leader="dot" w:pos="10631"/>
                <w:tab w:val="right" w:leader="dot" w:pos="10773"/>
              </w:tabs>
              <w:spacing w:after="20" w:line="240" w:lineRule="atLeast"/>
              <w:jc w:val="left"/>
              <w:rPr>
                <w:sz w:val="16"/>
                <w:szCs w:val="16"/>
                <w:lang w:val="fr-BE"/>
              </w:rPr>
            </w:pPr>
            <w:r w:rsidRPr="00AD0564">
              <w:rPr>
                <w:sz w:val="16"/>
                <w:szCs w:val="16"/>
                <w:lang w:val="fr-BE"/>
              </w:rPr>
              <w:t>6</w:t>
            </w:r>
            <w:r w:rsidR="00272074" w:rsidRPr="00AD0564">
              <w:rPr>
                <w:sz w:val="16"/>
                <w:szCs w:val="16"/>
                <w:lang w:val="fr-BE"/>
              </w:rPr>
              <w:t>.5.1</w:t>
            </w:r>
          </w:p>
        </w:tc>
        <w:tc>
          <w:tcPr>
            <w:tcW w:w="709" w:type="dxa"/>
            <w:tcBorders>
              <w:top w:val="nil"/>
              <w:left w:val="single" w:sz="12" w:space="0" w:color="auto"/>
              <w:bottom w:val="nil"/>
            </w:tcBorders>
            <w:vAlign w:val="center"/>
          </w:tcPr>
          <w:p w14:paraId="7AE411C2" w14:textId="77777777" w:rsidR="00EA144A" w:rsidRPr="00AD0564" w:rsidRDefault="00EA144A" w:rsidP="002E3853">
            <w:pPr>
              <w:tabs>
                <w:tab w:val="right" w:leader="dot" w:pos="10631"/>
                <w:tab w:val="right" w:leader="dot" w:pos="10773"/>
              </w:tabs>
              <w:spacing w:before="240" w:line="240" w:lineRule="atLeast"/>
              <w:jc w:val="left"/>
              <w:rPr>
                <w:sz w:val="16"/>
                <w:szCs w:val="16"/>
                <w:lang w:val="fr-BE"/>
              </w:rPr>
            </w:pPr>
            <w:r w:rsidRPr="00AD0564">
              <w:rPr>
                <w:sz w:val="16"/>
                <w:szCs w:val="16"/>
                <w:lang w:val="fr-BE"/>
              </w:rPr>
              <w:t>2</w:t>
            </w:r>
            <w:r w:rsidR="00272074" w:rsidRPr="00AD0564">
              <w:rPr>
                <w:sz w:val="16"/>
                <w:szCs w:val="16"/>
                <w:lang w:val="fr-BE"/>
              </w:rPr>
              <w:t>8</w:t>
            </w:r>
          </w:p>
        </w:tc>
        <w:tc>
          <w:tcPr>
            <w:tcW w:w="2268" w:type="dxa"/>
            <w:tcBorders>
              <w:top w:val="nil"/>
              <w:bottom w:val="nil"/>
              <w:right w:val="single" w:sz="12" w:space="0" w:color="auto"/>
            </w:tcBorders>
            <w:vAlign w:val="center"/>
          </w:tcPr>
          <w:p w14:paraId="7AE411C3" w14:textId="77777777" w:rsidR="00EA144A" w:rsidRPr="00AD0564" w:rsidRDefault="00F504C8" w:rsidP="002E3853">
            <w:pPr>
              <w:tabs>
                <w:tab w:val="right" w:leader="dot" w:pos="2043"/>
              </w:tabs>
              <w:spacing w:before="24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C4" w14:textId="77777777" w:rsidR="00EA144A" w:rsidRPr="00AD0564" w:rsidRDefault="00F504C8" w:rsidP="002E3853">
            <w:pPr>
              <w:tabs>
                <w:tab w:val="right" w:leader="dot" w:pos="2043"/>
              </w:tabs>
              <w:spacing w:before="240" w:line="240" w:lineRule="atLeast"/>
              <w:ind w:left="482"/>
              <w:jc w:val="left"/>
              <w:rPr>
                <w:sz w:val="18"/>
                <w:szCs w:val="18"/>
                <w:lang w:val="fr-BE"/>
              </w:rPr>
            </w:pPr>
            <w:r w:rsidRPr="00AD0564">
              <w:rPr>
                <w:sz w:val="18"/>
                <w:szCs w:val="18"/>
                <w:lang w:val="fr-BE"/>
              </w:rPr>
              <w:tab/>
            </w:r>
          </w:p>
        </w:tc>
      </w:tr>
      <w:tr w:rsidR="00FA5899" w:rsidRPr="00AD0564" w14:paraId="7AE411CB" w14:textId="77777777" w:rsidTr="00E2583D">
        <w:trPr>
          <w:trHeight w:val="283"/>
        </w:trPr>
        <w:tc>
          <w:tcPr>
            <w:tcW w:w="4932" w:type="dxa"/>
            <w:tcBorders>
              <w:top w:val="nil"/>
              <w:left w:val="nil"/>
              <w:bottom w:val="nil"/>
              <w:right w:val="nil"/>
            </w:tcBorders>
            <w:vAlign w:val="center"/>
          </w:tcPr>
          <w:p w14:paraId="7AE411C6" w14:textId="77777777" w:rsidR="00FA5899" w:rsidRPr="00AD0564" w:rsidRDefault="00FA5899" w:rsidP="00263B2B">
            <w:pPr>
              <w:tabs>
                <w:tab w:val="right" w:leader="dot" w:pos="4717"/>
              </w:tabs>
              <w:spacing w:line="240" w:lineRule="atLeast"/>
              <w:ind w:left="284"/>
              <w:jc w:val="left"/>
              <w:rPr>
                <w:sz w:val="18"/>
                <w:szCs w:val="18"/>
                <w:lang w:val="fr-BE"/>
              </w:rPr>
            </w:pPr>
            <w:r w:rsidRPr="00AD0564">
              <w:rPr>
                <w:sz w:val="18"/>
                <w:szCs w:val="18"/>
                <w:lang w:val="fr-BE"/>
              </w:rPr>
              <w:t>Entreprises liées</w:t>
            </w:r>
            <w:r w:rsidRPr="00AD0564">
              <w:rPr>
                <w:sz w:val="18"/>
                <w:szCs w:val="18"/>
                <w:lang w:val="fr-BE"/>
              </w:rPr>
              <w:tab/>
            </w:r>
          </w:p>
        </w:tc>
        <w:tc>
          <w:tcPr>
            <w:tcW w:w="680" w:type="dxa"/>
            <w:tcBorders>
              <w:top w:val="nil"/>
              <w:left w:val="nil"/>
              <w:bottom w:val="nil"/>
              <w:right w:val="single" w:sz="12" w:space="0" w:color="auto"/>
            </w:tcBorders>
            <w:vAlign w:val="center"/>
          </w:tcPr>
          <w:p w14:paraId="7AE411C7" w14:textId="77777777" w:rsidR="00FA5899" w:rsidRPr="00AD0564" w:rsidRDefault="00FA5BDD" w:rsidP="00886724">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FA5899" w:rsidRPr="00AD0564">
              <w:rPr>
                <w:sz w:val="16"/>
                <w:szCs w:val="16"/>
                <w:lang w:val="fr-BE"/>
              </w:rPr>
              <w:t>.15</w:t>
            </w:r>
          </w:p>
        </w:tc>
        <w:tc>
          <w:tcPr>
            <w:tcW w:w="709" w:type="dxa"/>
            <w:tcBorders>
              <w:top w:val="nil"/>
              <w:left w:val="single" w:sz="12" w:space="0" w:color="auto"/>
              <w:bottom w:val="nil"/>
            </w:tcBorders>
            <w:vAlign w:val="center"/>
          </w:tcPr>
          <w:p w14:paraId="7AE411C8"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280/1</w:t>
            </w:r>
          </w:p>
        </w:tc>
        <w:tc>
          <w:tcPr>
            <w:tcW w:w="2268" w:type="dxa"/>
            <w:tcBorders>
              <w:top w:val="nil"/>
              <w:bottom w:val="nil"/>
              <w:right w:val="single" w:sz="12" w:space="0" w:color="auto"/>
            </w:tcBorders>
            <w:vAlign w:val="center"/>
          </w:tcPr>
          <w:p w14:paraId="7AE411C9"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CA"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D1" w14:textId="77777777" w:rsidTr="00E2583D">
        <w:trPr>
          <w:trHeight w:val="283"/>
        </w:trPr>
        <w:tc>
          <w:tcPr>
            <w:tcW w:w="4932" w:type="dxa"/>
            <w:tcBorders>
              <w:top w:val="nil"/>
              <w:left w:val="nil"/>
              <w:bottom w:val="nil"/>
              <w:right w:val="nil"/>
            </w:tcBorders>
            <w:vAlign w:val="center"/>
          </w:tcPr>
          <w:p w14:paraId="7AE411CC" w14:textId="77777777" w:rsidR="00EE2091" w:rsidRPr="00AD0564" w:rsidRDefault="00EE2091" w:rsidP="00263B2B">
            <w:pPr>
              <w:tabs>
                <w:tab w:val="right" w:leader="dot" w:pos="4717"/>
              </w:tabs>
              <w:spacing w:line="240" w:lineRule="atLeast"/>
              <w:ind w:left="567"/>
              <w:jc w:val="left"/>
              <w:rPr>
                <w:sz w:val="18"/>
                <w:szCs w:val="18"/>
                <w:lang w:val="fr-BE"/>
              </w:rPr>
            </w:pPr>
            <w:r w:rsidRPr="00AD0564">
              <w:rPr>
                <w:sz w:val="18"/>
                <w:szCs w:val="18"/>
                <w:lang w:val="fr-BE"/>
              </w:rPr>
              <w:t>Parti</w:t>
            </w:r>
            <w:r w:rsidR="00263B2B" w:rsidRPr="00AD0564">
              <w:rPr>
                <w:sz w:val="18"/>
                <w:szCs w:val="18"/>
                <w:lang w:val="fr-BE"/>
              </w:rPr>
              <w:t>cipations</w:t>
            </w:r>
            <w:r w:rsidRPr="00AD0564">
              <w:rPr>
                <w:sz w:val="18"/>
                <w:szCs w:val="18"/>
                <w:lang w:val="fr-BE"/>
              </w:rPr>
              <w:tab/>
            </w:r>
          </w:p>
        </w:tc>
        <w:tc>
          <w:tcPr>
            <w:tcW w:w="680" w:type="dxa"/>
            <w:tcBorders>
              <w:top w:val="nil"/>
              <w:left w:val="nil"/>
              <w:bottom w:val="nil"/>
              <w:right w:val="single" w:sz="12" w:space="0" w:color="auto"/>
            </w:tcBorders>
            <w:vAlign w:val="center"/>
          </w:tcPr>
          <w:p w14:paraId="7AE411CD"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CE"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280</w:t>
            </w:r>
          </w:p>
        </w:tc>
        <w:tc>
          <w:tcPr>
            <w:tcW w:w="2268" w:type="dxa"/>
            <w:tcBorders>
              <w:top w:val="nil"/>
              <w:bottom w:val="nil"/>
              <w:right w:val="single" w:sz="12" w:space="0" w:color="auto"/>
            </w:tcBorders>
            <w:vAlign w:val="center"/>
          </w:tcPr>
          <w:p w14:paraId="7AE411CF"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0"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CB404D" w:rsidRPr="00AD0564" w14:paraId="7AE411D7" w14:textId="77777777" w:rsidTr="00E2583D">
        <w:trPr>
          <w:trHeight w:val="283"/>
        </w:trPr>
        <w:tc>
          <w:tcPr>
            <w:tcW w:w="4932" w:type="dxa"/>
            <w:tcBorders>
              <w:top w:val="nil"/>
              <w:left w:val="nil"/>
              <w:bottom w:val="nil"/>
              <w:right w:val="nil"/>
            </w:tcBorders>
            <w:vAlign w:val="center"/>
          </w:tcPr>
          <w:p w14:paraId="7AE411D2"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Créances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D3"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D4"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281</w:t>
            </w:r>
          </w:p>
        </w:tc>
        <w:tc>
          <w:tcPr>
            <w:tcW w:w="2268" w:type="dxa"/>
            <w:tcBorders>
              <w:top w:val="nil"/>
              <w:bottom w:val="nil"/>
              <w:right w:val="single" w:sz="12" w:space="0" w:color="auto"/>
            </w:tcBorders>
            <w:vAlign w:val="center"/>
          </w:tcPr>
          <w:p w14:paraId="7AE411D5"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6"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FA5899" w:rsidRPr="00AD0564" w14:paraId="7AE411DD" w14:textId="77777777" w:rsidTr="00E2583D">
        <w:trPr>
          <w:trHeight w:val="283"/>
        </w:trPr>
        <w:tc>
          <w:tcPr>
            <w:tcW w:w="4932" w:type="dxa"/>
            <w:tcBorders>
              <w:top w:val="nil"/>
              <w:left w:val="nil"/>
              <w:bottom w:val="nil"/>
              <w:right w:val="nil"/>
            </w:tcBorders>
            <w:vAlign w:val="center"/>
          </w:tcPr>
          <w:p w14:paraId="7AE411D8" w14:textId="77777777" w:rsidR="00FA5899" w:rsidRPr="00AD0564" w:rsidRDefault="00184CBB" w:rsidP="00263B2B">
            <w:pPr>
              <w:tabs>
                <w:tab w:val="right" w:leader="dot" w:pos="4717"/>
              </w:tabs>
              <w:spacing w:line="240" w:lineRule="atLeast"/>
              <w:ind w:left="284"/>
              <w:jc w:val="left"/>
              <w:rPr>
                <w:sz w:val="18"/>
                <w:szCs w:val="18"/>
                <w:lang w:val="fr-BE"/>
              </w:rPr>
            </w:pPr>
            <w:r w:rsidRPr="00AD0564">
              <w:rPr>
                <w:sz w:val="18"/>
                <w:szCs w:val="18"/>
                <w:lang w:val="fr-BE"/>
              </w:rPr>
              <w:t>E</w:t>
            </w:r>
            <w:r w:rsidR="00FA5899" w:rsidRPr="00AD0564">
              <w:rPr>
                <w:sz w:val="18"/>
                <w:szCs w:val="18"/>
                <w:lang w:val="fr-BE"/>
              </w:rPr>
              <w:t>ntreprises avec lesquelles il existe un lien de participation</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1D9" w14:textId="77777777" w:rsidR="00FA5899" w:rsidRPr="00AD0564" w:rsidRDefault="00FA5BDD" w:rsidP="00CD5FD2">
            <w:pPr>
              <w:tabs>
                <w:tab w:val="right" w:leader="dot" w:pos="10631"/>
                <w:tab w:val="right" w:leader="dot" w:pos="10773"/>
              </w:tabs>
              <w:spacing w:before="240" w:line="240" w:lineRule="atLeast"/>
              <w:jc w:val="left"/>
              <w:rPr>
                <w:sz w:val="16"/>
                <w:szCs w:val="16"/>
                <w:lang w:val="fr-BE"/>
              </w:rPr>
            </w:pPr>
            <w:r w:rsidRPr="00AD0564">
              <w:rPr>
                <w:sz w:val="16"/>
                <w:szCs w:val="16"/>
                <w:lang w:val="fr-BE"/>
              </w:rPr>
              <w:t>6</w:t>
            </w:r>
            <w:r w:rsidR="00FA5899" w:rsidRPr="00AD0564">
              <w:rPr>
                <w:sz w:val="16"/>
                <w:szCs w:val="16"/>
                <w:lang w:val="fr-BE"/>
              </w:rPr>
              <w:t>.15</w:t>
            </w:r>
          </w:p>
        </w:tc>
        <w:tc>
          <w:tcPr>
            <w:tcW w:w="709" w:type="dxa"/>
            <w:tcBorders>
              <w:top w:val="nil"/>
              <w:left w:val="single" w:sz="12" w:space="0" w:color="auto"/>
              <w:bottom w:val="nil"/>
            </w:tcBorders>
            <w:vAlign w:val="center"/>
          </w:tcPr>
          <w:p w14:paraId="7AE411DA" w14:textId="77777777" w:rsidR="00FA5899" w:rsidRPr="00AD0564" w:rsidRDefault="00FA5899" w:rsidP="00CD5FD2">
            <w:pPr>
              <w:tabs>
                <w:tab w:val="right" w:leader="dot" w:pos="10631"/>
                <w:tab w:val="right" w:leader="dot" w:pos="10773"/>
              </w:tabs>
              <w:spacing w:before="240" w:line="240" w:lineRule="atLeast"/>
              <w:jc w:val="left"/>
              <w:rPr>
                <w:sz w:val="16"/>
                <w:szCs w:val="16"/>
                <w:lang w:val="fr-BE"/>
              </w:rPr>
            </w:pPr>
            <w:r w:rsidRPr="00AD0564">
              <w:rPr>
                <w:sz w:val="16"/>
                <w:szCs w:val="16"/>
                <w:lang w:val="fr-BE"/>
              </w:rPr>
              <w:t>282/3</w:t>
            </w:r>
          </w:p>
        </w:tc>
        <w:tc>
          <w:tcPr>
            <w:tcW w:w="2268" w:type="dxa"/>
            <w:tcBorders>
              <w:top w:val="nil"/>
              <w:bottom w:val="nil"/>
              <w:right w:val="single" w:sz="12" w:space="0" w:color="auto"/>
            </w:tcBorders>
            <w:vAlign w:val="center"/>
          </w:tcPr>
          <w:p w14:paraId="7AE411DB" w14:textId="77777777" w:rsidR="00FA5899" w:rsidRPr="00AD0564" w:rsidRDefault="00FA5899" w:rsidP="002E3853">
            <w:pPr>
              <w:tabs>
                <w:tab w:val="right" w:leader="dot" w:pos="1901"/>
              </w:tabs>
              <w:spacing w:before="240"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C" w14:textId="77777777" w:rsidR="00FA5899" w:rsidRPr="00AD0564" w:rsidRDefault="00FA5899" w:rsidP="002E3853">
            <w:pPr>
              <w:tabs>
                <w:tab w:val="right" w:leader="dot" w:pos="1901"/>
              </w:tabs>
              <w:spacing w:before="240" w:line="240" w:lineRule="atLeast"/>
              <w:ind w:left="340" w:right="153"/>
              <w:jc w:val="left"/>
              <w:rPr>
                <w:sz w:val="18"/>
                <w:szCs w:val="18"/>
                <w:lang w:val="fr-BE"/>
              </w:rPr>
            </w:pPr>
            <w:r w:rsidRPr="00AD0564">
              <w:rPr>
                <w:sz w:val="18"/>
                <w:szCs w:val="18"/>
                <w:lang w:val="fr-BE"/>
              </w:rPr>
              <w:tab/>
            </w:r>
          </w:p>
        </w:tc>
      </w:tr>
      <w:tr w:rsidR="00CB404D" w:rsidRPr="00AD0564" w14:paraId="7AE411E3" w14:textId="77777777" w:rsidTr="00E2583D">
        <w:trPr>
          <w:trHeight w:val="283"/>
        </w:trPr>
        <w:tc>
          <w:tcPr>
            <w:tcW w:w="4932" w:type="dxa"/>
            <w:tcBorders>
              <w:top w:val="nil"/>
              <w:left w:val="nil"/>
              <w:bottom w:val="nil"/>
              <w:right w:val="nil"/>
            </w:tcBorders>
            <w:vAlign w:val="center"/>
          </w:tcPr>
          <w:p w14:paraId="7AE411DE"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Participations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DF"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0"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282</w:t>
            </w:r>
          </w:p>
        </w:tc>
        <w:tc>
          <w:tcPr>
            <w:tcW w:w="2268" w:type="dxa"/>
            <w:tcBorders>
              <w:top w:val="nil"/>
              <w:bottom w:val="nil"/>
              <w:right w:val="single" w:sz="12" w:space="0" w:color="auto"/>
            </w:tcBorders>
            <w:vAlign w:val="center"/>
          </w:tcPr>
          <w:p w14:paraId="7AE411E1"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2"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CB404D" w:rsidRPr="00AD0564" w14:paraId="7AE411E9" w14:textId="77777777" w:rsidTr="00E2583D">
        <w:trPr>
          <w:trHeight w:val="283"/>
        </w:trPr>
        <w:tc>
          <w:tcPr>
            <w:tcW w:w="4932" w:type="dxa"/>
            <w:tcBorders>
              <w:top w:val="nil"/>
              <w:left w:val="nil"/>
              <w:bottom w:val="nil"/>
              <w:right w:val="nil"/>
            </w:tcBorders>
            <w:vAlign w:val="center"/>
          </w:tcPr>
          <w:p w14:paraId="7AE411E4"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Créances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E5"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6"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283</w:t>
            </w:r>
          </w:p>
        </w:tc>
        <w:tc>
          <w:tcPr>
            <w:tcW w:w="2268" w:type="dxa"/>
            <w:tcBorders>
              <w:top w:val="nil"/>
              <w:bottom w:val="nil"/>
              <w:right w:val="single" w:sz="12" w:space="0" w:color="auto"/>
            </w:tcBorders>
            <w:vAlign w:val="center"/>
          </w:tcPr>
          <w:p w14:paraId="7AE411E7"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8"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FA5899" w:rsidRPr="00AD0564" w14:paraId="7AE411EF" w14:textId="77777777" w:rsidTr="00E2583D">
        <w:trPr>
          <w:trHeight w:val="283"/>
        </w:trPr>
        <w:tc>
          <w:tcPr>
            <w:tcW w:w="4932" w:type="dxa"/>
            <w:tcBorders>
              <w:top w:val="nil"/>
              <w:left w:val="nil"/>
              <w:bottom w:val="nil"/>
              <w:right w:val="nil"/>
            </w:tcBorders>
            <w:vAlign w:val="center"/>
          </w:tcPr>
          <w:p w14:paraId="7AE411EA" w14:textId="77777777" w:rsidR="00FA5899" w:rsidRPr="00AD0564" w:rsidRDefault="00FA5899" w:rsidP="00263B2B">
            <w:pPr>
              <w:tabs>
                <w:tab w:val="right" w:leader="dot" w:pos="4717"/>
              </w:tabs>
              <w:spacing w:line="240" w:lineRule="atLeast"/>
              <w:ind w:left="284"/>
              <w:jc w:val="left"/>
              <w:rPr>
                <w:sz w:val="18"/>
                <w:szCs w:val="18"/>
                <w:lang w:val="fr-BE"/>
              </w:rPr>
            </w:pPr>
            <w:r w:rsidRPr="00AD0564">
              <w:rPr>
                <w:sz w:val="18"/>
                <w:szCs w:val="18"/>
                <w:lang w:val="fr-BE"/>
              </w:rPr>
              <w:t>Autres immobilisations financières</w:t>
            </w:r>
            <w:r w:rsidRPr="00AD0564">
              <w:rPr>
                <w:sz w:val="18"/>
                <w:szCs w:val="18"/>
                <w:lang w:val="fr-BE"/>
              </w:rPr>
              <w:tab/>
            </w:r>
          </w:p>
        </w:tc>
        <w:tc>
          <w:tcPr>
            <w:tcW w:w="680" w:type="dxa"/>
            <w:tcBorders>
              <w:top w:val="nil"/>
              <w:left w:val="nil"/>
              <w:bottom w:val="nil"/>
              <w:right w:val="single" w:sz="12" w:space="0" w:color="auto"/>
            </w:tcBorders>
            <w:vAlign w:val="center"/>
          </w:tcPr>
          <w:p w14:paraId="7AE411E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284/8</w:t>
            </w:r>
          </w:p>
        </w:tc>
        <w:tc>
          <w:tcPr>
            <w:tcW w:w="2268" w:type="dxa"/>
            <w:tcBorders>
              <w:top w:val="nil"/>
              <w:bottom w:val="nil"/>
              <w:right w:val="single" w:sz="12" w:space="0" w:color="auto"/>
            </w:tcBorders>
            <w:vAlign w:val="center"/>
          </w:tcPr>
          <w:p w14:paraId="7AE411E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F5" w14:textId="77777777" w:rsidTr="00B31B19">
        <w:trPr>
          <w:trHeight w:val="283"/>
        </w:trPr>
        <w:tc>
          <w:tcPr>
            <w:tcW w:w="4932" w:type="dxa"/>
            <w:tcBorders>
              <w:top w:val="nil"/>
              <w:left w:val="nil"/>
              <w:bottom w:val="nil"/>
              <w:right w:val="nil"/>
            </w:tcBorders>
            <w:vAlign w:val="center"/>
          </w:tcPr>
          <w:p w14:paraId="7AE411F0"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Actions et parts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F1"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F2"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284</w:t>
            </w:r>
          </w:p>
        </w:tc>
        <w:tc>
          <w:tcPr>
            <w:tcW w:w="2268" w:type="dxa"/>
            <w:tcBorders>
              <w:top w:val="nil"/>
              <w:bottom w:val="nil"/>
              <w:right w:val="single" w:sz="12" w:space="0" w:color="auto"/>
            </w:tcBorders>
            <w:vAlign w:val="center"/>
          </w:tcPr>
          <w:p w14:paraId="7AE411F3"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F4" w14:textId="77777777" w:rsidR="00EE2091"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CB404D" w:rsidRPr="00AD0564" w14:paraId="7AE411FB" w14:textId="77777777" w:rsidTr="00B31B19">
        <w:trPr>
          <w:trHeight w:val="283"/>
        </w:trPr>
        <w:tc>
          <w:tcPr>
            <w:tcW w:w="4932" w:type="dxa"/>
            <w:tcBorders>
              <w:top w:val="nil"/>
              <w:left w:val="nil"/>
              <w:bottom w:val="nil"/>
              <w:right w:val="nil"/>
            </w:tcBorders>
            <w:vAlign w:val="center"/>
          </w:tcPr>
          <w:p w14:paraId="7AE411F6" w14:textId="77777777" w:rsidR="00EE2091" w:rsidRPr="00AD0564" w:rsidRDefault="00EE2091" w:rsidP="00B31B19">
            <w:pPr>
              <w:tabs>
                <w:tab w:val="right" w:leader="dot" w:pos="4717"/>
              </w:tabs>
              <w:spacing w:after="60" w:line="240" w:lineRule="atLeast"/>
              <w:ind w:left="567"/>
              <w:jc w:val="left"/>
              <w:rPr>
                <w:sz w:val="18"/>
                <w:szCs w:val="18"/>
                <w:lang w:val="fr-BE"/>
              </w:rPr>
            </w:pPr>
            <w:r w:rsidRPr="00AD0564">
              <w:rPr>
                <w:sz w:val="18"/>
                <w:szCs w:val="18"/>
                <w:lang w:val="fr-BE"/>
              </w:rPr>
              <w:t>Créances</w:t>
            </w:r>
            <w:r w:rsidR="00263B2B" w:rsidRPr="00AD0564">
              <w:rPr>
                <w:sz w:val="18"/>
                <w:szCs w:val="18"/>
                <w:lang w:val="fr-BE"/>
              </w:rPr>
              <w:t xml:space="preserve"> et cautionnements en numéraire</w:t>
            </w:r>
            <w:r w:rsidRPr="00AD0564">
              <w:rPr>
                <w:sz w:val="18"/>
                <w:szCs w:val="18"/>
                <w:lang w:val="fr-BE"/>
              </w:rPr>
              <w:tab/>
            </w:r>
          </w:p>
        </w:tc>
        <w:tc>
          <w:tcPr>
            <w:tcW w:w="680" w:type="dxa"/>
            <w:tcBorders>
              <w:top w:val="nil"/>
              <w:left w:val="nil"/>
              <w:bottom w:val="nil"/>
              <w:right w:val="single" w:sz="12" w:space="0" w:color="auto"/>
            </w:tcBorders>
            <w:vAlign w:val="center"/>
          </w:tcPr>
          <w:p w14:paraId="7AE411F7" w14:textId="77777777" w:rsidR="00EE2091" w:rsidRPr="00AD0564" w:rsidRDefault="00EE2091" w:rsidP="00B31B19">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1F8" w14:textId="77777777" w:rsidR="00EE2091" w:rsidRPr="00AD0564" w:rsidRDefault="00EE2091" w:rsidP="00B31B19">
            <w:pPr>
              <w:tabs>
                <w:tab w:val="right" w:leader="dot" w:pos="10631"/>
                <w:tab w:val="right" w:leader="dot" w:pos="10773"/>
              </w:tabs>
              <w:spacing w:after="60" w:line="240" w:lineRule="atLeast"/>
              <w:jc w:val="left"/>
              <w:rPr>
                <w:sz w:val="16"/>
                <w:szCs w:val="16"/>
                <w:lang w:val="fr-BE"/>
              </w:rPr>
            </w:pPr>
            <w:r w:rsidRPr="00AD0564">
              <w:rPr>
                <w:sz w:val="16"/>
                <w:szCs w:val="16"/>
                <w:lang w:val="fr-BE"/>
              </w:rPr>
              <w:t>285/8</w:t>
            </w:r>
          </w:p>
        </w:tc>
        <w:tc>
          <w:tcPr>
            <w:tcW w:w="2268" w:type="dxa"/>
            <w:tcBorders>
              <w:top w:val="nil"/>
              <w:bottom w:val="single" w:sz="12" w:space="0" w:color="auto"/>
              <w:right w:val="single" w:sz="12" w:space="0" w:color="auto"/>
            </w:tcBorders>
            <w:vAlign w:val="center"/>
          </w:tcPr>
          <w:p w14:paraId="7AE411F9" w14:textId="77777777" w:rsidR="00EE2091" w:rsidRPr="00AD0564" w:rsidRDefault="00FA5899" w:rsidP="00A63450">
            <w:pPr>
              <w:tabs>
                <w:tab w:val="right" w:leader="dot" w:pos="1701"/>
              </w:tabs>
              <w:spacing w:after="60"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1FA" w14:textId="77777777" w:rsidR="00EE2091" w:rsidRPr="00AD0564" w:rsidRDefault="00FA5899" w:rsidP="00A63450">
            <w:pPr>
              <w:tabs>
                <w:tab w:val="right" w:leader="dot" w:pos="1701"/>
              </w:tabs>
              <w:spacing w:after="60" w:line="240" w:lineRule="atLeast"/>
              <w:ind w:left="170" w:right="340"/>
              <w:jc w:val="left"/>
              <w:rPr>
                <w:sz w:val="18"/>
                <w:szCs w:val="18"/>
                <w:lang w:val="fr-BE"/>
              </w:rPr>
            </w:pPr>
            <w:r w:rsidRPr="00AD0564">
              <w:rPr>
                <w:sz w:val="18"/>
                <w:szCs w:val="18"/>
                <w:lang w:val="fr-BE"/>
              </w:rPr>
              <w:tab/>
            </w:r>
          </w:p>
        </w:tc>
      </w:tr>
    </w:tbl>
    <w:p w14:paraId="7AE411FC" w14:textId="77777777" w:rsidR="00B31B19" w:rsidRPr="00AD0564" w:rsidRDefault="00B31B19">
      <w:pPr>
        <w:rPr>
          <w:lang w:val="fr-BE"/>
        </w:rPr>
      </w:pPr>
    </w:p>
    <w:p w14:paraId="7AE411FD" w14:textId="77777777" w:rsidR="00B31B19" w:rsidRPr="00AD0564" w:rsidRDefault="00B31B19">
      <w:pPr>
        <w:rPr>
          <w:lang w:val="fr-BE"/>
        </w:rPr>
      </w:pPr>
    </w:p>
    <w:p w14:paraId="7AE411FE" w14:textId="77777777" w:rsidR="00B31B19" w:rsidRPr="00AD0564" w:rsidRDefault="00B31B19">
      <w:pPr>
        <w:rPr>
          <w:lang w:val="fr-BE"/>
        </w:rPr>
      </w:pPr>
    </w:p>
    <w:p w14:paraId="7AE411FF" w14:textId="77777777" w:rsidR="00B31B19" w:rsidRPr="00AD0564" w:rsidRDefault="00B31B19">
      <w:pPr>
        <w:rPr>
          <w:lang w:val="fr-BE"/>
        </w:rPr>
        <w:sectPr w:rsidR="00B31B19" w:rsidRPr="00AD0564" w:rsidSect="005161A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31B19" w:rsidRPr="00B46BDE" w14:paraId="7AE4120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200" w14:textId="77777777" w:rsidR="00B31B19" w:rsidRPr="00B46BDE" w:rsidRDefault="00B31B19" w:rsidP="00F0143B">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201" w14:textId="77777777" w:rsidR="00B31B19" w:rsidRPr="00B46BDE" w:rsidRDefault="00B31B19"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202" w14:textId="77777777" w:rsidR="00B31B19" w:rsidRPr="00B46BDE" w:rsidRDefault="00B31B19"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203" w14:textId="3686CA89" w:rsidR="00B31B19" w:rsidRPr="00B46BDE" w:rsidRDefault="00E301FF" w:rsidP="00054D7D">
            <w:pPr>
              <w:spacing w:line="240" w:lineRule="atLeast"/>
              <w:jc w:val="left"/>
              <w:rPr>
                <w:lang w:val="fr-BE"/>
              </w:rPr>
            </w:pPr>
            <w:r w:rsidRPr="00B46BDE">
              <w:rPr>
                <w:lang w:val="fr-BE"/>
              </w:rPr>
              <w:t>C-cap</w:t>
            </w:r>
            <w:r w:rsidR="00B31B19" w:rsidRPr="00B46BDE">
              <w:rPr>
                <w:lang w:val="fr-BE"/>
              </w:rPr>
              <w:t xml:space="preserve"> </w:t>
            </w:r>
            <w:r w:rsidR="00054D7D" w:rsidRPr="00B46BDE">
              <w:rPr>
                <w:lang w:val="fr-BE"/>
              </w:rPr>
              <w:t>3</w:t>
            </w:r>
            <w:r w:rsidR="00B31B19" w:rsidRPr="00B46BDE">
              <w:rPr>
                <w:lang w:val="fr-BE"/>
              </w:rPr>
              <w:t>.1</w:t>
            </w:r>
          </w:p>
        </w:tc>
      </w:tr>
    </w:tbl>
    <w:p w14:paraId="7AE41205" w14:textId="77777777" w:rsidR="00B31B19" w:rsidRPr="00B46BDE" w:rsidRDefault="00B31B19" w:rsidP="00B31B19">
      <w:pPr>
        <w:spacing w:line="240" w:lineRule="auto"/>
        <w:jc w:val="left"/>
        <w:rPr>
          <w:lang w:val="fr-BE"/>
        </w:rPr>
      </w:pPr>
    </w:p>
    <w:p w14:paraId="7AE41206" w14:textId="77777777" w:rsidR="00B31B19" w:rsidRPr="00B46BDE" w:rsidRDefault="00B31B19" w:rsidP="00B31B19">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31B19" w:rsidRPr="00B46BDE" w14:paraId="7AE4120C" w14:textId="77777777" w:rsidTr="00F0143B">
        <w:trPr>
          <w:trHeight w:val="283"/>
        </w:trPr>
        <w:tc>
          <w:tcPr>
            <w:tcW w:w="4932" w:type="dxa"/>
            <w:tcBorders>
              <w:top w:val="nil"/>
              <w:left w:val="nil"/>
              <w:bottom w:val="nil"/>
              <w:right w:val="nil"/>
            </w:tcBorders>
            <w:vAlign w:val="center"/>
          </w:tcPr>
          <w:p w14:paraId="7AE41207" w14:textId="77777777" w:rsidR="00B31B19" w:rsidRPr="00B46BDE" w:rsidRDefault="00B31B19" w:rsidP="00F0143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208"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Ann.</w:t>
            </w:r>
          </w:p>
        </w:tc>
        <w:tc>
          <w:tcPr>
            <w:tcW w:w="709" w:type="dxa"/>
            <w:tcBorders>
              <w:bottom w:val="single" w:sz="12" w:space="0" w:color="auto"/>
            </w:tcBorders>
            <w:vAlign w:val="center"/>
          </w:tcPr>
          <w:p w14:paraId="7AE41209"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120A"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c>
          <w:tcPr>
            <w:tcW w:w="2268" w:type="dxa"/>
            <w:tcBorders>
              <w:bottom w:val="single" w:sz="4" w:space="0" w:color="auto"/>
            </w:tcBorders>
            <w:vAlign w:val="center"/>
          </w:tcPr>
          <w:p w14:paraId="7AE4120B" w14:textId="77777777" w:rsidR="00B31B19" w:rsidRPr="00B46BDE" w:rsidRDefault="00B31B19" w:rsidP="00F0143B">
            <w:pPr>
              <w:tabs>
                <w:tab w:val="right" w:leader="dot" w:pos="10631"/>
                <w:tab w:val="right" w:leader="dot" w:pos="10773"/>
              </w:tabs>
              <w:spacing w:line="240" w:lineRule="atLeast"/>
              <w:jc w:val="center"/>
              <w:rPr>
                <w:sz w:val="16"/>
                <w:szCs w:val="16"/>
                <w:lang w:val="fr-BE"/>
              </w:rPr>
            </w:pPr>
            <w:r w:rsidRPr="00B46BDE">
              <w:rPr>
                <w:sz w:val="16"/>
                <w:szCs w:val="16"/>
                <w:lang w:val="fr-BE"/>
              </w:rPr>
              <w:t>Exercice précédent</w:t>
            </w:r>
          </w:p>
        </w:tc>
      </w:tr>
      <w:tr w:rsidR="00CB404D" w:rsidRPr="00B46BDE" w14:paraId="7AE41212" w14:textId="77777777" w:rsidTr="00E2583D">
        <w:trPr>
          <w:trHeight w:val="283"/>
        </w:trPr>
        <w:tc>
          <w:tcPr>
            <w:tcW w:w="4932" w:type="dxa"/>
            <w:tcBorders>
              <w:top w:val="nil"/>
              <w:left w:val="nil"/>
              <w:bottom w:val="nil"/>
              <w:right w:val="nil"/>
            </w:tcBorders>
            <w:vAlign w:val="center"/>
          </w:tcPr>
          <w:p w14:paraId="7AE4120D" w14:textId="77777777" w:rsidR="00CD5FD2" w:rsidRPr="00B46BDE" w:rsidRDefault="00CD5FD2" w:rsidP="00263B2B">
            <w:pPr>
              <w:tabs>
                <w:tab w:val="right" w:leader="dot" w:pos="4717"/>
              </w:tabs>
              <w:spacing w:before="120" w:line="240" w:lineRule="atLeast"/>
              <w:jc w:val="left"/>
              <w:rPr>
                <w:b/>
                <w:smallCaps/>
                <w:lang w:val="fr-BE"/>
              </w:rPr>
            </w:pPr>
            <w:r w:rsidRPr="00B46BDE">
              <w:rPr>
                <w:b/>
                <w:smallCaps/>
                <w:lang w:val="fr-BE"/>
              </w:rPr>
              <w:t>Actifs circulants</w:t>
            </w:r>
            <w:r w:rsidRPr="00B46BDE">
              <w:rPr>
                <w:smallCaps/>
                <w:lang w:val="fr-BE"/>
              </w:rPr>
              <w:tab/>
            </w:r>
          </w:p>
        </w:tc>
        <w:tc>
          <w:tcPr>
            <w:tcW w:w="680" w:type="dxa"/>
            <w:tcBorders>
              <w:top w:val="nil"/>
              <w:left w:val="nil"/>
              <w:bottom w:val="nil"/>
              <w:right w:val="single" w:sz="12" w:space="0" w:color="auto"/>
            </w:tcBorders>
            <w:vAlign w:val="center"/>
          </w:tcPr>
          <w:p w14:paraId="7AE4120E" w14:textId="77777777" w:rsidR="00CD5FD2" w:rsidRPr="00B46BDE"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20F" w14:textId="77777777" w:rsidR="00CD5FD2" w:rsidRPr="00B46BDE" w:rsidRDefault="00CD5FD2"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29/58</w:t>
            </w:r>
          </w:p>
        </w:tc>
        <w:tc>
          <w:tcPr>
            <w:tcW w:w="2268" w:type="dxa"/>
            <w:tcBorders>
              <w:top w:val="nil"/>
              <w:bottom w:val="nil"/>
              <w:right w:val="single" w:sz="12" w:space="0" w:color="auto"/>
            </w:tcBorders>
            <w:vAlign w:val="center"/>
          </w:tcPr>
          <w:p w14:paraId="7AE41210" w14:textId="77777777" w:rsidR="00CD5FD2" w:rsidRPr="00B46BDE" w:rsidRDefault="00E2583D" w:rsidP="009B644F">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c>
          <w:tcPr>
            <w:tcW w:w="2268" w:type="dxa"/>
            <w:tcBorders>
              <w:top w:val="nil"/>
              <w:left w:val="single" w:sz="12" w:space="0" w:color="auto"/>
              <w:bottom w:val="nil"/>
            </w:tcBorders>
            <w:vAlign w:val="center"/>
          </w:tcPr>
          <w:p w14:paraId="7AE41211" w14:textId="77777777" w:rsidR="00CD5FD2" w:rsidRPr="00B46BDE" w:rsidRDefault="00E2583D" w:rsidP="009B644F">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r>
      <w:tr w:rsidR="00CB404D" w:rsidRPr="00B46BDE" w14:paraId="7AE41218" w14:textId="77777777" w:rsidTr="00E2583D">
        <w:trPr>
          <w:trHeight w:val="283"/>
        </w:trPr>
        <w:tc>
          <w:tcPr>
            <w:tcW w:w="4932" w:type="dxa"/>
            <w:tcBorders>
              <w:top w:val="nil"/>
              <w:left w:val="nil"/>
              <w:bottom w:val="nil"/>
              <w:right w:val="nil"/>
            </w:tcBorders>
            <w:vAlign w:val="center"/>
          </w:tcPr>
          <w:p w14:paraId="7AE41213" w14:textId="77777777" w:rsidR="00CD5FD2" w:rsidRPr="00B46BDE" w:rsidRDefault="00CD5FD2" w:rsidP="00263B2B">
            <w:pPr>
              <w:tabs>
                <w:tab w:val="right" w:leader="dot" w:pos="4717"/>
              </w:tabs>
              <w:spacing w:before="120" w:line="240" w:lineRule="atLeast"/>
              <w:jc w:val="left"/>
              <w:rPr>
                <w:sz w:val="18"/>
                <w:szCs w:val="18"/>
                <w:lang w:val="fr-BE"/>
              </w:rPr>
            </w:pPr>
            <w:r w:rsidRPr="00B46BDE">
              <w:rPr>
                <w:b/>
                <w:sz w:val="18"/>
                <w:szCs w:val="18"/>
                <w:lang w:val="fr-BE"/>
              </w:rPr>
              <w:t>Créances à plus d’un an</w:t>
            </w:r>
            <w:r w:rsidRPr="00B46BDE">
              <w:rPr>
                <w:sz w:val="18"/>
                <w:szCs w:val="18"/>
                <w:lang w:val="fr-BE"/>
              </w:rPr>
              <w:tab/>
            </w:r>
          </w:p>
        </w:tc>
        <w:tc>
          <w:tcPr>
            <w:tcW w:w="680" w:type="dxa"/>
            <w:tcBorders>
              <w:top w:val="nil"/>
              <w:left w:val="nil"/>
              <w:bottom w:val="nil"/>
              <w:right w:val="single" w:sz="12" w:space="0" w:color="auto"/>
            </w:tcBorders>
            <w:vAlign w:val="center"/>
          </w:tcPr>
          <w:p w14:paraId="7AE41214" w14:textId="77777777" w:rsidR="00CD5FD2" w:rsidRPr="00B46BDE"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15" w14:textId="77777777" w:rsidR="00CD5FD2" w:rsidRPr="00B46BDE" w:rsidRDefault="00CD5FD2"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29</w:t>
            </w:r>
          </w:p>
        </w:tc>
        <w:tc>
          <w:tcPr>
            <w:tcW w:w="2268" w:type="dxa"/>
            <w:tcBorders>
              <w:top w:val="nil"/>
              <w:bottom w:val="nil"/>
              <w:right w:val="single" w:sz="12" w:space="0" w:color="auto"/>
            </w:tcBorders>
            <w:vAlign w:val="center"/>
          </w:tcPr>
          <w:p w14:paraId="7AE41216" w14:textId="77777777" w:rsidR="00CD5FD2" w:rsidRPr="00B46BDE" w:rsidRDefault="00F504C8" w:rsidP="00F504C8">
            <w:pPr>
              <w:tabs>
                <w:tab w:val="right" w:leader="dot" w:pos="2043"/>
              </w:tabs>
              <w:spacing w:before="120" w:line="240" w:lineRule="atLeast"/>
              <w:ind w:left="482"/>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17" w14:textId="77777777" w:rsidR="00CD5FD2" w:rsidRPr="00B46BDE" w:rsidRDefault="00F504C8" w:rsidP="00E2583D">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FA5899" w:rsidRPr="00B46BDE" w14:paraId="7AE4121E" w14:textId="77777777" w:rsidTr="00E2583D">
        <w:trPr>
          <w:trHeight w:val="283"/>
        </w:trPr>
        <w:tc>
          <w:tcPr>
            <w:tcW w:w="4932" w:type="dxa"/>
            <w:tcBorders>
              <w:top w:val="nil"/>
              <w:left w:val="nil"/>
              <w:bottom w:val="nil"/>
              <w:right w:val="nil"/>
            </w:tcBorders>
            <w:vAlign w:val="center"/>
          </w:tcPr>
          <w:p w14:paraId="7AE41219" w14:textId="77777777" w:rsidR="00FA5899" w:rsidRPr="00B46BDE" w:rsidRDefault="00263B2B" w:rsidP="00263B2B">
            <w:pPr>
              <w:tabs>
                <w:tab w:val="right" w:leader="dot" w:pos="4717"/>
              </w:tabs>
              <w:spacing w:line="240" w:lineRule="atLeast"/>
              <w:ind w:left="284"/>
              <w:jc w:val="left"/>
              <w:rPr>
                <w:sz w:val="18"/>
                <w:szCs w:val="18"/>
                <w:lang w:val="fr-BE"/>
              </w:rPr>
            </w:pPr>
            <w:r w:rsidRPr="00B46BDE">
              <w:rPr>
                <w:sz w:val="18"/>
                <w:szCs w:val="18"/>
                <w:lang w:val="fr-BE"/>
              </w:rPr>
              <w:t>Créances commerciales</w:t>
            </w:r>
            <w:r w:rsidR="00FA5899" w:rsidRPr="00B46BDE">
              <w:rPr>
                <w:sz w:val="18"/>
                <w:szCs w:val="18"/>
                <w:lang w:val="fr-BE"/>
              </w:rPr>
              <w:tab/>
            </w:r>
          </w:p>
        </w:tc>
        <w:tc>
          <w:tcPr>
            <w:tcW w:w="680" w:type="dxa"/>
            <w:tcBorders>
              <w:top w:val="nil"/>
              <w:left w:val="nil"/>
              <w:bottom w:val="nil"/>
              <w:right w:val="single" w:sz="12" w:space="0" w:color="auto"/>
            </w:tcBorders>
            <w:vAlign w:val="center"/>
          </w:tcPr>
          <w:p w14:paraId="7AE4121A" w14:textId="77777777" w:rsidR="00FA5899" w:rsidRPr="00B46BD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1B" w14:textId="77777777" w:rsidR="00FA5899" w:rsidRPr="00B46BDE" w:rsidRDefault="00FA5899" w:rsidP="00886724">
            <w:pPr>
              <w:tabs>
                <w:tab w:val="right" w:leader="dot" w:pos="10631"/>
                <w:tab w:val="right" w:leader="dot" w:pos="10773"/>
              </w:tabs>
              <w:spacing w:line="240" w:lineRule="atLeast"/>
              <w:jc w:val="left"/>
              <w:rPr>
                <w:sz w:val="16"/>
                <w:szCs w:val="16"/>
                <w:lang w:val="fr-BE"/>
              </w:rPr>
            </w:pPr>
            <w:r w:rsidRPr="00B46BDE">
              <w:rPr>
                <w:sz w:val="16"/>
                <w:szCs w:val="16"/>
                <w:lang w:val="fr-BE"/>
              </w:rPr>
              <w:t>290</w:t>
            </w:r>
          </w:p>
        </w:tc>
        <w:tc>
          <w:tcPr>
            <w:tcW w:w="2268" w:type="dxa"/>
            <w:tcBorders>
              <w:top w:val="nil"/>
              <w:bottom w:val="nil"/>
              <w:right w:val="single" w:sz="12" w:space="0" w:color="auto"/>
            </w:tcBorders>
            <w:vAlign w:val="center"/>
          </w:tcPr>
          <w:p w14:paraId="7AE4121C" w14:textId="77777777" w:rsidR="00FA5899" w:rsidRPr="00B46BDE" w:rsidRDefault="00FA5899" w:rsidP="00886724">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1D" w14:textId="77777777" w:rsidR="00FA5899" w:rsidRPr="00B46BDE" w:rsidRDefault="00FA5899" w:rsidP="00886724">
            <w:pPr>
              <w:tabs>
                <w:tab w:val="right" w:leader="dot" w:pos="1901"/>
              </w:tabs>
              <w:spacing w:line="240" w:lineRule="atLeast"/>
              <w:ind w:left="342" w:right="153"/>
              <w:jc w:val="left"/>
              <w:rPr>
                <w:sz w:val="18"/>
                <w:szCs w:val="18"/>
                <w:lang w:val="fr-BE"/>
              </w:rPr>
            </w:pPr>
            <w:r w:rsidRPr="00B46BDE">
              <w:rPr>
                <w:sz w:val="18"/>
                <w:szCs w:val="18"/>
                <w:lang w:val="fr-BE"/>
              </w:rPr>
              <w:tab/>
            </w:r>
          </w:p>
        </w:tc>
      </w:tr>
      <w:tr w:rsidR="00FA5899" w:rsidRPr="00AD0564" w14:paraId="7AE41224" w14:textId="77777777" w:rsidTr="00E2583D">
        <w:trPr>
          <w:trHeight w:val="283"/>
        </w:trPr>
        <w:tc>
          <w:tcPr>
            <w:tcW w:w="4932" w:type="dxa"/>
            <w:tcBorders>
              <w:top w:val="nil"/>
              <w:left w:val="nil"/>
              <w:bottom w:val="nil"/>
              <w:right w:val="nil"/>
            </w:tcBorders>
            <w:vAlign w:val="center"/>
          </w:tcPr>
          <w:p w14:paraId="7AE4121F" w14:textId="77777777" w:rsidR="00FA5899" w:rsidRPr="00B46BDE" w:rsidRDefault="00263B2B" w:rsidP="00263B2B">
            <w:pPr>
              <w:tabs>
                <w:tab w:val="right" w:leader="dot" w:pos="4717"/>
              </w:tabs>
              <w:spacing w:line="240" w:lineRule="atLeast"/>
              <w:ind w:left="284"/>
              <w:jc w:val="left"/>
              <w:rPr>
                <w:sz w:val="18"/>
                <w:szCs w:val="18"/>
                <w:lang w:val="fr-BE"/>
              </w:rPr>
            </w:pPr>
            <w:r w:rsidRPr="00B46BDE">
              <w:rPr>
                <w:sz w:val="18"/>
                <w:szCs w:val="18"/>
                <w:lang w:val="fr-BE"/>
              </w:rPr>
              <w:t>Autres créances</w:t>
            </w:r>
            <w:r w:rsidR="00FA5899" w:rsidRPr="00B46BDE">
              <w:rPr>
                <w:sz w:val="18"/>
                <w:szCs w:val="18"/>
                <w:lang w:val="fr-BE"/>
              </w:rPr>
              <w:tab/>
            </w:r>
          </w:p>
        </w:tc>
        <w:tc>
          <w:tcPr>
            <w:tcW w:w="680" w:type="dxa"/>
            <w:tcBorders>
              <w:top w:val="nil"/>
              <w:left w:val="nil"/>
              <w:bottom w:val="nil"/>
              <w:right w:val="single" w:sz="12" w:space="0" w:color="auto"/>
            </w:tcBorders>
            <w:vAlign w:val="center"/>
          </w:tcPr>
          <w:p w14:paraId="7AE41220" w14:textId="77777777" w:rsidR="00FA5899" w:rsidRPr="00B46BDE"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21"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B46BDE">
              <w:rPr>
                <w:sz w:val="16"/>
                <w:szCs w:val="16"/>
                <w:lang w:val="fr-BE"/>
              </w:rPr>
              <w:t>291</w:t>
            </w:r>
          </w:p>
        </w:tc>
        <w:tc>
          <w:tcPr>
            <w:tcW w:w="2268" w:type="dxa"/>
            <w:tcBorders>
              <w:top w:val="nil"/>
              <w:bottom w:val="nil"/>
              <w:right w:val="single" w:sz="12" w:space="0" w:color="auto"/>
            </w:tcBorders>
            <w:vAlign w:val="center"/>
          </w:tcPr>
          <w:p w14:paraId="7AE41222"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3"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22A" w14:textId="77777777" w:rsidTr="00E2583D">
        <w:trPr>
          <w:trHeight w:val="283"/>
        </w:trPr>
        <w:tc>
          <w:tcPr>
            <w:tcW w:w="4932" w:type="dxa"/>
            <w:tcBorders>
              <w:top w:val="nil"/>
              <w:left w:val="nil"/>
              <w:bottom w:val="nil"/>
              <w:right w:val="nil"/>
            </w:tcBorders>
            <w:vAlign w:val="center"/>
          </w:tcPr>
          <w:p w14:paraId="7AE41225" w14:textId="77777777" w:rsidR="00CD5FD2" w:rsidRPr="00AD0564" w:rsidRDefault="00CD5FD2" w:rsidP="00263B2B">
            <w:pPr>
              <w:tabs>
                <w:tab w:val="right" w:leader="dot" w:pos="4717"/>
              </w:tabs>
              <w:spacing w:before="120" w:line="240" w:lineRule="atLeast"/>
              <w:jc w:val="left"/>
              <w:rPr>
                <w:sz w:val="18"/>
                <w:szCs w:val="18"/>
                <w:lang w:val="fr-BE"/>
              </w:rPr>
            </w:pPr>
            <w:r w:rsidRPr="00AD0564">
              <w:rPr>
                <w:b/>
                <w:sz w:val="18"/>
                <w:szCs w:val="18"/>
                <w:lang w:val="fr-BE"/>
              </w:rPr>
              <w:t>Stocks et commandes en cours d’exécution</w:t>
            </w:r>
            <w:r w:rsidRPr="00AD0564">
              <w:rPr>
                <w:sz w:val="18"/>
                <w:szCs w:val="18"/>
                <w:lang w:val="fr-BE"/>
              </w:rPr>
              <w:tab/>
            </w:r>
          </w:p>
        </w:tc>
        <w:tc>
          <w:tcPr>
            <w:tcW w:w="680" w:type="dxa"/>
            <w:tcBorders>
              <w:top w:val="nil"/>
              <w:left w:val="nil"/>
              <w:bottom w:val="nil"/>
              <w:right w:val="single" w:sz="12" w:space="0" w:color="auto"/>
            </w:tcBorders>
            <w:vAlign w:val="center"/>
          </w:tcPr>
          <w:p w14:paraId="7AE41226"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27"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3</w:t>
            </w:r>
          </w:p>
        </w:tc>
        <w:tc>
          <w:tcPr>
            <w:tcW w:w="2268" w:type="dxa"/>
            <w:tcBorders>
              <w:top w:val="nil"/>
              <w:bottom w:val="nil"/>
              <w:right w:val="single" w:sz="12" w:space="0" w:color="auto"/>
            </w:tcBorders>
            <w:vAlign w:val="center"/>
          </w:tcPr>
          <w:p w14:paraId="7AE41228"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9"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30" w14:textId="77777777" w:rsidTr="00E2583D">
        <w:trPr>
          <w:trHeight w:val="283"/>
        </w:trPr>
        <w:tc>
          <w:tcPr>
            <w:tcW w:w="4932" w:type="dxa"/>
            <w:tcBorders>
              <w:top w:val="nil"/>
              <w:left w:val="nil"/>
              <w:bottom w:val="nil"/>
              <w:right w:val="nil"/>
            </w:tcBorders>
            <w:vAlign w:val="center"/>
          </w:tcPr>
          <w:p w14:paraId="7AE4122B"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Stocks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2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2D"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30/36</w:t>
            </w:r>
          </w:p>
        </w:tc>
        <w:tc>
          <w:tcPr>
            <w:tcW w:w="2268" w:type="dxa"/>
            <w:tcBorders>
              <w:top w:val="nil"/>
              <w:bottom w:val="nil"/>
              <w:right w:val="single" w:sz="12" w:space="0" w:color="auto"/>
            </w:tcBorders>
            <w:vAlign w:val="center"/>
          </w:tcPr>
          <w:p w14:paraId="7AE4122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F"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36" w14:textId="77777777" w:rsidTr="00E2583D">
        <w:trPr>
          <w:trHeight w:val="283"/>
        </w:trPr>
        <w:tc>
          <w:tcPr>
            <w:tcW w:w="4932" w:type="dxa"/>
            <w:tcBorders>
              <w:top w:val="nil"/>
              <w:left w:val="nil"/>
              <w:bottom w:val="nil"/>
              <w:right w:val="nil"/>
            </w:tcBorders>
            <w:vAlign w:val="center"/>
          </w:tcPr>
          <w:p w14:paraId="7AE41231" w14:textId="77777777" w:rsidR="00CB404D" w:rsidRPr="00AD0564" w:rsidRDefault="00CB404D" w:rsidP="00263B2B">
            <w:pPr>
              <w:tabs>
                <w:tab w:val="right" w:leader="dot" w:pos="4717"/>
              </w:tabs>
              <w:spacing w:line="240" w:lineRule="atLeast"/>
              <w:ind w:left="567"/>
              <w:jc w:val="left"/>
              <w:rPr>
                <w:sz w:val="18"/>
                <w:szCs w:val="18"/>
                <w:lang w:val="fr-BE"/>
              </w:rPr>
            </w:pPr>
            <w:r w:rsidRPr="00AD0564">
              <w:rPr>
                <w:sz w:val="18"/>
                <w:szCs w:val="18"/>
                <w:lang w:val="fr-BE"/>
              </w:rPr>
              <w:t>Ap</w:t>
            </w:r>
            <w:r w:rsidR="00263B2B" w:rsidRPr="00AD0564">
              <w:rPr>
                <w:sz w:val="18"/>
                <w:szCs w:val="18"/>
                <w:lang w:val="fr-BE"/>
              </w:rPr>
              <w:t>provisionnements</w:t>
            </w:r>
            <w:r w:rsidRPr="00AD0564">
              <w:rPr>
                <w:sz w:val="18"/>
                <w:szCs w:val="18"/>
                <w:lang w:val="fr-BE"/>
              </w:rPr>
              <w:tab/>
            </w:r>
          </w:p>
        </w:tc>
        <w:tc>
          <w:tcPr>
            <w:tcW w:w="680" w:type="dxa"/>
            <w:tcBorders>
              <w:top w:val="nil"/>
              <w:left w:val="nil"/>
              <w:bottom w:val="nil"/>
              <w:right w:val="single" w:sz="12" w:space="0" w:color="auto"/>
            </w:tcBorders>
            <w:vAlign w:val="center"/>
          </w:tcPr>
          <w:p w14:paraId="7AE41232"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3"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r w:rsidRPr="00AD0564">
              <w:rPr>
                <w:sz w:val="16"/>
                <w:szCs w:val="16"/>
                <w:lang w:val="fr-BE"/>
              </w:rPr>
              <w:t>30/31</w:t>
            </w:r>
          </w:p>
        </w:tc>
        <w:tc>
          <w:tcPr>
            <w:tcW w:w="2268" w:type="dxa"/>
            <w:tcBorders>
              <w:top w:val="nil"/>
              <w:bottom w:val="nil"/>
              <w:right w:val="single" w:sz="12" w:space="0" w:color="auto"/>
            </w:tcBorders>
            <w:vAlign w:val="center"/>
          </w:tcPr>
          <w:p w14:paraId="7AE41234"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35"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3C" w14:textId="77777777" w:rsidTr="00E2583D">
        <w:trPr>
          <w:trHeight w:val="283"/>
        </w:trPr>
        <w:tc>
          <w:tcPr>
            <w:tcW w:w="4932" w:type="dxa"/>
            <w:tcBorders>
              <w:top w:val="nil"/>
              <w:left w:val="nil"/>
              <w:bottom w:val="nil"/>
              <w:right w:val="nil"/>
            </w:tcBorders>
            <w:vAlign w:val="center"/>
          </w:tcPr>
          <w:p w14:paraId="7AE41237"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En-cours de fabrication</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38"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9"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32</w:t>
            </w:r>
          </w:p>
        </w:tc>
        <w:tc>
          <w:tcPr>
            <w:tcW w:w="2268" w:type="dxa"/>
            <w:tcBorders>
              <w:top w:val="nil"/>
              <w:bottom w:val="nil"/>
              <w:right w:val="single" w:sz="12" w:space="0" w:color="auto"/>
            </w:tcBorders>
            <w:vAlign w:val="center"/>
          </w:tcPr>
          <w:p w14:paraId="7AE4123A"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3B"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42" w14:textId="77777777" w:rsidTr="00E2583D">
        <w:trPr>
          <w:trHeight w:val="283"/>
        </w:trPr>
        <w:tc>
          <w:tcPr>
            <w:tcW w:w="4932" w:type="dxa"/>
            <w:tcBorders>
              <w:top w:val="nil"/>
              <w:left w:val="nil"/>
              <w:bottom w:val="nil"/>
              <w:right w:val="nil"/>
            </w:tcBorders>
            <w:vAlign w:val="center"/>
          </w:tcPr>
          <w:p w14:paraId="7AE4123D"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Produits finis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3E"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F"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33</w:t>
            </w:r>
          </w:p>
        </w:tc>
        <w:tc>
          <w:tcPr>
            <w:tcW w:w="2268" w:type="dxa"/>
            <w:tcBorders>
              <w:top w:val="nil"/>
              <w:bottom w:val="nil"/>
              <w:right w:val="single" w:sz="12" w:space="0" w:color="auto"/>
            </w:tcBorders>
            <w:vAlign w:val="center"/>
          </w:tcPr>
          <w:p w14:paraId="7AE41240"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1"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48" w14:textId="77777777" w:rsidTr="00E2583D">
        <w:trPr>
          <w:trHeight w:val="283"/>
        </w:trPr>
        <w:tc>
          <w:tcPr>
            <w:tcW w:w="4932" w:type="dxa"/>
            <w:tcBorders>
              <w:top w:val="nil"/>
              <w:left w:val="nil"/>
              <w:bottom w:val="nil"/>
              <w:right w:val="nil"/>
            </w:tcBorders>
            <w:vAlign w:val="center"/>
          </w:tcPr>
          <w:p w14:paraId="7AE41243"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Marchandises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44"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45"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34</w:t>
            </w:r>
          </w:p>
        </w:tc>
        <w:tc>
          <w:tcPr>
            <w:tcW w:w="2268" w:type="dxa"/>
            <w:tcBorders>
              <w:top w:val="nil"/>
              <w:bottom w:val="nil"/>
              <w:right w:val="single" w:sz="12" w:space="0" w:color="auto"/>
            </w:tcBorders>
            <w:vAlign w:val="center"/>
          </w:tcPr>
          <w:p w14:paraId="7AE41246"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7"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4E" w14:textId="77777777" w:rsidTr="00E2583D">
        <w:trPr>
          <w:trHeight w:val="283"/>
        </w:trPr>
        <w:tc>
          <w:tcPr>
            <w:tcW w:w="4932" w:type="dxa"/>
            <w:tcBorders>
              <w:top w:val="nil"/>
              <w:left w:val="nil"/>
              <w:bottom w:val="nil"/>
              <w:right w:val="nil"/>
            </w:tcBorders>
            <w:vAlign w:val="center"/>
          </w:tcPr>
          <w:p w14:paraId="7AE41249"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Immeubles destinés à la vente</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4A"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4B"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35</w:t>
            </w:r>
          </w:p>
        </w:tc>
        <w:tc>
          <w:tcPr>
            <w:tcW w:w="2268" w:type="dxa"/>
            <w:tcBorders>
              <w:top w:val="nil"/>
              <w:bottom w:val="nil"/>
              <w:right w:val="single" w:sz="12" w:space="0" w:color="auto"/>
            </w:tcBorders>
            <w:vAlign w:val="center"/>
          </w:tcPr>
          <w:p w14:paraId="7AE4124C"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D"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54" w14:textId="77777777" w:rsidTr="00E2583D">
        <w:trPr>
          <w:trHeight w:val="283"/>
        </w:trPr>
        <w:tc>
          <w:tcPr>
            <w:tcW w:w="4932" w:type="dxa"/>
            <w:tcBorders>
              <w:top w:val="nil"/>
              <w:left w:val="nil"/>
              <w:bottom w:val="nil"/>
              <w:right w:val="nil"/>
            </w:tcBorders>
            <w:vAlign w:val="center"/>
          </w:tcPr>
          <w:p w14:paraId="7AE4124F"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Acomptes versés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50"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51"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36</w:t>
            </w:r>
          </w:p>
        </w:tc>
        <w:tc>
          <w:tcPr>
            <w:tcW w:w="2268" w:type="dxa"/>
            <w:tcBorders>
              <w:top w:val="nil"/>
              <w:bottom w:val="nil"/>
              <w:right w:val="single" w:sz="12" w:space="0" w:color="auto"/>
            </w:tcBorders>
            <w:vAlign w:val="center"/>
          </w:tcPr>
          <w:p w14:paraId="7AE41252"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3" w14:textId="77777777" w:rsidR="00CB404D" w:rsidRPr="00AD0564" w:rsidRDefault="00FA5899"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FA5899" w:rsidRPr="00AD0564" w14:paraId="7AE4125A" w14:textId="77777777" w:rsidTr="00E2583D">
        <w:trPr>
          <w:trHeight w:val="283"/>
        </w:trPr>
        <w:tc>
          <w:tcPr>
            <w:tcW w:w="4932" w:type="dxa"/>
            <w:tcBorders>
              <w:top w:val="nil"/>
              <w:left w:val="nil"/>
              <w:bottom w:val="nil"/>
              <w:right w:val="nil"/>
            </w:tcBorders>
            <w:vAlign w:val="center"/>
          </w:tcPr>
          <w:p w14:paraId="7AE41255"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Commandes en cours d’exécution</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56"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57"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37</w:t>
            </w:r>
          </w:p>
        </w:tc>
        <w:tc>
          <w:tcPr>
            <w:tcW w:w="2268" w:type="dxa"/>
            <w:tcBorders>
              <w:top w:val="nil"/>
              <w:bottom w:val="nil"/>
              <w:right w:val="single" w:sz="12" w:space="0" w:color="auto"/>
            </w:tcBorders>
            <w:vAlign w:val="center"/>
          </w:tcPr>
          <w:p w14:paraId="7AE41258"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9"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60" w14:textId="77777777" w:rsidTr="00E2583D">
        <w:trPr>
          <w:trHeight w:val="283"/>
        </w:trPr>
        <w:tc>
          <w:tcPr>
            <w:tcW w:w="4932" w:type="dxa"/>
            <w:tcBorders>
              <w:top w:val="nil"/>
              <w:left w:val="nil"/>
              <w:bottom w:val="nil"/>
              <w:right w:val="nil"/>
            </w:tcBorders>
            <w:vAlign w:val="center"/>
          </w:tcPr>
          <w:p w14:paraId="7AE4125B" w14:textId="77777777" w:rsidR="00F33CF7" w:rsidRPr="00AD0564" w:rsidRDefault="00F33CF7" w:rsidP="00263B2B">
            <w:pPr>
              <w:tabs>
                <w:tab w:val="right" w:leader="dot" w:pos="4717"/>
              </w:tabs>
              <w:spacing w:before="120" w:line="240" w:lineRule="atLeast"/>
              <w:jc w:val="left"/>
              <w:rPr>
                <w:sz w:val="18"/>
                <w:szCs w:val="18"/>
                <w:lang w:val="fr-BE"/>
              </w:rPr>
            </w:pPr>
            <w:r w:rsidRPr="00AD0564">
              <w:rPr>
                <w:b/>
                <w:sz w:val="18"/>
                <w:szCs w:val="18"/>
                <w:lang w:val="fr-BE"/>
              </w:rPr>
              <w:t>Créances à un an au plus</w:t>
            </w:r>
            <w:r w:rsidRPr="00AD0564">
              <w:rPr>
                <w:sz w:val="18"/>
                <w:szCs w:val="18"/>
                <w:lang w:val="fr-BE"/>
              </w:rPr>
              <w:tab/>
            </w:r>
          </w:p>
        </w:tc>
        <w:tc>
          <w:tcPr>
            <w:tcW w:w="680" w:type="dxa"/>
            <w:tcBorders>
              <w:top w:val="nil"/>
              <w:left w:val="nil"/>
              <w:bottom w:val="nil"/>
              <w:right w:val="single" w:sz="12" w:space="0" w:color="auto"/>
            </w:tcBorders>
            <w:vAlign w:val="center"/>
          </w:tcPr>
          <w:p w14:paraId="7AE4125C" w14:textId="77777777" w:rsidR="00F33CF7" w:rsidRPr="00AD0564"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5D" w14:textId="77777777" w:rsidR="00F33CF7" w:rsidRPr="00AD0564" w:rsidRDefault="00F33CF7"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40/41</w:t>
            </w:r>
          </w:p>
        </w:tc>
        <w:tc>
          <w:tcPr>
            <w:tcW w:w="2268" w:type="dxa"/>
            <w:tcBorders>
              <w:top w:val="nil"/>
              <w:bottom w:val="nil"/>
              <w:right w:val="single" w:sz="12" w:space="0" w:color="auto"/>
            </w:tcBorders>
            <w:vAlign w:val="center"/>
          </w:tcPr>
          <w:p w14:paraId="7AE4125E" w14:textId="77777777" w:rsidR="00F33CF7"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F" w14:textId="77777777" w:rsidR="00F33CF7"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66" w14:textId="77777777" w:rsidTr="00E2583D">
        <w:trPr>
          <w:trHeight w:val="283"/>
        </w:trPr>
        <w:tc>
          <w:tcPr>
            <w:tcW w:w="4932" w:type="dxa"/>
            <w:tcBorders>
              <w:top w:val="nil"/>
              <w:left w:val="nil"/>
              <w:bottom w:val="nil"/>
              <w:right w:val="nil"/>
            </w:tcBorders>
            <w:vAlign w:val="center"/>
          </w:tcPr>
          <w:p w14:paraId="7AE41261"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Créances commerciales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62"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63"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40</w:t>
            </w:r>
          </w:p>
        </w:tc>
        <w:tc>
          <w:tcPr>
            <w:tcW w:w="2268" w:type="dxa"/>
            <w:tcBorders>
              <w:top w:val="nil"/>
              <w:bottom w:val="nil"/>
              <w:right w:val="single" w:sz="12" w:space="0" w:color="auto"/>
            </w:tcBorders>
            <w:vAlign w:val="center"/>
          </w:tcPr>
          <w:p w14:paraId="7AE41264"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65"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6C" w14:textId="77777777" w:rsidTr="00E2583D">
        <w:trPr>
          <w:trHeight w:val="283"/>
        </w:trPr>
        <w:tc>
          <w:tcPr>
            <w:tcW w:w="4932" w:type="dxa"/>
            <w:tcBorders>
              <w:top w:val="nil"/>
              <w:left w:val="nil"/>
              <w:bottom w:val="nil"/>
              <w:right w:val="nil"/>
            </w:tcBorders>
            <w:vAlign w:val="center"/>
          </w:tcPr>
          <w:p w14:paraId="7AE41267"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créances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68"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69"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41</w:t>
            </w:r>
          </w:p>
        </w:tc>
        <w:tc>
          <w:tcPr>
            <w:tcW w:w="2268" w:type="dxa"/>
            <w:tcBorders>
              <w:top w:val="nil"/>
              <w:bottom w:val="nil"/>
              <w:right w:val="single" w:sz="12" w:space="0" w:color="auto"/>
            </w:tcBorders>
            <w:vAlign w:val="center"/>
          </w:tcPr>
          <w:p w14:paraId="7AE4126A"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6B"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73" w14:textId="77777777" w:rsidTr="00E2583D">
        <w:trPr>
          <w:trHeight w:val="283"/>
        </w:trPr>
        <w:tc>
          <w:tcPr>
            <w:tcW w:w="4932" w:type="dxa"/>
            <w:tcBorders>
              <w:top w:val="nil"/>
              <w:left w:val="nil"/>
              <w:bottom w:val="nil"/>
              <w:right w:val="nil"/>
            </w:tcBorders>
            <w:vAlign w:val="center"/>
          </w:tcPr>
          <w:p w14:paraId="7AE4126D" w14:textId="77777777" w:rsidR="00F33CF7" w:rsidRPr="00AD0564" w:rsidRDefault="00F33CF7" w:rsidP="00263B2B">
            <w:pPr>
              <w:tabs>
                <w:tab w:val="right" w:leader="dot" w:pos="4717"/>
              </w:tabs>
              <w:spacing w:before="240" w:after="20" w:line="240" w:lineRule="atLeast"/>
              <w:jc w:val="left"/>
              <w:rPr>
                <w:sz w:val="18"/>
                <w:szCs w:val="18"/>
                <w:lang w:val="fr-BE"/>
              </w:rPr>
            </w:pPr>
            <w:r w:rsidRPr="00AD0564">
              <w:rPr>
                <w:b/>
                <w:sz w:val="18"/>
                <w:szCs w:val="18"/>
                <w:lang w:val="fr-BE"/>
              </w:rPr>
              <w:t>Placements de trésorerie</w:t>
            </w:r>
            <w:r w:rsidRPr="00AD0564">
              <w:rPr>
                <w:sz w:val="18"/>
                <w:szCs w:val="18"/>
                <w:lang w:val="fr-BE"/>
              </w:rPr>
              <w:tab/>
            </w:r>
          </w:p>
        </w:tc>
        <w:tc>
          <w:tcPr>
            <w:tcW w:w="680" w:type="dxa"/>
            <w:tcBorders>
              <w:top w:val="nil"/>
              <w:left w:val="nil"/>
              <w:bottom w:val="nil"/>
              <w:right w:val="single" w:sz="12" w:space="0" w:color="auto"/>
            </w:tcBorders>
            <w:vAlign w:val="center"/>
          </w:tcPr>
          <w:p w14:paraId="7AE4126E" w14:textId="77777777" w:rsidR="00F33CF7" w:rsidRPr="00AD0564" w:rsidRDefault="00FA5BDD" w:rsidP="00B10635">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B10635" w:rsidRPr="00AD0564">
              <w:rPr>
                <w:sz w:val="16"/>
                <w:szCs w:val="16"/>
                <w:lang w:val="fr-BE"/>
              </w:rPr>
              <w:t>.5.1/</w:t>
            </w:r>
          </w:p>
          <w:p w14:paraId="7AE4126F" w14:textId="77777777" w:rsidR="00B10635" w:rsidRPr="00AD0564" w:rsidRDefault="00FA5BDD" w:rsidP="00B10635">
            <w:pPr>
              <w:tabs>
                <w:tab w:val="right" w:leader="dot" w:pos="10631"/>
                <w:tab w:val="right" w:leader="dot" w:pos="10773"/>
              </w:tabs>
              <w:spacing w:after="20" w:line="240" w:lineRule="atLeast"/>
              <w:jc w:val="left"/>
              <w:rPr>
                <w:sz w:val="16"/>
                <w:szCs w:val="16"/>
                <w:lang w:val="fr-BE"/>
              </w:rPr>
            </w:pPr>
            <w:r w:rsidRPr="00AD0564">
              <w:rPr>
                <w:sz w:val="16"/>
                <w:szCs w:val="16"/>
                <w:lang w:val="fr-BE"/>
              </w:rPr>
              <w:t>6</w:t>
            </w:r>
            <w:r w:rsidR="00B10635" w:rsidRPr="00AD0564">
              <w:rPr>
                <w:sz w:val="16"/>
                <w:szCs w:val="16"/>
                <w:lang w:val="fr-BE"/>
              </w:rPr>
              <w:t>.6</w:t>
            </w:r>
          </w:p>
        </w:tc>
        <w:tc>
          <w:tcPr>
            <w:tcW w:w="709" w:type="dxa"/>
            <w:tcBorders>
              <w:top w:val="nil"/>
              <w:left w:val="single" w:sz="12" w:space="0" w:color="auto"/>
              <w:bottom w:val="nil"/>
            </w:tcBorders>
            <w:vAlign w:val="center"/>
          </w:tcPr>
          <w:p w14:paraId="7AE41270" w14:textId="77777777" w:rsidR="00F33CF7" w:rsidRPr="00AD0564" w:rsidRDefault="00B10635" w:rsidP="00B10635">
            <w:pPr>
              <w:tabs>
                <w:tab w:val="right" w:leader="dot" w:pos="10631"/>
                <w:tab w:val="right" w:leader="dot" w:pos="10773"/>
              </w:tabs>
              <w:spacing w:before="240" w:line="240" w:lineRule="atLeast"/>
              <w:jc w:val="left"/>
              <w:rPr>
                <w:sz w:val="16"/>
                <w:szCs w:val="16"/>
                <w:lang w:val="fr-BE"/>
              </w:rPr>
            </w:pPr>
            <w:r w:rsidRPr="00AD0564">
              <w:rPr>
                <w:sz w:val="16"/>
                <w:szCs w:val="16"/>
                <w:lang w:val="fr-BE"/>
              </w:rPr>
              <w:t>50/53</w:t>
            </w:r>
          </w:p>
        </w:tc>
        <w:tc>
          <w:tcPr>
            <w:tcW w:w="2268" w:type="dxa"/>
            <w:tcBorders>
              <w:top w:val="nil"/>
              <w:bottom w:val="nil"/>
              <w:right w:val="single" w:sz="12" w:space="0" w:color="auto"/>
            </w:tcBorders>
            <w:vAlign w:val="center"/>
          </w:tcPr>
          <w:p w14:paraId="7AE41271" w14:textId="77777777" w:rsidR="00F33CF7" w:rsidRPr="00AD0564" w:rsidRDefault="00F504C8" w:rsidP="00F504C8">
            <w:pPr>
              <w:tabs>
                <w:tab w:val="right" w:leader="dot" w:pos="2043"/>
              </w:tabs>
              <w:spacing w:before="24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2" w14:textId="77777777" w:rsidR="00F33CF7" w:rsidRPr="00AD0564" w:rsidRDefault="00F504C8" w:rsidP="00F504C8">
            <w:pPr>
              <w:tabs>
                <w:tab w:val="right" w:leader="dot" w:pos="2043"/>
              </w:tabs>
              <w:spacing w:before="240" w:line="240" w:lineRule="atLeast"/>
              <w:ind w:left="482"/>
              <w:jc w:val="left"/>
              <w:rPr>
                <w:sz w:val="18"/>
                <w:szCs w:val="18"/>
                <w:lang w:val="fr-BE"/>
              </w:rPr>
            </w:pPr>
            <w:r w:rsidRPr="00AD0564">
              <w:rPr>
                <w:sz w:val="18"/>
                <w:szCs w:val="18"/>
                <w:lang w:val="fr-BE"/>
              </w:rPr>
              <w:tab/>
            </w:r>
          </w:p>
        </w:tc>
      </w:tr>
      <w:tr w:rsidR="00FA5899" w:rsidRPr="00AD0564" w14:paraId="7AE41279" w14:textId="77777777" w:rsidTr="00E2583D">
        <w:trPr>
          <w:trHeight w:val="283"/>
        </w:trPr>
        <w:tc>
          <w:tcPr>
            <w:tcW w:w="4932" w:type="dxa"/>
            <w:tcBorders>
              <w:top w:val="nil"/>
              <w:left w:val="nil"/>
              <w:bottom w:val="nil"/>
              <w:right w:val="nil"/>
            </w:tcBorders>
            <w:vAlign w:val="center"/>
          </w:tcPr>
          <w:p w14:paraId="7AE41274"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Actions propres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75"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76"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50</w:t>
            </w:r>
          </w:p>
        </w:tc>
        <w:tc>
          <w:tcPr>
            <w:tcW w:w="2268" w:type="dxa"/>
            <w:tcBorders>
              <w:top w:val="nil"/>
              <w:bottom w:val="nil"/>
              <w:right w:val="single" w:sz="12" w:space="0" w:color="auto"/>
            </w:tcBorders>
            <w:vAlign w:val="center"/>
          </w:tcPr>
          <w:p w14:paraId="7AE41277"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8"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7F" w14:textId="77777777" w:rsidTr="00E2583D">
        <w:trPr>
          <w:trHeight w:val="283"/>
        </w:trPr>
        <w:tc>
          <w:tcPr>
            <w:tcW w:w="4932" w:type="dxa"/>
            <w:tcBorders>
              <w:top w:val="nil"/>
              <w:left w:val="nil"/>
              <w:bottom w:val="nil"/>
              <w:right w:val="nil"/>
            </w:tcBorders>
            <w:vAlign w:val="center"/>
          </w:tcPr>
          <w:p w14:paraId="7AE4127A"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placements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7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7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51/53</w:t>
            </w:r>
          </w:p>
        </w:tc>
        <w:tc>
          <w:tcPr>
            <w:tcW w:w="2268" w:type="dxa"/>
            <w:tcBorders>
              <w:top w:val="nil"/>
              <w:bottom w:val="nil"/>
              <w:right w:val="single" w:sz="12" w:space="0" w:color="auto"/>
            </w:tcBorders>
            <w:vAlign w:val="center"/>
          </w:tcPr>
          <w:p w14:paraId="7AE4127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85" w14:textId="77777777" w:rsidTr="00E2583D">
        <w:trPr>
          <w:trHeight w:val="283"/>
        </w:trPr>
        <w:tc>
          <w:tcPr>
            <w:tcW w:w="4932" w:type="dxa"/>
            <w:tcBorders>
              <w:top w:val="nil"/>
              <w:left w:val="nil"/>
              <w:bottom w:val="nil"/>
              <w:right w:val="nil"/>
            </w:tcBorders>
            <w:vAlign w:val="center"/>
          </w:tcPr>
          <w:p w14:paraId="7AE41280" w14:textId="77777777" w:rsidR="00B10635" w:rsidRPr="00AD0564" w:rsidRDefault="00B10635" w:rsidP="00263B2B">
            <w:pPr>
              <w:tabs>
                <w:tab w:val="right" w:leader="dot" w:pos="4717"/>
              </w:tabs>
              <w:spacing w:before="120" w:line="240" w:lineRule="atLeast"/>
              <w:jc w:val="left"/>
              <w:rPr>
                <w:sz w:val="18"/>
                <w:szCs w:val="18"/>
                <w:lang w:val="fr-BE"/>
              </w:rPr>
            </w:pPr>
            <w:r w:rsidRPr="00AD0564">
              <w:rPr>
                <w:b/>
                <w:sz w:val="18"/>
                <w:szCs w:val="18"/>
                <w:lang w:val="fr-BE"/>
              </w:rPr>
              <w:t>Valeurs disponibles</w:t>
            </w:r>
            <w:r w:rsidRPr="00AD0564">
              <w:rPr>
                <w:sz w:val="18"/>
                <w:szCs w:val="18"/>
                <w:lang w:val="fr-BE"/>
              </w:rPr>
              <w:tab/>
            </w:r>
          </w:p>
        </w:tc>
        <w:tc>
          <w:tcPr>
            <w:tcW w:w="680" w:type="dxa"/>
            <w:tcBorders>
              <w:top w:val="nil"/>
              <w:left w:val="nil"/>
              <w:bottom w:val="nil"/>
              <w:right w:val="single" w:sz="12" w:space="0" w:color="auto"/>
            </w:tcBorders>
            <w:vAlign w:val="center"/>
          </w:tcPr>
          <w:p w14:paraId="7AE41281"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82"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54/58</w:t>
            </w:r>
          </w:p>
        </w:tc>
        <w:tc>
          <w:tcPr>
            <w:tcW w:w="2268" w:type="dxa"/>
            <w:tcBorders>
              <w:top w:val="nil"/>
              <w:bottom w:val="nil"/>
              <w:right w:val="single" w:sz="12" w:space="0" w:color="auto"/>
            </w:tcBorders>
            <w:vAlign w:val="center"/>
          </w:tcPr>
          <w:p w14:paraId="7AE41283"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84"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33B7F" w:rsidRPr="00AD0564" w14:paraId="7AE4128B" w14:textId="77777777" w:rsidTr="00E2583D">
        <w:trPr>
          <w:trHeight w:val="283"/>
        </w:trPr>
        <w:tc>
          <w:tcPr>
            <w:tcW w:w="4932" w:type="dxa"/>
            <w:tcBorders>
              <w:top w:val="nil"/>
              <w:left w:val="nil"/>
              <w:bottom w:val="nil"/>
              <w:right w:val="nil"/>
            </w:tcBorders>
            <w:vAlign w:val="center"/>
          </w:tcPr>
          <w:p w14:paraId="7AE41286" w14:textId="77777777" w:rsidR="00B10635" w:rsidRPr="00AD0564" w:rsidRDefault="00B10635" w:rsidP="00263B2B">
            <w:pPr>
              <w:tabs>
                <w:tab w:val="right" w:leader="dot" w:pos="4717"/>
              </w:tabs>
              <w:spacing w:before="120" w:line="240" w:lineRule="atLeast"/>
              <w:jc w:val="left"/>
              <w:rPr>
                <w:sz w:val="18"/>
                <w:szCs w:val="18"/>
                <w:lang w:val="fr-BE"/>
              </w:rPr>
            </w:pPr>
            <w:r w:rsidRPr="00AD0564">
              <w:rPr>
                <w:b/>
                <w:sz w:val="18"/>
                <w:szCs w:val="18"/>
                <w:lang w:val="fr-BE"/>
              </w:rPr>
              <w:t>Comptes de régularisation</w:t>
            </w:r>
            <w:r w:rsidRPr="00AD0564">
              <w:rPr>
                <w:sz w:val="18"/>
                <w:szCs w:val="18"/>
                <w:lang w:val="fr-BE"/>
              </w:rPr>
              <w:tab/>
            </w:r>
          </w:p>
        </w:tc>
        <w:tc>
          <w:tcPr>
            <w:tcW w:w="680" w:type="dxa"/>
            <w:tcBorders>
              <w:top w:val="nil"/>
              <w:left w:val="nil"/>
              <w:bottom w:val="nil"/>
              <w:right w:val="single" w:sz="12" w:space="0" w:color="auto"/>
            </w:tcBorders>
            <w:vAlign w:val="center"/>
          </w:tcPr>
          <w:p w14:paraId="7AE41287" w14:textId="77777777" w:rsidR="00B10635" w:rsidRPr="00AD0564" w:rsidRDefault="00FA5BDD"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B10635" w:rsidRPr="00AD0564">
              <w:rPr>
                <w:sz w:val="16"/>
                <w:szCs w:val="16"/>
                <w:lang w:val="fr-BE"/>
              </w:rPr>
              <w:t>.6</w:t>
            </w:r>
          </w:p>
        </w:tc>
        <w:tc>
          <w:tcPr>
            <w:tcW w:w="709" w:type="dxa"/>
            <w:tcBorders>
              <w:top w:val="nil"/>
              <w:left w:val="single" w:sz="12" w:space="0" w:color="auto"/>
              <w:bottom w:val="single" w:sz="4" w:space="0" w:color="auto"/>
            </w:tcBorders>
            <w:vAlign w:val="center"/>
          </w:tcPr>
          <w:p w14:paraId="7AE41288"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490/1</w:t>
            </w:r>
          </w:p>
        </w:tc>
        <w:tc>
          <w:tcPr>
            <w:tcW w:w="2268" w:type="dxa"/>
            <w:tcBorders>
              <w:top w:val="nil"/>
              <w:bottom w:val="single" w:sz="4" w:space="0" w:color="auto"/>
              <w:right w:val="single" w:sz="12" w:space="0" w:color="auto"/>
            </w:tcBorders>
            <w:vAlign w:val="center"/>
          </w:tcPr>
          <w:p w14:paraId="7AE41289"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28A"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B10635" w:rsidRPr="00AD0564" w14:paraId="7AE41291" w14:textId="77777777" w:rsidTr="00E2583D">
        <w:trPr>
          <w:trHeight w:val="283"/>
        </w:trPr>
        <w:tc>
          <w:tcPr>
            <w:tcW w:w="4932" w:type="dxa"/>
            <w:tcBorders>
              <w:top w:val="nil"/>
              <w:left w:val="nil"/>
              <w:bottom w:val="nil"/>
              <w:right w:val="nil"/>
            </w:tcBorders>
            <w:vAlign w:val="center"/>
          </w:tcPr>
          <w:p w14:paraId="7AE4128C" w14:textId="77777777" w:rsidR="00B10635" w:rsidRPr="00AD0564" w:rsidRDefault="00B10635" w:rsidP="00263B2B">
            <w:pPr>
              <w:tabs>
                <w:tab w:val="right" w:leader="dot" w:pos="4717"/>
              </w:tabs>
              <w:spacing w:before="120" w:after="120" w:line="240" w:lineRule="atLeast"/>
              <w:jc w:val="left"/>
              <w:rPr>
                <w:sz w:val="18"/>
                <w:szCs w:val="18"/>
                <w:lang w:val="fr-BE"/>
              </w:rPr>
            </w:pPr>
            <w:r w:rsidRPr="00AD0564">
              <w:rPr>
                <w:b/>
                <w:sz w:val="18"/>
                <w:szCs w:val="18"/>
                <w:lang w:val="fr-BE"/>
              </w:rPr>
              <w:t>TOTAL DE L’ACTIF</w:t>
            </w:r>
            <w:r w:rsidRPr="00AD0564">
              <w:rPr>
                <w:sz w:val="18"/>
                <w:szCs w:val="18"/>
                <w:lang w:val="fr-BE"/>
              </w:rPr>
              <w:tab/>
            </w:r>
          </w:p>
        </w:tc>
        <w:tc>
          <w:tcPr>
            <w:tcW w:w="680" w:type="dxa"/>
            <w:tcBorders>
              <w:top w:val="nil"/>
              <w:left w:val="nil"/>
              <w:bottom w:val="nil"/>
              <w:right w:val="single" w:sz="12" w:space="0" w:color="auto"/>
            </w:tcBorders>
            <w:vAlign w:val="center"/>
          </w:tcPr>
          <w:p w14:paraId="7AE4128D" w14:textId="77777777" w:rsidR="00B10635" w:rsidRPr="00AD0564"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AE4128E" w14:textId="77777777" w:rsidR="00B10635" w:rsidRPr="00AD0564" w:rsidRDefault="00B10635" w:rsidP="00B10635">
            <w:pPr>
              <w:tabs>
                <w:tab w:val="right" w:leader="dot" w:pos="10631"/>
                <w:tab w:val="right" w:leader="dot" w:pos="10773"/>
              </w:tabs>
              <w:spacing w:before="120" w:after="120" w:line="240" w:lineRule="atLeast"/>
              <w:jc w:val="left"/>
              <w:rPr>
                <w:sz w:val="16"/>
                <w:szCs w:val="16"/>
                <w:lang w:val="fr-BE"/>
              </w:rPr>
            </w:pPr>
            <w:r w:rsidRPr="00AD0564">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7AE4128F" w14:textId="77777777" w:rsidR="00B10635" w:rsidRPr="00AD0564"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AE41290" w14:textId="77777777" w:rsidR="00B10635" w:rsidRPr="00AD0564" w:rsidRDefault="00B10635" w:rsidP="00B10635">
            <w:pPr>
              <w:tabs>
                <w:tab w:val="right" w:leader="dot" w:pos="10631"/>
                <w:tab w:val="right" w:leader="dot" w:pos="10773"/>
              </w:tabs>
              <w:spacing w:before="120" w:after="120" w:line="240" w:lineRule="atLeast"/>
              <w:jc w:val="left"/>
              <w:rPr>
                <w:sz w:val="18"/>
                <w:szCs w:val="18"/>
                <w:lang w:val="fr-BE"/>
              </w:rPr>
            </w:pPr>
          </w:p>
        </w:tc>
      </w:tr>
    </w:tbl>
    <w:p w14:paraId="7AE41292" w14:textId="77777777" w:rsidR="000B63E7" w:rsidRPr="00AD0564" w:rsidRDefault="000B63E7" w:rsidP="00A85B0F">
      <w:pPr>
        <w:tabs>
          <w:tab w:val="right" w:leader="dot" w:pos="10631"/>
          <w:tab w:val="right" w:leader="dot" w:pos="10773"/>
        </w:tabs>
        <w:spacing w:line="240" w:lineRule="auto"/>
        <w:jc w:val="left"/>
        <w:rPr>
          <w:sz w:val="18"/>
          <w:szCs w:val="18"/>
          <w:lang w:val="fr-BE"/>
        </w:rPr>
      </w:pPr>
    </w:p>
    <w:p w14:paraId="7AE41293" w14:textId="77777777" w:rsidR="00B31B19" w:rsidRPr="00AD0564" w:rsidRDefault="00B31B19" w:rsidP="00A85B0F">
      <w:pPr>
        <w:tabs>
          <w:tab w:val="right" w:leader="dot" w:pos="10631"/>
          <w:tab w:val="right" w:leader="dot" w:pos="10773"/>
        </w:tabs>
        <w:spacing w:line="240" w:lineRule="auto"/>
        <w:jc w:val="left"/>
        <w:rPr>
          <w:sz w:val="18"/>
          <w:szCs w:val="18"/>
          <w:lang w:val="fr-BE"/>
        </w:rPr>
      </w:pPr>
    </w:p>
    <w:p w14:paraId="7AE41294" w14:textId="77777777" w:rsidR="00B31B19" w:rsidRPr="00AD0564" w:rsidRDefault="00B31B19" w:rsidP="00A85B0F">
      <w:pPr>
        <w:tabs>
          <w:tab w:val="right" w:leader="dot" w:pos="10631"/>
          <w:tab w:val="right" w:leader="dot" w:pos="10773"/>
        </w:tabs>
        <w:spacing w:line="240" w:lineRule="auto"/>
        <w:jc w:val="left"/>
        <w:rPr>
          <w:sz w:val="18"/>
          <w:szCs w:val="18"/>
          <w:lang w:val="fr-BE"/>
        </w:rPr>
        <w:sectPr w:rsidR="00B31B19" w:rsidRPr="00AD0564" w:rsidSect="005161A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86724" w:rsidRPr="00AD0564" w14:paraId="7AE4129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295" w14:textId="77777777" w:rsidR="00886724" w:rsidRPr="00AD0564" w:rsidRDefault="00886724" w:rsidP="00886724">
            <w:pPr>
              <w:spacing w:line="240" w:lineRule="atLeast"/>
              <w:jc w:val="left"/>
              <w:rPr>
                <w:lang w:val="fr-BE"/>
              </w:rPr>
            </w:pPr>
            <w:r w:rsidRPr="00AD056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296" w14:textId="77777777" w:rsidR="00886724" w:rsidRPr="00AD0564" w:rsidRDefault="00886724" w:rsidP="0088672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297" w14:textId="77777777" w:rsidR="00886724" w:rsidRPr="004B6E1D" w:rsidRDefault="00886724" w:rsidP="0088672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298" w14:textId="712E6589" w:rsidR="00886724" w:rsidRPr="004B6E1D" w:rsidRDefault="00E301FF" w:rsidP="00054D7D">
            <w:pPr>
              <w:spacing w:line="240" w:lineRule="atLeast"/>
              <w:jc w:val="left"/>
              <w:rPr>
                <w:lang w:val="fr-BE"/>
              </w:rPr>
            </w:pPr>
            <w:r w:rsidRPr="004B6E1D">
              <w:rPr>
                <w:lang w:val="fr-BE"/>
              </w:rPr>
              <w:t>C-cap</w:t>
            </w:r>
            <w:r w:rsidR="00886724" w:rsidRPr="004B6E1D">
              <w:rPr>
                <w:lang w:val="fr-BE"/>
              </w:rPr>
              <w:t xml:space="preserve"> </w:t>
            </w:r>
            <w:r w:rsidR="00054D7D" w:rsidRPr="004B6E1D">
              <w:rPr>
                <w:lang w:val="fr-BE"/>
              </w:rPr>
              <w:t>3</w:t>
            </w:r>
            <w:r w:rsidR="00886724" w:rsidRPr="004B6E1D">
              <w:rPr>
                <w:lang w:val="fr-BE"/>
              </w:rPr>
              <w:t>.2</w:t>
            </w:r>
          </w:p>
        </w:tc>
      </w:tr>
    </w:tbl>
    <w:p w14:paraId="7AE4129A" w14:textId="77777777" w:rsidR="00886724" w:rsidRPr="00AD0564" w:rsidRDefault="00886724" w:rsidP="008B1813">
      <w:pPr>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AD0564" w14:paraId="7AE412A0" w14:textId="77777777" w:rsidTr="00ED799B">
        <w:trPr>
          <w:trHeight w:val="283"/>
        </w:trPr>
        <w:tc>
          <w:tcPr>
            <w:tcW w:w="4932" w:type="dxa"/>
            <w:tcBorders>
              <w:top w:val="nil"/>
              <w:left w:val="nil"/>
              <w:bottom w:val="nil"/>
              <w:right w:val="nil"/>
            </w:tcBorders>
            <w:vAlign w:val="center"/>
          </w:tcPr>
          <w:p w14:paraId="7AE4129B"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29C"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29D"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29E"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29F" w14:textId="77777777" w:rsidR="00886724" w:rsidRPr="00AD0564" w:rsidRDefault="00886724" w:rsidP="00886724">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886724" w:rsidRPr="00AD0564" w14:paraId="7AE412A6" w14:textId="77777777" w:rsidTr="00ED799B">
        <w:trPr>
          <w:trHeight w:val="283"/>
        </w:trPr>
        <w:tc>
          <w:tcPr>
            <w:tcW w:w="4932" w:type="dxa"/>
            <w:tcBorders>
              <w:top w:val="nil"/>
              <w:left w:val="nil"/>
              <w:bottom w:val="nil"/>
              <w:right w:val="nil"/>
            </w:tcBorders>
            <w:vAlign w:val="center"/>
          </w:tcPr>
          <w:p w14:paraId="7AE412A1" w14:textId="77777777" w:rsidR="00886724" w:rsidRPr="00AD0564" w:rsidRDefault="009F2A6D" w:rsidP="00886724">
            <w:pPr>
              <w:tabs>
                <w:tab w:val="right" w:leader="dot" w:pos="10631"/>
                <w:tab w:val="right" w:leader="dot" w:pos="10773"/>
              </w:tabs>
              <w:spacing w:line="240" w:lineRule="atLeast"/>
              <w:jc w:val="left"/>
              <w:rPr>
                <w:b/>
                <w:lang w:val="fr-BE"/>
              </w:rPr>
            </w:pPr>
            <w:r w:rsidRPr="00AD0564">
              <w:rPr>
                <w:b/>
                <w:lang w:val="fr-BE"/>
              </w:rPr>
              <w:t>PASSIF</w:t>
            </w:r>
          </w:p>
        </w:tc>
        <w:tc>
          <w:tcPr>
            <w:tcW w:w="680" w:type="dxa"/>
            <w:tcBorders>
              <w:top w:val="nil"/>
              <w:left w:val="nil"/>
              <w:bottom w:val="nil"/>
              <w:right w:val="single" w:sz="12" w:space="0" w:color="auto"/>
            </w:tcBorders>
            <w:vAlign w:val="center"/>
          </w:tcPr>
          <w:p w14:paraId="7AE412A2"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AE412A3"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12A4" w14:textId="77777777" w:rsidR="00886724" w:rsidRPr="00AD0564"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412A5" w14:textId="77777777" w:rsidR="00886724" w:rsidRPr="00AD0564" w:rsidRDefault="00886724" w:rsidP="00886724">
            <w:pPr>
              <w:tabs>
                <w:tab w:val="right" w:leader="dot" w:pos="10631"/>
                <w:tab w:val="right" w:leader="dot" w:pos="10773"/>
              </w:tabs>
              <w:spacing w:line="240" w:lineRule="atLeast"/>
              <w:jc w:val="left"/>
              <w:rPr>
                <w:sz w:val="18"/>
                <w:szCs w:val="18"/>
                <w:lang w:val="fr-BE"/>
              </w:rPr>
            </w:pPr>
          </w:p>
        </w:tc>
      </w:tr>
      <w:tr w:rsidR="00886724" w:rsidRPr="00B46BDE" w14:paraId="7AE412AC" w14:textId="77777777" w:rsidTr="00F31429">
        <w:trPr>
          <w:trHeight w:val="283"/>
        </w:trPr>
        <w:tc>
          <w:tcPr>
            <w:tcW w:w="4932" w:type="dxa"/>
            <w:tcBorders>
              <w:top w:val="nil"/>
              <w:left w:val="nil"/>
              <w:bottom w:val="nil"/>
              <w:right w:val="nil"/>
            </w:tcBorders>
            <w:vAlign w:val="center"/>
          </w:tcPr>
          <w:p w14:paraId="7AE412A7" w14:textId="77777777" w:rsidR="00886724" w:rsidRPr="00B46BDE" w:rsidRDefault="009F2A6D" w:rsidP="00263B2B">
            <w:pPr>
              <w:tabs>
                <w:tab w:val="right" w:leader="dot" w:pos="4717"/>
              </w:tabs>
              <w:spacing w:before="120" w:line="240" w:lineRule="atLeast"/>
              <w:jc w:val="left"/>
              <w:rPr>
                <w:b/>
                <w:smallCaps/>
                <w:lang w:val="fr-BE"/>
              </w:rPr>
            </w:pPr>
            <w:r w:rsidRPr="00B46BDE">
              <w:rPr>
                <w:b/>
                <w:smallCaps/>
                <w:lang w:val="fr-BE"/>
              </w:rPr>
              <w:t>Capitaux propres</w:t>
            </w:r>
            <w:r w:rsidR="00224B8A" w:rsidRPr="00B46BDE">
              <w:rPr>
                <w:smallCaps/>
                <w:lang w:val="fr-BE"/>
              </w:rPr>
              <w:tab/>
            </w:r>
          </w:p>
        </w:tc>
        <w:tc>
          <w:tcPr>
            <w:tcW w:w="680" w:type="dxa"/>
            <w:tcBorders>
              <w:top w:val="nil"/>
              <w:left w:val="nil"/>
              <w:bottom w:val="nil"/>
              <w:right w:val="single" w:sz="12" w:space="0" w:color="auto"/>
            </w:tcBorders>
            <w:vAlign w:val="center"/>
          </w:tcPr>
          <w:p w14:paraId="7AE412A8" w14:textId="77777777" w:rsidR="00886724" w:rsidRPr="00B46BDE"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A9" w14:textId="77777777" w:rsidR="00886724" w:rsidRPr="00B46BDE" w:rsidRDefault="009F2A6D"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10/15</w:t>
            </w:r>
          </w:p>
        </w:tc>
        <w:tc>
          <w:tcPr>
            <w:tcW w:w="2268" w:type="dxa"/>
            <w:tcBorders>
              <w:top w:val="nil"/>
              <w:bottom w:val="nil"/>
              <w:right w:val="single" w:sz="12" w:space="0" w:color="auto"/>
            </w:tcBorders>
            <w:vAlign w:val="center"/>
          </w:tcPr>
          <w:p w14:paraId="7AE412AA" w14:textId="77777777" w:rsidR="00886724" w:rsidRPr="00B46BDE" w:rsidRDefault="00886724" w:rsidP="00886724">
            <w:pPr>
              <w:tabs>
                <w:tab w:val="right" w:leader="dot" w:pos="2043"/>
              </w:tabs>
              <w:spacing w:before="120" w:line="240" w:lineRule="atLeast"/>
              <w:ind w:left="482"/>
              <w:jc w:val="left"/>
              <w:rPr>
                <w:sz w:val="18"/>
                <w:szCs w:val="18"/>
                <w:u w:val="single"/>
                <w:lang w:val="fr-BE"/>
              </w:rPr>
            </w:pPr>
            <w:r w:rsidRPr="00B46BDE">
              <w:rPr>
                <w:sz w:val="18"/>
                <w:szCs w:val="18"/>
                <w:u w:val="single"/>
                <w:lang w:val="fr-BE"/>
              </w:rPr>
              <w:tab/>
            </w:r>
          </w:p>
        </w:tc>
        <w:tc>
          <w:tcPr>
            <w:tcW w:w="2268" w:type="dxa"/>
            <w:tcBorders>
              <w:top w:val="nil"/>
              <w:left w:val="single" w:sz="12" w:space="0" w:color="auto"/>
              <w:bottom w:val="nil"/>
            </w:tcBorders>
            <w:vAlign w:val="center"/>
          </w:tcPr>
          <w:p w14:paraId="7AE412AB" w14:textId="77777777" w:rsidR="00886724" w:rsidRPr="00B46BDE" w:rsidRDefault="00886724" w:rsidP="00886724">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r>
      <w:tr w:rsidR="00F26859" w:rsidRPr="00B46BDE" w14:paraId="04ADCD20" w14:textId="77777777" w:rsidTr="00F31429">
        <w:trPr>
          <w:trHeight w:val="283"/>
        </w:trPr>
        <w:tc>
          <w:tcPr>
            <w:tcW w:w="4932" w:type="dxa"/>
            <w:tcBorders>
              <w:top w:val="nil"/>
              <w:left w:val="nil"/>
              <w:bottom w:val="nil"/>
              <w:right w:val="nil"/>
            </w:tcBorders>
            <w:vAlign w:val="center"/>
          </w:tcPr>
          <w:p w14:paraId="0FA0C782" w14:textId="38080FF3" w:rsidR="00F26859" w:rsidRPr="00B46BDE" w:rsidRDefault="00F26859" w:rsidP="00263B2B">
            <w:pPr>
              <w:tabs>
                <w:tab w:val="right" w:leader="dot" w:pos="4717"/>
              </w:tabs>
              <w:spacing w:before="120" w:line="240" w:lineRule="atLeast"/>
              <w:jc w:val="left"/>
              <w:rPr>
                <w:b/>
                <w:sz w:val="18"/>
                <w:szCs w:val="18"/>
                <w:lang w:val="fr-BE"/>
              </w:rPr>
            </w:pPr>
            <w:r w:rsidRPr="00B46BDE">
              <w:rPr>
                <w:b/>
                <w:sz w:val="18"/>
                <w:szCs w:val="18"/>
                <w:lang w:val="fr-BE"/>
              </w:rPr>
              <w:t>Apport</w:t>
            </w:r>
          </w:p>
        </w:tc>
        <w:tc>
          <w:tcPr>
            <w:tcW w:w="680" w:type="dxa"/>
            <w:tcBorders>
              <w:top w:val="nil"/>
              <w:left w:val="nil"/>
              <w:bottom w:val="nil"/>
              <w:right w:val="single" w:sz="12" w:space="0" w:color="auto"/>
            </w:tcBorders>
            <w:vAlign w:val="center"/>
          </w:tcPr>
          <w:p w14:paraId="26127249" w14:textId="6A319092" w:rsidR="00F26859" w:rsidRPr="00B46BDE" w:rsidRDefault="00F26859" w:rsidP="009F2A6D">
            <w:pPr>
              <w:tabs>
                <w:tab w:val="right" w:leader="dot" w:pos="10631"/>
                <w:tab w:val="right" w:leader="dot" w:pos="10773"/>
              </w:tabs>
              <w:spacing w:before="120" w:line="240" w:lineRule="atLeast"/>
              <w:jc w:val="left"/>
              <w:rPr>
                <w:sz w:val="16"/>
                <w:szCs w:val="16"/>
                <w:lang w:val="fr-BE"/>
              </w:rPr>
            </w:pPr>
            <w:r w:rsidRPr="00B46BDE">
              <w:rPr>
                <w:sz w:val="16"/>
                <w:szCs w:val="16"/>
                <w:lang w:val="fr-BE"/>
              </w:rPr>
              <w:t>6.7.1</w:t>
            </w:r>
          </w:p>
        </w:tc>
        <w:tc>
          <w:tcPr>
            <w:tcW w:w="709" w:type="dxa"/>
            <w:tcBorders>
              <w:top w:val="nil"/>
              <w:left w:val="single" w:sz="12" w:space="0" w:color="auto"/>
              <w:bottom w:val="nil"/>
            </w:tcBorders>
            <w:tcMar>
              <w:left w:w="57" w:type="dxa"/>
              <w:right w:w="57" w:type="dxa"/>
            </w:tcMar>
            <w:vAlign w:val="center"/>
          </w:tcPr>
          <w:p w14:paraId="2CB72CDE" w14:textId="2EFFB60A" w:rsidR="00F26859" w:rsidRPr="00B46BDE" w:rsidRDefault="00F26859" w:rsidP="00886724">
            <w:pPr>
              <w:tabs>
                <w:tab w:val="right" w:leader="dot" w:pos="10631"/>
                <w:tab w:val="right" w:leader="dot" w:pos="10773"/>
              </w:tabs>
              <w:spacing w:before="120" w:line="240" w:lineRule="atLeast"/>
              <w:jc w:val="left"/>
              <w:rPr>
                <w:sz w:val="16"/>
                <w:szCs w:val="16"/>
                <w:lang w:val="fr-BE"/>
              </w:rPr>
            </w:pPr>
            <w:r w:rsidRPr="00B46BDE">
              <w:rPr>
                <w:sz w:val="16"/>
                <w:szCs w:val="16"/>
                <w:lang w:val="fr-BE"/>
              </w:rPr>
              <w:t>10/11</w:t>
            </w:r>
          </w:p>
        </w:tc>
        <w:tc>
          <w:tcPr>
            <w:tcW w:w="2268" w:type="dxa"/>
            <w:tcBorders>
              <w:top w:val="nil"/>
              <w:bottom w:val="nil"/>
              <w:right w:val="single" w:sz="12" w:space="0" w:color="auto"/>
            </w:tcBorders>
            <w:vAlign w:val="center"/>
          </w:tcPr>
          <w:p w14:paraId="0A410C08" w14:textId="0F93A422" w:rsidR="00F26859" w:rsidRPr="00B46BDE" w:rsidRDefault="00F26859" w:rsidP="00886724">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C77380A" w14:textId="3290A5CB" w:rsidR="00F26859" w:rsidRPr="00B46BDE" w:rsidRDefault="00F26859" w:rsidP="00886724">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F26859" w:rsidRPr="00B46BDE" w14:paraId="3DCE799F" w14:textId="77777777" w:rsidTr="00F31429">
        <w:trPr>
          <w:trHeight w:val="283"/>
        </w:trPr>
        <w:tc>
          <w:tcPr>
            <w:tcW w:w="4932" w:type="dxa"/>
            <w:tcBorders>
              <w:top w:val="nil"/>
              <w:left w:val="nil"/>
              <w:bottom w:val="nil"/>
              <w:right w:val="nil"/>
            </w:tcBorders>
            <w:vAlign w:val="center"/>
          </w:tcPr>
          <w:p w14:paraId="3DF348E7" w14:textId="700A0603" w:rsidR="00F26859" w:rsidRPr="00B46BDE" w:rsidRDefault="00F26859" w:rsidP="00813789">
            <w:pPr>
              <w:tabs>
                <w:tab w:val="right" w:leader="dot" w:pos="4717"/>
              </w:tabs>
              <w:spacing w:line="240" w:lineRule="atLeast"/>
              <w:ind w:left="284"/>
              <w:jc w:val="left"/>
              <w:rPr>
                <w:sz w:val="18"/>
                <w:szCs w:val="18"/>
                <w:lang w:val="fr-BE"/>
              </w:rPr>
            </w:pPr>
            <w:r w:rsidRPr="00B46BDE">
              <w:rPr>
                <w:sz w:val="18"/>
                <w:szCs w:val="18"/>
                <w:lang w:val="fr-BE"/>
              </w:rPr>
              <w:t>Capital</w:t>
            </w:r>
            <w:r w:rsidR="00C549E4" w:rsidRPr="00B46BDE">
              <w:rPr>
                <w:sz w:val="18"/>
                <w:szCs w:val="18"/>
                <w:lang w:val="fr-BE"/>
              </w:rPr>
              <w:tab/>
            </w:r>
          </w:p>
        </w:tc>
        <w:tc>
          <w:tcPr>
            <w:tcW w:w="680" w:type="dxa"/>
            <w:tcBorders>
              <w:top w:val="nil"/>
              <w:left w:val="nil"/>
              <w:bottom w:val="nil"/>
              <w:right w:val="single" w:sz="12" w:space="0" w:color="auto"/>
            </w:tcBorders>
            <w:vAlign w:val="center"/>
          </w:tcPr>
          <w:p w14:paraId="3940A0BB" w14:textId="77777777" w:rsidR="00F26859" w:rsidRPr="00B46BDE" w:rsidRDefault="00F26859" w:rsidP="0081378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F630577" w14:textId="28D36EE5" w:rsidR="00F26859" w:rsidRPr="00B46BDE" w:rsidRDefault="00F26859" w:rsidP="00813789">
            <w:pPr>
              <w:tabs>
                <w:tab w:val="right" w:leader="dot" w:pos="10631"/>
                <w:tab w:val="right" w:leader="dot" w:pos="10773"/>
              </w:tabs>
              <w:spacing w:line="240" w:lineRule="atLeast"/>
              <w:jc w:val="left"/>
              <w:rPr>
                <w:sz w:val="16"/>
                <w:szCs w:val="16"/>
                <w:lang w:val="fr-BE"/>
              </w:rPr>
            </w:pPr>
            <w:r w:rsidRPr="00B46BDE">
              <w:rPr>
                <w:sz w:val="16"/>
                <w:szCs w:val="16"/>
                <w:lang w:val="fr-BE"/>
              </w:rPr>
              <w:t>10</w:t>
            </w:r>
          </w:p>
        </w:tc>
        <w:tc>
          <w:tcPr>
            <w:tcW w:w="2268" w:type="dxa"/>
            <w:tcBorders>
              <w:top w:val="nil"/>
              <w:bottom w:val="nil"/>
              <w:right w:val="single" w:sz="12" w:space="0" w:color="auto"/>
            </w:tcBorders>
            <w:vAlign w:val="center"/>
          </w:tcPr>
          <w:p w14:paraId="14D596C7" w14:textId="14FE5C04" w:rsidR="00F26859" w:rsidRPr="00B46BDE" w:rsidRDefault="00F26859" w:rsidP="0081378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6105FD2C" w14:textId="7D1CCD4E" w:rsidR="00F26859" w:rsidRPr="00B46BDE" w:rsidRDefault="00F26859" w:rsidP="0081378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F26859" w:rsidRPr="00B46BDE" w14:paraId="4183ABB3" w14:textId="77777777" w:rsidTr="00F31429">
        <w:trPr>
          <w:trHeight w:val="283"/>
        </w:trPr>
        <w:tc>
          <w:tcPr>
            <w:tcW w:w="4932" w:type="dxa"/>
            <w:tcBorders>
              <w:top w:val="nil"/>
              <w:left w:val="nil"/>
              <w:bottom w:val="nil"/>
              <w:right w:val="nil"/>
            </w:tcBorders>
            <w:vAlign w:val="center"/>
          </w:tcPr>
          <w:p w14:paraId="708EA324" w14:textId="500D7465" w:rsidR="00F26859" w:rsidRPr="00B46BDE" w:rsidRDefault="00F26859" w:rsidP="00F26859">
            <w:pPr>
              <w:tabs>
                <w:tab w:val="right" w:leader="dot" w:pos="4717"/>
              </w:tabs>
              <w:spacing w:line="240" w:lineRule="atLeast"/>
              <w:ind w:left="567"/>
              <w:jc w:val="left"/>
              <w:rPr>
                <w:sz w:val="18"/>
                <w:szCs w:val="18"/>
                <w:lang w:val="fr-BE"/>
              </w:rPr>
            </w:pPr>
            <w:r w:rsidRPr="00B46BDE">
              <w:rPr>
                <w:sz w:val="18"/>
                <w:szCs w:val="18"/>
                <w:lang w:val="fr-BE"/>
              </w:rPr>
              <w:t>Capital souscrit</w:t>
            </w:r>
            <w:r w:rsidR="00ED799B" w:rsidRPr="00B46BDE">
              <w:rPr>
                <w:sz w:val="18"/>
                <w:szCs w:val="18"/>
                <w:lang w:val="fr-BE"/>
              </w:rPr>
              <w:tab/>
            </w:r>
          </w:p>
        </w:tc>
        <w:tc>
          <w:tcPr>
            <w:tcW w:w="680" w:type="dxa"/>
            <w:tcBorders>
              <w:top w:val="nil"/>
              <w:left w:val="nil"/>
              <w:bottom w:val="nil"/>
              <w:right w:val="single" w:sz="12" w:space="0" w:color="auto"/>
            </w:tcBorders>
            <w:vAlign w:val="center"/>
          </w:tcPr>
          <w:p w14:paraId="2B158D4C" w14:textId="77777777" w:rsidR="00F26859" w:rsidRPr="00B46BDE" w:rsidRDefault="00F2685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4DA61C4" w14:textId="284B94F5" w:rsidR="00F26859" w:rsidRPr="00B46BDE" w:rsidRDefault="00ED799B" w:rsidP="00886724">
            <w:pPr>
              <w:tabs>
                <w:tab w:val="right" w:leader="dot" w:pos="10631"/>
                <w:tab w:val="right" w:leader="dot" w:pos="10773"/>
              </w:tabs>
              <w:spacing w:line="240" w:lineRule="atLeast"/>
              <w:jc w:val="left"/>
              <w:rPr>
                <w:sz w:val="16"/>
                <w:szCs w:val="16"/>
                <w:lang w:val="fr-BE"/>
              </w:rPr>
            </w:pPr>
            <w:r w:rsidRPr="00B46BDE">
              <w:rPr>
                <w:sz w:val="16"/>
                <w:szCs w:val="16"/>
                <w:lang w:val="fr-BE"/>
              </w:rPr>
              <w:t>100</w:t>
            </w:r>
          </w:p>
        </w:tc>
        <w:tc>
          <w:tcPr>
            <w:tcW w:w="2268" w:type="dxa"/>
            <w:tcBorders>
              <w:top w:val="nil"/>
              <w:bottom w:val="nil"/>
              <w:right w:val="single" w:sz="12" w:space="0" w:color="auto"/>
            </w:tcBorders>
            <w:vAlign w:val="center"/>
          </w:tcPr>
          <w:p w14:paraId="78E58F24" w14:textId="099F6ABB" w:rsidR="00F26859" w:rsidRPr="00B46BDE" w:rsidRDefault="00ED799B"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19B14A7F" w14:textId="498D0DAA" w:rsidR="00F26859" w:rsidRPr="00B46BDE" w:rsidRDefault="00ED799B"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F26859" w:rsidRPr="00B46BDE" w14:paraId="29CCBA3F" w14:textId="77777777" w:rsidTr="00F31429">
        <w:trPr>
          <w:trHeight w:val="283"/>
        </w:trPr>
        <w:tc>
          <w:tcPr>
            <w:tcW w:w="4932" w:type="dxa"/>
            <w:tcBorders>
              <w:top w:val="nil"/>
              <w:left w:val="nil"/>
              <w:bottom w:val="nil"/>
              <w:right w:val="nil"/>
            </w:tcBorders>
            <w:vAlign w:val="center"/>
          </w:tcPr>
          <w:p w14:paraId="4CB4D655" w14:textId="2F372088" w:rsidR="00F26859" w:rsidRPr="00B46BDE" w:rsidRDefault="00ED799B" w:rsidP="00F26859">
            <w:pPr>
              <w:tabs>
                <w:tab w:val="right" w:leader="dot" w:pos="4717"/>
              </w:tabs>
              <w:spacing w:line="240" w:lineRule="atLeast"/>
              <w:ind w:left="567"/>
              <w:jc w:val="left"/>
              <w:rPr>
                <w:sz w:val="18"/>
                <w:szCs w:val="18"/>
                <w:lang w:val="fr-BE"/>
              </w:rPr>
            </w:pPr>
            <w:r w:rsidRPr="00B46BDE">
              <w:rPr>
                <w:sz w:val="18"/>
                <w:szCs w:val="18"/>
                <w:lang w:val="fr-BE"/>
              </w:rPr>
              <w:t>Capital non appelé</w:t>
            </w:r>
            <w:r w:rsidRPr="00B46BDE">
              <w:rPr>
                <w:rStyle w:val="FootnoteReference"/>
                <w:szCs w:val="18"/>
                <w:lang w:val="fr-BE"/>
              </w:rPr>
              <w:footnoteReference w:id="6"/>
            </w:r>
            <w:r w:rsidRPr="00B46BDE">
              <w:rPr>
                <w:sz w:val="18"/>
                <w:szCs w:val="18"/>
                <w:lang w:val="fr-BE"/>
              </w:rPr>
              <w:tab/>
            </w:r>
          </w:p>
        </w:tc>
        <w:tc>
          <w:tcPr>
            <w:tcW w:w="680" w:type="dxa"/>
            <w:tcBorders>
              <w:top w:val="nil"/>
              <w:left w:val="nil"/>
              <w:bottom w:val="nil"/>
              <w:right w:val="single" w:sz="12" w:space="0" w:color="auto"/>
            </w:tcBorders>
            <w:vAlign w:val="center"/>
          </w:tcPr>
          <w:p w14:paraId="508F5D1C" w14:textId="77777777" w:rsidR="00F26859" w:rsidRPr="00B46BDE" w:rsidRDefault="00F2685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26F3DA08" w14:textId="0250B55B" w:rsidR="00F26859" w:rsidRPr="00B46BDE" w:rsidRDefault="00ED799B" w:rsidP="00886724">
            <w:pPr>
              <w:tabs>
                <w:tab w:val="right" w:leader="dot" w:pos="10631"/>
                <w:tab w:val="right" w:leader="dot" w:pos="10773"/>
              </w:tabs>
              <w:spacing w:line="240" w:lineRule="atLeast"/>
              <w:jc w:val="left"/>
              <w:rPr>
                <w:sz w:val="16"/>
                <w:szCs w:val="16"/>
                <w:lang w:val="fr-BE"/>
              </w:rPr>
            </w:pPr>
            <w:r w:rsidRPr="00B46BDE">
              <w:rPr>
                <w:sz w:val="16"/>
                <w:szCs w:val="16"/>
                <w:lang w:val="fr-BE"/>
              </w:rPr>
              <w:t>101</w:t>
            </w:r>
          </w:p>
        </w:tc>
        <w:tc>
          <w:tcPr>
            <w:tcW w:w="2268" w:type="dxa"/>
            <w:tcBorders>
              <w:top w:val="nil"/>
              <w:bottom w:val="nil"/>
              <w:right w:val="single" w:sz="12" w:space="0" w:color="auto"/>
            </w:tcBorders>
            <w:vAlign w:val="center"/>
          </w:tcPr>
          <w:p w14:paraId="74003D18" w14:textId="2CA4CE5A" w:rsidR="00F26859" w:rsidRPr="00B46BDE" w:rsidRDefault="00ED799B"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4834B9E7" w14:textId="43520AB9" w:rsidR="00F26859" w:rsidRPr="00B46BDE" w:rsidRDefault="00ED799B"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D799B" w:rsidRPr="00B46BDE" w14:paraId="56107D58" w14:textId="77777777" w:rsidTr="00F31429">
        <w:trPr>
          <w:trHeight w:val="283"/>
        </w:trPr>
        <w:tc>
          <w:tcPr>
            <w:tcW w:w="4932" w:type="dxa"/>
            <w:tcBorders>
              <w:top w:val="nil"/>
              <w:left w:val="nil"/>
              <w:bottom w:val="nil"/>
              <w:right w:val="nil"/>
            </w:tcBorders>
            <w:vAlign w:val="center"/>
          </w:tcPr>
          <w:p w14:paraId="68C44CC2" w14:textId="2941BE63" w:rsidR="00ED799B" w:rsidRPr="00B46BDE" w:rsidRDefault="00ED799B" w:rsidP="00A41DFA">
            <w:pPr>
              <w:tabs>
                <w:tab w:val="right" w:leader="dot" w:pos="4717"/>
              </w:tabs>
              <w:spacing w:line="240" w:lineRule="atLeast"/>
              <w:ind w:left="284"/>
              <w:jc w:val="left"/>
              <w:rPr>
                <w:sz w:val="18"/>
                <w:szCs w:val="18"/>
                <w:lang w:val="fr-BE"/>
              </w:rPr>
            </w:pPr>
            <w:r w:rsidRPr="00B46BDE">
              <w:rPr>
                <w:sz w:val="18"/>
                <w:szCs w:val="18"/>
                <w:lang w:val="fr-BE"/>
              </w:rPr>
              <w:t>En dehors du capital</w:t>
            </w:r>
            <w:r w:rsidR="00C549E4" w:rsidRPr="00B46BDE">
              <w:rPr>
                <w:sz w:val="18"/>
                <w:szCs w:val="18"/>
                <w:lang w:val="fr-BE"/>
              </w:rPr>
              <w:tab/>
            </w:r>
          </w:p>
        </w:tc>
        <w:tc>
          <w:tcPr>
            <w:tcW w:w="680" w:type="dxa"/>
            <w:tcBorders>
              <w:top w:val="nil"/>
              <w:left w:val="nil"/>
              <w:bottom w:val="nil"/>
              <w:right w:val="single" w:sz="12" w:space="0" w:color="auto"/>
            </w:tcBorders>
            <w:vAlign w:val="center"/>
          </w:tcPr>
          <w:p w14:paraId="4DC18E4F" w14:textId="77777777" w:rsidR="00ED799B" w:rsidRPr="00B46BDE" w:rsidRDefault="00ED799B" w:rsidP="00A41DF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157D52C1" w14:textId="77777777" w:rsidR="00ED799B" w:rsidRPr="00B46BDE" w:rsidRDefault="00ED799B" w:rsidP="00A41DFA">
            <w:pPr>
              <w:tabs>
                <w:tab w:val="right" w:leader="dot" w:pos="10631"/>
                <w:tab w:val="right" w:leader="dot" w:pos="10773"/>
              </w:tabs>
              <w:spacing w:line="240" w:lineRule="atLeast"/>
              <w:jc w:val="left"/>
              <w:rPr>
                <w:sz w:val="16"/>
                <w:szCs w:val="16"/>
                <w:lang w:val="fr-BE"/>
              </w:rPr>
            </w:pPr>
            <w:r w:rsidRPr="00B46BDE">
              <w:rPr>
                <w:sz w:val="16"/>
                <w:szCs w:val="16"/>
                <w:lang w:val="fr-BE"/>
              </w:rPr>
              <w:t>11</w:t>
            </w:r>
          </w:p>
        </w:tc>
        <w:tc>
          <w:tcPr>
            <w:tcW w:w="2268" w:type="dxa"/>
            <w:tcBorders>
              <w:top w:val="nil"/>
              <w:bottom w:val="nil"/>
              <w:right w:val="single" w:sz="12" w:space="0" w:color="auto"/>
            </w:tcBorders>
            <w:vAlign w:val="center"/>
          </w:tcPr>
          <w:p w14:paraId="03DC78BB" w14:textId="25EEBDE2" w:rsidR="00ED799B" w:rsidRPr="00B46BDE" w:rsidRDefault="00ED799B" w:rsidP="00ED799B">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3C103D67" w14:textId="52F745E4" w:rsidR="00ED799B" w:rsidRPr="00B46BDE" w:rsidRDefault="00ED799B" w:rsidP="00A41DFA">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3CA93EE8" w14:textId="77777777" w:rsidTr="00F31429">
        <w:trPr>
          <w:trHeight w:val="283"/>
        </w:trPr>
        <w:tc>
          <w:tcPr>
            <w:tcW w:w="4932" w:type="dxa"/>
            <w:tcBorders>
              <w:top w:val="nil"/>
              <w:left w:val="nil"/>
              <w:bottom w:val="nil"/>
              <w:right w:val="nil"/>
            </w:tcBorders>
            <w:vAlign w:val="center"/>
          </w:tcPr>
          <w:p w14:paraId="1CB5922F" w14:textId="0243A047"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Primes d’émission</w:t>
            </w:r>
            <w:r w:rsidRPr="00B46BDE">
              <w:rPr>
                <w:sz w:val="18"/>
                <w:szCs w:val="18"/>
                <w:lang w:val="fr-BE"/>
              </w:rPr>
              <w:tab/>
            </w:r>
          </w:p>
        </w:tc>
        <w:tc>
          <w:tcPr>
            <w:tcW w:w="680" w:type="dxa"/>
            <w:tcBorders>
              <w:top w:val="nil"/>
              <w:left w:val="nil"/>
              <w:bottom w:val="nil"/>
              <w:right w:val="single" w:sz="12" w:space="0" w:color="auto"/>
            </w:tcBorders>
            <w:vAlign w:val="center"/>
          </w:tcPr>
          <w:p w14:paraId="7CB5C793"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4B63C93" w14:textId="4954C17E" w:rsidR="00EC5449" w:rsidRPr="00B46BDE" w:rsidRDefault="00EC5449" w:rsidP="00EC5449">
            <w:pPr>
              <w:tabs>
                <w:tab w:val="right" w:leader="dot" w:pos="10631"/>
                <w:tab w:val="right" w:leader="dot" w:pos="10773"/>
              </w:tabs>
              <w:spacing w:line="240" w:lineRule="atLeast"/>
              <w:ind w:right="-168"/>
              <w:jc w:val="left"/>
              <w:rPr>
                <w:sz w:val="16"/>
                <w:szCs w:val="16"/>
                <w:lang w:val="fr-BE"/>
              </w:rPr>
            </w:pPr>
            <w:r w:rsidRPr="00B46BDE">
              <w:rPr>
                <w:sz w:val="16"/>
                <w:szCs w:val="16"/>
                <w:lang w:val="nl-BE"/>
              </w:rPr>
              <w:t>1100/10</w:t>
            </w:r>
          </w:p>
        </w:tc>
        <w:tc>
          <w:tcPr>
            <w:tcW w:w="2268" w:type="dxa"/>
            <w:tcBorders>
              <w:top w:val="nil"/>
              <w:bottom w:val="nil"/>
              <w:right w:val="single" w:sz="12" w:space="0" w:color="auto"/>
            </w:tcBorders>
            <w:vAlign w:val="center"/>
          </w:tcPr>
          <w:p w14:paraId="3E3EBC14" w14:textId="3391A764"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07C21B98" w14:textId="75CF63CB"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0A09DB65" w14:textId="77777777" w:rsidTr="00F31429">
        <w:trPr>
          <w:trHeight w:val="283"/>
        </w:trPr>
        <w:tc>
          <w:tcPr>
            <w:tcW w:w="4932" w:type="dxa"/>
            <w:tcBorders>
              <w:top w:val="nil"/>
              <w:left w:val="nil"/>
              <w:bottom w:val="nil"/>
              <w:right w:val="nil"/>
            </w:tcBorders>
            <w:vAlign w:val="center"/>
          </w:tcPr>
          <w:p w14:paraId="43DF15F5" w14:textId="1197A069"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Autres</w:t>
            </w:r>
            <w:r w:rsidRPr="00B46BDE">
              <w:rPr>
                <w:sz w:val="18"/>
                <w:szCs w:val="18"/>
                <w:lang w:val="fr-BE"/>
              </w:rPr>
              <w:tab/>
            </w:r>
          </w:p>
        </w:tc>
        <w:tc>
          <w:tcPr>
            <w:tcW w:w="680" w:type="dxa"/>
            <w:tcBorders>
              <w:top w:val="nil"/>
              <w:left w:val="nil"/>
              <w:bottom w:val="nil"/>
              <w:right w:val="single" w:sz="12" w:space="0" w:color="auto"/>
            </w:tcBorders>
            <w:vAlign w:val="center"/>
          </w:tcPr>
          <w:p w14:paraId="605A4360"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01D79EE2" w14:textId="595A6CAF" w:rsidR="00EC5449" w:rsidRPr="00B46BDE" w:rsidRDefault="00EC5449" w:rsidP="00EC5449">
            <w:pPr>
              <w:tabs>
                <w:tab w:val="right" w:leader="dot" w:pos="10631"/>
                <w:tab w:val="right" w:leader="dot" w:pos="10773"/>
              </w:tabs>
              <w:spacing w:line="240" w:lineRule="atLeast"/>
              <w:ind w:right="-168"/>
              <w:jc w:val="left"/>
              <w:rPr>
                <w:sz w:val="16"/>
                <w:szCs w:val="16"/>
                <w:lang w:val="fr-BE"/>
              </w:rPr>
            </w:pPr>
            <w:r w:rsidRPr="00B46BDE">
              <w:rPr>
                <w:sz w:val="16"/>
                <w:szCs w:val="16"/>
                <w:lang w:val="nl-BE"/>
              </w:rPr>
              <w:t>1109/19</w:t>
            </w:r>
          </w:p>
        </w:tc>
        <w:tc>
          <w:tcPr>
            <w:tcW w:w="2268" w:type="dxa"/>
            <w:tcBorders>
              <w:top w:val="nil"/>
              <w:bottom w:val="nil"/>
              <w:right w:val="single" w:sz="12" w:space="0" w:color="auto"/>
            </w:tcBorders>
            <w:vAlign w:val="center"/>
          </w:tcPr>
          <w:p w14:paraId="47F6F1E2" w14:textId="303452FD"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67AA4444" w14:textId="626091A5"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7AE412CA" w14:textId="77777777" w:rsidTr="00F31429">
        <w:trPr>
          <w:trHeight w:val="283"/>
        </w:trPr>
        <w:tc>
          <w:tcPr>
            <w:tcW w:w="4932" w:type="dxa"/>
            <w:tcBorders>
              <w:top w:val="nil"/>
              <w:left w:val="nil"/>
              <w:bottom w:val="nil"/>
              <w:right w:val="nil"/>
            </w:tcBorders>
            <w:vAlign w:val="center"/>
          </w:tcPr>
          <w:p w14:paraId="7AE412C5"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Plus-values de réévaluation</w:t>
            </w:r>
            <w:r w:rsidRPr="00B46BDE">
              <w:rPr>
                <w:sz w:val="18"/>
                <w:szCs w:val="18"/>
                <w:lang w:val="fr-BE"/>
              </w:rPr>
              <w:tab/>
            </w:r>
          </w:p>
        </w:tc>
        <w:tc>
          <w:tcPr>
            <w:tcW w:w="680" w:type="dxa"/>
            <w:tcBorders>
              <w:top w:val="nil"/>
              <w:left w:val="nil"/>
              <w:bottom w:val="nil"/>
              <w:right w:val="single" w:sz="12" w:space="0" w:color="auto"/>
            </w:tcBorders>
            <w:vAlign w:val="center"/>
          </w:tcPr>
          <w:p w14:paraId="7AE412C6"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C7"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12</w:t>
            </w:r>
          </w:p>
        </w:tc>
        <w:tc>
          <w:tcPr>
            <w:tcW w:w="2268" w:type="dxa"/>
            <w:tcBorders>
              <w:top w:val="nil"/>
              <w:bottom w:val="nil"/>
              <w:right w:val="single" w:sz="12" w:space="0" w:color="auto"/>
            </w:tcBorders>
            <w:vAlign w:val="center"/>
          </w:tcPr>
          <w:p w14:paraId="7AE412C8"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C9"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2D0" w14:textId="77777777" w:rsidTr="00F31429">
        <w:trPr>
          <w:trHeight w:val="283"/>
        </w:trPr>
        <w:tc>
          <w:tcPr>
            <w:tcW w:w="4932" w:type="dxa"/>
            <w:tcBorders>
              <w:top w:val="nil"/>
              <w:left w:val="nil"/>
              <w:bottom w:val="nil"/>
              <w:right w:val="nil"/>
            </w:tcBorders>
            <w:vAlign w:val="center"/>
          </w:tcPr>
          <w:p w14:paraId="7AE412CB"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Réserves</w:t>
            </w:r>
            <w:r w:rsidRPr="00B46BDE">
              <w:rPr>
                <w:sz w:val="18"/>
                <w:szCs w:val="18"/>
                <w:lang w:val="fr-BE"/>
              </w:rPr>
              <w:tab/>
            </w:r>
          </w:p>
        </w:tc>
        <w:tc>
          <w:tcPr>
            <w:tcW w:w="680" w:type="dxa"/>
            <w:tcBorders>
              <w:top w:val="nil"/>
              <w:left w:val="nil"/>
              <w:bottom w:val="nil"/>
              <w:right w:val="single" w:sz="12" w:space="0" w:color="auto"/>
            </w:tcBorders>
            <w:vAlign w:val="center"/>
          </w:tcPr>
          <w:p w14:paraId="7AE412CC"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CD"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13</w:t>
            </w:r>
          </w:p>
        </w:tc>
        <w:tc>
          <w:tcPr>
            <w:tcW w:w="2268" w:type="dxa"/>
            <w:tcBorders>
              <w:top w:val="nil"/>
              <w:bottom w:val="nil"/>
              <w:right w:val="single" w:sz="12" w:space="0" w:color="auto"/>
            </w:tcBorders>
            <w:vAlign w:val="center"/>
          </w:tcPr>
          <w:p w14:paraId="7AE412CE"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CF"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2DC" w14:textId="77777777" w:rsidTr="00F31429">
        <w:trPr>
          <w:trHeight w:val="283"/>
        </w:trPr>
        <w:tc>
          <w:tcPr>
            <w:tcW w:w="4932" w:type="dxa"/>
            <w:tcBorders>
              <w:top w:val="nil"/>
              <w:left w:val="nil"/>
              <w:bottom w:val="nil"/>
              <w:right w:val="nil"/>
            </w:tcBorders>
            <w:vAlign w:val="center"/>
          </w:tcPr>
          <w:p w14:paraId="7AE412D7" w14:textId="77777777" w:rsidR="00EC5449" w:rsidRPr="00B46BDE" w:rsidRDefault="00EC5449" w:rsidP="00EC5449">
            <w:pPr>
              <w:tabs>
                <w:tab w:val="right" w:leader="dot" w:pos="4717"/>
              </w:tabs>
              <w:spacing w:line="240" w:lineRule="atLeast"/>
              <w:ind w:left="284"/>
              <w:jc w:val="left"/>
              <w:rPr>
                <w:sz w:val="18"/>
                <w:szCs w:val="18"/>
                <w:lang w:val="fr-BE"/>
              </w:rPr>
            </w:pPr>
            <w:r w:rsidRPr="00B46BDE">
              <w:rPr>
                <w:sz w:val="18"/>
                <w:szCs w:val="18"/>
                <w:lang w:val="fr-BE"/>
              </w:rPr>
              <w:t>Réserves indisponibles</w:t>
            </w:r>
            <w:r w:rsidRPr="00B46BDE">
              <w:rPr>
                <w:sz w:val="18"/>
                <w:szCs w:val="18"/>
                <w:lang w:val="fr-BE"/>
              </w:rPr>
              <w:tab/>
            </w:r>
          </w:p>
        </w:tc>
        <w:tc>
          <w:tcPr>
            <w:tcW w:w="680" w:type="dxa"/>
            <w:tcBorders>
              <w:top w:val="nil"/>
              <w:left w:val="nil"/>
              <w:bottom w:val="nil"/>
              <w:right w:val="single" w:sz="12" w:space="0" w:color="auto"/>
            </w:tcBorders>
            <w:vAlign w:val="center"/>
          </w:tcPr>
          <w:p w14:paraId="7AE412D8"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D9" w14:textId="349ED813"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130/1</w:t>
            </w:r>
          </w:p>
        </w:tc>
        <w:tc>
          <w:tcPr>
            <w:tcW w:w="2268" w:type="dxa"/>
            <w:tcBorders>
              <w:top w:val="nil"/>
              <w:bottom w:val="nil"/>
              <w:right w:val="single" w:sz="12" w:space="0" w:color="auto"/>
            </w:tcBorders>
            <w:vAlign w:val="center"/>
          </w:tcPr>
          <w:p w14:paraId="7AE412DA"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DB"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44C359F2" w14:textId="77777777" w:rsidTr="00F31429">
        <w:trPr>
          <w:trHeight w:val="283"/>
        </w:trPr>
        <w:tc>
          <w:tcPr>
            <w:tcW w:w="4932" w:type="dxa"/>
            <w:tcBorders>
              <w:top w:val="nil"/>
              <w:left w:val="nil"/>
              <w:bottom w:val="nil"/>
              <w:right w:val="nil"/>
            </w:tcBorders>
            <w:vAlign w:val="center"/>
          </w:tcPr>
          <w:p w14:paraId="7F00920F" w14:textId="4F35BC88"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Réserve légale</w:t>
            </w:r>
            <w:r w:rsidRPr="00B46BDE">
              <w:rPr>
                <w:sz w:val="18"/>
                <w:szCs w:val="18"/>
                <w:lang w:val="fr-BE"/>
              </w:rPr>
              <w:tab/>
            </w:r>
          </w:p>
        </w:tc>
        <w:tc>
          <w:tcPr>
            <w:tcW w:w="680" w:type="dxa"/>
            <w:tcBorders>
              <w:top w:val="nil"/>
              <w:left w:val="nil"/>
              <w:bottom w:val="nil"/>
              <w:right w:val="single" w:sz="12" w:space="0" w:color="auto"/>
            </w:tcBorders>
            <w:vAlign w:val="center"/>
          </w:tcPr>
          <w:p w14:paraId="53F03785"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418EBCB6" w14:textId="69D8FFD7"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130</w:t>
            </w:r>
          </w:p>
        </w:tc>
        <w:tc>
          <w:tcPr>
            <w:tcW w:w="2268" w:type="dxa"/>
            <w:tcBorders>
              <w:top w:val="nil"/>
              <w:bottom w:val="nil"/>
              <w:right w:val="single" w:sz="12" w:space="0" w:color="auto"/>
            </w:tcBorders>
            <w:vAlign w:val="center"/>
          </w:tcPr>
          <w:p w14:paraId="1BEA7254" w14:textId="3E7BE99F"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0C30BCB0" w14:textId="0C3EC15B"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7C073CE4" w14:textId="77777777" w:rsidTr="00F31429">
        <w:trPr>
          <w:trHeight w:val="283"/>
        </w:trPr>
        <w:tc>
          <w:tcPr>
            <w:tcW w:w="4932" w:type="dxa"/>
            <w:tcBorders>
              <w:top w:val="nil"/>
              <w:left w:val="nil"/>
              <w:bottom w:val="nil"/>
              <w:right w:val="nil"/>
            </w:tcBorders>
            <w:vAlign w:val="center"/>
          </w:tcPr>
          <w:p w14:paraId="27DBE9E3" w14:textId="770779DB"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Réserves statutairement indisponibles</w:t>
            </w:r>
            <w:r w:rsidRPr="00B46BDE">
              <w:rPr>
                <w:sz w:val="18"/>
                <w:szCs w:val="18"/>
                <w:lang w:val="fr-BE"/>
              </w:rPr>
              <w:tab/>
            </w:r>
          </w:p>
        </w:tc>
        <w:tc>
          <w:tcPr>
            <w:tcW w:w="680" w:type="dxa"/>
            <w:tcBorders>
              <w:top w:val="nil"/>
              <w:left w:val="nil"/>
              <w:bottom w:val="nil"/>
              <w:right w:val="single" w:sz="12" w:space="0" w:color="auto"/>
            </w:tcBorders>
            <w:vAlign w:val="center"/>
          </w:tcPr>
          <w:p w14:paraId="3AA87E5C"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6D04618A" w14:textId="0DDD5AE2"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1311</w:t>
            </w:r>
          </w:p>
        </w:tc>
        <w:tc>
          <w:tcPr>
            <w:tcW w:w="2268" w:type="dxa"/>
            <w:tcBorders>
              <w:top w:val="nil"/>
              <w:bottom w:val="nil"/>
              <w:right w:val="single" w:sz="12" w:space="0" w:color="auto"/>
            </w:tcBorders>
            <w:vAlign w:val="center"/>
          </w:tcPr>
          <w:p w14:paraId="5C1EEE55" w14:textId="0E9683D6"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29AA0ED1" w14:textId="3F4C56F9"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12904EA3" w14:textId="77777777" w:rsidTr="00F31429">
        <w:trPr>
          <w:trHeight w:val="283"/>
        </w:trPr>
        <w:tc>
          <w:tcPr>
            <w:tcW w:w="4932" w:type="dxa"/>
            <w:tcBorders>
              <w:top w:val="nil"/>
              <w:left w:val="nil"/>
              <w:bottom w:val="nil"/>
              <w:right w:val="nil"/>
            </w:tcBorders>
            <w:vAlign w:val="center"/>
          </w:tcPr>
          <w:p w14:paraId="7C339116" w14:textId="74DAB9F2"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Acquisition d’actions propres</w:t>
            </w:r>
            <w:r w:rsidRPr="00B46BDE">
              <w:rPr>
                <w:sz w:val="18"/>
                <w:szCs w:val="18"/>
                <w:lang w:val="fr-BE"/>
              </w:rPr>
              <w:tab/>
            </w:r>
          </w:p>
        </w:tc>
        <w:tc>
          <w:tcPr>
            <w:tcW w:w="680" w:type="dxa"/>
            <w:tcBorders>
              <w:top w:val="nil"/>
              <w:left w:val="nil"/>
              <w:bottom w:val="nil"/>
              <w:right w:val="single" w:sz="12" w:space="0" w:color="auto"/>
            </w:tcBorders>
            <w:vAlign w:val="center"/>
          </w:tcPr>
          <w:p w14:paraId="6151EDCE"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1F1CD892" w14:textId="5B459108"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1312</w:t>
            </w:r>
          </w:p>
        </w:tc>
        <w:tc>
          <w:tcPr>
            <w:tcW w:w="2268" w:type="dxa"/>
            <w:tcBorders>
              <w:top w:val="nil"/>
              <w:bottom w:val="nil"/>
              <w:right w:val="single" w:sz="12" w:space="0" w:color="auto"/>
            </w:tcBorders>
            <w:vAlign w:val="center"/>
          </w:tcPr>
          <w:p w14:paraId="30AD1F9F" w14:textId="6EB16B11"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CA2F4A5" w14:textId="2765587F"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19D4A26C" w14:textId="77777777" w:rsidTr="00F31429">
        <w:trPr>
          <w:trHeight w:val="283"/>
        </w:trPr>
        <w:tc>
          <w:tcPr>
            <w:tcW w:w="4932" w:type="dxa"/>
            <w:tcBorders>
              <w:top w:val="nil"/>
              <w:left w:val="nil"/>
              <w:bottom w:val="nil"/>
              <w:right w:val="nil"/>
            </w:tcBorders>
            <w:vAlign w:val="center"/>
          </w:tcPr>
          <w:p w14:paraId="348715ED" w14:textId="061C6EA1"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Soutien financier</w:t>
            </w:r>
            <w:r w:rsidRPr="00B46BDE">
              <w:rPr>
                <w:sz w:val="18"/>
                <w:szCs w:val="18"/>
                <w:lang w:val="fr-BE"/>
              </w:rPr>
              <w:tab/>
            </w:r>
          </w:p>
        </w:tc>
        <w:tc>
          <w:tcPr>
            <w:tcW w:w="680" w:type="dxa"/>
            <w:tcBorders>
              <w:top w:val="nil"/>
              <w:left w:val="nil"/>
              <w:bottom w:val="nil"/>
              <w:right w:val="single" w:sz="12" w:space="0" w:color="auto"/>
            </w:tcBorders>
            <w:vAlign w:val="center"/>
          </w:tcPr>
          <w:p w14:paraId="3D60F07A"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4AF647D2" w14:textId="0F5AFA78"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1313</w:t>
            </w:r>
          </w:p>
        </w:tc>
        <w:tc>
          <w:tcPr>
            <w:tcW w:w="2268" w:type="dxa"/>
            <w:tcBorders>
              <w:top w:val="nil"/>
              <w:bottom w:val="nil"/>
              <w:right w:val="single" w:sz="12" w:space="0" w:color="auto"/>
            </w:tcBorders>
            <w:vAlign w:val="center"/>
          </w:tcPr>
          <w:p w14:paraId="652E1269" w14:textId="7600DA92"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33853F28" w14:textId="19CE1C76"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73BA8199" w14:textId="77777777" w:rsidTr="00F31429">
        <w:trPr>
          <w:trHeight w:val="283"/>
        </w:trPr>
        <w:tc>
          <w:tcPr>
            <w:tcW w:w="4932" w:type="dxa"/>
            <w:tcBorders>
              <w:top w:val="nil"/>
              <w:left w:val="nil"/>
              <w:bottom w:val="nil"/>
              <w:right w:val="nil"/>
            </w:tcBorders>
            <w:vAlign w:val="center"/>
          </w:tcPr>
          <w:p w14:paraId="1B604F41" w14:textId="0BCCD7C1" w:rsidR="00EC5449" w:rsidRPr="00B46BDE" w:rsidRDefault="00EC5449" w:rsidP="00EC5449">
            <w:pPr>
              <w:tabs>
                <w:tab w:val="right" w:leader="dot" w:pos="4717"/>
              </w:tabs>
              <w:spacing w:line="240" w:lineRule="atLeast"/>
              <w:ind w:left="567"/>
              <w:jc w:val="left"/>
              <w:rPr>
                <w:sz w:val="18"/>
                <w:szCs w:val="18"/>
                <w:lang w:val="fr-BE"/>
              </w:rPr>
            </w:pPr>
            <w:r w:rsidRPr="00B46BDE">
              <w:rPr>
                <w:sz w:val="18"/>
                <w:szCs w:val="18"/>
                <w:lang w:val="fr-BE"/>
              </w:rPr>
              <w:t>Autres</w:t>
            </w:r>
            <w:r w:rsidRPr="00B46BDE">
              <w:rPr>
                <w:sz w:val="18"/>
                <w:szCs w:val="18"/>
                <w:lang w:val="fr-BE"/>
              </w:rPr>
              <w:tab/>
            </w:r>
          </w:p>
        </w:tc>
        <w:tc>
          <w:tcPr>
            <w:tcW w:w="680" w:type="dxa"/>
            <w:tcBorders>
              <w:top w:val="nil"/>
              <w:left w:val="nil"/>
              <w:bottom w:val="nil"/>
              <w:right w:val="single" w:sz="12" w:space="0" w:color="auto"/>
            </w:tcBorders>
            <w:vAlign w:val="center"/>
          </w:tcPr>
          <w:p w14:paraId="58CD3B77"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546F2FAD" w14:textId="223C1BE9"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1319</w:t>
            </w:r>
          </w:p>
        </w:tc>
        <w:tc>
          <w:tcPr>
            <w:tcW w:w="2268" w:type="dxa"/>
            <w:tcBorders>
              <w:top w:val="nil"/>
              <w:bottom w:val="nil"/>
              <w:right w:val="single" w:sz="12" w:space="0" w:color="auto"/>
            </w:tcBorders>
            <w:vAlign w:val="center"/>
          </w:tcPr>
          <w:p w14:paraId="4884EBD2" w14:textId="13269371"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2E57A750" w14:textId="49F30ED9" w:rsidR="00EC5449" w:rsidRPr="00B46BDE" w:rsidRDefault="00EC5449" w:rsidP="00A63450">
            <w:pPr>
              <w:tabs>
                <w:tab w:val="right" w:leader="dot" w:pos="1701"/>
              </w:tabs>
              <w:spacing w:line="240" w:lineRule="atLeast"/>
              <w:ind w:left="170" w:right="340"/>
              <w:jc w:val="left"/>
              <w:rPr>
                <w:sz w:val="18"/>
                <w:szCs w:val="18"/>
                <w:lang w:val="fr-BE"/>
              </w:rPr>
            </w:pPr>
            <w:r w:rsidRPr="00B46BDE">
              <w:rPr>
                <w:sz w:val="18"/>
                <w:szCs w:val="18"/>
                <w:lang w:val="fr-BE"/>
              </w:rPr>
              <w:tab/>
            </w:r>
          </w:p>
        </w:tc>
      </w:tr>
      <w:tr w:rsidR="00EC5449" w:rsidRPr="00B46BDE" w14:paraId="7AE412EE" w14:textId="77777777" w:rsidTr="00F31429">
        <w:trPr>
          <w:trHeight w:val="283"/>
        </w:trPr>
        <w:tc>
          <w:tcPr>
            <w:tcW w:w="4932" w:type="dxa"/>
            <w:tcBorders>
              <w:top w:val="nil"/>
              <w:left w:val="nil"/>
              <w:bottom w:val="nil"/>
              <w:right w:val="nil"/>
            </w:tcBorders>
            <w:vAlign w:val="center"/>
          </w:tcPr>
          <w:p w14:paraId="7AE412E9" w14:textId="77777777" w:rsidR="00EC5449" w:rsidRPr="00B46BDE" w:rsidRDefault="00EC5449" w:rsidP="00EC5449">
            <w:pPr>
              <w:tabs>
                <w:tab w:val="right" w:leader="dot" w:pos="4717"/>
              </w:tabs>
              <w:spacing w:line="240" w:lineRule="atLeast"/>
              <w:ind w:left="284"/>
              <w:jc w:val="left"/>
              <w:rPr>
                <w:sz w:val="18"/>
                <w:szCs w:val="18"/>
                <w:lang w:val="fr-BE"/>
              </w:rPr>
            </w:pPr>
            <w:r w:rsidRPr="00B46BDE">
              <w:rPr>
                <w:sz w:val="18"/>
                <w:szCs w:val="18"/>
                <w:lang w:val="fr-BE"/>
              </w:rPr>
              <w:t>Réserves immunisées</w:t>
            </w:r>
            <w:r w:rsidRPr="00B46BDE">
              <w:rPr>
                <w:sz w:val="18"/>
                <w:szCs w:val="18"/>
                <w:lang w:val="fr-BE"/>
              </w:rPr>
              <w:tab/>
            </w:r>
          </w:p>
        </w:tc>
        <w:tc>
          <w:tcPr>
            <w:tcW w:w="680" w:type="dxa"/>
            <w:tcBorders>
              <w:top w:val="nil"/>
              <w:left w:val="nil"/>
              <w:bottom w:val="nil"/>
              <w:right w:val="single" w:sz="12" w:space="0" w:color="auto"/>
            </w:tcBorders>
            <w:vAlign w:val="center"/>
          </w:tcPr>
          <w:p w14:paraId="7AE412EA"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EB"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132</w:t>
            </w:r>
          </w:p>
        </w:tc>
        <w:tc>
          <w:tcPr>
            <w:tcW w:w="2268" w:type="dxa"/>
            <w:tcBorders>
              <w:top w:val="nil"/>
              <w:bottom w:val="nil"/>
              <w:right w:val="single" w:sz="12" w:space="0" w:color="auto"/>
            </w:tcBorders>
            <w:vAlign w:val="center"/>
          </w:tcPr>
          <w:p w14:paraId="7AE412EC"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ED"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7AE412F4" w14:textId="77777777" w:rsidTr="00F31429">
        <w:trPr>
          <w:trHeight w:val="283"/>
        </w:trPr>
        <w:tc>
          <w:tcPr>
            <w:tcW w:w="4932" w:type="dxa"/>
            <w:tcBorders>
              <w:top w:val="nil"/>
              <w:left w:val="nil"/>
              <w:bottom w:val="nil"/>
              <w:right w:val="nil"/>
            </w:tcBorders>
            <w:vAlign w:val="center"/>
          </w:tcPr>
          <w:p w14:paraId="7AE412EF" w14:textId="77777777" w:rsidR="00EC5449" w:rsidRPr="00B46BDE" w:rsidRDefault="00EC5449" w:rsidP="00EC5449">
            <w:pPr>
              <w:tabs>
                <w:tab w:val="right" w:leader="dot" w:pos="4717"/>
              </w:tabs>
              <w:spacing w:line="240" w:lineRule="atLeast"/>
              <w:ind w:left="284"/>
              <w:jc w:val="left"/>
              <w:rPr>
                <w:sz w:val="18"/>
                <w:szCs w:val="18"/>
                <w:lang w:val="fr-BE"/>
              </w:rPr>
            </w:pPr>
            <w:r w:rsidRPr="00B46BDE">
              <w:rPr>
                <w:sz w:val="18"/>
                <w:szCs w:val="18"/>
                <w:lang w:val="fr-BE"/>
              </w:rPr>
              <w:t>Réserves disponibles</w:t>
            </w:r>
            <w:r w:rsidRPr="00B46BDE">
              <w:rPr>
                <w:sz w:val="18"/>
                <w:szCs w:val="18"/>
                <w:lang w:val="fr-BE"/>
              </w:rPr>
              <w:tab/>
            </w:r>
          </w:p>
        </w:tc>
        <w:tc>
          <w:tcPr>
            <w:tcW w:w="680" w:type="dxa"/>
            <w:tcBorders>
              <w:top w:val="nil"/>
              <w:left w:val="nil"/>
              <w:bottom w:val="nil"/>
              <w:right w:val="single" w:sz="12" w:space="0" w:color="auto"/>
            </w:tcBorders>
            <w:vAlign w:val="center"/>
          </w:tcPr>
          <w:p w14:paraId="7AE412F0"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F1" w14:textId="77777777" w:rsidR="00EC5449" w:rsidRPr="00B46BDE" w:rsidRDefault="00EC5449" w:rsidP="00EC5449">
            <w:pPr>
              <w:tabs>
                <w:tab w:val="right" w:leader="dot" w:pos="10631"/>
                <w:tab w:val="right" w:leader="dot" w:pos="10773"/>
              </w:tabs>
              <w:spacing w:line="240" w:lineRule="atLeast"/>
              <w:jc w:val="left"/>
              <w:rPr>
                <w:sz w:val="16"/>
                <w:szCs w:val="16"/>
                <w:lang w:val="fr-BE"/>
              </w:rPr>
            </w:pPr>
            <w:r w:rsidRPr="00B46BDE">
              <w:rPr>
                <w:sz w:val="16"/>
                <w:szCs w:val="16"/>
                <w:lang w:val="fr-BE"/>
              </w:rPr>
              <w:t>133</w:t>
            </w:r>
          </w:p>
        </w:tc>
        <w:tc>
          <w:tcPr>
            <w:tcW w:w="2268" w:type="dxa"/>
            <w:tcBorders>
              <w:top w:val="nil"/>
              <w:bottom w:val="nil"/>
              <w:right w:val="single" w:sz="12" w:space="0" w:color="auto"/>
            </w:tcBorders>
            <w:vAlign w:val="center"/>
          </w:tcPr>
          <w:p w14:paraId="7AE412F2"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F3" w14:textId="77777777" w:rsidR="00EC5449" w:rsidRPr="00B46BDE" w:rsidRDefault="00EC5449" w:rsidP="00EC5449">
            <w:pPr>
              <w:tabs>
                <w:tab w:val="right" w:leader="dot" w:pos="1901"/>
              </w:tabs>
              <w:spacing w:line="240" w:lineRule="atLeast"/>
              <w:ind w:left="342" w:right="153"/>
              <w:jc w:val="left"/>
              <w:rPr>
                <w:sz w:val="18"/>
                <w:szCs w:val="18"/>
                <w:lang w:val="fr-BE"/>
              </w:rPr>
            </w:pPr>
            <w:r w:rsidRPr="00B46BDE">
              <w:rPr>
                <w:sz w:val="18"/>
                <w:szCs w:val="18"/>
                <w:lang w:val="fr-BE"/>
              </w:rPr>
              <w:tab/>
            </w:r>
          </w:p>
        </w:tc>
      </w:tr>
      <w:tr w:rsidR="00EC5449" w:rsidRPr="00B46BDE" w14:paraId="7AE412FA" w14:textId="77777777" w:rsidTr="00F31429">
        <w:trPr>
          <w:trHeight w:val="283"/>
        </w:trPr>
        <w:tc>
          <w:tcPr>
            <w:tcW w:w="4932" w:type="dxa"/>
            <w:tcBorders>
              <w:top w:val="nil"/>
              <w:left w:val="nil"/>
              <w:bottom w:val="nil"/>
              <w:right w:val="nil"/>
            </w:tcBorders>
            <w:vAlign w:val="center"/>
          </w:tcPr>
          <w:p w14:paraId="7AE412F5"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Bénéfice (Perte) reporté(e)</w:t>
            </w:r>
            <w:r w:rsidRPr="00B46BDE">
              <w:rPr>
                <w:sz w:val="18"/>
                <w:szCs w:val="18"/>
                <w:lang w:val="fr-BE"/>
              </w:rPr>
              <w:tab/>
              <w:t>(+)/(-)</w:t>
            </w:r>
          </w:p>
        </w:tc>
        <w:tc>
          <w:tcPr>
            <w:tcW w:w="680" w:type="dxa"/>
            <w:tcBorders>
              <w:top w:val="nil"/>
              <w:left w:val="nil"/>
              <w:bottom w:val="nil"/>
              <w:right w:val="single" w:sz="12" w:space="0" w:color="auto"/>
            </w:tcBorders>
            <w:vAlign w:val="center"/>
          </w:tcPr>
          <w:p w14:paraId="7AE412F6"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F7"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14</w:t>
            </w:r>
          </w:p>
        </w:tc>
        <w:tc>
          <w:tcPr>
            <w:tcW w:w="2268" w:type="dxa"/>
            <w:tcBorders>
              <w:top w:val="nil"/>
              <w:bottom w:val="nil"/>
              <w:right w:val="single" w:sz="12" w:space="0" w:color="auto"/>
            </w:tcBorders>
            <w:vAlign w:val="center"/>
          </w:tcPr>
          <w:p w14:paraId="7AE412F8"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F9"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300" w14:textId="77777777" w:rsidTr="00F31429">
        <w:trPr>
          <w:trHeight w:val="283"/>
        </w:trPr>
        <w:tc>
          <w:tcPr>
            <w:tcW w:w="4932" w:type="dxa"/>
            <w:tcBorders>
              <w:top w:val="nil"/>
              <w:left w:val="nil"/>
              <w:bottom w:val="nil"/>
              <w:right w:val="nil"/>
            </w:tcBorders>
            <w:vAlign w:val="center"/>
          </w:tcPr>
          <w:p w14:paraId="7AE412FB" w14:textId="77777777"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Subsides en capital</w:t>
            </w:r>
            <w:r w:rsidRPr="00B46BDE">
              <w:rPr>
                <w:sz w:val="18"/>
                <w:szCs w:val="18"/>
                <w:lang w:val="fr-BE"/>
              </w:rPr>
              <w:tab/>
            </w:r>
          </w:p>
        </w:tc>
        <w:tc>
          <w:tcPr>
            <w:tcW w:w="680" w:type="dxa"/>
            <w:tcBorders>
              <w:top w:val="nil"/>
              <w:left w:val="nil"/>
              <w:bottom w:val="nil"/>
              <w:right w:val="single" w:sz="12" w:space="0" w:color="auto"/>
            </w:tcBorders>
            <w:vAlign w:val="center"/>
          </w:tcPr>
          <w:p w14:paraId="7AE412FC"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2FD"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15</w:t>
            </w:r>
          </w:p>
        </w:tc>
        <w:tc>
          <w:tcPr>
            <w:tcW w:w="2268" w:type="dxa"/>
            <w:tcBorders>
              <w:top w:val="nil"/>
              <w:bottom w:val="nil"/>
              <w:right w:val="single" w:sz="12" w:space="0" w:color="auto"/>
            </w:tcBorders>
            <w:vAlign w:val="center"/>
          </w:tcPr>
          <w:p w14:paraId="7AE412FE"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2FF"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306" w14:textId="77777777" w:rsidTr="00F31429">
        <w:trPr>
          <w:trHeight w:val="283"/>
        </w:trPr>
        <w:tc>
          <w:tcPr>
            <w:tcW w:w="4932" w:type="dxa"/>
            <w:tcBorders>
              <w:top w:val="nil"/>
              <w:left w:val="nil"/>
              <w:bottom w:val="nil"/>
              <w:right w:val="nil"/>
            </w:tcBorders>
            <w:vAlign w:val="center"/>
          </w:tcPr>
          <w:p w14:paraId="7AE41301" w14:textId="339683EC" w:rsidR="00EC5449" w:rsidRPr="00B46BDE" w:rsidRDefault="00EC5449" w:rsidP="00EC5449">
            <w:pPr>
              <w:tabs>
                <w:tab w:val="right" w:leader="dot" w:pos="4717"/>
              </w:tabs>
              <w:spacing w:before="120" w:line="240" w:lineRule="atLeast"/>
              <w:jc w:val="left"/>
              <w:rPr>
                <w:b/>
                <w:sz w:val="18"/>
                <w:szCs w:val="18"/>
                <w:lang w:val="fr-BE"/>
              </w:rPr>
            </w:pPr>
            <w:r w:rsidRPr="00B46BDE">
              <w:rPr>
                <w:b/>
                <w:sz w:val="18"/>
                <w:szCs w:val="18"/>
                <w:lang w:val="fr-BE"/>
              </w:rPr>
              <w:t>Avance aux associés sur la répartition de l’actif net</w:t>
            </w:r>
            <w:r w:rsidRPr="00B46BDE">
              <w:rPr>
                <w:rStyle w:val="FootnoteReference"/>
                <w:b/>
                <w:szCs w:val="18"/>
                <w:lang w:val="fr-BE"/>
              </w:rPr>
              <w:footnoteReference w:id="7"/>
            </w:r>
            <w:r w:rsidRPr="00B46BDE">
              <w:rPr>
                <w:sz w:val="18"/>
                <w:szCs w:val="18"/>
                <w:lang w:val="fr-BE"/>
              </w:rPr>
              <w:tab/>
            </w:r>
          </w:p>
        </w:tc>
        <w:tc>
          <w:tcPr>
            <w:tcW w:w="680" w:type="dxa"/>
            <w:tcBorders>
              <w:top w:val="nil"/>
              <w:left w:val="nil"/>
              <w:bottom w:val="nil"/>
              <w:right w:val="single" w:sz="12" w:space="0" w:color="auto"/>
            </w:tcBorders>
            <w:vAlign w:val="center"/>
          </w:tcPr>
          <w:p w14:paraId="7AE41302"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303"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19</w:t>
            </w:r>
          </w:p>
        </w:tc>
        <w:tc>
          <w:tcPr>
            <w:tcW w:w="2268" w:type="dxa"/>
            <w:tcBorders>
              <w:top w:val="nil"/>
              <w:bottom w:val="nil"/>
              <w:right w:val="single" w:sz="12" w:space="0" w:color="auto"/>
            </w:tcBorders>
            <w:vAlign w:val="center"/>
          </w:tcPr>
          <w:p w14:paraId="7AE41304"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c>
          <w:tcPr>
            <w:tcW w:w="2268" w:type="dxa"/>
            <w:tcBorders>
              <w:top w:val="nil"/>
              <w:left w:val="single" w:sz="12" w:space="0" w:color="auto"/>
              <w:bottom w:val="nil"/>
            </w:tcBorders>
            <w:vAlign w:val="center"/>
          </w:tcPr>
          <w:p w14:paraId="7AE41305" w14:textId="77777777" w:rsidR="00EC5449" w:rsidRPr="00B46BDE" w:rsidRDefault="00EC5449" w:rsidP="00EC5449">
            <w:pPr>
              <w:tabs>
                <w:tab w:val="right" w:leader="dot" w:pos="2043"/>
              </w:tabs>
              <w:spacing w:before="120" w:line="240" w:lineRule="atLeast"/>
              <w:ind w:left="483"/>
              <w:jc w:val="left"/>
              <w:rPr>
                <w:sz w:val="18"/>
                <w:szCs w:val="18"/>
                <w:lang w:val="fr-BE"/>
              </w:rPr>
            </w:pPr>
            <w:r w:rsidRPr="00B46BDE">
              <w:rPr>
                <w:sz w:val="18"/>
                <w:szCs w:val="18"/>
                <w:lang w:val="fr-BE"/>
              </w:rPr>
              <w:tab/>
            </w:r>
          </w:p>
        </w:tc>
      </w:tr>
      <w:tr w:rsidR="00EC5449" w:rsidRPr="00B46BDE" w14:paraId="7AE4130C" w14:textId="77777777" w:rsidTr="00F31429">
        <w:trPr>
          <w:trHeight w:val="283"/>
        </w:trPr>
        <w:tc>
          <w:tcPr>
            <w:tcW w:w="4932" w:type="dxa"/>
            <w:tcBorders>
              <w:top w:val="nil"/>
              <w:left w:val="nil"/>
              <w:bottom w:val="nil"/>
              <w:right w:val="nil"/>
            </w:tcBorders>
            <w:vAlign w:val="center"/>
          </w:tcPr>
          <w:p w14:paraId="7AE41307" w14:textId="77777777" w:rsidR="00EC5449" w:rsidRPr="00B46BDE" w:rsidRDefault="00EC5449" w:rsidP="00EC5449">
            <w:pPr>
              <w:tabs>
                <w:tab w:val="right" w:leader="dot" w:pos="4717"/>
              </w:tabs>
              <w:spacing w:before="120" w:line="240" w:lineRule="atLeast"/>
              <w:jc w:val="left"/>
              <w:rPr>
                <w:b/>
                <w:smallCaps/>
                <w:lang w:val="fr-BE"/>
              </w:rPr>
            </w:pPr>
            <w:r w:rsidRPr="00B46BDE">
              <w:rPr>
                <w:b/>
                <w:smallCaps/>
                <w:lang w:val="fr-BE"/>
              </w:rPr>
              <w:t>Provisions et impôts différés</w:t>
            </w:r>
            <w:r w:rsidRPr="00B46BDE">
              <w:rPr>
                <w:smallCaps/>
                <w:lang w:val="fr-BE"/>
              </w:rPr>
              <w:tab/>
            </w:r>
          </w:p>
        </w:tc>
        <w:tc>
          <w:tcPr>
            <w:tcW w:w="680" w:type="dxa"/>
            <w:tcBorders>
              <w:top w:val="nil"/>
              <w:left w:val="nil"/>
              <w:bottom w:val="nil"/>
              <w:right w:val="single" w:sz="12" w:space="0" w:color="auto"/>
            </w:tcBorders>
            <w:vAlign w:val="center"/>
          </w:tcPr>
          <w:p w14:paraId="7AE41308" w14:textId="77777777" w:rsidR="00EC5449" w:rsidRPr="00B46BDE" w:rsidRDefault="00EC5449" w:rsidP="00EC5449">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tcMar>
              <w:left w:w="57" w:type="dxa"/>
              <w:right w:w="57" w:type="dxa"/>
            </w:tcMar>
            <w:vAlign w:val="center"/>
          </w:tcPr>
          <w:p w14:paraId="7AE41309" w14:textId="77777777" w:rsidR="00EC5449" w:rsidRPr="00B46BDE" w:rsidRDefault="00EC5449" w:rsidP="00EC5449">
            <w:pPr>
              <w:tabs>
                <w:tab w:val="right" w:leader="dot" w:pos="10631"/>
                <w:tab w:val="right" w:leader="dot" w:pos="10773"/>
              </w:tabs>
              <w:spacing w:before="120" w:line="240" w:lineRule="atLeast"/>
              <w:jc w:val="left"/>
              <w:rPr>
                <w:sz w:val="16"/>
                <w:szCs w:val="16"/>
                <w:lang w:val="fr-BE"/>
              </w:rPr>
            </w:pPr>
            <w:r w:rsidRPr="00B46BDE">
              <w:rPr>
                <w:sz w:val="16"/>
                <w:szCs w:val="16"/>
                <w:lang w:val="fr-BE"/>
              </w:rPr>
              <w:t>16</w:t>
            </w:r>
          </w:p>
        </w:tc>
        <w:tc>
          <w:tcPr>
            <w:tcW w:w="2268" w:type="dxa"/>
            <w:tcBorders>
              <w:top w:val="nil"/>
              <w:bottom w:val="nil"/>
              <w:right w:val="single" w:sz="12" w:space="0" w:color="auto"/>
            </w:tcBorders>
            <w:vAlign w:val="center"/>
          </w:tcPr>
          <w:p w14:paraId="7AE4130A" w14:textId="77777777" w:rsidR="00EC5449" w:rsidRPr="00B46BDE" w:rsidRDefault="00EC5449" w:rsidP="00EC5449">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c>
          <w:tcPr>
            <w:tcW w:w="2268" w:type="dxa"/>
            <w:tcBorders>
              <w:top w:val="nil"/>
              <w:left w:val="single" w:sz="12" w:space="0" w:color="auto"/>
              <w:bottom w:val="nil"/>
            </w:tcBorders>
            <w:vAlign w:val="center"/>
          </w:tcPr>
          <w:p w14:paraId="7AE4130B" w14:textId="77777777" w:rsidR="00EC5449" w:rsidRPr="00B46BDE" w:rsidRDefault="00EC5449" w:rsidP="00EC5449">
            <w:pPr>
              <w:tabs>
                <w:tab w:val="right" w:leader="dot" w:pos="2043"/>
              </w:tabs>
              <w:spacing w:before="120" w:line="240" w:lineRule="atLeast"/>
              <w:ind w:left="482"/>
              <w:jc w:val="left"/>
              <w:rPr>
                <w:sz w:val="18"/>
                <w:szCs w:val="18"/>
                <w:lang w:val="fr-BE"/>
              </w:rPr>
            </w:pPr>
            <w:r w:rsidRPr="00B46BDE">
              <w:rPr>
                <w:sz w:val="18"/>
                <w:szCs w:val="18"/>
                <w:u w:val="single"/>
                <w:lang w:val="fr-BE"/>
              </w:rPr>
              <w:tab/>
            </w:r>
          </w:p>
        </w:tc>
      </w:tr>
      <w:tr w:rsidR="00EC5449" w:rsidRPr="00AD0564" w14:paraId="7AE41312" w14:textId="77777777" w:rsidTr="00F31429">
        <w:trPr>
          <w:trHeight w:val="283"/>
        </w:trPr>
        <w:tc>
          <w:tcPr>
            <w:tcW w:w="4932" w:type="dxa"/>
            <w:tcBorders>
              <w:top w:val="nil"/>
              <w:left w:val="nil"/>
              <w:bottom w:val="nil"/>
              <w:right w:val="nil"/>
            </w:tcBorders>
            <w:vAlign w:val="center"/>
          </w:tcPr>
          <w:p w14:paraId="7AE4130D" w14:textId="77777777" w:rsidR="00EC5449" w:rsidRPr="00AD0564" w:rsidRDefault="00EC5449" w:rsidP="00EC5449">
            <w:pPr>
              <w:tabs>
                <w:tab w:val="right" w:leader="dot" w:pos="4717"/>
              </w:tabs>
              <w:spacing w:before="120" w:line="240" w:lineRule="atLeast"/>
              <w:jc w:val="left"/>
              <w:rPr>
                <w:sz w:val="18"/>
                <w:szCs w:val="18"/>
                <w:lang w:val="fr-BE"/>
              </w:rPr>
            </w:pPr>
            <w:r w:rsidRPr="00AD0564">
              <w:rPr>
                <w:b/>
                <w:sz w:val="18"/>
                <w:szCs w:val="18"/>
                <w:lang w:val="fr-BE"/>
              </w:rPr>
              <w:t>Provisions pour risques et charges</w:t>
            </w:r>
            <w:r w:rsidRPr="00AD0564">
              <w:rPr>
                <w:sz w:val="18"/>
                <w:szCs w:val="18"/>
                <w:lang w:val="fr-BE"/>
              </w:rPr>
              <w:tab/>
            </w:r>
          </w:p>
        </w:tc>
        <w:tc>
          <w:tcPr>
            <w:tcW w:w="680" w:type="dxa"/>
            <w:tcBorders>
              <w:top w:val="nil"/>
              <w:left w:val="nil"/>
              <w:bottom w:val="nil"/>
              <w:right w:val="single" w:sz="12" w:space="0" w:color="auto"/>
            </w:tcBorders>
            <w:vAlign w:val="center"/>
          </w:tcPr>
          <w:p w14:paraId="7AE4130E" w14:textId="77777777" w:rsidR="00EC5449" w:rsidRPr="00AD0564" w:rsidRDefault="00EC5449" w:rsidP="00EC5449">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30F" w14:textId="77777777" w:rsidR="00EC5449" w:rsidRPr="00AD0564" w:rsidRDefault="00EC5449" w:rsidP="00EC5449">
            <w:pPr>
              <w:tabs>
                <w:tab w:val="right" w:leader="dot" w:pos="10631"/>
                <w:tab w:val="right" w:leader="dot" w:pos="10773"/>
              </w:tabs>
              <w:spacing w:before="120" w:line="240" w:lineRule="atLeast"/>
              <w:jc w:val="left"/>
              <w:rPr>
                <w:sz w:val="16"/>
                <w:szCs w:val="16"/>
                <w:lang w:val="fr-BE"/>
              </w:rPr>
            </w:pPr>
            <w:r w:rsidRPr="00AD0564">
              <w:rPr>
                <w:sz w:val="16"/>
                <w:szCs w:val="16"/>
                <w:lang w:val="fr-BE"/>
              </w:rPr>
              <w:t>160/5</w:t>
            </w:r>
          </w:p>
        </w:tc>
        <w:tc>
          <w:tcPr>
            <w:tcW w:w="2268" w:type="dxa"/>
            <w:tcBorders>
              <w:top w:val="nil"/>
              <w:bottom w:val="nil"/>
              <w:right w:val="single" w:sz="12" w:space="0" w:color="auto"/>
            </w:tcBorders>
            <w:vAlign w:val="center"/>
          </w:tcPr>
          <w:p w14:paraId="7AE41310" w14:textId="77777777" w:rsidR="00EC5449" w:rsidRPr="00AD0564" w:rsidRDefault="00EC5449" w:rsidP="00EC5449">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1" w14:textId="77777777" w:rsidR="00EC5449" w:rsidRPr="00AD0564" w:rsidRDefault="00EC5449" w:rsidP="00EC5449">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EC5449" w:rsidRPr="00AD0564" w14:paraId="7AE41318" w14:textId="77777777" w:rsidTr="00F31429">
        <w:trPr>
          <w:trHeight w:val="283"/>
        </w:trPr>
        <w:tc>
          <w:tcPr>
            <w:tcW w:w="4932" w:type="dxa"/>
            <w:tcBorders>
              <w:top w:val="nil"/>
              <w:left w:val="nil"/>
              <w:bottom w:val="nil"/>
              <w:right w:val="nil"/>
            </w:tcBorders>
            <w:vAlign w:val="center"/>
          </w:tcPr>
          <w:p w14:paraId="7AE41313"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rFonts w:cs="Arial"/>
                <w:sz w:val="18"/>
                <w:lang w:val="fr-BE"/>
              </w:rPr>
              <w:t>Pensions et obligations similaires</w:t>
            </w:r>
            <w:r w:rsidRPr="00AD0564">
              <w:rPr>
                <w:sz w:val="18"/>
                <w:szCs w:val="18"/>
                <w:lang w:val="fr-BE"/>
              </w:rPr>
              <w:tab/>
            </w:r>
          </w:p>
        </w:tc>
        <w:tc>
          <w:tcPr>
            <w:tcW w:w="680" w:type="dxa"/>
            <w:tcBorders>
              <w:top w:val="nil"/>
              <w:left w:val="nil"/>
              <w:bottom w:val="nil"/>
              <w:right w:val="single" w:sz="12" w:space="0" w:color="auto"/>
            </w:tcBorders>
            <w:vAlign w:val="center"/>
          </w:tcPr>
          <w:p w14:paraId="7AE41314"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315"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160</w:t>
            </w:r>
          </w:p>
        </w:tc>
        <w:tc>
          <w:tcPr>
            <w:tcW w:w="2268" w:type="dxa"/>
            <w:tcBorders>
              <w:top w:val="nil"/>
              <w:bottom w:val="nil"/>
              <w:right w:val="single" w:sz="12" w:space="0" w:color="auto"/>
            </w:tcBorders>
            <w:vAlign w:val="center"/>
          </w:tcPr>
          <w:p w14:paraId="7AE41316"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7"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1E" w14:textId="77777777" w:rsidTr="00F31429">
        <w:trPr>
          <w:trHeight w:val="283"/>
        </w:trPr>
        <w:tc>
          <w:tcPr>
            <w:tcW w:w="4932" w:type="dxa"/>
            <w:tcBorders>
              <w:top w:val="nil"/>
              <w:left w:val="nil"/>
              <w:bottom w:val="nil"/>
              <w:right w:val="nil"/>
            </w:tcBorders>
            <w:vAlign w:val="center"/>
          </w:tcPr>
          <w:p w14:paraId="7AE41319"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Charges fiscales</w:t>
            </w:r>
            <w:r w:rsidRPr="00AD0564">
              <w:rPr>
                <w:sz w:val="18"/>
                <w:szCs w:val="18"/>
                <w:lang w:val="fr-BE"/>
              </w:rPr>
              <w:tab/>
            </w:r>
          </w:p>
        </w:tc>
        <w:tc>
          <w:tcPr>
            <w:tcW w:w="680" w:type="dxa"/>
            <w:tcBorders>
              <w:top w:val="nil"/>
              <w:left w:val="nil"/>
              <w:bottom w:val="nil"/>
              <w:right w:val="single" w:sz="12" w:space="0" w:color="auto"/>
            </w:tcBorders>
            <w:vAlign w:val="center"/>
          </w:tcPr>
          <w:p w14:paraId="7AE4131A"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31B"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161</w:t>
            </w:r>
          </w:p>
        </w:tc>
        <w:tc>
          <w:tcPr>
            <w:tcW w:w="2268" w:type="dxa"/>
            <w:tcBorders>
              <w:top w:val="nil"/>
              <w:bottom w:val="nil"/>
              <w:right w:val="single" w:sz="12" w:space="0" w:color="auto"/>
            </w:tcBorders>
            <w:vAlign w:val="center"/>
          </w:tcPr>
          <w:p w14:paraId="7AE4131C"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D"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24" w14:textId="77777777" w:rsidTr="00F31429">
        <w:trPr>
          <w:trHeight w:val="283"/>
        </w:trPr>
        <w:tc>
          <w:tcPr>
            <w:tcW w:w="4932" w:type="dxa"/>
            <w:tcBorders>
              <w:top w:val="nil"/>
              <w:left w:val="nil"/>
              <w:bottom w:val="nil"/>
              <w:right w:val="nil"/>
            </w:tcBorders>
            <w:vAlign w:val="center"/>
          </w:tcPr>
          <w:p w14:paraId="7AE4131F"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Grosses réparations et gros entretien</w:t>
            </w:r>
            <w:r w:rsidRPr="00AD0564">
              <w:rPr>
                <w:sz w:val="18"/>
                <w:szCs w:val="18"/>
                <w:lang w:val="fr-BE"/>
              </w:rPr>
              <w:tab/>
            </w:r>
          </w:p>
        </w:tc>
        <w:tc>
          <w:tcPr>
            <w:tcW w:w="680" w:type="dxa"/>
            <w:tcBorders>
              <w:top w:val="nil"/>
              <w:left w:val="nil"/>
              <w:bottom w:val="nil"/>
              <w:right w:val="single" w:sz="12" w:space="0" w:color="auto"/>
            </w:tcBorders>
            <w:vAlign w:val="center"/>
          </w:tcPr>
          <w:p w14:paraId="7AE41320"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321"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162</w:t>
            </w:r>
          </w:p>
        </w:tc>
        <w:tc>
          <w:tcPr>
            <w:tcW w:w="2268" w:type="dxa"/>
            <w:tcBorders>
              <w:top w:val="nil"/>
              <w:bottom w:val="nil"/>
              <w:right w:val="single" w:sz="12" w:space="0" w:color="auto"/>
            </w:tcBorders>
            <w:vAlign w:val="center"/>
          </w:tcPr>
          <w:p w14:paraId="7AE41322"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3"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2A" w14:textId="77777777" w:rsidTr="00F31429">
        <w:trPr>
          <w:trHeight w:val="283"/>
        </w:trPr>
        <w:tc>
          <w:tcPr>
            <w:tcW w:w="4932" w:type="dxa"/>
            <w:tcBorders>
              <w:top w:val="nil"/>
              <w:left w:val="nil"/>
              <w:bottom w:val="nil"/>
              <w:right w:val="nil"/>
            </w:tcBorders>
            <w:vAlign w:val="center"/>
          </w:tcPr>
          <w:p w14:paraId="7AE41325"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Obligations environnementales</w:t>
            </w:r>
            <w:r w:rsidRPr="00AD0564">
              <w:rPr>
                <w:sz w:val="18"/>
                <w:szCs w:val="18"/>
                <w:lang w:val="fr-BE"/>
              </w:rPr>
              <w:tab/>
            </w:r>
          </w:p>
        </w:tc>
        <w:tc>
          <w:tcPr>
            <w:tcW w:w="680" w:type="dxa"/>
            <w:tcBorders>
              <w:top w:val="nil"/>
              <w:left w:val="nil"/>
              <w:bottom w:val="nil"/>
              <w:right w:val="single" w:sz="12" w:space="0" w:color="auto"/>
            </w:tcBorders>
            <w:vAlign w:val="center"/>
          </w:tcPr>
          <w:p w14:paraId="7AE41326"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tcMar>
              <w:left w:w="57" w:type="dxa"/>
              <w:right w:w="57" w:type="dxa"/>
            </w:tcMar>
            <w:vAlign w:val="center"/>
          </w:tcPr>
          <w:p w14:paraId="7AE41327"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163</w:t>
            </w:r>
          </w:p>
        </w:tc>
        <w:tc>
          <w:tcPr>
            <w:tcW w:w="2268" w:type="dxa"/>
            <w:tcBorders>
              <w:top w:val="nil"/>
              <w:bottom w:val="nil"/>
              <w:right w:val="single" w:sz="12" w:space="0" w:color="auto"/>
            </w:tcBorders>
            <w:vAlign w:val="center"/>
          </w:tcPr>
          <w:p w14:paraId="7AE41328"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9"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30" w14:textId="77777777" w:rsidTr="00F31429">
        <w:trPr>
          <w:trHeight w:val="283"/>
        </w:trPr>
        <w:tc>
          <w:tcPr>
            <w:tcW w:w="4932" w:type="dxa"/>
            <w:tcBorders>
              <w:top w:val="nil"/>
              <w:left w:val="nil"/>
              <w:bottom w:val="nil"/>
              <w:right w:val="nil"/>
            </w:tcBorders>
            <w:vAlign w:val="center"/>
          </w:tcPr>
          <w:p w14:paraId="7AE4132B" w14:textId="77777777" w:rsidR="00EC5449" w:rsidRPr="00AD0564" w:rsidRDefault="00EC5449" w:rsidP="00EC5449">
            <w:pPr>
              <w:tabs>
                <w:tab w:val="right" w:leader="dot" w:pos="4717"/>
              </w:tabs>
              <w:spacing w:line="240" w:lineRule="atLeast"/>
              <w:ind w:left="284"/>
              <w:jc w:val="left"/>
              <w:rPr>
                <w:sz w:val="18"/>
                <w:szCs w:val="18"/>
                <w:lang w:val="fr-BE"/>
              </w:rPr>
            </w:pPr>
            <w:r w:rsidRPr="00AD0564">
              <w:rPr>
                <w:sz w:val="18"/>
                <w:szCs w:val="18"/>
                <w:lang w:val="fr-BE"/>
              </w:rPr>
              <w:t>Autres risques et charges</w:t>
            </w:r>
            <w:r w:rsidRPr="00AD0564">
              <w:rPr>
                <w:sz w:val="18"/>
                <w:szCs w:val="18"/>
                <w:lang w:val="fr-BE"/>
              </w:rPr>
              <w:tab/>
            </w:r>
          </w:p>
        </w:tc>
        <w:tc>
          <w:tcPr>
            <w:tcW w:w="680" w:type="dxa"/>
            <w:tcBorders>
              <w:top w:val="nil"/>
              <w:left w:val="nil"/>
              <w:bottom w:val="nil"/>
              <w:right w:val="single" w:sz="12" w:space="0" w:color="auto"/>
            </w:tcBorders>
            <w:vAlign w:val="center"/>
          </w:tcPr>
          <w:p w14:paraId="7AE4132C"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6.8</w:t>
            </w:r>
          </w:p>
        </w:tc>
        <w:tc>
          <w:tcPr>
            <w:tcW w:w="709" w:type="dxa"/>
            <w:tcBorders>
              <w:top w:val="nil"/>
              <w:left w:val="single" w:sz="12" w:space="0" w:color="auto"/>
              <w:bottom w:val="nil"/>
            </w:tcBorders>
            <w:tcMar>
              <w:left w:w="57" w:type="dxa"/>
              <w:right w:w="57" w:type="dxa"/>
            </w:tcMar>
            <w:vAlign w:val="center"/>
          </w:tcPr>
          <w:p w14:paraId="7AE4132D" w14:textId="77777777" w:rsidR="00EC5449" w:rsidRPr="00AD0564" w:rsidRDefault="00EC5449" w:rsidP="00EC5449">
            <w:pPr>
              <w:tabs>
                <w:tab w:val="right" w:leader="dot" w:pos="10631"/>
                <w:tab w:val="right" w:leader="dot" w:pos="10773"/>
              </w:tabs>
              <w:spacing w:line="240" w:lineRule="atLeast"/>
              <w:jc w:val="left"/>
              <w:rPr>
                <w:sz w:val="16"/>
                <w:szCs w:val="16"/>
                <w:lang w:val="fr-BE"/>
              </w:rPr>
            </w:pPr>
            <w:r w:rsidRPr="00AD0564">
              <w:rPr>
                <w:sz w:val="16"/>
                <w:szCs w:val="16"/>
                <w:lang w:val="fr-BE"/>
              </w:rPr>
              <w:t>164/5</w:t>
            </w:r>
          </w:p>
        </w:tc>
        <w:tc>
          <w:tcPr>
            <w:tcW w:w="2268" w:type="dxa"/>
            <w:tcBorders>
              <w:top w:val="nil"/>
              <w:bottom w:val="nil"/>
              <w:right w:val="single" w:sz="12" w:space="0" w:color="auto"/>
            </w:tcBorders>
            <w:vAlign w:val="center"/>
          </w:tcPr>
          <w:p w14:paraId="7AE4132E"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F" w14:textId="77777777" w:rsidR="00EC5449" w:rsidRPr="00AD0564" w:rsidRDefault="00EC5449" w:rsidP="00EC5449">
            <w:pPr>
              <w:tabs>
                <w:tab w:val="right" w:leader="dot" w:pos="1901"/>
              </w:tabs>
              <w:spacing w:line="240" w:lineRule="atLeast"/>
              <w:ind w:left="342" w:right="153"/>
              <w:jc w:val="left"/>
              <w:rPr>
                <w:sz w:val="18"/>
                <w:szCs w:val="18"/>
                <w:lang w:val="fr-BE"/>
              </w:rPr>
            </w:pPr>
            <w:r w:rsidRPr="00AD0564">
              <w:rPr>
                <w:sz w:val="18"/>
                <w:szCs w:val="18"/>
                <w:lang w:val="fr-BE"/>
              </w:rPr>
              <w:tab/>
            </w:r>
          </w:p>
        </w:tc>
      </w:tr>
      <w:tr w:rsidR="00EC5449" w:rsidRPr="00AD0564" w14:paraId="7AE41336" w14:textId="77777777" w:rsidTr="00F31429">
        <w:trPr>
          <w:trHeight w:val="283"/>
        </w:trPr>
        <w:tc>
          <w:tcPr>
            <w:tcW w:w="4932" w:type="dxa"/>
            <w:tcBorders>
              <w:top w:val="nil"/>
              <w:left w:val="nil"/>
              <w:bottom w:val="nil"/>
              <w:right w:val="nil"/>
            </w:tcBorders>
            <w:vAlign w:val="center"/>
          </w:tcPr>
          <w:p w14:paraId="7AE41331" w14:textId="77777777" w:rsidR="00EC5449" w:rsidRPr="00AD0564" w:rsidRDefault="00EC5449" w:rsidP="00EC5449">
            <w:pPr>
              <w:tabs>
                <w:tab w:val="right" w:leader="dot" w:pos="4717"/>
              </w:tabs>
              <w:spacing w:before="120" w:after="60" w:line="240" w:lineRule="atLeast"/>
              <w:jc w:val="left"/>
              <w:rPr>
                <w:sz w:val="18"/>
                <w:szCs w:val="18"/>
                <w:lang w:val="fr-BE"/>
              </w:rPr>
            </w:pPr>
            <w:r w:rsidRPr="00AD0564">
              <w:rPr>
                <w:b/>
                <w:sz w:val="18"/>
                <w:szCs w:val="18"/>
                <w:lang w:val="fr-BE"/>
              </w:rPr>
              <w:t>Impôts différés</w:t>
            </w:r>
            <w:r w:rsidRPr="00AD0564">
              <w:rPr>
                <w:sz w:val="18"/>
                <w:szCs w:val="18"/>
                <w:lang w:val="fr-BE"/>
              </w:rPr>
              <w:tab/>
            </w:r>
          </w:p>
        </w:tc>
        <w:tc>
          <w:tcPr>
            <w:tcW w:w="680" w:type="dxa"/>
            <w:tcBorders>
              <w:top w:val="nil"/>
              <w:left w:val="nil"/>
              <w:bottom w:val="nil"/>
              <w:right w:val="single" w:sz="12" w:space="0" w:color="auto"/>
            </w:tcBorders>
            <w:vAlign w:val="center"/>
          </w:tcPr>
          <w:p w14:paraId="7AE41332" w14:textId="77777777" w:rsidR="00EC5449" w:rsidRPr="00AD0564" w:rsidRDefault="00EC5449" w:rsidP="00EC5449">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tcMar>
              <w:left w:w="57" w:type="dxa"/>
              <w:right w:w="57" w:type="dxa"/>
            </w:tcMar>
            <w:vAlign w:val="center"/>
          </w:tcPr>
          <w:p w14:paraId="7AE41333" w14:textId="77777777" w:rsidR="00EC5449" w:rsidRPr="00AD0564" w:rsidRDefault="00EC5449" w:rsidP="00EC5449">
            <w:pPr>
              <w:tabs>
                <w:tab w:val="right" w:leader="dot" w:pos="10631"/>
                <w:tab w:val="right" w:leader="dot" w:pos="10773"/>
              </w:tabs>
              <w:spacing w:before="120" w:after="60" w:line="240" w:lineRule="atLeast"/>
              <w:jc w:val="left"/>
              <w:rPr>
                <w:sz w:val="16"/>
                <w:szCs w:val="16"/>
                <w:lang w:val="fr-BE"/>
              </w:rPr>
            </w:pPr>
            <w:r w:rsidRPr="00AD0564">
              <w:rPr>
                <w:sz w:val="16"/>
                <w:szCs w:val="16"/>
                <w:lang w:val="fr-BE"/>
              </w:rPr>
              <w:t>168</w:t>
            </w:r>
          </w:p>
        </w:tc>
        <w:tc>
          <w:tcPr>
            <w:tcW w:w="2268" w:type="dxa"/>
            <w:tcBorders>
              <w:top w:val="nil"/>
              <w:bottom w:val="single" w:sz="12" w:space="0" w:color="auto"/>
              <w:right w:val="single" w:sz="12" w:space="0" w:color="auto"/>
            </w:tcBorders>
            <w:vAlign w:val="center"/>
          </w:tcPr>
          <w:p w14:paraId="7AE41334" w14:textId="77777777" w:rsidR="00EC5449" w:rsidRPr="00AD0564" w:rsidRDefault="00EC5449" w:rsidP="00EC5449">
            <w:pPr>
              <w:tabs>
                <w:tab w:val="right" w:leader="dot" w:pos="2043"/>
              </w:tabs>
              <w:spacing w:before="120" w:after="6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335" w14:textId="77777777" w:rsidR="00EC5449" w:rsidRPr="00AD0564" w:rsidRDefault="00EC5449" w:rsidP="00EC5449">
            <w:pPr>
              <w:tabs>
                <w:tab w:val="right" w:leader="dot" w:pos="2043"/>
              </w:tabs>
              <w:spacing w:before="120" w:after="60" w:line="240" w:lineRule="atLeast"/>
              <w:ind w:left="483"/>
              <w:jc w:val="left"/>
              <w:rPr>
                <w:sz w:val="18"/>
                <w:szCs w:val="18"/>
                <w:lang w:val="fr-BE"/>
              </w:rPr>
            </w:pPr>
            <w:r w:rsidRPr="00AD0564">
              <w:rPr>
                <w:sz w:val="18"/>
                <w:szCs w:val="18"/>
                <w:lang w:val="fr-BE"/>
              </w:rPr>
              <w:tab/>
            </w:r>
          </w:p>
        </w:tc>
      </w:tr>
    </w:tbl>
    <w:p w14:paraId="7AE41337" w14:textId="77777777" w:rsidR="00A55D1C" w:rsidRPr="00AD0564" w:rsidRDefault="00A55D1C" w:rsidP="00263B2B">
      <w:pPr>
        <w:tabs>
          <w:tab w:val="right" w:leader="dot" w:pos="4717"/>
        </w:tabs>
        <w:spacing w:before="120" w:line="240" w:lineRule="atLeast"/>
        <w:jc w:val="left"/>
        <w:rPr>
          <w:b/>
          <w:smallCaps/>
          <w:lang w:val="fr-BE"/>
        </w:rPr>
        <w:sectPr w:rsidR="00A55D1C"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5D1C" w:rsidRPr="00AD0564" w14:paraId="7AE4133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338" w14:textId="77777777" w:rsidR="00A55D1C" w:rsidRPr="00AD0564" w:rsidRDefault="00A55D1C" w:rsidP="00A55D1C">
            <w:pPr>
              <w:spacing w:line="240" w:lineRule="atLeast"/>
              <w:jc w:val="left"/>
              <w:rPr>
                <w:lang w:val="fr-BE"/>
              </w:rPr>
            </w:pPr>
            <w:r w:rsidRPr="00AD056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339" w14:textId="77777777" w:rsidR="00A55D1C" w:rsidRPr="00AD0564" w:rsidRDefault="00A55D1C" w:rsidP="00A55D1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33A" w14:textId="77777777" w:rsidR="00A55D1C" w:rsidRPr="00AD0564" w:rsidRDefault="00A55D1C" w:rsidP="00A55D1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33B" w14:textId="65FEA184" w:rsidR="00A55D1C" w:rsidRPr="00AD0564" w:rsidRDefault="00E301FF" w:rsidP="00054D7D">
            <w:pPr>
              <w:spacing w:line="240" w:lineRule="atLeast"/>
              <w:jc w:val="left"/>
              <w:rPr>
                <w:lang w:val="fr-BE"/>
              </w:rPr>
            </w:pPr>
            <w:r w:rsidRPr="00B46BDE">
              <w:rPr>
                <w:lang w:val="fr-BE"/>
              </w:rPr>
              <w:t>C-cap</w:t>
            </w:r>
            <w:r w:rsidR="00A55D1C" w:rsidRPr="00B46BDE">
              <w:rPr>
                <w:lang w:val="fr-BE"/>
              </w:rPr>
              <w:t xml:space="preserve"> </w:t>
            </w:r>
            <w:r w:rsidR="00054D7D" w:rsidRPr="00B46BDE">
              <w:rPr>
                <w:lang w:val="fr-BE"/>
              </w:rPr>
              <w:t>3</w:t>
            </w:r>
            <w:r w:rsidR="00A55D1C" w:rsidRPr="00B46BDE">
              <w:rPr>
                <w:lang w:val="fr-BE"/>
              </w:rPr>
              <w:t>.2</w:t>
            </w:r>
          </w:p>
        </w:tc>
      </w:tr>
    </w:tbl>
    <w:p w14:paraId="7AE4133D" w14:textId="77777777" w:rsidR="00A55D1C" w:rsidRPr="00AD0564" w:rsidRDefault="00A55D1C" w:rsidP="00A55D1C">
      <w:pPr>
        <w:spacing w:line="240" w:lineRule="auto"/>
        <w:jc w:val="left"/>
        <w:rPr>
          <w:sz w:val="18"/>
          <w:szCs w:val="18"/>
          <w:lang w:val="fr-BE"/>
        </w:rPr>
      </w:pPr>
    </w:p>
    <w:p w14:paraId="7AE4133E" w14:textId="77777777" w:rsidR="00A55D1C" w:rsidRPr="00AD0564" w:rsidRDefault="00A55D1C" w:rsidP="00A55D1C">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A55D1C" w:rsidRPr="00AD0564" w14:paraId="7AE41344" w14:textId="77777777" w:rsidTr="00A55D1C">
        <w:trPr>
          <w:trHeight w:val="283"/>
        </w:trPr>
        <w:tc>
          <w:tcPr>
            <w:tcW w:w="4932" w:type="dxa"/>
            <w:tcBorders>
              <w:top w:val="nil"/>
              <w:left w:val="nil"/>
              <w:bottom w:val="nil"/>
              <w:right w:val="nil"/>
            </w:tcBorders>
            <w:vAlign w:val="center"/>
          </w:tcPr>
          <w:p w14:paraId="7AE4133F" w14:textId="77777777" w:rsidR="00A55D1C" w:rsidRPr="00AD0564" w:rsidRDefault="00A55D1C" w:rsidP="00A55D1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340"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341"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342"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343"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12591F" w:rsidRPr="00AD0564" w14:paraId="7AE4134A" w14:textId="77777777" w:rsidTr="000F16EB">
        <w:trPr>
          <w:trHeight w:val="283"/>
        </w:trPr>
        <w:tc>
          <w:tcPr>
            <w:tcW w:w="4932" w:type="dxa"/>
            <w:tcBorders>
              <w:top w:val="nil"/>
              <w:left w:val="nil"/>
              <w:bottom w:val="nil"/>
              <w:right w:val="nil"/>
            </w:tcBorders>
            <w:vAlign w:val="center"/>
          </w:tcPr>
          <w:p w14:paraId="7AE41345" w14:textId="77777777" w:rsidR="0012591F" w:rsidRPr="00AD0564" w:rsidRDefault="0012591F" w:rsidP="00263B2B">
            <w:pPr>
              <w:tabs>
                <w:tab w:val="right" w:leader="dot" w:pos="4717"/>
              </w:tabs>
              <w:spacing w:before="120" w:line="240" w:lineRule="atLeast"/>
              <w:jc w:val="left"/>
              <w:rPr>
                <w:b/>
                <w:smallCaps/>
                <w:lang w:val="fr-BE"/>
              </w:rPr>
            </w:pPr>
            <w:r w:rsidRPr="00AD0564">
              <w:rPr>
                <w:b/>
                <w:smallCaps/>
                <w:lang w:val="fr-BE"/>
              </w:rPr>
              <w:t>Dettes</w:t>
            </w:r>
            <w:r w:rsidRPr="00AD0564">
              <w:rPr>
                <w:smallCaps/>
                <w:lang w:val="fr-BE"/>
              </w:rPr>
              <w:tab/>
            </w:r>
          </w:p>
        </w:tc>
        <w:tc>
          <w:tcPr>
            <w:tcW w:w="680" w:type="dxa"/>
            <w:tcBorders>
              <w:top w:val="nil"/>
              <w:left w:val="nil"/>
              <w:bottom w:val="nil"/>
              <w:right w:val="single" w:sz="12" w:space="0" w:color="auto"/>
            </w:tcBorders>
            <w:vAlign w:val="center"/>
          </w:tcPr>
          <w:p w14:paraId="7AE41346" w14:textId="77777777" w:rsidR="0012591F" w:rsidRPr="00AD0564"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347" w14:textId="77777777" w:rsidR="0012591F" w:rsidRPr="00AD0564" w:rsidRDefault="0012591F" w:rsidP="0012591F">
            <w:pPr>
              <w:tabs>
                <w:tab w:val="right" w:leader="dot" w:pos="10631"/>
                <w:tab w:val="right" w:leader="dot" w:pos="10773"/>
              </w:tabs>
              <w:spacing w:before="120" w:line="240" w:lineRule="atLeast"/>
              <w:jc w:val="left"/>
              <w:rPr>
                <w:sz w:val="16"/>
                <w:szCs w:val="16"/>
                <w:lang w:val="fr-BE"/>
              </w:rPr>
            </w:pPr>
            <w:r w:rsidRPr="00AD0564">
              <w:rPr>
                <w:sz w:val="16"/>
                <w:szCs w:val="16"/>
                <w:lang w:val="fr-BE"/>
              </w:rPr>
              <w:t>17/49</w:t>
            </w:r>
          </w:p>
        </w:tc>
        <w:tc>
          <w:tcPr>
            <w:tcW w:w="2268" w:type="dxa"/>
            <w:tcBorders>
              <w:top w:val="nil"/>
              <w:bottom w:val="nil"/>
              <w:right w:val="single" w:sz="12" w:space="0" w:color="auto"/>
            </w:tcBorders>
            <w:vAlign w:val="center"/>
          </w:tcPr>
          <w:p w14:paraId="7AE41348" w14:textId="77777777" w:rsidR="0012591F" w:rsidRPr="00AD0564" w:rsidRDefault="0012591F"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349" w14:textId="77777777" w:rsidR="0012591F" w:rsidRPr="00AD0564" w:rsidRDefault="0012591F"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12591F" w:rsidRPr="00AD0564" w14:paraId="7AE41350" w14:textId="77777777" w:rsidTr="000F16EB">
        <w:trPr>
          <w:trHeight w:val="283"/>
        </w:trPr>
        <w:tc>
          <w:tcPr>
            <w:tcW w:w="4932" w:type="dxa"/>
            <w:tcBorders>
              <w:top w:val="nil"/>
              <w:left w:val="nil"/>
              <w:bottom w:val="nil"/>
              <w:right w:val="nil"/>
            </w:tcBorders>
            <w:vAlign w:val="center"/>
          </w:tcPr>
          <w:p w14:paraId="7AE4134B" w14:textId="77777777" w:rsidR="0012591F" w:rsidRPr="00AD0564" w:rsidRDefault="0012591F" w:rsidP="00263B2B">
            <w:pPr>
              <w:tabs>
                <w:tab w:val="right" w:leader="dot" w:pos="4717"/>
              </w:tabs>
              <w:spacing w:before="120" w:line="240" w:lineRule="atLeast"/>
              <w:jc w:val="left"/>
              <w:rPr>
                <w:sz w:val="18"/>
                <w:szCs w:val="18"/>
                <w:lang w:val="fr-BE"/>
              </w:rPr>
            </w:pPr>
            <w:r w:rsidRPr="00AD0564">
              <w:rPr>
                <w:b/>
                <w:sz w:val="18"/>
                <w:szCs w:val="18"/>
                <w:lang w:val="fr-BE"/>
              </w:rPr>
              <w:t>Dettes à plus d’un an</w:t>
            </w:r>
            <w:r w:rsidRPr="00AD0564">
              <w:rPr>
                <w:sz w:val="18"/>
                <w:szCs w:val="18"/>
                <w:lang w:val="fr-BE"/>
              </w:rPr>
              <w:tab/>
            </w:r>
          </w:p>
        </w:tc>
        <w:tc>
          <w:tcPr>
            <w:tcW w:w="680" w:type="dxa"/>
            <w:tcBorders>
              <w:top w:val="nil"/>
              <w:left w:val="nil"/>
              <w:bottom w:val="nil"/>
              <w:right w:val="single" w:sz="12" w:space="0" w:color="auto"/>
            </w:tcBorders>
            <w:vAlign w:val="center"/>
          </w:tcPr>
          <w:p w14:paraId="7AE4134C" w14:textId="77777777" w:rsidR="0012591F" w:rsidRPr="00AD0564" w:rsidRDefault="00FA5BDD" w:rsidP="000F16EB">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12591F" w:rsidRPr="00AD0564">
              <w:rPr>
                <w:sz w:val="16"/>
                <w:szCs w:val="16"/>
                <w:lang w:val="fr-BE"/>
              </w:rPr>
              <w:t>.9</w:t>
            </w:r>
          </w:p>
        </w:tc>
        <w:tc>
          <w:tcPr>
            <w:tcW w:w="709" w:type="dxa"/>
            <w:tcBorders>
              <w:top w:val="nil"/>
              <w:left w:val="single" w:sz="12" w:space="0" w:color="auto"/>
              <w:bottom w:val="nil"/>
            </w:tcBorders>
            <w:vAlign w:val="center"/>
          </w:tcPr>
          <w:p w14:paraId="7AE4134D" w14:textId="77777777" w:rsidR="0012591F" w:rsidRPr="00AD0564" w:rsidRDefault="0012591F" w:rsidP="000F16EB">
            <w:pPr>
              <w:tabs>
                <w:tab w:val="right" w:leader="dot" w:pos="10631"/>
                <w:tab w:val="right" w:leader="dot" w:pos="10773"/>
              </w:tabs>
              <w:spacing w:before="120" w:line="240" w:lineRule="atLeast"/>
              <w:jc w:val="left"/>
              <w:rPr>
                <w:sz w:val="16"/>
                <w:szCs w:val="16"/>
                <w:lang w:val="fr-BE"/>
              </w:rPr>
            </w:pPr>
            <w:r w:rsidRPr="00AD0564">
              <w:rPr>
                <w:sz w:val="16"/>
                <w:szCs w:val="16"/>
                <w:lang w:val="fr-BE"/>
              </w:rPr>
              <w:t>17</w:t>
            </w:r>
          </w:p>
        </w:tc>
        <w:tc>
          <w:tcPr>
            <w:tcW w:w="2268" w:type="dxa"/>
            <w:tcBorders>
              <w:top w:val="nil"/>
              <w:bottom w:val="nil"/>
              <w:right w:val="single" w:sz="12" w:space="0" w:color="auto"/>
            </w:tcBorders>
            <w:vAlign w:val="center"/>
          </w:tcPr>
          <w:p w14:paraId="7AE4134E" w14:textId="77777777" w:rsidR="0012591F" w:rsidRPr="00AD0564" w:rsidRDefault="0012591F"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4F" w14:textId="77777777" w:rsidR="0012591F" w:rsidRPr="00AD0564" w:rsidRDefault="0012591F"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886724" w:rsidRPr="00AD0564" w14:paraId="7AE41356" w14:textId="77777777" w:rsidTr="00886724">
        <w:trPr>
          <w:trHeight w:val="283"/>
        </w:trPr>
        <w:tc>
          <w:tcPr>
            <w:tcW w:w="4932" w:type="dxa"/>
            <w:tcBorders>
              <w:top w:val="nil"/>
              <w:left w:val="nil"/>
              <w:bottom w:val="nil"/>
              <w:right w:val="nil"/>
            </w:tcBorders>
            <w:vAlign w:val="center"/>
          </w:tcPr>
          <w:p w14:paraId="7AE41351"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Dettes financières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2"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3"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170/4</w:t>
            </w:r>
          </w:p>
        </w:tc>
        <w:tc>
          <w:tcPr>
            <w:tcW w:w="2268" w:type="dxa"/>
            <w:tcBorders>
              <w:top w:val="nil"/>
              <w:bottom w:val="nil"/>
              <w:right w:val="single" w:sz="12" w:space="0" w:color="auto"/>
            </w:tcBorders>
            <w:vAlign w:val="center"/>
          </w:tcPr>
          <w:p w14:paraId="7AE41354"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55"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5C" w14:textId="77777777" w:rsidTr="00886724">
        <w:trPr>
          <w:trHeight w:val="283"/>
        </w:trPr>
        <w:tc>
          <w:tcPr>
            <w:tcW w:w="4932" w:type="dxa"/>
            <w:tcBorders>
              <w:top w:val="nil"/>
              <w:left w:val="nil"/>
              <w:bottom w:val="nil"/>
              <w:right w:val="nil"/>
            </w:tcBorders>
            <w:vAlign w:val="center"/>
          </w:tcPr>
          <w:p w14:paraId="7AE41357"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Emprunts subordonnés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8"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9"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170</w:t>
            </w:r>
          </w:p>
        </w:tc>
        <w:tc>
          <w:tcPr>
            <w:tcW w:w="2268" w:type="dxa"/>
            <w:tcBorders>
              <w:top w:val="nil"/>
              <w:bottom w:val="nil"/>
              <w:right w:val="single" w:sz="12" w:space="0" w:color="auto"/>
            </w:tcBorders>
            <w:vAlign w:val="center"/>
          </w:tcPr>
          <w:p w14:paraId="7AE4135A" w14:textId="77777777" w:rsidR="00886724" w:rsidRPr="00AD0564" w:rsidRDefault="00886724"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5B" w14:textId="77777777" w:rsidR="00886724" w:rsidRPr="00AD0564" w:rsidRDefault="00886724"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886724" w:rsidRPr="00AD0564" w14:paraId="7AE41362" w14:textId="77777777" w:rsidTr="00886724">
        <w:trPr>
          <w:trHeight w:val="283"/>
        </w:trPr>
        <w:tc>
          <w:tcPr>
            <w:tcW w:w="4932" w:type="dxa"/>
            <w:tcBorders>
              <w:top w:val="nil"/>
              <w:left w:val="nil"/>
              <w:bottom w:val="nil"/>
              <w:right w:val="nil"/>
            </w:tcBorders>
            <w:vAlign w:val="center"/>
          </w:tcPr>
          <w:p w14:paraId="7AE4135D"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Emprunts obligataires non subordonnés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E"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F"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171</w:t>
            </w:r>
          </w:p>
        </w:tc>
        <w:tc>
          <w:tcPr>
            <w:tcW w:w="2268" w:type="dxa"/>
            <w:tcBorders>
              <w:top w:val="nil"/>
              <w:bottom w:val="nil"/>
              <w:right w:val="single" w:sz="12" w:space="0" w:color="auto"/>
            </w:tcBorders>
            <w:vAlign w:val="center"/>
          </w:tcPr>
          <w:p w14:paraId="7AE41360" w14:textId="77777777" w:rsidR="00886724" w:rsidRPr="00AD0564" w:rsidRDefault="00886724"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1" w14:textId="77777777" w:rsidR="00886724" w:rsidRPr="00AD0564" w:rsidRDefault="00886724"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886724" w:rsidRPr="00AD0564" w14:paraId="7AE41368" w14:textId="77777777" w:rsidTr="00886724">
        <w:trPr>
          <w:trHeight w:val="283"/>
        </w:trPr>
        <w:tc>
          <w:tcPr>
            <w:tcW w:w="4932" w:type="dxa"/>
            <w:tcBorders>
              <w:top w:val="nil"/>
              <w:left w:val="nil"/>
              <w:bottom w:val="nil"/>
              <w:right w:val="nil"/>
            </w:tcBorders>
            <w:vAlign w:val="center"/>
          </w:tcPr>
          <w:p w14:paraId="7AE41363"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 xml:space="preserve">Dettes de location-financement et </w:t>
            </w:r>
            <w:r w:rsidR="000F16EB" w:rsidRPr="00C13D76">
              <w:rPr>
                <w:rFonts w:cs="Arial"/>
                <w:sz w:val="18"/>
                <w:lang w:val="fr-BE"/>
              </w:rPr>
              <w:t>dettes</w:t>
            </w:r>
            <w:r w:rsidR="000F16EB" w:rsidRPr="00AD0564">
              <w:rPr>
                <w:rFonts w:cs="Arial"/>
                <w:sz w:val="18"/>
                <w:lang w:val="fr-BE"/>
              </w:rPr>
              <w:t xml:space="preserve"> </w:t>
            </w:r>
            <w:r w:rsidR="008B1813" w:rsidRPr="00AD0564">
              <w:rPr>
                <w:rFonts w:cs="Arial"/>
                <w:sz w:val="18"/>
                <w:lang w:val="fr-BE"/>
              </w:rPr>
              <w:t xml:space="preserve"> </w:t>
            </w:r>
            <w:r w:rsidRPr="00AD0564">
              <w:rPr>
                <w:rFonts w:cs="Arial"/>
                <w:sz w:val="18"/>
                <w:lang w:val="fr-BE"/>
              </w:rPr>
              <w:t>assimilées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64"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65" w14:textId="77777777" w:rsidR="00886724" w:rsidRPr="00AD0564" w:rsidRDefault="0012591F" w:rsidP="008B1813">
            <w:pPr>
              <w:tabs>
                <w:tab w:val="right" w:leader="dot" w:pos="10631"/>
                <w:tab w:val="right" w:leader="dot" w:pos="10773"/>
              </w:tabs>
              <w:spacing w:before="240" w:line="240" w:lineRule="atLeast"/>
              <w:jc w:val="left"/>
              <w:rPr>
                <w:sz w:val="16"/>
                <w:szCs w:val="16"/>
                <w:lang w:val="fr-BE"/>
              </w:rPr>
            </w:pPr>
            <w:r w:rsidRPr="00AD0564">
              <w:rPr>
                <w:sz w:val="16"/>
                <w:szCs w:val="16"/>
                <w:lang w:val="fr-BE"/>
              </w:rPr>
              <w:t>172</w:t>
            </w:r>
          </w:p>
        </w:tc>
        <w:tc>
          <w:tcPr>
            <w:tcW w:w="2268" w:type="dxa"/>
            <w:tcBorders>
              <w:top w:val="nil"/>
              <w:bottom w:val="nil"/>
              <w:right w:val="single" w:sz="12" w:space="0" w:color="auto"/>
            </w:tcBorders>
            <w:vAlign w:val="center"/>
          </w:tcPr>
          <w:p w14:paraId="7AE41366" w14:textId="77777777" w:rsidR="00886724" w:rsidRPr="00AD0564" w:rsidRDefault="00886724" w:rsidP="00A63450">
            <w:pPr>
              <w:tabs>
                <w:tab w:val="right" w:leader="dot" w:pos="1701"/>
              </w:tabs>
              <w:spacing w:before="240"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7" w14:textId="77777777" w:rsidR="00886724" w:rsidRPr="00AD0564" w:rsidRDefault="00886724" w:rsidP="00A63450">
            <w:pPr>
              <w:tabs>
                <w:tab w:val="right" w:leader="dot" w:pos="1701"/>
              </w:tabs>
              <w:spacing w:before="240" w:line="240" w:lineRule="atLeast"/>
              <w:ind w:left="170" w:right="340"/>
              <w:jc w:val="left"/>
              <w:rPr>
                <w:sz w:val="18"/>
                <w:szCs w:val="18"/>
                <w:lang w:val="fr-BE"/>
              </w:rPr>
            </w:pPr>
            <w:r w:rsidRPr="00AD0564">
              <w:rPr>
                <w:sz w:val="18"/>
                <w:szCs w:val="18"/>
                <w:lang w:val="fr-BE"/>
              </w:rPr>
              <w:tab/>
            </w:r>
          </w:p>
        </w:tc>
      </w:tr>
      <w:tr w:rsidR="0012591F" w:rsidRPr="00AD0564" w14:paraId="7AE4136E" w14:textId="77777777" w:rsidTr="000F16EB">
        <w:trPr>
          <w:trHeight w:val="283"/>
        </w:trPr>
        <w:tc>
          <w:tcPr>
            <w:tcW w:w="4932" w:type="dxa"/>
            <w:tcBorders>
              <w:top w:val="nil"/>
              <w:left w:val="nil"/>
              <w:bottom w:val="nil"/>
              <w:right w:val="nil"/>
            </w:tcBorders>
          </w:tcPr>
          <w:p w14:paraId="7AE41369" w14:textId="77777777" w:rsidR="0012591F" w:rsidRPr="00AD0564" w:rsidRDefault="00263B2B" w:rsidP="00263B2B">
            <w:pPr>
              <w:tabs>
                <w:tab w:val="right" w:leader="dot" w:pos="4717"/>
              </w:tabs>
              <w:spacing w:line="240" w:lineRule="atLeast"/>
              <w:ind w:left="567"/>
              <w:jc w:val="left"/>
              <w:rPr>
                <w:rFonts w:cs="Arial"/>
                <w:sz w:val="18"/>
                <w:lang w:val="fr-BE"/>
              </w:rPr>
            </w:pPr>
            <w:r w:rsidRPr="00AD0564">
              <w:rPr>
                <w:rFonts w:cs="Arial"/>
                <w:sz w:val="18"/>
                <w:lang w:val="fr-BE"/>
              </w:rPr>
              <w:t>Etablissements de crédit</w:t>
            </w:r>
            <w:r w:rsidR="0012591F" w:rsidRPr="00AD0564">
              <w:rPr>
                <w:rFonts w:cs="Arial"/>
                <w:sz w:val="18"/>
                <w:lang w:val="fr-BE"/>
              </w:rPr>
              <w:tab/>
            </w:r>
          </w:p>
        </w:tc>
        <w:tc>
          <w:tcPr>
            <w:tcW w:w="680" w:type="dxa"/>
            <w:tcBorders>
              <w:top w:val="nil"/>
              <w:left w:val="nil"/>
              <w:bottom w:val="nil"/>
              <w:right w:val="single" w:sz="12" w:space="0" w:color="auto"/>
            </w:tcBorders>
            <w:vAlign w:val="center"/>
          </w:tcPr>
          <w:p w14:paraId="7AE4136A"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6B"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173</w:t>
            </w:r>
          </w:p>
        </w:tc>
        <w:tc>
          <w:tcPr>
            <w:tcW w:w="2268" w:type="dxa"/>
            <w:tcBorders>
              <w:top w:val="nil"/>
              <w:bottom w:val="nil"/>
              <w:right w:val="single" w:sz="12" w:space="0" w:color="auto"/>
            </w:tcBorders>
            <w:vAlign w:val="center"/>
          </w:tcPr>
          <w:p w14:paraId="7AE4136C" w14:textId="77777777" w:rsidR="0012591F" w:rsidRPr="00AD0564" w:rsidRDefault="0012591F"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D" w14:textId="77777777" w:rsidR="0012591F" w:rsidRPr="00AD0564" w:rsidRDefault="0012591F"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12591F" w:rsidRPr="00AD0564" w14:paraId="7AE41374" w14:textId="77777777" w:rsidTr="000F16EB">
        <w:trPr>
          <w:trHeight w:val="283"/>
        </w:trPr>
        <w:tc>
          <w:tcPr>
            <w:tcW w:w="4932" w:type="dxa"/>
            <w:tcBorders>
              <w:top w:val="nil"/>
              <w:left w:val="nil"/>
              <w:bottom w:val="nil"/>
              <w:right w:val="nil"/>
            </w:tcBorders>
          </w:tcPr>
          <w:p w14:paraId="7AE4136F" w14:textId="77777777" w:rsidR="0012591F" w:rsidRPr="00AD0564" w:rsidRDefault="00263B2B" w:rsidP="00263B2B">
            <w:pPr>
              <w:tabs>
                <w:tab w:val="right" w:leader="dot" w:pos="4717"/>
              </w:tabs>
              <w:spacing w:line="240" w:lineRule="atLeast"/>
              <w:ind w:left="567"/>
              <w:jc w:val="left"/>
              <w:rPr>
                <w:rFonts w:cs="Arial"/>
                <w:sz w:val="18"/>
                <w:lang w:val="fr-BE"/>
              </w:rPr>
            </w:pPr>
            <w:r w:rsidRPr="00AD0564">
              <w:rPr>
                <w:rFonts w:cs="Arial"/>
                <w:sz w:val="18"/>
                <w:lang w:val="fr-BE"/>
              </w:rPr>
              <w:t>Autres emprunts</w:t>
            </w:r>
            <w:r w:rsidR="0012591F" w:rsidRPr="00AD0564">
              <w:rPr>
                <w:rFonts w:cs="Arial"/>
                <w:sz w:val="18"/>
                <w:lang w:val="fr-BE"/>
              </w:rPr>
              <w:tab/>
            </w:r>
          </w:p>
        </w:tc>
        <w:tc>
          <w:tcPr>
            <w:tcW w:w="680" w:type="dxa"/>
            <w:tcBorders>
              <w:top w:val="nil"/>
              <w:left w:val="nil"/>
              <w:bottom w:val="nil"/>
              <w:right w:val="single" w:sz="12" w:space="0" w:color="auto"/>
            </w:tcBorders>
            <w:vAlign w:val="center"/>
          </w:tcPr>
          <w:p w14:paraId="7AE41370"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1"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174</w:t>
            </w:r>
          </w:p>
        </w:tc>
        <w:tc>
          <w:tcPr>
            <w:tcW w:w="2268" w:type="dxa"/>
            <w:tcBorders>
              <w:top w:val="nil"/>
              <w:bottom w:val="nil"/>
              <w:right w:val="single" w:sz="12" w:space="0" w:color="auto"/>
            </w:tcBorders>
            <w:vAlign w:val="center"/>
          </w:tcPr>
          <w:p w14:paraId="7AE41372" w14:textId="77777777" w:rsidR="0012591F" w:rsidRPr="00AD0564" w:rsidRDefault="0012591F"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3" w14:textId="77777777" w:rsidR="0012591F" w:rsidRPr="00AD0564" w:rsidRDefault="0012591F"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886724" w:rsidRPr="00AD0564" w14:paraId="7AE4137A" w14:textId="77777777" w:rsidTr="00886724">
        <w:trPr>
          <w:trHeight w:val="283"/>
        </w:trPr>
        <w:tc>
          <w:tcPr>
            <w:tcW w:w="4932" w:type="dxa"/>
            <w:tcBorders>
              <w:top w:val="nil"/>
              <w:left w:val="nil"/>
              <w:bottom w:val="nil"/>
              <w:right w:val="nil"/>
            </w:tcBorders>
            <w:vAlign w:val="center"/>
          </w:tcPr>
          <w:p w14:paraId="7AE41375"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Dettes commerciales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76"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7"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175</w:t>
            </w:r>
          </w:p>
        </w:tc>
        <w:tc>
          <w:tcPr>
            <w:tcW w:w="2268" w:type="dxa"/>
            <w:tcBorders>
              <w:top w:val="nil"/>
              <w:bottom w:val="nil"/>
              <w:right w:val="single" w:sz="12" w:space="0" w:color="auto"/>
            </w:tcBorders>
            <w:vAlign w:val="center"/>
          </w:tcPr>
          <w:p w14:paraId="7AE41378"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9"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9349BE" w:rsidRPr="00AD0564" w14:paraId="7AE41380" w14:textId="77777777" w:rsidTr="000F16EB">
        <w:trPr>
          <w:trHeight w:val="283"/>
        </w:trPr>
        <w:tc>
          <w:tcPr>
            <w:tcW w:w="4932" w:type="dxa"/>
            <w:tcBorders>
              <w:top w:val="nil"/>
              <w:left w:val="nil"/>
              <w:bottom w:val="nil"/>
              <w:right w:val="nil"/>
            </w:tcBorders>
            <w:vAlign w:val="center"/>
          </w:tcPr>
          <w:p w14:paraId="7AE4137B" w14:textId="77777777" w:rsidR="009349BE" w:rsidRPr="00AD0564" w:rsidRDefault="009349BE" w:rsidP="00263B2B">
            <w:pPr>
              <w:tabs>
                <w:tab w:val="right" w:leader="dot" w:pos="4717"/>
              </w:tabs>
              <w:spacing w:line="240" w:lineRule="atLeast"/>
              <w:ind w:left="567"/>
              <w:jc w:val="left"/>
              <w:rPr>
                <w:sz w:val="18"/>
                <w:szCs w:val="18"/>
                <w:lang w:val="fr-BE"/>
              </w:rPr>
            </w:pPr>
            <w:r w:rsidRPr="00AD0564">
              <w:rPr>
                <w:rFonts w:cs="Arial"/>
                <w:sz w:val="18"/>
                <w:lang w:val="fr-BE"/>
              </w:rPr>
              <w:t>Fournisseurs</w:t>
            </w:r>
            <w:r w:rsidRPr="00AD0564">
              <w:rPr>
                <w:sz w:val="18"/>
                <w:szCs w:val="18"/>
                <w:lang w:val="fr-BE"/>
              </w:rPr>
              <w:tab/>
            </w:r>
          </w:p>
        </w:tc>
        <w:tc>
          <w:tcPr>
            <w:tcW w:w="680" w:type="dxa"/>
            <w:tcBorders>
              <w:top w:val="nil"/>
              <w:left w:val="nil"/>
              <w:bottom w:val="nil"/>
              <w:right w:val="single" w:sz="12" w:space="0" w:color="auto"/>
            </w:tcBorders>
            <w:vAlign w:val="center"/>
          </w:tcPr>
          <w:p w14:paraId="7AE4137C"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D"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r w:rsidRPr="00AD0564">
              <w:rPr>
                <w:sz w:val="16"/>
                <w:szCs w:val="16"/>
                <w:lang w:val="fr-BE"/>
              </w:rPr>
              <w:t>1750</w:t>
            </w:r>
          </w:p>
        </w:tc>
        <w:tc>
          <w:tcPr>
            <w:tcW w:w="2268" w:type="dxa"/>
            <w:tcBorders>
              <w:top w:val="nil"/>
              <w:bottom w:val="nil"/>
              <w:right w:val="single" w:sz="12" w:space="0" w:color="auto"/>
            </w:tcBorders>
            <w:vAlign w:val="center"/>
          </w:tcPr>
          <w:p w14:paraId="7AE4137E" w14:textId="77777777" w:rsidR="009349BE" w:rsidRPr="00AD0564" w:rsidRDefault="009349B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F" w14:textId="77777777" w:rsidR="009349BE" w:rsidRPr="00AD0564" w:rsidRDefault="009349B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9349BE" w:rsidRPr="00AD0564" w14:paraId="7AE41386" w14:textId="77777777" w:rsidTr="000F16EB">
        <w:trPr>
          <w:trHeight w:val="283"/>
        </w:trPr>
        <w:tc>
          <w:tcPr>
            <w:tcW w:w="4932" w:type="dxa"/>
            <w:tcBorders>
              <w:top w:val="nil"/>
              <w:left w:val="nil"/>
              <w:bottom w:val="nil"/>
              <w:right w:val="nil"/>
            </w:tcBorders>
            <w:vAlign w:val="center"/>
          </w:tcPr>
          <w:p w14:paraId="7AE41381" w14:textId="77777777" w:rsidR="009349BE" w:rsidRPr="00AD0564" w:rsidRDefault="009349BE" w:rsidP="00263B2B">
            <w:pPr>
              <w:tabs>
                <w:tab w:val="right" w:leader="dot" w:pos="4717"/>
              </w:tabs>
              <w:spacing w:line="240" w:lineRule="atLeast"/>
              <w:ind w:left="567"/>
              <w:jc w:val="left"/>
              <w:rPr>
                <w:sz w:val="18"/>
                <w:szCs w:val="18"/>
                <w:lang w:val="fr-BE"/>
              </w:rPr>
            </w:pPr>
            <w:r w:rsidRPr="00AD0564">
              <w:rPr>
                <w:rFonts w:cs="Arial"/>
                <w:sz w:val="18"/>
                <w:lang w:val="fr-BE"/>
              </w:rPr>
              <w:t>Effets à payer</w:t>
            </w:r>
            <w:r w:rsidRPr="00AD0564">
              <w:rPr>
                <w:sz w:val="18"/>
                <w:szCs w:val="18"/>
                <w:lang w:val="fr-BE"/>
              </w:rPr>
              <w:tab/>
            </w:r>
          </w:p>
        </w:tc>
        <w:tc>
          <w:tcPr>
            <w:tcW w:w="680" w:type="dxa"/>
            <w:tcBorders>
              <w:top w:val="nil"/>
              <w:left w:val="nil"/>
              <w:bottom w:val="nil"/>
              <w:right w:val="single" w:sz="12" w:space="0" w:color="auto"/>
            </w:tcBorders>
            <w:vAlign w:val="center"/>
          </w:tcPr>
          <w:p w14:paraId="7AE41382"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3"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r w:rsidRPr="00AD0564">
              <w:rPr>
                <w:sz w:val="16"/>
                <w:szCs w:val="16"/>
                <w:lang w:val="fr-BE"/>
              </w:rPr>
              <w:t>1751</w:t>
            </w:r>
          </w:p>
        </w:tc>
        <w:tc>
          <w:tcPr>
            <w:tcW w:w="2268" w:type="dxa"/>
            <w:tcBorders>
              <w:top w:val="nil"/>
              <w:bottom w:val="nil"/>
              <w:right w:val="single" w:sz="12" w:space="0" w:color="auto"/>
            </w:tcBorders>
            <w:vAlign w:val="center"/>
          </w:tcPr>
          <w:p w14:paraId="7AE41384" w14:textId="77777777" w:rsidR="009349BE" w:rsidRPr="00AD0564" w:rsidRDefault="009349B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85" w14:textId="77777777" w:rsidR="009349BE" w:rsidRPr="00AD0564" w:rsidRDefault="009349B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9349BE" w:rsidRPr="00AD0564" w14:paraId="7AE4138C" w14:textId="77777777" w:rsidTr="000F16EB">
        <w:trPr>
          <w:trHeight w:val="283"/>
        </w:trPr>
        <w:tc>
          <w:tcPr>
            <w:tcW w:w="4932" w:type="dxa"/>
            <w:tcBorders>
              <w:top w:val="nil"/>
              <w:left w:val="nil"/>
              <w:bottom w:val="nil"/>
              <w:right w:val="nil"/>
            </w:tcBorders>
            <w:vAlign w:val="center"/>
          </w:tcPr>
          <w:p w14:paraId="7AE41387" w14:textId="4CD40E58" w:rsidR="009349BE" w:rsidRPr="00AD0564" w:rsidRDefault="004049F1" w:rsidP="00263B2B">
            <w:pPr>
              <w:tabs>
                <w:tab w:val="right" w:leader="dot" w:pos="4717"/>
              </w:tabs>
              <w:spacing w:line="240" w:lineRule="atLeast"/>
              <w:ind w:left="284"/>
              <w:jc w:val="left"/>
              <w:rPr>
                <w:sz w:val="18"/>
                <w:szCs w:val="18"/>
                <w:lang w:val="fr-BE"/>
              </w:rPr>
            </w:pPr>
            <w:r w:rsidRPr="009A6B66">
              <w:rPr>
                <w:sz w:val="18"/>
                <w:szCs w:val="18"/>
                <w:lang w:val="fr-BE"/>
              </w:rPr>
              <w:t>Acomptes sur commandes</w:t>
            </w:r>
            <w:r w:rsidR="009349BE" w:rsidRPr="00AD0564">
              <w:rPr>
                <w:sz w:val="18"/>
                <w:szCs w:val="18"/>
                <w:lang w:val="fr-BE"/>
              </w:rPr>
              <w:tab/>
            </w:r>
          </w:p>
        </w:tc>
        <w:tc>
          <w:tcPr>
            <w:tcW w:w="680" w:type="dxa"/>
            <w:tcBorders>
              <w:top w:val="nil"/>
              <w:left w:val="nil"/>
              <w:bottom w:val="nil"/>
              <w:right w:val="single" w:sz="12" w:space="0" w:color="auto"/>
            </w:tcBorders>
            <w:vAlign w:val="center"/>
          </w:tcPr>
          <w:p w14:paraId="7AE41388"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9" w14:textId="77777777" w:rsidR="009349BE" w:rsidRPr="00AD0564" w:rsidRDefault="009349BE" w:rsidP="009349BE">
            <w:pPr>
              <w:tabs>
                <w:tab w:val="right" w:leader="dot" w:pos="10631"/>
                <w:tab w:val="right" w:leader="dot" w:pos="10773"/>
              </w:tabs>
              <w:spacing w:line="240" w:lineRule="atLeast"/>
              <w:jc w:val="left"/>
              <w:rPr>
                <w:sz w:val="16"/>
                <w:szCs w:val="16"/>
                <w:lang w:val="fr-BE"/>
              </w:rPr>
            </w:pPr>
            <w:r w:rsidRPr="00AD0564">
              <w:rPr>
                <w:sz w:val="16"/>
                <w:szCs w:val="16"/>
                <w:lang w:val="fr-BE"/>
              </w:rPr>
              <w:t>176</w:t>
            </w:r>
          </w:p>
        </w:tc>
        <w:tc>
          <w:tcPr>
            <w:tcW w:w="2268" w:type="dxa"/>
            <w:tcBorders>
              <w:top w:val="nil"/>
              <w:bottom w:val="nil"/>
              <w:right w:val="single" w:sz="12" w:space="0" w:color="auto"/>
            </w:tcBorders>
            <w:vAlign w:val="center"/>
          </w:tcPr>
          <w:p w14:paraId="7AE4138A"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8B"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9349BE" w:rsidRPr="00AD0564" w14:paraId="7AE41392" w14:textId="77777777" w:rsidTr="000F16EB">
        <w:trPr>
          <w:trHeight w:val="283"/>
        </w:trPr>
        <w:tc>
          <w:tcPr>
            <w:tcW w:w="4932" w:type="dxa"/>
            <w:tcBorders>
              <w:top w:val="nil"/>
              <w:left w:val="nil"/>
              <w:bottom w:val="nil"/>
              <w:right w:val="nil"/>
            </w:tcBorders>
            <w:vAlign w:val="center"/>
          </w:tcPr>
          <w:p w14:paraId="7AE4138D" w14:textId="77777777" w:rsidR="009349BE"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dettes</w:t>
            </w:r>
            <w:r w:rsidR="009349BE" w:rsidRPr="00AD0564">
              <w:rPr>
                <w:sz w:val="18"/>
                <w:szCs w:val="18"/>
                <w:lang w:val="fr-BE"/>
              </w:rPr>
              <w:tab/>
            </w:r>
          </w:p>
        </w:tc>
        <w:tc>
          <w:tcPr>
            <w:tcW w:w="680" w:type="dxa"/>
            <w:tcBorders>
              <w:top w:val="nil"/>
              <w:left w:val="nil"/>
              <w:bottom w:val="nil"/>
              <w:right w:val="single" w:sz="12" w:space="0" w:color="auto"/>
            </w:tcBorders>
            <w:vAlign w:val="center"/>
          </w:tcPr>
          <w:p w14:paraId="7AE4138E"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F" w14:textId="77777777" w:rsidR="009349BE" w:rsidRPr="00AD0564" w:rsidRDefault="009349BE" w:rsidP="009349BE">
            <w:pPr>
              <w:tabs>
                <w:tab w:val="right" w:leader="dot" w:pos="10631"/>
                <w:tab w:val="right" w:leader="dot" w:pos="10773"/>
              </w:tabs>
              <w:spacing w:line="240" w:lineRule="atLeast"/>
              <w:jc w:val="left"/>
              <w:rPr>
                <w:sz w:val="16"/>
                <w:szCs w:val="16"/>
                <w:lang w:val="fr-BE"/>
              </w:rPr>
            </w:pPr>
            <w:r w:rsidRPr="00AD0564">
              <w:rPr>
                <w:sz w:val="16"/>
                <w:szCs w:val="16"/>
                <w:lang w:val="fr-BE"/>
              </w:rPr>
              <w:t>178/9</w:t>
            </w:r>
          </w:p>
        </w:tc>
        <w:tc>
          <w:tcPr>
            <w:tcW w:w="2268" w:type="dxa"/>
            <w:tcBorders>
              <w:top w:val="nil"/>
              <w:bottom w:val="nil"/>
              <w:right w:val="single" w:sz="12" w:space="0" w:color="auto"/>
            </w:tcBorders>
            <w:vAlign w:val="center"/>
          </w:tcPr>
          <w:p w14:paraId="7AE41390"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1"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98" w14:textId="77777777" w:rsidTr="00886724">
        <w:trPr>
          <w:trHeight w:val="283"/>
        </w:trPr>
        <w:tc>
          <w:tcPr>
            <w:tcW w:w="4932" w:type="dxa"/>
            <w:tcBorders>
              <w:top w:val="nil"/>
              <w:left w:val="nil"/>
              <w:bottom w:val="nil"/>
              <w:right w:val="nil"/>
            </w:tcBorders>
            <w:vAlign w:val="center"/>
          </w:tcPr>
          <w:p w14:paraId="7AE41393" w14:textId="77777777" w:rsidR="00886724" w:rsidRPr="00AD0564" w:rsidRDefault="000F16EB" w:rsidP="00263B2B">
            <w:pPr>
              <w:tabs>
                <w:tab w:val="right" w:leader="dot" w:pos="4717"/>
              </w:tabs>
              <w:spacing w:before="120" w:line="240" w:lineRule="atLeast"/>
              <w:jc w:val="left"/>
              <w:rPr>
                <w:sz w:val="18"/>
                <w:szCs w:val="18"/>
                <w:lang w:val="fr-BE"/>
              </w:rPr>
            </w:pPr>
            <w:r w:rsidRPr="00AD0564">
              <w:rPr>
                <w:b/>
                <w:sz w:val="18"/>
                <w:szCs w:val="18"/>
                <w:lang w:val="fr-BE"/>
              </w:rPr>
              <w:t>Dettes</w:t>
            </w:r>
            <w:r w:rsidR="00886724" w:rsidRPr="00AD0564">
              <w:rPr>
                <w:b/>
                <w:sz w:val="18"/>
                <w:szCs w:val="18"/>
                <w:lang w:val="fr-BE"/>
              </w:rPr>
              <w:t xml:space="preserve"> à un an au plus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94" w14:textId="77777777" w:rsidR="00886724" w:rsidRPr="00AD0564" w:rsidRDefault="00FA5BDD"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F16EB" w:rsidRPr="00AD0564">
              <w:rPr>
                <w:sz w:val="16"/>
                <w:szCs w:val="16"/>
                <w:lang w:val="fr-BE"/>
              </w:rPr>
              <w:t>.9</w:t>
            </w:r>
          </w:p>
        </w:tc>
        <w:tc>
          <w:tcPr>
            <w:tcW w:w="709" w:type="dxa"/>
            <w:tcBorders>
              <w:top w:val="nil"/>
              <w:left w:val="single" w:sz="12" w:space="0" w:color="auto"/>
              <w:bottom w:val="nil"/>
            </w:tcBorders>
            <w:vAlign w:val="center"/>
          </w:tcPr>
          <w:p w14:paraId="7AE41395" w14:textId="77777777" w:rsidR="00886724" w:rsidRPr="00AD0564" w:rsidRDefault="000F16EB"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42/48</w:t>
            </w:r>
          </w:p>
        </w:tc>
        <w:tc>
          <w:tcPr>
            <w:tcW w:w="2268" w:type="dxa"/>
            <w:tcBorders>
              <w:top w:val="nil"/>
              <w:bottom w:val="nil"/>
              <w:right w:val="single" w:sz="12" w:space="0" w:color="auto"/>
            </w:tcBorders>
            <w:vAlign w:val="center"/>
          </w:tcPr>
          <w:p w14:paraId="7AE41396"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7"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0F16EB" w:rsidRPr="00AD0564" w14:paraId="7AE4139E" w14:textId="77777777" w:rsidTr="00886724">
        <w:trPr>
          <w:trHeight w:val="283"/>
        </w:trPr>
        <w:tc>
          <w:tcPr>
            <w:tcW w:w="4932" w:type="dxa"/>
            <w:tcBorders>
              <w:top w:val="nil"/>
              <w:left w:val="nil"/>
              <w:bottom w:val="nil"/>
              <w:right w:val="nil"/>
            </w:tcBorders>
            <w:vAlign w:val="center"/>
          </w:tcPr>
          <w:p w14:paraId="7AE41399"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rFonts w:cs="Arial"/>
                <w:sz w:val="18"/>
                <w:lang w:val="fr-BE"/>
              </w:rPr>
              <w:t>Dettes à plus d'un an échéant dans l'année</w:t>
            </w:r>
            <w:r w:rsidRPr="00AD0564">
              <w:rPr>
                <w:rFonts w:cs="Arial"/>
                <w:sz w:val="18"/>
                <w:lang w:val="fr-BE"/>
              </w:rPr>
              <w:tab/>
            </w:r>
          </w:p>
        </w:tc>
        <w:tc>
          <w:tcPr>
            <w:tcW w:w="680" w:type="dxa"/>
            <w:tcBorders>
              <w:top w:val="nil"/>
              <w:left w:val="nil"/>
              <w:bottom w:val="nil"/>
              <w:right w:val="single" w:sz="12" w:space="0" w:color="auto"/>
            </w:tcBorders>
            <w:vAlign w:val="center"/>
          </w:tcPr>
          <w:p w14:paraId="7AE4139A"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9B"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42</w:t>
            </w:r>
          </w:p>
        </w:tc>
        <w:tc>
          <w:tcPr>
            <w:tcW w:w="2268" w:type="dxa"/>
            <w:tcBorders>
              <w:top w:val="nil"/>
              <w:bottom w:val="nil"/>
              <w:right w:val="single" w:sz="12" w:space="0" w:color="auto"/>
            </w:tcBorders>
            <w:vAlign w:val="center"/>
          </w:tcPr>
          <w:p w14:paraId="7AE4139C"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D"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A4" w14:textId="77777777" w:rsidTr="00886724">
        <w:trPr>
          <w:trHeight w:val="283"/>
        </w:trPr>
        <w:tc>
          <w:tcPr>
            <w:tcW w:w="4932" w:type="dxa"/>
            <w:tcBorders>
              <w:top w:val="nil"/>
              <w:left w:val="nil"/>
              <w:bottom w:val="nil"/>
              <w:right w:val="nil"/>
            </w:tcBorders>
            <w:vAlign w:val="center"/>
          </w:tcPr>
          <w:p w14:paraId="7AE4139F"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rFonts w:cs="Arial"/>
                <w:sz w:val="18"/>
                <w:lang w:val="fr-BE"/>
              </w:rPr>
              <w:t>Dettes financières</w:t>
            </w:r>
            <w:r w:rsidRPr="00AD0564">
              <w:rPr>
                <w:rFonts w:cs="Arial"/>
                <w:sz w:val="18"/>
                <w:lang w:val="fr-BE"/>
              </w:rPr>
              <w:tab/>
            </w:r>
          </w:p>
        </w:tc>
        <w:tc>
          <w:tcPr>
            <w:tcW w:w="680" w:type="dxa"/>
            <w:tcBorders>
              <w:top w:val="nil"/>
              <w:left w:val="nil"/>
              <w:bottom w:val="nil"/>
              <w:right w:val="single" w:sz="12" w:space="0" w:color="auto"/>
            </w:tcBorders>
            <w:vAlign w:val="center"/>
          </w:tcPr>
          <w:p w14:paraId="7AE413A0"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1"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w:t>
            </w:r>
          </w:p>
        </w:tc>
        <w:tc>
          <w:tcPr>
            <w:tcW w:w="2268" w:type="dxa"/>
            <w:tcBorders>
              <w:top w:val="nil"/>
              <w:bottom w:val="nil"/>
              <w:right w:val="single" w:sz="12" w:space="0" w:color="auto"/>
            </w:tcBorders>
            <w:vAlign w:val="center"/>
          </w:tcPr>
          <w:p w14:paraId="7AE413A2"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3"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AA" w14:textId="77777777" w:rsidTr="00886724">
        <w:trPr>
          <w:trHeight w:val="283"/>
        </w:trPr>
        <w:tc>
          <w:tcPr>
            <w:tcW w:w="4932" w:type="dxa"/>
            <w:tcBorders>
              <w:top w:val="nil"/>
              <w:left w:val="nil"/>
              <w:bottom w:val="nil"/>
              <w:right w:val="nil"/>
            </w:tcBorders>
            <w:vAlign w:val="center"/>
          </w:tcPr>
          <w:p w14:paraId="7AE413A5" w14:textId="77777777" w:rsidR="000F16EB" w:rsidRPr="00AD0564" w:rsidRDefault="000F16EB" w:rsidP="00263B2B">
            <w:pPr>
              <w:tabs>
                <w:tab w:val="right" w:leader="dot" w:pos="4717"/>
              </w:tabs>
              <w:spacing w:line="240" w:lineRule="atLeast"/>
              <w:ind w:left="567"/>
              <w:jc w:val="left"/>
              <w:rPr>
                <w:sz w:val="18"/>
                <w:szCs w:val="18"/>
                <w:lang w:val="fr-BE"/>
              </w:rPr>
            </w:pPr>
            <w:r w:rsidRPr="00AD0564">
              <w:rPr>
                <w:rFonts w:cs="Arial"/>
                <w:sz w:val="18"/>
                <w:lang w:val="fr-BE"/>
              </w:rPr>
              <w:t>Etablissements de crédit</w:t>
            </w:r>
            <w:r w:rsidRPr="00AD0564">
              <w:rPr>
                <w:rFonts w:cs="Arial"/>
                <w:sz w:val="18"/>
                <w:lang w:val="fr-BE"/>
              </w:rPr>
              <w:tab/>
            </w:r>
          </w:p>
        </w:tc>
        <w:tc>
          <w:tcPr>
            <w:tcW w:w="680" w:type="dxa"/>
            <w:tcBorders>
              <w:top w:val="nil"/>
              <w:left w:val="nil"/>
              <w:bottom w:val="nil"/>
              <w:right w:val="single" w:sz="12" w:space="0" w:color="auto"/>
            </w:tcBorders>
            <w:vAlign w:val="center"/>
          </w:tcPr>
          <w:p w14:paraId="7AE413A6"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7"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430/8</w:t>
            </w:r>
          </w:p>
        </w:tc>
        <w:tc>
          <w:tcPr>
            <w:tcW w:w="2268" w:type="dxa"/>
            <w:tcBorders>
              <w:top w:val="nil"/>
              <w:bottom w:val="nil"/>
              <w:right w:val="single" w:sz="12" w:space="0" w:color="auto"/>
            </w:tcBorders>
            <w:vAlign w:val="center"/>
          </w:tcPr>
          <w:p w14:paraId="7AE413A8"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9"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B0" w14:textId="77777777" w:rsidTr="00886724">
        <w:trPr>
          <w:trHeight w:val="283"/>
        </w:trPr>
        <w:tc>
          <w:tcPr>
            <w:tcW w:w="4932" w:type="dxa"/>
            <w:tcBorders>
              <w:top w:val="nil"/>
              <w:left w:val="nil"/>
              <w:bottom w:val="nil"/>
              <w:right w:val="nil"/>
            </w:tcBorders>
            <w:vAlign w:val="center"/>
          </w:tcPr>
          <w:p w14:paraId="7AE413AB"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Autres emprunts</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AC"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D"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439</w:t>
            </w:r>
          </w:p>
        </w:tc>
        <w:tc>
          <w:tcPr>
            <w:tcW w:w="2268" w:type="dxa"/>
            <w:tcBorders>
              <w:top w:val="nil"/>
              <w:bottom w:val="nil"/>
              <w:right w:val="single" w:sz="12" w:space="0" w:color="auto"/>
            </w:tcBorders>
            <w:vAlign w:val="center"/>
          </w:tcPr>
          <w:p w14:paraId="7AE413AE"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F"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B6" w14:textId="77777777" w:rsidTr="00886724">
        <w:trPr>
          <w:trHeight w:val="283"/>
        </w:trPr>
        <w:tc>
          <w:tcPr>
            <w:tcW w:w="4932" w:type="dxa"/>
            <w:tcBorders>
              <w:top w:val="nil"/>
              <w:left w:val="nil"/>
              <w:bottom w:val="nil"/>
              <w:right w:val="nil"/>
            </w:tcBorders>
            <w:vAlign w:val="center"/>
          </w:tcPr>
          <w:p w14:paraId="7AE413B1" w14:textId="77777777" w:rsidR="000F16EB"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Dettes commerciales</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B2"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3"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w:t>
            </w:r>
          </w:p>
        </w:tc>
        <w:tc>
          <w:tcPr>
            <w:tcW w:w="2268" w:type="dxa"/>
            <w:tcBorders>
              <w:top w:val="nil"/>
              <w:bottom w:val="nil"/>
              <w:right w:val="single" w:sz="12" w:space="0" w:color="auto"/>
            </w:tcBorders>
            <w:vAlign w:val="center"/>
          </w:tcPr>
          <w:p w14:paraId="7AE413B4"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B5"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BC" w14:textId="77777777" w:rsidTr="00886724">
        <w:trPr>
          <w:trHeight w:val="283"/>
        </w:trPr>
        <w:tc>
          <w:tcPr>
            <w:tcW w:w="4932" w:type="dxa"/>
            <w:tcBorders>
              <w:top w:val="nil"/>
              <w:left w:val="nil"/>
              <w:bottom w:val="nil"/>
              <w:right w:val="nil"/>
            </w:tcBorders>
            <w:vAlign w:val="center"/>
          </w:tcPr>
          <w:p w14:paraId="7AE413B7"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rFonts w:cs="Arial"/>
                <w:sz w:val="18"/>
                <w:lang w:val="fr-BE"/>
              </w:rPr>
              <w:t>Fournisseurs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B8"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9"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440/4</w:t>
            </w:r>
          </w:p>
        </w:tc>
        <w:tc>
          <w:tcPr>
            <w:tcW w:w="2268" w:type="dxa"/>
            <w:tcBorders>
              <w:top w:val="nil"/>
              <w:bottom w:val="nil"/>
              <w:right w:val="single" w:sz="12" w:space="0" w:color="auto"/>
            </w:tcBorders>
            <w:vAlign w:val="center"/>
          </w:tcPr>
          <w:p w14:paraId="7AE413BA"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BB"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C2" w14:textId="77777777" w:rsidTr="00886724">
        <w:trPr>
          <w:trHeight w:val="283"/>
        </w:trPr>
        <w:tc>
          <w:tcPr>
            <w:tcW w:w="4932" w:type="dxa"/>
            <w:tcBorders>
              <w:top w:val="nil"/>
              <w:left w:val="nil"/>
              <w:bottom w:val="nil"/>
              <w:right w:val="nil"/>
            </w:tcBorders>
            <w:vAlign w:val="center"/>
          </w:tcPr>
          <w:p w14:paraId="7AE413BD"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Effets à payer</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BE"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F"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441</w:t>
            </w:r>
          </w:p>
        </w:tc>
        <w:tc>
          <w:tcPr>
            <w:tcW w:w="2268" w:type="dxa"/>
            <w:tcBorders>
              <w:top w:val="nil"/>
              <w:bottom w:val="nil"/>
              <w:right w:val="single" w:sz="12" w:space="0" w:color="auto"/>
            </w:tcBorders>
            <w:vAlign w:val="center"/>
          </w:tcPr>
          <w:p w14:paraId="7AE413C0"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1" w14:textId="77777777" w:rsidR="000F16EB"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C8" w14:textId="77777777" w:rsidTr="00886724">
        <w:trPr>
          <w:trHeight w:val="283"/>
        </w:trPr>
        <w:tc>
          <w:tcPr>
            <w:tcW w:w="4932" w:type="dxa"/>
            <w:tcBorders>
              <w:top w:val="nil"/>
              <w:left w:val="nil"/>
              <w:bottom w:val="nil"/>
              <w:right w:val="nil"/>
            </w:tcBorders>
            <w:vAlign w:val="center"/>
          </w:tcPr>
          <w:p w14:paraId="7AE413C3" w14:textId="7E371DB5" w:rsidR="000F16EB" w:rsidRPr="00AD0564" w:rsidRDefault="009A6B66" w:rsidP="00263B2B">
            <w:pPr>
              <w:tabs>
                <w:tab w:val="right" w:leader="dot" w:pos="4717"/>
              </w:tabs>
              <w:spacing w:line="240" w:lineRule="atLeast"/>
              <w:ind w:left="284"/>
              <w:jc w:val="left"/>
              <w:rPr>
                <w:sz w:val="18"/>
                <w:szCs w:val="18"/>
                <w:lang w:val="fr-BE"/>
              </w:rPr>
            </w:pPr>
            <w:r w:rsidRPr="009A6B66">
              <w:rPr>
                <w:sz w:val="18"/>
                <w:szCs w:val="18"/>
                <w:lang w:val="fr-BE"/>
              </w:rPr>
              <w:t>Acomptes sur commandes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C4"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C5"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46</w:t>
            </w:r>
          </w:p>
        </w:tc>
        <w:tc>
          <w:tcPr>
            <w:tcW w:w="2268" w:type="dxa"/>
            <w:tcBorders>
              <w:top w:val="nil"/>
              <w:bottom w:val="nil"/>
              <w:right w:val="single" w:sz="12" w:space="0" w:color="auto"/>
            </w:tcBorders>
            <w:vAlign w:val="center"/>
          </w:tcPr>
          <w:p w14:paraId="7AE413C6"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7"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CE" w14:textId="77777777" w:rsidTr="00886724">
        <w:trPr>
          <w:trHeight w:val="283"/>
        </w:trPr>
        <w:tc>
          <w:tcPr>
            <w:tcW w:w="4932" w:type="dxa"/>
            <w:tcBorders>
              <w:top w:val="nil"/>
              <w:left w:val="nil"/>
              <w:bottom w:val="nil"/>
              <w:right w:val="nil"/>
            </w:tcBorders>
            <w:vAlign w:val="center"/>
          </w:tcPr>
          <w:p w14:paraId="7AE413C9" w14:textId="77777777" w:rsidR="000F16EB" w:rsidRPr="00AD0564" w:rsidRDefault="00564A1A" w:rsidP="00263B2B">
            <w:pPr>
              <w:tabs>
                <w:tab w:val="right" w:leader="dot" w:pos="4717"/>
              </w:tabs>
              <w:spacing w:line="240" w:lineRule="atLeast"/>
              <w:ind w:left="284"/>
              <w:jc w:val="left"/>
              <w:rPr>
                <w:sz w:val="18"/>
                <w:szCs w:val="18"/>
                <w:lang w:val="fr-BE"/>
              </w:rPr>
            </w:pPr>
            <w:r w:rsidRPr="00AD0564">
              <w:rPr>
                <w:rFonts w:cs="Arial"/>
                <w:sz w:val="18"/>
                <w:lang w:val="fr-BE"/>
              </w:rPr>
              <w:t>Dettes fiscales, salariales et sociales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CA" w14:textId="77777777" w:rsidR="000F16EB" w:rsidRPr="00AD0564" w:rsidRDefault="00FA5BDD" w:rsidP="00886724">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564A1A" w:rsidRPr="00AD0564">
              <w:rPr>
                <w:sz w:val="16"/>
                <w:szCs w:val="16"/>
                <w:lang w:val="fr-BE"/>
              </w:rPr>
              <w:t>.9</w:t>
            </w:r>
          </w:p>
        </w:tc>
        <w:tc>
          <w:tcPr>
            <w:tcW w:w="709" w:type="dxa"/>
            <w:tcBorders>
              <w:top w:val="nil"/>
              <w:left w:val="single" w:sz="12" w:space="0" w:color="auto"/>
              <w:bottom w:val="nil"/>
            </w:tcBorders>
            <w:vAlign w:val="center"/>
          </w:tcPr>
          <w:p w14:paraId="7AE413CB"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45</w:t>
            </w:r>
          </w:p>
        </w:tc>
        <w:tc>
          <w:tcPr>
            <w:tcW w:w="2268" w:type="dxa"/>
            <w:tcBorders>
              <w:top w:val="nil"/>
              <w:bottom w:val="nil"/>
              <w:right w:val="single" w:sz="12" w:space="0" w:color="auto"/>
            </w:tcBorders>
            <w:vAlign w:val="center"/>
          </w:tcPr>
          <w:p w14:paraId="7AE413CC"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D"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564A1A" w:rsidRPr="00AD0564" w14:paraId="7AE413D4" w14:textId="77777777" w:rsidTr="00886724">
        <w:trPr>
          <w:trHeight w:val="283"/>
        </w:trPr>
        <w:tc>
          <w:tcPr>
            <w:tcW w:w="4932" w:type="dxa"/>
            <w:tcBorders>
              <w:top w:val="nil"/>
              <w:left w:val="nil"/>
              <w:bottom w:val="nil"/>
              <w:right w:val="nil"/>
            </w:tcBorders>
            <w:vAlign w:val="center"/>
          </w:tcPr>
          <w:p w14:paraId="7AE413CF" w14:textId="77777777" w:rsidR="00564A1A" w:rsidRPr="00AD0564" w:rsidRDefault="00263B2B" w:rsidP="00263B2B">
            <w:pPr>
              <w:tabs>
                <w:tab w:val="right" w:leader="dot" w:pos="4717"/>
              </w:tabs>
              <w:spacing w:line="240" w:lineRule="atLeast"/>
              <w:ind w:left="567"/>
              <w:jc w:val="left"/>
              <w:rPr>
                <w:sz w:val="18"/>
                <w:szCs w:val="18"/>
                <w:lang w:val="fr-BE"/>
              </w:rPr>
            </w:pPr>
            <w:r w:rsidRPr="00AD0564">
              <w:rPr>
                <w:rFonts w:cs="Arial"/>
                <w:sz w:val="18"/>
                <w:lang w:val="fr-BE"/>
              </w:rPr>
              <w:t>Impôts</w:t>
            </w:r>
            <w:r w:rsidR="00564A1A" w:rsidRPr="00AD0564">
              <w:rPr>
                <w:rFonts w:cs="Arial"/>
                <w:sz w:val="18"/>
                <w:lang w:val="fr-BE"/>
              </w:rPr>
              <w:tab/>
            </w:r>
          </w:p>
        </w:tc>
        <w:tc>
          <w:tcPr>
            <w:tcW w:w="680" w:type="dxa"/>
            <w:tcBorders>
              <w:top w:val="nil"/>
              <w:left w:val="nil"/>
              <w:bottom w:val="nil"/>
              <w:right w:val="single" w:sz="12" w:space="0" w:color="auto"/>
            </w:tcBorders>
            <w:vAlign w:val="center"/>
          </w:tcPr>
          <w:p w14:paraId="7AE413D0"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1"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450/3</w:t>
            </w:r>
          </w:p>
        </w:tc>
        <w:tc>
          <w:tcPr>
            <w:tcW w:w="2268" w:type="dxa"/>
            <w:tcBorders>
              <w:top w:val="nil"/>
              <w:bottom w:val="nil"/>
              <w:right w:val="single" w:sz="12" w:space="0" w:color="auto"/>
            </w:tcBorders>
            <w:vAlign w:val="center"/>
          </w:tcPr>
          <w:p w14:paraId="7AE413D2" w14:textId="77777777" w:rsidR="00564A1A" w:rsidRPr="00AD0564" w:rsidRDefault="00564A1A"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3" w14:textId="77777777" w:rsidR="00564A1A" w:rsidRPr="00AD0564" w:rsidRDefault="00564A1A"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564A1A" w:rsidRPr="00AD0564" w14:paraId="7AE413DA" w14:textId="77777777" w:rsidTr="00886724">
        <w:trPr>
          <w:trHeight w:val="283"/>
        </w:trPr>
        <w:tc>
          <w:tcPr>
            <w:tcW w:w="4932" w:type="dxa"/>
            <w:tcBorders>
              <w:top w:val="nil"/>
              <w:left w:val="nil"/>
              <w:bottom w:val="nil"/>
              <w:right w:val="nil"/>
            </w:tcBorders>
            <w:vAlign w:val="center"/>
          </w:tcPr>
          <w:p w14:paraId="7AE413D5" w14:textId="77777777" w:rsidR="00564A1A" w:rsidRPr="00AD0564" w:rsidRDefault="00564A1A" w:rsidP="00263B2B">
            <w:pPr>
              <w:tabs>
                <w:tab w:val="right" w:leader="dot" w:pos="4717"/>
              </w:tabs>
              <w:spacing w:line="240" w:lineRule="atLeast"/>
              <w:ind w:left="567"/>
              <w:jc w:val="left"/>
              <w:rPr>
                <w:sz w:val="18"/>
                <w:szCs w:val="18"/>
                <w:lang w:val="fr-BE"/>
              </w:rPr>
            </w:pPr>
            <w:r w:rsidRPr="00AD0564">
              <w:rPr>
                <w:sz w:val="18"/>
                <w:szCs w:val="18"/>
                <w:lang w:val="fr-BE"/>
              </w:rPr>
              <w:t>Rémun</w:t>
            </w:r>
            <w:r w:rsidR="00263B2B" w:rsidRPr="00AD0564">
              <w:rPr>
                <w:sz w:val="18"/>
                <w:szCs w:val="18"/>
                <w:lang w:val="fr-BE"/>
              </w:rPr>
              <w:t>érations et charges sociales</w:t>
            </w:r>
            <w:r w:rsidRPr="00AD0564">
              <w:rPr>
                <w:sz w:val="18"/>
                <w:szCs w:val="18"/>
                <w:lang w:val="fr-BE"/>
              </w:rPr>
              <w:tab/>
            </w:r>
          </w:p>
        </w:tc>
        <w:tc>
          <w:tcPr>
            <w:tcW w:w="680" w:type="dxa"/>
            <w:tcBorders>
              <w:top w:val="nil"/>
              <w:left w:val="nil"/>
              <w:bottom w:val="nil"/>
              <w:right w:val="single" w:sz="12" w:space="0" w:color="auto"/>
            </w:tcBorders>
            <w:vAlign w:val="center"/>
          </w:tcPr>
          <w:p w14:paraId="7AE413D6"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7" w14:textId="77777777" w:rsidR="00564A1A" w:rsidRPr="00AD0564" w:rsidRDefault="00564A1A" w:rsidP="00564A1A">
            <w:pPr>
              <w:tabs>
                <w:tab w:val="right" w:leader="dot" w:pos="10631"/>
                <w:tab w:val="right" w:leader="dot" w:pos="10773"/>
              </w:tabs>
              <w:spacing w:line="240" w:lineRule="atLeast"/>
              <w:jc w:val="left"/>
              <w:rPr>
                <w:sz w:val="16"/>
                <w:szCs w:val="16"/>
                <w:lang w:val="fr-BE"/>
              </w:rPr>
            </w:pPr>
            <w:r w:rsidRPr="00AD0564">
              <w:rPr>
                <w:sz w:val="16"/>
                <w:szCs w:val="16"/>
                <w:lang w:val="fr-BE"/>
              </w:rPr>
              <w:t>454/9</w:t>
            </w:r>
          </w:p>
        </w:tc>
        <w:tc>
          <w:tcPr>
            <w:tcW w:w="2268" w:type="dxa"/>
            <w:tcBorders>
              <w:top w:val="nil"/>
              <w:bottom w:val="nil"/>
              <w:right w:val="single" w:sz="12" w:space="0" w:color="auto"/>
            </w:tcBorders>
            <w:vAlign w:val="center"/>
          </w:tcPr>
          <w:p w14:paraId="7AE413D8" w14:textId="77777777" w:rsidR="00564A1A"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9" w14:textId="77777777" w:rsidR="00564A1A" w:rsidRPr="00AD0564" w:rsidRDefault="00D17A1E" w:rsidP="00A63450">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E0" w14:textId="77777777" w:rsidTr="00886724">
        <w:trPr>
          <w:trHeight w:val="283"/>
        </w:trPr>
        <w:tc>
          <w:tcPr>
            <w:tcW w:w="4932" w:type="dxa"/>
            <w:tcBorders>
              <w:top w:val="nil"/>
              <w:left w:val="nil"/>
              <w:bottom w:val="nil"/>
              <w:right w:val="nil"/>
            </w:tcBorders>
            <w:vAlign w:val="center"/>
          </w:tcPr>
          <w:p w14:paraId="7AE413DB"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sz w:val="18"/>
                <w:szCs w:val="18"/>
                <w:lang w:val="fr-BE"/>
              </w:rPr>
              <w:t xml:space="preserve">Autres </w:t>
            </w:r>
            <w:r w:rsidR="00564A1A" w:rsidRPr="00AD0564">
              <w:rPr>
                <w:sz w:val="18"/>
                <w:szCs w:val="18"/>
                <w:lang w:val="fr-BE"/>
              </w:rPr>
              <w:t>dettes</w:t>
            </w:r>
            <w:r w:rsidRPr="00AD0564">
              <w:rPr>
                <w:sz w:val="18"/>
                <w:szCs w:val="18"/>
                <w:lang w:val="fr-BE"/>
              </w:rPr>
              <w:tab/>
            </w:r>
          </w:p>
        </w:tc>
        <w:tc>
          <w:tcPr>
            <w:tcW w:w="680" w:type="dxa"/>
            <w:tcBorders>
              <w:top w:val="nil"/>
              <w:left w:val="nil"/>
              <w:bottom w:val="nil"/>
              <w:right w:val="single" w:sz="12" w:space="0" w:color="auto"/>
            </w:tcBorders>
            <w:vAlign w:val="center"/>
          </w:tcPr>
          <w:p w14:paraId="7AE413DC"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D"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47/48</w:t>
            </w:r>
          </w:p>
        </w:tc>
        <w:tc>
          <w:tcPr>
            <w:tcW w:w="2268" w:type="dxa"/>
            <w:tcBorders>
              <w:top w:val="nil"/>
              <w:bottom w:val="nil"/>
              <w:right w:val="single" w:sz="12" w:space="0" w:color="auto"/>
            </w:tcBorders>
            <w:vAlign w:val="center"/>
          </w:tcPr>
          <w:p w14:paraId="7AE413DE" w14:textId="77777777" w:rsidR="000F16EB" w:rsidRPr="00AD0564" w:rsidRDefault="000F16EB"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F" w14:textId="77777777" w:rsidR="000F16EB" w:rsidRPr="00AD0564" w:rsidRDefault="000F16EB"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E6" w14:textId="77777777" w:rsidTr="00886724">
        <w:trPr>
          <w:trHeight w:val="283"/>
        </w:trPr>
        <w:tc>
          <w:tcPr>
            <w:tcW w:w="4932" w:type="dxa"/>
            <w:tcBorders>
              <w:top w:val="nil"/>
              <w:left w:val="nil"/>
              <w:bottom w:val="nil"/>
              <w:right w:val="nil"/>
            </w:tcBorders>
            <w:vAlign w:val="center"/>
          </w:tcPr>
          <w:p w14:paraId="7AE413E1" w14:textId="77777777" w:rsidR="000F16EB" w:rsidRPr="00AD0564" w:rsidRDefault="000F16EB" w:rsidP="00263B2B">
            <w:pPr>
              <w:tabs>
                <w:tab w:val="right" w:leader="dot" w:pos="4717"/>
              </w:tabs>
              <w:spacing w:before="120" w:line="240" w:lineRule="atLeast"/>
              <w:jc w:val="left"/>
              <w:rPr>
                <w:sz w:val="18"/>
                <w:szCs w:val="18"/>
                <w:lang w:val="fr-BE"/>
              </w:rPr>
            </w:pPr>
            <w:r w:rsidRPr="00AD0564">
              <w:rPr>
                <w:b/>
                <w:sz w:val="18"/>
                <w:szCs w:val="18"/>
                <w:lang w:val="fr-BE"/>
              </w:rPr>
              <w:t>Comptes de régularisation</w:t>
            </w:r>
            <w:r w:rsidRPr="00AD0564">
              <w:rPr>
                <w:sz w:val="18"/>
                <w:szCs w:val="18"/>
                <w:lang w:val="fr-BE"/>
              </w:rPr>
              <w:tab/>
            </w:r>
          </w:p>
        </w:tc>
        <w:tc>
          <w:tcPr>
            <w:tcW w:w="680" w:type="dxa"/>
            <w:tcBorders>
              <w:top w:val="nil"/>
              <w:left w:val="nil"/>
              <w:bottom w:val="nil"/>
              <w:right w:val="single" w:sz="12" w:space="0" w:color="auto"/>
            </w:tcBorders>
            <w:vAlign w:val="center"/>
          </w:tcPr>
          <w:p w14:paraId="7AE413E2" w14:textId="77777777" w:rsidR="000F16EB" w:rsidRPr="00AD0564" w:rsidRDefault="00FA5BDD" w:rsidP="00564A1A">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F16EB" w:rsidRPr="00AD0564">
              <w:rPr>
                <w:sz w:val="16"/>
                <w:szCs w:val="16"/>
                <w:lang w:val="fr-BE"/>
              </w:rPr>
              <w:t>.</w:t>
            </w:r>
            <w:r w:rsidR="00564A1A" w:rsidRPr="00AD0564">
              <w:rPr>
                <w:sz w:val="16"/>
                <w:szCs w:val="16"/>
                <w:lang w:val="fr-BE"/>
              </w:rPr>
              <w:t>9</w:t>
            </w:r>
          </w:p>
        </w:tc>
        <w:tc>
          <w:tcPr>
            <w:tcW w:w="709" w:type="dxa"/>
            <w:tcBorders>
              <w:top w:val="nil"/>
              <w:left w:val="single" w:sz="12" w:space="0" w:color="auto"/>
              <w:bottom w:val="single" w:sz="4" w:space="0" w:color="auto"/>
            </w:tcBorders>
            <w:vAlign w:val="center"/>
          </w:tcPr>
          <w:p w14:paraId="7AE413E3" w14:textId="77777777" w:rsidR="000F16EB" w:rsidRPr="00AD0564" w:rsidRDefault="000F16EB" w:rsidP="00564A1A">
            <w:pPr>
              <w:tabs>
                <w:tab w:val="right" w:leader="dot" w:pos="10631"/>
                <w:tab w:val="right" w:leader="dot" w:pos="10773"/>
              </w:tabs>
              <w:spacing w:before="120" w:line="240" w:lineRule="atLeast"/>
              <w:jc w:val="left"/>
              <w:rPr>
                <w:sz w:val="16"/>
                <w:szCs w:val="16"/>
                <w:lang w:val="fr-BE"/>
              </w:rPr>
            </w:pPr>
            <w:r w:rsidRPr="00AD0564">
              <w:rPr>
                <w:sz w:val="16"/>
                <w:szCs w:val="16"/>
                <w:lang w:val="fr-BE"/>
              </w:rPr>
              <w:t>49</w:t>
            </w:r>
            <w:r w:rsidR="00564A1A" w:rsidRPr="00AD0564">
              <w:rPr>
                <w:sz w:val="16"/>
                <w:szCs w:val="16"/>
                <w:lang w:val="fr-BE"/>
              </w:rPr>
              <w:t>2</w:t>
            </w:r>
            <w:r w:rsidRPr="00AD0564">
              <w:rPr>
                <w:sz w:val="16"/>
                <w:szCs w:val="16"/>
                <w:lang w:val="fr-BE"/>
              </w:rPr>
              <w:t>/</w:t>
            </w:r>
            <w:r w:rsidR="00564A1A" w:rsidRPr="00AD0564">
              <w:rPr>
                <w:sz w:val="16"/>
                <w:szCs w:val="16"/>
                <w:lang w:val="fr-BE"/>
              </w:rPr>
              <w:t>3</w:t>
            </w:r>
          </w:p>
        </w:tc>
        <w:tc>
          <w:tcPr>
            <w:tcW w:w="2268" w:type="dxa"/>
            <w:tcBorders>
              <w:top w:val="nil"/>
              <w:bottom w:val="single" w:sz="4" w:space="0" w:color="auto"/>
              <w:right w:val="single" w:sz="12" w:space="0" w:color="auto"/>
            </w:tcBorders>
            <w:vAlign w:val="center"/>
          </w:tcPr>
          <w:p w14:paraId="7AE413E4" w14:textId="77777777" w:rsidR="000F16EB" w:rsidRPr="00AD0564" w:rsidRDefault="000F16EB"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3E5" w14:textId="77777777" w:rsidR="000F16EB" w:rsidRPr="00AD0564" w:rsidRDefault="000F16EB"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0F16EB" w:rsidRPr="00AD0564" w14:paraId="7AE413EC" w14:textId="77777777" w:rsidTr="00886724">
        <w:trPr>
          <w:trHeight w:val="283"/>
        </w:trPr>
        <w:tc>
          <w:tcPr>
            <w:tcW w:w="4932" w:type="dxa"/>
            <w:tcBorders>
              <w:top w:val="nil"/>
              <w:left w:val="nil"/>
              <w:bottom w:val="nil"/>
              <w:right w:val="nil"/>
            </w:tcBorders>
            <w:vAlign w:val="center"/>
          </w:tcPr>
          <w:p w14:paraId="7AE413E7" w14:textId="77777777" w:rsidR="000F16EB" w:rsidRPr="00AD0564" w:rsidRDefault="000F16EB" w:rsidP="00263B2B">
            <w:pPr>
              <w:tabs>
                <w:tab w:val="right" w:leader="dot" w:pos="4717"/>
              </w:tabs>
              <w:spacing w:before="120" w:after="120" w:line="240" w:lineRule="atLeast"/>
              <w:jc w:val="left"/>
              <w:rPr>
                <w:sz w:val="18"/>
                <w:szCs w:val="18"/>
                <w:lang w:val="fr-BE"/>
              </w:rPr>
            </w:pPr>
            <w:r w:rsidRPr="00AD0564">
              <w:rPr>
                <w:b/>
                <w:sz w:val="18"/>
                <w:szCs w:val="18"/>
                <w:lang w:val="fr-BE"/>
              </w:rPr>
              <w:t xml:space="preserve">TOTAL </w:t>
            </w:r>
            <w:r w:rsidR="00D17A1E" w:rsidRPr="00AD0564">
              <w:rPr>
                <w:b/>
                <w:sz w:val="18"/>
                <w:szCs w:val="18"/>
                <w:lang w:val="fr-BE"/>
              </w:rPr>
              <w:t>DU PASSIF</w:t>
            </w:r>
            <w:r w:rsidRPr="00AD0564">
              <w:rPr>
                <w:sz w:val="18"/>
                <w:szCs w:val="18"/>
                <w:lang w:val="fr-BE"/>
              </w:rPr>
              <w:tab/>
            </w:r>
          </w:p>
        </w:tc>
        <w:tc>
          <w:tcPr>
            <w:tcW w:w="680" w:type="dxa"/>
            <w:tcBorders>
              <w:top w:val="nil"/>
              <w:left w:val="nil"/>
              <w:bottom w:val="nil"/>
              <w:right w:val="single" w:sz="12" w:space="0" w:color="auto"/>
            </w:tcBorders>
            <w:vAlign w:val="center"/>
          </w:tcPr>
          <w:p w14:paraId="7AE413E8" w14:textId="77777777" w:rsidR="000F16EB" w:rsidRPr="00AD0564"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AE413E9" w14:textId="77777777" w:rsidR="000F16EB" w:rsidRPr="00AD0564" w:rsidRDefault="00564A1A" w:rsidP="00564A1A">
            <w:pPr>
              <w:tabs>
                <w:tab w:val="right" w:leader="dot" w:pos="10631"/>
                <w:tab w:val="right" w:leader="dot" w:pos="10773"/>
              </w:tabs>
              <w:spacing w:before="120" w:after="120" w:line="240" w:lineRule="atLeast"/>
              <w:jc w:val="left"/>
              <w:rPr>
                <w:sz w:val="16"/>
                <w:szCs w:val="16"/>
                <w:lang w:val="fr-BE"/>
              </w:rPr>
            </w:pPr>
            <w:r w:rsidRPr="00AD0564">
              <w:rPr>
                <w:sz w:val="16"/>
                <w:szCs w:val="16"/>
                <w:lang w:val="fr-BE"/>
              </w:rPr>
              <w:t>1</w:t>
            </w:r>
            <w:r w:rsidR="000F16EB" w:rsidRPr="00AD0564">
              <w:rPr>
                <w:sz w:val="16"/>
                <w:szCs w:val="16"/>
                <w:lang w:val="fr-BE"/>
              </w:rPr>
              <w:t>0/</w:t>
            </w:r>
            <w:r w:rsidRPr="00AD0564">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7AE413EA" w14:textId="77777777" w:rsidR="000F16EB" w:rsidRPr="00AD0564"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AE413EB" w14:textId="77777777" w:rsidR="000F16EB" w:rsidRPr="00AD0564" w:rsidRDefault="000F16EB" w:rsidP="00886724">
            <w:pPr>
              <w:tabs>
                <w:tab w:val="right" w:leader="dot" w:pos="10631"/>
                <w:tab w:val="right" w:leader="dot" w:pos="10773"/>
              </w:tabs>
              <w:spacing w:before="120" w:after="120" w:line="240" w:lineRule="atLeast"/>
              <w:jc w:val="left"/>
              <w:rPr>
                <w:sz w:val="18"/>
                <w:szCs w:val="18"/>
                <w:lang w:val="fr-BE"/>
              </w:rPr>
            </w:pPr>
          </w:p>
        </w:tc>
      </w:tr>
    </w:tbl>
    <w:p w14:paraId="7AE413ED" w14:textId="77777777" w:rsidR="00087EE5" w:rsidRPr="00AD0564" w:rsidRDefault="00087EE5" w:rsidP="00A85B0F">
      <w:pPr>
        <w:tabs>
          <w:tab w:val="right" w:leader="dot" w:pos="10631"/>
          <w:tab w:val="right" w:leader="dot" w:pos="10773"/>
        </w:tabs>
        <w:spacing w:line="240" w:lineRule="auto"/>
        <w:jc w:val="left"/>
        <w:rPr>
          <w:sz w:val="18"/>
          <w:szCs w:val="18"/>
          <w:lang w:val="fr-BE"/>
        </w:rPr>
      </w:pPr>
    </w:p>
    <w:p w14:paraId="7AE413EE" w14:textId="77777777" w:rsidR="00D17A1E" w:rsidRPr="00AD0564" w:rsidRDefault="00D17A1E" w:rsidP="00A85B0F">
      <w:pPr>
        <w:tabs>
          <w:tab w:val="right" w:leader="dot" w:pos="10631"/>
          <w:tab w:val="right" w:leader="dot" w:pos="10773"/>
        </w:tabs>
        <w:spacing w:line="240" w:lineRule="auto"/>
        <w:jc w:val="left"/>
        <w:rPr>
          <w:sz w:val="18"/>
          <w:szCs w:val="18"/>
          <w:lang w:val="fr-BE"/>
        </w:rPr>
      </w:pPr>
    </w:p>
    <w:p w14:paraId="7AE413EF" w14:textId="77777777" w:rsidR="007649F8" w:rsidRPr="00AD0564" w:rsidRDefault="007649F8" w:rsidP="00A85B0F">
      <w:pPr>
        <w:tabs>
          <w:tab w:val="right" w:leader="dot" w:pos="10631"/>
          <w:tab w:val="right" w:leader="dot" w:pos="10773"/>
        </w:tabs>
        <w:spacing w:line="240" w:lineRule="auto"/>
        <w:jc w:val="left"/>
        <w:rPr>
          <w:sz w:val="18"/>
          <w:szCs w:val="18"/>
          <w:lang w:val="fr-BE"/>
        </w:rPr>
      </w:pPr>
    </w:p>
    <w:p w14:paraId="7AE413F0" w14:textId="77777777" w:rsidR="007649F8" w:rsidRPr="00AD0564" w:rsidRDefault="007649F8" w:rsidP="00A85B0F">
      <w:pPr>
        <w:tabs>
          <w:tab w:val="right" w:leader="dot" w:pos="10631"/>
          <w:tab w:val="right" w:leader="dot" w:pos="10773"/>
        </w:tabs>
        <w:spacing w:line="240" w:lineRule="auto"/>
        <w:jc w:val="left"/>
        <w:rPr>
          <w:sz w:val="18"/>
          <w:szCs w:val="18"/>
          <w:lang w:val="fr-BE"/>
        </w:rPr>
        <w:sectPr w:rsidR="007649F8"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17A1E" w:rsidRPr="00AD0564" w14:paraId="7AE413F5"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3F1" w14:textId="77777777" w:rsidR="00D17A1E" w:rsidRPr="00AD0564" w:rsidRDefault="00D17A1E" w:rsidP="00165B6C">
            <w:pPr>
              <w:spacing w:line="240" w:lineRule="atLeast"/>
              <w:jc w:val="left"/>
              <w:rPr>
                <w:lang w:val="fr-BE"/>
              </w:rPr>
            </w:pPr>
            <w:r w:rsidRPr="00AD056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3F2" w14:textId="77777777" w:rsidR="00D17A1E" w:rsidRPr="00AD0564" w:rsidRDefault="00D17A1E"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3F3" w14:textId="77777777" w:rsidR="00D17A1E" w:rsidRPr="00AD0564" w:rsidRDefault="00D17A1E"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3F4" w14:textId="03750CB8" w:rsidR="00D17A1E" w:rsidRPr="00AD0564" w:rsidRDefault="00E301FF" w:rsidP="00054D7D">
            <w:pPr>
              <w:spacing w:line="240" w:lineRule="atLeast"/>
              <w:jc w:val="left"/>
              <w:rPr>
                <w:lang w:val="fr-BE"/>
              </w:rPr>
            </w:pPr>
            <w:r w:rsidRPr="00B46BDE">
              <w:rPr>
                <w:lang w:val="fr-BE"/>
              </w:rPr>
              <w:t>C-cap</w:t>
            </w:r>
            <w:r w:rsidR="00D17A1E" w:rsidRPr="00B46BDE">
              <w:rPr>
                <w:lang w:val="fr-BE"/>
              </w:rPr>
              <w:t xml:space="preserve"> </w:t>
            </w:r>
            <w:r w:rsidR="00054D7D" w:rsidRPr="00B46BDE">
              <w:rPr>
                <w:lang w:val="fr-BE"/>
              </w:rPr>
              <w:t>4</w:t>
            </w:r>
          </w:p>
        </w:tc>
      </w:tr>
    </w:tbl>
    <w:p w14:paraId="7AE413F6" w14:textId="77777777" w:rsidR="00D17A1E" w:rsidRPr="00AD0564" w:rsidRDefault="00D17A1E" w:rsidP="008B1813">
      <w:pPr>
        <w:spacing w:line="240" w:lineRule="auto"/>
        <w:jc w:val="left"/>
        <w:rPr>
          <w:lang w:val="fr-BE"/>
        </w:rPr>
      </w:pPr>
    </w:p>
    <w:p w14:paraId="7AE413F7" w14:textId="77777777" w:rsidR="00D17A1E" w:rsidRPr="00AD0564" w:rsidRDefault="0027164D" w:rsidP="0023582E">
      <w:pPr>
        <w:spacing w:before="120" w:line="240" w:lineRule="atLeast"/>
        <w:jc w:val="left"/>
        <w:rPr>
          <w:b/>
          <w:caps/>
          <w:sz w:val="22"/>
          <w:szCs w:val="22"/>
          <w:lang w:val="fr-BE"/>
        </w:rPr>
      </w:pPr>
      <w:r w:rsidRPr="00AD0564">
        <w:rPr>
          <w:b/>
          <w:caps/>
          <w:sz w:val="22"/>
          <w:szCs w:val="22"/>
          <w:lang w:val="fr-BE"/>
        </w:rPr>
        <w:t>Compte de résultats</w:t>
      </w:r>
    </w:p>
    <w:p w14:paraId="7AE413F8" w14:textId="77777777" w:rsidR="00D17A1E" w:rsidRPr="00AD0564" w:rsidRDefault="00D17A1E"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AD0564" w14:paraId="7AE413FE" w14:textId="77777777" w:rsidTr="00165B6C">
        <w:trPr>
          <w:trHeight w:val="283"/>
        </w:trPr>
        <w:tc>
          <w:tcPr>
            <w:tcW w:w="4932" w:type="dxa"/>
            <w:tcBorders>
              <w:top w:val="nil"/>
              <w:left w:val="nil"/>
              <w:bottom w:val="nil"/>
              <w:right w:val="nil"/>
            </w:tcBorders>
            <w:vAlign w:val="center"/>
          </w:tcPr>
          <w:p w14:paraId="7AE413F9"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3FA"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3FB"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3FC"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3FD"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D17A1E" w:rsidRPr="00AD0564" w14:paraId="7AE41404" w14:textId="77777777" w:rsidTr="00165B6C">
        <w:trPr>
          <w:trHeight w:val="283"/>
        </w:trPr>
        <w:tc>
          <w:tcPr>
            <w:tcW w:w="4932" w:type="dxa"/>
            <w:tcBorders>
              <w:top w:val="nil"/>
              <w:left w:val="nil"/>
              <w:bottom w:val="nil"/>
              <w:right w:val="nil"/>
            </w:tcBorders>
            <w:vAlign w:val="center"/>
          </w:tcPr>
          <w:p w14:paraId="7AE413FF" w14:textId="77777777" w:rsidR="00D17A1E" w:rsidRPr="00AD0564" w:rsidRDefault="0027164D" w:rsidP="008B1813">
            <w:pPr>
              <w:tabs>
                <w:tab w:val="right" w:leader="dot" w:pos="4717"/>
              </w:tabs>
              <w:spacing w:before="120" w:line="240" w:lineRule="atLeast"/>
              <w:jc w:val="left"/>
              <w:rPr>
                <w:b/>
                <w:sz w:val="18"/>
                <w:szCs w:val="18"/>
                <w:lang w:val="fr-BE"/>
              </w:rPr>
            </w:pPr>
            <w:r w:rsidRPr="00AD0564">
              <w:rPr>
                <w:b/>
                <w:sz w:val="18"/>
                <w:szCs w:val="18"/>
                <w:lang w:val="fr-BE"/>
              </w:rPr>
              <w:t>Ventes et prestations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00" w14:textId="77777777" w:rsidR="00D17A1E" w:rsidRPr="00AD0564"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01" w14:textId="77777777" w:rsidR="00D17A1E" w:rsidRPr="00AD0564" w:rsidRDefault="0027164D" w:rsidP="0027164D">
            <w:pPr>
              <w:tabs>
                <w:tab w:val="right" w:leader="dot" w:pos="10631"/>
                <w:tab w:val="right" w:leader="dot" w:pos="10773"/>
              </w:tabs>
              <w:spacing w:before="120" w:line="240" w:lineRule="atLeast"/>
              <w:ind w:right="-57"/>
              <w:jc w:val="left"/>
              <w:rPr>
                <w:sz w:val="16"/>
                <w:szCs w:val="16"/>
                <w:lang w:val="fr-BE"/>
              </w:rPr>
            </w:pPr>
            <w:r w:rsidRPr="00AD0564">
              <w:rPr>
                <w:sz w:val="16"/>
                <w:szCs w:val="16"/>
                <w:lang w:val="fr-BE"/>
              </w:rPr>
              <w:t>70/76A</w:t>
            </w:r>
          </w:p>
        </w:tc>
        <w:tc>
          <w:tcPr>
            <w:tcW w:w="2268" w:type="dxa"/>
            <w:tcBorders>
              <w:top w:val="nil"/>
              <w:bottom w:val="nil"/>
              <w:right w:val="single" w:sz="12" w:space="0" w:color="auto"/>
            </w:tcBorders>
            <w:vAlign w:val="center"/>
          </w:tcPr>
          <w:p w14:paraId="7AE41402" w14:textId="77777777" w:rsidR="00D17A1E" w:rsidRPr="00AD0564" w:rsidRDefault="00D17A1E" w:rsidP="00CD4B61">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3" w14:textId="77777777" w:rsidR="00D17A1E" w:rsidRPr="00AD0564" w:rsidRDefault="00D17A1E" w:rsidP="00165B6C">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17A1E" w:rsidRPr="00AD0564" w14:paraId="7AE4140A" w14:textId="77777777" w:rsidTr="00165B6C">
        <w:trPr>
          <w:trHeight w:val="283"/>
        </w:trPr>
        <w:tc>
          <w:tcPr>
            <w:tcW w:w="4932" w:type="dxa"/>
            <w:tcBorders>
              <w:top w:val="nil"/>
              <w:left w:val="nil"/>
              <w:bottom w:val="nil"/>
              <w:right w:val="nil"/>
            </w:tcBorders>
            <w:vAlign w:val="center"/>
          </w:tcPr>
          <w:p w14:paraId="7AE41405"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Chiffre d’affaires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06"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.10</w:t>
            </w:r>
          </w:p>
        </w:tc>
        <w:tc>
          <w:tcPr>
            <w:tcW w:w="709" w:type="dxa"/>
            <w:tcBorders>
              <w:top w:val="nil"/>
              <w:left w:val="single" w:sz="12" w:space="0" w:color="auto"/>
              <w:bottom w:val="nil"/>
            </w:tcBorders>
            <w:vAlign w:val="center"/>
          </w:tcPr>
          <w:p w14:paraId="7AE41407"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70</w:t>
            </w:r>
          </w:p>
        </w:tc>
        <w:tc>
          <w:tcPr>
            <w:tcW w:w="2268" w:type="dxa"/>
            <w:tcBorders>
              <w:top w:val="nil"/>
              <w:bottom w:val="nil"/>
              <w:right w:val="single" w:sz="12" w:space="0" w:color="auto"/>
            </w:tcBorders>
            <w:vAlign w:val="center"/>
          </w:tcPr>
          <w:p w14:paraId="7AE41408" w14:textId="77777777" w:rsidR="00D17A1E" w:rsidRPr="00AD0564" w:rsidRDefault="00D17A1E" w:rsidP="004F4F32">
            <w:pPr>
              <w:tabs>
                <w:tab w:val="right" w:leader="dot" w:pos="1901"/>
              </w:tabs>
              <w:spacing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9"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10" w14:textId="77777777" w:rsidTr="00165B6C">
        <w:trPr>
          <w:trHeight w:val="283"/>
        </w:trPr>
        <w:tc>
          <w:tcPr>
            <w:tcW w:w="4932" w:type="dxa"/>
            <w:tcBorders>
              <w:top w:val="nil"/>
              <w:left w:val="nil"/>
              <w:bottom w:val="nil"/>
              <w:right w:val="nil"/>
            </w:tcBorders>
            <w:vAlign w:val="center"/>
          </w:tcPr>
          <w:p w14:paraId="7AE4140B"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En-cours de fabrication, produits finis et commandes en cours d'exécution: augmentation (réduction)</w:t>
            </w:r>
            <w:r w:rsidR="00D17A1E" w:rsidRPr="00AD0564">
              <w:rPr>
                <w:sz w:val="18"/>
                <w:szCs w:val="18"/>
                <w:lang w:val="fr-BE"/>
              </w:rPr>
              <w:tab/>
            </w:r>
            <w:r w:rsidRPr="00AD0564">
              <w:rPr>
                <w:sz w:val="18"/>
                <w:szCs w:val="18"/>
                <w:lang w:val="fr-BE"/>
              </w:rPr>
              <w:t>(+)/(-)</w:t>
            </w:r>
          </w:p>
        </w:tc>
        <w:tc>
          <w:tcPr>
            <w:tcW w:w="680" w:type="dxa"/>
            <w:tcBorders>
              <w:top w:val="nil"/>
              <w:left w:val="nil"/>
              <w:bottom w:val="nil"/>
              <w:right w:val="single" w:sz="12" w:space="0" w:color="auto"/>
            </w:tcBorders>
            <w:vAlign w:val="center"/>
          </w:tcPr>
          <w:p w14:paraId="7AE4140C" w14:textId="77777777" w:rsidR="00D17A1E" w:rsidRPr="00AD0564" w:rsidRDefault="00D17A1E"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0D" w14:textId="77777777" w:rsidR="00D17A1E" w:rsidRPr="00AD0564" w:rsidRDefault="0027164D" w:rsidP="0027164D">
            <w:pPr>
              <w:tabs>
                <w:tab w:val="right" w:leader="dot" w:pos="10631"/>
                <w:tab w:val="right" w:leader="dot" w:pos="10773"/>
              </w:tabs>
              <w:spacing w:before="240" w:line="240" w:lineRule="atLeast"/>
              <w:jc w:val="left"/>
              <w:rPr>
                <w:sz w:val="16"/>
                <w:szCs w:val="16"/>
                <w:lang w:val="fr-BE"/>
              </w:rPr>
            </w:pPr>
            <w:r w:rsidRPr="00AD0564">
              <w:rPr>
                <w:sz w:val="16"/>
                <w:szCs w:val="16"/>
                <w:lang w:val="fr-BE"/>
              </w:rPr>
              <w:t>71</w:t>
            </w:r>
          </w:p>
        </w:tc>
        <w:tc>
          <w:tcPr>
            <w:tcW w:w="2268" w:type="dxa"/>
            <w:tcBorders>
              <w:top w:val="nil"/>
              <w:bottom w:val="nil"/>
              <w:right w:val="single" w:sz="12" w:space="0" w:color="auto"/>
            </w:tcBorders>
            <w:vAlign w:val="center"/>
          </w:tcPr>
          <w:p w14:paraId="7AE4140E" w14:textId="77777777" w:rsidR="00D17A1E" w:rsidRPr="00AD0564" w:rsidRDefault="00D17A1E" w:rsidP="0027164D">
            <w:pPr>
              <w:tabs>
                <w:tab w:val="right" w:leader="dot" w:pos="1901"/>
              </w:tabs>
              <w:spacing w:before="240"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F" w14:textId="77777777" w:rsidR="00D17A1E" w:rsidRPr="00AD0564" w:rsidRDefault="00D17A1E" w:rsidP="0027164D">
            <w:pPr>
              <w:tabs>
                <w:tab w:val="right" w:leader="dot" w:pos="1901"/>
              </w:tabs>
              <w:spacing w:before="240" w:line="240" w:lineRule="atLeast"/>
              <w:ind w:left="340" w:right="153"/>
              <w:jc w:val="left"/>
              <w:rPr>
                <w:sz w:val="18"/>
                <w:szCs w:val="18"/>
                <w:lang w:val="fr-BE"/>
              </w:rPr>
            </w:pPr>
            <w:r w:rsidRPr="00AD0564">
              <w:rPr>
                <w:sz w:val="18"/>
                <w:szCs w:val="18"/>
                <w:lang w:val="fr-BE"/>
              </w:rPr>
              <w:tab/>
            </w:r>
          </w:p>
        </w:tc>
      </w:tr>
      <w:tr w:rsidR="00D17A1E" w:rsidRPr="00AD0564" w14:paraId="7AE41416" w14:textId="77777777" w:rsidTr="00165B6C">
        <w:trPr>
          <w:trHeight w:val="283"/>
        </w:trPr>
        <w:tc>
          <w:tcPr>
            <w:tcW w:w="4932" w:type="dxa"/>
            <w:tcBorders>
              <w:top w:val="nil"/>
              <w:left w:val="nil"/>
              <w:bottom w:val="nil"/>
              <w:right w:val="nil"/>
            </w:tcBorders>
            <w:vAlign w:val="center"/>
          </w:tcPr>
          <w:p w14:paraId="7AE41411"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Production immobilisée</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2"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13"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72</w:t>
            </w:r>
          </w:p>
        </w:tc>
        <w:tc>
          <w:tcPr>
            <w:tcW w:w="2268" w:type="dxa"/>
            <w:tcBorders>
              <w:top w:val="nil"/>
              <w:bottom w:val="nil"/>
              <w:right w:val="single" w:sz="12" w:space="0" w:color="auto"/>
            </w:tcBorders>
            <w:vAlign w:val="center"/>
          </w:tcPr>
          <w:p w14:paraId="7AE41414"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15"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1C" w14:textId="77777777" w:rsidTr="00165B6C">
        <w:trPr>
          <w:trHeight w:val="283"/>
        </w:trPr>
        <w:tc>
          <w:tcPr>
            <w:tcW w:w="4932" w:type="dxa"/>
            <w:tcBorders>
              <w:top w:val="nil"/>
              <w:left w:val="nil"/>
              <w:bottom w:val="nil"/>
              <w:right w:val="nil"/>
            </w:tcBorders>
            <w:vAlign w:val="center"/>
          </w:tcPr>
          <w:p w14:paraId="7AE41417"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Autres produits d'exploitation</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8"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.10</w:t>
            </w:r>
          </w:p>
        </w:tc>
        <w:tc>
          <w:tcPr>
            <w:tcW w:w="709" w:type="dxa"/>
            <w:tcBorders>
              <w:top w:val="nil"/>
              <w:left w:val="single" w:sz="12" w:space="0" w:color="auto"/>
              <w:bottom w:val="nil"/>
            </w:tcBorders>
            <w:vAlign w:val="center"/>
          </w:tcPr>
          <w:p w14:paraId="7AE41419"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74</w:t>
            </w:r>
          </w:p>
        </w:tc>
        <w:tc>
          <w:tcPr>
            <w:tcW w:w="2268" w:type="dxa"/>
            <w:tcBorders>
              <w:top w:val="nil"/>
              <w:bottom w:val="nil"/>
              <w:right w:val="single" w:sz="12" w:space="0" w:color="auto"/>
            </w:tcBorders>
            <w:vAlign w:val="center"/>
          </w:tcPr>
          <w:p w14:paraId="7AE4141A"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1B"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22" w14:textId="77777777" w:rsidTr="00165B6C">
        <w:trPr>
          <w:trHeight w:val="283"/>
        </w:trPr>
        <w:tc>
          <w:tcPr>
            <w:tcW w:w="4932" w:type="dxa"/>
            <w:tcBorders>
              <w:top w:val="nil"/>
              <w:left w:val="nil"/>
              <w:bottom w:val="nil"/>
              <w:right w:val="nil"/>
            </w:tcBorders>
            <w:vAlign w:val="center"/>
          </w:tcPr>
          <w:p w14:paraId="7AE4141D"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Produits d’exploitation non récurrents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E"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.12</w:t>
            </w:r>
          </w:p>
        </w:tc>
        <w:tc>
          <w:tcPr>
            <w:tcW w:w="709" w:type="dxa"/>
            <w:tcBorders>
              <w:top w:val="nil"/>
              <w:left w:val="single" w:sz="12" w:space="0" w:color="auto"/>
              <w:bottom w:val="nil"/>
            </w:tcBorders>
            <w:vAlign w:val="center"/>
          </w:tcPr>
          <w:p w14:paraId="7AE4141F"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76A</w:t>
            </w:r>
          </w:p>
        </w:tc>
        <w:tc>
          <w:tcPr>
            <w:tcW w:w="2268" w:type="dxa"/>
            <w:tcBorders>
              <w:top w:val="nil"/>
              <w:bottom w:val="nil"/>
              <w:right w:val="single" w:sz="12" w:space="0" w:color="auto"/>
            </w:tcBorders>
            <w:vAlign w:val="center"/>
          </w:tcPr>
          <w:p w14:paraId="7AE41420"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21"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27164D" w:rsidRPr="00AD0564" w14:paraId="7AE41428" w14:textId="77777777" w:rsidTr="00165B6C">
        <w:trPr>
          <w:trHeight w:val="283"/>
        </w:trPr>
        <w:tc>
          <w:tcPr>
            <w:tcW w:w="4932" w:type="dxa"/>
            <w:tcBorders>
              <w:top w:val="nil"/>
              <w:left w:val="nil"/>
              <w:bottom w:val="nil"/>
              <w:right w:val="nil"/>
            </w:tcBorders>
            <w:vAlign w:val="center"/>
          </w:tcPr>
          <w:p w14:paraId="7AE41423" w14:textId="77777777" w:rsidR="0027164D" w:rsidRPr="00AD0564" w:rsidRDefault="0027164D" w:rsidP="008B1813">
            <w:pPr>
              <w:tabs>
                <w:tab w:val="right" w:leader="dot" w:pos="4717"/>
              </w:tabs>
              <w:spacing w:before="120" w:line="240" w:lineRule="atLeast"/>
              <w:jc w:val="left"/>
              <w:rPr>
                <w:sz w:val="18"/>
                <w:szCs w:val="18"/>
                <w:lang w:val="fr-BE"/>
              </w:rPr>
            </w:pPr>
            <w:r w:rsidRPr="00AD0564">
              <w:rPr>
                <w:b/>
                <w:sz w:val="18"/>
                <w:szCs w:val="18"/>
                <w:lang w:val="fr-BE"/>
              </w:rPr>
              <w:t>Coût des ventes et des prestations</w:t>
            </w:r>
            <w:r w:rsidRPr="00AD0564">
              <w:rPr>
                <w:sz w:val="18"/>
                <w:szCs w:val="18"/>
                <w:lang w:val="fr-BE"/>
              </w:rPr>
              <w:tab/>
            </w:r>
          </w:p>
        </w:tc>
        <w:tc>
          <w:tcPr>
            <w:tcW w:w="680" w:type="dxa"/>
            <w:tcBorders>
              <w:top w:val="nil"/>
              <w:left w:val="nil"/>
              <w:bottom w:val="nil"/>
              <w:right w:val="single" w:sz="12" w:space="0" w:color="auto"/>
            </w:tcBorders>
            <w:vAlign w:val="center"/>
          </w:tcPr>
          <w:p w14:paraId="7AE41424" w14:textId="77777777" w:rsidR="0027164D" w:rsidRPr="00AD0564" w:rsidRDefault="0027164D"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25" w14:textId="77777777" w:rsidR="0027164D" w:rsidRPr="00AD0564" w:rsidRDefault="0027164D" w:rsidP="0027164D">
            <w:pPr>
              <w:tabs>
                <w:tab w:val="right" w:leader="dot" w:pos="10631"/>
                <w:tab w:val="right" w:leader="dot" w:pos="10773"/>
              </w:tabs>
              <w:spacing w:before="120" w:line="240" w:lineRule="atLeast"/>
              <w:ind w:right="-57"/>
              <w:jc w:val="left"/>
              <w:rPr>
                <w:sz w:val="16"/>
                <w:szCs w:val="16"/>
                <w:lang w:val="fr-BE"/>
              </w:rPr>
            </w:pPr>
            <w:r w:rsidRPr="00AD0564">
              <w:rPr>
                <w:sz w:val="16"/>
                <w:szCs w:val="16"/>
                <w:lang w:val="fr-BE"/>
              </w:rPr>
              <w:t>60/66A</w:t>
            </w:r>
          </w:p>
        </w:tc>
        <w:tc>
          <w:tcPr>
            <w:tcW w:w="2268" w:type="dxa"/>
            <w:tcBorders>
              <w:top w:val="nil"/>
              <w:bottom w:val="nil"/>
              <w:right w:val="single" w:sz="12" w:space="0" w:color="auto"/>
            </w:tcBorders>
            <w:vAlign w:val="center"/>
          </w:tcPr>
          <w:p w14:paraId="7AE41426" w14:textId="77777777" w:rsidR="0027164D" w:rsidRPr="00AD0564" w:rsidRDefault="0027164D" w:rsidP="00165B6C">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27" w14:textId="77777777" w:rsidR="0027164D" w:rsidRPr="00AD0564" w:rsidRDefault="0027164D" w:rsidP="00165B6C">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17A1E" w:rsidRPr="00FC0A72" w14:paraId="7AE4142E" w14:textId="77777777" w:rsidTr="00165B6C">
        <w:trPr>
          <w:trHeight w:val="283"/>
        </w:trPr>
        <w:tc>
          <w:tcPr>
            <w:tcW w:w="4932" w:type="dxa"/>
            <w:tcBorders>
              <w:top w:val="nil"/>
              <w:left w:val="nil"/>
              <w:bottom w:val="nil"/>
              <w:right w:val="nil"/>
            </w:tcBorders>
            <w:vAlign w:val="center"/>
          </w:tcPr>
          <w:p w14:paraId="7AE41429"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Approvisionnements et marchandises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2A"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2B"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60</w:t>
            </w:r>
          </w:p>
        </w:tc>
        <w:tc>
          <w:tcPr>
            <w:tcW w:w="2268" w:type="dxa"/>
            <w:tcBorders>
              <w:top w:val="nil"/>
              <w:bottom w:val="nil"/>
              <w:right w:val="single" w:sz="12" w:space="0" w:color="auto"/>
            </w:tcBorders>
            <w:vAlign w:val="center"/>
          </w:tcPr>
          <w:p w14:paraId="7AE4142C"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2D"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34" w14:textId="77777777" w:rsidTr="00165B6C">
        <w:trPr>
          <w:trHeight w:val="283"/>
        </w:trPr>
        <w:tc>
          <w:tcPr>
            <w:tcW w:w="4932" w:type="dxa"/>
            <w:tcBorders>
              <w:top w:val="nil"/>
              <w:left w:val="nil"/>
              <w:bottom w:val="nil"/>
              <w:right w:val="nil"/>
            </w:tcBorders>
            <w:vAlign w:val="center"/>
          </w:tcPr>
          <w:p w14:paraId="7AE4142F" w14:textId="77777777" w:rsidR="00D17A1E" w:rsidRPr="00FC0A72" w:rsidRDefault="0027164D" w:rsidP="008B1813">
            <w:pPr>
              <w:tabs>
                <w:tab w:val="right" w:leader="dot" w:pos="4717"/>
              </w:tabs>
              <w:spacing w:line="240" w:lineRule="atLeast"/>
              <w:ind w:left="567"/>
              <w:jc w:val="left"/>
              <w:rPr>
                <w:sz w:val="18"/>
                <w:szCs w:val="18"/>
                <w:lang w:val="fr-BE"/>
              </w:rPr>
            </w:pPr>
            <w:r w:rsidRPr="00FC0A72">
              <w:rPr>
                <w:sz w:val="18"/>
                <w:szCs w:val="18"/>
                <w:lang w:val="fr-BE"/>
              </w:rPr>
              <w:t>Achats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30"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1"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600/8</w:t>
            </w:r>
          </w:p>
        </w:tc>
        <w:tc>
          <w:tcPr>
            <w:tcW w:w="2268" w:type="dxa"/>
            <w:tcBorders>
              <w:top w:val="nil"/>
              <w:bottom w:val="nil"/>
              <w:right w:val="single" w:sz="12" w:space="0" w:color="auto"/>
            </w:tcBorders>
            <w:vAlign w:val="center"/>
          </w:tcPr>
          <w:p w14:paraId="7AE41432"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3"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3A" w14:textId="77777777" w:rsidTr="00165B6C">
        <w:trPr>
          <w:trHeight w:val="283"/>
        </w:trPr>
        <w:tc>
          <w:tcPr>
            <w:tcW w:w="4932" w:type="dxa"/>
            <w:tcBorders>
              <w:top w:val="nil"/>
              <w:left w:val="nil"/>
              <w:bottom w:val="nil"/>
              <w:right w:val="nil"/>
            </w:tcBorders>
            <w:vAlign w:val="center"/>
          </w:tcPr>
          <w:p w14:paraId="7AE41435" w14:textId="77777777" w:rsidR="00D17A1E" w:rsidRPr="00FC0A72" w:rsidRDefault="0027164D" w:rsidP="008B1813">
            <w:pPr>
              <w:tabs>
                <w:tab w:val="right" w:leader="dot" w:pos="4717"/>
              </w:tabs>
              <w:spacing w:line="240" w:lineRule="atLeast"/>
              <w:ind w:left="567"/>
              <w:jc w:val="left"/>
              <w:rPr>
                <w:sz w:val="18"/>
                <w:szCs w:val="18"/>
                <w:lang w:val="fr-BE"/>
              </w:rPr>
            </w:pPr>
            <w:r w:rsidRPr="00FC0A72">
              <w:rPr>
                <w:sz w:val="18"/>
                <w:szCs w:val="18"/>
                <w:lang w:val="fr-BE"/>
              </w:rPr>
              <w:t>Stocks: réduction (augmentation)</w:t>
            </w:r>
            <w:r w:rsidR="00D17A1E"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36"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7"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609</w:t>
            </w:r>
          </w:p>
        </w:tc>
        <w:tc>
          <w:tcPr>
            <w:tcW w:w="2268" w:type="dxa"/>
            <w:tcBorders>
              <w:top w:val="nil"/>
              <w:bottom w:val="nil"/>
              <w:right w:val="single" w:sz="12" w:space="0" w:color="auto"/>
            </w:tcBorders>
            <w:vAlign w:val="center"/>
          </w:tcPr>
          <w:p w14:paraId="7AE41438"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9"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0B3F1D" w:rsidRPr="00FC0A72" w14:paraId="7AE41440" w14:textId="77777777" w:rsidTr="00165B6C">
        <w:trPr>
          <w:trHeight w:val="283"/>
        </w:trPr>
        <w:tc>
          <w:tcPr>
            <w:tcW w:w="4932" w:type="dxa"/>
            <w:tcBorders>
              <w:top w:val="nil"/>
              <w:left w:val="nil"/>
              <w:bottom w:val="nil"/>
              <w:right w:val="nil"/>
            </w:tcBorders>
            <w:vAlign w:val="center"/>
          </w:tcPr>
          <w:p w14:paraId="7AE4143B"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sz w:val="18"/>
                <w:szCs w:val="18"/>
                <w:lang w:val="fr-BE"/>
              </w:rPr>
              <w:t>Services et biens divers</w:t>
            </w:r>
            <w:r w:rsidRPr="00FC0A72">
              <w:rPr>
                <w:sz w:val="18"/>
                <w:szCs w:val="18"/>
                <w:lang w:val="fr-BE"/>
              </w:rPr>
              <w:tab/>
            </w:r>
          </w:p>
        </w:tc>
        <w:tc>
          <w:tcPr>
            <w:tcW w:w="680" w:type="dxa"/>
            <w:tcBorders>
              <w:top w:val="nil"/>
              <w:left w:val="nil"/>
              <w:bottom w:val="nil"/>
              <w:right w:val="single" w:sz="12" w:space="0" w:color="auto"/>
            </w:tcBorders>
            <w:vAlign w:val="center"/>
          </w:tcPr>
          <w:p w14:paraId="7AE4143C" w14:textId="77777777" w:rsidR="000B3F1D" w:rsidRPr="00FC0A72"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D" w14:textId="77777777" w:rsidR="000B3F1D" w:rsidRPr="00FC0A72" w:rsidRDefault="000B3F1D" w:rsidP="000B3F1D">
            <w:pPr>
              <w:tabs>
                <w:tab w:val="right" w:leader="dot" w:pos="10631"/>
                <w:tab w:val="right" w:leader="dot" w:pos="10773"/>
              </w:tabs>
              <w:spacing w:line="240" w:lineRule="atLeast"/>
              <w:jc w:val="left"/>
              <w:rPr>
                <w:sz w:val="16"/>
                <w:szCs w:val="16"/>
                <w:lang w:val="fr-BE"/>
              </w:rPr>
            </w:pPr>
            <w:r w:rsidRPr="00FC0A72">
              <w:rPr>
                <w:sz w:val="16"/>
                <w:szCs w:val="16"/>
                <w:lang w:val="fr-BE"/>
              </w:rPr>
              <w:t>61</w:t>
            </w:r>
          </w:p>
        </w:tc>
        <w:tc>
          <w:tcPr>
            <w:tcW w:w="2268" w:type="dxa"/>
            <w:tcBorders>
              <w:top w:val="nil"/>
              <w:bottom w:val="nil"/>
              <w:right w:val="single" w:sz="12" w:space="0" w:color="auto"/>
            </w:tcBorders>
            <w:vAlign w:val="center"/>
          </w:tcPr>
          <w:p w14:paraId="7AE4143E"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F"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46" w14:textId="77777777" w:rsidTr="00165B6C">
        <w:trPr>
          <w:trHeight w:val="283"/>
        </w:trPr>
        <w:tc>
          <w:tcPr>
            <w:tcW w:w="4932" w:type="dxa"/>
            <w:tcBorders>
              <w:top w:val="nil"/>
              <w:left w:val="nil"/>
              <w:bottom w:val="nil"/>
              <w:right w:val="nil"/>
            </w:tcBorders>
            <w:vAlign w:val="center"/>
          </w:tcPr>
          <w:p w14:paraId="7AE41441"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rFonts w:cs="Arial"/>
                <w:sz w:val="18"/>
                <w:lang w:val="fr-BE"/>
              </w:rPr>
              <w:t>Rémunérations, charges sociales et pensions</w:t>
            </w:r>
            <w:r w:rsidRPr="00FC0A72">
              <w:rPr>
                <w:sz w:val="18"/>
                <w:szCs w:val="18"/>
                <w:lang w:val="fr-BE"/>
              </w:rPr>
              <w:tab/>
              <w:t>(+)/(-)</w:t>
            </w:r>
          </w:p>
        </w:tc>
        <w:tc>
          <w:tcPr>
            <w:tcW w:w="680" w:type="dxa"/>
            <w:tcBorders>
              <w:top w:val="nil"/>
              <w:left w:val="nil"/>
              <w:bottom w:val="nil"/>
              <w:right w:val="single" w:sz="12" w:space="0" w:color="auto"/>
            </w:tcBorders>
            <w:vAlign w:val="center"/>
          </w:tcPr>
          <w:p w14:paraId="7AE41442" w14:textId="77777777" w:rsidR="000B3F1D"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0B3F1D" w:rsidRPr="00FC0A72">
              <w:rPr>
                <w:sz w:val="16"/>
                <w:szCs w:val="16"/>
                <w:lang w:val="fr-BE"/>
              </w:rPr>
              <w:t>.10</w:t>
            </w:r>
          </w:p>
        </w:tc>
        <w:tc>
          <w:tcPr>
            <w:tcW w:w="709" w:type="dxa"/>
            <w:tcBorders>
              <w:top w:val="nil"/>
              <w:left w:val="single" w:sz="12" w:space="0" w:color="auto"/>
              <w:bottom w:val="nil"/>
            </w:tcBorders>
            <w:vAlign w:val="center"/>
          </w:tcPr>
          <w:p w14:paraId="7AE41443" w14:textId="77777777" w:rsidR="000B3F1D" w:rsidRPr="00FC0A72" w:rsidRDefault="000B3F1D" w:rsidP="000B3F1D">
            <w:pPr>
              <w:tabs>
                <w:tab w:val="right" w:leader="dot" w:pos="10631"/>
                <w:tab w:val="right" w:leader="dot" w:pos="10773"/>
              </w:tabs>
              <w:spacing w:line="240" w:lineRule="atLeast"/>
              <w:jc w:val="left"/>
              <w:rPr>
                <w:sz w:val="16"/>
                <w:szCs w:val="16"/>
                <w:lang w:val="fr-BE"/>
              </w:rPr>
            </w:pPr>
            <w:r w:rsidRPr="00FC0A72">
              <w:rPr>
                <w:sz w:val="16"/>
                <w:szCs w:val="16"/>
                <w:lang w:val="fr-BE"/>
              </w:rPr>
              <w:t>62</w:t>
            </w:r>
          </w:p>
        </w:tc>
        <w:tc>
          <w:tcPr>
            <w:tcW w:w="2268" w:type="dxa"/>
            <w:tcBorders>
              <w:top w:val="nil"/>
              <w:bottom w:val="nil"/>
              <w:right w:val="single" w:sz="12" w:space="0" w:color="auto"/>
            </w:tcBorders>
            <w:vAlign w:val="center"/>
          </w:tcPr>
          <w:p w14:paraId="7AE41444"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45"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4C" w14:textId="77777777" w:rsidTr="00165B6C">
        <w:trPr>
          <w:trHeight w:val="283"/>
        </w:trPr>
        <w:tc>
          <w:tcPr>
            <w:tcW w:w="4932" w:type="dxa"/>
            <w:tcBorders>
              <w:top w:val="nil"/>
              <w:left w:val="nil"/>
              <w:bottom w:val="nil"/>
              <w:right w:val="nil"/>
            </w:tcBorders>
            <w:vAlign w:val="center"/>
          </w:tcPr>
          <w:p w14:paraId="7AE41447"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rFonts w:cs="Arial"/>
                <w:sz w:val="18"/>
                <w:lang w:val="fr-BE"/>
              </w:rPr>
              <w:t>Amortissements et réductions de valeur sur frais d'établissement, sur immobilisations incorporelles et corporelles</w:t>
            </w:r>
            <w:r w:rsidRPr="00FC0A72">
              <w:rPr>
                <w:sz w:val="18"/>
                <w:szCs w:val="18"/>
                <w:lang w:val="fr-BE"/>
              </w:rPr>
              <w:tab/>
            </w:r>
          </w:p>
        </w:tc>
        <w:tc>
          <w:tcPr>
            <w:tcW w:w="680" w:type="dxa"/>
            <w:tcBorders>
              <w:top w:val="nil"/>
              <w:left w:val="nil"/>
              <w:bottom w:val="nil"/>
              <w:right w:val="single" w:sz="12" w:space="0" w:color="auto"/>
            </w:tcBorders>
            <w:vAlign w:val="center"/>
          </w:tcPr>
          <w:p w14:paraId="7AE41448" w14:textId="77777777" w:rsidR="000B3F1D" w:rsidRPr="00FC0A72" w:rsidRDefault="000B3F1D" w:rsidP="000B3F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AE41449" w14:textId="77777777" w:rsidR="000B3F1D" w:rsidRPr="00FC0A72" w:rsidRDefault="000B3F1D"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FA5B82" w:rsidRPr="00FC0A72">
              <w:rPr>
                <w:sz w:val="16"/>
                <w:szCs w:val="16"/>
                <w:lang w:val="fr-BE"/>
              </w:rPr>
              <w:t>30</w:t>
            </w:r>
          </w:p>
        </w:tc>
        <w:tc>
          <w:tcPr>
            <w:tcW w:w="2268" w:type="dxa"/>
            <w:tcBorders>
              <w:top w:val="nil"/>
              <w:bottom w:val="nil"/>
              <w:right w:val="single" w:sz="12" w:space="0" w:color="auto"/>
            </w:tcBorders>
            <w:vAlign w:val="center"/>
          </w:tcPr>
          <w:p w14:paraId="7AE4144A" w14:textId="77777777" w:rsidR="000B3F1D" w:rsidRPr="00FC0A72" w:rsidRDefault="000B3F1D" w:rsidP="000B3F1D">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4B" w14:textId="77777777" w:rsidR="000B3F1D" w:rsidRPr="00FC0A72" w:rsidRDefault="000B3F1D" w:rsidP="000B3F1D">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B3F1D" w:rsidRPr="00FC0A72" w14:paraId="7AE41452" w14:textId="77777777" w:rsidTr="00165B6C">
        <w:trPr>
          <w:trHeight w:val="283"/>
        </w:trPr>
        <w:tc>
          <w:tcPr>
            <w:tcW w:w="4932" w:type="dxa"/>
            <w:tcBorders>
              <w:top w:val="nil"/>
              <w:left w:val="nil"/>
              <w:bottom w:val="nil"/>
              <w:right w:val="nil"/>
            </w:tcBorders>
            <w:vAlign w:val="center"/>
          </w:tcPr>
          <w:p w14:paraId="7AE4144D" w14:textId="77777777" w:rsidR="000B3F1D" w:rsidRPr="00FC0A72" w:rsidRDefault="000B3F1D" w:rsidP="008B1813">
            <w:pPr>
              <w:tabs>
                <w:tab w:val="right" w:leader="dot" w:pos="4717"/>
              </w:tabs>
              <w:spacing w:line="240" w:lineRule="atLeast"/>
              <w:ind w:left="284"/>
              <w:jc w:val="left"/>
              <w:rPr>
                <w:rFonts w:cs="Arial"/>
                <w:sz w:val="18"/>
                <w:lang w:val="fr-BE"/>
              </w:rPr>
            </w:pPr>
            <w:r w:rsidRPr="00FC0A72">
              <w:rPr>
                <w:rFonts w:cs="Arial"/>
                <w:sz w:val="18"/>
                <w:lang w:val="fr-BE"/>
              </w:rPr>
              <w:t>Réductions de valeur sur stocks, sur commandes en cours d'exécution et sur créances commerciales: dotations (reprises)</w:t>
            </w:r>
            <w:r w:rsidR="00FA5B82" w:rsidRPr="00FC0A72">
              <w:rPr>
                <w:rFonts w:cs="Arial"/>
                <w:sz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4E" w14:textId="77777777" w:rsidR="000B3F1D" w:rsidRPr="00FC0A72" w:rsidRDefault="00FA5BDD"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6A213E" w:rsidRPr="00FC0A72">
              <w:rPr>
                <w:sz w:val="16"/>
                <w:szCs w:val="16"/>
                <w:lang w:val="fr-BE"/>
              </w:rPr>
              <w:t>.10</w:t>
            </w:r>
          </w:p>
        </w:tc>
        <w:tc>
          <w:tcPr>
            <w:tcW w:w="709" w:type="dxa"/>
            <w:tcBorders>
              <w:top w:val="nil"/>
              <w:left w:val="single" w:sz="12" w:space="0" w:color="auto"/>
              <w:bottom w:val="nil"/>
            </w:tcBorders>
            <w:vAlign w:val="center"/>
          </w:tcPr>
          <w:p w14:paraId="7AE4144F" w14:textId="77777777" w:rsidR="000B3F1D" w:rsidRPr="00FC0A72" w:rsidRDefault="00FA5B82"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631/4</w:t>
            </w:r>
          </w:p>
        </w:tc>
        <w:tc>
          <w:tcPr>
            <w:tcW w:w="2268" w:type="dxa"/>
            <w:tcBorders>
              <w:top w:val="nil"/>
              <w:bottom w:val="nil"/>
              <w:right w:val="single" w:sz="12" w:space="0" w:color="auto"/>
            </w:tcBorders>
            <w:vAlign w:val="center"/>
          </w:tcPr>
          <w:p w14:paraId="7AE41450" w14:textId="77777777" w:rsidR="000B3F1D" w:rsidRPr="00FC0A72" w:rsidRDefault="00FA5B82" w:rsidP="00FA5B82">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1" w14:textId="77777777" w:rsidR="000B3F1D" w:rsidRPr="00FC0A72" w:rsidRDefault="00FA5B82" w:rsidP="00FA5B82">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B3F1D" w:rsidRPr="00FC0A72" w14:paraId="7AE41458" w14:textId="77777777" w:rsidTr="00165B6C">
        <w:trPr>
          <w:trHeight w:val="283"/>
        </w:trPr>
        <w:tc>
          <w:tcPr>
            <w:tcW w:w="4932" w:type="dxa"/>
            <w:tcBorders>
              <w:top w:val="nil"/>
              <w:left w:val="nil"/>
              <w:bottom w:val="nil"/>
              <w:right w:val="nil"/>
            </w:tcBorders>
            <w:vAlign w:val="center"/>
          </w:tcPr>
          <w:p w14:paraId="7AE41453"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Provisions pour risques et charges: dotations (utilisations et reprises)</w:t>
            </w:r>
            <w:r w:rsidRPr="00FC0A72">
              <w:rPr>
                <w:sz w:val="18"/>
                <w:szCs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54" w14:textId="77777777" w:rsidR="000B3F1D" w:rsidRPr="00FC0A72" w:rsidRDefault="00FA5BDD" w:rsidP="00FA5B82">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FA5B82" w:rsidRPr="00FC0A72">
              <w:rPr>
                <w:sz w:val="16"/>
                <w:szCs w:val="16"/>
                <w:lang w:val="fr-BE"/>
              </w:rPr>
              <w:t>.10</w:t>
            </w:r>
          </w:p>
        </w:tc>
        <w:tc>
          <w:tcPr>
            <w:tcW w:w="709" w:type="dxa"/>
            <w:tcBorders>
              <w:top w:val="nil"/>
              <w:left w:val="single" w:sz="12" w:space="0" w:color="auto"/>
              <w:bottom w:val="nil"/>
            </w:tcBorders>
            <w:vAlign w:val="center"/>
          </w:tcPr>
          <w:p w14:paraId="7AE41455" w14:textId="77777777" w:rsidR="000B3F1D" w:rsidRPr="00FC0A72" w:rsidRDefault="00FA5B82" w:rsidP="00A77F0E">
            <w:pPr>
              <w:tabs>
                <w:tab w:val="right" w:leader="dot" w:pos="10631"/>
                <w:tab w:val="right" w:leader="dot" w:pos="10773"/>
              </w:tabs>
              <w:spacing w:before="240" w:line="240" w:lineRule="atLeast"/>
              <w:jc w:val="left"/>
              <w:rPr>
                <w:sz w:val="16"/>
                <w:szCs w:val="16"/>
                <w:lang w:val="fr-BE"/>
              </w:rPr>
            </w:pPr>
            <w:r w:rsidRPr="00FC0A72">
              <w:rPr>
                <w:sz w:val="16"/>
                <w:szCs w:val="16"/>
                <w:lang w:val="fr-BE"/>
              </w:rPr>
              <w:t>635/</w:t>
            </w:r>
            <w:r w:rsidR="00A77F0E">
              <w:rPr>
                <w:sz w:val="16"/>
                <w:szCs w:val="16"/>
                <w:lang w:val="fr-BE"/>
              </w:rPr>
              <w:t>8</w:t>
            </w:r>
          </w:p>
        </w:tc>
        <w:tc>
          <w:tcPr>
            <w:tcW w:w="2268" w:type="dxa"/>
            <w:tcBorders>
              <w:top w:val="nil"/>
              <w:bottom w:val="nil"/>
              <w:right w:val="single" w:sz="12" w:space="0" w:color="auto"/>
            </w:tcBorders>
            <w:vAlign w:val="center"/>
          </w:tcPr>
          <w:p w14:paraId="7AE41456"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7"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B3F1D" w:rsidRPr="00FC0A72" w14:paraId="7AE4145E" w14:textId="77777777" w:rsidTr="00165B6C">
        <w:trPr>
          <w:trHeight w:val="283"/>
        </w:trPr>
        <w:tc>
          <w:tcPr>
            <w:tcW w:w="4932" w:type="dxa"/>
            <w:tcBorders>
              <w:top w:val="nil"/>
              <w:left w:val="nil"/>
              <w:bottom w:val="nil"/>
              <w:right w:val="nil"/>
            </w:tcBorders>
            <w:vAlign w:val="center"/>
          </w:tcPr>
          <w:p w14:paraId="7AE41459"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Autres charges d'exploitation</w:t>
            </w:r>
            <w:r w:rsidRPr="00FC0A72">
              <w:rPr>
                <w:sz w:val="18"/>
                <w:szCs w:val="18"/>
                <w:lang w:val="fr-BE"/>
              </w:rPr>
              <w:tab/>
            </w:r>
          </w:p>
        </w:tc>
        <w:tc>
          <w:tcPr>
            <w:tcW w:w="680" w:type="dxa"/>
            <w:tcBorders>
              <w:top w:val="nil"/>
              <w:left w:val="nil"/>
              <w:bottom w:val="nil"/>
              <w:right w:val="single" w:sz="12" w:space="0" w:color="auto"/>
            </w:tcBorders>
            <w:vAlign w:val="center"/>
          </w:tcPr>
          <w:p w14:paraId="7AE4145A" w14:textId="77777777" w:rsidR="000B3F1D"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FA5B82" w:rsidRPr="00FC0A72">
              <w:rPr>
                <w:sz w:val="16"/>
                <w:szCs w:val="16"/>
                <w:lang w:val="fr-BE"/>
              </w:rPr>
              <w:t>.10</w:t>
            </w:r>
          </w:p>
        </w:tc>
        <w:tc>
          <w:tcPr>
            <w:tcW w:w="709" w:type="dxa"/>
            <w:tcBorders>
              <w:top w:val="nil"/>
              <w:left w:val="single" w:sz="12" w:space="0" w:color="auto"/>
              <w:bottom w:val="nil"/>
            </w:tcBorders>
            <w:vAlign w:val="center"/>
          </w:tcPr>
          <w:p w14:paraId="7AE4145B" w14:textId="77777777" w:rsidR="000B3F1D" w:rsidRPr="00FC0A72" w:rsidRDefault="00FA5B82" w:rsidP="00165B6C">
            <w:pPr>
              <w:tabs>
                <w:tab w:val="right" w:leader="dot" w:pos="10631"/>
                <w:tab w:val="right" w:leader="dot" w:pos="10773"/>
              </w:tabs>
              <w:spacing w:line="240" w:lineRule="atLeast"/>
              <w:jc w:val="left"/>
              <w:rPr>
                <w:sz w:val="16"/>
                <w:szCs w:val="16"/>
                <w:lang w:val="fr-BE"/>
              </w:rPr>
            </w:pPr>
            <w:r w:rsidRPr="00FC0A72">
              <w:rPr>
                <w:sz w:val="16"/>
                <w:szCs w:val="16"/>
                <w:lang w:val="fr-BE"/>
              </w:rPr>
              <w:t>640</w:t>
            </w:r>
            <w:r w:rsidR="000B3F1D" w:rsidRPr="00FC0A72">
              <w:rPr>
                <w:sz w:val="16"/>
                <w:szCs w:val="16"/>
                <w:lang w:val="fr-BE"/>
              </w:rPr>
              <w:t>/8</w:t>
            </w:r>
          </w:p>
        </w:tc>
        <w:tc>
          <w:tcPr>
            <w:tcW w:w="2268" w:type="dxa"/>
            <w:tcBorders>
              <w:top w:val="nil"/>
              <w:bottom w:val="nil"/>
              <w:right w:val="single" w:sz="12" w:space="0" w:color="auto"/>
            </w:tcBorders>
            <w:vAlign w:val="center"/>
          </w:tcPr>
          <w:p w14:paraId="7AE4145C"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D"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64" w14:textId="77777777" w:rsidTr="00165B6C">
        <w:trPr>
          <w:trHeight w:val="283"/>
        </w:trPr>
        <w:tc>
          <w:tcPr>
            <w:tcW w:w="4932" w:type="dxa"/>
            <w:tcBorders>
              <w:top w:val="nil"/>
              <w:left w:val="nil"/>
              <w:bottom w:val="nil"/>
              <w:right w:val="nil"/>
            </w:tcBorders>
            <w:vAlign w:val="center"/>
          </w:tcPr>
          <w:p w14:paraId="7AE4145F"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Charges d'exploitation portées à l'actif au titre de frais de restructuration</w:t>
            </w:r>
            <w:r w:rsidRPr="00FC0A72">
              <w:rPr>
                <w:sz w:val="18"/>
                <w:szCs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60" w14:textId="77777777" w:rsidR="000B3F1D" w:rsidRPr="00FC0A72"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61" w14:textId="77777777" w:rsidR="000B3F1D" w:rsidRPr="00FC0A72" w:rsidRDefault="00FA5B82" w:rsidP="00FA5B82">
            <w:pPr>
              <w:tabs>
                <w:tab w:val="right" w:leader="dot" w:pos="10631"/>
                <w:tab w:val="right" w:leader="dot" w:pos="10773"/>
              </w:tabs>
              <w:spacing w:before="240" w:line="240" w:lineRule="atLeast"/>
              <w:jc w:val="left"/>
              <w:rPr>
                <w:sz w:val="16"/>
                <w:szCs w:val="16"/>
                <w:lang w:val="fr-BE"/>
              </w:rPr>
            </w:pPr>
            <w:r w:rsidRPr="00FC0A72">
              <w:rPr>
                <w:sz w:val="16"/>
                <w:szCs w:val="16"/>
                <w:lang w:val="fr-BE"/>
              </w:rPr>
              <w:t>649</w:t>
            </w:r>
          </w:p>
        </w:tc>
        <w:tc>
          <w:tcPr>
            <w:tcW w:w="2268" w:type="dxa"/>
            <w:tcBorders>
              <w:top w:val="nil"/>
              <w:bottom w:val="nil"/>
              <w:right w:val="single" w:sz="12" w:space="0" w:color="auto"/>
            </w:tcBorders>
            <w:vAlign w:val="center"/>
          </w:tcPr>
          <w:p w14:paraId="7AE41462"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63"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D17A1E" w:rsidRPr="00FC0A72" w14:paraId="7AE4146A" w14:textId="77777777" w:rsidTr="00B414D7">
        <w:trPr>
          <w:trHeight w:val="283"/>
        </w:trPr>
        <w:tc>
          <w:tcPr>
            <w:tcW w:w="4932" w:type="dxa"/>
            <w:tcBorders>
              <w:top w:val="nil"/>
              <w:left w:val="nil"/>
              <w:bottom w:val="nil"/>
              <w:right w:val="nil"/>
            </w:tcBorders>
            <w:vAlign w:val="center"/>
          </w:tcPr>
          <w:p w14:paraId="7AE41465" w14:textId="77777777" w:rsidR="00D17A1E" w:rsidRPr="00FC0A72" w:rsidRDefault="000B3F1D" w:rsidP="00263B2B">
            <w:pPr>
              <w:tabs>
                <w:tab w:val="right" w:leader="dot" w:pos="4717"/>
              </w:tabs>
              <w:spacing w:line="240" w:lineRule="atLeast"/>
              <w:ind w:left="284"/>
              <w:jc w:val="left"/>
              <w:rPr>
                <w:sz w:val="18"/>
                <w:szCs w:val="18"/>
                <w:lang w:val="fr-BE"/>
              </w:rPr>
            </w:pPr>
            <w:r w:rsidRPr="00FC0A72">
              <w:rPr>
                <w:sz w:val="18"/>
                <w:szCs w:val="18"/>
                <w:lang w:val="fr-BE"/>
              </w:rPr>
              <w:t>Charges d’exploitation non récurrent</w:t>
            </w:r>
            <w:r w:rsidR="00FA5B82" w:rsidRPr="00FC0A72">
              <w:rPr>
                <w:sz w:val="18"/>
                <w:szCs w:val="18"/>
                <w:lang w:val="fr-BE"/>
              </w:rPr>
              <w:t>e</w:t>
            </w:r>
            <w:r w:rsidRPr="00FC0A72">
              <w:rPr>
                <w:sz w:val="18"/>
                <w:szCs w:val="18"/>
                <w:lang w:val="fr-BE"/>
              </w:rPr>
              <w: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66"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FA5B82" w:rsidRPr="00FC0A72">
              <w:rPr>
                <w:sz w:val="16"/>
                <w:szCs w:val="16"/>
                <w:lang w:val="fr-BE"/>
              </w:rPr>
              <w:t>.12</w:t>
            </w:r>
          </w:p>
        </w:tc>
        <w:tc>
          <w:tcPr>
            <w:tcW w:w="709" w:type="dxa"/>
            <w:tcBorders>
              <w:top w:val="nil"/>
              <w:left w:val="single" w:sz="12" w:space="0" w:color="auto"/>
              <w:bottom w:val="nil"/>
            </w:tcBorders>
            <w:vAlign w:val="center"/>
          </w:tcPr>
          <w:p w14:paraId="7AE41467" w14:textId="77777777" w:rsidR="00D17A1E" w:rsidRPr="00FC0A72" w:rsidRDefault="00FA5B82" w:rsidP="00165B6C">
            <w:pPr>
              <w:tabs>
                <w:tab w:val="right" w:leader="dot" w:pos="10631"/>
                <w:tab w:val="right" w:leader="dot" w:pos="10773"/>
              </w:tabs>
              <w:spacing w:line="240" w:lineRule="atLeast"/>
              <w:jc w:val="left"/>
              <w:rPr>
                <w:sz w:val="16"/>
                <w:szCs w:val="16"/>
                <w:lang w:val="fr-BE"/>
              </w:rPr>
            </w:pPr>
            <w:r w:rsidRPr="00FC0A72">
              <w:rPr>
                <w:sz w:val="16"/>
                <w:szCs w:val="16"/>
                <w:lang w:val="fr-BE"/>
              </w:rPr>
              <w:t>66A</w:t>
            </w:r>
          </w:p>
        </w:tc>
        <w:tc>
          <w:tcPr>
            <w:tcW w:w="2268" w:type="dxa"/>
            <w:tcBorders>
              <w:top w:val="nil"/>
              <w:bottom w:val="nil"/>
              <w:right w:val="single" w:sz="12" w:space="0" w:color="auto"/>
            </w:tcBorders>
            <w:vAlign w:val="center"/>
          </w:tcPr>
          <w:p w14:paraId="7AE41468"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69"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70" w14:textId="77777777" w:rsidTr="00B414D7">
        <w:trPr>
          <w:trHeight w:val="283"/>
        </w:trPr>
        <w:tc>
          <w:tcPr>
            <w:tcW w:w="4932" w:type="dxa"/>
            <w:tcBorders>
              <w:top w:val="nil"/>
              <w:left w:val="nil"/>
              <w:bottom w:val="nil"/>
              <w:right w:val="nil"/>
            </w:tcBorders>
            <w:vAlign w:val="center"/>
          </w:tcPr>
          <w:p w14:paraId="7AE4146B" w14:textId="77777777" w:rsidR="00D17A1E" w:rsidRPr="00FC0A72" w:rsidRDefault="00FA5B82" w:rsidP="00B414D7">
            <w:pPr>
              <w:tabs>
                <w:tab w:val="right" w:leader="dot" w:pos="4717"/>
              </w:tabs>
              <w:spacing w:before="120" w:after="60" w:line="240" w:lineRule="atLeast"/>
              <w:jc w:val="left"/>
              <w:rPr>
                <w:sz w:val="18"/>
                <w:szCs w:val="18"/>
                <w:lang w:val="fr-BE"/>
              </w:rPr>
            </w:pPr>
            <w:r w:rsidRPr="00FC0A72">
              <w:rPr>
                <w:rFonts w:cs="Arial"/>
                <w:b/>
                <w:sz w:val="18"/>
                <w:lang w:val="fr-BE"/>
              </w:rPr>
              <w:t>Bénéfice (Perte) d'exploitation</w:t>
            </w:r>
            <w:r w:rsidR="00D17A1E"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6C" w14:textId="77777777" w:rsidR="00D17A1E" w:rsidRPr="00FC0A72" w:rsidRDefault="00D17A1E" w:rsidP="00B414D7">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46D" w14:textId="77777777" w:rsidR="00D17A1E" w:rsidRPr="00FC0A72" w:rsidRDefault="00FA5B82" w:rsidP="00B414D7">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9901</w:t>
            </w:r>
          </w:p>
        </w:tc>
        <w:tc>
          <w:tcPr>
            <w:tcW w:w="2268" w:type="dxa"/>
            <w:tcBorders>
              <w:top w:val="nil"/>
              <w:bottom w:val="single" w:sz="12" w:space="0" w:color="auto"/>
              <w:right w:val="single" w:sz="12" w:space="0" w:color="auto"/>
            </w:tcBorders>
            <w:vAlign w:val="center"/>
          </w:tcPr>
          <w:p w14:paraId="7AE4146E" w14:textId="77777777" w:rsidR="00D17A1E" w:rsidRPr="00FC0A72" w:rsidRDefault="00D17A1E" w:rsidP="00B414D7">
            <w:pPr>
              <w:tabs>
                <w:tab w:val="right" w:leader="dot" w:pos="2043"/>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46F" w14:textId="77777777" w:rsidR="00D17A1E" w:rsidRPr="00FC0A72" w:rsidRDefault="00D17A1E" w:rsidP="00B414D7">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1471" w14:textId="77777777" w:rsidR="00B414D7" w:rsidRPr="00FC0A72" w:rsidRDefault="00B414D7">
      <w:pPr>
        <w:rPr>
          <w:lang w:val="fr-BE"/>
        </w:rPr>
      </w:pPr>
    </w:p>
    <w:p w14:paraId="7AE41472" w14:textId="77777777" w:rsidR="00CD0276" w:rsidRPr="00FC0A72" w:rsidRDefault="00CD0276">
      <w:pPr>
        <w:spacing w:line="240" w:lineRule="auto"/>
        <w:jc w:val="left"/>
        <w:rPr>
          <w:lang w:val="fr-BE"/>
        </w:rPr>
      </w:pPr>
    </w:p>
    <w:p w14:paraId="7AE41473" w14:textId="77777777" w:rsidR="00CD0276" w:rsidRPr="00FC0A72" w:rsidRDefault="00CD0276">
      <w:pPr>
        <w:spacing w:line="240" w:lineRule="auto"/>
        <w:jc w:val="left"/>
        <w:rPr>
          <w:lang w:val="fr-BE"/>
        </w:rPr>
        <w:sectPr w:rsidR="00CD027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414D7" w:rsidRPr="00FC0A72" w14:paraId="7AE41478"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474" w14:textId="77777777" w:rsidR="00B414D7" w:rsidRPr="00FC0A72" w:rsidRDefault="00B414D7" w:rsidP="00F6517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475" w14:textId="77777777" w:rsidR="00B414D7" w:rsidRPr="00FC0A72" w:rsidRDefault="00B414D7"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476" w14:textId="77777777" w:rsidR="00B414D7" w:rsidRPr="00FC0A72" w:rsidRDefault="00B414D7"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477" w14:textId="054BD336" w:rsidR="00B414D7" w:rsidRPr="00FC0A72" w:rsidRDefault="00E301FF" w:rsidP="00054D7D">
            <w:pPr>
              <w:spacing w:line="240" w:lineRule="atLeast"/>
              <w:jc w:val="left"/>
              <w:rPr>
                <w:lang w:val="fr-BE"/>
              </w:rPr>
            </w:pPr>
            <w:r w:rsidRPr="00B46BDE">
              <w:rPr>
                <w:lang w:val="fr-BE"/>
              </w:rPr>
              <w:t>C-cap</w:t>
            </w:r>
            <w:r w:rsidR="00B414D7" w:rsidRPr="00B46BDE">
              <w:rPr>
                <w:lang w:val="fr-BE"/>
              </w:rPr>
              <w:t xml:space="preserve"> </w:t>
            </w:r>
            <w:r w:rsidR="00054D7D" w:rsidRPr="00B46BDE">
              <w:rPr>
                <w:lang w:val="fr-BE"/>
              </w:rPr>
              <w:t>4</w:t>
            </w:r>
          </w:p>
        </w:tc>
      </w:tr>
    </w:tbl>
    <w:p w14:paraId="7AE41479" w14:textId="77777777" w:rsidR="00B414D7" w:rsidRPr="00FC0A72" w:rsidRDefault="00B414D7" w:rsidP="00B414D7">
      <w:pPr>
        <w:spacing w:line="240" w:lineRule="auto"/>
        <w:jc w:val="left"/>
        <w:rPr>
          <w:sz w:val="18"/>
          <w:szCs w:val="18"/>
          <w:lang w:val="fr-BE"/>
        </w:rPr>
      </w:pPr>
    </w:p>
    <w:p w14:paraId="7AE4147A" w14:textId="77777777" w:rsidR="00B414D7" w:rsidRPr="00FC0A72" w:rsidRDefault="00B414D7" w:rsidP="00B414D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414D7" w:rsidRPr="00FC0A72" w14:paraId="7AE41480" w14:textId="77777777" w:rsidTr="00F65172">
        <w:trPr>
          <w:trHeight w:val="283"/>
        </w:trPr>
        <w:tc>
          <w:tcPr>
            <w:tcW w:w="4932" w:type="dxa"/>
            <w:tcBorders>
              <w:top w:val="nil"/>
              <w:left w:val="nil"/>
              <w:bottom w:val="nil"/>
              <w:right w:val="nil"/>
            </w:tcBorders>
            <w:vAlign w:val="center"/>
          </w:tcPr>
          <w:p w14:paraId="7AE4147B" w14:textId="77777777" w:rsidR="00B414D7" w:rsidRPr="00FC0A72" w:rsidRDefault="00B414D7" w:rsidP="00F65172">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47C"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Ann.</w:t>
            </w:r>
          </w:p>
        </w:tc>
        <w:tc>
          <w:tcPr>
            <w:tcW w:w="709" w:type="dxa"/>
            <w:tcBorders>
              <w:bottom w:val="single" w:sz="12" w:space="0" w:color="auto"/>
            </w:tcBorders>
            <w:vAlign w:val="center"/>
          </w:tcPr>
          <w:p w14:paraId="7AE4147D"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47E"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47F"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17A1E" w:rsidRPr="00FC0A72" w14:paraId="7AE41486" w14:textId="77777777" w:rsidTr="00165B6C">
        <w:trPr>
          <w:trHeight w:val="283"/>
        </w:trPr>
        <w:tc>
          <w:tcPr>
            <w:tcW w:w="4932" w:type="dxa"/>
            <w:tcBorders>
              <w:top w:val="nil"/>
              <w:left w:val="nil"/>
              <w:bottom w:val="nil"/>
              <w:right w:val="nil"/>
            </w:tcBorders>
            <w:vAlign w:val="center"/>
          </w:tcPr>
          <w:p w14:paraId="7AE41481" w14:textId="77777777" w:rsidR="00D17A1E" w:rsidRPr="00FC0A72" w:rsidRDefault="00FA5B82" w:rsidP="008B1813">
            <w:pPr>
              <w:tabs>
                <w:tab w:val="right" w:leader="dot" w:pos="4717"/>
              </w:tabs>
              <w:spacing w:before="120" w:line="240" w:lineRule="atLeast"/>
              <w:jc w:val="left"/>
              <w:rPr>
                <w:sz w:val="18"/>
                <w:szCs w:val="18"/>
                <w:lang w:val="fr-BE"/>
              </w:rPr>
            </w:pPr>
            <w:r w:rsidRPr="00FC0A72">
              <w:rPr>
                <w:b/>
                <w:sz w:val="18"/>
                <w:szCs w:val="18"/>
                <w:lang w:val="fr-BE"/>
              </w:rPr>
              <w:t>Produits financiers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2"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83" w14:textId="77777777" w:rsidR="00D17A1E" w:rsidRPr="00FC0A72" w:rsidRDefault="00FA5B82" w:rsidP="00FA5B82">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75/76B</w:t>
            </w:r>
          </w:p>
        </w:tc>
        <w:tc>
          <w:tcPr>
            <w:tcW w:w="2268" w:type="dxa"/>
            <w:tcBorders>
              <w:top w:val="nil"/>
              <w:bottom w:val="nil"/>
              <w:right w:val="single" w:sz="12" w:space="0" w:color="auto"/>
            </w:tcBorders>
            <w:vAlign w:val="center"/>
          </w:tcPr>
          <w:p w14:paraId="7AE41484"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85"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8C" w14:textId="77777777" w:rsidTr="00165B6C">
        <w:trPr>
          <w:trHeight w:val="283"/>
        </w:trPr>
        <w:tc>
          <w:tcPr>
            <w:tcW w:w="4932" w:type="dxa"/>
            <w:tcBorders>
              <w:top w:val="nil"/>
              <w:left w:val="nil"/>
              <w:bottom w:val="nil"/>
              <w:right w:val="nil"/>
            </w:tcBorders>
            <w:vAlign w:val="center"/>
          </w:tcPr>
          <w:p w14:paraId="7AE41487" w14:textId="77777777" w:rsidR="00D17A1E" w:rsidRPr="00FC0A72" w:rsidRDefault="00FD0C6F" w:rsidP="00594EC3">
            <w:pPr>
              <w:tabs>
                <w:tab w:val="right" w:leader="dot" w:pos="4717"/>
              </w:tabs>
              <w:spacing w:line="240" w:lineRule="atLeast"/>
              <w:ind w:left="284"/>
              <w:jc w:val="left"/>
              <w:rPr>
                <w:sz w:val="18"/>
                <w:szCs w:val="18"/>
                <w:lang w:val="fr-BE"/>
              </w:rPr>
            </w:pPr>
            <w:r w:rsidRPr="00FC0A72">
              <w:rPr>
                <w:rFonts w:cs="Arial"/>
                <w:sz w:val="18"/>
                <w:lang w:val="fr-BE"/>
              </w:rPr>
              <w:t>Produits financiers</w:t>
            </w:r>
            <w:r w:rsidR="000254DB" w:rsidRPr="00FC0A72">
              <w:rPr>
                <w:rFonts w:cs="Arial"/>
                <w:sz w:val="18"/>
                <w:lang w:val="fr-BE"/>
              </w:rPr>
              <w:t xml:space="preserve"> récurrents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8"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89" w14:textId="77777777" w:rsidR="00D17A1E" w:rsidRPr="00FC0A72" w:rsidRDefault="00FD0C6F"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w:t>
            </w:r>
          </w:p>
        </w:tc>
        <w:tc>
          <w:tcPr>
            <w:tcW w:w="2268" w:type="dxa"/>
            <w:tcBorders>
              <w:top w:val="nil"/>
              <w:bottom w:val="nil"/>
              <w:right w:val="single" w:sz="12" w:space="0" w:color="auto"/>
            </w:tcBorders>
            <w:vAlign w:val="center"/>
          </w:tcPr>
          <w:p w14:paraId="7AE4148A"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8B"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92" w14:textId="77777777" w:rsidTr="00165B6C">
        <w:trPr>
          <w:trHeight w:val="283"/>
        </w:trPr>
        <w:tc>
          <w:tcPr>
            <w:tcW w:w="4932" w:type="dxa"/>
            <w:tcBorders>
              <w:top w:val="nil"/>
              <w:left w:val="nil"/>
              <w:bottom w:val="nil"/>
              <w:right w:val="nil"/>
            </w:tcBorders>
            <w:vAlign w:val="center"/>
          </w:tcPr>
          <w:p w14:paraId="7AE4148D" w14:textId="77777777" w:rsidR="00D17A1E" w:rsidRPr="00FC0A72" w:rsidRDefault="00FD0C6F" w:rsidP="008B1813">
            <w:pPr>
              <w:tabs>
                <w:tab w:val="right" w:leader="dot" w:pos="4717"/>
              </w:tabs>
              <w:spacing w:line="240" w:lineRule="atLeast"/>
              <w:ind w:left="567"/>
              <w:jc w:val="left"/>
              <w:rPr>
                <w:sz w:val="18"/>
                <w:szCs w:val="18"/>
                <w:lang w:val="fr-BE"/>
              </w:rPr>
            </w:pPr>
            <w:r w:rsidRPr="00FC0A72">
              <w:rPr>
                <w:sz w:val="18"/>
                <w:szCs w:val="18"/>
                <w:lang w:val="fr-BE"/>
              </w:rPr>
              <w:t>Produits des immobilisations financières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E"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8F" w14:textId="77777777" w:rsidR="00D17A1E" w:rsidRPr="00FC0A72" w:rsidRDefault="00FD0C6F"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750</w:t>
            </w:r>
          </w:p>
        </w:tc>
        <w:tc>
          <w:tcPr>
            <w:tcW w:w="2268" w:type="dxa"/>
            <w:tcBorders>
              <w:top w:val="nil"/>
              <w:bottom w:val="nil"/>
              <w:right w:val="single" w:sz="12" w:space="0" w:color="auto"/>
            </w:tcBorders>
            <w:vAlign w:val="center"/>
          </w:tcPr>
          <w:p w14:paraId="7AE41490"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1"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98" w14:textId="77777777" w:rsidTr="00165B6C">
        <w:trPr>
          <w:trHeight w:val="283"/>
        </w:trPr>
        <w:tc>
          <w:tcPr>
            <w:tcW w:w="4932" w:type="dxa"/>
            <w:tcBorders>
              <w:top w:val="nil"/>
              <w:left w:val="nil"/>
              <w:bottom w:val="nil"/>
              <w:right w:val="nil"/>
            </w:tcBorders>
            <w:vAlign w:val="center"/>
          </w:tcPr>
          <w:p w14:paraId="7AE41493" w14:textId="77777777" w:rsidR="00D17A1E" w:rsidRPr="00FC0A72" w:rsidRDefault="00FD0C6F" w:rsidP="008B1813">
            <w:pPr>
              <w:tabs>
                <w:tab w:val="right" w:leader="dot" w:pos="4717"/>
              </w:tabs>
              <w:spacing w:line="240" w:lineRule="atLeast"/>
              <w:ind w:left="567"/>
              <w:jc w:val="left"/>
              <w:rPr>
                <w:sz w:val="18"/>
                <w:szCs w:val="18"/>
                <w:lang w:val="fr-BE"/>
              </w:rPr>
            </w:pPr>
            <w:r w:rsidRPr="00FC0A72">
              <w:rPr>
                <w:sz w:val="18"/>
                <w:szCs w:val="18"/>
                <w:lang w:val="fr-BE"/>
              </w:rPr>
              <w:t>Produits des actifs circulants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94"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95"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751</w:t>
            </w:r>
          </w:p>
        </w:tc>
        <w:tc>
          <w:tcPr>
            <w:tcW w:w="2268" w:type="dxa"/>
            <w:tcBorders>
              <w:top w:val="nil"/>
              <w:bottom w:val="nil"/>
              <w:right w:val="single" w:sz="12" w:space="0" w:color="auto"/>
            </w:tcBorders>
            <w:vAlign w:val="center"/>
          </w:tcPr>
          <w:p w14:paraId="7AE41496"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7"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9E" w14:textId="77777777" w:rsidTr="00165B6C">
        <w:trPr>
          <w:trHeight w:val="283"/>
        </w:trPr>
        <w:tc>
          <w:tcPr>
            <w:tcW w:w="4932" w:type="dxa"/>
            <w:tcBorders>
              <w:top w:val="nil"/>
              <w:left w:val="nil"/>
              <w:bottom w:val="nil"/>
              <w:right w:val="nil"/>
            </w:tcBorders>
            <w:vAlign w:val="center"/>
          </w:tcPr>
          <w:p w14:paraId="7AE41499" w14:textId="77777777" w:rsidR="00D17A1E" w:rsidRPr="00FC0A72" w:rsidRDefault="004E7A68" w:rsidP="008B1813">
            <w:pPr>
              <w:tabs>
                <w:tab w:val="right" w:leader="dot" w:pos="4717"/>
              </w:tabs>
              <w:spacing w:line="240" w:lineRule="atLeast"/>
              <w:ind w:left="567"/>
              <w:jc w:val="left"/>
              <w:rPr>
                <w:sz w:val="18"/>
                <w:szCs w:val="18"/>
                <w:lang w:val="fr-BE"/>
              </w:rPr>
            </w:pPr>
            <w:r w:rsidRPr="00FC0A72">
              <w:rPr>
                <w:sz w:val="18"/>
                <w:szCs w:val="18"/>
                <w:lang w:val="fr-BE"/>
              </w:rPr>
              <w:t>Autres produits financiers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9A"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.11</w:t>
            </w:r>
          </w:p>
        </w:tc>
        <w:tc>
          <w:tcPr>
            <w:tcW w:w="709" w:type="dxa"/>
            <w:tcBorders>
              <w:top w:val="nil"/>
              <w:left w:val="single" w:sz="12" w:space="0" w:color="auto"/>
              <w:bottom w:val="nil"/>
            </w:tcBorders>
            <w:vAlign w:val="center"/>
          </w:tcPr>
          <w:p w14:paraId="7AE4149B"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752/9</w:t>
            </w:r>
          </w:p>
        </w:tc>
        <w:tc>
          <w:tcPr>
            <w:tcW w:w="2268" w:type="dxa"/>
            <w:tcBorders>
              <w:top w:val="nil"/>
              <w:bottom w:val="nil"/>
              <w:right w:val="single" w:sz="12" w:space="0" w:color="auto"/>
            </w:tcBorders>
            <w:vAlign w:val="center"/>
          </w:tcPr>
          <w:p w14:paraId="7AE4149C"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D" w14:textId="77777777" w:rsidR="00D17A1E" w:rsidRPr="00FC0A72" w:rsidRDefault="00D17A1E"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A4" w14:textId="77777777" w:rsidTr="00165B6C">
        <w:trPr>
          <w:trHeight w:val="283"/>
        </w:trPr>
        <w:tc>
          <w:tcPr>
            <w:tcW w:w="4932" w:type="dxa"/>
            <w:tcBorders>
              <w:top w:val="nil"/>
              <w:left w:val="nil"/>
              <w:bottom w:val="nil"/>
              <w:right w:val="nil"/>
            </w:tcBorders>
            <w:vAlign w:val="center"/>
          </w:tcPr>
          <w:p w14:paraId="7AE4149F" w14:textId="77777777" w:rsidR="00D17A1E" w:rsidRPr="00FC0A72" w:rsidRDefault="004E7A68" w:rsidP="00263B2B">
            <w:pPr>
              <w:tabs>
                <w:tab w:val="right" w:leader="dot" w:pos="4717"/>
              </w:tabs>
              <w:spacing w:line="240" w:lineRule="atLeast"/>
              <w:ind w:left="284"/>
              <w:jc w:val="left"/>
              <w:rPr>
                <w:sz w:val="18"/>
                <w:szCs w:val="18"/>
                <w:lang w:val="fr-BE"/>
              </w:rPr>
            </w:pPr>
            <w:r w:rsidRPr="00FC0A72">
              <w:rPr>
                <w:rFonts w:cs="Arial"/>
                <w:sz w:val="18"/>
                <w:lang w:val="fr-BE"/>
              </w:rPr>
              <w:t>Produits financiers non récurrents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0"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.12</w:t>
            </w:r>
          </w:p>
        </w:tc>
        <w:tc>
          <w:tcPr>
            <w:tcW w:w="709" w:type="dxa"/>
            <w:tcBorders>
              <w:top w:val="nil"/>
              <w:left w:val="single" w:sz="12" w:space="0" w:color="auto"/>
              <w:bottom w:val="nil"/>
            </w:tcBorders>
            <w:vAlign w:val="center"/>
          </w:tcPr>
          <w:p w14:paraId="7AE414A1"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76B</w:t>
            </w:r>
          </w:p>
        </w:tc>
        <w:tc>
          <w:tcPr>
            <w:tcW w:w="2268" w:type="dxa"/>
            <w:tcBorders>
              <w:top w:val="nil"/>
              <w:bottom w:val="nil"/>
              <w:right w:val="single" w:sz="12" w:space="0" w:color="auto"/>
            </w:tcBorders>
            <w:vAlign w:val="center"/>
          </w:tcPr>
          <w:p w14:paraId="7AE414A2"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3"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AA" w14:textId="77777777" w:rsidTr="00165B6C">
        <w:trPr>
          <w:trHeight w:val="283"/>
        </w:trPr>
        <w:tc>
          <w:tcPr>
            <w:tcW w:w="4932" w:type="dxa"/>
            <w:tcBorders>
              <w:top w:val="nil"/>
              <w:left w:val="nil"/>
              <w:bottom w:val="nil"/>
              <w:right w:val="nil"/>
            </w:tcBorders>
            <w:vAlign w:val="center"/>
          </w:tcPr>
          <w:p w14:paraId="7AE414A5" w14:textId="77777777" w:rsidR="00D17A1E" w:rsidRPr="00FC0A72" w:rsidRDefault="004E7A68" w:rsidP="008B1813">
            <w:pPr>
              <w:tabs>
                <w:tab w:val="right" w:leader="dot" w:pos="4717"/>
              </w:tabs>
              <w:spacing w:before="120" w:line="240" w:lineRule="atLeast"/>
              <w:jc w:val="left"/>
              <w:rPr>
                <w:sz w:val="18"/>
                <w:szCs w:val="18"/>
                <w:lang w:val="fr-BE"/>
              </w:rPr>
            </w:pPr>
            <w:r w:rsidRPr="00FC0A72">
              <w:rPr>
                <w:b/>
                <w:sz w:val="18"/>
                <w:szCs w:val="18"/>
                <w:lang w:val="fr-BE"/>
              </w:rPr>
              <w:t>Charges financières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6"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A7" w14:textId="77777777" w:rsidR="00D17A1E" w:rsidRPr="00FC0A72" w:rsidRDefault="004E7A68" w:rsidP="004E7A68">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65/66B</w:t>
            </w:r>
          </w:p>
        </w:tc>
        <w:tc>
          <w:tcPr>
            <w:tcW w:w="2268" w:type="dxa"/>
            <w:tcBorders>
              <w:top w:val="nil"/>
              <w:bottom w:val="nil"/>
              <w:right w:val="single" w:sz="12" w:space="0" w:color="auto"/>
            </w:tcBorders>
            <w:vAlign w:val="center"/>
          </w:tcPr>
          <w:p w14:paraId="7AE414A8"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9"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B0" w14:textId="77777777" w:rsidTr="00165B6C">
        <w:trPr>
          <w:trHeight w:val="283"/>
        </w:trPr>
        <w:tc>
          <w:tcPr>
            <w:tcW w:w="4932" w:type="dxa"/>
            <w:tcBorders>
              <w:top w:val="nil"/>
              <w:left w:val="nil"/>
              <w:bottom w:val="nil"/>
              <w:right w:val="nil"/>
            </w:tcBorders>
            <w:vAlign w:val="center"/>
          </w:tcPr>
          <w:p w14:paraId="7AE414AB" w14:textId="77777777" w:rsidR="00D17A1E" w:rsidRPr="00FC0A72" w:rsidRDefault="004E7A68" w:rsidP="00594EC3">
            <w:pPr>
              <w:tabs>
                <w:tab w:val="right" w:leader="dot" w:pos="4717"/>
              </w:tabs>
              <w:spacing w:line="240" w:lineRule="atLeast"/>
              <w:ind w:left="284"/>
              <w:jc w:val="left"/>
              <w:rPr>
                <w:sz w:val="18"/>
                <w:szCs w:val="18"/>
                <w:lang w:val="fr-BE"/>
              </w:rPr>
            </w:pPr>
            <w:r w:rsidRPr="00FC0A72">
              <w:rPr>
                <w:sz w:val="18"/>
                <w:szCs w:val="18"/>
                <w:lang w:val="fr-BE"/>
              </w:rPr>
              <w:t>Charges financières</w:t>
            </w:r>
            <w:r w:rsidR="000254DB" w:rsidRPr="00FC0A72">
              <w:rPr>
                <w:rFonts w:cs="Arial"/>
                <w:sz w:val="18"/>
                <w:lang w:val="fr-BE"/>
              </w:rPr>
              <w:t xml:space="preserve"> récurrentes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C"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6A213E" w:rsidRPr="00FC0A72">
              <w:rPr>
                <w:sz w:val="16"/>
                <w:szCs w:val="16"/>
                <w:lang w:val="fr-BE"/>
              </w:rPr>
              <w:t>.11</w:t>
            </w:r>
          </w:p>
        </w:tc>
        <w:tc>
          <w:tcPr>
            <w:tcW w:w="709" w:type="dxa"/>
            <w:tcBorders>
              <w:top w:val="nil"/>
              <w:left w:val="single" w:sz="12" w:space="0" w:color="auto"/>
              <w:bottom w:val="nil"/>
            </w:tcBorders>
            <w:vAlign w:val="center"/>
          </w:tcPr>
          <w:p w14:paraId="7AE414AD"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65</w:t>
            </w:r>
          </w:p>
        </w:tc>
        <w:tc>
          <w:tcPr>
            <w:tcW w:w="2268" w:type="dxa"/>
            <w:tcBorders>
              <w:top w:val="nil"/>
              <w:bottom w:val="nil"/>
              <w:right w:val="single" w:sz="12" w:space="0" w:color="auto"/>
            </w:tcBorders>
            <w:vAlign w:val="center"/>
          </w:tcPr>
          <w:p w14:paraId="7AE414AE"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F"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E7A68" w:rsidRPr="00FC0A72" w14:paraId="7AE414B6" w14:textId="77777777" w:rsidTr="00165B6C">
        <w:trPr>
          <w:trHeight w:val="283"/>
        </w:trPr>
        <w:tc>
          <w:tcPr>
            <w:tcW w:w="4932" w:type="dxa"/>
            <w:tcBorders>
              <w:top w:val="nil"/>
              <w:left w:val="nil"/>
              <w:bottom w:val="nil"/>
              <w:right w:val="nil"/>
            </w:tcBorders>
            <w:vAlign w:val="center"/>
          </w:tcPr>
          <w:p w14:paraId="7AE414B1" w14:textId="77777777" w:rsidR="004E7A68" w:rsidRPr="00FC0A72" w:rsidRDefault="00551CCA" w:rsidP="008B1813">
            <w:pPr>
              <w:tabs>
                <w:tab w:val="right" w:leader="dot" w:pos="4717"/>
              </w:tabs>
              <w:spacing w:line="240" w:lineRule="atLeast"/>
              <w:ind w:left="567"/>
              <w:jc w:val="left"/>
              <w:rPr>
                <w:sz w:val="18"/>
                <w:szCs w:val="18"/>
                <w:lang w:val="fr-BE"/>
              </w:rPr>
            </w:pPr>
            <w:r w:rsidRPr="00FC0A72">
              <w:rPr>
                <w:sz w:val="18"/>
                <w:szCs w:val="18"/>
                <w:lang w:val="fr-BE"/>
              </w:rPr>
              <w:t>Charges des dettes</w:t>
            </w:r>
            <w:r w:rsidR="004E7A68" w:rsidRPr="00FC0A72">
              <w:rPr>
                <w:sz w:val="18"/>
                <w:szCs w:val="18"/>
                <w:lang w:val="fr-BE"/>
              </w:rPr>
              <w:tab/>
            </w:r>
          </w:p>
        </w:tc>
        <w:tc>
          <w:tcPr>
            <w:tcW w:w="680" w:type="dxa"/>
            <w:tcBorders>
              <w:top w:val="nil"/>
              <w:left w:val="nil"/>
              <w:bottom w:val="nil"/>
              <w:right w:val="single" w:sz="12" w:space="0" w:color="auto"/>
            </w:tcBorders>
            <w:vAlign w:val="center"/>
          </w:tcPr>
          <w:p w14:paraId="7AE414B2" w14:textId="77777777" w:rsidR="004E7A68" w:rsidRPr="00FC0A72" w:rsidRDefault="004E7A68"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B3" w14:textId="77777777" w:rsidR="004E7A68"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50</w:t>
            </w:r>
          </w:p>
        </w:tc>
        <w:tc>
          <w:tcPr>
            <w:tcW w:w="2268" w:type="dxa"/>
            <w:tcBorders>
              <w:top w:val="nil"/>
              <w:bottom w:val="nil"/>
              <w:right w:val="single" w:sz="12" w:space="0" w:color="auto"/>
            </w:tcBorders>
            <w:vAlign w:val="center"/>
          </w:tcPr>
          <w:p w14:paraId="7AE414B4" w14:textId="77777777" w:rsidR="004E7A68" w:rsidRPr="00FC0A72" w:rsidRDefault="004E7A68"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B5" w14:textId="77777777" w:rsidR="004E7A68" w:rsidRPr="00FC0A72" w:rsidRDefault="004E7A68"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4E7A68" w:rsidRPr="00FC0A72" w14:paraId="7AE414BC" w14:textId="77777777" w:rsidTr="00165B6C">
        <w:trPr>
          <w:trHeight w:val="283"/>
        </w:trPr>
        <w:tc>
          <w:tcPr>
            <w:tcW w:w="4932" w:type="dxa"/>
            <w:tcBorders>
              <w:top w:val="nil"/>
              <w:left w:val="nil"/>
              <w:bottom w:val="nil"/>
              <w:right w:val="nil"/>
            </w:tcBorders>
            <w:vAlign w:val="center"/>
          </w:tcPr>
          <w:p w14:paraId="7AE414B7" w14:textId="77777777" w:rsidR="004E7A68" w:rsidRPr="00FC0A72" w:rsidRDefault="00551CCA" w:rsidP="008B1813">
            <w:pPr>
              <w:tabs>
                <w:tab w:val="right" w:leader="dot" w:pos="4717"/>
              </w:tabs>
              <w:spacing w:line="240" w:lineRule="atLeast"/>
              <w:ind w:left="567"/>
              <w:jc w:val="left"/>
              <w:rPr>
                <w:sz w:val="18"/>
                <w:szCs w:val="18"/>
                <w:lang w:val="fr-BE"/>
              </w:rPr>
            </w:pPr>
            <w:r w:rsidRPr="00FC0A72">
              <w:rPr>
                <w:sz w:val="18"/>
                <w:szCs w:val="18"/>
                <w:lang w:val="fr-BE"/>
              </w:rPr>
              <w:t>Réductions de valeur sur actifs circulants autres que stocks, commandes en cours et créances commerciales: dotations (reprises)</w:t>
            </w:r>
            <w:r w:rsidR="004E7A68"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B8" w14:textId="77777777" w:rsidR="004E7A68" w:rsidRPr="00FC0A72" w:rsidRDefault="004E7A68" w:rsidP="00551CCA">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AE414B9" w14:textId="77777777" w:rsidR="004E7A68" w:rsidRPr="00FC0A72" w:rsidRDefault="00551CCA" w:rsidP="00551CCA">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4E7A68" w:rsidRPr="00FC0A72">
              <w:rPr>
                <w:sz w:val="16"/>
                <w:szCs w:val="16"/>
                <w:lang w:val="fr-BE"/>
              </w:rPr>
              <w:t>51</w:t>
            </w:r>
          </w:p>
        </w:tc>
        <w:tc>
          <w:tcPr>
            <w:tcW w:w="2268" w:type="dxa"/>
            <w:tcBorders>
              <w:top w:val="nil"/>
              <w:bottom w:val="nil"/>
              <w:right w:val="single" w:sz="12" w:space="0" w:color="auto"/>
            </w:tcBorders>
            <w:vAlign w:val="center"/>
          </w:tcPr>
          <w:p w14:paraId="7AE414BA" w14:textId="77777777" w:rsidR="004E7A68" w:rsidRPr="00FC0A72" w:rsidRDefault="004E7A68" w:rsidP="00A63450">
            <w:pPr>
              <w:tabs>
                <w:tab w:val="right" w:leader="dot" w:pos="1701"/>
              </w:tabs>
              <w:spacing w:before="480"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BB" w14:textId="77777777" w:rsidR="004E7A68" w:rsidRPr="00FC0A72" w:rsidRDefault="004E7A68" w:rsidP="00A63450">
            <w:pPr>
              <w:tabs>
                <w:tab w:val="right" w:leader="dot" w:pos="1701"/>
              </w:tabs>
              <w:spacing w:before="480" w:line="240" w:lineRule="atLeast"/>
              <w:ind w:left="170" w:right="340"/>
              <w:jc w:val="left"/>
              <w:rPr>
                <w:sz w:val="18"/>
                <w:szCs w:val="18"/>
                <w:lang w:val="fr-BE"/>
              </w:rPr>
            </w:pPr>
            <w:r w:rsidRPr="00FC0A72">
              <w:rPr>
                <w:sz w:val="18"/>
                <w:szCs w:val="18"/>
                <w:lang w:val="fr-BE"/>
              </w:rPr>
              <w:tab/>
            </w:r>
          </w:p>
        </w:tc>
      </w:tr>
      <w:tr w:rsidR="004E7A68" w:rsidRPr="00FC0A72" w14:paraId="7AE414C2" w14:textId="77777777" w:rsidTr="00165B6C">
        <w:trPr>
          <w:trHeight w:val="283"/>
        </w:trPr>
        <w:tc>
          <w:tcPr>
            <w:tcW w:w="4932" w:type="dxa"/>
            <w:tcBorders>
              <w:top w:val="nil"/>
              <w:left w:val="nil"/>
              <w:bottom w:val="nil"/>
              <w:right w:val="nil"/>
            </w:tcBorders>
            <w:vAlign w:val="center"/>
          </w:tcPr>
          <w:p w14:paraId="7AE414BD" w14:textId="77777777" w:rsidR="004E7A68" w:rsidRPr="00FC0A72" w:rsidRDefault="004E7A68" w:rsidP="008B1813">
            <w:pPr>
              <w:tabs>
                <w:tab w:val="right" w:leader="dot" w:pos="4717"/>
              </w:tabs>
              <w:spacing w:line="240" w:lineRule="atLeast"/>
              <w:ind w:left="567"/>
              <w:jc w:val="left"/>
              <w:rPr>
                <w:sz w:val="18"/>
                <w:szCs w:val="18"/>
                <w:lang w:val="fr-BE"/>
              </w:rPr>
            </w:pPr>
            <w:r w:rsidRPr="00FC0A72">
              <w:rPr>
                <w:sz w:val="18"/>
                <w:szCs w:val="18"/>
                <w:lang w:val="fr-BE"/>
              </w:rPr>
              <w:t xml:space="preserve">Autres </w:t>
            </w:r>
            <w:r w:rsidR="00551CCA" w:rsidRPr="00FC0A72">
              <w:rPr>
                <w:sz w:val="18"/>
                <w:szCs w:val="18"/>
                <w:lang w:val="fr-BE"/>
              </w:rPr>
              <w:t>charges</w:t>
            </w:r>
            <w:r w:rsidRPr="00FC0A72">
              <w:rPr>
                <w:sz w:val="18"/>
                <w:szCs w:val="18"/>
                <w:lang w:val="fr-BE"/>
              </w:rPr>
              <w:t xml:space="preserve"> financi</w:t>
            </w:r>
            <w:r w:rsidR="00551CCA" w:rsidRPr="00FC0A72">
              <w:rPr>
                <w:sz w:val="18"/>
                <w:szCs w:val="18"/>
                <w:lang w:val="fr-BE"/>
              </w:rPr>
              <w:t>è</w:t>
            </w:r>
            <w:r w:rsidRPr="00FC0A72">
              <w:rPr>
                <w:sz w:val="18"/>
                <w:szCs w:val="18"/>
                <w:lang w:val="fr-BE"/>
              </w:rPr>
              <w:t>r</w:t>
            </w:r>
            <w:r w:rsidR="00551CCA" w:rsidRPr="00FC0A72">
              <w:rPr>
                <w:sz w:val="18"/>
                <w:szCs w:val="18"/>
                <w:lang w:val="fr-BE"/>
              </w:rPr>
              <w:t>e</w:t>
            </w:r>
            <w:r w:rsidRPr="00FC0A72">
              <w:rPr>
                <w:sz w:val="18"/>
                <w:szCs w:val="18"/>
                <w:lang w:val="fr-BE"/>
              </w:rPr>
              <w:t>s</w:t>
            </w:r>
            <w:r w:rsidRPr="00FC0A72">
              <w:rPr>
                <w:sz w:val="18"/>
                <w:szCs w:val="18"/>
                <w:lang w:val="fr-BE"/>
              </w:rPr>
              <w:tab/>
            </w:r>
          </w:p>
        </w:tc>
        <w:tc>
          <w:tcPr>
            <w:tcW w:w="680" w:type="dxa"/>
            <w:tcBorders>
              <w:top w:val="nil"/>
              <w:left w:val="nil"/>
              <w:bottom w:val="nil"/>
              <w:right w:val="single" w:sz="12" w:space="0" w:color="auto"/>
            </w:tcBorders>
            <w:vAlign w:val="center"/>
          </w:tcPr>
          <w:p w14:paraId="7AE414BE" w14:textId="77777777" w:rsidR="004E7A68" w:rsidRPr="00FC0A72" w:rsidRDefault="004E7A68" w:rsidP="00551CC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BF" w14:textId="77777777" w:rsidR="004E7A68"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52/9</w:t>
            </w:r>
          </w:p>
        </w:tc>
        <w:tc>
          <w:tcPr>
            <w:tcW w:w="2268" w:type="dxa"/>
            <w:tcBorders>
              <w:top w:val="nil"/>
              <w:bottom w:val="nil"/>
              <w:right w:val="single" w:sz="12" w:space="0" w:color="auto"/>
            </w:tcBorders>
            <w:vAlign w:val="center"/>
          </w:tcPr>
          <w:p w14:paraId="7AE414C0" w14:textId="77777777" w:rsidR="004E7A68" w:rsidRPr="00FC0A72" w:rsidRDefault="004E7A68"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1" w14:textId="77777777" w:rsidR="004E7A68" w:rsidRPr="00FC0A72" w:rsidRDefault="004E7A68" w:rsidP="00A63450">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C8" w14:textId="77777777" w:rsidTr="00165B6C">
        <w:trPr>
          <w:trHeight w:val="283"/>
        </w:trPr>
        <w:tc>
          <w:tcPr>
            <w:tcW w:w="4932" w:type="dxa"/>
            <w:tcBorders>
              <w:top w:val="nil"/>
              <w:left w:val="nil"/>
              <w:bottom w:val="nil"/>
              <w:right w:val="nil"/>
            </w:tcBorders>
            <w:vAlign w:val="center"/>
          </w:tcPr>
          <w:p w14:paraId="7AE414C3" w14:textId="77777777" w:rsidR="00D17A1E" w:rsidRPr="00FC0A72" w:rsidRDefault="00551CCA" w:rsidP="00263B2B">
            <w:pPr>
              <w:tabs>
                <w:tab w:val="right" w:leader="dot" w:pos="4717"/>
              </w:tabs>
              <w:spacing w:line="240" w:lineRule="atLeast"/>
              <w:ind w:left="284"/>
              <w:jc w:val="left"/>
              <w:rPr>
                <w:sz w:val="18"/>
                <w:szCs w:val="18"/>
                <w:lang w:val="fr-BE"/>
              </w:rPr>
            </w:pPr>
            <w:r w:rsidRPr="00FC0A72">
              <w:rPr>
                <w:sz w:val="18"/>
                <w:szCs w:val="18"/>
                <w:lang w:val="fr-BE"/>
              </w:rPr>
              <w:t>Charges financières non récurrentes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C4"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551CCA" w:rsidRPr="00FC0A72">
              <w:rPr>
                <w:sz w:val="16"/>
                <w:szCs w:val="16"/>
                <w:lang w:val="fr-BE"/>
              </w:rPr>
              <w:t>.12</w:t>
            </w:r>
          </w:p>
        </w:tc>
        <w:tc>
          <w:tcPr>
            <w:tcW w:w="709" w:type="dxa"/>
            <w:tcBorders>
              <w:top w:val="nil"/>
              <w:left w:val="single" w:sz="12" w:space="0" w:color="auto"/>
              <w:bottom w:val="nil"/>
            </w:tcBorders>
            <w:vAlign w:val="center"/>
          </w:tcPr>
          <w:p w14:paraId="7AE414C5" w14:textId="77777777" w:rsidR="00D17A1E"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66B</w:t>
            </w:r>
          </w:p>
        </w:tc>
        <w:tc>
          <w:tcPr>
            <w:tcW w:w="2268" w:type="dxa"/>
            <w:tcBorders>
              <w:top w:val="nil"/>
              <w:bottom w:val="nil"/>
              <w:right w:val="single" w:sz="12" w:space="0" w:color="auto"/>
            </w:tcBorders>
            <w:vAlign w:val="center"/>
          </w:tcPr>
          <w:p w14:paraId="7AE414C6"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7"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BF6F31" w:rsidRPr="00FC0A72" w14:paraId="7AE414CE" w14:textId="77777777" w:rsidTr="00165B6C">
        <w:trPr>
          <w:trHeight w:val="283"/>
        </w:trPr>
        <w:tc>
          <w:tcPr>
            <w:tcW w:w="4932" w:type="dxa"/>
            <w:tcBorders>
              <w:top w:val="nil"/>
              <w:left w:val="nil"/>
              <w:bottom w:val="nil"/>
              <w:right w:val="nil"/>
            </w:tcBorders>
            <w:vAlign w:val="center"/>
          </w:tcPr>
          <w:p w14:paraId="7AE414C9" w14:textId="77777777" w:rsidR="00BF6F31"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Bénéfice (Perte) de l’exercice avant impôts</w:t>
            </w:r>
            <w:r w:rsidRPr="00FC0A72">
              <w:rPr>
                <w:sz w:val="18"/>
                <w:szCs w:val="18"/>
                <w:lang w:val="fr-BE"/>
              </w:rPr>
              <w:tab/>
              <w:t>(+)/(-)</w:t>
            </w:r>
          </w:p>
        </w:tc>
        <w:tc>
          <w:tcPr>
            <w:tcW w:w="680" w:type="dxa"/>
            <w:tcBorders>
              <w:top w:val="nil"/>
              <w:left w:val="nil"/>
              <w:bottom w:val="nil"/>
              <w:right w:val="single" w:sz="12" w:space="0" w:color="auto"/>
            </w:tcBorders>
            <w:vAlign w:val="center"/>
          </w:tcPr>
          <w:p w14:paraId="7AE414CA"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CB" w14:textId="77777777" w:rsidR="00BF6F31" w:rsidRPr="00FC0A72" w:rsidRDefault="00BF6F31" w:rsidP="00BF6F31">
            <w:pPr>
              <w:tabs>
                <w:tab w:val="right" w:leader="dot" w:pos="10631"/>
                <w:tab w:val="right" w:leader="dot" w:pos="10773"/>
              </w:tabs>
              <w:spacing w:before="120" w:line="240" w:lineRule="atLeast"/>
              <w:jc w:val="left"/>
              <w:rPr>
                <w:sz w:val="16"/>
                <w:szCs w:val="16"/>
                <w:lang w:val="fr-BE"/>
              </w:rPr>
            </w:pPr>
            <w:r w:rsidRPr="00FC0A72">
              <w:rPr>
                <w:sz w:val="16"/>
                <w:szCs w:val="16"/>
                <w:lang w:val="fr-BE"/>
              </w:rPr>
              <w:t>9903</w:t>
            </w:r>
          </w:p>
        </w:tc>
        <w:tc>
          <w:tcPr>
            <w:tcW w:w="2268" w:type="dxa"/>
            <w:tcBorders>
              <w:top w:val="nil"/>
              <w:bottom w:val="nil"/>
              <w:right w:val="single" w:sz="12" w:space="0" w:color="auto"/>
            </w:tcBorders>
            <w:vAlign w:val="center"/>
          </w:tcPr>
          <w:p w14:paraId="7AE414CC" w14:textId="77777777" w:rsidR="00BF6F31" w:rsidRPr="00FC0A72" w:rsidRDefault="00BF6F31" w:rsidP="00165B6C">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D"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D4" w14:textId="77777777" w:rsidTr="00165B6C">
        <w:trPr>
          <w:trHeight w:val="283"/>
        </w:trPr>
        <w:tc>
          <w:tcPr>
            <w:tcW w:w="4932" w:type="dxa"/>
            <w:tcBorders>
              <w:top w:val="nil"/>
              <w:left w:val="nil"/>
              <w:bottom w:val="nil"/>
              <w:right w:val="nil"/>
            </w:tcBorders>
            <w:vAlign w:val="center"/>
          </w:tcPr>
          <w:p w14:paraId="7AE414CF" w14:textId="237B9D7F" w:rsidR="00BF6F31" w:rsidRPr="00FC0A72" w:rsidRDefault="00BF6F31" w:rsidP="008B1813">
            <w:pPr>
              <w:tabs>
                <w:tab w:val="right" w:leader="dot" w:pos="4717"/>
              </w:tabs>
              <w:spacing w:before="120" w:line="240" w:lineRule="atLeast"/>
              <w:jc w:val="left"/>
              <w:rPr>
                <w:sz w:val="18"/>
                <w:szCs w:val="18"/>
                <w:lang w:val="fr-BE"/>
              </w:rPr>
            </w:pPr>
            <w:r w:rsidRPr="00FC0A72">
              <w:rPr>
                <w:b/>
                <w:sz w:val="18"/>
                <w:szCs w:val="18"/>
                <w:lang w:val="fr-BE"/>
              </w:rPr>
              <w:t>Prélèvement sur les impôts différés</w:t>
            </w:r>
            <w:r w:rsidRPr="00FC0A72">
              <w:rPr>
                <w:sz w:val="18"/>
                <w:szCs w:val="18"/>
                <w:lang w:val="fr-BE"/>
              </w:rPr>
              <w:tab/>
            </w:r>
          </w:p>
        </w:tc>
        <w:tc>
          <w:tcPr>
            <w:tcW w:w="680" w:type="dxa"/>
            <w:tcBorders>
              <w:top w:val="nil"/>
              <w:left w:val="nil"/>
              <w:bottom w:val="nil"/>
              <w:right w:val="single" w:sz="12" w:space="0" w:color="auto"/>
            </w:tcBorders>
            <w:vAlign w:val="center"/>
          </w:tcPr>
          <w:p w14:paraId="7AE414D0"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D1" w14:textId="77777777" w:rsidR="00BF6F31" w:rsidRPr="00FC0A72" w:rsidRDefault="00BF6F31" w:rsidP="00BF6F31">
            <w:pPr>
              <w:tabs>
                <w:tab w:val="right" w:leader="dot" w:pos="10631"/>
                <w:tab w:val="right" w:leader="dot" w:pos="10773"/>
              </w:tabs>
              <w:spacing w:before="120" w:line="240" w:lineRule="atLeast"/>
              <w:jc w:val="left"/>
              <w:rPr>
                <w:sz w:val="16"/>
                <w:szCs w:val="16"/>
                <w:lang w:val="fr-BE"/>
              </w:rPr>
            </w:pPr>
            <w:r w:rsidRPr="00FC0A72">
              <w:rPr>
                <w:sz w:val="16"/>
                <w:szCs w:val="16"/>
                <w:lang w:val="fr-BE"/>
              </w:rPr>
              <w:t>780</w:t>
            </w:r>
          </w:p>
        </w:tc>
        <w:tc>
          <w:tcPr>
            <w:tcW w:w="2268" w:type="dxa"/>
            <w:tcBorders>
              <w:top w:val="nil"/>
              <w:bottom w:val="nil"/>
              <w:right w:val="single" w:sz="12" w:space="0" w:color="auto"/>
            </w:tcBorders>
            <w:vAlign w:val="center"/>
          </w:tcPr>
          <w:p w14:paraId="7AE414D2"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3"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DA" w14:textId="77777777" w:rsidTr="00165B6C">
        <w:trPr>
          <w:trHeight w:val="283"/>
        </w:trPr>
        <w:tc>
          <w:tcPr>
            <w:tcW w:w="4932" w:type="dxa"/>
            <w:tcBorders>
              <w:top w:val="nil"/>
              <w:left w:val="nil"/>
              <w:bottom w:val="nil"/>
              <w:right w:val="nil"/>
            </w:tcBorders>
            <w:vAlign w:val="center"/>
          </w:tcPr>
          <w:p w14:paraId="7AE414D5" w14:textId="77777777" w:rsidR="00BF6F31" w:rsidRPr="00FC0A72" w:rsidRDefault="00D13D7B" w:rsidP="008B1813">
            <w:pPr>
              <w:tabs>
                <w:tab w:val="right" w:leader="dot" w:pos="4717"/>
              </w:tabs>
              <w:spacing w:before="120" w:line="240" w:lineRule="atLeast"/>
              <w:jc w:val="left"/>
              <w:rPr>
                <w:sz w:val="18"/>
                <w:szCs w:val="18"/>
                <w:lang w:val="fr-BE"/>
              </w:rPr>
            </w:pPr>
            <w:r w:rsidRPr="00FC0A72">
              <w:rPr>
                <w:b/>
                <w:sz w:val="18"/>
                <w:szCs w:val="18"/>
                <w:lang w:val="fr-BE"/>
              </w:rPr>
              <w:t>Transfert</w:t>
            </w:r>
            <w:r w:rsidR="00BF6F31" w:rsidRPr="00FC0A72">
              <w:rPr>
                <w:b/>
                <w:sz w:val="18"/>
                <w:szCs w:val="18"/>
                <w:lang w:val="fr-BE"/>
              </w:rPr>
              <w:t xml:space="preserve"> aux impôts différés</w:t>
            </w:r>
            <w:r w:rsidR="00BF6F31" w:rsidRPr="00FC0A72">
              <w:rPr>
                <w:sz w:val="18"/>
                <w:szCs w:val="18"/>
                <w:lang w:val="fr-BE"/>
              </w:rPr>
              <w:tab/>
            </w:r>
          </w:p>
        </w:tc>
        <w:tc>
          <w:tcPr>
            <w:tcW w:w="680" w:type="dxa"/>
            <w:tcBorders>
              <w:top w:val="nil"/>
              <w:left w:val="nil"/>
              <w:bottom w:val="nil"/>
              <w:right w:val="single" w:sz="12" w:space="0" w:color="auto"/>
            </w:tcBorders>
            <w:vAlign w:val="center"/>
          </w:tcPr>
          <w:p w14:paraId="7AE414D6"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D7"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680</w:t>
            </w:r>
          </w:p>
        </w:tc>
        <w:tc>
          <w:tcPr>
            <w:tcW w:w="2268" w:type="dxa"/>
            <w:tcBorders>
              <w:top w:val="nil"/>
              <w:bottom w:val="nil"/>
              <w:right w:val="single" w:sz="12" w:space="0" w:color="auto"/>
            </w:tcBorders>
            <w:vAlign w:val="center"/>
          </w:tcPr>
          <w:p w14:paraId="7AE414D8"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9"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E0" w14:textId="77777777" w:rsidTr="00165B6C">
        <w:trPr>
          <w:trHeight w:val="283"/>
        </w:trPr>
        <w:tc>
          <w:tcPr>
            <w:tcW w:w="4932" w:type="dxa"/>
            <w:tcBorders>
              <w:top w:val="nil"/>
              <w:left w:val="nil"/>
              <w:bottom w:val="nil"/>
              <w:right w:val="nil"/>
            </w:tcBorders>
            <w:vAlign w:val="center"/>
          </w:tcPr>
          <w:p w14:paraId="7AE414DB" w14:textId="77777777" w:rsidR="00BF6F31" w:rsidRPr="00FC0A72" w:rsidRDefault="00BF6F31" w:rsidP="008B1813">
            <w:pPr>
              <w:tabs>
                <w:tab w:val="right" w:leader="dot" w:pos="4717"/>
              </w:tabs>
              <w:spacing w:before="120" w:line="240" w:lineRule="atLeast"/>
              <w:jc w:val="left"/>
              <w:rPr>
                <w:sz w:val="18"/>
                <w:szCs w:val="18"/>
                <w:lang w:val="fr-BE"/>
              </w:rPr>
            </w:pPr>
            <w:r w:rsidRPr="00FC0A72">
              <w:rPr>
                <w:b/>
                <w:sz w:val="18"/>
                <w:szCs w:val="18"/>
                <w:lang w:val="fr-BE"/>
              </w:rPr>
              <w:t>Impôts sur le résultat</w:t>
            </w:r>
            <w:r w:rsidRPr="00FC0A72">
              <w:rPr>
                <w:sz w:val="18"/>
                <w:szCs w:val="18"/>
                <w:lang w:val="fr-BE"/>
              </w:rPr>
              <w:tab/>
              <w:t>(+)/(-)</w:t>
            </w:r>
          </w:p>
        </w:tc>
        <w:tc>
          <w:tcPr>
            <w:tcW w:w="680" w:type="dxa"/>
            <w:tcBorders>
              <w:top w:val="nil"/>
              <w:left w:val="nil"/>
              <w:bottom w:val="nil"/>
              <w:right w:val="single" w:sz="12" w:space="0" w:color="auto"/>
            </w:tcBorders>
            <w:vAlign w:val="center"/>
          </w:tcPr>
          <w:p w14:paraId="7AE414DC" w14:textId="77777777" w:rsidR="00BF6F31" w:rsidRPr="00FC0A72" w:rsidRDefault="00FA5BDD"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w:t>
            </w:r>
            <w:r w:rsidR="00BF6F31" w:rsidRPr="00FC0A72">
              <w:rPr>
                <w:sz w:val="16"/>
                <w:szCs w:val="16"/>
                <w:lang w:val="fr-BE"/>
              </w:rPr>
              <w:t>.13</w:t>
            </w:r>
          </w:p>
        </w:tc>
        <w:tc>
          <w:tcPr>
            <w:tcW w:w="709" w:type="dxa"/>
            <w:tcBorders>
              <w:top w:val="nil"/>
              <w:left w:val="single" w:sz="12" w:space="0" w:color="auto"/>
              <w:bottom w:val="nil"/>
            </w:tcBorders>
            <w:vAlign w:val="center"/>
          </w:tcPr>
          <w:p w14:paraId="7AE414DD"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67/77</w:t>
            </w:r>
          </w:p>
        </w:tc>
        <w:tc>
          <w:tcPr>
            <w:tcW w:w="2268" w:type="dxa"/>
            <w:tcBorders>
              <w:top w:val="nil"/>
              <w:bottom w:val="nil"/>
              <w:right w:val="single" w:sz="12" w:space="0" w:color="auto"/>
            </w:tcBorders>
            <w:vAlign w:val="center"/>
          </w:tcPr>
          <w:p w14:paraId="7AE414DE"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F"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E6" w14:textId="77777777" w:rsidTr="00165B6C">
        <w:trPr>
          <w:trHeight w:val="283"/>
        </w:trPr>
        <w:tc>
          <w:tcPr>
            <w:tcW w:w="4932" w:type="dxa"/>
            <w:tcBorders>
              <w:top w:val="nil"/>
              <w:left w:val="nil"/>
              <w:bottom w:val="nil"/>
              <w:right w:val="nil"/>
            </w:tcBorders>
            <w:vAlign w:val="center"/>
          </w:tcPr>
          <w:p w14:paraId="7AE414E1" w14:textId="77777777" w:rsidR="00D17A1E" w:rsidRPr="00FC0A72" w:rsidRDefault="00BF6F31" w:rsidP="008B1813">
            <w:pPr>
              <w:tabs>
                <w:tab w:val="right" w:leader="dot" w:pos="4717"/>
              </w:tabs>
              <w:spacing w:line="240" w:lineRule="atLeast"/>
              <w:ind w:left="284"/>
              <w:jc w:val="left"/>
              <w:rPr>
                <w:sz w:val="18"/>
                <w:szCs w:val="18"/>
                <w:lang w:val="fr-BE"/>
              </w:rPr>
            </w:pPr>
            <w:r w:rsidRPr="00FC0A72">
              <w:rPr>
                <w:sz w:val="18"/>
                <w:szCs w:val="18"/>
                <w:lang w:val="fr-BE"/>
              </w:rPr>
              <w:t>Impôts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E2"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E3" w14:textId="77777777" w:rsidR="00D17A1E" w:rsidRPr="00FC0A72" w:rsidRDefault="00BF6F3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670/3</w:t>
            </w:r>
          </w:p>
        </w:tc>
        <w:tc>
          <w:tcPr>
            <w:tcW w:w="2268" w:type="dxa"/>
            <w:tcBorders>
              <w:top w:val="nil"/>
              <w:bottom w:val="nil"/>
              <w:right w:val="single" w:sz="12" w:space="0" w:color="auto"/>
            </w:tcBorders>
            <w:vAlign w:val="center"/>
          </w:tcPr>
          <w:p w14:paraId="7AE414E4"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E5"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BF6F31" w:rsidRPr="00FC0A72" w14:paraId="7AE414EC" w14:textId="77777777" w:rsidTr="00165B6C">
        <w:trPr>
          <w:trHeight w:val="283"/>
        </w:trPr>
        <w:tc>
          <w:tcPr>
            <w:tcW w:w="4932" w:type="dxa"/>
            <w:tcBorders>
              <w:top w:val="nil"/>
              <w:left w:val="nil"/>
              <w:bottom w:val="nil"/>
              <w:right w:val="nil"/>
            </w:tcBorders>
            <w:vAlign w:val="center"/>
          </w:tcPr>
          <w:p w14:paraId="7AE414E7" w14:textId="6D648CB4" w:rsidR="00BF6F31" w:rsidRPr="00FC0A72" w:rsidRDefault="00BF6F31" w:rsidP="008B1813">
            <w:pPr>
              <w:tabs>
                <w:tab w:val="right" w:leader="dot" w:pos="4717"/>
              </w:tabs>
              <w:spacing w:line="240" w:lineRule="atLeast"/>
              <w:ind w:left="284"/>
              <w:jc w:val="left"/>
              <w:rPr>
                <w:sz w:val="18"/>
                <w:szCs w:val="18"/>
                <w:lang w:val="fr-BE"/>
              </w:rPr>
            </w:pPr>
            <w:r w:rsidRPr="001B608A">
              <w:rPr>
                <w:sz w:val="18"/>
                <w:szCs w:val="18"/>
                <w:lang w:val="fr-BE"/>
              </w:rPr>
              <w:t>Régularisation</w:t>
            </w:r>
            <w:r w:rsidRPr="00FC0A72">
              <w:rPr>
                <w:sz w:val="18"/>
                <w:szCs w:val="18"/>
                <w:lang w:val="fr-BE"/>
              </w:rPr>
              <w:t xml:space="preserve"> d’impôts et </w:t>
            </w:r>
            <w:r w:rsidRPr="001B608A">
              <w:rPr>
                <w:sz w:val="18"/>
                <w:szCs w:val="18"/>
                <w:lang w:val="fr-BE"/>
              </w:rPr>
              <w:t>reprise</w:t>
            </w:r>
            <w:r w:rsidRPr="00FC0A72">
              <w:rPr>
                <w:sz w:val="18"/>
                <w:szCs w:val="18"/>
                <w:lang w:val="fr-BE"/>
              </w:rPr>
              <w:t xml:space="preserve"> de provisions fiscales</w:t>
            </w:r>
            <w:r w:rsidRPr="00FC0A72">
              <w:rPr>
                <w:sz w:val="18"/>
                <w:szCs w:val="18"/>
                <w:lang w:val="fr-BE"/>
              </w:rPr>
              <w:tab/>
            </w:r>
          </w:p>
        </w:tc>
        <w:tc>
          <w:tcPr>
            <w:tcW w:w="680" w:type="dxa"/>
            <w:tcBorders>
              <w:top w:val="nil"/>
              <w:left w:val="nil"/>
              <w:bottom w:val="nil"/>
              <w:right w:val="single" w:sz="12" w:space="0" w:color="auto"/>
            </w:tcBorders>
            <w:vAlign w:val="center"/>
          </w:tcPr>
          <w:p w14:paraId="7AE414E8" w14:textId="77777777" w:rsidR="00BF6F31" w:rsidRPr="00FC0A72" w:rsidRDefault="00BF6F31" w:rsidP="00BF6F31">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E9" w14:textId="77777777" w:rsidR="00BF6F31" w:rsidRPr="00FC0A72" w:rsidRDefault="00BF6F31" w:rsidP="00BF6F31">
            <w:pPr>
              <w:tabs>
                <w:tab w:val="right" w:leader="dot" w:pos="10631"/>
                <w:tab w:val="right" w:leader="dot" w:pos="10773"/>
              </w:tabs>
              <w:spacing w:before="240" w:line="240" w:lineRule="atLeast"/>
              <w:jc w:val="left"/>
              <w:rPr>
                <w:sz w:val="16"/>
                <w:szCs w:val="16"/>
                <w:lang w:val="fr-BE"/>
              </w:rPr>
            </w:pPr>
            <w:r w:rsidRPr="00FC0A72">
              <w:rPr>
                <w:sz w:val="16"/>
                <w:szCs w:val="16"/>
                <w:lang w:val="fr-BE"/>
              </w:rPr>
              <w:t>77</w:t>
            </w:r>
          </w:p>
        </w:tc>
        <w:tc>
          <w:tcPr>
            <w:tcW w:w="2268" w:type="dxa"/>
            <w:tcBorders>
              <w:top w:val="nil"/>
              <w:bottom w:val="nil"/>
              <w:right w:val="single" w:sz="12" w:space="0" w:color="auto"/>
            </w:tcBorders>
            <w:vAlign w:val="center"/>
          </w:tcPr>
          <w:p w14:paraId="7AE414EA" w14:textId="77777777" w:rsidR="00BF6F31" w:rsidRPr="00FC0A72" w:rsidRDefault="00BF6F31" w:rsidP="00BF6F31">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EB" w14:textId="77777777" w:rsidR="00BF6F31" w:rsidRPr="00FC0A72" w:rsidRDefault="00BF6F31" w:rsidP="00BF6F31">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D17A1E" w:rsidRPr="00FC0A72" w14:paraId="7AE414F2" w14:textId="77777777" w:rsidTr="00165B6C">
        <w:trPr>
          <w:trHeight w:val="283"/>
        </w:trPr>
        <w:tc>
          <w:tcPr>
            <w:tcW w:w="4932" w:type="dxa"/>
            <w:tcBorders>
              <w:top w:val="nil"/>
              <w:left w:val="nil"/>
              <w:bottom w:val="nil"/>
              <w:right w:val="nil"/>
            </w:tcBorders>
            <w:vAlign w:val="center"/>
          </w:tcPr>
          <w:p w14:paraId="7AE414ED" w14:textId="77777777" w:rsidR="00D17A1E"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Bénéfice (Perte) de l’exercice</w:t>
            </w:r>
            <w:r w:rsidRPr="00FC0A72">
              <w:rPr>
                <w:sz w:val="18"/>
                <w:szCs w:val="18"/>
                <w:lang w:val="fr-BE"/>
              </w:rPr>
              <w:tab/>
              <w:t>(+)/(-)</w:t>
            </w:r>
          </w:p>
        </w:tc>
        <w:tc>
          <w:tcPr>
            <w:tcW w:w="680" w:type="dxa"/>
            <w:tcBorders>
              <w:top w:val="nil"/>
              <w:left w:val="nil"/>
              <w:bottom w:val="nil"/>
              <w:right w:val="single" w:sz="12" w:space="0" w:color="auto"/>
            </w:tcBorders>
            <w:vAlign w:val="center"/>
          </w:tcPr>
          <w:p w14:paraId="7AE414EE"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EF" w14:textId="77777777" w:rsidR="00D17A1E"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9904</w:t>
            </w:r>
          </w:p>
        </w:tc>
        <w:tc>
          <w:tcPr>
            <w:tcW w:w="2268" w:type="dxa"/>
            <w:tcBorders>
              <w:top w:val="nil"/>
              <w:bottom w:val="nil"/>
              <w:right w:val="single" w:sz="12" w:space="0" w:color="auto"/>
            </w:tcBorders>
            <w:vAlign w:val="center"/>
          </w:tcPr>
          <w:p w14:paraId="7AE414F0"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1"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F8" w14:textId="77777777" w:rsidTr="00165B6C">
        <w:trPr>
          <w:trHeight w:val="283"/>
        </w:trPr>
        <w:tc>
          <w:tcPr>
            <w:tcW w:w="4932" w:type="dxa"/>
            <w:tcBorders>
              <w:top w:val="nil"/>
              <w:left w:val="nil"/>
              <w:bottom w:val="nil"/>
              <w:right w:val="nil"/>
            </w:tcBorders>
            <w:vAlign w:val="center"/>
          </w:tcPr>
          <w:p w14:paraId="7AE414F3" w14:textId="4576D525" w:rsidR="00BF6F31"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Prélèvement sur les réserves immunisées</w:t>
            </w:r>
            <w:r w:rsidRPr="00FC0A72">
              <w:rPr>
                <w:sz w:val="18"/>
                <w:szCs w:val="18"/>
                <w:lang w:val="fr-BE"/>
              </w:rPr>
              <w:tab/>
            </w:r>
          </w:p>
        </w:tc>
        <w:tc>
          <w:tcPr>
            <w:tcW w:w="680" w:type="dxa"/>
            <w:tcBorders>
              <w:top w:val="nil"/>
              <w:left w:val="nil"/>
              <w:bottom w:val="nil"/>
              <w:right w:val="single" w:sz="12" w:space="0" w:color="auto"/>
            </w:tcBorders>
            <w:vAlign w:val="center"/>
          </w:tcPr>
          <w:p w14:paraId="7AE414F4"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F5"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789</w:t>
            </w:r>
          </w:p>
        </w:tc>
        <w:tc>
          <w:tcPr>
            <w:tcW w:w="2268" w:type="dxa"/>
            <w:tcBorders>
              <w:top w:val="nil"/>
              <w:bottom w:val="nil"/>
              <w:right w:val="single" w:sz="12" w:space="0" w:color="auto"/>
            </w:tcBorders>
            <w:vAlign w:val="center"/>
          </w:tcPr>
          <w:p w14:paraId="7AE414F6"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7"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FE" w14:textId="77777777" w:rsidTr="00B77C16">
        <w:trPr>
          <w:trHeight w:val="283"/>
        </w:trPr>
        <w:tc>
          <w:tcPr>
            <w:tcW w:w="4932" w:type="dxa"/>
            <w:tcBorders>
              <w:top w:val="nil"/>
              <w:left w:val="nil"/>
              <w:bottom w:val="nil"/>
              <w:right w:val="nil"/>
            </w:tcBorders>
            <w:vAlign w:val="center"/>
          </w:tcPr>
          <w:p w14:paraId="7AE414F9" w14:textId="77777777" w:rsidR="00BF6F31" w:rsidRPr="00FC0A72" w:rsidRDefault="00D13D7B" w:rsidP="008B1813">
            <w:pPr>
              <w:tabs>
                <w:tab w:val="right" w:leader="dot" w:pos="4717"/>
              </w:tabs>
              <w:spacing w:before="120" w:line="240" w:lineRule="atLeast"/>
              <w:jc w:val="left"/>
              <w:rPr>
                <w:sz w:val="18"/>
                <w:szCs w:val="18"/>
                <w:lang w:val="fr-BE"/>
              </w:rPr>
            </w:pPr>
            <w:r w:rsidRPr="00FC0A72">
              <w:rPr>
                <w:b/>
                <w:sz w:val="18"/>
                <w:szCs w:val="18"/>
                <w:lang w:val="fr-BE"/>
              </w:rPr>
              <w:t>Transfert</w:t>
            </w:r>
            <w:r w:rsidR="00BF6F31" w:rsidRPr="00FC0A72">
              <w:rPr>
                <w:b/>
                <w:sz w:val="18"/>
                <w:szCs w:val="18"/>
                <w:lang w:val="fr-BE"/>
              </w:rPr>
              <w:t xml:space="preserve"> aux réserves immunisées</w:t>
            </w:r>
            <w:r w:rsidR="00BF6F31" w:rsidRPr="00FC0A72">
              <w:rPr>
                <w:sz w:val="18"/>
                <w:szCs w:val="18"/>
                <w:lang w:val="fr-BE"/>
              </w:rPr>
              <w:tab/>
            </w:r>
          </w:p>
        </w:tc>
        <w:tc>
          <w:tcPr>
            <w:tcW w:w="680" w:type="dxa"/>
            <w:tcBorders>
              <w:top w:val="nil"/>
              <w:left w:val="nil"/>
              <w:bottom w:val="nil"/>
              <w:right w:val="single" w:sz="12" w:space="0" w:color="auto"/>
            </w:tcBorders>
            <w:vAlign w:val="center"/>
          </w:tcPr>
          <w:p w14:paraId="7AE414FA"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FB" w14:textId="77777777" w:rsidR="00BF6F31" w:rsidRPr="00FC0A72" w:rsidRDefault="00BF6F31" w:rsidP="00B77C16">
            <w:pPr>
              <w:tabs>
                <w:tab w:val="right" w:leader="dot" w:pos="10631"/>
                <w:tab w:val="right" w:leader="dot" w:pos="10773"/>
              </w:tabs>
              <w:spacing w:before="120" w:line="240" w:lineRule="atLeast"/>
              <w:jc w:val="left"/>
              <w:rPr>
                <w:sz w:val="16"/>
                <w:szCs w:val="16"/>
                <w:lang w:val="fr-BE"/>
              </w:rPr>
            </w:pPr>
            <w:r w:rsidRPr="00FC0A72">
              <w:rPr>
                <w:sz w:val="16"/>
                <w:szCs w:val="16"/>
                <w:lang w:val="fr-BE"/>
              </w:rPr>
              <w:t>68</w:t>
            </w:r>
            <w:r w:rsidR="00B77C16" w:rsidRPr="00FC0A72">
              <w:rPr>
                <w:sz w:val="16"/>
                <w:szCs w:val="16"/>
                <w:lang w:val="fr-BE"/>
              </w:rPr>
              <w:t>9</w:t>
            </w:r>
          </w:p>
        </w:tc>
        <w:tc>
          <w:tcPr>
            <w:tcW w:w="2268" w:type="dxa"/>
            <w:tcBorders>
              <w:top w:val="nil"/>
              <w:bottom w:val="nil"/>
              <w:right w:val="single" w:sz="12" w:space="0" w:color="auto"/>
            </w:tcBorders>
            <w:vAlign w:val="center"/>
          </w:tcPr>
          <w:p w14:paraId="7AE414FC"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D"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504" w14:textId="77777777" w:rsidTr="00B77C16">
        <w:trPr>
          <w:trHeight w:val="283"/>
        </w:trPr>
        <w:tc>
          <w:tcPr>
            <w:tcW w:w="4932" w:type="dxa"/>
            <w:tcBorders>
              <w:top w:val="nil"/>
              <w:left w:val="nil"/>
              <w:bottom w:val="nil"/>
              <w:right w:val="nil"/>
            </w:tcBorders>
            <w:vAlign w:val="center"/>
          </w:tcPr>
          <w:p w14:paraId="7AE414FF" w14:textId="77777777" w:rsidR="00D17A1E" w:rsidRPr="00FC0A72" w:rsidRDefault="00B77C16" w:rsidP="00263B2B">
            <w:pPr>
              <w:tabs>
                <w:tab w:val="right" w:leader="dot" w:pos="4717"/>
              </w:tabs>
              <w:spacing w:before="120" w:after="60" w:line="240" w:lineRule="atLeast"/>
              <w:jc w:val="left"/>
              <w:rPr>
                <w:sz w:val="18"/>
                <w:szCs w:val="18"/>
                <w:lang w:val="fr-BE"/>
              </w:rPr>
            </w:pPr>
            <w:r w:rsidRPr="00FC0A72">
              <w:rPr>
                <w:rFonts w:cs="Arial"/>
                <w:b/>
                <w:sz w:val="18"/>
                <w:lang w:val="fr-BE"/>
              </w:rPr>
              <w:t>Bénéfice (Perte) de l’exercice à affecter</w:t>
            </w:r>
            <w:r w:rsidRPr="00FC0A72">
              <w:rPr>
                <w:sz w:val="18"/>
                <w:szCs w:val="18"/>
                <w:lang w:val="fr-BE"/>
              </w:rPr>
              <w:tab/>
              <w:t>(+)/(-)</w:t>
            </w:r>
          </w:p>
        </w:tc>
        <w:tc>
          <w:tcPr>
            <w:tcW w:w="680" w:type="dxa"/>
            <w:tcBorders>
              <w:top w:val="nil"/>
              <w:left w:val="nil"/>
              <w:bottom w:val="nil"/>
              <w:right w:val="single" w:sz="12" w:space="0" w:color="auto"/>
            </w:tcBorders>
            <w:vAlign w:val="center"/>
          </w:tcPr>
          <w:p w14:paraId="7AE41500" w14:textId="77777777" w:rsidR="00D17A1E" w:rsidRPr="00FC0A72" w:rsidRDefault="00D17A1E" w:rsidP="00B77C16">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501" w14:textId="77777777" w:rsidR="00D17A1E" w:rsidRPr="00FC0A72" w:rsidRDefault="00B77C16" w:rsidP="00B77C1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9905</w:t>
            </w:r>
          </w:p>
        </w:tc>
        <w:tc>
          <w:tcPr>
            <w:tcW w:w="2268" w:type="dxa"/>
            <w:tcBorders>
              <w:top w:val="nil"/>
              <w:bottom w:val="single" w:sz="12" w:space="0" w:color="auto"/>
              <w:right w:val="single" w:sz="12" w:space="0" w:color="auto"/>
            </w:tcBorders>
            <w:vAlign w:val="center"/>
          </w:tcPr>
          <w:p w14:paraId="7AE41502" w14:textId="77777777" w:rsidR="00D17A1E" w:rsidRPr="00FC0A72" w:rsidRDefault="00D17A1E" w:rsidP="00B77C16">
            <w:pPr>
              <w:tabs>
                <w:tab w:val="right" w:leader="dot" w:pos="2043"/>
              </w:tabs>
              <w:spacing w:before="120" w:after="6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503" w14:textId="77777777" w:rsidR="00D17A1E" w:rsidRPr="00FC0A72" w:rsidRDefault="00D17A1E" w:rsidP="00B77C16">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1505" w14:textId="77777777" w:rsidR="00862453" w:rsidRPr="00FC0A72" w:rsidRDefault="00862453" w:rsidP="00A85B0F">
      <w:pPr>
        <w:tabs>
          <w:tab w:val="right" w:leader="dot" w:pos="10631"/>
          <w:tab w:val="right" w:leader="dot" w:pos="10773"/>
        </w:tabs>
        <w:spacing w:line="240" w:lineRule="auto"/>
        <w:jc w:val="left"/>
        <w:rPr>
          <w:sz w:val="18"/>
          <w:szCs w:val="18"/>
          <w:lang w:val="fr-BE"/>
        </w:rPr>
      </w:pPr>
    </w:p>
    <w:p w14:paraId="7AE41506" w14:textId="77777777" w:rsidR="00CD0276" w:rsidRPr="00FC0A72" w:rsidRDefault="00CD0276" w:rsidP="00A85B0F">
      <w:pPr>
        <w:tabs>
          <w:tab w:val="right" w:leader="dot" w:pos="10631"/>
          <w:tab w:val="right" w:leader="dot" w:pos="10773"/>
        </w:tabs>
        <w:spacing w:line="240" w:lineRule="auto"/>
        <w:jc w:val="left"/>
        <w:rPr>
          <w:sz w:val="18"/>
          <w:szCs w:val="18"/>
          <w:lang w:val="fr-BE"/>
        </w:rPr>
      </w:pPr>
    </w:p>
    <w:p w14:paraId="7AE41507" w14:textId="77777777" w:rsidR="00CD0276" w:rsidRPr="00FC0A72" w:rsidRDefault="00CD0276" w:rsidP="00A85B0F">
      <w:pPr>
        <w:tabs>
          <w:tab w:val="right" w:leader="dot" w:pos="10631"/>
          <w:tab w:val="right" w:leader="dot" w:pos="10773"/>
        </w:tabs>
        <w:spacing w:line="240" w:lineRule="auto"/>
        <w:jc w:val="left"/>
        <w:rPr>
          <w:sz w:val="18"/>
          <w:szCs w:val="18"/>
          <w:lang w:val="fr-BE"/>
        </w:rPr>
        <w:sectPr w:rsidR="00CD027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62453" w:rsidRPr="00FC0A72" w14:paraId="7AE4150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508" w14:textId="77777777" w:rsidR="00862453" w:rsidRPr="00FC0A72" w:rsidRDefault="00862453" w:rsidP="00165B6C">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509" w14:textId="77777777" w:rsidR="00862453" w:rsidRPr="00FC0A72" w:rsidRDefault="00862453"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0A" w14:textId="77777777" w:rsidR="00862453" w:rsidRPr="00FC0A72" w:rsidRDefault="00862453"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0B" w14:textId="164F6891" w:rsidR="00862453" w:rsidRPr="00FC0A72" w:rsidRDefault="00E301FF" w:rsidP="00054D7D">
            <w:pPr>
              <w:spacing w:line="240" w:lineRule="atLeast"/>
              <w:jc w:val="left"/>
              <w:rPr>
                <w:lang w:val="fr-BE"/>
              </w:rPr>
            </w:pPr>
            <w:r w:rsidRPr="00B46BDE">
              <w:rPr>
                <w:lang w:val="fr-BE"/>
              </w:rPr>
              <w:t>C-cap</w:t>
            </w:r>
            <w:r w:rsidR="00862453" w:rsidRPr="00FC0A72">
              <w:rPr>
                <w:lang w:val="fr-BE"/>
              </w:rPr>
              <w:t xml:space="preserve"> </w:t>
            </w:r>
            <w:r w:rsidR="00054D7D" w:rsidRPr="00FC0A72">
              <w:rPr>
                <w:lang w:val="fr-BE"/>
              </w:rPr>
              <w:t>5</w:t>
            </w:r>
          </w:p>
        </w:tc>
      </w:tr>
    </w:tbl>
    <w:p w14:paraId="7AE4150D" w14:textId="77777777" w:rsidR="00862453" w:rsidRPr="00FC0A72" w:rsidRDefault="00862453" w:rsidP="008B1813">
      <w:pPr>
        <w:spacing w:line="240" w:lineRule="auto"/>
        <w:jc w:val="left"/>
        <w:rPr>
          <w:sz w:val="18"/>
          <w:szCs w:val="18"/>
          <w:lang w:val="fr-BE"/>
        </w:rPr>
      </w:pPr>
    </w:p>
    <w:p w14:paraId="7AE4150E" w14:textId="77777777" w:rsidR="00862453" w:rsidRPr="00FC0A72" w:rsidRDefault="00862453" w:rsidP="00BD5810">
      <w:pPr>
        <w:spacing w:before="120" w:line="240" w:lineRule="atLeast"/>
        <w:jc w:val="left"/>
        <w:rPr>
          <w:b/>
          <w:caps/>
          <w:sz w:val="22"/>
          <w:szCs w:val="22"/>
          <w:lang w:val="fr-BE"/>
        </w:rPr>
      </w:pPr>
      <w:r w:rsidRPr="00FC0A72">
        <w:rPr>
          <w:b/>
          <w:caps/>
          <w:sz w:val="22"/>
          <w:szCs w:val="22"/>
          <w:lang w:val="fr-BE"/>
        </w:rPr>
        <w:t>Affectations et prélèvements</w:t>
      </w:r>
    </w:p>
    <w:p w14:paraId="7AE4150F" w14:textId="77777777" w:rsidR="00862453" w:rsidRPr="00FC0A72" w:rsidRDefault="00862453" w:rsidP="008B1813">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7566B" w:rsidRPr="00FC0A72" w14:paraId="7AE41514" w14:textId="77777777" w:rsidTr="00D0045B">
        <w:trPr>
          <w:trHeight w:val="283"/>
        </w:trPr>
        <w:tc>
          <w:tcPr>
            <w:tcW w:w="5613" w:type="dxa"/>
            <w:tcBorders>
              <w:top w:val="nil"/>
              <w:left w:val="nil"/>
              <w:bottom w:val="nil"/>
              <w:right w:val="nil"/>
            </w:tcBorders>
            <w:vAlign w:val="center"/>
          </w:tcPr>
          <w:p w14:paraId="7AE41510"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1511"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12"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13"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7566B" w:rsidRPr="00FC0A72" w14:paraId="7AE41519" w14:textId="77777777" w:rsidTr="00D0045B">
        <w:trPr>
          <w:trHeight w:val="283"/>
        </w:trPr>
        <w:tc>
          <w:tcPr>
            <w:tcW w:w="5613" w:type="dxa"/>
            <w:tcBorders>
              <w:top w:val="nil"/>
              <w:left w:val="nil"/>
              <w:bottom w:val="nil"/>
              <w:right w:val="nil"/>
            </w:tcBorders>
            <w:vAlign w:val="center"/>
          </w:tcPr>
          <w:p w14:paraId="7AE41515" w14:textId="77777777" w:rsidR="00D7566B" w:rsidRPr="00FC0A72" w:rsidRDefault="00D7566B" w:rsidP="003E5B6B">
            <w:pPr>
              <w:tabs>
                <w:tab w:val="right" w:leader="dot" w:pos="5387"/>
              </w:tabs>
              <w:spacing w:before="120" w:line="240" w:lineRule="atLeast"/>
              <w:jc w:val="left"/>
              <w:rPr>
                <w:sz w:val="18"/>
                <w:szCs w:val="18"/>
                <w:lang w:val="fr-BE"/>
              </w:rPr>
            </w:pPr>
            <w:r w:rsidRPr="00FC0A72">
              <w:rPr>
                <w:rFonts w:cs="Arial"/>
                <w:b/>
                <w:sz w:val="18"/>
                <w:lang w:val="fr-BE"/>
              </w:rPr>
              <w:t>Bénéfice (Perte) à affecter</w:t>
            </w:r>
            <w:r w:rsidRPr="00FC0A72">
              <w:rPr>
                <w:sz w:val="18"/>
                <w:szCs w:val="18"/>
                <w:lang w:val="fr-BE"/>
              </w:rPr>
              <w:tab/>
              <w:t>(+)/(-)</w:t>
            </w:r>
          </w:p>
        </w:tc>
        <w:tc>
          <w:tcPr>
            <w:tcW w:w="709" w:type="dxa"/>
            <w:tcBorders>
              <w:top w:val="nil"/>
              <w:left w:val="single" w:sz="12" w:space="0" w:color="auto"/>
              <w:bottom w:val="nil"/>
            </w:tcBorders>
            <w:vAlign w:val="center"/>
          </w:tcPr>
          <w:p w14:paraId="7AE41516" w14:textId="77777777" w:rsidR="00D7566B" w:rsidRPr="00FC0A72" w:rsidRDefault="00D7566B" w:rsidP="00D7566B">
            <w:pPr>
              <w:tabs>
                <w:tab w:val="right" w:leader="dot" w:pos="10631"/>
                <w:tab w:val="right" w:leader="dot" w:pos="10773"/>
              </w:tabs>
              <w:spacing w:before="120" w:line="240" w:lineRule="atLeast"/>
              <w:jc w:val="left"/>
              <w:rPr>
                <w:sz w:val="16"/>
                <w:szCs w:val="16"/>
                <w:lang w:val="fr-BE"/>
              </w:rPr>
            </w:pPr>
            <w:r w:rsidRPr="00FC0A72">
              <w:rPr>
                <w:sz w:val="16"/>
                <w:szCs w:val="16"/>
                <w:lang w:val="fr-BE"/>
              </w:rPr>
              <w:t>9906</w:t>
            </w:r>
          </w:p>
        </w:tc>
        <w:tc>
          <w:tcPr>
            <w:tcW w:w="2268" w:type="dxa"/>
            <w:tcBorders>
              <w:top w:val="nil"/>
              <w:bottom w:val="nil"/>
              <w:right w:val="single" w:sz="12" w:space="0" w:color="auto"/>
            </w:tcBorders>
            <w:vAlign w:val="center"/>
          </w:tcPr>
          <w:p w14:paraId="7AE41517" w14:textId="77777777" w:rsidR="00D7566B" w:rsidRPr="00FC0A72" w:rsidRDefault="00D7566B"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18"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1E" w14:textId="77777777" w:rsidTr="00D0045B">
        <w:trPr>
          <w:trHeight w:val="283"/>
        </w:trPr>
        <w:tc>
          <w:tcPr>
            <w:tcW w:w="5613" w:type="dxa"/>
            <w:tcBorders>
              <w:top w:val="nil"/>
              <w:left w:val="nil"/>
              <w:bottom w:val="nil"/>
              <w:right w:val="nil"/>
            </w:tcBorders>
            <w:vAlign w:val="center"/>
          </w:tcPr>
          <w:p w14:paraId="7AE4151A" w14:textId="77777777" w:rsidR="00D7566B" w:rsidRPr="00FC0A72" w:rsidRDefault="00D7566B" w:rsidP="003E5B6B">
            <w:pPr>
              <w:tabs>
                <w:tab w:val="right" w:leader="dot" w:pos="5387"/>
              </w:tabs>
              <w:spacing w:line="240" w:lineRule="atLeast"/>
              <w:ind w:left="284"/>
              <w:jc w:val="left"/>
              <w:rPr>
                <w:sz w:val="18"/>
                <w:szCs w:val="18"/>
                <w:lang w:val="fr-BE"/>
              </w:rPr>
            </w:pPr>
            <w:r w:rsidRPr="00FC0A72">
              <w:rPr>
                <w:rFonts w:cs="Arial"/>
                <w:sz w:val="18"/>
                <w:lang w:val="fr-BE"/>
              </w:rPr>
              <w:t>Bénéfice (Perte) de l’exercice à affecter</w:t>
            </w:r>
            <w:r w:rsidRPr="00FC0A72">
              <w:rPr>
                <w:sz w:val="18"/>
                <w:szCs w:val="18"/>
                <w:lang w:val="fr-BE"/>
              </w:rPr>
              <w:tab/>
              <w:t>(+)/(-)</w:t>
            </w:r>
          </w:p>
        </w:tc>
        <w:tc>
          <w:tcPr>
            <w:tcW w:w="709" w:type="dxa"/>
            <w:tcBorders>
              <w:top w:val="nil"/>
              <w:left w:val="single" w:sz="12" w:space="0" w:color="auto"/>
              <w:bottom w:val="nil"/>
            </w:tcBorders>
            <w:vAlign w:val="center"/>
          </w:tcPr>
          <w:p w14:paraId="7AE4151B"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r w:rsidRPr="00FC0A72">
              <w:rPr>
                <w:sz w:val="16"/>
                <w:szCs w:val="16"/>
                <w:lang w:val="fr-BE"/>
              </w:rPr>
              <w:t>(9905)</w:t>
            </w:r>
          </w:p>
        </w:tc>
        <w:tc>
          <w:tcPr>
            <w:tcW w:w="2268" w:type="dxa"/>
            <w:tcBorders>
              <w:top w:val="nil"/>
              <w:bottom w:val="nil"/>
              <w:right w:val="single" w:sz="12" w:space="0" w:color="auto"/>
            </w:tcBorders>
            <w:vAlign w:val="center"/>
          </w:tcPr>
          <w:p w14:paraId="7AE4151C" w14:textId="77777777" w:rsidR="00D7566B" w:rsidRPr="00FC0A72" w:rsidRDefault="00D7566B" w:rsidP="00CD4B61">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1D"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23" w14:textId="77777777" w:rsidTr="00D0045B">
        <w:trPr>
          <w:trHeight w:val="283"/>
        </w:trPr>
        <w:tc>
          <w:tcPr>
            <w:tcW w:w="5613" w:type="dxa"/>
            <w:tcBorders>
              <w:top w:val="nil"/>
              <w:left w:val="nil"/>
              <w:bottom w:val="nil"/>
              <w:right w:val="nil"/>
            </w:tcBorders>
            <w:vAlign w:val="center"/>
          </w:tcPr>
          <w:p w14:paraId="7AE4151F" w14:textId="77777777" w:rsidR="00D7566B" w:rsidRPr="00B46BDE" w:rsidRDefault="00D7566B" w:rsidP="003E5B6B">
            <w:pPr>
              <w:tabs>
                <w:tab w:val="right" w:leader="dot" w:pos="5387"/>
              </w:tabs>
              <w:spacing w:line="240" w:lineRule="atLeast"/>
              <w:ind w:left="284"/>
              <w:jc w:val="left"/>
              <w:rPr>
                <w:sz w:val="18"/>
                <w:szCs w:val="18"/>
                <w:lang w:val="fr-BE"/>
              </w:rPr>
            </w:pPr>
            <w:r w:rsidRPr="00B46BDE">
              <w:rPr>
                <w:rFonts w:cs="Arial"/>
                <w:sz w:val="18"/>
                <w:lang w:val="fr-BE"/>
              </w:rPr>
              <w:t>Bénéfice (Perte) reporté(e) de l’exercice précédent</w:t>
            </w:r>
            <w:r w:rsidRPr="00B46BDE">
              <w:rPr>
                <w:rFonts w:cs="Arial"/>
                <w:sz w:val="18"/>
                <w:lang w:val="fr-BE"/>
              </w:rPr>
              <w:tab/>
            </w:r>
            <w:r w:rsidRPr="00B46BDE">
              <w:rPr>
                <w:sz w:val="18"/>
                <w:szCs w:val="18"/>
                <w:lang w:val="fr-BE"/>
              </w:rPr>
              <w:t>(+)/(-)</w:t>
            </w:r>
          </w:p>
        </w:tc>
        <w:tc>
          <w:tcPr>
            <w:tcW w:w="709" w:type="dxa"/>
            <w:tcBorders>
              <w:top w:val="nil"/>
              <w:left w:val="single" w:sz="12" w:space="0" w:color="auto"/>
              <w:bottom w:val="nil"/>
            </w:tcBorders>
            <w:vAlign w:val="center"/>
          </w:tcPr>
          <w:p w14:paraId="7AE41520"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r w:rsidRPr="00FC0A72">
              <w:rPr>
                <w:sz w:val="16"/>
                <w:szCs w:val="16"/>
                <w:lang w:val="fr-BE"/>
              </w:rPr>
              <w:t>14P</w:t>
            </w:r>
          </w:p>
        </w:tc>
        <w:tc>
          <w:tcPr>
            <w:tcW w:w="2268" w:type="dxa"/>
            <w:tcBorders>
              <w:top w:val="nil"/>
              <w:bottom w:val="nil"/>
              <w:right w:val="single" w:sz="12" w:space="0" w:color="auto"/>
            </w:tcBorders>
            <w:vAlign w:val="center"/>
          </w:tcPr>
          <w:p w14:paraId="7AE41521"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2"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28" w14:textId="77777777" w:rsidTr="00D0045B">
        <w:trPr>
          <w:trHeight w:val="283"/>
        </w:trPr>
        <w:tc>
          <w:tcPr>
            <w:tcW w:w="5613" w:type="dxa"/>
            <w:tcBorders>
              <w:top w:val="nil"/>
              <w:left w:val="nil"/>
              <w:bottom w:val="nil"/>
              <w:right w:val="nil"/>
            </w:tcBorders>
            <w:vAlign w:val="center"/>
          </w:tcPr>
          <w:p w14:paraId="7AE41524" w14:textId="7ADBBABD" w:rsidR="00D7566B" w:rsidRPr="00B46BDE" w:rsidRDefault="00D7566B" w:rsidP="003E5B6B">
            <w:pPr>
              <w:tabs>
                <w:tab w:val="right" w:leader="dot" w:pos="5387"/>
              </w:tabs>
              <w:spacing w:before="120" w:line="240" w:lineRule="atLeast"/>
              <w:jc w:val="left"/>
              <w:rPr>
                <w:sz w:val="18"/>
                <w:szCs w:val="18"/>
                <w:lang w:val="fr-BE"/>
              </w:rPr>
            </w:pPr>
            <w:r w:rsidRPr="00B46BDE">
              <w:rPr>
                <w:rFonts w:cs="Arial"/>
                <w:b/>
                <w:sz w:val="18"/>
                <w:lang w:val="fr-BE"/>
              </w:rPr>
              <w:t>Prélèvement sur les capitaux propres</w:t>
            </w:r>
            <w:r w:rsidRPr="00B46BDE">
              <w:rPr>
                <w:sz w:val="18"/>
                <w:szCs w:val="18"/>
                <w:lang w:val="fr-BE"/>
              </w:rPr>
              <w:tab/>
            </w:r>
          </w:p>
        </w:tc>
        <w:tc>
          <w:tcPr>
            <w:tcW w:w="709" w:type="dxa"/>
            <w:tcBorders>
              <w:top w:val="nil"/>
              <w:left w:val="single" w:sz="12" w:space="0" w:color="auto"/>
              <w:bottom w:val="nil"/>
            </w:tcBorders>
            <w:vAlign w:val="center"/>
          </w:tcPr>
          <w:p w14:paraId="7AE41525" w14:textId="77777777" w:rsidR="00D7566B" w:rsidRPr="00FC0A72" w:rsidRDefault="00974961" w:rsidP="00165B6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791/2</w:t>
            </w:r>
          </w:p>
        </w:tc>
        <w:tc>
          <w:tcPr>
            <w:tcW w:w="2268" w:type="dxa"/>
            <w:tcBorders>
              <w:top w:val="nil"/>
              <w:bottom w:val="nil"/>
              <w:right w:val="single" w:sz="12" w:space="0" w:color="auto"/>
            </w:tcBorders>
            <w:vAlign w:val="center"/>
          </w:tcPr>
          <w:p w14:paraId="7AE41526"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7"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2D" w14:textId="77777777" w:rsidTr="00D0045B">
        <w:trPr>
          <w:trHeight w:val="283"/>
        </w:trPr>
        <w:tc>
          <w:tcPr>
            <w:tcW w:w="5613" w:type="dxa"/>
            <w:tcBorders>
              <w:top w:val="nil"/>
              <w:left w:val="nil"/>
              <w:bottom w:val="nil"/>
              <w:right w:val="nil"/>
            </w:tcBorders>
            <w:vAlign w:val="center"/>
          </w:tcPr>
          <w:p w14:paraId="7AE41529" w14:textId="5A97DDBE" w:rsidR="00D7566B" w:rsidRPr="00B46BDE" w:rsidRDefault="00AB42E3" w:rsidP="003E5B6B">
            <w:pPr>
              <w:tabs>
                <w:tab w:val="right" w:leader="dot" w:pos="5387"/>
              </w:tabs>
              <w:spacing w:line="240" w:lineRule="atLeast"/>
              <w:ind w:left="284"/>
              <w:jc w:val="left"/>
              <w:rPr>
                <w:sz w:val="18"/>
                <w:szCs w:val="18"/>
                <w:lang w:val="fr-BE"/>
              </w:rPr>
            </w:pPr>
            <w:r w:rsidRPr="00B46BDE">
              <w:rPr>
                <w:sz w:val="18"/>
                <w:szCs w:val="18"/>
                <w:lang w:val="fr-BE"/>
              </w:rPr>
              <w:t>s</w:t>
            </w:r>
            <w:r w:rsidR="00C63479" w:rsidRPr="00B46BDE">
              <w:rPr>
                <w:sz w:val="18"/>
                <w:szCs w:val="18"/>
                <w:lang w:val="fr-BE"/>
              </w:rPr>
              <w:t>ur l’apport</w:t>
            </w:r>
            <w:r w:rsidR="00D7566B" w:rsidRPr="00B46BDE">
              <w:rPr>
                <w:sz w:val="18"/>
                <w:szCs w:val="18"/>
                <w:lang w:val="fr-BE"/>
              </w:rPr>
              <w:tab/>
            </w:r>
          </w:p>
        </w:tc>
        <w:tc>
          <w:tcPr>
            <w:tcW w:w="709" w:type="dxa"/>
            <w:tcBorders>
              <w:top w:val="nil"/>
              <w:left w:val="single" w:sz="12" w:space="0" w:color="auto"/>
              <w:bottom w:val="nil"/>
            </w:tcBorders>
            <w:vAlign w:val="center"/>
          </w:tcPr>
          <w:p w14:paraId="7AE4152A" w14:textId="77777777" w:rsidR="00D7566B"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791</w:t>
            </w:r>
          </w:p>
        </w:tc>
        <w:tc>
          <w:tcPr>
            <w:tcW w:w="2268" w:type="dxa"/>
            <w:tcBorders>
              <w:top w:val="nil"/>
              <w:bottom w:val="nil"/>
              <w:right w:val="single" w:sz="12" w:space="0" w:color="auto"/>
            </w:tcBorders>
            <w:vAlign w:val="center"/>
          </w:tcPr>
          <w:p w14:paraId="7AE4152B"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C"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32" w14:textId="77777777" w:rsidTr="00D0045B">
        <w:trPr>
          <w:trHeight w:val="283"/>
        </w:trPr>
        <w:tc>
          <w:tcPr>
            <w:tcW w:w="5613" w:type="dxa"/>
            <w:tcBorders>
              <w:top w:val="nil"/>
              <w:left w:val="nil"/>
              <w:bottom w:val="nil"/>
              <w:right w:val="nil"/>
            </w:tcBorders>
            <w:vAlign w:val="center"/>
          </w:tcPr>
          <w:p w14:paraId="7AE4152E" w14:textId="3A7FC198" w:rsidR="00D7566B" w:rsidRPr="00B46BDE" w:rsidRDefault="00974961" w:rsidP="003E5B6B">
            <w:pPr>
              <w:tabs>
                <w:tab w:val="right" w:leader="dot" w:pos="5387"/>
              </w:tabs>
              <w:spacing w:line="240" w:lineRule="atLeast"/>
              <w:ind w:left="284"/>
              <w:jc w:val="left"/>
              <w:rPr>
                <w:sz w:val="18"/>
                <w:szCs w:val="18"/>
                <w:lang w:val="fr-BE"/>
              </w:rPr>
            </w:pPr>
            <w:r w:rsidRPr="00B46BDE">
              <w:rPr>
                <w:rFonts w:cs="Arial"/>
                <w:sz w:val="18"/>
                <w:lang w:val="fr-BE"/>
              </w:rPr>
              <w:t>sur les réserves</w:t>
            </w:r>
            <w:r w:rsidR="00D7566B" w:rsidRPr="00B46BDE">
              <w:rPr>
                <w:sz w:val="18"/>
                <w:szCs w:val="18"/>
                <w:lang w:val="fr-BE"/>
              </w:rPr>
              <w:tab/>
            </w:r>
          </w:p>
        </w:tc>
        <w:tc>
          <w:tcPr>
            <w:tcW w:w="709" w:type="dxa"/>
            <w:tcBorders>
              <w:top w:val="nil"/>
              <w:left w:val="single" w:sz="12" w:space="0" w:color="auto"/>
              <w:bottom w:val="nil"/>
            </w:tcBorders>
            <w:vAlign w:val="center"/>
          </w:tcPr>
          <w:p w14:paraId="7AE4152F" w14:textId="77777777" w:rsidR="00D7566B"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792</w:t>
            </w:r>
          </w:p>
        </w:tc>
        <w:tc>
          <w:tcPr>
            <w:tcW w:w="2268" w:type="dxa"/>
            <w:tcBorders>
              <w:top w:val="nil"/>
              <w:bottom w:val="nil"/>
              <w:right w:val="single" w:sz="12" w:space="0" w:color="auto"/>
            </w:tcBorders>
            <w:vAlign w:val="center"/>
          </w:tcPr>
          <w:p w14:paraId="7AE41530"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1"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37" w14:textId="77777777" w:rsidTr="00D0045B">
        <w:trPr>
          <w:trHeight w:val="283"/>
        </w:trPr>
        <w:tc>
          <w:tcPr>
            <w:tcW w:w="5613" w:type="dxa"/>
            <w:tcBorders>
              <w:top w:val="nil"/>
              <w:left w:val="nil"/>
              <w:bottom w:val="nil"/>
              <w:right w:val="nil"/>
            </w:tcBorders>
            <w:vAlign w:val="center"/>
          </w:tcPr>
          <w:p w14:paraId="7AE41533" w14:textId="0F22B03F" w:rsidR="00974961" w:rsidRPr="00B46BDE" w:rsidRDefault="00974961" w:rsidP="003E5B6B">
            <w:pPr>
              <w:tabs>
                <w:tab w:val="right" w:leader="dot" w:pos="5387"/>
              </w:tabs>
              <w:spacing w:before="120" w:line="240" w:lineRule="atLeast"/>
              <w:jc w:val="left"/>
              <w:rPr>
                <w:sz w:val="18"/>
                <w:szCs w:val="18"/>
                <w:lang w:val="fr-BE"/>
              </w:rPr>
            </w:pPr>
            <w:r w:rsidRPr="00B46BDE">
              <w:rPr>
                <w:rFonts w:cs="Arial"/>
                <w:b/>
                <w:sz w:val="18"/>
                <w:lang w:val="fr-BE"/>
              </w:rPr>
              <w:t>Affectation aux capitaux propres</w:t>
            </w:r>
            <w:r w:rsidRPr="00B46BDE">
              <w:rPr>
                <w:sz w:val="18"/>
                <w:szCs w:val="18"/>
                <w:lang w:val="fr-BE"/>
              </w:rPr>
              <w:tab/>
            </w:r>
          </w:p>
        </w:tc>
        <w:tc>
          <w:tcPr>
            <w:tcW w:w="709" w:type="dxa"/>
            <w:tcBorders>
              <w:top w:val="nil"/>
              <w:left w:val="single" w:sz="12" w:space="0" w:color="auto"/>
              <w:bottom w:val="nil"/>
            </w:tcBorders>
            <w:vAlign w:val="center"/>
          </w:tcPr>
          <w:p w14:paraId="7AE41534" w14:textId="77777777" w:rsidR="00974961"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691/2</w:t>
            </w:r>
          </w:p>
        </w:tc>
        <w:tc>
          <w:tcPr>
            <w:tcW w:w="2268" w:type="dxa"/>
            <w:tcBorders>
              <w:top w:val="nil"/>
              <w:bottom w:val="nil"/>
              <w:right w:val="single" w:sz="12" w:space="0" w:color="auto"/>
            </w:tcBorders>
            <w:vAlign w:val="center"/>
          </w:tcPr>
          <w:p w14:paraId="7AE41535" w14:textId="77777777" w:rsidR="00974961" w:rsidRPr="00FC0A72" w:rsidRDefault="00974961"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6" w14:textId="77777777" w:rsidR="00974961" w:rsidRPr="00FC0A72" w:rsidRDefault="0097496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74961" w:rsidRPr="00FC0A72" w14:paraId="7AE4153C" w14:textId="77777777" w:rsidTr="00D0045B">
        <w:trPr>
          <w:trHeight w:val="283"/>
        </w:trPr>
        <w:tc>
          <w:tcPr>
            <w:tcW w:w="5613" w:type="dxa"/>
            <w:tcBorders>
              <w:top w:val="nil"/>
              <w:left w:val="nil"/>
              <w:bottom w:val="nil"/>
              <w:right w:val="nil"/>
            </w:tcBorders>
            <w:vAlign w:val="center"/>
          </w:tcPr>
          <w:p w14:paraId="7AE41538" w14:textId="40D01BC8" w:rsidR="00974961" w:rsidRPr="00B46BDE" w:rsidRDefault="00EB7B81" w:rsidP="003E5B6B">
            <w:pPr>
              <w:tabs>
                <w:tab w:val="right" w:leader="dot" w:pos="5387"/>
              </w:tabs>
              <w:spacing w:line="240" w:lineRule="atLeast"/>
              <w:ind w:left="284"/>
              <w:jc w:val="left"/>
              <w:rPr>
                <w:sz w:val="18"/>
                <w:szCs w:val="18"/>
                <w:lang w:val="fr-BE"/>
              </w:rPr>
            </w:pPr>
            <w:r w:rsidRPr="00B46BDE">
              <w:rPr>
                <w:rFonts w:cs="Arial"/>
                <w:sz w:val="18"/>
                <w:lang w:val="fr-BE"/>
              </w:rPr>
              <w:t>à</w:t>
            </w:r>
            <w:r w:rsidR="00C63479" w:rsidRPr="00B46BDE">
              <w:rPr>
                <w:rFonts w:cs="Arial"/>
                <w:sz w:val="18"/>
                <w:lang w:val="fr-BE"/>
              </w:rPr>
              <w:t xml:space="preserve"> l’apport</w:t>
            </w:r>
            <w:r w:rsidR="00974961" w:rsidRPr="00B46BDE">
              <w:rPr>
                <w:sz w:val="18"/>
                <w:szCs w:val="18"/>
                <w:lang w:val="fr-BE"/>
              </w:rPr>
              <w:tab/>
            </w:r>
          </w:p>
        </w:tc>
        <w:tc>
          <w:tcPr>
            <w:tcW w:w="709" w:type="dxa"/>
            <w:tcBorders>
              <w:top w:val="nil"/>
              <w:left w:val="single" w:sz="12" w:space="0" w:color="auto"/>
              <w:bottom w:val="nil"/>
            </w:tcBorders>
            <w:vAlign w:val="center"/>
          </w:tcPr>
          <w:p w14:paraId="7AE41539"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691</w:t>
            </w:r>
          </w:p>
        </w:tc>
        <w:tc>
          <w:tcPr>
            <w:tcW w:w="2268" w:type="dxa"/>
            <w:tcBorders>
              <w:top w:val="nil"/>
              <w:bottom w:val="nil"/>
              <w:right w:val="single" w:sz="12" w:space="0" w:color="auto"/>
            </w:tcBorders>
            <w:vAlign w:val="center"/>
          </w:tcPr>
          <w:p w14:paraId="7AE4153A"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B"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41" w14:textId="77777777" w:rsidTr="00D0045B">
        <w:trPr>
          <w:trHeight w:val="283"/>
        </w:trPr>
        <w:tc>
          <w:tcPr>
            <w:tcW w:w="5613" w:type="dxa"/>
            <w:tcBorders>
              <w:top w:val="nil"/>
              <w:left w:val="nil"/>
              <w:bottom w:val="nil"/>
              <w:right w:val="nil"/>
            </w:tcBorders>
            <w:vAlign w:val="center"/>
          </w:tcPr>
          <w:p w14:paraId="7AE4153D" w14:textId="478D8802" w:rsidR="00974961" w:rsidRPr="00B46BDE" w:rsidRDefault="00974961" w:rsidP="003E5B6B">
            <w:pPr>
              <w:tabs>
                <w:tab w:val="right" w:leader="dot" w:pos="5387"/>
              </w:tabs>
              <w:spacing w:line="240" w:lineRule="atLeast"/>
              <w:ind w:left="284"/>
              <w:jc w:val="left"/>
              <w:rPr>
                <w:sz w:val="18"/>
                <w:szCs w:val="18"/>
                <w:lang w:val="fr-BE"/>
              </w:rPr>
            </w:pPr>
            <w:r w:rsidRPr="00B46BDE">
              <w:rPr>
                <w:rFonts w:cs="Arial"/>
                <w:sz w:val="18"/>
                <w:lang w:val="fr-BE"/>
              </w:rPr>
              <w:t>à</w:t>
            </w:r>
            <w:r w:rsidR="00C63479" w:rsidRPr="00B46BDE">
              <w:rPr>
                <w:rFonts w:cs="Arial"/>
                <w:sz w:val="18"/>
                <w:lang w:val="fr-BE"/>
              </w:rPr>
              <w:t xml:space="preserve"> </w:t>
            </w:r>
            <w:r w:rsidRPr="00B46BDE">
              <w:rPr>
                <w:rFonts w:cs="Arial"/>
                <w:sz w:val="18"/>
                <w:lang w:val="fr-BE"/>
              </w:rPr>
              <w:t>la réserve légale</w:t>
            </w:r>
            <w:r w:rsidRPr="00B46BDE">
              <w:rPr>
                <w:rFonts w:cs="Arial"/>
                <w:sz w:val="18"/>
                <w:lang w:val="fr-BE"/>
              </w:rPr>
              <w:tab/>
            </w:r>
          </w:p>
        </w:tc>
        <w:tc>
          <w:tcPr>
            <w:tcW w:w="709" w:type="dxa"/>
            <w:tcBorders>
              <w:top w:val="nil"/>
              <w:left w:val="single" w:sz="12" w:space="0" w:color="auto"/>
              <w:bottom w:val="nil"/>
            </w:tcBorders>
            <w:vAlign w:val="center"/>
          </w:tcPr>
          <w:p w14:paraId="7AE4153E"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6920</w:t>
            </w:r>
          </w:p>
        </w:tc>
        <w:tc>
          <w:tcPr>
            <w:tcW w:w="2268" w:type="dxa"/>
            <w:tcBorders>
              <w:top w:val="nil"/>
              <w:bottom w:val="nil"/>
              <w:right w:val="single" w:sz="12" w:space="0" w:color="auto"/>
            </w:tcBorders>
            <w:vAlign w:val="center"/>
          </w:tcPr>
          <w:p w14:paraId="7AE4153F"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0"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46" w14:textId="77777777" w:rsidTr="00D0045B">
        <w:trPr>
          <w:trHeight w:val="283"/>
        </w:trPr>
        <w:tc>
          <w:tcPr>
            <w:tcW w:w="5613" w:type="dxa"/>
            <w:tcBorders>
              <w:top w:val="nil"/>
              <w:left w:val="nil"/>
              <w:bottom w:val="nil"/>
              <w:right w:val="nil"/>
            </w:tcBorders>
            <w:vAlign w:val="center"/>
          </w:tcPr>
          <w:p w14:paraId="7AE41542" w14:textId="15CC4BAE" w:rsidR="00974961" w:rsidRPr="00B46BDE" w:rsidRDefault="00974961" w:rsidP="003E5B6B">
            <w:pPr>
              <w:tabs>
                <w:tab w:val="right" w:leader="dot" w:pos="5387"/>
              </w:tabs>
              <w:spacing w:line="240" w:lineRule="atLeast"/>
              <w:ind w:left="284"/>
              <w:jc w:val="left"/>
              <w:rPr>
                <w:sz w:val="18"/>
                <w:szCs w:val="18"/>
                <w:lang w:val="fr-BE"/>
              </w:rPr>
            </w:pPr>
            <w:r w:rsidRPr="00B46BDE">
              <w:rPr>
                <w:rFonts w:cs="Arial"/>
                <w:sz w:val="18"/>
                <w:lang w:val="fr-BE"/>
              </w:rPr>
              <w:t>aux</w:t>
            </w:r>
            <w:r w:rsidR="00C63479" w:rsidRPr="00B46BDE">
              <w:rPr>
                <w:rFonts w:cs="Arial"/>
                <w:sz w:val="18"/>
                <w:lang w:val="fr-BE"/>
              </w:rPr>
              <w:t xml:space="preserve"> </w:t>
            </w:r>
            <w:r w:rsidRPr="00B46BDE">
              <w:rPr>
                <w:rFonts w:cs="Arial"/>
                <w:sz w:val="18"/>
                <w:lang w:val="fr-BE"/>
              </w:rPr>
              <w:t>autres réserves</w:t>
            </w:r>
            <w:r w:rsidRPr="00B46BDE">
              <w:rPr>
                <w:rFonts w:cs="Arial"/>
                <w:sz w:val="18"/>
                <w:lang w:val="fr-BE"/>
              </w:rPr>
              <w:tab/>
            </w:r>
          </w:p>
        </w:tc>
        <w:tc>
          <w:tcPr>
            <w:tcW w:w="709" w:type="dxa"/>
            <w:tcBorders>
              <w:top w:val="nil"/>
              <w:left w:val="single" w:sz="12" w:space="0" w:color="auto"/>
              <w:bottom w:val="nil"/>
            </w:tcBorders>
            <w:vAlign w:val="center"/>
          </w:tcPr>
          <w:p w14:paraId="7AE41543"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6921</w:t>
            </w:r>
          </w:p>
        </w:tc>
        <w:tc>
          <w:tcPr>
            <w:tcW w:w="2268" w:type="dxa"/>
            <w:tcBorders>
              <w:top w:val="nil"/>
              <w:bottom w:val="nil"/>
              <w:right w:val="single" w:sz="12" w:space="0" w:color="auto"/>
            </w:tcBorders>
            <w:vAlign w:val="center"/>
          </w:tcPr>
          <w:p w14:paraId="7AE41544"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5"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4B" w14:textId="77777777" w:rsidTr="00D0045B">
        <w:trPr>
          <w:trHeight w:val="283"/>
        </w:trPr>
        <w:tc>
          <w:tcPr>
            <w:tcW w:w="5613" w:type="dxa"/>
            <w:tcBorders>
              <w:top w:val="nil"/>
              <w:left w:val="nil"/>
              <w:bottom w:val="nil"/>
              <w:right w:val="nil"/>
            </w:tcBorders>
            <w:vAlign w:val="center"/>
          </w:tcPr>
          <w:p w14:paraId="7AE41547" w14:textId="77777777" w:rsidR="00D7566B" w:rsidRPr="00B46BDE" w:rsidRDefault="00D7566B" w:rsidP="003E5B6B">
            <w:pPr>
              <w:tabs>
                <w:tab w:val="right" w:leader="dot" w:pos="5387"/>
              </w:tabs>
              <w:spacing w:before="120" w:line="240" w:lineRule="atLeast"/>
              <w:jc w:val="left"/>
              <w:rPr>
                <w:sz w:val="18"/>
                <w:szCs w:val="18"/>
                <w:lang w:val="fr-BE"/>
              </w:rPr>
            </w:pPr>
            <w:r w:rsidRPr="00B46BDE">
              <w:rPr>
                <w:rFonts w:cs="Arial"/>
                <w:b/>
                <w:sz w:val="18"/>
                <w:lang w:val="fr-BE"/>
              </w:rPr>
              <w:t xml:space="preserve">Bénéfice (Perte) </w:t>
            </w:r>
            <w:r w:rsidR="00974961" w:rsidRPr="00B46BDE">
              <w:rPr>
                <w:rFonts w:cs="Arial"/>
                <w:b/>
                <w:sz w:val="18"/>
                <w:lang w:val="fr-BE"/>
              </w:rPr>
              <w:t>à reporter</w:t>
            </w:r>
            <w:r w:rsidRPr="00B46BDE">
              <w:rPr>
                <w:sz w:val="18"/>
                <w:szCs w:val="18"/>
                <w:lang w:val="fr-BE"/>
              </w:rPr>
              <w:tab/>
              <w:t>(+)/(-)</w:t>
            </w:r>
          </w:p>
        </w:tc>
        <w:tc>
          <w:tcPr>
            <w:tcW w:w="709" w:type="dxa"/>
            <w:tcBorders>
              <w:top w:val="nil"/>
              <w:left w:val="single" w:sz="12" w:space="0" w:color="auto"/>
              <w:bottom w:val="nil"/>
            </w:tcBorders>
            <w:vAlign w:val="center"/>
          </w:tcPr>
          <w:p w14:paraId="7AE41548"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(14)</w:t>
            </w:r>
          </w:p>
        </w:tc>
        <w:tc>
          <w:tcPr>
            <w:tcW w:w="2268" w:type="dxa"/>
            <w:tcBorders>
              <w:top w:val="nil"/>
              <w:bottom w:val="nil"/>
              <w:right w:val="single" w:sz="12" w:space="0" w:color="auto"/>
            </w:tcBorders>
            <w:vAlign w:val="center"/>
          </w:tcPr>
          <w:p w14:paraId="7AE41549" w14:textId="77777777" w:rsidR="00D7566B" w:rsidRPr="00FC0A72" w:rsidRDefault="00D7566B"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A"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50" w14:textId="77777777" w:rsidTr="00D0045B">
        <w:trPr>
          <w:trHeight w:val="283"/>
        </w:trPr>
        <w:tc>
          <w:tcPr>
            <w:tcW w:w="5613" w:type="dxa"/>
            <w:tcBorders>
              <w:top w:val="nil"/>
              <w:left w:val="nil"/>
              <w:bottom w:val="nil"/>
              <w:right w:val="nil"/>
            </w:tcBorders>
            <w:vAlign w:val="center"/>
          </w:tcPr>
          <w:p w14:paraId="7AE4154C" w14:textId="15504D7E" w:rsidR="00D7566B" w:rsidRPr="00B46BDE" w:rsidRDefault="00974961" w:rsidP="008B1813">
            <w:pPr>
              <w:tabs>
                <w:tab w:val="right" w:leader="dot" w:pos="5387"/>
              </w:tabs>
              <w:spacing w:before="120" w:line="240" w:lineRule="atLeast"/>
              <w:jc w:val="left"/>
              <w:rPr>
                <w:sz w:val="18"/>
                <w:szCs w:val="18"/>
                <w:lang w:val="fr-BE"/>
              </w:rPr>
            </w:pPr>
            <w:r w:rsidRPr="00B46BDE">
              <w:rPr>
                <w:b/>
                <w:sz w:val="18"/>
                <w:szCs w:val="18"/>
                <w:lang w:val="fr-BE"/>
              </w:rPr>
              <w:t xml:space="preserve">Intervention </w:t>
            </w:r>
            <w:r w:rsidR="00463141" w:rsidRPr="00B46BDE">
              <w:rPr>
                <w:b/>
                <w:sz w:val="18"/>
                <w:szCs w:val="18"/>
                <w:lang w:val="fr-BE"/>
              </w:rPr>
              <w:t xml:space="preserve">des </w:t>
            </w:r>
            <w:r w:rsidRPr="00B46BDE">
              <w:rPr>
                <w:b/>
                <w:sz w:val="18"/>
                <w:szCs w:val="18"/>
                <w:lang w:val="fr-BE"/>
              </w:rPr>
              <w:t>associés dans la perte</w:t>
            </w:r>
            <w:r w:rsidR="00D7566B" w:rsidRPr="00B46BDE">
              <w:rPr>
                <w:sz w:val="18"/>
                <w:szCs w:val="18"/>
                <w:lang w:val="fr-BE"/>
              </w:rPr>
              <w:tab/>
            </w:r>
          </w:p>
        </w:tc>
        <w:tc>
          <w:tcPr>
            <w:tcW w:w="709" w:type="dxa"/>
            <w:tcBorders>
              <w:top w:val="nil"/>
              <w:left w:val="single" w:sz="12" w:space="0" w:color="auto"/>
              <w:bottom w:val="nil"/>
            </w:tcBorders>
            <w:vAlign w:val="center"/>
          </w:tcPr>
          <w:p w14:paraId="7AE4154D"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794</w:t>
            </w:r>
          </w:p>
        </w:tc>
        <w:tc>
          <w:tcPr>
            <w:tcW w:w="2268" w:type="dxa"/>
            <w:tcBorders>
              <w:top w:val="nil"/>
              <w:bottom w:val="nil"/>
              <w:right w:val="single" w:sz="12" w:space="0" w:color="auto"/>
            </w:tcBorders>
            <w:vAlign w:val="center"/>
          </w:tcPr>
          <w:p w14:paraId="7AE4154E"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F"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55" w14:textId="77777777" w:rsidTr="00D0045B">
        <w:trPr>
          <w:trHeight w:val="283"/>
        </w:trPr>
        <w:tc>
          <w:tcPr>
            <w:tcW w:w="5613" w:type="dxa"/>
            <w:tcBorders>
              <w:top w:val="nil"/>
              <w:left w:val="nil"/>
              <w:bottom w:val="nil"/>
              <w:right w:val="nil"/>
            </w:tcBorders>
            <w:vAlign w:val="center"/>
          </w:tcPr>
          <w:p w14:paraId="7AE41551" w14:textId="77777777" w:rsidR="00D7566B" w:rsidRPr="00B46BDE" w:rsidRDefault="00974961" w:rsidP="008B1813">
            <w:pPr>
              <w:tabs>
                <w:tab w:val="right" w:leader="dot" w:pos="5387"/>
              </w:tabs>
              <w:spacing w:before="120" w:line="240" w:lineRule="atLeast"/>
              <w:jc w:val="left"/>
              <w:rPr>
                <w:sz w:val="18"/>
                <w:szCs w:val="18"/>
                <w:lang w:val="fr-BE"/>
              </w:rPr>
            </w:pPr>
            <w:r w:rsidRPr="00B46BDE">
              <w:rPr>
                <w:b/>
                <w:sz w:val="18"/>
                <w:szCs w:val="18"/>
                <w:lang w:val="fr-BE"/>
              </w:rPr>
              <w:t>Bénéfice à distribuer</w:t>
            </w:r>
            <w:r w:rsidR="00D7566B" w:rsidRPr="00B46BDE">
              <w:rPr>
                <w:sz w:val="18"/>
                <w:szCs w:val="18"/>
                <w:lang w:val="fr-BE"/>
              </w:rPr>
              <w:tab/>
            </w:r>
          </w:p>
        </w:tc>
        <w:tc>
          <w:tcPr>
            <w:tcW w:w="709" w:type="dxa"/>
            <w:tcBorders>
              <w:top w:val="nil"/>
              <w:left w:val="single" w:sz="12" w:space="0" w:color="auto"/>
              <w:bottom w:val="nil"/>
            </w:tcBorders>
            <w:vAlign w:val="center"/>
          </w:tcPr>
          <w:p w14:paraId="7AE41552"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694/7</w:t>
            </w:r>
          </w:p>
        </w:tc>
        <w:tc>
          <w:tcPr>
            <w:tcW w:w="2268" w:type="dxa"/>
            <w:tcBorders>
              <w:top w:val="nil"/>
              <w:bottom w:val="nil"/>
              <w:right w:val="single" w:sz="12" w:space="0" w:color="auto"/>
            </w:tcBorders>
            <w:vAlign w:val="center"/>
          </w:tcPr>
          <w:p w14:paraId="7AE41553"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4"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74961" w:rsidRPr="00FC0A72" w14:paraId="7AE4155A" w14:textId="77777777" w:rsidTr="00D0045B">
        <w:trPr>
          <w:trHeight w:val="283"/>
        </w:trPr>
        <w:tc>
          <w:tcPr>
            <w:tcW w:w="5613" w:type="dxa"/>
            <w:tcBorders>
              <w:top w:val="nil"/>
              <w:left w:val="nil"/>
              <w:bottom w:val="nil"/>
              <w:right w:val="nil"/>
            </w:tcBorders>
            <w:vAlign w:val="center"/>
          </w:tcPr>
          <w:p w14:paraId="7AE41556" w14:textId="44B9A33B" w:rsidR="00974961" w:rsidRPr="00B46BDE" w:rsidRDefault="00974961" w:rsidP="00562912">
            <w:pPr>
              <w:tabs>
                <w:tab w:val="right" w:leader="dot" w:pos="5387"/>
              </w:tabs>
              <w:spacing w:line="240" w:lineRule="atLeast"/>
              <w:ind w:left="284"/>
              <w:jc w:val="left"/>
              <w:rPr>
                <w:sz w:val="18"/>
                <w:szCs w:val="18"/>
                <w:lang w:val="fr-BE"/>
              </w:rPr>
            </w:pPr>
            <w:r w:rsidRPr="00B46BDE">
              <w:rPr>
                <w:rFonts w:cs="Arial"/>
                <w:sz w:val="18"/>
                <w:lang w:val="fr-BE"/>
              </w:rPr>
              <w:t xml:space="preserve">Rémunération </w:t>
            </w:r>
            <w:r w:rsidR="00463141" w:rsidRPr="00B46BDE">
              <w:rPr>
                <w:rFonts w:cs="Arial"/>
                <w:sz w:val="18"/>
                <w:lang w:val="fr-BE"/>
              </w:rPr>
              <w:t>de l’apport</w:t>
            </w:r>
            <w:r w:rsidRPr="00B46BDE">
              <w:rPr>
                <w:sz w:val="18"/>
                <w:szCs w:val="18"/>
                <w:lang w:val="fr-BE"/>
              </w:rPr>
              <w:tab/>
            </w:r>
          </w:p>
        </w:tc>
        <w:tc>
          <w:tcPr>
            <w:tcW w:w="709" w:type="dxa"/>
            <w:tcBorders>
              <w:top w:val="nil"/>
              <w:left w:val="single" w:sz="12" w:space="0" w:color="auto"/>
              <w:bottom w:val="nil"/>
            </w:tcBorders>
            <w:vAlign w:val="center"/>
          </w:tcPr>
          <w:p w14:paraId="7AE41557"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694</w:t>
            </w:r>
          </w:p>
        </w:tc>
        <w:tc>
          <w:tcPr>
            <w:tcW w:w="2268" w:type="dxa"/>
            <w:tcBorders>
              <w:top w:val="nil"/>
              <w:bottom w:val="nil"/>
              <w:right w:val="single" w:sz="12" w:space="0" w:color="auto"/>
            </w:tcBorders>
            <w:vAlign w:val="center"/>
          </w:tcPr>
          <w:p w14:paraId="7AE41558"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9"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5F" w14:textId="77777777" w:rsidTr="00D0045B">
        <w:trPr>
          <w:trHeight w:val="283"/>
        </w:trPr>
        <w:tc>
          <w:tcPr>
            <w:tcW w:w="5613" w:type="dxa"/>
            <w:tcBorders>
              <w:top w:val="nil"/>
              <w:left w:val="nil"/>
              <w:bottom w:val="nil"/>
              <w:right w:val="nil"/>
            </w:tcBorders>
            <w:vAlign w:val="center"/>
          </w:tcPr>
          <w:p w14:paraId="7AE4155B" w14:textId="77777777" w:rsidR="00974961" w:rsidRPr="00B46BDE" w:rsidRDefault="00974961" w:rsidP="00562912">
            <w:pPr>
              <w:tabs>
                <w:tab w:val="right" w:leader="dot" w:pos="5387"/>
              </w:tabs>
              <w:spacing w:line="240" w:lineRule="atLeast"/>
              <w:ind w:left="284"/>
              <w:jc w:val="left"/>
              <w:rPr>
                <w:sz w:val="18"/>
                <w:szCs w:val="18"/>
                <w:lang w:val="fr-BE"/>
              </w:rPr>
            </w:pPr>
            <w:r w:rsidRPr="00B46BDE">
              <w:rPr>
                <w:rFonts w:cs="Arial"/>
                <w:sz w:val="18"/>
                <w:lang w:val="fr-BE"/>
              </w:rPr>
              <w:t>Administrateurs ou gérants</w:t>
            </w:r>
            <w:r w:rsidRPr="00B46BDE">
              <w:rPr>
                <w:rFonts w:cs="Arial"/>
                <w:sz w:val="18"/>
                <w:lang w:val="fr-BE"/>
              </w:rPr>
              <w:tab/>
            </w:r>
          </w:p>
        </w:tc>
        <w:tc>
          <w:tcPr>
            <w:tcW w:w="709" w:type="dxa"/>
            <w:tcBorders>
              <w:top w:val="nil"/>
              <w:left w:val="single" w:sz="12" w:space="0" w:color="auto"/>
              <w:bottom w:val="nil"/>
            </w:tcBorders>
            <w:vAlign w:val="center"/>
          </w:tcPr>
          <w:p w14:paraId="7AE4155C"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695</w:t>
            </w:r>
          </w:p>
        </w:tc>
        <w:tc>
          <w:tcPr>
            <w:tcW w:w="2268" w:type="dxa"/>
            <w:tcBorders>
              <w:top w:val="nil"/>
              <w:bottom w:val="nil"/>
              <w:right w:val="single" w:sz="12" w:space="0" w:color="auto"/>
            </w:tcBorders>
            <w:vAlign w:val="center"/>
          </w:tcPr>
          <w:p w14:paraId="7AE4155D"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E"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64" w14:textId="77777777" w:rsidTr="00D0045B">
        <w:trPr>
          <w:trHeight w:val="283"/>
        </w:trPr>
        <w:tc>
          <w:tcPr>
            <w:tcW w:w="5613" w:type="dxa"/>
            <w:tcBorders>
              <w:top w:val="nil"/>
              <w:left w:val="nil"/>
              <w:bottom w:val="nil"/>
              <w:right w:val="nil"/>
            </w:tcBorders>
            <w:vAlign w:val="center"/>
          </w:tcPr>
          <w:p w14:paraId="7AE41560" w14:textId="34F74669" w:rsidR="00974961" w:rsidRPr="00B46BDE" w:rsidRDefault="00463141" w:rsidP="003E5B6B">
            <w:pPr>
              <w:tabs>
                <w:tab w:val="right" w:leader="dot" w:pos="5387"/>
              </w:tabs>
              <w:spacing w:line="240" w:lineRule="atLeast"/>
              <w:ind w:left="284"/>
              <w:jc w:val="left"/>
              <w:rPr>
                <w:sz w:val="18"/>
                <w:szCs w:val="18"/>
                <w:lang w:val="fr-BE"/>
              </w:rPr>
            </w:pPr>
            <w:r w:rsidRPr="00B46BDE">
              <w:rPr>
                <w:rFonts w:cs="Arial"/>
                <w:sz w:val="18"/>
                <w:lang w:val="fr-BE"/>
              </w:rPr>
              <w:t>Travailleurs</w:t>
            </w:r>
            <w:r w:rsidR="00974961" w:rsidRPr="00B46BDE">
              <w:rPr>
                <w:rFonts w:cs="Arial"/>
                <w:sz w:val="18"/>
                <w:lang w:val="fr-BE"/>
              </w:rPr>
              <w:tab/>
            </w:r>
          </w:p>
        </w:tc>
        <w:tc>
          <w:tcPr>
            <w:tcW w:w="709" w:type="dxa"/>
            <w:tcBorders>
              <w:top w:val="nil"/>
              <w:left w:val="single" w:sz="12" w:space="0" w:color="auto"/>
              <w:bottom w:val="nil"/>
            </w:tcBorders>
            <w:vAlign w:val="center"/>
          </w:tcPr>
          <w:p w14:paraId="7AE41561"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696</w:t>
            </w:r>
          </w:p>
        </w:tc>
        <w:tc>
          <w:tcPr>
            <w:tcW w:w="2268" w:type="dxa"/>
            <w:tcBorders>
              <w:top w:val="nil"/>
              <w:bottom w:val="nil"/>
              <w:right w:val="single" w:sz="12" w:space="0" w:color="auto"/>
            </w:tcBorders>
            <w:vAlign w:val="center"/>
          </w:tcPr>
          <w:p w14:paraId="7AE41562"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63"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69" w14:textId="77777777" w:rsidTr="00D0045B">
        <w:trPr>
          <w:trHeight w:val="283"/>
        </w:trPr>
        <w:tc>
          <w:tcPr>
            <w:tcW w:w="5613" w:type="dxa"/>
            <w:tcBorders>
              <w:top w:val="nil"/>
              <w:left w:val="nil"/>
              <w:bottom w:val="nil"/>
              <w:right w:val="nil"/>
            </w:tcBorders>
            <w:vAlign w:val="center"/>
          </w:tcPr>
          <w:p w14:paraId="7AE41565" w14:textId="77777777" w:rsidR="00974961" w:rsidRPr="00B46BDE" w:rsidRDefault="00974961" w:rsidP="00562912">
            <w:pPr>
              <w:tabs>
                <w:tab w:val="right" w:leader="dot" w:pos="5387"/>
              </w:tabs>
              <w:spacing w:after="60" w:line="240" w:lineRule="atLeast"/>
              <w:ind w:left="284"/>
              <w:jc w:val="left"/>
              <w:rPr>
                <w:sz w:val="18"/>
                <w:szCs w:val="18"/>
                <w:lang w:val="fr-BE"/>
              </w:rPr>
            </w:pPr>
            <w:r w:rsidRPr="00B46BDE">
              <w:rPr>
                <w:rFonts w:cs="Arial"/>
                <w:sz w:val="18"/>
                <w:lang w:val="fr-BE"/>
              </w:rPr>
              <w:t>Autres allocataires</w:t>
            </w:r>
            <w:r w:rsidRPr="00B46BDE">
              <w:rPr>
                <w:sz w:val="18"/>
                <w:szCs w:val="18"/>
                <w:lang w:val="fr-BE"/>
              </w:rPr>
              <w:tab/>
            </w:r>
          </w:p>
        </w:tc>
        <w:tc>
          <w:tcPr>
            <w:tcW w:w="709" w:type="dxa"/>
            <w:tcBorders>
              <w:top w:val="nil"/>
              <w:left w:val="single" w:sz="12" w:space="0" w:color="auto"/>
              <w:bottom w:val="single" w:sz="12" w:space="0" w:color="auto"/>
            </w:tcBorders>
            <w:vAlign w:val="center"/>
          </w:tcPr>
          <w:p w14:paraId="7AE41566" w14:textId="77777777" w:rsidR="00974961" w:rsidRPr="00FC0A72" w:rsidRDefault="00974961" w:rsidP="00974961">
            <w:pPr>
              <w:tabs>
                <w:tab w:val="right" w:leader="dot" w:pos="10631"/>
                <w:tab w:val="right" w:leader="dot" w:pos="10773"/>
              </w:tabs>
              <w:spacing w:after="60" w:line="240" w:lineRule="atLeast"/>
              <w:jc w:val="left"/>
              <w:rPr>
                <w:sz w:val="16"/>
                <w:szCs w:val="16"/>
                <w:lang w:val="fr-BE"/>
              </w:rPr>
            </w:pPr>
            <w:r w:rsidRPr="00FC0A72">
              <w:rPr>
                <w:sz w:val="16"/>
                <w:szCs w:val="16"/>
                <w:lang w:val="fr-BE"/>
              </w:rPr>
              <w:t>697</w:t>
            </w:r>
          </w:p>
        </w:tc>
        <w:tc>
          <w:tcPr>
            <w:tcW w:w="2268" w:type="dxa"/>
            <w:tcBorders>
              <w:top w:val="nil"/>
              <w:bottom w:val="single" w:sz="12" w:space="0" w:color="auto"/>
              <w:right w:val="single" w:sz="12" w:space="0" w:color="auto"/>
            </w:tcBorders>
            <w:vAlign w:val="center"/>
          </w:tcPr>
          <w:p w14:paraId="7AE41567" w14:textId="77777777" w:rsidR="00974961" w:rsidRPr="00FC0A72" w:rsidRDefault="00974961" w:rsidP="00D0045B">
            <w:pPr>
              <w:tabs>
                <w:tab w:val="right" w:leader="dot" w:pos="1901"/>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568" w14:textId="77777777" w:rsidR="00974961" w:rsidRPr="00FC0A72" w:rsidRDefault="00974961" w:rsidP="00974961">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156A" w14:textId="77777777" w:rsidR="00087EE5" w:rsidRPr="00FC0A72" w:rsidRDefault="00087EE5" w:rsidP="00A85B0F">
      <w:pPr>
        <w:tabs>
          <w:tab w:val="right" w:leader="dot" w:pos="10631"/>
          <w:tab w:val="right" w:leader="dot" w:pos="10773"/>
        </w:tabs>
        <w:spacing w:line="240" w:lineRule="auto"/>
        <w:jc w:val="left"/>
        <w:rPr>
          <w:sz w:val="18"/>
          <w:szCs w:val="18"/>
          <w:lang w:val="fr-BE"/>
        </w:rPr>
      </w:pPr>
    </w:p>
    <w:p w14:paraId="7AE4156B" w14:textId="77777777" w:rsidR="00B02652" w:rsidRPr="00FC0A72" w:rsidRDefault="00B02652" w:rsidP="00A85B0F">
      <w:pPr>
        <w:tabs>
          <w:tab w:val="right" w:leader="dot" w:pos="10631"/>
          <w:tab w:val="right" w:leader="dot" w:pos="10773"/>
        </w:tabs>
        <w:spacing w:line="240" w:lineRule="auto"/>
        <w:jc w:val="left"/>
        <w:rPr>
          <w:sz w:val="18"/>
          <w:szCs w:val="18"/>
          <w:lang w:val="fr-BE"/>
        </w:rPr>
      </w:pPr>
    </w:p>
    <w:p w14:paraId="7AE4156C" w14:textId="77777777" w:rsidR="00974961" w:rsidRPr="00FC0A72" w:rsidRDefault="00974961" w:rsidP="00A85B0F">
      <w:pPr>
        <w:tabs>
          <w:tab w:val="right" w:leader="dot" w:pos="10631"/>
          <w:tab w:val="right" w:leader="dot" w:pos="10773"/>
        </w:tabs>
        <w:spacing w:line="240" w:lineRule="auto"/>
        <w:jc w:val="left"/>
        <w:rPr>
          <w:sz w:val="18"/>
          <w:szCs w:val="18"/>
          <w:lang w:val="fr-BE"/>
        </w:rPr>
      </w:pPr>
    </w:p>
    <w:p w14:paraId="7AE4156D" w14:textId="77777777" w:rsidR="00B02652" w:rsidRPr="00FC0A72" w:rsidRDefault="00B02652" w:rsidP="00A85B0F">
      <w:pPr>
        <w:tabs>
          <w:tab w:val="right" w:leader="dot" w:pos="10631"/>
          <w:tab w:val="right" w:leader="dot" w:pos="10773"/>
        </w:tabs>
        <w:spacing w:line="240" w:lineRule="auto"/>
        <w:jc w:val="left"/>
        <w:rPr>
          <w:sz w:val="18"/>
          <w:szCs w:val="18"/>
          <w:lang w:val="fr-BE"/>
        </w:rPr>
        <w:sectPr w:rsidR="00B0265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652" w:rsidRPr="00B46BDE" w14:paraId="7AE4157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56E" w14:textId="77777777" w:rsidR="00B02652" w:rsidRPr="00B46BDE" w:rsidRDefault="00B02652" w:rsidP="00165B6C">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56F" w14:textId="77777777" w:rsidR="00B02652" w:rsidRPr="00B46BDE" w:rsidRDefault="00B02652"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70" w14:textId="77777777" w:rsidR="00B02652" w:rsidRPr="00B46BDE" w:rsidRDefault="00B02652"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71" w14:textId="53535670" w:rsidR="00B02652" w:rsidRPr="00B46BDE" w:rsidRDefault="00E301FF" w:rsidP="00054D7D">
            <w:pPr>
              <w:spacing w:line="240" w:lineRule="atLeast"/>
              <w:jc w:val="left"/>
              <w:rPr>
                <w:lang w:val="fr-BE"/>
              </w:rPr>
            </w:pPr>
            <w:r w:rsidRPr="00B46BDE">
              <w:rPr>
                <w:lang w:val="fr-BE"/>
              </w:rPr>
              <w:t>C-cap</w:t>
            </w:r>
            <w:r w:rsidR="00B02652" w:rsidRPr="00B46BDE">
              <w:rPr>
                <w:lang w:val="fr-BE"/>
              </w:rPr>
              <w:t xml:space="preserve"> </w:t>
            </w:r>
            <w:r w:rsidR="00054D7D" w:rsidRPr="00B46BDE">
              <w:rPr>
                <w:lang w:val="fr-BE"/>
              </w:rPr>
              <w:t>6</w:t>
            </w:r>
            <w:r w:rsidR="006F6495" w:rsidRPr="00B46BDE">
              <w:rPr>
                <w:lang w:val="fr-BE"/>
              </w:rPr>
              <w:t>.1</w:t>
            </w:r>
          </w:p>
        </w:tc>
      </w:tr>
    </w:tbl>
    <w:p w14:paraId="7AE41573" w14:textId="77777777" w:rsidR="00B02652" w:rsidRPr="00B46BDE" w:rsidRDefault="00B02652" w:rsidP="008B1813">
      <w:pPr>
        <w:spacing w:line="240" w:lineRule="auto"/>
        <w:jc w:val="left"/>
        <w:rPr>
          <w:sz w:val="18"/>
          <w:szCs w:val="18"/>
          <w:lang w:val="fr-BE"/>
        </w:rPr>
      </w:pPr>
    </w:p>
    <w:p w14:paraId="7AE41574" w14:textId="77777777" w:rsidR="006F6495" w:rsidRPr="00B46BDE" w:rsidRDefault="006F6495" w:rsidP="00FB3CC5">
      <w:pPr>
        <w:spacing w:before="120" w:line="240" w:lineRule="atLeast"/>
        <w:jc w:val="left"/>
        <w:rPr>
          <w:b/>
          <w:caps/>
          <w:sz w:val="22"/>
          <w:szCs w:val="22"/>
          <w:lang w:val="fr-BE"/>
        </w:rPr>
      </w:pPr>
      <w:r w:rsidRPr="00B46BDE">
        <w:rPr>
          <w:b/>
          <w:caps/>
          <w:sz w:val="22"/>
          <w:szCs w:val="22"/>
          <w:lang w:val="fr-BE"/>
        </w:rPr>
        <w:t>ANNEXE</w:t>
      </w:r>
    </w:p>
    <w:p w14:paraId="7AE41575" w14:textId="77777777" w:rsidR="006F6495" w:rsidRPr="00B46BDE" w:rsidRDefault="006F6495" w:rsidP="008B1813">
      <w:pPr>
        <w:spacing w:line="240" w:lineRule="auto"/>
        <w:jc w:val="left"/>
        <w:rPr>
          <w:b/>
          <w:caps/>
          <w:lang w:val="fr-BE"/>
        </w:rPr>
      </w:pPr>
    </w:p>
    <w:p w14:paraId="7AE41576" w14:textId="3680CFA3" w:rsidR="00B02652" w:rsidRPr="00EB7B81" w:rsidRDefault="006F6495" w:rsidP="00C678DC">
      <w:pPr>
        <w:spacing w:line="240" w:lineRule="atLeast"/>
        <w:jc w:val="left"/>
        <w:rPr>
          <w:b/>
          <w:caps/>
          <w:lang w:val="fr-BE"/>
        </w:rPr>
      </w:pPr>
      <w:r w:rsidRPr="00B46BDE">
        <w:rPr>
          <w:b/>
          <w:caps/>
          <w:lang w:val="fr-BE"/>
        </w:rPr>
        <w:t>eTAT DES FRAIS</w:t>
      </w:r>
      <w:r w:rsidR="00EB7B81" w:rsidRPr="00B46BDE">
        <w:rPr>
          <w:b/>
          <w:caps/>
          <w:lang w:val="fr-BE"/>
        </w:rPr>
        <w:t xml:space="preserve"> de </w:t>
      </w:r>
      <w:r w:rsidR="00EB7B81" w:rsidRPr="00B46BDE">
        <w:rPr>
          <w:rFonts w:cs="Arial"/>
          <w:b/>
          <w:caps/>
          <w:lang w:val="fr-BE"/>
        </w:rPr>
        <w:t>constitution, d’augmentation de capital ou d’augmentation de l’apport, frais d’émission d’emprunts et frais de restructuration</w:t>
      </w:r>
    </w:p>
    <w:p w14:paraId="7AE41577" w14:textId="77777777" w:rsidR="00B02652" w:rsidRPr="00FC0A72" w:rsidRDefault="00B02652"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0611F" w:rsidRPr="00FC0A72" w14:paraId="7AE4157C" w14:textId="77777777" w:rsidTr="00D0045B">
        <w:trPr>
          <w:trHeight w:val="283"/>
        </w:trPr>
        <w:tc>
          <w:tcPr>
            <w:tcW w:w="5613" w:type="dxa"/>
            <w:tcBorders>
              <w:top w:val="nil"/>
              <w:left w:val="nil"/>
              <w:bottom w:val="nil"/>
              <w:right w:val="nil"/>
            </w:tcBorders>
            <w:vAlign w:val="center"/>
          </w:tcPr>
          <w:p w14:paraId="7AE41578" w14:textId="77777777" w:rsidR="00B02652" w:rsidRPr="00FC0A72" w:rsidRDefault="00B02652"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1579"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7A"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7B"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F74E80" w:rsidRPr="00FC0A72" w14:paraId="7AE41581" w14:textId="77777777" w:rsidTr="00D0045B">
        <w:trPr>
          <w:trHeight w:val="283"/>
        </w:trPr>
        <w:tc>
          <w:tcPr>
            <w:tcW w:w="5613" w:type="dxa"/>
            <w:tcBorders>
              <w:top w:val="nil"/>
              <w:left w:val="nil"/>
              <w:bottom w:val="nil"/>
              <w:right w:val="nil"/>
            </w:tcBorders>
            <w:vAlign w:val="center"/>
          </w:tcPr>
          <w:p w14:paraId="7AE4157D" w14:textId="77777777" w:rsidR="00B02652" w:rsidRPr="00FC0A72" w:rsidRDefault="006F6495" w:rsidP="00D0045B">
            <w:pPr>
              <w:tabs>
                <w:tab w:val="right" w:leader="dot" w:pos="5387"/>
              </w:tabs>
              <w:spacing w:before="120" w:line="240" w:lineRule="atLeast"/>
              <w:jc w:val="left"/>
              <w:rPr>
                <w:sz w:val="18"/>
                <w:szCs w:val="18"/>
                <w:lang w:val="fr-BE"/>
              </w:rPr>
            </w:pPr>
            <w:r w:rsidRPr="00FC0A72">
              <w:rPr>
                <w:rFonts w:cs="Arial"/>
                <w:b/>
                <w:sz w:val="18"/>
                <w:lang w:val="fr-BE"/>
              </w:rPr>
              <w:t>Valeur comptable nette au terme de l’exercice</w:t>
            </w:r>
            <w:r w:rsidR="00B02652" w:rsidRPr="00FC0A72">
              <w:rPr>
                <w:sz w:val="18"/>
                <w:szCs w:val="18"/>
                <w:lang w:val="fr-BE"/>
              </w:rPr>
              <w:tab/>
            </w:r>
          </w:p>
        </w:tc>
        <w:tc>
          <w:tcPr>
            <w:tcW w:w="709" w:type="dxa"/>
            <w:tcBorders>
              <w:top w:val="nil"/>
              <w:left w:val="single" w:sz="12" w:space="0" w:color="auto"/>
              <w:bottom w:val="nil"/>
            </w:tcBorders>
            <w:vAlign w:val="center"/>
          </w:tcPr>
          <w:p w14:paraId="7AE4157E" w14:textId="77777777" w:rsidR="00B02652" w:rsidRPr="00FC0A72" w:rsidRDefault="006F6495"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20P</w:t>
            </w:r>
          </w:p>
        </w:tc>
        <w:tc>
          <w:tcPr>
            <w:tcW w:w="2268" w:type="dxa"/>
            <w:tcBorders>
              <w:top w:val="nil"/>
              <w:bottom w:val="nil"/>
              <w:right w:val="single" w:sz="12" w:space="0" w:color="auto"/>
            </w:tcBorders>
            <w:vAlign w:val="center"/>
          </w:tcPr>
          <w:p w14:paraId="7AE4157F" w14:textId="77777777" w:rsidR="00B02652" w:rsidRPr="00FC0A72" w:rsidRDefault="006F6495" w:rsidP="00D0045B">
            <w:pPr>
              <w:tabs>
                <w:tab w:val="right" w:leader="dot" w:pos="2043"/>
              </w:tabs>
              <w:spacing w:before="120" w:line="240" w:lineRule="atLeast"/>
              <w:ind w:left="483"/>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580" w14:textId="77777777" w:rsidR="00B02652" w:rsidRPr="00FC0A72" w:rsidRDefault="00B02652" w:rsidP="00CD4B61">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F74E80" w:rsidRPr="00FC0A72" w14:paraId="7AE41586" w14:textId="77777777" w:rsidTr="00D0045B">
        <w:trPr>
          <w:trHeight w:val="283"/>
        </w:trPr>
        <w:tc>
          <w:tcPr>
            <w:tcW w:w="5613" w:type="dxa"/>
            <w:tcBorders>
              <w:top w:val="nil"/>
              <w:left w:val="nil"/>
              <w:bottom w:val="nil"/>
              <w:right w:val="nil"/>
            </w:tcBorders>
            <w:vAlign w:val="center"/>
          </w:tcPr>
          <w:p w14:paraId="7AE41582" w14:textId="77777777" w:rsidR="00B02652" w:rsidRPr="00FC0A72" w:rsidRDefault="006F6495" w:rsidP="00296E1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83" w14:textId="77777777" w:rsidR="00B02652" w:rsidRPr="00FC0A72" w:rsidRDefault="00B02652"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584" w14:textId="77777777" w:rsidR="00B02652" w:rsidRPr="00FC0A72" w:rsidRDefault="00B02652"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85" w14:textId="77777777" w:rsidR="00B02652" w:rsidRPr="00FC0A72" w:rsidRDefault="00B02652" w:rsidP="00165B6C">
            <w:pPr>
              <w:tabs>
                <w:tab w:val="right" w:leader="dot" w:pos="2043"/>
              </w:tabs>
              <w:spacing w:before="120" w:line="240" w:lineRule="atLeast"/>
              <w:ind w:left="483"/>
              <w:jc w:val="left"/>
              <w:rPr>
                <w:sz w:val="18"/>
                <w:szCs w:val="18"/>
                <w:lang w:val="fr-BE"/>
              </w:rPr>
            </w:pPr>
          </w:p>
        </w:tc>
      </w:tr>
      <w:tr w:rsidR="0070611F" w:rsidRPr="00FC0A72" w14:paraId="7AE4158B" w14:textId="77777777" w:rsidTr="00D0045B">
        <w:trPr>
          <w:trHeight w:val="283"/>
        </w:trPr>
        <w:tc>
          <w:tcPr>
            <w:tcW w:w="5613" w:type="dxa"/>
            <w:tcBorders>
              <w:top w:val="nil"/>
              <w:left w:val="nil"/>
              <w:bottom w:val="nil"/>
              <w:right w:val="nil"/>
            </w:tcBorders>
            <w:vAlign w:val="center"/>
          </w:tcPr>
          <w:p w14:paraId="7AE41587" w14:textId="77777777" w:rsidR="00B02652"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Nouveaux frais engagés</w:t>
            </w:r>
            <w:r w:rsidR="00B02652" w:rsidRPr="00FC0A72">
              <w:rPr>
                <w:sz w:val="18"/>
                <w:szCs w:val="18"/>
                <w:lang w:val="fr-BE"/>
              </w:rPr>
              <w:tab/>
            </w:r>
          </w:p>
        </w:tc>
        <w:tc>
          <w:tcPr>
            <w:tcW w:w="709" w:type="dxa"/>
            <w:tcBorders>
              <w:top w:val="nil"/>
              <w:left w:val="single" w:sz="12" w:space="0" w:color="auto"/>
              <w:bottom w:val="nil"/>
            </w:tcBorders>
            <w:vAlign w:val="center"/>
          </w:tcPr>
          <w:p w14:paraId="7AE41588" w14:textId="77777777" w:rsidR="00B02652"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8002</w:t>
            </w:r>
          </w:p>
        </w:tc>
        <w:tc>
          <w:tcPr>
            <w:tcW w:w="2268" w:type="dxa"/>
            <w:tcBorders>
              <w:top w:val="nil"/>
              <w:bottom w:val="nil"/>
              <w:right w:val="single" w:sz="12" w:space="0" w:color="auto"/>
            </w:tcBorders>
            <w:vAlign w:val="center"/>
          </w:tcPr>
          <w:p w14:paraId="7AE41589" w14:textId="77777777" w:rsidR="00B02652" w:rsidRPr="00FC0A72" w:rsidRDefault="00B02652" w:rsidP="00CD4B61">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8A"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90" w14:textId="77777777" w:rsidTr="00D0045B">
        <w:trPr>
          <w:trHeight w:val="283"/>
        </w:trPr>
        <w:tc>
          <w:tcPr>
            <w:tcW w:w="5613" w:type="dxa"/>
            <w:tcBorders>
              <w:top w:val="nil"/>
              <w:left w:val="nil"/>
              <w:bottom w:val="nil"/>
              <w:right w:val="nil"/>
            </w:tcBorders>
            <w:vAlign w:val="center"/>
          </w:tcPr>
          <w:p w14:paraId="7AE4158C" w14:textId="77777777" w:rsidR="006F6495"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Amortissements</w:t>
            </w:r>
            <w:r w:rsidRPr="00FC0A72">
              <w:rPr>
                <w:sz w:val="18"/>
                <w:szCs w:val="18"/>
                <w:lang w:val="fr-BE"/>
              </w:rPr>
              <w:tab/>
            </w:r>
          </w:p>
        </w:tc>
        <w:tc>
          <w:tcPr>
            <w:tcW w:w="709" w:type="dxa"/>
            <w:tcBorders>
              <w:top w:val="nil"/>
              <w:left w:val="single" w:sz="12" w:space="0" w:color="auto"/>
              <w:bottom w:val="nil"/>
            </w:tcBorders>
            <w:vAlign w:val="center"/>
          </w:tcPr>
          <w:p w14:paraId="7AE4158D" w14:textId="77777777" w:rsidR="006F6495"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8003</w:t>
            </w:r>
          </w:p>
        </w:tc>
        <w:tc>
          <w:tcPr>
            <w:tcW w:w="2268" w:type="dxa"/>
            <w:tcBorders>
              <w:top w:val="nil"/>
              <w:bottom w:val="nil"/>
              <w:right w:val="single" w:sz="12" w:space="0" w:color="auto"/>
            </w:tcBorders>
            <w:vAlign w:val="center"/>
          </w:tcPr>
          <w:p w14:paraId="7AE4158E" w14:textId="77777777" w:rsidR="006F6495" w:rsidRPr="00FC0A72" w:rsidRDefault="006F6495" w:rsidP="00CD4B61">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8F" w14:textId="77777777" w:rsidR="006F6495" w:rsidRPr="00FC0A72" w:rsidRDefault="006F6495" w:rsidP="00165B6C">
            <w:pPr>
              <w:tabs>
                <w:tab w:val="right" w:leader="dot" w:pos="1901"/>
              </w:tabs>
              <w:spacing w:line="240" w:lineRule="atLeast"/>
              <w:ind w:left="342" w:right="153"/>
              <w:jc w:val="left"/>
              <w:rPr>
                <w:sz w:val="18"/>
                <w:szCs w:val="18"/>
                <w:lang w:val="fr-BE"/>
              </w:rPr>
            </w:pPr>
          </w:p>
        </w:tc>
      </w:tr>
      <w:tr w:rsidR="0070611F" w:rsidRPr="00FC0A72" w14:paraId="7AE41595" w14:textId="77777777" w:rsidTr="00D0045B">
        <w:trPr>
          <w:trHeight w:val="283"/>
        </w:trPr>
        <w:tc>
          <w:tcPr>
            <w:tcW w:w="5613" w:type="dxa"/>
            <w:tcBorders>
              <w:top w:val="nil"/>
              <w:left w:val="nil"/>
              <w:bottom w:val="nil"/>
              <w:right w:val="nil"/>
            </w:tcBorders>
            <w:vAlign w:val="center"/>
          </w:tcPr>
          <w:p w14:paraId="7AE41591" w14:textId="77777777" w:rsidR="00B02652"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Autres</w:t>
            </w:r>
            <w:r w:rsidR="00B02652" w:rsidRPr="00FC0A72">
              <w:rPr>
                <w:sz w:val="18"/>
                <w:szCs w:val="18"/>
                <w:lang w:val="fr-BE"/>
              </w:rPr>
              <w:tab/>
            </w:r>
            <w:r w:rsidRPr="00FC0A72">
              <w:rPr>
                <w:sz w:val="18"/>
                <w:szCs w:val="18"/>
                <w:lang w:val="fr-BE"/>
              </w:rPr>
              <w:t>(+)/(-)</w:t>
            </w:r>
          </w:p>
        </w:tc>
        <w:tc>
          <w:tcPr>
            <w:tcW w:w="709" w:type="dxa"/>
            <w:tcBorders>
              <w:top w:val="nil"/>
              <w:left w:val="single" w:sz="12" w:space="0" w:color="auto"/>
              <w:bottom w:val="nil"/>
            </w:tcBorders>
            <w:vAlign w:val="center"/>
          </w:tcPr>
          <w:p w14:paraId="7AE41592" w14:textId="77777777" w:rsidR="00B02652"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8004</w:t>
            </w:r>
          </w:p>
        </w:tc>
        <w:tc>
          <w:tcPr>
            <w:tcW w:w="2268" w:type="dxa"/>
            <w:tcBorders>
              <w:top w:val="nil"/>
              <w:bottom w:val="nil"/>
              <w:right w:val="single" w:sz="12" w:space="0" w:color="auto"/>
            </w:tcBorders>
            <w:vAlign w:val="center"/>
          </w:tcPr>
          <w:p w14:paraId="7AE41593" w14:textId="77777777" w:rsidR="00B02652" w:rsidRPr="00FC0A72" w:rsidRDefault="00B02652" w:rsidP="00CD4B61">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94"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9A" w14:textId="77777777" w:rsidTr="00D0045B">
        <w:trPr>
          <w:trHeight w:val="283"/>
        </w:trPr>
        <w:tc>
          <w:tcPr>
            <w:tcW w:w="5613" w:type="dxa"/>
            <w:tcBorders>
              <w:top w:val="nil"/>
              <w:left w:val="nil"/>
              <w:bottom w:val="nil"/>
              <w:right w:val="nil"/>
            </w:tcBorders>
            <w:vAlign w:val="center"/>
          </w:tcPr>
          <w:p w14:paraId="7AE41596" w14:textId="77777777" w:rsidR="00B02652" w:rsidRPr="00FC0A72" w:rsidRDefault="006F6495" w:rsidP="00D0045B">
            <w:pPr>
              <w:tabs>
                <w:tab w:val="right" w:leader="dot" w:pos="5387"/>
              </w:tabs>
              <w:spacing w:before="120" w:line="240" w:lineRule="atLeast"/>
              <w:jc w:val="left"/>
              <w:rPr>
                <w:sz w:val="18"/>
                <w:szCs w:val="18"/>
                <w:lang w:val="fr-BE"/>
              </w:rPr>
            </w:pPr>
            <w:r w:rsidRPr="00FC0A72">
              <w:rPr>
                <w:rFonts w:cs="Arial"/>
                <w:b/>
                <w:sz w:val="18"/>
                <w:lang w:val="fr-BE"/>
              </w:rPr>
              <w:t>Valeur comptable nette au terme de l’exercice</w:t>
            </w:r>
            <w:r w:rsidR="00B02652" w:rsidRPr="00FC0A72">
              <w:rPr>
                <w:sz w:val="18"/>
                <w:szCs w:val="18"/>
                <w:lang w:val="fr-BE"/>
              </w:rPr>
              <w:tab/>
            </w:r>
          </w:p>
        </w:tc>
        <w:tc>
          <w:tcPr>
            <w:tcW w:w="709" w:type="dxa"/>
            <w:tcBorders>
              <w:top w:val="nil"/>
              <w:left w:val="single" w:sz="12" w:space="0" w:color="auto"/>
              <w:bottom w:val="nil"/>
            </w:tcBorders>
            <w:vAlign w:val="center"/>
          </w:tcPr>
          <w:p w14:paraId="7AE41597" w14:textId="77777777" w:rsidR="00B02652" w:rsidRPr="00FC0A72" w:rsidRDefault="006F6495"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(20)</w:t>
            </w:r>
          </w:p>
        </w:tc>
        <w:tc>
          <w:tcPr>
            <w:tcW w:w="2268" w:type="dxa"/>
            <w:tcBorders>
              <w:top w:val="nil"/>
              <w:bottom w:val="nil"/>
              <w:right w:val="single" w:sz="12" w:space="0" w:color="auto"/>
            </w:tcBorders>
            <w:vAlign w:val="center"/>
          </w:tcPr>
          <w:p w14:paraId="7AE41598" w14:textId="77777777" w:rsidR="00B02652" w:rsidRPr="00FC0A72" w:rsidRDefault="00B02652"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99" w14:textId="77777777" w:rsidR="00B02652" w:rsidRPr="00FC0A72" w:rsidRDefault="00B02652" w:rsidP="00165B6C">
            <w:pPr>
              <w:tabs>
                <w:tab w:val="right" w:leader="dot" w:pos="2043"/>
              </w:tabs>
              <w:spacing w:before="120" w:line="240" w:lineRule="atLeast"/>
              <w:ind w:left="483"/>
              <w:jc w:val="left"/>
              <w:rPr>
                <w:sz w:val="18"/>
                <w:szCs w:val="18"/>
                <w:lang w:val="fr-BE"/>
              </w:rPr>
            </w:pPr>
          </w:p>
        </w:tc>
      </w:tr>
      <w:tr w:rsidR="0070611F" w:rsidRPr="00FC0A72" w14:paraId="7AE4159F" w14:textId="77777777" w:rsidTr="00D0045B">
        <w:trPr>
          <w:trHeight w:val="283"/>
        </w:trPr>
        <w:tc>
          <w:tcPr>
            <w:tcW w:w="5613" w:type="dxa"/>
            <w:tcBorders>
              <w:top w:val="nil"/>
              <w:left w:val="nil"/>
              <w:bottom w:val="nil"/>
              <w:right w:val="nil"/>
            </w:tcBorders>
            <w:vAlign w:val="center"/>
          </w:tcPr>
          <w:p w14:paraId="7AE4159B" w14:textId="77777777" w:rsidR="00B02652" w:rsidRPr="00FC0A72" w:rsidRDefault="006F6495" w:rsidP="00700137">
            <w:pPr>
              <w:spacing w:line="240" w:lineRule="atLeast"/>
              <w:ind w:left="142" w:hanging="142"/>
              <w:jc w:val="left"/>
              <w:rPr>
                <w:b/>
                <w:sz w:val="18"/>
                <w:szCs w:val="18"/>
                <w:lang w:val="fr-BE"/>
              </w:rPr>
            </w:pPr>
            <w:r w:rsidRPr="00FC0A72">
              <w:rPr>
                <w:rFonts w:cs="Arial"/>
                <w:b/>
                <w:sz w:val="18"/>
                <w:lang w:val="fr-BE"/>
              </w:rPr>
              <w:t>Dont</w:t>
            </w:r>
          </w:p>
        </w:tc>
        <w:tc>
          <w:tcPr>
            <w:tcW w:w="709" w:type="dxa"/>
            <w:tcBorders>
              <w:top w:val="nil"/>
              <w:left w:val="single" w:sz="12" w:space="0" w:color="auto"/>
              <w:bottom w:val="nil"/>
            </w:tcBorders>
            <w:vAlign w:val="center"/>
          </w:tcPr>
          <w:p w14:paraId="7AE4159C" w14:textId="77777777" w:rsidR="00B02652" w:rsidRPr="00FC0A72" w:rsidRDefault="00B02652"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9D" w14:textId="77777777" w:rsidR="00B02652" w:rsidRPr="00FC0A72" w:rsidRDefault="00B02652"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7AE4159E"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A4" w14:textId="77777777" w:rsidTr="00D0045B">
        <w:trPr>
          <w:trHeight w:val="283"/>
        </w:trPr>
        <w:tc>
          <w:tcPr>
            <w:tcW w:w="5613" w:type="dxa"/>
            <w:tcBorders>
              <w:top w:val="nil"/>
              <w:left w:val="nil"/>
              <w:bottom w:val="nil"/>
              <w:right w:val="nil"/>
            </w:tcBorders>
            <w:vAlign w:val="center"/>
          </w:tcPr>
          <w:p w14:paraId="7AE415A0" w14:textId="05CBBB70" w:rsidR="00B02652" w:rsidRPr="00B46BDE" w:rsidRDefault="006F6495" w:rsidP="00D0045B">
            <w:pPr>
              <w:tabs>
                <w:tab w:val="right" w:leader="dot" w:pos="5387"/>
              </w:tabs>
              <w:spacing w:line="240" w:lineRule="atLeast"/>
              <w:ind w:left="284"/>
              <w:jc w:val="left"/>
              <w:rPr>
                <w:sz w:val="18"/>
                <w:szCs w:val="18"/>
                <w:lang w:val="fr-BE"/>
              </w:rPr>
            </w:pPr>
            <w:r w:rsidRPr="00B46BDE">
              <w:rPr>
                <w:rFonts w:cs="Arial"/>
                <w:sz w:val="18"/>
                <w:lang w:val="fr-BE"/>
              </w:rPr>
              <w:t>Frais de constitution</w:t>
            </w:r>
            <w:r w:rsidR="00463141" w:rsidRPr="00B46BDE">
              <w:rPr>
                <w:rFonts w:cs="Arial"/>
                <w:sz w:val="18"/>
                <w:lang w:val="fr-BE"/>
              </w:rPr>
              <w:t>,</w:t>
            </w:r>
            <w:r w:rsidRPr="00B46BDE">
              <w:rPr>
                <w:rFonts w:cs="Arial"/>
                <w:sz w:val="18"/>
                <w:lang w:val="fr-BE"/>
              </w:rPr>
              <w:t xml:space="preserve"> d’augmentation de capital</w:t>
            </w:r>
            <w:r w:rsidR="00463141" w:rsidRPr="00B46BDE">
              <w:rPr>
                <w:rFonts w:cs="Arial"/>
                <w:sz w:val="18"/>
                <w:lang w:val="fr-BE"/>
              </w:rPr>
              <w:t xml:space="preserve"> ou d’augmentation de l’apport</w:t>
            </w:r>
            <w:r w:rsidRPr="00B46BDE">
              <w:rPr>
                <w:rFonts w:cs="Arial"/>
                <w:sz w:val="18"/>
                <w:lang w:val="fr-BE"/>
              </w:rPr>
              <w:t>, frais d’émission d’emprunts et autres frais d’établissement</w:t>
            </w:r>
            <w:r w:rsidR="00B02652" w:rsidRPr="00B46BDE">
              <w:rPr>
                <w:rFonts w:cs="Arial"/>
                <w:sz w:val="18"/>
                <w:lang w:val="fr-BE"/>
              </w:rPr>
              <w:tab/>
            </w:r>
          </w:p>
        </w:tc>
        <w:tc>
          <w:tcPr>
            <w:tcW w:w="709" w:type="dxa"/>
            <w:tcBorders>
              <w:top w:val="nil"/>
              <w:left w:val="single" w:sz="12" w:space="0" w:color="auto"/>
              <w:bottom w:val="nil"/>
            </w:tcBorders>
            <w:vAlign w:val="center"/>
          </w:tcPr>
          <w:p w14:paraId="7AE415A1" w14:textId="77777777" w:rsidR="00B02652" w:rsidRPr="00FC0A72" w:rsidRDefault="006F6495" w:rsidP="006F6495">
            <w:pPr>
              <w:tabs>
                <w:tab w:val="right" w:leader="dot" w:pos="10631"/>
                <w:tab w:val="right" w:leader="dot" w:pos="10773"/>
              </w:tabs>
              <w:spacing w:before="240" w:line="240" w:lineRule="atLeast"/>
              <w:jc w:val="left"/>
              <w:rPr>
                <w:sz w:val="16"/>
                <w:szCs w:val="16"/>
                <w:lang w:val="fr-BE"/>
              </w:rPr>
            </w:pPr>
            <w:r w:rsidRPr="00FC0A72">
              <w:rPr>
                <w:sz w:val="16"/>
                <w:szCs w:val="16"/>
                <w:lang w:val="fr-BE"/>
              </w:rPr>
              <w:t>200/2</w:t>
            </w:r>
          </w:p>
        </w:tc>
        <w:tc>
          <w:tcPr>
            <w:tcW w:w="2268" w:type="dxa"/>
            <w:tcBorders>
              <w:top w:val="nil"/>
              <w:bottom w:val="nil"/>
              <w:right w:val="single" w:sz="12" w:space="0" w:color="auto"/>
            </w:tcBorders>
            <w:vAlign w:val="center"/>
          </w:tcPr>
          <w:p w14:paraId="7AE415A2" w14:textId="77777777" w:rsidR="00B02652" w:rsidRPr="00FC0A72" w:rsidRDefault="00B02652" w:rsidP="00CD4B61">
            <w:pPr>
              <w:tabs>
                <w:tab w:val="right" w:leader="dot" w:pos="1901"/>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A3" w14:textId="77777777" w:rsidR="00B02652" w:rsidRPr="00FC0A72" w:rsidRDefault="00B02652" w:rsidP="006F6495">
            <w:pPr>
              <w:tabs>
                <w:tab w:val="right" w:leader="dot" w:pos="1901"/>
              </w:tabs>
              <w:spacing w:before="240" w:line="240" w:lineRule="atLeast"/>
              <w:ind w:left="342" w:right="153"/>
              <w:jc w:val="left"/>
              <w:rPr>
                <w:sz w:val="18"/>
                <w:szCs w:val="18"/>
                <w:lang w:val="fr-BE"/>
              </w:rPr>
            </w:pPr>
          </w:p>
        </w:tc>
      </w:tr>
      <w:tr w:rsidR="00F74E80" w:rsidRPr="00FC0A72" w14:paraId="7AE415A9" w14:textId="77777777" w:rsidTr="00D0045B">
        <w:trPr>
          <w:trHeight w:val="283"/>
        </w:trPr>
        <w:tc>
          <w:tcPr>
            <w:tcW w:w="5613" w:type="dxa"/>
            <w:tcBorders>
              <w:top w:val="nil"/>
              <w:left w:val="nil"/>
              <w:bottom w:val="nil"/>
              <w:right w:val="nil"/>
            </w:tcBorders>
            <w:vAlign w:val="center"/>
          </w:tcPr>
          <w:p w14:paraId="7AE415A5" w14:textId="77777777" w:rsidR="00B02652" w:rsidRPr="00FC0A72" w:rsidRDefault="006F6495" w:rsidP="00D0045B">
            <w:pPr>
              <w:tabs>
                <w:tab w:val="right" w:leader="dot" w:pos="5387"/>
              </w:tabs>
              <w:spacing w:after="60" w:line="240" w:lineRule="atLeast"/>
              <w:ind w:left="284"/>
              <w:jc w:val="left"/>
              <w:rPr>
                <w:sz w:val="18"/>
                <w:szCs w:val="18"/>
                <w:lang w:val="fr-BE"/>
              </w:rPr>
            </w:pPr>
            <w:r w:rsidRPr="00FC0A72">
              <w:rPr>
                <w:rFonts w:cs="Arial"/>
                <w:sz w:val="18"/>
                <w:lang w:val="fr-BE"/>
              </w:rPr>
              <w:t>Frais de restructuration</w:t>
            </w:r>
            <w:r w:rsidR="00B02652" w:rsidRPr="00FC0A72">
              <w:rPr>
                <w:sz w:val="18"/>
                <w:szCs w:val="18"/>
                <w:lang w:val="fr-BE"/>
              </w:rPr>
              <w:tab/>
            </w:r>
          </w:p>
        </w:tc>
        <w:tc>
          <w:tcPr>
            <w:tcW w:w="709" w:type="dxa"/>
            <w:tcBorders>
              <w:top w:val="nil"/>
              <w:left w:val="single" w:sz="12" w:space="0" w:color="auto"/>
              <w:bottom w:val="single" w:sz="12" w:space="0" w:color="auto"/>
            </w:tcBorders>
            <w:vAlign w:val="center"/>
          </w:tcPr>
          <w:p w14:paraId="7AE415A6" w14:textId="77777777" w:rsidR="00B02652" w:rsidRPr="00FC0A72" w:rsidRDefault="006F6495" w:rsidP="00165B6C">
            <w:pPr>
              <w:tabs>
                <w:tab w:val="right" w:leader="dot" w:pos="10631"/>
                <w:tab w:val="right" w:leader="dot" w:pos="10773"/>
              </w:tabs>
              <w:spacing w:after="60" w:line="240" w:lineRule="atLeast"/>
              <w:jc w:val="left"/>
              <w:rPr>
                <w:sz w:val="16"/>
                <w:szCs w:val="16"/>
                <w:lang w:val="fr-BE"/>
              </w:rPr>
            </w:pPr>
            <w:r w:rsidRPr="00FC0A72">
              <w:rPr>
                <w:sz w:val="16"/>
                <w:szCs w:val="16"/>
                <w:lang w:val="fr-BE"/>
              </w:rPr>
              <w:t>204</w:t>
            </w:r>
          </w:p>
        </w:tc>
        <w:tc>
          <w:tcPr>
            <w:tcW w:w="2268" w:type="dxa"/>
            <w:tcBorders>
              <w:top w:val="nil"/>
              <w:bottom w:val="single" w:sz="12" w:space="0" w:color="auto"/>
              <w:right w:val="single" w:sz="12" w:space="0" w:color="auto"/>
            </w:tcBorders>
            <w:vAlign w:val="center"/>
          </w:tcPr>
          <w:p w14:paraId="7AE415A7" w14:textId="77777777" w:rsidR="00B02652" w:rsidRPr="00FC0A72" w:rsidRDefault="00B02652" w:rsidP="00CD4B61">
            <w:pPr>
              <w:tabs>
                <w:tab w:val="right" w:leader="dot" w:pos="1901"/>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A8" w14:textId="77777777" w:rsidR="00B02652" w:rsidRPr="00FC0A72" w:rsidRDefault="00B02652" w:rsidP="00165B6C">
            <w:pPr>
              <w:tabs>
                <w:tab w:val="right" w:leader="dot" w:pos="1901"/>
              </w:tabs>
              <w:spacing w:after="60" w:line="240" w:lineRule="atLeast"/>
              <w:ind w:left="342" w:right="153"/>
              <w:jc w:val="left"/>
              <w:rPr>
                <w:sz w:val="18"/>
                <w:szCs w:val="18"/>
                <w:lang w:val="fr-BE"/>
              </w:rPr>
            </w:pPr>
          </w:p>
        </w:tc>
      </w:tr>
    </w:tbl>
    <w:p w14:paraId="7AE415AA" w14:textId="77777777" w:rsidR="00862453" w:rsidRPr="00FC0A72" w:rsidRDefault="00862453" w:rsidP="00A85B0F">
      <w:pPr>
        <w:tabs>
          <w:tab w:val="right" w:leader="dot" w:pos="10631"/>
          <w:tab w:val="right" w:leader="dot" w:pos="10773"/>
        </w:tabs>
        <w:spacing w:line="240" w:lineRule="auto"/>
        <w:jc w:val="left"/>
        <w:rPr>
          <w:sz w:val="18"/>
          <w:szCs w:val="18"/>
          <w:lang w:val="fr-BE"/>
        </w:rPr>
      </w:pPr>
    </w:p>
    <w:p w14:paraId="7AE415AB" w14:textId="77777777" w:rsidR="005142C3" w:rsidRPr="00FC0A72" w:rsidRDefault="005142C3" w:rsidP="00A85B0F">
      <w:pPr>
        <w:tabs>
          <w:tab w:val="right" w:leader="dot" w:pos="10631"/>
          <w:tab w:val="right" w:leader="dot" w:pos="10773"/>
        </w:tabs>
        <w:spacing w:line="240" w:lineRule="auto"/>
        <w:jc w:val="left"/>
        <w:rPr>
          <w:sz w:val="18"/>
          <w:szCs w:val="18"/>
          <w:lang w:val="fr-BE"/>
        </w:rPr>
      </w:pPr>
    </w:p>
    <w:p w14:paraId="7AE415AC"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15AD"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2481C" w:rsidRPr="00FC0A72" w14:paraId="7AE415B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5AE" w14:textId="77777777" w:rsidR="0072481C" w:rsidRPr="00FC0A72" w:rsidRDefault="0072481C" w:rsidP="00165B6C">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5AF" w14:textId="77777777" w:rsidR="0072481C" w:rsidRPr="00FC0A72" w:rsidRDefault="0072481C"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B0" w14:textId="77777777" w:rsidR="0072481C" w:rsidRPr="00FC0A72" w:rsidRDefault="0072481C"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B1" w14:textId="77986FD1" w:rsidR="0072481C" w:rsidRPr="00FC0A72" w:rsidRDefault="00E301FF" w:rsidP="00054D7D">
            <w:pPr>
              <w:spacing w:line="240" w:lineRule="atLeast"/>
              <w:jc w:val="left"/>
              <w:rPr>
                <w:lang w:val="fr-BE"/>
              </w:rPr>
            </w:pPr>
            <w:r w:rsidRPr="00B46BDE">
              <w:rPr>
                <w:lang w:val="fr-BE"/>
              </w:rPr>
              <w:t>C-cap</w:t>
            </w:r>
            <w:r w:rsidR="0072481C" w:rsidRPr="00B46BDE">
              <w:rPr>
                <w:lang w:val="fr-BE"/>
              </w:rPr>
              <w:t xml:space="preserve"> </w:t>
            </w:r>
            <w:r w:rsidR="00054D7D" w:rsidRPr="00B46BDE">
              <w:rPr>
                <w:lang w:val="fr-BE"/>
              </w:rPr>
              <w:t>6</w:t>
            </w:r>
            <w:r w:rsidR="0072481C" w:rsidRPr="00FC0A72">
              <w:rPr>
                <w:lang w:val="fr-BE"/>
              </w:rPr>
              <w:t>.2.1</w:t>
            </w:r>
          </w:p>
        </w:tc>
      </w:tr>
    </w:tbl>
    <w:p w14:paraId="7AE415B3" w14:textId="77777777" w:rsidR="0072481C" w:rsidRPr="00FC0A72" w:rsidRDefault="0072481C" w:rsidP="008B1813">
      <w:pPr>
        <w:spacing w:line="240" w:lineRule="auto"/>
        <w:jc w:val="left"/>
        <w:rPr>
          <w:sz w:val="18"/>
          <w:szCs w:val="18"/>
          <w:lang w:val="fr-BE"/>
        </w:rPr>
      </w:pPr>
    </w:p>
    <w:p w14:paraId="7AE415B4" w14:textId="77777777" w:rsidR="0072481C" w:rsidRPr="00FC0A72" w:rsidRDefault="0072481C" w:rsidP="00BD5810">
      <w:pPr>
        <w:spacing w:before="120" w:line="240" w:lineRule="atLeast"/>
        <w:jc w:val="left"/>
        <w:rPr>
          <w:b/>
          <w:caps/>
          <w:lang w:val="fr-BE"/>
        </w:rPr>
      </w:pPr>
      <w:r w:rsidRPr="00FC0A72">
        <w:rPr>
          <w:b/>
          <w:caps/>
          <w:lang w:val="fr-BE"/>
        </w:rPr>
        <w:t>Etat des immobilisations incorporelles</w:t>
      </w:r>
    </w:p>
    <w:p w14:paraId="7AE415B5" w14:textId="77777777" w:rsidR="0072481C" w:rsidRPr="00FC0A72" w:rsidRDefault="0072481C"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FC0A72" w14:paraId="7AE415BA" w14:textId="77777777" w:rsidTr="00D0045B">
        <w:trPr>
          <w:trHeight w:val="283"/>
        </w:trPr>
        <w:tc>
          <w:tcPr>
            <w:tcW w:w="5613" w:type="dxa"/>
            <w:tcBorders>
              <w:top w:val="nil"/>
              <w:left w:val="nil"/>
              <w:bottom w:val="nil"/>
              <w:right w:val="nil"/>
            </w:tcBorders>
            <w:vAlign w:val="center"/>
          </w:tcPr>
          <w:p w14:paraId="7AE415B6" w14:textId="77777777" w:rsidR="0072481C" w:rsidRPr="00FC0A72"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5B7"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B8"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B9"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2481C" w:rsidRPr="00FC0A72" w14:paraId="7AE415BF" w14:textId="77777777" w:rsidTr="00D0045B">
        <w:trPr>
          <w:trHeight w:val="283"/>
        </w:trPr>
        <w:tc>
          <w:tcPr>
            <w:tcW w:w="5613" w:type="dxa"/>
            <w:tcBorders>
              <w:top w:val="nil"/>
              <w:left w:val="nil"/>
              <w:bottom w:val="nil"/>
              <w:right w:val="nil"/>
            </w:tcBorders>
            <w:vAlign w:val="center"/>
          </w:tcPr>
          <w:p w14:paraId="7AE415BB" w14:textId="77777777" w:rsidR="0072481C" w:rsidRPr="00FC0A72" w:rsidRDefault="00C13329" w:rsidP="00C13329">
            <w:pPr>
              <w:spacing w:line="240" w:lineRule="atLeast"/>
              <w:jc w:val="left"/>
              <w:rPr>
                <w:b/>
                <w:smallCaps/>
                <w:lang w:val="fr-BE"/>
              </w:rPr>
            </w:pPr>
            <w:r w:rsidRPr="00FC0A72">
              <w:rPr>
                <w:rFonts w:cs="Arial"/>
                <w:b/>
                <w:smallCaps/>
                <w:lang w:val="fr-BE"/>
              </w:rPr>
              <w:t xml:space="preserve">Frais de </w:t>
            </w:r>
            <w:r w:rsidRPr="00FC0A72">
              <w:rPr>
                <w:b/>
                <w:smallCaps/>
                <w:lang w:val="fr-BE"/>
              </w:rPr>
              <w:t>dév</w:t>
            </w:r>
            <w:r w:rsidRPr="00FC0A72">
              <w:rPr>
                <w:rFonts w:cs="Arial"/>
                <w:b/>
                <w:smallCaps/>
                <w:lang w:val="fr-BE"/>
              </w:rPr>
              <w:t>eloppement</w:t>
            </w:r>
          </w:p>
        </w:tc>
        <w:tc>
          <w:tcPr>
            <w:tcW w:w="709" w:type="dxa"/>
            <w:tcBorders>
              <w:top w:val="nil"/>
              <w:left w:val="single" w:sz="12" w:space="0" w:color="auto"/>
              <w:bottom w:val="nil"/>
            </w:tcBorders>
            <w:vAlign w:val="center"/>
          </w:tcPr>
          <w:p w14:paraId="7AE415BC"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BD"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5BE"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C4" w14:textId="77777777" w:rsidTr="00D0045B">
        <w:trPr>
          <w:trHeight w:val="283"/>
        </w:trPr>
        <w:tc>
          <w:tcPr>
            <w:tcW w:w="5613" w:type="dxa"/>
            <w:tcBorders>
              <w:top w:val="nil"/>
              <w:left w:val="nil"/>
              <w:bottom w:val="nil"/>
              <w:right w:val="nil"/>
            </w:tcBorders>
            <w:vAlign w:val="center"/>
          </w:tcPr>
          <w:p w14:paraId="7AE415C0" w14:textId="77777777" w:rsidR="0072481C" w:rsidRPr="00FC0A72"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5C1"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C2"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5C3"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C9" w14:textId="77777777" w:rsidTr="00D0045B">
        <w:trPr>
          <w:trHeight w:val="283"/>
        </w:trPr>
        <w:tc>
          <w:tcPr>
            <w:tcW w:w="5613" w:type="dxa"/>
            <w:tcBorders>
              <w:top w:val="nil"/>
              <w:left w:val="nil"/>
              <w:bottom w:val="nil"/>
              <w:right w:val="nil"/>
            </w:tcBorders>
            <w:vAlign w:val="center"/>
          </w:tcPr>
          <w:p w14:paraId="7AE415C5" w14:textId="77777777" w:rsidR="0072481C" w:rsidRPr="00FC0A72" w:rsidRDefault="0072481C" w:rsidP="00D0045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5C6"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8051P</w:t>
            </w:r>
          </w:p>
        </w:tc>
        <w:tc>
          <w:tcPr>
            <w:tcW w:w="2268" w:type="dxa"/>
            <w:tcBorders>
              <w:top w:val="nil"/>
              <w:bottom w:val="nil"/>
              <w:right w:val="single" w:sz="12" w:space="0" w:color="auto"/>
            </w:tcBorders>
            <w:vAlign w:val="center"/>
          </w:tcPr>
          <w:p w14:paraId="7AE415C7" w14:textId="77777777" w:rsidR="0072481C" w:rsidRPr="00FC0A72" w:rsidRDefault="0072481C" w:rsidP="004F4F32">
            <w:pPr>
              <w:tabs>
                <w:tab w:val="right" w:leader="dot" w:pos="2043"/>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5C8" w14:textId="77777777" w:rsidR="0072481C" w:rsidRPr="00FC0A72" w:rsidRDefault="0072481C" w:rsidP="004F4F32">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72481C" w:rsidRPr="00FC0A72" w14:paraId="7AE415CE" w14:textId="77777777" w:rsidTr="00D0045B">
        <w:trPr>
          <w:trHeight w:val="283"/>
        </w:trPr>
        <w:tc>
          <w:tcPr>
            <w:tcW w:w="5613" w:type="dxa"/>
            <w:tcBorders>
              <w:top w:val="nil"/>
              <w:left w:val="nil"/>
              <w:bottom w:val="nil"/>
              <w:right w:val="nil"/>
            </w:tcBorders>
            <w:vAlign w:val="center"/>
          </w:tcPr>
          <w:p w14:paraId="7AE415CA" w14:textId="77777777" w:rsidR="0072481C" w:rsidRPr="00FC0A72" w:rsidRDefault="0072481C" w:rsidP="0070611F">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CB" w14:textId="77777777" w:rsidR="0072481C" w:rsidRPr="00FC0A72"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5CC" w14:textId="77777777" w:rsidR="0072481C" w:rsidRPr="00FC0A72"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CD"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72481C" w:rsidRPr="00FC0A72" w14:paraId="7AE415D3" w14:textId="77777777" w:rsidTr="00D0045B">
        <w:trPr>
          <w:trHeight w:val="283"/>
        </w:trPr>
        <w:tc>
          <w:tcPr>
            <w:tcW w:w="5613" w:type="dxa"/>
            <w:tcBorders>
              <w:top w:val="nil"/>
              <w:left w:val="nil"/>
              <w:bottom w:val="nil"/>
              <w:right w:val="nil"/>
            </w:tcBorders>
            <w:vAlign w:val="center"/>
          </w:tcPr>
          <w:p w14:paraId="7AE415CF"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5D0"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8021</w:t>
            </w:r>
          </w:p>
        </w:tc>
        <w:tc>
          <w:tcPr>
            <w:tcW w:w="2268" w:type="dxa"/>
            <w:tcBorders>
              <w:top w:val="nil"/>
              <w:bottom w:val="nil"/>
              <w:right w:val="single" w:sz="12" w:space="0" w:color="auto"/>
            </w:tcBorders>
            <w:vAlign w:val="center"/>
          </w:tcPr>
          <w:p w14:paraId="7AE415D1"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2"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D8" w14:textId="77777777" w:rsidTr="00D0045B">
        <w:trPr>
          <w:trHeight w:val="283"/>
        </w:trPr>
        <w:tc>
          <w:tcPr>
            <w:tcW w:w="5613" w:type="dxa"/>
            <w:tcBorders>
              <w:top w:val="nil"/>
              <w:left w:val="nil"/>
              <w:bottom w:val="nil"/>
              <w:right w:val="nil"/>
            </w:tcBorders>
            <w:vAlign w:val="center"/>
          </w:tcPr>
          <w:p w14:paraId="7AE415D4"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5D5"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8031</w:t>
            </w:r>
          </w:p>
        </w:tc>
        <w:tc>
          <w:tcPr>
            <w:tcW w:w="2268" w:type="dxa"/>
            <w:tcBorders>
              <w:top w:val="nil"/>
              <w:bottom w:val="nil"/>
              <w:right w:val="single" w:sz="12" w:space="0" w:color="auto"/>
            </w:tcBorders>
            <w:vAlign w:val="center"/>
          </w:tcPr>
          <w:p w14:paraId="7AE415D6"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7"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DD" w14:textId="77777777" w:rsidTr="00D0045B">
        <w:trPr>
          <w:trHeight w:val="283"/>
        </w:trPr>
        <w:tc>
          <w:tcPr>
            <w:tcW w:w="5613" w:type="dxa"/>
            <w:tcBorders>
              <w:top w:val="nil"/>
              <w:left w:val="nil"/>
              <w:bottom w:val="nil"/>
              <w:right w:val="nil"/>
            </w:tcBorders>
            <w:vAlign w:val="center"/>
          </w:tcPr>
          <w:p w14:paraId="7AE415D9"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5DA" w14:textId="77777777" w:rsidR="0072481C" w:rsidRPr="00FC0A72" w:rsidRDefault="0072481C" w:rsidP="0072481C">
            <w:pPr>
              <w:tabs>
                <w:tab w:val="right" w:leader="dot" w:pos="10631"/>
                <w:tab w:val="right" w:leader="dot" w:pos="10773"/>
              </w:tabs>
              <w:spacing w:line="240" w:lineRule="atLeast"/>
              <w:jc w:val="left"/>
              <w:rPr>
                <w:sz w:val="16"/>
                <w:szCs w:val="16"/>
                <w:lang w:val="fr-BE"/>
              </w:rPr>
            </w:pPr>
            <w:r w:rsidRPr="00FC0A72">
              <w:rPr>
                <w:sz w:val="16"/>
                <w:szCs w:val="16"/>
                <w:lang w:val="fr-BE"/>
              </w:rPr>
              <w:t>8041</w:t>
            </w:r>
          </w:p>
        </w:tc>
        <w:tc>
          <w:tcPr>
            <w:tcW w:w="2268" w:type="dxa"/>
            <w:tcBorders>
              <w:top w:val="nil"/>
              <w:bottom w:val="nil"/>
              <w:right w:val="single" w:sz="12" w:space="0" w:color="auto"/>
            </w:tcBorders>
            <w:vAlign w:val="center"/>
          </w:tcPr>
          <w:p w14:paraId="7AE415DB"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C"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E2" w14:textId="77777777" w:rsidTr="00D0045B">
        <w:trPr>
          <w:trHeight w:val="283"/>
        </w:trPr>
        <w:tc>
          <w:tcPr>
            <w:tcW w:w="5613" w:type="dxa"/>
            <w:tcBorders>
              <w:top w:val="nil"/>
              <w:left w:val="nil"/>
              <w:bottom w:val="nil"/>
              <w:right w:val="nil"/>
            </w:tcBorders>
            <w:vAlign w:val="center"/>
          </w:tcPr>
          <w:p w14:paraId="7AE415DE" w14:textId="77777777" w:rsidR="0072481C" w:rsidRPr="00FC0A72" w:rsidRDefault="0072481C" w:rsidP="00D0045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5DF"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8051</w:t>
            </w:r>
          </w:p>
        </w:tc>
        <w:tc>
          <w:tcPr>
            <w:tcW w:w="2268" w:type="dxa"/>
            <w:tcBorders>
              <w:top w:val="nil"/>
              <w:bottom w:val="nil"/>
              <w:right w:val="single" w:sz="12" w:space="0" w:color="auto"/>
            </w:tcBorders>
            <w:vAlign w:val="center"/>
          </w:tcPr>
          <w:p w14:paraId="7AE415E0" w14:textId="77777777" w:rsidR="0072481C" w:rsidRPr="00FC0A72" w:rsidRDefault="0072481C"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E1"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72481C" w:rsidRPr="00FC0A72" w14:paraId="7AE415E7" w14:textId="77777777" w:rsidTr="00D0045B">
        <w:trPr>
          <w:trHeight w:val="283"/>
        </w:trPr>
        <w:tc>
          <w:tcPr>
            <w:tcW w:w="5613" w:type="dxa"/>
            <w:tcBorders>
              <w:top w:val="nil"/>
              <w:left w:val="nil"/>
              <w:bottom w:val="nil"/>
              <w:right w:val="nil"/>
            </w:tcBorders>
            <w:vAlign w:val="center"/>
          </w:tcPr>
          <w:p w14:paraId="7AE415E3" w14:textId="77777777" w:rsidR="0072481C" w:rsidRPr="00FC0A72"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5E4"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E5"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5E6"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EC" w14:textId="77777777" w:rsidTr="00D0045B">
        <w:trPr>
          <w:trHeight w:val="283"/>
        </w:trPr>
        <w:tc>
          <w:tcPr>
            <w:tcW w:w="5613" w:type="dxa"/>
            <w:tcBorders>
              <w:top w:val="nil"/>
              <w:left w:val="nil"/>
              <w:bottom w:val="nil"/>
              <w:right w:val="nil"/>
            </w:tcBorders>
            <w:vAlign w:val="center"/>
          </w:tcPr>
          <w:p w14:paraId="7AE415E8" w14:textId="77777777" w:rsidR="0072481C" w:rsidRPr="00FC0A72" w:rsidRDefault="0072481C" w:rsidP="008B1813">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8B1813"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5E9" w14:textId="77777777" w:rsidR="0072481C" w:rsidRPr="00FC0A72" w:rsidRDefault="0072481C" w:rsidP="008B1813">
            <w:pPr>
              <w:tabs>
                <w:tab w:val="right" w:leader="dot" w:pos="10631"/>
                <w:tab w:val="right" w:leader="dot" w:pos="10773"/>
              </w:tabs>
              <w:spacing w:before="240" w:line="240" w:lineRule="atLeast"/>
              <w:jc w:val="left"/>
              <w:rPr>
                <w:sz w:val="16"/>
                <w:szCs w:val="16"/>
                <w:lang w:val="fr-BE"/>
              </w:rPr>
            </w:pPr>
            <w:r w:rsidRPr="00FC0A72">
              <w:rPr>
                <w:sz w:val="16"/>
                <w:szCs w:val="16"/>
                <w:lang w:val="fr-BE"/>
              </w:rPr>
              <w:t>8</w:t>
            </w:r>
            <w:r w:rsidR="00C13329" w:rsidRPr="00FC0A72">
              <w:rPr>
                <w:sz w:val="16"/>
                <w:szCs w:val="16"/>
                <w:lang w:val="fr-BE"/>
              </w:rPr>
              <w:t>12</w:t>
            </w:r>
            <w:r w:rsidRPr="00FC0A72">
              <w:rPr>
                <w:sz w:val="16"/>
                <w:szCs w:val="16"/>
                <w:lang w:val="fr-BE"/>
              </w:rPr>
              <w:t>1P</w:t>
            </w:r>
          </w:p>
        </w:tc>
        <w:tc>
          <w:tcPr>
            <w:tcW w:w="2268" w:type="dxa"/>
            <w:tcBorders>
              <w:top w:val="nil"/>
              <w:bottom w:val="nil"/>
              <w:right w:val="single" w:sz="12" w:space="0" w:color="auto"/>
            </w:tcBorders>
            <w:vAlign w:val="center"/>
          </w:tcPr>
          <w:p w14:paraId="7AE415EA" w14:textId="77777777" w:rsidR="0072481C" w:rsidRPr="00FC0A72" w:rsidRDefault="0072481C" w:rsidP="008B1813">
            <w:pPr>
              <w:tabs>
                <w:tab w:val="right" w:leader="dot" w:pos="2043"/>
              </w:tabs>
              <w:spacing w:before="240" w:line="240" w:lineRule="atLeast"/>
              <w:ind w:left="483"/>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5EB" w14:textId="77777777" w:rsidR="0072481C" w:rsidRPr="00FC0A72" w:rsidRDefault="0072481C" w:rsidP="008B1813">
            <w:pPr>
              <w:tabs>
                <w:tab w:val="right" w:leader="dot" w:pos="2043"/>
              </w:tabs>
              <w:spacing w:before="240" w:line="240" w:lineRule="atLeast"/>
              <w:ind w:left="483"/>
              <w:jc w:val="left"/>
              <w:rPr>
                <w:sz w:val="18"/>
                <w:szCs w:val="18"/>
                <w:lang w:val="fr-BE"/>
              </w:rPr>
            </w:pPr>
            <w:r w:rsidRPr="00FC0A72">
              <w:rPr>
                <w:sz w:val="18"/>
                <w:szCs w:val="18"/>
                <w:lang w:val="fr-BE"/>
              </w:rPr>
              <w:tab/>
            </w:r>
          </w:p>
        </w:tc>
      </w:tr>
      <w:tr w:rsidR="0072481C" w:rsidRPr="00FC0A72" w14:paraId="7AE415F1" w14:textId="77777777" w:rsidTr="00D0045B">
        <w:trPr>
          <w:trHeight w:val="283"/>
        </w:trPr>
        <w:tc>
          <w:tcPr>
            <w:tcW w:w="5613" w:type="dxa"/>
            <w:tcBorders>
              <w:top w:val="nil"/>
              <w:left w:val="nil"/>
              <w:bottom w:val="nil"/>
              <w:right w:val="nil"/>
            </w:tcBorders>
            <w:vAlign w:val="center"/>
          </w:tcPr>
          <w:p w14:paraId="7AE415ED" w14:textId="77777777" w:rsidR="0072481C" w:rsidRPr="00FC0A72" w:rsidRDefault="002D6101" w:rsidP="0070611F">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EE"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5EF" w14:textId="77777777" w:rsidR="0072481C" w:rsidRPr="00FC0A72"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F0"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F74E80" w:rsidRPr="00FC0A72" w14:paraId="7AE415F6" w14:textId="77777777" w:rsidTr="00D0045B">
        <w:trPr>
          <w:trHeight w:val="283"/>
        </w:trPr>
        <w:tc>
          <w:tcPr>
            <w:tcW w:w="5613" w:type="dxa"/>
            <w:tcBorders>
              <w:top w:val="nil"/>
              <w:left w:val="nil"/>
              <w:bottom w:val="nil"/>
              <w:right w:val="nil"/>
            </w:tcBorders>
            <w:vAlign w:val="center"/>
          </w:tcPr>
          <w:p w14:paraId="7AE415F2"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5F3"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8071</w:t>
            </w:r>
          </w:p>
        </w:tc>
        <w:tc>
          <w:tcPr>
            <w:tcW w:w="2268" w:type="dxa"/>
            <w:tcBorders>
              <w:top w:val="nil"/>
              <w:bottom w:val="nil"/>
              <w:right w:val="single" w:sz="12" w:space="0" w:color="auto"/>
            </w:tcBorders>
            <w:vAlign w:val="center"/>
          </w:tcPr>
          <w:p w14:paraId="7AE415F4"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5"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5FB" w14:textId="77777777" w:rsidTr="00D0045B">
        <w:trPr>
          <w:trHeight w:val="283"/>
        </w:trPr>
        <w:tc>
          <w:tcPr>
            <w:tcW w:w="5613" w:type="dxa"/>
            <w:tcBorders>
              <w:top w:val="nil"/>
              <w:left w:val="nil"/>
              <w:bottom w:val="nil"/>
              <w:right w:val="nil"/>
            </w:tcBorders>
            <w:vAlign w:val="center"/>
          </w:tcPr>
          <w:p w14:paraId="7AE415F7"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5F8"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8081</w:t>
            </w:r>
          </w:p>
        </w:tc>
        <w:tc>
          <w:tcPr>
            <w:tcW w:w="2268" w:type="dxa"/>
            <w:tcBorders>
              <w:top w:val="nil"/>
              <w:bottom w:val="nil"/>
              <w:right w:val="single" w:sz="12" w:space="0" w:color="auto"/>
            </w:tcBorders>
            <w:vAlign w:val="center"/>
          </w:tcPr>
          <w:p w14:paraId="7AE415F9"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A"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0" w14:textId="77777777" w:rsidTr="00D0045B">
        <w:trPr>
          <w:trHeight w:val="283"/>
        </w:trPr>
        <w:tc>
          <w:tcPr>
            <w:tcW w:w="5613" w:type="dxa"/>
            <w:tcBorders>
              <w:top w:val="nil"/>
              <w:left w:val="nil"/>
              <w:bottom w:val="nil"/>
              <w:right w:val="nil"/>
            </w:tcBorders>
            <w:vAlign w:val="center"/>
          </w:tcPr>
          <w:p w14:paraId="7AE415FC"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5FD"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8091</w:t>
            </w:r>
          </w:p>
        </w:tc>
        <w:tc>
          <w:tcPr>
            <w:tcW w:w="2268" w:type="dxa"/>
            <w:tcBorders>
              <w:top w:val="nil"/>
              <w:bottom w:val="nil"/>
              <w:right w:val="single" w:sz="12" w:space="0" w:color="auto"/>
            </w:tcBorders>
            <w:vAlign w:val="center"/>
          </w:tcPr>
          <w:p w14:paraId="7AE415FE"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F"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5" w14:textId="77777777" w:rsidTr="00D0045B">
        <w:trPr>
          <w:trHeight w:val="283"/>
        </w:trPr>
        <w:tc>
          <w:tcPr>
            <w:tcW w:w="5613" w:type="dxa"/>
            <w:tcBorders>
              <w:top w:val="nil"/>
              <w:left w:val="nil"/>
              <w:bottom w:val="nil"/>
              <w:right w:val="nil"/>
            </w:tcBorders>
            <w:vAlign w:val="center"/>
          </w:tcPr>
          <w:p w14:paraId="7AE41601"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02"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8101</w:t>
            </w:r>
          </w:p>
        </w:tc>
        <w:tc>
          <w:tcPr>
            <w:tcW w:w="2268" w:type="dxa"/>
            <w:tcBorders>
              <w:top w:val="nil"/>
              <w:bottom w:val="nil"/>
              <w:right w:val="single" w:sz="12" w:space="0" w:color="auto"/>
            </w:tcBorders>
            <w:vAlign w:val="center"/>
          </w:tcPr>
          <w:p w14:paraId="7AE41603"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4"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A" w14:textId="77777777" w:rsidTr="00D0045B">
        <w:trPr>
          <w:trHeight w:val="283"/>
        </w:trPr>
        <w:tc>
          <w:tcPr>
            <w:tcW w:w="5613" w:type="dxa"/>
            <w:tcBorders>
              <w:top w:val="nil"/>
              <w:left w:val="nil"/>
              <w:bottom w:val="nil"/>
              <w:right w:val="nil"/>
            </w:tcBorders>
            <w:vAlign w:val="center"/>
          </w:tcPr>
          <w:p w14:paraId="7AE41606"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07"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8111</w:t>
            </w:r>
          </w:p>
        </w:tc>
        <w:tc>
          <w:tcPr>
            <w:tcW w:w="2268" w:type="dxa"/>
            <w:tcBorders>
              <w:top w:val="nil"/>
              <w:bottom w:val="nil"/>
              <w:right w:val="single" w:sz="12" w:space="0" w:color="auto"/>
            </w:tcBorders>
            <w:vAlign w:val="center"/>
          </w:tcPr>
          <w:p w14:paraId="7AE41608"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9"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72481C" w:rsidRPr="00FC0A72" w14:paraId="7AE4160F" w14:textId="77777777" w:rsidTr="00D0045B">
        <w:trPr>
          <w:trHeight w:val="283"/>
        </w:trPr>
        <w:tc>
          <w:tcPr>
            <w:tcW w:w="5613" w:type="dxa"/>
            <w:tcBorders>
              <w:top w:val="nil"/>
              <w:left w:val="nil"/>
              <w:bottom w:val="nil"/>
              <w:right w:val="nil"/>
            </w:tcBorders>
            <w:vAlign w:val="center"/>
          </w:tcPr>
          <w:p w14:paraId="7AE4160B" w14:textId="77777777" w:rsidR="0072481C" w:rsidRPr="00FC0A72" w:rsidRDefault="00F74E80" w:rsidP="00D0045B">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8B1813" w:rsidRPr="00FC0A72">
              <w:rPr>
                <w:rFonts w:cs="Arial"/>
                <w:b/>
                <w:sz w:val="18"/>
                <w:lang w:val="fr-BE"/>
              </w:rPr>
              <w:t xml:space="preserve"> </w:t>
            </w:r>
            <w:r w:rsidRPr="00FC0A72">
              <w:rPr>
                <w:rFonts w:cs="Arial"/>
                <w:b/>
                <w:sz w:val="18"/>
                <w:lang w:val="fr-BE"/>
              </w:rPr>
              <w:t xml:space="preserve"> l’exercice</w:t>
            </w:r>
            <w:r w:rsidR="0072481C" w:rsidRPr="00FC0A72">
              <w:rPr>
                <w:sz w:val="18"/>
                <w:szCs w:val="18"/>
                <w:lang w:val="fr-BE"/>
              </w:rPr>
              <w:tab/>
            </w:r>
          </w:p>
        </w:tc>
        <w:tc>
          <w:tcPr>
            <w:tcW w:w="709" w:type="dxa"/>
            <w:tcBorders>
              <w:top w:val="nil"/>
              <w:left w:val="single" w:sz="12" w:space="0" w:color="auto"/>
              <w:bottom w:val="nil"/>
            </w:tcBorders>
            <w:vAlign w:val="center"/>
          </w:tcPr>
          <w:p w14:paraId="7AE4160C" w14:textId="77777777" w:rsidR="0072481C" w:rsidRPr="00FC0A72" w:rsidRDefault="00F74E80" w:rsidP="008B1813">
            <w:pPr>
              <w:tabs>
                <w:tab w:val="right" w:leader="dot" w:pos="10631"/>
                <w:tab w:val="right" w:leader="dot" w:pos="10773"/>
              </w:tabs>
              <w:spacing w:before="360" w:line="240" w:lineRule="atLeast"/>
              <w:jc w:val="left"/>
              <w:rPr>
                <w:sz w:val="16"/>
                <w:szCs w:val="16"/>
                <w:lang w:val="fr-BE"/>
              </w:rPr>
            </w:pPr>
            <w:r w:rsidRPr="00FC0A72">
              <w:rPr>
                <w:sz w:val="16"/>
                <w:szCs w:val="16"/>
                <w:lang w:val="fr-BE"/>
              </w:rPr>
              <w:t>8121</w:t>
            </w:r>
          </w:p>
        </w:tc>
        <w:tc>
          <w:tcPr>
            <w:tcW w:w="2268" w:type="dxa"/>
            <w:tcBorders>
              <w:top w:val="nil"/>
              <w:bottom w:val="nil"/>
              <w:right w:val="single" w:sz="12" w:space="0" w:color="auto"/>
            </w:tcBorders>
            <w:vAlign w:val="center"/>
          </w:tcPr>
          <w:p w14:paraId="7AE4160D" w14:textId="77777777" w:rsidR="0072481C" w:rsidRPr="00FC0A72" w:rsidRDefault="0072481C" w:rsidP="008B1813">
            <w:pPr>
              <w:tabs>
                <w:tab w:val="right" w:leader="dot" w:pos="2043"/>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E" w14:textId="77777777" w:rsidR="0072481C" w:rsidRPr="00FC0A72" w:rsidRDefault="0072481C" w:rsidP="008B1813">
            <w:pPr>
              <w:tabs>
                <w:tab w:val="right" w:leader="dot" w:pos="2043"/>
              </w:tabs>
              <w:spacing w:before="360" w:line="240" w:lineRule="atLeast"/>
              <w:ind w:left="483"/>
              <w:jc w:val="left"/>
              <w:rPr>
                <w:sz w:val="18"/>
                <w:szCs w:val="18"/>
                <w:lang w:val="fr-BE"/>
              </w:rPr>
            </w:pPr>
          </w:p>
        </w:tc>
      </w:tr>
      <w:tr w:rsidR="00650E65" w:rsidRPr="00FC0A72" w14:paraId="7AE41614" w14:textId="77777777" w:rsidTr="00D0045B">
        <w:trPr>
          <w:trHeight w:val="283"/>
        </w:trPr>
        <w:tc>
          <w:tcPr>
            <w:tcW w:w="5613" w:type="dxa"/>
            <w:tcBorders>
              <w:top w:val="nil"/>
              <w:left w:val="nil"/>
              <w:bottom w:val="nil"/>
              <w:right w:val="nil"/>
            </w:tcBorders>
            <w:vAlign w:val="center"/>
          </w:tcPr>
          <w:p w14:paraId="7AE41610" w14:textId="77777777" w:rsidR="00650E65" w:rsidRPr="00FC0A72"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11" w14:textId="77777777" w:rsidR="00650E65" w:rsidRPr="00FC0A72"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12" w14:textId="77777777" w:rsidR="00650E65" w:rsidRPr="00FC0A72"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613" w14:textId="77777777" w:rsidR="00650E65" w:rsidRPr="00FC0A72" w:rsidRDefault="00650E65" w:rsidP="00D218D5">
            <w:pPr>
              <w:tabs>
                <w:tab w:val="right" w:leader="dot" w:pos="2043"/>
              </w:tabs>
              <w:spacing w:line="240" w:lineRule="atLeast"/>
              <w:ind w:left="483"/>
              <w:jc w:val="left"/>
              <w:rPr>
                <w:sz w:val="18"/>
                <w:szCs w:val="18"/>
                <w:lang w:val="fr-BE"/>
              </w:rPr>
            </w:pPr>
          </w:p>
        </w:tc>
      </w:tr>
      <w:tr w:rsidR="0072481C" w:rsidRPr="00FC0A72" w14:paraId="7AE41619" w14:textId="77777777" w:rsidTr="00D0045B">
        <w:trPr>
          <w:trHeight w:val="283"/>
        </w:trPr>
        <w:tc>
          <w:tcPr>
            <w:tcW w:w="5613" w:type="dxa"/>
            <w:tcBorders>
              <w:top w:val="nil"/>
              <w:left w:val="nil"/>
              <w:bottom w:val="nil"/>
              <w:right w:val="nil"/>
            </w:tcBorders>
            <w:vAlign w:val="center"/>
          </w:tcPr>
          <w:p w14:paraId="7AE41615" w14:textId="77777777" w:rsidR="0072481C" w:rsidRPr="00FC0A72" w:rsidRDefault="00F74E80" w:rsidP="00D0045B">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0072481C" w:rsidRPr="00FC0A72">
              <w:rPr>
                <w:b/>
                <w:smallCaps/>
                <w:lang w:val="fr-BE"/>
              </w:rPr>
              <w:t xml:space="preserve"> </w:t>
            </w:r>
            <w:r w:rsidR="0072481C" w:rsidRPr="00FC0A72">
              <w:rPr>
                <w:smallCaps/>
                <w:lang w:val="fr-BE"/>
              </w:rPr>
              <w:tab/>
            </w:r>
          </w:p>
        </w:tc>
        <w:tc>
          <w:tcPr>
            <w:tcW w:w="709" w:type="dxa"/>
            <w:tcBorders>
              <w:top w:val="nil"/>
              <w:left w:val="single" w:sz="12" w:space="0" w:color="auto"/>
              <w:bottom w:val="single" w:sz="12" w:space="0" w:color="auto"/>
            </w:tcBorders>
            <w:vAlign w:val="center"/>
          </w:tcPr>
          <w:p w14:paraId="7AE41616" w14:textId="77777777" w:rsidR="0072481C" w:rsidRPr="00FC0A72" w:rsidRDefault="00054D7D" w:rsidP="00F74E80">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81311</w:t>
            </w:r>
          </w:p>
        </w:tc>
        <w:tc>
          <w:tcPr>
            <w:tcW w:w="2268" w:type="dxa"/>
            <w:tcBorders>
              <w:top w:val="nil"/>
              <w:bottom w:val="single" w:sz="12" w:space="0" w:color="auto"/>
              <w:right w:val="single" w:sz="12" w:space="0" w:color="auto"/>
            </w:tcBorders>
            <w:vAlign w:val="center"/>
          </w:tcPr>
          <w:p w14:paraId="7AE41617" w14:textId="77777777" w:rsidR="0072481C" w:rsidRPr="00FC0A72" w:rsidRDefault="0072481C" w:rsidP="00D0045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618" w14:textId="77777777" w:rsidR="0072481C" w:rsidRPr="00FC0A72" w:rsidRDefault="0072481C" w:rsidP="00F74E80">
            <w:pPr>
              <w:tabs>
                <w:tab w:val="right" w:leader="dot" w:pos="2043"/>
              </w:tabs>
              <w:spacing w:before="120" w:after="60" w:line="240" w:lineRule="atLeast"/>
              <w:ind w:left="483"/>
              <w:jc w:val="left"/>
              <w:rPr>
                <w:sz w:val="18"/>
                <w:szCs w:val="18"/>
                <w:lang w:val="fr-BE"/>
              </w:rPr>
            </w:pPr>
          </w:p>
        </w:tc>
      </w:tr>
    </w:tbl>
    <w:p w14:paraId="7AE4161A" w14:textId="77777777" w:rsidR="00974961" w:rsidRPr="00FC0A72" w:rsidRDefault="00974961" w:rsidP="00A85B0F">
      <w:pPr>
        <w:tabs>
          <w:tab w:val="right" w:leader="dot" w:pos="10631"/>
          <w:tab w:val="right" w:leader="dot" w:pos="10773"/>
        </w:tabs>
        <w:spacing w:line="240" w:lineRule="auto"/>
        <w:jc w:val="left"/>
        <w:rPr>
          <w:sz w:val="18"/>
          <w:szCs w:val="18"/>
          <w:lang w:val="fr-BE"/>
        </w:rPr>
      </w:pPr>
    </w:p>
    <w:p w14:paraId="7AE4161B"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p w14:paraId="7AE4161C" w14:textId="77777777" w:rsidR="001F5022" w:rsidRPr="00FC0A72" w:rsidRDefault="001F5022" w:rsidP="00A85B0F">
      <w:pPr>
        <w:tabs>
          <w:tab w:val="right" w:leader="dot" w:pos="10631"/>
          <w:tab w:val="right" w:leader="dot" w:pos="10773"/>
        </w:tabs>
        <w:spacing w:line="240" w:lineRule="auto"/>
        <w:jc w:val="left"/>
        <w:rPr>
          <w:sz w:val="18"/>
          <w:szCs w:val="18"/>
          <w:lang w:val="fr-BE"/>
        </w:rPr>
        <w:sectPr w:rsidR="001F502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F5022" w:rsidRPr="00FC0A72" w14:paraId="7AE41621"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61D" w14:textId="77777777" w:rsidR="001F5022" w:rsidRPr="00FC0A72" w:rsidRDefault="001F5022" w:rsidP="00F0143B">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61E" w14:textId="77777777" w:rsidR="001F5022" w:rsidRPr="00FC0A72" w:rsidRDefault="001F5022"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61F" w14:textId="77777777" w:rsidR="001F5022" w:rsidRPr="00FC0A72" w:rsidRDefault="001F5022"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620" w14:textId="4D7B9172" w:rsidR="001F5022" w:rsidRPr="00FC0A72" w:rsidRDefault="00E301FF" w:rsidP="00054D7D">
            <w:pPr>
              <w:spacing w:line="240" w:lineRule="atLeast"/>
              <w:jc w:val="left"/>
              <w:rPr>
                <w:lang w:val="fr-BE"/>
              </w:rPr>
            </w:pPr>
            <w:r w:rsidRPr="00B46BDE">
              <w:rPr>
                <w:lang w:val="fr-BE"/>
              </w:rPr>
              <w:t>C-cap</w:t>
            </w:r>
            <w:r w:rsidR="001F5022" w:rsidRPr="00B46BDE">
              <w:rPr>
                <w:lang w:val="fr-BE"/>
              </w:rPr>
              <w:t xml:space="preserve"> </w:t>
            </w:r>
            <w:r w:rsidR="00054D7D" w:rsidRPr="00B46BDE">
              <w:rPr>
                <w:lang w:val="fr-BE"/>
              </w:rPr>
              <w:t>6</w:t>
            </w:r>
            <w:r w:rsidR="001F5022" w:rsidRPr="00B46BDE">
              <w:rPr>
                <w:lang w:val="fr-BE"/>
              </w:rPr>
              <w:t>.2</w:t>
            </w:r>
            <w:r w:rsidR="001F5022" w:rsidRPr="00FC0A72">
              <w:rPr>
                <w:lang w:val="fr-BE"/>
              </w:rPr>
              <w:t>.2</w:t>
            </w:r>
          </w:p>
        </w:tc>
      </w:tr>
    </w:tbl>
    <w:p w14:paraId="7AE41622" w14:textId="77777777" w:rsidR="001F5022" w:rsidRPr="00FC0A72" w:rsidRDefault="001F5022" w:rsidP="001F5022">
      <w:pPr>
        <w:spacing w:line="240" w:lineRule="auto"/>
        <w:jc w:val="left"/>
        <w:rPr>
          <w:sz w:val="18"/>
          <w:szCs w:val="18"/>
          <w:lang w:val="fr-BE"/>
        </w:rPr>
      </w:pPr>
    </w:p>
    <w:p w14:paraId="7AE41623" w14:textId="77777777" w:rsidR="001F5022" w:rsidRPr="00FC0A72" w:rsidRDefault="001F5022" w:rsidP="001F5022">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F5022" w:rsidRPr="00FC0A72" w14:paraId="7AE41628" w14:textId="77777777" w:rsidTr="00F0143B">
        <w:trPr>
          <w:trHeight w:val="283"/>
        </w:trPr>
        <w:tc>
          <w:tcPr>
            <w:tcW w:w="5613" w:type="dxa"/>
            <w:tcBorders>
              <w:top w:val="nil"/>
              <w:left w:val="nil"/>
              <w:bottom w:val="nil"/>
              <w:right w:val="nil"/>
            </w:tcBorders>
            <w:vAlign w:val="center"/>
          </w:tcPr>
          <w:p w14:paraId="7AE41624" w14:textId="77777777" w:rsidR="001F5022" w:rsidRPr="00FC0A72" w:rsidRDefault="001F5022" w:rsidP="00F0143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25"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26"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627"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F5022" w:rsidRPr="00DA1E3E" w14:paraId="7AE4162D" w14:textId="77777777" w:rsidTr="00F0143B">
        <w:trPr>
          <w:trHeight w:val="283"/>
        </w:trPr>
        <w:tc>
          <w:tcPr>
            <w:tcW w:w="5613" w:type="dxa"/>
            <w:tcBorders>
              <w:top w:val="nil"/>
              <w:left w:val="nil"/>
              <w:bottom w:val="nil"/>
              <w:right w:val="nil"/>
            </w:tcBorders>
            <w:vAlign w:val="center"/>
          </w:tcPr>
          <w:p w14:paraId="7AE41629" w14:textId="77777777" w:rsidR="001F5022" w:rsidRPr="00FC0A72" w:rsidRDefault="001F5022" w:rsidP="00CF3C4D">
            <w:pPr>
              <w:spacing w:line="240" w:lineRule="atLeast"/>
              <w:jc w:val="left"/>
              <w:rPr>
                <w:b/>
                <w:smallCaps/>
                <w:lang w:val="fr-BE"/>
              </w:rPr>
            </w:pPr>
            <w:r w:rsidRPr="00FC0A72">
              <w:rPr>
                <w:rFonts w:cs="Arial"/>
                <w:b/>
                <w:smallCaps/>
                <w:lang w:val="fr-BE"/>
              </w:rPr>
              <w:t xml:space="preserve">Frais de </w:t>
            </w:r>
            <w:r w:rsidRPr="00FC0A72">
              <w:rPr>
                <w:b/>
                <w:smallCaps/>
                <w:lang w:val="fr-BE"/>
              </w:rPr>
              <w:t xml:space="preserve">recherche </w:t>
            </w:r>
            <w:r w:rsidR="00035A17" w:rsidRPr="00FC0A72">
              <w:rPr>
                <w:b/>
                <w:smallCaps/>
                <w:lang w:val="fr-BE"/>
              </w:rPr>
              <w:t>engagés au cours d’un exercice débutant</w:t>
            </w:r>
            <w:r w:rsidRPr="00FC0A72">
              <w:rPr>
                <w:b/>
                <w:smallCaps/>
                <w:lang w:val="fr-BE"/>
              </w:rPr>
              <w:t xml:space="preserve"> avant le </w:t>
            </w:r>
            <w:r w:rsidR="00CF3C4D" w:rsidRPr="00FC0A72">
              <w:rPr>
                <w:b/>
                <w:smallCaps/>
                <w:lang w:val="fr-BE"/>
              </w:rPr>
              <w:t>1</w:t>
            </w:r>
            <w:r w:rsidR="00CF3C4D" w:rsidRPr="00FC0A72">
              <w:rPr>
                <w:b/>
                <w:smallCaps/>
                <w:vertAlign w:val="superscript"/>
                <w:lang w:val="fr-BE"/>
              </w:rPr>
              <w:t>er</w:t>
            </w:r>
            <w:r w:rsidR="00CF3C4D" w:rsidRPr="00FC0A72">
              <w:rPr>
                <w:b/>
                <w:smallCaps/>
                <w:lang w:val="fr-BE"/>
              </w:rPr>
              <w:t xml:space="preserve"> janvier </w:t>
            </w:r>
            <w:r w:rsidRPr="00FC0A72">
              <w:rPr>
                <w:b/>
                <w:smallCaps/>
                <w:lang w:val="fr-BE"/>
              </w:rPr>
              <w:t>2016</w:t>
            </w:r>
          </w:p>
        </w:tc>
        <w:tc>
          <w:tcPr>
            <w:tcW w:w="709" w:type="dxa"/>
            <w:tcBorders>
              <w:top w:val="nil"/>
              <w:left w:val="single" w:sz="12" w:space="0" w:color="auto"/>
              <w:bottom w:val="nil"/>
            </w:tcBorders>
            <w:vAlign w:val="center"/>
          </w:tcPr>
          <w:p w14:paraId="7AE4162A"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2B"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2C"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DA1E3E" w14:paraId="7AE41632" w14:textId="77777777" w:rsidTr="00F0143B">
        <w:trPr>
          <w:trHeight w:val="283"/>
        </w:trPr>
        <w:tc>
          <w:tcPr>
            <w:tcW w:w="5613" w:type="dxa"/>
            <w:tcBorders>
              <w:top w:val="nil"/>
              <w:left w:val="nil"/>
              <w:bottom w:val="nil"/>
              <w:right w:val="nil"/>
            </w:tcBorders>
            <w:vAlign w:val="center"/>
          </w:tcPr>
          <w:p w14:paraId="7AE4162E" w14:textId="77777777" w:rsidR="001F5022" w:rsidRPr="00FC0A72" w:rsidRDefault="001F5022"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2F"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30"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31"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37" w14:textId="77777777" w:rsidTr="00F0143B">
        <w:trPr>
          <w:trHeight w:val="283"/>
        </w:trPr>
        <w:tc>
          <w:tcPr>
            <w:tcW w:w="5613" w:type="dxa"/>
            <w:tcBorders>
              <w:top w:val="nil"/>
              <w:left w:val="nil"/>
              <w:bottom w:val="nil"/>
              <w:right w:val="nil"/>
            </w:tcBorders>
            <w:vAlign w:val="center"/>
          </w:tcPr>
          <w:p w14:paraId="7AE41633"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34" w14:textId="77777777" w:rsidR="001F5022" w:rsidRPr="00FC0A72" w:rsidRDefault="001F5022" w:rsidP="001F5022">
            <w:pPr>
              <w:tabs>
                <w:tab w:val="right" w:leader="dot" w:pos="10631"/>
                <w:tab w:val="right" w:leader="dot" w:pos="10773"/>
              </w:tabs>
              <w:spacing w:before="120" w:line="240" w:lineRule="atLeast"/>
              <w:jc w:val="left"/>
              <w:rPr>
                <w:sz w:val="16"/>
                <w:szCs w:val="16"/>
                <w:lang w:val="fr-BE"/>
              </w:rPr>
            </w:pPr>
            <w:r w:rsidRPr="00FC0A72">
              <w:rPr>
                <w:sz w:val="16"/>
                <w:szCs w:val="16"/>
                <w:lang w:val="fr-BE"/>
              </w:rPr>
              <w:t>8055P</w:t>
            </w:r>
          </w:p>
        </w:tc>
        <w:tc>
          <w:tcPr>
            <w:tcW w:w="2268" w:type="dxa"/>
            <w:tcBorders>
              <w:top w:val="nil"/>
              <w:bottom w:val="nil"/>
              <w:right w:val="single" w:sz="12" w:space="0" w:color="auto"/>
            </w:tcBorders>
            <w:vAlign w:val="center"/>
          </w:tcPr>
          <w:p w14:paraId="7AE41635" w14:textId="77777777" w:rsidR="001F5022" w:rsidRPr="00FC0A72" w:rsidRDefault="001F5022" w:rsidP="00F0143B">
            <w:pPr>
              <w:tabs>
                <w:tab w:val="right" w:leader="dot" w:pos="2043"/>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636" w14:textId="77777777" w:rsidR="001F5022" w:rsidRPr="00FC0A72" w:rsidRDefault="001F5022" w:rsidP="00F0143B">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1F5022" w:rsidRPr="00FC0A72" w14:paraId="7AE4163C" w14:textId="77777777" w:rsidTr="00F0143B">
        <w:trPr>
          <w:trHeight w:val="283"/>
        </w:trPr>
        <w:tc>
          <w:tcPr>
            <w:tcW w:w="5613" w:type="dxa"/>
            <w:tcBorders>
              <w:top w:val="nil"/>
              <w:left w:val="nil"/>
              <w:bottom w:val="nil"/>
              <w:right w:val="nil"/>
            </w:tcBorders>
            <w:vAlign w:val="center"/>
          </w:tcPr>
          <w:p w14:paraId="7AE41638" w14:textId="77777777" w:rsidR="001F5022" w:rsidRPr="00FC0A72" w:rsidRDefault="001F5022" w:rsidP="00F0143B">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39" w14:textId="77777777" w:rsidR="001F5022" w:rsidRPr="00FC0A72" w:rsidRDefault="001F5022" w:rsidP="00F0143B">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63A" w14:textId="77777777" w:rsidR="001F5022" w:rsidRPr="00FC0A72" w:rsidRDefault="001F5022" w:rsidP="00F0143B">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3B"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41" w14:textId="77777777" w:rsidTr="00F0143B">
        <w:trPr>
          <w:trHeight w:val="283"/>
        </w:trPr>
        <w:tc>
          <w:tcPr>
            <w:tcW w:w="5613" w:type="dxa"/>
            <w:tcBorders>
              <w:top w:val="nil"/>
              <w:left w:val="nil"/>
              <w:bottom w:val="nil"/>
              <w:right w:val="nil"/>
            </w:tcBorders>
            <w:vAlign w:val="center"/>
          </w:tcPr>
          <w:p w14:paraId="7AE4163D"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63E"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8025</w:t>
            </w:r>
          </w:p>
        </w:tc>
        <w:tc>
          <w:tcPr>
            <w:tcW w:w="2268" w:type="dxa"/>
            <w:tcBorders>
              <w:top w:val="nil"/>
              <w:bottom w:val="nil"/>
              <w:right w:val="single" w:sz="12" w:space="0" w:color="auto"/>
            </w:tcBorders>
            <w:vAlign w:val="center"/>
          </w:tcPr>
          <w:p w14:paraId="7AE4163F"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0"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46" w14:textId="77777777" w:rsidTr="00F0143B">
        <w:trPr>
          <w:trHeight w:val="283"/>
        </w:trPr>
        <w:tc>
          <w:tcPr>
            <w:tcW w:w="5613" w:type="dxa"/>
            <w:tcBorders>
              <w:top w:val="nil"/>
              <w:left w:val="nil"/>
              <w:bottom w:val="nil"/>
              <w:right w:val="nil"/>
            </w:tcBorders>
            <w:vAlign w:val="center"/>
          </w:tcPr>
          <w:p w14:paraId="7AE41642"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43"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8035</w:t>
            </w:r>
          </w:p>
        </w:tc>
        <w:tc>
          <w:tcPr>
            <w:tcW w:w="2268" w:type="dxa"/>
            <w:tcBorders>
              <w:top w:val="nil"/>
              <w:bottom w:val="nil"/>
              <w:right w:val="single" w:sz="12" w:space="0" w:color="auto"/>
            </w:tcBorders>
            <w:vAlign w:val="center"/>
          </w:tcPr>
          <w:p w14:paraId="7AE41644"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5"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4B" w14:textId="77777777" w:rsidTr="00F0143B">
        <w:trPr>
          <w:trHeight w:val="283"/>
        </w:trPr>
        <w:tc>
          <w:tcPr>
            <w:tcW w:w="5613" w:type="dxa"/>
            <w:tcBorders>
              <w:top w:val="nil"/>
              <w:left w:val="nil"/>
              <w:bottom w:val="nil"/>
              <w:right w:val="nil"/>
            </w:tcBorders>
            <w:vAlign w:val="center"/>
          </w:tcPr>
          <w:p w14:paraId="7AE41647"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48"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8045</w:t>
            </w:r>
          </w:p>
        </w:tc>
        <w:tc>
          <w:tcPr>
            <w:tcW w:w="2268" w:type="dxa"/>
            <w:tcBorders>
              <w:top w:val="nil"/>
              <w:bottom w:val="nil"/>
              <w:right w:val="single" w:sz="12" w:space="0" w:color="auto"/>
            </w:tcBorders>
            <w:vAlign w:val="center"/>
          </w:tcPr>
          <w:p w14:paraId="7AE41649"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A"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50" w14:textId="77777777" w:rsidTr="00F0143B">
        <w:trPr>
          <w:trHeight w:val="283"/>
        </w:trPr>
        <w:tc>
          <w:tcPr>
            <w:tcW w:w="5613" w:type="dxa"/>
            <w:tcBorders>
              <w:top w:val="nil"/>
              <w:left w:val="nil"/>
              <w:bottom w:val="nil"/>
              <w:right w:val="nil"/>
            </w:tcBorders>
            <w:vAlign w:val="center"/>
          </w:tcPr>
          <w:p w14:paraId="7AE4164C"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4D" w14:textId="77777777" w:rsidR="001F5022" w:rsidRPr="00FC0A72" w:rsidRDefault="001F5022" w:rsidP="001F5022">
            <w:pPr>
              <w:tabs>
                <w:tab w:val="right" w:leader="dot" w:pos="10631"/>
                <w:tab w:val="right" w:leader="dot" w:pos="10773"/>
              </w:tabs>
              <w:spacing w:before="120" w:line="240" w:lineRule="atLeast"/>
              <w:jc w:val="left"/>
              <w:rPr>
                <w:sz w:val="16"/>
                <w:szCs w:val="16"/>
                <w:lang w:val="fr-BE"/>
              </w:rPr>
            </w:pPr>
            <w:r w:rsidRPr="00FC0A72">
              <w:rPr>
                <w:sz w:val="16"/>
                <w:szCs w:val="16"/>
                <w:lang w:val="fr-BE"/>
              </w:rPr>
              <w:t>8055</w:t>
            </w:r>
          </w:p>
        </w:tc>
        <w:tc>
          <w:tcPr>
            <w:tcW w:w="2268" w:type="dxa"/>
            <w:tcBorders>
              <w:top w:val="nil"/>
              <w:bottom w:val="nil"/>
              <w:right w:val="single" w:sz="12" w:space="0" w:color="auto"/>
            </w:tcBorders>
            <w:vAlign w:val="center"/>
          </w:tcPr>
          <w:p w14:paraId="7AE4164E" w14:textId="77777777" w:rsidR="001F5022" w:rsidRPr="00FC0A72" w:rsidRDefault="001F5022" w:rsidP="00F0143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F"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55" w14:textId="77777777" w:rsidTr="00F0143B">
        <w:trPr>
          <w:trHeight w:val="283"/>
        </w:trPr>
        <w:tc>
          <w:tcPr>
            <w:tcW w:w="5613" w:type="dxa"/>
            <w:tcBorders>
              <w:top w:val="nil"/>
              <w:left w:val="nil"/>
              <w:bottom w:val="nil"/>
              <w:right w:val="nil"/>
            </w:tcBorders>
            <w:vAlign w:val="center"/>
          </w:tcPr>
          <w:p w14:paraId="7AE41651" w14:textId="77777777" w:rsidR="001F5022" w:rsidRPr="00FC0A72" w:rsidRDefault="001F5022"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52"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53"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654"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5A" w14:textId="77777777" w:rsidTr="00F0143B">
        <w:trPr>
          <w:trHeight w:val="283"/>
        </w:trPr>
        <w:tc>
          <w:tcPr>
            <w:tcW w:w="5613" w:type="dxa"/>
            <w:tcBorders>
              <w:top w:val="nil"/>
              <w:left w:val="nil"/>
              <w:bottom w:val="nil"/>
              <w:right w:val="nil"/>
            </w:tcBorders>
            <w:vAlign w:val="center"/>
          </w:tcPr>
          <w:p w14:paraId="7AE41656" w14:textId="77777777" w:rsidR="001F5022" w:rsidRPr="00FC0A72" w:rsidRDefault="001F5022" w:rsidP="00F0143B">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57" w14:textId="77777777" w:rsidR="001F5022" w:rsidRPr="00FC0A72" w:rsidRDefault="001F5022" w:rsidP="001F5022">
            <w:pPr>
              <w:tabs>
                <w:tab w:val="right" w:leader="dot" w:pos="10631"/>
                <w:tab w:val="right" w:leader="dot" w:pos="10773"/>
              </w:tabs>
              <w:spacing w:before="240" w:line="240" w:lineRule="atLeast"/>
              <w:jc w:val="left"/>
              <w:rPr>
                <w:sz w:val="16"/>
                <w:szCs w:val="16"/>
                <w:lang w:val="fr-BE"/>
              </w:rPr>
            </w:pPr>
            <w:r w:rsidRPr="00FC0A72">
              <w:rPr>
                <w:sz w:val="16"/>
                <w:szCs w:val="16"/>
                <w:lang w:val="fr-BE"/>
              </w:rPr>
              <w:t>8125P</w:t>
            </w:r>
          </w:p>
        </w:tc>
        <w:tc>
          <w:tcPr>
            <w:tcW w:w="2268" w:type="dxa"/>
            <w:tcBorders>
              <w:top w:val="nil"/>
              <w:bottom w:val="nil"/>
              <w:right w:val="single" w:sz="12" w:space="0" w:color="auto"/>
            </w:tcBorders>
            <w:vAlign w:val="center"/>
          </w:tcPr>
          <w:p w14:paraId="7AE41658" w14:textId="77777777" w:rsidR="001F5022" w:rsidRPr="00FC0A72" w:rsidRDefault="001F5022" w:rsidP="00F0143B">
            <w:pPr>
              <w:tabs>
                <w:tab w:val="right" w:leader="dot" w:pos="2043"/>
              </w:tabs>
              <w:spacing w:before="240" w:line="240" w:lineRule="atLeast"/>
              <w:ind w:left="483"/>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659" w14:textId="77777777" w:rsidR="001F5022" w:rsidRPr="00FC0A72" w:rsidRDefault="001F5022" w:rsidP="00F0143B">
            <w:pPr>
              <w:tabs>
                <w:tab w:val="right" w:leader="dot" w:pos="2043"/>
              </w:tabs>
              <w:spacing w:before="240" w:line="240" w:lineRule="atLeast"/>
              <w:ind w:left="483"/>
              <w:jc w:val="left"/>
              <w:rPr>
                <w:sz w:val="18"/>
                <w:szCs w:val="18"/>
                <w:lang w:val="fr-BE"/>
              </w:rPr>
            </w:pPr>
            <w:r w:rsidRPr="00FC0A72">
              <w:rPr>
                <w:sz w:val="18"/>
                <w:szCs w:val="18"/>
                <w:lang w:val="fr-BE"/>
              </w:rPr>
              <w:tab/>
            </w:r>
          </w:p>
        </w:tc>
      </w:tr>
      <w:tr w:rsidR="001F5022" w:rsidRPr="00FC0A72" w14:paraId="7AE4165F" w14:textId="77777777" w:rsidTr="00F0143B">
        <w:trPr>
          <w:trHeight w:val="283"/>
        </w:trPr>
        <w:tc>
          <w:tcPr>
            <w:tcW w:w="5613" w:type="dxa"/>
            <w:tcBorders>
              <w:top w:val="nil"/>
              <w:left w:val="nil"/>
              <w:bottom w:val="nil"/>
              <w:right w:val="nil"/>
            </w:tcBorders>
            <w:vAlign w:val="center"/>
          </w:tcPr>
          <w:p w14:paraId="7AE4165B" w14:textId="77777777" w:rsidR="001F5022" w:rsidRPr="00FC0A72" w:rsidRDefault="001F5022" w:rsidP="00F0143B">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5C" w14:textId="77777777" w:rsidR="001F5022" w:rsidRPr="00FC0A72" w:rsidRDefault="001F5022" w:rsidP="00F0143B">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65D" w14:textId="77777777" w:rsidR="001F5022" w:rsidRPr="00FC0A72" w:rsidRDefault="001F5022" w:rsidP="00F0143B">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5E"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64" w14:textId="77777777" w:rsidTr="00F0143B">
        <w:trPr>
          <w:trHeight w:val="283"/>
        </w:trPr>
        <w:tc>
          <w:tcPr>
            <w:tcW w:w="5613" w:type="dxa"/>
            <w:tcBorders>
              <w:top w:val="nil"/>
              <w:left w:val="nil"/>
              <w:bottom w:val="nil"/>
              <w:right w:val="nil"/>
            </w:tcBorders>
            <w:vAlign w:val="center"/>
          </w:tcPr>
          <w:p w14:paraId="7AE41660"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661"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8075</w:t>
            </w:r>
          </w:p>
        </w:tc>
        <w:tc>
          <w:tcPr>
            <w:tcW w:w="2268" w:type="dxa"/>
            <w:tcBorders>
              <w:top w:val="nil"/>
              <w:bottom w:val="nil"/>
              <w:right w:val="single" w:sz="12" w:space="0" w:color="auto"/>
            </w:tcBorders>
            <w:vAlign w:val="center"/>
          </w:tcPr>
          <w:p w14:paraId="7AE41662"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3"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69" w14:textId="77777777" w:rsidTr="00F0143B">
        <w:trPr>
          <w:trHeight w:val="283"/>
        </w:trPr>
        <w:tc>
          <w:tcPr>
            <w:tcW w:w="5613" w:type="dxa"/>
            <w:tcBorders>
              <w:top w:val="nil"/>
              <w:left w:val="nil"/>
              <w:bottom w:val="nil"/>
              <w:right w:val="nil"/>
            </w:tcBorders>
            <w:vAlign w:val="center"/>
          </w:tcPr>
          <w:p w14:paraId="7AE41665"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666"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8085</w:t>
            </w:r>
          </w:p>
        </w:tc>
        <w:tc>
          <w:tcPr>
            <w:tcW w:w="2268" w:type="dxa"/>
            <w:tcBorders>
              <w:top w:val="nil"/>
              <w:bottom w:val="nil"/>
              <w:right w:val="single" w:sz="12" w:space="0" w:color="auto"/>
            </w:tcBorders>
            <w:vAlign w:val="center"/>
          </w:tcPr>
          <w:p w14:paraId="7AE41667"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8"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6E" w14:textId="77777777" w:rsidTr="00F0143B">
        <w:trPr>
          <w:trHeight w:val="283"/>
        </w:trPr>
        <w:tc>
          <w:tcPr>
            <w:tcW w:w="5613" w:type="dxa"/>
            <w:tcBorders>
              <w:top w:val="nil"/>
              <w:left w:val="nil"/>
              <w:bottom w:val="nil"/>
              <w:right w:val="nil"/>
            </w:tcBorders>
            <w:vAlign w:val="center"/>
          </w:tcPr>
          <w:p w14:paraId="7AE4166A"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66B"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8095</w:t>
            </w:r>
          </w:p>
        </w:tc>
        <w:tc>
          <w:tcPr>
            <w:tcW w:w="2268" w:type="dxa"/>
            <w:tcBorders>
              <w:top w:val="nil"/>
              <w:bottom w:val="nil"/>
              <w:right w:val="single" w:sz="12" w:space="0" w:color="auto"/>
            </w:tcBorders>
            <w:vAlign w:val="center"/>
          </w:tcPr>
          <w:p w14:paraId="7AE4166C"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D"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3" w14:textId="77777777" w:rsidTr="00F0143B">
        <w:trPr>
          <w:trHeight w:val="283"/>
        </w:trPr>
        <w:tc>
          <w:tcPr>
            <w:tcW w:w="5613" w:type="dxa"/>
            <w:tcBorders>
              <w:top w:val="nil"/>
              <w:left w:val="nil"/>
              <w:bottom w:val="nil"/>
              <w:right w:val="nil"/>
            </w:tcBorders>
            <w:vAlign w:val="center"/>
          </w:tcPr>
          <w:p w14:paraId="7AE4166F"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70"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8105</w:t>
            </w:r>
          </w:p>
        </w:tc>
        <w:tc>
          <w:tcPr>
            <w:tcW w:w="2268" w:type="dxa"/>
            <w:tcBorders>
              <w:top w:val="nil"/>
              <w:bottom w:val="nil"/>
              <w:right w:val="single" w:sz="12" w:space="0" w:color="auto"/>
            </w:tcBorders>
            <w:vAlign w:val="center"/>
          </w:tcPr>
          <w:p w14:paraId="7AE41671"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2"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8" w14:textId="77777777" w:rsidTr="00F0143B">
        <w:trPr>
          <w:trHeight w:val="283"/>
        </w:trPr>
        <w:tc>
          <w:tcPr>
            <w:tcW w:w="5613" w:type="dxa"/>
            <w:tcBorders>
              <w:top w:val="nil"/>
              <w:left w:val="nil"/>
              <w:bottom w:val="nil"/>
              <w:right w:val="nil"/>
            </w:tcBorders>
            <w:vAlign w:val="center"/>
          </w:tcPr>
          <w:p w14:paraId="7AE41674"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75"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8115</w:t>
            </w:r>
          </w:p>
        </w:tc>
        <w:tc>
          <w:tcPr>
            <w:tcW w:w="2268" w:type="dxa"/>
            <w:tcBorders>
              <w:top w:val="nil"/>
              <w:bottom w:val="nil"/>
              <w:right w:val="single" w:sz="12" w:space="0" w:color="auto"/>
            </w:tcBorders>
            <w:vAlign w:val="center"/>
          </w:tcPr>
          <w:p w14:paraId="7AE41676"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7"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D" w14:textId="77777777" w:rsidTr="00F0143B">
        <w:trPr>
          <w:trHeight w:val="283"/>
        </w:trPr>
        <w:tc>
          <w:tcPr>
            <w:tcW w:w="5613" w:type="dxa"/>
            <w:tcBorders>
              <w:top w:val="nil"/>
              <w:left w:val="nil"/>
              <w:bottom w:val="nil"/>
              <w:right w:val="nil"/>
            </w:tcBorders>
            <w:vAlign w:val="center"/>
          </w:tcPr>
          <w:p w14:paraId="7AE41679"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7A" w14:textId="77777777" w:rsidR="001F5022" w:rsidRPr="00FC0A72" w:rsidRDefault="001F5022" w:rsidP="001F5022">
            <w:pPr>
              <w:tabs>
                <w:tab w:val="right" w:leader="dot" w:pos="10631"/>
                <w:tab w:val="right" w:leader="dot" w:pos="10773"/>
              </w:tabs>
              <w:spacing w:before="360" w:line="240" w:lineRule="atLeast"/>
              <w:jc w:val="left"/>
              <w:rPr>
                <w:sz w:val="16"/>
                <w:szCs w:val="16"/>
                <w:lang w:val="fr-BE"/>
              </w:rPr>
            </w:pPr>
            <w:r w:rsidRPr="00FC0A72">
              <w:rPr>
                <w:sz w:val="16"/>
                <w:szCs w:val="16"/>
                <w:lang w:val="fr-BE"/>
              </w:rPr>
              <w:t>8125</w:t>
            </w:r>
          </w:p>
        </w:tc>
        <w:tc>
          <w:tcPr>
            <w:tcW w:w="2268" w:type="dxa"/>
            <w:tcBorders>
              <w:top w:val="nil"/>
              <w:bottom w:val="nil"/>
              <w:right w:val="single" w:sz="12" w:space="0" w:color="auto"/>
            </w:tcBorders>
            <w:vAlign w:val="center"/>
          </w:tcPr>
          <w:p w14:paraId="7AE4167B" w14:textId="77777777" w:rsidR="001F5022" w:rsidRPr="00FC0A72" w:rsidRDefault="001F5022" w:rsidP="00F0143B">
            <w:pPr>
              <w:tabs>
                <w:tab w:val="right" w:leader="dot" w:pos="2043"/>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C" w14:textId="77777777" w:rsidR="001F5022" w:rsidRPr="00FC0A72" w:rsidRDefault="001F5022" w:rsidP="00F0143B">
            <w:pPr>
              <w:tabs>
                <w:tab w:val="right" w:leader="dot" w:pos="2043"/>
              </w:tabs>
              <w:spacing w:before="360" w:line="240" w:lineRule="atLeast"/>
              <w:ind w:left="483"/>
              <w:jc w:val="left"/>
              <w:rPr>
                <w:sz w:val="18"/>
                <w:szCs w:val="18"/>
                <w:lang w:val="fr-BE"/>
              </w:rPr>
            </w:pPr>
          </w:p>
        </w:tc>
      </w:tr>
      <w:tr w:rsidR="001F5022" w:rsidRPr="00FC0A72" w14:paraId="7AE41682" w14:textId="77777777" w:rsidTr="00F0143B">
        <w:trPr>
          <w:trHeight w:val="283"/>
        </w:trPr>
        <w:tc>
          <w:tcPr>
            <w:tcW w:w="5613" w:type="dxa"/>
            <w:tcBorders>
              <w:top w:val="nil"/>
              <w:left w:val="nil"/>
              <w:bottom w:val="nil"/>
              <w:right w:val="nil"/>
            </w:tcBorders>
            <w:vAlign w:val="center"/>
          </w:tcPr>
          <w:p w14:paraId="7AE4167E" w14:textId="77777777" w:rsidR="001F5022" w:rsidRPr="00FC0A72" w:rsidRDefault="001F5022" w:rsidP="00F0143B">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7F"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80" w14:textId="77777777" w:rsidR="001F5022" w:rsidRPr="00FC0A72" w:rsidRDefault="001F5022" w:rsidP="00F0143B">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681" w14:textId="77777777" w:rsidR="001F5022" w:rsidRPr="00FC0A72" w:rsidRDefault="001F5022" w:rsidP="00F0143B">
            <w:pPr>
              <w:tabs>
                <w:tab w:val="right" w:leader="dot" w:pos="2043"/>
              </w:tabs>
              <w:spacing w:line="240" w:lineRule="atLeast"/>
              <w:ind w:left="483"/>
              <w:jc w:val="left"/>
              <w:rPr>
                <w:sz w:val="18"/>
                <w:szCs w:val="18"/>
                <w:lang w:val="fr-BE"/>
              </w:rPr>
            </w:pPr>
          </w:p>
        </w:tc>
      </w:tr>
      <w:tr w:rsidR="001F5022" w:rsidRPr="00FC0A72" w14:paraId="7AE41687" w14:textId="77777777" w:rsidTr="00F0143B">
        <w:trPr>
          <w:trHeight w:val="283"/>
        </w:trPr>
        <w:tc>
          <w:tcPr>
            <w:tcW w:w="5613" w:type="dxa"/>
            <w:tcBorders>
              <w:top w:val="nil"/>
              <w:left w:val="nil"/>
              <w:bottom w:val="nil"/>
              <w:right w:val="nil"/>
            </w:tcBorders>
            <w:vAlign w:val="center"/>
          </w:tcPr>
          <w:p w14:paraId="7AE41683" w14:textId="77777777" w:rsidR="001F5022" w:rsidRPr="00FC0A72" w:rsidRDefault="001F5022" w:rsidP="00F0143B">
            <w:pPr>
              <w:tabs>
                <w:tab w:val="right" w:leader="dot" w:pos="5387"/>
              </w:tabs>
              <w:spacing w:before="120" w:after="60" w:line="240" w:lineRule="atLeast"/>
              <w:jc w:val="left"/>
              <w:rPr>
                <w:smallCaps/>
                <w:lang w:val="fr-BE"/>
              </w:rPr>
            </w:pPr>
            <w:r w:rsidRPr="00FC0A72">
              <w:rPr>
                <w:b/>
                <w:smallCaps/>
                <w:lang w:val="fr-BE"/>
              </w:rPr>
              <w:t xml:space="preserve">Valeur comptable nette au terme de l’exercice </w:t>
            </w:r>
            <w:r w:rsidRPr="00FC0A72">
              <w:rPr>
                <w:smallCaps/>
                <w:lang w:val="fr-BE"/>
              </w:rPr>
              <w:tab/>
            </w:r>
          </w:p>
        </w:tc>
        <w:tc>
          <w:tcPr>
            <w:tcW w:w="709" w:type="dxa"/>
            <w:tcBorders>
              <w:top w:val="nil"/>
              <w:left w:val="single" w:sz="12" w:space="0" w:color="auto"/>
              <w:bottom w:val="single" w:sz="12" w:space="0" w:color="auto"/>
            </w:tcBorders>
            <w:vAlign w:val="center"/>
          </w:tcPr>
          <w:p w14:paraId="7AE41684" w14:textId="77777777" w:rsidR="001F5022" w:rsidRPr="00FC0A72" w:rsidRDefault="001F5022" w:rsidP="00F0143B">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81312</w:t>
            </w:r>
          </w:p>
        </w:tc>
        <w:tc>
          <w:tcPr>
            <w:tcW w:w="2268" w:type="dxa"/>
            <w:tcBorders>
              <w:top w:val="nil"/>
              <w:bottom w:val="single" w:sz="12" w:space="0" w:color="auto"/>
              <w:right w:val="single" w:sz="12" w:space="0" w:color="auto"/>
            </w:tcBorders>
            <w:vAlign w:val="center"/>
          </w:tcPr>
          <w:p w14:paraId="7AE41685" w14:textId="77777777" w:rsidR="001F5022" w:rsidRPr="00FC0A72" w:rsidRDefault="001F5022" w:rsidP="00F0143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686" w14:textId="77777777" w:rsidR="001F5022" w:rsidRPr="00FC0A72" w:rsidRDefault="001F5022" w:rsidP="00F0143B">
            <w:pPr>
              <w:tabs>
                <w:tab w:val="right" w:leader="dot" w:pos="2043"/>
              </w:tabs>
              <w:spacing w:before="120" w:after="60" w:line="240" w:lineRule="atLeast"/>
              <w:ind w:left="483"/>
              <w:jc w:val="left"/>
              <w:rPr>
                <w:sz w:val="18"/>
                <w:szCs w:val="18"/>
                <w:lang w:val="fr-BE"/>
              </w:rPr>
            </w:pPr>
          </w:p>
        </w:tc>
      </w:tr>
    </w:tbl>
    <w:p w14:paraId="7AE41688" w14:textId="77777777" w:rsidR="001F5022" w:rsidRPr="00FC0A72" w:rsidRDefault="001F5022" w:rsidP="001F5022">
      <w:pPr>
        <w:spacing w:line="240" w:lineRule="auto"/>
        <w:jc w:val="left"/>
        <w:rPr>
          <w:sz w:val="18"/>
          <w:szCs w:val="18"/>
          <w:lang w:val="fr-BE"/>
        </w:rPr>
      </w:pPr>
    </w:p>
    <w:p w14:paraId="7AE41689"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012363" w:rsidRPr="00FC0A72" w14:paraId="7AE4168D" w14:textId="77777777" w:rsidTr="00012363">
        <w:trPr>
          <w:trHeight w:val="283"/>
        </w:trPr>
        <w:tc>
          <w:tcPr>
            <w:tcW w:w="7880" w:type="dxa"/>
            <w:tcBorders>
              <w:top w:val="nil"/>
              <w:left w:val="nil"/>
              <w:bottom w:val="nil"/>
              <w:right w:val="nil"/>
            </w:tcBorders>
            <w:vAlign w:val="center"/>
          </w:tcPr>
          <w:p w14:paraId="7AE4168A" w14:textId="77777777" w:rsidR="004814F1" w:rsidRPr="00FC0A72" w:rsidRDefault="004814F1" w:rsidP="00F0143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8B" w14:textId="77777777" w:rsidR="004814F1" w:rsidRPr="00FC0A72" w:rsidRDefault="004814F1"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8C" w14:textId="77777777" w:rsidR="004814F1" w:rsidRPr="00FC0A72" w:rsidRDefault="004814F1"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012363" w:rsidRPr="00DA1E3E" w14:paraId="7AE41691" w14:textId="77777777" w:rsidTr="00012363">
        <w:trPr>
          <w:trHeight w:val="283"/>
        </w:trPr>
        <w:tc>
          <w:tcPr>
            <w:tcW w:w="7880" w:type="dxa"/>
            <w:tcBorders>
              <w:top w:val="nil"/>
              <w:left w:val="nil"/>
              <w:bottom w:val="nil"/>
              <w:right w:val="nil"/>
            </w:tcBorders>
            <w:vAlign w:val="center"/>
          </w:tcPr>
          <w:p w14:paraId="7AE4168E" w14:textId="77777777" w:rsidR="004814F1" w:rsidRPr="00FC0A72" w:rsidRDefault="004814F1" w:rsidP="00366A99">
            <w:pPr>
              <w:spacing w:line="240" w:lineRule="atLeast"/>
              <w:jc w:val="left"/>
              <w:rPr>
                <w:b/>
                <w:smallCaps/>
                <w:lang w:val="fr-BE"/>
              </w:rPr>
            </w:pPr>
            <w:r w:rsidRPr="00FC0A72">
              <w:rPr>
                <w:rFonts w:cs="Arial"/>
                <w:b/>
                <w:smallCaps/>
                <w:lang w:val="fr-BE"/>
              </w:rPr>
              <w:t xml:space="preserve">Frais de </w:t>
            </w:r>
            <w:r w:rsidRPr="00FC0A72">
              <w:rPr>
                <w:b/>
                <w:smallCaps/>
                <w:lang w:val="fr-BE"/>
              </w:rPr>
              <w:t xml:space="preserve">recherche </w:t>
            </w:r>
            <w:r w:rsidR="00035A17" w:rsidRPr="00FC0A72">
              <w:rPr>
                <w:b/>
                <w:smallCaps/>
                <w:lang w:val="fr-BE"/>
              </w:rPr>
              <w:t xml:space="preserve">engagés au cours d’un exercice débutant </w:t>
            </w:r>
            <w:r w:rsidRPr="00FC0A72">
              <w:rPr>
                <w:b/>
                <w:smallCaps/>
                <w:lang w:val="fr-BE"/>
              </w:rPr>
              <w:t>après le 31</w:t>
            </w:r>
            <w:r w:rsidR="00366A99" w:rsidRPr="00FC0A72">
              <w:rPr>
                <w:b/>
                <w:smallCaps/>
                <w:lang w:val="fr-BE"/>
              </w:rPr>
              <w:t> </w:t>
            </w:r>
            <w:r w:rsidR="00CF3C4D" w:rsidRPr="00FC0A72">
              <w:rPr>
                <w:b/>
                <w:smallCaps/>
                <w:lang w:val="fr-BE"/>
              </w:rPr>
              <w:t>décembre 2015</w:t>
            </w:r>
          </w:p>
        </w:tc>
        <w:tc>
          <w:tcPr>
            <w:tcW w:w="709" w:type="dxa"/>
            <w:tcBorders>
              <w:top w:val="nil"/>
              <w:left w:val="single" w:sz="12" w:space="0" w:color="auto"/>
              <w:bottom w:val="nil"/>
            </w:tcBorders>
            <w:vAlign w:val="center"/>
          </w:tcPr>
          <w:p w14:paraId="7AE4168F"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0"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DA1E3E" w14:paraId="7AE41695" w14:textId="77777777" w:rsidTr="00012363">
        <w:trPr>
          <w:trHeight w:val="283"/>
        </w:trPr>
        <w:tc>
          <w:tcPr>
            <w:tcW w:w="7880" w:type="dxa"/>
            <w:tcBorders>
              <w:top w:val="nil"/>
              <w:left w:val="nil"/>
              <w:bottom w:val="nil"/>
              <w:right w:val="nil"/>
            </w:tcBorders>
            <w:vAlign w:val="center"/>
          </w:tcPr>
          <w:p w14:paraId="7AE41692" w14:textId="77777777" w:rsidR="004814F1" w:rsidRPr="00FC0A72" w:rsidRDefault="004814F1"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93"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4"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FC0A72" w14:paraId="7AE41699" w14:textId="77777777" w:rsidTr="00012363">
        <w:trPr>
          <w:trHeight w:val="283"/>
        </w:trPr>
        <w:tc>
          <w:tcPr>
            <w:tcW w:w="7880" w:type="dxa"/>
            <w:tcBorders>
              <w:top w:val="nil"/>
              <w:left w:val="nil"/>
              <w:bottom w:val="nil"/>
              <w:right w:val="nil"/>
            </w:tcBorders>
            <w:vAlign w:val="center"/>
          </w:tcPr>
          <w:p w14:paraId="7AE41696" w14:textId="77777777" w:rsidR="004814F1" w:rsidRPr="00FC0A72" w:rsidRDefault="004814F1" w:rsidP="00012363">
            <w:pPr>
              <w:tabs>
                <w:tab w:val="right" w:leader="dot" w:pos="7655"/>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97" w14:textId="77777777" w:rsidR="004814F1" w:rsidRPr="00FC0A72" w:rsidRDefault="004814F1" w:rsidP="004814F1">
            <w:pPr>
              <w:tabs>
                <w:tab w:val="right" w:leader="dot" w:pos="10631"/>
                <w:tab w:val="right" w:leader="dot" w:pos="10773"/>
              </w:tabs>
              <w:spacing w:before="120" w:line="240" w:lineRule="atLeast"/>
              <w:jc w:val="left"/>
              <w:rPr>
                <w:sz w:val="16"/>
                <w:szCs w:val="16"/>
                <w:lang w:val="fr-BE"/>
              </w:rPr>
            </w:pPr>
            <w:r w:rsidRPr="00FC0A72">
              <w:rPr>
                <w:sz w:val="16"/>
                <w:szCs w:val="16"/>
                <w:lang w:val="fr-BE"/>
              </w:rPr>
              <w:t>8056</w:t>
            </w:r>
          </w:p>
        </w:tc>
        <w:tc>
          <w:tcPr>
            <w:tcW w:w="2268" w:type="dxa"/>
            <w:tcBorders>
              <w:top w:val="nil"/>
              <w:bottom w:val="nil"/>
              <w:right w:val="single" w:sz="12" w:space="0" w:color="auto"/>
            </w:tcBorders>
            <w:vAlign w:val="center"/>
          </w:tcPr>
          <w:p w14:paraId="7AE41698" w14:textId="77777777" w:rsidR="004814F1" w:rsidRPr="00FC0A72" w:rsidRDefault="004814F1" w:rsidP="00F0143B">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12363" w:rsidRPr="00FC0A72" w14:paraId="7AE4169D" w14:textId="77777777" w:rsidTr="00012363">
        <w:trPr>
          <w:trHeight w:val="283"/>
        </w:trPr>
        <w:tc>
          <w:tcPr>
            <w:tcW w:w="7880" w:type="dxa"/>
            <w:tcBorders>
              <w:top w:val="nil"/>
              <w:left w:val="nil"/>
              <w:bottom w:val="nil"/>
              <w:right w:val="nil"/>
            </w:tcBorders>
            <w:vAlign w:val="center"/>
          </w:tcPr>
          <w:p w14:paraId="7AE4169A" w14:textId="77777777" w:rsidR="004814F1" w:rsidRPr="00FC0A72" w:rsidRDefault="004814F1"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9B"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C"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FC0A72" w14:paraId="7AE416A1" w14:textId="77777777" w:rsidTr="00012363">
        <w:trPr>
          <w:trHeight w:val="283"/>
        </w:trPr>
        <w:tc>
          <w:tcPr>
            <w:tcW w:w="7880" w:type="dxa"/>
            <w:tcBorders>
              <w:top w:val="nil"/>
              <w:left w:val="nil"/>
              <w:bottom w:val="nil"/>
              <w:right w:val="nil"/>
            </w:tcBorders>
            <w:vAlign w:val="center"/>
          </w:tcPr>
          <w:p w14:paraId="7AE4169E" w14:textId="77777777" w:rsidR="004814F1" w:rsidRPr="00FC0A72" w:rsidRDefault="004814F1" w:rsidP="00012363">
            <w:pPr>
              <w:tabs>
                <w:tab w:val="right" w:leader="dot" w:pos="7655"/>
              </w:tabs>
              <w:spacing w:before="360"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9F" w14:textId="77777777" w:rsidR="004814F1" w:rsidRPr="00FC0A72" w:rsidRDefault="004814F1" w:rsidP="004814F1">
            <w:pPr>
              <w:tabs>
                <w:tab w:val="right" w:leader="dot" w:pos="10631"/>
                <w:tab w:val="right" w:leader="dot" w:pos="10773"/>
              </w:tabs>
              <w:spacing w:before="360" w:line="240" w:lineRule="atLeast"/>
              <w:jc w:val="left"/>
              <w:rPr>
                <w:sz w:val="16"/>
                <w:szCs w:val="16"/>
                <w:lang w:val="fr-BE"/>
              </w:rPr>
            </w:pPr>
            <w:r w:rsidRPr="00FC0A72">
              <w:rPr>
                <w:sz w:val="16"/>
                <w:szCs w:val="16"/>
                <w:lang w:val="fr-BE"/>
              </w:rPr>
              <w:t>8126</w:t>
            </w:r>
          </w:p>
        </w:tc>
        <w:tc>
          <w:tcPr>
            <w:tcW w:w="2268" w:type="dxa"/>
            <w:tcBorders>
              <w:top w:val="nil"/>
              <w:bottom w:val="nil"/>
              <w:right w:val="single" w:sz="12" w:space="0" w:color="auto"/>
            </w:tcBorders>
            <w:vAlign w:val="center"/>
          </w:tcPr>
          <w:p w14:paraId="7AE416A0" w14:textId="77777777" w:rsidR="004814F1" w:rsidRPr="00FC0A72" w:rsidRDefault="004814F1" w:rsidP="00F0143B">
            <w:pPr>
              <w:tabs>
                <w:tab w:val="right" w:leader="dot" w:pos="2043"/>
              </w:tabs>
              <w:spacing w:before="360" w:line="240" w:lineRule="atLeast"/>
              <w:ind w:left="482"/>
              <w:jc w:val="left"/>
              <w:rPr>
                <w:sz w:val="18"/>
                <w:szCs w:val="18"/>
                <w:lang w:val="fr-BE"/>
              </w:rPr>
            </w:pPr>
            <w:r w:rsidRPr="00FC0A72">
              <w:rPr>
                <w:sz w:val="18"/>
                <w:szCs w:val="18"/>
                <w:lang w:val="fr-BE"/>
              </w:rPr>
              <w:tab/>
            </w:r>
          </w:p>
        </w:tc>
      </w:tr>
      <w:tr w:rsidR="00012363" w:rsidRPr="00FC0A72" w14:paraId="7AE416A5" w14:textId="77777777" w:rsidTr="00012363">
        <w:trPr>
          <w:trHeight w:val="283"/>
        </w:trPr>
        <w:tc>
          <w:tcPr>
            <w:tcW w:w="7880" w:type="dxa"/>
            <w:tcBorders>
              <w:top w:val="nil"/>
              <w:left w:val="nil"/>
              <w:bottom w:val="nil"/>
              <w:right w:val="nil"/>
            </w:tcBorders>
            <w:vAlign w:val="center"/>
          </w:tcPr>
          <w:p w14:paraId="7AE416A2" w14:textId="77777777" w:rsidR="004814F1" w:rsidRPr="00FC0A72" w:rsidRDefault="004814F1" w:rsidP="00F0143B">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A3"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A4" w14:textId="77777777" w:rsidR="004814F1" w:rsidRPr="00FC0A72" w:rsidRDefault="004814F1" w:rsidP="00F0143B">
            <w:pPr>
              <w:tabs>
                <w:tab w:val="right" w:leader="dot" w:pos="1995"/>
              </w:tabs>
              <w:spacing w:line="240" w:lineRule="atLeast"/>
              <w:ind w:left="454"/>
              <w:jc w:val="left"/>
              <w:rPr>
                <w:sz w:val="18"/>
                <w:szCs w:val="18"/>
                <w:lang w:val="fr-BE"/>
              </w:rPr>
            </w:pPr>
          </w:p>
        </w:tc>
      </w:tr>
      <w:tr w:rsidR="00012363" w:rsidRPr="00FC0A72" w14:paraId="7AE416A9" w14:textId="77777777" w:rsidTr="00012363">
        <w:trPr>
          <w:trHeight w:val="283"/>
        </w:trPr>
        <w:tc>
          <w:tcPr>
            <w:tcW w:w="7880" w:type="dxa"/>
            <w:tcBorders>
              <w:top w:val="nil"/>
              <w:left w:val="nil"/>
              <w:bottom w:val="nil"/>
              <w:right w:val="nil"/>
            </w:tcBorders>
            <w:vAlign w:val="center"/>
          </w:tcPr>
          <w:p w14:paraId="7AE416A6" w14:textId="77777777" w:rsidR="004814F1" w:rsidRPr="00FC0A72" w:rsidRDefault="004814F1" w:rsidP="00012363">
            <w:pPr>
              <w:tabs>
                <w:tab w:val="right" w:leader="dot" w:pos="7655"/>
              </w:tabs>
              <w:spacing w:before="120" w:after="60" w:line="240" w:lineRule="atLeast"/>
              <w:jc w:val="left"/>
              <w:rPr>
                <w:smallCaps/>
                <w:lang w:val="fr-BE"/>
              </w:rPr>
            </w:pPr>
            <w:r w:rsidRPr="00FC0A72">
              <w:rPr>
                <w:b/>
                <w:smallCaps/>
                <w:lang w:val="fr-BE"/>
              </w:rPr>
              <w:t xml:space="preserve">Valeur comptable nette au terme de l’exercice </w:t>
            </w:r>
            <w:r w:rsidRPr="00FC0A72">
              <w:rPr>
                <w:smallCaps/>
                <w:lang w:val="fr-BE"/>
              </w:rPr>
              <w:tab/>
            </w:r>
          </w:p>
        </w:tc>
        <w:tc>
          <w:tcPr>
            <w:tcW w:w="709" w:type="dxa"/>
            <w:tcBorders>
              <w:top w:val="nil"/>
              <w:left w:val="single" w:sz="12" w:space="0" w:color="auto"/>
              <w:bottom w:val="single" w:sz="12" w:space="0" w:color="auto"/>
            </w:tcBorders>
            <w:vAlign w:val="center"/>
          </w:tcPr>
          <w:p w14:paraId="7AE416A7" w14:textId="77777777" w:rsidR="004814F1" w:rsidRPr="00FC0A72" w:rsidRDefault="004814F1" w:rsidP="004814F1">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81313</w:t>
            </w:r>
          </w:p>
        </w:tc>
        <w:tc>
          <w:tcPr>
            <w:tcW w:w="2268" w:type="dxa"/>
            <w:tcBorders>
              <w:top w:val="nil"/>
              <w:bottom w:val="single" w:sz="12" w:space="0" w:color="auto"/>
              <w:right w:val="single" w:sz="12" w:space="0" w:color="auto"/>
            </w:tcBorders>
            <w:vAlign w:val="center"/>
          </w:tcPr>
          <w:p w14:paraId="7AE416A8" w14:textId="77777777" w:rsidR="004814F1" w:rsidRPr="00FC0A72" w:rsidRDefault="004814F1" w:rsidP="00F0143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r>
    </w:tbl>
    <w:p w14:paraId="7AE416AA" w14:textId="77777777" w:rsidR="004814F1" w:rsidRPr="00FC0A72" w:rsidRDefault="004814F1" w:rsidP="004814F1">
      <w:pPr>
        <w:spacing w:line="240" w:lineRule="auto"/>
        <w:jc w:val="left"/>
        <w:rPr>
          <w:sz w:val="18"/>
          <w:szCs w:val="18"/>
          <w:lang w:val="fr-BE"/>
        </w:rPr>
      </w:pPr>
    </w:p>
    <w:p w14:paraId="7AE416AB"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p w14:paraId="7AE416AC" w14:textId="77777777" w:rsidR="002442BE" w:rsidRPr="00FC0A72" w:rsidRDefault="002442BE" w:rsidP="00A85B0F">
      <w:pPr>
        <w:tabs>
          <w:tab w:val="right" w:leader="dot" w:pos="10631"/>
          <w:tab w:val="right" w:leader="dot" w:pos="10773"/>
        </w:tabs>
        <w:spacing w:line="240" w:lineRule="auto"/>
        <w:jc w:val="left"/>
        <w:rPr>
          <w:sz w:val="18"/>
          <w:szCs w:val="18"/>
          <w:lang w:val="fr-BE"/>
        </w:rPr>
      </w:pPr>
    </w:p>
    <w:p w14:paraId="7AE416AD" w14:textId="77777777" w:rsidR="001B2E68" w:rsidRPr="00FC0A72" w:rsidRDefault="001B2E68" w:rsidP="00A85B0F">
      <w:pPr>
        <w:tabs>
          <w:tab w:val="right" w:leader="dot" w:pos="10631"/>
          <w:tab w:val="right" w:leader="dot" w:pos="10773"/>
        </w:tabs>
        <w:spacing w:line="240" w:lineRule="auto"/>
        <w:jc w:val="left"/>
        <w:rPr>
          <w:sz w:val="18"/>
          <w:szCs w:val="18"/>
          <w:lang w:val="fr-BE"/>
        </w:rPr>
        <w:sectPr w:rsidR="001B2E68"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B2E68" w:rsidRPr="00FC0A72" w14:paraId="7AE416B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6AE" w14:textId="77777777" w:rsidR="001B2E68" w:rsidRPr="00FC0A72" w:rsidRDefault="001B2E68" w:rsidP="00165B6C">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6AF" w14:textId="77777777" w:rsidR="001B2E68" w:rsidRPr="00FC0A72" w:rsidRDefault="001B2E68"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6B0" w14:textId="77777777" w:rsidR="001B2E68" w:rsidRPr="00FC0A72" w:rsidRDefault="001B2E68"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6B1" w14:textId="259C1A20" w:rsidR="001B2E68" w:rsidRPr="00FC0A72" w:rsidRDefault="00E301FF" w:rsidP="00054D7D">
            <w:pPr>
              <w:spacing w:line="240" w:lineRule="atLeast"/>
              <w:jc w:val="left"/>
              <w:rPr>
                <w:lang w:val="fr-BE"/>
              </w:rPr>
            </w:pPr>
            <w:r w:rsidRPr="00B46BDE">
              <w:rPr>
                <w:lang w:val="fr-BE"/>
              </w:rPr>
              <w:t>C-cap</w:t>
            </w:r>
            <w:r w:rsidR="001B2E68" w:rsidRPr="00B46BDE">
              <w:rPr>
                <w:lang w:val="fr-BE"/>
              </w:rPr>
              <w:t xml:space="preserve"> </w:t>
            </w:r>
            <w:r w:rsidR="00054D7D" w:rsidRPr="00B46BDE">
              <w:rPr>
                <w:lang w:val="fr-BE"/>
              </w:rPr>
              <w:t>6</w:t>
            </w:r>
            <w:r w:rsidR="001B2E68" w:rsidRPr="00B46BDE">
              <w:rPr>
                <w:lang w:val="fr-BE"/>
              </w:rPr>
              <w:t>.</w:t>
            </w:r>
            <w:r w:rsidR="001B2E68" w:rsidRPr="00FC0A72">
              <w:rPr>
                <w:lang w:val="fr-BE"/>
              </w:rPr>
              <w:t>2.</w:t>
            </w:r>
            <w:r w:rsidR="001F5022" w:rsidRPr="00FC0A72">
              <w:rPr>
                <w:lang w:val="fr-BE"/>
              </w:rPr>
              <w:t>3</w:t>
            </w:r>
          </w:p>
        </w:tc>
      </w:tr>
    </w:tbl>
    <w:p w14:paraId="7AE416B3" w14:textId="77777777" w:rsidR="001B2E68" w:rsidRPr="00FC0A72" w:rsidRDefault="001B2E68" w:rsidP="008B1813">
      <w:pPr>
        <w:spacing w:line="240" w:lineRule="auto"/>
        <w:jc w:val="left"/>
        <w:rPr>
          <w:sz w:val="18"/>
          <w:szCs w:val="18"/>
          <w:lang w:val="fr-BE"/>
        </w:rPr>
      </w:pPr>
    </w:p>
    <w:p w14:paraId="7AE416B4" w14:textId="77777777" w:rsidR="001B2E68" w:rsidRPr="00FC0A72" w:rsidRDefault="001B2E68"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FC0A72" w14:paraId="7AE416B9" w14:textId="77777777" w:rsidTr="004F4F32">
        <w:trPr>
          <w:trHeight w:val="283"/>
        </w:trPr>
        <w:tc>
          <w:tcPr>
            <w:tcW w:w="5613" w:type="dxa"/>
            <w:tcBorders>
              <w:top w:val="nil"/>
              <w:left w:val="nil"/>
              <w:bottom w:val="nil"/>
              <w:right w:val="nil"/>
            </w:tcBorders>
            <w:vAlign w:val="center"/>
          </w:tcPr>
          <w:p w14:paraId="7AE416B5" w14:textId="77777777" w:rsidR="001B2E68" w:rsidRPr="00FC0A72"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B6"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B7"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6B8"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B2E68" w:rsidRPr="00DA1E3E" w14:paraId="7AE416BE" w14:textId="77777777" w:rsidTr="004F4F32">
        <w:trPr>
          <w:trHeight w:val="283"/>
        </w:trPr>
        <w:tc>
          <w:tcPr>
            <w:tcW w:w="5613" w:type="dxa"/>
            <w:tcBorders>
              <w:top w:val="nil"/>
              <w:left w:val="nil"/>
              <w:bottom w:val="nil"/>
              <w:right w:val="nil"/>
            </w:tcBorders>
            <w:vAlign w:val="center"/>
          </w:tcPr>
          <w:p w14:paraId="7AE416BA" w14:textId="77777777" w:rsidR="001B2E68" w:rsidRPr="00FC0A72" w:rsidRDefault="001B2E68" w:rsidP="00165B6C">
            <w:pPr>
              <w:spacing w:line="240" w:lineRule="atLeast"/>
              <w:jc w:val="left"/>
              <w:rPr>
                <w:b/>
                <w:smallCaps/>
                <w:lang w:val="fr-BE"/>
              </w:rPr>
            </w:pPr>
            <w:r w:rsidRPr="00FC0A72">
              <w:rPr>
                <w:rFonts w:cs="Arial"/>
                <w:b/>
                <w:smallCaps/>
                <w:lang w:val="fr-BE"/>
              </w:rPr>
              <w:t>Concessions, brevets, licences, savoir-faire, marques et droits similaires</w:t>
            </w:r>
          </w:p>
        </w:tc>
        <w:tc>
          <w:tcPr>
            <w:tcW w:w="709" w:type="dxa"/>
            <w:tcBorders>
              <w:top w:val="nil"/>
              <w:left w:val="single" w:sz="12" w:space="0" w:color="auto"/>
              <w:bottom w:val="nil"/>
            </w:tcBorders>
            <w:vAlign w:val="center"/>
          </w:tcPr>
          <w:p w14:paraId="7AE416BB"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BC"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BD"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DA1E3E" w14:paraId="7AE416C3" w14:textId="77777777" w:rsidTr="004F4F32">
        <w:trPr>
          <w:trHeight w:val="283"/>
        </w:trPr>
        <w:tc>
          <w:tcPr>
            <w:tcW w:w="5613" w:type="dxa"/>
            <w:tcBorders>
              <w:top w:val="nil"/>
              <w:left w:val="nil"/>
              <w:bottom w:val="nil"/>
              <w:right w:val="nil"/>
            </w:tcBorders>
            <w:vAlign w:val="center"/>
          </w:tcPr>
          <w:p w14:paraId="7AE416BF" w14:textId="77777777" w:rsidR="001B2E68" w:rsidRPr="00FC0A72"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C0"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C1"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C2"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C8" w14:textId="77777777" w:rsidTr="004F4F32">
        <w:trPr>
          <w:trHeight w:val="283"/>
        </w:trPr>
        <w:tc>
          <w:tcPr>
            <w:tcW w:w="5613" w:type="dxa"/>
            <w:tcBorders>
              <w:top w:val="nil"/>
              <w:left w:val="nil"/>
              <w:bottom w:val="nil"/>
              <w:right w:val="nil"/>
            </w:tcBorders>
            <w:vAlign w:val="center"/>
          </w:tcPr>
          <w:p w14:paraId="7AE416C4"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C5" w14:textId="77777777" w:rsidR="001B2E68" w:rsidRPr="00FC0A72" w:rsidRDefault="001B2E68" w:rsidP="001B2E68">
            <w:pPr>
              <w:tabs>
                <w:tab w:val="right" w:leader="dot" w:pos="10631"/>
                <w:tab w:val="right" w:leader="dot" w:pos="10773"/>
              </w:tabs>
              <w:spacing w:before="120" w:line="240" w:lineRule="atLeast"/>
              <w:jc w:val="left"/>
              <w:rPr>
                <w:sz w:val="16"/>
                <w:szCs w:val="16"/>
                <w:lang w:val="fr-BE"/>
              </w:rPr>
            </w:pPr>
            <w:r w:rsidRPr="00FC0A72">
              <w:rPr>
                <w:sz w:val="16"/>
                <w:szCs w:val="16"/>
                <w:lang w:val="fr-BE"/>
              </w:rPr>
              <w:t>8052P</w:t>
            </w:r>
          </w:p>
        </w:tc>
        <w:tc>
          <w:tcPr>
            <w:tcW w:w="2268" w:type="dxa"/>
            <w:tcBorders>
              <w:top w:val="nil"/>
              <w:bottom w:val="nil"/>
              <w:right w:val="single" w:sz="12" w:space="0" w:color="auto"/>
            </w:tcBorders>
            <w:vAlign w:val="center"/>
          </w:tcPr>
          <w:p w14:paraId="7AE416C6" w14:textId="77777777" w:rsidR="001B2E68" w:rsidRPr="00FC0A72" w:rsidRDefault="001B2E68" w:rsidP="004F4F32">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6C7" w14:textId="77777777" w:rsidR="001B2E68" w:rsidRPr="00FC0A72" w:rsidRDefault="001B2E68" w:rsidP="004F4F3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1B2E68" w:rsidRPr="00FC0A72" w14:paraId="7AE416CD" w14:textId="77777777" w:rsidTr="004F4F32">
        <w:trPr>
          <w:trHeight w:val="283"/>
        </w:trPr>
        <w:tc>
          <w:tcPr>
            <w:tcW w:w="5613" w:type="dxa"/>
            <w:tcBorders>
              <w:top w:val="nil"/>
              <w:left w:val="nil"/>
              <w:bottom w:val="nil"/>
              <w:right w:val="nil"/>
            </w:tcBorders>
            <w:vAlign w:val="center"/>
          </w:tcPr>
          <w:p w14:paraId="7AE416C9" w14:textId="77777777" w:rsidR="001B2E68" w:rsidRPr="00FC0A72" w:rsidRDefault="001B2E68" w:rsidP="00165B6C">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CA" w14:textId="77777777" w:rsidR="001B2E68" w:rsidRPr="00FC0A72"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6CB" w14:textId="77777777" w:rsidR="001B2E68" w:rsidRPr="00FC0A72"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CC"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D2" w14:textId="77777777" w:rsidTr="004F4F32">
        <w:trPr>
          <w:trHeight w:val="283"/>
        </w:trPr>
        <w:tc>
          <w:tcPr>
            <w:tcW w:w="5613" w:type="dxa"/>
            <w:tcBorders>
              <w:top w:val="nil"/>
              <w:left w:val="nil"/>
              <w:bottom w:val="nil"/>
              <w:right w:val="nil"/>
            </w:tcBorders>
            <w:vAlign w:val="center"/>
          </w:tcPr>
          <w:p w14:paraId="7AE416CE"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6CF"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8022</w:t>
            </w:r>
          </w:p>
        </w:tc>
        <w:tc>
          <w:tcPr>
            <w:tcW w:w="2268" w:type="dxa"/>
            <w:tcBorders>
              <w:top w:val="nil"/>
              <w:bottom w:val="nil"/>
              <w:right w:val="single" w:sz="12" w:space="0" w:color="auto"/>
            </w:tcBorders>
            <w:vAlign w:val="center"/>
          </w:tcPr>
          <w:p w14:paraId="7AE416D0"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1"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D7" w14:textId="77777777" w:rsidTr="004F4F32">
        <w:trPr>
          <w:trHeight w:val="283"/>
        </w:trPr>
        <w:tc>
          <w:tcPr>
            <w:tcW w:w="5613" w:type="dxa"/>
            <w:tcBorders>
              <w:top w:val="nil"/>
              <w:left w:val="nil"/>
              <w:bottom w:val="nil"/>
              <w:right w:val="nil"/>
            </w:tcBorders>
            <w:vAlign w:val="center"/>
          </w:tcPr>
          <w:p w14:paraId="7AE416D3"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D4"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8032</w:t>
            </w:r>
          </w:p>
        </w:tc>
        <w:tc>
          <w:tcPr>
            <w:tcW w:w="2268" w:type="dxa"/>
            <w:tcBorders>
              <w:top w:val="nil"/>
              <w:bottom w:val="nil"/>
              <w:right w:val="single" w:sz="12" w:space="0" w:color="auto"/>
            </w:tcBorders>
            <w:vAlign w:val="center"/>
          </w:tcPr>
          <w:p w14:paraId="7AE416D5"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6"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DC" w14:textId="77777777" w:rsidTr="004F4F32">
        <w:trPr>
          <w:trHeight w:val="283"/>
        </w:trPr>
        <w:tc>
          <w:tcPr>
            <w:tcW w:w="5613" w:type="dxa"/>
            <w:tcBorders>
              <w:top w:val="nil"/>
              <w:left w:val="nil"/>
              <w:bottom w:val="nil"/>
              <w:right w:val="nil"/>
            </w:tcBorders>
            <w:vAlign w:val="center"/>
          </w:tcPr>
          <w:p w14:paraId="7AE416D8"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D9"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8042</w:t>
            </w:r>
          </w:p>
        </w:tc>
        <w:tc>
          <w:tcPr>
            <w:tcW w:w="2268" w:type="dxa"/>
            <w:tcBorders>
              <w:top w:val="nil"/>
              <w:bottom w:val="nil"/>
              <w:right w:val="single" w:sz="12" w:space="0" w:color="auto"/>
            </w:tcBorders>
            <w:vAlign w:val="center"/>
          </w:tcPr>
          <w:p w14:paraId="7AE416DA"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B"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E1" w14:textId="77777777" w:rsidTr="004F4F32">
        <w:trPr>
          <w:trHeight w:val="283"/>
        </w:trPr>
        <w:tc>
          <w:tcPr>
            <w:tcW w:w="5613" w:type="dxa"/>
            <w:tcBorders>
              <w:top w:val="nil"/>
              <w:left w:val="nil"/>
              <w:bottom w:val="nil"/>
              <w:right w:val="nil"/>
            </w:tcBorders>
            <w:vAlign w:val="center"/>
          </w:tcPr>
          <w:p w14:paraId="7AE416DD"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DE" w14:textId="77777777" w:rsidR="001B2E68" w:rsidRPr="00FC0A72" w:rsidRDefault="001B2E68" w:rsidP="001B2E68">
            <w:pPr>
              <w:tabs>
                <w:tab w:val="right" w:leader="dot" w:pos="10631"/>
                <w:tab w:val="right" w:leader="dot" w:pos="10773"/>
              </w:tabs>
              <w:spacing w:before="120" w:line="240" w:lineRule="atLeast"/>
              <w:jc w:val="left"/>
              <w:rPr>
                <w:sz w:val="16"/>
                <w:szCs w:val="16"/>
                <w:lang w:val="fr-BE"/>
              </w:rPr>
            </w:pPr>
            <w:r w:rsidRPr="00FC0A72">
              <w:rPr>
                <w:sz w:val="16"/>
                <w:szCs w:val="16"/>
                <w:lang w:val="fr-BE"/>
              </w:rPr>
              <w:t>8052</w:t>
            </w:r>
          </w:p>
        </w:tc>
        <w:tc>
          <w:tcPr>
            <w:tcW w:w="2268" w:type="dxa"/>
            <w:tcBorders>
              <w:top w:val="nil"/>
              <w:bottom w:val="nil"/>
              <w:right w:val="single" w:sz="12" w:space="0" w:color="auto"/>
            </w:tcBorders>
            <w:vAlign w:val="center"/>
          </w:tcPr>
          <w:p w14:paraId="7AE416DF" w14:textId="77777777" w:rsidR="001B2E68" w:rsidRPr="00FC0A72" w:rsidRDefault="001B2E68" w:rsidP="004F4F32">
            <w:pPr>
              <w:tabs>
                <w:tab w:val="right" w:leader="dot" w:pos="2041"/>
              </w:tabs>
              <w:spacing w:before="120" w:line="240" w:lineRule="atLeast"/>
              <w:ind w:left="454"/>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E0"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E6" w14:textId="77777777" w:rsidTr="004F4F32">
        <w:trPr>
          <w:trHeight w:val="283"/>
        </w:trPr>
        <w:tc>
          <w:tcPr>
            <w:tcW w:w="5613" w:type="dxa"/>
            <w:tcBorders>
              <w:top w:val="nil"/>
              <w:left w:val="nil"/>
              <w:bottom w:val="nil"/>
              <w:right w:val="nil"/>
            </w:tcBorders>
            <w:vAlign w:val="center"/>
          </w:tcPr>
          <w:p w14:paraId="7AE416E2" w14:textId="77777777" w:rsidR="001B2E68" w:rsidRPr="00FC0A72"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E3"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E4"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6E5"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EB" w14:textId="77777777" w:rsidTr="004F4F32">
        <w:trPr>
          <w:trHeight w:val="283"/>
        </w:trPr>
        <w:tc>
          <w:tcPr>
            <w:tcW w:w="5613" w:type="dxa"/>
            <w:tcBorders>
              <w:top w:val="nil"/>
              <w:left w:val="nil"/>
              <w:bottom w:val="nil"/>
              <w:right w:val="nil"/>
            </w:tcBorders>
            <w:vAlign w:val="center"/>
          </w:tcPr>
          <w:p w14:paraId="7AE416E7" w14:textId="77777777" w:rsidR="001B2E68" w:rsidRPr="00FC0A72" w:rsidRDefault="001B2E68" w:rsidP="008B1813">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8B1813"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6E8" w14:textId="77777777" w:rsidR="001B2E68" w:rsidRPr="00FC0A72" w:rsidRDefault="001B2E68" w:rsidP="008B1813">
            <w:pPr>
              <w:tabs>
                <w:tab w:val="right" w:leader="dot" w:pos="10631"/>
                <w:tab w:val="right" w:leader="dot" w:pos="10773"/>
              </w:tabs>
              <w:spacing w:before="240" w:line="240" w:lineRule="atLeast"/>
              <w:jc w:val="left"/>
              <w:rPr>
                <w:sz w:val="16"/>
                <w:szCs w:val="16"/>
                <w:lang w:val="fr-BE"/>
              </w:rPr>
            </w:pPr>
            <w:r w:rsidRPr="00FC0A72">
              <w:rPr>
                <w:sz w:val="16"/>
                <w:szCs w:val="16"/>
                <w:lang w:val="fr-BE"/>
              </w:rPr>
              <w:t>812</w:t>
            </w:r>
            <w:r w:rsidR="00165B6C"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6E9" w14:textId="77777777" w:rsidR="001B2E68" w:rsidRPr="00FC0A72" w:rsidRDefault="001B2E68" w:rsidP="008B1813">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6EA" w14:textId="77777777" w:rsidR="001B2E68" w:rsidRPr="00FC0A72" w:rsidRDefault="001B2E68" w:rsidP="008B1813">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1B2E68" w:rsidRPr="00FC0A72" w14:paraId="7AE416F0" w14:textId="77777777" w:rsidTr="004F4F32">
        <w:trPr>
          <w:trHeight w:val="283"/>
        </w:trPr>
        <w:tc>
          <w:tcPr>
            <w:tcW w:w="5613" w:type="dxa"/>
            <w:tcBorders>
              <w:top w:val="nil"/>
              <w:left w:val="nil"/>
              <w:bottom w:val="nil"/>
              <w:right w:val="nil"/>
            </w:tcBorders>
            <w:vAlign w:val="center"/>
          </w:tcPr>
          <w:p w14:paraId="7AE416EC" w14:textId="77777777" w:rsidR="001B2E68" w:rsidRPr="00FC0A72" w:rsidRDefault="001B2E68" w:rsidP="00165B6C">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ED" w14:textId="77777777" w:rsidR="001B2E68" w:rsidRPr="00FC0A72"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6EE" w14:textId="77777777" w:rsidR="001B2E68" w:rsidRPr="00FC0A72"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EF"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F5" w14:textId="77777777" w:rsidTr="004F4F32">
        <w:trPr>
          <w:trHeight w:val="283"/>
        </w:trPr>
        <w:tc>
          <w:tcPr>
            <w:tcW w:w="5613" w:type="dxa"/>
            <w:tcBorders>
              <w:top w:val="nil"/>
              <w:left w:val="nil"/>
              <w:bottom w:val="nil"/>
              <w:right w:val="nil"/>
            </w:tcBorders>
            <w:vAlign w:val="center"/>
          </w:tcPr>
          <w:p w14:paraId="7AE416F1"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6F2"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807</w:t>
            </w:r>
            <w:r w:rsidR="00165B6C" w:rsidRPr="00FC0A72">
              <w:rPr>
                <w:sz w:val="16"/>
                <w:szCs w:val="16"/>
                <w:lang w:val="fr-BE"/>
              </w:rPr>
              <w:t>2</w:t>
            </w:r>
          </w:p>
        </w:tc>
        <w:tc>
          <w:tcPr>
            <w:tcW w:w="2268" w:type="dxa"/>
            <w:tcBorders>
              <w:top w:val="nil"/>
              <w:bottom w:val="nil"/>
              <w:right w:val="single" w:sz="12" w:space="0" w:color="auto"/>
            </w:tcBorders>
            <w:vAlign w:val="center"/>
          </w:tcPr>
          <w:p w14:paraId="7AE416F3"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4"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FA" w14:textId="77777777" w:rsidTr="004F4F32">
        <w:trPr>
          <w:trHeight w:val="283"/>
        </w:trPr>
        <w:tc>
          <w:tcPr>
            <w:tcW w:w="5613" w:type="dxa"/>
            <w:tcBorders>
              <w:top w:val="nil"/>
              <w:left w:val="nil"/>
              <w:bottom w:val="nil"/>
              <w:right w:val="nil"/>
            </w:tcBorders>
            <w:vAlign w:val="center"/>
          </w:tcPr>
          <w:p w14:paraId="7AE416F6"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6F7"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808</w:t>
            </w:r>
            <w:r w:rsidR="00165B6C" w:rsidRPr="00FC0A72">
              <w:rPr>
                <w:sz w:val="16"/>
                <w:szCs w:val="16"/>
                <w:lang w:val="fr-BE"/>
              </w:rPr>
              <w:t>2</w:t>
            </w:r>
          </w:p>
        </w:tc>
        <w:tc>
          <w:tcPr>
            <w:tcW w:w="2268" w:type="dxa"/>
            <w:tcBorders>
              <w:top w:val="nil"/>
              <w:bottom w:val="nil"/>
              <w:right w:val="single" w:sz="12" w:space="0" w:color="auto"/>
            </w:tcBorders>
            <w:vAlign w:val="center"/>
          </w:tcPr>
          <w:p w14:paraId="7AE416F8"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9"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FF" w14:textId="77777777" w:rsidTr="004F4F32">
        <w:trPr>
          <w:trHeight w:val="283"/>
        </w:trPr>
        <w:tc>
          <w:tcPr>
            <w:tcW w:w="5613" w:type="dxa"/>
            <w:tcBorders>
              <w:top w:val="nil"/>
              <w:left w:val="nil"/>
              <w:bottom w:val="nil"/>
              <w:right w:val="nil"/>
            </w:tcBorders>
            <w:vAlign w:val="center"/>
          </w:tcPr>
          <w:p w14:paraId="7AE416FB"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6FC"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809</w:t>
            </w:r>
            <w:r w:rsidR="00165B6C" w:rsidRPr="00FC0A72">
              <w:rPr>
                <w:sz w:val="16"/>
                <w:szCs w:val="16"/>
                <w:lang w:val="fr-BE"/>
              </w:rPr>
              <w:t>2</w:t>
            </w:r>
          </w:p>
        </w:tc>
        <w:tc>
          <w:tcPr>
            <w:tcW w:w="2268" w:type="dxa"/>
            <w:tcBorders>
              <w:top w:val="nil"/>
              <w:bottom w:val="nil"/>
              <w:right w:val="single" w:sz="12" w:space="0" w:color="auto"/>
            </w:tcBorders>
            <w:vAlign w:val="center"/>
          </w:tcPr>
          <w:p w14:paraId="7AE416FD"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E"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4" w14:textId="77777777" w:rsidTr="004F4F32">
        <w:trPr>
          <w:trHeight w:val="283"/>
        </w:trPr>
        <w:tc>
          <w:tcPr>
            <w:tcW w:w="5613" w:type="dxa"/>
            <w:tcBorders>
              <w:top w:val="nil"/>
              <w:left w:val="nil"/>
              <w:bottom w:val="nil"/>
              <w:right w:val="nil"/>
            </w:tcBorders>
            <w:vAlign w:val="center"/>
          </w:tcPr>
          <w:p w14:paraId="7AE41700"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01"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810</w:t>
            </w:r>
            <w:r w:rsidR="00165B6C" w:rsidRPr="00FC0A72">
              <w:rPr>
                <w:sz w:val="16"/>
                <w:szCs w:val="16"/>
                <w:lang w:val="fr-BE"/>
              </w:rPr>
              <w:t>2</w:t>
            </w:r>
          </w:p>
        </w:tc>
        <w:tc>
          <w:tcPr>
            <w:tcW w:w="2268" w:type="dxa"/>
            <w:tcBorders>
              <w:top w:val="nil"/>
              <w:bottom w:val="nil"/>
              <w:right w:val="single" w:sz="12" w:space="0" w:color="auto"/>
            </w:tcBorders>
            <w:vAlign w:val="center"/>
          </w:tcPr>
          <w:p w14:paraId="7AE41702"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3"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9" w14:textId="77777777" w:rsidTr="004F4F32">
        <w:trPr>
          <w:trHeight w:val="283"/>
        </w:trPr>
        <w:tc>
          <w:tcPr>
            <w:tcW w:w="5613" w:type="dxa"/>
            <w:tcBorders>
              <w:top w:val="nil"/>
              <w:left w:val="nil"/>
              <w:bottom w:val="nil"/>
              <w:right w:val="nil"/>
            </w:tcBorders>
            <w:vAlign w:val="center"/>
          </w:tcPr>
          <w:p w14:paraId="7AE41705"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06"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811</w:t>
            </w:r>
            <w:r w:rsidR="00165B6C" w:rsidRPr="00FC0A72">
              <w:rPr>
                <w:sz w:val="16"/>
                <w:szCs w:val="16"/>
                <w:lang w:val="fr-BE"/>
              </w:rPr>
              <w:t>2</w:t>
            </w:r>
          </w:p>
        </w:tc>
        <w:tc>
          <w:tcPr>
            <w:tcW w:w="2268" w:type="dxa"/>
            <w:tcBorders>
              <w:top w:val="nil"/>
              <w:bottom w:val="nil"/>
              <w:right w:val="single" w:sz="12" w:space="0" w:color="auto"/>
            </w:tcBorders>
            <w:vAlign w:val="center"/>
          </w:tcPr>
          <w:p w14:paraId="7AE41707"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8"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E" w14:textId="77777777" w:rsidTr="004F4F32">
        <w:trPr>
          <w:trHeight w:val="283"/>
        </w:trPr>
        <w:tc>
          <w:tcPr>
            <w:tcW w:w="5613" w:type="dxa"/>
            <w:tcBorders>
              <w:top w:val="nil"/>
              <w:left w:val="nil"/>
              <w:bottom w:val="nil"/>
              <w:right w:val="nil"/>
            </w:tcBorders>
            <w:vAlign w:val="center"/>
          </w:tcPr>
          <w:p w14:paraId="7AE4170A"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8B1813"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70B" w14:textId="77777777" w:rsidR="001B2E68" w:rsidRPr="00FC0A72" w:rsidRDefault="001B2E68" w:rsidP="008B1813">
            <w:pPr>
              <w:tabs>
                <w:tab w:val="right" w:leader="dot" w:pos="10631"/>
                <w:tab w:val="right" w:leader="dot" w:pos="10773"/>
              </w:tabs>
              <w:spacing w:before="360" w:line="240" w:lineRule="atLeast"/>
              <w:jc w:val="left"/>
              <w:rPr>
                <w:sz w:val="16"/>
                <w:szCs w:val="16"/>
                <w:lang w:val="fr-BE"/>
              </w:rPr>
            </w:pPr>
            <w:r w:rsidRPr="00FC0A72">
              <w:rPr>
                <w:sz w:val="16"/>
                <w:szCs w:val="16"/>
                <w:lang w:val="fr-BE"/>
              </w:rPr>
              <w:t>812</w:t>
            </w:r>
            <w:r w:rsidR="00165B6C" w:rsidRPr="00FC0A72">
              <w:rPr>
                <w:sz w:val="16"/>
                <w:szCs w:val="16"/>
                <w:lang w:val="fr-BE"/>
              </w:rPr>
              <w:t>2</w:t>
            </w:r>
          </w:p>
        </w:tc>
        <w:tc>
          <w:tcPr>
            <w:tcW w:w="2268" w:type="dxa"/>
            <w:tcBorders>
              <w:top w:val="nil"/>
              <w:bottom w:val="nil"/>
              <w:right w:val="single" w:sz="12" w:space="0" w:color="auto"/>
            </w:tcBorders>
            <w:vAlign w:val="center"/>
          </w:tcPr>
          <w:p w14:paraId="7AE4170C" w14:textId="77777777" w:rsidR="001B2E68" w:rsidRPr="00FC0A72" w:rsidRDefault="001B2E68" w:rsidP="008B1813">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D" w14:textId="77777777" w:rsidR="001B2E68" w:rsidRPr="00FC0A72" w:rsidRDefault="001B2E68" w:rsidP="008B1813">
            <w:pPr>
              <w:tabs>
                <w:tab w:val="right" w:leader="dot" w:pos="2043"/>
              </w:tabs>
              <w:spacing w:before="360" w:line="240" w:lineRule="atLeast"/>
              <w:ind w:left="483"/>
              <w:jc w:val="left"/>
              <w:rPr>
                <w:sz w:val="18"/>
                <w:szCs w:val="18"/>
                <w:lang w:val="fr-BE"/>
              </w:rPr>
            </w:pPr>
          </w:p>
        </w:tc>
      </w:tr>
      <w:tr w:rsidR="00650E65" w:rsidRPr="00FC0A72" w14:paraId="7AE41713" w14:textId="77777777" w:rsidTr="004F4F32">
        <w:trPr>
          <w:trHeight w:val="283"/>
        </w:trPr>
        <w:tc>
          <w:tcPr>
            <w:tcW w:w="5613" w:type="dxa"/>
            <w:tcBorders>
              <w:top w:val="nil"/>
              <w:left w:val="nil"/>
              <w:bottom w:val="nil"/>
              <w:right w:val="nil"/>
            </w:tcBorders>
            <w:vAlign w:val="center"/>
          </w:tcPr>
          <w:p w14:paraId="7AE4170F" w14:textId="77777777" w:rsidR="00650E65" w:rsidRPr="00FC0A72"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10" w14:textId="77777777" w:rsidR="00650E65" w:rsidRPr="00FC0A72"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11" w14:textId="77777777" w:rsidR="00650E65" w:rsidRPr="00FC0A72"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12" w14:textId="77777777" w:rsidR="00650E65" w:rsidRPr="00FC0A72" w:rsidRDefault="00650E65" w:rsidP="00D218D5">
            <w:pPr>
              <w:tabs>
                <w:tab w:val="right" w:leader="dot" w:pos="2043"/>
              </w:tabs>
              <w:spacing w:line="240" w:lineRule="atLeast"/>
              <w:ind w:left="483"/>
              <w:jc w:val="left"/>
              <w:rPr>
                <w:sz w:val="18"/>
                <w:szCs w:val="18"/>
                <w:lang w:val="fr-BE"/>
              </w:rPr>
            </w:pPr>
          </w:p>
        </w:tc>
      </w:tr>
      <w:tr w:rsidR="001B2E68" w:rsidRPr="00FC0A72" w14:paraId="7AE41718" w14:textId="77777777" w:rsidTr="004F4F32">
        <w:trPr>
          <w:trHeight w:val="283"/>
        </w:trPr>
        <w:tc>
          <w:tcPr>
            <w:tcW w:w="5613" w:type="dxa"/>
            <w:tcBorders>
              <w:top w:val="nil"/>
              <w:left w:val="nil"/>
              <w:bottom w:val="nil"/>
              <w:right w:val="nil"/>
            </w:tcBorders>
            <w:vAlign w:val="center"/>
          </w:tcPr>
          <w:p w14:paraId="7AE41714" w14:textId="77777777" w:rsidR="001B2E68" w:rsidRPr="00FC0A72" w:rsidRDefault="001B2E68"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15" w14:textId="77777777" w:rsidR="001B2E68" w:rsidRPr="00FC0A72" w:rsidRDefault="001B2E68" w:rsidP="00165B6C">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w:t>
            </w:r>
            <w:r w:rsidR="00165B6C" w:rsidRPr="00FC0A72">
              <w:rPr>
                <w:sz w:val="16"/>
                <w:szCs w:val="16"/>
                <w:lang w:val="fr-BE"/>
              </w:rPr>
              <w:t>1</w:t>
            </w:r>
          </w:p>
        </w:tc>
        <w:tc>
          <w:tcPr>
            <w:tcW w:w="2268" w:type="dxa"/>
            <w:tcBorders>
              <w:top w:val="nil"/>
              <w:bottom w:val="single" w:sz="12" w:space="0" w:color="auto"/>
              <w:right w:val="single" w:sz="12" w:space="0" w:color="auto"/>
            </w:tcBorders>
            <w:vAlign w:val="center"/>
          </w:tcPr>
          <w:p w14:paraId="7AE41716" w14:textId="77777777" w:rsidR="001B2E68" w:rsidRPr="00FC0A72" w:rsidRDefault="001B2E68" w:rsidP="004F4F3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17" w14:textId="77777777" w:rsidR="001B2E68" w:rsidRPr="00FC0A72" w:rsidRDefault="001B2E68" w:rsidP="00165B6C">
            <w:pPr>
              <w:tabs>
                <w:tab w:val="right" w:leader="dot" w:pos="2043"/>
              </w:tabs>
              <w:spacing w:before="120" w:after="60" w:line="240" w:lineRule="atLeast"/>
              <w:ind w:left="483"/>
              <w:jc w:val="left"/>
              <w:rPr>
                <w:sz w:val="18"/>
                <w:szCs w:val="18"/>
                <w:lang w:val="fr-BE"/>
              </w:rPr>
            </w:pPr>
          </w:p>
        </w:tc>
      </w:tr>
    </w:tbl>
    <w:p w14:paraId="7AE41719" w14:textId="77777777" w:rsidR="001B2E68" w:rsidRPr="00FC0A72" w:rsidRDefault="001B2E68" w:rsidP="001B2E68">
      <w:pPr>
        <w:tabs>
          <w:tab w:val="right" w:leader="dot" w:pos="10631"/>
          <w:tab w:val="right" w:leader="dot" w:pos="10773"/>
        </w:tabs>
        <w:spacing w:line="240" w:lineRule="auto"/>
        <w:jc w:val="left"/>
        <w:rPr>
          <w:sz w:val="18"/>
          <w:szCs w:val="18"/>
          <w:lang w:val="fr-BE"/>
        </w:rPr>
      </w:pPr>
    </w:p>
    <w:p w14:paraId="7AE4171A" w14:textId="77777777" w:rsidR="00BD5DE5" w:rsidRPr="00FC0A72" w:rsidRDefault="00BD5DE5" w:rsidP="00A85B0F">
      <w:pPr>
        <w:tabs>
          <w:tab w:val="right" w:leader="dot" w:pos="10631"/>
          <w:tab w:val="right" w:leader="dot" w:pos="10773"/>
        </w:tabs>
        <w:spacing w:line="240" w:lineRule="auto"/>
        <w:jc w:val="left"/>
        <w:rPr>
          <w:sz w:val="18"/>
          <w:szCs w:val="18"/>
          <w:lang w:val="fr-BE"/>
        </w:rPr>
      </w:pPr>
    </w:p>
    <w:p w14:paraId="7AE4171B" w14:textId="77777777" w:rsidR="00BD5DE5" w:rsidRPr="00FC0A72" w:rsidRDefault="00BD5DE5" w:rsidP="00A85B0F">
      <w:pPr>
        <w:tabs>
          <w:tab w:val="right" w:leader="dot" w:pos="10631"/>
          <w:tab w:val="right" w:leader="dot" w:pos="10773"/>
        </w:tabs>
        <w:spacing w:line="240" w:lineRule="auto"/>
        <w:jc w:val="left"/>
        <w:rPr>
          <w:sz w:val="18"/>
          <w:szCs w:val="18"/>
          <w:lang w:val="fr-BE"/>
        </w:rPr>
        <w:sectPr w:rsidR="00BD5DE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5DE5" w:rsidRPr="00FC0A72" w14:paraId="7AE41720"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71C" w14:textId="77777777" w:rsidR="00BD5DE5" w:rsidRPr="00FC0A72" w:rsidRDefault="00BD5DE5"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71D" w14:textId="77777777" w:rsidR="00BD5DE5" w:rsidRPr="00FC0A72" w:rsidRDefault="00BD5DE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1E" w14:textId="77777777" w:rsidR="00BD5DE5" w:rsidRPr="00FC0A72" w:rsidRDefault="00BD5DE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1F" w14:textId="3627E2B2" w:rsidR="00BD5DE5" w:rsidRPr="00FC0A72" w:rsidRDefault="00E301FF" w:rsidP="00054D7D">
            <w:pPr>
              <w:spacing w:line="240" w:lineRule="atLeast"/>
              <w:jc w:val="left"/>
              <w:rPr>
                <w:lang w:val="fr-BE"/>
              </w:rPr>
            </w:pPr>
            <w:r w:rsidRPr="00B46BDE">
              <w:rPr>
                <w:lang w:val="fr-BE"/>
              </w:rPr>
              <w:t>C-cap</w:t>
            </w:r>
            <w:r w:rsidR="00BD5DE5" w:rsidRPr="00B46BDE">
              <w:rPr>
                <w:lang w:val="fr-BE"/>
              </w:rPr>
              <w:t xml:space="preserve"> </w:t>
            </w:r>
            <w:r w:rsidR="00054D7D" w:rsidRPr="00B46BDE">
              <w:rPr>
                <w:lang w:val="fr-BE"/>
              </w:rPr>
              <w:t>6</w:t>
            </w:r>
            <w:r w:rsidR="00BD5DE5" w:rsidRPr="00B46BDE">
              <w:rPr>
                <w:lang w:val="fr-BE"/>
              </w:rPr>
              <w:t>.</w:t>
            </w:r>
            <w:r w:rsidR="00BD5DE5" w:rsidRPr="00FC0A72">
              <w:rPr>
                <w:lang w:val="fr-BE"/>
              </w:rPr>
              <w:t>2.</w:t>
            </w:r>
            <w:r w:rsidR="004814F1" w:rsidRPr="00FC0A72">
              <w:rPr>
                <w:lang w:val="fr-BE"/>
              </w:rPr>
              <w:t>4</w:t>
            </w:r>
          </w:p>
        </w:tc>
      </w:tr>
    </w:tbl>
    <w:p w14:paraId="7AE41721" w14:textId="77777777" w:rsidR="00BD5DE5" w:rsidRPr="00FC0A72" w:rsidRDefault="00BD5DE5" w:rsidP="002156E6">
      <w:pPr>
        <w:spacing w:line="240" w:lineRule="auto"/>
        <w:jc w:val="left"/>
        <w:rPr>
          <w:sz w:val="18"/>
          <w:szCs w:val="18"/>
          <w:lang w:val="fr-BE"/>
        </w:rPr>
      </w:pPr>
    </w:p>
    <w:p w14:paraId="7AE41722" w14:textId="77777777" w:rsidR="00BD5DE5" w:rsidRPr="00FC0A72" w:rsidRDefault="00BD5DE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FC0A72" w14:paraId="7AE41727" w14:textId="77777777" w:rsidTr="004F4F32">
        <w:trPr>
          <w:trHeight w:val="283"/>
        </w:trPr>
        <w:tc>
          <w:tcPr>
            <w:tcW w:w="5613" w:type="dxa"/>
            <w:tcBorders>
              <w:top w:val="nil"/>
              <w:left w:val="nil"/>
              <w:bottom w:val="nil"/>
              <w:right w:val="nil"/>
            </w:tcBorders>
            <w:vAlign w:val="center"/>
          </w:tcPr>
          <w:p w14:paraId="7AE41723" w14:textId="77777777" w:rsidR="00BD5DE5" w:rsidRPr="00FC0A72"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724"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725"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726"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D5DE5" w:rsidRPr="00FC0A72" w14:paraId="7AE4172C" w14:textId="77777777" w:rsidTr="004F4F32">
        <w:trPr>
          <w:trHeight w:val="283"/>
        </w:trPr>
        <w:tc>
          <w:tcPr>
            <w:tcW w:w="5613" w:type="dxa"/>
            <w:tcBorders>
              <w:top w:val="nil"/>
              <w:left w:val="nil"/>
              <w:bottom w:val="nil"/>
              <w:right w:val="nil"/>
            </w:tcBorders>
            <w:vAlign w:val="center"/>
          </w:tcPr>
          <w:p w14:paraId="7AE41728" w14:textId="77777777" w:rsidR="00BD5DE5" w:rsidRPr="00FC0A72" w:rsidRDefault="00BD5DE5" w:rsidP="00D218D5">
            <w:pPr>
              <w:spacing w:line="240" w:lineRule="atLeast"/>
              <w:jc w:val="left"/>
              <w:rPr>
                <w:b/>
                <w:smallCaps/>
                <w:lang w:val="fr-BE"/>
              </w:rPr>
            </w:pPr>
            <w:r w:rsidRPr="00FC0A72">
              <w:rPr>
                <w:rFonts w:cs="Arial"/>
                <w:b/>
                <w:smallCaps/>
                <w:lang w:val="fr-BE"/>
              </w:rPr>
              <w:t>Goodwill</w:t>
            </w:r>
          </w:p>
        </w:tc>
        <w:tc>
          <w:tcPr>
            <w:tcW w:w="709" w:type="dxa"/>
            <w:tcBorders>
              <w:top w:val="nil"/>
              <w:left w:val="single" w:sz="12" w:space="0" w:color="auto"/>
              <w:bottom w:val="nil"/>
            </w:tcBorders>
            <w:vAlign w:val="center"/>
          </w:tcPr>
          <w:p w14:paraId="7AE41729"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2A"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2B"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31" w14:textId="77777777" w:rsidTr="004F4F32">
        <w:trPr>
          <w:trHeight w:val="283"/>
        </w:trPr>
        <w:tc>
          <w:tcPr>
            <w:tcW w:w="5613" w:type="dxa"/>
            <w:tcBorders>
              <w:top w:val="nil"/>
              <w:left w:val="nil"/>
              <w:bottom w:val="nil"/>
              <w:right w:val="nil"/>
            </w:tcBorders>
            <w:vAlign w:val="center"/>
          </w:tcPr>
          <w:p w14:paraId="7AE4172D" w14:textId="77777777" w:rsidR="00BD5DE5" w:rsidRPr="00FC0A72"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2E"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2F"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30"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36" w14:textId="77777777" w:rsidTr="004F4F32">
        <w:trPr>
          <w:trHeight w:val="283"/>
        </w:trPr>
        <w:tc>
          <w:tcPr>
            <w:tcW w:w="5613" w:type="dxa"/>
            <w:tcBorders>
              <w:top w:val="nil"/>
              <w:left w:val="nil"/>
              <w:bottom w:val="nil"/>
              <w:right w:val="nil"/>
            </w:tcBorders>
            <w:vAlign w:val="center"/>
          </w:tcPr>
          <w:p w14:paraId="7AE41732"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33" w14:textId="77777777" w:rsidR="00BD5DE5" w:rsidRPr="00FC0A72" w:rsidRDefault="00BD5DE5" w:rsidP="00BD5DE5">
            <w:pPr>
              <w:tabs>
                <w:tab w:val="right" w:leader="dot" w:pos="10631"/>
                <w:tab w:val="right" w:leader="dot" w:pos="10773"/>
              </w:tabs>
              <w:spacing w:before="120" w:line="240" w:lineRule="atLeast"/>
              <w:jc w:val="left"/>
              <w:rPr>
                <w:sz w:val="16"/>
                <w:szCs w:val="16"/>
                <w:lang w:val="fr-BE"/>
              </w:rPr>
            </w:pPr>
            <w:r w:rsidRPr="00FC0A72">
              <w:rPr>
                <w:sz w:val="16"/>
                <w:szCs w:val="16"/>
                <w:lang w:val="fr-BE"/>
              </w:rPr>
              <w:t>8053P</w:t>
            </w:r>
          </w:p>
        </w:tc>
        <w:tc>
          <w:tcPr>
            <w:tcW w:w="2268" w:type="dxa"/>
            <w:tcBorders>
              <w:top w:val="nil"/>
              <w:bottom w:val="nil"/>
              <w:right w:val="single" w:sz="12" w:space="0" w:color="auto"/>
            </w:tcBorders>
            <w:vAlign w:val="center"/>
          </w:tcPr>
          <w:p w14:paraId="7AE41734" w14:textId="77777777" w:rsidR="00BD5DE5" w:rsidRPr="00FC0A72" w:rsidRDefault="00BD5DE5" w:rsidP="004F4F32">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735" w14:textId="77777777" w:rsidR="00BD5DE5" w:rsidRPr="00FC0A72" w:rsidRDefault="00BD5DE5" w:rsidP="004F4F3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D5DE5" w:rsidRPr="00FC0A72" w14:paraId="7AE4173B" w14:textId="77777777" w:rsidTr="004F4F32">
        <w:trPr>
          <w:trHeight w:val="283"/>
        </w:trPr>
        <w:tc>
          <w:tcPr>
            <w:tcW w:w="5613" w:type="dxa"/>
            <w:tcBorders>
              <w:top w:val="nil"/>
              <w:left w:val="nil"/>
              <w:bottom w:val="nil"/>
              <w:right w:val="nil"/>
            </w:tcBorders>
            <w:vAlign w:val="center"/>
          </w:tcPr>
          <w:p w14:paraId="7AE41737" w14:textId="77777777" w:rsidR="00BD5DE5" w:rsidRPr="00FC0A72" w:rsidRDefault="00BD5DE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38" w14:textId="77777777" w:rsidR="00BD5DE5" w:rsidRPr="00FC0A72"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739" w14:textId="77777777" w:rsidR="00BD5DE5" w:rsidRPr="00FC0A72"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3A"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40" w14:textId="77777777" w:rsidTr="004F4F32">
        <w:trPr>
          <w:trHeight w:val="283"/>
        </w:trPr>
        <w:tc>
          <w:tcPr>
            <w:tcW w:w="5613" w:type="dxa"/>
            <w:tcBorders>
              <w:top w:val="nil"/>
              <w:left w:val="nil"/>
              <w:bottom w:val="nil"/>
              <w:right w:val="nil"/>
            </w:tcBorders>
            <w:vAlign w:val="center"/>
          </w:tcPr>
          <w:p w14:paraId="7AE4173C"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73D"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8023</w:t>
            </w:r>
          </w:p>
        </w:tc>
        <w:tc>
          <w:tcPr>
            <w:tcW w:w="2268" w:type="dxa"/>
            <w:tcBorders>
              <w:top w:val="nil"/>
              <w:bottom w:val="nil"/>
              <w:right w:val="single" w:sz="12" w:space="0" w:color="auto"/>
            </w:tcBorders>
            <w:vAlign w:val="center"/>
          </w:tcPr>
          <w:p w14:paraId="7AE4173E"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3F"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5" w14:textId="77777777" w:rsidTr="004F4F32">
        <w:trPr>
          <w:trHeight w:val="283"/>
        </w:trPr>
        <w:tc>
          <w:tcPr>
            <w:tcW w:w="5613" w:type="dxa"/>
            <w:tcBorders>
              <w:top w:val="nil"/>
              <w:left w:val="nil"/>
              <w:bottom w:val="nil"/>
              <w:right w:val="nil"/>
            </w:tcBorders>
            <w:vAlign w:val="center"/>
          </w:tcPr>
          <w:p w14:paraId="7AE41741"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42"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8033</w:t>
            </w:r>
          </w:p>
        </w:tc>
        <w:tc>
          <w:tcPr>
            <w:tcW w:w="2268" w:type="dxa"/>
            <w:tcBorders>
              <w:top w:val="nil"/>
              <w:bottom w:val="nil"/>
              <w:right w:val="single" w:sz="12" w:space="0" w:color="auto"/>
            </w:tcBorders>
            <w:vAlign w:val="center"/>
          </w:tcPr>
          <w:p w14:paraId="7AE41743"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4"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A" w14:textId="77777777" w:rsidTr="004F4F32">
        <w:trPr>
          <w:trHeight w:val="283"/>
        </w:trPr>
        <w:tc>
          <w:tcPr>
            <w:tcW w:w="5613" w:type="dxa"/>
            <w:tcBorders>
              <w:top w:val="nil"/>
              <w:left w:val="nil"/>
              <w:bottom w:val="nil"/>
              <w:right w:val="nil"/>
            </w:tcBorders>
            <w:vAlign w:val="center"/>
          </w:tcPr>
          <w:p w14:paraId="7AE41746"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47"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8043</w:t>
            </w:r>
          </w:p>
        </w:tc>
        <w:tc>
          <w:tcPr>
            <w:tcW w:w="2268" w:type="dxa"/>
            <w:tcBorders>
              <w:top w:val="nil"/>
              <w:bottom w:val="nil"/>
              <w:right w:val="single" w:sz="12" w:space="0" w:color="auto"/>
            </w:tcBorders>
            <w:vAlign w:val="center"/>
          </w:tcPr>
          <w:p w14:paraId="7AE41748"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9"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F" w14:textId="77777777" w:rsidTr="004F4F32">
        <w:trPr>
          <w:trHeight w:val="283"/>
        </w:trPr>
        <w:tc>
          <w:tcPr>
            <w:tcW w:w="5613" w:type="dxa"/>
            <w:tcBorders>
              <w:top w:val="nil"/>
              <w:left w:val="nil"/>
              <w:bottom w:val="nil"/>
              <w:right w:val="nil"/>
            </w:tcBorders>
            <w:vAlign w:val="center"/>
          </w:tcPr>
          <w:p w14:paraId="7AE4174B"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4C" w14:textId="77777777" w:rsidR="00BD5DE5" w:rsidRPr="00FC0A72" w:rsidRDefault="00BD5DE5" w:rsidP="00BD5DE5">
            <w:pPr>
              <w:tabs>
                <w:tab w:val="right" w:leader="dot" w:pos="10631"/>
                <w:tab w:val="right" w:leader="dot" w:pos="10773"/>
              </w:tabs>
              <w:spacing w:before="120" w:line="240" w:lineRule="atLeast"/>
              <w:jc w:val="left"/>
              <w:rPr>
                <w:sz w:val="16"/>
                <w:szCs w:val="16"/>
                <w:lang w:val="fr-BE"/>
              </w:rPr>
            </w:pPr>
            <w:r w:rsidRPr="00FC0A72">
              <w:rPr>
                <w:sz w:val="16"/>
                <w:szCs w:val="16"/>
                <w:lang w:val="fr-BE"/>
              </w:rPr>
              <w:t>8053</w:t>
            </w:r>
          </w:p>
        </w:tc>
        <w:tc>
          <w:tcPr>
            <w:tcW w:w="2268" w:type="dxa"/>
            <w:tcBorders>
              <w:top w:val="nil"/>
              <w:bottom w:val="nil"/>
              <w:right w:val="single" w:sz="12" w:space="0" w:color="auto"/>
            </w:tcBorders>
            <w:vAlign w:val="center"/>
          </w:tcPr>
          <w:p w14:paraId="7AE4174D" w14:textId="77777777" w:rsidR="00BD5DE5" w:rsidRPr="00FC0A72" w:rsidRDefault="00BD5DE5" w:rsidP="004F4F32">
            <w:pPr>
              <w:tabs>
                <w:tab w:val="right" w:leader="dot" w:pos="2041"/>
              </w:tabs>
              <w:spacing w:before="120" w:line="240" w:lineRule="atLeast"/>
              <w:ind w:left="454"/>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E"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54" w14:textId="77777777" w:rsidTr="004F4F32">
        <w:trPr>
          <w:trHeight w:val="283"/>
        </w:trPr>
        <w:tc>
          <w:tcPr>
            <w:tcW w:w="5613" w:type="dxa"/>
            <w:tcBorders>
              <w:top w:val="nil"/>
              <w:left w:val="nil"/>
              <w:bottom w:val="nil"/>
              <w:right w:val="nil"/>
            </w:tcBorders>
            <w:vAlign w:val="center"/>
          </w:tcPr>
          <w:p w14:paraId="7AE41750" w14:textId="77777777" w:rsidR="00BD5DE5" w:rsidRPr="00FC0A72"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51"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52"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753"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59" w14:textId="77777777" w:rsidTr="004F4F32">
        <w:trPr>
          <w:trHeight w:val="283"/>
        </w:trPr>
        <w:tc>
          <w:tcPr>
            <w:tcW w:w="5613" w:type="dxa"/>
            <w:tcBorders>
              <w:top w:val="nil"/>
              <w:left w:val="nil"/>
              <w:bottom w:val="nil"/>
              <w:right w:val="nil"/>
            </w:tcBorders>
            <w:vAlign w:val="center"/>
          </w:tcPr>
          <w:p w14:paraId="7AE41755" w14:textId="77777777" w:rsidR="00BD5DE5" w:rsidRPr="00FC0A72" w:rsidRDefault="00BD5DE5" w:rsidP="002156E6">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756" w14:textId="77777777" w:rsidR="00BD5DE5" w:rsidRPr="00FC0A72" w:rsidRDefault="00BD5DE5"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8123P</w:t>
            </w:r>
          </w:p>
        </w:tc>
        <w:tc>
          <w:tcPr>
            <w:tcW w:w="2268" w:type="dxa"/>
            <w:tcBorders>
              <w:top w:val="nil"/>
              <w:bottom w:val="nil"/>
              <w:right w:val="single" w:sz="12" w:space="0" w:color="auto"/>
            </w:tcBorders>
            <w:vAlign w:val="center"/>
          </w:tcPr>
          <w:p w14:paraId="7AE41757" w14:textId="77777777" w:rsidR="00BD5DE5" w:rsidRPr="00FC0A72" w:rsidRDefault="00BD5DE5"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758" w14:textId="77777777" w:rsidR="00BD5DE5" w:rsidRPr="00FC0A72" w:rsidRDefault="00BD5DE5"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BD5DE5" w:rsidRPr="00FC0A72" w14:paraId="7AE4175E" w14:textId="77777777" w:rsidTr="004F4F32">
        <w:trPr>
          <w:trHeight w:val="283"/>
        </w:trPr>
        <w:tc>
          <w:tcPr>
            <w:tcW w:w="5613" w:type="dxa"/>
            <w:tcBorders>
              <w:top w:val="nil"/>
              <w:left w:val="nil"/>
              <w:bottom w:val="nil"/>
              <w:right w:val="nil"/>
            </w:tcBorders>
            <w:vAlign w:val="center"/>
          </w:tcPr>
          <w:p w14:paraId="7AE4175A" w14:textId="77777777" w:rsidR="00BD5DE5" w:rsidRPr="00FC0A72" w:rsidRDefault="00BD5DE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5B" w14:textId="77777777" w:rsidR="00BD5DE5" w:rsidRPr="00FC0A72"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75C" w14:textId="77777777" w:rsidR="00BD5DE5" w:rsidRPr="00FC0A72"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5D"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63" w14:textId="77777777" w:rsidTr="004F4F32">
        <w:trPr>
          <w:trHeight w:val="283"/>
        </w:trPr>
        <w:tc>
          <w:tcPr>
            <w:tcW w:w="5613" w:type="dxa"/>
            <w:tcBorders>
              <w:top w:val="nil"/>
              <w:left w:val="nil"/>
              <w:bottom w:val="nil"/>
              <w:right w:val="nil"/>
            </w:tcBorders>
            <w:vAlign w:val="center"/>
          </w:tcPr>
          <w:p w14:paraId="7AE4175F"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760"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8073</w:t>
            </w:r>
          </w:p>
        </w:tc>
        <w:tc>
          <w:tcPr>
            <w:tcW w:w="2268" w:type="dxa"/>
            <w:tcBorders>
              <w:top w:val="nil"/>
              <w:bottom w:val="nil"/>
              <w:right w:val="single" w:sz="12" w:space="0" w:color="auto"/>
            </w:tcBorders>
            <w:vAlign w:val="center"/>
          </w:tcPr>
          <w:p w14:paraId="7AE41761"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2"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68" w14:textId="77777777" w:rsidTr="004F4F32">
        <w:trPr>
          <w:trHeight w:val="283"/>
        </w:trPr>
        <w:tc>
          <w:tcPr>
            <w:tcW w:w="5613" w:type="dxa"/>
            <w:tcBorders>
              <w:top w:val="nil"/>
              <w:left w:val="nil"/>
              <w:bottom w:val="nil"/>
              <w:right w:val="nil"/>
            </w:tcBorders>
            <w:vAlign w:val="center"/>
          </w:tcPr>
          <w:p w14:paraId="7AE41764"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765"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8083</w:t>
            </w:r>
          </w:p>
        </w:tc>
        <w:tc>
          <w:tcPr>
            <w:tcW w:w="2268" w:type="dxa"/>
            <w:tcBorders>
              <w:top w:val="nil"/>
              <w:bottom w:val="nil"/>
              <w:right w:val="single" w:sz="12" w:space="0" w:color="auto"/>
            </w:tcBorders>
            <w:vAlign w:val="center"/>
          </w:tcPr>
          <w:p w14:paraId="7AE41766"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7"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6D" w14:textId="77777777" w:rsidTr="004F4F32">
        <w:trPr>
          <w:trHeight w:val="283"/>
        </w:trPr>
        <w:tc>
          <w:tcPr>
            <w:tcW w:w="5613" w:type="dxa"/>
            <w:tcBorders>
              <w:top w:val="nil"/>
              <w:left w:val="nil"/>
              <w:bottom w:val="nil"/>
              <w:right w:val="nil"/>
            </w:tcBorders>
            <w:vAlign w:val="center"/>
          </w:tcPr>
          <w:p w14:paraId="7AE41769"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76A"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8093</w:t>
            </w:r>
          </w:p>
        </w:tc>
        <w:tc>
          <w:tcPr>
            <w:tcW w:w="2268" w:type="dxa"/>
            <w:tcBorders>
              <w:top w:val="nil"/>
              <w:bottom w:val="nil"/>
              <w:right w:val="single" w:sz="12" w:space="0" w:color="auto"/>
            </w:tcBorders>
            <w:vAlign w:val="center"/>
          </w:tcPr>
          <w:p w14:paraId="7AE4176B"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C"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2" w14:textId="77777777" w:rsidTr="004F4F32">
        <w:trPr>
          <w:trHeight w:val="283"/>
        </w:trPr>
        <w:tc>
          <w:tcPr>
            <w:tcW w:w="5613" w:type="dxa"/>
            <w:tcBorders>
              <w:top w:val="nil"/>
              <w:left w:val="nil"/>
              <w:bottom w:val="nil"/>
              <w:right w:val="nil"/>
            </w:tcBorders>
            <w:vAlign w:val="center"/>
          </w:tcPr>
          <w:p w14:paraId="7AE4176E"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6F"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8103</w:t>
            </w:r>
          </w:p>
        </w:tc>
        <w:tc>
          <w:tcPr>
            <w:tcW w:w="2268" w:type="dxa"/>
            <w:tcBorders>
              <w:top w:val="nil"/>
              <w:bottom w:val="nil"/>
              <w:right w:val="single" w:sz="12" w:space="0" w:color="auto"/>
            </w:tcBorders>
            <w:vAlign w:val="center"/>
          </w:tcPr>
          <w:p w14:paraId="7AE41770"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1"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7" w14:textId="77777777" w:rsidTr="004F4F32">
        <w:trPr>
          <w:trHeight w:val="283"/>
        </w:trPr>
        <w:tc>
          <w:tcPr>
            <w:tcW w:w="5613" w:type="dxa"/>
            <w:tcBorders>
              <w:top w:val="nil"/>
              <w:left w:val="nil"/>
              <w:bottom w:val="nil"/>
              <w:right w:val="nil"/>
            </w:tcBorders>
            <w:vAlign w:val="center"/>
          </w:tcPr>
          <w:p w14:paraId="7AE41773"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74"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8113</w:t>
            </w:r>
          </w:p>
        </w:tc>
        <w:tc>
          <w:tcPr>
            <w:tcW w:w="2268" w:type="dxa"/>
            <w:tcBorders>
              <w:top w:val="nil"/>
              <w:bottom w:val="nil"/>
              <w:right w:val="single" w:sz="12" w:space="0" w:color="auto"/>
            </w:tcBorders>
            <w:vAlign w:val="center"/>
          </w:tcPr>
          <w:p w14:paraId="7AE41775"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6"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C" w14:textId="77777777" w:rsidTr="004F4F32">
        <w:trPr>
          <w:trHeight w:val="283"/>
        </w:trPr>
        <w:tc>
          <w:tcPr>
            <w:tcW w:w="5613" w:type="dxa"/>
            <w:tcBorders>
              <w:top w:val="nil"/>
              <w:left w:val="nil"/>
              <w:bottom w:val="nil"/>
              <w:right w:val="nil"/>
            </w:tcBorders>
            <w:vAlign w:val="center"/>
          </w:tcPr>
          <w:p w14:paraId="7AE41778"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79" w14:textId="77777777" w:rsidR="00BD5DE5" w:rsidRPr="00FC0A72" w:rsidRDefault="00BD5DE5"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8123</w:t>
            </w:r>
          </w:p>
        </w:tc>
        <w:tc>
          <w:tcPr>
            <w:tcW w:w="2268" w:type="dxa"/>
            <w:tcBorders>
              <w:top w:val="nil"/>
              <w:bottom w:val="nil"/>
              <w:right w:val="single" w:sz="12" w:space="0" w:color="auto"/>
            </w:tcBorders>
            <w:vAlign w:val="center"/>
          </w:tcPr>
          <w:p w14:paraId="7AE4177A" w14:textId="77777777" w:rsidR="00BD5DE5" w:rsidRPr="00FC0A72" w:rsidRDefault="00BD5DE5"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B" w14:textId="77777777" w:rsidR="00BD5DE5" w:rsidRPr="00FC0A72" w:rsidRDefault="00BD5DE5" w:rsidP="002156E6">
            <w:pPr>
              <w:tabs>
                <w:tab w:val="right" w:leader="dot" w:pos="2043"/>
              </w:tabs>
              <w:spacing w:before="360" w:line="240" w:lineRule="atLeast"/>
              <w:ind w:left="483"/>
              <w:jc w:val="left"/>
              <w:rPr>
                <w:sz w:val="18"/>
                <w:szCs w:val="18"/>
                <w:lang w:val="fr-BE"/>
              </w:rPr>
            </w:pPr>
          </w:p>
        </w:tc>
      </w:tr>
      <w:tr w:rsidR="00BD5DE5" w:rsidRPr="00FC0A72" w14:paraId="7AE41781" w14:textId="77777777" w:rsidTr="004F4F32">
        <w:trPr>
          <w:trHeight w:val="283"/>
        </w:trPr>
        <w:tc>
          <w:tcPr>
            <w:tcW w:w="5613" w:type="dxa"/>
            <w:tcBorders>
              <w:top w:val="nil"/>
              <w:left w:val="nil"/>
              <w:bottom w:val="nil"/>
              <w:right w:val="nil"/>
            </w:tcBorders>
            <w:vAlign w:val="center"/>
          </w:tcPr>
          <w:p w14:paraId="7AE4177D" w14:textId="77777777" w:rsidR="00BD5DE5" w:rsidRPr="00FC0A72"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7E"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7F" w14:textId="77777777" w:rsidR="00BD5DE5" w:rsidRPr="00FC0A72"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80" w14:textId="77777777" w:rsidR="00BD5DE5" w:rsidRPr="00FC0A72" w:rsidRDefault="00BD5DE5" w:rsidP="00D218D5">
            <w:pPr>
              <w:tabs>
                <w:tab w:val="right" w:leader="dot" w:pos="2043"/>
              </w:tabs>
              <w:spacing w:line="240" w:lineRule="atLeast"/>
              <w:ind w:left="483"/>
              <w:jc w:val="left"/>
              <w:rPr>
                <w:sz w:val="18"/>
                <w:szCs w:val="18"/>
                <w:lang w:val="fr-BE"/>
              </w:rPr>
            </w:pPr>
          </w:p>
        </w:tc>
      </w:tr>
      <w:tr w:rsidR="00BD5DE5" w:rsidRPr="00FC0A72" w14:paraId="7AE41786" w14:textId="77777777" w:rsidTr="004F4F32">
        <w:trPr>
          <w:trHeight w:val="283"/>
        </w:trPr>
        <w:tc>
          <w:tcPr>
            <w:tcW w:w="5613" w:type="dxa"/>
            <w:tcBorders>
              <w:top w:val="nil"/>
              <w:left w:val="nil"/>
              <w:bottom w:val="nil"/>
              <w:right w:val="nil"/>
            </w:tcBorders>
            <w:vAlign w:val="center"/>
          </w:tcPr>
          <w:p w14:paraId="7AE41782" w14:textId="77777777" w:rsidR="00BD5DE5" w:rsidRPr="00FC0A72" w:rsidRDefault="00BD5DE5"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83" w14:textId="77777777" w:rsidR="00BD5DE5" w:rsidRPr="00FC0A72" w:rsidRDefault="00BD5DE5" w:rsidP="00BD5DE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212</w:t>
            </w:r>
          </w:p>
        </w:tc>
        <w:tc>
          <w:tcPr>
            <w:tcW w:w="2268" w:type="dxa"/>
            <w:tcBorders>
              <w:top w:val="nil"/>
              <w:bottom w:val="single" w:sz="12" w:space="0" w:color="auto"/>
              <w:right w:val="single" w:sz="12" w:space="0" w:color="auto"/>
            </w:tcBorders>
            <w:vAlign w:val="center"/>
          </w:tcPr>
          <w:p w14:paraId="7AE41784" w14:textId="77777777" w:rsidR="00BD5DE5" w:rsidRPr="00FC0A72" w:rsidRDefault="00BD5DE5" w:rsidP="004F4F3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85" w14:textId="77777777" w:rsidR="00BD5DE5" w:rsidRPr="00FC0A72" w:rsidRDefault="00BD5DE5" w:rsidP="00D218D5">
            <w:pPr>
              <w:tabs>
                <w:tab w:val="right" w:leader="dot" w:pos="2043"/>
              </w:tabs>
              <w:spacing w:before="120" w:after="60" w:line="240" w:lineRule="atLeast"/>
              <w:ind w:left="483"/>
              <w:jc w:val="left"/>
              <w:rPr>
                <w:sz w:val="18"/>
                <w:szCs w:val="18"/>
                <w:lang w:val="fr-BE"/>
              </w:rPr>
            </w:pPr>
          </w:p>
        </w:tc>
      </w:tr>
    </w:tbl>
    <w:p w14:paraId="7AE41787" w14:textId="77777777" w:rsidR="00BD5DE5" w:rsidRPr="00FC0A72" w:rsidRDefault="00BD5DE5" w:rsidP="00BD5DE5">
      <w:pPr>
        <w:tabs>
          <w:tab w:val="right" w:leader="dot" w:pos="10631"/>
          <w:tab w:val="right" w:leader="dot" w:pos="10773"/>
        </w:tabs>
        <w:spacing w:line="240" w:lineRule="auto"/>
        <w:jc w:val="left"/>
        <w:rPr>
          <w:sz w:val="18"/>
          <w:szCs w:val="18"/>
          <w:lang w:val="fr-BE"/>
        </w:rPr>
      </w:pPr>
    </w:p>
    <w:p w14:paraId="7AE41788" w14:textId="77777777" w:rsidR="00F8534D" w:rsidRPr="00FC0A72" w:rsidRDefault="00F8534D" w:rsidP="00A85B0F">
      <w:pPr>
        <w:tabs>
          <w:tab w:val="right" w:leader="dot" w:pos="10631"/>
          <w:tab w:val="right" w:leader="dot" w:pos="10773"/>
        </w:tabs>
        <w:spacing w:line="240" w:lineRule="auto"/>
        <w:jc w:val="left"/>
        <w:rPr>
          <w:sz w:val="18"/>
          <w:szCs w:val="18"/>
          <w:lang w:val="fr-BE"/>
        </w:rPr>
      </w:pPr>
    </w:p>
    <w:p w14:paraId="7AE41789" w14:textId="77777777" w:rsidR="00F8534D" w:rsidRPr="00FC0A72" w:rsidRDefault="00F8534D" w:rsidP="00A85B0F">
      <w:pPr>
        <w:tabs>
          <w:tab w:val="right" w:leader="dot" w:pos="10631"/>
          <w:tab w:val="right" w:leader="dot" w:pos="10773"/>
        </w:tabs>
        <w:spacing w:line="240" w:lineRule="auto"/>
        <w:jc w:val="left"/>
        <w:rPr>
          <w:sz w:val="18"/>
          <w:szCs w:val="18"/>
          <w:lang w:val="fr-BE"/>
        </w:rPr>
        <w:sectPr w:rsidR="00F8534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8534D" w:rsidRPr="00FC0A72" w14:paraId="7AE4178E"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78A" w14:textId="77777777" w:rsidR="00F8534D" w:rsidRPr="00FC0A72" w:rsidRDefault="00F8534D"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78B" w14:textId="77777777" w:rsidR="00F8534D" w:rsidRPr="00FC0A72" w:rsidRDefault="00F8534D"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8C" w14:textId="77777777" w:rsidR="00F8534D" w:rsidRPr="00FC0A72" w:rsidRDefault="00F8534D"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8D" w14:textId="6A709335" w:rsidR="00F8534D" w:rsidRPr="00FC0A72" w:rsidRDefault="00E301FF" w:rsidP="00054D7D">
            <w:pPr>
              <w:spacing w:line="240" w:lineRule="atLeast"/>
              <w:jc w:val="left"/>
              <w:rPr>
                <w:lang w:val="fr-BE"/>
              </w:rPr>
            </w:pPr>
            <w:r w:rsidRPr="00B46BDE">
              <w:rPr>
                <w:lang w:val="fr-BE"/>
              </w:rPr>
              <w:t>C-cap</w:t>
            </w:r>
            <w:r w:rsidR="00F8534D" w:rsidRPr="00FC0A72">
              <w:rPr>
                <w:lang w:val="fr-BE"/>
              </w:rPr>
              <w:t xml:space="preserve"> </w:t>
            </w:r>
            <w:r w:rsidR="00054D7D" w:rsidRPr="00FC0A72">
              <w:rPr>
                <w:lang w:val="fr-BE"/>
              </w:rPr>
              <w:t>6</w:t>
            </w:r>
            <w:r w:rsidR="00F8534D" w:rsidRPr="00FC0A72">
              <w:rPr>
                <w:lang w:val="fr-BE"/>
              </w:rPr>
              <w:t>.2.</w:t>
            </w:r>
            <w:r w:rsidR="004814F1" w:rsidRPr="00FC0A72">
              <w:rPr>
                <w:lang w:val="fr-BE"/>
              </w:rPr>
              <w:t>5</w:t>
            </w:r>
          </w:p>
        </w:tc>
      </w:tr>
    </w:tbl>
    <w:p w14:paraId="7AE4178F" w14:textId="77777777" w:rsidR="00F8534D" w:rsidRPr="00FC0A72" w:rsidRDefault="00F8534D" w:rsidP="002156E6">
      <w:pPr>
        <w:spacing w:line="240" w:lineRule="auto"/>
        <w:jc w:val="left"/>
        <w:rPr>
          <w:sz w:val="18"/>
          <w:szCs w:val="18"/>
          <w:lang w:val="fr-BE"/>
        </w:rPr>
      </w:pPr>
    </w:p>
    <w:p w14:paraId="7AE41790" w14:textId="77777777" w:rsidR="00F8534D" w:rsidRPr="00FC0A72" w:rsidRDefault="00F8534D"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8534D" w:rsidRPr="00FC0A72" w14:paraId="7AE41795" w14:textId="77777777" w:rsidTr="00E938A8">
        <w:trPr>
          <w:trHeight w:val="283"/>
        </w:trPr>
        <w:tc>
          <w:tcPr>
            <w:tcW w:w="5613" w:type="dxa"/>
            <w:tcBorders>
              <w:top w:val="nil"/>
              <w:left w:val="nil"/>
              <w:bottom w:val="nil"/>
              <w:right w:val="nil"/>
            </w:tcBorders>
            <w:vAlign w:val="center"/>
          </w:tcPr>
          <w:p w14:paraId="7AE41791" w14:textId="77777777" w:rsidR="00F8534D" w:rsidRPr="00FC0A72" w:rsidRDefault="00F8534D"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792"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793"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794"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F8534D" w:rsidRPr="00FC0A72" w14:paraId="7AE4179A" w14:textId="77777777" w:rsidTr="00E938A8">
        <w:trPr>
          <w:trHeight w:val="283"/>
        </w:trPr>
        <w:tc>
          <w:tcPr>
            <w:tcW w:w="5613" w:type="dxa"/>
            <w:tcBorders>
              <w:top w:val="nil"/>
              <w:left w:val="nil"/>
              <w:bottom w:val="nil"/>
              <w:right w:val="nil"/>
            </w:tcBorders>
            <w:vAlign w:val="center"/>
          </w:tcPr>
          <w:p w14:paraId="7AE41796" w14:textId="77777777" w:rsidR="00F8534D" w:rsidRPr="00FC0A72" w:rsidRDefault="00F8534D" w:rsidP="00D218D5">
            <w:pPr>
              <w:spacing w:line="240" w:lineRule="atLeast"/>
              <w:jc w:val="left"/>
              <w:rPr>
                <w:b/>
                <w:smallCaps/>
                <w:lang w:val="fr-BE"/>
              </w:rPr>
            </w:pPr>
            <w:r w:rsidRPr="00FC0A72">
              <w:rPr>
                <w:rFonts w:cs="Arial"/>
                <w:b/>
                <w:smallCaps/>
                <w:lang w:val="fr-BE"/>
              </w:rPr>
              <w:t>Acomptes vers</w:t>
            </w:r>
            <w:r w:rsidRPr="00FC0A72">
              <w:rPr>
                <w:b/>
                <w:smallCaps/>
                <w:lang w:val="fr-BE"/>
              </w:rPr>
              <w:t>é</w:t>
            </w:r>
            <w:r w:rsidRPr="00FC0A72">
              <w:rPr>
                <w:rFonts w:cs="Arial"/>
                <w:b/>
                <w:smallCaps/>
                <w:lang w:val="fr-BE"/>
              </w:rPr>
              <w:t>s</w:t>
            </w:r>
          </w:p>
        </w:tc>
        <w:tc>
          <w:tcPr>
            <w:tcW w:w="709" w:type="dxa"/>
            <w:tcBorders>
              <w:top w:val="nil"/>
              <w:left w:val="single" w:sz="12" w:space="0" w:color="auto"/>
              <w:bottom w:val="nil"/>
            </w:tcBorders>
            <w:vAlign w:val="center"/>
          </w:tcPr>
          <w:p w14:paraId="7AE41797"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98"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99"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9F" w14:textId="77777777" w:rsidTr="00E938A8">
        <w:trPr>
          <w:trHeight w:val="283"/>
        </w:trPr>
        <w:tc>
          <w:tcPr>
            <w:tcW w:w="5613" w:type="dxa"/>
            <w:tcBorders>
              <w:top w:val="nil"/>
              <w:left w:val="nil"/>
              <w:bottom w:val="nil"/>
              <w:right w:val="nil"/>
            </w:tcBorders>
            <w:vAlign w:val="center"/>
          </w:tcPr>
          <w:p w14:paraId="7AE4179B" w14:textId="77777777" w:rsidR="00F8534D" w:rsidRPr="00FC0A72"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9C"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9D"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9E"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A4" w14:textId="77777777" w:rsidTr="00E938A8">
        <w:trPr>
          <w:trHeight w:val="283"/>
        </w:trPr>
        <w:tc>
          <w:tcPr>
            <w:tcW w:w="5613" w:type="dxa"/>
            <w:tcBorders>
              <w:top w:val="nil"/>
              <w:left w:val="nil"/>
              <w:bottom w:val="nil"/>
              <w:right w:val="nil"/>
            </w:tcBorders>
            <w:vAlign w:val="center"/>
          </w:tcPr>
          <w:p w14:paraId="7AE417A0"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A1" w14:textId="77777777" w:rsidR="00F8534D" w:rsidRPr="00FC0A72" w:rsidRDefault="00F8534D" w:rsidP="00F8534D">
            <w:pPr>
              <w:tabs>
                <w:tab w:val="right" w:leader="dot" w:pos="10631"/>
                <w:tab w:val="right" w:leader="dot" w:pos="10773"/>
              </w:tabs>
              <w:spacing w:before="120" w:line="240" w:lineRule="atLeast"/>
              <w:jc w:val="left"/>
              <w:rPr>
                <w:sz w:val="16"/>
                <w:szCs w:val="16"/>
                <w:lang w:val="fr-BE"/>
              </w:rPr>
            </w:pPr>
            <w:r w:rsidRPr="00FC0A72">
              <w:rPr>
                <w:sz w:val="16"/>
                <w:szCs w:val="16"/>
                <w:lang w:val="fr-BE"/>
              </w:rPr>
              <w:t>8054P</w:t>
            </w:r>
          </w:p>
        </w:tc>
        <w:tc>
          <w:tcPr>
            <w:tcW w:w="2268" w:type="dxa"/>
            <w:tcBorders>
              <w:top w:val="nil"/>
              <w:bottom w:val="nil"/>
              <w:right w:val="single" w:sz="12" w:space="0" w:color="auto"/>
            </w:tcBorders>
            <w:vAlign w:val="center"/>
          </w:tcPr>
          <w:p w14:paraId="7AE417A2"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7A3"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F8534D" w:rsidRPr="00FC0A72" w14:paraId="7AE417A9" w14:textId="77777777" w:rsidTr="00E938A8">
        <w:trPr>
          <w:trHeight w:val="283"/>
        </w:trPr>
        <w:tc>
          <w:tcPr>
            <w:tcW w:w="5613" w:type="dxa"/>
            <w:tcBorders>
              <w:top w:val="nil"/>
              <w:left w:val="nil"/>
              <w:bottom w:val="nil"/>
              <w:right w:val="nil"/>
            </w:tcBorders>
            <w:vAlign w:val="center"/>
          </w:tcPr>
          <w:p w14:paraId="7AE417A5" w14:textId="77777777" w:rsidR="00F8534D" w:rsidRPr="00FC0A72" w:rsidRDefault="00F8534D"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A6" w14:textId="77777777" w:rsidR="00F8534D" w:rsidRPr="00FC0A72" w:rsidRDefault="00F8534D"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7A7" w14:textId="77777777" w:rsidR="00F8534D" w:rsidRPr="00FC0A72" w:rsidRDefault="00F8534D"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A8"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AE" w14:textId="77777777" w:rsidTr="00E938A8">
        <w:trPr>
          <w:trHeight w:val="283"/>
        </w:trPr>
        <w:tc>
          <w:tcPr>
            <w:tcW w:w="5613" w:type="dxa"/>
            <w:tcBorders>
              <w:top w:val="nil"/>
              <w:left w:val="nil"/>
              <w:bottom w:val="nil"/>
              <w:right w:val="nil"/>
            </w:tcBorders>
            <w:vAlign w:val="center"/>
          </w:tcPr>
          <w:p w14:paraId="7AE417AA"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7AB"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8024</w:t>
            </w:r>
          </w:p>
        </w:tc>
        <w:tc>
          <w:tcPr>
            <w:tcW w:w="2268" w:type="dxa"/>
            <w:tcBorders>
              <w:top w:val="nil"/>
              <w:bottom w:val="nil"/>
              <w:right w:val="single" w:sz="12" w:space="0" w:color="auto"/>
            </w:tcBorders>
            <w:vAlign w:val="center"/>
          </w:tcPr>
          <w:p w14:paraId="7AE417AC"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AD"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3" w14:textId="77777777" w:rsidTr="00E938A8">
        <w:trPr>
          <w:trHeight w:val="283"/>
        </w:trPr>
        <w:tc>
          <w:tcPr>
            <w:tcW w:w="5613" w:type="dxa"/>
            <w:tcBorders>
              <w:top w:val="nil"/>
              <w:left w:val="nil"/>
              <w:bottom w:val="nil"/>
              <w:right w:val="nil"/>
            </w:tcBorders>
            <w:vAlign w:val="center"/>
          </w:tcPr>
          <w:p w14:paraId="7AE417AF"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B0"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8034</w:t>
            </w:r>
          </w:p>
        </w:tc>
        <w:tc>
          <w:tcPr>
            <w:tcW w:w="2268" w:type="dxa"/>
            <w:tcBorders>
              <w:top w:val="nil"/>
              <w:bottom w:val="nil"/>
              <w:right w:val="single" w:sz="12" w:space="0" w:color="auto"/>
            </w:tcBorders>
            <w:vAlign w:val="center"/>
          </w:tcPr>
          <w:p w14:paraId="7AE417B1"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2"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8" w14:textId="77777777" w:rsidTr="00E938A8">
        <w:trPr>
          <w:trHeight w:val="283"/>
        </w:trPr>
        <w:tc>
          <w:tcPr>
            <w:tcW w:w="5613" w:type="dxa"/>
            <w:tcBorders>
              <w:top w:val="nil"/>
              <w:left w:val="nil"/>
              <w:bottom w:val="nil"/>
              <w:right w:val="nil"/>
            </w:tcBorders>
            <w:vAlign w:val="center"/>
          </w:tcPr>
          <w:p w14:paraId="7AE417B4"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B5"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8044</w:t>
            </w:r>
          </w:p>
        </w:tc>
        <w:tc>
          <w:tcPr>
            <w:tcW w:w="2268" w:type="dxa"/>
            <w:tcBorders>
              <w:top w:val="nil"/>
              <w:bottom w:val="nil"/>
              <w:right w:val="single" w:sz="12" w:space="0" w:color="auto"/>
            </w:tcBorders>
            <w:vAlign w:val="center"/>
          </w:tcPr>
          <w:p w14:paraId="7AE417B6"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7"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D" w14:textId="77777777" w:rsidTr="00E938A8">
        <w:trPr>
          <w:trHeight w:val="283"/>
        </w:trPr>
        <w:tc>
          <w:tcPr>
            <w:tcW w:w="5613" w:type="dxa"/>
            <w:tcBorders>
              <w:top w:val="nil"/>
              <w:left w:val="nil"/>
              <w:bottom w:val="nil"/>
              <w:right w:val="nil"/>
            </w:tcBorders>
            <w:vAlign w:val="center"/>
          </w:tcPr>
          <w:p w14:paraId="7AE417B9"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BA" w14:textId="77777777" w:rsidR="00F8534D" w:rsidRPr="00FC0A72" w:rsidRDefault="00F8534D" w:rsidP="00F8534D">
            <w:pPr>
              <w:tabs>
                <w:tab w:val="right" w:leader="dot" w:pos="10631"/>
                <w:tab w:val="right" w:leader="dot" w:pos="10773"/>
              </w:tabs>
              <w:spacing w:before="120" w:line="240" w:lineRule="atLeast"/>
              <w:jc w:val="left"/>
              <w:rPr>
                <w:sz w:val="16"/>
                <w:szCs w:val="16"/>
                <w:lang w:val="fr-BE"/>
              </w:rPr>
            </w:pPr>
            <w:r w:rsidRPr="00FC0A72">
              <w:rPr>
                <w:sz w:val="16"/>
                <w:szCs w:val="16"/>
                <w:lang w:val="fr-BE"/>
              </w:rPr>
              <w:t>8054</w:t>
            </w:r>
          </w:p>
        </w:tc>
        <w:tc>
          <w:tcPr>
            <w:tcW w:w="2268" w:type="dxa"/>
            <w:tcBorders>
              <w:top w:val="nil"/>
              <w:bottom w:val="nil"/>
              <w:right w:val="single" w:sz="12" w:space="0" w:color="auto"/>
            </w:tcBorders>
            <w:vAlign w:val="center"/>
          </w:tcPr>
          <w:p w14:paraId="7AE417BB"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C"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C2" w14:textId="77777777" w:rsidTr="00E938A8">
        <w:trPr>
          <w:trHeight w:val="283"/>
        </w:trPr>
        <w:tc>
          <w:tcPr>
            <w:tcW w:w="5613" w:type="dxa"/>
            <w:tcBorders>
              <w:top w:val="nil"/>
              <w:left w:val="nil"/>
              <w:bottom w:val="nil"/>
              <w:right w:val="nil"/>
            </w:tcBorders>
            <w:vAlign w:val="center"/>
          </w:tcPr>
          <w:p w14:paraId="7AE417BE" w14:textId="77777777" w:rsidR="00F8534D" w:rsidRPr="00FC0A72"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BF"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C0"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7C1"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C7" w14:textId="77777777" w:rsidTr="00E938A8">
        <w:trPr>
          <w:trHeight w:val="283"/>
        </w:trPr>
        <w:tc>
          <w:tcPr>
            <w:tcW w:w="5613" w:type="dxa"/>
            <w:tcBorders>
              <w:top w:val="nil"/>
              <w:left w:val="nil"/>
              <w:bottom w:val="nil"/>
              <w:right w:val="nil"/>
            </w:tcBorders>
            <w:vAlign w:val="center"/>
          </w:tcPr>
          <w:p w14:paraId="7AE417C3" w14:textId="77777777" w:rsidR="00F8534D" w:rsidRPr="00FC0A72" w:rsidRDefault="00F8534D"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C4" w14:textId="77777777" w:rsidR="00F8534D" w:rsidRPr="00FC0A72" w:rsidRDefault="00F8534D"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8124P</w:t>
            </w:r>
          </w:p>
        </w:tc>
        <w:tc>
          <w:tcPr>
            <w:tcW w:w="2268" w:type="dxa"/>
            <w:tcBorders>
              <w:top w:val="nil"/>
              <w:bottom w:val="nil"/>
              <w:right w:val="single" w:sz="12" w:space="0" w:color="auto"/>
            </w:tcBorders>
            <w:vAlign w:val="center"/>
          </w:tcPr>
          <w:p w14:paraId="7AE417C5" w14:textId="77777777" w:rsidR="00F8534D" w:rsidRPr="00FC0A72" w:rsidRDefault="00F8534D"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7C6" w14:textId="77777777" w:rsidR="00F8534D" w:rsidRPr="00FC0A72" w:rsidRDefault="00F8534D"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F8534D" w:rsidRPr="00FC0A72" w14:paraId="7AE417CC" w14:textId="77777777" w:rsidTr="00E938A8">
        <w:trPr>
          <w:trHeight w:val="283"/>
        </w:trPr>
        <w:tc>
          <w:tcPr>
            <w:tcW w:w="5613" w:type="dxa"/>
            <w:tcBorders>
              <w:top w:val="nil"/>
              <w:left w:val="nil"/>
              <w:bottom w:val="nil"/>
              <w:right w:val="nil"/>
            </w:tcBorders>
            <w:vAlign w:val="center"/>
          </w:tcPr>
          <w:p w14:paraId="7AE417C8" w14:textId="77777777" w:rsidR="00F8534D" w:rsidRPr="00FC0A72" w:rsidRDefault="00F8534D"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C9" w14:textId="77777777" w:rsidR="00F8534D" w:rsidRPr="00FC0A72" w:rsidRDefault="00F8534D"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7CA" w14:textId="77777777" w:rsidR="00F8534D" w:rsidRPr="00FC0A72" w:rsidRDefault="00F8534D"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CB"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D1" w14:textId="77777777" w:rsidTr="00E938A8">
        <w:trPr>
          <w:trHeight w:val="283"/>
        </w:trPr>
        <w:tc>
          <w:tcPr>
            <w:tcW w:w="5613" w:type="dxa"/>
            <w:tcBorders>
              <w:top w:val="nil"/>
              <w:left w:val="nil"/>
              <w:bottom w:val="nil"/>
              <w:right w:val="nil"/>
            </w:tcBorders>
            <w:vAlign w:val="center"/>
          </w:tcPr>
          <w:p w14:paraId="7AE417CD"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7CE"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8074</w:t>
            </w:r>
          </w:p>
        </w:tc>
        <w:tc>
          <w:tcPr>
            <w:tcW w:w="2268" w:type="dxa"/>
            <w:tcBorders>
              <w:top w:val="nil"/>
              <w:bottom w:val="nil"/>
              <w:right w:val="single" w:sz="12" w:space="0" w:color="auto"/>
            </w:tcBorders>
            <w:vAlign w:val="center"/>
          </w:tcPr>
          <w:p w14:paraId="7AE417CF"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0"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D6" w14:textId="77777777" w:rsidTr="00E938A8">
        <w:trPr>
          <w:trHeight w:val="283"/>
        </w:trPr>
        <w:tc>
          <w:tcPr>
            <w:tcW w:w="5613" w:type="dxa"/>
            <w:tcBorders>
              <w:top w:val="nil"/>
              <w:left w:val="nil"/>
              <w:bottom w:val="nil"/>
              <w:right w:val="nil"/>
            </w:tcBorders>
            <w:vAlign w:val="center"/>
          </w:tcPr>
          <w:p w14:paraId="7AE417D2"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7D3"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8084</w:t>
            </w:r>
          </w:p>
        </w:tc>
        <w:tc>
          <w:tcPr>
            <w:tcW w:w="2268" w:type="dxa"/>
            <w:tcBorders>
              <w:top w:val="nil"/>
              <w:bottom w:val="nil"/>
              <w:right w:val="single" w:sz="12" w:space="0" w:color="auto"/>
            </w:tcBorders>
            <w:vAlign w:val="center"/>
          </w:tcPr>
          <w:p w14:paraId="7AE417D4"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5"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DB" w14:textId="77777777" w:rsidTr="00E938A8">
        <w:trPr>
          <w:trHeight w:val="283"/>
        </w:trPr>
        <w:tc>
          <w:tcPr>
            <w:tcW w:w="5613" w:type="dxa"/>
            <w:tcBorders>
              <w:top w:val="nil"/>
              <w:left w:val="nil"/>
              <w:bottom w:val="nil"/>
              <w:right w:val="nil"/>
            </w:tcBorders>
            <w:vAlign w:val="center"/>
          </w:tcPr>
          <w:p w14:paraId="7AE417D7"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7D8"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8094</w:t>
            </w:r>
          </w:p>
        </w:tc>
        <w:tc>
          <w:tcPr>
            <w:tcW w:w="2268" w:type="dxa"/>
            <w:tcBorders>
              <w:top w:val="nil"/>
              <w:bottom w:val="nil"/>
              <w:right w:val="single" w:sz="12" w:space="0" w:color="auto"/>
            </w:tcBorders>
            <w:vAlign w:val="center"/>
          </w:tcPr>
          <w:p w14:paraId="7AE417D9"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A"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0" w14:textId="77777777" w:rsidTr="00E938A8">
        <w:trPr>
          <w:trHeight w:val="283"/>
        </w:trPr>
        <w:tc>
          <w:tcPr>
            <w:tcW w:w="5613" w:type="dxa"/>
            <w:tcBorders>
              <w:top w:val="nil"/>
              <w:left w:val="nil"/>
              <w:bottom w:val="nil"/>
              <w:right w:val="nil"/>
            </w:tcBorders>
            <w:vAlign w:val="center"/>
          </w:tcPr>
          <w:p w14:paraId="7AE417DC"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DD"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8104</w:t>
            </w:r>
          </w:p>
        </w:tc>
        <w:tc>
          <w:tcPr>
            <w:tcW w:w="2268" w:type="dxa"/>
            <w:tcBorders>
              <w:top w:val="nil"/>
              <w:bottom w:val="nil"/>
              <w:right w:val="single" w:sz="12" w:space="0" w:color="auto"/>
            </w:tcBorders>
            <w:vAlign w:val="center"/>
          </w:tcPr>
          <w:p w14:paraId="7AE417DE"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F"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5" w14:textId="77777777" w:rsidTr="00E938A8">
        <w:trPr>
          <w:trHeight w:val="283"/>
        </w:trPr>
        <w:tc>
          <w:tcPr>
            <w:tcW w:w="5613" w:type="dxa"/>
            <w:tcBorders>
              <w:top w:val="nil"/>
              <w:left w:val="nil"/>
              <w:bottom w:val="nil"/>
              <w:right w:val="nil"/>
            </w:tcBorders>
            <w:vAlign w:val="center"/>
          </w:tcPr>
          <w:p w14:paraId="7AE417E1"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E2"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8114</w:t>
            </w:r>
          </w:p>
        </w:tc>
        <w:tc>
          <w:tcPr>
            <w:tcW w:w="2268" w:type="dxa"/>
            <w:tcBorders>
              <w:top w:val="nil"/>
              <w:bottom w:val="nil"/>
              <w:right w:val="single" w:sz="12" w:space="0" w:color="auto"/>
            </w:tcBorders>
            <w:vAlign w:val="center"/>
          </w:tcPr>
          <w:p w14:paraId="7AE417E3"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E4"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A" w14:textId="77777777" w:rsidTr="00E938A8">
        <w:trPr>
          <w:trHeight w:val="283"/>
        </w:trPr>
        <w:tc>
          <w:tcPr>
            <w:tcW w:w="5613" w:type="dxa"/>
            <w:tcBorders>
              <w:top w:val="nil"/>
              <w:left w:val="nil"/>
              <w:bottom w:val="nil"/>
              <w:right w:val="nil"/>
            </w:tcBorders>
            <w:vAlign w:val="center"/>
          </w:tcPr>
          <w:p w14:paraId="7AE417E6"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E7" w14:textId="77777777" w:rsidR="00F8534D" w:rsidRPr="00FC0A72" w:rsidRDefault="00F8534D"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8124</w:t>
            </w:r>
          </w:p>
        </w:tc>
        <w:tc>
          <w:tcPr>
            <w:tcW w:w="2268" w:type="dxa"/>
            <w:tcBorders>
              <w:top w:val="nil"/>
              <w:bottom w:val="nil"/>
              <w:right w:val="single" w:sz="12" w:space="0" w:color="auto"/>
            </w:tcBorders>
            <w:vAlign w:val="center"/>
          </w:tcPr>
          <w:p w14:paraId="7AE417E8" w14:textId="77777777" w:rsidR="00F8534D" w:rsidRPr="00FC0A72" w:rsidRDefault="00F8534D"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E9" w14:textId="77777777" w:rsidR="00F8534D" w:rsidRPr="00FC0A72" w:rsidRDefault="00F8534D" w:rsidP="002156E6">
            <w:pPr>
              <w:tabs>
                <w:tab w:val="right" w:leader="dot" w:pos="2043"/>
              </w:tabs>
              <w:spacing w:before="360" w:line="240" w:lineRule="atLeast"/>
              <w:ind w:left="483"/>
              <w:jc w:val="left"/>
              <w:rPr>
                <w:sz w:val="18"/>
                <w:szCs w:val="18"/>
                <w:lang w:val="fr-BE"/>
              </w:rPr>
            </w:pPr>
          </w:p>
        </w:tc>
      </w:tr>
      <w:tr w:rsidR="00F8534D" w:rsidRPr="00FC0A72" w14:paraId="7AE417EF" w14:textId="77777777" w:rsidTr="00E938A8">
        <w:trPr>
          <w:trHeight w:val="283"/>
        </w:trPr>
        <w:tc>
          <w:tcPr>
            <w:tcW w:w="5613" w:type="dxa"/>
            <w:tcBorders>
              <w:top w:val="nil"/>
              <w:left w:val="nil"/>
              <w:bottom w:val="nil"/>
              <w:right w:val="nil"/>
            </w:tcBorders>
            <w:vAlign w:val="center"/>
          </w:tcPr>
          <w:p w14:paraId="7AE417EB" w14:textId="77777777" w:rsidR="00F8534D" w:rsidRPr="00FC0A72" w:rsidRDefault="00F8534D"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EC"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ED" w14:textId="77777777" w:rsidR="00F8534D" w:rsidRPr="00FC0A72" w:rsidRDefault="00F8534D"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EE" w14:textId="77777777" w:rsidR="00F8534D" w:rsidRPr="00FC0A72" w:rsidRDefault="00F8534D" w:rsidP="00D218D5">
            <w:pPr>
              <w:tabs>
                <w:tab w:val="right" w:leader="dot" w:pos="2043"/>
              </w:tabs>
              <w:spacing w:line="240" w:lineRule="atLeast"/>
              <w:ind w:left="483"/>
              <w:jc w:val="left"/>
              <w:rPr>
                <w:sz w:val="18"/>
                <w:szCs w:val="18"/>
                <w:lang w:val="fr-BE"/>
              </w:rPr>
            </w:pPr>
          </w:p>
        </w:tc>
      </w:tr>
      <w:tr w:rsidR="00F8534D" w:rsidRPr="00FC0A72" w14:paraId="7AE417F4" w14:textId="77777777" w:rsidTr="00E938A8">
        <w:trPr>
          <w:trHeight w:val="283"/>
        </w:trPr>
        <w:tc>
          <w:tcPr>
            <w:tcW w:w="5613" w:type="dxa"/>
            <w:tcBorders>
              <w:top w:val="nil"/>
              <w:left w:val="nil"/>
              <w:bottom w:val="nil"/>
              <w:right w:val="nil"/>
            </w:tcBorders>
            <w:vAlign w:val="center"/>
          </w:tcPr>
          <w:p w14:paraId="7AE417F0" w14:textId="77777777" w:rsidR="00F8534D" w:rsidRPr="00FC0A72" w:rsidRDefault="00F8534D"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F1" w14:textId="77777777" w:rsidR="00F8534D" w:rsidRPr="00FC0A72" w:rsidRDefault="00F8534D" w:rsidP="00F8534D">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213</w:t>
            </w:r>
          </w:p>
        </w:tc>
        <w:tc>
          <w:tcPr>
            <w:tcW w:w="2268" w:type="dxa"/>
            <w:tcBorders>
              <w:top w:val="nil"/>
              <w:bottom w:val="single" w:sz="12" w:space="0" w:color="auto"/>
              <w:right w:val="single" w:sz="12" w:space="0" w:color="auto"/>
            </w:tcBorders>
            <w:vAlign w:val="center"/>
          </w:tcPr>
          <w:p w14:paraId="7AE417F2" w14:textId="77777777" w:rsidR="00F8534D" w:rsidRPr="00FC0A72" w:rsidRDefault="00F8534D" w:rsidP="00E938A8">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F3" w14:textId="77777777" w:rsidR="00F8534D" w:rsidRPr="00FC0A72" w:rsidRDefault="00F8534D" w:rsidP="00D218D5">
            <w:pPr>
              <w:tabs>
                <w:tab w:val="right" w:leader="dot" w:pos="2043"/>
              </w:tabs>
              <w:spacing w:before="120" w:after="60" w:line="240" w:lineRule="atLeast"/>
              <w:ind w:left="483"/>
              <w:jc w:val="left"/>
              <w:rPr>
                <w:sz w:val="18"/>
                <w:szCs w:val="18"/>
                <w:lang w:val="fr-BE"/>
              </w:rPr>
            </w:pPr>
          </w:p>
        </w:tc>
      </w:tr>
    </w:tbl>
    <w:p w14:paraId="7AE417F5" w14:textId="77777777" w:rsidR="00F8534D" w:rsidRPr="00FC0A72" w:rsidRDefault="00F8534D" w:rsidP="00F8534D">
      <w:pPr>
        <w:tabs>
          <w:tab w:val="right" w:leader="dot" w:pos="10631"/>
          <w:tab w:val="right" w:leader="dot" w:pos="10773"/>
        </w:tabs>
        <w:spacing w:line="240" w:lineRule="auto"/>
        <w:jc w:val="left"/>
        <w:rPr>
          <w:sz w:val="18"/>
          <w:szCs w:val="18"/>
          <w:lang w:val="fr-BE"/>
        </w:rPr>
      </w:pPr>
    </w:p>
    <w:p w14:paraId="7AE417F6" w14:textId="77777777" w:rsidR="001B414C" w:rsidRPr="00FC0A72" w:rsidRDefault="001B414C" w:rsidP="00A85B0F">
      <w:pPr>
        <w:tabs>
          <w:tab w:val="right" w:leader="dot" w:pos="10631"/>
          <w:tab w:val="right" w:leader="dot" w:pos="10773"/>
        </w:tabs>
        <w:spacing w:line="240" w:lineRule="auto"/>
        <w:jc w:val="left"/>
        <w:rPr>
          <w:sz w:val="18"/>
          <w:szCs w:val="18"/>
          <w:lang w:val="fr-BE"/>
        </w:rPr>
      </w:pPr>
    </w:p>
    <w:p w14:paraId="7AE417F7" w14:textId="77777777" w:rsidR="001B414C" w:rsidRPr="00FC0A72" w:rsidRDefault="001B414C" w:rsidP="00A85B0F">
      <w:pPr>
        <w:tabs>
          <w:tab w:val="right" w:leader="dot" w:pos="10631"/>
          <w:tab w:val="right" w:leader="dot" w:pos="10773"/>
        </w:tabs>
        <w:spacing w:line="240" w:lineRule="auto"/>
        <w:jc w:val="left"/>
        <w:rPr>
          <w:sz w:val="18"/>
          <w:szCs w:val="18"/>
          <w:lang w:val="fr-BE"/>
        </w:rPr>
        <w:sectPr w:rsidR="001B414C"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741F8" w:rsidRPr="00FC0A72" w14:paraId="7AE417F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7F8" w14:textId="77777777" w:rsidR="006741F8" w:rsidRPr="00FC0A72" w:rsidRDefault="006741F8"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7F9" w14:textId="77777777" w:rsidR="006741F8" w:rsidRPr="00FC0A72" w:rsidRDefault="006741F8"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FA" w14:textId="77777777" w:rsidR="006741F8" w:rsidRPr="00FC0A72" w:rsidRDefault="006741F8"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FB" w14:textId="66A1723F" w:rsidR="006741F8" w:rsidRPr="00FC0A72" w:rsidRDefault="00E301FF" w:rsidP="00054D7D">
            <w:pPr>
              <w:spacing w:line="240" w:lineRule="atLeast"/>
              <w:jc w:val="left"/>
              <w:rPr>
                <w:lang w:val="fr-BE"/>
              </w:rPr>
            </w:pPr>
            <w:r w:rsidRPr="00B46BDE">
              <w:rPr>
                <w:lang w:val="fr-BE"/>
              </w:rPr>
              <w:t>C-cap</w:t>
            </w:r>
            <w:r w:rsidR="006741F8" w:rsidRPr="00B46BDE">
              <w:rPr>
                <w:lang w:val="fr-BE"/>
              </w:rPr>
              <w:t xml:space="preserve"> </w:t>
            </w:r>
            <w:r w:rsidR="00054D7D" w:rsidRPr="00B46BDE">
              <w:rPr>
                <w:lang w:val="fr-BE"/>
              </w:rPr>
              <w:t>6</w:t>
            </w:r>
            <w:r w:rsidR="006741F8" w:rsidRPr="00B46BDE">
              <w:rPr>
                <w:lang w:val="fr-BE"/>
              </w:rPr>
              <w:t>.</w:t>
            </w:r>
            <w:r w:rsidR="006741F8" w:rsidRPr="00FC0A72">
              <w:rPr>
                <w:lang w:val="fr-BE"/>
              </w:rPr>
              <w:t>3.1</w:t>
            </w:r>
          </w:p>
        </w:tc>
      </w:tr>
    </w:tbl>
    <w:p w14:paraId="7AE417FD" w14:textId="77777777" w:rsidR="006741F8" w:rsidRPr="00FC0A72" w:rsidRDefault="006741F8" w:rsidP="002156E6">
      <w:pPr>
        <w:spacing w:line="240" w:lineRule="auto"/>
        <w:jc w:val="left"/>
        <w:rPr>
          <w:sz w:val="18"/>
          <w:szCs w:val="18"/>
          <w:lang w:val="fr-BE"/>
        </w:rPr>
      </w:pPr>
    </w:p>
    <w:p w14:paraId="7AE417FE" w14:textId="77777777" w:rsidR="006741F8" w:rsidRPr="00FC0A72" w:rsidRDefault="006741F8" w:rsidP="00BD5810">
      <w:pPr>
        <w:spacing w:before="120" w:line="240" w:lineRule="atLeast"/>
        <w:jc w:val="left"/>
        <w:rPr>
          <w:b/>
          <w:caps/>
          <w:lang w:val="fr-BE"/>
        </w:rPr>
      </w:pPr>
      <w:r w:rsidRPr="00FC0A72">
        <w:rPr>
          <w:b/>
          <w:caps/>
          <w:lang w:val="fr-BE"/>
        </w:rPr>
        <w:t>Etat des immobilisations corporelles</w:t>
      </w:r>
    </w:p>
    <w:p w14:paraId="7AE417FF" w14:textId="77777777" w:rsidR="006741F8" w:rsidRPr="00FC0A72" w:rsidRDefault="006741F8"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41F8" w:rsidRPr="00FC0A72" w14:paraId="7AE41804" w14:textId="77777777" w:rsidTr="00BE66DE">
        <w:trPr>
          <w:trHeight w:val="283"/>
        </w:trPr>
        <w:tc>
          <w:tcPr>
            <w:tcW w:w="5613" w:type="dxa"/>
            <w:tcBorders>
              <w:top w:val="nil"/>
              <w:left w:val="nil"/>
              <w:bottom w:val="nil"/>
              <w:right w:val="nil"/>
            </w:tcBorders>
            <w:vAlign w:val="center"/>
          </w:tcPr>
          <w:p w14:paraId="7AE41800" w14:textId="77777777" w:rsidR="006741F8" w:rsidRPr="00FC0A72" w:rsidRDefault="006741F8"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801"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802"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803"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741F8" w:rsidRPr="00FC0A72" w14:paraId="7AE41809" w14:textId="77777777" w:rsidTr="00BE66DE">
        <w:trPr>
          <w:trHeight w:val="283"/>
        </w:trPr>
        <w:tc>
          <w:tcPr>
            <w:tcW w:w="5613" w:type="dxa"/>
            <w:tcBorders>
              <w:top w:val="nil"/>
              <w:left w:val="nil"/>
              <w:bottom w:val="nil"/>
              <w:right w:val="nil"/>
            </w:tcBorders>
            <w:vAlign w:val="center"/>
          </w:tcPr>
          <w:p w14:paraId="7AE41805" w14:textId="77777777" w:rsidR="006741F8" w:rsidRPr="00FC0A72" w:rsidRDefault="006741F8" w:rsidP="00D218D5">
            <w:pPr>
              <w:spacing w:line="240" w:lineRule="atLeast"/>
              <w:jc w:val="left"/>
              <w:rPr>
                <w:b/>
                <w:smallCaps/>
                <w:lang w:val="fr-BE"/>
              </w:rPr>
            </w:pPr>
            <w:r w:rsidRPr="00FC0A72">
              <w:rPr>
                <w:rFonts w:cs="Arial"/>
                <w:b/>
                <w:smallCaps/>
                <w:lang w:val="fr-BE"/>
              </w:rPr>
              <w:t>Terrains et constructions</w:t>
            </w:r>
          </w:p>
        </w:tc>
        <w:tc>
          <w:tcPr>
            <w:tcW w:w="709" w:type="dxa"/>
            <w:tcBorders>
              <w:top w:val="nil"/>
              <w:left w:val="single" w:sz="12" w:space="0" w:color="auto"/>
              <w:bottom w:val="nil"/>
            </w:tcBorders>
            <w:vAlign w:val="center"/>
          </w:tcPr>
          <w:p w14:paraId="7AE41806"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07"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08"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0E" w14:textId="77777777" w:rsidTr="00BE66DE">
        <w:trPr>
          <w:trHeight w:val="283"/>
        </w:trPr>
        <w:tc>
          <w:tcPr>
            <w:tcW w:w="5613" w:type="dxa"/>
            <w:tcBorders>
              <w:top w:val="nil"/>
              <w:left w:val="nil"/>
              <w:bottom w:val="nil"/>
              <w:right w:val="nil"/>
            </w:tcBorders>
            <w:vAlign w:val="center"/>
          </w:tcPr>
          <w:p w14:paraId="7AE4180A"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0B"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0C"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0D"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13" w14:textId="77777777" w:rsidTr="00BE66DE">
        <w:trPr>
          <w:trHeight w:val="283"/>
        </w:trPr>
        <w:tc>
          <w:tcPr>
            <w:tcW w:w="5613" w:type="dxa"/>
            <w:tcBorders>
              <w:top w:val="nil"/>
              <w:left w:val="nil"/>
              <w:bottom w:val="nil"/>
              <w:right w:val="nil"/>
            </w:tcBorders>
            <w:vAlign w:val="center"/>
          </w:tcPr>
          <w:p w14:paraId="7AE4180F"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10"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8191P</w:t>
            </w:r>
          </w:p>
        </w:tc>
        <w:tc>
          <w:tcPr>
            <w:tcW w:w="2268" w:type="dxa"/>
            <w:tcBorders>
              <w:top w:val="nil"/>
              <w:bottom w:val="nil"/>
              <w:right w:val="single" w:sz="12" w:space="0" w:color="auto"/>
            </w:tcBorders>
            <w:vAlign w:val="center"/>
          </w:tcPr>
          <w:p w14:paraId="7AE41811" w14:textId="77777777" w:rsidR="006741F8" w:rsidRPr="00FC0A72" w:rsidRDefault="00BE66DE" w:rsidP="00BE66DE">
            <w:pPr>
              <w:tabs>
                <w:tab w:val="right" w:leader="dot" w:pos="2041"/>
              </w:tabs>
              <w:spacing w:before="120" w:line="240" w:lineRule="atLeast"/>
              <w:ind w:left="482"/>
              <w:jc w:val="left"/>
              <w:rPr>
                <w:sz w:val="18"/>
                <w:szCs w:val="18"/>
                <w:lang w:val="fr-BE"/>
              </w:rPr>
            </w:pPr>
            <w:r w:rsidRPr="00FC0A72">
              <w:rPr>
                <w:sz w:val="18"/>
                <w:szCs w:val="18"/>
                <w:lang w:val="fr-BE"/>
              </w:rPr>
              <w:t>x</w:t>
            </w:r>
            <w:r w:rsidR="006741F8" w:rsidRPr="00FC0A72">
              <w:rPr>
                <w:sz w:val="18"/>
                <w:szCs w:val="18"/>
                <w:lang w:val="fr-BE"/>
              </w:rPr>
              <w:t>xxxxxxxxxxxxxxxx</w:t>
            </w:r>
          </w:p>
        </w:tc>
        <w:tc>
          <w:tcPr>
            <w:tcW w:w="2268" w:type="dxa"/>
            <w:tcBorders>
              <w:top w:val="nil"/>
              <w:left w:val="single" w:sz="12" w:space="0" w:color="auto"/>
              <w:bottom w:val="single" w:sz="4" w:space="0" w:color="auto"/>
            </w:tcBorders>
            <w:vAlign w:val="center"/>
          </w:tcPr>
          <w:p w14:paraId="7AE41812"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741F8" w:rsidRPr="00FC0A72" w14:paraId="7AE41818" w14:textId="77777777" w:rsidTr="00BE66DE">
        <w:trPr>
          <w:trHeight w:val="283"/>
        </w:trPr>
        <w:tc>
          <w:tcPr>
            <w:tcW w:w="5613" w:type="dxa"/>
            <w:tcBorders>
              <w:top w:val="nil"/>
              <w:left w:val="nil"/>
              <w:bottom w:val="nil"/>
              <w:right w:val="nil"/>
            </w:tcBorders>
            <w:vAlign w:val="center"/>
          </w:tcPr>
          <w:p w14:paraId="7AE41814"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15" w14:textId="77777777" w:rsidR="006741F8" w:rsidRPr="00FC0A72" w:rsidRDefault="006741F8"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816" w14:textId="77777777" w:rsidR="006741F8" w:rsidRPr="00FC0A72" w:rsidRDefault="006741F8"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17"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1D" w14:textId="77777777" w:rsidTr="00BE66DE">
        <w:trPr>
          <w:trHeight w:val="283"/>
        </w:trPr>
        <w:tc>
          <w:tcPr>
            <w:tcW w:w="5613" w:type="dxa"/>
            <w:tcBorders>
              <w:top w:val="nil"/>
              <w:left w:val="nil"/>
              <w:bottom w:val="nil"/>
              <w:right w:val="nil"/>
            </w:tcBorders>
            <w:vAlign w:val="center"/>
          </w:tcPr>
          <w:p w14:paraId="7AE41819"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81A"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8161</w:t>
            </w:r>
          </w:p>
        </w:tc>
        <w:tc>
          <w:tcPr>
            <w:tcW w:w="2268" w:type="dxa"/>
            <w:tcBorders>
              <w:top w:val="nil"/>
              <w:bottom w:val="nil"/>
              <w:right w:val="single" w:sz="12" w:space="0" w:color="auto"/>
            </w:tcBorders>
            <w:vAlign w:val="center"/>
          </w:tcPr>
          <w:p w14:paraId="7AE4181B"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1C"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2" w14:textId="77777777" w:rsidTr="00BE66DE">
        <w:trPr>
          <w:trHeight w:val="283"/>
        </w:trPr>
        <w:tc>
          <w:tcPr>
            <w:tcW w:w="5613" w:type="dxa"/>
            <w:tcBorders>
              <w:top w:val="nil"/>
              <w:left w:val="nil"/>
              <w:bottom w:val="nil"/>
              <w:right w:val="nil"/>
            </w:tcBorders>
            <w:vAlign w:val="center"/>
          </w:tcPr>
          <w:p w14:paraId="7AE4181E"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1F"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8171</w:t>
            </w:r>
          </w:p>
        </w:tc>
        <w:tc>
          <w:tcPr>
            <w:tcW w:w="2268" w:type="dxa"/>
            <w:tcBorders>
              <w:top w:val="nil"/>
              <w:bottom w:val="nil"/>
              <w:right w:val="single" w:sz="12" w:space="0" w:color="auto"/>
            </w:tcBorders>
            <w:vAlign w:val="center"/>
          </w:tcPr>
          <w:p w14:paraId="7AE41820"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1"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7" w14:textId="77777777" w:rsidTr="00BE66DE">
        <w:trPr>
          <w:trHeight w:val="283"/>
        </w:trPr>
        <w:tc>
          <w:tcPr>
            <w:tcW w:w="5613" w:type="dxa"/>
            <w:tcBorders>
              <w:top w:val="nil"/>
              <w:left w:val="nil"/>
              <w:bottom w:val="nil"/>
              <w:right w:val="nil"/>
            </w:tcBorders>
            <w:vAlign w:val="center"/>
          </w:tcPr>
          <w:p w14:paraId="7AE41823"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24"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8181</w:t>
            </w:r>
          </w:p>
        </w:tc>
        <w:tc>
          <w:tcPr>
            <w:tcW w:w="2268" w:type="dxa"/>
            <w:tcBorders>
              <w:top w:val="nil"/>
              <w:bottom w:val="nil"/>
              <w:right w:val="single" w:sz="12" w:space="0" w:color="auto"/>
            </w:tcBorders>
            <w:vAlign w:val="center"/>
          </w:tcPr>
          <w:p w14:paraId="7AE41825"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6"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C" w14:textId="77777777" w:rsidTr="00BE66DE">
        <w:trPr>
          <w:trHeight w:val="283"/>
        </w:trPr>
        <w:tc>
          <w:tcPr>
            <w:tcW w:w="5613" w:type="dxa"/>
            <w:tcBorders>
              <w:top w:val="nil"/>
              <w:left w:val="nil"/>
              <w:bottom w:val="nil"/>
              <w:right w:val="nil"/>
            </w:tcBorders>
            <w:vAlign w:val="center"/>
          </w:tcPr>
          <w:p w14:paraId="7AE41828"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29"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8191</w:t>
            </w:r>
          </w:p>
        </w:tc>
        <w:tc>
          <w:tcPr>
            <w:tcW w:w="2268" w:type="dxa"/>
            <w:tcBorders>
              <w:top w:val="nil"/>
              <w:bottom w:val="nil"/>
              <w:right w:val="single" w:sz="12" w:space="0" w:color="auto"/>
            </w:tcBorders>
            <w:vAlign w:val="center"/>
          </w:tcPr>
          <w:p w14:paraId="7AE4182A"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B"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31" w14:textId="77777777" w:rsidTr="00BE66DE">
        <w:trPr>
          <w:trHeight w:val="283"/>
        </w:trPr>
        <w:tc>
          <w:tcPr>
            <w:tcW w:w="5613" w:type="dxa"/>
            <w:tcBorders>
              <w:top w:val="nil"/>
              <w:left w:val="nil"/>
              <w:bottom w:val="nil"/>
              <w:right w:val="nil"/>
            </w:tcBorders>
            <w:vAlign w:val="center"/>
          </w:tcPr>
          <w:p w14:paraId="7AE4182D"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2E"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2F"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30"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36" w14:textId="77777777" w:rsidTr="00BE66DE">
        <w:trPr>
          <w:trHeight w:val="283"/>
        </w:trPr>
        <w:tc>
          <w:tcPr>
            <w:tcW w:w="5613" w:type="dxa"/>
            <w:tcBorders>
              <w:top w:val="nil"/>
              <w:left w:val="nil"/>
              <w:bottom w:val="nil"/>
              <w:right w:val="nil"/>
            </w:tcBorders>
            <w:vAlign w:val="center"/>
          </w:tcPr>
          <w:p w14:paraId="7AE41832"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33"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8251P</w:t>
            </w:r>
          </w:p>
        </w:tc>
        <w:tc>
          <w:tcPr>
            <w:tcW w:w="2268" w:type="dxa"/>
            <w:tcBorders>
              <w:top w:val="nil"/>
              <w:bottom w:val="nil"/>
              <w:right w:val="single" w:sz="12" w:space="0" w:color="auto"/>
            </w:tcBorders>
            <w:vAlign w:val="center"/>
          </w:tcPr>
          <w:p w14:paraId="7AE41834" w14:textId="77777777" w:rsidR="006741F8" w:rsidRPr="00FC0A72" w:rsidRDefault="00BE66DE" w:rsidP="00BE66DE">
            <w:pPr>
              <w:tabs>
                <w:tab w:val="right" w:leader="dot" w:pos="2041"/>
              </w:tabs>
              <w:spacing w:before="120" w:line="240" w:lineRule="atLeast"/>
              <w:ind w:left="482"/>
              <w:jc w:val="left"/>
              <w:rPr>
                <w:sz w:val="18"/>
                <w:szCs w:val="18"/>
                <w:lang w:val="fr-BE"/>
              </w:rPr>
            </w:pPr>
            <w:r w:rsidRPr="00FC0A72">
              <w:rPr>
                <w:sz w:val="18"/>
                <w:szCs w:val="18"/>
                <w:lang w:val="fr-BE"/>
              </w:rPr>
              <w:t>x</w:t>
            </w:r>
            <w:r w:rsidR="006741F8" w:rsidRPr="00FC0A72">
              <w:rPr>
                <w:sz w:val="18"/>
                <w:szCs w:val="18"/>
                <w:lang w:val="fr-BE"/>
              </w:rPr>
              <w:t>xxxxxxxxxxxxxxxx</w:t>
            </w:r>
          </w:p>
        </w:tc>
        <w:tc>
          <w:tcPr>
            <w:tcW w:w="2268" w:type="dxa"/>
            <w:tcBorders>
              <w:top w:val="single" w:sz="4" w:space="0" w:color="auto"/>
              <w:left w:val="single" w:sz="12" w:space="0" w:color="auto"/>
              <w:bottom w:val="single" w:sz="4" w:space="0" w:color="auto"/>
            </w:tcBorders>
            <w:vAlign w:val="center"/>
          </w:tcPr>
          <w:p w14:paraId="7AE41835"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741F8" w:rsidRPr="00FC0A72" w14:paraId="7AE4183B" w14:textId="77777777" w:rsidTr="00BE66DE">
        <w:trPr>
          <w:trHeight w:val="283"/>
        </w:trPr>
        <w:tc>
          <w:tcPr>
            <w:tcW w:w="5613" w:type="dxa"/>
            <w:tcBorders>
              <w:top w:val="nil"/>
              <w:left w:val="nil"/>
              <w:bottom w:val="nil"/>
              <w:right w:val="nil"/>
            </w:tcBorders>
            <w:vAlign w:val="center"/>
          </w:tcPr>
          <w:p w14:paraId="7AE41837"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38" w14:textId="77777777" w:rsidR="006741F8" w:rsidRPr="00FC0A72"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39" w14:textId="77777777" w:rsidR="006741F8" w:rsidRPr="00FC0A72"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3A"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40" w14:textId="77777777" w:rsidTr="00BE66DE">
        <w:trPr>
          <w:trHeight w:val="283"/>
        </w:trPr>
        <w:tc>
          <w:tcPr>
            <w:tcW w:w="5613" w:type="dxa"/>
            <w:tcBorders>
              <w:top w:val="nil"/>
              <w:left w:val="nil"/>
              <w:bottom w:val="nil"/>
              <w:right w:val="nil"/>
            </w:tcBorders>
            <w:vAlign w:val="center"/>
          </w:tcPr>
          <w:p w14:paraId="7AE4183C"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83D"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8211</w:t>
            </w:r>
          </w:p>
        </w:tc>
        <w:tc>
          <w:tcPr>
            <w:tcW w:w="2268" w:type="dxa"/>
            <w:tcBorders>
              <w:top w:val="nil"/>
              <w:bottom w:val="nil"/>
              <w:right w:val="single" w:sz="12" w:space="0" w:color="auto"/>
            </w:tcBorders>
            <w:vAlign w:val="center"/>
          </w:tcPr>
          <w:p w14:paraId="7AE4183E"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3F"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5" w14:textId="77777777" w:rsidTr="00BE66DE">
        <w:trPr>
          <w:trHeight w:val="283"/>
        </w:trPr>
        <w:tc>
          <w:tcPr>
            <w:tcW w:w="5613" w:type="dxa"/>
            <w:tcBorders>
              <w:top w:val="nil"/>
              <w:left w:val="nil"/>
              <w:bottom w:val="nil"/>
              <w:right w:val="nil"/>
            </w:tcBorders>
            <w:vAlign w:val="center"/>
          </w:tcPr>
          <w:p w14:paraId="7AE41841"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842"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8221</w:t>
            </w:r>
          </w:p>
        </w:tc>
        <w:tc>
          <w:tcPr>
            <w:tcW w:w="2268" w:type="dxa"/>
            <w:tcBorders>
              <w:top w:val="nil"/>
              <w:bottom w:val="nil"/>
              <w:right w:val="single" w:sz="12" w:space="0" w:color="auto"/>
            </w:tcBorders>
            <w:vAlign w:val="center"/>
          </w:tcPr>
          <w:p w14:paraId="7AE41843"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4"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A" w14:textId="77777777" w:rsidTr="00BE66DE">
        <w:trPr>
          <w:trHeight w:val="283"/>
        </w:trPr>
        <w:tc>
          <w:tcPr>
            <w:tcW w:w="5613" w:type="dxa"/>
            <w:tcBorders>
              <w:top w:val="nil"/>
              <w:left w:val="nil"/>
              <w:bottom w:val="nil"/>
              <w:right w:val="nil"/>
            </w:tcBorders>
            <w:vAlign w:val="center"/>
          </w:tcPr>
          <w:p w14:paraId="7AE41846"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847"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8231</w:t>
            </w:r>
          </w:p>
        </w:tc>
        <w:tc>
          <w:tcPr>
            <w:tcW w:w="2268" w:type="dxa"/>
            <w:tcBorders>
              <w:top w:val="nil"/>
              <w:bottom w:val="nil"/>
              <w:right w:val="single" w:sz="12" w:space="0" w:color="auto"/>
            </w:tcBorders>
            <w:vAlign w:val="center"/>
          </w:tcPr>
          <w:p w14:paraId="7AE41848"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9"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F" w14:textId="77777777" w:rsidTr="00BE66DE">
        <w:trPr>
          <w:trHeight w:val="283"/>
        </w:trPr>
        <w:tc>
          <w:tcPr>
            <w:tcW w:w="5613" w:type="dxa"/>
            <w:tcBorders>
              <w:top w:val="nil"/>
              <w:left w:val="nil"/>
              <w:bottom w:val="nil"/>
              <w:right w:val="nil"/>
            </w:tcBorders>
            <w:vAlign w:val="center"/>
          </w:tcPr>
          <w:p w14:paraId="7AE4184B"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4C"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8241</w:t>
            </w:r>
          </w:p>
        </w:tc>
        <w:tc>
          <w:tcPr>
            <w:tcW w:w="2268" w:type="dxa"/>
            <w:tcBorders>
              <w:top w:val="nil"/>
              <w:bottom w:val="nil"/>
              <w:right w:val="single" w:sz="12" w:space="0" w:color="auto"/>
            </w:tcBorders>
            <w:vAlign w:val="center"/>
          </w:tcPr>
          <w:p w14:paraId="7AE4184D"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E"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54" w14:textId="77777777" w:rsidTr="00BE66DE">
        <w:trPr>
          <w:trHeight w:val="283"/>
        </w:trPr>
        <w:tc>
          <w:tcPr>
            <w:tcW w:w="5613" w:type="dxa"/>
            <w:tcBorders>
              <w:top w:val="nil"/>
              <w:left w:val="nil"/>
              <w:bottom w:val="nil"/>
              <w:right w:val="nil"/>
            </w:tcBorders>
            <w:vAlign w:val="center"/>
          </w:tcPr>
          <w:p w14:paraId="7AE41850"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51"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8251</w:t>
            </w:r>
          </w:p>
        </w:tc>
        <w:tc>
          <w:tcPr>
            <w:tcW w:w="2268" w:type="dxa"/>
            <w:tcBorders>
              <w:top w:val="nil"/>
              <w:bottom w:val="nil"/>
              <w:right w:val="single" w:sz="12" w:space="0" w:color="auto"/>
            </w:tcBorders>
            <w:vAlign w:val="center"/>
          </w:tcPr>
          <w:p w14:paraId="7AE41852"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53"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59" w14:textId="77777777" w:rsidTr="00BE66DE">
        <w:trPr>
          <w:trHeight w:val="283"/>
        </w:trPr>
        <w:tc>
          <w:tcPr>
            <w:tcW w:w="5613" w:type="dxa"/>
            <w:tcBorders>
              <w:top w:val="nil"/>
              <w:left w:val="nil"/>
              <w:bottom w:val="nil"/>
              <w:right w:val="nil"/>
            </w:tcBorders>
            <w:vAlign w:val="center"/>
          </w:tcPr>
          <w:p w14:paraId="7AE41855"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56"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57"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58"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7C6796" w:rsidRPr="00FC0A72" w14:paraId="7AE4185E" w14:textId="77777777" w:rsidTr="00BE66DE">
        <w:trPr>
          <w:trHeight w:val="283"/>
        </w:trPr>
        <w:tc>
          <w:tcPr>
            <w:tcW w:w="5613" w:type="dxa"/>
            <w:tcBorders>
              <w:top w:val="nil"/>
              <w:left w:val="nil"/>
              <w:bottom w:val="nil"/>
              <w:right w:val="nil"/>
            </w:tcBorders>
            <w:vAlign w:val="center"/>
          </w:tcPr>
          <w:p w14:paraId="7AE4185A" w14:textId="77777777" w:rsidR="007C6796" w:rsidRPr="00FC0A72" w:rsidRDefault="007C6796"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5B" w14:textId="77777777" w:rsidR="007C6796" w:rsidRPr="00FC0A72" w:rsidRDefault="007C6796"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8321P</w:t>
            </w:r>
          </w:p>
        </w:tc>
        <w:tc>
          <w:tcPr>
            <w:tcW w:w="2268" w:type="dxa"/>
            <w:tcBorders>
              <w:top w:val="nil"/>
              <w:bottom w:val="nil"/>
              <w:right w:val="single" w:sz="12" w:space="0" w:color="auto"/>
            </w:tcBorders>
            <w:vAlign w:val="center"/>
          </w:tcPr>
          <w:p w14:paraId="7AE4185C" w14:textId="77777777" w:rsidR="007C6796" w:rsidRPr="00FC0A72" w:rsidRDefault="00BE66DE" w:rsidP="002156E6">
            <w:pPr>
              <w:tabs>
                <w:tab w:val="right" w:leader="dot" w:pos="2041"/>
              </w:tabs>
              <w:spacing w:before="240" w:line="240" w:lineRule="atLeast"/>
              <w:ind w:left="482"/>
              <w:jc w:val="left"/>
              <w:rPr>
                <w:sz w:val="18"/>
                <w:szCs w:val="18"/>
                <w:lang w:val="fr-BE"/>
              </w:rPr>
            </w:pPr>
            <w:r w:rsidRPr="00FC0A72">
              <w:rPr>
                <w:sz w:val="18"/>
                <w:szCs w:val="18"/>
                <w:lang w:val="fr-BE"/>
              </w:rPr>
              <w:t>x</w:t>
            </w:r>
            <w:r w:rsidR="007C6796" w:rsidRPr="00FC0A72">
              <w:rPr>
                <w:sz w:val="18"/>
                <w:szCs w:val="18"/>
                <w:lang w:val="fr-BE"/>
              </w:rPr>
              <w:t>xxxxxxxxxxxxxxxx</w:t>
            </w:r>
          </w:p>
        </w:tc>
        <w:tc>
          <w:tcPr>
            <w:tcW w:w="2268" w:type="dxa"/>
            <w:tcBorders>
              <w:top w:val="single" w:sz="4" w:space="0" w:color="auto"/>
              <w:left w:val="single" w:sz="12" w:space="0" w:color="auto"/>
              <w:bottom w:val="single" w:sz="4" w:space="0" w:color="auto"/>
            </w:tcBorders>
            <w:vAlign w:val="center"/>
          </w:tcPr>
          <w:p w14:paraId="7AE4185D" w14:textId="77777777" w:rsidR="007C6796" w:rsidRPr="00FC0A72" w:rsidRDefault="007C6796"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6741F8" w:rsidRPr="00FC0A72" w14:paraId="7AE41863" w14:textId="77777777" w:rsidTr="00BE66DE">
        <w:trPr>
          <w:trHeight w:val="283"/>
        </w:trPr>
        <w:tc>
          <w:tcPr>
            <w:tcW w:w="5613" w:type="dxa"/>
            <w:tcBorders>
              <w:top w:val="nil"/>
              <w:left w:val="nil"/>
              <w:bottom w:val="nil"/>
              <w:right w:val="nil"/>
            </w:tcBorders>
            <w:vAlign w:val="center"/>
          </w:tcPr>
          <w:p w14:paraId="7AE4185F"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60" w14:textId="77777777" w:rsidR="006741F8" w:rsidRPr="00FC0A72"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61" w14:textId="77777777" w:rsidR="006741F8" w:rsidRPr="00FC0A72"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62"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68" w14:textId="77777777" w:rsidTr="00BE66DE">
        <w:trPr>
          <w:trHeight w:val="283"/>
        </w:trPr>
        <w:tc>
          <w:tcPr>
            <w:tcW w:w="5613" w:type="dxa"/>
            <w:tcBorders>
              <w:top w:val="nil"/>
              <w:left w:val="nil"/>
              <w:bottom w:val="nil"/>
              <w:right w:val="nil"/>
            </w:tcBorders>
            <w:vAlign w:val="center"/>
          </w:tcPr>
          <w:p w14:paraId="7AE41864"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865"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8271</w:t>
            </w:r>
          </w:p>
        </w:tc>
        <w:tc>
          <w:tcPr>
            <w:tcW w:w="2268" w:type="dxa"/>
            <w:tcBorders>
              <w:top w:val="nil"/>
              <w:bottom w:val="nil"/>
              <w:right w:val="single" w:sz="12" w:space="0" w:color="auto"/>
            </w:tcBorders>
            <w:vAlign w:val="center"/>
          </w:tcPr>
          <w:p w14:paraId="7AE41866"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67"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7C6796" w:rsidRPr="00FC0A72" w14:paraId="7AE4186D" w14:textId="77777777" w:rsidTr="00BE66DE">
        <w:trPr>
          <w:trHeight w:val="283"/>
        </w:trPr>
        <w:tc>
          <w:tcPr>
            <w:tcW w:w="5613" w:type="dxa"/>
            <w:tcBorders>
              <w:top w:val="nil"/>
              <w:left w:val="nil"/>
              <w:bottom w:val="nil"/>
              <w:right w:val="nil"/>
            </w:tcBorders>
            <w:vAlign w:val="center"/>
          </w:tcPr>
          <w:p w14:paraId="7AE41869" w14:textId="77777777" w:rsidR="007C6796" w:rsidRPr="00FC0A72" w:rsidRDefault="007C6796"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86A" w14:textId="77777777" w:rsidR="007C6796" w:rsidRPr="00FC0A72" w:rsidRDefault="007C6796"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8281</w:t>
            </w:r>
          </w:p>
        </w:tc>
        <w:tc>
          <w:tcPr>
            <w:tcW w:w="2268" w:type="dxa"/>
            <w:tcBorders>
              <w:top w:val="nil"/>
              <w:bottom w:val="nil"/>
              <w:right w:val="single" w:sz="12" w:space="0" w:color="auto"/>
            </w:tcBorders>
            <w:vAlign w:val="center"/>
          </w:tcPr>
          <w:p w14:paraId="7AE4186B"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6C"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2" w14:textId="77777777" w:rsidTr="00BE66DE">
        <w:trPr>
          <w:trHeight w:val="283"/>
        </w:trPr>
        <w:tc>
          <w:tcPr>
            <w:tcW w:w="5613" w:type="dxa"/>
            <w:tcBorders>
              <w:top w:val="nil"/>
              <w:left w:val="nil"/>
              <w:bottom w:val="nil"/>
              <w:right w:val="nil"/>
            </w:tcBorders>
            <w:vAlign w:val="center"/>
          </w:tcPr>
          <w:p w14:paraId="7AE4186E"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86F"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8291</w:t>
            </w:r>
          </w:p>
        </w:tc>
        <w:tc>
          <w:tcPr>
            <w:tcW w:w="2268" w:type="dxa"/>
            <w:tcBorders>
              <w:top w:val="nil"/>
              <w:bottom w:val="nil"/>
              <w:right w:val="single" w:sz="12" w:space="0" w:color="auto"/>
            </w:tcBorders>
            <w:vAlign w:val="center"/>
          </w:tcPr>
          <w:p w14:paraId="7AE41870"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1"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7" w14:textId="77777777" w:rsidTr="00BE66DE">
        <w:trPr>
          <w:trHeight w:val="283"/>
        </w:trPr>
        <w:tc>
          <w:tcPr>
            <w:tcW w:w="5613" w:type="dxa"/>
            <w:tcBorders>
              <w:top w:val="nil"/>
              <w:left w:val="nil"/>
              <w:bottom w:val="nil"/>
              <w:right w:val="nil"/>
            </w:tcBorders>
            <w:vAlign w:val="center"/>
          </w:tcPr>
          <w:p w14:paraId="7AE41873"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74"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8301</w:t>
            </w:r>
          </w:p>
        </w:tc>
        <w:tc>
          <w:tcPr>
            <w:tcW w:w="2268" w:type="dxa"/>
            <w:tcBorders>
              <w:top w:val="nil"/>
              <w:bottom w:val="nil"/>
              <w:right w:val="single" w:sz="12" w:space="0" w:color="auto"/>
            </w:tcBorders>
            <w:vAlign w:val="center"/>
          </w:tcPr>
          <w:p w14:paraId="7AE41875"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6"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C" w14:textId="77777777" w:rsidTr="00BE66DE">
        <w:trPr>
          <w:trHeight w:val="283"/>
        </w:trPr>
        <w:tc>
          <w:tcPr>
            <w:tcW w:w="5613" w:type="dxa"/>
            <w:tcBorders>
              <w:top w:val="nil"/>
              <w:left w:val="nil"/>
              <w:bottom w:val="nil"/>
              <w:right w:val="nil"/>
            </w:tcBorders>
            <w:vAlign w:val="center"/>
          </w:tcPr>
          <w:p w14:paraId="7AE41878"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79"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8311</w:t>
            </w:r>
          </w:p>
        </w:tc>
        <w:tc>
          <w:tcPr>
            <w:tcW w:w="2268" w:type="dxa"/>
            <w:tcBorders>
              <w:top w:val="nil"/>
              <w:bottom w:val="nil"/>
              <w:right w:val="single" w:sz="12" w:space="0" w:color="auto"/>
            </w:tcBorders>
            <w:vAlign w:val="center"/>
          </w:tcPr>
          <w:p w14:paraId="7AE4187A"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B"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81" w14:textId="77777777" w:rsidTr="00BE66DE">
        <w:trPr>
          <w:trHeight w:val="283"/>
        </w:trPr>
        <w:tc>
          <w:tcPr>
            <w:tcW w:w="5613" w:type="dxa"/>
            <w:tcBorders>
              <w:top w:val="nil"/>
              <w:left w:val="nil"/>
              <w:bottom w:val="nil"/>
              <w:right w:val="nil"/>
            </w:tcBorders>
            <w:vAlign w:val="center"/>
          </w:tcPr>
          <w:p w14:paraId="7AE4187D" w14:textId="77777777" w:rsidR="007C6796" w:rsidRPr="00FC0A72" w:rsidRDefault="007C6796" w:rsidP="00BE66DE">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7E" w14:textId="77777777" w:rsidR="007C6796" w:rsidRPr="00FC0A72" w:rsidRDefault="007C6796"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8321</w:t>
            </w:r>
          </w:p>
        </w:tc>
        <w:tc>
          <w:tcPr>
            <w:tcW w:w="2268" w:type="dxa"/>
            <w:tcBorders>
              <w:top w:val="nil"/>
              <w:bottom w:val="nil"/>
              <w:right w:val="single" w:sz="12" w:space="0" w:color="auto"/>
            </w:tcBorders>
            <w:vAlign w:val="center"/>
          </w:tcPr>
          <w:p w14:paraId="7AE4187F" w14:textId="77777777" w:rsidR="007C6796" w:rsidRPr="00FC0A72" w:rsidRDefault="007C6796"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80" w14:textId="77777777" w:rsidR="007C6796" w:rsidRPr="00FC0A72" w:rsidRDefault="007C6796" w:rsidP="002156E6">
            <w:pPr>
              <w:tabs>
                <w:tab w:val="right" w:leader="dot" w:pos="2043"/>
              </w:tabs>
              <w:spacing w:before="360" w:line="240" w:lineRule="atLeast"/>
              <w:ind w:left="483"/>
              <w:jc w:val="left"/>
              <w:rPr>
                <w:sz w:val="18"/>
                <w:szCs w:val="18"/>
                <w:lang w:val="fr-BE"/>
              </w:rPr>
            </w:pPr>
          </w:p>
        </w:tc>
      </w:tr>
      <w:tr w:rsidR="007C6796" w:rsidRPr="00FC0A72" w14:paraId="7AE41886" w14:textId="77777777" w:rsidTr="00BE66DE">
        <w:trPr>
          <w:trHeight w:val="283"/>
        </w:trPr>
        <w:tc>
          <w:tcPr>
            <w:tcW w:w="5613" w:type="dxa"/>
            <w:tcBorders>
              <w:top w:val="nil"/>
              <w:left w:val="nil"/>
              <w:bottom w:val="nil"/>
              <w:right w:val="nil"/>
            </w:tcBorders>
            <w:vAlign w:val="center"/>
          </w:tcPr>
          <w:p w14:paraId="7AE41882" w14:textId="77777777" w:rsidR="007C6796" w:rsidRPr="00FC0A72" w:rsidRDefault="007C6796"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883" w14:textId="77777777" w:rsidR="007C6796" w:rsidRPr="00FC0A72"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84" w14:textId="77777777" w:rsidR="007C6796" w:rsidRPr="00FC0A72"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885" w14:textId="77777777" w:rsidR="007C6796" w:rsidRPr="00FC0A72" w:rsidRDefault="007C6796" w:rsidP="00D218D5">
            <w:pPr>
              <w:tabs>
                <w:tab w:val="right" w:leader="dot" w:pos="2043"/>
              </w:tabs>
              <w:spacing w:line="240" w:lineRule="atLeast"/>
              <w:ind w:left="483"/>
              <w:jc w:val="left"/>
              <w:rPr>
                <w:sz w:val="18"/>
                <w:szCs w:val="18"/>
                <w:lang w:val="fr-BE"/>
              </w:rPr>
            </w:pPr>
          </w:p>
        </w:tc>
      </w:tr>
      <w:tr w:rsidR="007C6796" w:rsidRPr="00FC0A72" w14:paraId="7AE4188B" w14:textId="77777777" w:rsidTr="00BE66DE">
        <w:trPr>
          <w:trHeight w:val="283"/>
        </w:trPr>
        <w:tc>
          <w:tcPr>
            <w:tcW w:w="5613" w:type="dxa"/>
            <w:tcBorders>
              <w:top w:val="nil"/>
              <w:left w:val="nil"/>
              <w:bottom w:val="nil"/>
              <w:right w:val="nil"/>
            </w:tcBorders>
            <w:vAlign w:val="center"/>
          </w:tcPr>
          <w:p w14:paraId="7AE41887" w14:textId="77777777" w:rsidR="007C6796" w:rsidRPr="00FC0A72" w:rsidRDefault="007C6796"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888" w14:textId="77777777" w:rsidR="007C6796" w:rsidRPr="00FC0A72" w:rsidRDefault="007C6796" w:rsidP="00D218D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(22)</w:t>
            </w:r>
          </w:p>
        </w:tc>
        <w:tc>
          <w:tcPr>
            <w:tcW w:w="2268" w:type="dxa"/>
            <w:tcBorders>
              <w:top w:val="nil"/>
              <w:bottom w:val="single" w:sz="12" w:space="0" w:color="auto"/>
              <w:right w:val="single" w:sz="12" w:space="0" w:color="auto"/>
            </w:tcBorders>
            <w:vAlign w:val="center"/>
          </w:tcPr>
          <w:p w14:paraId="7AE41889" w14:textId="77777777" w:rsidR="007C6796" w:rsidRPr="00FC0A72" w:rsidRDefault="007C6796"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88A" w14:textId="77777777" w:rsidR="007C6796" w:rsidRPr="00FC0A72" w:rsidRDefault="007C6796" w:rsidP="00D218D5">
            <w:pPr>
              <w:tabs>
                <w:tab w:val="right" w:leader="dot" w:pos="2043"/>
              </w:tabs>
              <w:spacing w:before="120" w:after="60" w:line="240" w:lineRule="atLeast"/>
              <w:ind w:left="483"/>
              <w:jc w:val="left"/>
              <w:rPr>
                <w:sz w:val="18"/>
                <w:szCs w:val="18"/>
                <w:lang w:val="fr-BE"/>
              </w:rPr>
            </w:pPr>
          </w:p>
        </w:tc>
      </w:tr>
    </w:tbl>
    <w:p w14:paraId="7AE4188C" w14:textId="77777777" w:rsidR="006741F8" w:rsidRPr="00FC0A72" w:rsidRDefault="006741F8" w:rsidP="006741F8">
      <w:pPr>
        <w:tabs>
          <w:tab w:val="right" w:leader="dot" w:pos="10631"/>
          <w:tab w:val="right" w:leader="dot" w:pos="10773"/>
        </w:tabs>
        <w:spacing w:line="240" w:lineRule="auto"/>
        <w:jc w:val="left"/>
        <w:rPr>
          <w:sz w:val="18"/>
          <w:szCs w:val="18"/>
          <w:lang w:val="fr-BE"/>
        </w:rPr>
      </w:pPr>
    </w:p>
    <w:p w14:paraId="7AE4188D" w14:textId="77777777" w:rsidR="00432B5E" w:rsidRPr="00FC0A72" w:rsidRDefault="00432B5E" w:rsidP="00A85B0F">
      <w:pPr>
        <w:tabs>
          <w:tab w:val="right" w:leader="dot" w:pos="10631"/>
          <w:tab w:val="right" w:leader="dot" w:pos="10773"/>
        </w:tabs>
        <w:spacing w:line="240" w:lineRule="auto"/>
        <w:jc w:val="left"/>
        <w:rPr>
          <w:sz w:val="18"/>
          <w:szCs w:val="18"/>
          <w:lang w:val="fr-BE"/>
        </w:rPr>
      </w:pPr>
    </w:p>
    <w:p w14:paraId="7AE4188E" w14:textId="77777777" w:rsidR="00432B5E" w:rsidRPr="00FC0A72" w:rsidRDefault="00432B5E" w:rsidP="00A85B0F">
      <w:pPr>
        <w:tabs>
          <w:tab w:val="right" w:leader="dot" w:pos="10631"/>
          <w:tab w:val="right" w:leader="dot" w:pos="10773"/>
        </w:tabs>
        <w:spacing w:line="240" w:lineRule="auto"/>
        <w:jc w:val="left"/>
        <w:rPr>
          <w:sz w:val="18"/>
          <w:szCs w:val="18"/>
          <w:lang w:val="fr-BE"/>
        </w:rPr>
        <w:sectPr w:rsidR="00432B5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432B5E" w:rsidRPr="00FC0A72" w14:paraId="7AE4189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88F" w14:textId="77777777" w:rsidR="00432B5E" w:rsidRPr="00FC0A72" w:rsidRDefault="00432B5E"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890" w14:textId="77777777" w:rsidR="00432B5E" w:rsidRPr="00FC0A72" w:rsidRDefault="00432B5E"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891" w14:textId="77777777" w:rsidR="00432B5E" w:rsidRPr="00FC0A72" w:rsidRDefault="00432B5E"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892" w14:textId="18CD6B58" w:rsidR="00432B5E" w:rsidRPr="00FC0A72" w:rsidRDefault="00E301FF" w:rsidP="00054D7D">
            <w:pPr>
              <w:spacing w:line="240" w:lineRule="atLeast"/>
              <w:jc w:val="left"/>
              <w:rPr>
                <w:lang w:val="fr-BE"/>
              </w:rPr>
            </w:pPr>
            <w:r w:rsidRPr="00B46BDE">
              <w:rPr>
                <w:lang w:val="fr-BE"/>
              </w:rPr>
              <w:t>C-cap</w:t>
            </w:r>
            <w:r w:rsidR="00432B5E" w:rsidRPr="00B46BDE">
              <w:rPr>
                <w:lang w:val="fr-BE"/>
              </w:rPr>
              <w:t xml:space="preserve"> </w:t>
            </w:r>
            <w:r w:rsidR="00054D7D" w:rsidRPr="00B46BDE">
              <w:rPr>
                <w:lang w:val="fr-BE"/>
              </w:rPr>
              <w:t>6</w:t>
            </w:r>
            <w:r w:rsidR="00432B5E" w:rsidRPr="00FC0A72">
              <w:rPr>
                <w:lang w:val="fr-BE"/>
              </w:rPr>
              <w:t>.3.2</w:t>
            </w:r>
          </w:p>
        </w:tc>
      </w:tr>
    </w:tbl>
    <w:p w14:paraId="7AE41894" w14:textId="77777777" w:rsidR="00432B5E" w:rsidRPr="00FC0A72" w:rsidRDefault="00432B5E" w:rsidP="002156E6">
      <w:pPr>
        <w:spacing w:line="240" w:lineRule="auto"/>
        <w:jc w:val="left"/>
        <w:rPr>
          <w:sz w:val="18"/>
          <w:szCs w:val="18"/>
          <w:lang w:val="fr-BE"/>
        </w:rPr>
      </w:pPr>
    </w:p>
    <w:p w14:paraId="7AE41895" w14:textId="77777777" w:rsidR="00432B5E" w:rsidRPr="00FC0A72" w:rsidRDefault="00432B5E"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432B5E" w:rsidRPr="00FC0A72" w14:paraId="7AE4189A" w14:textId="77777777" w:rsidTr="00BE66DE">
        <w:trPr>
          <w:trHeight w:val="283"/>
        </w:trPr>
        <w:tc>
          <w:tcPr>
            <w:tcW w:w="5613" w:type="dxa"/>
            <w:tcBorders>
              <w:top w:val="nil"/>
              <w:left w:val="nil"/>
              <w:bottom w:val="nil"/>
              <w:right w:val="nil"/>
            </w:tcBorders>
            <w:vAlign w:val="center"/>
          </w:tcPr>
          <w:p w14:paraId="7AE41896" w14:textId="77777777" w:rsidR="00432B5E" w:rsidRPr="00FC0A72" w:rsidRDefault="00432B5E"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897"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898"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899"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432B5E" w:rsidRPr="00FC0A72" w14:paraId="7AE4189F" w14:textId="77777777" w:rsidTr="00BE66DE">
        <w:trPr>
          <w:trHeight w:val="283"/>
        </w:trPr>
        <w:tc>
          <w:tcPr>
            <w:tcW w:w="5613" w:type="dxa"/>
            <w:tcBorders>
              <w:top w:val="nil"/>
              <w:left w:val="nil"/>
              <w:bottom w:val="nil"/>
              <w:right w:val="nil"/>
            </w:tcBorders>
            <w:vAlign w:val="center"/>
          </w:tcPr>
          <w:p w14:paraId="7AE4189B" w14:textId="77777777" w:rsidR="00432B5E" w:rsidRPr="00FC0A72" w:rsidRDefault="00432B5E" w:rsidP="00D218D5">
            <w:pPr>
              <w:spacing w:line="240" w:lineRule="atLeast"/>
              <w:jc w:val="left"/>
              <w:rPr>
                <w:b/>
                <w:smallCaps/>
                <w:lang w:val="fr-BE"/>
              </w:rPr>
            </w:pPr>
            <w:r w:rsidRPr="00FC0A72">
              <w:rPr>
                <w:rFonts w:cs="Arial"/>
                <w:b/>
                <w:smallCaps/>
                <w:lang w:val="fr-BE"/>
              </w:rPr>
              <w:t>Installations, machines et outillage</w:t>
            </w:r>
          </w:p>
        </w:tc>
        <w:tc>
          <w:tcPr>
            <w:tcW w:w="709" w:type="dxa"/>
            <w:tcBorders>
              <w:top w:val="nil"/>
              <w:left w:val="single" w:sz="12" w:space="0" w:color="auto"/>
              <w:bottom w:val="nil"/>
            </w:tcBorders>
            <w:vAlign w:val="center"/>
          </w:tcPr>
          <w:p w14:paraId="7AE4189C"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9D"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9E"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A4" w14:textId="77777777" w:rsidTr="00BE66DE">
        <w:trPr>
          <w:trHeight w:val="283"/>
        </w:trPr>
        <w:tc>
          <w:tcPr>
            <w:tcW w:w="5613" w:type="dxa"/>
            <w:tcBorders>
              <w:top w:val="nil"/>
              <w:left w:val="nil"/>
              <w:bottom w:val="nil"/>
              <w:right w:val="nil"/>
            </w:tcBorders>
            <w:vAlign w:val="center"/>
          </w:tcPr>
          <w:p w14:paraId="7AE418A0"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A1"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A2"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A3"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A9" w14:textId="77777777" w:rsidTr="00BE66DE">
        <w:trPr>
          <w:trHeight w:val="283"/>
        </w:trPr>
        <w:tc>
          <w:tcPr>
            <w:tcW w:w="5613" w:type="dxa"/>
            <w:tcBorders>
              <w:top w:val="nil"/>
              <w:left w:val="nil"/>
              <w:bottom w:val="nil"/>
              <w:right w:val="nil"/>
            </w:tcBorders>
            <w:vAlign w:val="center"/>
          </w:tcPr>
          <w:p w14:paraId="7AE418A5"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A6"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8192P</w:t>
            </w:r>
          </w:p>
        </w:tc>
        <w:tc>
          <w:tcPr>
            <w:tcW w:w="2268" w:type="dxa"/>
            <w:tcBorders>
              <w:top w:val="nil"/>
              <w:bottom w:val="nil"/>
              <w:right w:val="single" w:sz="12" w:space="0" w:color="auto"/>
            </w:tcBorders>
            <w:vAlign w:val="center"/>
          </w:tcPr>
          <w:p w14:paraId="7AE418A7"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8A8"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432B5E" w:rsidRPr="00FC0A72" w14:paraId="7AE418AE" w14:textId="77777777" w:rsidTr="00BE66DE">
        <w:trPr>
          <w:trHeight w:val="283"/>
        </w:trPr>
        <w:tc>
          <w:tcPr>
            <w:tcW w:w="5613" w:type="dxa"/>
            <w:tcBorders>
              <w:top w:val="nil"/>
              <w:left w:val="nil"/>
              <w:bottom w:val="nil"/>
              <w:right w:val="nil"/>
            </w:tcBorders>
            <w:vAlign w:val="center"/>
          </w:tcPr>
          <w:p w14:paraId="7AE418AA"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AB" w14:textId="77777777" w:rsidR="00432B5E" w:rsidRPr="00FC0A72" w:rsidRDefault="00432B5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8AC" w14:textId="77777777" w:rsidR="00432B5E" w:rsidRPr="00FC0A72" w:rsidRDefault="00432B5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AD"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B3" w14:textId="77777777" w:rsidTr="00BE66DE">
        <w:trPr>
          <w:trHeight w:val="283"/>
        </w:trPr>
        <w:tc>
          <w:tcPr>
            <w:tcW w:w="5613" w:type="dxa"/>
            <w:tcBorders>
              <w:top w:val="nil"/>
              <w:left w:val="nil"/>
              <w:bottom w:val="nil"/>
              <w:right w:val="nil"/>
            </w:tcBorders>
            <w:vAlign w:val="center"/>
          </w:tcPr>
          <w:p w14:paraId="7AE418AF"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8B0"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8162</w:t>
            </w:r>
          </w:p>
        </w:tc>
        <w:tc>
          <w:tcPr>
            <w:tcW w:w="2268" w:type="dxa"/>
            <w:tcBorders>
              <w:top w:val="nil"/>
              <w:bottom w:val="nil"/>
              <w:right w:val="single" w:sz="12" w:space="0" w:color="auto"/>
            </w:tcBorders>
            <w:vAlign w:val="center"/>
          </w:tcPr>
          <w:p w14:paraId="7AE418B1"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2"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B8" w14:textId="77777777" w:rsidTr="00BE66DE">
        <w:trPr>
          <w:trHeight w:val="283"/>
        </w:trPr>
        <w:tc>
          <w:tcPr>
            <w:tcW w:w="5613" w:type="dxa"/>
            <w:tcBorders>
              <w:top w:val="nil"/>
              <w:left w:val="nil"/>
              <w:bottom w:val="nil"/>
              <w:right w:val="nil"/>
            </w:tcBorders>
            <w:vAlign w:val="center"/>
          </w:tcPr>
          <w:p w14:paraId="7AE418B4"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B5"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8172</w:t>
            </w:r>
          </w:p>
        </w:tc>
        <w:tc>
          <w:tcPr>
            <w:tcW w:w="2268" w:type="dxa"/>
            <w:tcBorders>
              <w:top w:val="nil"/>
              <w:bottom w:val="nil"/>
              <w:right w:val="single" w:sz="12" w:space="0" w:color="auto"/>
            </w:tcBorders>
            <w:vAlign w:val="center"/>
          </w:tcPr>
          <w:p w14:paraId="7AE418B6"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7"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BD" w14:textId="77777777" w:rsidTr="00BE66DE">
        <w:trPr>
          <w:trHeight w:val="283"/>
        </w:trPr>
        <w:tc>
          <w:tcPr>
            <w:tcW w:w="5613" w:type="dxa"/>
            <w:tcBorders>
              <w:top w:val="nil"/>
              <w:left w:val="nil"/>
              <w:bottom w:val="nil"/>
              <w:right w:val="nil"/>
            </w:tcBorders>
            <w:vAlign w:val="center"/>
          </w:tcPr>
          <w:p w14:paraId="7AE418B9"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BA"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8182</w:t>
            </w:r>
          </w:p>
        </w:tc>
        <w:tc>
          <w:tcPr>
            <w:tcW w:w="2268" w:type="dxa"/>
            <w:tcBorders>
              <w:top w:val="nil"/>
              <w:bottom w:val="nil"/>
              <w:right w:val="single" w:sz="12" w:space="0" w:color="auto"/>
            </w:tcBorders>
            <w:vAlign w:val="center"/>
          </w:tcPr>
          <w:p w14:paraId="7AE418BB"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C"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C2" w14:textId="77777777" w:rsidTr="00BE66DE">
        <w:trPr>
          <w:trHeight w:val="283"/>
        </w:trPr>
        <w:tc>
          <w:tcPr>
            <w:tcW w:w="5613" w:type="dxa"/>
            <w:tcBorders>
              <w:top w:val="nil"/>
              <w:left w:val="nil"/>
              <w:bottom w:val="nil"/>
              <w:right w:val="nil"/>
            </w:tcBorders>
            <w:vAlign w:val="center"/>
          </w:tcPr>
          <w:p w14:paraId="7AE418BE"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BF"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8192</w:t>
            </w:r>
          </w:p>
        </w:tc>
        <w:tc>
          <w:tcPr>
            <w:tcW w:w="2268" w:type="dxa"/>
            <w:tcBorders>
              <w:top w:val="nil"/>
              <w:bottom w:val="nil"/>
              <w:right w:val="single" w:sz="12" w:space="0" w:color="auto"/>
            </w:tcBorders>
            <w:vAlign w:val="center"/>
          </w:tcPr>
          <w:p w14:paraId="7AE418C0"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C1"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C7" w14:textId="77777777" w:rsidTr="00BE66DE">
        <w:trPr>
          <w:trHeight w:val="283"/>
        </w:trPr>
        <w:tc>
          <w:tcPr>
            <w:tcW w:w="5613" w:type="dxa"/>
            <w:tcBorders>
              <w:top w:val="nil"/>
              <w:left w:val="nil"/>
              <w:bottom w:val="nil"/>
              <w:right w:val="nil"/>
            </w:tcBorders>
            <w:vAlign w:val="center"/>
          </w:tcPr>
          <w:p w14:paraId="7AE418C3"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C4"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C5"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C6"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CC" w14:textId="77777777" w:rsidTr="00BE66DE">
        <w:trPr>
          <w:trHeight w:val="283"/>
        </w:trPr>
        <w:tc>
          <w:tcPr>
            <w:tcW w:w="5613" w:type="dxa"/>
            <w:tcBorders>
              <w:top w:val="nil"/>
              <w:left w:val="nil"/>
              <w:bottom w:val="nil"/>
              <w:right w:val="nil"/>
            </w:tcBorders>
            <w:vAlign w:val="center"/>
          </w:tcPr>
          <w:p w14:paraId="7AE418C8"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C9"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8252P</w:t>
            </w:r>
          </w:p>
        </w:tc>
        <w:tc>
          <w:tcPr>
            <w:tcW w:w="2268" w:type="dxa"/>
            <w:tcBorders>
              <w:top w:val="nil"/>
              <w:bottom w:val="nil"/>
              <w:right w:val="single" w:sz="12" w:space="0" w:color="auto"/>
            </w:tcBorders>
            <w:vAlign w:val="center"/>
          </w:tcPr>
          <w:p w14:paraId="7AE418CA"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8CB"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432B5E" w:rsidRPr="00FC0A72" w14:paraId="7AE418D1" w14:textId="77777777" w:rsidTr="00BE66DE">
        <w:trPr>
          <w:trHeight w:val="283"/>
        </w:trPr>
        <w:tc>
          <w:tcPr>
            <w:tcW w:w="5613" w:type="dxa"/>
            <w:tcBorders>
              <w:top w:val="nil"/>
              <w:left w:val="nil"/>
              <w:bottom w:val="nil"/>
              <w:right w:val="nil"/>
            </w:tcBorders>
            <w:vAlign w:val="center"/>
          </w:tcPr>
          <w:p w14:paraId="7AE418CD"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CE" w14:textId="77777777" w:rsidR="00432B5E" w:rsidRPr="00FC0A72"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CF" w14:textId="77777777" w:rsidR="00432B5E" w:rsidRPr="00FC0A72"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D0"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D6" w14:textId="77777777" w:rsidTr="00BE66DE">
        <w:trPr>
          <w:trHeight w:val="283"/>
        </w:trPr>
        <w:tc>
          <w:tcPr>
            <w:tcW w:w="5613" w:type="dxa"/>
            <w:tcBorders>
              <w:top w:val="nil"/>
              <w:left w:val="nil"/>
              <w:bottom w:val="nil"/>
              <w:right w:val="nil"/>
            </w:tcBorders>
            <w:vAlign w:val="center"/>
          </w:tcPr>
          <w:p w14:paraId="7AE418D2"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8D3"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8212</w:t>
            </w:r>
          </w:p>
        </w:tc>
        <w:tc>
          <w:tcPr>
            <w:tcW w:w="2268" w:type="dxa"/>
            <w:tcBorders>
              <w:top w:val="nil"/>
              <w:bottom w:val="nil"/>
              <w:right w:val="single" w:sz="12" w:space="0" w:color="auto"/>
            </w:tcBorders>
            <w:vAlign w:val="center"/>
          </w:tcPr>
          <w:p w14:paraId="7AE418D4"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5"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DB" w14:textId="77777777" w:rsidTr="00BE66DE">
        <w:trPr>
          <w:trHeight w:val="283"/>
        </w:trPr>
        <w:tc>
          <w:tcPr>
            <w:tcW w:w="5613" w:type="dxa"/>
            <w:tcBorders>
              <w:top w:val="nil"/>
              <w:left w:val="nil"/>
              <w:bottom w:val="nil"/>
              <w:right w:val="nil"/>
            </w:tcBorders>
            <w:vAlign w:val="center"/>
          </w:tcPr>
          <w:p w14:paraId="7AE418D7"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8D8"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8222</w:t>
            </w:r>
          </w:p>
        </w:tc>
        <w:tc>
          <w:tcPr>
            <w:tcW w:w="2268" w:type="dxa"/>
            <w:tcBorders>
              <w:top w:val="nil"/>
              <w:bottom w:val="nil"/>
              <w:right w:val="single" w:sz="12" w:space="0" w:color="auto"/>
            </w:tcBorders>
            <w:vAlign w:val="center"/>
          </w:tcPr>
          <w:p w14:paraId="7AE418D9"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A"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0" w14:textId="77777777" w:rsidTr="00BE66DE">
        <w:trPr>
          <w:trHeight w:val="283"/>
        </w:trPr>
        <w:tc>
          <w:tcPr>
            <w:tcW w:w="5613" w:type="dxa"/>
            <w:tcBorders>
              <w:top w:val="nil"/>
              <w:left w:val="nil"/>
              <w:bottom w:val="nil"/>
              <w:right w:val="nil"/>
            </w:tcBorders>
            <w:vAlign w:val="center"/>
          </w:tcPr>
          <w:p w14:paraId="7AE418DC"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8DD"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8232</w:t>
            </w:r>
          </w:p>
        </w:tc>
        <w:tc>
          <w:tcPr>
            <w:tcW w:w="2268" w:type="dxa"/>
            <w:tcBorders>
              <w:top w:val="nil"/>
              <w:bottom w:val="nil"/>
              <w:right w:val="single" w:sz="12" w:space="0" w:color="auto"/>
            </w:tcBorders>
            <w:vAlign w:val="center"/>
          </w:tcPr>
          <w:p w14:paraId="7AE418DE"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F"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5" w14:textId="77777777" w:rsidTr="00BE66DE">
        <w:trPr>
          <w:trHeight w:val="283"/>
        </w:trPr>
        <w:tc>
          <w:tcPr>
            <w:tcW w:w="5613" w:type="dxa"/>
            <w:tcBorders>
              <w:top w:val="nil"/>
              <w:left w:val="nil"/>
              <w:bottom w:val="nil"/>
              <w:right w:val="nil"/>
            </w:tcBorders>
            <w:vAlign w:val="center"/>
          </w:tcPr>
          <w:p w14:paraId="7AE418E1"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E2"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8242</w:t>
            </w:r>
          </w:p>
        </w:tc>
        <w:tc>
          <w:tcPr>
            <w:tcW w:w="2268" w:type="dxa"/>
            <w:tcBorders>
              <w:top w:val="nil"/>
              <w:bottom w:val="nil"/>
              <w:right w:val="single" w:sz="12" w:space="0" w:color="auto"/>
            </w:tcBorders>
            <w:vAlign w:val="center"/>
          </w:tcPr>
          <w:p w14:paraId="7AE418E3"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E4"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A" w14:textId="77777777" w:rsidTr="00BE66DE">
        <w:trPr>
          <w:trHeight w:val="283"/>
        </w:trPr>
        <w:tc>
          <w:tcPr>
            <w:tcW w:w="5613" w:type="dxa"/>
            <w:tcBorders>
              <w:top w:val="nil"/>
              <w:left w:val="nil"/>
              <w:bottom w:val="nil"/>
              <w:right w:val="nil"/>
            </w:tcBorders>
            <w:vAlign w:val="center"/>
          </w:tcPr>
          <w:p w14:paraId="7AE418E6"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E7"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8252</w:t>
            </w:r>
          </w:p>
        </w:tc>
        <w:tc>
          <w:tcPr>
            <w:tcW w:w="2268" w:type="dxa"/>
            <w:tcBorders>
              <w:top w:val="nil"/>
              <w:bottom w:val="nil"/>
              <w:right w:val="single" w:sz="12" w:space="0" w:color="auto"/>
            </w:tcBorders>
            <w:vAlign w:val="center"/>
          </w:tcPr>
          <w:p w14:paraId="7AE418E8"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E9"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EF" w14:textId="77777777" w:rsidTr="00BE66DE">
        <w:trPr>
          <w:trHeight w:val="283"/>
        </w:trPr>
        <w:tc>
          <w:tcPr>
            <w:tcW w:w="5613" w:type="dxa"/>
            <w:tcBorders>
              <w:top w:val="nil"/>
              <w:left w:val="nil"/>
              <w:bottom w:val="nil"/>
              <w:right w:val="nil"/>
            </w:tcBorders>
            <w:vAlign w:val="center"/>
          </w:tcPr>
          <w:p w14:paraId="7AE418EB"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EC"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ED"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EE"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F4" w14:textId="77777777" w:rsidTr="00BE66DE">
        <w:trPr>
          <w:trHeight w:val="283"/>
        </w:trPr>
        <w:tc>
          <w:tcPr>
            <w:tcW w:w="5613" w:type="dxa"/>
            <w:tcBorders>
              <w:top w:val="nil"/>
              <w:left w:val="nil"/>
              <w:bottom w:val="nil"/>
              <w:right w:val="nil"/>
            </w:tcBorders>
            <w:vAlign w:val="center"/>
          </w:tcPr>
          <w:p w14:paraId="7AE418F0" w14:textId="77777777" w:rsidR="00432B5E" w:rsidRPr="00FC0A72" w:rsidRDefault="00432B5E"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F1" w14:textId="77777777" w:rsidR="00432B5E" w:rsidRPr="00FC0A72" w:rsidRDefault="00432B5E"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8322P</w:t>
            </w:r>
          </w:p>
        </w:tc>
        <w:tc>
          <w:tcPr>
            <w:tcW w:w="2268" w:type="dxa"/>
            <w:tcBorders>
              <w:top w:val="nil"/>
              <w:bottom w:val="nil"/>
              <w:right w:val="single" w:sz="12" w:space="0" w:color="auto"/>
            </w:tcBorders>
            <w:vAlign w:val="center"/>
          </w:tcPr>
          <w:p w14:paraId="7AE418F2" w14:textId="77777777" w:rsidR="00432B5E" w:rsidRPr="00FC0A72" w:rsidRDefault="00432B5E"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8F3" w14:textId="77777777" w:rsidR="00432B5E" w:rsidRPr="00FC0A72" w:rsidRDefault="00432B5E"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432B5E" w:rsidRPr="00FC0A72" w14:paraId="7AE418F9" w14:textId="77777777" w:rsidTr="00BE66DE">
        <w:trPr>
          <w:trHeight w:val="283"/>
        </w:trPr>
        <w:tc>
          <w:tcPr>
            <w:tcW w:w="5613" w:type="dxa"/>
            <w:tcBorders>
              <w:top w:val="nil"/>
              <w:left w:val="nil"/>
              <w:bottom w:val="nil"/>
              <w:right w:val="nil"/>
            </w:tcBorders>
            <w:vAlign w:val="center"/>
          </w:tcPr>
          <w:p w14:paraId="7AE418F5"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F6" w14:textId="77777777" w:rsidR="00432B5E" w:rsidRPr="00FC0A72"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F7" w14:textId="77777777" w:rsidR="00432B5E" w:rsidRPr="00FC0A72"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F8"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FE" w14:textId="77777777" w:rsidTr="00BE66DE">
        <w:trPr>
          <w:trHeight w:val="283"/>
        </w:trPr>
        <w:tc>
          <w:tcPr>
            <w:tcW w:w="5613" w:type="dxa"/>
            <w:tcBorders>
              <w:top w:val="nil"/>
              <w:left w:val="nil"/>
              <w:bottom w:val="nil"/>
              <w:right w:val="nil"/>
            </w:tcBorders>
            <w:vAlign w:val="center"/>
          </w:tcPr>
          <w:p w14:paraId="7AE418FA"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8FB"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8272</w:t>
            </w:r>
          </w:p>
        </w:tc>
        <w:tc>
          <w:tcPr>
            <w:tcW w:w="2268" w:type="dxa"/>
            <w:tcBorders>
              <w:top w:val="nil"/>
              <w:bottom w:val="nil"/>
              <w:right w:val="single" w:sz="12" w:space="0" w:color="auto"/>
            </w:tcBorders>
            <w:vAlign w:val="center"/>
          </w:tcPr>
          <w:p w14:paraId="7AE418FC"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FD"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3" w14:textId="77777777" w:rsidTr="00BE66DE">
        <w:trPr>
          <w:trHeight w:val="283"/>
        </w:trPr>
        <w:tc>
          <w:tcPr>
            <w:tcW w:w="5613" w:type="dxa"/>
            <w:tcBorders>
              <w:top w:val="nil"/>
              <w:left w:val="nil"/>
              <w:bottom w:val="nil"/>
              <w:right w:val="nil"/>
            </w:tcBorders>
            <w:vAlign w:val="center"/>
          </w:tcPr>
          <w:p w14:paraId="7AE418FF" w14:textId="77777777" w:rsidR="00432B5E" w:rsidRPr="00FC0A72" w:rsidRDefault="00432B5E"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900"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8282</w:t>
            </w:r>
          </w:p>
        </w:tc>
        <w:tc>
          <w:tcPr>
            <w:tcW w:w="2268" w:type="dxa"/>
            <w:tcBorders>
              <w:top w:val="nil"/>
              <w:bottom w:val="nil"/>
              <w:right w:val="single" w:sz="12" w:space="0" w:color="auto"/>
            </w:tcBorders>
            <w:vAlign w:val="center"/>
          </w:tcPr>
          <w:p w14:paraId="7AE41901"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2"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8" w14:textId="77777777" w:rsidTr="00BE66DE">
        <w:trPr>
          <w:trHeight w:val="283"/>
        </w:trPr>
        <w:tc>
          <w:tcPr>
            <w:tcW w:w="5613" w:type="dxa"/>
            <w:tcBorders>
              <w:top w:val="nil"/>
              <w:left w:val="nil"/>
              <w:bottom w:val="nil"/>
              <w:right w:val="nil"/>
            </w:tcBorders>
            <w:vAlign w:val="center"/>
          </w:tcPr>
          <w:p w14:paraId="7AE41904"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905"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8292</w:t>
            </w:r>
          </w:p>
        </w:tc>
        <w:tc>
          <w:tcPr>
            <w:tcW w:w="2268" w:type="dxa"/>
            <w:tcBorders>
              <w:top w:val="nil"/>
              <w:bottom w:val="nil"/>
              <w:right w:val="single" w:sz="12" w:space="0" w:color="auto"/>
            </w:tcBorders>
            <w:vAlign w:val="center"/>
          </w:tcPr>
          <w:p w14:paraId="7AE41906"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7"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D" w14:textId="77777777" w:rsidTr="00BE66DE">
        <w:trPr>
          <w:trHeight w:val="283"/>
        </w:trPr>
        <w:tc>
          <w:tcPr>
            <w:tcW w:w="5613" w:type="dxa"/>
            <w:tcBorders>
              <w:top w:val="nil"/>
              <w:left w:val="nil"/>
              <w:bottom w:val="nil"/>
              <w:right w:val="nil"/>
            </w:tcBorders>
            <w:vAlign w:val="center"/>
          </w:tcPr>
          <w:p w14:paraId="7AE41909"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0A"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8302</w:t>
            </w:r>
          </w:p>
        </w:tc>
        <w:tc>
          <w:tcPr>
            <w:tcW w:w="2268" w:type="dxa"/>
            <w:tcBorders>
              <w:top w:val="nil"/>
              <w:bottom w:val="nil"/>
              <w:right w:val="single" w:sz="12" w:space="0" w:color="auto"/>
            </w:tcBorders>
            <w:vAlign w:val="center"/>
          </w:tcPr>
          <w:p w14:paraId="7AE4190B"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C"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12" w14:textId="77777777" w:rsidTr="00BE66DE">
        <w:trPr>
          <w:trHeight w:val="283"/>
        </w:trPr>
        <w:tc>
          <w:tcPr>
            <w:tcW w:w="5613" w:type="dxa"/>
            <w:tcBorders>
              <w:top w:val="nil"/>
              <w:left w:val="nil"/>
              <w:bottom w:val="nil"/>
              <w:right w:val="nil"/>
            </w:tcBorders>
            <w:vAlign w:val="center"/>
          </w:tcPr>
          <w:p w14:paraId="7AE4190E"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0F"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8312</w:t>
            </w:r>
          </w:p>
        </w:tc>
        <w:tc>
          <w:tcPr>
            <w:tcW w:w="2268" w:type="dxa"/>
            <w:tcBorders>
              <w:top w:val="nil"/>
              <w:bottom w:val="nil"/>
              <w:right w:val="single" w:sz="12" w:space="0" w:color="auto"/>
            </w:tcBorders>
            <w:vAlign w:val="center"/>
          </w:tcPr>
          <w:p w14:paraId="7AE41910"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11"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17" w14:textId="77777777" w:rsidTr="00BE66DE">
        <w:trPr>
          <w:trHeight w:val="283"/>
        </w:trPr>
        <w:tc>
          <w:tcPr>
            <w:tcW w:w="5613" w:type="dxa"/>
            <w:tcBorders>
              <w:top w:val="nil"/>
              <w:left w:val="nil"/>
              <w:bottom w:val="nil"/>
              <w:right w:val="nil"/>
            </w:tcBorders>
            <w:vAlign w:val="center"/>
          </w:tcPr>
          <w:p w14:paraId="7AE41913"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14" w14:textId="77777777" w:rsidR="00432B5E" w:rsidRPr="00FC0A72" w:rsidRDefault="00432B5E"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8322</w:t>
            </w:r>
          </w:p>
        </w:tc>
        <w:tc>
          <w:tcPr>
            <w:tcW w:w="2268" w:type="dxa"/>
            <w:tcBorders>
              <w:top w:val="nil"/>
              <w:bottom w:val="nil"/>
              <w:right w:val="single" w:sz="12" w:space="0" w:color="auto"/>
            </w:tcBorders>
            <w:vAlign w:val="center"/>
          </w:tcPr>
          <w:p w14:paraId="7AE41915" w14:textId="77777777" w:rsidR="00432B5E" w:rsidRPr="00FC0A72" w:rsidRDefault="00432B5E"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16" w14:textId="77777777" w:rsidR="00432B5E" w:rsidRPr="00FC0A72" w:rsidRDefault="00432B5E" w:rsidP="002156E6">
            <w:pPr>
              <w:tabs>
                <w:tab w:val="right" w:leader="dot" w:pos="2043"/>
              </w:tabs>
              <w:spacing w:before="360" w:line="240" w:lineRule="atLeast"/>
              <w:ind w:left="483"/>
              <w:jc w:val="left"/>
              <w:rPr>
                <w:sz w:val="18"/>
                <w:szCs w:val="18"/>
                <w:lang w:val="fr-BE"/>
              </w:rPr>
            </w:pPr>
          </w:p>
        </w:tc>
      </w:tr>
      <w:tr w:rsidR="00432B5E" w:rsidRPr="00FC0A72" w14:paraId="7AE4191C" w14:textId="77777777" w:rsidTr="00BE66DE">
        <w:trPr>
          <w:trHeight w:val="283"/>
        </w:trPr>
        <w:tc>
          <w:tcPr>
            <w:tcW w:w="5613" w:type="dxa"/>
            <w:tcBorders>
              <w:top w:val="nil"/>
              <w:left w:val="nil"/>
              <w:bottom w:val="nil"/>
              <w:right w:val="nil"/>
            </w:tcBorders>
            <w:vAlign w:val="center"/>
          </w:tcPr>
          <w:p w14:paraId="7AE41918" w14:textId="77777777" w:rsidR="00432B5E" w:rsidRPr="00FC0A72" w:rsidRDefault="00432B5E"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919"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1A" w14:textId="77777777" w:rsidR="00432B5E" w:rsidRPr="00FC0A72" w:rsidRDefault="00432B5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91B" w14:textId="77777777" w:rsidR="00432B5E" w:rsidRPr="00FC0A72" w:rsidRDefault="00432B5E" w:rsidP="00D218D5">
            <w:pPr>
              <w:tabs>
                <w:tab w:val="right" w:leader="dot" w:pos="2043"/>
              </w:tabs>
              <w:spacing w:line="240" w:lineRule="atLeast"/>
              <w:ind w:left="483"/>
              <w:jc w:val="left"/>
              <w:rPr>
                <w:sz w:val="18"/>
                <w:szCs w:val="18"/>
                <w:lang w:val="fr-BE"/>
              </w:rPr>
            </w:pPr>
          </w:p>
        </w:tc>
      </w:tr>
      <w:tr w:rsidR="00432B5E" w:rsidRPr="00FC0A72" w14:paraId="7AE41921" w14:textId="77777777" w:rsidTr="00BE66DE">
        <w:trPr>
          <w:trHeight w:val="283"/>
        </w:trPr>
        <w:tc>
          <w:tcPr>
            <w:tcW w:w="5613" w:type="dxa"/>
            <w:tcBorders>
              <w:top w:val="nil"/>
              <w:left w:val="nil"/>
              <w:bottom w:val="nil"/>
              <w:right w:val="nil"/>
            </w:tcBorders>
            <w:vAlign w:val="center"/>
          </w:tcPr>
          <w:p w14:paraId="7AE4191D" w14:textId="77777777" w:rsidR="00432B5E" w:rsidRPr="00FC0A72" w:rsidRDefault="00432B5E"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91E" w14:textId="77777777" w:rsidR="00432B5E" w:rsidRPr="00FC0A72" w:rsidRDefault="00432B5E" w:rsidP="00432B5E">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(23)</w:t>
            </w:r>
          </w:p>
        </w:tc>
        <w:tc>
          <w:tcPr>
            <w:tcW w:w="2268" w:type="dxa"/>
            <w:tcBorders>
              <w:top w:val="nil"/>
              <w:bottom w:val="single" w:sz="12" w:space="0" w:color="auto"/>
              <w:right w:val="single" w:sz="12" w:space="0" w:color="auto"/>
            </w:tcBorders>
            <w:vAlign w:val="center"/>
          </w:tcPr>
          <w:p w14:paraId="7AE4191F" w14:textId="77777777" w:rsidR="00432B5E" w:rsidRPr="00FC0A72" w:rsidRDefault="00432B5E"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920" w14:textId="77777777" w:rsidR="00432B5E" w:rsidRPr="00FC0A72" w:rsidRDefault="00432B5E" w:rsidP="00D218D5">
            <w:pPr>
              <w:tabs>
                <w:tab w:val="right" w:leader="dot" w:pos="2043"/>
              </w:tabs>
              <w:spacing w:before="120" w:after="60" w:line="240" w:lineRule="atLeast"/>
              <w:ind w:left="483"/>
              <w:jc w:val="left"/>
              <w:rPr>
                <w:sz w:val="18"/>
                <w:szCs w:val="18"/>
                <w:lang w:val="fr-BE"/>
              </w:rPr>
            </w:pPr>
          </w:p>
        </w:tc>
      </w:tr>
    </w:tbl>
    <w:p w14:paraId="7AE41922" w14:textId="77777777" w:rsidR="00432B5E" w:rsidRPr="00FC0A72" w:rsidRDefault="00432B5E" w:rsidP="00432B5E">
      <w:pPr>
        <w:tabs>
          <w:tab w:val="right" w:leader="dot" w:pos="10631"/>
          <w:tab w:val="right" w:leader="dot" w:pos="10773"/>
        </w:tabs>
        <w:spacing w:line="240" w:lineRule="auto"/>
        <w:jc w:val="left"/>
        <w:rPr>
          <w:sz w:val="18"/>
          <w:szCs w:val="18"/>
          <w:lang w:val="fr-BE"/>
        </w:rPr>
      </w:pPr>
    </w:p>
    <w:p w14:paraId="7AE41923" w14:textId="77777777" w:rsidR="00797B40" w:rsidRPr="00FC0A72" w:rsidRDefault="00797B40" w:rsidP="00432B5E">
      <w:pPr>
        <w:tabs>
          <w:tab w:val="right" w:leader="dot" w:pos="10631"/>
          <w:tab w:val="right" w:leader="dot" w:pos="10773"/>
        </w:tabs>
        <w:spacing w:line="240" w:lineRule="auto"/>
        <w:jc w:val="left"/>
        <w:rPr>
          <w:sz w:val="18"/>
          <w:szCs w:val="18"/>
          <w:lang w:val="fr-BE"/>
        </w:rPr>
      </w:pPr>
    </w:p>
    <w:p w14:paraId="7AE41924" w14:textId="77777777" w:rsidR="00797B40" w:rsidRPr="00FC0A72" w:rsidRDefault="00797B40" w:rsidP="00432B5E">
      <w:pPr>
        <w:tabs>
          <w:tab w:val="right" w:leader="dot" w:pos="10631"/>
          <w:tab w:val="right" w:leader="dot" w:pos="10773"/>
        </w:tabs>
        <w:spacing w:line="240" w:lineRule="auto"/>
        <w:jc w:val="left"/>
        <w:rPr>
          <w:sz w:val="18"/>
          <w:szCs w:val="18"/>
          <w:lang w:val="fr-BE"/>
        </w:rPr>
        <w:sectPr w:rsidR="00797B4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97B40" w:rsidRPr="00FC0A72" w14:paraId="7AE4192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925" w14:textId="77777777" w:rsidR="00797B40" w:rsidRPr="00FC0A72" w:rsidRDefault="00797B40"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926" w14:textId="77777777" w:rsidR="00797B40" w:rsidRPr="00FC0A72" w:rsidRDefault="00797B40"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927" w14:textId="77777777" w:rsidR="00797B40" w:rsidRPr="00FC0A72" w:rsidRDefault="00797B40"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928" w14:textId="428D94EE" w:rsidR="00797B40" w:rsidRPr="00FC0A72" w:rsidRDefault="00E301FF" w:rsidP="00054D7D">
            <w:pPr>
              <w:spacing w:line="240" w:lineRule="atLeast"/>
              <w:jc w:val="left"/>
              <w:rPr>
                <w:lang w:val="fr-BE"/>
              </w:rPr>
            </w:pPr>
            <w:r w:rsidRPr="00B46BDE">
              <w:rPr>
                <w:lang w:val="fr-BE"/>
              </w:rPr>
              <w:t>C-cap</w:t>
            </w:r>
            <w:r w:rsidR="00797B40" w:rsidRPr="00B46BDE">
              <w:rPr>
                <w:lang w:val="fr-BE"/>
              </w:rPr>
              <w:t xml:space="preserve"> </w:t>
            </w:r>
            <w:r w:rsidR="00054D7D" w:rsidRPr="00B46BDE">
              <w:rPr>
                <w:lang w:val="fr-BE"/>
              </w:rPr>
              <w:t>6</w:t>
            </w:r>
            <w:r w:rsidR="00797B40" w:rsidRPr="00B46BDE">
              <w:rPr>
                <w:lang w:val="fr-BE"/>
              </w:rPr>
              <w:t>.</w:t>
            </w:r>
            <w:r w:rsidR="00797B40" w:rsidRPr="00FC0A72">
              <w:rPr>
                <w:lang w:val="fr-BE"/>
              </w:rPr>
              <w:t>3.3</w:t>
            </w:r>
          </w:p>
        </w:tc>
      </w:tr>
    </w:tbl>
    <w:p w14:paraId="7AE4192A" w14:textId="77777777" w:rsidR="00797B40" w:rsidRPr="00FC0A72" w:rsidRDefault="00797B40" w:rsidP="002156E6">
      <w:pPr>
        <w:spacing w:line="240" w:lineRule="auto"/>
        <w:jc w:val="left"/>
        <w:rPr>
          <w:sz w:val="18"/>
          <w:szCs w:val="18"/>
          <w:lang w:val="fr-BE"/>
        </w:rPr>
      </w:pPr>
    </w:p>
    <w:p w14:paraId="7AE4192B" w14:textId="77777777" w:rsidR="00797B40" w:rsidRPr="00FC0A72" w:rsidRDefault="00797B40"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97B40" w:rsidRPr="00FC0A72" w14:paraId="7AE41930" w14:textId="77777777" w:rsidTr="00BE66DE">
        <w:trPr>
          <w:trHeight w:val="283"/>
        </w:trPr>
        <w:tc>
          <w:tcPr>
            <w:tcW w:w="5613" w:type="dxa"/>
            <w:tcBorders>
              <w:top w:val="nil"/>
              <w:left w:val="nil"/>
              <w:bottom w:val="nil"/>
              <w:right w:val="nil"/>
            </w:tcBorders>
            <w:vAlign w:val="center"/>
          </w:tcPr>
          <w:p w14:paraId="7AE4192C" w14:textId="77777777" w:rsidR="00797B40" w:rsidRPr="00FC0A72" w:rsidRDefault="00797B40"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92D"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92E"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92F"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97B40" w:rsidRPr="00FC0A72" w14:paraId="7AE41935" w14:textId="77777777" w:rsidTr="00BE66DE">
        <w:trPr>
          <w:trHeight w:val="283"/>
        </w:trPr>
        <w:tc>
          <w:tcPr>
            <w:tcW w:w="5613" w:type="dxa"/>
            <w:tcBorders>
              <w:top w:val="nil"/>
              <w:left w:val="nil"/>
              <w:bottom w:val="nil"/>
              <w:right w:val="nil"/>
            </w:tcBorders>
            <w:vAlign w:val="center"/>
          </w:tcPr>
          <w:p w14:paraId="7AE41931" w14:textId="77777777" w:rsidR="00797B40" w:rsidRPr="00FC0A72" w:rsidRDefault="00797B40" w:rsidP="00D218D5">
            <w:pPr>
              <w:spacing w:line="240" w:lineRule="atLeast"/>
              <w:jc w:val="left"/>
              <w:rPr>
                <w:b/>
                <w:smallCaps/>
                <w:lang w:val="fr-BE"/>
              </w:rPr>
            </w:pPr>
            <w:r w:rsidRPr="00FC0A72">
              <w:rPr>
                <w:rFonts w:cs="Arial"/>
                <w:b/>
                <w:smallCaps/>
                <w:lang w:val="fr-BE"/>
              </w:rPr>
              <w:t>Mobilier et mat</w:t>
            </w:r>
            <w:r w:rsidR="007717D7" w:rsidRPr="00FC0A72">
              <w:rPr>
                <w:b/>
                <w:smallCaps/>
                <w:lang w:val="fr-BE"/>
              </w:rPr>
              <w:t>é</w:t>
            </w:r>
            <w:r w:rsidRPr="00FC0A72">
              <w:rPr>
                <w:rFonts w:cs="Arial"/>
                <w:b/>
                <w:smallCaps/>
                <w:lang w:val="fr-BE"/>
              </w:rPr>
              <w:t>riel roulant</w:t>
            </w:r>
          </w:p>
        </w:tc>
        <w:tc>
          <w:tcPr>
            <w:tcW w:w="709" w:type="dxa"/>
            <w:tcBorders>
              <w:top w:val="nil"/>
              <w:left w:val="single" w:sz="12" w:space="0" w:color="auto"/>
              <w:bottom w:val="nil"/>
            </w:tcBorders>
            <w:vAlign w:val="center"/>
          </w:tcPr>
          <w:p w14:paraId="7AE41932"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33"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34"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3A" w14:textId="77777777" w:rsidTr="00BE66DE">
        <w:trPr>
          <w:trHeight w:val="283"/>
        </w:trPr>
        <w:tc>
          <w:tcPr>
            <w:tcW w:w="5613" w:type="dxa"/>
            <w:tcBorders>
              <w:top w:val="nil"/>
              <w:left w:val="nil"/>
              <w:bottom w:val="nil"/>
              <w:right w:val="nil"/>
            </w:tcBorders>
            <w:vAlign w:val="center"/>
          </w:tcPr>
          <w:p w14:paraId="7AE41936"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37"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38"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39"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3F" w14:textId="77777777" w:rsidTr="00BE66DE">
        <w:trPr>
          <w:trHeight w:val="283"/>
        </w:trPr>
        <w:tc>
          <w:tcPr>
            <w:tcW w:w="5613" w:type="dxa"/>
            <w:tcBorders>
              <w:top w:val="nil"/>
              <w:left w:val="nil"/>
              <w:bottom w:val="nil"/>
              <w:right w:val="nil"/>
            </w:tcBorders>
            <w:vAlign w:val="center"/>
          </w:tcPr>
          <w:p w14:paraId="7AE4193B"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3C"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819</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3D"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93E"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97B40" w:rsidRPr="00FC0A72" w14:paraId="7AE41944" w14:textId="77777777" w:rsidTr="00BE66DE">
        <w:trPr>
          <w:trHeight w:val="283"/>
        </w:trPr>
        <w:tc>
          <w:tcPr>
            <w:tcW w:w="5613" w:type="dxa"/>
            <w:tcBorders>
              <w:top w:val="nil"/>
              <w:left w:val="nil"/>
              <w:bottom w:val="nil"/>
              <w:right w:val="nil"/>
            </w:tcBorders>
            <w:vAlign w:val="center"/>
          </w:tcPr>
          <w:p w14:paraId="7AE41940"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41" w14:textId="77777777" w:rsidR="00797B40" w:rsidRPr="00FC0A72" w:rsidRDefault="00797B40"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942" w14:textId="77777777" w:rsidR="00797B40" w:rsidRPr="00FC0A72" w:rsidRDefault="00797B40"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43"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49" w14:textId="77777777" w:rsidTr="00BE66DE">
        <w:trPr>
          <w:trHeight w:val="283"/>
        </w:trPr>
        <w:tc>
          <w:tcPr>
            <w:tcW w:w="5613" w:type="dxa"/>
            <w:tcBorders>
              <w:top w:val="nil"/>
              <w:left w:val="nil"/>
              <w:bottom w:val="nil"/>
              <w:right w:val="nil"/>
            </w:tcBorders>
            <w:vAlign w:val="center"/>
          </w:tcPr>
          <w:p w14:paraId="7AE41945"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946"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816</w:t>
            </w:r>
            <w:r w:rsidR="007717D7" w:rsidRPr="00FC0A72">
              <w:rPr>
                <w:sz w:val="16"/>
                <w:szCs w:val="16"/>
                <w:lang w:val="fr-BE"/>
              </w:rPr>
              <w:t>3</w:t>
            </w:r>
          </w:p>
        </w:tc>
        <w:tc>
          <w:tcPr>
            <w:tcW w:w="2268" w:type="dxa"/>
            <w:tcBorders>
              <w:top w:val="nil"/>
              <w:bottom w:val="nil"/>
              <w:right w:val="single" w:sz="12" w:space="0" w:color="auto"/>
            </w:tcBorders>
            <w:vAlign w:val="center"/>
          </w:tcPr>
          <w:p w14:paraId="7AE41947"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48"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4E" w14:textId="77777777" w:rsidTr="00BE66DE">
        <w:trPr>
          <w:trHeight w:val="283"/>
        </w:trPr>
        <w:tc>
          <w:tcPr>
            <w:tcW w:w="5613" w:type="dxa"/>
            <w:tcBorders>
              <w:top w:val="nil"/>
              <w:left w:val="nil"/>
              <w:bottom w:val="nil"/>
              <w:right w:val="nil"/>
            </w:tcBorders>
            <w:vAlign w:val="center"/>
          </w:tcPr>
          <w:p w14:paraId="7AE4194A"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4B"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817</w:t>
            </w:r>
            <w:r w:rsidR="007717D7" w:rsidRPr="00FC0A72">
              <w:rPr>
                <w:sz w:val="16"/>
                <w:szCs w:val="16"/>
                <w:lang w:val="fr-BE"/>
              </w:rPr>
              <w:t>3</w:t>
            </w:r>
          </w:p>
        </w:tc>
        <w:tc>
          <w:tcPr>
            <w:tcW w:w="2268" w:type="dxa"/>
            <w:tcBorders>
              <w:top w:val="nil"/>
              <w:bottom w:val="nil"/>
              <w:right w:val="single" w:sz="12" w:space="0" w:color="auto"/>
            </w:tcBorders>
            <w:vAlign w:val="center"/>
          </w:tcPr>
          <w:p w14:paraId="7AE4194C"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4D"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53" w14:textId="77777777" w:rsidTr="00BE66DE">
        <w:trPr>
          <w:trHeight w:val="283"/>
        </w:trPr>
        <w:tc>
          <w:tcPr>
            <w:tcW w:w="5613" w:type="dxa"/>
            <w:tcBorders>
              <w:top w:val="nil"/>
              <w:left w:val="nil"/>
              <w:bottom w:val="nil"/>
              <w:right w:val="nil"/>
            </w:tcBorders>
            <w:vAlign w:val="center"/>
          </w:tcPr>
          <w:p w14:paraId="7AE4194F"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50"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818</w:t>
            </w:r>
            <w:r w:rsidR="007717D7" w:rsidRPr="00FC0A72">
              <w:rPr>
                <w:sz w:val="16"/>
                <w:szCs w:val="16"/>
                <w:lang w:val="fr-BE"/>
              </w:rPr>
              <w:t>3</w:t>
            </w:r>
          </w:p>
        </w:tc>
        <w:tc>
          <w:tcPr>
            <w:tcW w:w="2268" w:type="dxa"/>
            <w:tcBorders>
              <w:top w:val="nil"/>
              <w:bottom w:val="nil"/>
              <w:right w:val="single" w:sz="12" w:space="0" w:color="auto"/>
            </w:tcBorders>
            <w:vAlign w:val="center"/>
          </w:tcPr>
          <w:p w14:paraId="7AE41951"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52"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58" w14:textId="77777777" w:rsidTr="00BE66DE">
        <w:trPr>
          <w:trHeight w:val="283"/>
        </w:trPr>
        <w:tc>
          <w:tcPr>
            <w:tcW w:w="5613" w:type="dxa"/>
            <w:tcBorders>
              <w:top w:val="nil"/>
              <w:left w:val="nil"/>
              <w:bottom w:val="nil"/>
              <w:right w:val="nil"/>
            </w:tcBorders>
            <w:vAlign w:val="center"/>
          </w:tcPr>
          <w:p w14:paraId="7AE41954"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55"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819</w:t>
            </w:r>
            <w:r w:rsidR="007717D7" w:rsidRPr="00FC0A72">
              <w:rPr>
                <w:sz w:val="16"/>
                <w:szCs w:val="16"/>
                <w:lang w:val="fr-BE"/>
              </w:rPr>
              <w:t>3</w:t>
            </w:r>
          </w:p>
        </w:tc>
        <w:tc>
          <w:tcPr>
            <w:tcW w:w="2268" w:type="dxa"/>
            <w:tcBorders>
              <w:top w:val="nil"/>
              <w:bottom w:val="nil"/>
              <w:right w:val="single" w:sz="12" w:space="0" w:color="auto"/>
            </w:tcBorders>
            <w:vAlign w:val="center"/>
          </w:tcPr>
          <w:p w14:paraId="7AE41956"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57"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5D" w14:textId="77777777" w:rsidTr="00BE66DE">
        <w:trPr>
          <w:trHeight w:val="283"/>
        </w:trPr>
        <w:tc>
          <w:tcPr>
            <w:tcW w:w="5613" w:type="dxa"/>
            <w:tcBorders>
              <w:top w:val="nil"/>
              <w:left w:val="nil"/>
              <w:bottom w:val="nil"/>
              <w:right w:val="nil"/>
            </w:tcBorders>
            <w:vAlign w:val="center"/>
          </w:tcPr>
          <w:p w14:paraId="7AE41959"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5A"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5B"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5C"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62" w14:textId="77777777" w:rsidTr="00BE66DE">
        <w:trPr>
          <w:trHeight w:val="283"/>
        </w:trPr>
        <w:tc>
          <w:tcPr>
            <w:tcW w:w="5613" w:type="dxa"/>
            <w:tcBorders>
              <w:top w:val="nil"/>
              <w:left w:val="nil"/>
              <w:bottom w:val="nil"/>
              <w:right w:val="nil"/>
            </w:tcBorders>
            <w:vAlign w:val="center"/>
          </w:tcPr>
          <w:p w14:paraId="7AE4195E"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5F"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825</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60"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961"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97B40" w:rsidRPr="00FC0A72" w14:paraId="7AE41967" w14:textId="77777777" w:rsidTr="00BE66DE">
        <w:trPr>
          <w:trHeight w:val="283"/>
        </w:trPr>
        <w:tc>
          <w:tcPr>
            <w:tcW w:w="5613" w:type="dxa"/>
            <w:tcBorders>
              <w:top w:val="nil"/>
              <w:left w:val="nil"/>
              <w:bottom w:val="nil"/>
              <w:right w:val="nil"/>
            </w:tcBorders>
            <w:vAlign w:val="center"/>
          </w:tcPr>
          <w:p w14:paraId="7AE41963"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64" w14:textId="77777777" w:rsidR="00797B40" w:rsidRPr="00FC0A72"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65" w14:textId="77777777" w:rsidR="00797B40" w:rsidRPr="00FC0A72"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66"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6C" w14:textId="77777777" w:rsidTr="00BE66DE">
        <w:trPr>
          <w:trHeight w:val="283"/>
        </w:trPr>
        <w:tc>
          <w:tcPr>
            <w:tcW w:w="5613" w:type="dxa"/>
            <w:tcBorders>
              <w:top w:val="nil"/>
              <w:left w:val="nil"/>
              <w:bottom w:val="nil"/>
              <w:right w:val="nil"/>
            </w:tcBorders>
            <w:vAlign w:val="center"/>
          </w:tcPr>
          <w:p w14:paraId="7AE41968"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969"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821</w:t>
            </w:r>
            <w:r w:rsidR="007717D7" w:rsidRPr="00FC0A72">
              <w:rPr>
                <w:sz w:val="16"/>
                <w:szCs w:val="16"/>
                <w:lang w:val="fr-BE"/>
              </w:rPr>
              <w:t>3</w:t>
            </w:r>
          </w:p>
        </w:tc>
        <w:tc>
          <w:tcPr>
            <w:tcW w:w="2268" w:type="dxa"/>
            <w:tcBorders>
              <w:top w:val="nil"/>
              <w:bottom w:val="nil"/>
              <w:right w:val="single" w:sz="12" w:space="0" w:color="auto"/>
            </w:tcBorders>
            <w:vAlign w:val="center"/>
          </w:tcPr>
          <w:p w14:paraId="7AE4196A"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6B"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1" w14:textId="77777777" w:rsidTr="00BE66DE">
        <w:trPr>
          <w:trHeight w:val="283"/>
        </w:trPr>
        <w:tc>
          <w:tcPr>
            <w:tcW w:w="5613" w:type="dxa"/>
            <w:tcBorders>
              <w:top w:val="nil"/>
              <w:left w:val="nil"/>
              <w:bottom w:val="nil"/>
              <w:right w:val="nil"/>
            </w:tcBorders>
            <w:vAlign w:val="center"/>
          </w:tcPr>
          <w:p w14:paraId="7AE4196D"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96E"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822</w:t>
            </w:r>
            <w:r w:rsidR="007717D7" w:rsidRPr="00FC0A72">
              <w:rPr>
                <w:sz w:val="16"/>
                <w:szCs w:val="16"/>
                <w:lang w:val="fr-BE"/>
              </w:rPr>
              <w:t>3</w:t>
            </w:r>
          </w:p>
        </w:tc>
        <w:tc>
          <w:tcPr>
            <w:tcW w:w="2268" w:type="dxa"/>
            <w:tcBorders>
              <w:top w:val="nil"/>
              <w:bottom w:val="nil"/>
              <w:right w:val="single" w:sz="12" w:space="0" w:color="auto"/>
            </w:tcBorders>
            <w:vAlign w:val="center"/>
          </w:tcPr>
          <w:p w14:paraId="7AE4196F"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0"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6" w14:textId="77777777" w:rsidTr="00BE66DE">
        <w:trPr>
          <w:trHeight w:val="283"/>
        </w:trPr>
        <w:tc>
          <w:tcPr>
            <w:tcW w:w="5613" w:type="dxa"/>
            <w:tcBorders>
              <w:top w:val="nil"/>
              <w:left w:val="nil"/>
              <w:bottom w:val="nil"/>
              <w:right w:val="nil"/>
            </w:tcBorders>
            <w:vAlign w:val="center"/>
          </w:tcPr>
          <w:p w14:paraId="7AE41972"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973"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823</w:t>
            </w:r>
            <w:r w:rsidR="007717D7" w:rsidRPr="00FC0A72">
              <w:rPr>
                <w:sz w:val="16"/>
                <w:szCs w:val="16"/>
                <w:lang w:val="fr-BE"/>
              </w:rPr>
              <w:t>3</w:t>
            </w:r>
          </w:p>
        </w:tc>
        <w:tc>
          <w:tcPr>
            <w:tcW w:w="2268" w:type="dxa"/>
            <w:tcBorders>
              <w:top w:val="nil"/>
              <w:bottom w:val="nil"/>
              <w:right w:val="single" w:sz="12" w:space="0" w:color="auto"/>
            </w:tcBorders>
            <w:vAlign w:val="center"/>
          </w:tcPr>
          <w:p w14:paraId="7AE41974"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5"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B" w14:textId="77777777" w:rsidTr="00BE66DE">
        <w:trPr>
          <w:trHeight w:val="283"/>
        </w:trPr>
        <w:tc>
          <w:tcPr>
            <w:tcW w:w="5613" w:type="dxa"/>
            <w:tcBorders>
              <w:top w:val="nil"/>
              <w:left w:val="nil"/>
              <w:bottom w:val="nil"/>
              <w:right w:val="nil"/>
            </w:tcBorders>
            <w:vAlign w:val="center"/>
          </w:tcPr>
          <w:p w14:paraId="7AE41977"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78"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824</w:t>
            </w:r>
            <w:r w:rsidR="007717D7" w:rsidRPr="00FC0A72">
              <w:rPr>
                <w:sz w:val="16"/>
                <w:szCs w:val="16"/>
                <w:lang w:val="fr-BE"/>
              </w:rPr>
              <w:t>3</w:t>
            </w:r>
          </w:p>
        </w:tc>
        <w:tc>
          <w:tcPr>
            <w:tcW w:w="2268" w:type="dxa"/>
            <w:tcBorders>
              <w:top w:val="nil"/>
              <w:bottom w:val="nil"/>
              <w:right w:val="single" w:sz="12" w:space="0" w:color="auto"/>
            </w:tcBorders>
            <w:vAlign w:val="center"/>
          </w:tcPr>
          <w:p w14:paraId="7AE41979"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A"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80" w14:textId="77777777" w:rsidTr="00BE66DE">
        <w:trPr>
          <w:trHeight w:val="283"/>
        </w:trPr>
        <w:tc>
          <w:tcPr>
            <w:tcW w:w="5613" w:type="dxa"/>
            <w:tcBorders>
              <w:top w:val="nil"/>
              <w:left w:val="nil"/>
              <w:bottom w:val="nil"/>
              <w:right w:val="nil"/>
            </w:tcBorders>
            <w:vAlign w:val="center"/>
          </w:tcPr>
          <w:p w14:paraId="7AE4197C"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7D"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825</w:t>
            </w:r>
            <w:r w:rsidR="007717D7" w:rsidRPr="00FC0A72">
              <w:rPr>
                <w:sz w:val="16"/>
                <w:szCs w:val="16"/>
                <w:lang w:val="fr-BE"/>
              </w:rPr>
              <w:t>3</w:t>
            </w:r>
          </w:p>
        </w:tc>
        <w:tc>
          <w:tcPr>
            <w:tcW w:w="2268" w:type="dxa"/>
            <w:tcBorders>
              <w:top w:val="nil"/>
              <w:bottom w:val="nil"/>
              <w:right w:val="single" w:sz="12" w:space="0" w:color="auto"/>
            </w:tcBorders>
            <w:vAlign w:val="center"/>
          </w:tcPr>
          <w:p w14:paraId="7AE4197E"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F"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85" w14:textId="77777777" w:rsidTr="00BE66DE">
        <w:trPr>
          <w:trHeight w:val="283"/>
        </w:trPr>
        <w:tc>
          <w:tcPr>
            <w:tcW w:w="5613" w:type="dxa"/>
            <w:tcBorders>
              <w:top w:val="nil"/>
              <w:left w:val="nil"/>
              <w:bottom w:val="nil"/>
              <w:right w:val="nil"/>
            </w:tcBorders>
            <w:vAlign w:val="center"/>
          </w:tcPr>
          <w:p w14:paraId="7AE41981"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82"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83"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84"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8A" w14:textId="77777777" w:rsidTr="00BE66DE">
        <w:trPr>
          <w:trHeight w:val="283"/>
        </w:trPr>
        <w:tc>
          <w:tcPr>
            <w:tcW w:w="5613" w:type="dxa"/>
            <w:tcBorders>
              <w:top w:val="nil"/>
              <w:left w:val="nil"/>
              <w:bottom w:val="nil"/>
              <w:right w:val="nil"/>
            </w:tcBorders>
            <w:vAlign w:val="center"/>
          </w:tcPr>
          <w:p w14:paraId="7AE41986" w14:textId="77777777" w:rsidR="00797B40" w:rsidRPr="00FC0A72" w:rsidRDefault="00797B40" w:rsidP="002156E6">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87" w14:textId="77777777" w:rsidR="00797B40" w:rsidRPr="00FC0A72" w:rsidRDefault="00797B40"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88" w14:textId="77777777" w:rsidR="00797B40" w:rsidRPr="00FC0A72" w:rsidRDefault="00797B40"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989" w14:textId="77777777" w:rsidR="00797B40" w:rsidRPr="00FC0A72" w:rsidRDefault="00797B40"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797B40" w:rsidRPr="00FC0A72" w14:paraId="7AE4198F" w14:textId="77777777" w:rsidTr="00BE66DE">
        <w:trPr>
          <w:trHeight w:val="283"/>
        </w:trPr>
        <w:tc>
          <w:tcPr>
            <w:tcW w:w="5613" w:type="dxa"/>
            <w:tcBorders>
              <w:top w:val="nil"/>
              <w:left w:val="nil"/>
              <w:bottom w:val="nil"/>
              <w:right w:val="nil"/>
            </w:tcBorders>
            <w:vAlign w:val="center"/>
          </w:tcPr>
          <w:p w14:paraId="7AE4198B"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8C" w14:textId="77777777" w:rsidR="00797B40" w:rsidRPr="00FC0A72"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8D" w14:textId="77777777" w:rsidR="00797B40" w:rsidRPr="00FC0A72"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8E"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94" w14:textId="77777777" w:rsidTr="00BE66DE">
        <w:trPr>
          <w:trHeight w:val="283"/>
        </w:trPr>
        <w:tc>
          <w:tcPr>
            <w:tcW w:w="5613" w:type="dxa"/>
            <w:tcBorders>
              <w:top w:val="nil"/>
              <w:left w:val="nil"/>
              <w:bottom w:val="nil"/>
              <w:right w:val="nil"/>
            </w:tcBorders>
            <w:vAlign w:val="center"/>
          </w:tcPr>
          <w:p w14:paraId="7AE41990"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991"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827</w:t>
            </w:r>
            <w:r w:rsidR="007717D7" w:rsidRPr="00FC0A72">
              <w:rPr>
                <w:sz w:val="16"/>
                <w:szCs w:val="16"/>
                <w:lang w:val="fr-BE"/>
              </w:rPr>
              <w:t>3</w:t>
            </w:r>
          </w:p>
        </w:tc>
        <w:tc>
          <w:tcPr>
            <w:tcW w:w="2268" w:type="dxa"/>
            <w:tcBorders>
              <w:top w:val="nil"/>
              <w:bottom w:val="nil"/>
              <w:right w:val="single" w:sz="12" w:space="0" w:color="auto"/>
            </w:tcBorders>
            <w:vAlign w:val="center"/>
          </w:tcPr>
          <w:p w14:paraId="7AE41992"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3"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99" w14:textId="77777777" w:rsidTr="00BE66DE">
        <w:trPr>
          <w:trHeight w:val="283"/>
        </w:trPr>
        <w:tc>
          <w:tcPr>
            <w:tcW w:w="5613" w:type="dxa"/>
            <w:tcBorders>
              <w:top w:val="nil"/>
              <w:left w:val="nil"/>
              <w:bottom w:val="nil"/>
              <w:right w:val="nil"/>
            </w:tcBorders>
            <w:vAlign w:val="center"/>
          </w:tcPr>
          <w:p w14:paraId="7AE41995" w14:textId="77777777" w:rsidR="00797B40" w:rsidRPr="00FC0A72" w:rsidRDefault="00797B40"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996"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828</w:t>
            </w:r>
            <w:r w:rsidR="007717D7" w:rsidRPr="00FC0A72">
              <w:rPr>
                <w:sz w:val="16"/>
                <w:szCs w:val="16"/>
                <w:lang w:val="fr-BE"/>
              </w:rPr>
              <w:t>3</w:t>
            </w:r>
          </w:p>
        </w:tc>
        <w:tc>
          <w:tcPr>
            <w:tcW w:w="2268" w:type="dxa"/>
            <w:tcBorders>
              <w:top w:val="nil"/>
              <w:bottom w:val="nil"/>
              <w:right w:val="single" w:sz="12" w:space="0" w:color="auto"/>
            </w:tcBorders>
            <w:vAlign w:val="center"/>
          </w:tcPr>
          <w:p w14:paraId="7AE41997"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8"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9E" w14:textId="77777777" w:rsidTr="00BE66DE">
        <w:trPr>
          <w:trHeight w:val="283"/>
        </w:trPr>
        <w:tc>
          <w:tcPr>
            <w:tcW w:w="5613" w:type="dxa"/>
            <w:tcBorders>
              <w:top w:val="nil"/>
              <w:left w:val="nil"/>
              <w:bottom w:val="nil"/>
              <w:right w:val="nil"/>
            </w:tcBorders>
            <w:vAlign w:val="center"/>
          </w:tcPr>
          <w:p w14:paraId="7AE4199A"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99B"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829</w:t>
            </w:r>
            <w:r w:rsidR="007717D7" w:rsidRPr="00FC0A72">
              <w:rPr>
                <w:sz w:val="16"/>
                <w:szCs w:val="16"/>
                <w:lang w:val="fr-BE"/>
              </w:rPr>
              <w:t>3</w:t>
            </w:r>
          </w:p>
        </w:tc>
        <w:tc>
          <w:tcPr>
            <w:tcW w:w="2268" w:type="dxa"/>
            <w:tcBorders>
              <w:top w:val="nil"/>
              <w:bottom w:val="nil"/>
              <w:right w:val="single" w:sz="12" w:space="0" w:color="auto"/>
            </w:tcBorders>
            <w:vAlign w:val="center"/>
          </w:tcPr>
          <w:p w14:paraId="7AE4199C"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D"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3" w14:textId="77777777" w:rsidTr="00BE66DE">
        <w:trPr>
          <w:trHeight w:val="283"/>
        </w:trPr>
        <w:tc>
          <w:tcPr>
            <w:tcW w:w="5613" w:type="dxa"/>
            <w:tcBorders>
              <w:top w:val="nil"/>
              <w:left w:val="nil"/>
              <w:bottom w:val="nil"/>
              <w:right w:val="nil"/>
            </w:tcBorders>
            <w:vAlign w:val="center"/>
          </w:tcPr>
          <w:p w14:paraId="7AE4199F"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A0"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830</w:t>
            </w:r>
            <w:r w:rsidR="007717D7" w:rsidRPr="00FC0A72">
              <w:rPr>
                <w:sz w:val="16"/>
                <w:szCs w:val="16"/>
                <w:lang w:val="fr-BE"/>
              </w:rPr>
              <w:t>3</w:t>
            </w:r>
          </w:p>
        </w:tc>
        <w:tc>
          <w:tcPr>
            <w:tcW w:w="2268" w:type="dxa"/>
            <w:tcBorders>
              <w:top w:val="nil"/>
              <w:bottom w:val="nil"/>
              <w:right w:val="single" w:sz="12" w:space="0" w:color="auto"/>
            </w:tcBorders>
            <w:vAlign w:val="center"/>
          </w:tcPr>
          <w:p w14:paraId="7AE419A1"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2"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8" w14:textId="77777777" w:rsidTr="00BE66DE">
        <w:trPr>
          <w:trHeight w:val="283"/>
        </w:trPr>
        <w:tc>
          <w:tcPr>
            <w:tcW w:w="5613" w:type="dxa"/>
            <w:tcBorders>
              <w:top w:val="nil"/>
              <w:left w:val="nil"/>
              <w:bottom w:val="nil"/>
              <w:right w:val="nil"/>
            </w:tcBorders>
            <w:vAlign w:val="center"/>
          </w:tcPr>
          <w:p w14:paraId="7AE419A4"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A5"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831</w:t>
            </w:r>
            <w:r w:rsidR="007717D7" w:rsidRPr="00FC0A72">
              <w:rPr>
                <w:sz w:val="16"/>
                <w:szCs w:val="16"/>
                <w:lang w:val="fr-BE"/>
              </w:rPr>
              <w:t>3</w:t>
            </w:r>
          </w:p>
        </w:tc>
        <w:tc>
          <w:tcPr>
            <w:tcW w:w="2268" w:type="dxa"/>
            <w:tcBorders>
              <w:top w:val="nil"/>
              <w:bottom w:val="nil"/>
              <w:right w:val="single" w:sz="12" w:space="0" w:color="auto"/>
            </w:tcBorders>
            <w:vAlign w:val="center"/>
          </w:tcPr>
          <w:p w14:paraId="7AE419A6"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7"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D" w14:textId="77777777" w:rsidTr="00BE66DE">
        <w:trPr>
          <w:trHeight w:val="283"/>
        </w:trPr>
        <w:tc>
          <w:tcPr>
            <w:tcW w:w="5613" w:type="dxa"/>
            <w:tcBorders>
              <w:top w:val="nil"/>
              <w:left w:val="nil"/>
              <w:bottom w:val="nil"/>
              <w:right w:val="nil"/>
            </w:tcBorders>
            <w:vAlign w:val="center"/>
          </w:tcPr>
          <w:p w14:paraId="7AE419A9"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AA" w14:textId="77777777" w:rsidR="00797B40" w:rsidRPr="00FC0A72" w:rsidRDefault="00797B40"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w:t>
            </w:r>
            <w:r w:rsidR="007717D7" w:rsidRPr="00FC0A72">
              <w:rPr>
                <w:sz w:val="16"/>
                <w:szCs w:val="16"/>
                <w:lang w:val="fr-BE"/>
              </w:rPr>
              <w:t>3</w:t>
            </w:r>
          </w:p>
        </w:tc>
        <w:tc>
          <w:tcPr>
            <w:tcW w:w="2268" w:type="dxa"/>
            <w:tcBorders>
              <w:top w:val="nil"/>
              <w:bottom w:val="nil"/>
              <w:right w:val="single" w:sz="12" w:space="0" w:color="auto"/>
            </w:tcBorders>
            <w:vAlign w:val="center"/>
          </w:tcPr>
          <w:p w14:paraId="7AE419AB" w14:textId="77777777" w:rsidR="00797B40" w:rsidRPr="00FC0A72" w:rsidRDefault="00797B40"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C" w14:textId="77777777" w:rsidR="00797B40" w:rsidRPr="00FC0A72" w:rsidRDefault="00797B40" w:rsidP="002156E6">
            <w:pPr>
              <w:tabs>
                <w:tab w:val="right" w:leader="dot" w:pos="2043"/>
              </w:tabs>
              <w:spacing w:before="360" w:line="240" w:lineRule="atLeast"/>
              <w:ind w:left="483"/>
              <w:jc w:val="left"/>
              <w:rPr>
                <w:sz w:val="18"/>
                <w:szCs w:val="18"/>
                <w:lang w:val="fr-BE"/>
              </w:rPr>
            </w:pPr>
          </w:p>
        </w:tc>
      </w:tr>
      <w:tr w:rsidR="00797B40" w:rsidRPr="00FC0A72" w14:paraId="7AE419B2" w14:textId="77777777" w:rsidTr="00BE66DE">
        <w:trPr>
          <w:trHeight w:val="283"/>
        </w:trPr>
        <w:tc>
          <w:tcPr>
            <w:tcW w:w="5613" w:type="dxa"/>
            <w:tcBorders>
              <w:top w:val="nil"/>
              <w:left w:val="nil"/>
              <w:bottom w:val="nil"/>
              <w:right w:val="nil"/>
            </w:tcBorders>
            <w:vAlign w:val="center"/>
          </w:tcPr>
          <w:p w14:paraId="7AE419AE" w14:textId="77777777" w:rsidR="00797B40" w:rsidRPr="00FC0A72" w:rsidRDefault="00797B40"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9AF"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B0" w14:textId="77777777" w:rsidR="00797B40" w:rsidRPr="00FC0A72" w:rsidRDefault="00797B40"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9B1" w14:textId="77777777" w:rsidR="00797B40" w:rsidRPr="00FC0A72" w:rsidRDefault="00797B40" w:rsidP="00D218D5">
            <w:pPr>
              <w:tabs>
                <w:tab w:val="right" w:leader="dot" w:pos="2043"/>
              </w:tabs>
              <w:spacing w:line="240" w:lineRule="atLeast"/>
              <w:ind w:left="483"/>
              <w:jc w:val="left"/>
              <w:rPr>
                <w:sz w:val="18"/>
                <w:szCs w:val="18"/>
                <w:lang w:val="fr-BE"/>
              </w:rPr>
            </w:pPr>
          </w:p>
        </w:tc>
      </w:tr>
      <w:tr w:rsidR="00797B40" w:rsidRPr="00FC0A72" w14:paraId="7AE419B7" w14:textId="77777777" w:rsidTr="00BE66DE">
        <w:trPr>
          <w:trHeight w:val="283"/>
        </w:trPr>
        <w:tc>
          <w:tcPr>
            <w:tcW w:w="5613" w:type="dxa"/>
            <w:tcBorders>
              <w:top w:val="nil"/>
              <w:left w:val="nil"/>
              <w:bottom w:val="nil"/>
              <w:right w:val="nil"/>
            </w:tcBorders>
            <w:vAlign w:val="center"/>
          </w:tcPr>
          <w:p w14:paraId="7AE419B3" w14:textId="77777777" w:rsidR="00797B40" w:rsidRPr="00FC0A72" w:rsidRDefault="00797B40"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9B4" w14:textId="77777777" w:rsidR="00797B40" w:rsidRPr="00FC0A72" w:rsidRDefault="00797B40" w:rsidP="007717D7">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w:t>
            </w:r>
            <w:r w:rsidR="007717D7" w:rsidRPr="00FC0A72">
              <w:rPr>
                <w:sz w:val="16"/>
                <w:szCs w:val="16"/>
                <w:lang w:val="fr-BE"/>
              </w:rPr>
              <w:t>4</w:t>
            </w:r>
            <w:r w:rsidRPr="00FC0A72">
              <w:rPr>
                <w:sz w:val="16"/>
                <w:szCs w:val="16"/>
                <w:lang w:val="fr-BE"/>
              </w:rPr>
              <w:t>)</w:t>
            </w:r>
          </w:p>
        </w:tc>
        <w:tc>
          <w:tcPr>
            <w:tcW w:w="2268" w:type="dxa"/>
            <w:tcBorders>
              <w:top w:val="nil"/>
              <w:bottom w:val="single" w:sz="12" w:space="0" w:color="auto"/>
              <w:right w:val="single" w:sz="12" w:space="0" w:color="auto"/>
            </w:tcBorders>
            <w:vAlign w:val="center"/>
          </w:tcPr>
          <w:p w14:paraId="7AE419B5" w14:textId="77777777" w:rsidR="00797B40" w:rsidRPr="00FC0A72" w:rsidRDefault="00797B40"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9B6" w14:textId="77777777" w:rsidR="00797B40" w:rsidRPr="00FC0A72" w:rsidRDefault="00797B40" w:rsidP="00D218D5">
            <w:pPr>
              <w:tabs>
                <w:tab w:val="right" w:leader="dot" w:pos="2043"/>
              </w:tabs>
              <w:spacing w:before="120" w:after="60" w:line="240" w:lineRule="atLeast"/>
              <w:ind w:left="483"/>
              <w:jc w:val="left"/>
              <w:rPr>
                <w:sz w:val="18"/>
                <w:szCs w:val="18"/>
                <w:lang w:val="fr-BE"/>
              </w:rPr>
            </w:pPr>
          </w:p>
        </w:tc>
      </w:tr>
    </w:tbl>
    <w:p w14:paraId="7AE419B8" w14:textId="77777777" w:rsidR="00797B40" w:rsidRPr="00FC0A72" w:rsidRDefault="00797B40" w:rsidP="00797B40">
      <w:pPr>
        <w:tabs>
          <w:tab w:val="right" w:leader="dot" w:pos="10631"/>
          <w:tab w:val="right" w:leader="dot" w:pos="10773"/>
        </w:tabs>
        <w:spacing w:line="240" w:lineRule="auto"/>
        <w:jc w:val="left"/>
        <w:rPr>
          <w:sz w:val="18"/>
          <w:szCs w:val="18"/>
          <w:lang w:val="fr-BE"/>
        </w:rPr>
      </w:pPr>
    </w:p>
    <w:p w14:paraId="7AE419B9" w14:textId="77777777" w:rsidR="00D218D5" w:rsidRPr="00FC0A72" w:rsidRDefault="00D218D5" w:rsidP="00432B5E">
      <w:pPr>
        <w:tabs>
          <w:tab w:val="right" w:leader="dot" w:pos="10631"/>
          <w:tab w:val="right" w:leader="dot" w:pos="10773"/>
        </w:tabs>
        <w:spacing w:line="240" w:lineRule="auto"/>
        <w:jc w:val="left"/>
        <w:rPr>
          <w:sz w:val="18"/>
          <w:szCs w:val="18"/>
          <w:lang w:val="fr-BE"/>
        </w:rPr>
      </w:pPr>
    </w:p>
    <w:p w14:paraId="7AE419BA" w14:textId="77777777" w:rsidR="00B47B06" w:rsidRPr="00FC0A72" w:rsidRDefault="00B47B06" w:rsidP="00432B5E">
      <w:pPr>
        <w:tabs>
          <w:tab w:val="right" w:leader="dot" w:pos="10631"/>
          <w:tab w:val="right" w:leader="dot" w:pos="10773"/>
        </w:tabs>
        <w:spacing w:line="240" w:lineRule="auto"/>
        <w:jc w:val="left"/>
        <w:rPr>
          <w:sz w:val="18"/>
          <w:szCs w:val="18"/>
          <w:lang w:val="fr-BE"/>
        </w:rPr>
        <w:sectPr w:rsidR="00B47B0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218D5" w:rsidRPr="00FC0A72" w14:paraId="7AE419B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9BB" w14:textId="77777777" w:rsidR="00D218D5" w:rsidRPr="00FC0A72" w:rsidRDefault="00D218D5"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9BC" w14:textId="77777777" w:rsidR="00D218D5" w:rsidRPr="00FC0A72" w:rsidRDefault="00D218D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9BD" w14:textId="77777777" w:rsidR="00D218D5" w:rsidRPr="00FC0A72" w:rsidRDefault="00D218D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9BE" w14:textId="621C8AE3" w:rsidR="00D218D5" w:rsidRPr="00FC0A72" w:rsidRDefault="00E301FF" w:rsidP="00054D7D">
            <w:pPr>
              <w:spacing w:line="240" w:lineRule="atLeast"/>
              <w:jc w:val="left"/>
              <w:rPr>
                <w:lang w:val="fr-BE"/>
              </w:rPr>
            </w:pPr>
            <w:r w:rsidRPr="00B46BDE">
              <w:rPr>
                <w:lang w:val="fr-BE"/>
              </w:rPr>
              <w:t>C-cap</w:t>
            </w:r>
            <w:r w:rsidR="00D218D5" w:rsidRPr="00B46BDE">
              <w:rPr>
                <w:lang w:val="fr-BE"/>
              </w:rPr>
              <w:t xml:space="preserve"> </w:t>
            </w:r>
            <w:r w:rsidR="00054D7D" w:rsidRPr="00B46BDE">
              <w:rPr>
                <w:lang w:val="fr-BE"/>
              </w:rPr>
              <w:t>6</w:t>
            </w:r>
            <w:r w:rsidR="00D218D5" w:rsidRPr="00FC0A72">
              <w:rPr>
                <w:lang w:val="fr-BE"/>
              </w:rPr>
              <w:t>.3.4</w:t>
            </w:r>
          </w:p>
        </w:tc>
      </w:tr>
    </w:tbl>
    <w:p w14:paraId="7AE419C0" w14:textId="77777777" w:rsidR="00D218D5" w:rsidRPr="00FC0A72" w:rsidRDefault="00D218D5" w:rsidP="002156E6">
      <w:pPr>
        <w:spacing w:line="240" w:lineRule="auto"/>
        <w:jc w:val="left"/>
        <w:rPr>
          <w:sz w:val="18"/>
          <w:szCs w:val="18"/>
          <w:lang w:val="fr-BE"/>
        </w:rPr>
      </w:pPr>
    </w:p>
    <w:p w14:paraId="7AE419C1" w14:textId="77777777" w:rsidR="00D218D5" w:rsidRPr="00FC0A72" w:rsidRDefault="00D218D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218D5" w:rsidRPr="00FC0A72" w14:paraId="7AE419C6" w14:textId="77777777" w:rsidTr="00BE66DE">
        <w:trPr>
          <w:trHeight w:val="283"/>
        </w:trPr>
        <w:tc>
          <w:tcPr>
            <w:tcW w:w="5613" w:type="dxa"/>
            <w:tcBorders>
              <w:top w:val="nil"/>
              <w:left w:val="nil"/>
              <w:bottom w:val="nil"/>
              <w:right w:val="nil"/>
            </w:tcBorders>
            <w:vAlign w:val="center"/>
          </w:tcPr>
          <w:p w14:paraId="7AE419C2" w14:textId="77777777" w:rsidR="00D218D5" w:rsidRPr="00FC0A72" w:rsidRDefault="00D218D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9C3"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9C4"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9C5"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218D5" w:rsidRPr="00DA1E3E" w14:paraId="7AE419CB" w14:textId="77777777" w:rsidTr="00BE66DE">
        <w:trPr>
          <w:trHeight w:val="283"/>
        </w:trPr>
        <w:tc>
          <w:tcPr>
            <w:tcW w:w="5613" w:type="dxa"/>
            <w:tcBorders>
              <w:top w:val="nil"/>
              <w:left w:val="nil"/>
              <w:bottom w:val="nil"/>
              <w:right w:val="nil"/>
            </w:tcBorders>
            <w:vAlign w:val="center"/>
          </w:tcPr>
          <w:p w14:paraId="7AE419C7" w14:textId="77777777" w:rsidR="00D218D5" w:rsidRPr="00FC0A72" w:rsidRDefault="00D218D5" w:rsidP="00D218D5">
            <w:pPr>
              <w:spacing w:line="240" w:lineRule="atLeast"/>
              <w:jc w:val="left"/>
              <w:rPr>
                <w:b/>
                <w:smallCaps/>
                <w:lang w:val="fr-BE"/>
              </w:rPr>
            </w:pPr>
            <w:r w:rsidRPr="00FC0A72">
              <w:rPr>
                <w:rFonts w:cs="Arial"/>
                <w:b/>
                <w:smallCaps/>
                <w:lang w:val="fr-BE"/>
              </w:rPr>
              <w:t>Location-financement et droits similaires</w:t>
            </w:r>
          </w:p>
        </w:tc>
        <w:tc>
          <w:tcPr>
            <w:tcW w:w="709" w:type="dxa"/>
            <w:tcBorders>
              <w:top w:val="nil"/>
              <w:left w:val="single" w:sz="12" w:space="0" w:color="auto"/>
              <w:bottom w:val="nil"/>
            </w:tcBorders>
            <w:vAlign w:val="center"/>
          </w:tcPr>
          <w:p w14:paraId="7AE419C8"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C9"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CA"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DA1E3E" w14:paraId="7AE419D0" w14:textId="77777777" w:rsidTr="00BE66DE">
        <w:trPr>
          <w:trHeight w:val="283"/>
        </w:trPr>
        <w:tc>
          <w:tcPr>
            <w:tcW w:w="5613" w:type="dxa"/>
            <w:tcBorders>
              <w:top w:val="nil"/>
              <w:left w:val="nil"/>
              <w:bottom w:val="nil"/>
              <w:right w:val="nil"/>
            </w:tcBorders>
            <w:vAlign w:val="center"/>
          </w:tcPr>
          <w:p w14:paraId="7AE419CC"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CD"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CE"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CF"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D5" w14:textId="77777777" w:rsidTr="00BE66DE">
        <w:trPr>
          <w:trHeight w:val="283"/>
        </w:trPr>
        <w:tc>
          <w:tcPr>
            <w:tcW w:w="5613" w:type="dxa"/>
            <w:tcBorders>
              <w:top w:val="nil"/>
              <w:left w:val="nil"/>
              <w:bottom w:val="nil"/>
              <w:right w:val="nil"/>
            </w:tcBorders>
            <w:vAlign w:val="center"/>
          </w:tcPr>
          <w:p w14:paraId="7AE419D1"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D2"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8194P</w:t>
            </w:r>
          </w:p>
        </w:tc>
        <w:tc>
          <w:tcPr>
            <w:tcW w:w="2268" w:type="dxa"/>
            <w:tcBorders>
              <w:top w:val="nil"/>
              <w:bottom w:val="nil"/>
              <w:right w:val="single" w:sz="12" w:space="0" w:color="auto"/>
            </w:tcBorders>
            <w:vAlign w:val="center"/>
          </w:tcPr>
          <w:p w14:paraId="7AE419D3"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9D4"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D218D5" w:rsidRPr="00FC0A72" w14:paraId="7AE419DA" w14:textId="77777777" w:rsidTr="00BE66DE">
        <w:trPr>
          <w:trHeight w:val="283"/>
        </w:trPr>
        <w:tc>
          <w:tcPr>
            <w:tcW w:w="5613" w:type="dxa"/>
            <w:tcBorders>
              <w:top w:val="nil"/>
              <w:left w:val="nil"/>
              <w:bottom w:val="nil"/>
              <w:right w:val="nil"/>
            </w:tcBorders>
            <w:vAlign w:val="center"/>
          </w:tcPr>
          <w:p w14:paraId="7AE419D6"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D7" w14:textId="77777777" w:rsidR="00D218D5" w:rsidRPr="00FC0A72" w:rsidRDefault="00D218D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9D8" w14:textId="77777777" w:rsidR="00D218D5" w:rsidRPr="00FC0A72" w:rsidRDefault="00D218D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D9"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9DF" w14:textId="77777777" w:rsidTr="00BE66DE">
        <w:trPr>
          <w:trHeight w:val="283"/>
        </w:trPr>
        <w:tc>
          <w:tcPr>
            <w:tcW w:w="5613" w:type="dxa"/>
            <w:tcBorders>
              <w:top w:val="nil"/>
              <w:left w:val="nil"/>
              <w:bottom w:val="nil"/>
              <w:right w:val="nil"/>
            </w:tcBorders>
            <w:vAlign w:val="center"/>
          </w:tcPr>
          <w:p w14:paraId="7AE419DB"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9DC"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8164</w:t>
            </w:r>
          </w:p>
        </w:tc>
        <w:tc>
          <w:tcPr>
            <w:tcW w:w="2268" w:type="dxa"/>
            <w:tcBorders>
              <w:top w:val="nil"/>
              <w:bottom w:val="nil"/>
              <w:right w:val="single" w:sz="12" w:space="0" w:color="auto"/>
            </w:tcBorders>
            <w:vAlign w:val="center"/>
          </w:tcPr>
          <w:p w14:paraId="7AE419DD"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DE"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4" w14:textId="77777777" w:rsidTr="00BE66DE">
        <w:trPr>
          <w:trHeight w:val="283"/>
        </w:trPr>
        <w:tc>
          <w:tcPr>
            <w:tcW w:w="5613" w:type="dxa"/>
            <w:tcBorders>
              <w:top w:val="nil"/>
              <w:left w:val="nil"/>
              <w:bottom w:val="nil"/>
              <w:right w:val="nil"/>
            </w:tcBorders>
            <w:vAlign w:val="center"/>
          </w:tcPr>
          <w:p w14:paraId="7AE419E0"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E1"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8174</w:t>
            </w:r>
          </w:p>
        </w:tc>
        <w:tc>
          <w:tcPr>
            <w:tcW w:w="2268" w:type="dxa"/>
            <w:tcBorders>
              <w:top w:val="nil"/>
              <w:bottom w:val="nil"/>
              <w:right w:val="single" w:sz="12" w:space="0" w:color="auto"/>
            </w:tcBorders>
            <w:vAlign w:val="center"/>
          </w:tcPr>
          <w:p w14:paraId="7AE419E2"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3"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9" w14:textId="77777777" w:rsidTr="00BE66DE">
        <w:trPr>
          <w:trHeight w:val="283"/>
        </w:trPr>
        <w:tc>
          <w:tcPr>
            <w:tcW w:w="5613" w:type="dxa"/>
            <w:tcBorders>
              <w:top w:val="nil"/>
              <w:left w:val="nil"/>
              <w:bottom w:val="nil"/>
              <w:right w:val="nil"/>
            </w:tcBorders>
            <w:vAlign w:val="center"/>
          </w:tcPr>
          <w:p w14:paraId="7AE419E5"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E6"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8184</w:t>
            </w:r>
          </w:p>
        </w:tc>
        <w:tc>
          <w:tcPr>
            <w:tcW w:w="2268" w:type="dxa"/>
            <w:tcBorders>
              <w:top w:val="nil"/>
              <w:bottom w:val="nil"/>
              <w:right w:val="single" w:sz="12" w:space="0" w:color="auto"/>
            </w:tcBorders>
            <w:vAlign w:val="center"/>
          </w:tcPr>
          <w:p w14:paraId="7AE419E7"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8"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E" w14:textId="77777777" w:rsidTr="00BE66DE">
        <w:trPr>
          <w:trHeight w:val="283"/>
        </w:trPr>
        <w:tc>
          <w:tcPr>
            <w:tcW w:w="5613" w:type="dxa"/>
            <w:tcBorders>
              <w:top w:val="nil"/>
              <w:left w:val="nil"/>
              <w:bottom w:val="nil"/>
              <w:right w:val="nil"/>
            </w:tcBorders>
            <w:vAlign w:val="center"/>
          </w:tcPr>
          <w:p w14:paraId="7AE419EA"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EB"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8194</w:t>
            </w:r>
          </w:p>
        </w:tc>
        <w:tc>
          <w:tcPr>
            <w:tcW w:w="2268" w:type="dxa"/>
            <w:tcBorders>
              <w:top w:val="nil"/>
              <w:bottom w:val="nil"/>
              <w:right w:val="single" w:sz="12" w:space="0" w:color="auto"/>
            </w:tcBorders>
            <w:vAlign w:val="center"/>
          </w:tcPr>
          <w:p w14:paraId="7AE419EC"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D"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9F3" w14:textId="77777777" w:rsidTr="00BE66DE">
        <w:trPr>
          <w:trHeight w:val="283"/>
        </w:trPr>
        <w:tc>
          <w:tcPr>
            <w:tcW w:w="5613" w:type="dxa"/>
            <w:tcBorders>
              <w:top w:val="nil"/>
              <w:left w:val="nil"/>
              <w:bottom w:val="nil"/>
              <w:right w:val="nil"/>
            </w:tcBorders>
            <w:vAlign w:val="center"/>
          </w:tcPr>
          <w:p w14:paraId="7AE419EF"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F0"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F1"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F2"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F8" w14:textId="77777777" w:rsidTr="00BE66DE">
        <w:trPr>
          <w:trHeight w:val="283"/>
        </w:trPr>
        <w:tc>
          <w:tcPr>
            <w:tcW w:w="5613" w:type="dxa"/>
            <w:tcBorders>
              <w:top w:val="nil"/>
              <w:left w:val="nil"/>
              <w:bottom w:val="nil"/>
              <w:right w:val="nil"/>
            </w:tcBorders>
            <w:vAlign w:val="center"/>
          </w:tcPr>
          <w:p w14:paraId="7AE419F4"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F5"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8254P</w:t>
            </w:r>
          </w:p>
        </w:tc>
        <w:tc>
          <w:tcPr>
            <w:tcW w:w="2268" w:type="dxa"/>
            <w:tcBorders>
              <w:top w:val="nil"/>
              <w:bottom w:val="nil"/>
              <w:right w:val="single" w:sz="12" w:space="0" w:color="auto"/>
            </w:tcBorders>
            <w:vAlign w:val="center"/>
          </w:tcPr>
          <w:p w14:paraId="7AE419F6"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9F7"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D218D5" w:rsidRPr="00FC0A72" w14:paraId="7AE419FD" w14:textId="77777777" w:rsidTr="00BE66DE">
        <w:trPr>
          <w:trHeight w:val="283"/>
        </w:trPr>
        <w:tc>
          <w:tcPr>
            <w:tcW w:w="5613" w:type="dxa"/>
            <w:tcBorders>
              <w:top w:val="nil"/>
              <w:left w:val="nil"/>
              <w:bottom w:val="nil"/>
              <w:right w:val="nil"/>
            </w:tcBorders>
            <w:vAlign w:val="center"/>
          </w:tcPr>
          <w:p w14:paraId="7AE419F9"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FA"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FB" w14:textId="77777777" w:rsidR="00D218D5" w:rsidRPr="00FC0A72"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FC"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02" w14:textId="77777777" w:rsidTr="00BE66DE">
        <w:trPr>
          <w:trHeight w:val="283"/>
        </w:trPr>
        <w:tc>
          <w:tcPr>
            <w:tcW w:w="5613" w:type="dxa"/>
            <w:tcBorders>
              <w:top w:val="nil"/>
              <w:left w:val="nil"/>
              <w:bottom w:val="nil"/>
              <w:right w:val="nil"/>
            </w:tcBorders>
            <w:vAlign w:val="center"/>
          </w:tcPr>
          <w:p w14:paraId="7AE419FE"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9FF"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8214</w:t>
            </w:r>
          </w:p>
        </w:tc>
        <w:tc>
          <w:tcPr>
            <w:tcW w:w="2268" w:type="dxa"/>
            <w:tcBorders>
              <w:top w:val="nil"/>
              <w:bottom w:val="nil"/>
              <w:right w:val="single" w:sz="12" w:space="0" w:color="auto"/>
            </w:tcBorders>
            <w:vAlign w:val="center"/>
          </w:tcPr>
          <w:p w14:paraId="7AE41A00"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1"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07" w14:textId="77777777" w:rsidTr="00BE66DE">
        <w:trPr>
          <w:trHeight w:val="283"/>
        </w:trPr>
        <w:tc>
          <w:tcPr>
            <w:tcW w:w="5613" w:type="dxa"/>
            <w:tcBorders>
              <w:top w:val="nil"/>
              <w:left w:val="nil"/>
              <w:bottom w:val="nil"/>
              <w:right w:val="nil"/>
            </w:tcBorders>
            <w:vAlign w:val="center"/>
          </w:tcPr>
          <w:p w14:paraId="7AE41A03"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A04"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8224</w:t>
            </w:r>
          </w:p>
        </w:tc>
        <w:tc>
          <w:tcPr>
            <w:tcW w:w="2268" w:type="dxa"/>
            <w:tcBorders>
              <w:top w:val="nil"/>
              <w:bottom w:val="nil"/>
              <w:right w:val="single" w:sz="12" w:space="0" w:color="auto"/>
            </w:tcBorders>
            <w:vAlign w:val="center"/>
          </w:tcPr>
          <w:p w14:paraId="7AE41A05"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6"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0C" w14:textId="77777777" w:rsidTr="00BE66DE">
        <w:trPr>
          <w:trHeight w:val="283"/>
        </w:trPr>
        <w:tc>
          <w:tcPr>
            <w:tcW w:w="5613" w:type="dxa"/>
            <w:tcBorders>
              <w:top w:val="nil"/>
              <w:left w:val="nil"/>
              <w:bottom w:val="nil"/>
              <w:right w:val="nil"/>
            </w:tcBorders>
            <w:vAlign w:val="center"/>
          </w:tcPr>
          <w:p w14:paraId="7AE41A08"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A09"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8234</w:t>
            </w:r>
          </w:p>
        </w:tc>
        <w:tc>
          <w:tcPr>
            <w:tcW w:w="2268" w:type="dxa"/>
            <w:tcBorders>
              <w:top w:val="nil"/>
              <w:bottom w:val="nil"/>
              <w:right w:val="single" w:sz="12" w:space="0" w:color="auto"/>
            </w:tcBorders>
            <w:vAlign w:val="center"/>
          </w:tcPr>
          <w:p w14:paraId="7AE41A0A"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B"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11" w14:textId="77777777" w:rsidTr="00BE66DE">
        <w:trPr>
          <w:trHeight w:val="283"/>
        </w:trPr>
        <w:tc>
          <w:tcPr>
            <w:tcW w:w="5613" w:type="dxa"/>
            <w:tcBorders>
              <w:top w:val="nil"/>
              <w:left w:val="nil"/>
              <w:bottom w:val="nil"/>
              <w:right w:val="nil"/>
            </w:tcBorders>
            <w:vAlign w:val="center"/>
          </w:tcPr>
          <w:p w14:paraId="7AE41A0D"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0E"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8244</w:t>
            </w:r>
          </w:p>
        </w:tc>
        <w:tc>
          <w:tcPr>
            <w:tcW w:w="2268" w:type="dxa"/>
            <w:tcBorders>
              <w:top w:val="nil"/>
              <w:bottom w:val="nil"/>
              <w:right w:val="single" w:sz="12" w:space="0" w:color="auto"/>
            </w:tcBorders>
            <w:vAlign w:val="center"/>
          </w:tcPr>
          <w:p w14:paraId="7AE41A0F"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10"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16" w14:textId="77777777" w:rsidTr="00BE66DE">
        <w:trPr>
          <w:trHeight w:val="283"/>
        </w:trPr>
        <w:tc>
          <w:tcPr>
            <w:tcW w:w="5613" w:type="dxa"/>
            <w:tcBorders>
              <w:top w:val="nil"/>
              <w:left w:val="nil"/>
              <w:bottom w:val="nil"/>
              <w:right w:val="nil"/>
            </w:tcBorders>
            <w:vAlign w:val="center"/>
          </w:tcPr>
          <w:p w14:paraId="7AE41A12"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13"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8254</w:t>
            </w:r>
          </w:p>
        </w:tc>
        <w:tc>
          <w:tcPr>
            <w:tcW w:w="2268" w:type="dxa"/>
            <w:tcBorders>
              <w:top w:val="nil"/>
              <w:bottom w:val="nil"/>
              <w:right w:val="single" w:sz="12" w:space="0" w:color="auto"/>
            </w:tcBorders>
            <w:vAlign w:val="center"/>
          </w:tcPr>
          <w:p w14:paraId="7AE41A14"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15"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1B" w14:textId="77777777" w:rsidTr="00BE66DE">
        <w:trPr>
          <w:trHeight w:val="283"/>
        </w:trPr>
        <w:tc>
          <w:tcPr>
            <w:tcW w:w="5613" w:type="dxa"/>
            <w:tcBorders>
              <w:top w:val="nil"/>
              <w:left w:val="nil"/>
              <w:bottom w:val="nil"/>
              <w:right w:val="nil"/>
            </w:tcBorders>
            <w:vAlign w:val="center"/>
          </w:tcPr>
          <w:p w14:paraId="7AE41A17"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18"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19"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1A"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20" w14:textId="77777777" w:rsidTr="00BE66DE">
        <w:trPr>
          <w:trHeight w:val="283"/>
        </w:trPr>
        <w:tc>
          <w:tcPr>
            <w:tcW w:w="5613" w:type="dxa"/>
            <w:tcBorders>
              <w:top w:val="nil"/>
              <w:left w:val="nil"/>
              <w:bottom w:val="nil"/>
              <w:right w:val="nil"/>
            </w:tcBorders>
            <w:vAlign w:val="center"/>
          </w:tcPr>
          <w:p w14:paraId="7AE41A1C" w14:textId="77777777" w:rsidR="00D218D5" w:rsidRPr="00FC0A72" w:rsidRDefault="00D218D5" w:rsidP="002156E6">
            <w:pPr>
              <w:tabs>
                <w:tab w:val="right" w:leader="dot" w:pos="5387"/>
                <w:tab w:val="right" w:leader="dot" w:pos="5511"/>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A1D" w14:textId="77777777" w:rsidR="00D218D5" w:rsidRPr="00FC0A72" w:rsidRDefault="00D218D5"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8324P</w:t>
            </w:r>
          </w:p>
        </w:tc>
        <w:tc>
          <w:tcPr>
            <w:tcW w:w="2268" w:type="dxa"/>
            <w:tcBorders>
              <w:top w:val="nil"/>
              <w:bottom w:val="nil"/>
              <w:right w:val="single" w:sz="12" w:space="0" w:color="auto"/>
            </w:tcBorders>
            <w:vAlign w:val="center"/>
          </w:tcPr>
          <w:p w14:paraId="7AE41A1E" w14:textId="77777777" w:rsidR="00D218D5" w:rsidRPr="00FC0A72" w:rsidRDefault="00D218D5" w:rsidP="002156E6">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A1F" w14:textId="77777777" w:rsidR="00D218D5" w:rsidRPr="00FC0A72" w:rsidRDefault="00D218D5"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D218D5" w:rsidRPr="00FC0A72" w14:paraId="7AE41A25" w14:textId="77777777" w:rsidTr="00BE66DE">
        <w:trPr>
          <w:trHeight w:val="283"/>
        </w:trPr>
        <w:tc>
          <w:tcPr>
            <w:tcW w:w="5613" w:type="dxa"/>
            <w:tcBorders>
              <w:top w:val="nil"/>
              <w:left w:val="nil"/>
              <w:bottom w:val="nil"/>
              <w:right w:val="nil"/>
            </w:tcBorders>
            <w:vAlign w:val="center"/>
          </w:tcPr>
          <w:p w14:paraId="7AE41A21"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22"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23" w14:textId="77777777" w:rsidR="00D218D5" w:rsidRPr="00FC0A72"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24"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2A" w14:textId="77777777" w:rsidTr="00BE66DE">
        <w:trPr>
          <w:trHeight w:val="283"/>
        </w:trPr>
        <w:tc>
          <w:tcPr>
            <w:tcW w:w="5613" w:type="dxa"/>
            <w:tcBorders>
              <w:top w:val="nil"/>
              <w:left w:val="nil"/>
              <w:bottom w:val="nil"/>
              <w:right w:val="nil"/>
            </w:tcBorders>
            <w:vAlign w:val="center"/>
          </w:tcPr>
          <w:p w14:paraId="7AE41A26"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A27"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8274</w:t>
            </w:r>
          </w:p>
        </w:tc>
        <w:tc>
          <w:tcPr>
            <w:tcW w:w="2268" w:type="dxa"/>
            <w:tcBorders>
              <w:top w:val="nil"/>
              <w:bottom w:val="nil"/>
              <w:right w:val="single" w:sz="12" w:space="0" w:color="auto"/>
            </w:tcBorders>
            <w:vAlign w:val="center"/>
          </w:tcPr>
          <w:p w14:paraId="7AE41A28"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29"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2F" w14:textId="77777777" w:rsidTr="00BE66DE">
        <w:trPr>
          <w:trHeight w:val="283"/>
        </w:trPr>
        <w:tc>
          <w:tcPr>
            <w:tcW w:w="5613" w:type="dxa"/>
            <w:tcBorders>
              <w:top w:val="nil"/>
              <w:left w:val="nil"/>
              <w:bottom w:val="nil"/>
              <w:right w:val="nil"/>
            </w:tcBorders>
            <w:vAlign w:val="center"/>
          </w:tcPr>
          <w:p w14:paraId="7AE41A2B" w14:textId="77777777" w:rsidR="00D218D5" w:rsidRPr="00FC0A72" w:rsidRDefault="00D218D5"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A2C"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8284</w:t>
            </w:r>
          </w:p>
        </w:tc>
        <w:tc>
          <w:tcPr>
            <w:tcW w:w="2268" w:type="dxa"/>
            <w:tcBorders>
              <w:top w:val="nil"/>
              <w:bottom w:val="nil"/>
              <w:right w:val="single" w:sz="12" w:space="0" w:color="auto"/>
            </w:tcBorders>
            <w:vAlign w:val="center"/>
          </w:tcPr>
          <w:p w14:paraId="7AE41A2D"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2E"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4" w14:textId="77777777" w:rsidTr="00BE66DE">
        <w:trPr>
          <w:trHeight w:val="283"/>
        </w:trPr>
        <w:tc>
          <w:tcPr>
            <w:tcW w:w="5613" w:type="dxa"/>
            <w:tcBorders>
              <w:top w:val="nil"/>
              <w:left w:val="nil"/>
              <w:bottom w:val="nil"/>
              <w:right w:val="nil"/>
            </w:tcBorders>
            <w:vAlign w:val="center"/>
          </w:tcPr>
          <w:p w14:paraId="7AE41A30"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A31"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8294</w:t>
            </w:r>
          </w:p>
        </w:tc>
        <w:tc>
          <w:tcPr>
            <w:tcW w:w="2268" w:type="dxa"/>
            <w:tcBorders>
              <w:top w:val="nil"/>
              <w:bottom w:val="nil"/>
              <w:right w:val="single" w:sz="12" w:space="0" w:color="auto"/>
            </w:tcBorders>
            <w:vAlign w:val="center"/>
          </w:tcPr>
          <w:p w14:paraId="7AE41A32"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3"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9" w14:textId="77777777" w:rsidTr="00BE66DE">
        <w:trPr>
          <w:trHeight w:val="283"/>
        </w:trPr>
        <w:tc>
          <w:tcPr>
            <w:tcW w:w="5613" w:type="dxa"/>
            <w:tcBorders>
              <w:top w:val="nil"/>
              <w:left w:val="nil"/>
              <w:bottom w:val="nil"/>
              <w:right w:val="nil"/>
            </w:tcBorders>
            <w:vAlign w:val="center"/>
          </w:tcPr>
          <w:p w14:paraId="7AE41A35"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36"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8304</w:t>
            </w:r>
          </w:p>
        </w:tc>
        <w:tc>
          <w:tcPr>
            <w:tcW w:w="2268" w:type="dxa"/>
            <w:tcBorders>
              <w:top w:val="nil"/>
              <w:bottom w:val="nil"/>
              <w:right w:val="single" w:sz="12" w:space="0" w:color="auto"/>
            </w:tcBorders>
            <w:vAlign w:val="center"/>
          </w:tcPr>
          <w:p w14:paraId="7AE41A37"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8"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E" w14:textId="77777777" w:rsidTr="00BE66DE">
        <w:trPr>
          <w:trHeight w:val="283"/>
        </w:trPr>
        <w:tc>
          <w:tcPr>
            <w:tcW w:w="5613" w:type="dxa"/>
            <w:tcBorders>
              <w:top w:val="nil"/>
              <w:left w:val="nil"/>
              <w:bottom w:val="nil"/>
              <w:right w:val="nil"/>
            </w:tcBorders>
            <w:vAlign w:val="center"/>
          </w:tcPr>
          <w:p w14:paraId="7AE41A3A"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3B"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8314</w:t>
            </w:r>
          </w:p>
        </w:tc>
        <w:tc>
          <w:tcPr>
            <w:tcW w:w="2268" w:type="dxa"/>
            <w:tcBorders>
              <w:top w:val="nil"/>
              <w:bottom w:val="nil"/>
              <w:right w:val="single" w:sz="12" w:space="0" w:color="auto"/>
            </w:tcBorders>
            <w:vAlign w:val="center"/>
          </w:tcPr>
          <w:p w14:paraId="7AE41A3C"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D"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43" w14:textId="77777777" w:rsidTr="00BE66DE">
        <w:trPr>
          <w:trHeight w:val="283"/>
        </w:trPr>
        <w:tc>
          <w:tcPr>
            <w:tcW w:w="5613" w:type="dxa"/>
            <w:tcBorders>
              <w:top w:val="nil"/>
              <w:left w:val="nil"/>
              <w:bottom w:val="nil"/>
              <w:right w:val="nil"/>
            </w:tcBorders>
            <w:vAlign w:val="center"/>
          </w:tcPr>
          <w:p w14:paraId="7AE41A3F"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A40" w14:textId="77777777" w:rsidR="00D218D5" w:rsidRPr="00FC0A72" w:rsidRDefault="00D218D5"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8324</w:t>
            </w:r>
          </w:p>
        </w:tc>
        <w:tc>
          <w:tcPr>
            <w:tcW w:w="2268" w:type="dxa"/>
            <w:tcBorders>
              <w:top w:val="nil"/>
              <w:bottom w:val="nil"/>
              <w:right w:val="single" w:sz="12" w:space="0" w:color="auto"/>
            </w:tcBorders>
            <w:vAlign w:val="center"/>
          </w:tcPr>
          <w:p w14:paraId="7AE41A41" w14:textId="77777777" w:rsidR="00D218D5" w:rsidRPr="00FC0A72" w:rsidRDefault="00D218D5"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42" w14:textId="77777777" w:rsidR="00D218D5" w:rsidRPr="00FC0A72" w:rsidRDefault="00D218D5" w:rsidP="002156E6">
            <w:pPr>
              <w:tabs>
                <w:tab w:val="right" w:leader="dot" w:pos="2043"/>
              </w:tabs>
              <w:spacing w:before="360" w:line="240" w:lineRule="atLeast"/>
              <w:ind w:left="483"/>
              <w:jc w:val="left"/>
              <w:rPr>
                <w:sz w:val="18"/>
                <w:szCs w:val="18"/>
                <w:lang w:val="fr-BE"/>
              </w:rPr>
            </w:pPr>
          </w:p>
        </w:tc>
      </w:tr>
      <w:tr w:rsidR="00D218D5" w:rsidRPr="00FC0A72" w14:paraId="7AE41A48" w14:textId="77777777" w:rsidTr="00BE66DE">
        <w:trPr>
          <w:trHeight w:val="283"/>
        </w:trPr>
        <w:tc>
          <w:tcPr>
            <w:tcW w:w="5613" w:type="dxa"/>
            <w:tcBorders>
              <w:top w:val="nil"/>
              <w:left w:val="nil"/>
              <w:bottom w:val="nil"/>
              <w:right w:val="nil"/>
            </w:tcBorders>
            <w:vAlign w:val="center"/>
          </w:tcPr>
          <w:p w14:paraId="7AE41A44" w14:textId="77777777" w:rsidR="00D218D5" w:rsidRPr="00FC0A72" w:rsidRDefault="00D218D5"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A45"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46" w14:textId="77777777" w:rsidR="00D218D5" w:rsidRPr="00FC0A72" w:rsidRDefault="00D218D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A47" w14:textId="77777777" w:rsidR="00D218D5" w:rsidRPr="00FC0A72" w:rsidRDefault="00D218D5" w:rsidP="00D218D5">
            <w:pPr>
              <w:tabs>
                <w:tab w:val="right" w:leader="dot" w:pos="2043"/>
              </w:tabs>
              <w:spacing w:line="240" w:lineRule="atLeast"/>
              <w:ind w:left="483"/>
              <w:jc w:val="left"/>
              <w:rPr>
                <w:sz w:val="18"/>
                <w:szCs w:val="18"/>
                <w:lang w:val="fr-BE"/>
              </w:rPr>
            </w:pPr>
          </w:p>
        </w:tc>
      </w:tr>
      <w:tr w:rsidR="00D218D5" w:rsidRPr="00FC0A72" w14:paraId="7AE41A4D" w14:textId="77777777" w:rsidTr="00BE66DE">
        <w:trPr>
          <w:trHeight w:val="283"/>
        </w:trPr>
        <w:tc>
          <w:tcPr>
            <w:tcW w:w="5613" w:type="dxa"/>
            <w:tcBorders>
              <w:top w:val="nil"/>
              <w:left w:val="nil"/>
              <w:bottom w:val="nil"/>
              <w:right w:val="nil"/>
            </w:tcBorders>
            <w:vAlign w:val="center"/>
          </w:tcPr>
          <w:p w14:paraId="7AE41A49" w14:textId="77777777" w:rsidR="00D218D5" w:rsidRPr="00FC0A72" w:rsidRDefault="00D218D5" w:rsidP="002156E6">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A4A" w14:textId="77777777" w:rsidR="00D218D5" w:rsidRPr="00FC0A72" w:rsidRDefault="00D218D5" w:rsidP="00CF2A59">
            <w:pPr>
              <w:tabs>
                <w:tab w:val="right" w:leader="dot" w:pos="10631"/>
                <w:tab w:val="right" w:leader="dot" w:pos="10773"/>
              </w:tabs>
              <w:spacing w:before="120" w:line="240" w:lineRule="atLeast"/>
              <w:jc w:val="left"/>
              <w:rPr>
                <w:sz w:val="16"/>
                <w:szCs w:val="16"/>
                <w:lang w:val="fr-BE"/>
              </w:rPr>
            </w:pPr>
            <w:r w:rsidRPr="00FC0A72">
              <w:rPr>
                <w:sz w:val="16"/>
                <w:szCs w:val="16"/>
                <w:lang w:val="fr-BE"/>
              </w:rPr>
              <w:t>(25)</w:t>
            </w:r>
          </w:p>
        </w:tc>
        <w:tc>
          <w:tcPr>
            <w:tcW w:w="2268" w:type="dxa"/>
            <w:tcBorders>
              <w:top w:val="nil"/>
              <w:bottom w:val="nil"/>
              <w:right w:val="single" w:sz="12" w:space="0" w:color="auto"/>
            </w:tcBorders>
            <w:vAlign w:val="center"/>
          </w:tcPr>
          <w:p w14:paraId="7AE41A4B" w14:textId="77777777" w:rsidR="00D218D5" w:rsidRPr="00FC0A72" w:rsidRDefault="00D218D5" w:rsidP="0034078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A4C" w14:textId="77777777" w:rsidR="00D218D5" w:rsidRPr="00FC0A72" w:rsidRDefault="00D218D5" w:rsidP="00CF2A59">
            <w:pPr>
              <w:tabs>
                <w:tab w:val="right" w:leader="dot" w:pos="2043"/>
              </w:tabs>
              <w:spacing w:before="120" w:line="240" w:lineRule="atLeast"/>
              <w:ind w:left="483"/>
              <w:jc w:val="left"/>
              <w:rPr>
                <w:sz w:val="18"/>
                <w:szCs w:val="18"/>
                <w:lang w:val="fr-BE"/>
              </w:rPr>
            </w:pPr>
          </w:p>
        </w:tc>
      </w:tr>
      <w:tr w:rsidR="00D218D5" w:rsidRPr="00FC0A72" w14:paraId="7AE41A52" w14:textId="77777777" w:rsidTr="00BE66DE">
        <w:trPr>
          <w:trHeight w:val="283"/>
        </w:trPr>
        <w:tc>
          <w:tcPr>
            <w:tcW w:w="5613" w:type="dxa"/>
            <w:tcBorders>
              <w:top w:val="nil"/>
              <w:left w:val="nil"/>
              <w:bottom w:val="nil"/>
              <w:right w:val="nil"/>
            </w:tcBorders>
            <w:vAlign w:val="center"/>
          </w:tcPr>
          <w:p w14:paraId="7AE41A4E" w14:textId="77777777" w:rsidR="00D218D5" w:rsidRPr="00FC0A72" w:rsidRDefault="00D218D5" w:rsidP="00CF2A59">
            <w:pPr>
              <w:spacing w:line="240" w:lineRule="atLeast"/>
              <w:jc w:val="left"/>
              <w:rPr>
                <w:b/>
                <w:sz w:val="18"/>
                <w:szCs w:val="18"/>
                <w:lang w:val="fr-BE"/>
              </w:rPr>
            </w:pPr>
            <w:r w:rsidRPr="00FC0A72">
              <w:rPr>
                <w:rFonts w:cs="Arial"/>
                <w:b/>
                <w:sz w:val="18"/>
                <w:lang w:val="fr-BE"/>
              </w:rPr>
              <w:t>Dont</w:t>
            </w:r>
          </w:p>
        </w:tc>
        <w:tc>
          <w:tcPr>
            <w:tcW w:w="709" w:type="dxa"/>
            <w:tcBorders>
              <w:top w:val="nil"/>
              <w:left w:val="single" w:sz="12" w:space="0" w:color="auto"/>
              <w:bottom w:val="nil"/>
            </w:tcBorders>
            <w:vAlign w:val="center"/>
          </w:tcPr>
          <w:p w14:paraId="7AE41A4F"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50"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7AE41A51"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57" w14:textId="77777777" w:rsidTr="00BE66DE">
        <w:trPr>
          <w:trHeight w:val="283"/>
        </w:trPr>
        <w:tc>
          <w:tcPr>
            <w:tcW w:w="5613" w:type="dxa"/>
            <w:tcBorders>
              <w:top w:val="nil"/>
              <w:left w:val="nil"/>
              <w:bottom w:val="nil"/>
              <w:right w:val="nil"/>
            </w:tcBorders>
            <w:vAlign w:val="center"/>
          </w:tcPr>
          <w:p w14:paraId="7AE41A53"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Terrains et constructions</w:t>
            </w:r>
            <w:r w:rsidRPr="00FC0A72">
              <w:rPr>
                <w:sz w:val="18"/>
                <w:szCs w:val="18"/>
                <w:lang w:val="fr-BE"/>
              </w:rPr>
              <w:tab/>
            </w:r>
          </w:p>
        </w:tc>
        <w:tc>
          <w:tcPr>
            <w:tcW w:w="709" w:type="dxa"/>
            <w:tcBorders>
              <w:top w:val="nil"/>
              <w:left w:val="single" w:sz="12" w:space="0" w:color="auto"/>
              <w:bottom w:val="nil"/>
            </w:tcBorders>
            <w:vAlign w:val="center"/>
          </w:tcPr>
          <w:p w14:paraId="7AE41A54" w14:textId="77777777" w:rsidR="00D218D5" w:rsidRPr="00FC0A72" w:rsidRDefault="00CF2A59"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250</w:t>
            </w:r>
          </w:p>
        </w:tc>
        <w:tc>
          <w:tcPr>
            <w:tcW w:w="2268" w:type="dxa"/>
            <w:tcBorders>
              <w:top w:val="nil"/>
              <w:bottom w:val="nil"/>
              <w:right w:val="single" w:sz="12" w:space="0" w:color="auto"/>
            </w:tcBorders>
            <w:vAlign w:val="center"/>
          </w:tcPr>
          <w:p w14:paraId="7AE41A55"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56"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5C" w14:textId="77777777" w:rsidTr="00BE66DE">
        <w:trPr>
          <w:trHeight w:val="283"/>
        </w:trPr>
        <w:tc>
          <w:tcPr>
            <w:tcW w:w="5613" w:type="dxa"/>
            <w:tcBorders>
              <w:top w:val="nil"/>
              <w:left w:val="nil"/>
              <w:bottom w:val="nil"/>
              <w:right w:val="nil"/>
            </w:tcBorders>
            <w:vAlign w:val="center"/>
          </w:tcPr>
          <w:p w14:paraId="7AE41A58"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Installations, machines et outillage</w:t>
            </w:r>
            <w:r w:rsidRPr="00FC0A72">
              <w:rPr>
                <w:sz w:val="18"/>
                <w:szCs w:val="18"/>
                <w:lang w:val="fr-BE"/>
              </w:rPr>
              <w:tab/>
            </w:r>
          </w:p>
        </w:tc>
        <w:tc>
          <w:tcPr>
            <w:tcW w:w="709" w:type="dxa"/>
            <w:tcBorders>
              <w:top w:val="nil"/>
              <w:left w:val="single" w:sz="12" w:space="0" w:color="auto"/>
              <w:bottom w:val="nil"/>
            </w:tcBorders>
            <w:vAlign w:val="center"/>
          </w:tcPr>
          <w:p w14:paraId="7AE41A59" w14:textId="77777777" w:rsidR="00D218D5" w:rsidRPr="00FC0A72" w:rsidRDefault="00CF2A59"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251</w:t>
            </w:r>
          </w:p>
        </w:tc>
        <w:tc>
          <w:tcPr>
            <w:tcW w:w="2268" w:type="dxa"/>
            <w:tcBorders>
              <w:top w:val="nil"/>
              <w:bottom w:val="nil"/>
              <w:right w:val="single" w:sz="12" w:space="0" w:color="auto"/>
            </w:tcBorders>
            <w:vAlign w:val="center"/>
          </w:tcPr>
          <w:p w14:paraId="7AE41A5A"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5B"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61" w14:textId="77777777" w:rsidTr="00BE66DE">
        <w:trPr>
          <w:trHeight w:val="283"/>
        </w:trPr>
        <w:tc>
          <w:tcPr>
            <w:tcW w:w="5613" w:type="dxa"/>
            <w:tcBorders>
              <w:top w:val="nil"/>
              <w:left w:val="nil"/>
              <w:bottom w:val="nil"/>
              <w:right w:val="nil"/>
            </w:tcBorders>
            <w:vAlign w:val="center"/>
          </w:tcPr>
          <w:p w14:paraId="7AE41A5D" w14:textId="77777777" w:rsidR="00D218D5" w:rsidRPr="00FC0A72" w:rsidRDefault="00D218D5" w:rsidP="00BE66DE">
            <w:pPr>
              <w:tabs>
                <w:tab w:val="right" w:leader="dot" w:pos="5387"/>
              </w:tabs>
              <w:spacing w:before="120" w:after="60" w:line="240" w:lineRule="atLeast"/>
              <w:jc w:val="left"/>
              <w:rPr>
                <w:sz w:val="18"/>
                <w:szCs w:val="18"/>
                <w:lang w:val="fr-BE"/>
              </w:rPr>
            </w:pPr>
            <w:r w:rsidRPr="00FC0A72">
              <w:rPr>
                <w:rFonts w:cs="Arial"/>
                <w:b/>
                <w:sz w:val="18"/>
                <w:lang w:val="fr-BE"/>
              </w:rPr>
              <w:t>Mobilier et matériel roulant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1A5E" w14:textId="77777777" w:rsidR="00D218D5" w:rsidRPr="00FC0A72" w:rsidRDefault="00CF2A59" w:rsidP="00D218D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252</w:t>
            </w:r>
          </w:p>
        </w:tc>
        <w:tc>
          <w:tcPr>
            <w:tcW w:w="2268" w:type="dxa"/>
            <w:tcBorders>
              <w:top w:val="nil"/>
              <w:bottom w:val="single" w:sz="12" w:space="0" w:color="auto"/>
              <w:right w:val="single" w:sz="12" w:space="0" w:color="auto"/>
            </w:tcBorders>
            <w:vAlign w:val="center"/>
          </w:tcPr>
          <w:p w14:paraId="7AE41A5F" w14:textId="77777777" w:rsidR="00D218D5" w:rsidRPr="00FC0A72" w:rsidRDefault="00D218D5" w:rsidP="00340789">
            <w:pPr>
              <w:tabs>
                <w:tab w:val="right" w:leader="dot" w:pos="2041"/>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60" w14:textId="77777777" w:rsidR="00D218D5" w:rsidRPr="00FC0A72" w:rsidRDefault="00D218D5" w:rsidP="00D218D5">
            <w:pPr>
              <w:tabs>
                <w:tab w:val="right" w:leader="dot" w:pos="2043"/>
              </w:tabs>
              <w:spacing w:before="120" w:after="60" w:line="240" w:lineRule="atLeast"/>
              <w:ind w:left="483"/>
              <w:jc w:val="left"/>
              <w:rPr>
                <w:sz w:val="18"/>
                <w:szCs w:val="18"/>
                <w:lang w:val="fr-BE"/>
              </w:rPr>
            </w:pPr>
          </w:p>
        </w:tc>
      </w:tr>
    </w:tbl>
    <w:p w14:paraId="7AE41A62" w14:textId="77777777" w:rsidR="00D218D5" w:rsidRPr="00FC0A72" w:rsidRDefault="00D218D5" w:rsidP="00D218D5">
      <w:pPr>
        <w:tabs>
          <w:tab w:val="right" w:leader="dot" w:pos="10631"/>
          <w:tab w:val="right" w:leader="dot" w:pos="10773"/>
        </w:tabs>
        <w:spacing w:line="240" w:lineRule="auto"/>
        <w:jc w:val="left"/>
        <w:rPr>
          <w:sz w:val="18"/>
          <w:szCs w:val="18"/>
          <w:lang w:val="fr-BE"/>
        </w:rPr>
      </w:pPr>
    </w:p>
    <w:p w14:paraId="7AE41A63" w14:textId="77777777" w:rsidR="00B47B06" w:rsidRPr="00FC0A72" w:rsidRDefault="00B47B06" w:rsidP="00432B5E">
      <w:pPr>
        <w:tabs>
          <w:tab w:val="right" w:leader="dot" w:pos="10631"/>
          <w:tab w:val="right" w:leader="dot" w:pos="10773"/>
        </w:tabs>
        <w:spacing w:line="240" w:lineRule="auto"/>
        <w:jc w:val="left"/>
        <w:rPr>
          <w:sz w:val="18"/>
          <w:szCs w:val="18"/>
          <w:lang w:val="fr-BE"/>
        </w:rPr>
      </w:pPr>
    </w:p>
    <w:p w14:paraId="7AE41A64" w14:textId="77777777" w:rsidR="00B47B06" w:rsidRPr="00FC0A72" w:rsidRDefault="00B47B06" w:rsidP="00432B5E">
      <w:pPr>
        <w:tabs>
          <w:tab w:val="right" w:leader="dot" w:pos="10631"/>
          <w:tab w:val="right" w:leader="dot" w:pos="10773"/>
        </w:tabs>
        <w:spacing w:line="240" w:lineRule="auto"/>
        <w:jc w:val="left"/>
        <w:rPr>
          <w:sz w:val="18"/>
          <w:szCs w:val="18"/>
          <w:lang w:val="fr-BE"/>
        </w:rPr>
        <w:sectPr w:rsidR="00B47B0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47B06" w:rsidRPr="00FC0A72" w14:paraId="7AE41A6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A65" w14:textId="77777777" w:rsidR="00B47B06" w:rsidRPr="00FC0A72" w:rsidRDefault="00B47B06"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A66" w14:textId="77777777" w:rsidR="00B47B06" w:rsidRPr="00FC0A72" w:rsidRDefault="00B47B06"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A67" w14:textId="77777777" w:rsidR="00B47B06" w:rsidRPr="00FC0A72" w:rsidRDefault="00B47B06"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A68" w14:textId="006341C1" w:rsidR="00B47B06" w:rsidRPr="00FC0A72" w:rsidRDefault="00E301FF" w:rsidP="00054D7D">
            <w:pPr>
              <w:spacing w:line="240" w:lineRule="atLeast"/>
              <w:jc w:val="left"/>
              <w:rPr>
                <w:lang w:val="fr-BE"/>
              </w:rPr>
            </w:pPr>
            <w:r w:rsidRPr="00B46BDE">
              <w:rPr>
                <w:lang w:val="fr-BE"/>
              </w:rPr>
              <w:t>C-cap</w:t>
            </w:r>
            <w:r w:rsidR="00B47B06" w:rsidRPr="00B46BDE">
              <w:rPr>
                <w:lang w:val="fr-BE"/>
              </w:rPr>
              <w:t xml:space="preserve"> </w:t>
            </w:r>
            <w:r w:rsidR="00054D7D" w:rsidRPr="00B46BDE">
              <w:rPr>
                <w:lang w:val="fr-BE"/>
              </w:rPr>
              <w:t>6</w:t>
            </w:r>
            <w:r w:rsidR="00B47B06" w:rsidRPr="00B46BDE">
              <w:rPr>
                <w:lang w:val="fr-BE"/>
              </w:rPr>
              <w:t>.3</w:t>
            </w:r>
            <w:r w:rsidR="00B47B06" w:rsidRPr="00FC0A72">
              <w:rPr>
                <w:lang w:val="fr-BE"/>
              </w:rPr>
              <w:t>.5</w:t>
            </w:r>
          </w:p>
        </w:tc>
      </w:tr>
    </w:tbl>
    <w:p w14:paraId="7AE41A6A" w14:textId="77777777" w:rsidR="00B47B06" w:rsidRPr="00FC0A72" w:rsidRDefault="00B47B06" w:rsidP="00285915">
      <w:pPr>
        <w:spacing w:line="240" w:lineRule="auto"/>
        <w:jc w:val="left"/>
        <w:rPr>
          <w:sz w:val="18"/>
          <w:szCs w:val="18"/>
          <w:lang w:val="fr-BE"/>
        </w:rPr>
      </w:pPr>
    </w:p>
    <w:p w14:paraId="7AE41A6B" w14:textId="77777777" w:rsidR="00B47B06" w:rsidRPr="00FC0A72" w:rsidRDefault="00B47B06"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47B06" w:rsidRPr="00FC0A72" w14:paraId="7AE41A70" w14:textId="77777777" w:rsidTr="005F5A0C">
        <w:trPr>
          <w:trHeight w:val="283"/>
        </w:trPr>
        <w:tc>
          <w:tcPr>
            <w:tcW w:w="5613" w:type="dxa"/>
            <w:tcBorders>
              <w:top w:val="nil"/>
              <w:left w:val="nil"/>
              <w:bottom w:val="nil"/>
              <w:right w:val="nil"/>
            </w:tcBorders>
            <w:vAlign w:val="center"/>
          </w:tcPr>
          <w:p w14:paraId="7AE41A6C" w14:textId="77777777" w:rsidR="00B47B06" w:rsidRPr="00FC0A72" w:rsidRDefault="00B47B06"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A6D"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A6E"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A6F"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47B06" w:rsidRPr="00FC0A72" w14:paraId="7AE41A75" w14:textId="77777777" w:rsidTr="005F5A0C">
        <w:trPr>
          <w:trHeight w:val="283"/>
        </w:trPr>
        <w:tc>
          <w:tcPr>
            <w:tcW w:w="5613" w:type="dxa"/>
            <w:tcBorders>
              <w:top w:val="nil"/>
              <w:left w:val="nil"/>
              <w:bottom w:val="nil"/>
              <w:right w:val="nil"/>
            </w:tcBorders>
            <w:vAlign w:val="center"/>
          </w:tcPr>
          <w:p w14:paraId="7AE41A71" w14:textId="77777777" w:rsidR="00B47B06" w:rsidRPr="00FC0A72" w:rsidRDefault="00B47B06" w:rsidP="00644B02">
            <w:pPr>
              <w:spacing w:line="240" w:lineRule="atLeast"/>
              <w:jc w:val="left"/>
              <w:rPr>
                <w:b/>
                <w:smallCaps/>
                <w:lang w:val="fr-BE"/>
              </w:rPr>
            </w:pPr>
            <w:r w:rsidRPr="00FC0A72">
              <w:rPr>
                <w:rFonts w:cs="Arial"/>
                <w:b/>
                <w:smallCaps/>
                <w:lang w:val="fr-BE"/>
              </w:rPr>
              <w:t>Autres immobilisations corporelles</w:t>
            </w:r>
          </w:p>
        </w:tc>
        <w:tc>
          <w:tcPr>
            <w:tcW w:w="709" w:type="dxa"/>
            <w:tcBorders>
              <w:top w:val="nil"/>
              <w:left w:val="single" w:sz="12" w:space="0" w:color="auto"/>
              <w:bottom w:val="nil"/>
            </w:tcBorders>
            <w:vAlign w:val="center"/>
          </w:tcPr>
          <w:p w14:paraId="7AE41A72"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73"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A74"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7A" w14:textId="77777777" w:rsidTr="005F5A0C">
        <w:trPr>
          <w:trHeight w:val="283"/>
        </w:trPr>
        <w:tc>
          <w:tcPr>
            <w:tcW w:w="5613" w:type="dxa"/>
            <w:tcBorders>
              <w:top w:val="nil"/>
              <w:left w:val="nil"/>
              <w:bottom w:val="nil"/>
              <w:right w:val="nil"/>
            </w:tcBorders>
            <w:vAlign w:val="center"/>
          </w:tcPr>
          <w:p w14:paraId="7AE41A76"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77"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78"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A79"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7F" w14:textId="77777777" w:rsidTr="005F5A0C">
        <w:trPr>
          <w:trHeight w:val="283"/>
        </w:trPr>
        <w:tc>
          <w:tcPr>
            <w:tcW w:w="5613" w:type="dxa"/>
            <w:tcBorders>
              <w:top w:val="nil"/>
              <w:left w:val="nil"/>
              <w:bottom w:val="nil"/>
              <w:right w:val="nil"/>
            </w:tcBorders>
            <w:vAlign w:val="center"/>
          </w:tcPr>
          <w:p w14:paraId="7AE41A7B"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A7C"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8195P</w:t>
            </w:r>
          </w:p>
        </w:tc>
        <w:tc>
          <w:tcPr>
            <w:tcW w:w="2268" w:type="dxa"/>
            <w:tcBorders>
              <w:top w:val="nil"/>
              <w:bottom w:val="nil"/>
              <w:right w:val="single" w:sz="12" w:space="0" w:color="auto"/>
            </w:tcBorders>
            <w:vAlign w:val="center"/>
          </w:tcPr>
          <w:p w14:paraId="7AE41A7D"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A7E"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47B06" w:rsidRPr="00FC0A72" w14:paraId="7AE41A84" w14:textId="77777777" w:rsidTr="005F5A0C">
        <w:trPr>
          <w:trHeight w:val="283"/>
        </w:trPr>
        <w:tc>
          <w:tcPr>
            <w:tcW w:w="5613" w:type="dxa"/>
            <w:tcBorders>
              <w:top w:val="nil"/>
              <w:left w:val="nil"/>
              <w:bottom w:val="nil"/>
              <w:right w:val="nil"/>
            </w:tcBorders>
            <w:vAlign w:val="center"/>
          </w:tcPr>
          <w:p w14:paraId="7AE41A80"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81" w14:textId="77777777" w:rsidR="00B47B06" w:rsidRPr="00FC0A72" w:rsidRDefault="00B47B06"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A82" w14:textId="77777777" w:rsidR="00B47B06" w:rsidRPr="00FC0A72" w:rsidRDefault="00B47B06"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83"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89" w14:textId="77777777" w:rsidTr="005F5A0C">
        <w:trPr>
          <w:trHeight w:val="283"/>
        </w:trPr>
        <w:tc>
          <w:tcPr>
            <w:tcW w:w="5613" w:type="dxa"/>
            <w:tcBorders>
              <w:top w:val="nil"/>
              <w:left w:val="nil"/>
              <w:bottom w:val="nil"/>
              <w:right w:val="nil"/>
            </w:tcBorders>
            <w:vAlign w:val="center"/>
          </w:tcPr>
          <w:p w14:paraId="7AE41A85"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A86"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8165</w:t>
            </w:r>
          </w:p>
        </w:tc>
        <w:tc>
          <w:tcPr>
            <w:tcW w:w="2268" w:type="dxa"/>
            <w:tcBorders>
              <w:top w:val="nil"/>
              <w:bottom w:val="nil"/>
              <w:right w:val="single" w:sz="12" w:space="0" w:color="auto"/>
            </w:tcBorders>
            <w:vAlign w:val="center"/>
          </w:tcPr>
          <w:p w14:paraId="7AE41A87"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88"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8E" w14:textId="77777777" w:rsidTr="005F5A0C">
        <w:trPr>
          <w:trHeight w:val="283"/>
        </w:trPr>
        <w:tc>
          <w:tcPr>
            <w:tcW w:w="5613" w:type="dxa"/>
            <w:tcBorders>
              <w:top w:val="nil"/>
              <w:left w:val="nil"/>
              <w:bottom w:val="nil"/>
              <w:right w:val="nil"/>
            </w:tcBorders>
            <w:vAlign w:val="center"/>
          </w:tcPr>
          <w:p w14:paraId="7AE41A8A"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8B"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8175</w:t>
            </w:r>
          </w:p>
        </w:tc>
        <w:tc>
          <w:tcPr>
            <w:tcW w:w="2268" w:type="dxa"/>
            <w:tcBorders>
              <w:top w:val="nil"/>
              <w:bottom w:val="nil"/>
              <w:right w:val="single" w:sz="12" w:space="0" w:color="auto"/>
            </w:tcBorders>
            <w:vAlign w:val="center"/>
          </w:tcPr>
          <w:p w14:paraId="7AE41A8C"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8D"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93" w14:textId="77777777" w:rsidTr="005F5A0C">
        <w:trPr>
          <w:trHeight w:val="283"/>
        </w:trPr>
        <w:tc>
          <w:tcPr>
            <w:tcW w:w="5613" w:type="dxa"/>
            <w:tcBorders>
              <w:top w:val="nil"/>
              <w:left w:val="nil"/>
              <w:bottom w:val="nil"/>
              <w:right w:val="nil"/>
            </w:tcBorders>
            <w:vAlign w:val="center"/>
          </w:tcPr>
          <w:p w14:paraId="7AE41A8F"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90"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8185</w:t>
            </w:r>
          </w:p>
        </w:tc>
        <w:tc>
          <w:tcPr>
            <w:tcW w:w="2268" w:type="dxa"/>
            <w:tcBorders>
              <w:top w:val="nil"/>
              <w:bottom w:val="nil"/>
              <w:right w:val="single" w:sz="12" w:space="0" w:color="auto"/>
            </w:tcBorders>
            <w:vAlign w:val="center"/>
          </w:tcPr>
          <w:p w14:paraId="7AE41A91"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92"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98" w14:textId="77777777" w:rsidTr="005F5A0C">
        <w:trPr>
          <w:trHeight w:val="283"/>
        </w:trPr>
        <w:tc>
          <w:tcPr>
            <w:tcW w:w="5613" w:type="dxa"/>
            <w:tcBorders>
              <w:top w:val="nil"/>
              <w:left w:val="nil"/>
              <w:bottom w:val="nil"/>
              <w:right w:val="nil"/>
            </w:tcBorders>
            <w:vAlign w:val="center"/>
          </w:tcPr>
          <w:p w14:paraId="7AE41A94"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A95"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8195</w:t>
            </w:r>
          </w:p>
        </w:tc>
        <w:tc>
          <w:tcPr>
            <w:tcW w:w="2268" w:type="dxa"/>
            <w:tcBorders>
              <w:top w:val="nil"/>
              <w:bottom w:val="nil"/>
              <w:right w:val="single" w:sz="12" w:space="0" w:color="auto"/>
            </w:tcBorders>
            <w:vAlign w:val="center"/>
          </w:tcPr>
          <w:p w14:paraId="7AE41A96"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97"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9D" w14:textId="77777777" w:rsidTr="005F5A0C">
        <w:trPr>
          <w:trHeight w:val="283"/>
        </w:trPr>
        <w:tc>
          <w:tcPr>
            <w:tcW w:w="5613" w:type="dxa"/>
            <w:tcBorders>
              <w:top w:val="nil"/>
              <w:left w:val="nil"/>
              <w:bottom w:val="nil"/>
              <w:right w:val="nil"/>
            </w:tcBorders>
            <w:vAlign w:val="center"/>
          </w:tcPr>
          <w:p w14:paraId="7AE41A99"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9A"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9B"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9C"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A2" w14:textId="77777777" w:rsidTr="005F5A0C">
        <w:trPr>
          <w:trHeight w:val="283"/>
        </w:trPr>
        <w:tc>
          <w:tcPr>
            <w:tcW w:w="5613" w:type="dxa"/>
            <w:tcBorders>
              <w:top w:val="nil"/>
              <w:left w:val="nil"/>
              <w:bottom w:val="nil"/>
              <w:right w:val="nil"/>
            </w:tcBorders>
            <w:vAlign w:val="center"/>
          </w:tcPr>
          <w:p w14:paraId="7AE41A9E"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9F"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8255P</w:t>
            </w:r>
          </w:p>
        </w:tc>
        <w:tc>
          <w:tcPr>
            <w:tcW w:w="2268" w:type="dxa"/>
            <w:tcBorders>
              <w:top w:val="nil"/>
              <w:bottom w:val="nil"/>
              <w:right w:val="single" w:sz="12" w:space="0" w:color="auto"/>
            </w:tcBorders>
            <w:vAlign w:val="center"/>
          </w:tcPr>
          <w:p w14:paraId="7AE41AA0"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AA1"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47B06" w:rsidRPr="00FC0A72" w14:paraId="7AE41AA7" w14:textId="77777777" w:rsidTr="005F5A0C">
        <w:trPr>
          <w:trHeight w:val="283"/>
        </w:trPr>
        <w:tc>
          <w:tcPr>
            <w:tcW w:w="5613" w:type="dxa"/>
            <w:tcBorders>
              <w:top w:val="nil"/>
              <w:left w:val="nil"/>
              <w:bottom w:val="nil"/>
              <w:right w:val="nil"/>
            </w:tcBorders>
            <w:vAlign w:val="center"/>
          </w:tcPr>
          <w:p w14:paraId="7AE41AA3"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A4" w14:textId="77777777" w:rsidR="00B47B06" w:rsidRPr="00FC0A72"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A5" w14:textId="77777777" w:rsidR="00B47B06" w:rsidRPr="00FC0A72"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A6"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AC" w14:textId="77777777" w:rsidTr="005F5A0C">
        <w:trPr>
          <w:trHeight w:val="283"/>
        </w:trPr>
        <w:tc>
          <w:tcPr>
            <w:tcW w:w="5613" w:type="dxa"/>
            <w:tcBorders>
              <w:top w:val="nil"/>
              <w:left w:val="nil"/>
              <w:bottom w:val="nil"/>
              <w:right w:val="nil"/>
            </w:tcBorders>
            <w:vAlign w:val="center"/>
          </w:tcPr>
          <w:p w14:paraId="7AE41AA8"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AA9"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8215</w:t>
            </w:r>
          </w:p>
        </w:tc>
        <w:tc>
          <w:tcPr>
            <w:tcW w:w="2268" w:type="dxa"/>
            <w:tcBorders>
              <w:top w:val="nil"/>
              <w:bottom w:val="nil"/>
              <w:right w:val="single" w:sz="12" w:space="0" w:color="auto"/>
            </w:tcBorders>
            <w:vAlign w:val="center"/>
          </w:tcPr>
          <w:p w14:paraId="7AE41AAA"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AB"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1" w14:textId="77777777" w:rsidTr="005F5A0C">
        <w:trPr>
          <w:trHeight w:val="283"/>
        </w:trPr>
        <w:tc>
          <w:tcPr>
            <w:tcW w:w="5613" w:type="dxa"/>
            <w:tcBorders>
              <w:top w:val="nil"/>
              <w:left w:val="nil"/>
              <w:bottom w:val="nil"/>
              <w:right w:val="nil"/>
            </w:tcBorders>
            <w:vAlign w:val="center"/>
          </w:tcPr>
          <w:p w14:paraId="7AE41AAD"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AAE"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8225</w:t>
            </w:r>
          </w:p>
        </w:tc>
        <w:tc>
          <w:tcPr>
            <w:tcW w:w="2268" w:type="dxa"/>
            <w:tcBorders>
              <w:top w:val="nil"/>
              <w:bottom w:val="nil"/>
              <w:right w:val="single" w:sz="12" w:space="0" w:color="auto"/>
            </w:tcBorders>
            <w:vAlign w:val="center"/>
          </w:tcPr>
          <w:p w14:paraId="7AE41AAF"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0"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6" w14:textId="77777777" w:rsidTr="005F5A0C">
        <w:trPr>
          <w:trHeight w:val="283"/>
        </w:trPr>
        <w:tc>
          <w:tcPr>
            <w:tcW w:w="5613" w:type="dxa"/>
            <w:tcBorders>
              <w:top w:val="nil"/>
              <w:left w:val="nil"/>
              <w:bottom w:val="nil"/>
              <w:right w:val="nil"/>
            </w:tcBorders>
            <w:vAlign w:val="center"/>
          </w:tcPr>
          <w:p w14:paraId="7AE41AB2"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AB3"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8235</w:t>
            </w:r>
          </w:p>
        </w:tc>
        <w:tc>
          <w:tcPr>
            <w:tcW w:w="2268" w:type="dxa"/>
            <w:tcBorders>
              <w:top w:val="nil"/>
              <w:bottom w:val="nil"/>
              <w:right w:val="single" w:sz="12" w:space="0" w:color="auto"/>
            </w:tcBorders>
            <w:vAlign w:val="center"/>
          </w:tcPr>
          <w:p w14:paraId="7AE41AB4"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5"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B" w14:textId="77777777" w:rsidTr="005F5A0C">
        <w:trPr>
          <w:trHeight w:val="283"/>
        </w:trPr>
        <w:tc>
          <w:tcPr>
            <w:tcW w:w="5613" w:type="dxa"/>
            <w:tcBorders>
              <w:top w:val="nil"/>
              <w:left w:val="nil"/>
              <w:bottom w:val="nil"/>
              <w:right w:val="nil"/>
            </w:tcBorders>
            <w:vAlign w:val="center"/>
          </w:tcPr>
          <w:p w14:paraId="7AE41AB7"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B8"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8245</w:t>
            </w:r>
          </w:p>
        </w:tc>
        <w:tc>
          <w:tcPr>
            <w:tcW w:w="2268" w:type="dxa"/>
            <w:tcBorders>
              <w:top w:val="nil"/>
              <w:bottom w:val="nil"/>
              <w:right w:val="single" w:sz="12" w:space="0" w:color="auto"/>
            </w:tcBorders>
            <w:vAlign w:val="center"/>
          </w:tcPr>
          <w:p w14:paraId="7AE41AB9"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A"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C0" w14:textId="77777777" w:rsidTr="005F5A0C">
        <w:trPr>
          <w:trHeight w:val="283"/>
        </w:trPr>
        <w:tc>
          <w:tcPr>
            <w:tcW w:w="5613" w:type="dxa"/>
            <w:tcBorders>
              <w:top w:val="nil"/>
              <w:left w:val="nil"/>
              <w:bottom w:val="nil"/>
              <w:right w:val="nil"/>
            </w:tcBorders>
            <w:vAlign w:val="center"/>
          </w:tcPr>
          <w:p w14:paraId="7AE41ABC"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BD"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8255</w:t>
            </w:r>
          </w:p>
        </w:tc>
        <w:tc>
          <w:tcPr>
            <w:tcW w:w="2268" w:type="dxa"/>
            <w:tcBorders>
              <w:top w:val="nil"/>
              <w:bottom w:val="nil"/>
              <w:right w:val="single" w:sz="12" w:space="0" w:color="auto"/>
            </w:tcBorders>
            <w:vAlign w:val="center"/>
          </w:tcPr>
          <w:p w14:paraId="7AE41ABE"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F"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C5" w14:textId="77777777" w:rsidTr="005F5A0C">
        <w:trPr>
          <w:trHeight w:val="283"/>
        </w:trPr>
        <w:tc>
          <w:tcPr>
            <w:tcW w:w="5613" w:type="dxa"/>
            <w:tcBorders>
              <w:top w:val="nil"/>
              <w:left w:val="nil"/>
              <w:bottom w:val="nil"/>
              <w:right w:val="nil"/>
            </w:tcBorders>
            <w:vAlign w:val="center"/>
          </w:tcPr>
          <w:p w14:paraId="7AE41AC1"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C2"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C3"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C4"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CA" w14:textId="77777777" w:rsidTr="005F5A0C">
        <w:trPr>
          <w:trHeight w:val="283"/>
        </w:trPr>
        <w:tc>
          <w:tcPr>
            <w:tcW w:w="5613" w:type="dxa"/>
            <w:tcBorders>
              <w:top w:val="nil"/>
              <w:left w:val="nil"/>
              <w:bottom w:val="nil"/>
              <w:right w:val="nil"/>
            </w:tcBorders>
            <w:vAlign w:val="center"/>
          </w:tcPr>
          <w:p w14:paraId="7AE41AC6" w14:textId="77777777" w:rsidR="00B47B06" w:rsidRPr="00FC0A72" w:rsidRDefault="00B47B06" w:rsidP="00285915">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85915"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AC7" w14:textId="77777777" w:rsidR="00B47B06" w:rsidRPr="00FC0A72" w:rsidRDefault="00B47B06" w:rsidP="00285915">
            <w:pPr>
              <w:tabs>
                <w:tab w:val="right" w:leader="dot" w:pos="10631"/>
                <w:tab w:val="right" w:leader="dot" w:pos="10773"/>
              </w:tabs>
              <w:spacing w:before="240" w:line="240" w:lineRule="atLeast"/>
              <w:jc w:val="left"/>
              <w:rPr>
                <w:sz w:val="16"/>
                <w:szCs w:val="16"/>
                <w:lang w:val="fr-BE"/>
              </w:rPr>
            </w:pPr>
            <w:r w:rsidRPr="00FC0A72">
              <w:rPr>
                <w:sz w:val="16"/>
                <w:szCs w:val="16"/>
                <w:lang w:val="fr-BE"/>
              </w:rPr>
              <w:t>8325P</w:t>
            </w:r>
          </w:p>
        </w:tc>
        <w:tc>
          <w:tcPr>
            <w:tcW w:w="2268" w:type="dxa"/>
            <w:tcBorders>
              <w:top w:val="nil"/>
              <w:bottom w:val="nil"/>
              <w:right w:val="single" w:sz="12" w:space="0" w:color="auto"/>
            </w:tcBorders>
            <w:vAlign w:val="center"/>
          </w:tcPr>
          <w:p w14:paraId="7AE41AC8" w14:textId="77777777" w:rsidR="00B47B06" w:rsidRPr="00FC0A72" w:rsidRDefault="00B47B06" w:rsidP="00285915">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AC9" w14:textId="77777777" w:rsidR="00B47B06" w:rsidRPr="00FC0A72" w:rsidRDefault="00B47B06" w:rsidP="00285915">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B47B06" w:rsidRPr="00FC0A72" w14:paraId="7AE41ACF" w14:textId="77777777" w:rsidTr="005F5A0C">
        <w:trPr>
          <w:trHeight w:val="283"/>
        </w:trPr>
        <w:tc>
          <w:tcPr>
            <w:tcW w:w="5613" w:type="dxa"/>
            <w:tcBorders>
              <w:top w:val="nil"/>
              <w:left w:val="nil"/>
              <w:bottom w:val="nil"/>
              <w:right w:val="nil"/>
            </w:tcBorders>
            <w:vAlign w:val="center"/>
          </w:tcPr>
          <w:p w14:paraId="7AE41ACB"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CC" w14:textId="77777777" w:rsidR="00B47B06" w:rsidRPr="00FC0A72"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CD" w14:textId="77777777" w:rsidR="00B47B06" w:rsidRPr="00FC0A72"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CE"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D4" w14:textId="77777777" w:rsidTr="005F5A0C">
        <w:trPr>
          <w:trHeight w:val="283"/>
        </w:trPr>
        <w:tc>
          <w:tcPr>
            <w:tcW w:w="5613" w:type="dxa"/>
            <w:tcBorders>
              <w:top w:val="nil"/>
              <w:left w:val="nil"/>
              <w:bottom w:val="nil"/>
              <w:right w:val="nil"/>
            </w:tcBorders>
            <w:vAlign w:val="center"/>
          </w:tcPr>
          <w:p w14:paraId="7AE41AD0"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AD1"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8275</w:t>
            </w:r>
          </w:p>
        </w:tc>
        <w:tc>
          <w:tcPr>
            <w:tcW w:w="2268" w:type="dxa"/>
            <w:tcBorders>
              <w:top w:val="nil"/>
              <w:bottom w:val="nil"/>
              <w:right w:val="single" w:sz="12" w:space="0" w:color="auto"/>
            </w:tcBorders>
            <w:vAlign w:val="center"/>
          </w:tcPr>
          <w:p w14:paraId="7AE41AD2"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3"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D9" w14:textId="77777777" w:rsidTr="005F5A0C">
        <w:trPr>
          <w:trHeight w:val="283"/>
        </w:trPr>
        <w:tc>
          <w:tcPr>
            <w:tcW w:w="5613" w:type="dxa"/>
            <w:tcBorders>
              <w:top w:val="nil"/>
              <w:left w:val="nil"/>
              <w:bottom w:val="nil"/>
              <w:right w:val="nil"/>
            </w:tcBorders>
            <w:vAlign w:val="center"/>
          </w:tcPr>
          <w:p w14:paraId="7AE41AD5" w14:textId="77777777" w:rsidR="00B47B06" w:rsidRPr="00FC0A72" w:rsidRDefault="00B47B06" w:rsidP="005F5A0C">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AD6"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8285</w:t>
            </w:r>
          </w:p>
        </w:tc>
        <w:tc>
          <w:tcPr>
            <w:tcW w:w="2268" w:type="dxa"/>
            <w:tcBorders>
              <w:top w:val="nil"/>
              <w:bottom w:val="nil"/>
              <w:right w:val="single" w:sz="12" w:space="0" w:color="auto"/>
            </w:tcBorders>
            <w:vAlign w:val="center"/>
          </w:tcPr>
          <w:p w14:paraId="7AE41AD7"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8"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DE" w14:textId="77777777" w:rsidTr="005F5A0C">
        <w:trPr>
          <w:trHeight w:val="283"/>
        </w:trPr>
        <w:tc>
          <w:tcPr>
            <w:tcW w:w="5613" w:type="dxa"/>
            <w:tcBorders>
              <w:top w:val="nil"/>
              <w:left w:val="nil"/>
              <w:bottom w:val="nil"/>
              <w:right w:val="nil"/>
            </w:tcBorders>
            <w:vAlign w:val="center"/>
          </w:tcPr>
          <w:p w14:paraId="7AE41ADA"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ADB"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8295</w:t>
            </w:r>
          </w:p>
        </w:tc>
        <w:tc>
          <w:tcPr>
            <w:tcW w:w="2268" w:type="dxa"/>
            <w:tcBorders>
              <w:top w:val="nil"/>
              <w:bottom w:val="nil"/>
              <w:right w:val="single" w:sz="12" w:space="0" w:color="auto"/>
            </w:tcBorders>
            <w:vAlign w:val="center"/>
          </w:tcPr>
          <w:p w14:paraId="7AE41ADC"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D"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3" w14:textId="77777777" w:rsidTr="005F5A0C">
        <w:trPr>
          <w:trHeight w:val="283"/>
        </w:trPr>
        <w:tc>
          <w:tcPr>
            <w:tcW w:w="5613" w:type="dxa"/>
            <w:tcBorders>
              <w:top w:val="nil"/>
              <w:left w:val="nil"/>
              <w:bottom w:val="nil"/>
              <w:right w:val="nil"/>
            </w:tcBorders>
            <w:vAlign w:val="center"/>
          </w:tcPr>
          <w:p w14:paraId="7AE41ADF"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E0"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8305</w:t>
            </w:r>
          </w:p>
        </w:tc>
        <w:tc>
          <w:tcPr>
            <w:tcW w:w="2268" w:type="dxa"/>
            <w:tcBorders>
              <w:top w:val="nil"/>
              <w:bottom w:val="nil"/>
              <w:right w:val="single" w:sz="12" w:space="0" w:color="auto"/>
            </w:tcBorders>
            <w:vAlign w:val="center"/>
          </w:tcPr>
          <w:p w14:paraId="7AE41AE1"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2"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8" w14:textId="77777777" w:rsidTr="005F5A0C">
        <w:trPr>
          <w:trHeight w:val="283"/>
        </w:trPr>
        <w:tc>
          <w:tcPr>
            <w:tcW w:w="5613" w:type="dxa"/>
            <w:tcBorders>
              <w:top w:val="nil"/>
              <w:left w:val="nil"/>
              <w:bottom w:val="nil"/>
              <w:right w:val="nil"/>
            </w:tcBorders>
            <w:vAlign w:val="center"/>
          </w:tcPr>
          <w:p w14:paraId="7AE41AE4"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E5"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8315</w:t>
            </w:r>
          </w:p>
        </w:tc>
        <w:tc>
          <w:tcPr>
            <w:tcW w:w="2268" w:type="dxa"/>
            <w:tcBorders>
              <w:top w:val="nil"/>
              <w:bottom w:val="nil"/>
              <w:right w:val="single" w:sz="12" w:space="0" w:color="auto"/>
            </w:tcBorders>
            <w:vAlign w:val="center"/>
          </w:tcPr>
          <w:p w14:paraId="7AE41AE6"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7"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D" w14:textId="77777777" w:rsidTr="005F5A0C">
        <w:trPr>
          <w:trHeight w:val="283"/>
        </w:trPr>
        <w:tc>
          <w:tcPr>
            <w:tcW w:w="5613" w:type="dxa"/>
            <w:tcBorders>
              <w:top w:val="nil"/>
              <w:left w:val="nil"/>
              <w:bottom w:val="nil"/>
              <w:right w:val="nil"/>
            </w:tcBorders>
            <w:vAlign w:val="center"/>
          </w:tcPr>
          <w:p w14:paraId="7AE41AE9"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AEA" w14:textId="77777777" w:rsidR="00B47B06" w:rsidRPr="00FC0A72" w:rsidRDefault="00B47B06" w:rsidP="00285915">
            <w:pPr>
              <w:tabs>
                <w:tab w:val="right" w:leader="dot" w:pos="10631"/>
                <w:tab w:val="right" w:leader="dot" w:pos="10773"/>
              </w:tabs>
              <w:spacing w:before="360" w:line="240" w:lineRule="atLeast"/>
              <w:jc w:val="left"/>
              <w:rPr>
                <w:sz w:val="16"/>
                <w:szCs w:val="16"/>
                <w:lang w:val="fr-BE"/>
              </w:rPr>
            </w:pPr>
            <w:r w:rsidRPr="00FC0A72">
              <w:rPr>
                <w:sz w:val="16"/>
                <w:szCs w:val="16"/>
                <w:lang w:val="fr-BE"/>
              </w:rPr>
              <w:t>8325</w:t>
            </w:r>
          </w:p>
        </w:tc>
        <w:tc>
          <w:tcPr>
            <w:tcW w:w="2268" w:type="dxa"/>
            <w:tcBorders>
              <w:top w:val="nil"/>
              <w:bottom w:val="nil"/>
              <w:right w:val="single" w:sz="12" w:space="0" w:color="auto"/>
            </w:tcBorders>
            <w:vAlign w:val="center"/>
          </w:tcPr>
          <w:p w14:paraId="7AE41AEB" w14:textId="77777777" w:rsidR="00B47B06" w:rsidRPr="00FC0A72" w:rsidRDefault="00B47B06" w:rsidP="00285915">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C" w14:textId="77777777" w:rsidR="00B47B06" w:rsidRPr="00FC0A72" w:rsidRDefault="00B47B06" w:rsidP="00285915">
            <w:pPr>
              <w:tabs>
                <w:tab w:val="right" w:leader="dot" w:pos="2043"/>
              </w:tabs>
              <w:spacing w:before="360" w:line="240" w:lineRule="atLeast"/>
              <w:ind w:left="483"/>
              <w:jc w:val="left"/>
              <w:rPr>
                <w:sz w:val="18"/>
                <w:szCs w:val="18"/>
                <w:lang w:val="fr-BE"/>
              </w:rPr>
            </w:pPr>
          </w:p>
        </w:tc>
      </w:tr>
      <w:tr w:rsidR="00B47B06" w:rsidRPr="00FC0A72" w14:paraId="7AE41AF2" w14:textId="77777777" w:rsidTr="005F5A0C">
        <w:trPr>
          <w:trHeight w:val="283"/>
        </w:trPr>
        <w:tc>
          <w:tcPr>
            <w:tcW w:w="5613" w:type="dxa"/>
            <w:tcBorders>
              <w:top w:val="nil"/>
              <w:left w:val="nil"/>
              <w:bottom w:val="nil"/>
              <w:right w:val="nil"/>
            </w:tcBorders>
            <w:vAlign w:val="center"/>
          </w:tcPr>
          <w:p w14:paraId="7AE41AEE" w14:textId="77777777" w:rsidR="00B47B06" w:rsidRPr="00FC0A72" w:rsidRDefault="00B47B06"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AEF"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F0" w14:textId="77777777" w:rsidR="00B47B06" w:rsidRPr="00FC0A72" w:rsidRDefault="00B47B06"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AF1" w14:textId="77777777" w:rsidR="00B47B06" w:rsidRPr="00FC0A72" w:rsidRDefault="00B47B06" w:rsidP="00644B02">
            <w:pPr>
              <w:tabs>
                <w:tab w:val="right" w:leader="dot" w:pos="2043"/>
              </w:tabs>
              <w:spacing w:line="240" w:lineRule="atLeast"/>
              <w:ind w:left="483"/>
              <w:jc w:val="left"/>
              <w:rPr>
                <w:sz w:val="18"/>
                <w:szCs w:val="18"/>
                <w:lang w:val="fr-BE"/>
              </w:rPr>
            </w:pPr>
          </w:p>
        </w:tc>
      </w:tr>
      <w:tr w:rsidR="00B47B06" w:rsidRPr="00FC0A72" w14:paraId="7AE41AF7" w14:textId="77777777" w:rsidTr="005F5A0C">
        <w:trPr>
          <w:trHeight w:val="283"/>
        </w:trPr>
        <w:tc>
          <w:tcPr>
            <w:tcW w:w="5613" w:type="dxa"/>
            <w:tcBorders>
              <w:top w:val="nil"/>
              <w:left w:val="nil"/>
              <w:bottom w:val="nil"/>
              <w:right w:val="nil"/>
            </w:tcBorders>
            <w:vAlign w:val="center"/>
          </w:tcPr>
          <w:p w14:paraId="7AE41AF3" w14:textId="77777777" w:rsidR="00B47B06" w:rsidRPr="00FC0A72" w:rsidRDefault="00B47B06" w:rsidP="00285915">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AF4" w14:textId="77777777" w:rsidR="00B47B06" w:rsidRPr="00FC0A72" w:rsidRDefault="00B47B06" w:rsidP="00B47B0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(26)</w:t>
            </w:r>
          </w:p>
        </w:tc>
        <w:tc>
          <w:tcPr>
            <w:tcW w:w="2268" w:type="dxa"/>
            <w:tcBorders>
              <w:top w:val="nil"/>
              <w:bottom w:val="single" w:sz="12" w:space="0" w:color="auto"/>
              <w:right w:val="single" w:sz="12" w:space="0" w:color="auto"/>
            </w:tcBorders>
            <w:vAlign w:val="center"/>
          </w:tcPr>
          <w:p w14:paraId="7AE41AF5" w14:textId="77777777" w:rsidR="00B47B06" w:rsidRPr="00FC0A72" w:rsidRDefault="00B47B06" w:rsidP="005F5A0C">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AF6" w14:textId="77777777" w:rsidR="00B47B06" w:rsidRPr="00FC0A72" w:rsidRDefault="00B47B06" w:rsidP="00644B02">
            <w:pPr>
              <w:tabs>
                <w:tab w:val="right" w:leader="dot" w:pos="2043"/>
              </w:tabs>
              <w:spacing w:before="120" w:after="60" w:line="240" w:lineRule="atLeast"/>
              <w:ind w:left="483"/>
              <w:jc w:val="left"/>
              <w:rPr>
                <w:sz w:val="18"/>
                <w:szCs w:val="18"/>
                <w:lang w:val="fr-BE"/>
              </w:rPr>
            </w:pPr>
          </w:p>
        </w:tc>
      </w:tr>
    </w:tbl>
    <w:p w14:paraId="7AE41AF8" w14:textId="77777777" w:rsidR="00B47B06" w:rsidRPr="00FC0A72" w:rsidRDefault="00B47B06" w:rsidP="00B47B06">
      <w:pPr>
        <w:tabs>
          <w:tab w:val="right" w:leader="dot" w:pos="10631"/>
          <w:tab w:val="right" w:leader="dot" w:pos="10773"/>
        </w:tabs>
        <w:spacing w:line="240" w:lineRule="auto"/>
        <w:jc w:val="left"/>
        <w:rPr>
          <w:sz w:val="18"/>
          <w:szCs w:val="18"/>
          <w:lang w:val="fr-BE"/>
        </w:rPr>
      </w:pPr>
    </w:p>
    <w:p w14:paraId="7AE41AF9" w14:textId="77777777" w:rsidR="00725C29" w:rsidRPr="00FC0A72" w:rsidRDefault="00725C29" w:rsidP="00432B5E">
      <w:pPr>
        <w:tabs>
          <w:tab w:val="right" w:leader="dot" w:pos="10631"/>
          <w:tab w:val="right" w:leader="dot" w:pos="10773"/>
        </w:tabs>
        <w:spacing w:line="240" w:lineRule="auto"/>
        <w:jc w:val="left"/>
        <w:rPr>
          <w:sz w:val="18"/>
          <w:szCs w:val="18"/>
          <w:lang w:val="fr-BE"/>
        </w:rPr>
      </w:pPr>
    </w:p>
    <w:p w14:paraId="7AE41AFA" w14:textId="77777777" w:rsidR="00725C29" w:rsidRPr="00FC0A72" w:rsidRDefault="00725C29" w:rsidP="00432B5E">
      <w:pPr>
        <w:tabs>
          <w:tab w:val="right" w:leader="dot" w:pos="10631"/>
          <w:tab w:val="right" w:leader="dot" w:pos="10773"/>
        </w:tabs>
        <w:spacing w:line="240" w:lineRule="auto"/>
        <w:jc w:val="left"/>
        <w:rPr>
          <w:sz w:val="18"/>
          <w:szCs w:val="18"/>
          <w:lang w:val="fr-BE"/>
        </w:rPr>
        <w:sectPr w:rsidR="00725C29"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25C29" w:rsidRPr="00FC0A72" w14:paraId="7AE41AF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AFB" w14:textId="77777777" w:rsidR="00725C29" w:rsidRPr="00FC0A72" w:rsidRDefault="00725C29"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AFC" w14:textId="77777777" w:rsidR="00725C29" w:rsidRPr="00FC0A72" w:rsidRDefault="00725C29"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AFD" w14:textId="77777777" w:rsidR="00725C29" w:rsidRPr="00FC0A72" w:rsidRDefault="00725C29"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AFE" w14:textId="3979CD88" w:rsidR="00725C29" w:rsidRPr="00FC0A72" w:rsidRDefault="00E301FF" w:rsidP="00054D7D">
            <w:pPr>
              <w:spacing w:line="240" w:lineRule="atLeast"/>
              <w:jc w:val="left"/>
              <w:rPr>
                <w:lang w:val="fr-BE"/>
              </w:rPr>
            </w:pPr>
            <w:r w:rsidRPr="00B46BDE">
              <w:rPr>
                <w:lang w:val="fr-BE"/>
              </w:rPr>
              <w:t>C-cap</w:t>
            </w:r>
            <w:r w:rsidR="00725C29" w:rsidRPr="00B46BDE">
              <w:rPr>
                <w:lang w:val="fr-BE"/>
              </w:rPr>
              <w:t xml:space="preserve"> </w:t>
            </w:r>
            <w:r w:rsidR="00054D7D" w:rsidRPr="00B46BDE">
              <w:rPr>
                <w:lang w:val="fr-BE"/>
              </w:rPr>
              <w:t>6</w:t>
            </w:r>
            <w:r w:rsidR="00725C29" w:rsidRPr="00B46BDE">
              <w:rPr>
                <w:lang w:val="fr-BE"/>
              </w:rPr>
              <w:t>.3.</w:t>
            </w:r>
            <w:r w:rsidR="00725C29" w:rsidRPr="00FC0A72">
              <w:rPr>
                <w:lang w:val="fr-BE"/>
              </w:rPr>
              <w:t>6</w:t>
            </w:r>
          </w:p>
        </w:tc>
      </w:tr>
    </w:tbl>
    <w:p w14:paraId="7AE41B00" w14:textId="77777777" w:rsidR="00725C29" w:rsidRPr="00FC0A72" w:rsidRDefault="00725C29" w:rsidP="00285915">
      <w:pPr>
        <w:spacing w:line="240" w:lineRule="auto"/>
        <w:jc w:val="left"/>
        <w:rPr>
          <w:sz w:val="18"/>
          <w:szCs w:val="18"/>
          <w:lang w:val="fr-BE"/>
        </w:rPr>
      </w:pPr>
    </w:p>
    <w:p w14:paraId="7AE41B01" w14:textId="77777777" w:rsidR="00725C29" w:rsidRPr="00FC0A72" w:rsidRDefault="00725C29"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5C29" w:rsidRPr="00FC0A72" w14:paraId="7AE41B06" w14:textId="77777777" w:rsidTr="005F5A0C">
        <w:trPr>
          <w:trHeight w:val="283"/>
        </w:trPr>
        <w:tc>
          <w:tcPr>
            <w:tcW w:w="5613" w:type="dxa"/>
            <w:tcBorders>
              <w:top w:val="nil"/>
              <w:left w:val="nil"/>
              <w:bottom w:val="nil"/>
              <w:right w:val="nil"/>
            </w:tcBorders>
            <w:vAlign w:val="center"/>
          </w:tcPr>
          <w:p w14:paraId="7AE41B02" w14:textId="77777777" w:rsidR="00725C29" w:rsidRPr="00FC0A72" w:rsidRDefault="00725C29"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B03"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B04"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B05"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25C29" w:rsidRPr="00DA1E3E" w14:paraId="7AE41B0B" w14:textId="77777777" w:rsidTr="005F5A0C">
        <w:trPr>
          <w:trHeight w:val="283"/>
        </w:trPr>
        <w:tc>
          <w:tcPr>
            <w:tcW w:w="5613" w:type="dxa"/>
            <w:tcBorders>
              <w:top w:val="nil"/>
              <w:left w:val="nil"/>
              <w:bottom w:val="nil"/>
              <w:right w:val="nil"/>
            </w:tcBorders>
            <w:vAlign w:val="center"/>
          </w:tcPr>
          <w:p w14:paraId="7AE41B07" w14:textId="77777777" w:rsidR="00725C29" w:rsidRPr="00FC0A72" w:rsidRDefault="00725C29" w:rsidP="00644B02">
            <w:pPr>
              <w:spacing w:line="240" w:lineRule="atLeast"/>
              <w:jc w:val="left"/>
              <w:rPr>
                <w:b/>
                <w:smallCaps/>
                <w:lang w:val="fr-BE"/>
              </w:rPr>
            </w:pPr>
            <w:r w:rsidRPr="00FC0A72">
              <w:rPr>
                <w:rFonts w:cs="Arial"/>
                <w:b/>
                <w:smallCaps/>
                <w:lang w:val="fr-BE"/>
              </w:rPr>
              <w:t>Immobilisations en cours et acomptes vers</w:t>
            </w:r>
            <w:r w:rsidRPr="00FC0A72">
              <w:rPr>
                <w:b/>
                <w:smallCaps/>
                <w:lang w:val="fr-BE"/>
              </w:rPr>
              <w:t>é</w:t>
            </w:r>
            <w:r w:rsidRPr="00FC0A72">
              <w:rPr>
                <w:rFonts w:cs="Arial"/>
                <w:b/>
                <w:smallCaps/>
                <w:lang w:val="fr-BE"/>
              </w:rPr>
              <w:t>s</w:t>
            </w:r>
          </w:p>
        </w:tc>
        <w:tc>
          <w:tcPr>
            <w:tcW w:w="709" w:type="dxa"/>
            <w:tcBorders>
              <w:top w:val="nil"/>
              <w:left w:val="single" w:sz="12" w:space="0" w:color="auto"/>
              <w:bottom w:val="nil"/>
            </w:tcBorders>
            <w:vAlign w:val="center"/>
          </w:tcPr>
          <w:p w14:paraId="7AE41B08"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09"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0A"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DA1E3E" w14:paraId="7AE41B10" w14:textId="77777777" w:rsidTr="005F5A0C">
        <w:trPr>
          <w:trHeight w:val="283"/>
        </w:trPr>
        <w:tc>
          <w:tcPr>
            <w:tcW w:w="5613" w:type="dxa"/>
            <w:tcBorders>
              <w:top w:val="nil"/>
              <w:left w:val="nil"/>
              <w:bottom w:val="nil"/>
              <w:right w:val="nil"/>
            </w:tcBorders>
            <w:vAlign w:val="center"/>
          </w:tcPr>
          <w:p w14:paraId="7AE41B0C"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0D"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0E"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0F"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15" w14:textId="77777777" w:rsidTr="005F5A0C">
        <w:trPr>
          <w:trHeight w:val="283"/>
        </w:trPr>
        <w:tc>
          <w:tcPr>
            <w:tcW w:w="5613" w:type="dxa"/>
            <w:tcBorders>
              <w:top w:val="nil"/>
              <w:left w:val="nil"/>
              <w:bottom w:val="nil"/>
              <w:right w:val="nil"/>
            </w:tcBorders>
            <w:vAlign w:val="center"/>
          </w:tcPr>
          <w:p w14:paraId="7AE41B11"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12"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8196P</w:t>
            </w:r>
          </w:p>
        </w:tc>
        <w:tc>
          <w:tcPr>
            <w:tcW w:w="2268" w:type="dxa"/>
            <w:tcBorders>
              <w:top w:val="nil"/>
              <w:bottom w:val="nil"/>
              <w:right w:val="single" w:sz="12" w:space="0" w:color="auto"/>
            </w:tcBorders>
            <w:vAlign w:val="center"/>
          </w:tcPr>
          <w:p w14:paraId="7AE41B13"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B14"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25C29" w:rsidRPr="00FC0A72" w14:paraId="7AE41B1A" w14:textId="77777777" w:rsidTr="005F5A0C">
        <w:trPr>
          <w:trHeight w:val="283"/>
        </w:trPr>
        <w:tc>
          <w:tcPr>
            <w:tcW w:w="5613" w:type="dxa"/>
            <w:tcBorders>
              <w:top w:val="nil"/>
              <w:left w:val="nil"/>
              <w:bottom w:val="nil"/>
              <w:right w:val="nil"/>
            </w:tcBorders>
            <w:vAlign w:val="center"/>
          </w:tcPr>
          <w:p w14:paraId="7AE41B16"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17" w14:textId="77777777" w:rsidR="00725C29" w:rsidRPr="00FC0A72" w:rsidRDefault="00725C29"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B18" w14:textId="77777777" w:rsidR="00725C29" w:rsidRPr="00FC0A72" w:rsidRDefault="00725C29"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19"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1F" w14:textId="77777777" w:rsidTr="005F5A0C">
        <w:trPr>
          <w:trHeight w:val="283"/>
        </w:trPr>
        <w:tc>
          <w:tcPr>
            <w:tcW w:w="5613" w:type="dxa"/>
            <w:tcBorders>
              <w:top w:val="nil"/>
              <w:left w:val="nil"/>
              <w:bottom w:val="nil"/>
              <w:right w:val="nil"/>
            </w:tcBorders>
            <w:vAlign w:val="center"/>
          </w:tcPr>
          <w:p w14:paraId="7AE41B1B"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B1C"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8166</w:t>
            </w:r>
          </w:p>
        </w:tc>
        <w:tc>
          <w:tcPr>
            <w:tcW w:w="2268" w:type="dxa"/>
            <w:tcBorders>
              <w:top w:val="nil"/>
              <w:bottom w:val="nil"/>
              <w:right w:val="single" w:sz="12" w:space="0" w:color="auto"/>
            </w:tcBorders>
            <w:vAlign w:val="center"/>
          </w:tcPr>
          <w:p w14:paraId="7AE41B1D"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1E"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4" w14:textId="77777777" w:rsidTr="005F5A0C">
        <w:trPr>
          <w:trHeight w:val="283"/>
        </w:trPr>
        <w:tc>
          <w:tcPr>
            <w:tcW w:w="5613" w:type="dxa"/>
            <w:tcBorders>
              <w:top w:val="nil"/>
              <w:left w:val="nil"/>
              <w:bottom w:val="nil"/>
              <w:right w:val="nil"/>
            </w:tcBorders>
            <w:vAlign w:val="center"/>
          </w:tcPr>
          <w:p w14:paraId="7AE41B20"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B21"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8176</w:t>
            </w:r>
          </w:p>
        </w:tc>
        <w:tc>
          <w:tcPr>
            <w:tcW w:w="2268" w:type="dxa"/>
            <w:tcBorders>
              <w:top w:val="nil"/>
              <w:bottom w:val="nil"/>
              <w:right w:val="single" w:sz="12" w:space="0" w:color="auto"/>
            </w:tcBorders>
            <w:vAlign w:val="center"/>
          </w:tcPr>
          <w:p w14:paraId="7AE41B22"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3"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9" w14:textId="77777777" w:rsidTr="005F5A0C">
        <w:trPr>
          <w:trHeight w:val="283"/>
        </w:trPr>
        <w:tc>
          <w:tcPr>
            <w:tcW w:w="5613" w:type="dxa"/>
            <w:tcBorders>
              <w:top w:val="nil"/>
              <w:left w:val="nil"/>
              <w:bottom w:val="nil"/>
              <w:right w:val="nil"/>
            </w:tcBorders>
            <w:vAlign w:val="center"/>
          </w:tcPr>
          <w:p w14:paraId="7AE41B25"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26"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8186</w:t>
            </w:r>
          </w:p>
        </w:tc>
        <w:tc>
          <w:tcPr>
            <w:tcW w:w="2268" w:type="dxa"/>
            <w:tcBorders>
              <w:top w:val="nil"/>
              <w:bottom w:val="nil"/>
              <w:right w:val="single" w:sz="12" w:space="0" w:color="auto"/>
            </w:tcBorders>
            <w:vAlign w:val="center"/>
          </w:tcPr>
          <w:p w14:paraId="7AE41B27"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8"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E" w14:textId="77777777" w:rsidTr="005F5A0C">
        <w:trPr>
          <w:trHeight w:val="283"/>
        </w:trPr>
        <w:tc>
          <w:tcPr>
            <w:tcW w:w="5613" w:type="dxa"/>
            <w:tcBorders>
              <w:top w:val="nil"/>
              <w:left w:val="nil"/>
              <w:bottom w:val="nil"/>
              <w:right w:val="nil"/>
            </w:tcBorders>
            <w:vAlign w:val="center"/>
          </w:tcPr>
          <w:p w14:paraId="7AE41B2A"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2B"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8196</w:t>
            </w:r>
          </w:p>
        </w:tc>
        <w:tc>
          <w:tcPr>
            <w:tcW w:w="2268" w:type="dxa"/>
            <w:tcBorders>
              <w:top w:val="nil"/>
              <w:bottom w:val="nil"/>
              <w:right w:val="single" w:sz="12" w:space="0" w:color="auto"/>
            </w:tcBorders>
            <w:vAlign w:val="center"/>
          </w:tcPr>
          <w:p w14:paraId="7AE41B2C"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D"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33" w14:textId="77777777" w:rsidTr="005F5A0C">
        <w:trPr>
          <w:trHeight w:val="283"/>
        </w:trPr>
        <w:tc>
          <w:tcPr>
            <w:tcW w:w="5613" w:type="dxa"/>
            <w:tcBorders>
              <w:top w:val="nil"/>
              <w:left w:val="nil"/>
              <w:bottom w:val="nil"/>
              <w:right w:val="nil"/>
            </w:tcBorders>
            <w:vAlign w:val="center"/>
          </w:tcPr>
          <w:p w14:paraId="7AE41B2F"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30"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31"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32"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38" w14:textId="77777777" w:rsidTr="005F5A0C">
        <w:trPr>
          <w:trHeight w:val="283"/>
        </w:trPr>
        <w:tc>
          <w:tcPr>
            <w:tcW w:w="5613" w:type="dxa"/>
            <w:tcBorders>
              <w:top w:val="nil"/>
              <w:left w:val="nil"/>
              <w:bottom w:val="nil"/>
              <w:right w:val="nil"/>
            </w:tcBorders>
            <w:vAlign w:val="center"/>
          </w:tcPr>
          <w:p w14:paraId="7AE41B34"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35"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8256P</w:t>
            </w:r>
          </w:p>
        </w:tc>
        <w:tc>
          <w:tcPr>
            <w:tcW w:w="2268" w:type="dxa"/>
            <w:tcBorders>
              <w:top w:val="nil"/>
              <w:bottom w:val="nil"/>
              <w:right w:val="single" w:sz="12" w:space="0" w:color="auto"/>
            </w:tcBorders>
            <w:vAlign w:val="center"/>
          </w:tcPr>
          <w:p w14:paraId="7AE41B36"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37"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25C29" w:rsidRPr="00FC0A72" w14:paraId="7AE41B3D" w14:textId="77777777" w:rsidTr="005F5A0C">
        <w:trPr>
          <w:trHeight w:val="283"/>
        </w:trPr>
        <w:tc>
          <w:tcPr>
            <w:tcW w:w="5613" w:type="dxa"/>
            <w:tcBorders>
              <w:top w:val="nil"/>
              <w:left w:val="nil"/>
              <w:bottom w:val="nil"/>
              <w:right w:val="nil"/>
            </w:tcBorders>
            <w:vAlign w:val="center"/>
          </w:tcPr>
          <w:p w14:paraId="7AE41B39"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3A" w14:textId="77777777" w:rsidR="00725C29" w:rsidRPr="00FC0A72"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3B" w14:textId="77777777" w:rsidR="00725C29" w:rsidRPr="00FC0A72"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3C"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42" w14:textId="77777777" w:rsidTr="005F5A0C">
        <w:trPr>
          <w:trHeight w:val="283"/>
        </w:trPr>
        <w:tc>
          <w:tcPr>
            <w:tcW w:w="5613" w:type="dxa"/>
            <w:tcBorders>
              <w:top w:val="nil"/>
              <w:left w:val="nil"/>
              <w:bottom w:val="nil"/>
              <w:right w:val="nil"/>
            </w:tcBorders>
            <w:vAlign w:val="center"/>
          </w:tcPr>
          <w:p w14:paraId="7AE41B3E"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B3F"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8216</w:t>
            </w:r>
          </w:p>
        </w:tc>
        <w:tc>
          <w:tcPr>
            <w:tcW w:w="2268" w:type="dxa"/>
            <w:tcBorders>
              <w:top w:val="nil"/>
              <w:bottom w:val="nil"/>
              <w:right w:val="single" w:sz="12" w:space="0" w:color="auto"/>
            </w:tcBorders>
            <w:vAlign w:val="center"/>
          </w:tcPr>
          <w:p w14:paraId="7AE41B40"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1"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47" w14:textId="77777777" w:rsidTr="005F5A0C">
        <w:trPr>
          <w:trHeight w:val="283"/>
        </w:trPr>
        <w:tc>
          <w:tcPr>
            <w:tcW w:w="5613" w:type="dxa"/>
            <w:tcBorders>
              <w:top w:val="nil"/>
              <w:left w:val="nil"/>
              <w:bottom w:val="nil"/>
              <w:right w:val="nil"/>
            </w:tcBorders>
            <w:vAlign w:val="center"/>
          </w:tcPr>
          <w:p w14:paraId="7AE41B43"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B44"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8226</w:t>
            </w:r>
          </w:p>
        </w:tc>
        <w:tc>
          <w:tcPr>
            <w:tcW w:w="2268" w:type="dxa"/>
            <w:tcBorders>
              <w:top w:val="nil"/>
              <w:bottom w:val="nil"/>
              <w:right w:val="single" w:sz="12" w:space="0" w:color="auto"/>
            </w:tcBorders>
            <w:vAlign w:val="center"/>
          </w:tcPr>
          <w:p w14:paraId="7AE41B45"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6"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4C" w14:textId="77777777" w:rsidTr="005F5A0C">
        <w:trPr>
          <w:trHeight w:val="283"/>
        </w:trPr>
        <w:tc>
          <w:tcPr>
            <w:tcW w:w="5613" w:type="dxa"/>
            <w:tcBorders>
              <w:top w:val="nil"/>
              <w:left w:val="nil"/>
              <w:bottom w:val="nil"/>
              <w:right w:val="nil"/>
            </w:tcBorders>
            <w:vAlign w:val="center"/>
          </w:tcPr>
          <w:p w14:paraId="7AE41B48"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B49"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8236</w:t>
            </w:r>
          </w:p>
        </w:tc>
        <w:tc>
          <w:tcPr>
            <w:tcW w:w="2268" w:type="dxa"/>
            <w:tcBorders>
              <w:top w:val="nil"/>
              <w:bottom w:val="nil"/>
              <w:right w:val="single" w:sz="12" w:space="0" w:color="auto"/>
            </w:tcBorders>
            <w:vAlign w:val="center"/>
          </w:tcPr>
          <w:p w14:paraId="7AE41B4A"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B"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51" w14:textId="77777777" w:rsidTr="005F5A0C">
        <w:trPr>
          <w:trHeight w:val="283"/>
        </w:trPr>
        <w:tc>
          <w:tcPr>
            <w:tcW w:w="5613" w:type="dxa"/>
            <w:tcBorders>
              <w:top w:val="nil"/>
              <w:left w:val="nil"/>
              <w:bottom w:val="nil"/>
              <w:right w:val="nil"/>
            </w:tcBorders>
            <w:vAlign w:val="center"/>
          </w:tcPr>
          <w:p w14:paraId="7AE41B4D"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4E"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8246</w:t>
            </w:r>
          </w:p>
        </w:tc>
        <w:tc>
          <w:tcPr>
            <w:tcW w:w="2268" w:type="dxa"/>
            <w:tcBorders>
              <w:top w:val="nil"/>
              <w:bottom w:val="nil"/>
              <w:right w:val="single" w:sz="12" w:space="0" w:color="auto"/>
            </w:tcBorders>
            <w:vAlign w:val="center"/>
          </w:tcPr>
          <w:p w14:paraId="7AE41B4F"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50"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56" w14:textId="77777777" w:rsidTr="005F5A0C">
        <w:trPr>
          <w:trHeight w:val="283"/>
        </w:trPr>
        <w:tc>
          <w:tcPr>
            <w:tcW w:w="5613" w:type="dxa"/>
            <w:tcBorders>
              <w:top w:val="nil"/>
              <w:left w:val="nil"/>
              <w:bottom w:val="nil"/>
              <w:right w:val="nil"/>
            </w:tcBorders>
            <w:vAlign w:val="center"/>
          </w:tcPr>
          <w:p w14:paraId="7AE41B52"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53"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8256</w:t>
            </w:r>
          </w:p>
        </w:tc>
        <w:tc>
          <w:tcPr>
            <w:tcW w:w="2268" w:type="dxa"/>
            <w:tcBorders>
              <w:top w:val="nil"/>
              <w:bottom w:val="nil"/>
              <w:right w:val="single" w:sz="12" w:space="0" w:color="auto"/>
            </w:tcBorders>
            <w:vAlign w:val="center"/>
          </w:tcPr>
          <w:p w14:paraId="7AE41B54"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55"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5B" w14:textId="77777777" w:rsidTr="005F5A0C">
        <w:trPr>
          <w:trHeight w:val="283"/>
        </w:trPr>
        <w:tc>
          <w:tcPr>
            <w:tcW w:w="5613" w:type="dxa"/>
            <w:tcBorders>
              <w:top w:val="nil"/>
              <w:left w:val="nil"/>
              <w:bottom w:val="nil"/>
              <w:right w:val="nil"/>
            </w:tcBorders>
            <w:vAlign w:val="center"/>
          </w:tcPr>
          <w:p w14:paraId="7AE41B57"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58"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59"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5A"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60" w14:textId="77777777" w:rsidTr="005F5A0C">
        <w:trPr>
          <w:trHeight w:val="283"/>
        </w:trPr>
        <w:tc>
          <w:tcPr>
            <w:tcW w:w="5613" w:type="dxa"/>
            <w:tcBorders>
              <w:top w:val="nil"/>
              <w:left w:val="nil"/>
              <w:bottom w:val="nil"/>
              <w:right w:val="nil"/>
            </w:tcBorders>
            <w:vAlign w:val="center"/>
          </w:tcPr>
          <w:p w14:paraId="7AE41B5C" w14:textId="77777777" w:rsidR="00725C29" w:rsidRPr="00FC0A72" w:rsidRDefault="00725C29" w:rsidP="00285915">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B5D" w14:textId="77777777" w:rsidR="00725C29" w:rsidRPr="00FC0A72" w:rsidRDefault="00725C29" w:rsidP="00285915">
            <w:pPr>
              <w:tabs>
                <w:tab w:val="right" w:leader="dot" w:pos="10631"/>
                <w:tab w:val="right" w:leader="dot" w:pos="10773"/>
              </w:tabs>
              <w:spacing w:before="240" w:line="240" w:lineRule="atLeast"/>
              <w:jc w:val="left"/>
              <w:rPr>
                <w:sz w:val="16"/>
                <w:szCs w:val="16"/>
                <w:lang w:val="fr-BE"/>
              </w:rPr>
            </w:pPr>
            <w:r w:rsidRPr="00FC0A72">
              <w:rPr>
                <w:sz w:val="16"/>
                <w:szCs w:val="16"/>
                <w:lang w:val="fr-BE"/>
              </w:rPr>
              <w:t>8326P</w:t>
            </w:r>
          </w:p>
        </w:tc>
        <w:tc>
          <w:tcPr>
            <w:tcW w:w="2268" w:type="dxa"/>
            <w:tcBorders>
              <w:top w:val="nil"/>
              <w:bottom w:val="nil"/>
              <w:right w:val="single" w:sz="12" w:space="0" w:color="auto"/>
            </w:tcBorders>
            <w:vAlign w:val="center"/>
          </w:tcPr>
          <w:p w14:paraId="7AE41B5E" w14:textId="77777777" w:rsidR="00725C29" w:rsidRPr="00FC0A72" w:rsidRDefault="00725C29" w:rsidP="00285915">
            <w:pPr>
              <w:tabs>
                <w:tab w:val="right" w:leader="dot" w:pos="2041"/>
              </w:tabs>
              <w:spacing w:before="24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5F" w14:textId="77777777" w:rsidR="00725C29" w:rsidRPr="00FC0A72" w:rsidRDefault="00725C29" w:rsidP="00285915">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725C29" w:rsidRPr="00FC0A72" w14:paraId="7AE41B65" w14:textId="77777777" w:rsidTr="005F5A0C">
        <w:trPr>
          <w:trHeight w:val="283"/>
        </w:trPr>
        <w:tc>
          <w:tcPr>
            <w:tcW w:w="5613" w:type="dxa"/>
            <w:tcBorders>
              <w:top w:val="nil"/>
              <w:left w:val="nil"/>
              <w:bottom w:val="nil"/>
              <w:right w:val="nil"/>
            </w:tcBorders>
            <w:vAlign w:val="center"/>
          </w:tcPr>
          <w:p w14:paraId="7AE41B61"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62" w14:textId="77777777" w:rsidR="00725C29" w:rsidRPr="00FC0A72"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63" w14:textId="77777777" w:rsidR="00725C29" w:rsidRPr="00FC0A72"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64"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6A" w14:textId="77777777" w:rsidTr="005F5A0C">
        <w:trPr>
          <w:trHeight w:val="283"/>
        </w:trPr>
        <w:tc>
          <w:tcPr>
            <w:tcW w:w="5613" w:type="dxa"/>
            <w:tcBorders>
              <w:top w:val="nil"/>
              <w:left w:val="nil"/>
              <w:bottom w:val="nil"/>
              <w:right w:val="nil"/>
            </w:tcBorders>
            <w:vAlign w:val="center"/>
          </w:tcPr>
          <w:p w14:paraId="7AE41B66"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B67"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8276</w:t>
            </w:r>
          </w:p>
        </w:tc>
        <w:tc>
          <w:tcPr>
            <w:tcW w:w="2268" w:type="dxa"/>
            <w:tcBorders>
              <w:top w:val="nil"/>
              <w:bottom w:val="nil"/>
              <w:right w:val="single" w:sz="12" w:space="0" w:color="auto"/>
            </w:tcBorders>
            <w:vAlign w:val="center"/>
          </w:tcPr>
          <w:p w14:paraId="7AE41B68"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69"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6F" w14:textId="77777777" w:rsidTr="005F5A0C">
        <w:trPr>
          <w:trHeight w:val="283"/>
        </w:trPr>
        <w:tc>
          <w:tcPr>
            <w:tcW w:w="5613" w:type="dxa"/>
            <w:tcBorders>
              <w:top w:val="nil"/>
              <w:left w:val="nil"/>
              <w:bottom w:val="nil"/>
              <w:right w:val="nil"/>
            </w:tcBorders>
            <w:vAlign w:val="center"/>
          </w:tcPr>
          <w:p w14:paraId="7AE41B6B" w14:textId="77777777" w:rsidR="00725C29" w:rsidRPr="00FC0A72" w:rsidRDefault="00725C29" w:rsidP="005F5A0C">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B6C"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8286</w:t>
            </w:r>
          </w:p>
        </w:tc>
        <w:tc>
          <w:tcPr>
            <w:tcW w:w="2268" w:type="dxa"/>
            <w:tcBorders>
              <w:top w:val="nil"/>
              <w:bottom w:val="nil"/>
              <w:right w:val="single" w:sz="12" w:space="0" w:color="auto"/>
            </w:tcBorders>
            <w:vAlign w:val="center"/>
          </w:tcPr>
          <w:p w14:paraId="7AE41B6D"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6E"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4" w14:textId="77777777" w:rsidTr="005F5A0C">
        <w:trPr>
          <w:trHeight w:val="283"/>
        </w:trPr>
        <w:tc>
          <w:tcPr>
            <w:tcW w:w="5613" w:type="dxa"/>
            <w:tcBorders>
              <w:top w:val="nil"/>
              <w:left w:val="nil"/>
              <w:bottom w:val="nil"/>
              <w:right w:val="nil"/>
            </w:tcBorders>
            <w:vAlign w:val="center"/>
          </w:tcPr>
          <w:p w14:paraId="7AE41B70"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B71"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8296</w:t>
            </w:r>
          </w:p>
        </w:tc>
        <w:tc>
          <w:tcPr>
            <w:tcW w:w="2268" w:type="dxa"/>
            <w:tcBorders>
              <w:top w:val="nil"/>
              <w:bottom w:val="nil"/>
              <w:right w:val="single" w:sz="12" w:space="0" w:color="auto"/>
            </w:tcBorders>
            <w:vAlign w:val="center"/>
          </w:tcPr>
          <w:p w14:paraId="7AE41B72"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3"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9" w14:textId="77777777" w:rsidTr="005F5A0C">
        <w:trPr>
          <w:trHeight w:val="283"/>
        </w:trPr>
        <w:tc>
          <w:tcPr>
            <w:tcW w:w="5613" w:type="dxa"/>
            <w:tcBorders>
              <w:top w:val="nil"/>
              <w:left w:val="nil"/>
              <w:bottom w:val="nil"/>
              <w:right w:val="nil"/>
            </w:tcBorders>
            <w:vAlign w:val="center"/>
          </w:tcPr>
          <w:p w14:paraId="7AE41B75"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B76"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8306</w:t>
            </w:r>
          </w:p>
        </w:tc>
        <w:tc>
          <w:tcPr>
            <w:tcW w:w="2268" w:type="dxa"/>
            <w:tcBorders>
              <w:top w:val="nil"/>
              <w:bottom w:val="nil"/>
              <w:right w:val="single" w:sz="12" w:space="0" w:color="auto"/>
            </w:tcBorders>
            <w:vAlign w:val="center"/>
          </w:tcPr>
          <w:p w14:paraId="7AE41B77"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8"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E" w14:textId="77777777" w:rsidTr="005F5A0C">
        <w:trPr>
          <w:trHeight w:val="283"/>
        </w:trPr>
        <w:tc>
          <w:tcPr>
            <w:tcW w:w="5613" w:type="dxa"/>
            <w:tcBorders>
              <w:top w:val="nil"/>
              <w:left w:val="nil"/>
              <w:bottom w:val="nil"/>
              <w:right w:val="nil"/>
            </w:tcBorders>
            <w:vAlign w:val="center"/>
          </w:tcPr>
          <w:p w14:paraId="7AE41B7A"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7B"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8316</w:t>
            </w:r>
          </w:p>
        </w:tc>
        <w:tc>
          <w:tcPr>
            <w:tcW w:w="2268" w:type="dxa"/>
            <w:tcBorders>
              <w:top w:val="nil"/>
              <w:bottom w:val="nil"/>
              <w:right w:val="single" w:sz="12" w:space="0" w:color="auto"/>
            </w:tcBorders>
            <w:vAlign w:val="center"/>
          </w:tcPr>
          <w:p w14:paraId="7AE41B7C"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D"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83" w14:textId="77777777" w:rsidTr="005F5A0C">
        <w:trPr>
          <w:trHeight w:val="283"/>
        </w:trPr>
        <w:tc>
          <w:tcPr>
            <w:tcW w:w="5613" w:type="dxa"/>
            <w:tcBorders>
              <w:top w:val="nil"/>
              <w:left w:val="nil"/>
              <w:bottom w:val="nil"/>
              <w:right w:val="nil"/>
            </w:tcBorders>
            <w:vAlign w:val="center"/>
          </w:tcPr>
          <w:p w14:paraId="7AE41B7F"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B80" w14:textId="77777777" w:rsidR="00725C29" w:rsidRPr="00FC0A72" w:rsidRDefault="00725C29" w:rsidP="00285915">
            <w:pPr>
              <w:tabs>
                <w:tab w:val="right" w:leader="dot" w:pos="10631"/>
                <w:tab w:val="right" w:leader="dot" w:pos="10773"/>
              </w:tabs>
              <w:spacing w:before="360" w:line="240" w:lineRule="atLeast"/>
              <w:jc w:val="left"/>
              <w:rPr>
                <w:sz w:val="16"/>
                <w:szCs w:val="16"/>
                <w:lang w:val="fr-BE"/>
              </w:rPr>
            </w:pPr>
            <w:r w:rsidRPr="00FC0A72">
              <w:rPr>
                <w:sz w:val="16"/>
                <w:szCs w:val="16"/>
                <w:lang w:val="fr-BE"/>
              </w:rPr>
              <w:t>8326</w:t>
            </w:r>
          </w:p>
        </w:tc>
        <w:tc>
          <w:tcPr>
            <w:tcW w:w="2268" w:type="dxa"/>
            <w:tcBorders>
              <w:top w:val="nil"/>
              <w:bottom w:val="nil"/>
              <w:right w:val="single" w:sz="12" w:space="0" w:color="auto"/>
            </w:tcBorders>
            <w:vAlign w:val="center"/>
          </w:tcPr>
          <w:p w14:paraId="7AE41B81" w14:textId="77777777" w:rsidR="00725C29" w:rsidRPr="00FC0A72" w:rsidRDefault="00725C29" w:rsidP="00285915">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82" w14:textId="77777777" w:rsidR="00725C29" w:rsidRPr="00FC0A72" w:rsidRDefault="00725C29" w:rsidP="00285915">
            <w:pPr>
              <w:tabs>
                <w:tab w:val="right" w:leader="dot" w:pos="2043"/>
              </w:tabs>
              <w:spacing w:before="360" w:line="240" w:lineRule="atLeast"/>
              <w:ind w:left="483"/>
              <w:jc w:val="left"/>
              <w:rPr>
                <w:sz w:val="18"/>
                <w:szCs w:val="18"/>
                <w:lang w:val="fr-BE"/>
              </w:rPr>
            </w:pPr>
          </w:p>
        </w:tc>
      </w:tr>
      <w:tr w:rsidR="00725C29" w:rsidRPr="00FC0A72" w14:paraId="7AE41B88" w14:textId="77777777" w:rsidTr="005F5A0C">
        <w:trPr>
          <w:trHeight w:val="283"/>
        </w:trPr>
        <w:tc>
          <w:tcPr>
            <w:tcW w:w="5613" w:type="dxa"/>
            <w:tcBorders>
              <w:top w:val="nil"/>
              <w:left w:val="nil"/>
              <w:bottom w:val="nil"/>
              <w:right w:val="nil"/>
            </w:tcBorders>
            <w:vAlign w:val="center"/>
          </w:tcPr>
          <w:p w14:paraId="7AE41B84" w14:textId="77777777" w:rsidR="00725C29" w:rsidRPr="00FC0A72" w:rsidRDefault="00725C29"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B85"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86" w14:textId="77777777" w:rsidR="00725C29" w:rsidRPr="00FC0A72" w:rsidRDefault="00725C29"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B87" w14:textId="77777777" w:rsidR="00725C29" w:rsidRPr="00FC0A72" w:rsidRDefault="00725C29" w:rsidP="00644B02">
            <w:pPr>
              <w:tabs>
                <w:tab w:val="right" w:leader="dot" w:pos="2043"/>
              </w:tabs>
              <w:spacing w:line="240" w:lineRule="atLeast"/>
              <w:ind w:left="483"/>
              <w:jc w:val="left"/>
              <w:rPr>
                <w:sz w:val="18"/>
                <w:szCs w:val="18"/>
                <w:lang w:val="fr-BE"/>
              </w:rPr>
            </w:pPr>
          </w:p>
        </w:tc>
      </w:tr>
      <w:tr w:rsidR="00725C29" w:rsidRPr="00FC0A72" w14:paraId="7AE41B8D" w14:textId="77777777" w:rsidTr="005F5A0C">
        <w:trPr>
          <w:trHeight w:val="283"/>
        </w:trPr>
        <w:tc>
          <w:tcPr>
            <w:tcW w:w="5613" w:type="dxa"/>
            <w:tcBorders>
              <w:top w:val="nil"/>
              <w:left w:val="nil"/>
              <w:bottom w:val="nil"/>
              <w:right w:val="nil"/>
            </w:tcBorders>
            <w:vAlign w:val="center"/>
          </w:tcPr>
          <w:p w14:paraId="7AE41B89" w14:textId="77777777" w:rsidR="00725C29" w:rsidRPr="00FC0A72" w:rsidRDefault="00725C29" w:rsidP="00285915">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B8A" w14:textId="77777777" w:rsidR="00725C29" w:rsidRPr="00FC0A72" w:rsidRDefault="00725C29" w:rsidP="00725C29">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(27)</w:t>
            </w:r>
          </w:p>
        </w:tc>
        <w:tc>
          <w:tcPr>
            <w:tcW w:w="2268" w:type="dxa"/>
            <w:tcBorders>
              <w:top w:val="nil"/>
              <w:bottom w:val="single" w:sz="12" w:space="0" w:color="auto"/>
              <w:right w:val="single" w:sz="12" w:space="0" w:color="auto"/>
            </w:tcBorders>
            <w:vAlign w:val="center"/>
          </w:tcPr>
          <w:p w14:paraId="7AE41B8B" w14:textId="77777777" w:rsidR="00725C29" w:rsidRPr="00FC0A72" w:rsidRDefault="00725C29" w:rsidP="005F5A0C">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B8C" w14:textId="77777777" w:rsidR="00725C29" w:rsidRPr="00FC0A72" w:rsidRDefault="00725C29" w:rsidP="00644B02">
            <w:pPr>
              <w:tabs>
                <w:tab w:val="right" w:leader="dot" w:pos="2043"/>
              </w:tabs>
              <w:spacing w:before="120" w:after="60" w:line="240" w:lineRule="atLeast"/>
              <w:ind w:left="483"/>
              <w:jc w:val="left"/>
              <w:rPr>
                <w:sz w:val="18"/>
                <w:szCs w:val="18"/>
                <w:lang w:val="fr-BE"/>
              </w:rPr>
            </w:pPr>
          </w:p>
        </w:tc>
      </w:tr>
    </w:tbl>
    <w:p w14:paraId="7AE41B8E" w14:textId="77777777" w:rsidR="00725C29" w:rsidRPr="00FC0A72" w:rsidRDefault="00725C29" w:rsidP="00725C29">
      <w:pPr>
        <w:tabs>
          <w:tab w:val="right" w:leader="dot" w:pos="10631"/>
          <w:tab w:val="right" w:leader="dot" w:pos="10773"/>
        </w:tabs>
        <w:spacing w:line="240" w:lineRule="auto"/>
        <w:jc w:val="left"/>
        <w:rPr>
          <w:sz w:val="18"/>
          <w:szCs w:val="18"/>
          <w:lang w:val="fr-BE"/>
        </w:rPr>
      </w:pPr>
    </w:p>
    <w:p w14:paraId="7AE41B8F" w14:textId="77777777" w:rsidR="00B022F2" w:rsidRPr="00FC0A72" w:rsidRDefault="00B022F2" w:rsidP="00432B5E">
      <w:pPr>
        <w:tabs>
          <w:tab w:val="right" w:leader="dot" w:pos="10631"/>
          <w:tab w:val="right" w:leader="dot" w:pos="10773"/>
        </w:tabs>
        <w:spacing w:line="240" w:lineRule="auto"/>
        <w:jc w:val="left"/>
        <w:rPr>
          <w:sz w:val="18"/>
          <w:szCs w:val="18"/>
          <w:lang w:val="fr-BE"/>
        </w:rPr>
      </w:pPr>
    </w:p>
    <w:p w14:paraId="7AE41B90" w14:textId="77777777" w:rsidR="00B022F2" w:rsidRPr="00FC0A72" w:rsidRDefault="00B022F2" w:rsidP="00432B5E">
      <w:pPr>
        <w:tabs>
          <w:tab w:val="right" w:leader="dot" w:pos="10631"/>
          <w:tab w:val="right" w:leader="dot" w:pos="10773"/>
        </w:tabs>
        <w:spacing w:line="240" w:lineRule="auto"/>
        <w:jc w:val="left"/>
        <w:rPr>
          <w:sz w:val="18"/>
          <w:szCs w:val="18"/>
          <w:lang w:val="fr-BE"/>
        </w:rPr>
        <w:sectPr w:rsidR="00B022F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2F2" w:rsidRPr="00FC0A72" w14:paraId="7AE41B95"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B91" w14:textId="77777777" w:rsidR="00B022F2" w:rsidRPr="00FC0A72" w:rsidRDefault="00B022F2"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B92" w14:textId="77777777" w:rsidR="00B022F2" w:rsidRPr="00FC0A72" w:rsidRDefault="00B022F2"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B93" w14:textId="77777777" w:rsidR="00B022F2" w:rsidRPr="00FC0A72" w:rsidRDefault="00B022F2"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B94" w14:textId="63E2F232" w:rsidR="00B022F2" w:rsidRPr="00FC0A72" w:rsidRDefault="00E301FF" w:rsidP="00054D7D">
            <w:pPr>
              <w:spacing w:line="240" w:lineRule="atLeast"/>
              <w:jc w:val="left"/>
              <w:rPr>
                <w:lang w:val="fr-BE"/>
              </w:rPr>
            </w:pPr>
            <w:r w:rsidRPr="00B46BDE">
              <w:rPr>
                <w:lang w:val="fr-BE"/>
              </w:rPr>
              <w:t>C-cap</w:t>
            </w:r>
            <w:r w:rsidR="00B022F2" w:rsidRPr="00B46BDE">
              <w:rPr>
                <w:lang w:val="fr-BE"/>
              </w:rPr>
              <w:t xml:space="preserve"> </w:t>
            </w:r>
            <w:r w:rsidR="00054D7D" w:rsidRPr="00B46BDE">
              <w:rPr>
                <w:lang w:val="fr-BE"/>
              </w:rPr>
              <w:t>6</w:t>
            </w:r>
            <w:r w:rsidR="00B022F2" w:rsidRPr="00FC0A72">
              <w:rPr>
                <w:lang w:val="fr-BE"/>
              </w:rPr>
              <w:t>.4.1</w:t>
            </w:r>
          </w:p>
        </w:tc>
      </w:tr>
    </w:tbl>
    <w:p w14:paraId="7AE41B96" w14:textId="77777777" w:rsidR="00B022F2" w:rsidRPr="00FC0A72" w:rsidRDefault="00B022F2" w:rsidP="00285915">
      <w:pPr>
        <w:spacing w:line="240" w:lineRule="auto"/>
        <w:jc w:val="left"/>
        <w:rPr>
          <w:sz w:val="18"/>
          <w:szCs w:val="18"/>
          <w:lang w:val="fr-BE"/>
        </w:rPr>
      </w:pPr>
    </w:p>
    <w:p w14:paraId="7AE41B97" w14:textId="77777777" w:rsidR="00B022F2" w:rsidRPr="00FC0A72" w:rsidRDefault="00B022F2" w:rsidP="00DF13E0">
      <w:pPr>
        <w:spacing w:line="240" w:lineRule="atLeast"/>
        <w:jc w:val="left"/>
        <w:rPr>
          <w:b/>
          <w:caps/>
          <w:lang w:val="fr-BE"/>
        </w:rPr>
      </w:pPr>
      <w:r w:rsidRPr="00FC0A72">
        <w:rPr>
          <w:b/>
          <w:caps/>
          <w:lang w:val="fr-BE"/>
        </w:rPr>
        <w:t xml:space="preserve">Etat des immobilisations </w:t>
      </w:r>
      <w:r w:rsidR="00FC49F0" w:rsidRPr="00FC0A72">
        <w:rPr>
          <w:b/>
          <w:caps/>
          <w:lang w:val="fr-BE"/>
        </w:rPr>
        <w:t>financières</w:t>
      </w:r>
    </w:p>
    <w:p w14:paraId="7AE41B98" w14:textId="77777777" w:rsidR="00B022F2" w:rsidRPr="00FC0A72" w:rsidRDefault="00B022F2"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022F2" w:rsidRPr="00FC0A72" w14:paraId="7AE41B9D" w14:textId="77777777" w:rsidTr="00A52259">
        <w:trPr>
          <w:trHeight w:val="283"/>
        </w:trPr>
        <w:tc>
          <w:tcPr>
            <w:tcW w:w="5613" w:type="dxa"/>
            <w:tcBorders>
              <w:top w:val="nil"/>
              <w:left w:val="nil"/>
              <w:bottom w:val="nil"/>
              <w:right w:val="nil"/>
            </w:tcBorders>
            <w:vAlign w:val="center"/>
          </w:tcPr>
          <w:p w14:paraId="7AE41B99" w14:textId="77777777" w:rsidR="00B022F2" w:rsidRPr="00FC0A72" w:rsidRDefault="00B022F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B9A"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B9B"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B9C"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022F2" w:rsidRPr="00DA1E3E" w14:paraId="7AE41BA2" w14:textId="77777777" w:rsidTr="00A52259">
        <w:trPr>
          <w:trHeight w:val="283"/>
        </w:trPr>
        <w:tc>
          <w:tcPr>
            <w:tcW w:w="5613" w:type="dxa"/>
            <w:tcBorders>
              <w:top w:val="nil"/>
              <w:left w:val="nil"/>
              <w:bottom w:val="nil"/>
              <w:right w:val="nil"/>
            </w:tcBorders>
            <w:vAlign w:val="center"/>
          </w:tcPr>
          <w:p w14:paraId="7AE41B9E" w14:textId="77777777" w:rsidR="00B022F2" w:rsidRPr="00FC0A72" w:rsidRDefault="00644B02" w:rsidP="00644B02">
            <w:pPr>
              <w:spacing w:line="240" w:lineRule="atLeast"/>
              <w:jc w:val="left"/>
              <w:rPr>
                <w:b/>
                <w:smallCaps/>
                <w:lang w:val="fr-BE"/>
              </w:rPr>
            </w:pPr>
            <w:r w:rsidRPr="00FC0A72">
              <w:rPr>
                <w:rFonts w:cs="Arial"/>
                <w:b/>
                <w:smallCaps/>
                <w:lang w:val="fr-BE"/>
              </w:rPr>
              <w:t>Entreprises liées – Participations, actions et parts</w:t>
            </w:r>
          </w:p>
        </w:tc>
        <w:tc>
          <w:tcPr>
            <w:tcW w:w="709" w:type="dxa"/>
            <w:tcBorders>
              <w:top w:val="nil"/>
              <w:left w:val="single" w:sz="12" w:space="0" w:color="auto"/>
              <w:bottom w:val="nil"/>
            </w:tcBorders>
            <w:vAlign w:val="center"/>
          </w:tcPr>
          <w:p w14:paraId="7AE41B9F"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A0"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A1"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DA1E3E" w14:paraId="7AE41BA7" w14:textId="77777777" w:rsidTr="00A52259">
        <w:trPr>
          <w:trHeight w:val="283"/>
        </w:trPr>
        <w:tc>
          <w:tcPr>
            <w:tcW w:w="5613" w:type="dxa"/>
            <w:tcBorders>
              <w:top w:val="nil"/>
              <w:left w:val="nil"/>
              <w:bottom w:val="nil"/>
              <w:right w:val="nil"/>
            </w:tcBorders>
            <w:vAlign w:val="center"/>
          </w:tcPr>
          <w:p w14:paraId="7AE41BA3"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A4"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A5"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A6"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AC" w14:textId="77777777" w:rsidTr="00A52259">
        <w:trPr>
          <w:trHeight w:val="283"/>
        </w:trPr>
        <w:tc>
          <w:tcPr>
            <w:tcW w:w="5613" w:type="dxa"/>
            <w:tcBorders>
              <w:top w:val="nil"/>
              <w:left w:val="nil"/>
              <w:bottom w:val="nil"/>
              <w:right w:val="nil"/>
            </w:tcBorders>
            <w:vAlign w:val="center"/>
          </w:tcPr>
          <w:p w14:paraId="7AE41BA8"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A9"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91P</w:t>
            </w:r>
          </w:p>
        </w:tc>
        <w:tc>
          <w:tcPr>
            <w:tcW w:w="2268" w:type="dxa"/>
            <w:tcBorders>
              <w:top w:val="nil"/>
              <w:bottom w:val="nil"/>
              <w:right w:val="single" w:sz="12" w:space="0" w:color="auto"/>
            </w:tcBorders>
            <w:vAlign w:val="center"/>
          </w:tcPr>
          <w:p w14:paraId="7AE41BAA"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BAB"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B1" w14:textId="77777777" w:rsidTr="00A52259">
        <w:trPr>
          <w:trHeight w:val="283"/>
        </w:trPr>
        <w:tc>
          <w:tcPr>
            <w:tcW w:w="5613" w:type="dxa"/>
            <w:tcBorders>
              <w:top w:val="nil"/>
              <w:left w:val="nil"/>
              <w:bottom w:val="nil"/>
              <w:right w:val="nil"/>
            </w:tcBorders>
            <w:vAlign w:val="center"/>
          </w:tcPr>
          <w:p w14:paraId="7AE41BAD"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AE" w14:textId="77777777" w:rsidR="00B022F2" w:rsidRPr="00FC0A72" w:rsidRDefault="00B022F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BAF" w14:textId="77777777" w:rsidR="00B022F2" w:rsidRPr="00FC0A72" w:rsidRDefault="00B022F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B0"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B6" w14:textId="77777777" w:rsidTr="00A52259">
        <w:trPr>
          <w:trHeight w:val="283"/>
        </w:trPr>
        <w:tc>
          <w:tcPr>
            <w:tcW w:w="5613" w:type="dxa"/>
            <w:tcBorders>
              <w:top w:val="nil"/>
              <w:left w:val="nil"/>
              <w:bottom w:val="nil"/>
              <w:right w:val="nil"/>
            </w:tcBorders>
            <w:vAlign w:val="center"/>
          </w:tcPr>
          <w:p w14:paraId="7AE41BB2"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BB3"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61</w:t>
            </w:r>
          </w:p>
        </w:tc>
        <w:tc>
          <w:tcPr>
            <w:tcW w:w="2268" w:type="dxa"/>
            <w:tcBorders>
              <w:top w:val="nil"/>
              <w:bottom w:val="nil"/>
              <w:right w:val="single" w:sz="12" w:space="0" w:color="auto"/>
            </w:tcBorders>
            <w:vAlign w:val="center"/>
          </w:tcPr>
          <w:p w14:paraId="7AE41BB4"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5"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BB" w14:textId="77777777" w:rsidTr="00A52259">
        <w:trPr>
          <w:trHeight w:val="283"/>
        </w:trPr>
        <w:tc>
          <w:tcPr>
            <w:tcW w:w="5613" w:type="dxa"/>
            <w:tcBorders>
              <w:top w:val="nil"/>
              <w:left w:val="nil"/>
              <w:bottom w:val="nil"/>
              <w:right w:val="nil"/>
            </w:tcBorders>
            <w:vAlign w:val="center"/>
          </w:tcPr>
          <w:p w14:paraId="7AE41BB7"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 xml:space="preserve">Cessions et </w:t>
            </w:r>
            <w:r w:rsidR="00DD6F25" w:rsidRPr="00FC0A72">
              <w:rPr>
                <w:rFonts w:cs="Arial"/>
                <w:sz w:val="18"/>
                <w:lang w:val="fr-BE"/>
              </w:rPr>
              <w:t>retraits</w:t>
            </w:r>
            <w:r w:rsidRPr="00FC0A72">
              <w:rPr>
                <w:sz w:val="18"/>
                <w:szCs w:val="18"/>
                <w:lang w:val="fr-BE"/>
              </w:rPr>
              <w:tab/>
            </w:r>
          </w:p>
        </w:tc>
        <w:tc>
          <w:tcPr>
            <w:tcW w:w="709" w:type="dxa"/>
            <w:tcBorders>
              <w:top w:val="nil"/>
              <w:left w:val="single" w:sz="12" w:space="0" w:color="auto"/>
              <w:bottom w:val="nil"/>
            </w:tcBorders>
            <w:vAlign w:val="center"/>
          </w:tcPr>
          <w:p w14:paraId="7AE41BB8"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71</w:t>
            </w:r>
          </w:p>
        </w:tc>
        <w:tc>
          <w:tcPr>
            <w:tcW w:w="2268" w:type="dxa"/>
            <w:tcBorders>
              <w:top w:val="nil"/>
              <w:bottom w:val="nil"/>
              <w:right w:val="single" w:sz="12" w:space="0" w:color="auto"/>
            </w:tcBorders>
            <w:vAlign w:val="center"/>
          </w:tcPr>
          <w:p w14:paraId="7AE41BB9"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A"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0" w14:textId="77777777" w:rsidTr="00A52259">
        <w:trPr>
          <w:trHeight w:val="283"/>
        </w:trPr>
        <w:tc>
          <w:tcPr>
            <w:tcW w:w="5613" w:type="dxa"/>
            <w:tcBorders>
              <w:top w:val="nil"/>
              <w:left w:val="nil"/>
              <w:bottom w:val="nil"/>
              <w:right w:val="nil"/>
            </w:tcBorders>
            <w:vAlign w:val="center"/>
          </w:tcPr>
          <w:p w14:paraId="7AE41BBC"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BD"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81</w:t>
            </w:r>
          </w:p>
        </w:tc>
        <w:tc>
          <w:tcPr>
            <w:tcW w:w="2268" w:type="dxa"/>
            <w:tcBorders>
              <w:top w:val="nil"/>
              <w:bottom w:val="nil"/>
              <w:right w:val="single" w:sz="12" w:space="0" w:color="auto"/>
            </w:tcBorders>
            <w:vAlign w:val="center"/>
          </w:tcPr>
          <w:p w14:paraId="7AE41BBE"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F"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5" w14:textId="77777777" w:rsidTr="00A52259">
        <w:trPr>
          <w:trHeight w:val="283"/>
        </w:trPr>
        <w:tc>
          <w:tcPr>
            <w:tcW w:w="5613" w:type="dxa"/>
            <w:tcBorders>
              <w:top w:val="nil"/>
              <w:left w:val="nil"/>
              <w:bottom w:val="nil"/>
              <w:right w:val="nil"/>
            </w:tcBorders>
            <w:vAlign w:val="center"/>
          </w:tcPr>
          <w:p w14:paraId="7AE41BC1"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C2"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91</w:t>
            </w:r>
          </w:p>
        </w:tc>
        <w:tc>
          <w:tcPr>
            <w:tcW w:w="2268" w:type="dxa"/>
            <w:tcBorders>
              <w:top w:val="nil"/>
              <w:bottom w:val="nil"/>
              <w:right w:val="single" w:sz="12" w:space="0" w:color="auto"/>
            </w:tcBorders>
            <w:vAlign w:val="center"/>
          </w:tcPr>
          <w:p w14:paraId="7AE41BC3"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C4"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CA" w14:textId="77777777" w:rsidTr="00A52259">
        <w:trPr>
          <w:trHeight w:val="283"/>
        </w:trPr>
        <w:tc>
          <w:tcPr>
            <w:tcW w:w="5613" w:type="dxa"/>
            <w:tcBorders>
              <w:top w:val="nil"/>
              <w:left w:val="nil"/>
              <w:bottom w:val="nil"/>
              <w:right w:val="nil"/>
            </w:tcBorders>
            <w:vAlign w:val="center"/>
          </w:tcPr>
          <w:p w14:paraId="7AE41BC6"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C7"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C8"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C9"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F" w14:textId="77777777" w:rsidTr="00A52259">
        <w:trPr>
          <w:trHeight w:val="283"/>
        </w:trPr>
        <w:tc>
          <w:tcPr>
            <w:tcW w:w="5613" w:type="dxa"/>
            <w:tcBorders>
              <w:top w:val="nil"/>
              <w:left w:val="nil"/>
              <w:bottom w:val="nil"/>
              <w:right w:val="nil"/>
            </w:tcBorders>
            <w:vAlign w:val="center"/>
          </w:tcPr>
          <w:p w14:paraId="7AE41BCB"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CC"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51P</w:t>
            </w:r>
          </w:p>
        </w:tc>
        <w:tc>
          <w:tcPr>
            <w:tcW w:w="2268" w:type="dxa"/>
            <w:tcBorders>
              <w:top w:val="nil"/>
              <w:bottom w:val="nil"/>
              <w:right w:val="single" w:sz="12" w:space="0" w:color="auto"/>
            </w:tcBorders>
            <w:vAlign w:val="center"/>
          </w:tcPr>
          <w:p w14:paraId="7AE41BCD"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CE"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D4" w14:textId="77777777" w:rsidTr="00A52259">
        <w:trPr>
          <w:trHeight w:val="283"/>
        </w:trPr>
        <w:tc>
          <w:tcPr>
            <w:tcW w:w="5613" w:type="dxa"/>
            <w:tcBorders>
              <w:top w:val="nil"/>
              <w:left w:val="nil"/>
              <w:bottom w:val="nil"/>
              <w:right w:val="nil"/>
            </w:tcBorders>
            <w:vAlign w:val="center"/>
          </w:tcPr>
          <w:p w14:paraId="7AE41BD0"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D1" w14:textId="77777777" w:rsidR="00B022F2" w:rsidRPr="00FC0A72"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D2" w14:textId="77777777" w:rsidR="00B022F2" w:rsidRPr="00FC0A72"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D3"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D9" w14:textId="77777777" w:rsidTr="00A52259">
        <w:trPr>
          <w:trHeight w:val="283"/>
        </w:trPr>
        <w:tc>
          <w:tcPr>
            <w:tcW w:w="5613" w:type="dxa"/>
            <w:tcBorders>
              <w:top w:val="nil"/>
              <w:left w:val="nil"/>
              <w:bottom w:val="nil"/>
              <w:right w:val="nil"/>
            </w:tcBorders>
            <w:vAlign w:val="center"/>
          </w:tcPr>
          <w:p w14:paraId="7AE41BD5"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BD6"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11</w:t>
            </w:r>
          </w:p>
        </w:tc>
        <w:tc>
          <w:tcPr>
            <w:tcW w:w="2268" w:type="dxa"/>
            <w:tcBorders>
              <w:top w:val="nil"/>
              <w:bottom w:val="nil"/>
              <w:right w:val="single" w:sz="12" w:space="0" w:color="auto"/>
            </w:tcBorders>
            <w:vAlign w:val="center"/>
          </w:tcPr>
          <w:p w14:paraId="7AE41BD7"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D8"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DE" w14:textId="77777777" w:rsidTr="00A52259">
        <w:trPr>
          <w:trHeight w:val="283"/>
        </w:trPr>
        <w:tc>
          <w:tcPr>
            <w:tcW w:w="5613" w:type="dxa"/>
            <w:tcBorders>
              <w:top w:val="nil"/>
              <w:left w:val="nil"/>
              <w:bottom w:val="nil"/>
              <w:right w:val="nil"/>
            </w:tcBorders>
            <w:vAlign w:val="center"/>
          </w:tcPr>
          <w:p w14:paraId="7AE41BDA"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BDB"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21</w:t>
            </w:r>
          </w:p>
        </w:tc>
        <w:tc>
          <w:tcPr>
            <w:tcW w:w="2268" w:type="dxa"/>
            <w:tcBorders>
              <w:top w:val="nil"/>
              <w:bottom w:val="nil"/>
              <w:right w:val="single" w:sz="12" w:space="0" w:color="auto"/>
            </w:tcBorders>
            <w:vAlign w:val="center"/>
          </w:tcPr>
          <w:p w14:paraId="7AE41BDC"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DD"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3" w14:textId="77777777" w:rsidTr="00A52259">
        <w:trPr>
          <w:trHeight w:val="283"/>
        </w:trPr>
        <w:tc>
          <w:tcPr>
            <w:tcW w:w="5613" w:type="dxa"/>
            <w:tcBorders>
              <w:top w:val="nil"/>
              <w:left w:val="nil"/>
              <w:bottom w:val="nil"/>
              <w:right w:val="nil"/>
            </w:tcBorders>
            <w:vAlign w:val="center"/>
          </w:tcPr>
          <w:p w14:paraId="7AE41BDF"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BE0"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31</w:t>
            </w:r>
          </w:p>
        </w:tc>
        <w:tc>
          <w:tcPr>
            <w:tcW w:w="2268" w:type="dxa"/>
            <w:tcBorders>
              <w:top w:val="nil"/>
              <w:bottom w:val="nil"/>
              <w:right w:val="single" w:sz="12" w:space="0" w:color="auto"/>
            </w:tcBorders>
            <w:vAlign w:val="center"/>
          </w:tcPr>
          <w:p w14:paraId="7AE41BE1"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2"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8" w14:textId="77777777" w:rsidTr="00A52259">
        <w:trPr>
          <w:trHeight w:val="283"/>
        </w:trPr>
        <w:tc>
          <w:tcPr>
            <w:tcW w:w="5613" w:type="dxa"/>
            <w:tcBorders>
              <w:top w:val="nil"/>
              <w:left w:val="nil"/>
              <w:bottom w:val="nil"/>
              <w:right w:val="nil"/>
            </w:tcBorders>
            <w:vAlign w:val="center"/>
          </w:tcPr>
          <w:p w14:paraId="7AE41BE4"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E5"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41</w:t>
            </w:r>
          </w:p>
        </w:tc>
        <w:tc>
          <w:tcPr>
            <w:tcW w:w="2268" w:type="dxa"/>
            <w:tcBorders>
              <w:top w:val="nil"/>
              <w:bottom w:val="nil"/>
              <w:right w:val="single" w:sz="12" w:space="0" w:color="auto"/>
            </w:tcBorders>
            <w:vAlign w:val="center"/>
          </w:tcPr>
          <w:p w14:paraId="7AE41BE6"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7"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D" w14:textId="77777777" w:rsidTr="00A52259">
        <w:trPr>
          <w:trHeight w:val="283"/>
        </w:trPr>
        <w:tc>
          <w:tcPr>
            <w:tcW w:w="5613" w:type="dxa"/>
            <w:tcBorders>
              <w:top w:val="nil"/>
              <w:left w:val="nil"/>
              <w:bottom w:val="nil"/>
              <w:right w:val="nil"/>
            </w:tcBorders>
            <w:vAlign w:val="center"/>
          </w:tcPr>
          <w:p w14:paraId="7AE41BE9" w14:textId="77777777" w:rsidR="00B022F2" w:rsidRPr="00FC0A72" w:rsidRDefault="002F2C10"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BEA"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51</w:t>
            </w:r>
          </w:p>
        </w:tc>
        <w:tc>
          <w:tcPr>
            <w:tcW w:w="2268" w:type="dxa"/>
            <w:tcBorders>
              <w:top w:val="nil"/>
              <w:bottom w:val="nil"/>
              <w:right w:val="single" w:sz="12" w:space="0" w:color="auto"/>
            </w:tcBorders>
            <w:vAlign w:val="center"/>
          </w:tcPr>
          <w:p w14:paraId="7AE41BEB"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C"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F2" w14:textId="77777777" w:rsidTr="00A52259">
        <w:trPr>
          <w:trHeight w:val="283"/>
        </w:trPr>
        <w:tc>
          <w:tcPr>
            <w:tcW w:w="5613" w:type="dxa"/>
            <w:tcBorders>
              <w:top w:val="nil"/>
              <w:left w:val="nil"/>
              <w:bottom w:val="nil"/>
              <w:right w:val="nil"/>
            </w:tcBorders>
            <w:vAlign w:val="center"/>
          </w:tcPr>
          <w:p w14:paraId="7AE41BEE"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EF"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F0"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F1"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F7" w14:textId="77777777" w:rsidTr="00A52259">
        <w:trPr>
          <w:trHeight w:val="283"/>
        </w:trPr>
        <w:tc>
          <w:tcPr>
            <w:tcW w:w="5613" w:type="dxa"/>
            <w:tcBorders>
              <w:top w:val="nil"/>
              <w:left w:val="nil"/>
              <w:bottom w:val="nil"/>
              <w:right w:val="nil"/>
            </w:tcBorders>
            <w:vAlign w:val="center"/>
          </w:tcPr>
          <w:p w14:paraId="7AE41BF3" w14:textId="77777777" w:rsidR="00B022F2" w:rsidRPr="00FC0A72" w:rsidRDefault="00DD6F25" w:rsidP="00A52259">
            <w:pPr>
              <w:tabs>
                <w:tab w:val="right" w:leader="dot" w:pos="5387"/>
              </w:tabs>
              <w:spacing w:before="120" w:line="240" w:lineRule="atLeast"/>
              <w:jc w:val="left"/>
              <w:rPr>
                <w:sz w:val="18"/>
                <w:szCs w:val="18"/>
                <w:lang w:val="fr-BE"/>
              </w:rPr>
            </w:pPr>
            <w:r w:rsidRPr="00FC0A72">
              <w:rPr>
                <w:rFonts w:cs="Arial"/>
                <w:b/>
                <w:sz w:val="18"/>
                <w:lang w:val="fr-BE"/>
              </w:rPr>
              <w:t>R</w:t>
            </w:r>
            <w:r w:rsidR="00B022F2" w:rsidRPr="00FC0A72">
              <w:rPr>
                <w:rFonts w:cs="Arial"/>
                <w:b/>
                <w:sz w:val="18"/>
                <w:lang w:val="fr-BE"/>
              </w:rPr>
              <w:t>éductions de valeur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BF4"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5</w:t>
            </w:r>
            <w:r w:rsidRPr="00FC0A72">
              <w:rPr>
                <w:sz w:val="16"/>
                <w:szCs w:val="16"/>
                <w:lang w:val="fr-BE"/>
              </w:rPr>
              <w:t>21</w:t>
            </w:r>
            <w:r w:rsidR="00DD6F25" w:rsidRPr="00FC0A72">
              <w:rPr>
                <w:sz w:val="16"/>
                <w:szCs w:val="16"/>
                <w:lang w:val="fr-BE"/>
              </w:rPr>
              <w:t>P</w:t>
            </w:r>
          </w:p>
        </w:tc>
        <w:tc>
          <w:tcPr>
            <w:tcW w:w="2268" w:type="dxa"/>
            <w:tcBorders>
              <w:top w:val="nil"/>
              <w:bottom w:val="nil"/>
              <w:right w:val="single" w:sz="12" w:space="0" w:color="auto"/>
            </w:tcBorders>
            <w:vAlign w:val="center"/>
          </w:tcPr>
          <w:p w14:paraId="7AE41BF5"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BF6"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FC" w14:textId="77777777" w:rsidTr="00A52259">
        <w:trPr>
          <w:trHeight w:val="283"/>
        </w:trPr>
        <w:tc>
          <w:tcPr>
            <w:tcW w:w="5613" w:type="dxa"/>
            <w:tcBorders>
              <w:top w:val="nil"/>
              <w:left w:val="nil"/>
              <w:bottom w:val="nil"/>
              <w:right w:val="nil"/>
            </w:tcBorders>
            <w:vAlign w:val="center"/>
          </w:tcPr>
          <w:p w14:paraId="7AE41BF8"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F9" w14:textId="77777777" w:rsidR="00B022F2" w:rsidRPr="00FC0A72"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FA" w14:textId="77777777" w:rsidR="00B022F2" w:rsidRPr="00FC0A72"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FB"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C01" w14:textId="77777777" w:rsidTr="00A52259">
        <w:trPr>
          <w:trHeight w:val="283"/>
        </w:trPr>
        <w:tc>
          <w:tcPr>
            <w:tcW w:w="5613" w:type="dxa"/>
            <w:tcBorders>
              <w:top w:val="nil"/>
              <w:left w:val="nil"/>
              <w:bottom w:val="nil"/>
              <w:right w:val="nil"/>
            </w:tcBorders>
            <w:vAlign w:val="center"/>
          </w:tcPr>
          <w:p w14:paraId="7AE41BFD"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Acté</w:t>
            </w:r>
            <w:r w:rsidR="00DD6F25" w:rsidRPr="00FC0A72">
              <w:rPr>
                <w:rFonts w:cs="Arial"/>
                <w:sz w:val="18"/>
                <w:lang w:val="fr-BE"/>
              </w:rPr>
              <w:t>e</w:t>
            </w:r>
            <w:r w:rsidRPr="00FC0A72">
              <w:rPr>
                <w:rFonts w:cs="Arial"/>
                <w:sz w:val="18"/>
                <w:lang w:val="fr-BE"/>
              </w:rPr>
              <w:t>s</w:t>
            </w:r>
            <w:r w:rsidRPr="00FC0A72">
              <w:rPr>
                <w:sz w:val="18"/>
                <w:szCs w:val="18"/>
                <w:lang w:val="fr-BE"/>
              </w:rPr>
              <w:tab/>
            </w:r>
          </w:p>
        </w:tc>
        <w:tc>
          <w:tcPr>
            <w:tcW w:w="709" w:type="dxa"/>
            <w:tcBorders>
              <w:top w:val="nil"/>
              <w:left w:val="single" w:sz="12" w:space="0" w:color="auto"/>
              <w:bottom w:val="nil"/>
            </w:tcBorders>
            <w:vAlign w:val="center"/>
          </w:tcPr>
          <w:p w14:paraId="7AE41BFE"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71</w:t>
            </w:r>
          </w:p>
        </w:tc>
        <w:tc>
          <w:tcPr>
            <w:tcW w:w="2268" w:type="dxa"/>
            <w:tcBorders>
              <w:top w:val="nil"/>
              <w:bottom w:val="nil"/>
              <w:right w:val="single" w:sz="12" w:space="0" w:color="auto"/>
            </w:tcBorders>
            <w:vAlign w:val="center"/>
          </w:tcPr>
          <w:p w14:paraId="7AE41BFF"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0"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06" w14:textId="77777777" w:rsidTr="00A52259">
        <w:trPr>
          <w:trHeight w:val="283"/>
        </w:trPr>
        <w:tc>
          <w:tcPr>
            <w:tcW w:w="5613" w:type="dxa"/>
            <w:tcBorders>
              <w:top w:val="nil"/>
              <w:left w:val="nil"/>
              <w:bottom w:val="nil"/>
              <w:right w:val="nil"/>
            </w:tcBorders>
            <w:vAlign w:val="center"/>
          </w:tcPr>
          <w:p w14:paraId="7AE41C02" w14:textId="77777777" w:rsidR="00B022F2" w:rsidRPr="00FC0A72" w:rsidRDefault="00B022F2" w:rsidP="00A52259">
            <w:pPr>
              <w:tabs>
                <w:tab w:val="right" w:leader="dot" w:pos="5387"/>
              </w:tabs>
              <w:spacing w:line="240" w:lineRule="atLeast"/>
              <w:ind w:left="284"/>
              <w:jc w:val="left"/>
              <w:rPr>
                <w:rFonts w:cs="Arial"/>
                <w:sz w:val="18"/>
                <w:lang w:val="fr-BE"/>
              </w:rPr>
            </w:pPr>
            <w:r w:rsidRPr="00FC0A72">
              <w:rPr>
                <w:rFonts w:cs="Arial"/>
                <w:sz w:val="18"/>
                <w:lang w:val="fr-BE"/>
              </w:rPr>
              <w:t>Repris</w:t>
            </w:r>
            <w:r w:rsidR="00DD6F25" w:rsidRPr="00FC0A72">
              <w:rPr>
                <w:rFonts w:cs="Arial"/>
                <w:sz w:val="18"/>
                <w:lang w:val="fr-BE"/>
              </w:rPr>
              <w:t>es</w:t>
            </w:r>
            <w:r w:rsidRPr="00FC0A72">
              <w:rPr>
                <w:rFonts w:cs="Arial"/>
                <w:sz w:val="18"/>
                <w:lang w:val="fr-BE"/>
              </w:rPr>
              <w:tab/>
            </w:r>
          </w:p>
        </w:tc>
        <w:tc>
          <w:tcPr>
            <w:tcW w:w="709" w:type="dxa"/>
            <w:tcBorders>
              <w:top w:val="nil"/>
              <w:left w:val="single" w:sz="12" w:space="0" w:color="auto"/>
              <w:bottom w:val="nil"/>
            </w:tcBorders>
            <w:vAlign w:val="center"/>
          </w:tcPr>
          <w:p w14:paraId="7AE41C03"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81</w:t>
            </w:r>
          </w:p>
        </w:tc>
        <w:tc>
          <w:tcPr>
            <w:tcW w:w="2268" w:type="dxa"/>
            <w:tcBorders>
              <w:top w:val="nil"/>
              <w:bottom w:val="nil"/>
              <w:right w:val="single" w:sz="12" w:space="0" w:color="auto"/>
            </w:tcBorders>
            <w:vAlign w:val="center"/>
          </w:tcPr>
          <w:p w14:paraId="7AE41C04"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5"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0B" w14:textId="77777777" w:rsidTr="00A52259">
        <w:trPr>
          <w:trHeight w:val="283"/>
        </w:trPr>
        <w:tc>
          <w:tcPr>
            <w:tcW w:w="5613" w:type="dxa"/>
            <w:tcBorders>
              <w:top w:val="nil"/>
              <w:left w:val="nil"/>
              <w:bottom w:val="nil"/>
              <w:right w:val="nil"/>
            </w:tcBorders>
            <w:vAlign w:val="center"/>
          </w:tcPr>
          <w:p w14:paraId="7AE41C07"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w:t>
            </w:r>
            <w:r w:rsidR="00DD6F25" w:rsidRPr="00FC0A72">
              <w:rPr>
                <w:rFonts w:cs="Arial"/>
                <w:sz w:val="18"/>
                <w:lang w:val="fr-BE"/>
              </w:rPr>
              <w:t>es</w:t>
            </w:r>
            <w:r w:rsidRPr="00FC0A72">
              <w:rPr>
                <w:rFonts w:cs="Arial"/>
                <w:sz w:val="18"/>
                <w:lang w:val="fr-BE"/>
              </w:rPr>
              <w:t xml:space="preserve"> de tiers</w:t>
            </w:r>
            <w:r w:rsidRPr="00FC0A72">
              <w:rPr>
                <w:sz w:val="18"/>
                <w:szCs w:val="18"/>
                <w:lang w:val="fr-BE"/>
              </w:rPr>
              <w:tab/>
            </w:r>
          </w:p>
        </w:tc>
        <w:tc>
          <w:tcPr>
            <w:tcW w:w="709" w:type="dxa"/>
            <w:tcBorders>
              <w:top w:val="nil"/>
              <w:left w:val="single" w:sz="12" w:space="0" w:color="auto"/>
              <w:bottom w:val="nil"/>
            </w:tcBorders>
            <w:vAlign w:val="center"/>
          </w:tcPr>
          <w:p w14:paraId="7AE41C08"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91</w:t>
            </w:r>
          </w:p>
        </w:tc>
        <w:tc>
          <w:tcPr>
            <w:tcW w:w="2268" w:type="dxa"/>
            <w:tcBorders>
              <w:top w:val="nil"/>
              <w:bottom w:val="nil"/>
              <w:right w:val="single" w:sz="12" w:space="0" w:color="auto"/>
            </w:tcBorders>
            <w:vAlign w:val="center"/>
          </w:tcPr>
          <w:p w14:paraId="7AE41C09"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A"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0" w14:textId="77777777" w:rsidTr="00A52259">
        <w:trPr>
          <w:trHeight w:val="283"/>
        </w:trPr>
        <w:tc>
          <w:tcPr>
            <w:tcW w:w="5613" w:type="dxa"/>
            <w:tcBorders>
              <w:top w:val="nil"/>
              <w:left w:val="nil"/>
              <w:bottom w:val="nil"/>
              <w:right w:val="nil"/>
            </w:tcBorders>
            <w:vAlign w:val="center"/>
          </w:tcPr>
          <w:p w14:paraId="7AE41C0C" w14:textId="77777777" w:rsidR="00B022F2" w:rsidRPr="00FC0A72" w:rsidRDefault="00DD6F25" w:rsidP="00A52259">
            <w:pPr>
              <w:tabs>
                <w:tab w:val="right" w:leader="dot" w:pos="5387"/>
              </w:tabs>
              <w:spacing w:line="240" w:lineRule="atLeast"/>
              <w:ind w:left="284"/>
              <w:jc w:val="left"/>
              <w:rPr>
                <w:sz w:val="18"/>
                <w:szCs w:val="18"/>
                <w:lang w:val="fr-BE"/>
              </w:rPr>
            </w:pPr>
            <w:r w:rsidRPr="00FC0A72">
              <w:rPr>
                <w:rFonts w:cs="Arial"/>
                <w:sz w:val="18"/>
                <w:lang w:val="fr-BE"/>
              </w:rPr>
              <w:t>Annulée</w:t>
            </w:r>
            <w:r w:rsidR="00B022F2" w:rsidRPr="00FC0A72">
              <w:rPr>
                <w:rFonts w:cs="Arial"/>
                <w:sz w:val="18"/>
                <w:lang w:val="fr-BE"/>
              </w:rPr>
              <w:t xml:space="preserve">s à la suite de cessions et </w:t>
            </w:r>
            <w:r w:rsidRPr="00FC0A72">
              <w:rPr>
                <w:rFonts w:cs="Arial"/>
                <w:sz w:val="18"/>
                <w:lang w:val="fr-BE"/>
              </w:rPr>
              <w:t>retraits</w:t>
            </w:r>
            <w:r w:rsidR="00B022F2" w:rsidRPr="00FC0A72">
              <w:rPr>
                <w:sz w:val="18"/>
                <w:szCs w:val="18"/>
                <w:lang w:val="fr-BE"/>
              </w:rPr>
              <w:tab/>
            </w:r>
          </w:p>
        </w:tc>
        <w:tc>
          <w:tcPr>
            <w:tcW w:w="709" w:type="dxa"/>
            <w:tcBorders>
              <w:top w:val="nil"/>
              <w:left w:val="single" w:sz="12" w:space="0" w:color="auto"/>
              <w:bottom w:val="nil"/>
            </w:tcBorders>
            <w:vAlign w:val="center"/>
          </w:tcPr>
          <w:p w14:paraId="7AE41C0D"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01</w:t>
            </w:r>
          </w:p>
        </w:tc>
        <w:tc>
          <w:tcPr>
            <w:tcW w:w="2268" w:type="dxa"/>
            <w:tcBorders>
              <w:top w:val="nil"/>
              <w:bottom w:val="nil"/>
              <w:right w:val="single" w:sz="12" w:space="0" w:color="auto"/>
            </w:tcBorders>
            <w:vAlign w:val="center"/>
          </w:tcPr>
          <w:p w14:paraId="7AE41C0E"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F"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5" w14:textId="77777777" w:rsidTr="00A52259">
        <w:trPr>
          <w:trHeight w:val="283"/>
        </w:trPr>
        <w:tc>
          <w:tcPr>
            <w:tcW w:w="5613" w:type="dxa"/>
            <w:tcBorders>
              <w:top w:val="nil"/>
              <w:left w:val="nil"/>
              <w:bottom w:val="nil"/>
              <w:right w:val="nil"/>
            </w:tcBorders>
            <w:vAlign w:val="center"/>
          </w:tcPr>
          <w:p w14:paraId="7AE41C11"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Transféré</w:t>
            </w:r>
            <w:r w:rsidR="00E67DA2" w:rsidRPr="00FC0A72">
              <w:rPr>
                <w:rFonts w:cs="Arial"/>
                <w:sz w:val="18"/>
                <w:lang w:val="fr-BE"/>
              </w:rPr>
              <w:t>e</w:t>
            </w:r>
            <w:r w:rsidRPr="00FC0A72">
              <w:rPr>
                <w:rFonts w:cs="Arial"/>
                <w:sz w:val="18"/>
                <w:lang w:val="fr-BE"/>
              </w:rPr>
              <w: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12"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11</w:t>
            </w:r>
          </w:p>
        </w:tc>
        <w:tc>
          <w:tcPr>
            <w:tcW w:w="2268" w:type="dxa"/>
            <w:tcBorders>
              <w:top w:val="nil"/>
              <w:bottom w:val="nil"/>
              <w:right w:val="single" w:sz="12" w:space="0" w:color="auto"/>
            </w:tcBorders>
            <w:vAlign w:val="center"/>
          </w:tcPr>
          <w:p w14:paraId="7AE41C13"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14"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A" w14:textId="77777777" w:rsidTr="00A52259">
        <w:trPr>
          <w:trHeight w:val="283"/>
        </w:trPr>
        <w:tc>
          <w:tcPr>
            <w:tcW w:w="5613" w:type="dxa"/>
            <w:tcBorders>
              <w:top w:val="nil"/>
              <w:left w:val="nil"/>
              <w:bottom w:val="nil"/>
              <w:right w:val="nil"/>
            </w:tcBorders>
            <w:vAlign w:val="center"/>
          </w:tcPr>
          <w:p w14:paraId="7AE41C16" w14:textId="77777777" w:rsidR="00B022F2" w:rsidRPr="00FC0A72" w:rsidRDefault="002F2C10"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C17" w14:textId="77777777" w:rsidR="00B022F2" w:rsidRPr="00FC0A72" w:rsidRDefault="00B022F2" w:rsidP="002F2C10">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21</w:t>
            </w:r>
          </w:p>
        </w:tc>
        <w:tc>
          <w:tcPr>
            <w:tcW w:w="2268" w:type="dxa"/>
            <w:tcBorders>
              <w:top w:val="nil"/>
              <w:bottom w:val="nil"/>
              <w:right w:val="single" w:sz="12" w:space="0" w:color="auto"/>
            </w:tcBorders>
            <w:vAlign w:val="center"/>
          </w:tcPr>
          <w:p w14:paraId="7AE41C18"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19"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C6181E" w:rsidRPr="00FC0A72" w14:paraId="7AE41C1F" w14:textId="77777777" w:rsidTr="00A52259">
        <w:trPr>
          <w:trHeight w:val="283"/>
        </w:trPr>
        <w:tc>
          <w:tcPr>
            <w:tcW w:w="5613" w:type="dxa"/>
            <w:tcBorders>
              <w:top w:val="nil"/>
              <w:left w:val="nil"/>
              <w:bottom w:val="nil"/>
              <w:right w:val="nil"/>
            </w:tcBorders>
            <w:vAlign w:val="center"/>
          </w:tcPr>
          <w:p w14:paraId="7AE41C1B" w14:textId="77777777" w:rsidR="00C6181E" w:rsidRPr="00FC0A72"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1C"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1D" w14:textId="77777777" w:rsidR="00C6181E" w:rsidRPr="00FC0A72"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1E" w14:textId="77777777" w:rsidR="00C6181E" w:rsidRPr="00FC0A72" w:rsidRDefault="00C6181E" w:rsidP="00644B02">
            <w:pPr>
              <w:tabs>
                <w:tab w:val="right" w:leader="dot" w:pos="2043"/>
              </w:tabs>
              <w:spacing w:line="240" w:lineRule="atLeast"/>
              <w:ind w:left="483"/>
              <w:jc w:val="left"/>
              <w:rPr>
                <w:sz w:val="18"/>
                <w:szCs w:val="18"/>
                <w:lang w:val="fr-BE"/>
              </w:rPr>
            </w:pPr>
          </w:p>
        </w:tc>
      </w:tr>
      <w:tr w:rsidR="00C6181E" w:rsidRPr="00FC0A72" w14:paraId="7AE41C24" w14:textId="77777777" w:rsidTr="00A52259">
        <w:trPr>
          <w:trHeight w:val="283"/>
        </w:trPr>
        <w:tc>
          <w:tcPr>
            <w:tcW w:w="5613" w:type="dxa"/>
            <w:tcBorders>
              <w:top w:val="nil"/>
              <w:left w:val="nil"/>
              <w:bottom w:val="nil"/>
              <w:right w:val="nil"/>
            </w:tcBorders>
            <w:vAlign w:val="center"/>
          </w:tcPr>
          <w:p w14:paraId="7AE41C20"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Montant</w:t>
            </w:r>
            <w:r w:rsidR="00644B02" w:rsidRPr="00FC0A72">
              <w:rPr>
                <w:rFonts w:cs="Arial"/>
                <w:b/>
                <w:sz w:val="18"/>
                <w:lang w:val="fr-BE"/>
              </w:rPr>
              <w:t>s</w:t>
            </w:r>
            <w:r w:rsidRPr="00FC0A72">
              <w:rPr>
                <w:rFonts w:cs="Arial"/>
                <w:b/>
                <w:sz w:val="18"/>
                <w:lang w:val="fr-BE"/>
              </w:rPr>
              <w:t xml:space="preserve">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C21"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8551P</w:t>
            </w:r>
          </w:p>
        </w:tc>
        <w:tc>
          <w:tcPr>
            <w:tcW w:w="2268" w:type="dxa"/>
            <w:tcBorders>
              <w:top w:val="nil"/>
              <w:bottom w:val="nil"/>
              <w:right w:val="single" w:sz="12" w:space="0" w:color="auto"/>
            </w:tcBorders>
            <w:vAlign w:val="center"/>
          </w:tcPr>
          <w:p w14:paraId="7AE41C22"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C23"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C6181E" w:rsidRPr="00FC0A72" w14:paraId="7AE41C29" w14:textId="77777777" w:rsidTr="00A52259">
        <w:trPr>
          <w:trHeight w:val="283"/>
        </w:trPr>
        <w:tc>
          <w:tcPr>
            <w:tcW w:w="5613" w:type="dxa"/>
            <w:tcBorders>
              <w:top w:val="nil"/>
              <w:left w:val="nil"/>
              <w:bottom w:val="nil"/>
              <w:right w:val="nil"/>
            </w:tcBorders>
            <w:vAlign w:val="center"/>
          </w:tcPr>
          <w:p w14:paraId="7AE41C25"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C26"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8541</w:t>
            </w:r>
          </w:p>
        </w:tc>
        <w:tc>
          <w:tcPr>
            <w:tcW w:w="2268" w:type="dxa"/>
            <w:tcBorders>
              <w:top w:val="nil"/>
              <w:bottom w:val="nil"/>
              <w:right w:val="single" w:sz="12" w:space="0" w:color="auto"/>
            </w:tcBorders>
            <w:vAlign w:val="center"/>
          </w:tcPr>
          <w:p w14:paraId="7AE41C27"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28" w14:textId="77777777" w:rsidR="00C6181E" w:rsidRPr="00FC0A72" w:rsidRDefault="00C6181E" w:rsidP="00644B02">
            <w:pPr>
              <w:tabs>
                <w:tab w:val="right" w:leader="dot" w:pos="2043"/>
              </w:tabs>
              <w:spacing w:before="120" w:line="240" w:lineRule="atLeast"/>
              <w:ind w:left="483"/>
              <w:jc w:val="left"/>
              <w:rPr>
                <w:sz w:val="18"/>
                <w:szCs w:val="18"/>
                <w:lang w:val="fr-BE"/>
              </w:rPr>
            </w:pPr>
          </w:p>
        </w:tc>
      </w:tr>
      <w:tr w:rsidR="00C6181E" w:rsidRPr="00FC0A72" w14:paraId="7AE41C2E" w14:textId="77777777" w:rsidTr="00A52259">
        <w:trPr>
          <w:trHeight w:val="283"/>
        </w:trPr>
        <w:tc>
          <w:tcPr>
            <w:tcW w:w="5613" w:type="dxa"/>
            <w:tcBorders>
              <w:top w:val="nil"/>
              <w:left w:val="nil"/>
              <w:bottom w:val="nil"/>
              <w:right w:val="nil"/>
            </w:tcBorders>
            <w:vAlign w:val="center"/>
          </w:tcPr>
          <w:p w14:paraId="7AE41C2A"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Montant</w:t>
            </w:r>
            <w:r w:rsidR="00644B02" w:rsidRPr="00FC0A72">
              <w:rPr>
                <w:rFonts w:cs="Arial"/>
                <w:b/>
                <w:sz w:val="18"/>
                <w:lang w:val="fr-BE"/>
              </w:rPr>
              <w:t>s</w:t>
            </w:r>
            <w:r w:rsidRPr="00FC0A72">
              <w:rPr>
                <w:rFonts w:cs="Arial"/>
                <w:b/>
                <w:sz w:val="18"/>
                <w:lang w:val="fr-BE"/>
              </w:rPr>
              <w:t xml:space="preserve">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C2B"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8551</w:t>
            </w:r>
          </w:p>
        </w:tc>
        <w:tc>
          <w:tcPr>
            <w:tcW w:w="2268" w:type="dxa"/>
            <w:tcBorders>
              <w:top w:val="nil"/>
              <w:bottom w:val="nil"/>
              <w:right w:val="single" w:sz="12" w:space="0" w:color="auto"/>
            </w:tcBorders>
            <w:vAlign w:val="center"/>
          </w:tcPr>
          <w:p w14:paraId="7AE41C2C"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2D" w14:textId="77777777" w:rsidR="00C6181E" w:rsidRPr="00FC0A72" w:rsidRDefault="00C6181E" w:rsidP="00644B02">
            <w:pPr>
              <w:tabs>
                <w:tab w:val="right" w:leader="dot" w:pos="2043"/>
              </w:tabs>
              <w:spacing w:before="120" w:line="240" w:lineRule="atLeast"/>
              <w:ind w:left="483"/>
              <w:jc w:val="left"/>
              <w:rPr>
                <w:sz w:val="18"/>
                <w:szCs w:val="18"/>
                <w:lang w:val="fr-BE"/>
              </w:rPr>
            </w:pPr>
          </w:p>
        </w:tc>
      </w:tr>
      <w:tr w:rsidR="00B022F2" w:rsidRPr="00FC0A72" w14:paraId="7AE41C33" w14:textId="77777777" w:rsidTr="00A52259">
        <w:trPr>
          <w:trHeight w:val="283"/>
        </w:trPr>
        <w:tc>
          <w:tcPr>
            <w:tcW w:w="5613" w:type="dxa"/>
            <w:tcBorders>
              <w:top w:val="nil"/>
              <w:left w:val="nil"/>
              <w:bottom w:val="nil"/>
              <w:right w:val="nil"/>
            </w:tcBorders>
            <w:vAlign w:val="center"/>
          </w:tcPr>
          <w:p w14:paraId="7AE41C2F" w14:textId="77777777" w:rsidR="00B022F2" w:rsidRPr="00FC0A72" w:rsidRDefault="00B022F2"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30"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31" w14:textId="77777777" w:rsidR="00B022F2" w:rsidRPr="00FC0A72"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32" w14:textId="77777777" w:rsidR="00B022F2" w:rsidRPr="00FC0A72" w:rsidRDefault="00B022F2" w:rsidP="00644B02">
            <w:pPr>
              <w:tabs>
                <w:tab w:val="right" w:leader="dot" w:pos="2043"/>
              </w:tabs>
              <w:spacing w:line="240" w:lineRule="atLeast"/>
              <w:ind w:left="483"/>
              <w:jc w:val="left"/>
              <w:rPr>
                <w:sz w:val="18"/>
                <w:szCs w:val="18"/>
                <w:lang w:val="fr-BE"/>
              </w:rPr>
            </w:pPr>
          </w:p>
        </w:tc>
      </w:tr>
      <w:tr w:rsidR="00B022F2" w:rsidRPr="00FC0A72" w14:paraId="7AE41C38" w14:textId="77777777" w:rsidTr="00A52259">
        <w:trPr>
          <w:trHeight w:val="283"/>
        </w:trPr>
        <w:tc>
          <w:tcPr>
            <w:tcW w:w="5613" w:type="dxa"/>
            <w:tcBorders>
              <w:top w:val="nil"/>
              <w:left w:val="nil"/>
              <w:bottom w:val="nil"/>
              <w:right w:val="nil"/>
            </w:tcBorders>
            <w:vAlign w:val="center"/>
          </w:tcPr>
          <w:p w14:paraId="7AE41C34" w14:textId="77777777" w:rsidR="00B022F2" w:rsidRPr="00FC0A72" w:rsidRDefault="00B022F2" w:rsidP="00285915">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C35" w14:textId="77777777" w:rsidR="00B022F2" w:rsidRPr="00FC0A72" w:rsidRDefault="00B022F2"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C6181E" w:rsidRPr="00FC0A72">
              <w:rPr>
                <w:sz w:val="16"/>
                <w:szCs w:val="16"/>
                <w:lang w:val="fr-BE"/>
              </w:rPr>
              <w:t>280</w:t>
            </w:r>
            <w:r w:rsidRPr="00FC0A72">
              <w:rPr>
                <w:sz w:val="16"/>
                <w:szCs w:val="16"/>
                <w:lang w:val="fr-BE"/>
              </w:rPr>
              <w:t>)</w:t>
            </w:r>
          </w:p>
        </w:tc>
        <w:tc>
          <w:tcPr>
            <w:tcW w:w="2268" w:type="dxa"/>
            <w:tcBorders>
              <w:top w:val="nil"/>
              <w:bottom w:val="nil"/>
              <w:right w:val="single" w:sz="12" w:space="0" w:color="auto"/>
            </w:tcBorders>
            <w:vAlign w:val="center"/>
          </w:tcPr>
          <w:p w14:paraId="7AE41C36" w14:textId="77777777" w:rsidR="00B022F2" w:rsidRPr="00FC0A72" w:rsidRDefault="00B022F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37" w14:textId="77777777" w:rsidR="00B022F2" w:rsidRPr="00FC0A72" w:rsidRDefault="00B022F2" w:rsidP="00C6181E">
            <w:pPr>
              <w:tabs>
                <w:tab w:val="right" w:leader="dot" w:pos="2043"/>
              </w:tabs>
              <w:spacing w:before="120" w:line="240" w:lineRule="atLeast"/>
              <w:ind w:left="483"/>
              <w:jc w:val="left"/>
              <w:rPr>
                <w:sz w:val="18"/>
                <w:szCs w:val="18"/>
                <w:lang w:val="fr-BE"/>
              </w:rPr>
            </w:pPr>
          </w:p>
        </w:tc>
      </w:tr>
      <w:tr w:rsidR="00C6181E" w:rsidRPr="00FC0A72" w14:paraId="7AE41C3D" w14:textId="77777777" w:rsidTr="00A52259">
        <w:trPr>
          <w:trHeight w:val="283"/>
        </w:trPr>
        <w:tc>
          <w:tcPr>
            <w:tcW w:w="5613" w:type="dxa"/>
            <w:tcBorders>
              <w:top w:val="nil"/>
              <w:left w:val="nil"/>
              <w:bottom w:val="nil"/>
              <w:right w:val="nil"/>
            </w:tcBorders>
            <w:vAlign w:val="center"/>
          </w:tcPr>
          <w:p w14:paraId="7AE41C39" w14:textId="77777777" w:rsidR="00C6181E" w:rsidRPr="00FC0A72"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3A"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3B" w14:textId="77777777" w:rsidR="00C6181E" w:rsidRPr="00FC0A72" w:rsidRDefault="00C6181E" w:rsidP="00A52259">
            <w:pPr>
              <w:tabs>
                <w:tab w:val="right" w:leader="dot" w:pos="2041"/>
              </w:tabs>
              <w:spacing w:line="240" w:lineRule="atLeast"/>
              <w:ind w:left="482"/>
              <w:jc w:val="left"/>
              <w:rPr>
                <w:sz w:val="18"/>
                <w:szCs w:val="18"/>
                <w:lang w:val="fr-BE"/>
              </w:rPr>
            </w:pPr>
          </w:p>
        </w:tc>
        <w:tc>
          <w:tcPr>
            <w:tcW w:w="2268" w:type="dxa"/>
            <w:tcBorders>
              <w:top w:val="nil"/>
              <w:left w:val="single" w:sz="12" w:space="0" w:color="auto"/>
              <w:bottom w:val="nil"/>
              <w:right w:val="nil"/>
            </w:tcBorders>
            <w:vAlign w:val="center"/>
          </w:tcPr>
          <w:p w14:paraId="7AE41C3C" w14:textId="77777777" w:rsidR="00C6181E" w:rsidRPr="00FC0A72" w:rsidRDefault="00C6181E" w:rsidP="00644B02">
            <w:pPr>
              <w:tabs>
                <w:tab w:val="right" w:leader="dot" w:pos="2043"/>
              </w:tabs>
              <w:spacing w:line="240" w:lineRule="atLeast"/>
              <w:ind w:left="483"/>
              <w:jc w:val="left"/>
              <w:rPr>
                <w:sz w:val="18"/>
                <w:szCs w:val="18"/>
                <w:lang w:val="fr-BE"/>
              </w:rPr>
            </w:pPr>
          </w:p>
        </w:tc>
      </w:tr>
      <w:tr w:rsidR="00C6181E" w:rsidRPr="00FC0A72" w14:paraId="7AE41C42" w14:textId="77777777" w:rsidTr="00A52259">
        <w:trPr>
          <w:trHeight w:val="283"/>
        </w:trPr>
        <w:tc>
          <w:tcPr>
            <w:tcW w:w="5613" w:type="dxa"/>
            <w:tcBorders>
              <w:top w:val="nil"/>
              <w:left w:val="nil"/>
              <w:bottom w:val="nil"/>
              <w:right w:val="nil"/>
            </w:tcBorders>
            <w:vAlign w:val="center"/>
          </w:tcPr>
          <w:p w14:paraId="7AE41C3E" w14:textId="77777777" w:rsidR="00C6181E" w:rsidRPr="00FC0A72" w:rsidRDefault="00333019" w:rsidP="00A52259">
            <w:pPr>
              <w:tabs>
                <w:tab w:val="right" w:leader="dot" w:pos="5387"/>
              </w:tabs>
              <w:spacing w:line="240" w:lineRule="atLeast"/>
              <w:jc w:val="left"/>
              <w:rPr>
                <w:rFonts w:cs="Arial"/>
                <w:b/>
                <w:smallCaps/>
                <w:lang w:val="fr-BE"/>
              </w:rPr>
            </w:pPr>
            <w:r w:rsidRPr="00FC0A72">
              <w:rPr>
                <w:rFonts w:cs="Arial"/>
                <w:b/>
                <w:smallCaps/>
                <w:lang w:val="fr-BE"/>
              </w:rPr>
              <w:t>Entreprises liées - Créances</w:t>
            </w:r>
          </w:p>
        </w:tc>
        <w:tc>
          <w:tcPr>
            <w:tcW w:w="709" w:type="dxa"/>
            <w:tcBorders>
              <w:top w:val="nil"/>
              <w:left w:val="single" w:sz="12" w:space="0" w:color="auto"/>
              <w:bottom w:val="nil"/>
            </w:tcBorders>
            <w:vAlign w:val="center"/>
          </w:tcPr>
          <w:p w14:paraId="7AE41C3F"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40" w14:textId="77777777" w:rsidR="00C6181E" w:rsidRPr="00FC0A72"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41" w14:textId="77777777" w:rsidR="00C6181E" w:rsidRPr="00FC0A72" w:rsidRDefault="00C6181E" w:rsidP="00644B02">
            <w:pPr>
              <w:tabs>
                <w:tab w:val="right" w:leader="dot" w:pos="2043"/>
              </w:tabs>
              <w:spacing w:line="240" w:lineRule="atLeast"/>
              <w:ind w:left="483"/>
              <w:jc w:val="left"/>
              <w:rPr>
                <w:sz w:val="18"/>
                <w:szCs w:val="18"/>
                <w:lang w:val="fr-BE"/>
              </w:rPr>
            </w:pPr>
          </w:p>
        </w:tc>
      </w:tr>
      <w:tr w:rsidR="00333019" w:rsidRPr="00FC0A72" w14:paraId="7AE41C47" w14:textId="77777777" w:rsidTr="00A52259">
        <w:trPr>
          <w:trHeight w:val="283"/>
        </w:trPr>
        <w:tc>
          <w:tcPr>
            <w:tcW w:w="5613" w:type="dxa"/>
            <w:tcBorders>
              <w:top w:val="nil"/>
              <w:left w:val="nil"/>
              <w:bottom w:val="nil"/>
              <w:right w:val="nil"/>
            </w:tcBorders>
            <w:vAlign w:val="center"/>
          </w:tcPr>
          <w:p w14:paraId="7AE41C43" w14:textId="77777777" w:rsidR="00333019" w:rsidRPr="00FC0A72" w:rsidRDefault="00333019" w:rsidP="00F31429">
            <w:pPr>
              <w:tabs>
                <w:tab w:val="right" w:leader="dot" w:pos="5387"/>
              </w:tabs>
              <w:spacing w:before="120" w:after="6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C44" w14:textId="77777777" w:rsidR="00333019" w:rsidRPr="00FC0A72" w:rsidRDefault="00333019" w:rsidP="00F31429">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281P</w:t>
            </w:r>
          </w:p>
        </w:tc>
        <w:tc>
          <w:tcPr>
            <w:tcW w:w="2268" w:type="dxa"/>
            <w:tcBorders>
              <w:top w:val="nil"/>
              <w:bottom w:val="nil"/>
              <w:right w:val="single" w:sz="12" w:space="0" w:color="auto"/>
            </w:tcBorders>
            <w:vAlign w:val="center"/>
          </w:tcPr>
          <w:p w14:paraId="7AE41C45" w14:textId="77777777" w:rsidR="00333019" w:rsidRPr="00FC0A72" w:rsidRDefault="00333019" w:rsidP="00F31429">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xxxxxxxxxxxxxxxxx</w:t>
            </w:r>
          </w:p>
        </w:tc>
        <w:tc>
          <w:tcPr>
            <w:tcW w:w="2268" w:type="dxa"/>
            <w:tcBorders>
              <w:top w:val="single" w:sz="4" w:space="0" w:color="auto"/>
              <w:left w:val="single" w:sz="12" w:space="0" w:color="auto"/>
              <w:bottom w:val="single" w:sz="4" w:space="0" w:color="auto"/>
            </w:tcBorders>
            <w:vAlign w:val="center"/>
          </w:tcPr>
          <w:p w14:paraId="7AE41C46" w14:textId="77777777" w:rsidR="00333019" w:rsidRPr="00FC0A72" w:rsidRDefault="00333019" w:rsidP="00F31429">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r>
      <w:tr w:rsidR="00333019" w:rsidRPr="00FC0A72" w14:paraId="7AE41C4C" w14:textId="77777777" w:rsidTr="00A52259">
        <w:trPr>
          <w:trHeight w:val="283"/>
        </w:trPr>
        <w:tc>
          <w:tcPr>
            <w:tcW w:w="5613" w:type="dxa"/>
            <w:tcBorders>
              <w:top w:val="nil"/>
              <w:left w:val="nil"/>
              <w:bottom w:val="nil"/>
              <w:right w:val="nil"/>
            </w:tcBorders>
            <w:vAlign w:val="center"/>
          </w:tcPr>
          <w:p w14:paraId="7AE41C48" w14:textId="77777777" w:rsidR="00333019" w:rsidRPr="00FC0A72" w:rsidRDefault="00333019"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49" w14:textId="77777777" w:rsidR="00333019" w:rsidRPr="00FC0A72" w:rsidRDefault="0033301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4A" w14:textId="77777777" w:rsidR="00333019" w:rsidRPr="00FC0A72" w:rsidRDefault="0033301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4B" w14:textId="77777777" w:rsidR="00333019" w:rsidRPr="00FC0A72" w:rsidRDefault="00333019" w:rsidP="00644B02">
            <w:pPr>
              <w:tabs>
                <w:tab w:val="right" w:leader="dot" w:pos="2043"/>
              </w:tabs>
              <w:spacing w:before="120" w:line="240" w:lineRule="atLeast"/>
              <w:ind w:left="483"/>
              <w:jc w:val="left"/>
              <w:rPr>
                <w:sz w:val="18"/>
                <w:szCs w:val="18"/>
                <w:lang w:val="fr-BE"/>
              </w:rPr>
            </w:pPr>
          </w:p>
        </w:tc>
      </w:tr>
      <w:tr w:rsidR="00333019" w:rsidRPr="00FC0A72" w14:paraId="7AE41C51" w14:textId="77777777" w:rsidTr="00A52259">
        <w:trPr>
          <w:trHeight w:val="283"/>
        </w:trPr>
        <w:tc>
          <w:tcPr>
            <w:tcW w:w="5613" w:type="dxa"/>
            <w:tcBorders>
              <w:top w:val="nil"/>
              <w:left w:val="nil"/>
              <w:bottom w:val="nil"/>
              <w:right w:val="nil"/>
            </w:tcBorders>
            <w:vAlign w:val="center"/>
          </w:tcPr>
          <w:p w14:paraId="7AE41C4D"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C4E"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8581</w:t>
            </w:r>
          </w:p>
        </w:tc>
        <w:tc>
          <w:tcPr>
            <w:tcW w:w="2268" w:type="dxa"/>
            <w:tcBorders>
              <w:top w:val="nil"/>
              <w:bottom w:val="nil"/>
              <w:right w:val="single" w:sz="12" w:space="0" w:color="auto"/>
            </w:tcBorders>
            <w:vAlign w:val="center"/>
          </w:tcPr>
          <w:p w14:paraId="7AE41C4F"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0"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56" w14:textId="77777777" w:rsidTr="00A52259">
        <w:trPr>
          <w:trHeight w:val="283"/>
        </w:trPr>
        <w:tc>
          <w:tcPr>
            <w:tcW w:w="5613" w:type="dxa"/>
            <w:tcBorders>
              <w:top w:val="nil"/>
              <w:left w:val="nil"/>
              <w:bottom w:val="nil"/>
              <w:right w:val="nil"/>
            </w:tcBorders>
            <w:vAlign w:val="center"/>
          </w:tcPr>
          <w:p w14:paraId="7AE41C52" w14:textId="77777777" w:rsidR="00333019" w:rsidRPr="00FC0A72" w:rsidRDefault="00333019" w:rsidP="00A52259">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C53"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8591</w:t>
            </w:r>
          </w:p>
        </w:tc>
        <w:tc>
          <w:tcPr>
            <w:tcW w:w="2268" w:type="dxa"/>
            <w:tcBorders>
              <w:top w:val="nil"/>
              <w:bottom w:val="nil"/>
              <w:right w:val="single" w:sz="12" w:space="0" w:color="auto"/>
            </w:tcBorders>
            <w:vAlign w:val="center"/>
          </w:tcPr>
          <w:p w14:paraId="7AE41C54"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5"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5B" w14:textId="77777777" w:rsidTr="00A52259">
        <w:trPr>
          <w:trHeight w:val="283"/>
        </w:trPr>
        <w:tc>
          <w:tcPr>
            <w:tcW w:w="5613" w:type="dxa"/>
            <w:tcBorders>
              <w:top w:val="nil"/>
              <w:left w:val="nil"/>
              <w:bottom w:val="nil"/>
              <w:right w:val="nil"/>
            </w:tcBorders>
            <w:vAlign w:val="center"/>
          </w:tcPr>
          <w:p w14:paraId="7AE41C57"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C58"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8601</w:t>
            </w:r>
          </w:p>
        </w:tc>
        <w:tc>
          <w:tcPr>
            <w:tcW w:w="2268" w:type="dxa"/>
            <w:tcBorders>
              <w:top w:val="nil"/>
              <w:bottom w:val="nil"/>
              <w:right w:val="single" w:sz="12" w:space="0" w:color="auto"/>
            </w:tcBorders>
            <w:vAlign w:val="center"/>
          </w:tcPr>
          <w:p w14:paraId="7AE41C59"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A"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0" w14:textId="77777777" w:rsidTr="00A52259">
        <w:trPr>
          <w:trHeight w:val="283"/>
        </w:trPr>
        <w:tc>
          <w:tcPr>
            <w:tcW w:w="5613" w:type="dxa"/>
            <w:tcBorders>
              <w:top w:val="nil"/>
              <w:left w:val="nil"/>
              <w:bottom w:val="nil"/>
              <w:right w:val="nil"/>
            </w:tcBorders>
            <w:vAlign w:val="center"/>
          </w:tcPr>
          <w:p w14:paraId="7AE41C5C"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C5D"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8611</w:t>
            </w:r>
          </w:p>
        </w:tc>
        <w:tc>
          <w:tcPr>
            <w:tcW w:w="2268" w:type="dxa"/>
            <w:tcBorders>
              <w:top w:val="nil"/>
              <w:bottom w:val="nil"/>
              <w:right w:val="single" w:sz="12" w:space="0" w:color="auto"/>
            </w:tcBorders>
            <w:vAlign w:val="center"/>
          </w:tcPr>
          <w:p w14:paraId="7AE41C5E"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F"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5" w14:textId="77777777" w:rsidTr="00A52259">
        <w:trPr>
          <w:trHeight w:val="283"/>
        </w:trPr>
        <w:tc>
          <w:tcPr>
            <w:tcW w:w="5613" w:type="dxa"/>
            <w:tcBorders>
              <w:top w:val="nil"/>
              <w:left w:val="nil"/>
              <w:bottom w:val="nil"/>
              <w:right w:val="nil"/>
            </w:tcBorders>
            <w:vAlign w:val="center"/>
          </w:tcPr>
          <w:p w14:paraId="7AE41C61"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C62"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8621</w:t>
            </w:r>
          </w:p>
        </w:tc>
        <w:tc>
          <w:tcPr>
            <w:tcW w:w="2268" w:type="dxa"/>
            <w:tcBorders>
              <w:top w:val="nil"/>
              <w:bottom w:val="nil"/>
              <w:right w:val="single" w:sz="12" w:space="0" w:color="auto"/>
            </w:tcBorders>
            <w:vAlign w:val="center"/>
          </w:tcPr>
          <w:p w14:paraId="7AE41C63"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64"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A" w14:textId="77777777" w:rsidTr="00A52259">
        <w:trPr>
          <w:trHeight w:val="283"/>
        </w:trPr>
        <w:tc>
          <w:tcPr>
            <w:tcW w:w="5613" w:type="dxa"/>
            <w:tcBorders>
              <w:top w:val="nil"/>
              <w:left w:val="nil"/>
              <w:bottom w:val="nil"/>
              <w:right w:val="nil"/>
            </w:tcBorders>
            <w:vAlign w:val="center"/>
          </w:tcPr>
          <w:p w14:paraId="7AE41C66"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C67"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8631</w:t>
            </w:r>
          </w:p>
        </w:tc>
        <w:tc>
          <w:tcPr>
            <w:tcW w:w="2268" w:type="dxa"/>
            <w:tcBorders>
              <w:top w:val="nil"/>
              <w:bottom w:val="nil"/>
              <w:right w:val="single" w:sz="12" w:space="0" w:color="auto"/>
            </w:tcBorders>
            <w:vAlign w:val="center"/>
          </w:tcPr>
          <w:p w14:paraId="7AE41C68"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69"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F" w14:textId="77777777" w:rsidTr="00A52259">
        <w:trPr>
          <w:trHeight w:val="283"/>
        </w:trPr>
        <w:tc>
          <w:tcPr>
            <w:tcW w:w="5613" w:type="dxa"/>
            <w:tcBorders>
              <w:top w:val="nil"/>
              <w:left w:val="nil"/>
              <w:bottom w:val="nil"/>
              <w:right w:val="nil"/>
            </w:tcBorders>
            <w:vAlign w:val="center"/>
          </w:tcPr>
          <w:p w14:paraId="7AE41C6B" w14:textId="77777777" w:rsidR="00333019" w:rsidRPr="00FC0A72" w:rsidRDefault="00333019" w:rsidP="00285915">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C6C" w14:textId="77777777" w:rsidR="00333019" w:rsidRPr="00FC0A72" w:rsidRDefault="00333019" w:rsidP="00333019">
            <w:pPr>
              <w:tabs>
                <w:tab w:val="right" w:leader="dot" w:pos="10631"/>
                <w:tab w:val="right" w:leader="dot" w:pos="10773"/>
              </w:tabs>
              <w:spacing w:before="120" w:line="240" w:lineRule="atLeast"/>
              <w:jc w:val="left"/>
              <w:rPr>
                <w:sz w:val="16"/>
                <w:szCs w:val="16"/>
                <w:lang w:val="fr-BE"/>
              </w:rPr>
            </w:pPr>
            <w:r w:rsidRPr="00FC0A72">
              <w:rPr>
                <w:sz w:val="16"/>
                <w:szCs w:val="16"/>
                <w:lang w:val="fr-BE"/>
              </w:rPr>
              <w:t>(281)</w:t>
            </w:r>
          </w:p>
        </w:tc>
        <w:tc>
          <w:tcPr>
            <w:tcW w:w="2268" w:type="dxa"/>
            <w:tcBorders>
              <w:top w:val="nil"/>
              <w:bottom w:val="nil"/>
              <w:right w:val="single" w:sz="12" w:space="0" w:color="auto"/>
            </w:tcBorders>
            <w:vAlign w:val="center"/>
          </w:tcPr>
          <w:p w14:paraId="7AE41C6D" w14:textId="77777777" w:rsidR="00333019" w:rsidRPr="00FC0A72" w:rsidRDefault="00333019"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6E" w14:textId="77777777" w:rsidR="00333019" w:rsidRPr="00FC0A72" w:rsidRDefault="00333019" w:rsidP="00644B02">
            <w:pPr>
              <w:tabs>
                <w:tab w:val="right" w:leader="dot" w:pos="2043"/>
              </w:tabs>
              <w:spacing w:before="120" w:line="240" w:lineRule="atLeast"/>
              <w:ind w:left="483"/>
              <w:jc w:val="left"/>
              <w:rPr>
                <w:sz w:val="18"/>
                <w:szCs w:val="18"/>
                <w:lang w:val="fr-BE"/>
              </w:rPr>
            </w:pPr>
          </w:p>
        </w:tc>
      </w:tr>
      <w:tr w:rsidR="00C6181E" w:rsidRPr="00FC0A72" w14:paraId="7AE41C74" w14:textId="77777777" w:rsidTr="00A52259">
        <w:trPr>
          <w:trHeight w:val="283"/>
        </w:trPr>
        <w:tc>
          <w:tcPr>
            <w:tcW w:w="5613" w:type="dxa"/>
            <w:tcBorders>
              <w:top w:val="nil"/>
              <w:left w:val="nil"/>
              <w:bottom w:val="nil"/>
              <w:right w:val="nil"/>
            </w:tcBorders>
            <w:vAlign w:val="center"/>
          </w:tcPr>
          <w:p w14:paraId="7AE41C70" w14:textId="77777777" w:rsidR="00C6181E" w:rsidRPr="00FC0A72" w:rsidRDefault="00333019" w:rsidP="00A52259">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C71" w14:textId="77777777" w:rsidR="00C6181E" w:rsidRPr="00FC0A72" w:rsidRDefault="00333019"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8651</w:t>
            </w:r>
          </w:p>
        </w:tc>
        <w:tc>
          <w:tcPr>
            <w:tcW w:w="2268" w:type="dxa"/>
            <w:tcBorders>
              <w:top w:val="nil"/>
              <w:bottom w:val="single" w:sz="12" w:space="0" w:color="auto"/>
              <w:right w:val="single" w:sz="12" w:space="0" w:color="auto"/>
            </w:tcBorders>
            <w:vAlign w:val="center"/>
          </w:tcPr>
          <w:p w14:paraId="7AE41C72" w14:textId="77777777" w:rsidR="00C6181E" w:rsidRPr="00FC0A72" w:rsidRDefault="00333019" w:rsidP="00A52259">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73" w14:textId="77777777" w:rsidR="00C6181E" w:rsidRPr="00FC0A72" w:rsidRDefault="00C6181E" w:rsidP="00333019">
            <w:pPr>
              <w:tabs>
                <w:tab w:val="right" w:leader="dot" w:pos="2043"/>
              </w:tabs>
              <w:spacing w:before="240" w:after="60" w:line="240" w:lineRule="atLeast"/>
              <w:ind w:left="483"/>
              <w:jc w:val="left"/>
              <w:rPr>
                <w:sz w:val="18"/>
                <w:szCs w:val="18"/>
                <w:lang w:val="fr-BE"/>
              </w:rPr>
            </w:pPr>
          </w:p>
        </w:tc>
      </w:tr>
    </w:tbl>
    <w:p w14:paraId="7AE41C75" w14:textId="77777777" w:rsidR="00644B02" w:rsidRPr="00FC0A72" w:rsidRDefault="00644B02" w:rsidP="00B022F2">
      <w:pPr>
        <w:tabs>
          <w:tab w:val="right" w:leader="dot" w:pos="10631"/>
          <w:tab w:val="right" w:leader="dot" w:pos="10773"/>
        </w:tabs>
        <w:spacing w:line="240" w:lineRule="auto"/>
        <w:jc w:val="left"/>
        <w:rPr>
          <w:sz w:val="18"/>
          <w:szCs w:val="18"/>
          <w:lang w:val="fr-BE"/>
        </w:rPr>
        <w:sectPr w:rsidR="00644B0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4B02" w:rsidRPr="00FC0A72" w14:paraId="7AE41C7A"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C76" w14:textId="77777777" w:rsidR="00644B02" w:rsidRPr="00FC0A72" w:rsidRDefault="00644B02"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C77" w14:textId="77777777" w:rsidR="00644B02" w:rsidRPr="00FC0A72" w:rsidRDefault="00644B02"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C78" w14:textId="77777777" w:rsidR="00644B02" w:rsidRPr="00FC0A72" w:rsidRDefault="00644B02"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C79" w14:textId="0220C696" w:rsidR="00644B02" w:rsidRPr="00FC0A72" w:rsidRDefault="00E301FF" w:rsidP="00054D7D">
            <w:pPr>
              <w:spacing w:line="240" w:lineRule="atLeast"/>
              <w:jc w:val="left"/>
              <w:rPr>
                <w:lang w:val="fr-BE"/>
              </w:rPr>
            </w:pPr>
            <w:r w:rsidRPr="00B46BDE">
              <w:rPr>
                <w:lang w:val="fr-BE"/>
              </w:rPr>
              <w:t>C-cap</w:t>
            </w:r>
            <w:r w:rsidR="00644B02" w:rsidRPr="00B46BDE">
              <w:rPr>
                <w:lang w:val="fr-BE"/>
              </w:rPr>
              <w:t xml:space="preserve"> </w:t>
            </w:r>
            <w:r w:rsidR="00054D7D" w:rsidRPr="00B46BDE">
              <w:rPr>
                <w:lang w:val="fr-BE"/>
              </w:rPr>
              <w:t>6</w:t>
            </w:r>
            <w:r w:rsidR="00644B02" w:rsidRPr="00B46BDE">
              <w:rPr>
                <w:lang w:val="fr-BE"/>
              </w:rPr>
              <w:t>.</w:t>
            </w:r>
            <w:r w:rsidR="00644B02" w:rsidRPr="00FC0A72">
              <w:rPr>
                <w:lang w:val="fr-BE"/>
              </w:rPr>
              <w:t>4.2</w:t>
            </w:r>
          </w:p>
        </w:tc>
      </w:tr>
    </w:tbl>
    <w:p w14:paraId="7AE41C7B" w14:textId="77777777" w:rsidR="00644B02" w:rsidRPr="00FC0A72" w:rsidRDefault="00644B02" w:rsidP="001B3943">
      <w:pPr>
        <w:spacing w:line="240" w:lineRule="auto"/>
        <w:jc w:val="left"/>
        <w:rPr>
          <w:sz w:val="18"/>
          <w:szCs w:val="18"/>
          <w:lang w:val="fr-BE"/>
        </w:rPr>
      </w:pPr>
    </w:p>
    <w:p w14:paraId="7AE41C7C" w14:textId="77777777" w:rsidR="00644B02" w:rsidRPr="00FC0A72" w:rsidRDefault="00644B02"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44B02" w:rsidRPr="00FC0A72" w14:paraId="7AE41C81" w14:textId="77777777" w:rsidTr="00A52259">
        <w:trPr>
          <w:trHeight w:val="283"/>
        </w:trPr>
        <w:tc>
          <w:tcPr>
            <w:tcW w:w="5613" w:type="dxa"/>
            <w:tcBorders>
              <w:top w:val="nil"/>
              <w:left w:val="nil"/>
              <w:bottom w:val="nil"/>
              <w:right w:val="nil"/>
            </w:tcBorders>
            <w:vAlign w:val="center"/>
          </w:tcPr>
          <w:p w14:paraId="7AE41C7D" w14:textId="77777777" w:rsidR="00644B02" w:rsidRPr="00FC0A72" w:rsidRDefault="00644B0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C7E"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C7F"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C80"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44B02" w:rsidRPr="00DA1E3E" w14:paraId="7AE41C86" w14:textId="77777777" w:rsidTr="00A52259">
        <w:trPr>
          <w:trHeight w:val="283"/>
        </w:trPr>
        <w:tc>
          <w:tcPr>
            <w:tcW w:w="5613" w:type="dxa"/>
            <w:tcBorders>
              <w:top w:val="nil"/>
              <w:left w:val="nil"/>
              <w:bottom w:val="nil"/>
              <w:right w:val="nil"/>
            </w:tcBorders>
            <w:vAlign w:val="center"/>
          </w:tcPr>
          <w:p w14:paraId="7AE41C82" w14:textId="77777777" w:rsidR="00644B02" w:rsidRPr="00FC0A72" w:rsidRDefault="00184CBB" w:rsidP="00644B02">
            <w:pPr>
              <w:spacing w:line="240" w:lineRule="atLeast"/>
              <w:jc w:val="left"/>
              <w:rPr>
                <w:b/>
                <w:smallCaps/>
                <w:lang w:val="fr-BE"/>
              </w:rPr>
            </w:pPr>
            <w:r w:rsidRPr="00FC0A72">
              <w:rPr>
                <w:rFonts w:cs="Arial"/>
                <w:b/>
                <w:smallCaps/>
                <w:lang w:val="fr-BE"/>
              </w:rPr>
              <w:t>E</w:t>
            </w:r>
            <w:r w:rsidR="00CC00BD" w:rsidRPr="00FC0A72">
              <w:rPr>
                <w:rFonts w:cs="Arial"/>
                <w:b/>
                <w:smallCaps/>
                <w:lang w:val="fr-BE"/>
              </w:rPr>
              <w:t>ntreprises avec lien de participation – Participations, actions et parts</w:t>
            </w:r>
          </w:p>
        </w:tc>
        <w:tc>
          <w:tcPr>
            <w:tcW w:w="709" w:type="dxa"/>
            <w:tcBorders>
              <w:top w:val="nil"/>
              <w:left w:val="single" w:sz="12" w:space="0" w:color="auto"/>
              <w:bottom w:val="nil"/>
            </w:tcBorders>
            <w:vAlign w:val="center"/>
          </w:tcPr>
          <w:p w14:paraId="7AE41C8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84"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C85"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DA1E3E" w14:paraId="7AE41C8B" w14:textId="77777777" w:rsidTr="00A52259">
        <w:trPr>
          <w:trHeight w:val="283"/>
        </w:trPr>
        <w:tc>
          <w:tcPr>
            <w:tcW w:w="5613" w:type="dxa"/>
            <w:tcBorders>
              <w:top w:val="nil"/>
              <w:left w:val="nil"/>
              <w:bottom w:val="nil"/>
              <w:right w:val="nil"/>
            </w:tcBorders>
            <w:vAlign w:val="center"/>
          </w:tcPr>
          <w:p w14:paraId="7AE41C87"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88"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89"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C8A"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90" w14:textId="77777777" w:rsidTr="00A52259">
        <w:trPr>
          <w:trHeight w:val="283"/>
        </w:trPr>
        <w:tc>
          <w:tcPr>
            <w:tcW w:w="5613" w:type="dxa"/>
            <w:tcBorders>
              <w:top w:val="nil"/>
              <w:left w:val="nil"/>
              <w:bottom w:val="nil"/>
              <w:right w:val="nil"/>
            </w:tcBorders>
            <w:vAlign w:val="center"/>
          </w:tcPr>
          <w:p w14:paraId="7AE41C8C"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C8D" w14:textId="77777777" w:rsidR="00644B02" w:rsidRPr="00FC0A72" w:rsidRDefault="00644B02" w:rsidP="00CC00BD">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CC00BD"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8E"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C8F"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95" w14:textId="77777777" w:rsidTr="00A52259">
        <w:trPr>
          <w:trHeight w:val="283"/>
        </w:trPr>
        <w:tc>
          <w:tcPr>
            <w:tcW w:w="5613" w:type="dxa"/>
            <w:tcBorders>
              <w:top w:val="nil"/>
              <w:left w:val="nil"/>
              <w:bottom w:val="nil"/>
              <w:right w:val="nil"/>
            </w:tcBorders>
            <w:vAlign w:val="center"/>
          </w:tcPr>
          <w:p w14:paraId="7AE41C91"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92" w14:textId="77777777" w:rsidR="00644B02" w:rsidRPr="00FC0A72" w:rsidRDefault="00644B0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C93" w14:textId="77777777" w:rsidR="00644B02" w:rsidRPr="00FC0A72" w:rsidRDefault="00644B0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94"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9A" w14:textId="77777777" w:rsidTr="00A52259">
        <w:trPr>
          <w:trHeight w:val="283"/>
        </w:trPr>
        <w:tc>
          <w:tcPr>
            <w:tcW w:w="5613" w:type="dxa"/>
            <w:tcBorders>
              <w:top w:val="nil"/>
              <w:left w:val="nil"/>
              <w:bottom w:val="nil"/>
              <w:right w:val="nil"/>
            </w:tcBorders>
            <w:vAlign w:val="center"/>
          </w:tcPr>
          <w:p w14:paraId="7AE41C96"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C97"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836</w:t>
            </w:r>
            <w:r w:rsidR="00CC00BD" w:rsidRPr="00FC0A72">
              <w:rPr>
                <w:sz w:val="16"/>
                <w:szCs w:val="16"/>
                <w:lang w:val="fr-BE"/>
              </w:rPr>
              <w:t>2</w:t>
            </w:r>
          </w:p>
        </w:tc>
        <w:tc>
          <w:tcPr>
            <w:tcW w:w="2268" w:type="dxa"/>
            <w:tcBorders>
              <w:top w:val="nil"/>
              <w:bottom w:val="nil"/>
              <w:right w:val="single" w:sz="12" w:space="0" w:color="auto"/>
            </w:tcBorders>
            <w:vAlign w:val="center"/>
          </w:tcPr>
          <w:p w14:paraId="7AE41C9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9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9F" w14:textId="77777777" w:rsidTr="00A52259">
        <w:trPr>
          <w:trHeight w:val="283"/>
        </w:trPr>
        <w:tc>
          <w:tcPr>
            <w:tcW w:w="5613" w:type="dxa"/>
            <w:tcBorders>
              <w:top w:val="nil"/>
              <w:left w:val="nil"/>
              <w:bottom w:val="nil"/>
              <w:right w:val="nil"/>
            </w:tcBorders>
            <w:vAlign w:val="center"/>
          </w:tcPr>
          <w:p w14:paraId="7AE41C9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Cessions et retraits</w:t>
            </w:r>
            <w:r w:rsidRPr="00FC0A72">
              <w:rPr>
                <w:sz w:val="18"/>
                <w:szCs w:val="18"/>
                <w:lang w:val="fr-BE"/>
              </w:rPr>
              <w:tab/>
            </w:r>
          </w:p>
        </w:tc>
        <w:tc>
          <w:tcPr>
            <w:tcW w:w="709" w:type="dxa"/>
            <w:tcBorders>
              <w:top w:val="nil"/>
              <w:left w:val="single" w:sz="12" w:space="0" w:color="auto"/>
              <w:bottom w:val="nil"/>
            </w:tcBorders>
            <w:vAlign w:val="center"/>
          </w:tcPr>
          <w:p w14:paraId="7AE41C9C"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837</w:t>
            </w:r>
            <w:r w:rsidR="00CC00BD" w:rsidRPr="00FC0A72">
              <w:rPr>
                <w:sz w:val="16"/>
                <w:szCs w:val="16"/>
                <w:lang w:val="fr-BE"/>
              </w:rPr>
              <w:t>2</w:t>
            </w:r>
          </w:p>
        </w:tc>
        <w:tc>
          <w:tcPr>
            <w:tcW w:w="2268" w:type="dxa"/>
            <w:tcBorders>
              <w:top w:val="nil"/>
              <w:bottom w:val="nil"/>
              <w:right w:val="single" w:sz="12" w:space="0" w:color="auto"/>
            </w:tcBorders>
            <w:vAlign w:val="center"/>
          </w:tcPr>
          <w:p w14:paraId="7AE41C9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9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A4" w14:textId="77777777" w:rsidTr="00A52259">
        <w:trPr>
          <w:trHeight w:val="283"/>
        </w:trPr>
        <w:tc>
          <w:tcPr>
            <w:tcW w:w="5613" w:type="dxa"/>
            <w:tcBorders>
              <w:top w:val="nil"/>
              <w:left w:val="nil"/>
              <w:bottom w:val="nil"/>
              <w:right w:val="nil"/>
            </w:tcBorders>
            <w:vAlign w:val="center"/>
          </w:tcPr>
          <w:p w14:paraId="7AE41CA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A1"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838</w:t>
            </w:r>
            <w:r w:rsidR="00CC00BD" w:rsidRPr="00FC0A72">
              <w:rPr>
                <w:sz w:val="16"/>
                <w:szCs w:val="16"/>
                <w:lang w:val="fr-BE"/>
              </w:rPr>
              <w:t>2</w:t>
            </w:r>
          </w:p>
        </w:tc>
        <w:tc>
          <w:tcPr>
            <w:tcW w:w="2268" w:type="dxa"/>
            <w:tcBorders>
              <w:top w:val="nil"/>
              <w:bottom w:val="nil"/>
              <w:right w:val="single" w:sz="12" w:space="0" w:color="auto"/>
            </w:tcBorders>
            <w:vAlign w:val="center"/>
          </w:tcPr>
          <w:p w14:paraId="7AE41CA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A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A9" w14:textId="77777777" w:rsidTr="00A52259">
        <w:trPr>
          <w:trHeight w:val="283"/>
        </w:trPr>
        <w:tc>
          <w:tcPr>
            <w:tcW w:w="5613" w:type="dxa"/>
            <w:tcBorders>
              <w:top w:val="nil"/>
              <w:left w:val="nil"/>
              <w:bottom w:val="nil"/>
              <w:right w:val="nil"/>
            </w:tcBorders>
            <w:vAlign w:val="center"/>
          </w:tcPr>
          <w:p w14:paraId="7AE41CA5"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CA6" w14:textId="77777777" w:rsidR="00644B02" w:rsidRPr="00FC0A72" w:rsidRDefault="00644B02" w:rsidP="00CC00BD">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CC00BD" w:rsidRPr="00FC0A72">
              <w:rPr>
                <w:sz w:val="16"/>
                <w:szCs w:val="16"/>
                <w:lang w:val="fr-BE"/>
              </w:rPr>
              <w:t>2</w:t>
            </w:r>
          </w:p>
        </w:tc>
        <w:tc>
          <w:tcPr>
            <w:tcW w:w="2268" w:type="dxa"/>
            <w:tcBorders>
              <w:top w:val="nil"/>
              <w:bottom w:val="nil"/>
              <w:right w:val="single" w:sz="12" w:space="0" w:color="auto"/>
            </w:tcBorders>
            <w:vAlign w:val="center"/>
          </w:tcPr>
          <w:p w14:paraId="7AE41CA7"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A8"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AE" w14:textId="77777777" w:rsidTr="00A52259">
        <w:trPr>
          <w:trHeight w:val="283"/>
        </w:trPr>
        <w:tc>
          <w:tcPr>
            <w:tcW w:w="5613" w:type="dxa"/>
            <w:tcBorders>
              <w:top w:val="nil"/>
              <w:left w:val="nil"/>
              <w:bottom w:val="nil"/>
              <w:right w:val="nil"/>
            </w:tcBorders>
            <w:vAlign w:val="center"/>
          </w:tcPr>
          <w:p w14:paraId="7AE41CAA"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AB"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AC"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CAD"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B3" w14:textId="77777777" w:rsidTr="00A52259">
        <w:trPr>
          <w:trHeight w:val="283"/>
        </w:trPr>
        <w:tc>
          <w:tcPr>
            <w:tcW w:w="5613" w:type="dxa"/>
            <w:tcBorders>
              <w:top w:val="nil"/>
              <w:left w:val="nil"/>
              <w:bottom w:val="nil"/>
              <w:right w:val="nil"/>
            </w:tcBorders>
            <w:vAlign w:val="center"/>
          </w:tcPr>
          <w:p w14:paraId="7AE41CAF"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CB0"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B1"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CB2"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B8" w14:textId="77777777" w:rsidTr="00A52259">
        <w:trPr>
          <w:trHeight w:val="283"/>
        </w:trPr>
        <w:tc>
          <w:tcPr>
            <w:tcW w:w="5613" w:type="dxa"/>
            <w:tcBorders>
              <w:top w:val="nil"/>
              <w:left w:val="nil"/>
              <w:bottom w:val="nil"/>
              <w:right w:val="nil"/>
            </w:tcBorders>
            <w:vAlign w:val="center"/>
          </w:tcPr>
          <w:p w14:paraId="7AE41CB4"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B5"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B6"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B7"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BD" w14:textId="77777777" w:rsidTr="00A52259">
        <w:trPr>
          <w:trHeight w:val="283"/>
        </w:trPr>
        <w:tc>
          <w:tcPr>
            <w:tcW w:w="5613" w:type="dxa"/>
            <w:tcBorders>
              <w:top w:val="nil"/>
              <w:left w:val="nil"/>
              <w:bottom w:val="nil"/>
              <w:right w:val="nil"/>
            </w:tcBorders>
            <w:vAlign w:val="center"/>
          </w:tcPr>
          <w:p w14:paraId="7AE41CB9"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CBA"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841</w:t>
            </w:r>
            <w:r w:rsidR="00E67DA2" w:rsidRPr="00FC0A72">
              <w:rPr>
                <w:sz w:val="16"/>
                <w:szCs w:val="16"/>
                <w:lang w:val="fr-BE"/>
              </w:rPr>
              <w:t>2</w:t>
            </w:r>
          </w:p>
        </w:tc>
        <w:tc>
          <w:tcPr>
            <w:tcW w:w="2268" w:type="dxa"/>
            <w:tcBorders>
              <w:top w:val="nil"/>
              <w:bottom w:val="nil"/>
              <w:right w:val="single" w:sz="12" w:space="0" w:color="auto"/>
            </w:tcBorders>
            <w:vAlign w:val="center"/>
          </w:tcPr>
          <w:p w14:paraId="7AE41CBB"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BC"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2" w14:textId="77777777" w:rsidTr="00A52259">
        <w:trPr>
          <w:trHeight w:val="283"/>
        </w:trPr>
        <w:tc>
          <w:tcPr>
            <w:tcW w:w="5613" w:type="dxa"/>
            <w:tcBorders>
              <w:top w:val="nil"/>
              <w:left w:val="nil"/>
              <w:bottom w:val="nil"/>
              <w:right w:val="nil"/>
            </w:tcBorders>
            <w:vAlign w:val="center"/>
          </w:tcPr>
          <w:p w14:paraId="7AE41CBE"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CBF"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842</w:t>
            </w:r>
            <w:r w:rsidR="00E67DA2" w:rsidRPr="00FC0A72">
              <w:rPr>
                <w:sz w:val="16"/>
                <w:szCs w:val="16"/>
                <w:lang w:val="fr-BE"/>
              </w:rPr>
              <w:t>2</w:t>
            </w:r>
          </w:p>
        </w:tc>
        <w:tc>
          <w:tcPr>
            <w:tcW w:w="2268" w:type="dxa"/>
            <w:tcBorders>
              <w:top w:val="nil"/>
              <w:bottom w:val="nil"/>
              <w:right w:val="single" w:sz="12" w:space="0" w:color="auto"/>
            </w:tcBorders>
            <w:vAlign w:val="center"/>
          </w:tcPr>
          <w:p w14:paraId="7AE41CC0"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1"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7" w14:textId="77777777" w:rsidTr="00A52259">
        <w:trPr>
          <w:trHeight w:val="283"/>
        </w:trPr>
        <w:tc>
          <w:tcPr>
            <w:tcW w:w="5613" w:type="dxa"/>
            <w:tcBorders>
              <w:top w:val="nil"/>
              <w:left w:val="nil"/>
              <w:bottom w:val="nil"/>
              <w:right w:val="nil"/>
            </w:tcBorders>
            <w:vAlign w:val="center"/>
          </w:tcPr>
          <w:p w14:paraId="7AE41CC3"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CC4"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843</w:t>
            </w:r>
            <w:r w:rsidR="00E67DA2" w:rsidRPr="00FC0A72">
              <w:rPr>
                <w:sz w:val="16"/>
                <w:szCs w:val="16"/>
                <w:lang w:val="fr-BE"/>
              </w:rPr>
              <w:t>2</w:t>
            </w:r>
          </w:p>
        </w:tc>
        <w:tc>
          <w:tcPr>
            <w:tcW w:w="2268" w:type="dxa"/>
            <w:tcBorders>
              <w:top w:val="nil"/>
              <w:bottom w:val="nil"/>
              <w:right w:val="single" w:sz="12" w:space="0" w:color="auto"/>
            </w:tcBorders>
            <w:vAlign w:val="center"/>
          </w:tcPr>
          <w:p w14:paraId="7AE41CC5"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6"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C" w14:textId="77777777" w:rsidTr="00A52259">
        <w:trPr>
          <w:trHeight w:val="283"/>
        </w:trPr>
        <w:tc>
          <w:tcPr>
            <w:tcW w:w="5613" w:type="dxa"/>
            <w:tcBorders>
              <w:top w:val="nil"/>
              <w:left w:val="nil"/>
              <w:bottom w:val="nil"/>
              <w:right w:val="nil"/>
            </w:tcBorders>
            <w:vAlign w:val="center"/>
          </w:tcPr>
          <w:p w14:paraId="7AE41CC8"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C9"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844</w:t>
            </w:r>
            <w:r w:rsidR="00E67DA2" w:rsidRPr="00FC0A72">
              <w:rPr>
                <w:sz w:val="16"/>
                <w:szCs w:val="16"/>
                <w:lang w:val="fr-BE"/>
              </w:rPr>
              <w:t>2</w:t>
            </w:r>
          </w:p>
        </w:tc>
        <w:tc>
          <w:tcPr>
            <w:tcW w:w="2268" w:type="dxa"/>
            <w:tcBorders>
              <w:top w:val="nil"/>
              <w:bottom w:val="nil"/>
              <w:right w:val="single" w:sz="12" w:space="0" w:color="auto"/>
            </w:tcBorders>
            <w:vAlign w:val="center"/>
          </w:tcPr>
          <w:p w14:paraId="7AE41CCA"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B"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D1" w14:textId="77777777" w:rsidTr="00A52259">
        <w:trPr>
          <w:trHeight w:val="283"/>
        </w:trPr>
        <w:tc>
          <w:tcPr>
            <w:tcW w:w="5613" w:type="dxa"/>
            <w:tcBorders>
              <w:top w:val="nil"/>
              <w:left w:val="nil"/>
              <w:bottom w:val="nil"/>
              <w:right w:val="nil"/>
            </w:tcBorders>
            <w:vAlign w:val="center"/>
          </w:tcPr>
          <w:p w14:paraId="7AE41CCD"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CCE"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E67DA2" w:rsidRPr="00FC0A72">
              <w:rPr>
                <w:sz w:val="16"/>
                <w:szCs w:val="16"/>
                <w:lang w:val="fr-BE"/>
              </w:rPr>
              <w:t>2</w:t>
            </w:r>
          </w:p>
        </w:tc>
        <w:tc>
          <w:tcPr>
            <w:tcW w:w="2268" w:type="dxa"/>
            <w:tcBorders>
              <w:top w:val="nil"/>
              <w:bottom w:val="nil"/>
              <w:right w:val="single" w:sz="12" w:space="0" w:color="auto"/>
            </w:tcBorders>
            <w:vAlign w:val="center"/>
          </w:tcPr>
          <w:p w14:paraId="7AE41CCF"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D0"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D6" w14:textId="77777777" w:rsidTr="00A52259">
        <w:trPr>
          <w:trHeight w:val="283"/>
        </w:trPr>
        <w:tc>
          <w:tcPr>
            <w:tcW w:w="5613" w:type="dxa"/>
            <w:tcBorders>
              <w:top w:val="nil"/>
              <w:left w:val="nil"/>
              <w:bottom w:val="nil"/>
              <w:right w:val="nil"/>
            </w:tcBorders>
            <w:vAlign w:val="center"/>
          </w:tcPr>
          <w:p w14:paraId="7AE41CD2"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D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D4"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CD5"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DB" w14:textId="77777777" w:rsidTr="00A52259">
        <w:trPr>
          <w:trHeight w:val="283"/>
        </w:trPr>
        <w:tc>
          <w:tcPr>
            <w:tcW w:w="5613" w:type="dxa"/>
            <w:tcBorders>
              <w:top w:val="nil"/>
              <w:left w:val="nil"/>
              <w:bottom w:val="nil"/>
              <w:right w:val="nil"/>
            </w:tcBorders>
            <w:vAlign w:val="center"/>
          </w:tcPr>
          <w:p w14:paraId="7AE41CD7"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CD8"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D9"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CDA"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E0" w14:textId="77777777" w:rsidTr="00A52259">
        <w:trPr>
          <w:trHeight w:val="283"/>
        </w:trPr>
        <w:tc>
          <w:tcPr>
            <w:tcW w:w="5613" w:type="dxa"/>
            <w:tcBorders>
              <w:top w:val="nil"/>
              <w:left w:val="nil"/>
              <w:bottom w:val="nil"/>
              <w:right w:val="nil"/>
            </w:tcBorders>
            <w:vAlign w:val="center"/>
          </w:tcPr>
          <w:p w14:paraId="7AE41CDC"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DD"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DE"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DF"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E5" w14:textId="77777777" w:rsidTr="00A52259">
        <w:trPr>
          <w:trHeight w:val="283"/>
        </w:trPr>
        <w:tc>
          <w:tcPr>
            <w:tcW w:w="5613" w:type="dxa"/>
            <w:tcBorders>
              <w:top w:val="nil"/>
              <w:left w:val="nil"/>
              <w:bottom w:val="nil"/>
              <w:right w:val="nil"/>
            </w:tcBorders>
            <w:vAlign w:val="center"/>
          </w:tcPr>
          <w:p w14:paraId="7AE41CE1"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CE2"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847</w:t>
            </w:r>
            <w:r w:rsidR="00E67DA2" w:rsidRPr="00FC0A72">
              <w:rPr>
                <w:sz w:val="16"/>
                <w:szCs w:val="16"/>
                <w:lang w:val="fr-BE"/>
              </w:rPr>
              <w:t>2</w:t>
            </w:r>
          </w:p>
        </w:tc>
        <w:tc>
          <w:tcPr>
            <w:tcW w:w="2268" w:type="dxa"/>
            <w:tcBorders>
              <w:top w:val="nil"/>
              <w:bottom w:val="nil"/>
              <w:right w:val="single" w:sz="12" w:space="0" w:color="auto"/>
            </w:tcBorders>
            <w:vAlign w:val="center"/>
          </w:tcPr>
          <w:p w14:paraId="7AE41CE3"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4"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EA" w14:textId="77777777" w:rsidTr="00A52259">
        <w:trPr>
          <w:trHeight w:val="283"/>
        </w:trPr>
        <w:tc>
          <w:tcPr>
            <w:tcW w:w="5613" w:type="dxa"/>
            <w:tcBorders>
              <w:top w:val="nil"/>
              <w:left w:val="nil"/>
              <w:bottom w:val="nil"/>
              <w:right w:val="nil"/>
            </w:tcBorders>
            <w:vAlign w:val="center"/>
          </w:tcPr>
          <w:p w14:paraId="7AE41CE6" w14:textId="77777777" w:rsidR="00644B02" w:rsidRPr="00FC0A72" w:rsidRDefault="00644B02" w:rsidP="00A52259">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1CE7"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848</w:t>
            </w:r>
            <w:r w:rsidR="00E67DA2" w:rsidRPr="00FC0A72">
              <w:rPr>
                <w:sz w:val="16"/>
                <w:szCs w:val="16"/>
                <w:lang w:val="fr-BE"/>
              </w:rPr>
              <w:t>2</w:t>
            </w:r>
          </w:p>
        </w:tc>
        <w:tc>
          <w:tcPr>
            <w:tcW w:w="2268" w:type="dxa"/>
            <w:tcBorders>
              <w:top w:val="nil"/>
              <w:bottom w:val="nil"/>
              <w:right w:val="single" w:sz="12" w:space="0" w:color="auto"/>
            </w:tcBorders>
            <w:vAlign w:val="center"/>
          </w:tcPr>
          <w:p w14:paraId="7AE41CE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EF" w14:textId="77777777" w:rsidTr="00A52259">
        <w:trPr>
          <w:trHeight w:val="283"/>
        </w:trPr>
        <w:tc>
          <w:tcPr>
            <w:tcW w:w="5613" w:type="dxa"/>
            <w:tcBorders>
              <w:top w:val="nil"/>
              <w:left w:val="nil"/>
              <w:bottom w:val="nil"/>
              <w:right w:val="nil"/>
            </w:tcBorders>
            <w:vAlign w:val="center"/>
          </w:tcPr>
          <w:p w14:paraId="7AE41CE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CEC"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849</w:t>
            </w:r>
            <w:r w:rsidR="00E67DA2" w:rsidRPr="00FC0A72">
              <w:rPr>
                <w:sz w:val="16"/>
                <w:szCs w:val="16"/>
                <w:lang w:val="fr-BE"/>
              </w:rPr>
              <w:t>2</w:t>
            </w:r>
          </w:p>
        </w:tc>
        <w:tc>
          <w:tcPr>
            <w:tcW w:w="2268" w:type="dxa"/>
            <w:tcBorders>
              <w:top w:val="nil"/>
              <w:bottom w:val="nil"/>
              <w:right w:val="single" w:sz="12" w:space="0" w:color="auto"/>
            </w:tcBorders>
            <w:vAlign w:val="center"/>
          </w:tcPr>
          <w:p w14:paraId="7AE41CE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4" w14:textId="77777777" w:rsidTr="00A52259">
        <w:trPr>
          <w:trHeight w:val="283"/>
        </w:trPr>
        <w:tc>
          <w:tcPr>
            <w:tcW w:w="5613" w:type="dxa"/>
            <w:tcBorders>
              <w:top w:val="nil"/>
              <w:left w:val="nil"/>
              <w:bottom w:val="nil"/>
              <w:right w:val="nil"/>
            </w:tcBorders>
            <w:vAlign w:val="center"/>
          </w:tcPr>
          <w:p w14:paraId="7AE41CF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Annulées à la suite de cessions et retraits</w:t>
            </w:r>
            <w:r w:rsidRPr="00FC0A72">
              <w:rPr>
                <w:sz w:val="18"/>
                <w:szCs w:val="18"/>
                <w:lang w:val="fr-BE"/>
              </w:rPr>
              <w:tab/>
            </w:r>
          </w:p>
        </w:tc>
        <w:tc>
          <w:tcPr>
            <w:tcW w:w="709" w:type="dxa"/>
            <w:tcBorders>
              <w:top w:val="nil"/>
              <w:left w:val="single" w:sz="12" w:space="0" w:color="auto"/>
              <w:bottom w:val="nil"/>
            </w:tcBorders>
            <w:vAlign w:val="center"/>
          </w:tcPr>
          <w:p w14:paraId="7AE41CF1"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850</w:t>
            </w:r>
            <w:r w:rsidR="00E67DA2" w:rsidRPr="00FC0A72">
              <w:rPr>
                <w:sz w:val="16"/>
                <w:szCs w:val="16"/>
                <w:lang w:val="fr-BE"/>
              </w:rPr>
              <w:t>2</w:t>
            </w:r>
          </w:p>
        </w:tc>
        <w:tc>
          <w:tcPr>
            <w:tcW w:w="2268" w:type="dxa"/>
            <w:tcBorders>
              <w:top w:val="nil"/>
              <w:bottom w:val="nil"/>
              <w:right w:val="single" w:sz="12" w:space="0" w:color="auto"/>
            </w:tcBorders>
            <w:vAlign w:val="center"/>
          </w:tcPr>
          <w:p w14:paraId="7AE41CF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9" w14:textId="77777777" w:rsidTr="00A52259">
        <w:trPr>
          <w:trHeight w:val="283"/>
        </w:trPr>
        <w:tc>
          <w:tcPr>
            <w:tcW w:w="5613" w:type="dxa"/>
            <w:tcBorders>
              <w:top w:val="nil"/>
              <w:left w:val="nil"/>
              <w:bottom w:val="nil"/>
              <w:right w:val="nil"/>
            </w:tcBorders>
            <w:vAlign w:val="center"/>
          </w:tcPr>
          <w:p w14:paraId="7AE41CF5"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Transféré</w:t>
            </w:r>
            <w:r w:rsidR="00E67DA2" w:rsidRPr="00FC0A72">
              <w:rPr>
                <w:rFonts w:cs="Arial"/>
                <w:sz w:val="18"/>
                <w:lang w:val="fr-BE"/>
              </w:rPr>
              <w:t>e</w:t>
            </w:r>
            <w:r w:rsidRPr="00FC0A72">
              <w:rPr>
                <w:rFonts w:cs="Arial"/>
                <w:sz w:val="18"/>
                <w:lang w:val="fr-BE"/>
              </w:rPr>
              <w: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F6"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851</w:t>
            </w:r>
            <w:r w:rsidR="00E67DA2" w:rsidRPr="00FC0A72">
              <w:rPr>
                <w:sz w:val="16"/>
                <w:szCs w:val="16"/>
                <w:lang w:val="fr-BE"/>
              </w:rPr>
              <w:t>2</w:t>
            </w:r>
          </w:p>
        </w:tc>
        <w:tc>
          <w:tcPr>
            <w:tcW w:w="2268" w:type="dxa"/>
            <w:tcBorders>
              <w:top w:val="nil"/>
              <w:bottom w:val="nil"/>
              <w:right w:val="single" w:sz="12" w:space="0" w:color="auto"/>
            </w:tcBorders>
            <w:vAlign w:val="center"/>
          </w:tcPr>
          <w:p w14:paraId="7AE41CF7"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8"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E" w14:textId="77777777" w:rsidTr="00A52259">
        <w:trPr>
          <w:trHeight w:val="283"/>
        </w:trPr>
        <w:tc>
          <w:tcPr>
            <w:tcW w:w="5613" w:type="dxa"/>
            <w:tcBorders>
              <w:top w:val="nil"/>
              <w:left w:val="nil"/>
              <w:bottom w:val="nil"/>
              <w:right w:val="nil"/>
            </w:tcBorders>
            <w:vAlign w:val="center"/>
          </w:tcPr>
          <w:p w14:paraId="7AE41CFA"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CFB"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E67DA2" w:rsidRPr="00FC0A72">
              <w:rPr>
                <w:sz w:val="16"/>
                <w:szCs w:val="16"/>
                <w:lang w:val="fr-BE"/>
              </w:rPr>
              <w:t>2</w:t>
            </w:r>
          </w:p>
        </w:tc>
        <w:tc>
          <w:tcPr>
            <w:tcW w:w="2268" w:type="dxa"/>
            <w:tcBorders>
              <w:top w:val="nil"/>
              <w:bottom w:val="nil"/>
              <w:right w:val="single" w:sz="12" w:space="0" w:color="auto"/>
            </w:tcBorders>
            <w:vAlign w:val="center"/>
          </w:tcPr>
          <w:p w14:paraId="7AE41CFC"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D"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03" w14:textId="77777777" w:rsidTr="00A52259">
        <w:trPr>
          <w:trHeight w:val="283"/>
        </w:trPr>
        <w:tc>
          <w:tcPr>
            <w:tcW w:w="5613" w:type="dxa"/>
            <w:tcBorders>
              <w:top w:val="nil"/>
              <w:left w:val="nil"/>
              <w:bottom w:val="nil"/>
              <w:right w:val="nil"/>
            </w:tcBorders>
            <w:vAlign w:val="center"/>
          </w:tcPr>
          <w:p w14:paraId="7AE41CFF"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00"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01"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02"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08" w14:textId="77777777" w:rsidTr="00A52259">
        <w:trPr>
          <w:trHeight w:val="283"/>
        </w:trPr>
        <w:tc>
          <w:tcPr>
            <w:tcW w:w="5613" w:type="dxa"/>
            <w:tcBorders>
              <w:top w:val="nil"/>
              <w:left w:val="nil"/>
              <w:bottom w:val="nil"/>
              <w:right w:val="nil"/>
            </w:tcBorders>
            <w:vAlign w:val="center"/>
          </w:tcPr>
          <w:p w14:paraId="7AE41D04"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05"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D06"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07"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D0D" w14:textId="77777777" w:rsidTr="00A52259">
        <w:trPr>
          <w:trHeight w:val="283"/>
        </w:trPr>
        <w:tc>
          <w:tcPr>
            <w:tcW w:w="5613" w:type="dxa"/>
            <w:tcBorders>
              <w:top w:val="nil"/>
              <w:left w:val="nil"/>
              <w:bottom w:val="nil"/>
              <w:right w:val="nil"/>
            </w:tcBorders>
            <w:vAlign w:val="center"/>
          </w:tcPr>
          <w:p w14:paraId="7AE41D09"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D0A"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854</w:t>
            </w:r>
            <w:r w:rsidR="00E67DA2" w:rsidRPr="00FC0A72">
              <w:rPr>
                <w:sz w:val="16"/>
                <w:szCs w:val="16"/>
                <w:lang w:val="fr-BE"/>
              </w:rPr>
              <w:t>2</w:t>
            </w:r>
          </w:p>
        </w:tc>
        <w:tc>
          <w:tcPr>
            <w:tcW w:w="2268" w:type="dxa"/>
            <w:tcBorders>
              <w:top w:val="nil"/>
              <w:bottom w:val="nil"/>
              <w:right w:val="single" w:sz="12" w:space="0" w:color="auto"/>
            </w:tcBorders>
            <w:vAlign w:val="center"/>
          </w:tcPr>
          <w:p w14:paraId="7AE41D0B"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0C"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12" w14:textId="77777777" w:rsidTr="00A52259">
        <w:trPr>
          <w:trHeight w:val="283"/>
        </w:trPr>
        <w:tc>
          <w:tcPr>
            <w:tcW w:w="5613" w:type="dxa"/>
            <w:tcBorders>
              <w:top w:val="nil"/>
              <w:left w:val="nil"/>
              <w:bottom w:val="nil"/>
              <w:right w:val="nil"/>
            </w:tcBorders>
            <w:vAlign w:val="center"/>
          </w:tcPr>
          <w:p w14:paraId="7AE41D0E"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0F"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E67DA2" w:rsidRPr="00FC0A72">
              <w:rPr>
                <w:sz w:val="16"/>
                <w:szCs w:val="16"/>
                <w:lang w:val="fr-BE"/>
              </w:rPr>
              <w:t>2</w:t>
            </w:r>
          </w:p>
        </w:tc>
        <w:tc>
          <w:tcPr>
            <w:tcW w:w="2268" w:type="dxa"/>
            <w:tcBorders>
              <w:top w:val="nil"/>
              <w:bottom w:val="nil"/>
              <w:right w:val="single" w:sz="12" w:space="0" w:color="auto"/>
            </w:tcBorders>
            <w:vAlign w:val="center"/>
          </w:tcPr>
          <w:p w14:paraId="7AE41D10"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11"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17" w14:textId="77777777" w:rsidTr="00A52259">
        <w:trPr>
          <w:trHeight w:val="283"/>
        </w:trPr>
        <w:tc>
          <w:tcPr>
            <w:tcW w:w="5613" w:type="dxa"/>
            <w:tcBorders>
              <w:top w:val="nil"/>
              <w:left w:val="nil"/>
              <w:bottom w:val="nil"/>
              <w:right w:val="nil"/>
            </w:tcBorders>
            <w:vAlign w:val="center"/>
          </w:tcPr>
          <w:p w14:paraId="7AE41D13"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14"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15"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16"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1C" w14:textId="77777777" w:rsidTr="00A52259">
        <w:trPr>
          <w:trHeight w:val="283"/>
        </w:trPr>
        <w:tc>
          <w:tcPr>
            <w:tcW w:w="5613" w:type="dxa"/>
            <w:tcBorders>
              <w:top w:val="nil"/>
              <w:left w:val="nil"/>
              <w:bottom w:val="nil"/>
              <w:right w:val="nil"/>
            </w:tcBorders>
            <w:vAlign w:val="center"/>
          </w:tcPr>
          <w:p w14:paraId="7AE41D18" w14:textId="77777777" w:rsidR="00644B02" w:rsidRPr="00FC0A72" w:rsidRDefault="00644B02"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19"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2</w:t>
            </w:r>
            <w:r w:rsidRPr="00FC0A72">
              <w:rPr>
                <w:sz w:val="16"/>
                <w:szCs w:val="16"/>
                <w:lang w:val="fr-BE"/>
              </w:rPr>
              <w:t>)</w:t>
            </w:r>
          </w:p>
        </w:tc>
        <w:tc>
          <w:tcPr>
            <w:tcW w:w="2268" w:type="dxa"/>
            <w:tcBorders>
              <w:top w:val="nil"/>
              <w:bottom w:val="nil"/>
              <w:right w:val="single" w:sz="12" w:space="0" w:color="auto"/>
            </w:tcBorders>
            <w:vAlign w:val="center"/>
          </w:tcPr>
          <w:p w14:paraId="7AE41D1A"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1B"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21" w14:textId="77777777" w:rsidTr="00A52259">
        <w:trPr>
          <w:trHeight w:val="283"/>
        </w:trPr>
        <w:tc>
          <w:tcPr>
            <w:tcW w:w="5613" w:type="dxa"/>
            <w:tcBorders>
              <w:top w:val="nil"/>
              <w:left w:val="nil"/>
              <w:bottom w:val="nil"/>
              <w:right w:val="nil"/>
            </w:tcBorders>
            <w:vAlign w:val="center"/>
          </w:tcPr>
          <w:p w14:paraId="7AE41D1D"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1E"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1F"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20"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DA1E3E" w14:paraId="7AE41D26" w14:textId="77777777" w:rsidTr="00A52259">
        <w:trPr>
          <w:trHeight w:val="283"/>
        </w:trPr>
        <w:tc>
          <w:tcPr>
            <w:tcW w:w="5613" w:type="dxa"/>
            <w:tcBorders>
              <w:top w:val="nil"/>
              <w:left w:val="nil"/>
              <w:bottom w:val="nil"/>
              <w:right w:val="nil"/>
            </w:tcBorders>
            <w:vAlign w:val="center"/>
          </w:tcPr>
          <w:p w14:paraId="7AE41D22" w14:textId="77777777" w:rsidR="00644B02" w:rsidRPr="00FC0A72" w:rsidRDefault="00184CBB" w:rsidP="00644B02">
            <w:pPr>
              <w:spacing w:line="240" w:lineRule="atLeast"/>
              <w:jc w:val="left"/>
              <w:rPr>
                <w:rFonts w:cs="Arial"/>
                <w:b/>
                <w:smallCaps/>
                <w:lang w:val="fr-BE"/>
              </w:rPr>
            </w:pPr>
            <w:r w:rsidRPr="00FC0A72">
              <w:rPr>
                <w:rFonts w:cs="Arial"/>
                <w:b/>
                <w:smallCaps/>
                <w:lang w:val="fr-BE"/>
              </w:rPr>
              <w:t>E</w:t>
            </w:r>
            <w:r w:rsidR="00E67DA2" w:rsidRPr="00FC0A72">
              <w:rPr>
                <w:rFonts w:cs="Arial"/>
                <w:b/>
                <w:smallCaps/>
                <w:lang w:val="fr-BE"/>
              </w:rPr>
              <w:t>ntreprises avec lien de participation</w:t>
            </w:r>
            <w:r w:rsidR="00644B02" w:rsidRPr="00FC0A72">
              <w:rPr>
                <w:rFonts w:cs="Arial"/>
                <w:b/>
                <w:smallCaps/>
                <w:lang w:val="fr-BE"/>
              </w:rPr>
              <w:t xml:space="preserve"> - Créances</w:t>
            </w:r>
          </w:p>
        </w:tc>
        <w:tc>
          <w:tcPr>
            <w:tcW w:w="709" w:type="dxa"/>
            <w:tcBorders>
              <w:top w:val="nil"/>
              <w:left w:val="single" w:sz="12" w:space="0" w:color="auto"/>
              <w:bottom w:val="nil"/>
            </w:tcBorders>
            <w:vAlign w:val="center"/>
          </w:tcPr>
          <w:p w14:paraId="7AE41D2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24"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25"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2B" w14:textId="77777777" w:rsidTr="00A52259">
        <w:trPr>
          <w:trHeight w:val="283"/>
        </w:trPr>
        <w:tc>
          <w:tcPr>
            <w:tcW w:w="5613" w:type="dxa"/>
            <w:tcBorders>
              <w:top w:val="nil"/>
              <w:left w:val="nil"/>
              <w:bottom w:val="nil"/>
              <w:right w:val="nil"/>
            </w:tcBorders>
            <w:vAlign w:val="center"/>
          </w:tcPr>
          <w:p w14:paraId="7AE41D27" w14:textId="77777777" w:rsidR="00644B02" w:rsidRPr="00FC0A72" w:rsidRDefault="00644B02" w:rsidP="00F31429">
            <w:pPr>
              <w:tabs>
                <w:tab w:val="right" w:leader="dot" w:pos="5387"/>
              </w:tabs>
              <w:spacing w:before="120" w:after="6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D28" w14:textId="77777777" w:rsidR="00644B02" w:rsidRPr="00FC0A72" w:rsidRDefault="00644B02" w:rsidP="00F31429">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28</w:t>
            </w:r>
            <w:r w:rsidR="00E67DA2"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29" w14:textId="77777777" w:rsidR="00644B02" w:rsidRPr="00FC0A72" w:rsidRDefault="00644B02" w:rsidP="00F31429">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xxxxxxxxxxxxxxxxx</w:t>
            </w:r>
          </w:p>
        </w:tc>
        <w:tc>
          <w:tcPr>
            <w:tcW w:w="2268" w:type="dxa"/>
            <w:tcBorders>
              <w:top w:val="single" w:sz="4" w:space="0" w:color="auto"/>
              <w:left w:val="single" w:sz="12" w:space="0" w:color="auto"/>
              <w:bottom w:val="single" w:sz="4" w:space="0" w:color="auto"/>
            </w:tcBorders>
            <w:vAlign w:val="center"/>
          </w:tcPr>
          <w:p w14:paraId="7AE41D2A" w14:textId="77777777" w:rsidR="00644B02" w:rsidRPr="00FC0A72" w:rsidRDefault="00644B02" w:rsidP="00F31429">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r>
      <w:tr w:rsidR="00644B02" w:rsidRPr="00FC0A72" w14:paraId="7AE41D30" w14:textId="77777777" w:rsidTr="00A52259">
        <w:trPr>
          <w:trHeight w:val="283"/>
        </w:trPr>
        <w:tc>
          <w:tcPr>
            <w:tcW w:w="5613" w:type="dxa"/>
            <w:tcBorders>
              <w:top w:val="nil"/>
              <w:left w:val="nil"/>
              <w:bottom w:val="nil"/>
              <w:right w:val="nil"/>
            </w:tcBorders>
            <w:vAlign w:val="center"/>
          </w:tcPr>
          <w:p w14:paraId="7AE41D2C"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2D"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2E"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2F"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35" w14:textId="77777777" w:rsidTr="00A52259">
        <w:trPr>
          <w:trHeight w:val="283"/>
        </w:trPr>
        <w:tc>
          <w:tcPr>
            <w:tcW w:w="5613" w:type="dxa"/>
            <w:tcBorders>
              <w:top w:val="nil"/>
              <w:left w:val="nil"/>
              <w:bottom w:val="nil"/>
              <w:right w:val="nil"/>
            </w:tcBorders>
            <w:vAlign w:val="center"/>
          </w:tcPr>
          <w:p w14:paraId="7AE41D31"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D32"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858</w:t>
            </w:r>
            <w:r w:rsidR="00E67DA2" w:rsidRPr="00FC0A72">
              <w:rPr>
                <w:sz w:val="16"/>
                <w:szCs w:val="16"/>
                <w:lang w:val="fr-BE"/>
              </w:rPr>
              <w:t>2</w:t>
            </w:r>
          </w:p>
        </w:tc>
        <w:tc>
          <w:tcPr>
            <w:tcW w:w="2268" w:type="dxa"/>
            <w:tcBorders>
              <w:top w:val="nil"/>
              <w:bottom w:val="nil"/>
              <w:right w:val="single" w:sz="12" w:space="0" w:color="auto"/>
            </w:tcBorders>
            <w:vAlign w:val="center"/>
          </w:tcPr>
          <w:p w14:paraId="7AE41D33"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4"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3A" w14:textId="77777777" w:rsidTr="00A52259">
        <w:trPr>
          <w:trHeight w:val="283"/>
        </w:trPr>
        <w:tc>
          <w:tcPr>
            <w:tcW w:w="5613" w:type="dxa"/>
            <w:tcBorders>
              <w:top w:val="nil"/>
              <w:left w:val="nil"/>
              <w:bottom w:val="nil"/>
              <w:right w:val="nil"/>
            </w:tcBorders>
            <w:vAlign w:val="center"/>
          </w:tcPr>
          <w:p w14:paraId="7AE41D36" w14:textId="77777777" w:rsidR="00644B02" w:rsidRPr="00FC0A72" w:rsidRDefault="00644B02" w:rsidP="00A52259">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D37"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859</w:t>
            </w:r>
            <w:r w:rsidR="00E67DA2" w:rsidRPr="00FC0A72">
              <w:rPr>
                <w:sz w:val="16"/>
                <w:szCs w:val="16"/>
                <w:lang w:val="fr-BE"/>
              </w:rPr>
              <w:t>2</w:t>
            </w:r>
          </w:p>
        </w:tc>
        <w:tc>
          <w:tcPr>
            <w:tcW w:w="2268" w:type="dxa"/>
            <w:tcBorders>
              <w:top w:val="nil"/>
              <w:bottom w:val="nil"/>
              <w:right w:val="single" w:sz="12" w:space="0" w:color="auto"/>
            </w:tcBorders>
            <w:vAlign w:val="center"/>
          </w:tcPr>
          <w:p w14:paraId="7AE41D3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3F" w14:textId="77777777" w:rsidTr="00A52259">
        <w:trPr>
          <w:trHeight w:val="283"/>
        </w:trPr>
        <w:tc>
          <w:tcPr>
            <w:tcW w:w="5613" w:type="dxa"/>
            <w:tcBorders>
              <w:top w:val="nil"/>
              <w:left w:val="nil"/>
              <w:bottom w:val="nil"/>
              <w:right w:val="nil"/>
            </w:tcBorders>
            <w:vAlign w:val="center"/>
          </w:tcPr>
          <w:p w14:paraId="7AE41D3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D3C"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860</w:t>
            </w:r>
            <w:r w:rsidR="00E67DA2" w:rsidRPr="00FC0A72">
              <w:rPr>
                <w:sz w:val="16"/>
                <w:szCs w:val="16"/>
                <w:lang w:val="fr-BE"/>
              </w:rPr>
              <w:t>2</w:t>
            </w:r>
          </w:p>
        </w:tc>
        <w:tc>
          <w:tcPr>
            <w:tcW w:w="2268" w:type="dxa"/>
            <w:tcBorders>
              <w:top w:val="nil"/>
              <w:bottom w:val="nil"/>
              <w:right w:val="single" w:sz="12" w:space="0" w:color="auto"/>
            </w:tcBorders>
            <w:vAlign w:val="center"/>
          </w:tcPr>
          <w:p w14:paraId="7AE41D3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4" w14:textId="77777777" w:rsidTr="00A52259">
        <w:trPr>
          <w:trHeight w:val="283"/>
        </w:trPr>
        <w:tc>
          <w:tcPr>
            <w:tcW w:w="5613" w:type="dxa"/>
            <w:tcBorders>
              <w:top w:val="nil"/>
              <w:left w:val="nil"/>
              <w:bottom w:val="nil"/>
              <w:right w:val="nil"/>
            </w:tcBorders>
            <w:vAlign w:val="center"/>
          </w:tcPr>
          <w:p w14:paraId="7AE41D4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D41"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861</w:t>
            </w:r>
            <w:r w:rsidR="00E67DA2" w:rsidRPr="00FC0A72">
              <w:rPr>
                <w:sz w:val="16"/>
                <w:szCs w:val="16"/>
                <w:lang w:val="fr-BE"/>
              </w:rPr>
              <w:t>2</w:t>
            </w:r>
          </w:p>
        </w:tc>
        <w:tc>
          <w:tcPr>
            <w:tcW w:w="2268" w:type="dxa"/>
            <w:tcBorders>
              <w:top w:val="nil"/>
              <w:bottom w:val="nil"/>
              <w:right w:val="single" w:sz="12" w:space="0" w:color="auto"/>
            </w:tcBorders>
            <w:vAlign w:val="center"/>
          </w:tcPr>
          <w:p w14:paraId="7AE41D4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9" w14:textId="77777777" w:rsidTr="00A52259">
        <w:trPr>
          <w:trHeight w:val="283"/>
        </w:trPr>
        <w:tc>
          <w:tcPr>
            <w:tcW w:w="5613" w:type="dxa"/>
            <w:tcBorders>
              <w:top w:val="nil"/>
              <w:left w:val="nil"/>
              <w:bottom w:val="nil"/>
              <w:right w:val="nil"/>
            </w:tcBorders>
            <w:vAlign w:val="center"/>
          </w:tcPr>
          <w:p w14:paraId="7AE41D45"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D46"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862</w:t>
            </w:r>
            <w:r w:rsidR="00E67DA2" w:rsidRPr="00FC0A72">
              <w:rPr>
                <w:sz w:val="16"/>
                <w:szCs w:val="16"/>
                <w:lang w:val="fr-BE"/>
              </w:rPr>
              <w:t>2</w:t>
            </w:r>
          </w:p>
        </w:tc>
        <w:tc>
          <w:tcPr>
            <w:tcW w:w="2268" w:type="dxa"/>
            <w:tcBorders>
              <w:top w:val="nil"/>
              <w:bottom w:val="nil"/>
              <w:right w:val="single" w:sz="12" w:space="0" w:color="auto"/>
            </w:tcBorders>
            <w:vAlign w:val="center"/>
          </w:tcPr>
          <w:p w14:paraId="7AE41D47"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8"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E" w14:textId="77777777" w:rsidTr="00A52259">
        <w:trPr>
          <w:trHeight w:val="283"/>
        </w:trPr>
        <w:tc>
          <w:tcPr>
            <w:tcW w:w="5613" w:type="dxa"/>
            <w:tcBorders>
              <w:top w:val="nil"/>
              <w:left w:val="nil"/>
              <w:bottom w:val="nil"/>
              <w:right w:val="nil"/>
            </w:tcBorders>
            <w:vAlign w:val="center"/>
          </w:tcPr>
          <w:p w14:paraId="7AE41D4A"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D4B"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863</w:t>
            </w:r>
            <w:r w:rsidR="00E67DA2" w:rsidRPr="00FC0A72">
              <w:rPr>
                <w:sz w:val="16"/>
                <w:szCs w:val="16"/>
                <w:lang w:val="fr-BE"/>
              </w:rPr>
              <w:t>2</w:t>
            </w:r>
          </w:p>
        </w:tc>
        <w:tc>
          <w:tcPr>
            <w:tcW w:w="2268" w:type="dxa"/>
            <w:tcBorders>
              <w:top w:val="nil"/>
              <w:bottom w:val="nil"/>
              <w:right w:val="single" w:sz="12" w:space="0" w:color="auto"/>
            </w:tcBorders>
            <w:vAlign w:val="center"/>
          </w:tcPr>
          <w:p w14:paraId="7AE41D4C"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D"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53" w14:textId="77777777" w:rsidTr="00A52259">
        <w:trPr>
          <w:trHeight w:val="283"/>
        </w:trPr>
        <w:tc>
          <w:tcPr>
            <w:tcW w:w="5613" w:type="dxa"/>
            <w:tcBorders>
              <w:top w:val="nil"/>
              <w:left w:val="nil"/>
              <w:bottom w:val="nil"/>
              <w:right w:val="nil"/>
            </w:tcBorders>
            <w:vAlign w:val="center"/>
          </w:tcPr>
          <w:p w14:paraId="7AE41D4F" w14:textId="77777777" w:rsidR="00644B02" w:rsidRPr="00FC0A72" w:rsidRDefault="00644B02"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50"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3</w:t>
            </w:r>
            <w:r w:rsidRPr="00FC0A72">
              <w:rPr>
                <w:sz w:val="16"/>
                <w:szCs w:val="16"/>
                <w:lang w:val="fr-BE"/>
              </w:rPr>
              <w:t>)</w:t>
            </w:r>
          </w:p>
        </w:tc>
        <w:tc>
          <w:tcPr>
            <w:tcW w:w="2268" w:type="dxa"/>
            <w:tcBorders>
              <w:top w:val="nil"/>
              <w:bottom w:val="nil"/>
              <w:right w:val="single" w:sz="12" w:space="0" w:color="auto"/>
            </w:tcBorders>
            <w:vAlign w:val="center"/>
          </w:tcPr>
          <w:p w14:paraId="7AE41D51"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52"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58" w14:textId="77777777" w:rsidTr="00A52259">
        <w:trPr>
          <w:trHeight w:val="283"/>
        </w:trPr>
        <w:tc>
          <w:tcPr>
            <w:tcW w:w="5613" w:type="dxa"/>
            <w:tcBorders>
              <w:top w:val="nil"/>
              <w:left w:val="nil"/>
              <w:bottom w:val="nil"/>
              <w:right w:val="nil"/>
            </w:tcBorders>
            <w:vAlign w:val="center"/>
          </w:tcPr>
          <w:p w14:paraId="7AE41D54" w14:textId="77777777" w:rsidR="00644B02" w:rsidRPr="00FC0A72" w:rsidRDefault="00644B02" w:rsidP="00A52259">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D55" w14:textId="77777777" w:rsidR="00644B02" w:rsidRPr="00FC0A72" w:rsidRDefault="00644B02"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w:t>
            </w:r>
            <w:r w:rsidR="00E67DA2" w:rsidRPr="00FC0A72">
              <w:rPr>
                <w:sz w:val="16"/>
                <w:szCs w:val="16"/>
                <w:lang w:val="fr-BE"/>
              </w:rPr>
              <w:t>2</w:t>
            </w:r>
          </w:p>
        </w:tc>
        <w:tc>
          <w:tcPr>
            <w:tcW w:w="2268" w:type="dxa"/>
            <w:tcBorders>
              <w:top w:val="nil"/>
              <w:bottom w:val="single" w:sz="12" w:space="0" w:color="auto"/>
              <w:right w:val="single" w:sz="12" w:space="0" w:color="auto"/>
            </w:tcBorders>
            <w:vAlign w:val="center"/>
          </w:tcPr>
          <w:p w14:paraId="7AE41D56" w14:textId="77777777" w:rsidR="00644B02" w:rsidRPr="00FC0A72" w:rsidRDefault="00644B02" w:rsidP="00A52259">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57" w14:textId="77777777" w:rsidR="00644B02" w:rsidRPr="00FC0A72" w:rsidRDefault="00644B02" w:rsidP="00644B02">
            <w:pPr>
              <w:tabs>
                <w:tab w:val="right" w:leader="dot" w:pos="2043"/>
              </w:tabs>
              <w:spacing w:before="240" w:after="60" w:line="240" w:lineRule="atLeast"/>
              <w:ind w:left="483"/>
              <w:jc w:val="left"/>
              <w:rPr>
                <w:sz w:val="18"/>
                <w:szCs w:val="18"/>
                <w:lang w:val="fr-BE"/>
              </w:rPr>
            </w:pPr>
          </w:p>
        </w:tc>
      </w:tr>
    </w:tbl>
    <w:p w14:paraId="7AE41D59" w14:textId="77777777" w:rsidR="00535669" w:rsidRPr="00FC0A72" w:rsidRDefault="00535669" w:rsidP="00B022F2">
      <w:pPr>
        <w:tabs>
          <w:tab w:val="right" w:leader="dot" w:pos="10631"/>
          <w:tab w:val="right" w:leader="dot" w:pos="10773"/>
        </w:tabs>
        <w:spacing w:line="240" w:lineRule="auto"/>
        <w:jc w:val="left"/>
        <w:rPr>
          <w:sz w:val="18"/>
          <w:szCs w:val="18"/>
          <w:lang w:val="fr-BE"/>
        </w:rPr>
        <w:sectPr w:rsidR="00535669"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35669" w:rsidRPr="00FC0A72" w14:paraId="7AE41D5E"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D5A" w14:textId="77777777" w:rsidR="00535669" w:rsidRPr="00FC0A72" w:rsidRDefault="00535669" w:rsidP="002613C7">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D5B" w14:textId="77777777" w:rsidR="00535669" w:rsidRPr="00FC0A72" w:rsidRDefault="00535669"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D5C" w14:textId="77777777" w:rsidR="00535669" w:rsidRPr="00FC0A72" w:rsidRDefault="00535669"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D5D" w14:textId="46F591C0" w:rsidR="00535669" w:rsidRPr="00FC0A72" w:rsidRDefault="00E301FF" w:rsidP="00054D7D">
            <w:pPr>
              <w:spacing w:line="240" w:lineRule="atLeast"/>
              <w:jc w:val="left"/>
              <w:rPr>
                <w:lang w:val="fr-BE"/>
              </w:rPr>
            </w:pPr>
            <w:r w:rsidRPr="00B46BDE">
              <w:rPr>
                <w:lang w:val="fr-BE"/>
              </w:rPr>
              <w:t>C-cap</w:t>
            </w:r>
            <w:r w:rsidR="00535669" w:rsidRPr="00B46BDE">
              <w:rPr>
                <w:lang w:val="fr-BE"/>
              </w:rPr>
              <w:t xml:space="preserve"> </w:t>
            </w:r>
            <w:r w:rsidR="00054D7D" w:rsidRPr="00B46BDE">
              <w:rPr>
                <w:lang w:val="fr-BE"/>
              </w:rPr>
              <w:t>6</w:t>
            </w:r>
            <w:r w:rsidR="00535669" w:rsidRPr="00B46BDE">
              <w:rPr>
                <w:lang w:val="fr-BE"/>
              </w:rPr>
              <w:t>.4</w:t>
            </w:r>
            <w:r w:rsidR="00535669" w:rsidRPr="00FC0A72">
              <w:rPr>
                <w:lang w:val="fr-BE"/>
              </w:rPr>
              <w:t>.3</w:t>
            </w:r>
          </w:p>
        </w:tc>
      </w:tr>
    </w:tbl>
    <w:p w14:paraId="7AE41D5F" w14:textId="77777777" w:rsidR="00535669" w:rsidRPr="00FC0A72" w:rsidRDefault="00535669" w:rsidP="001B3943">
      <w:pPr>
        <w:spacing w:line="240" w:lineRule="auto"/>
        <w:jc w:val="left"/>
        <w:rPr>
          <w:sz w:val="18"/>
          <w:szCs w:val="18"/>
          <w:lang w:val="fr-BE"/>
        </w:rPr>
      </w:pPr>
    </w:p>
    <w:p w14:paraId="7AE41D60" w14:textId="77777777" w:rsidR="00535669" w:rsidRPr="00FC0A72" w:rsidRDefault="00535669"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35669" w:rsidRPr="00FC0A72" w14:paraId="7AE41D65" w14:textId="77777777" w:rsidTr="00A52259">
        <w:trPr>
          <w:trHeight w:val="283"/>
        </w:trPr>
        <w:tc>
          <w:tcPr>
            <w:tcW w:w="5613" w:type="dxa"/>
            <w:tcBorders>
              <w:top w:val="nil"/>
              <w:left w:val="nil"/>
              <w:bottom w:val="nil"/>
              <w:right w:val="nil"/>
            </w:tcBorders>
            <w:vAlign w:val="center"/>
          </w:tcPr>
          <w:p w14:paraId="7AE41D61" w14:textId="77777777" w:rsidR="00535669" w:rsidRPr="00FC0A72" w:rsidRDefault="00535669"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D62"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D63"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D64"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35669" w:rsidRPr="00DA1E3E" w14:paraId="7AE41D6A" w14:textId="77777777" w:rsidTr="00A52259">
        <w:trPr>
          <w:trHeight w:val="283"/>
        </w:trPr>
        <w:tc>
          <w:tcPr>
            <w:tcW w:w="5613" w:type="dxa"/>
            <w:tcBorders>
              <w:top w:val="nil"/>
              <w:left w:val="nil"/>
              <w:bottom w:val="nil"/>
              <w:right w:val="nil"/>
            </w:tcBorders>
            <w:vAlign w:val="center"/>
          </w:tcPr>
          <w:p w14:paraId="7AE41D66" w14:textId="77777777" w:rsidR="00535669" w:rsidRPr="00FC0A72" w:rsidRDefault="00535669" w:rsidP="00535669">
            <w:pPr>
              <w:spacing w:line="240" w:lineRule="atLeast"/>
              <w:jc w:val="left"/>
              <w:rPr>
                <w:b/>
                <w:smallCaps/>
                <w:lang w:val="fr-BE"/>
              </w:rPr>
            </w:pPr>
            <w:r w:rsidRPr="00FC0A72">
              <w:rPr>
                <w:rFonts w:cs="Arial"/>
                <w:b/>
                <w:smallCaps/>
                <w:lang w:val="fr-BE"/>
              </w:rPr>
              <w:t>Autres entreprises – Participations, actions et parts</w:t>
            </w:r>
          </w:p>
        </w:tc>
        <w:tc>
          <w:tcPr>
            <w:tcW w:w="709" w:type="dxa"/>
            <w:tcBorders>
              <w:top w:val="nil"/>
              <w:left w:val="single" w:sz="12" w:space="0" w:color="auto"/>
              <w:bottom w:val="nil"/>
            </w:tcBorders>
            <w:vAlign w:val="center"/>
          </w:tcPr>
          <w:p w14:paraId="7AE41D6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68"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D69"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DA1E3E" w14:paraId="7AE41D6F" w14:textId="77777777" w:rsidTr="00A52259">
        <w:trPr>
          <w:trHeight w:val="283"/>
        </w:trPr>
        <w:tc>
          <w:tcPr>
            <w:tcW w:w="5613" w:type="dxa"/>
            <w:tcBorders>
              <w:top w:val="nil"/>
              <w:left w:val="nil"/>
              <w:bottom w:val="nil"/>
              <w:right w:val="nil"/>
            </w:tcBorders>
            <w:vAlign w:val="center"/>
          </w:tcPr>
          <w:p w14:paraId="7AE41D6B"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6C"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6D"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D6E"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74" w14:textId="77777777" w:rsidTr="00A52259">
        <w:trPr>
          <w:trHeight w:val="283"/>
        </w:trPr>
        <w:tc>
          <w:tcPr>
            <w:tcW w:w="5613" w:type="dxa"/>
            <w:tcBorders>
              <w:top w:val="nil"/>
              <w:left w:val="nil"/>
              <w:bottom w:val="nil"/>
              <w:right w:val="nil"/>
            </w:tcBorders>
            <w:vAlign w:val="center"/>
          </w:tcPr>
          <w:p w14:paraId="7AE41D70"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D71" w14:textId="77777777" w:rsidR="00535669" w:rsidRPr="00FC0A72" w:rsidRDefault="00535669" w:rsidP="00535669">
            <w:pPr>
              <w:tabs>
                <w:tab w:val="right" w:leader="dot" w:pos="10631"/>
                <w:tab w:val="right" w:leader="dot" w:pos="10773"/>
              </w:tabs>
              <w:spacing w:before="120" w:line="240" w:lineRule="atLeast"/>
              <w:jc w:val="left"/>
              <w:rPr>
                <w:sz w:val="16"/>
                <w:szCs w:val="16"/>
                <w:lang w:val="fr-BE"/>
              </w:rPr>
            </w:pPr>
            <w:r w:rsidRPr="00FC0A72">
              <w:rPr>
                <w:sz w:val="16"/>
                <w:szCs w:val="16"/>
                <w:lang w:val="fr-BE"/>
              </w:rPr>
              <w:t>8393P</w:t>
            </w:r>
          </w:p>
        </w:tc>
        <w:tc>
          <w:tcPr>
            <w:tcW w:w="2268" w:type="dxa"/>
            <w:tcBorders>
              <w:top w:val="nil"/>
              <w:bottom w:val="nil"/>
              <w:right w:val="single" w:sz="12" w:space="0" w:color="auto"/>
            </w:tcBorders>
            <w:vAlign w:val="center"/>
          </w:tcPr>
          <w:p w14:paraId="7AE41D72"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1D73"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79" w14:textId="77777777" w:rsidTr="00A52259">
        <w:trPr>
          <w:trHeight w:val="283"/>
        </w:trPr>
        <w:tc>
          <w:tcPr>
            <w:tcW w:w="5613" w:type="dxa"/>
            <w:tcBorders>
              <w:top w:val="nil"/>
              <w:left w:val="nil"/>
              <w:bottom w:val="nil"/>
              <w:right w:val="nil"/>
            </w:tcBorders>
            <w:vAlign w:val="center"/>
          </w:tcPr>
          <w:p w14:paraId="7AE41D75"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76" w14:textId="77777777" w:rsidR="00535669" w:rsidRPr="00FC0A72" w:rsidRDefault="00535669" w:rsidP="002613C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D77" w14:textId="77777777" w:rsidR="00535669" w:rsidRPr="00FC0A72" w:rsidRDefault="00535669" w:rsidP="002613C7">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78"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7E" w14:textId="77777777" w:rsidTr="00A52259">
        <w:trPr>
          <w:trHeight w:val="283"/>
        </w:trPr>
        <w:tc>
          <w:tcPr>
            <w:tcW w:w="5613" w:type="dxa"/>
            <w:tcBorders>
              <w:top w:val="nil"/>
              <w:left w:val="nil"/>
              <w:bottom w:val="nil"/>
              <w:right w:val="nil"/>
            </w:tcBorders>
            <w:vAlign w:val="center"/>
          </w:tcPr>
          <w:p w14:paraId="7AE41D7A"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D7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836</w:t>
            </w:r>
            <w:r w:rsidR="00BD6D94" w:rsidRPr="00FC0A72">
              <w:rPr>
                <w:sz w:val="16"/>
                <w:szCs w:val="16"/>
                <w:lang w:val="fr-BE"/>
              </w:rPr>
              <w:t>3</w:t>
            </w:r>
          </w:p>
        </w:tc>
        <w:tc>
          <w:tcPr>
            <w:tcW w:w="2268" w:type="dxa"/>
            <w:tcBorders>
              <w:top w:val="nil"/>
              <w:bottom w:val="nil"/>
              <w:right w:val="single" w:sz="12" w:space="0" w:color="auto"/>
            </w:tcBorders>
            <w:vAlign w:val="center"/>
          </w:tcPr>
          <w:p w14:paraId="7AE41D7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7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3" w14:textId="77777777" w:rsidTr="00A52259">
        <w:trPr>
          <w:trHeight w:val="283"/>
        </w:trPr>
        <w:tc>
          <w:tcPr>
            <w:tcW w:w="5613" w:type="dxa"/>
            <w:tcBorders>
              <w:top w:val="nil"/>
              <w:left w:val="nil"/>
              <w:bottom w:val="nil"/>
              <w:right w:val="nil"/>
            </w:tcBorders>
            <w:vAlign w:val="center"/>
          </w:tcPr>
          <w:p w14:paraId="7AE41D7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Cessions et retraits</w:t>
            </w:r>
            <w:r w:rsidRPr="00FC0A72">
              <w:rPr>
                <w:sz w:val="18"/>
                <w:szCs w:val="18"/>
                <w:lang w:val="fr-BE"/>
              </w:rPr>
              <w:tab/>
            </w:r>
          </w:p>
        </w:tc>
        <w:tc>
          <w:tcPr>
            <w:tcW w:w="709" w:type="dxa"/>
            <w:tcBorders>
              <w:top w:val="nil"/>
              <w:left w:val="single" w:sz="12" w:space="0" w:color="auto"/>
              <w:bottom w:val="nil"/>
            </w:tcBorders>
            <w:vAlign w:val="center"/>
          </w:tcPr>
          <w:p w14:paraId="7AE41D8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837</w:t>
            </w:r>
            <w:r w:rsidR="00BD6D94" w:rsidRPr="00FC0A72">
              <w:rPr>
                <w:sz w:val="16"/>
                <w:szCs w:val="16"/>
                <w:lang w:val="fr-BE"/>
              </w:rPr>
              <w:t>3</w:t>
            </w:r>
          </w:p>
        </w:tc>
        <w:tc>
          <w:tcPr>
            <w:tcW w:w="2268" w:type="dxa"/>
            <w:tcBorders>
              <w:top w:val="nil"/>
              <w:bottom w:val="nil"/>
              <w:right w:val="single" w:sz="12" w:space="0" w:color="auto"/>
            </w:tcBorders>
            <w:vAlign w:val="center"/>
          </w:tcPr>
          <w:p w14:paraId="7AE41D8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8" w14:textId="77777777" w:rsidTr="00A52259">
        <w:trPr>
          <w:trHeight w:val="283"/>
        </w:trPr>
        <w:tc>
          <w:tcPr>
            <w:tcW w:w="5613" w:type="dxa"/>
            <w:tcBorders>
              <w:top w:val="nil"/>
              <w:left w:val="nil"/>
              <w:bottom w:val="nil"/>
              <w:right w:val="nil"/>
            </w:tcBorders>
            <w:vAlign w:val="center"/>
          </w:tcPr>
          <w:p w14:paraId="7AE41D8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8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838</w:t>
            </w:r>
            <w:r w:rsidR="00BD6D94" w:rsidRPr="00FC0A72">
              <w:rPr>
                <w:sz w:val="16"/>
                <w:szCs w:val="16"/>
                <w:lang w:val="fr-BE"/>
              </w:rPr>
              <w:t>3</w:t>
            </w:r>
          </w:p>
        </w:tc>
        <w:tc>
          <w:tcPr>
            <w:tcW w:w="2268" w:type="dxa"/>
            <w:tcBorders>
              <w:top w:val="nil"/>
              <w:bottom w:val="nil"/>
              <w:right w:val="single" w:sz="12" w:space="0" w:color="auto"/>
            </w:tcBorders>
            <w:vAlign w:val="center"/>
          </w:tcPr>
          <w:p w14:paraId="7AE41D8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D" w14:textId="77777777" w:rsidTr="00A52259">
        <w:trPr>
          <w:trHeight w:val="283"/>
        </w:trPr>
        <w:tc>
          <w:tcPr>
            <w:tcW w:w="5613" w:type="dxa"/>
            <w:tcBorders>
              <w:top w:val="nil"/>
              <w:left w:val="nil"/>
              <w:bottom w:val="nil"/>
              <w:right w:val="nil"/>
            </w:tcBorders>
            <w:vAlign w:val="center"/>
          </w:tcPr>
          <w:p w14:paraId="7AE41D89"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D8A"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BD6D94" w:rsidRPr="00FC0A72">
              <w:rPr>
                <w:sz w:val="16"/>
                <w:szCs w:val="16"/>
                <w:lang w:val="fr-BE"/>
              </w:rPr>
              <w:t>3</w:t>
            </w:r>
          </w:p>
        </w:tc>
        <w:tc>
          <w:tcPr>
            <w:tcW w:w="2268" w:type="dxa"/>
            <w:tcBorders>
              <w:top w:val="nil"/>
              <w:bottom w:val="nil"/>
              <w:right w:val="single" w:sz="12" w:space="0" w:color="auto"/>
            </w:tcBorders>
            <w:vAlign w:val="center"/>
          </w:tcPr>
          <w:p w14:paraId="7AE41D8B"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C"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92" w14:textId="77777777" w:rsidTr="00A52259">
        <w:trPr>
          <w:trHeight w:val="283"/>
        </w:trPr>
        <w:tc>
          <w:tcPr>
            <w:tcW w:w="5613" w:type="dxa"/>
            <w:tcBorders>
              <w:top w:val="nil"/>
              <w:left w:val="nil"/>
              <w:bottom w:val="nil"/>
              <w:right w:val="nil"/>
            </w:tcBorders>
            <w:vAlign w:val="center"/>
          </w:tcPr>
          <w:p w14:paraId="7AE41D8E"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8F"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90"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D91"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97" w14:textId="77777777" w:rsidTr="00A52259">
        <w:trPr>
          <w:trHeight w:val="283"/>
        </w:trPr>
        <w:tc>
          <w:tcPr>
            <w:tcW w:w="5613" w:type="dxa"/>
            <w:tcBorders>
              <w:top w:val="nil"/>
              <w:left w:val="nil"/>
              <w:bottom w:val="nil"/>
              <w:right w:val="nil"/>
            </w:tcBorders>
            <w:vAlign w:val="center"/>
          </w:tcPr>
          <w:p w14:paraId="7AE41D93"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D94"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95"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96"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9C" w14:textId="77777777" w:rsidTr="00A52259">
        <w:trPr>
          <w:trHeight w:val="283"/>
        </w:trPr>
        <w:tc>
          <w:tcPr>
            <w:tcW w:w="5613" w:type="dxa"/>
            <w:tcBorders>
              <w:top w:val="nil"/>
              <w:left w:val="nil"/>
              <w:bottom w:val="nil"/>
              <w:right w:val="nil"/>
            </w:tcBorders>
            <w:vAlign w:val="center"/>
          </w:tcPr>
          <w:p w14:paraId="7AE41D98"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99"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9A"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9B"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A1" w14:textId="77777777" w:rsidTr="00A52259">
        <w:trPr>
          <w:trHeight w:val="283"/>
        </w:trPr>
        <w:tc>
          <w:tcPr>
            <w:tcW w:w="5613" w:type="dxa"/>
            <w:tcBorders>
              <w:top w:val="nil"/>
              <w:left w:val="nil"/>
              <w:bottom w:val="nil"/>
              <w:right w:val="nil"/>
            </w:tcBorders>
            <w:vAlign w:val="center"/>
          </w:tcPr>
          <w:p w14:paraId="7AE41D9D"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D9E"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841</w:t>
            </w:r>
            <w:r w:rsidR="00BD6D94" w:rsidRPr="00FC0A72">
              <w:rPr>
                <w:sz w:val="16"/>
                <w:szCs w:val="16"/>
                <w:lang w:val="fr-BE"/>
              </w:rPr>
              <w:t>3</w:t>
            </w:r>
          </w:p>
        </w:tc>
        <w:tc>
          <w:tcPr>
            <w:tcW w:w="2268" w:type="dxa"/>
            <w:tcBorders>
              <w:top w:val="nil"/>
              <w:bottom w:val="nil"/>
              <w:right w:val="single" w:sz="12" w:space="0" w:color="auto"/>
            </w:tcBorders>
            <w:vAlign w:val="center"/>
          </w:tcPr>
          <w:p w14:paraId="7AE41D9F"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0"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A6" w14:textId="77777777" w:rsidTr="00A52259">
        <w:trPr>
          <w:trHeight w:val="283"/>
        </w:trPr>
        <w:tc>
          <w:tcPr>
            <w:tcW w:w="5613" w:type="dxa"/>
            <w:tcBorders>
              <w:top w:val="nil"/>
              <w:left w:val="nil"/>
              <w:bottom w:val="nil"/>
              <w:right w:val="nil"/>
            </w:tcBorders>
            <w:vAlign w:val="center"/>
          </w:tcPr>
          <w:p w14:paraId="7AE41DA2"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DA3"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842</w:t>
            </w:r>
            <w:r w:rsidR="00BD6D94" w:rsidRPr="00FC0A72">
              <w:rPr>
                <w:sz w:val="16"/>
                <w:szCs w:val="16"/>
                <w:lang w:val="fr-BE"/>
              </w:rPr>
              <w:t>3</w:t>
            </w:r>
          </w:p>
        </w:tc>
        <w:tc>
          <w:tcPr>
            <w:tcW w:w="2268" w:type="dxa"/>
            <w:tcBorders>
              <w:top w:val="nil"/>
              <w:bottom w:val="nil"/>
              <w:right w:val="single" w:sz="12" w:space="0" w:color="auto"/>
            </w:tcBorders>
            <w:vAlign w:val="center"/>
          </w:tcPr>
          <w:p w14:paraId="7AE41DA4"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5"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AB" w14:textId="77777777" w:rsidTr="00A52259">
        <w:trPr>
          <w:trHeight w:val="283"/>
        </w:trPr>
        <w:tc>
          <w:tcPr>
            <w:tcW w:w="5613" w:type="dxa"/>
            <w:tcBorders>
              <w:top w:val="nil"/>
              <w:left w:val="nil"/>
              <w:bottom w:val="nil"/>
              <w:right w:val="nil"/>
            </w:tcBorders>
            <w:vAlign w:val="center"/>
          </w:tcPr>
          <w:p w14:paraId="7AE41DA7"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DA8"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843</w:t>
            </w:r>
            <w:r w:rsidR="00BD6D94" w:rsidRPr="00FC0A72">
              <w:rPr>
                <w:sz w:val="16"/>
                <w:szCs w:val="16"/>
                <w:lang w:val="fr-BE"/>
              </w:rPr>
              <w:t>3</w:t>
            </w:r>
          </w:p>
        </w:tc>
        <w:tc>
          <w:tcPr>
            <w:tcW w:w="2268" w:type="dxa"/>
            <w:tcBorders>
              <w:top w:val="nil"/>
              <w:bottom w:val="nil"/>
              <w:right w:val="single" w:sz="12" w:space="0" w:color="auto"/>
            </w:tcBorders>
            <w:vAlign w:val="center"/>
          </w:tcPr>
          <w:p w14:paraId="7AE41DA9"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A"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0" w14:textId="77777777" w:rsidTr="00A52259">
        <w:trPr>
          <w:trHeight w:val="283"/>
        </w:trPr>
        <w:tc>
          <w:tcPr>
            <w:tcW w:w="5613" w:type="dxa"/>
            <w:tcBorders>
              <w:top w:val="nil"/>
              <w:left w:val="nil"/>
              <w:bottom w:val="nil"/>
              <w:right w:val="nil"/>
            </w:tcBorders>
            <w:vAlign w:val="center"/>
          </w:tcPr>
          <w:p w14:paraId="7AE41DAC"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AD"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844</w:t>
            </w:r>
            <w:r w:rsidR="00BD6D94" w:rsidRPr="00FC0A72">
              <w:rPr>
                <w:sz w:val="16"/>
                <w:szCs w:val="16"/>
                <w:lang w:val="fr-BE"/>
              </w:rPr>
              <w:t>3</w:t>
            </w:r>
          </w:p>
        </w:tc>
        <w:tc>
          <w:tcPr>
            <w:tcW w:w="2268" w:type="dxa"/>
            <w:tcBorders>
              <w:top w:val="nil"/>
              <w:bottom w:val="nil"/>
              <w:right w:val="single" w:sz="12" w:space="0" w:color="auto"/>
            </w:tcBorders>
            <w:vAlign w:val="center"/>
          </w:tcPr>
          <w:p w14:paraId="7AE41DAE"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F"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5" w14:textId="77777777" w:rsidTr="00A52259">
        <w:trPr>
          <w:trHeight w:val="283"/>
        </w:trPr>
        <w:tc>
          <w:tcPr>
            <w:tcW w:w="5613" w:type="dxa"/>
            <w:tcBorders>
              <w:top w:val="nil"/>
              <w:left w:val="nil"/>
              <w:bottom w:val="nil"/>
              <w:right w:val="nil"/>
            </w:tcBorders>
            <w:vAlign w:val="center"/>
          </w:tcPr>
          <w:p w14:paraId="7AE41DB1"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DB2"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BD6D94" w:rsidRPr="00FC0A72">
              <w:rPr>
                <w:sz w:val="16"/>
                <w:szCs w:val="16"/>
                <w:lang w:val="fr-BE"/>
              </w:rPr>
              <w:t>3</w:t>
            </w:r>
          </w:p>
        </w:tc>
        <w:tc>
          <w:tcPr>
            <w:tcW w:w="2268" w:type="dxa"/>
            <w:tcBorders>
              <w:top w:val="nil"/>
              <w:bottom w:val="nil"/>
              <w:right w:val="single" w:sz="12" w:space="0" w:color="auto"/>
            </w:tcBorders>
            <w:vAlign w:val="center"/>
          </w:tcPr>
          <w:p w14:paraId="7AE41DB3"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B4"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BA" w14:textId="77777777" w:rsidTr="00A52259">
        <w:trPr>
          <w:trHeight w:val="283"/>
        </w:trPr>
        <w:tc>
          <w:tcPr>
            <w:tcW w:w="5613" w:type="dxa"/>
            <w:tcBorders>
              <w:top w:val="nil"/>
              <w:left w:val="nil"/>
              <w:bottom w:val="nil"/>
              <w:right w:val="nil"/>
            </w:tcBorders>
            <w:vAlign w:val="center"/>
          </w:tcPr>
          <w:p w14:paraId="7AE41DB6"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B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B8"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DB9"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F" w14:textId="77777777" w:rsidTr="00A52259">
        <w:trPr>
          <w:trHeight w:val="283"/>
        </w:trPr>
        <w:tc>
          <w:tcPr>
            <w:tcW w:w="5613" w:type="dxa"/>
            <w:tcBorders>
              <w:top w:val="nil"/>
              <w:left w:val="nil"/>
              <w:bottom w:val="nil"/>
              <w:right w:val="nil"/>
            </w:tcBorders>
            <w:vAlign w:val="center"/>
          </w:tcPr>
          <w:p w14:paraId="7AE41DBB"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DBC"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BD"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BE"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C4" w14:textId="77777777" w:rsidTr="00A52259">
        <w:trPr>
          <w:trHeight w:val="283"/>
        </w:trPr>
        <w:tc>
          <w:tcPr>
            <w:tcW w:w="5613" w:type="dxa"/>
            <w:tcBorders>
              <w:top w:val="nil"/>
              <w:left w:val="nil"/>
              <w:bottom w:val="nil"/>
              <w:right w:val="nil"/>
            </w:tcBorders>
            <w:vAlign w:val="center"/>
          </w:tcPr>
          <w:p w14:paraId="7AE41DC0"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C1"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C2"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C3"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C9" w14:textId="77777777" w:rsidTr="00A52259">
        <w:trPr>
          <w:trHeight w:val="283"/>
        </w:trPr>
        <w:tc>
          <w:tcPr>
            <w:tcW w:w="5613" w:type="dxa"/>
            <w:tcBorders>
              <w:top w:val="nil"/>
              <w:left w:val="nil"/>
              <w:bottom w:val="nil"/>
              <w:right w:val="nil"/>
            </w:tcBorders>
            <w:vAlign w:val="center"/>
          </w:tcPr>
          <w:p w14:paraId="7AE41DC5"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DC6"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847</w:t>
            </w:r>
            <w:r w:rsidR="00BD6D94" w:rsidRPr="00FC0A72">
              <w:rPr>
                <w:sz w:val="16"/>
                <w:szCs w:val="16"/>
                <w:lang w:val="fr-BE"/>
              </w:rPr>
              <w:t>3</w:t>
            </w:r>
          </w:p>
        </w:tc>
        <w:tc>
          <w:tcPr>
            <w:tcW w:w="2268" w:type="dxa"/>
            <w:tcBorders>
              <w:top w:val="nil"/>
              <w:bottom w:val="nil"/>
              <w:right w:val="single" w:sz="12" w:space="0" w:color="auto"/>
            </w:tcBorders>
            <w:vAlign w:val="center"/>
          </w:tcPr>
          <w:p w14:paraId="7AE41DC7"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C8"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CE" w14:textId="77777777" w:rsidTr="00A52259">
        <w:trPr>
          <w:trHeight w:val="283"/>
        </w:trPr>
        <w:tc>
          <w:tcPr>
            <w:tcW w:w="5613" w:type="dxa"/>
            <w:tcBorders>
              <w:top w:val="nil"/>
              <w:left w:val="nil"/>
              <w:bottom w:val="nil"/>
              <w:right w:val="nil"/>
            </w:tcBorders>
            <w:vAlign w:val="center"/>
          </w:tcPr>
          <w:p w14:paraId="7AE41DCA" w14:textId="77777777" w:rsidR="00535669" w:rsidRPr="00FC0A72" w:rsidRDefault="00535669" w:rsidP="005C7A61">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1DC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848</w:t>
            </w:r>
            <w:r w:rsidR="00BD6D94" w:rsidRPr="00FC0A72">
              <w:rPr>
                <w:sz w:val="16"/>
                <w:szCs w:val="16"/>
                <w:lang w:val="fr-BE"/>
              </w:rPr>
              <w:t>3</w:t>
            </w:r>
          </w:p>
        </w:tc>
        <w:tc>
          <w:tcPr>
            <w:tcW w:w="2268" w:type="dxa"/>
            <w:tcBorders>
              <w:top w:val="nil"/>
              <w:bottom w:val="nil"/>
              <w:right w:val="single" w:sz="12" w:space="0" w:color="auto"/>
            </w:tcBorders>
            <w:vAlign w:val="center"/>
          </w:tcPr>
          <w:p w14:paraId="7AE41DC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C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3" w14:textId="77777777" w:rsidTr="00A52259">
        <w:trPr>
          <w:trHeight w:val="283"/>
        </w:trPr>
        <w:tc>
          <w:tcPr>
            <w:tcW w:w="5613" w:type="dxa"/>
            <w:tcBorders>
              <w:top w:val="nil"/>
              <w:left w:val="nil"/>
              <w:bottom w:val="nil"/>
              <w:right w:val="nil"/>
            </w:tcBorders>
            <w:vAlign w:val="center"/>
          </w:tcPr>
          <w:p w14:paraId="7AE41DC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DD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849</w:t>
            </w:r>
            <w:r w:rsidR="00BD6D94" w:rsidRPr="00FC0A72">
              <w:rPr>
                <w:sz w:val="16"/>
                <w:szCs w:val="16"/>
                <w:lang w:val="fr-BE"/>
              </w:rPr>
              <w:t>3</w:t>
            </w:r>
          </w:p>
        </w:tc>
        <w:tc>
          <w:tcPr>
            <w:tcW w:w="2268" w:type="dxa"/>
            <w:tcBorders>
              <w:top w:val="nil"/>
              <w:bottom w:val="nil"/>
              <w:right w:val="single" w:sz="12" w:space="0" w:color="auto"/>
            </w:tcBorders>
            <w:vAlign w:val="center"/>
          </w:tcPr>
          <w:p w14:paraId="7AE41DD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8" w14:textId="77777777" w:rsidTr="00A52259">
        <w:trPr>
          <w:trHeight w:val="283"/>
        </w:trPr>
        <w:tc>
          <w:tcPr>
            <w:tcW w:w="5613" w:type="dxa"/>
            <w:tcBorders>
              <w:top w:val="nil"/>
              <w:left w:val="nil"/>
              <w:bottom w:val="nil"/>
              <w:right w:val="nil"/>
            </w:tcBorders>
            <w:vAlign w:val="center"/>
          </w:tcPr>
          <w:p w14:paraId="7AE41DD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Annulées à la suite de cessions et retraits</w:t>
            </w:r>
            <w:r w:rsidRPr="00FC0A72">
              <w:rPr>
                <w:sz w:val="18"/>
                <w:szCs w:val="18"/>
                <w:lang w:val="fr-BE"/>
              </w:rPr>
              <w:tab/>
            </w:r>
          </w:p>
        </w:tc>
        <w:tc>
          <w:tcPr>
            <w:tcW w:w="709" w:type="dxa"/>
            <w:tcBorders>
              <w:top w:val="nil"/>
              <w:left w:val="single" w:sz="12" w:space="0" w:color="auto"/>
              <w:bottom w:val="nil"/>
            </w:tcBorders>
            <w:vAlign w:val="center"/>
          </w:tcPr>
          <w:p w14:paraId="7AE41DD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850</w:t>
            </w:r>
            <w:r w:rsidR="00BD6D94" w:rsidRPr="00FC0A72">
              <w:rPr>
                <w:sz w:val="16"/>
                <w:szCs w:val="16"/>
                <w:lang w:val="fr-BE"/>
              </w:rPr>
              <w:t>3</w:t>
            </w:r>
          </w:p>
        </w:tc>
        <w:tc>
          <w:tcPr>
            <w:tcW w:w="2268" w:type="dxa"/>
            <w:tcBorders>
              <w:top w:val="nil"/>
              <w:bottom w:val="nil"/>
              <w:right w:val="single" w:sz="12" w:space="0" w:color="auto"/>
            </w:tcBorders>
            <w:vAlign w:val="center"/>
          </w:tcPr>
          <w:p w14:paraId="7AE41DD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D" w14:textId="77777777" w:rsidTr="00A52259">
        <w:trPr>
          <w:trHeight w:val="283"/>
        </w:trPr>
        <w:tc>
          <w:tcPr>
            <w:tcW w:w="5613" w:type="dxa"/>
            <w:tcBorders>
              <w:top w:val="nil"/>
              <w:left w:val="nil"/>
              <w:bottom w:val="nil"/>
              <w:right w:val="nil"/>
            </w:tcBorders>
            <w:vAlign w:val="center"/>
          </w:tcPr>
          <w:p w14:paraId="7AE41DD9"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DA"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851</w:t>
            </w:r>
            <w:r w:rsidR="00BD6D94" w:rsidRPr="00FC0A72">
              <w:rPr>
                <w:sz w:val="16"/>
                <w:szCs w:val="16"/>
                <w:lang w:val="fr-BE"/>
              </w:rPr>
              <w:t>3</w:t>
            </w:r>
          </w:p>
        </w:tc>
        <w:tc>
          <w:tcPr>
            <w:tcW w:w="2268" w:type="dxa"/>
            <w:tcBorders>
              <w:top w:val="nil"/>
              <w:bottom w:val="nil"/>
              <w:right w:val="single" w:sz="12" w:space="0" w:color="auto"/>
            </w:tcBorders>
            <w:vAlign w:val="center"/>
          </w:tcPr>
          <w:p w14:paraId="7AE41DDB"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C"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E2" w14:textId="77777777" w:rsidTr="00A52259">
        <w:trPr>
          <w:trHeight w:val="283"/>
        </w:trPr>
        <w:tc>
          <w:tcPr>
            <w:tcW w:w="5613" w:type="dxa"/>
            <w:tcBorders>
              <w:top w:val="nil"/>
              <w:left w:val="nil"/>
              <w:bottom w:val="nil"/>
              <w:right w:val="nil"/>
            </w:tcBorders>
            <w:vAlign w:val="center"/>
          </w:tcPr>
          <w:p w14:paraId="7AE41DDE"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DDF"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BD6D94" w:rsidRPr="00FC0A72">
              <w:rPr>
                <w:sz w:val="16"/>
                <w:szCs w:val="16"/>
                <w:lang w:val="fr-BE"/>
              </w:rPr>
              <w:t>3</w:t>
            </w:r>
          </w:p>
        </w:tc>
        <w:tc>
          <w:tcPr>
            <w:tcW w:w="2268" w:type="dxa"/>
            <w:tcBorders>
              <w:top w:val="nil"/>
              <w:bottom w:val="nil"/>
              <w:right w:val="single" w:sz="12" w:space="0" w:color="auto"/>
            </w:tcBorders>
            <w:vAlign w:val="center"/>
          </w:tcPr>
          <w:p w14:paraId="7AE41DE0"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E1"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E7" w14:textId="77777777" w:rsidTr="00A52259">
        <w:trPr>
          <w:trHeight w:val="283"/>
        </w:trPr>
        <w:tc>
          <w:tcPr>
            <w:tcW w:w="5613" w:type="dxa"/>
            <w:tcBorders>
              <w:top w:val="nil"/>
              <w:left w:val="nil"/>
              <w:bottom w:val="nil"/>
              <w:right w:val="nil"/>
            </w:tcBorders>
            <w:vAlign w:val="center"/>
          </w:tcPr>
          <w:p w14:paraId="7AE41DE3"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E4"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E5"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E6"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DEC" w14:textId="77777777" w:rsidTr="00A52259">
        <w:trPr>
          <w:trHeight w:val="283"/>
        </w:trPr>
        <w:tc>
          <w:tcPr>
            <w:tcW w:w="5613" w:type="dxa"/>
            <w:tcBorders>
              <w:top w:val="nil"/>
              <w:left w:val="nil"/>
              <w:bottom w:val="nil"/>
              <w:right w:val="nil"/>
            </w:tcBorders>
            <w:vAlign w:val="center"/>
          </w:tcPr>
          <w:p w14:paraId="7AE41DE8"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E9"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EA"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7AE41DEB"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F1" w14:textId="77777777" w:rsidTr="00A52259">
        <w:trPr>
          <w:trHeight w:val="283"/>
        </w:trPr>
        <w:tc>
          <w:tcPr>
            <w:tcW w:w="5613" w:type="dxa"/>
            <w:tcBorders>
              <w:top w:val="nil"/>
              <w:left w:val="nil"/>
              <w:bottom w:val="nil"/>
              <w:right w:val="nil"/>
            </w:tcBorders>
            <w:vAlign w:val="center"/>
          </w:tcPr>
          <w:p w14:paraId="7AE41DED"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DEE"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854</w:t>
            </w:r>
            <w:r w:rsidR="00BD6D94" w:rsidRPr="00FC0A72">
              <w:rPr>
                <w:sz w:val="16"/>
                <w:szCs w:val="16"/>
                <w:lang w:val="fr-BE"/>
              </w:rPr>
              <w:t>3</w:t>
            </w:r>
          </w:p>
        </w:tc>
        <w:tc>
          <w:tcPr>
            <w:tcW w:w="2268" w:type="dxa"/>
            <w:tcBorders>
              <w:top w:val="nil"/>
              <w:bottom w:val="nil"/>
              <w:right w:val="single" w:sz="12" w:space="0" w:color="auto"/>
            </w:tcBorders>
            <w:vAlign w:val="center"/>
          </w:tcPr>
          <w:p w14:paraId="7AE41DEF"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F0"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F6" w14:textId="77777777" w:rsidTr="00A52259">
        <w:trPr>
          <w:trHeight w:val="283"/>
        </w:trPr>
        <w:tc>
          <w:tcPr>
            <w:tcW w:w="5613" w:type="dxa"/>
            <w:tcBorders>
              <w:top w:val="nil"/>
              <w:left w:val="nil"/>
              <w:bottom w:val="nil"/>
              <w:right w:val="nil"/>
            </w:tcBorders>
            <w:vAlign w:val="center"/>
          </w:tcPr>
          <w:p w14:paraId="7AE41DF2"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F3"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BD6D94" w:rsidRPr="00FC0A72">
              <w:rPr>
                <w:sz w:val="16"/>
                <w:szCs w:val="16"/>
                <w:lang w:val="fr-BE"/>
              </w:rPr>
              <w:t>3</w:t>
            </w:r>
          </w:p>
        </w:tc>
        <w:tc>
          <w:tcPr>
            <w:tcW w:w="2268" w:type="dxa"/>
            <w:tcBorders>
              <w:top w:val="nil"/>
              <w:bottom w:val="nil"/>
              <w:right w:val="single" w:sz="12" w:space="0" w:color="auto"/>
            </w:tcBorders>
            <w:vAlign w:val="center"/>
          </w:tcPr>
          <w:p w14:paraId="7AE41DF4"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F5"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FB" w14:textId="77777777" w:rsidTr="00A52259">
        <w:trPr>
          <w:trHeight w:val="283"/>
        </w:trPr>
        <w:tc>
          <w:tcPr>
            <w:tcW w:w="5613" w:type="dxa"/>
            <w:tcBorders>
              <w:top w:val="nil"/>
              <w:left w:val="nil"/>
              <w:bottom w:val="nil"/>
              <w:right w:val="nil"/>
            </w:tcBorders>
            <w:vAlign w:val="center"/>
          </w:tcPr>
          <w:p w14:paraId="7AE41DF7"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F8"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F9"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FA"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0" w14:textId="77777777" w:rsidTr="00A52259">
        <w:trPr>
          <w:trHeight w:val="283"/>
        </w:trPr>
        <w:tc>
          <w:tcPr>
            <w:tcW w:w="5613" w:type="dxa"/>
            <w:tcBorders>
              <w:top w:val="nil"/>
              <w:left w:val="nil"/>
              <w:bottom w:val="nil"/>
              <w:right w:val="nil"/>
            </w:tcBorders>
            <w:vAlign w:val="center"/>
          </w:tcPr>
          <w:p w14:paraId="7AE41DFC" w14:textId="77777777" w:rsidR="00535669" w:rsidRPr="00FC0A72" w:rsidRDefault="00535669"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FD"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BD6D94" w:rsidRPr="00FC0A72">
              <w:rPr>
                <w:sz w:val="16"/>
                <w:szCs w:val="16"/>
                <w:lang w:val="fr-BE"/>
              </w:rPr>
              <w:t>4</w:t>
            </w:r>
            <w:r w:rsidRPr="00FC0A72">
              <w:rPr>
                <w:sz w:val="16"/>
                <w:szCs w:val="16"/>
                <w:lang w:val="fr-BE"/>
              </w:rPr>
              <w:t>)</w:t>
            </w:r>
          </w:p>
        </w:tc>
        <w:tc>
          <w:tcPr>
            <w:tcW w:w="2268" w:type="dxa"/>
            <w:tcBorders>
              <w:top w:val="nil"/>
              <w:bottom w:val="nil"/>
              <w:right w:val="single" w:sz="12" w:space="0" w:color="auto"/>
            </w:tcBorders>
            <w:vAlign w:val="center"/>
          </w:tcPr>
          <w:p w14:paraId="7AE41DFE"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FF"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05" w14:textId="77777777" w:rsidTr="00A52259">
        <w:trPr>
          <w:trHeight w:val="283"/>
        </w:trPr>
        <w:tc>
          <w:tcPr>
            <w:tcW w:w="5613" w:type="dxa"/>
            <w:tcBorders>
              <w:top w:val="nil"/>
              <w:left w:val="nil"/>
              <w:bottom w:val="nil"/>
              <w:right w:val="nil"/>
            </w:tcBorders>
            <w:vAlign w:val="center"/>
          </w:tcPr>
          <w:p w14:paraId="7AE41E01"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E02"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E03"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E04"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A" w14:textId="77777777" w:rsidTr="00A52259">
        <w:trPr>
          <w:trHeight w:val="283"/>
        </w:trPr>
        <w:tc>
          <w:tcPr>
            <w:tcW w:w="5613" w:type="dxa"/>
            <w:tcBorders>
              <w:top w:val="nil"/>
              <w:left w:val="nil"/>
              <w:bottom w:val="nil"/>
              <w:right w:val="nil"/>
            </w:tcBorders>
            <w:vAlign w:val="center"/>
          </w:tcPr>
          <w:p w14:paraId="7AE41E06" w14:textId="77777777" w:rsidR="00535669" w:rsidRPr="00FC0A72" w:rsidRDefault="00535669" w:rsidP="00BD6D94">
            <w:pPr>
              <w:spacing w:line="240" w:lineRule="atLeast"/>
              <w:jc w:val="left"/>
              <w:rPr>
                <w:rFonts w:cs="Arial"/>
                <w:b/>
                <w:smallCaps/>
                <w:lang w:val="fr-BE"/>
              </w:rPr>
            </w:pPr>
            <w:r w:rsidRPr="00FC0A72">
              <w:rPr>
                <w:rFonts w:cs="Arial"/>
                <w:b/>
                <w:smallCaps/>
                <w:lang w:val="fr-BE"/>
              </w:rPr>
              <w:t>Autres entreprises - Créances</w:t>
            </w:r>
          </w:p>
        </w:tc>
        <w:tc>
          <w:tcPr>
            <w:tcW w:w="709" w:type="dxa"/>
            <w:tcBorders>
              <w:top w:val="nil"/>
              <w:left w:val="single" w:sz="12" w:space="0" w:color="auto"/>
              <w:bottom w:val="nil"/>
            </w:tcBorders>
            <w:vAlign w:val="center"/>
          </w:tcPr>
          <w:p w14:paraId="7AE41E0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E08"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E09"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F" w14:textId="77777777" w:rsidTr="00A52259">
        <w:trPr>
          <w:trHeight w:val="283"/>
        </w:trPr>
        <w:tc>
          <w:tcPr>
            <w:tcW w:w="5613" w:type="dxa"/>
            <w:tcBorders>
              <w:top w:val="nil"/>
              <w:left w:val="nil"/>
              <w:bottom w:val="nil"/>
              <w:right w:val="nil"/>
            </w:tcBorders>
            <w:vAlign w:val="center"/>
          </w:tcPr>
          <w:p w14:paraId="7AE41E0B" w14:textId="77777777" w:rsidR="00535669" w:rsidRPr="00FC0A72" w:rsidRDefault="00535669" w:rsidP="00F31429">
            <w:pPr>
              <w:tabs>
                <w:tab w:val="right" w:leader="dot" w:pos="5387"/>
              </w:tabs>
              <w:spacing w:before="120" w:after="6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E0C" w14:textId="77777777" w:rsidR="00535669" w:rsidRPr="00FC0A72" w:rsidRDefault="00535669" w:rsidP="00F31429">
            <w:pPr>
              <w:tabs>
                <w:tab w:val="right" w:leader="dot" w:pos="10631"/>
                <w:tab w:val="right" w:leader="dot" w:pos="10773"/>
              </w:tabs>
              <w:spacing w:before="120" w:after="60" w:line="240" w:lineRule="atLeast"/>
              <w:ind w:right="-57"/>
              <w:jc w:val="left"/>
              <w:rPr>
                <w:sz w:val="16"/>
                <w:szCs w:val="16"/>
                <w:lang w:val="fr-BE"/>
              </w:rPr>
            </w:pPr>
            <w:r w:rsidRPr="00FC0A72">
              <w:rPr>
                <w:sz w:val="16"/>
                <w:szCs w:val="16"/>
                <w:lang w:val="fr-BE"/>
              </w:rPr>
              <w:t>28</w:t>
            </w:r>
            <w:r w:rsidR="00BD6D94" w:rsidRPr="00FC0A72">
              <w:rPr>
                <w:sz w:val="16"/>
                <w:szCs w:val="16"/>
                <w:lang w:val="fr-BE"/>
              </w:rPr>
              <w:t>5/8</w:t>
            </w:r>
            <w:r w:rsidRPr="00FC0A72">
              <w:rPr>
                <w:sz w:val="16"/>
                <w:szCs w:val="16"/>
                <w:lang w:val="fr-BE"/>
              </w:rPr>
              <w:t>P</w:t>
            </w:r>
          </w:p>
        </w:tc>
        <w:tc>
          <w:tcPr>
            <w:tcW w:w="2268" w:type="dxa"/>
            <w:tcBorders>
              <w:top w:val="nil"/>
              <w:bottom w:val="nil"/>
              <w:right w:val="single" w:sz="12" w:space="0" w:color="auto"/>
            </w:tcBorders>
            <w:vAlign w:val="center"/>
          </w:tcPr>
          <w:p w14:paraId="7AE41E0D" w14:textId="77777777" w:rsidR="00535669" w:rsidRPr="00FC0A72" w:rsidRDefault="00535669" w:rsidP="00F31429">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xxxxxxxxxxxxxxxxx</w:t>
            </w:r>
          </w:p>
        </w:tc>
        <w:tc>
          <w:tcPr>
            <w:tcW w:w="2268" w:type="dxa"/>
            <w:tcBorders>
              <w:top w:val="single" w:sz="4" w:space="0" w:color="auto"/>
              <w:left w:val="single" w:sz="12" w:space="0" w:color="auto"/>
              <w:bottom w:val="single" w:sz="4" w:space="0" w:color="auto"/>
            </w:tcBorders>
            <w:vAlign w:val="center"/>
          </w:tcPr>
          <w:p w14:paraId="7AE41E0E" w14:textId="77777777" w:rsidR="00535669" w:rsidRPr="00FC0A72" w:rsidRDefault="00535669" w:rsidP="00F31429">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r>
      <w:tr w:rsidR="00535669" w:rsidRPr="00FC0A72" w14:paraId="7AE41E14" w14:textId="77777777" w:rsidTr="00A52259">
        <w:trPr>
          <w:trHeight w:val="283"/>
        </w:trPr>
        <w:tc>
          <w:tcPr>
            <w:tcW w:w="5613" w:type="dxa"/>
            <w:tcBorders>
              <w:top w:val="nil"/>
              <w:left w:val="nil"/>
              <w:bottom w:val="nil"/>
              <w:right w:val="nil"/>
            </w:tcBorders>
            <w:vAlign w:val="center"/>
          </w:tcPr>
          <w:p w14:paraId="7AE41E10"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E11"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E12"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E13"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19" w14:textId="77777777" w:rsidTr="00A52259">
        <w:trPr>
          <w:trHeight w:val="283"/>
        </w:trPr>
        <w:tc>
          <w:tcPr>
            <w:tcW w:w="5613" w:type="dxa"/>
            <w:tcBorders>
              <w:top w:val="nil"/>
              <w:left w:val="nil"/>
              <w:bottom w:val="nil"/>
              <w:right w:val="nil"/>
            </w:tcBorders>
            <w:vAlign w:val="center"/>
          </w:tcPr>
          <w:p w14:paraId="7AE41E15"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E16"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858</w:t>
            </w:r>
            <w:r w:rsidR="00BD6D94" w:rsidRPr="00FC0A72">
              <w:rPr>
                <w:sz w:val="16"/>
                <w:szCs w:val="16"/>
                <w:lang w:val="fr-BE"/>
              </w:rPr>
              <w:t>3</w:t>
            </w:r>
          </w:p>
        </w:tc>
        <w:tc>
          <w:tcPr>
            <w:tcW w:w="2268" w:type="dxa"/>
            <w:tcBorders>
              <w:top w:val="nil"/>
              <w:bottom w:val="nil"/>
              <w:right w:val="single" w:sz="12" w:space="0" w:color="auto"/>
            </w:tcBorders>
            <w:vAlign w:val="center"/>
          </w:tcPr>
          <w:p w14:paraId="7AE41E17"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18"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1E" w14:textId="77777777" w:rsidTr="00A52259">
        <w:trPr>
          <w:trHeight w:val="283"/>
        </w:trPr>
        <w:tc>
          <w:tcPr>
            <w:tcW w:w="5613" w:type="dxa"/>
            <w:tcBorders>
              <w:top w:val="nil"/>
              <w:left w:val="nil"/>
              <w:bottom w:val="nil"/>
              <w:right w:val="nil"/>
            </w:tcBorders>
            <w:vAlign w:val="center"/>
          </w:tcPr>
          <w:p w14:paraId="7AE41E1A" w14:textId="77777777" w:rsidR="00535669" w:rsidRPr="00FC0A72" w:rsidRDefault="00535669" w:rsidP="005C7A61">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E1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859</w:t>
            </w:r>
            <w:r w:rsidR="00BD6D94" w:rsidRPr="00FC0A72">
              <w:rPr>
                <w:sz w:val="16"/>
                <w:szCs w:val="16"/>
                <w:lang w:val="fr-BE"/>
              </w:rPr>
              <w:t>3</w:t>
            </w:r>
          </w:p>
        </w:tc>
        <w:tc>
          <w:tcPr>
            <w:tcW w:w="2268" w:type="dxa"/>
            <w:tcBorders>
              <w:top w:val="nil"/>
              <w:bottom w:val="nil"/>
              <w:right w:val="single" w:sz="12" w:space="0" w:color="auto"/>
            </w:tcBorders>
            <w:vAlign w:val="center"/>
          </w:tcPr>
          <w:p w14:paraId="7AE41E1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1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3" w14:textId="77777777" w:rsidTr="00A52259">
        <w:trPr>
          <w:trHeight w:val="283"/>
        </w:trPr>
        <w:tc>
          <w:tcPr>
            <w:tcW w:w="5613" w:type="dxa"/>
            <w:tcBorders>
              <w:top w:val="nil"/>
              <w:left w:val="nil"/>
              <w:bottom w:val="nil"/>
              <w:right w:val="nil"/>
            </w:tcBorders>
            <w:vAlign w:val="center"/>
          </w:tcPr>
          <w:p w14:paraId="7AE41E1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E2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860</w:t>
            </w:r>
            <w:r w:rsidR="00BD6D94" w:rsidRPr="00FC0A72">
              <w:rPr>
                <w:sz w:val="16"/>
                <w:szCs w:val="16"/>
                <w:lang w:val="fr-BE"/>
              </w:rPr>
              <w:t>3</w:t>
            </w:r>
          </w:p>
        </w:tc>
        <w:tc>
          <w:tcPr>
            <w:tcW w:w="2268" w:type="dxa"/>
            <w:tcBorders>
              <w:top w:val="nil"/>
              <w:bottom w:val="nil"/>
              <w:right w:val="single" w:sz="12" w:space="0" w:color="auto"/>
            </w:tcBorders>
            <w:vAlign w:val="center"/>
          </w:tcPr>
          <w:p w14:paraId="7AE41E2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8" w14:textId="77777777" w:rsidTr="00A52259">
        <w:trPr>
          <w:trHeight w:val="283"/>
        </w:trPr>
        <w:tc>
          <w:tcPr>
            <w:tcW w:w="5613" w:type="dxa"/>
            <w:tcBorders>
              <w:top w:val="nil"/>
              <w:left w:val="nil"/>
              <w:bottom w:val="nil"/>
              <w:right w:val="nil"/>
            </w:tcBorders>
            <w:vAlign w:val="center"/>
          </w:tcPr>
          <w:p w14:paraId="7AE41E2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E2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861</w:t>
            </w:r>
            <w:r w:rsidR="00BD6D94" w:rsidRPr="00FC0A72">
              <w:rPr>
                <w:sz w:val="16"/>
                <w:szCs w:val="16"/>
                <w:lang w:val="fr-BE"/>
              </w:rPr>
              <w:t>3</w:t>
            </w:r>
          </w:p>
        </w:tc>
        <w:tc>
          <w:tcPr>
            <w:tcW w:w="2268" w:type="dxa"/>
            <w:tcBorders>
              <w:top w:val="nil"/>
              <w:bottom w:val="nil"/>
              <w:right w:val="single" w:sz="12" w:space="0" w:color="auto"/>
            </w:tcBorders>
            <w:vAlign w:val="center"/>
          </w:tcPr>
          <w:p w14:paraId="7AE41E2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D" w14:textId="77777777" w:rsidTr="00A52259">
        <w:trPr>
          <w:trHeight w:val="283"/>
        </w:trPr>
        <w:tc>
          <w:tcPr>
            <w:tcW w:w="5613" w:type="dxa"/>
            <w:tcBorders>
              <w:top w:val="nil"/>
              <w:left w:val="nil"/>
              <w:bottom w:val="nil"/>
              <w:right w:val="nil"/>
            </w:tcBorders>
            <w:vAlign w:val="center"/>
          </w:tcPr>
          <w:p w14:paraId="7AE41E29"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E2A"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862</w:t>
            </w:r>
            <w:r w:rsidR="00BD6D94" w:rsidRPr="00FC0A72">
              <w:rPr>
                <w:sz w:val="16"/>
                <w:szCs w:val="16"/>
                <w:lang w:val="fr-BE"/>
              </w:rPr>
              <w:t>3</w:t>
            </w:r>
          </w:p>
        </w:tc>
        <w:tc>
          <w:tcPr>
            <w:tcW w:w="2268" w:type="dxa"/>
            <w:tcBorders>
              <w:top w:val="nil"/>
              <w:bottom w:val="nil"/>
              <w:right w:val="single" w:sz="12" w:space="0" w:color="auto"/>
            </w:tcBorders>
            <w:vAlign w:val="center"/>
          </w:tcPr>
          <w:p w14:paraId="7AE41E2B"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C"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32" w14:textId="77777777" w:rsidTr="00A52259">
        <w:trPr>
          <w:trHeight w:val="283"/>
        </w:trPr>
        <w:tc>
          <w:tcPr>
            <w:tcW w:w="5613" w:type="dxa"/>
            <w:tcBorders>
              <w:top w:val="nil"/>
              <w:left w:val="nil"/>
              <w:bottom w:val="nil"/>
              <w:right w:val="nil"/>
            </w:tcBorders>
            <w:vAlign w:val="center"/>
          </w:tcPr>
          <w:p w14:paraId="7AE41E2E"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E2F"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863</w:t>
            </w:r>
            <w:r w:rsidR="00BD6D94" w:rsidRPr="00FC0A72">
              <w:rPr>
                <w:sz w:val="16"/>
                <w:szCs w:val="16"/>
                <w:lang w:val="fr-BE"/>
              </w:rPr>
              <w:t>3</w:t>
            </w:r>
          </w:p>
        </w:tc>
        <w:tc>
          <w:tcPr>
            <w:tcW w:w="2268" w:type="dxa"/>
            <w:tcBorders>
              <w:top w:val="nil"/>
              <w:bottom w:val="nil"/>
              <w:right w:val="single" w:sz="12" w:space="0" w:color="auto"/>
            </w:tcBorders>
            <w:vAlign w:val="center"/>
          </w:tcPr>
          <w:p w14:paraId="7AE41E30"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31"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37" w14:textId="77777777" w:rsidTr="00A52259">
        <w:trPr>
          <w:trHeight w:val="283"/>
        </w:trPr>
        <w:tc>
          <w:tcPr>
            <w:tcW w:w="5613" w:type="dxa"/>
            <w:tcBorders>
              <w:top w:val="nil"/>
              <w:left w:val="nil"/>
              <w:bottom w:val="nil"/>
              <w:right w:val="nil"/>
            </w:tcBorders>
            <w:vAlign w:val="center"/>
          </w:tcPr>
          <w:p w14:paraId="7AE41E33" w14:textId="77777777" w:rsidR="00535669" w:rsidRPr="00FC0A72" w:rsidRDefault="00535669"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E34" w14:textId="77777777" w:rsidR="00535669" w:rsidRPr="00FC0A72" w:rsidRDefault="00535669" w:rsidP="00BD6D9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w:t>
            </w:r>
            <w:r w:rsidR="00BD6D94" w:rsidRPr="00FC0A72">
              <w:rPr>
                <w:sz w:val="16"/>
                <w:szCs w:val="16"/>
                <w:lang w:val="fr-BE"/>
              </w:rPr>
              <w:t>5/8</w:t>
            </w:r>
            <w:r w:rsidRPr="00FC0A72">
              <w:rPr>
                <w:sz w:val="16"/>
                <w:szCs w:val="16"/>
                <w:lang w:val="fr-BE"/>
              </w:rPr>
              <w:t>)</w:t>
            </w:r>
          </w:p>
        </w:tc>
        <w:tc>
          <w:tcPr>
            <w:tcW w:w="2268" w:type="dxa"/>
            <w:tcBorders>
              <w:top w:val="nil"/>
              <w:bottom w:val="nil"/>
              <w:right w:val="single" w:sz="12" w:space="0" w:color="auto"/>
            </w:tcBorders>
            <w:vAlign w:val="center"/>
          </w:tcPr>
          <w:p w14:paraId="7AE41E35"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E36"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3C" w14:textId="77777777" w:rsidTr="00A52259">
        <w:trPr>
          <w:trHeight w:val="283"/>
        </w:trPr>
        <w:tc>
          <w:tcPr>
            <w:tcW w:w="5613" w:type="dxa"/>
            <w:tcBorders>
              <w:top w:val="nil"/>
              <w:left w:val="nil"/>
              <w:bottom w:val="nil"/>
              <w:right w:val="nil"/>
            </w:tcBorders>
            <w:vAlign w:val="center"/>
          </w:tcPr>
          <w:p w14:paraId="7AE41E38" w14:textId="77777777" w:rsidR="00535669" w:rsidRPr="00FC0A72" w:rsidRDefault="00535669" w:rsidP="005C7A61">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E39" w14:textId="77777777" w:rsidR="00535669" w:rsidRPr="00FC0A72" w:rsidRDefault="00535669"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w:t>
            </w:r>
            <w:r w:rsidR="00BD6D94" w:rsidRPr="00FC0A72">
              <w:rPr>
                <w:sz w:val="16"/>
                <w:szCs w:val="16"/>
                <w:lang w:val="fr-BE"/>
              </w:rPr>
              <w:t>3</w:t>
            </w:r>
          </w:p>
        </w:tc>
        <w:tc>
          <w:tcPr>
            <w:tcW w:w="2268" w:type="dxa"/>
            <w:tcBorders>
              <w:top w:val="nil"/>
              <w:bottom w:val="single" w:sz="12" w:space="0" w:color="auto"/>
              <w:right w:val="single" w:sz="12" w:space="0" w:color="auto"/>
            </w:tcBorders>
            <w:vAlign w:val="center"/>
          </w:tcPr>
          <w:p w14:paraId="7AE41E3A" w14:textId="77777777" w:rsidR="00535669" w:rsidRPr="00FC0A72" w:rsidRDefault="00535669" w:rsidP="005C7A61">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E3B" w14:textId="77777777" w:rsidR="00535669" w:rsidRPr="00FC0A72" w:rsidRDefault="00535669" w:rsidP="002613C7">
            <w:pPr>
              <w:tabs>
                <w:tab w:val="right" w:leader="dot" w:pos="2043"/>
              </w:tabs>
              <w:spacing w:before="240" w:after="60" w:line="240" w:lineRule="atLeast"/>
              <w:ind w:left="483"/>
              <w:jc w:val="left"/>
              <w:rPr>
                <w:sz w:val="18"/>
                <w:szCs w:val="18"/>
                <w:lang w:val="fr-BE"/>
              </w:rPr>
            </w:pPr>
          </w:p>
        </w:tc>
      </w:tr>
    </w:tbl>
    <w:p w14:paraId="7AE41E3D" w14:textId="77777777" w:rsidR="00B022F2" w:rsidRPr="00FC0A72" w:rsidRDefault="00B022F2" w:rsidP="00B022F2">
      <w:pPr>
        <w:tabs>
          <w:tab w:val="right" w:leader="dot" w:pos="10631"/>
          <w:tab w:val="right" w:leader="dot" w:pos="10773"/>
        </w:tabs>
        <w:spacing w:line="240" w:lineRule="auto"/>
        <w:jc w:val="left"/>
        <w:rPr>
          <w:sz w:val="18"/>
          <w:szCs w:val="18"/>
          <w:lang w:val="fr-BE"/>
        </w:rPr>
      </w:pPr>
    </w:p>
    <w:p w14:paraId="7AE41E3E" w14:textId="77777777" w:rsidR="00BD6D94" w:rsidRPr="00FC0A72" w:rsidRDefault="00BD6D94" w:rsidP="00432B5E">
      <w:pPr>
        <w:tabs>
          <w:tab w:val="right" w:leader="dot" w:pos="10631"/>
          <w:tab w:val="right" w:leader="dot" w:pos="10773"/>
        </w:tabs>
        <w:spacing w:line="240" w:lineRule="auto"/>
        <w:jc w:val="left"/>
        <w:rPr>
          <w:sz w:val="18"/>
          <w:szCs w:val="18"/>
          <w:lang w:val="fr-BE"/>
        </w:rPr>
        <w:sectPr w:rsidR="00BD6D94"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6D94" w:rsidRPr="00B46BDE" w14:paraId="7AE41E4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1E3F" w14:textId="77777777" w:rsidR="00BD6D94" w:rsidRPr="00B46BDE" w:rsidRDefault="00BD6D94" w:rsidP="002613C7">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E40" w14:textId="77777777" w:rsidR="00BD6D94" w:rsidRPr="00B46BDE" w:rsidRDefault="00BD6D94"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E41" w14:textId="77777777" w:rsidR="00BD6D94" w:rsidRPr="00B46BDE" w:rsidRDefault="00BD6D94"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E42" w14:textId="5AF414CA" w:rsidR="00BD6D94" w:rsidRPr="00B46BDE" w:rsidRDefault="00E301FF" w:rsidP="00054D7D">
            <w:pPr>
              <w:spacing w:line="240" w:lineRule="atLeast"/>
              <w:jc w:val="left"/>
              <w:rPr>
                <w:lang w:val="fr-BE"/>
              </w:rPr>
            </w:pPr>
            <w:r w:rsidRPr="00B46BDE">
              <w:rPr>
                <w:lang w:val="fr-BE"/>
              </w:rPr>
              <w:t>C-cap</w:t>
            </w:r>
            <w:r w:rsidR="00BD6D94" w:rsidRPr="00B46BDE">
              <w:rPr>
                <w:lang w:val="fr-BE"/>
              </w:rPr>
              <w:t xml:space="preserve"> </w:t>
            </w:r>
            <w:r w:rsidR="00054D7D" w:rsidRPr="00B46BDE">
              <w:rPr>
                <w:lang w:val="fr-BE"/>
              </w:rPr>
              <w:t>6</w:t>
            </w:r>
            <w:r w:rsidR="00BD6D94" w:rsidRPr="00B46BDE">
              <w:rPr>
                <w:lang w:val="fr-BE"/>
              </w:rPr>
              <w:t>.5.1</w:t>
            </w:r>
          </w:p>
        </w:tc>
      </w:tr>
    </w:tbl>
    <w:p w14:paraId="7AE41E44" w14:textId="77777777" w:rsidR="00BD6D94" w:rsidRPr="00B46BDE" w:rsidRDefault="00BD6D94" w:rsidP="001B3943">
      <w:pPr>
        <w:spacing w:line="240" w:lineRule="auto"/>
        <w:jc w:val="left"/>
        <w:rPr>
          <w:sz w:val="18"/>
          <w:szCs w:val="18"/>
          <w:lang w:val="fr-BE"/>
        </w:rPr>
      </w:pPr>
    </w:p>
    <w:p w14:paraId="7AE41E45" w14:textId="5791E176" w:rsidR="00432B5E" w:rsidRPr="00B46BDE" w:rsidRDefault="009835A0" w:rsidP="00BD5810">
      <w:pPr>
        <w:spacing w:before="120" w:line="240" w:lineRule="atLeast"/>
        <w:jc w:val="left"/>
        <w:rPr>
          <w:b/>
          <w:lang w:val="fr-BE"/>
        </w:rPr>
      </w:pPr>
      <w:r w:rsidRPr="00B46BDE">
        <w:rPr>
          <w:b/>
          <w:lang w:val="fr-BE"/>
        </w:rPr>
        <w:t>INFORMATION</w:t>
      </w:r>
      <w:r w:rsidR="000623C2">
        <w:rPr>
          <w:b/>
          <w:lang w:val="fr-BE"/>
        </w:rPr>
        <w:t>S</w:t>
      </w:r>
      <w:r w:rsidRPr="00B46BDE">
        <w:rPr>
          <w:b/>
          <w:lang w:val="fr-BE"/>
        </w:rPr>
        <w:t xml:space="preserve"> RELATIVE</w:t>
      </w:r>
      <w:r w:rsidR="000623C2">
        <w:rPr>
          <w:b/>
          <w:lang w:val="fr-BE"/>
        </w:rPr>
        <w:t>S</w:t>
      </w:r>
      <w:r w:rsidRPr="00B46BDE">
        <w:rPr>
          <w:b/>
          <w:lang w:val="fr-BE"/>
        </w:rPr>
        <w:t xml:space="preserve"> AUX PARTICIPATIONS</w:t>
      </w:r>
    </w:p>
    <w:p w14:paraId="7AE41E46" w14:textId="77777777" w:rsidR="009835A0" w:rsidRPr="00B46BDE" w:rsidRDefault="009835A0" w:rsidP="001B3943">
      <w:pPr>
        <w:spacing w:line="240" w:lineRule="auto"/>
        <w:jc w:val="left"/>
        <w:rPr>
          <w:sz w:val="18"/>
          <w:szCs w:val="18"/>
          <w:lang w:val="fr-BE"/>
        </w:rPr>
      </w:pPr>
    </w:p>
    <w:p w14:paraId="7AE41E47" w14:textId="77777777" w:rsidR="002442BE" w:rsidRPr="00B46BDE" w:rsidRDefault="009835A0" w:rsidP="001B3943">
      <w:pPr>
        <w:spacing w:line="240" w:lineRule="auto"/>
        <w:jc w:val="left"/>
        <w:rPr>
          <w:b/>
          <w:smallCaps/>
          <w:szCs w:val="18"/>
          <w:lang w:val="fr-BE"/>
        </w:rPr>
      </w:pPr>
      <w:r w:rsidRPr="00B46BDE">
        <w:rPr>
          <w:b/>
          <w:smallCaps/>
          <w:szCs w:val="18"/>
          <w:lang w:val="fr-BE"/>
        </w:rPr>
        <w:t>Participations et droits sociaux détenus dans d’autres entreprises</w:t>
      </w:r>
    </w:p>
    <w:p w14:paraId="7AE41E48" w14:textId="77777777" w:rsidR="009835A0" w:rsidRPr="00B46BDE" w:rsidRDefault="009835A0" w:rsidP="001B3943">
      <w:pPr>
        <w:spacing w:line="240" w:lineRule="auto"/>
        <w:jc w:val="left"/>
        <w:rPr>
          <w:sz w:val="18"/>
          <w:szCs w:val="18"/>
          <w:lang w:val="fr-BE"/>
        </w:rPr>
      </w:pPr>
    </w:p>
    <w:p w14:paraId="7AE41E49" w14:textId="73E25F9F" w:rsidR="009835A0" w:rsidRPr="00FC0A72" w:rsidRDefault="00617A12" w:rsidP="001B3943">
      <w:pPr>
        <w:spacing w:line="240" w:lineRule="auto"/>
        <w:jc w:val="left"/>
        <w:rPr>
          <w:sz w:val="18"/>
          <w:szCs w:val="18"/>
          <w:lang w:val="fr-BE"/>
        </w:rPr>
      </w:pPr>
      <w:r w:rsidRPr="00B46BDE">
        <w:rPr>
          <w:sz w:val="18"/>
          <w:lang w:val="fr-BE"/>
        </w:rPr>
        <w:t xml:space="preserve">Sont mentionnées ci-après, les entreprises dans lesquelles </w:t>
      </w:r>
      <w:r w:rsidR="0068412B" w:rsidRPr="00B46BDE">
        <w:rPr>
          <w:sz w:val="18"/>
          <w:lang w:val="fr-BE"/>
        </w:rPr>
        <w:t>la société</w:t>
      </w:r>
      <w:r w:rsidRPr="00B46BDE">
        <w:rPr>
          <w:sz w:val="18"/>
          <w:lang w:val="fr-BE"/>
        </w:rPr>
        <w:t xml:space="preserve"> détient une participation (comprise dans les rubriques 280 et 282 de l'actif) ainsi que les autres entreprises dans lesquelles </w:t>
      </w:r>
      <w:r w:rsidR="0068412B" w:rsidRPr="00B46BDE">
        <w:rPr>
          <w:sz w:val="18"/>
          <w:lang w:val="fr-BE"/>
        </w:rPr>
        <w:t>la société</w:t>
      </w:r>
      <w:r w:rsidRPr="00B46BDE">
        <w:rPr>
          <w:sz w:val="18"/>
          <w:lang w:val="fr-BE"/>
        </w:rPr>
        <w:t xml:space="preserve"> détient des droits sociaux (compris dans les rubriques 284 et 51/53 de l'actif) représentant </w:t>
      </w:r>
      <w:bookmarkStart w:id="3" w:name="_Hlk5778804"/>
      <w:r w:rsidRPr="00B46BDE">
        <w:rPr>
          <w:sz w:val="18"/>
          <w:lang w:val="fr-BE"/>
        </w:rPr>
        <w:t>1</w:t>
      </w:r>
      <w:r w:rsidR="00AA75F4" w:rsidRPr="00B46BDE">
        <w:rPr>
          <w:sz w:val="18"/>
          <w:lang w:val="fr-BE"/>
        </w:rPr>
        <w:t>0</w:t>
      </w:r>
      <w:r w:rsidRPr="00B46BDE">
        <w:rPr>
          <w:sz w:val="18"/>
          <w:lang w:val="fr-BE"/>
        </w:rPr>
        <w:t>% au moins du capital</w:t>
      </w:r>
      <w:r w:rsidR="00FF5C85" w:rsidRPr="00B46BDE">
        <w:rPr>
          <w:sz w:val="18"/>
          <w:lang w:val="fr-BE"/>
        </w:rPr>
        <w:t xml:space="preserve">, de capitaux propres ou d’une classe d’actions de </w:t>
      </w:r>
      <w:r w:rsidR="00C549E4" w:rsidRPr="00B46BDE">
        <w:rPr>
          <w:sz w:val="18"/>
          <w:lang w:val="fr-BE"/>
        </w:rPr>
        <w:t>la</w:t>
      </w:r>
      <w:r w:rsidR="00FF5C85" w:rsidRPr="00B46BDE">
        <w:rPr>
          <w:sz w:val="18"/>
          <w:lang w:val="fr-BE"/>
        </w:rPr>
        <w:t xml:space="preserve"> société</w:t>
      </w:r>
      <w:bookmarkEnd w:id="3"/>
      <w:r w:rsidRPr="00B46BDE">
        <w:rPr>
          <w:sz w:val="18"/>
          <w:lang w:val="fr-BE"/>
        </w:rPr>
        <w:t>.</w:t>
      </w:r>
    </w:p>
    <w:p w14:paraId="7AE41E4A" w14:textId="77777777" w:rsidR="00617A12" w:rsidRPr="00FC0A72" w:rsidRDefault="00617A12" w:rsidP="001B3943">
      <w:pPr>
        <w:spacing w:line="240" w:lineRule="auto"/>
        <w:jc w:val="left"/>
        <w:rPr>
          <w:sz w:val="18"/>
          <w:szCs w:val="18"/>
          <w:lang w:val="fr-BE"/>
        </w:rPr>
      </w:pPr>
    </w:p>
    <w:p w14:paraId="7AE41E4B" w14:textId="77777777" w:rsidR="00617A12" w:rsidRPr="00FC0A72" w:rsidRDefault="00617A12" w:rsidP="001B3943">
      <w:pPr>
        <w:spacing w:line="240" w:lineRule="auto"/>
        <w:jc w:val="left"/>
        <w:rPr>
          <w:sz w:val="18"/>
          <w:szCs w:val="18"/>
          <w:lang w:val="fr-BE"/>
        </w:rPr>
      </w:pPr>
    </w:p>
    <w:tbl>
      <w:tblPr>
        <w:tblStyle w:val="TableGrid"/>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001C6A78" w:rsidRPr="00DA1E3E" w14:paraId="7AE41E50" w14:textId="77777777" w:rsidTr="00F65172">
        <w:trPr>
          <w:trHeight w:val="454"/>
        </w:trPr>
        <w:tc>
          <w:tcPr>
            <w:tcW w:w="3005" w:type="dxa"/>
            <w:vMerge w:val="restart"/>
            <w:tcBorders>
              <w:top w:val="single" w:sz="12" w:space="0" w:color="auto"/>
              <w:left w:val="single" w:sz="12" w:space="0" w:color="auto"/>
            </w:tcBorders>
            <w:vAlign w:val="center"/>
          </w:tcPr>
          <w:p w14:paraId="7AE41E4C" w14:textId="77777777" w:rsidR="001C6A78" w:rsidRPr="00FC0A72" w:rsidRDefault="001C6A78" w:rsidP="007A3247">
            <w:pPr>
              <w:spacing w:before="20" w:line="240" w:lineRule="auto"/>
              <w:jc w:val="center"/>
              <w:rPr>
                <w:sz w:val="16"/>
                <w:szCs w:val="16"/>
                <w:lang w:val="fr-BE"/>
              </w:rPr>
            </w:pPr>
            <w:r w:rsidRPr="00FC0A72">
              <w:rPr>
                <w:caps/>
                <w:sz w:val="16"/>
                <w:szCs w:val="16"/>
                <w:lang w:val="fr-BE"/>
              </w:rPr>
              <w:t>Dénomination</w:t>
            </w:r>
            <w:r w:rsidRPr="00FC0A72">
              <w:rPr>
                <w:sz w:val="16"/>
                <w:szCs w:val="16"/>
                <w:lang w:val="fr-BE"/>
              </w:rPr>
              <w:t xml:space="preserve">, adresse complète du </w:t>
            </w:r>
            <w:r w:rsidRPr="00FC0A72">
              <w:rPr>
                <w:caps/>
                <w:sz w:val="16"/>
                <w:szCs w:val="16"/>
                <w:lang w:val="fr-BE"/>
              </w:rPr>
              <w:t>Siège</w:t>
            </w:r>
            <w:r w:rsidR="007A3247" w:rsidRPr="00FC0A72">
              <w:rPr>
                <w:caps/>
                <w:sz w:val="16"/>
                <w:szCs w:val="16"/>
                <w:lang w:val="fr-BE"/>
              </w:rPr>
              <w:t xml:space="preserve"> </w:t>
            </w:r>
            <w:r w:rsidRPr="00FC0A72">
              <w:rPr>
                <w:sz w:val="16"/>
                <w:szCs w:val="16"/>
                <w:lang w:val="fr-BE"/>
              </w:rPr>
              <w:t>et pour les entreprises de droit belge,</w:t>
            </w:r>
            <w:r w:rsidR="007A3247" w:rsidRPr="00FC0A72">
              <w:rPr>
                <w:sz w:val="16"/>
                <w:szCs w:val="16"/>
                <w:lang w:val="fr-BE"/>
              </w:rPr>
              <w:t xml:space="preserve"> </w:t>
            </w:r>
            <w:r w:rsidRPr="00FC0A72">
              <w:rPr>
                <w:sz w:val="16"/>
                <w:szCs w:val="16"/>
                <w:lang w:val="fr-BE"/>
              </w:rPr>
              <w:t xml:space="preserve">mention du </w:t>
            </w:r>
            <w:r w:rsidRPr="00FC0A72">
              <w:rPr>
                <w:caps/>
                <w:sz w:val="16"/>
                <w:szCs w:val="16"/>
                <w:lang w:val="fr-BE"/>
              </w:rPr>
              <w:t>Numéro d’entreprise</w:t>
            </w:r>
          </w:p>
        </w:tc>
        <w:tc>
          <w:tcPr>
            <w:tcW w:w="3288" w:type="dxa"/>
            <w:gridSpan w:val="4"/>
            <w:tcBorders>
              <w:top w:val="single" w:sz="12" w:space="0" w:color="auto"/>
            </w:tcBorders>
            <w:vAlign w:val="center"/>
          </w:tcPr>
          <w:p w14:paraId="7AE41E4D" w14:textId="77777777" w:rsidR="001C6A78" w:rsidRPr="00FC0A72" w:rsidRDefault="001C6A78" w:rsidP="001B3943">
            <w:pPr>
              <w:spacing w:line="240" w:lineRule="auto"/>
              <w:jc w:val="center"/>
              <w:rPr>
                <w:sz w:val="16"/>
                <w:szCs w:val="16"/>
                <w:lang w:val="fr-BE"/>
              </w:rPr>
            </w:pPr>
            <w:r w:rsidRPr="00FC0A72">
              <w:rPr>
                <w:sz w:val="16"/>
                <w:szCs w:val="16"/>
                <w:lang w:val="fr-BE"/>
              </w:rPr>
              <w:t>Droits sociaux détenus</w:t>
            </w:r>
          </w:p>
        </w:tc>
        <w:tc>
          <w:tcPr>
            <w:tcW w:w="4536" w:type="dxa"/>
            <w:gridSpan w:val="4"/>
            <w:tcBorders>
              <w:top w:val="single" w:sz="12" w:space="0" w:color="auto"/>
              <w:right w:val="single" w:sz="12" w:space="0" w:color="auto"/>
            </w:tcBorders>
            <w:vAlign w:val="center"/>
          </w:tcPr>
          <w:p w14:paraId="7AE41E4E" w14:textId="77777777" w:rsidR="001C6A78" w:rsidRPr="00FC0A72" w:rsidRDefault="001C6A78" w:rsidP="001B3943">
            <w:pPr>
              <w:spacing w:line="240" w:lineRule="auto"/>
              <w:jc w:val="center"/>
              <w:rPr>
                <w:sz w:val="16"/>
                <w:szCs w:val="16"/>
                <w:lang w:val="fr-BE"/>
              </w:rPr>
            </w:pPr>
            <w:r w:rsidRPr="00FC0A72">
              <w:rPr>
                <w:sz w:val="16"/>
                <w:szCs w:val="16"/>
                <w:lang w:val="fr-BE"/>
              </w:rPr>
              <w:t>Données extraites des derniers</w:t>
            </w:r>
          </w:p>
          <w:p w14:paraId="7AE41E4F" w14:textId="77777777" w:rsidR="001C6A78" w:rsidRPr="00FC0A72" w:rsidRDefault="001C6A78" w:rsidP="001B3943">
            <w:pPr>
              <w:spacing w:line="240" w:lineRule="auto"/>
              <w:jc w:val="center"/>
              <w:rPr>
                <w:sz w:val="16"/>
                <w:szCs w:val="16"/>
                <w:lang w:val="fr-BE"/>
              </w:rPr>
            </w:pPr>
            <w:r w:rsidRPr="00FC0A72">
              <w:rPr>
                <w:sz w:val="16"/>
                <w:szCs w:val="16"/>
                <w:lang w:val="fr-BE"/>
              </w:rPr>
              <w:t>comptes annuels disponibles</w:t>
            </w:r>
          </w:p>
        </w:tc>
      </w:tr>
      <w:tr w:rsidR="001C6A78" w:rsidRPr="00FC0A72" w14:paraId="7AE41E59" w14:textId="77777777" w:rsidTr="001C6A78">
        <w:trPr>
          <w:trHeight w:val="454"/>
        </w:trPr>
        <w:tc>
          <w:tcPr>
            <w:tcW w:w="3005" w:type="dxa"/>
            <w:vMerge/>
            <w:tcBorders>
              <w:left w:val="single" w:sz="12" w:space="0" w:color="auto"/>
            </w:tcBorders>
            <w:vAlign w:val="center"/>
          </w:tcPr>
          <w:p w14:paraId="7AE41E51" w14:textId="77777777" w:rsidR="001C6A78" w:rsidRPr="00FC0A72" w:rsidRDefault="001C6A78" w:rsidP="001B3943">
            <w:pPr>
              <w:spacing w:line="240" w:lineRule="auto"/>
              <w:jc w:val="center"/>
              <w:rPr>
                <w:sz w:val="16"/>
                <w:szCs w:val="16"/>
                <w:lang w:val="fr-BE"/>
              </w:rPr>
            </w:pPr>
          </w:p>
        </w:tc>
        <w:tc>
          <w:tcPr>
            <w:tcW w:w="964" w:type="dxa"/>
            <w:vMerge w:val="restart"/>
            <w:vAlign w:val="center"/>
          </w:tcPr>
          <w:p w14:paraId="7AE41E52" w14:textId="77777777" w:rsidR="001C6A78" w:rsidRPr="00FC0A72" w:rsidRDefault="001C6A78" w:rsidP="00F65172">
            <w:pPr>
              <w:spacing w:line="240" w:lineRule="auto"/>
              <w:jc w:val="center"/>
              <w:rPr>
                <w:sz w:val="16"/>
                <w:szCs w:val="16"/>
                <w:highlight w:val="yellow"/>
                <w:lang w:val="fr-BE"/>
              </w:rPr>
            </w:pPr>
            <w:r w:rsidRPr="00FC0A72">
              <w:rPr>
                <w:sz w:val="16"/>
                <w:szCs w:val="16"/>
                <w:lang w:val="fr-BE"/>
              </w:rPr>
              <w:t xml:space="preserve">Nature </w:t>
            </w:r>
          </w:p>
        </w:tc>
        <w:tc>
          <w:tcPr>
            <w:tcW w:w="1644" w:type="dxa"/>
            <w:gridSpan w:val="2"/>
            <w:vAlign w:val="center"/>
          </w:tcPr>
          <w:p w14:paraId="7AE41E53" w14:textId="77777777" w:rsidR="001C6A78" w:rsidRPr="00FC0A72" w:rsidRDefault="001C6A78" w:rsidP="001B3943">
            <w:pPr>
              <w:spacing w:line="240" w:lineRule="auto"/>
              <w:jc w:val="center"/>
              <w:rPr>
                <w:sz w:val="16"/>
                <w:szCs w:val="16"/>
                <w:lang w:val="fr-BE"/>
              </w:rPr>
            </w:pPr>
            <w:r w:rsidRPr="00FC0A72">
              <w:rPr>
                <w:sz w:val="16"/>
                <w:szCs w:val="16"/>
                <w:lang w:val="fr-BE"/>
              </w:rPr>
              <w:t>directement</w:t>
            </w:r>
          </w:p>
        </w:tc>
        <w:tc>
          <w:tcPr>
            <w:tcW w:w="680" w:type="dxa"/>
            <w:vAlign w:val="center"/>
          </w:tcPr>
          <w:p w14:paraId="7AE41E54" w14:textId="77777777" w:rsidR="001C6A78" w:rsidRPr="00FC0A72" w:rsidRDefault="001C6A78" w:rsidP="001B3943">
            <w:pPr>
              <w:spacing w:line="240" w:lineRule="auto"/>
              <w:ind w:left="-57" w:right="-57"/>
              <w:jc w:val="center"/>
              <w:rPr>
                <w:sz w:val="16"/>
                <w:szCs w:val="16"/>
                <w:lang w:val="fr-BE"/>
              </w:rPr>
            </w:pPr>
            <w:r w:rsidRPr="00FC0A72">
              <w:rPr>
                <w:sz w:val="16"/>
                <w:szCs w:val="16"/>
                <w:lang w:val="fr-BE"/>
              </w:rPr>
              <w:t>par les filiales</w:t>
            </w:r>
          </w:p>
        </w:tc>
        <w:tc>
          <w:tcPr>
            <w:tcW w:w="1134" w:type="dxa"/>
            <w:vMerge w:val="restart"/>
            <w:vAlign w:val="center"/>
          </w:tcPr>
          <w:p w14:paraId="7AE41E55" w14:textId="77777777" w:rsidR="001C6A78" w:rsidRPr="00FC0A72" w:rsidRDefault="001C6A78" w:rsidP="001B3943">
            <w:pPr>
              <w:spacing w:line="240" w:lineRule="auto"/>
              <w:jc w:val="center"/>
              <w:rPr>
                <w:sz w:val="16"/>
                <w:szCs w:val="16"/>
                <w:lang w:val="fr-BE"/>
              </w:rPr>
            </w:pPr>
            <w:r w:rsidRPr="00FC0A72">
              <w:rPr>
                <w:sz w:val="16"/>
                <w:szCs w:val="16"/>
                <w:lang w:val="fr-BE"/>
              </w:rPr>
              <w:t>Comptes annuels arrêtés au</w:t>
            </w:r>
          </w:p>
        </w:tc>
        <w:tc>
          <w:tcPr>
            <w:tcW w:w="567" w:type="dxa"/>
            <w:vMerge w:val="restart"/>
            <w:vAlign w:val="center"/>
          </w:tcPr>
          <w:p w14:paraId="7AE41E56" w14:textId="77777777" w:rsidR="001C6A78" w:rsidRPr="00FC0A72" w:rsidRDefault="001C6A78" w:rsidP="001B3943">
            <w:pPr>
              <w:spacing w:line="240" w:lineRule="auto"/>
              <w:ind w:left="-57" w:right="-57"/>
              <w:jc w:val="center"/>
              <w:rPr>
                <w:sz w:val="16"/>
                <w:szCs w:val="16"/>
                <w:lang w:val="fr-BE"/>
              </w:rPr>
            </w:pPr>
            <w:r w:rsidRPr="00FC0A72">
              <w:rPr>
                <w:sz w:val="16"/>
                <w:szCs w:val="16"/>
                <w:lang w:val="fr-BE"/>
              </w:rPr>
              <w:t>Code devise</w:t>
            </w:r>
          </w:p>
        </w:tc>
        <w:tc>
          <w:tcPr>
            <w:tcW w:w="1559" w:type="dxa"/>
            <w:vAlign w:val="center"/>
          </w:tcPr>
          <w:p w14:paraId="7AE41E57" w14:textId="77777777" w:rsidR="001C6A78" w:rsidRPr="00FC0A72" w:rsidRDefault="001C6A78" w:rsidP="001B3943">
            <w:pPr>
              <w:spacing w:line="240" w:lineRule="auto"/>
              <w:jc w:val="center"/>
              <w:rPr>
                <w:sz w:val="16"/>
                <w:szCs w:val="16"/>
                <w:lang w:val="fr-BE"/>
              </w:rPr>
            </w:pPr>
            <w:r w:rsidRPr="00FC0A72">
              <w:rPr>
                <w:sz w:val="16"/>
                <w:szCs w:val="16"/>
                <w:lang w:val="fr-BE"/>
              </w:rPr>
              <w:t>Capitaux propres</w:t>
            </w:r>
          </w:p>
        </w:tc>
        <w:tc>
          <w:tcPr>
            <w:tcW w:w="1276" w:type="dxa"/>
            <w:tcBorders>
              <w:right w:val="single" w:sz="12" w:space="0" w:color="auto"/>
            </w:tcBorders>
            <w:vAlign w:val="center"/>
          </w:tcPr>
          <w:p w14:paraId="7AE41E58" w14:textId="77777777" w:rsidR="001C6A78" w:rsidRPr="00FC0A72" w:rsidRDefault="001C6A78" w:rsidP="001B3943">
            <w:pPr>
              <w:spacing w:line="240" w:lineRule="auto"/>
              <w:jc w:val="center"/>
              <w:rPr>
                <w:sz w:val="16"/>
                <w:szCs w:val="16"/>
                <w:lang w:val="fr-BE"/>
              </w:rPr>
            </w:pPr>
            <w:r w:rsidRPr="00FC0A72">
              <w:rPr>
                <w:sz w:val="16"/>
                <w:szCs w:val="16"/>
                <w:lang w:val="fr-BE"/>
              </w:rPr>
              <w:t>Résultat net</w:t>
            </w:r>
          </w:p>
        </w:tc>
      </w:tr>
      <w:tr w:rsidR="001C6A78" w:rsidRPr="00FC0A72" w14:paraId="7AE41E63" w14:textId="77777777" w:rsidTr="00F65172">
        <w:trPr>
          <w:trHeight w:val="454"/>
        </w:trPr>
        <w:tc>
          <w:tcPr>
            <w:tcW w:w="3005" w:type="dxa"/>
            <w:vMerge/>
            <w:tcBorders>
              <w:left w:val="single" w:sz="12" w:space="0" w:color="auto"/>
            </w:tcBorders>
            <w:vAlign w:val="center"/>
          </w:tcPr>
          <w:p w14:paraId="7AE41E5A" w14:textId="77777777" w:rsidR="001C6A78" w:rsidRPr="00FC0A72" w:rsidRDefault="001C6A78" w:rsidP="001B3943">
            <w:pPr>
              <w:spacing w:line="240" w:lineRule="auto"/>
              <w:jc w:val="center"/>
              <w:rPr>
                <w:sz w:val="16"/>
                <w:szCs w:val="16"/>
                <w:lang w:val="fr-BE"/>
              </w:rPr>
            </w:pPr>
          </w:p>
        </w:tc>
        <w:tc>
          <w:tcPr>
            <w:tcW w:w="964" w:type="dxa"/>
            <w:vMerge/>
            <w:vAlign w:val="center"/>
          </w:tcPr>
          <w:p w14:paraId="7AE41E5B" w14:textId="77777777" w:rsidR="001C6A78" w:rsidRPr="00FC0A72" w:rsidRDefault="001C6A78" w:rsidP="00F65172">
            <w:pPr>
              <w:spacing w:line="240" w:lineRule="auto"/>
              <w:jc w:val="center"/>
              <w:rPr>
                <w:sz w:val="16"/>
                <w:szCs w:val="16"/>
                <w:lang w:val="fr-BE"/>
              </w:rPr>
            </w:pPr>
          </w:p>
        </w:tc>
        <w:tc>
          <w:tcPr>
            <w:tcW w:w="964" w:type="dxa"/>
            <w:vAlign w:val="center"/>
          </w:tcPr>
          <w:p w14:paraId="7AE41E5C" w14:textId="77777777" w:rsidR="001C6A78" w:rsidRPr="00FC0A72" w:rsidRDefault="001C6A78" w:rsidP="001B3943">
            <w:pPr>
              <w:spacing w:line="240" w:lineRule="auto"/>
              <w:jc w:val="center"/>
              <w:rPr>
                <w:sz w:val="16"/>
                <w:szCs w:val="16"/>
                <w:lang w:val="fr-BE"/>
              </w:rPr>
            </w:pPr>
            <w:r w:rsidRPr="00FC0A72">
              <w:rPr>
                <w:sz w:val="16"/>
                <w:szCs w:val="16"/>
                <w:lang w:val="fr-BE"/>
              </w:rPr>
              <w:t>Nombre</w:t>
            </w:r>
          </w:p>
        </w:tc>
        <w:tc>
          <w:tcPr>
            <w:tcW w:w="680" w:type="dxa"/>
            <w:vAlign w:val="center"/>
          </w:tcPr>
          <w:p w14:paraId="7AE41E5D" w14:textId="77777777" w:rsidR="001C6A78" w:rsidRPr="00FC0A72" w:rsidRDefault="001C6A78" w:rsidP="001B3943">
            <w:pPr>
              <w:spacing w:line="240" w:lineRule="auto"/>
              <w:jc w:val="center"/>
              <w:rPr>
                <w:sz w:val="16"/>
                <w:szCs w:val="16"/>
                <w:lang w:val="fr-BE"/>
              </w:rPr>
            </w:pPr>
            <w:r w:rsidRPr="00FC0A72">
              <w:rPr>
                <w:sz w:val="16"/>
                <w:szCs w:val="16"/>
                <w:lang w:val="fr-BE"/>
              </w:rPr>
              <w:t>%</w:t>
            </w:r>
          </w:p>
        </w:tc>
        <w:tc>
          <w:tcPr>
            <w:tcW w:w="680" w:type="dxa"/>
            <w:vAlign w:val="center"/>
          </w:tcPr>
          <w:p w14:paraId="7AE41E5E" w14:textId="77777777" w:rsidR="001C6A78" w:rsidRPr="00FC0A72" w:rsidRDefault="001C6A78" w:rsidP="001B3943">
            <w:pPr>
              <w:spacing w:line="240" w:lineRule="auto"/>
              <w:jc w:val="center"/>
              <w:rPr>
                <w:sz w:val="16"/>
                <w:szCs w:val="16"/>
                <w:lang w:val="fr-BE"/>
              </w:rPr>
            </w:pPr>
            <w:r w:rsidRPr="00FC0A72">
              <w:rPr>
                <w:sz w:val="16"/>
                <w:szCs w:val="16"/>
                <w:lang w:val="fr-BE"/>
              </w:rPr>
              <w:t>%</w:t>
            </w:r>
          </w:p>
        </w:tc>
        <w:tc>
          <w:tcPr>
            <w:tcW w:w="1134" w:type="dxa"/>
            <w:vMerge/>
            <w:vAlign w:val="center"/>
          </w:tcPr>
          <w:p w14:paraId="7AE41E5F" w14:textId="77777777" w:rsidR="001C6A78" w:rsidRPr="00FC0A72" w:rsidRDefault="001C6A78" w:rsidP="001B3943">
            <w:pPr>
              <w:spacing w:line="240" w:lineRule="auto"/>
              <w:jc w:val="center"/>
              <w:rPr>
                <w:sz w:val="16"/>
                <w:szCs w:val="16"/>
                <w:lang w:val="fr-BE"/>
              </w:rPr>
            </w:pPr>
          </w:p>
        </w:tc>
        <w:tc>
          <w:tcPr>
            <w:tcW w:w="567" w:type="dxa"/>
            <w:vMerge/>
            <w:vAlign w:val="center"/>
          </w:tcPr>
          <w:p w14:paraId="7AE41E60" w14:textId="77777777" w:rsidR="001C6A78" w:rsidRPr="00FC0A72" w:rsidRDefault="001C6A78" w:rsidP="001B3943">
            <w:pPr>
              <w:spacing w:line="240" w:lineRule="auto"/>
              <w:jc w:val="center"/>
              <w:rPr>
                <w:sz w:val="16"/>
                <w:szCs w:val="16"/>
                <w:lang w:val="fr-BE"/>
              </w:rPr>
            </w:pPr>
          </w:p>
        </w:tc>
        <w:tc>
          <w:tcPr>
            <w:tcW w:w="2835" w:type="dxa"/>
            <w:gridSpan w:val="2"/>
            <w:tcBorders>
              <w:right w:val="single" w:sz="12" w:space="0" w:color="auto"/>
            </w:tcBorders>
            <w:vAlign w:val="center"/>
          </w:tcPr>
          <w:p w14:paraId="7AE41E61" w14:textId="77777777" w:rsidR="001C6A78" w:rsidRPr="00FC0A72" w:rsidRDefault="001C6A78" w:rsidP="001B3943">
            <w:pPr>
              <w:spacing w:line="240" w:lineRule="auto"/>
              <w:jc w:val="center"/>
              <w:rPr>
                <w:sz w:val="16"/>
                <w:szCs w:val="16"/>
                <w:lang w:val="fr-BE"/>
              </w:rPr>
            </w:pPr>
            <w:r w:rsidRPr="00FC0A72">
              <w:rPr>
                <w:sz w:val="16"/>
                <w:szCs w:val="16"/>
                <w:lang w:val="fr-BE"/>
              </w:rPr>
              <w:t>(+) ou (-)</w:t>
            </w:r>
          </w:p>
          <w:p w14:paraId="7AE41E62" w14:textId="77777777" w:rsidR="001C6A78" w:rsidRPr="00FC0A72" w:rsidRDefault="001C6A78" w:rsidP="001B3943">
            <w:pPr>
              <w:spacing w:line="240" w:lineRule="auto"/>
              <w:jc w:val="center"/>
              <w:rPr>
                <w:i/>
                <w:sz w:val="16"/>
                <w:szCs w:val="16"/>
                <w:lang w:val="fr-BE"/>
              </w:rPr>
            </w:pPr>
            <w:r w:rsidRPr="00FC0A72">
              <w:rPr>
                <w:i/>
                <w:sz w:val="16"/>
                <w:szCs w:val="16"/>
                <w:lang w:val="fr-BE"/>
              </w:rPr>
              <w:t>(en unités)</w:t>
            </w:r>
          </w:p>
        </w:tc>
      </w:tr>
      <w:tr w:rsidR="001C6A78" w:rsidRPr="00FC0A72" w14:paraId="7AE41E6D" w14:textId="77777777" w:rsidTr="001C6A78">
        <w:trPr>
          <w:trHeight w:val="227"/>
        </w:trPr>
        <w:tc>
          <w:tcPr>
            <w:tcW w:w="3005" w:type="dxa"/>
            <w:tcBorders>
              <w:left w:val="single" w:sz="12" w:space="0" w:color="auto"/>
              <w:bottom w:val="nil"/>
            </w:tcBorders>
          </w:tcPr>
          <w:p w14:paraId="7AE41E64" w14:textId="77777777" w:rsidR="001C6A78" w:rsidRPr="00FC0A72" w:rsidRDefault="001C6A78" w:rsidP="001B3943">
            <w:pPr>
              <w:spacing w:line="240" w:lineRule="auto"/>
              <w:jc w:val="left"/>
              <w:rPr>
                <w:sz w:val="16"/>
                <w:szCs w:val="16"/>
                <w:lang w:val="fr-BE"/>
              </w:rPr>
            </w:pPr>
          </w:p>
        </w:tc>
        <w:tc>
          <w:tcPr>
            <w:tcW w:w="964" w:type="dxa"/>
            <w:tcBorders>
              <w:bottom w:val="nil"/>
            </w:tcBorders>
          </w:tcPr>
          <w:p w14:paraId="7AE41E65" w14:textId="77777777" w:rsidR="001C6A78" w:rsidRPr="00FC0A72" w:rsidRDefault="001C6A78" w:rsidP="001B3943">
            <w:pPr>
              <w:spacing w:line="240" w:lineRule="auto"/>
              <w:jc w:val="left"/>
              <w:rPr>
                <w:sz w:val="16"/>
                <w:szCs w:val="16"/>
                <w:lang w:val="fr-BE"/>
              </w:rPr>
            </w:pPr>
          </w:p>
        </w:tc>
        <w:tc>
          <w:tcPr>
            <w:tcW w:w="964" w:type="dxa"/>
            <w:tcBorders>
              <w:bottom w:val="nil"/>
            </w:tcBorders>
          </w:tcPr>
          <w:p w14:paraId="7AE41E66" w14:textId="77777777" w:rsidR="001C6A78" w:rsidRPr="00FC0A72" w:rsidRDefault="001C6A78" w:rsidP="001B3943">
            <w:pPr>
              <w:spacing w:line="240" w:lineRule="auto"/>
              <w:jc w:val="left"/>
              <w:rPr>
                <w:sz w:val="16"/>
                <w:szCs w:val="16"/>
                <w:lang w:val="fr-BE"/>
              </w:rPr>
            </w:pPr>
          </w:p>
        </w:tc>
        <w:tc>
          <w:tcPr>
            <w:tcW w:w="680" w:type="dxa"/>
            <w:tcBorders>
              <w:bottom w:val="nil"/>
            </w:tcBorders>
          </w:tcPr>
          <w:p w14:paraId="7AE41E67" w14:textId="77777777" w:rsidR="001C6A78" w:rsidRPr="00FC0A72" w:rsidRDefault="001C6A78" w:rsidP="001B3943">
            <w:pPr>
              <w:spacing w:line="240" w:lineRule="auto"/>
              <w:jc w:val="left"/>
              <w:rPr>
                <w:sz w:val="16"/>
                <w:szCs w:val="16"/>
                <w:lang w:val="fr-BE"/>
              </w:rPr>
            </w:pPr>
          </w:p>
        </w:tc>
        <w:tc>
          <w:tcPr>
            <w:tcW w:w="680" w:type="dxa"/>
            <w:tcBorders>
              <w:bottom w:val="nil"/>
            </w:tcBorders>
          </w:tcPr>
          <w:p w14:paraId="7AE41E68" w14:textId="77777777" w:rsidR="001C6A78" w:rsidRPr="00FC0A72" w:rsidRDefault="001C6A78" w:rsidP="001B3943">
            <w:pPr>
              <w:spacing w:line="240" w:lineRule="auto"/>
              <w:jc w:val="left"/>
              <w:rPr>
                <w:sz w:val="16"/>
                <w:szCs w:val="16"/>
                <w:lang w:val="fr-BE"/>
              </w:rPr>
            </w:pPr>
          </w:p>
        </w:tc>
        <w:tc>
          <w:tcPr>
            <w:tcW w:w="1134" w:type="dxa"/>
            <w:tcBorders>
              <w:bottom w:val="nil"/>
            </w:tcBorders>
          </w:tcPr>
          <w:p w14:paraId="7AE41E69" w14:textId="77777777" w:rsidR="001C6A78" w:rsidRPr="00FC0A72" w:rsidRDefault="001C6A78" w:rsidP="001B3943">
            <w:pPr>
              <w:spacing w:line="240" w:lineRule="auto"/>
              <w:jc w:val="left"/>
              <w:rPr>
                <w:sz w:val="16"/>
                <w:szCs w:val="16"/>
                <w:lang w:val="fr-BE"/>
              </w:rPr>
            </w:pPr>
          </w:p>
        </w:tc>
        <w:tc>
          <w:tcPr>
            <w:tcW w:w="567" w:type="dxa"/>
            <w:tcBorders>
              <w:bottom w:val="nil"/>
            </w:tcBorders>
          </w:tcPr>
          <w:p w14:paraId="7AE41E6A" w14:textId="77777777" w:rsidR="001C6A78" w:rsidRPr="00FC0A72" w:rsidRDefault="001C6A78" w:rsidP="001B3943">
            <w:pPr>
              <w:spacing w:line="240" w:lineRule="auto"/>
              <w:jc w:val="left"/>
              <w:rPr>
                <w:sz w:val="16"/>
                <w:szCs w:val="16"/>
                <w:lang w:val="fr-BE"/>
              </w:rPr>
            </w:pPr>
          </w:p>
        </w:tc>
        <w:tc>
          <w:tcPr>
            <w:tcW w:w="1559" w:type="dxa"/>
            <w:tcBorders>
              <w:bottom w:val="nil"/>
            </w:tcBorders>
          </w:tcPr>
          <w:p w14:paraId="7AE41E6B" w14:textId="77777777" w:rsidR="001C6A78" w:rsidRPr="00FC0A72" w:rsidRDefault="001C6A78" w:rsidP="001B3943">
            <w:pPr>
              <w:spacing w:line="240" w:lineRule="auto"/>
              <w:jc w:val="left"/>
              <w:rPr>
                <w:sz w:val="16"/>
                <w:szCs w:val="16"/>
                <w:lang w:val="fr-BE"/>
              </w:rPr>
            </w:pPr>
          </w:p>
        </w:tc>
        <w:tc>
          <w:tcPr>
            <w:tcW w:w="1276" w:type="dxa"/>
            <w:tcBorders>
              <w:bottom w:val="nil"/>
              <w:right w:val="single" w:sz="12" w:space="0" w:color="auto"/>
            </w:tcBorders>
          </w:tcPr>
          <w:p w14:paraId="7AE41E6C" w14:textId="77777777" w:rsidR="001C6A78" w:rsidRPr="00FC0A72" w:rsidRDefault="001C6A78" w:rsidP="001B3943">
            <w:pPr>
              <w:spacing w:line="240" w:lineRule="auto"/>
              <w:jc w:val="left"/>
              <w:rPr>
                <w:sz w:val="16"/>
                <w:szCs w:val="16"/>
                <w:lang w:val="fr-BE"/>
              </w:rPr>
            </w:pPr>
          </w:p>
        </w:tc>
      </w:tr>
      <w:tr w:rsidR="001C6A78" w:rsidRPr="00FC0A72" w14:paraId="7AE41E77" w14:textId="77777777" w:rsidTr="001C6A78">
        <w:trPr>
          <w:trHeight w:val="227"/>
        </w:trPr>
        <w:tc>
          <w:tcPr>
            <w:tcW w:w="3005" w:type="dxa"/>
            <w:tcBorders>
              <w:top w:val="nil"/>
              <w:left w:val="single" w:sz="12" w:space="0" w:color="auto"/>
              <w:bottom w:val="nil"/>
            </w:tcBorders>
          </w:tcPr>
          <w:p w14:paraId="7AE41E6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6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7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7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7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76" w14:textId="77777777" w:rsidR="001C6A78" w:rsidRPr="00FC0A72" w:rsidRDefault="001C6A78" w:rsidP="001B3943">
            <w:pPr>
              <w:spacing w:line="240" w:lineRule="auto"/>
              <w:jc w:val="left"/>
              <w:rPr>
                <w:sz w:val="16"/>
                <w:szCs w:val="16"/>
                <w:lang w:val="fr-BE"/>
              </w:rPr>
            </w:pPr>
          </w:p>
        </w:tc>
      </w:tr>
      <w:tr w:rsidR="001C6A78" w:rsidRPr="00FC0A72" w14:paraId="7AE41E81" w14:textId="77777777" w:rsidTr="001C6A78">
        <w:trPr>
          <w:trHeight w:val="227"/>
        </w:trPr>
        <w:tc>
          <w:tcPr>
            <w:tcW w:w="3005" w:type="dxa"/>
            <w:tcBorders>
              <w:top w:val="nil"/>
              <w:left w:val="single" w:sz="12" w:space="0" w:color="auto"/>
              <w:bottom w:val="nil"/>
            </w:tcBorders>
          </w:tcPr>
          <w:p w14:paraId="7AE41E7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7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7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7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80" w14:textId="77777777" w:rsidR="001C6A78" w:rsidRPr="00FC0A72" w:rsidRDefault="001C6A78" w:rsidP="001B3943">
            <w:pPr>
              <w:spacing w:line="240" w:lineRule="auto"/>
              <w:jc w:val="left"/>
              <w:rPr>
                <w:sz w:val="16"/>
                <w:szCs w:val="16"/>
                <w:lang w:val="fr-BE"/>
              </w:rPr>
            </w:pPr>
          </w:p>
        </w:tc>
      </w:tr>
      <w:tr w:rsidR="001C6A78" w:rsidRPr="00FC0A72" w14:paraId="7AE41E8B" w14:textId="77777777" w:rsidTr="001C6A78">
        <w:trPr>
          <w:trHeight w:val="227"/>
        </w:trPr>
        <w:tc>
          <w:tcPr>
            <w:tcW w:w="3005" w:type="dxa"/>
            <w:tcBorders>
              <w:top w:val="nil"/>
              <w:left w:val="single" w:sz="12" w:space="0" w:color="auto"/>
              <w:bottom w:val="nil"/>
            </w:tcBorders>
          </w:tcPr>
          <w:p w14:paraId="7AE41E8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8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8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8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8A" w14:textId="77777777" w:rsidR="001C6A78" w:rsidRPr="00FC0A72" w:rsidRDefault="001C6A78" w:rsidP="001B3943">
            <w:pPr>
              <w:spacing w:line="240" w:lineRule="auto"/>
              <w:jc w:val="left"/>
              <w:rPr>
                <w:sz w:val="16"/>
                <w:szCs w:val="16"/>
                <w:lang w:val="fr-BE"/>
              </w:rPr>
            </w:pPr>
          </w:p>
        </w:tc>
      </w:tr>
      <w:tr w:rsidR="001C6A78" w:rsidRPr="00FC0A72" w14:paraId="7AE41E95" w14:textId="77777777" w:rsidTr="001C6A78">
        <w:trPr>
          <w:trHeight w:val="227"/>
        </w:trPr>
        <w:tc>
          <w:tcPr>
            <w:tcW w:w="3005" w:type="dxa"/>
            <w:tcBorders>
              <w:top w:val="nil"/>
              <w:left w:val="single" w:sz="12" w:space="0" w:color="auto"/>
              <w:bottom w:val="nil"/>
            </w:tcBorders>
          </w:tcPr>
          <w:p w14:paraId="7AE41E8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9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9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9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94" w14:textId="77777777" w:rsidR="001C6A78" w:rsidRPr="00FC0A72" w:rsidRDefault="001C6A78" w:rsidP="001B3943">
            <w:pPr>
              <w:spacing w:line="240" w:lineRule="auto"/>
              <w:jc w:val="left"/>
              <w:rPr>
                <w:sz w:val="16"/>
                <w:szCs w:val="16"/>
                <w:lang w:val="fr-BE"/>
              </w:rPr>
            </w:pPr>
          </w:p>
        </w:tc>
      </w:tr>
      <w:tr w:rsidR="001C6A78" w:rsidRPr="00FC0A72" w14:paraId="7AE41E9F" w14:textId="77777777" w:rsidTr="001C6A78">
        <w:trPr>
          <w:trHeight w:val="227"/>
        </w:trPr>
        <w:tc>
          <w:tcPr>
            <w:tcW w:w="3005" w:type="dxa"/>
            <w:tcBorders>
              <w:top w:val="nil"/>
              <w:left w:val="single" w:sz="12" w:space="0" w:color="auto"/>
              <w:bottom w:val="nil"/>
            </w:tcBorders>
          </w:tcPr>
          <w:p w14:paraId="7AE41E9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9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9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9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9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9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9E" w14:textId="77777777" w:rsidR="001C6A78" w:rsidRPr="00FC0A72" w:rsidRDefault="001C6A78" w:rsidP="001B3943">
            <w:pPr>
              <w:spacing w:line="240" w:lineRule="auto"/>
              <w:jc w:val="left"/>
              <w:rPr>
                <w:sz w:val="16"/>
                <w:szCs w:val="16"/>
                <w:lang w:val="fr-BE"/>
              </w:rPr>
            </w:pPr>
          </w:p>
        </w:tc>
      </w:tr>
      <w:tr w:rsidR="001C6A78" w:rsidRPr="00FC0A72" w14:paraId="7AE41EA9" w14:textId="77777777" w:rsidTr="001C6A78">
        <w:trPr>
          <w:trHeight w:val="227"/>
        </w:trPr>
        <w:tc>
          <w:tcPr>
            <w:tcW w:w="3005" w:type="dxa"/>
            <w:tcBorders>
              <w:top w:val="nil"/>
              <w:left w:val="single" w:sz="12" w:space="0" w:color="auto"/>
              <w:bottom w:val="nil"/>
            </w:tcBorders>
          </w:tcPr>
          <w:p w14:paraId="7AE41EA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A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A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A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A8" w14:textId="77777777" w:rsidR="001C6A78" w:rsidRPr="00FC0A72" w:rsidRDefault="001C6A78" w:rsidP="001B3943">
            <w:pPr>
              <w:spacing w:line="240" w:lineRule="auto"/>
              <w:jc w:val="left"/>
              <w:rPr>
                <w:sz w:val="16"/>
                <w:szCs w:val="16"/>
                <w:lang w:val="fr-BE"/>
              </w:rPr>
            </w:pPr>
          </w:p>
        </w:tc>
      </w:tr>
      <w:tr w:rsidR="001C6A78" w:rsidRPr="00FC0A72" w14:paraId="7AE41EB3" w14:textId="77777777" w:rsidTr="001C6A78">
        <w:trPr>
          <w:trHeight w:val="227"/>
        </w:trPr>
        <w:tc>
          <w:tcPr>
            <w:tcW w:w="3005" w:type="dxa"/>
            <w:tcBorders>
              <w:top w:val="nil"/>
              <w:left w:val="single" w:sz="12" w:space="0" w:color="auto"/>
              <w:bottom w:val="nil"/>
            </w:tcBorders>
          </w:tcPr>
          <w:p w14:paraId="7AE41EA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A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B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B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B2" w14:textId="77777777" w:rsidR="001C6A78" w:rsidRPr="00FC0A72" w:rsidRDefault="001C6A78" w:rsidP="001B3943">
            <w:pPr>
              <w:spacing w:line="240" w:lineRule="auto"/>
              <w:jc w:val="left"/>
              <w:rPr>
                <w:sz w:val="16"/>
                <w:szCs w:val="16"/>
                <w:lang w:val="fr-BE"/>
              </w:rPr>
            </w:pPr>
          </w:p>
        </w:tc>
      </w:tr>
      <w:tr w:rsidR="001C6A78" w:rsidRPr="00FC0A72" w14:paraId="7AE41EBD" w14:textId="77777777" w:rsidTr="001C6A78">
        <w:trPr>
          <w:trHeight w:val="227"/>
        </w:trPr>
        <w:tc>
          <w:tcPr>
            <w:tcW w:w="3005" w:type="dxa"/>
            <w:tcBorders>
              <w:top w:val="nil"/>
              <w:left w:val="single" w:sz="12" w:space="0" w:color="auto"/>
              <w:bottom w:val="nil"/>
            </w:tcBorders>
          </w:tcPr>
          <w:p w14:paraId="7AE41EB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B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B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B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B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B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BC" w14:textId="77777777" w:rsidR="001C6A78" w:rsidRPr="00FC0A72" w:rsidRDefault="001C6A78" w:rsidP="001B3943">
            <w:pPr>
              <w:spacing w:line="240" w:lineRule="auto"/>
              <w:jc w:val="left"/>
              <w:rPr>
                <w:sz w:val="16"/>
                <w:szCs w:val="16"/>
                <w:lang w:val="fr-BE"/>
              </w:rPr>
            </w:pPr>
          </w:p>
        </w:tc>
      </w:tr>
      <w:tr w:rsidR="001C6A78" w:rsidRPr="00FC0A72" w14:paraId="7AE41EC7" w14:textId="77777777" w:rsidTr="001C6A78">
        <w:trPr>
          <w:trHeight w:val="227"/>
        </w:trPr>
        <w:tc>
          <w:tcPr>
            <w:tcW w:w="3005" w:type="dxa"/>
            <w:tcBorders>
              <w:top w:val="nil"/>
              <w:left w:val="single" w:sz="12" w:space="0" w:color="auto"/>
              <w:bottom w:val="nil"/>
            </w:tcBorders>
          </w:tcPr>
          <w:p w14:paraId="7AE41EB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C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C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C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C6" w14:textId="77777777" w:rsidR="001C6A78" w:rsidRPr="00FC0A72" w:rsidRDefault="001C6A78" w:rsidP="001B3943">
            <w:pPr>
              <w:spacing w:line="240" w:lineRule="auto"/>
              <w:jc w:val="left"/>
              <w:rPr>
                <w:sz w:val="16"/>
                <w:szCs w:val="16"/>
                <w:lang w:val="fr-BE"/>
              </w:rPr>
            </w:pPr>
          </w:p>
        </w:tc>
      </w:tr>
      <w:tr w:rsidR="001C6A78" w:rsidRPr="00FC0A72" w14:paraId="7AE41ED1" w14:textId="77777777" w:rsidTr="001C6A78">
        <w:trPr>
          <w:trHeight w:val="227"/>
        </w:trPr>
        <w:tc>
          <w:tcPr>
            <w:tcW w:w="3005" w:type="dxa"/>
            <w:tcBorders>
              <w:top w:val="nil"/>
              <w:left w:val="single" w:sz="12" w:space="0" w:color="auto"/>
              <w:bottom w:val="nil"/>
            </w:tcBorders>
          </w:tcPr>
          <w:p w14:paraId="7AE41EC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C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C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C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D0" w14:textId="77777777" w:rsidR="001C6A78" w:rsidRPr="00FC0A72" w:rsidRDefault="001C6A78" w:rsidP="001B3943">
            <w:pPr>
              <w:spacing w:line="240" w:lineRule="auto"/>
              <w:jc w:val="left"/>
              <w:rPr>
                <w:sz w:val="16"/>
                <w:szCs w:val="16"/>
                <w:lang w:val="fr-BE"/>
              </w:rPr>
            </w:pPr>
          </w:p>
        </w:tc>
      </w:tr>
      <w:tr w:rsidR="001C6A78" w:rsidRPr="00FC0A72" w14:paraId="7AE41EDB" w14:textId="77777777" w:rsidTr="001C6A78">
        <w:trPr>
          <w:trHeight w:val="227"/>
        </w:trPr>
        <w:tc>
          <w:tcPr>
            <w:tcW w:w="3005" w:type="dxa"/>
            <w:tcBorders>
              <w:top w:val="nil"/>
              <w:left w:val="single" w:sz="12" w:space="0" w:color="auto"/>
              <w:bottom w:val="nil"/>
            </w:tcBorders>
          </w:tcPr>
          <w:p w14:paraId="7AE41ED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D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D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D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DA" w14:textId="77777777" w:rsidR="001C6A78" w:rsidRPr="00FC0A72" w:rsidRDefault="001C6A78" w:rsidP="001B3943">
            <w:pPr>
              <w:spacing w:line="240" w:lineRule="auto"/>
              <w:jc w:val="left"/>
              <w:rPr>
                <w:sz w:val="16"/>
                <w:szCs w:val="16"/>
                <w:lang w:val="fr-BE"/>
              </w:rPr>
            </w:pPr>
          </w:p>
        </w:tc>
      </w:tr>
      <w:tr w:rsidR="001C6A78" w:rsidRPr="00FC0A72" w14:paraId="7AE41EE5" w14:textId="77777777" w:rsidTr="001C6A78">
        <w:trPr>
          <w:trHeight w:val="227"/>
        </w:trPr>
        <w:tc>
          <w:tcPr>
            <w:tcW w:w="3005" w:type="dxa"/>
            <w:tcBorders>
              <w:top w:val="nil"/>
              <w:left w:val="single" w:sz="12" w:space="0" w:color="auto"/>
              <w:bottom w:val="nil"/>
            </w:tcBorders>
          </w:tcPr>
          <w:p w14:paraId="7AE41ED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E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E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E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E4" w14:textId="77777777" w:rsidR="001C6A78" w:rsidRPr="00FC0A72" w:rsidRDefault="001C6A78" w:rsidP="001B3943">
            <w:pPr>
              <w:spacing w:line="240" w:lineRule="auto"/>
              <w:jc w:val="left"/>
              <w:rPr>
                <w:sz w:val="16"/>
                <w:szCs w:val="16"/>
                <w:lang w:val="fr-BE"/>
              </w:rPr>
            </w:pPr>
          </w:p>
        </w:tc>
      </w:tr>
      <w:tr w:rsidR="001C6A78" w:rsidRPr="00FC0A72" w14:paraId="7AE41EEF" w14:textId="77777777" w:rsidTr="001C6A78">
        <w:trPr>
          <w:trHeight w:val="227"/>
        </w:trPr>
        <w:tc>
          <w:tcPr>
            <w:tcW w:w="3005" w:type="dxa"/>
            <w:tcBorders>
              <w:top w:val="nil"/>
              <w:left w:val="single" w:sz="12" w:space="0" w:color="auto"/>
              <w:bottom w:val="nil"/>
            </w:tcBorders>
          </w:tcPr>
          <w:p w14:paraId="7AE41EE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E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E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E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E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E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EE" w14:textId="77777777" w:rsidR="001C6A78" w:rsidRPr="00FC0A72" w:rsidRDefault="001C6A78" w:rsidP="001B3943">
            <w:pPr>
              <w:spacing w:line="240" w:lineRule="auto"/>
              <w:jc w:val="left"/>
              <w:rPr>
                <w:sz w:val="16"/>
                <w:szCs w:val="16"/>
                <w:lang w:val="fr-BE"/>
              </w:rPr>
            </w:pPr>
          </w:p>
        </w:tc>
      </w:tr>
      <w:tr w:rsidR="001C6A78" w:rsidRPr="00FC0A72" w14:paraId="7AE41EF9" w14:textId="77777777" w:rsidTr="001C6A78">
        <w:trPr>
          <w:trHeight w:val="227"/>
        </w:trPr>
        <w:tc>
          <w:tcPr>
            <w:tcW w:w="3005" w:type="dxa"/>
            <w:tcBorders>
              <w:top w:val="nil"/>
              <w:left w:val="single" w:sz="12" w:space="0" w:color="auto"/>
              <w:bottom w:val="nil"/>
            </w:tcBorders>
          </w:tcPr>
          <w:p w14:paraId="7AE41EF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F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F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F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F8" w14:textId="77777777" w:rsidR="001C6A78" w:rsidRPr="00FC0A72" w:rsidRDefault="001C6A78" w:rsidP="001B3943">
            <w:pPr>
              <w:spacing w:line="240" w:lineRule="auto"/>
              <w:jc w:val="left"/>
              <w:rPr>
                <w:sz w:val="16"/>
                <w:szCs w:val="16"/>
                <w:lang w:val="fr-BE"/>
              </w:rPr>
            </w:pPr>
          </w:p>
        </w:tc>
      </w:tr>
      <w:tr w:rsidR="001C6A78" w:rsidRPr="00FC0A72" w14:paraId="7AE41F03" w14:textId="77777777" w:rsidTr="001C6A78">
        <w:trPr>
          <w:trHeight w:val="227"/>
        </w:trPr>
        <w:tc>
          <w:tcPr>
            <w:tcW w:w="3005" w:type="dxa"/>
            <w:tcBorders>
              <w:top w:val="nil"/>
              <w:left w:val="single" w:sz="12" w:space="0" w:color="auto"/>
              <w:bottom w:val="nil"/>
            </w:tcBorders>
          </w:tcPr>
          <w:p w14:paraId="7AE41EF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F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0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0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02" w14:textId="77777777" w:rsidR="001C6A78" w:rsidRPr="00FC0A72" w:rsidRDefault="001C6A78" w:rsidP="001B3943">
            <w:pPr>
              <w:spacing w:line="240" w:lineRule="auto"/>
              <w:jc w:val="left"/>
              <w:rPr>
                <w:sz w:val="16"/>
                <w:szCs w:val="16"/>
                <w:lang w:val="fr-BE"/>
              </w:rPr>
            </w:pPr>
          </w:p>
        </w:tc>
      </w:tr>
      <w:tr w:rsidR="001C6A78" w:rsidRPr="00FC0A72" w14:paraId="7AE41F0D" w14:textId="77777777" w:rsidTr="001C6A78">
        <w:trPr>
          <w:trHeight w:val="227"/>
        </w:trPr>
        <w:tc>
          <w:tcPr>
            <w:tcW w:w="3005" w:type="dxa"/>
            <w:tcBorders>
              <w:top w:val="nil"/>
              <w:left w:val="single" w:sz="12" w:space="0" w:color="auto"/>
              <w:bottom w:val="nil"/>
            </w:tcBorders>
          </w:tcPr>
          <w:p w14:paraId="7AE41F0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0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0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0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0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0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0C" w14:textId="77777777" w:rsidR="001C6A78" w:rsidRPr="00FC0A72" w:rsidRDefault="001C6A78" w:rsidP="001B3943">
            <w:pPr>
              <w:spacing w:line="240" w:lineRule="auto"/>
              <w:jc w:val="left"/>
              <w:rPr>
                <w:sz w:val="16"/>
                <w:szCs w:val="16"/>
                <w:lang w:val="fr-BE"/>
              </w:rPr>
            </w:pPr>
          </w:p>
        </w:tc>
      </w:tr>
      <w:tr w:rsidR="001C6A78" w:rsidRPr="00FC0A72" w14:paraId="7AE41F17" w14:textId="77777777" w:rsidTr="001C6A78">
        <w:trPr>
          <w:trHeight w:val="227"/>
        </w:trPr>
        <w:tc>
          <w:tcPr>
            <w:tcW w:w="3005" w:type="dxa"/>
            <w:tcBorders>
              <w:top w:val="nil"/>
              <w:left w:val="single" w:sz="12" w:space="0" w:color="auto"/>
              <w:bottom w:val="nil"/>
            </w:tcBorders>
          </w:tcPr>
          <w:p w14:paraId="7AE41F0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1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1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1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16" w14:textId="77777777" w:rsidR="001C6A78" w:rsidRPr="00FC0A72" w:rsidRDefault="001C6A78" w:rsidP="001B3943">
            <w:pPr>
              <w:spacing w:line="240" w:lineRule="auto"/>
              <w:jc w:val="left"/>
              <w:rPr>
                <w:sz w:val="16"/>
                <w:szCs w:val="16"/>
                <w:lang w:val="fr-BE"/>
              </w:rPr>
            </w:pPr>
          </w:p>
        </w:tc>
      </w:tr>
      <w:tr w:rsidR="001C6A78" w:rsidRPr="00FC0A72" w14:paraId="7AE41F21" w14:textId="77777777" w:rsidTr="001C6A78">
        <w:trPr>
          <w:trHeight w:val="227"/>
        </w:trPr>
        <w:tc>
          <w:tcPr>
            <w:tcW w:w="3005" w:type="dxa"/>
            <w:tcBorders>
              <w:top w:val="nil"/>
              <w:left w:val="single" w:sz="12" w:space="0" w:color="auto"/>
              <w:bottom w:val="nil"/>
            </w:tcBorders>
          </w:tcPr>
          <w:p w14:paraId="7AE41F1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1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1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1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20" w14:textId="77777777" w:rsidR="001C6A78" w:rsidRPr="00FC0A72" w:rsidRDefault="001C6A78" w:rsidP="001B3943">
            <w:pPr>
              <w:spacing w:line="240" w:lineRule="auto"/>
              <w:jc w:val="left"/>
              <w:rPr>
                <w:sz w:val="16"/>
                <w:szCs w:val="16"/>
                <w:lang w:val="fr-BE"/>
              </w:rPr>
            </w:pPr>
          </w:p>
        </w:tc>
      </w:tr>
      <w:tr w:rsidR="001C6A78" w:rsidRPr="00FC0A72" w14:paraId="7AE41F2B" w14:textId="77777777" w:rsidTr="001C6A78">
        <w:trPr>
          <w:trHeight w:val="227"/>
        </w:trPr>
        <w:tc>
          <w:tcPr>
            <w:tcW w:w="3005" w:type="dxa"/>
            <w:tcBorders>
              <w:top w:val="nil"/>
              <w:left w:val="single" w:sz="12" w:space="0" w:color="auto"/>
              <w:bottom w:val="nil"/>
            </w:tcBorders>
          </w:tcPr>
          <w:p w14:paraId="7AE41F2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2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2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2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2A" w14:textId="77777777" w:rsidR="001C6A78" w:rsidRPr="00FC0A72" w:rsidRDefault="001C6A78" w:rsidP="001B3943">
            <w:pPr>
              <w:spacing w:line="240" w:lineRule="auto"/>
              <w:jc w:val="left"/>
              <w:rPr>
                <w:sz w:val="16"/>
                <w:szCs w:val="16"/>
                <w:lang w:val="fr-BE"/>
              </w:rPr>
            </w:pPr>
          </w:p>
        </w:tc>
      </w:tr>
      <w:tr w:rsidR="001C6A78" w:rsidRPr="00FC0A72" w14:paraId="7AE41F35" w14:textId="77777777" w:rsidTr="001C6A78">
        <w:trPr>
          <w:trHeight w:val="227"/>
        </w:trPr>
        <w:tc>
          <w:tcPr>
            <w:tcW w:w="3005" w:type="dxa"/>
            <w:tcBorders>
              <w:top w:val="nil"/>
              <w:left w:val="single" w:sz="12" w:space="0" w:color="auto"/>
              <w:bottom w:val="nil"/>
            </w:tcBorders>
          </w:tcPr>
          <w:p w14:paraId="7AE41F2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3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3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3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34" w14:textId="77777777" w:rsidR="001C6A78" w:rsidRPr="00FC0A72" w:rsidRDefault="001C6A78" w:rsidP="001B3943">
            <w:pPr>
              <w:spacing w:line="240" w:lineRule="auto"/>
              <w:jc w:val="left"/>
              <w:rPr>
                <w:sz w:val="16"/>
                <w:szCs w:val="16"/>
                <w:lang w:val="fr-BE"/>
              </w:rPr>
            </w:pPr>
          </w:p>
        </w:tc>
      </w:tr>
      <w:tr w:rsidR="001C6A78" w:rsidRPr="00FC0A72" w14:paraId="7AE41F3F" w14:textId="77777777" w:rsidTr="001C6A78">
        <w:trPr>
          <w:trHeight w:val="227"/>
        </w:trPr>
        <w:tc>
          <w:tcPr>
            <w:tcW w:w="3005" w:type="dxa"/>
            <w:tcBorders>
              <w:top w:val="nil"/>
              <w:left w:val="single" w:sz="12" w:space="0" w:color="auto"/>
              <w:bottom w:val="nil"/>
            </w:tcBorders>
          </w:tcPr>
          <w:p w14:paraId="7AE41F3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3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3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3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3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3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3E" w14:textId="77777777" w:rsidR="001C6A78" w:rsidRPr="00FC0A72" w:rsidRDefault="001C6A78" w:rsidP="001B3943">
            <w:pPr>
              <w:spacing w:line="240" w:lineRule="auto"/>
              <w:jc w:val="left"/>
              <w:rPr>
                <w:sz w:val="16"/>
                <w:szCs w:val="16"/>
                <w:lang w:val="fr-BE"/>
              </w:rPr>
            </w:pPr>
          </w:p>
        </w:tc>
      </w:tr>
      <w:tr w:rsidR="001C6A78" w:rsidRPr="00FC0A72" w14:paraId="7AE41F49" w14:textId="77777777" w:rsidTr="001C6A78">
        <w:trPr>
          <w:trHeight w:val="227"/>
        </w:trPr>
        <w:tc>
          <w:tcPr>
            <w:tcW w:w="3005" w:type="dxa"/>
            <w:tcBorders>
              <w:top w:val="nil"/>
              <w:left w:val="single" w:sz="12" w:space="0" w:color="auto"/>
              <w:bottom w:val="nil"/>
            </w:tcBorders>
          </w:tcPr>
          <w:p w14:paraId="7AE41F4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4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4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4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48" w14:textId="77777777" w:rsidR="001C6A78" w:rsidRPr="00FC0A72" w:rsidRDefault="001C6A78" w:rsidP="001B3943">
            <w:pPr>
              <w:spacing w:line="240" w:lineRule="auto"/>
              <w:jc w:val="left"/>
              <w:rPr>
                <w:sz w:val="16"/>
                <w:szCs w:val="16"/>
                <w:lang w:val="fr-BE"/>
              </w:rPr>
            </w:pPr>
          </w:p>
        </w:tc>
      </w:tr>
      <w:tr w:rsidR="001C6A78" w:rsidRPr="00FC0A72" w14:paraId="7AE41F53" w14:textId="77777777" w:rsidTr="001C6A78">
        <w:trPr>
          <w:trHeight w:val="227"/>
        </w:trPr>
        <w:tc>
          <w:tcPr>
            <w:tcW w:w="3005" w:type="dxa"/>
            <w:tcBorders>
              <w:top w:val="nil"/>
              <w:left w:val="single" w:sz="12" w:space="0" w:color="auto"/>
              <w:bottom w:val="nil"/>
            </w:tcBorders>
          </w:tcPr>
          <w:p w14:paraId="7AE41F4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4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5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5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52" w14:textId="77777777" w:rsidR="001C6A78" w:rsidRPr="00FC0A72" w:rsidRDefault="001C6A78" w:rsidP="001B3943">
            <w:pPr>
              <w:spacing w:line="240" w:lineRule="auto"/>
              <w:jc w:val="left"/>
              <w:rPr>
                <w:sz w:val="16"/>
                <w:szCs w:val="16"/>
                <w:lang w:val="fr-BE"/>
              </w:rPr>
            </w:pPr>
          </w:p>
        </w:tc>
      </w:tr>
      <w:tr w:rsidR="001C6A78" w:rsidRPr="00FC0A72" w14:paraId="7AE41F5D" w14:textId="77777777" w:rsidTr="001C6A78">
        <w:trPr>
          <w:trHeight w:val="227"/>
        </w:trPr>
        <w:tc>
          <w:tcPr>
            <w:tcW w:w="3005" w:type="dxa"/>
            <w:tcBorders>
              <w:top w:val="nil"/>
              <w:left w:val="single" w:sz="12" w:space="0" w:color="auto"/>
              <w:bottom w:val="nil"/>
            </w:tcBorders>
          </w:tcPr>
          <w:p w14:paraId="7AE41F5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5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5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5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5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5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5C" w14:textId="77777777" w:rsidR="001C6A78" w:rsidRPr="00FC0A72" w:rsidRDefault="001C6A78" w:rsidP="001B3943">
            <w:pPr>
              <w:spacing w:line="240" w:lineRule="auto"/>
              <w:jc w:val="left"/>
              <w:rPr>
                <w:sz w:val="16"/>
                <w:szCs w:val="16"/>
                <w:lang w:val="fr-BE"/>
              </w:rPr>
            </w:pPr>
          </w:p>
        </w:tc>
      </w:tr>
      <w:tr w:rsidR="001C6A78" w:rsidRPr="00FC0A72" w14:paraId="7AE41F67" w14:textId="77777777" w:rsidTr="001C6A78">
        <w:trPr>
          <w:trHeight w:val="227"/>
        </w:trPr>
        <w:tc>
          <w:tcPr>
            <w:tcW w:w="3005" w:type="dxa"/>
            <w:tcBorders>
              <w:top w:val="nil"/>
              <w:left w:val="single" w:sz="12" w:space="0" w:color="auto"/>
              <w:bottom w:val="nil"/>
            </w:tcBorders>
          </w:tcPr>
          <w:p w14:paraId="7AE41F5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6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6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6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66" w14:textId="77777777" w:rsidR="001C6A78" w:rsidRPr="00FC0A72" w:rsidRDefault="001C6A78" w:rsidP="001B3943">
            <w:pPr>
              <w:spacing w:line="240" w:lineRule="auto"/>
              <w:jc w:val="left"/>
              <w:rPr>
                <w:sz w:val="16"/>
                <w:szCs w:val="16"/>
                <w:lang w:val="fr-BE"/>
              </w:rPr>
            </w:pPr>
          </w:p>
        </w:tc>
      </w:tr>
      <w:tr w:rsidR="001C6A78" w:rsidRPr="00FC0A72" w14:paraId="7AE41F71" w14:textId="77777777" w:rsidTr="001C6A78">
        <w:trPr>
          <w:trHeight w:val="227"/>
        </w:trPr>
        <w:tc>
          <w:tcPr>
            <w:tcW w:w="3005" w:type="dxa"/>
            <w:tcBorders>
              <w:top w:val="nil"/>
              <w:left w:val="single" w:sz="12" w:space="0" w:color="auto"/>
              <w:bottom w:val="nil"/>
            </w:tcBorders>
          </w:tcPr>
          <w:p w14:paraId="7AE41F6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6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6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6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70" w14:textId="77777777" w:rsidR="001C6A78" w:rsidRPr="00FC0A72" w:rsidRDefault="001C6A78" w:rsidP="001B3943">
            <w:pPr>
              <w:spacing w:line="240" w:lineRule="auto"/>
              <w:jc w:val="left"/>
              <w:rPr>
                <w:sz w:val="16"/>
                <w:szCs w:val="16"/>
                <w:lang w:val="fr-BE"/>
              </w:rPr>
            </w:pPr>
          </w:p>
        </w:tc>
      </w:tr>
      <w:tr w:rsidR="001C6A78" w:rsidRPr="00FC0A72" w14:paraId="7AE41F7B" w14:textId="77777777" w:rsidTr="001C6A78">
        <w:trPr>
          <w:trHeight w:val="227"/>
        </w:trPr>
        <w:tc>
          <w:tcPr>
            <w:tcW w:w="3005" w:type="dxa"/>
            <w:tcBorders>
              <w:top w:val="nil"/>
              <w:left w:val="single" w:sz="12" w:space="0" w:color="auto"/>
              <w:bottom w:val="nil"/>
            </w:tcBorders>
          </w:tcPr>
          <w:p w14:paraId="7AE41F7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7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7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7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7A" w14:textId="77777777" w:rsidR="001C6A78" w:rsidRPr="00FC0A72" w:rsidRDefault="001C6A78" w:rsidP="001B3943">
            <w:pPr>
              <w:spacing w:line="240" w:lineRule="auto"/>
              <w:jc w:val="left"/>
              <w:rPr>
                <w:sz w:val="16"/>
                <w:szCs w:val="16"/>
                <w:lang w:val="fr-BE"/>
              </w:rPr>
            </w:pPr>
          </w:p>
        </w:tc>
      </w:tr>
      <w:tr w:rsidR="001C6A78" w:rsidRPr="00FC0A72" w14:paraId="7AE41F85" w14:textId="77777777" w:rsidTr="001C6A78">
        <w:trPr>
          <w:trHeight w:val="227"/>
        </w:trPr>
        <w:tc>
          <w:tcPr>
            <w:tcW w:w="3005" w:type="dxa"/>
            <w:tcBorders>
              <w:top w:val="nil"/>
              <w:left w:val="single" w:sz="12" w:space="0" w:color="auto"/>
              <w:bottom w:val="nil"/>
            </w:tcBorders>
          </w:tcPr>
          <w:p w14:paraId="7AE41F7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8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8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8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84" w14:textId="77777777" w:rsidR="001C6A78" w:rsidRPr="00FC0A72" w:rsidRDefault="001C6A78" w:rsidP="001B3943">
            <w:pPr>
              <w:spacing w:line="240" w:lineRule="auto"/>
              <w:jc w:val="left"/>
              <w:rPr>
                <w:sz w:val="16"/>
                <w:szCs w:val="16"/>
                <w:lang w:val="fr-BE"/>
              </w:rPr>
            </w:pPr>
          </w:p>
        </w:tc>
      </w:tr>
      <w:tr w:rsidR="001C6A78" w:rsidRPr="00FC0A72" w14:paraId="7AE41F8F" w14:textId="77777777" w:rsidTr="001C6A78">
        <w:trPr>
          <w:trHeight w:val="227"/>
        </w:trPr>
        <w:tc>
          <w:tcPr>
            <w:tcW w:w="3005" w:type="dxa"/>
            <w:tcBorders>
              <w:top w:val="nil"/>
              <w:left w:val="single" w:sz="12" w:space="0" w:color="auto"/>
              <w:bottom w:val="nil"/>
            </w:tcBorders>
          </w:tcPr>
          <w:p w14:paraId="7AE41F8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8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8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8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8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8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8E" w14:textId="77777777" w:rsidR="001C6A78" w:rsidRPr="00FC0A72" w:rsidRDefault="001C6A78" w:rsidP="001B3943">
            <w:pPr>
              <w:spacing w:line="240" w:lineRule="auto"/>
              <w:jc w:val="left"/>
              <w:rPr>
                <w:sz w:val="16"/>
                <w:szCs w:val="16"/>
                <w:lang w:val="fr-BE"/>
              </w:rPr>
            </w:pPr>
          </w:p>
        </w:tc>
      </w:tr>
      <w:tr w:rsidR="001C6A78" w:rsidRPr="00FC0A72" w14:paraId="7AE41F99" w14:textId="77777777" w:rsidTr="001C6A78">
        <w:trPr>
          <w:trHeight w:val="227"/>
        </w:trPr>
        <w:tc>
          <w:tcPr>
            <w:tcW w:w="3005" w:type="dxa"/>
            <w:tcBorders>
              <w:top w:val="nil"/>
              <w:left w:val="single" w:sz="12" w:space="0" w:color="auto"/>
              <w:bottom w:val="nil"/>
            </w:tcBorders>
          </w:tcPr>
          <w:p w14:paraId="7AE41F9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9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9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9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98" w14:textId="77777777" w:rsidR="001C6A78" w:rsidRPr="00FC0A72" w:rsidRDefault="001C6A78" w:rsidP="001B3943">
            <w:pPr>
              <w:spacing w:line="240" w:lineRule="auto"/>
              <w:jc w:val="left"/>
              <w:rPr>
                <w:sz w:val="16"/>
                <w:szCs w:val="16"/>
                <w:lang w:val="fr-BE"/>
              </w:rPr>
            </w:pPr>
          </w:p>
        </w:tc>
      </w:tr>
      <w:tr w:rsidR="001C6A78" w:rsidRPr="00FC0A72" w14:paraId="7AE41FA3" w14:textId="77777777" w:rsidTr="001C6A78">
        <w:trPr>
          <w:trHeight w:val="227"/>
        </w:trPr>
        <w:tc>
          <w:tcPr>
            <w:tcW w:w="3005" w:type="dxa"/>
            <w:tcBorders>
              <w:top w:val="nil"/>
              <w:left w:val="single" w:sz="12" w:space="0" w:color="auto"/>
              <w:bottom w:val="nil"/>
            </w:tcBorders>
          </w:tcPr>
          <w:p w14:paraId="7AE41F9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9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A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A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A2" w14:textId="77777777" w:rsidR="001C6A78" w:rsidRPr="00FC0A72" w:rsidRDefault="001C6A78" w:rsidP="001B3943">
            <w:pPr>
              <w:spacing w:line="240" w:lineRule="auto"/>
              <w:jc w:val="left"/>
              <w:rPr>
                <w:sz w:val="16"/>
                <w:szCs w:val="16"/>
                <w:lang w:val="fr-BE"/>
              </w:rPr>
            </w:pPr>
          </w:p>
        </w:tc>
      </w:tr>
      <w:tr w:rsidR="001C6A78" w:rsidRPr="00FC0A72" w14:paraId="7AE41FAD" w14:textId="77777777" w:rsidTr="001C6A78">
        <w:trPr>
          <w:trHeight w:val="227"/>
        </w:trPr>
        <w:tc>
          <w:tcPr>
            <w:tcW w:w="3005" w:type="dxa"/>
            <w:tcBorders>
              <w:top w:val="nil"/>
              <w:left w:val="single" w:sz="12" w:space="0" w:color="auto"/>
              <w:bottom w:val="nil"/>
            </w:tcBorders>
          </w:tcPr>
          <w:p w14:paraId="7AE41FA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A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A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A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A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A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AC" w14:textId="77777777" w:rsidR="001C6A78" w:rsidRPr="00FC0A72" w:rsidRDefault="001C6A78" w:rsidP="001B3943">
            <w:pPr>
              <w:spacing w:line="240" w:lineRule="auto"/>
              <w:jc w:val="left"/>
              <w:rPr>
                <w:sz w:val="16"/>
                <w:szCs w:val="16"/>
                <w:lang w:val="fr-BE"/>
              </w:rPr>
            </w:pPr>
          </w:p>
        </w:tc>
      </w:tr>
      <w:tr w:rsidR="001C6A78" w:rsidRPr="00FC0A72" w14:paraId="7AE41FB7" w14:textId="77777777" w:rsidTr="001C6A78">
        <w:trPr>
          <w:trHeight w:val="227"/>
        </w:trPr>
        <w:tc>
          <w:tcPr>
            <w:tcW w:w="3005" w:type="dxa"/>
            <w:tcBorders>
              <w:top w:val="nil"/>
              <w:left w:val="single" w:sz="12" w:space="0" w:color="auto"/>
              <w:bottom w:val="nil"/>
            </w:tcBorders>
          </w:tcPr>
          <w:p w14:paraId="7AE41FA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B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B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B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B6" w14:textId="77777777" w:rsidR="001C6A78" w:rsidRPr="00FC0A72" w:rsidRDefault="001C6A78" w:rsidP="001B3943">
            <w:pPr>
              <w:spacing w:line="240" w:lineRule="auto"/>
              <w:jc w:val="left"/>
              <w:rPr>
                <w:sz w:val="16"/>
                <w:szCs w:val="16"/>
                <w:lang w:val="fr-BE"/>
              </w:rPr>
            </w:pPr>
          </w:p>
        </w:tc>
      </w:tr>
      <w:tr w:rsidR="001C6A78" w:rsidRPr="00FC0A72" w14:paraId="7AE41FC1" w14:textId="77777777" w:rsidTr="001C6A78">
        <w:trPr>
          <w:trHeight w:val="227"/>
        </w:trPr>
        <w:tc>
          <w:tcPr>
            <w:tcW w:w="3005" w:type="dxa"/>
            <w:tcBorders>
              <w:top w:val="nil"/>
              <w:left w:val="single" w:sz="12" w:space="0" w:color="auto"/>
              <w:bottom w:val="nil"/>
            </w:tcBorders>
          </w:tcPr>
          <w:p w14:paraId="7AE41FB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B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B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B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C0" w14:textId="77777777" w:rsidR="001C6A78" w:rsidRPr="00FC0A72" w:rsidRDefault="001C6A78" w:rsidP="001B3943">
            <w:pPr>
              <w:spacing w:line="240" w:lineRule="auto"/>
              <w:jc w:val="left"/>
              <w:rPr>
                <w:sz w:val="16"/>
                <w:szCs w:val="16"/>
                <w:lang w:val="fr-BE"/>
              </w:rPr>
            </w:pPr>
          </w:p>
        </w:tc>
      </w:tr>
      <w:tr w:rsidR="001C6A78" w:rsidRPr="00FC0A72" w14:paraId="7AE41FCB" w14:textId="77777777" w:rsidTr="001C6A78">
        <w:trPr>
          <w:trHeight w:val="227"/>
        </w:trPr>
        <w:tc>
          <w:tcPr>
            <w:tcW w:w="3005" w:type="dxa"/>
            <w:tcBorders>
              <w:top w:val="nil"/>
              <w:left w:val="single" w:sz="12" w:space="0" w:color="auto"/>
              <w:bottom w:val="nil"/>
            </w:tcBorders>
          </w:tcPr>
          <w:p w14:paraId="7AE41FC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C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C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C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CA" w14:textId="77777777" w:rsidR="001C6A78" w:rsidRPr="00FC0A72" w:rsidRDefault="001C6A78" w:rsidP="001B3943">
            <w:pPr>
              <w:spacing w:line="240" w:lineRule="auto"/>
              <w:jc w:val="left"/>
              <w:rPr>
                <w:sz w:val="16"/>
                <w:szCs w:val="16"/>
                <w:lang w:val="fr-BE"/>
              </w:rPr>
            </w:pPr>
          </w:p>
        </w:tc>
      </w:tr>
      <w:tr w:rsidR="001C6A78" w:rsidRPr="00FC0A72" w14:paraId="7AE41FD5" w14:textId="77777777" w:rsidTr="001C6A78">
        <w:trPr>
          <w:trHeight w:val="227"/>
        </w:trPr>
        <w:tc>
          <w:tcPr>
            <w:tcW w:w="3005" w:type="dxa"/>
            <w:tcBorders>
              <w:top w:val="nil"/>
              <w:left w:val="single" w:sz="12" w:space="0" w:color="auto"/>
              <w:bottom w:val="nil"/>
            </w:tcBorders>
          </w:tcPr>
          <w:p w14:paraId="7AE41FC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D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D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D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D4" w14:textId="77777777" w:rsidR="001C6A78" w:rsidRPr="00FC0A72" w:rsidRDefault="001C6A78" w:rsidP="001B3943">
            <w:pPr>
              <w:spacing w:line="240" w:lineRule="auto"/>
              <w:jc w:val="left"/>
              <w:rPr>
                <w:sz w:val="16"/>
                <w:szCs w:val="16"/>
                <w:lang w:val="fr-BE"/>
              </w:rPr>
            </w:pPr>
          </w:p>
        </w:tc>
      </w:tr>
      <w:tr w:rsidR="001C6A78" w:rsidRPr="00FC0A72" w14:paraId="7AE41FDF" w14:textId="77777777" w:rsidTr="001C6A78">
        <w:trPr>
          <w:trHeight w:val="227"/>
        </w:trPr>
        <w:tc>
          <w:tcPr>
            <w:tcW w:w="3005" w:type="dxa"/>
            <w:tcBorders>
              <w:top w:val="nil"/>
              <w:left w:val="single" w:sz="12" w:space="0" w:color="auto"/>
              <w:bottom w:val="nil"/>
            </w:tcBorders>
          </w:tcPr>
          <w:p w14:paraId="7AE41FD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D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D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D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D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D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DE" w14:textId="77777777" w:rsidR="001C6A78" w:rsidRPr="00FC0A72" w:rsidRDefault="001C6A78" w:rsidP="001B3943">
            <w:pPr>
              <w:spacing w:line="240" w:lineRule="auto"/>
              <w:jc w:val="left"/>
              <w:rPr>
                <w:sz w:val="16"/>
                <w:szCs w:val="16"/>
                <w:lang w:val="fr-BE"/>
              </w:rPr>
            </w:pPr>
          </w:p>
        </w:tc>
      </w:tr>
      <w:tr w:rsidR="001C6A78" w:rsidRPr="00FC0A72" w14:paraId="7AE41FE9" w14:textId="77777777" w:rsidTr="001C6A78">
        <w:trPr>
          <w:trHeight w:val="227"/>
        </w:trPr>
        <w:tc>
          <w:tcPr>
            <w:tcW w:w="3005" w:type="dxa"/>
            <w:tcBorders>
              <w:top w:val="nil"/>
              <w:left w:val="single" w:sz="12" w:space="0" w:color="auto"/>
              <w:bottom w:val="nil"/>
            </w:tcBorders>
          </w:tcPr>
          <w:p w14:paraId="7AE41FE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E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E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E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E8" w14:textId="77777777" w:rsidR="001C6A78" w:rsidRPr="00FC0A72" w:rsidRDefault="001C6A78" w:rsidP="001B3943">
            <w:pPr>
              <w:spacing w:line="240" w:lineRule="auto"/>
              <w:jc w:val="left"/>
              <w:rPr>
                <w:sz w:val="16"/>
                <w:szCs w:val="16"/>
                <w:lang w:val="fr-BE"/>
              </w:rPr>
            </w:pPr>
          </w:p>
        </w:tc>
      </w:tr>
      <w:tr w:rsidR="001C6A78" w:rsidRPr="00FC0A72" w14:paraId="7AE41FF3" w14:textId="77777777" w:rsidTr="001C6A78">
        <w:trPr>
          <w:trHeight w:val="227"/>
        </w:trPr>
        <w:tc>
          <w:tcPr>
            <w:tcW w:w="3005" w:type="dxa"/>
            <w:tcBorders>
              <w:top w:val="nil"/>
              <w:left w:val="single" w:sz="12" w:space="0" w:color="auto"/>
              <w:bottom w:val="nil"/>
            </w:tcBorders>
          </w:tcPr>
          <w:p w14:paraId="7AE41FE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E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F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F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F2" w14:textId="77777777" w:rsidR="001C6A78" w:rsidRPr="00FC0A72" w:rsidRDefault="001C6A78" w:rsidP="001B3943">
            <w:pPr>
              <w:spacing w:line="240" w:lineRule="auto"/>
              <w:jc w:val="left"/>
              <w:rPr>
                <w:sz w:val="16"/>
                <w:szCs w:val="16"/>
                <w:lang w:val="fr-BE"/>
              </w:rPr>
            </w:pPr>
          </w:p>
        </w:tc>
      </w:tr>
      <w:tr w:rsidR="001C6A78" w:rsidRPr="00FC0A72" w14:paraId="7AE41FFD" w14:textId="77777777" w:rsidTr="001C6A78">
        <w:trPr>
          <w:trHeight w:val="227"/>
        </w:trPr>
        <w:tc>
          <w:tcPr>
            <w:tcW w:w="3005" w:type="dxa"/>
            <w:tcBorders>
              <w:top w:val="nil"/>
              <w:left w:val="single" w:sz="12" w:space="0" w:color="auto"/>
              <w:bottom w:val="nil"/>
            </w:tcBorders>
          </w:tcPr>
          <w:p w14:paraId="7AE41FF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F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F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F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F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F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FC" w14:textId="77777777" w:rsidR="001C6A78" w:rsidRPr="00FC0A72" w:rsidRDefault="001C6A78" w:rsidP="001B3943">
            <w:pPr>
              <w:spacing w:line="240" w:lineRule="auto"/>
              <w:jc w:val="left"/>
              <w:rPr>
                <w:sz w:val="16"/>
                <w:szCs w:val="16"/>
                <w:lang w:val="fr-BE"/>
              </w:rPr>
            </w:pPr>
          </w:p>
        </w:tc>
      </w:tr>
      <w:tr w:rsidR="001C6A78" w:rsidRPr="00FC0A72" w14:paraId="7AE42007" w14:textId="77777777" w:rsidTr="001C6A78">
        <w:trPr>
          <w:trHeight w:val="227"/>
        </w:trPr>
        <w:tc>
          <w:tcPr>
            <w:tcW w:w="3005" w:type="dxa"/>
            <w:tcBorders>
              <w:top w:val="nil"/>
              <w:left w:val="single" w:sz="12" w:space="0" w:color="auto"/>
              <w:bottom w:val="nil"/>
            </w:tcBorders>
          </w:tcPr>
          <w:p w14:paraId="7AE41FF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0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0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0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06" w14:textId="77777777" w:rsidR="001C6A78" w:rsidRPr="00FC0A72" w:rsidRDefault="001C6A78" w:rsidP="001B3943">
            <w:pPr>
              <w:spacing w:line="240" w:lineRule="auto"/>
              <w:jc w:val="left"/>
              <w:rPr>
                <w:sz w:val="16"/>
                <w:szCs w:val="16"/>
                <w:lang w:val="fr-BE"/>
              </w:rPr>
            </w:pPr>
          </w:p>
        </w:tc>
      </w:tr>
      <w:tr w:rsidR="001C6A78" w:rsidRPr="00FC0A72" w14:paraId="7AE42011" w14:textId="77777777" w:rsidTr="001C6A78">
        <w:trPr>
          <w:trHeight w:val="227"/>
        </w:trPr>
        <w:tc>
          <w:tcPr>
            <w:tcW w:w="3005" w:type="dxa"/>
            <w:tcBorders>
              <w:top w:val="nil"/>
              <w:left w:val="single" w:sz="12" w:space="0" w:color="auto"/>
              <w:bottom w:val="nil"/>
            </w:tcBorders>
          </w:tcPr>
          <w:p w14:paraId="7AE4200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0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0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0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10" w14:textId="77777777" w:rsidR="001C6A78" w:rsidRPr="00FC0A72" w:rsidRDefault="001C6A78" w:rsidP="001B3943">
            <w:pPr>
              <w:spacing w:line="240" w:lineRule="auto"/>
              <w:jc w:val="left"/>
              <w:rPr>
                <w:sz w:val="16"/>
                <w:szCs w:val="16"/>
                <w:lang w:val="fr-BE"/>
              </w:rPr>
            </w:pPr>
          </w:p>
        </w:tc>
      </w:tr>
      <w:tr w:rsidR="001C6A78" w:rsidRPr="00FC0A72" w14:paraId="7AE4201B" w14:textId="77777777" w:rsidTr="001C6A78">
        <w:trPr>
          <w:trHeight w:val="227"/>
        </w:trPr>
        <w:tc>
          <w:tcPr>
            <w:tcW w:w="3005" w:type="dxa"/>
            <w:tcBorders>
              <w:top w:val="nil"/>
              <w:left w:val="single" w:sz="12" w:space="0" w:color="auto"/>
              <w:bottom w:val="nil"/>
            </w:tcBorders>
          </w:tcPr>
          <w:p w14:paraId="7AE4201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1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1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1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1A" w14:textId="77777777" w:rsidR="001C6A78" w:rsidRPr="00FC0A72" w:rsidRDefault="001C6A78" w:rsidP="001B3943">
            <w:pPr>
              <w:spacing w:line="240" w:lineRule="auto"/>
              <w:jc w:val="left"/>
              <w:rPr>
                <w:sz w:val="16"/>
                <w:szCs w:val="16"/>
                <w:lang w:val="fr-BE"/>
              </w:rPr>
            </w:pPr>
          </w:p>
        </w:tc>
      </w:tr>
      <w:tr w:rsidR="001C6A78" w:rsidRPr="00FC0A72" w14:paraId="7AE42025" w14:textId="77777777" w:rsidTr="001C6A78">
        <w:trPr>
          <w:trHeight w:val="227"/>
        </w:trPr>
        <w:tc>
          <w:tcPr>
            <w:tcW w:w="3005" w:type="dxa"/>
            <w:tcBorders>
              <w:top w:val="nil"/>
              <w:left w:val="single" w:sz="12" w:space="0" w:color="auto"/>
              <w:bottom w:val="nil"/>
            </w:tcBorders>
          </w:tcPr>
          <w:p w14:paraId="7AE4201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2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2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2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24" w14:textId="77777777" w:rsidR="001C6A78" w:rsidRPr="00FC0A72" w:rsidRDefault="001C6A78" w:rsidP="001B3943">
            <w:pPr>
              <w:spacing w:line="240" w:lineRule="auto"/>
              <w:jc w:val="left"/>
              <w:rPr>
                <w:sz w:val="16"/>
                <w:szCs w:val="16"/>
                <w:lang w:val="fr-BE"/>
              </w:rPr>
            </w:pPr>
          </w:p>
        </w:tc>
      </w:tr>
      <w:tr w:rsidR="001C6A78" w:rsidRPr="00FC0A72" w14:paraId="7AE4202F" w14:textId="77777777" w:rsidTr="001C6A78">
        <w:trPr>
          <w:trHeight w:val="227"/>
        </w:trPr>
        <w:tc>
          <w:tcPr>
            <w:tcW w:w="3005" w:type="dxa"/>
            <w:tcBorders>
              <w:top w:val="nil"/>
              <w:left w:val="single" w:sz="12" w:space="0" w:color="auto"/>
              <w:bottom w:val="nil"/>
            </w:tcBorders>
          </w:tcPr>
          <w:p w14:paraId="7AE4202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2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2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2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2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2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2E" w14:textId="77777777" w:rsidR="001C6A78" w:rsidRPr="00FC0A72" w:rsidRDefault="001C6A78" w:rsidP="001B3943">
            <w:pPr>
              <w:spacing w:line="240" w:lineRule="auto"/>
              <w:jc w:val="left"/>
              <w:rPr>
                <w:sz w:val="16"/>
                <w:szCs w:val="16"/>
                <w:lang w:val="fr-BE"/>
              </w:rPr>
            </w:pPr>
          </w:p>
        </w:tc>
      </w:tr>
      <w:tr w:rsidR="001C6A78" w:rsidRPr="00FC0A72" w14:paraId="7AE42039" w14:textId="77777777" w:rsidTr="001C6A78">
        <w:trPr>
          <w:trHeight w:val="227"/>
        </w:trPr>
        <w:tc>
          <w:tcPr>
            <w:tcW w:w="3005" w:type="dxa"/>
            <w:tcBorders>
              <w:top w:val="nil"/>
              <w:left w:val="single" w:sz="12" w:space="0" w:color="auto"/>
              <w:bottom w:val="single" w:sz="12" w:space="0" w:color="auto"/>
            </w:tcBorders>
          </w:tcPr>
          <w:p w14:paraId="7AE42030" w14:textId="77777777" w:rsidR="001C6A78" w:rsidRPr="00FC0A72" w:rsidRDefault="001C6A78" w:rsidP="001B3943">
            <w:pPr>
              <w:spacing w:line="240" w:lineRule="auto"/>
              <w:jc w:val="left"/>
              <w:rPr>
                <w:sz w:val="16"/>
                <w:szCs w:val="16"/>
                <w:lang w:val="fr-BE"/>
              </w:rPr>
            </w:pPr>
          </w:p>
        </w:tc>
        <w:tc>
          <w:tcPr>
            <w:tcW w:w="964" w:type="dxa"/>
            <w:tcBorders>
              <w:top w:val="nil"/>
              <w:bottom w:val="single" w:sz="12" w:space="0" w:color="auto"/>
            </w:tcBorders>
          </w:tcPr>
          <w:p w14:paraId="7AE42031" w14:textId="77777777" w:rsidR="001C6A78" w:rsidRPr="00FC0A72" w:rsidRDefault="001C6A78" w:rsidP="001B3943">
            <w:pPr>
              <w:spacing w:line="240" w:lineRule="auto"/>
              <w:jc w:val="left"/>
              <w:rPr>
                <w:sz w:val="16"/>
                <w:szCs w:val="16"/>
                <w:lang w:val="fr-BE"/>
              </w:rPr>
            </w:pPr>
          </w:p>
        </w:tc>
        <w:tc>
          <w:tcPr>
            <w:tcW w:w="964" w:type="dxa"/>
            <w:tcBorders>
              <w:top w:val="nil"/>
              <w:bottom w:val="single" w:sz="12" w:space="0" w:color="auto"/>
            </w:tcBorders>
          </w:tcPr>
          <w:p w14:paraId="7AE42032" w14:textId="77777777" w:rsidR="001C6A78" w:rsidRPr="00FC0A72" w:rsidRDefault="001C6A78" w:rsidP="001B3943">
            <w:pPr>
              <w:spacing w:line="240" w:lineRule="auto"/>
              <w:jc w:val="left"/>
              <w:rPr>
                <w:sz w:val="16"/>
                <w:szCs w:val="16"/>
                <w:lang w:val="fr-BE"/>
              </w:rPr>
            </w:pPr>
          </w:p>
        </w:tc>
        <w:tc>
          <w:tcPr>
            <w:tcW w:w="680" w:type="dxa"/>
            <w:tcBorders>
              <w:top w:val="nil"/>
              <w:bottom w:val="single" w:sz="12" w:space="0" w:color="auto"/>
            </w:tcBorders>
          </w:tcPr>
          <w:p w14:paraId="7AE42033" w14:textId="77777777" w:rsidR="001C6A78" w:rsidRPr="00FC0A72" w:rsidRDefault="001C6A78" w:rsidP="001B3943">
            <w:pPr>
              <w:spacing w:line="240" w:lineRule="auto"/>
              <w:jc w:val="left"/>
              <w:rPr>
                <w:sz w:val="16"/>
                <w:szCs w:val="16"/>
                <w:lang w:val="fr-BE"/>
              </w:rPr>
            </w:pPr>
          </w:p>
        </w:tc>
        <w:tc>
          <w:tcPr>
            <w:tcW w:w="680" w:type="dxa"/>
            <w:tcBorders>
              <w:top w:val="nil"/>
              <w:bottom w:val="single" w:sz="12" w:space="0" w:color="auto"/>
            </w:tcBorders>
          </w:tcPr>
          <w:p w14:paraId="7AE42034" w14:textId="77777777" w:rsidR="001C6A78" w:rsidRPr="00FC0A72" w:rsidRDefault="001C6A78" w:rsidP="001B3943">
            <w:pPr>
              <w:spacing w:line="240" w:lineRule="auto"/>
              <w:jc w:val="left"/>
              <w:rPr>
                <w:sz w:val="16"/>
                <w:szCs w:val="16"/>
                <w:lang w:val="fr-BE"/>
              </w:rPr>
            </w:pPr>
          </w:p>
        </w:tc>
        <w:tc>
          <w:tcPr>
            <w:tcW w:w="1134" w:type="dxa"/>
            <w:tcBorders>
              <w:top w:val="nil"/>
              <w:bottom w:val="single" w:sz="12" w:space="0" w:color="auto"/>
            </w:tcBorders>
          </w:tcPr>
          <w:p w14:paraId="7AE42035" w14:textId="77777777" w:rsidR="001C6A78" w:rsidRPr="00FC0A72" w:rsidRDefault="001C6A78" w:rsidP="001B3943">
            <w:pPr>
              <w:spacing w:line="240" w:lineRule="auto"/>
              <w:jc w:val="left"/>
              <w:rPr>
                <w:sz w:val="16"/>
                <w:szCs w:val="16"/>
                <w:lang w:val="fr-BE"/>
              </w:rPr>
            </w:pPr>
          </w:p>
        </w:tc>
        <w:tc>
          <w:tcPr>
            <w:tcW w:w="567" w:type="dxa"/>
            <w:tcBorders>
              <w:top w:val="nil"/>
              <w:bottom w:val="single" w:sz="12" w:space="0" w:color="auto"/>
            </w:tcBorders>
          </w:tcPr>
          <w:p w14:paraId="7AE42036" w14:textId="77777777" w:rsidR="001C6A78" w:rsidRPr="00FC0A72" w:rsidRDefault="001C6A78" w:rsidP="001B3943">
            <w:pPr>
              <w:spacing w:line="240" w:lineRule="auto"/>
              <w:jc w:val="left"/>
              <w:rPr>
                <w:sz w:val="16"/>
                <w:szCs w:val="16"/>
                <w:lang w:val="fr-BE"/>
              </w:rPr>
            </w:pPr>
          </w:p>
        </w:tc>
        <w:tc>
          <w:tcPr>
            <w:tcW w:w="1559" w:type="dxa"/>
            <w:tcBorders>
              <w:top w:val="nil"/>
              <w:bottom w:val="single" w:sz="12" w:space="0" w:color="auto"/>
            </w:tcBorders>
          </w:tcPr>
          <w:p w14:paraId="7AE42037" w14:textId="77777777" w:rsidR="001C6A78" w:rsidRPr="00FC0A72" w:rsidRDefault="001C6A78" w:rsidP="001B3943">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7AE42038" w14:textId="77777777" w:rsidR="001C6A78" w:rsidRPr="00FC0A72" w:rsidRDefault="001C6A78" w:rsidP="001B3943">
            <w:pPr>
              <w:spacing w:line="240" w:lineRule="auto"/>
              <w:jc w:val="left"/>
              <w:rPr>
                <w:sz w:val="16"/>
                <w:szCs w:val="16"/>
                <w:lang w:val="fr-BE"/>
              </w:rPr>
            </w:pPr>
          </w:p>
        </w:tc>
      </w:tr>
    </w:tbl>
    <w:p w14:paraId="7AE4203A" w14:textId="77777777" w:rsidR="00D6257D" w:rsidRPr="00FC0A72" w:rsidRDefault="00D6257D" w:rsidP="00A85B0F">
      <w:pPr>
        <w:tabs>
          <w:tab w:val="right" w:leader="dot" w:pos="10631"/>
          <w:tab w:val="right" w:leader="dot" w:pos="10773"/>
        </w:tabs>
        <w:spacing w:line="240" w:lineRule="auto"/>
        <w:jc w:val="left"/>
        <w:rPr>
          <w:sz w:val="18"/>
          <w:szCs w:val="18"/>
          <w:lang w:val="fr-BE"/>
        </w:rPr>
        <w:sectPr w:rsidR="00D6257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E97" w:rsidRPr="00B46BDE" w14:paraId="7AE4203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03B" w14:textId="77777777" w:rsidR="00C03E97" w:rsidRPr="00B46BDE" w:rsidRDefault="00C03E97" w:rsidP="002613C7">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03C" w14:textId="77777777" w:rsidR="00C03E97" w:rsidRPr="00B46BDE" w:rsidRDefault="00C03E97"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03D" w14:textId="77777777" w:rsidR="00C03E97" w:rsidRPr="00B46BDE" w:rsidRDefault="00C03E97"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03E" w14:textId="6C450AE6" w:rsidR="00C03E97" w:rsidRPr="00B46BDE" w:rsidRDefault="00E301FF" w:rsidP="00054D7D">
            <w:pPr>
              <w:spacing w:line="240" w:lineRule="atLeast"/>
              <w:jc w:val="left"/>
              <w:rPr>
                <w:lang w:val="fr-BE"/>
              </w:rPr>
            </w:pPr>
            <w:r w:rsidRPr="00B46BDE">
              <w:rPr>
                <w:lang w:val="fr-BE"/>
              </w:rPr>
              <w:t>C-cap</w:t>
            </w:r>
            <w:r w:rsidR="00C03E97" w:rsidRPr="00B46BDE">
              <w:rPr>
                <w:lang w:val="fr-BE"/>
              </w:rPr>
              <w:t xml:space="preserve"> </w:t>
            </w:r>
            <w:r w:rsidR="00054D7D" w:rsidRPr="00B46BDE">
              <w:rPr>
                <w:lang w:val="fr-BE"/>
              </w:rPr>
              <w:t>6</w:t>
            </w:r>
            <w:r w:rsidR="00C03E97" w:rsidRPr="00B46BDE">
              <w:rPr>
                <w:lang w:val="fr-BE"/>
              </w:rPr>
              <w:t>.5.2</w:t>
            </w:r>
          </w:p>
        </w:tc>
      </w:tr>
    </w:tbl>
    <w:p w14:paraId="7AE42040" w14:textId="77777777" w:rsidR="00C03E97" w:rsidRPr="00B46BDE" w:rsidRDefault="00C03E97" w:rsidP="001B3943">
      <w:pPr>
        <w:spacing w:line="240" w:lineRule="auto"/>
        <w:jc w:val="left"/>
        <w:rPr>
          <w:sz w:val="18"/>
          <w:szCs w:val="18"/>
          <w:lang w:val="fr-BE"/>
        </w:rPr>
      </w:pPr>
    </w:p>
    <w:p w14:paraId="7AE42042" w14:textId="00B179A4" w:rsidR="00617A12" w:rsidRPr="00B46BDE" w:rsidRDefault="00C03E97" w:rsidP="00032EC9">
      <w:pPr>
        <w:spacing w:before="120" w:line="240" w:lineRule="atLeast"/>
        <w:jc w:val="left"/>
        <w:rPr>
          <w:b/>
          <w:smallCaps/>
          <w:lang w:val="fr-BE"/>
        </w:rPr>
      </w:pPr>
      <w:r w:rsidRPr="00B46BDE">
        <w:rPr>
          <w:b/>
          <w:smallCaps/>
          <w:lang w:val="fr-BE"/>
        </w:rPr>
        <w:t xml:space="preserve">Liste des entreprises </w:t>
      </w:r>
      <w:r w:rsidR="00355B57">
        <w:rPr>
          <w:b/>
          <w:smallCaps/>
          <w:lang w:val="fr-BE"/>
        </w:rPr>
        <w:t>pour lesquelles</w:t>
      </w:r>
      <w:r w:rsidRPr="00B46BDE">
        <w:rPr>
          <w:b/>
          <w:smallCaps/>
          <w:lang w:val="fr-BE"/>
        </w:rPr>
        <w:t xml:space="preserve"> </w:t>
      </w:r>
      <w:r w:rsidR="0068412B" w:rsidRPr="00B46BDE">
        <w:rPr>
          <w:b/>
          <w:smallCaps/>
          <w:lang w:val="fr-BE"/>
        </w:rPr>
        <w:t>la société</w:t>
      </w:r>
      <w:r w:rsidRPr="00B46BDE">
        <w:rPr>
          <w:b/>
          <w:smallCaps/>
          <w:lang w:val="fr-BE"/>
        </w:rPr>
        <w:t xml:space="preserve"> répond de manière illimitée en qualité d’associé ou de membre indéfiniment responsable</w:t>
      </w:r>
    </w:p>
    <w:p w14:paraId="7AE42043" w14:textId="77777777" w:rsidR="00C03E97" w:rsidRPr="00B46BDE" w:rsidRDefault="00C03E97" w:rsidP="001B3943">
      <w:pPr>
        <w:spacing w:line="240" w:lineRule="auto"/>
        <w:jc w:val="left"/>
        <w:rPr>
          <w:sz w:val="18"/>
          <w:szCs w:val="18"/>
          <w:lang w:val="fr-BE"/>
        </w:rPr>
      </w:pPr>
    </w:p>
    <w:p w14:paraId="7AE42044" w14:textId="74153CFE" w:rsidR="00560AE2" w:rsidRPr="00B46BDE" w:rsidRDefault="00560AE2" w:rsidP="001B3943">
      <w:pPr>
        <w:spacing w:line="240" w:lineRule="atLeast"/>
        <w:rPr>
          <w:sz w:val="18"/>
          <w:lang w:val="fr-BE"/>
        </w:rPr>
      </w:pPr>
      <w:r w:rsidRPr="00B46BDE">
        <w:rPr>
          <w:sz w:val="18"/>
          <w:lang w:val="fr-BE"/>
        </w:rPr>
        <w:t xml:space="preserve">Les comptes annuels de chacune des entreprises pour lesquelles </w:t>
      </w:r>
      <w:r w:rsidR="0068412B" w:rsidRPr="00B46BDE">
        <w:rPr>
          <w:sz w:val="18"/>
          <w:lang w:val="fr-BE"/>
        </w:rPr>
        <w:t>la société</w:t>
      </w:r>
      <w:r w:rsidRPr="00B46BDE">
        <w:rPr>
          <w:sz w:val="18"/>
          <w:lang w:val="fr-BE"/>
        </w:rPr>
        <w:t xml:space="preserve"> est indéfiniment responsable sont joints aux présents comptes annuels pour être publiés en même temps que ceux-ci, sauf si dans la deuxième colonne du tableau ci-après, </w:t>
      </w:r>
      <w:r w:rsidR="0068412B" w:rsidRPr="00B46BDE">
        <w:rPr>
          <w:sz w:val="18"/>
          <w:lang w:val="fr-BE"/>
        </w:rPr>
        <w:t>la société</w:t>
      </w:r>
      <w:r w:rsidRPr="00B46BDE">
        <w:rPr>
          <w:sz w:val="18"/>
          <w:lang w:val="fr-BE"/>
        </w:rPr>
        <w:t xml:space="preserve"> précise la raison pour laquelle il n'en est pas ainsi. Cette précision est fournie par la mention du code (A, B, C ou D) défini ci-après.</w:t>
      </w:r>
    </w:p>
    <w:p w14:paraId="7AE42045" w14:textId="77777777" w:rsidR="00560AE2" w:rsidRPr="00B46BDE" w:rsidRDefault="00560AE2" w:rsidP="001B3943">
      <w:pPr>
        <w:spacing w:line="240" w:lineRule="atLeast"/>
        <w:rPr>
          <w:b/>
          <w:sz w:val="18"/>
          <w:lang w:val="fr-BE"/>
        </w:rPr>
      </w:pPr>
    </w:p>
    <w:p w14:paraId="7AE42046" w14:textId="77777777" w:rsidR="00560AE2" w:rsidRPr="00B46BDE" w:rsidRDefault="00560AE2" w:rsidP="001B3943">
      <w:pPr>
        <w:spacing w:line="240" w:lineRule="atLeast"/>
        <w:rPr>
          <w:sz w:val="18"/>
          <w:lang w:val="fr-BE"/>
        </w:rPr>
      </w:pPr>
      <w:r w:rsidRPr="00B46BDE">
        <w:rPr>
          <w:sz w:val="18"/>
          <w:lang w:val="fr-BE"/>
        </w:rPr>
        <w:t>Les comptes annuels de l'entreprise mentionnée:</w:t>
      </w:r>
    </w:p>
    <w:p w14:paraId="7AE42047" w14:textId="77777777" w:rsidR="00560AE2" w:rsidRPr="00B46BDE" w:rsidRDefault="00560AE2" w:rsidP="00560AE2">
      <w:pPr>
        <w:tabs>
          <w:tab w:val="left" w:pos="567"/>
        </w:tabs>
        <w:spacing w:line="240" w:lineRule="atLeast"/>
        <w:ind w:left="284"/>
        <w:rPr>
          <w:sz w:val="18"/>
          <w:lang w:val="fr-BE"/>
        </w:rPr>
      </w:pPr>
      <w:r w:rsidRPr="00B46BDE">
        <w:rPr>
          <w:sz w:val="18"/>
          <w:lang w:val="fr-BE"/>
        </w:rPr>
        <w:t>A.</w:t>
      </w:r>
      <w:r w:rsidRPr="00B46BDE">
        <w:rPr>
          <w:sz w:val="18"/>
          <w:lang w:val="fr-BE"/>
        </w:rPr>
        <w:tab/>
        <w:t>sont publiés par dépôt auprès de la Banque nationale de Belgique par cette entreprise;</w:t>
      </w:r>
    </w:p>
    <w:p w14:paraId="7AE42048" w14:textId="56802AB4" w:rsidR="00560AE2" w:rsidRPr="00B46BDE" w:rsidRDefault="00560AE2" w:rsidP="00560AE2">
      <w:pPr>
        <w:tabs>
          <w:tab w:val="left" w:pos="567"/>
        </w:tabs>
        <w:spacing w:line="240" w:lineRule="atLeast"/>
        <w:ind w:left="568" w:hanging="284"/>
        <w:rPr>
          <w:sz w:val="18"/>
          <w:lang w:val="fr-BE"/>
        </w:rPr>
      </w:pPr>
      <w:r w:rsidRPr="00B46BDE">
        <w:rPr>
          <w:sz w:val="18"/>
          <w:lang w:val="fr-BE"/>
        </w:rPr>
        <w:t>B.</w:t>
      </w:r>
      <w:r w:rsidRPr="00B46BDE">
        <w:rPr>
          <w:sz w:val="18"/>
          <w:lang w:val="fr-BE"/>
        </w:rPr>
        <w:tab/>
        <w:t xml:space="preserve">sont effectivement publiés par cette entreprise dans un autre Etat membre de l'Union européenne, dans les formes prévues à l'article </w:t>
      </w:r>
      <w:r w:rsidR="00A32851" w:rsidRPr="00B46BDE">
        <w:rPr>
          <w:sz w:val="18"/>
          <w:lang w:val="fr-BE"/>
        </w:rPr>
        <w:t>16 de la directive (EU) 2017/1132;</w:t>
      </w:r>
    </w:p>
    <w:p w14:paraId="7AE42049" w14:textId="71BACC8B" w:rsidR="00560AE2" w:rsidRPr="00B46BDE" w:rsidRDefault="00560AE2" w:rsidP="00560AE2">
      <w:pPr>
        <w:tabs>
          <w:tab w:val="left" w:pos="567"/>
        </w:tabs>
        <w:spacing w:line="240" w:lineRule="atLeast"/>
        <w:ind w:left="568" w:hanging="284"/>
        <w:rPr>
          <w:sz w:val="18"/>
          <w:lang w:val="fr-BE"/>
        </w:rPr>
      </w:pPr>
      <w:r w:rsidRPr="00B46BDE">
        <w:rPr>
          <w:sz w:val="18"/>
          <w:lang w:val="fr-BE"/>
        </w:rPr>
        <w:t>C.</w:t>
      </w:r>
      <w:r w:rsidRPr="00B46BDE">
        <w:rPr>
          <w:sz w:val="18"/>
          <w:lang w:val="fr-BE"/>
        </w:rPr>
        <w:tab/>
        <w:t xml:space="preserve">sont intégrés par consolidation globale ou par consolidation proportionnelle dans les comptes consolidés de </w:t>
      </w:r>
      <w:r w:rsidR="0068412B" w:rsidRPr="00B46BDE">
        <w:rPr>
          <w:sz w:val="18"/>
          <w:lang w:val="fr-BE"/>
        </w:rPr>
        <w:t>la société</w:t>
      </w:r>
      <w:r w:rsidRPr="00B46BDE">
        <w:rPr>
          <w:sz w:val="18"/>
          <w:lang w:val="fr-BE"/>
        </w:rPr>
        <w:t xml:space="preserve">, établis, contrôlés et publiés conformément aux dispositions du </w:t>
      </w:r>
      <w:r w:rsidR="00F01A3D" w:rsidRPr="00B46BDE">
        <w:rPr>
          <w:sz w:val="18"/>
          <w:lang w:val="fr-BE"/>
        </w:rPr>
        <w:t>Code des sociétés et des associations</w:t>
      </w:r>
      <w:r w:rsidRPr="00B46BDE">
        <w:rPr>
          <w:sz w:val="18"/>
          <w:lang w:val="fr-BE"/>
        </w:rPr>
        <w:t xml:space="preserve"> relatives aux comptes consolidés;</w:t>
      </w:r>
    </w:p>
    <w:p w14:paraId="7AE4204A" w14:textId="6AE4DB57" w:rsidR="00560AE2" w:rsidRPr="00FC0A72" w:rsidRDefault="00560AE2" w:rsidP="00560AE2">
      <w:pPr>
        <w:tabs>
          <w:tab w:val="left" w:pos="567"/>
        </w:tabs>
        <w:spacing w:line="240" w:lineRule="atLeast"/>
        <w:ind w:left="568" w:hanging="284"/>
        <w:rPr>
          <w:sz w:val="18"/>
          <w:lang w:val="fr-BE"/>
        </w:rPr>
      </w:pPr>
      <w:r w:rsidRPr="00B46BDE">
        <w:rPr>
          <w:sz w:val="18"/>
          <w:lang w:val="fr-BE"/>
        </w:rPr>
        <w:t>D.</w:t>
      </w:r>
      <w:r w:rsidRPr="00B46BDE">
        <w:rPr>
          <w:sz w:val="18"/>
          <w:lang w:val="fr-BE"/>
        </w:rPr>
        <w:tab/>
      </w:r>
      <w:bookmarkStart w:id="4" w:name="_Hlk5779198"/>
      <w:r w:rsidRPr="00B46BDE">
        <w:rPr>
          <w:sz w:val="18"/>
          <w:lang w:val="fr-BE"/>
        </w:rPr>
        <w:t>concernent une société</w:t>
      </w:r>
      <w:r w:rsidR="00142A2A" w:rsidRPr="00B46BDE">
        <w:rPr>
          <w:sz w:val="18"/>
          <w:lang w:val="fr-BE"/>
        </w:rPr>
        <w:t xml:space="preserve"> simple</w:t>
      </w:r>
      <w:bookmarkEnd w:id="4"/>
      <w:r w:rsidRPr="00B46BDE">
        <w:rPr>
          <w:sz w:val="18"/>
          <w:lang w:val="fr-BE"/>
        </w:rPr>
        <w:t>.</w:t>
      </w:r>
    </w:p>
    <w:p w14:paraId="7AE4204B" w14:textId="77777777" w:rsidR="00C03E97" w:rsidRPr="00FC0A72" w:rsidRDefault="00C03E97" w:rsidP="00A85B0F">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00560AE2" w:rsidRPr="00FC0A72" w14:paraId="7AE42050" w14:textId="77777777" w:rsidTr="00560AE2">
        <w:trPr>
          <w:trHeight w:val="794"/>
        </w:trPr>
        <w:tc>
          <w:tcPr>
            <w:tcW w:w="9354" w:type="dxa"/>
            <w:tcBorders>
              <w:top w:val="single" w:sz="12" w:space="0" w:color="auto"/>
              <w:left w:val="single" w:sz="12" w:space="0" w:color="auto"/>
            </w:tcBorders>
            <w:vAlign w:val="center"/>
          </w:tcPr>
          <w:p w14:paraId="7AE4204C" w14:textId="77777777" w:rsidR="00560AE2" w:rsidRPr="00FC0A72" w:rsidRDefault="00560AE2" w:rsidP="00DC1E04">
            <w:pPr>
              <w:tabs>
                <w:tab w:val="right" w:leader="dot" w:pos="10631"/>
                <w:tab w:val="right" w:leader="dot" w:pos="10773"/>
              </w:tabs>
              <w:spacing w:before="20" w:line="240" w:lineRule="auto"/>
              <w:jc w:val="center"/>
              <w:rPr>
                <w:sz w:val="16"/>
                <w:szCs w:val="16"/>
                <w:lang w:val="fr-BE"/>
              </w:rPr>
            </w:pPr>
            <w:r w:rsidRPr="00FC0A72">
              <w:rPr>
                <w:caps/>
                <w:sz w:val="16"/>
                <w:szCs w:val="16"/>
                <w:lang w:val="fr-BE"/>
              </w:rPr>
              <w:t>Dénomination</w:t>
            </w:r>
            <w:r w:rsidRPr="00FC0A72">
              <w:rPr>
                <w:sz w:val="16"/>
                <w:szCs w:val="16"/>
                <w:lang w:val="fr-BE"/>
              </w:rPr>
              <w:t xml:space="preserve">, adresse complète du </w:t>
            </w:r>
            <w:r w:rsidRPr="00FC0A72">
              <w:rPr>
                <w:caps/>
                <w:sz w:val="16"/>
                <w:szCs w:val="16"/>
                <w:lang w:val="fr-BE"/>
              </w:rPr>
              <w:t>Siège, forme juridique</w:t>
            </w:r>
          </w:p>
          <w:p w14:paraId="7AE4204D" w14:textId="77777777" w:rsidR="00560AE2" w:rsidRPr="00FC0A72" w:rsidRDefault="00560AE2" w:rsidP="00DC1E04">
            <w:pPr>
              <w:tabs>
                <w:tab w:val="right" w:leader="dot" w:pos="10631"/>
                <w:tab w:val="right" w:leader="dot" w:pos="10773"/>
              </w:tabs>
              <w:spacing w:before="20" w:line="240" w:lineRule="auto"/>
              <w:jc w:val="center"/>
              <w:rPr>
                <w:sz w:val="16"/>
                <w:szCs w:val="16"/>
                <w:lang w:val="fr-BE"/>
              </w:rPr>
            </w:pPr>
            <w:r w:rsidRPr="00FC0A72">
              <w:rPr>
                <w:sz w:val="16"/>
                <w:szCs w:val="16"/>
                <w:lang w:val="fr-BE"/>
              </w:rPr>
              <w:t>et pour les entreprises de droit belge,</w:t>
            </w:r>
          </w:p>
          <w:p w14:paraId="7AE4204E" w14:textId="77777777" w:rsidR="00560AE2" w:rsidRPr="00FC0A72" w:rsidRDefault="00560AE2" w:rsidP="00DC1E04">
            <w:pPr>
              <w:tabs>
                <w:tab w:val="right" w:leader="dot" w:pos="10631"/>
                <w:tab w:val="right" w:leader="dot" w:pos="10773"/>
              </w:tabs>
              <w:spacing w:before="20" w:line="240" w:lineRule="auto"/>
              <w:jc w:val="center"/>
              <w:rPr>
                <w:sz w:val="18"/>
                <w:szCs w:val="18"/>
                <w:lang w:val="fr-BE"/>
              </w:rPr>
            </w:pPr>
            <w:r w:rsidRPr="00FC0A72">
              <w:rPr>
                <w:sz w:val="16"/>
                <w:szCs w:val="16"/>
                <w:lang w:val="fr-BE"/>
              </w:rPr>
              <w:t xml:space="preserve">mention du </w:t>
            </w:r>
            <w:r w:rsidRPr="00FC0A72">
              <w:rPr>
                <w:caps/>
                <w:sz w:val="16"/>
                <w:szCs w:val="16"/>
                <w:lang w:val="fr-BE"/>
              </w:rPr>
              <w:t>Numéro d’entreprise</w:t>
            </w:r>
          </w:p>
        </w:tc>
        <w:tc>
          <w:tcPr>
            <w:tcW w:w="1417" w:type="dxa"/>
            <w:tcBorders>
              <w:top w:val="single" w:sz="12" w:space="0" w:color="auto"/>
              <w:right w:val="single" w:sz="12" w:space="0" w:color="auto"/>
            </w:tcBorders>
            <w:vAlign w:val="center"/>
          </w:tcPr>
          <w:p w14:paraId="7AE4204F" w14:textId="77777777" w:rsidR="00560AE2" w:rsidRPr="00FC0A72" w:rsidRDefault="00560AE2" w:rsidP="00560AE2">
            <w:pPr>
              <w:tabs>
                <w:tab w:val="right" w:leader="dot" w:pos="10631"/>
                <w:tab w:val="right" w:leader="dot" w:pos="10773"/>
              </w:tabs>
              <w:spacing w:line="240" w:lineRule="auto"/>
              <w:jc w:val="center"/>
              <w:rPr>
                <w:sz w:val="18"/>
                <w:szCs w:val="18"/>
                <w:lang w:val="fr-BE"/>
              </w:rPr>
            </w:pPr>
            <w:r w:rsidRPr="00FC0A72">
              <w:rPr>
                <w:sz w:val="18"/>
                <w:szCs w:val="18"/>
                <w:lang w:val="fr-BE"/>
              </w:rPr>
              <w:t>Code éventuel</w:t>
            </w:r>
          </w:p>
        </w:tc>
      </w:tr>
      <w:tr w:rsidR="00560AE2" w:rsidRPr="00FC0A72" w14:paraId="7AE42053" w14:textId="77777777" w:rsidTr="00560AE2">
        <w:tc>
          <w:tcPr>
            <w:tcW w:w="9354" w:type="dxa"/>
            <w:tcBorders>
              <w:left w:val="single" w:sz="12" w:space="0" w:color="auto"/>
              <w:bottom w:val="nil"/>
            </w:tcBorders>
          </w:tcPr>
          <w:p w14:paraId="7AE4205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7AE4205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6" w14:textId="77777777" w:rsidTr="00560AE2">
        <w:tc>
          <w:tcPr>
            <w:tcW w:w="9354" w:type="dxa"/>
            <w:tcBorders>
              <w:top w:val="nil"/>
              <w:left w:val="single" w:sz="12" w:space="0" w:color="auto"/>
              <w:bottom w:val="nil"/>
            </w:tcBorders>
          </w:tcPr>
          <w:p w14:paraId="7AE4205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9" w14:textId="77777777" w:rsidTr="00560AE2">
        <w:tc>
          <w:tcPr>
            <w:tcW w:w="9354" w:type="dxa"/>
            <w:tcBorders>
              <w:top w:val="nil"/>
              <w:left w:val="single" w:sz="12" w:space="0" w:color="auto"/>
              <w:bottom w:val="nil"/>
            </w:tcBorders>
          </w:tcPr>
          <w:p w14:paraId="7AE4205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C" w14:textId="77777777" w:rsidTr="00560AE2">
        <w:tc>
          <w:tcPr>
            <w:tcW w:w="9354" w:type="dxa"/>
            <w:tcBorders>
              <w:top w:val="nil"/>
              <w:left w:val="single" w:sz="12" w:space="0" w:color="auto"/>
              <w:bottom w:val="nil"/>
            </w:tcBorders>
          </w:tcPr>
          <w:p w14:paraId="7AE4205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F" w14:textId="77777777" w:rsidTr="00560AE2">
        <w:tc>
          <w:tcPr>
            <w:tcW w:w="9354" w:type="dxa"/>
            <w:tcBorders>
              <w:top w:val="nil"/>
              <w:left w:val="single" w:sz="12" w:space="0" w:color="auto"/>
              <w:bottom w:val="nil"/>
            </w:tcBorders>
          </w:tcPr>
          <w:p w14:paraId="7AE4205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2" w14:textId="77777777" w:rsidTr="00560AE2">
        <w:tc>
          <w:tcPr>
            <w:tcW w:w="9354" w:type="dxa"/>
            <w:tcBorders>
              <w:top w:val="nil"/>
              <w:left w:val="single" w:sz="12" w:space="0" w:color="auto"/>
              <w:bottom w:val="nil"/>
            </w:tcBorders>
          </w:tcPr>
          <w:p w14:paraId="7AE4206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5" w14:textId="77777777" w:rsidTr="00560AE2">
        <w:tc>
          <w:tcPr>
            <w:tcW w:w="9354" w:type="dxa"/>
            <w:tcBorders>
              <w:top w:val="nil"/>
              <w:left w:val="single" w:sz="12" w:space="0" w:color="auto"/>
              <w:bottom w:val="nil"/>
            </w:tcBorders>
          </w:tcPr>
          <w:p w14:paraId="7AE4206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8" w14:textId="77777777" w:rsidTr="00560AE2">
        <w:tc>
          <w:tcPr>
            <w:tcW w:w="9354" w:type="dxa"/>
            <w:tcBorders>
              <w:top w:val="nil"/>
              <w:left w:val="single" w:sz="12" w:space="0" w:color="auto"/>
              <w:bottom w:val="nil"/>
            </w:tcBorders>
          </w:tcPr>
          <w:p w14:paraId="7AE4206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B" w14:textId="77777777" w:rsidTr="00560AE2">
        <w:tc>
          <w:tcPr>
            <w:tcW w:w="9354" w:type="dxa"/>
            <w:tcBorders>
              <w:top w:val="nil"/>
              <w:left w:val="single" w:sz="12" w:space="0" w:color="auto"/>
              <w:bottom w:val="nil"/>
            </w:tcBorders>
          </w:tcPr>
          <w:p w14:paraId="7AE4206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E" w14:textId="77777777" w:rsidTr="00560AE2">
        <w:tc>
          <w:tcPr>
            <w:tcW w:w="9354" w:type="dxa"/>
            <w:tcBorders>
              <w:top w:val="nil"/>
              <w:left w:val="single" w:sz="12" w:space="0" w:color="auto"/>
              <w:bottom w:val="nil"/>
            </w:tcBorders>
          </w:tcPr>
          <w:p w14:paraId="7AE4206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1" w14:textId="77777777" w:rsidTr="00560AE2">
        <w:tc>
          <w:tcPr>
            <w:tcW w:w="9354" w:type="dxa"/>
            <w:tcBorders>
              <w:top w:val="nil"/>
              <w:left w:val="single" w:sz="12" w:space="0" w:color="auto"/>
              <w:bottom w:val="nil"/>
            </w:tcBorders>
          </w:tcPr>
          <w:p w14:paraId="7AE4206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4" w14:textId="77777777" w:rsidTr="00560AE2">
        <w:tc>
          <w:tcPr>
            <w:tcW w:w="9354" w:type="dxa"/>
            <w:tcBorders>
              <w:top w:val="nil"/>
              <w:left w:val="single" w:sz="12" w:space="0" w:color="auto"/>
              <w:bottom w:val="nil"/>
            </w:tcBorders>
          </w:tcPr>
          <w:p w14:paraId="7AE4207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7" w14:textId="77777777" w:rsidTr="00560AE2">
        <w:tc>
          <w:tcPr>
            <w:tcW w:w="9354" w:type="dxa"/>
            <w:tcBorders>
              <w:top w:val="nil"/>
              <w:left w:val="single" w:sz="12" w:space="0" w:color="auto"/>
              <w:bottom w:val="nil"/>
            </w:tcBorders>
          </w:tcPr>
          <w:p w14:paraId="7AE4207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A" w14:textId="77777777" w:rsidTr="00560AE2">
        <w:tc>
          <w:tcPr>
            <w:tcW w:w="9354" w:type="dxa"/>
            <w:tcBorders>
              <w:top w:val="nil"/>
              <w:left w:val="single" w:sz="12" w:space="0" w:color="auto"/>
              <w:bottom w:val="nil"/>
            </w:tcBorders>
          </w:tcPr>
          <w:p w14:paraId="7AE4207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D" w14:textId="77777777" w:rsidTr="00560AE2">
        <w:tc>
          <w:tcPr>
            <w:tcW w:w="9354" w:type="dxa"/>
            <w:tcBorders>
              <w:top w:val="nil"/>
              <w:left w:val="single" w:sz="12" w:space="0" w:color="auto"/>
              <w:bottom w:val="nil"/>
            </w:tcBorders>
          </w:tcPr>
          <w:p w14:paraId="7AE4207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0" w14:textId="77777777" w:rsidTr="00560AE2">
        <w:tc>
          <w:tcPr>
            <w:tcW w:w="9354" w:type="dxa"/>
            <w:tcBorders>
              <w:top w:val="nil"/>
              <w:left w:val="single" w:sz="12" w:space="0" w:color="auto"/>
              <w:bottom w:val="nil"/>
            </w:tcBorders>
          </w:tcPr>
          <w:p w14:paraId="7AE4207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3" w14:textId="77777777" w:rsidTr="00560AE2">
        <w:tc>
          <w:tcPr>
            <w:tcW w:w="9354" w:type="dxa"/>
            <w:tcBorders>
              <w:top w:val="nil"/>
              <w:left w:val="single" w:sz="12" w:space="0" w:color="auto"/>
              <w:bottom w:val="nil"/>
            </w:tcBorders>
          </w:tcPr>
          <w:p w14:paraId="7AE4208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6" w14:textId="77777777" w:rsidTr="00560AE2">
        <w:tc>
          <w:tcPr>
            <w:tcW w:w="9354" w:type="dxa"/>
            <w:tcBorders>
              <w:top w:val="nil"/>
              <w:left w:val="single" w:sz="12" w:space="0" w:color="auto"/>
              <w:bottom w:val="nil"/>
            </w:tcBorders>
          </w:tcPr>
          <w:p w14:paraId="7AE4208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9" w14:textId="77777777" w:rsidTr="00560AE2">
        <w:tc>
          <w:tcPr>
            <w:tcW w:w="9354" w:type="dxa"/>
            <w:tcBorders>
              <w:top w:val="nil"/>
              <w:left w:val="single" w:sz="12" w:space="0" w:color="auto"/>
              <w:bottom w:val="nil"/>
            </w:tcBorders>
          </w:tcPr>
          <w:p w14:paraId="7AE4208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C" w14:textId="77777777" w:rsidTr="00560AE2">
        <w:tc>
          <w:tcPr>
            <w:tcW w:w="9354" w:type="dxa"/>
            <w:tcBorders>
              <w:top w:val="nil"/>
              <w:left w:val="single" w:sz="12" w:space="0" w:color="auto"/>
              <w:bottom w:val="nil"/>
            </w:tcBorders>
          </w:tcPr>
          <w:p w14:paraId="7AE4208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F" w14:textId="77777777" w:rsidTr="00560AE2">
        <w:tc>
          <w:tcPr>
            <w:tcW w:w="9354" w:type="dxa"/>
            <w:tcBorders>
              <w:top w:val="nil"/>
              <w:left w:val="single" w:sz="12" w:space="0" w:color="auto"/>
              <w:bottom w:val="nil"/>
            </w:tcBorders>
          </w:tcPr>
          <w:p w14:paraId="7AE4208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2" w14:textId="77777777" w:rsidTr="00560AE2">
        <w:tc>
          <w:tcPr>
            <w:tcW w:w="9354" w:type="dxa"/>
            <w:tcBorders>
              <w:top w:val="nil"/>
              <w:left w:val="single" w:sz="12" w:space="0" w:color="auto"/>
              <w:bottom w:val="nil"/>
            </w:tcBorders>
          </w:tcPr>
          <w:p w14:paraId="7AE4209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5" w14:textId="77777777" w:rsidTr="00560AE2">
        <w:tc>
          <w:tcPr>
            <w:tcW w:w="9354" w:type="dxa"/>
            <w:tcBorders>
              <w:top w:val="nil"/>
              <w:left w:val="single" w:sz="12" w:space="0" w:color="auto"/>
              <w:bottom w:val="nil"/>
            </w:tcBorders>
          </w:tcPr>
          <w:p w14:paraId="7AE4209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8" w14:textId="77777777" w:rsidTr="00560AE2">
        <w:tc>
          <w:tcPr>
            <w:tcW w:w="9354" w:type="dxa"/>
            <w:tcBorders>
              <w:top w:val="nil"/>
              <w:left w:val="single" w:sz="12" w:space="0" w:color="auto"/>
              <w:bottom w:val="nil"/>
            </w:tcBorders>
          </w:tcPr>
          <w:p w14:paraId="7AE4209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B" w14:textId="77777777" w:rsidTr="00560AE2">
        <w:tc>
          <w:tcPr>
            <w:tcW w:w="9354" w:type="dxa"/>
            <w:tcBorders>
              <w:top w:val="nil"/>
              <w:left w:val="single" w:sz="12" w:space="0" w:color="auto"/>
              <w:bottom w:val="nil"/>
            </w:tcBorders>
          </w:tcPr>
          <w:p w14:paraId="7AE4209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E" w14:textId="77777777" w:rsidTr="00560AE2">
        <w:tc>
          <w:tcPr>
            <w:tcW w:w="9354" w:type="dxa"/>
            <w:tcBorders>
              <w:top w:val="nil"/>
              <w:left w:val="single" w:sz="12" w:space="0" w:color="auto"/>
              <w:bottom w:val="nil"/>
            </w:tcBorders>
          </w:tcPr>
          <w:p w14:paraId="7AE4209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1" w14:textId="77777777" w:rsidTr="00560AE2">
        <w:tc>
          <w:tcPr>
            <w:tcW w:w="9354" w:type="dxa"/>
            <w:tcBorders>
              <w:top w:val="nil"/>
              <w:left w:val="single" w:sz="12" w:space="0" w:color="auto"/>
              <w:bottom w:val="nil"/>
            </w:tcBorders>
          </w:tcPr>
          <w:p w14:paraId="7AE4209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4" w14:textId="77777777" w:rsidTr="00560AE2">
        <w:tc>
          <w:tcPr>
            <w:tcW w:w="9354" w:type="dxa"/>
            <w:tcBorders>
              <w:top w:val="nil"/>
              <w:left w:val="single" w:sz="12" w:space="0" w:color="auto"/>
              <w:bottom w:val="nil"/>
            </w:tcBorders>
          </w:tcPr>
          <w:p w14:paraId="7AE420A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7" w14:textId="77777777" w:rsidTr="00560AE2">
        <w:tc>
          <w:tcPr>
            <w:tcW w:w="9354" w:type="dxa"/>
            <w:tcBorders>
              <w:top w:val="nil"/>
              <w:left w:val="single" w:sz="12" w:space="0" w:color="auto"/>
              <w:bottom w:val="nil"/>
            </w:tcBorders>
          </w:tcPr>
          <w:p w14:paraId="7AE420A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A" w14:textId="77777777" w:rsidTr="00560AE2">
        <w:tc>
          <w:tcPr>
            <w:tcW w:w="9354" w:type="dxa"/>
            <w:tcBorders>
              <w:top w:val="nil"/>
              <w:left w:val="single" w:sz="12" w:space="0" w:color="auto"/>
              <w:bottom w:val="nil"/>
            </w:tcBorders>
          </w:tcPr>
          <w:p w14:paraId="7AE420A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D" w14:textId="77777777" w:rsidTr="00560AE2">
        <w:tc>
          <w:tcPr>
            <w:tcW w:w="9354" w:type="dxa"/>
            <w:tcBorders>
              <w:top w:val="nil"/>
              <w:left w:val="single" w:sz="12" w:space="0" w:color="auto"/>
              <w:bottom w:val="nil"/>
            </w:tcBorders>
          </w:tcPr>
          <w:p w14:paraId="7AE420A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0" w14:textId="77777777" w:rsidTr="00560AE2">
        <w:tc>
          <w:tcPr>
            <w:tcW w:w="9354" w:type="dxa"/>
            <w:tcBorders>
              <w:top w:val="nil"/>
              <w:left w:val="single" w:sz="12" w:space="0" w:color="auto"/>
              <w:bottom w:val="nil"/>
            </w:tcBorders>
          </w:tcPr>
          <w:p w14:paraId="7AE420A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3" w14:textId="77777777" w:rsidTr="00560AE2">
        <w:tc>
          <w:tcPr>
            <w:tcW w:w="9354" w:type="dxa"/>
            <w:tcBorders>
              <w:top w:val="nil"/>
              <w:left w:val="single" w:sz="12" w:space="0" w:color="auto"/>
              <w:bottom w:val="nil"/>
            </w:tcBorders>
          </w:tcPr>
          <w:p w14:paraId="7AE420B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6" w14:textId="77777777" w:rsidTr="00560AE2">
        <w:tc>
          <w:tcPr>
            <w:tcW w:w="9354" w:type="dxa"/>
            <w:tcBorders>
              <w:top w:val="nil"/>
              <w:left w:val="single" w:sz="12" w:space="0" w:color="auto"/>
              <w:bottom w:val="nil"/>
            </w:tcBorders>
          </w:tcPr>
          <w:p w14:paraId="7AE420B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9" w14:textId="77777777" w:rsidTr="00560AE2">
        <w:tc>
          <w:tcPr>
            <w:tcW w:w="9354" w:type="dxa"/>
            <w:tcBorders>
              <w:top w:val="nil"/>
              <w:left w:val="single" w:sz="12" w:space="0" w:color="auto"/>
              <w:bottom w:val="nil"/>
            </w:tcBorders>
          </w:tcPr>
          <w:p w14:paraId="7AE420B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C" w14:textId="77777777" w:rsidTr="00560AE2">
        <w:tc>
          <w:tcPr>
            <w:tcW w:w="9354" w:type="dxa"/>
            <w:tcBorders>
              <w:top w:val="nil"/>
              <w:left w:val="single" w:sz="12" w:space="0" w:color="auto"/>
              <w:bottom w:val="nil"/>
            </w:tcBorders>
          </w:tcPr>
          <w:p w14:paraId="7AE420B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F" w14:textId="77777777" w:rsidTr="00560AE2">
        <w:tc>
          <w:tcPr>
            <w:tcW w:w="9354" w:type="dxa"/>
            <w:tcBorders>
              <w:top w:val="nil"/>
              <w:left w:val="single" w:sz="12" w:space="0" w:color="auto"/>
              <w:bottom w:val="nil"/>
            </w:tcBorders>
          </w:tcPr>
          <w:p w14:paraId="7AE420B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2" w14:textId="77777777" w:rsidTr="00560AE2">
        <w:tc>
          <w:tcPr>
            <w:tcW w:w="9354" w:type="dxa"/>
            <w:tcBorders>
              <w:top w:val="nil"/>
              <w:left w:val="single" w:sz="12" w:space="0" w:color="auto"/>
              <w:bottom w:val="nil"/>
            </w:tcBorders>
          </w:tcPr>
          <w:p w14:paraId="7AE420C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5" w14:textId="77777777" w:rsidTr="00560AE2">
        <w:tc>
          <w:tcPr>
            <w:tcW w:w="9354" w:type="dxa"/>
            <w:tcBorders>
              <w:top w:val="nil"/>
              <w:left w:val="single" w:sz="12" w:space="0" w:color="auto"/>
              <w:bottom w:val="nil"/>
            </w:tcBorders>
          </w:tcPr>
          <w:p w14:paraId="7AE420C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8" w14:textId="77777777" w:rsidTr="00560AE2">
        <w:tc>
          <w:tcPr>
            <w:tcW w:w="9354" w:type="dxa"/>
            <w:tcBorders>
              <w:top w:val="nil"/>
              <w:left w:val="single" w:sz="12" w:space="0" w:color="auto"/>
              <w:bottom w:val="nil"/>
            </w:tcBorders>
          </w:tcPr>
          <w:p w14:paraId="7AE420C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B" w14:textId="77777777" w:rsidTr="00560AE2">
        <w:tc>
          <w:tcPr>
            <w:tcW w:w="9354" w:type="dxa"/>
            <w:tcBorders>
              <w:top w:val="nil"/>
              <w:left w:val="single" w:sz="12" w:space="0" w:color="auto"/>
              <w:bottom w:val="nil"/>
            </w:tcBorders>
          </w:tcPr>
          <w:p w14:paraId="7AE420C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E" w14:textId="77777777" w:rsidTr="00560AE2">
        <w:tc>
          <w:tcPr>
            <w:tcW w:w="9354" w:type="dxa"/>
            <w:tcBorders>
              <w:top w:val="nil"/>
              <w:left w:val="single" w:sz="12" w:space="0" w:color="auto"/>
              <w:bottom w:val="nil"/>
            </w:tcBorders>
          </w:tcPr>
          <w:p w14:paraId="7AE420C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1" w14:textId="77777777" w:rsidTr="00560AE2">
        <w:tc>
          <w:tcPr>
            <w:tcW w:w="9354" w:type="dxa"/>
            <w:tcBorders>
              <w:top w:val="nil"/>
              <w:left w:val="single" w:sz="12" w:space="0" w:color="auto"/>
              <w:bottom w:val="nil"/>
            </w:tcBorders>
          </w:tcPr>
          <w:p w14:paraId="7AE420C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4" w14:textId="77777777" w:rsidTr="00560AE2">
        <w:tc>
          <w:tcPr>
            <w:tcW w:w="9354" w:type="dxa"/>
            <w:tcBorders>
              <w:top w:val="nil"/>
              <w:left w:val="single" w:sz="12" w:space="0" w:color="auto"/>
              <w:bottom w:val="nil"/>
            </w:tcBorders>
          </w:tcPr>
          <w:p w14:paraId="7AE420D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7" w14:textId="77777777" w:rsidTr="00560AE2">
        <w:tc>
          <w:tcPr>
            <w:tcW w:w="9354" w:type="dxa"/>
            <w:tcBorders>
              <w:top w:val="nil"/>
              <w:left w:val="single" w:sz="12" w:space="0" w:color="auto"/>
              <w:bottom w:val="nil"/>
            </w:tcBorders>
          </w:tcPr>
          <w:p w14:paraId="7AE420D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A" w14:textId="77777777" w:rsidTr="00560AE2">
        <w:tc>
          <w:tcPr>
            <w:tcW w:w="9354" w:type="dxa"/>
            <w:tcBorders>
              <w:top w:val="nil"/>
              <w:left w:val="single" w:sz="12" w:space="0" w:color="auto"/>
              <w:bottom w:val="nil"/>
            </w:tcBorders>
          </w:tcPr>
          <w:p w14:paraId="7AE420D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D" w14:textId="77777777" w:rsidTr="00560AE2">
        <w:tc>
          <w:tcPr>
            <w:tcW w:w="9354" w:type="dxa"/>
            <w:tcBorders>
              <w:top w:val="nil"/>
              <w:left w:val="single" w:sz="12" w:space="0" w:color="auto"/>
              <w:bottom w:val="single" w:sz="12" w:space="0" w:color="auto"/>
            </w:tcBorders>
          </w:tcPr>
          <w:p w14:paraId="7AE420D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7AE420D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bl>
    <w:p w14:paraId="7AE420DE" w14:textId="77777777" w:rsidR="00D6257D" w:rsidRPr="00FC0A72" w:rsidRDefault="00D6257D" w:rsidP="00A85B0F">
      <w:pPr>
        <w:tabs>
          <w:tab w:val="right" w:leader="dot" w:pos="10631"/>
          <w:tab w:val="right" w:leader="dot" w:pos="10773"/>
        </w:tabs>
        <w:spacing w:line="240" w:lineRule="auto"/>
        <w:jc w:val="left"/>
        <w:rPr>
          <w:sz w:val="18"/>
          <w:szCs w:val="18"/>
          <w:lang w:val="fr-BE"/>
        </w:rPr>
      </w:pPr>
    </w:p>
    <w:p w14:paraId="7AE420DF" w14:textId="77777777" w:rsidR="00560AE2" w:rsidRPr="00FC0A72" w:rsidRDefault="00560AE2" w:rsidP="00A85B0F">
      <w:pPr>
        <w:tabs>
          <w:tab w:val="right" w:leader="dot" w:pos="10631"/>
          <w:tab w:val="right" w:leader="dot" w:pos="10773"/>
        </w:tabs>
        <w:spacing w:line="240" w:lineRule="auto"/>
        <w:jc w:val="left"/>
        <w:rPr>
          <w:sz w:val="18"/>
          <w:szCs w:val="18"/>
          <w:lang w:val="fr-BE"/>
        </w:rPr>
        <w:sectPr w:rsidR="00560AE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60AE2" w:rsidRPr="00B46BDE" w14:paraId="7AE420E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0E0" w14:textId="77777777" w:rsidR="00560AE2" w:rsidRPr="00B46BDE" w:rsidRDefault="00560AE2" w:rsidP="002613C7">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0E1" w14:textId="77777777" w:rsidR="00560AE2" w:rsidRPr="00B46BDE" w:rsidRDefault="00560AE2"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0E2" w14:textId="77777777" w:rsidR="00560AE2" w:rsidRPr="00B46BDE" w:rsidRDefault="00560AE2"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0E3" w14:textId="7402C354" w:rsidR="00560AE2" w:rsidRPr="00B46BDE" w:rsidRDefault="00E301FF" w:rsidP="00054D7D">
            <w:pPr>
              <w:spacing w:line="240" w:lineRule="atLeast"/>
              <w:jc w:val="left"/>
              <w:rPr>
                <w:lang w:val="fr-BE"/>
              </w:rPr>
            </w:pPr>
            <w:r w:rsidRPr="00B46BDE">
              <w:rPr>
                <w:lang w:val="fr-BE"/>
              </w:rPr>
              <w:t>C-cap</w:t>
            </w:r>
            <w:r w:rsidR="00560AE2" w:rsidRPr="00B46BDE">
              <w:rPr>
                <w:lang w:val="fr-BE"/>
              </w:rPr>
              <w:t xml:space="preserve"> </w:t>
            </w:r>
            <w:r w:rsidR="00054D7D" w:rsidRPr="00B46BDE">
              <w:rPr>
                <w:lang w:val="fr-BE"/>
              </w:rPr>
              <w:t>6</w:t>
            </w:r>
            <w:r w:rsidR="00560AE2" w:rsidRPr="00B46BDE">
              <w:rPr>
                <w:lang w:val="fr-BE"/>
              </w:rPr>
              <w:t>.6</w:t>
            </w:r>
          </w:p>
        </w:tc>
      </w:tr>
    </w:tbl>
    <w:p w14:paraId="7AE420E5" w14:textId="77777777" w:rsidR="00560AE2" w:rsidRPr="00B46BDE" w:rsidRDefault="00560AE2" w:rsidP="001B3943">
      <w:pPr>
        <w:spacing w:line="240" w:lineRule="auto"/>
        <w:jc w:val="left"/>
        <w:rPr>
          <w:sz w:val="18"/>
          <w:szCs w:val="18"/>
          <w:lang w:val="fr-BE"/>
        </w:rPr>
      </w:pPr>
    </w:p>
    <w:p w14:paraId="7AE420E6" w14:textId="77777777" w:rsidR="00560AE2" w:rsidRPr="00B46BDE" w:rsidRDefault="00560AE2" w:rsidP="00BD5810">
      <w:pPr>
        <w:spacing w:before="120" w:line="240" w:lineRule="atLeast"/>
        <w:jc w:val="left"/>
        <w:rPr>
          <w:b/>
          <w:caps/>
          <w:lang w:val="fr-BE"/>
        </w:rPr>
      </w:pPr>
      <w:r w:rsidRPr="00B46BDE">
        <w:rPr>
          <w:b/>
          <w:caps/>
          <w:lang w:val="fr-BE"/>
        </w:rPr>
        <w:t>placements de trésorerie et comptes de régularisation de l’actif</w:t>
      </w:r>
    </w:p>
    <w:p w14:paraId="7AE420E7" w14:textId="77777777" w:rsidR="00560AE2" w:rsidRPr="00B46BDE" w:rsidRDefault="00560AE2"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60AE2" w:rsidRPr="00B46BDE" w14:paraId="7AE420EC" w14:textId="77777777" w:rsidTr="00DF7F82">
        <w:trPr>
          <w:trHeight w:val="283"/>
        </w:trPr>
        <w:tc>
          <w:tcPr>
            <w:tcW w:w="5613" w:type="dxa"/>
            <w:tcBorders>
              <w:top w:val="nil"/>
              <w:left w:val="nil"/>
              <w:bottom w:val="nil"/>
              <w:right w:val="nil"/>
            </w:tcBorders>
            <w:vAlign w:val="center"/>
          </w:tcPr>
          <w:p w14:paraId="7AE420E8" w14:textId="77777777" w:rsidR="00560AE2" w:rsidRPr="00B46BDE" w:rsidRDefault="00560AE2"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0E9" w14:textId="77777777" w:rsidR="00560AE2" w:rsidRPr="00B46BDE" w:rsidRDefault="00560AE2" w:rsidP="002613C7">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20EA" w14:textId="77777777" w:rsidR="00560AE2" w:rsidRPr="00B46BDE" w:rsidRDefault="00560AE2" w:rsidP="002613C7">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c>
          <w:tcPr>
            <w:tcW w:w="2268" w:type="dxa"/>
            <w:tcBorders>
              <w:bottom w:val="single" w:sz="4" w:space="0" w:color="auto"/>
            </w:tcBorders>
            <w:vAlign w:val="center"/>
          </w:tcPr>
          <w:p w14:paraId="7AE420EB" w14:textId="77777777" w:rsidR="00560AE2" w:rsidRPr="00B46BDE" w:rsidRDefault="00560AE2" w:rsidP="002613C7">
            <w:pPr>
              <w:tabs>
                <w:tab w:val="right" w:leader="dot" w:pos="10631"/>
                <w:tab w:val="right" w:leader="dot" w:pos="10773"/>
              </w:tabs>
              <w:spacing w:line="240" w:lineRule="atLeast"/>
              <w:jc w:val="center"/>
              <w:rPr>
                <w:sz w:val="16"/>
                <w:szCs w:val="16"/>
                <w:lang w:val="fr-BE"/>
              </w:rPr>
            </w:pPr>
            <w:r w:rsidRPr="00B46BDE">
              <w:rPr>
                <w:sz w:val="16"/>
                <w:szCs w:val="16"/>
                <w:lang w:val="fr-BE"/>
              </w:rPr>
              <w:t>Exercice précédent</w:t>
            </w:r>
          </w:p>
        </w:tc>
      </w:tr>
      <w:tr w:rsidR="00560AE2" w:rsidRPr="002A045D" w14:paraId="7AE420F1" w14:textId="77777777" w:rsidTr="00DF7F82">
        <w:trPr>
          <w:trHeight w:val="283"/>
        </w:trPr>
        <w:tc>
          <w:tcPr>
            <w:tcW w:w="5613" w:type="dxa"/>
            <w:tcBorders>
              <w:top w:val="nil"/>
              <w:left w:val="nil"/>
              <w:bottom w:val="nil"/>
              <w:right w:val="nil"/>
            </w:tcBorders>
            <w:vAlign w:val="center"/>
          </w:tcPr>
          <w:p w14:paraId="7AE420ED" w14:textId="413B6BCA" w:rsidR="00560AE2" w:rsidRPr="00B46BDE" w:rsidRDefault="005B070F" w:rsidP="002613C7">
            <w:pPr>
              <w:spacing w:line="240" w:lineRule="atLeast"/>
              <w:jc w:val="left"/>
              <w:rPr>
                <w:b/>
                <w:smallCaps/>
                <w:lang w:val="fr-BE"/>
              </w:rPr>
            </w:pPr>
            <w:r>
              <w:rPr>
                <w:rFonts w:cs="Arial"/>
                <w:b/>
                <w:smallCaps/>
                <w:lang w:val="fr-BE"/>
              </w:rPr>
              <w:t>Autres p</w:t>
            </w:r>
            <w:r w:rsidR="00560AE2" w:rsidRPr="00B46BDE">
              <w:rPr>
                <w:rFonts w:cs="Arial"/>
                <w:b/>
                <w:smallCaps/>
                <w:lang w:val="fr-BE"/>
              </w:rPr>
              <w:t xml:space="preserve">lacements de trésorerie </w:t>
            </w:r>
          </w:p>
        </w:tc>
        <w:tc>
          <w:tcPr>
            <w:tcW w:w="709" w:type="dxa"/>
            <w:tcBorders>
              <w:top w:val="nil"/>
              <w:left w:val="single" w:sz="12" w:space="0" w:color="auto"/>
              <w:bottom w:val="nil"/>
            </w:tcBorders>
            <w:vAlign w:val="center"/>
          </w:tcPr>
          <w:p w14:paraId="7AE420EE" w14:textId="77777777" w:rsidR="00560AE2" w:rsidRPr="00B46BDE" w:rsidRDefault="00560AE2"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0EF" w14:textId="77777777" w:rsidR="00560AE2" w:rsidRPr="00B46BDE" w:rsidRDefault="00560AE2" w:rsidP="002613C7">
            <w:pPr>
              <w:tabs>
                <w:tab w:val="right" w:leader="dot" w:pos="1901"/>
              </w:tabs>
              <w:spacing w:line="240" w:lineRule="atLeast"/>
              <w:ind w:left="342" w:right="153"/>
              <w:jc w:val="left"/>
              <w:rPr>
                <w:sz w:val="18"/>
                <w:szCs w:val="18"/>
                <w:lang w:val="fr-BE"/>
              </w:rPr>
            </w:pPr>
          </w:p>
        </w:tc>
        <w:tc>
          <w:tcPr>
            <w:tcW w:w="2268" w:type="dxa"/>
            <w:tcBorders>
              <w:top w:val="single" w:sz="4" w:space="0" w:color="auto"/>
              <w:left w:val="single" w:sz="12" w:space="0" w:color="auto"/>
              <w:bottom w:val="nil"/>
            </w:tcBorders>
            <w:vAlign w:val="center"/>
          </w:tcPr>
          <w:p w14:paraId="7AE420F0" w14:textId="77777777" w:rsidR="00560AE2" w:rsidRPr="00B46BDE" w:rsidRDefault="00560AE2" w:rsidP="002613C7">
            <w:pPr>
              <w:tabs>
                <w:tab w:val="right" w:leader="dot" w:pos="1901"/>
              </w:tabs>
              <w:spacing w:line="240" w:lineRule="atLeast"/>
              <w:ind w:left="342" w:right="153"/>
              <w:jc w:val="left"/>
              <w:rPr>
                <w:sz w:val="18"/>
                <w:szCs w:val="18"/>
                <w:lang w:val="fr-BE"/>
              </w:rPr>
            </w:pPr>
          </w:p>
        </w:tc>
      </w:tr>
      <w:tr w:rsidR="00560AE2" w:rsidRPr="002A045D" w14:paraId="7AE420F6" w14:textId="77777777" w:rsidTr="00DF7F82">
        <w:trPr>
          <w:trHeight w:val="283"/>
        </w:trPr>
        <w:tc>
          <w:tcPr>
            <w:tcW w:w="5613" w:type="dxa"/>
            <w:tcBorders>
              <w:top w:val="nil"/>
              <w:left w:val="nil"/>
              <w:bottom w:val="nil"/>
              <w:right w:val="nil"/>
            </w:tcBorders>
            <w:vAlign w:val="center"/>
          </w:tcPr>
          <w:p w14:paraId="7AE420F2" w14:textId="77777777" w:rsidR="00560AE2" w:rsidRPr="00B46BDE" w:rsidRDefault="00560AE2"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0F3" w14:textId="77777777" w:rsidR="00560AE2" w:rsidRPr="00B46BDE" w:rsidRDefault="00560AE2"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0F4" w14:textId="77777777" w:rsidR="00560AE2" w:rsidRPr="00B46BDE" w:rsidRDefault="00560AE2"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20F5" w14:textId="77777777" w:rsidR="00560AE2" w:rsidRPr="00B46BDE" w:rsidRDefault="00560AE2" w:rsidP="002613C7">
            <w:pPr>
              <w:tabs>
                <w:tab w:val="right" w:leader="dot" w:pos="1901"/>
              </w:tabs>
              <w:spacing w:line="240" w:lineRule="atLeast"/>
              <w:ind w:left="342" w:right="153"/>
              <w:jc w:val="left"/>
              <w:rPr>
                <w:sz w:val="18"/>
                <w:szCs w:val="18"/>
                <w:lang w:val="fr-BE"/>
              </w:rPr>
            </w:pPr>
          </w:p>
        </w:tc>
      </w:tr>
      <w:tr w:rsidR="00560AE2" w:rsidRPr="00FC0A72" w14:paraId="7AE420FB" w14:textId="77777777" w:rsidTr="00DF7F82">
        <w:trPr>
          <w:trHeight w:val="283"/>
        </w:trPr>
        <w:tc>
          <w:tcPr>
            <w:tcW w:w="5613" w:type="dxa"/>
            <w:tcBorders>
              <w:top w:val="nil"/>
              <w:left w:val="nil"/>
              <w:bottom w:val="nil"/>
              <w:right w:val="nil"/>
            </w:tcBorders>
            <w:vAlign w:val="center"/>
          </w:tcPr>
          <w:p w14:paraId="7AE420F7" w14:textId="77777777" w:rsidR="00560AE2" w:rsidRPr="00B46BDE" w:rsidRDefault="004B222E" w:rsidP="00DF7F82">
            <w:pPr>
              <w:tabs>
                <w:tab w:val="right" w:leader="dot" w:pos="5387"/>
              </w:tabs>
              <w:spacing w:before="120" w:line="240" w:lineRule="atLeast"/>
              <w:jc w:val="left"/>
              <w:rPr>
                <w:sz w:val="18"/>
                <w:szCs w:val="18"/>
                <w:lang w:val="fr-BE"/>
              </w:rPr>
            </w:pPr>
            <w:r w:rsidRPr="00B46BDE">
              <w:rPr>
                <w:rFonts w:cs="Arial"/>
                <w:b/>
                <w:sz w:val="18"/>
                <w:lang w:val="fr-BE"/>
              </w:rPr>
              <w:t>Actions, parts et placements autres que placements à revenu fixe</w:t>
            </w:r>
            <w:r w:rsidR="00560AE2" w:rsidRPr="00B46BDE">
              <w:rPr>
                <w:sz w:val="18"/>
                <w:szCs w:val="18"/>
                <w:lang w:val="fr-BE"/>
              </w:rPr>
              <w:tab/>
            </w:r>
          </w:p>
        </w:tc>
        <w:tc>
          <w:tcPr>
            <w:tcW w:w="709" w:type="dxa"/>
            <w:tcBorders>
              <w:top w:val="nil"/>
              <w:left w:val="single" w:sz="12" w:space="0" w:color="auto"/>
              <w:bottom w:val="nil"/>
            </w:tcBorders>
            <w:vAlign w:val="center"/>
          </w:tcPr>
          <w:p w14:paraId="7AE420F8" w14:textId="77777777" w:rsidR="00560AE2" w:rsidRPr="00FC0A72" w:rsidRDefault="004B222E" w:rsidP="00DF7F82">
            <w:pPr>
              <w:tabs>
                <w:tab w:val="right" w:leader="dot" w:pos="10631"/>
                <w:tab w:val="right" w:leader="dot" w:pos="10773"/>
              </w:tabs>
              <w:spacing w:before="360" w:line="240" w:lineRule="atLeast"/>
              <w:jc w:val="left"/>
              <w:rPr>
                <w:sz w:val="16"/>
                <w:szCs w:val="16"/>
                <w:lang w:val="fr-BE"/>
              </w:rPr>
            </w:pPr>
            <w:r w:rsidRPr="00B46BDE">
              <w:rPr>
                <w:sz w:val="16"/>
                <w:szCs w:val="16"/>
                <w:lang w:val="fr-BE"/>
              </w:rPr>
              <w:t>51</w:t>
            </w:r>
          </w:p>
        </w:tc>
        <w:tc>
          <w:tcPr>
            <w:tcW w:w="2268" w:type="dxa"/>
            <w:tcBorders>
              <w:top w:val="nil"/>
              <w:bottom w:val="nil"/>
              <w:right w:val="single" w:sz="12" w:space="0" w:color="auto"/>
            </w:tcBorders>
            <w:vAlign w:val="center"/>
          </w:tcPr>
          <w:p w14:paraId="7AE420F9" w14:textId="77777777" w:rsidR="00560AE2" w:rsidRPr="00FC0A72" w:rsidRDefault="001409A2" w:rsidP="00DF7F82">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0FA" w14:textId="77777777" w:rsidR="00560AE2" w:rsidRPr="00FC0A72" w:rsidRDefault="001409A2" w:rsidP="00DF7F82">
            <w:pPr>
              <w:tabs>
                <w:tab w:val="right" w:leader="dot" w:pos="2041"/>
              </w:tabs>
              <w:spacing w:before="360" w:line="240" w:lineRule="atLeast"/>
              <w:ind w:left="482"/>
              <w:jc w:val="left"/>
              <w:rPr>
                <w:sz w:val="18"/>
                <w:szCs w:val="18"/>
                <w:lang w:val="fr-BE"/>
              </w:rPr>
            </w:pPr>
            <w:r w:rsidRPr="00FC0A72">
              <w:rPr>
                <w:sz w:val="18"/>
                <w:szCs w:val="18"/>
                <w:lang w:val="fr-BE"/>
              </w:rPr>
              <w:tab/>
            </w:r>
          </w:p>
        </w:tc>
      </w:tr>
      <w:tr w:rsidR="001409A2" w:rsidRPr="00FC0A72" w14:paraId="7AE42100" w14:textId="77777777" w:rsidTr="00DF7F82">
        <w:trPr>
          <w:trHeight w:val="283"/>
        </w:trPr>
        <w:tc>
          <w:tcPr>
            <w:tcW w:w="5613" w:type="dxa"/>
            <w:tcBorders>
              <w:top w:val="nil"/>
              <w:left w:val="nil"/>
              <w:bottom w:val="nil"/>
              <w:right w:val="nil"/>
            </w:tcBorders>
            <w:vAlign w:val="center"/>
          </w:tcPr>
          <w:p w14:paraId="7AE420FC"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Actions et parts – Valeur comptable augmentée du montant non appelé</w:t>
            </w:r>
            <w:r w:rsidRPr="00FC0A72">
              <w:rPr>
                <w:sz w:val="18"/>
                <w:szCs w:val="18"/>
                <w:lang w:val="fr-BE"/>
              </w:rPr>
              <w:tab/>
            </w:r>
          </w:p>
        </w:tc>
        <w:tc>
          <w:tcPr>
            <w:tcW w:w="709" w:type="dxa"/>
            <w:tcBorders>
              <w:top w:val="nil"/>
              <w:left w:val="single" w:sz="12" w:space="0" w:color="auto"/>
              <w:bottom w:val="nil"/>
            </w:tcBorders>
            <w:vAlign w:val="center"/>
          </w:tcPr>
          <w:p w14:paraId="7AE420FD" w14:textId="77777777" w:rsidR="001409A2" w:rsidRPr="00FC0A72" w:rsidRDefault="001409A2" w:rsidP="00DF7F82">
            <w:pPr>
              <w:tabs>
                <w:tab w:val="right" w:leader="dot" w:pos="10631"/>
                <w:tab w:val="right" w:leader="dot" w:pos="10773"/>
              </w:tabs>
              <w:spacing w:before="240" w:line="240" w:lineRule="atLeast"/>
              <w:jc w:val="left"/>
              <w:rPr>
                <w:sz w:val="16"/>
                <w:szCs w:val="16"/>
                <w:lang w:val="fr-BE"/>
              </w:rPr>
            </w:pPr>
            <w:r w:rsidRPr="00FC0A72">
              <w:rPr>
                <w:sz w:val="16"/>
                <w:szCs w:val="16"/>
                <w:lang w:val="fr-BE"/>
              </w:rPr>
              <w:t>8681</w:t>
            </w:r>
          </w:p>
        </w:tc>
        <w:tc>
          <w:tcPr>
            <w:tcW w:w="2268" w:type="dxa"/>
            <w:tcBorders>
              <w:top w:val="nil"/>
              <w:bottom w:val="nil"/>
              <w:right w:val="single" w:sz="12" w:space="0" w:color="auto"/>
            </w:tcBorders>
            <w:vAlign w:val="center"/>
          </w:tcPr>
          <w:p w14:paraId="7AE420FE" w14:textId="77777777" w:rsidR="001409A2" w:rsidRPr="00FC0A72" w:rsidRDefault="001409A2" w:rsidP="00DF7F82">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0FF" w14:textId="77777777" w:rsidR="001409A2" w:rsidRPr="00FC0A72" w:rsidRDefault="001409A2" w:rsidP="00DF7F82">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1409A2" w:rsidRPr="00FC0A72" w14:paraId="7AE42105" w14:textId="77777777" w:rsidTr="00DF7F82">
        <w:trPr>
          <w:trHeight w:val="283"/>
        </w:trPr>
        <w:tc>
          <w:tcPr>
            <w:tcW w:w="5613" w:type="dxa"/>
            <w:tcBorders>
              <w:top w:val="nil"/>
              <w:left w:val="nil"/>
              <w:bottom w:val="nil"/>
              <w:right w:val="nil"/>
            </w:tcBorders>
            <w:vAlign w:val="center"/>
          </w:tcPr>
          <w:p w14:paraId="7AE42101"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Actions et parts – Montant non appelé</w:t>
            </w:r>
            <w:r w:rsidRPr="00FC0A72">
              <w:rPr>
                <w:sz w:val="18"/>
                <w:szCs w:val="18"/>
                <w:lang w:val="fr-BE"/>
              </w:rPr>
              <w:tab/>
            </w:r>
          </w:p>
        </w:tc>
        <w:tc>
          <w:tcPr>
            <w:tcW w:w="709" w:type="dxa"/>
            <w:tcBorders>
              <w:top w:val="nil"/>
              <w:left w:val="single" w:sz="12" w:space="0" w:color="auto"/>
              <w:bottom w:val="nil"/>
            </w:tcBorders>
            <w:vAlign w:val="center"/>
          </w:tcPr>
          <w:p w14:paraId="7AE42102"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8682</w:t>
            </w:r>
          </w:p>
        </w:tc>
        <w:tc>
          <w:tcPr>
            <w:tcW w:w="2268" w:type="dxa"/>
            <w:tcBorders>
              <w:top w:val="nil"/>
              <w:bottom w:val="nil"/>
              <w:right w:val="single" w:sz="12" w:space="0" w:color="auto"/>
            </w:tcBorders>
            <w:vAlign w:val="center"/>
          </w:tcPr>
          <w:p w14:paraId="7AE4210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4"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0A" w14:textId="77777777" w:rsidTr="00DF7F82">
        <w:trPr>
          <w:trHeight w:val="283"/>
        </w:trPr>
        <w:tc>
          <w:tcPr>
            <w:tcW w:w="5613" w:type="dxa"/>
            <w:tcBorders>
              <w:top w:val="nil"/>
              <w:left w:val="nil"/>
              <w:bottom w:val="nil"/>
              <w:right w:val="nil"/>
            </w:tcBorders>
            <w:vAlign w:val="center"/>
          </w:tcPr>
          <w:p w14:paraId="7AE42106"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Métaux précieux et œuvres d’art</w:t>
            </w:r>
            <w:r w:rsidRPr="00FC0A72">
              <w:rPr>
                <w:rFonts w:cs="Arial"/>
                <w:sz w:val="18"/>
                <w:lang w:val="fr-BE"/>
              </w:rPr>
              <w:tab/>
            </w:r>
          </w:p>
        </w:tc>
        <w:tc>
          <w:tcPr>
            <w:tcW w:w="709" w:type="dxa"/>
            <w:tcBorders>
              <w:top w:val="nil"/>
              <w:left w:val="single" w:sz="12" w:space="0" w:color="auto"/>
              <w:bottom w:val="nil"/>
            </w:tcBorders>
            <w:vAlign w:val="center"/>
          </w:tcPr>
          <w:p w14:paraId="7AE42107"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8683</w:t>
            </w:r>
          </w:p>
        </w:tc>
        <w:tc>
          <w:tcPr>
            <w:tcW w:w="2268" w:type="dxa"/>
            <w:tcBorders>
              <w:top w:val="nil"/>
              <w:bottom w:val="nil"/>
              <w:right w:val="single" w:sz="12" w:space="0" w:color="auto"/>
            </w:tcBorders>
            <w:vAlign w:val="center"/>
          </w:tcPr>
          <w:p w14:paraId="7AE42108"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9"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0F" w14:textId="77777777" w:rsidTr="00DF7F82">
        <w:trPr>
          <w:trHeight w:val="283"/>
        </w:trPr>
        <w:tc>
          <w:tcPr>
            <w:tcW w:w="5613" w:type="dxa"/>
            <w:tcBorders>
              <w:top w:val="nil"/>
              <w:left w:val="nil"/>
              <w:bottom w:val="nil"/>
              <w:right w:val="nil"/>
            </w:tcBorders>
            <w:vAlign w:val="center"/>
          </w:tcPr>
          <w:p w14:paraId="7AE4210B" w14:textId="77777777" w:rsidR="001409A2" w:rsidRPr="00FC0A72" w:rsidRDefault="001409A2" w:rsidP="00DF7F82">
            <w:pPr>
              <w:tabs>
                <w:tab w:val="right" w:leader="dot" w:pos="5387"/>
              </w:tabs>
              <w:spacing w:before="120" w:line="240" w:lineRule="atLeast"/>
              <w:jc w:val="left"/>
              <w:rPr>
                <w:sz w:val="18"/>
                <w:szCs w:val="18"/>
                <w:lang w:val="fr-BE"/>
              </w:rPr>
            </w:pPr>
            <w:r w:rsidRPr="00FC0A72">
              <w:rPr>
                <w:rFonts w:cs="Arial"/>
                <w:b/>
                <w:sz w:val="18"/>
                <w:lang w:val="fr-BE"/>
              </w:rPr>
              <w:t>Titres à revenu fixe</w:t>
            </w:r>
            <w:r w:rsidRPr="00FC0A72">
              <w:rPr>
                <w:sz w:val="18"/>
                <w:szCs w:val="18"/>
                <w:lang w:val="fr-BE"/>
              </w:rPr>
              <w:tab/>
            </w:r>
          </w:p>
        </w:tc>
        <w:tc>
          <w:tcPr>
            <w:tcW w:w="709" w:type="dxa"/>
            <w:tcBorders>
              <w:top w:val="nil"/>
              <w:left w:val="single" w:sz="12" w:space="0" w:color="auto"/>
              <w:bottom w:val="nil"/>
            </w:tcBorders>
            <w:vAlign w:val="center"/>
          </w:tcPr>
          <w:p w14:paraId="7AE4210C" w14:textId="77777777" w:rsidR="001409A2" w:rsidRPr="00FC0A72" w:rsidRDefault="001409A2" w:rsidP="002613C7">
            <w:pPr>
              <w:tabs>
                <w:tab w:val="right" w:leader="dot" w:pos="10631"/>
                <w:tab w:val="right" w:leader="dot" w:pos="10773"/>
              </w:tabs>
              <w:spacing w:before="120" w:line="240" w:lineRule="atLeast"/>
              <w:jc w:val="left"/>
              <w:rPr>
                <w:sz w:val="16"/>
                <w:szCs w:val="16"/>
                <w:lang w:val="fr-BE"/>
              </w:rPr>
            </w:pPr>
            <w:r w:rsidRPr="00FC0A72">
              <w:rPr>
                <w:sz w:val="16"/>
                <w:szCs w:val="16"/>
                <w:lang w:val="fr-BE"/>
              </w:rPr>
              <w:t>52</w:t>
            </w:r>
          </w:p>
        </w:tc>
        <w:tc>
          <w:tcPr>
            <w:tcW w:w="2268" w:type="dxa"/>
            <w:tcBorders>
              <w:top w:val="nil"/>
              <w:bottom w:val="nil"/>
              <w:right w:val="single" w:sz="12" w:space="0" w:color="auto"/>
            </w:tcBorders>
            <w:vAlign w:val="center"/>
          </w:tcPr>
          <w:p w14:paraId="7AE4210D" w14:textId="77777777" w:rsidR="001409A2" w:rsidRPr="00FC0A72" w:rsidRDefault="001409A2" w:rsidP="00DF7F82">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E" w14:textId="77777777" w:rsidR="001409A2" w:rsidRPr="00FC0A72" w:rsidRDefault="001409A2" w:rsidP="00DF7F8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1409A2" w:rsidRPr="00FC0A72" w14:paraId="7AE42114" w14:textId="77777777" w:rsidTr="00DF7F82">
        <w:trPr>
          <w:trHeight w:val="283"/>
        </w:trPr>
        <w:tc>
          <w:tcPr>
            <w:tcW w:w="5613" w:type="dxa"/>
            <w:tcBorders>
              <w:top w:val="nil"/>
              <w:left w:val="nil"/>
              <w:bottom w:val="nil"/>
              <w:right w:val="nil"/>
            </w:tcBorders>
            <w:vAlign w:val="center"/>
          </w:tcPr>
          <w:p w14:paraId="7AE42110" w14:textId="77777777" w:rsidR="001409A2" w:rsidRPr="00FC0A72" w:rsidRDefault="001409A2" w:rsidP="00DF7F82">
            <w:pPr>
              <w:tabs>
                <w:tab w:val="right" w:leader="dot" w:pos="5387"/>
              </w:tabs>
              <w:spacing w:line="240" w:lineRule="atLeast"/>
              <w:ind w:left="284"/>
              <w:jc w:val="left"/>
              <w:rPr>
                <w:rFonts w:cs="Arial"/>
                <w:sz w:val="18"/>
                <w:lang w:val="fr-BE"/>
              </w:rPr>
            </w:pPr>
            <w:r w:rsidRPr="00FC0A72">
              <w:rPr>
                <w:rFonts w:cs="Arial"/>
                <w:sz w:val="18"/>
                <w:lang w:val="fr-BE"/>
              </w:rPr>
              <w:t>Titres à revenu fixe émis par des établissements de crédit</w:t>
            </w:r>
            <w:r w:rsidRPr="00FC0A72">
              <w:rPr>
                <w:rFonts w:cs="Arial"/>
                <w:sz w:val="18"/>
                <w:lang w:val="fr-BE"/>
              </w:rPr>
              <w:tab/>
            </w:r>
          </w:p>
        </w:tc>
        <w:tc>
          <w:tcPr>
            <w:tcW w:w="709" w:type="dxa"/>
            <w:tcBorders>
              <w:top w:val="nil"/>
              <w:left w:val="single" w:sz="12" w:space="0" w:color="auto"/>
              <w:bottom w:val="nil"/>
            </w:tcBorders>
            <w:vAlign w:val="center"/>
          </w:tcPr>
          <w:p w14:paraId="7AE42111"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8684</w:t>
            </w:r>
          </w:p>
        </w:tc>
        <w:tc>
          <w:tcPr>
            <w:tcW w:w="2268" w:type="dxa"/>
            <w:tcBorders>
              <w:top w:val="nil"/>
              <w:bottom w:val="nil"/>
              <w:right w:val="single" w:sz="12" w:space="0" w:color="auto"/>
            </w:tcBorders>
            <w:vAlign w:val="center"/>
          </w:tcPr>
          <w:p w14:paraId="7AE42112"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1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1A" w14:textId="77777777" w:rsidTr="00DF7F82">
        <w:trPr>
          <w:trHeight w:val="283"/>
        </w:trPr>
        <w:tc>
          <w:tcPr>
            <w:tcW w:w="5613" w:type="dxa"/>
            <w:tcBorders>
              <w:top w:val="nil"/>
              <w:left w:val="nil"/>
              <w:bottom w:val="nil"/>
              <w:right w:val="nil"/>
            </w:tcBorders>
            <w:vAlign w:val="center"/>
          </w:tcPr>
          <w:p w14:paraId="7AE42115" w14:textId="77777777" w:rsidR="003D5224" w:rsidRPr="00FC0A72" w:rsidRDefault="001409A2" w:rsidP="00DF7F82">
            <w:pPr>
              <w:tabs>
                <w:tab w:val="right" w:leader="dot" w:pos="5387"/>
              </w:tabs>
              <w:spacing w:before="120" w:line="240" w:lineRule="atLeast"/>
              <w:jc w:val="left"/>
              <w:rPr>
                <w:rFonts w:cs="Arial"/>
                <w:b/>
                <w:sz w:val="18"/>
                <w:lang w:val="fr-BE"/>
              </w:rPr>
            </w:pPr>
            <w:r w:rsidRPr="00FC0A72">
              <w:rPr>
                <w:rFonts w:cs="Arial"/>
                <w:b/>
                <w:sz w:val="18"/>
                <w:lang w:val="fr-BE"/>
              </w:rPr>
              <w:t xml:space="preserve">Comptes à terme détenus auprès des établissements </w:t>
            </w:r>
          </w:p>
          <w:p w14:paraId="7AE42116" w14:textId="77777777" w:rsidR="001409A2" w:rsidRPr="00FC0A72" w:rsidRDefault="001409A2" w:rsidP="003D5224">
            <w:pPr>
              <w:tabs>
                <w:tab w:val="right" w:leader="dot" w:pos="5387"/>
              </w:tabs>
              <w:spacing w:line="240" w:lineRule="atLeast"/>
              <w:jc w:val="left"/>
              <w:rPr>
                <w:sz w:val="18"/>
                <w:szCs w:val="18"/>
                <w:lang w:val="fr-BE"/>
              </w:rPr>
            </w:pPr>
            <w:r w:rsidRPr="00FC0A72">
              <w:rPr>
                <w:rFonts w:cs="Arial"/>
                <w:b/>
                <w:sz w:val="18"/>
                <w:lang w:val="fr-BE"/>
              </w:rPr>
              <w:t>de crédit</w:t>
            </w:r>
            <w:r w:rsidRPr="00FC0A72">
              <w:rPr>
                <w:sz w:val="18"/>
                <w:szCs w:val="18"/>
                <w:lang w:val="fr-BE"/>
              </w:rPr>
              <w:tab/>
            </w:r>
          </w:p>
        </w:tc>
        <w:tc>
          <w:tcPr>
            <w:tcW w:w="709" w:type="dxa"/>
            <w:tcBorders>
              <w:top w:val="nil"/>
              <w:left w:val="single" w:sz="12" w:space="0" w:color="auto"/>
              <w:bottom w:val="nil"/>
            </w:tcBorders>
            <w:vAlign w:val="center"/>
          </w:tcPr>
          <w:p w14:paraId="7AE42117" w14:textId="77777777" w:rsidR="001409A2" w:rsidRPr="00FC0A72" w:rsidRDefault="001409A2" w:rsidP="003D5224">
            <w:pPr>
              <w:tabs>
                <w:tab w:val="right" w:leader="dot" w:pos="10631"/>
                <w:tab w:val="right" w:leader="dot" w:pos="10773"/>
              </w:tabs>
              <w:spacing w:before="360" w:line="240" w:lineRule="atLeast"/>
              <w:jc w:val="left"/>
              <w:rPr>
                <w:sz w:val="16"/>
                <w:szCs w:val="16"/>
                <w:lang w:val="fr-BE"/>
              </w:rPr>
            </w:pPr>
            <w:r w:rsidRPr="00FC0A72">
              <w:rPr>
                <w:sz w:val="16"/>
                <w:szCs w:val="16"/>
                <w:lang w:val="fr-BE"/>
              </w:rPr>
              <w:t>53</w:t>
            </w:r>
          </w:p>
        </w:tc>
        <w:tc>
          <w:tcPr>
            <w:tcW w:w="2268" w:type="dxa"/>
            <w:tcBorders>
              <w:top w:val="nil"/>
              <w:bottom w:val="nil"/>
              <w:right w:val="single" w:sz="12" w:space="0" w:color="auto"/>
            </w:tcBorders>
            <w:vAlign w:val="center"/>
          </w:tcPr>
          <w:p w14:paraId="7AE42118" w14:textId="77777777" w:rsidR="001409A2" w:rsidRPr="00FC0A72" w:rsidRDefault="001409A2" w:rsidP="003D5224">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119" w14:textId="77777777" w:rsidR="001409A2" w:rsidRPr="00FC0A72" w:rsidRDefault="001409A2" w:rsidP="003D5224">
            <w:pPr>
              <w:tabs>
                <w:tab w:val="right" w:leader="dot" w:pos="2041"/>
              </w:tabs>
              <w:spacing w:before="360" w:line="240" w:lineRule="atLeast"/>
              <w:ind w:left="482"/>
              <w:jc w:val="left"/>
              <w:rPr>
                <w:sz w:val="18"/>
                <w:szCs w:val="18"/>
                <w:lang w:val="fr-BE"/>
              </w:rPr>
            </w:pPr>
            <w:r w:rsidRPr="00FC0A72">
              <w:rPr>
                <w:sz w:val="18"/>
                <w:szCs w:val="18"/>
                <w:lang w:val="fr-BE"/>
              </w:rPr>
              <w:tab/>
            </w:r>
          </w:p>
        </w:tc>
      </w:tr>
      <w:tr w:rsidR="001409A2" w:rsidRPr="00DA1E3E" w14:paraId="7AE4211F" w14:textId="77777777" w:rsidTr="00DF7F82">
        <w:trPr>
          <w:trHeight w:val="283"/>
        </w:trPr>
        <w:tc>
          <w:tcPr>
            <w:tcW w:w="5613" w:type="dxa"/>
            <w:tcBorders>
              <w:top w:val="nil"/>
              <w:left w:val="nil"/>
              <w:bottom w:val="nil"/>
              <w:right w:val="nil"/>
            </w:tcBorders>
            <w:vAlign w:val="center"/>
          </w:tcPr>
          <w:p w14:paraId="7AE4211B" w14:textId="77777777" w:rsidR="001409A2" w:rsidRPr="00FC0A72" w:rsidRDefault="001409A2" w:rsidP="00E23A8B">
            <w:pPr>
              <w:spacing w:line="240" w:lineRule="atLeast"/>
              <w:ind w:left="142"/>
              <w:jc w:val="left"/>
              <w:rPr>
                <w:sz w:val="18"/>
                <w:szCs w:val="18"/>
                <w:lang w:val="fr-BE"/>
              </w:rPr>
            </w:pPr>
            <w:r w:rsidRPr="00FC0A72">
              <w:rPr>
                <w:rFonts w:cs="Arial"/>
                <w:sz w:val="18"/>
                <w:lang w:val="fr-BE"/>
              </w:rPr>
              <w:t>Avec une durée résiduelle ou de préavis</w:t>
            </w:r>
          </w:p>
        </w:tc>
        <w:tc>
          <w:tcPr>
            <w:tcW w:w="709" w:type="dxa"/>
            <w:tcBorders>
              <w:top w:val="nil"/>
              <w:left w:val="single" w:sz="12" w:space="0" w:color="auto"/>
              <w:bottom w:val="nil"/>
            </w:tcBorders>
            <w:vAlign w:val="center"/>
          </w:tcPr>
          <w:p w14:paraId="7AE4211C" w14:textId="77777777" w:rsidR="001409A2" w:rsidRPr="00FC0A72" w:rsidRDefault="001409A2" w:rsidP="00E23A8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1D" w14:textId="77777777" w:rsidR="001409A2" w:rsidRPr="00FC0A72" w:rsidRDefault="001409A2" w:rsidP="00E23A8B">
            <w:pPr>
              <w:tabs>
                <w:tab w:val="right" w:leader="dot" w:pos="2043"/>
              </w:tabs>
              <w:spacing w:line="240" w:lineRule="atLeast"/>
              <w:ind w:left="482"/>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11E" w14:textId="77777777" w:rsidR="001409A2" w:rsidRPr="00FC0A72" w:rsidRDefault="001409A2" w:rsidP="00E23A8B">
            <w:pPr>
              <w:tabs>
                <w:tab w:val="right" w:leader="dot" w:pos="2043"/>
              </w:tabs>
              <w:spacing w:line="240" w:lineRule="atLeast"/>
              <w:ind w:left="483"/>
              <w:jc w:val="left"/>
              <w:rPr>
                <w:sz w:val="18"/>
                <w:szCs w:val="18"/>
                <w:lang w:val="fr-BE"/>
              </w:rPr>
            </w:pPr>
          </w:p>
        </w:tc>
      </w:tr>
      <w:tr w:rsidR="001409A2" w:rsidRPr="00FC0A72" w14:paraId="7AE42124" w14:textId="77777777" w:rsidTr="00DF7F82">
        <w:trPr>
          <w:trHeight w:val="283"/>
        </w:trPr>
        <w:tc>
          <w:tcPr>
            <w:tcW w:w="5613" w:type="dxa"/>
            <w:tcBorders>
              <w:top w:val="nil"/>
              <w:left w:val="nil"/>
              <w:bottom w:val="nil"/>
              <w:right w:val="nil"/>
            </w:tcBorders>
            <w:vAlign w:val="center"/>
          </w:tcPr>
          <w:p w14:paraId="7AE42120"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d’un mois au plus</w:t>
            </w:r>
            <w:r w:rsidRPr="00FC0A72">
              <w:rPr>
                <w:sz w:val="18"/>
                <w:szCs w:val="18"/>
                <w:lang w:val="fr-BE"/>
              </w:rPr>
              <w:tab/>
            </w:r>
          </w:p>
        </w:tc>
        <w:tc>
          <w:tcPr>
            <w:tcW w:w="709" w:type="dxa"/>
            <w:tcBorders>
              <w:top w:val="nil"/>
              <w:left w:val="single" w:sz="12" w:space="0" w:color="auto"/>
              <w:bottom w:val="nil"/>
            </w:tcBorders>
            <w:vAlign w:val="center"/>
          </w:tcPr>
          <w:p w14:paraId="7AE42121"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8686</w:t>
            </w:r>
          </w:p>
        </w:tc>
        <w:tc>
          <w:tcPr>
            <w:tcW w:w="2268" w:type="dxa"/>
            <w:tcBorders>
              <w:top w:val="nil"/>
              <w:bottom w:val="nil"/>
              <w:right w:val="single" w:sz="12" w:space="0" w:color="auto"/>
            </w:tcBorders>
            <w:vAlign w:val="center"/>
          </w:tcPr>
          <w:p w14:paraId="7AE42122"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29" w14:textId="77777777" w:rsidTr="00DF7F82">
        <w:trPr>
          <w:trHeight w:val="283"/>
        </w:trPr>
        <w:tc>
          <w:tcPr>
            <w:tcW w:w="5613" w:type="dxa"/>
            <w:tcBorders>
              <w:top w:val="nil"/>
              <w:left w:val="nil"/>
              <w:bottom w:val="nil"/>
              <w:right w:val="nil"/>
            </w:tcBorders>
            <w:vAlign w:val="center"/>
          </w:tcPr>
          <w:p w14:paraId="7AE42125"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de plus d’un mois à un an au plus</w:t>
            </w:r>
            <w:r w:rsidRPr="00FC0A72">
              <w:rPr>
                <w:sz w:val="18"/>
                <w:szCs w:val="18"/>
                <w:lang w:val="fr-BE"/>
              </w:rPr>
              <w:tab/>
            </w:r>
          </w:p>
        </w:tc>
        <w:tc>
          <w:tcPr>
            <w:tcW w:w="709" w:type="dxa"/>
            <w:tcBorders>
              <w:top w:val="nil"/>
              <w:left w:val="single" w:sz="12" w:space="0" w:color="auto"/>
              <w:bottom w:val="nil"/>
            </w:tcBorders>
            <w:vAlign w:val="center"/>
          </w:tcPr>
          <w:p w14:paraId="7AE42126"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8687</w:t>
            </w:r>
          </w:p>
        </w:tc>
        <w:tc>
          <w:tcPr>
            <w:tcW w:w="2268" w:type="dxa"/>
            <w:tcBorders>
              <w:top w:val="nil"/>
              <w:bottom w:val="nil"/>
              <w:right w:val="single" w:sz="12" w:space="0" w:color="auto"/>
            </w:tcBorders>
            <w:vAlign w:val="center"/>
          </w:tcPr>
          <w:p w14:paraId="7AE42127"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8"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2E" w14:textId="77777777" w:rsidTr="00DF7F82">
        <w:trPr>
          <w:trHeight w:val="283"/>
        </w:trPr>
        <w:tc>
          <w:tcPr>
            <w:tcW w:w="5613" w:type="dxa"/>
            <w:tcBorders>
              <w:top w:val="nil"/>
              <w:left w:val="nil"/>
              <w:bottom w:val="nil"/>
              <w:right w:val="nil"/>
            </w:tcBorders>
            <w:vAlign w:val="center"/>
          </w:tcPr>
          <w:p w14:paraId="7AE4212A"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de plus d’un an</w:t>
            </w:r>
            <w:r w:rsidRPr="00FC0A72">
              <w:rPr>
                <w:sz w:val="18"/>
                <w:szCs w:val="18"/>
                <w:lang w:val="fr-BE"/>
              </w:rPr>
              <w:tab/>
            </w:r>
          </w:p>
        </w:tc>
        <w:tc>
          <w:tcPr>
            <w:tcW w:w="709" w:type="dxa"/>
            <w:tcBorders>
              <w:top w:val="nil"/>
              <w:left w:val="single" w:sz="12" w:space="0" w:color="auto"/>
              <w:bottom w:val="nil"/>
            </w:tcBorders>
            <w:vAlign w:val="center"/>
          </w:tcPr>
          <w:p w14:paraId="7AE4212B"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8688</w:t>
            </w:r>
          </w:p>
        </w:tc>
        <w:tc>
          <w:tcPr>
            <w:tcW w:w="2268" w:type="dxa"/>
            <w:tcBorders>
              <w:top w:val="nil"/>
              <w:bottom w:val="nil"/>
              <w:right w:val="single" w:sz="12" w:space="0" w:color="auto"/>
            </w:tcBorders>
            <w:vAlign w:val="center"/>
          </w:tcPr>
          <w:p w14:paraId="7AE4212C"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D" w14:textId="77777777" w:rsidR="001409A2" w:rsidRPr="00FC0A72" w:rsidRDefault="001409A2" w:rsidP="00A63450">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33" w14:textId="77777777" w:rsidTr="00DF7F82">
        <w:trPr>
          <w:trHeight w:val="283"/>
        </w:trPr>
        <w:tc>
          <w:tcPr>
            <w:tcW w:w="5613" w:type="dxa"/>
            <w:tcBorders>
              <w:top w:val="nil"/>
              <w:left w:val="nil"/>
              <w:bottom w:val="nil"/>
              <w:right w:val="nil"/>
            </w:tcBorders>
            <w:vAlign w:val="center"/>
          </w:tcPr>
          <w:p w14:paraId="7AE4212F" w14:textId="77777777" w:rsidR="001409A2" w:rsidRPr="00FC0A72" w:rsidRDefault="001409A2" w:rsidP="00DF7F82">
            <w:pPr>
              <w:tabs>
                <w:tab w:val="right" w:leader="dot" w:pos="5387"/>
              </w:tabs>
              <w:spacing w:before="120" w:after="60" w:line="240" w:lineRule="atLeast"/>
              <w:jc w:val="left"/>
              <w:rPr>
                <w:sz w:val="18"/>
                <w:szCs w:val="18"/>
                <w:lang w:val="fr-BE"/>
              </w:rPr>
            </w:pPr>
            <w:r w:rsidRPr="00FC0A72">
              <w:rPr>
                <w:rFonts w:cs="Arial"/>
                <w:b/>
                <w:sz w:val="18"/>
                <w:lang w:val="fr-BE"/>
              </w:rPr>
              <w:t>Autres placements de trésorerie non repris ci-avant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130" w14:textId="77777777" w:rsidR="001409A2" w:rsidRPr="00FC0A72" w:rsidRDefault="001409A2" w:rsidP="00E66AF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8689</w:t>
            </w:r>
          </w:p>
        </w:tc>
        <w:tc>
          <w:tcPr>
            <w:tcW w:w="2268" w:type="dxa"/>
            <w:tcBorders>
              <w:top w:val="nil"/>
              <w:bottom w:val="single" w:sz="12" w:space="0" w:color="auto"/>
              <w:right w:val="single" w:sz="12" w:space="0" w:color="auto"/>
            </w:tcBorders>
            <w:vAlign w:val="center"/>
          </w:tcPr>
          <w:p w14:paraId="7AE42131" w14:textId="77777777" w:rsidR="001409A2" w:rsidRPr="00FC0A72" w:rsidRDefault="001409A2" w:rsidP="00DF7F82">
            <w:pPr>
              <w:tabs>
                <w:tab w:val="right" w:leader="dot" w:pos="2041"/>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132" w14:textId="77777777" w:rsidR="001409A2" w:rsidRPr="00FC0A72" w:rsidRDefault="001409A2" w:rsidP="00DF7F82">
            <w:pPr>
              <w:tabs>
                <w:tab w:val="right" w:leader="dot" w:pos="2041"/>
              </w:tabs>
              <w:spacing w:before="120" w:after="60" w:line="240" w:lineRule="atLeast"/>
              <w:ind w:left="482"/>
              <w:jc w:val="left"/>
              <w:rPr>
                <w:sz w:val="18"/>
                <w:szCs w:val="18"/>
                <w:lang w:val="fr-BE"/>
              </w:rPr>
            </w:pPr>
            <w:r w:rsidRPr="00FC0A72">
              <w:rPr>
                <w:sz w:val="18"/>
                <w:szCs w:val="18"/>
                <w:lang w:val="fr-BE"/>
              </w:rPr>
              <w:tab/>
            </w:r>
          </w:p>
        </w:tc>
      </w:tr>
    </w:tbl>
    <w:p w14:paraId="7AE4213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p w14:paraId="7AE42135" w14:textId="77777777" w:rsidR="004B222E" w:rsidRPr="00FC0A72" w:rsidRDefault="004B222E" w:rsidP="00A85B0F">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FC0A72" w14:paraId="7AE42138" w14:textId="77777777" w:rsidTr="00DF7F82">
        <w:trPr>
          <w:cantSplit/>
          <w:trHeight w:val="283"/>
        </w:trPr>
        <w:tc>
          <w:tcPr>
            <w:tcW w:w="8617" w:type="dxa"/>
            <w:tcBorders>
              <w:right w:val="single" w:sz="6" w:space="0" w:color="auto"/>
            </w:tcBorders>
          </w:tcPr>
          <w:p w14:paraId="7AE42136" w14:textId="77777777" w:rsidR="00E66AF6" w:rsidRPr="00FC0A72" w:rsidRDefault="00E66AF6" w:rsidP="00E66AF6">
            <w:pPr>
              <w:spacing w:line="240" w:lineRule="atLeast"/>
              <w:rPr>
                <w:rFonts w:cs="Arial"/>
                <w:smallCaps/>
                <w:lang w:val="fr-BE"/>
              </w:rPr>
            </w:pPr>
          </w:p>
        </w:tc>
        <w:tc>
          <w:tcPr>
            <w:tcW w:w="2268" w:type="dxa"/>
            <w:tcBorders>
              <w:top w:val="single" w:sz="6" w:space="0" w:color="auto"/>
              <w:left w:val="nil"/>
              <w:bottom w:val="single" w:sz="12" w:space="0" w:color="auto"/>
              <w:right w:val="single" w:sz="6" w:space="0" w:color="auto"/>
            </w:tcBorders>
          </w:tcPr>
          <w:p w14:paraId="7AE42137" w14:textId="77777777" w:rsidR="00E66AF6" w:rsidRPr="00FC0A72" w:rsidRDefault="00E66AF6" w:rsidP="00E66AF6">
            <w:pPr>
              <w:tabs>
                <w:tab w:val="left" w:pos="284"/>
                <w:tab w:val="left" w:pos="426"/>
              </w:tabs>
              <w:spacing w:line="240" w:lineRule="atLeast"/>
              <w:ind w:right="-2"/>
              <w:jc w:val="center"/>
              <w:rPr>
                <w:rFonts w:cs="Arial"/>
                <w:sz w:val="16"/>
                <w:lang w:val="fr-BE"/>
              </w:rPr>
            </w:pPr>
            <w:r w:rsidRPr="00FC0A72">
              <w:rPr>
                <w:rFonts w:cs="Arial"/>
                <w:sz w:val="16"/>
                <w:lang w:val="fr-BE"/>
              </w:rPr>
              <w:t>Exercice</w:t>
            </w:r>
          </w:p>
        </w:tc>
      </w:tr>
      <w:tr w:rsidR="00E66AF6" w:rsidRPr="00FC0A72" w14:paraId="7AE4213B" w14:textId="77777777" w:rsidTr="00DF7F82">
        <w:trPr>
          <w:cantSplit/>
        </w:trPr>
        <w:tc>
          <w:tcPr>
            <w:tcW w:w="8617" w:type="dxa"/>
          </w:tcPr>
          <w:p w14:paraId="7AE42139" w14:textId="77777777" w:rsidR="00E66AF6" w:rsidRPr="00FC0A72" w:rsidRDefault="00E66AF6" w:rsidP="00E66AF6">
            <w:pPr>
              <w:spacing w:before="120" w:line="240" w:lineRule="atLeast"/>
              <w:jc w:val="left"/>
              <w:rPr>
                <w:rFonts w:cs="Arial"/>
                <w:smallCaps/>
                <w:lang w:val="fr-BE"/>
              </w:rPr>
            </w:pPr>
            <w:r w:rsidRPr="00FC0A72">
              <w:rPr>
                <w:rFonts w:cs="Arial"/>
                <w:b/>
                <w:smallCaps/>
                <w:lang w:val="fr-BE"/>
              </w:rPr>
              <w:t>Comptes de régularisation</w:t>
            </w:r>
          </w:p>
        </w:tc>
        <w:tc>
          <w:tcPr>
            <w:tcW w:w="2268" w:type="dxa"/>
            <w:tcBorders>
              <w:top w:val="single" w:sz="12" w:space="0" w:color="auto"/>
              <w:left w:val="single" w:sz="12" w:space="0" w:color="auto"/>
              <w:right w:val="single" w:sz="12" w:space="0" w:color="auto"/>
            </w:tcBorders>
          </w:tcPr>
          <w:p w14:paraId="7AE4213A" w14:textId="77777777" w:rsidR="00E66AF6" w:rsidRPr="00FC0A72" w:rsidRDefault="00E66AF6" w:rsidP="00E66AF6">
            <w:pPr>
              <w:tabs>
                <w:tab w:val="right" w:leader="underscore" w:pos="-426"/>
              </w:tabs>
              <w:spacing w:before="120" w:line="240" w:lineRule="atLeast"/>
              <w:jc w:val="left"/>
              <w:rPr>
                <w:rFonts w:cs="Arial"/>
                <w:sz w:val="18"/>
                <w:lang w:val="fr-BE"/>
              </w:rPr>
            </w:pPr>
          </w:p>
        </w:tc>
      </w:tr>
      <w:tr w:rsidR="00E66AF6" w:rsidRPr="00DA1E3E" w14:paraId="7AE4213E" w14:textId="77777777" w:rsidTr="00DF7F82">
        <w:trPr>
          <w:cantSplit/>
        </w:trPr>
        <w:tc>
          <w:tcPr>
            <w:tcW w:w="8617" w:type="dxa"/>
          </w:tcPr>
          <w:p w14:paraId="7AE4213C" w14:textId="77777777" w:rsidR="00E66AF6" w:rsidRPr="00FC0A72" w:rsidRDefault="00E66AF6" w:rsidP="00E66AF6">
            <w:pPr>
              <w:spacing w:before="120" w:line="240" w:lineRule="atLeast"/>
              <w:jc w:val="left"/>
              <w:rPr>
                <w:rFonts w:cs="Arial"/>
                <w:b/>
                <w:sz w:val="18"/>
                <w:szCs w:val="18"/>
                <w:lang w:val="fr-BE"/>
              </w:rPr>
            </w:pPr>
            <w:r w:rsidRPr="00FC0A72">
              <w:rPr>
                <w:rFonts w:cs="Arial"/>
                <w:b/>
                <w:sz w:val="18"/>
                <w:szCs w:val="18"/>
                <w:lang w:val="fr-BE"/>
              </w:rPr>
              <w:t>Ventilation de la rubrique 490/1 de l'actif si celle-ci représente un montant important</w:t>
            </w:r>
          </w:p>
        </w:tc>
        <w:tc>
          <w:tcPr>
            <w:tcW w:w="2268" w:type="dxa"/>
            <w:tcBorders>
              <w:left w:val="single" w:sz="12" w:space="0" w:color="auto"/>
              <w:right w:val="single" w:sz="12" w:space="0" w:color="auto"/>
            </w:tcBorders>
          </w:tcPr>
          <w:p w14:paraId="7AE4213D" w14:textId="77777777" w:rsidR="00E66AF6" w:rsidRPr="00FC0A72" w:rsidRDefault="00E66AF6" w:rsidP="00E66AF6">
            <w:pPr>
              <w:tabs>
                <w:tab w:val="right" w:leader="underscore" w:pos="-426"/>
              </w:tabs>
              <w:spacing w:before="120" w:line="240" w:lineRule="atLeast"/>
              <w:jc w:val="left"/>
              <w:rPr>
                <w:rFonts w:cs="Arial"/>
                <w:sz w:val="18"/>
                <w:lang w:val="fr-BE"/>
              </w:rPr>
            </w:pPr>
          </w:p>
        </w:tc>
      </w:tr>
      <w:tr w:rsidR="00E66AF6" w:rsidRPr="00DA1E3E" w14:paraId="7AE42141" w14:textId="77777777" w:rsidTr="00DF7F82">
        <w:trPr>
          <w:cantSplit/>
        </w:trPr>
        <w:tc>
          <w:tcPr>
            <w:tcW w:w="8617" w:type="dxa"/>
          </w:tcPr>
          <w:p w14:paraId="7AE4213F"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0"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DA1E3E" w14:paraId="7AE42144" w14:textId="77777777" w:rsidTr="00DF7F82">
        <w:trPr>
          <w:cantSplit/>
        </w:trPr>
        <w:tc>
          <w:tcPr>
            <w:tcW w:w="8617" w:type="dxa"/>
          </w:tcPr>
          <w:p w14:paraId="7AE42142"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3"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DA1E3E" w14:paraId="7AE42147" w14:textId="77777777" w:rsidTr="00DF7F82">
        <w:trPr>
          <w:cantSplit/>
        </w:trPr>
        <w:tc>
          <w:tcPr>
            <w:tcW w:w="8617" w:type="dxa"/>
          </w:tcPr>
          <w:p w14:paraId="7AE42145"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6"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DA1E3E" w14:paraId="7AE4214A" w14:textId="77777777" w:rsidTr="00DF7F82">
        <w:trPr>
          <w:cantSplit/>
        </w:trPr>
        <w:tc>
          <w:tcPr>
            <w:tcW w:w="8617" w:type="dxa"/>
          </w:tcPr>
          <w:p w14:paraId="7AE42148" w14:textId="77777777" w:rsidR="00E66AF6" w:rsidRPr="00FC0A72" w:rsidRDefault="00E66AF6" w:rsidP="00DF7F82">
            <w:pPr>
              <w:tabs>
                <w:tab w:val="right" w:leader="dot" w:pos="8364"/>
              </w:tabs>
              <w:spacing w:after="60" w:line="240" w:lineRule="atLeast"/>
              <w:ind w:left="284"/>
              <w:rPr>
                <w:rFonts w:cs="Arial"/>
                <w:sz w:val="18"/>
                <w:lang w:val="fr-BE"/>
              </w:rPr>
            </w:pPr>
            <w:r w:rsidRPr="00FC0A72">
              <w:rPr>
                <w:rFonts w:cs="Arial"/>
                <w:sz w:val="18"/>
                <w:lang w:val="fr-BE"/>
              </w:rPr>
              <w:tab/>
            </w:r>
          </w:p>
        </w:tc>
        <w:tc>
          <w:tcPr>
            <w:tcW w:w="2268" w:type="dxa"/>
            <w:tcBorders>
              <w:left w:val="single" w:sz="12" w:space="0" w:color="auto"/>
              <w:bottom w:val="single" w:sz="12" w:space="0" w:color="auto"/>
              <w:right w:val="single" w:sz="12" w:space="0" w:color="auto"/>
            </w:tcBorders>
          </w:tcPr>
          <w:p w14:paraId="7AE42149" w14:textId="77777777" w:rsidR="00E66AF6" w:rsidRPr="00FC0A72" w:rsidRDefault="00E66AF6" w:rsidP="00DF7F82">
            <w:pPr>
              <w:tabs>
                <w:tab w:val="right" w:leader="dot" w:pos="1899"/>
              </w:tabs>
              <w:spacing w:after="60" w:line="240" w:lineRule="atLeast"/>
              <w:ind w:left="340" w:right="170"/>
              <w:jc w:val="left"/>
              <w:rPr>
                <w:rFonts w:cs="Arial"/>
                <w:sz w:val="18"/>
                <w:lang w:val="fr-BE"/>
              </w:rPr>
            </w:pPr>
            <w:r w:rsidRPr="00FC0A72">
              <w:rPr>
                <w:rFonts w:cs="Arial"/>
                <w:sz w:val="18"/>
                <w:lang w:val="fr-BE"/>
              </w:rPr>
              <w:tab/>
            </w:r>
          </w:p>
        </w:tc>
      </w:tr>
    </w:tbl>
    <w:p w14:paraId="7AE4214B" w14:textId="77777777" w:rsidR="004B222E" w:rsidRPr="00FC0A72" w:rsidRDefault="004B222E" w:rsidP="00A85B0F">
      <w:pPr>
        <w:tabs>
          <w:tab w:val="right" w:leader="dot" w:pos="10631"/>
          <w:tab w:val="right" w:leader="dot" w:pos="10773"/>
        </w:tabs>
        <w:spacing w:line="240" w:lineRule="auto"/>
        <w:jc w:val="left"/>
        <w:rPr>
          <w:sz w:val="18"/>
          <w:szCs w:val="18"/>
          <w:lang w:val="fr-BE"/>
        </w:rPr>
      </w:pPr>
    </w:p>
    <w:p w14:paraId="7AE4214C" w14:textId="77777777" w:rsidR="00E66AF6" w:rsidRPr="00FC0A72" w:rsidRDefault="00E66AF6" w:rsidP="00A85B0F">
      <w:pPr>
        <w:tabs>
          <w:tab w:val="right" w:leader="dot" w:pos="10631"/>
          <w:tab w:val="right" w:leader="dot" w:pos="10773"/>
        </w:tabs>
        <w:spacing w:line="240" w:lineRule="auto"/>
        <w:jc w:val="left"/>
        <w:rPr>
          <w:sz w:val="18"/>
          <w:szCs w:val="18"/>
          <w:lang w:val="fr-BE"/>
        </w:rPr>
      </w:pPr>
    </w:p>
    <w:p w14:paraId="7AE4214D" w14:textId="77777777" w:rsidR="00DD32BB" w:rsidRPr="00FC0A72" w:rsidRDefault="00DD32BB" w:rsidP="00A85B0F">
      <w:pPr>
        <w:tabs>
          <w:tab w:val="right" w:leader="dot" w:pos="10631"/>
          <w:tab w:val="right" w:leader="dot" w:pos="10773"/>
        </w:tabs>
        <w:spacing w:line="240" w:lineRule="auto"/>
        <w:jc w:val="left"/>
        <w:rPr>
          <w:sz w:val="18"/>
          <w:szCs w:val="18"/>
          <w:lang w:val="fr-BE"/>
        </w:rPr>
        <w:sectPr w:rsidR="00DD32BB"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D2498" w:rsidRPr="00FC0A72" w14:paraId="7AE4215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14E" w14:textId="77777777" w:rsidR="001D2498" w:rsidRPr="00FC0A72" w:rsidRDefault="001D2498" w:rsidP="002613C7">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14F" w14:textId="77777777" w:rsidR="001D2498" w:rsidRPr="00FC0A72" w:rsidRDefault="001D2498"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150" w14:textId="77777777" w:rsidR="001D2498" w:rsidRPr="00FC0A72" w:rsidRDefault="001D2498"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151" w14:textId="589E4E6C" w:rsidR="001D2498" w:rsidRPr="00FC0A72" w:rsidRDefault="00E301FF" w:rsidP="00054D7D">
            <w:pPr>
              <w:spacing w:line="240" w:lineRule="atLeast"/>
              <w:jc w:val="left"/>
              <w:rPr>
                <w:lang w:val="fr-BE"/>
              </w:rPr>
            </w:pPr>
            <w:r w:rsidRPr="00B46BDE">
              <w:rPr>
                <w:lang w:val="fr-BE"/>
              </w:rPr>
              <w:t>C-cap</w:t>
            </w:r>
            <w:r w:rsidR="001D2498" w:rsidRPr="00FC0A72">
              <w:rPr>
                <w:lang w:val="fr-BE"/>
              </w:rPr>
              <w:t xml:space="preserve"> </w:t>
            </w:r>
            <w:r w:rsidR="00054D7D" w:rsidRPr="00FC0A72">
              <w:rPr>
                <w:lang w:val="fr-BE"/>
              </w:rPr>
              <w:t>6</w:t>
            </w:r>
            <w:r w:rsidR="001D2498" w:rsidRPr="00FC0A72">
              <w:rPr>
                <w:lang w:val="fr-BE"/>
              </w:rPr>
              <w:t>.7.1</w:t>
            </w:r>
          </w:p>
        </w:tc>
      </w:tr>
    </w:tbl>
    <w:p w14:paraId="7AE42153"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p w14:paraId="7AE42154" w14:textId="77777777" w:rsidR="001D2498" w:rsidRPr="00FC0A72" w:rsidRDefault="001D2498" w:rsidP="00BB30E3">
      <w:pPr>
        <w:spacing w:before="120" w:line="240" w:lineRule="atLeast"/>
        <w:jc w:val="left"/>
        <w:rPr>
          <w:b/>
          <w:caps/>
          <w:lang w:val="fr-BE"/>
        </w:rPr>
      </w:pPr>
      <w:r w:rsidRPr="00FC0A72">
        <w:rPr>
          <w:b/>
          <w:caps/>
          <w:lang w:val="fr-BE"/>
        </w:rPr>
        <w:t>etat du capital et structure de l’actionnariat</w:t>
      </w:r>
    </w:p>
    <w:p w14:paraId="7AE42155"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1D2498" w:rsidRPr="00FC0A72" w14:paraId="7AE4215A" w14:textId="77777777" w:rsidTr="002613C7">
        <w:trPr>
          <w:trHeight w:val="283"/>
        </w:trPr>
        <w:tc>
          <w:tcPr>
            <w:tcW w:w="5613" w:type="dxa"/>
            <w:tcBorders>
              <w:top w:val="nil"/>
              <w:left w:val="nil"/>
              <w:bottom w:val="nil"/>
              <w:right w:val="nil"/>
            </w:tcBorders>
            <w:vAlign w:val="center"/>
          </w:tcPr>
          <w:p w14:paraId="7AE42156" w14:textId="77777777" w:rsidR="001D2498" w:rsidRPr="00FC0A72" w:rsidRDefault="001D2498"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57" w14:textId="77777777" w:rsidR="001D2498" w:rsidRPr="00FC0A72" w:rsidRDefault="001D2498"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58" w14:textId="77777777" w:rsidR="001D2498" w:rsidRPr="00FC0A72" w:rsidRDefault="001D2498"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159" w14:textId="77777777" w:rsidR="001D2498" w:rsidRPr="00FC0A72" w:rsidRDefault="001D2498"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D2498" w:rsidRPr="00FC0A72" w14:paraId="7AE4215F" w14:textId="77777777" w:rsidTr="002613C7">
        <w:trPr>
          <w:trHeight w:val="283"/>
        </w:trPr>
        <w:tc>
          <w:tcPr>
            <w:tcW w:w="5613" w:type="dxa"/>
            <w:tcBorders>
              <w:top w:val="nil"/>
              <w:left w:val="nil"/>
              <w:bottom w:val="nil"/>
              <w:right w:val="nil"/>
            </w:tcBorders>
            <w:vAlign w:val="center"/>
          </w:tcPr>
          <w:p w14:paraId="7AE4215B" w14:textId="77777777" w:rsidR="001D2498" w:rsidRPr="00FC0A72" w:rsidRDefault="001D2498" w:rsidP="00BB30E3">
            <w:pPr>
              <w:spacing w:line="240" w:lineRule="atLeast"/>
              <w:jc w:val="left"/>
              <w:rPr>
                <w:sz w:val="18"/>
                <w:szCs w:val="18"/>
                <w:lang w:val="fr-BE"/>
              </w:rPr>
            </w:pPr>
            <w:r w:rsidRPr="00FC0A72">
              <w:rPr>
                <w:rFonts w:cs="Arial"/>
                <w:b/>
                <w:smallCaps/>
                <w:lang w:val="fr-BE"/>
              </w:rPr>
              <w:t>Etat du capital</w:t>
            </w:r>
          </w:p>
        </w:tc>
        <w:tc>
          <w:tcPr>
            <w:tcW w:w="709" w:type="dxa"/>
            <w:tcBorders>
              <w:top w:val="nil"/>
              <w:left w:val="single" w:sz="12" w:space="0" w:color="auto"/>
              <w:bottom w:val="nil"/>
            </w:tcBorders>
            <w:vAlign w:val="center"/>
          </w:tcPr>
          <w:p w14:paraId="7AE4215C" w14:textId="77777777" w:rsidR="001D2498" w:rsidRPr="00FC0A72" w:rsidRDefault="001D2498" w:rsidP="00BB30E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5D" w14:textId="77777777" w:rsidR="001D2498" w:rsidRPr="00FC0A72" w:rsidRDefault="001D2498" w:rsidP="00BB30E3">
            <w:pPr>
              <w:tabs>
                <w:tab w:val="right" w:leader="dot" w:pos="2043"/>
              </w:tabs>
              <w:spacing w:line="240" w:lineRule="atLeast"/>
              <w:jc w:val="left"/>
              <w:rPr>
                <w:sz w:val="18"/>
                <w:szCs w:val="18"/>
                <w:lang w:val="fr-BE"/>
              </w:rPr>
            </w:pPr>
          </w:p>
        </w:tc>
        <w:tc>
          <w:tcPr>
            <w:tcW w:w="2268" w:type="dxa"/>
            <w:tcBorders>
              <w:top w:val="nil"/>
              <w:left w:val="single" w:sz="12" w:space="0" w:color="auto"/>
              <w:bottom w:val="nil"/>
            </w:tcBorders>
            <w:vAlign w:val="center"/>
          </w:tcPr>
          <w:p w14:paraId="7AE4215E" w14:textId="77777777" w:rsidR="001D2498" w:rsidRPr="00FC0A72" w:rsidRDefault="001D2498" w:rsidP="00BB30E3">
            <w:pPr>
              <w:tabs>
                <w:tab w:val="right" w:leader="dot" w:pos="2043"/>
              </w:tabs>
              <w:spacing w:line="240" w:lineRule="atLeast"/>
              <w:jc w:val="left"/>
              <w:rPr>
                <w:sz w:val="18"/>
                <w:szCs w:val="18"/>
                <w:lang w:val="fr-BE"/>
              </w:rPr>
            </w:pPr>
          </w:p>
        </w:tc>
      </w:tr>
      <w:tr w:rsidR="001D2498" w:rsidRPr="00FC0A72" w14:paraId="7AE42164" w14:textId="77777777" w:rsidTr="009A0889">
        <w:trPr>
          <w:trHeight w:val="283"/>
        </w:trPr>
        <w:tc>
          <w:tcPr>
            <w:tcW w:w="5613" w:type="dxa"/>
            <w:tcBorders>
              <w:top w:val="nil"/>
              <w:left w:val="nil"/>
              <w:bottom w:val="nil"/>
              <w:right w:val="nil"/>
            </w:tcBorders>
            <w:vAlign w:val="center"/>
          </w:tcPr>
          <w:p w14:paraId="7AE42160" w14:textId="3328C205" w:rsidR="001D2498" w:rsidRPr="00FC0A72" w:rsidRDefault="001D2498" w:rsidP="001D2498">
            <w:pPr>
              <w:tabs>
                <w:tab w:val="right" w:leader="dot" w:pos="5387"/>
              </w:tabs>
              <w:spacing w:line="240" w:lineRule="atLeast"/>
              <w:jc w:val="left"/>
              <w:rPr>
                <w:b/>
                <w:sz w:val="18"/>
                <w:szCs w:val="18"/>
                <w:lang w:val="fr-BE"/>
              </w:rPr>
            </w:pPr>
            <w:r w:rsidRPr="00FC0A72">
              <w:rPr>
                <w:b/>
                <w:sz w:val="18"/>
                <w:szCs w:val="18"/>
                <w:lang w:val="fr-BE"/>
              </w:rPr>
              <w:t>Capital</w:t>
            </w:r>
          </w:p>
        </w:tc>
        <w:tc>
          <w:tcPr>
            <w:tcW w:w="709" w:type="dxa"/>
            <w:tcBorders>
              <w:top w:val="nil"/>
              <w:left w:val="single" w:sz="12" w:space="0" w:color="auto"/>
              <w:bottom w:val="nil"/>
            </w:tcBorders>
            <w:vAlign w:val="center"/>
          </w:tcPr>
          <w:p w14:paraId="7AE42161" w14:textId="77777777" w:rsidR="001D2498" w:rsidRPr="00FC0A72" w:rsidRDefault="001D2498" w:rsidP="001D2498">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62" w14:textId="77777777" w:rsidR="001D2498" w:rsidRPr="00FC0A72" w:rsidRDefault="001D2498" w:rsidP="009A0889">
            <w:pPr>
              <w:tabs>
                <w:tab w:val="right" w:leader="dot" w:pos="1901"/>
              </w:tabs>
              <w:spacing w:line="240" w:lineRule="atLeast"/>
              <w:jc w:val="left"/>
              <w:rPr>
                <w:sz w:val="18"/>
                <w:szCs w:val="18"/>
                <w:lang w:val="fr-BE"/>
              </w:rPr>
            </w:pPr>
          </w:p>
        </w:tc>
        <w:tc>
          <w:tcPr>
            <w:tcW w:w="2268" w:type="dxa"/>
            <w:tcBorders>
              <w:top w:val="nil"/>
              <w:left w:val="single" w:sz="12" w:space="0" w:color="auto"/>
              <w:bottom w:val="nil"/>
            </w:tcBorders>
            <w:vAlign w:val="center"/>
          </w:tcPr>
          <w:p w14:paraId="7AE42163" w14:textId="77777777" w:rsidR="001D2498" w:rsidRPr="00FC0A72" w:rsidRDefault="001D2498" w:rsidP="009A0889">
            <w:pPr>
              <w:tabs>
                <w:tab w:val="right" w:leader="dot" w:pos="1901"/>
              </w:tabs>
              <w:spacing w:line="240" w:lineRule="atLeast"/>
              <w:jc w:val="left"/>
              <w:rPr>
                <w:sz w:val="18"/>
                <w:szCs w:val="18"/>
                <w:lang w:val="fr-BE"/>
              </w:rPr>
            </w:pPr>
          </w:p>
        </w:tc>
      </w:tr>
      <w:tr w:rsidR="001D2498" w:rsidRPr="00FC0A72" w14:paraId="7AE42169" w14:textId="77777777" w:rsidTr="005C7D50">
        <w:trPr>
          <w:trHeight w:val="283"/>
        </w:trPr>
        <w:tc>
          <w:tcPr>
            <w:tcW w:w="5613" w:type="dxa"/>
            <w:tcBorders>
              <w:top w:val="nil"/>
              <w:left w:val="nil"/>
              <w:bottom w:val="nil"/>
              <w:right w:val="nil"/>
            </w:tcBorders>
            <w:vAlign w:val="center"/>
          </w:tcPr>
          <w:p w14:paraId="7AE42165" w14:textId="77777777" w:rsidR="001D2498" w:rsidRPr="00FC0A72" w:rsidRDefault="001D2498" w:rsidP="002613C7">
            <w:pPr>
              <w:tabs>
                <w:tab w:val="right" w:leader="dot" w:pos="5387"/>
              </w:tabs>
              <w:spacing w:line="240" w:lineRule="atLeast"/>
              <w:ind w:left="284"/>
              <w:jc w:val="left"/>
              <w:rPr>
                <w:rFonts w:cs="Arial"/>
                <w:sz w:val="18"/>
                <w:lang w:val="fr-BE"/>
              </w:rPr>
            </w:pPr>
            <w:r w:rsidRPr="00FC0A72">
              <w:rPr>
                <w:rFonts w:cs="Arial"/>
                <w:sz w:val="18"/>
                <w:lang w:val="fr-BE"/>
              </w:rPr>
              <w:t>Capital souscrit au terme de l’exercice</w:t>
            </w:r>
            <w:r w:rsidRPr="00FC0A72">
              <w:rPr>
                <w:rFonts w:cs="Arial"/>
                <w:sz w:val="18"/>
                <w:lang w:val="fr-BE"/>
              </w:rPr>
              <w:tab/>
            </w:r>
          </w:p>
        </w:tc>
        <w:tc>
          <w:tcPr>
            <w:tcW w:w="709" w:type="dxa"/>
            <w:tcBorders>
              <w:top w:val="nil"/>
              <w:left w:val="single" w:sz="12" w:space="0" w:color="auto"/>
              <w:bottom w:val="nil"/>
            </w:tcBorders>
            <w:vAlign w:val="center"/>
          </w:tcPr>
          <w:p w14:paraId="7AE42166" w14:textId="77777777" w:rsidR="001D2498" w:rsidRPr="00FC0A72" w:rsidRDefault="001D2498" w:rsidP="002613C7">
            <w:pPr>
              <w:tabs>
                <w:tab w:val="right" w:leader="dot" w:pos="10631"/>
                <w:tab w:val="right" w:leader="dot" w:pos="10773"/>
              </w:tabs>
              <w:spacing w:line="240" w:lineRule="atLeast"/>
              <w:jc w:val="left"/>
              <w:rPr>
                <w:sz w:val="16"/>
                <w:szCs w:val="16"/>
                <w:lang w:val="fr-BE"/>
              </w:rPr>
            </w:pPr>
            <w:r w:rsidRPr="00FC0A72">
              <w:rPr>
                <w:sz w:val="16"/>
                <w:szCs w:val="16"/>
                <w:lang w:val="fr-BE"/>
              </w:rPr>
              <w:t>100P</w:t>
            </w:r>
          </w:p>
        </w:tc>
        <w:tc>
          <w:tcPr>
            <w:tcW w:w="2268" w:type="dxa"/>
            <w:tcBorders>
              <w:top w:val="nil"/>
              <w:bottom w:val="nil"/>
              <w:right w:val="single" w:sz="12" w:space="0" w:color="auto"/>
            </w:tcBorders>
            <w:vAlign w:val="center"/>
          </w:tcPr>
          <w:p w14:paraId="7AE42167" w14:textId="77777777" w:rsidR="001D2498" w:rsidRPr="00FC0A72" w:rsidRDefault="009A0889"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12" w:space="0" w:color="auto"/>
              <w:bottom w:val="single" w:sz="4" w:space="0" w:color="auto"/>
            </w:tcBorders>
            <w:vAlign w:val="center"/>
          </w:tcPr>
          <w:p w14:paraId="7AE42168" w14:textId="77777777" w:rsidR="001D2498" w:rsidRPr="00FC0A72" w:rsidRDefault="001D2498"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9A0889" w:rsidRPr="00FC0A72" w14:paraId="7AE4216E" w14:textId="77777777" w:rsidTr="005C7D50">
        <w:trPr>
          <w:trHeight w:val="283"/>
        </w:trPr>
        <w:tc>
          <w:tcPr>
            <w:tcW w:w="5613" w:type="dxa"/>
            <w:tcBorders>
              <w:top w:val="nil"/>
              <w:left w:val="nil"/>
              <w:bottom w:val="nil"/>
              <w:right w:val="nil"/>
            </w:tcBorders>
            <w:vAlign w:val="center"/>
          </w:tcPr>
          <w:p w14:paraId="7AE4216A" w14:textId="77777777" w:rsidR="009A0889" w:rsidRPr="00FC0A72" w:rsidRDefault="009A0889" w:rsidP="009A0889">
            <w:pPr>
              <w:tabs>
                <w:tab w:val="right" w:leader="dot" w:pos="5387"/>
              </w:tabs>
              <w:spacing w:after="60" w:line="240" w:lineRule="atLeast"/>
              <w:ind w:left="284"/>
              <w:jc w:val="left"/>
              <w:rPr>
                <w:sz w:val="18"/>
                <w:szCs w:val="18"/>
                <w:lang w:val="fr-BE"/>
              </w:rPr>
            </w:pPr>
            <w:r w:rsidRPr="00FC0A72">
              <w:rPr>
                <w:rFonts w:cs="Arial"/>
                <w:sz w:val="18"/>
                <w:lang w:val="fr-BE"/>
              </w:rPr>
              <w:t>Capital souscrit au terme de l’exercice</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16B" w14:textId="77777777" w:rsidR="009A0889" w:rsidRPr="00FC0A72" w:rsidRDefault="009A0889" w:rsidP="009A0889">
            <w:pPr>
              <w:tabs>
                <w:tab w:val="right" w:leader="dot" w:pos="10631"/>
                <w:tab w:val="right" w:leader="dot" w:pos="10773"/>
              </w:tabs>
              <w:spacing w:after="60" w:line="240" w:lineRule="atLeast"/>
              <w:jc w:val="left"/>
              <w:rPr>
                <w:sz w:val="16"/>
                <w:szCs w:val="16"/>
                <w:lang w:val="fr-BE"/>
              </w:rPr>
            </w:pPr>
            <w:r w:rsidRPr="00FC0A72">
              <w:rPr>
                <w:sz w:val="16"/>
                <w:szCs w:val="16"/>
                <w:lang w:val="fr-BE"/>
              </w:rPr>
              <w:t>(100)</w:t>
            </w:r>
          </w:p>
        </w:tc>
        <w:tc>
          <w:tcPr>
            <w:tcW w:w="2268" w:type="dxa"/>
            <w:tcBorders>
              <w:top w:val="nil"/>
              <w:bottom w:val="single" w:sz="12" w:space="0" w:color="auto"/>
              <w:right w:val="single" w:sz="12" w:space="0" w:color="auto"/>
            </w:tcBorders>
            <w:vAlign w:val="center"/>
          </w:tcPr>
          <w:p w14:paraId="7AE4216C" w14:textId="77777777" w:rsidR="009A0889" w:rsidRPr="00FC0A72" w:rsidRDefault="009A0889" w:rsidP="00DF7F82">
            <w:pPr>
              <w:tabs>
                <w:tab w:val="right" w:leader="dot" w:pos="1899"/>
              </w:tabs>
              <w:spacing w:after="60" w:line="240" w:lineRule="atLeast"/>
              <w:ind w:left="340" w:right="170"/>
              <w:jc w:val="left"/>
              <w:rPr>
                <w:sz w:val="18"/>
                <w:szCs w:val="18"/>
                <w:lang w:val="fr-BE"/>
              </w:rPr>
            </w:pPr>
            <w:r w:rsidRPr="00FC0A72">
              <w:rPr>
                <w:sz w:val="18"/>
                <w:szCs w:val="18"/>
                <w:lang w:val="fr-BE"/>
              </w:rPr>
              <w:tab/>
            </w:r>
          </w:p>
        </w:tc>
        <w:tc>
          <w:tcPr>
            <w:tcW w:w="2268" w:type="dxa"/>
            <w:tcBorders>
              <w:top w:val="single" w:sz="4" w:space="0" w:color="auto"/>
              <w:left w:val="single" w:sz="12" w:space="0" w:color="auto"/>
              <w:bottom w:val="nil"/>
              <w:right w:val="nil"/>
            </w:tcBorders>
            <w:vAlign w:val="center"/>
          </w:tcPr>
          <w:p w14:paraId="7AE4216D" w14:textId="77777777" w:rsidR="009A0889" w:rsidRPr="00FC0A72" w:rsidRDefault="009A0889" w:rsidP="009A0889">
            <w:pPr>
              <w:tabs>
                <w:tab w:val="right" w:leader="dot" w:pos="1701"/>
              </w:tabs>
              <w:spacing w:after="60" w:line="240" w:lineRule="atLeast"/>
              <w:ind w:left="170" w:right="170"/>
              <w:jc w:val="left"/>
              <w:rPr>
                <w:sz w:val="18"/>
                <w:szCs w:val="18"/>
                <w:lang w:val="fr-BE"/>
              </w:rPr>
            </w:pPr>
          </w:p>
        </w:tc>
      </w:tr>
    </w:tbl>
    <w:p w14:paraId="7AE4216F"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9A0889" w:rsidRPr="00FC0A72" w14:paraId="7AE42174" w14:textId="77777777" w:rsidTr="006C0D9C">
        <w:trPr>
          <w:trHeight w:val="283"/>
        </w:trPr>
        <w:tc>
          <w:tcPr>
            <w:tcW w:w="5613" w:type="dxa"/>
            <w:tcBorders>
              <w:top w:val="nil"/>
              <w:left w:val="nil"/>
              <w:bottom w:val="nil"/>
              <w:right w:val="nil"/>
            </w:tcBorders>
            <w:vAlign w:val="center"/>
          </w:tcPr>
          <w:p w14:paraId="7AE42170"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71"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72"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Montants</w:t>
            </w:r>
          </w:p>
        </w:tc>
        <w:tc>
          <w:tcPr>
            <w:tcW w:w="2268" w:type="dxa"/>
            <w:tcBorders>
              <w:bottom w:val="single" w:sz="12" w:space="0" w:color="auto"/>
            </w:tcBorders>
            <w:vAlign w:val="center"/>
          </w:tcPr>
          <w:p w14:paraId="7AE42173"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Nombre d’actions</w:t>
            </w:r>
          </w:p>
        </w:tc>
      </w:tr>
      <w:tr w:rsidR="009A0889" w:rsidRPr="00DA1E3E" w14:paraId="7AE42179" w14:textId="77777777" w:rsidTr="006C0D9C">
        <w:trPr>
          <w:trHeight w:val="283"/>
        </w:trPr>
        <w:tc>
          <w:tcPr>
            <w:tcW w:w="5613" w:type="dxa"/>
            <w:tcBorders>
              <w:top w:val="nil"/>
              <w:left w:val="nil"/>
              <w:bottom w:val="nil"/>
              <w:right w:val="nil"/>
            </w:tcBorders>
            <w:vAlign w:val="center"/>
          </w:tcPr>
          <w:p w14:paraId="7AE42175" w14:textId="77777777" w:rsidR="009A0889" w:rsidRPr="00FC0A72" w:rsidRDefault="009A0889" w:rsidP="009A0889">
            <w:pPr>
              <w:spacing w:line="240" w:lineRule="atLeast"/>
              <w:ind w:left="284"/>
              <w:jc w:val="left"/>
              <w:rPr>
                <w:sz w:val="18"/>
                <w:szCs w:val="18"/>
                <w:lang w:val="fr-BE"/>
              </w:rPr>
            </w:pPr>
            <w:r w:rsidRPr="00FC0A72">
              <w:rPr>
                <w:rFonts w:cs="Arial"/>
                <w:sz w:val="18"/>
                <w:lang w:val="fr-BE"/>
              </w:rPr>
              <w:t>Modifications au cours de l’exercice</w:t>
            </w:r>
          </w:p>
        </w:tc>
        <w:tc>
          <w:tcPr>
            <w:tcW w:w="709" w:type="dxa"/>
            <w:tcBorders>
              <w:top w:val="single" w:sz="12" w:space="0" w:color="auto"/>
              <w:left w:val="single" w:sz="12" w:space="0" w:color="auto"/>
              <w:bottom w:val="nil"/>
            </w:tcBorders>
            <w:vAlign w:val="center"/>
          </w:tcPr>
          <w:p w14:paraId="7AE42176" w14:textId="77777777" w:rsidR="009A0889" w:rsidRPr="00FC0A72" w:rsidRDefault="009A0889" w:rsidP="009A0889">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4" w:space="0" w:color="auto"/>
            </w:tcBorders>
            <w:vAlign w:val="center"/>
          </w:tcPr>
          <w:p w14:paraId="7AE42177" w14:textId="77777777" w:rsidR="009A0889" w:rsidRPr="00FC0A72" w:rsidRDefault="009A0889" w:rsidP="009A0889">
            <w:pPr>
              <w:tabs>
                <w:tab w:val="right" w:leader="dot" w:pos="2043"/>
              </w:tabs>
              <w:spacing w:line="240" w:lineRule="atLeast"/>
              <w:jc w:val="left"/>
              <w:rPr>
                <w:sz w:val="18"/>
                <w:szCs w:val="18"/>
                <w:lang w:val="fr-BE"/>
              </w:rPr>
            </w:pPr>
          </w:p>
        </w:tc>
        <w:tc>
          <w:tcPr>
            <w:tcW w:w="2268" w:type="dxa"/>
            <w:tcBorders>
              <w:top w:val="single" w:sz="12" w:space="0" w:color="auto"/>
              <w:left w:val="single" w:sz="4" w:space="0" w:color="auto"/>
              <w:bottom w:val="nil"/>
              <w:right w:val="single" w:sz="12" w:space="0" w:color="auto"/>
            </w:tcBorders>
            <w:vAlign w:val="center"/>
          </w:tcPr>
          <w:p w14:paraId="7AE42178" w14:textId="77777777" w:rsidR="009A0889" w:rsidRPr="00FC0A72" w:rsidRDefault="009A0889" w:rsidP="009A0889">
            <w:pPr>
              <w:tabs>
                <w:tab w:val="right" w:leader="dot" w:pos="2043"/>
              </w:tabs>
              <w:spacing w:line="240" w:lineRule="atLeast"/>
              <w:jc w:val="left"/>
              <w:rPr>
                <w:sz w:val="18"/>
                <w:szCs w:val="18"/>
                <w:lang w:val="fr-BE"/>
              </w:rPr>
            </w:pPr>
          </w:p>
        </w:tc>
      </w:tr>
      <w:tr w:rsidR="009A0889" w:rsidRPr="00DA1E3E" w14:paraId="7AE4217E" w14:textId="77777777" w:rsidTr="006C0D9C">
        <w:trPr>
          <w:trHeight w:val="283"/>
        </w:trPr>
        <w:tc>
          <w:tcPr>
            <w:tcW w:w="5613" w:type="dxa"/>
            <w:tcBorders>
              <w:top w:val="nil"/>
              <w:left w:val="nil"/>
              <w:bottom w:val="nil"/>
              <w:right w:val="nil"/>
            </w:tcBorders>
            <w:vAlign w:val="center"/>
          </w:tcPr>
          <w:p w14:paraId="7AE4217A" w14:textId="77777777" w:rsidR="009A0889" w:rsidRPr="00FC0A72" w:rsidRDefault="009A0889" w:rsidP="009A0889">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7B"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7C"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7D"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342CF" w:rsidRPr="00DA1E3E" w14:paraId="7AE42183" w14:textId="77777777" w:rsidTr="005F1795">
        <w:trPr>
          <w:trHeight w:val="283"/>
        </w:trPr>
        <w:tc>
          <w:tcPr>
            <w:tcW w:w="5613" w:type="dxa"/>
            <w:tcBorders>
              <w:top w:val="nil"/>
              <w:left w:val="nil"/>
              <w:bottom w:val="nil"/>
              <w:right w:val="nil"/>
            </w:tcBorders>
            <w:vAlign w:val="center"/>
          </w:tcPr>
          <w:p w14:paraId="7AE4217F" w14:textId="77777777" w:rsidR="00C342CF" w:rsidRPr="00FC0A72" w:rsidRDefault="00C342CF" w:rsidP="005F1795">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0" w14:textId="77777777" w:rsidR="00C342CF" w:rsidRPr="00FC0A72" w:rsidRDefault="00C342CF" w:rsidP="005F179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81" w14:textId="77777777" w:rsidR="00C342CF" w:rsidRPr="00FC0A72" w:rsidRDefault="00C342CF"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82" w14:textId="77777777" w:rsidR="00C342CF" w:rsidRPr="00FC0A72" w:rsidRDefault="00C342CF"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A0889" w:rsidRPr="00DA1E3E" w14:paraId="7AE42188" w14:textId="77777777" w:rsidTr="006C0D9C">
        <w:trPr>
          <w:trHeight w:val="283"/>
        </w:trPr>
        <w:tc>
          <w:tcPr>
            <w:tcW w:w="5613" w:type="dxa"/>
            <w:tcBorders>
              <w:top w:val="nil"/>
              <w:left w:val="nil"/>
              <w:bottom w:val="nil"/>
              <w:right w:val="nil"/>
            </w:tcBorders>
            <w:vAlign w:val="center"/>
          </w:tcPr>
          <w:p w14:paraId="7AE42184" w14:textId="77777777" w:rsidR="009A0889" w:rsidRPr="00FC0A72" w:rsidRDefault="009A0889" w:rsidP="009A0889">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5"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86"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87"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A0889" w:rsidRPr="00DA1E3E" w14:paraId="7AE4218D" w14:textId="77777777" w:rsidTr="006C0D9C">
        <w:trPr>
          <w:trHeight w:val="283"/>
        </w:trPr>
        <w:tc>
          <w:tcPr>
            <w:tcW w:w="5613" w:type="dxa"/>
            <w:tcBorders>
              <w:top w:val="nil"/>
              <w:left w:val="nil"/>
              <w:bottom w:val="nil"/>
              <w:right w:val="nil"/>
            </w:tcBorders>
            <w:vAlign w:val="center"/>
          </w:tcPr>
          <w:p w14:paraId="7AE42189" w14:textId="77777777" w:rsidR="009A0889" w:rsidRPr="00FC0A72" w:rsidRDefault="009A0889" w:rsidP="009A0889">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A"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8B"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8C"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A0889" w:rsidRPr="00FC0A72" w14:paraId="7AE42192" w14:textId="77777777" w:rsidTr="006C0D9C">
        <w:trPr>
          <w:trHeight w:val="283"/>
        </w:trPr>
        <w:tc>
          <w:tcPr>
            <w:tcW w:w="5613" w:type="dxa"/>
            <w:tcBorders>
              <w:top w:val="nil"/>
              <w:left w:val="nil"/>
              <w:bottom w:val="nil"/>
              <w:right w:val="nil"/>
            </w:tcBorders>
            <w:vAlign w:val="center"/>
          </w:tcPr>
          <w:p w14:paraId="7AE4218E" w14:textId="77777777" w:rsidR="009A0889" w:rsidRPr="00FC0A72" w:rsidRDefault="009A0889" w:rsidP="009A0889">
            <w:pPr>
              <w:spacing w:line="240" w:lineRule="atLeast"/>
              <w:ind w:left="284"/>
              <w:jc w:val="left"/>
              <w:rPr>
                <w:rFonts w:cs="Arial"/>
                <w:sz w:val="18"/>
                <w:lang w:val="fr-BE"/>
              </w:rPr>
            </w:pPr>
            <w:r w:rsidRPr="00FC0A72">
              <w:rPr>
                <w:rFonts w:cs="Arial"/>
                <w:sz w:val="18"/>
                <w:lang w:val="fr-BE"/>
              </w:rPr>
              <w:t>Représentation du capital</w:t>
            </w:r>
          </w:p>
        </w:tc>
        <w:tc>
          <w:tcPr>
            <w:tcW w:w="709" w:type="dxa"/>
            <w:tcBorders>
              <w:top w:val="nil"/>
              <w:left w:val="single" w:sz="12" w:space="0" w:color="auto"/>
              <w:bottom w:val="nil"/>
            </w:tcBorders>
            <w:vAlign w:val="center"/>
          </w:tcPr>
          <w:p w14:paraId="7AE4218F"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0" w14:textId="77777777" w:rsidR="009A0889" w:rsidRPr="00FC0A72" w:rsidRDefault="009A0889" w:rsidP="002613C7">
            <w:pPr>
              <w:tabs>
                <w:tab w:val="right" w:leader="dot" w:pos="1701"/>
              </w:tabs>
              <w:spacing w:line="240" w:lineRule="atLeast"/>
              <w:ind w:left="170" w:right="170"/>
              <w:jc w:val="left"/>
              <w:rPr>
                <w:sz w:val="18"/>
                <w:szCs w:val="18"/>
                <w:lang w:val="fr-BE"/>
              </w:rPr>
            </w:pPr>
          </w:p>
        </w:tc>
        <w:tc>
          <w:tcPr>
            <w:tcW w:w="2268" w:type="dxa"/>
            <w:tcBorders>
              <w:top w:val="nil"/>
              <w:left w:val="single" w:sz="4" w:space="0" w:color="auto"/>
              <w:bottom w:val="nil"/>
              <w:right w:val="single" w:sz="12" w:space="0" w:color="auto"/>
            </w:tcBorders>
            <w:vAlign w:val="center"/>
          </w:tcPr>
          <w:p w14:paraId="7AE42191" w14:textId="77777777" w:rsidR="009A0889" w:rsidRPr="00FC0A72" w:rsidRDefault="009A0889" w:rsidP="002613C7">
            <w:pPr>
              <w:tabs>
                <w:tab w:val="right" w:leader="dot" w:pos="1701"/>
              </w:tabs>
              <w:spacing w:line="240" w:lineRule="atLeast"/>
              <w:ind w:left="170" w:right="170"/>
              <w:jc w:val="left"/>
              <w:rPr>
                <w:sz w:val="18"/>
                <w:szCs w:val="18"/>
                <w:lang w:val="fr-BE"/>
              </w:rPr>
            </w:pPr>
          </w:p>
        </w:tc>
      </w:tr>
      <w:tr w:rsidR="009A0889" w:rsidRPr="00FC0A72" w14:paraId="7AE42197" w14:textId="77777777" w:rsidTr="006C0D9C">
        <w:trPr>
          <w:trHeight w:val="283"/>
        </w:trPr>
        <w:tc>
          <w:tcPr>
            <w:tcW w:w="5613" w:type="dxa"/>
            <w:tcBorders>
              <w:top w:val="nil"/>
              <w:left w:val="nil"/>
              <w:bottom w:val="nil"/>
              <w:right w:val="nil"/>
            </w:tcBorders>
            <w:vAlign w:val="center"/>
          </w:tcPr>
          <w:p w14:paraId="7AE42193" w14:textId="77777777" w:rsidR="009A0889" w:rsidRPr="00FC0A72" w:rsidRDefault="009A0889" w:rsidP="009A0889">
            <w:pPr>
              <w:spacing w:line="240" w:lineRule="atLeast"/>
              <w:ind w:left="284"/>
              <w:jc w:val="left"/>
              <w:rPr>
                <w:rFonts w:cs="Arial"/>
                <w:sz w:val="18"/>
                <w:lang w:val="fr-BE"/>
              </w:rPr>
            </w:pPr>
            <w:r w:rsidRPr="00FC0A72">
              <w:rPr>
                <w:rFonts w:cs="Arial"/>
                <w:sz w:val="18"/>
                <w:lang w:val="fr-BE"/>
              </w:rPr>
              <w:t>Catégories d’actions</w:t>
            </w:r>
          </w:p>
        </w:tc>
        <w:tc>
          <w:tcPr>
            <w:tcW w:w="709" w:type="dxa"/>
            <w:tcBorders>
              <w:top w:val="nil"/>
              <w:left w:val="single" w:sz="12" w:space="0" w:color="auto"/>
              <w:bottom w:val="nil"/>
            </w:tcBorders>
            <w:vAlign w:val="center"/>
          </w:tcPr>
          <w:p w14:paraId="7AE42194"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5" w14:textId="77777777" w:rsidR="009A0889" w:rsidRPr="00FC0A72" w:rsidRDefault="009A0889" w:rsidP="002613C7">
            <w:pPr>
              <w:tabs>
                <w:tab w:val="right" w:leader="dot" w:pos="1701"/>
              </w:tabs>
              <w:spacing w:line="240" w:lineRule="atLeast"/>
              <w:ind w:left="170" w:right="170"/>
              <w:jc w:val="left"/>
              <w:rPr>
                <w:sz w:val="18"/>
                <w:szCs w:val="18"/>
                <w:lang w:val="fr-BE"/>
              </w:rPr>
            </w:pPr>
          </w:p>
        </w:tc>
        <w:tc>
          <w:tcPr>
            <w:tcW w:w="2268" w:type="dxa"/>
            <w:tcBorders>
              <w:top w:val="nil"/>
              <w:left w:val="single" w:sz="4" w:space="0" w:color="auto"/>
              <w:bottom w:val="nil"/>
              <w:right w:val="single" w:sz="12" w:space="0" w:color="auto"/>
            </w:tcBorders>
            <w:vAlign w:val="center"/>
          </w:tcPr>
          <w:p w14:paraId="7AE42196" w14:textId="77777777" w:rsidR="009A0889" w:rsidRPr="00FC0A72" w:rsidRDefault="009A0889" w:rsidP="002613C7">
            <w:pPr>
              <w:tabs>
                <w:tab w:val="right" w:leader="dot" w:pos="1701"/>
              </w:tabs>
              <w:spacing w:line="240" w:lineRule="atLeast"/>
              <w:ind w:left="170" w:right="170"/>
              <w:jc w:val="left"/>
              <w:rPr>
                <w:sz w:val="18"/>
                <w:szCs w:val="18"/>
                <w:lang w:val="fr-BE"/>
              </w:rPr>
            </w:pPr>
          </w:p>
        </w:tc>
      </w:tr>
      <w:tr w:rsidR="009A0889" w:rsidRPr="00FC0A72" w14:paraId="7AE4219C" w14:textId="77777777" w:rsidTr="006C0D9C">
        <w:trPr>
          <w:trHeight w:val="283"/>
        </w:trPr>
        <w:tc>
          <w:tcPr>
            <w:tcW w:w="5613" w:type="dxa"/>
            <w:tcBorders>
              <w:top w:val="nil"/>
              <w:left w:val="nil"/>
              <w:bottom w:val="nil"/>
              <w:right w:val="nil"/>
            </w:tcBorders>
            <w:vAlign w:val="center"/>
          </w:tcPr>
          <w:p w14:paraId="7AE42198" w14:textId="77777777" w:rsidR="009A0889" w:rsidRPr="00FC0A72" w:rsidRDefault="009A0889" w:rsidP="002613C7">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99"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A"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9B"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A0889" w:rsidRPr="00FC0A72" w14:paraId="7AE421A1" w14:textId="77777777" w:rsidTr="006C0D9C">
        <w:trPr>
          <w:trHeight w:val="283"/>
        </w:trPr>
        <w:tc>
          <w:tcPr>
            <w:tcW w:w="5613" w:type="dxa"/>
            <w:tcBorders>
              <w:top w:val="nil"/>
              <w:left w:val="nil"/>
              <w:bottom w:val="nil"/>
              <w:right w:val="nil"/>
            </w:tcBorders>
            <w:vAlign w:val="center"/>
          </w:tcPr>
          <w:p w14:paraId="7AE4219D" w14:textId="77777777" w:rsidR="009A0889" w:rsidRPr="00FC0A72" w:rsidRDefault="009A0889"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9E"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9F"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A0"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A0889" w:rsidRPr="00FC0A72" w14:paraId="7AE421A6" w14:textId="77777777" w:rsidTr="006C0D9C">
        <w:trPr>
          <w:trHeight w:val="283"/>
        </w:trPr>
        <w:tc>
          <w:tcPr>
            <w:tcW w:w="5613" w:type="dxa"/>
            <w:tcBorders>
              <w:top w:val="nil"/>
              <w:left w:val="nil"/>
              <w:bottom w:val="nil"/>
              <w:right w:val="nil"/>
            </w:tcBorders>
            <w:vAlign w:val="center"/>
          </w:tcPr>
          <w:p w14:paraId="7AE421A2" w14:textId="77777777" w:rsidR="009A0889" w:rsidRPr="00FC0A72" w:rsidRDefault="009A0889"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A3"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A4"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A5"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A0889" w:rsidRPr="00FC0A72" w14:paraId="7AE421AB" w14:textId="77777777" w:rsidTr="006C0D9C">
        <w:trPr>
          <w:trHeight w:val="283"/>
        </w:trPr>
        <w:tc>
          <w:tcPr>
            <w:tcW w:w="5613" w:type="dxa"/>
            <w:tcBorders>
              <w:top w:val="nil"/>
              <w:left w:val="nil"/>
              <w:bottom w:val="nil"/>
              <w:right w:val="nil"/>
            </w:tcBorders>
            <w:vAlign w:val="center"/>
          </w:tcPr>
          <w:p w14:paraId="7AE421A7" w14:textId="77777777" w:rsidR="009A0889" w:rsidRPr="00FC0A72" w:rsidRDefault="009A0889"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A8"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A9"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AA" w14:textId="77777777" w:rsidR="009A0889" w:rsidRPr="00FC0A72" w:rsidRDefault="009A08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C0D9C" w:rsidRPr="00FC0A72" w14:paraId="7AE421B0" w14:textId="77777777" w:rsidTr="006C0D9C">
        <w:trPr>
          <w:trHeight w:val="283"/>
        </w:trPr>
        <w:tc>
          <w:tcPr>
            <w:tcW w:w="5613" w:type="dxa"/>
            <w:tcBorders>
              <w:top w:val="nil"/>
              <w:left w:val="nil"/>
              <w:bottom w:val="nil"/>
              <w:right w:val="nil"/>
            </w:tcBorders>
            <w:vAlign w:val="center"/>
          </w:tcPr>
          <w:p w14:paraId="7AE421AC" w14:textId="77777777" w:rsidR="006C0D9C" w:rsidRPr="00FC0A72" w:rsidRDefault="006C0D9C" w:rsidP="006C0D9C">
            <w:pPr>
              <w:tabs>
                <w:tab w:val="right" w:leader="dot" w:pos="5387"/>
              </w:tabs>
              <w:spacing w:line="240" w:lineRule="atLeast"/>
              <w:ind w:left="284"/>
              <w:jc w:val="left"/>
              <w:rPr>
                <w:rFonts w:cs="Arial"/>
                <w:sz w:val="18"/>
                <w:lang w:val="fr-BE"/>
              </w:rPr>
            </w:pPr>
            <w:r w:rsidRPr="00FC0A72">
              <w:rPr>
                <w:rFonts w:cs="Arial"/>
                <w:sz w:val="18"/>
                <w:lang w:val="fr-BE"/>
              </w:rPr>
              <w:t>Actions nominatives</w:t>
            </w:r>
            <w:r w:rsidRPr="00FC0A72">
              <w:rPr>
                <w:rFonts w:cs="Arial"/>
                <w:sz w:val="18"/>
                <w:lang w:val="fr-BE"/>
              </w:rPr>
              <w:tab/>
            </w:r>
          </w:p>
        </w:tc>
        <w:tc>
          <w:tcPr>
            <w:tcW w:w="709" w:type="dxa"/>
            <w:tcBorders>
              <w:top w:val="nil"/>
              <w:left w:val="single" w:sz="12" w:space="0" w:color="auto"/>
              <w:bottom w:val="nil"/>
            </w:tcBorders>
            <w:vAlign w:val="center"/>
          </w:tcPr>
          <w:p w14:paraId="7AE421AD"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8702</w:t>
            </w:r>
          </w:p>
        </w:tc>
        <w:tc>
          <w:tcPr>
            <w:tcW w:w="2268" w:type="dxa"/>
            <w:tcBorders>
              <w:top w:val="nil"/>
              <w:bottom w:val="nil"/>
              <w:right w:val="single" w:sz="4" w:space="0" w:color="auto"/>
            </w:tcBorders>
            <w:vAlign w:val="center"/>
          </w:tcPr>
          <w:p w14:paraId="7AE421AE"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4" w:space="0" w:color="auto"/>
              <w:bottom w:val="nil"/>
              <w:right w:val="single" w:sz="12" w:space="0" w:color="auto"/>
            </w:tcBorders>
            <w:vAlign w:val="center"/>
          </w:tcPr>
          <w:p w14:paraId="7AE421AF"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B5" w14:textId="77777777" w:rsidTr="006C0D9C">
        <w:trPr>
          <w:trHeight w:val="283"/>
        </w:trPr>
        <w:tc>
          <w:tcPr>
            <w:tcW w:w="5613" w:type="dxa"/>
            <w:tcBorders>
              <w:top w:val="nil"/>
              <w:left w:val="nil"/>
              <w:bottom w:val="nil"/>
              <w:right w:val="nil"/>
            </w:tcBorders>
            <w:vAlign w:val="center"/>
          </w:tcPr>
          <w:p w14:paraId="7AE421B1" w14:textId="77777777" w:rsidR="006C0D9C" w:rsidRPr="00FC0A72" w:rsidRDefault="006C0D9C" w:rsidP="006C0D9C">
            <w:pPr>
              <w:tabs>
                <w:tab w:val="right" w:leader="dot" w:pos="5387"/>
              </w:tabs>
              <w:spacing w:after="60" w:line="240" w:lineRule="atLeast"/>
              <w:ind w:left="284"/>
              <w:jc w:val="left"/>
              <w:rPr>
                <w:rFonts w:cs="Arial"/>
                <w:sz w:val="18"/>
                <w:lang w:val="fr-BE"/>
              </w:rPr>
            </w:pPr>
            <w:r w:rsidRPr="00FC0A72">
              <w:rPr>
                <w:rFonts w:cs="Arial"/>
                <w:sz w:val="18"/>
                <w:lang w:val="fr-BE"/>
              </w:rPr>
              <w:t>Actions dématérialisées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1B2" w14:textId="77777777" w:rsidR="006C0D9C" w:rsidRPr="00FC0A72" w:rsidRDefault="006C0D9C" w:rsidP="006C0D9C">
            <w:pPr>
              <w:tabs>
                <w:tab w:val="right" w:leader="dot" w:pos="10631"/>
                <w:tab w:val="right" w:leader="dot" w:pos="10773"/>
              </w:tabs>
              <w:spacing w:after="60" w:line="240" w:lineRule="atLeast"/>
              <w:jc w:val="left"/>
              <w:rPr>
                <w:sz w:val="16"/>
                <w:szCs w:val="16"/>
                <w:lang w:val="fr-BE"/>
              </w:rPr>
            </w:pPr>
            <w:r w:rsidRPr="00FC0A72">
              <w:rPr>
                <w:sz w:val="16"/>
                <w:szCs w:val="16"/>
                <w:lang w:val="fr-BE"/>
              </w:rPr>
              <w:t>8703</w:t>
            </w:r>
          </w:p>
        </w:tc>
        <w:tc>
          <w:tcPr>
            <w:tcW w:w="2268" w:type="dxa"/>
            <w:tcBorders>
              <w:top w:val="nil"/>
              <w:bottom w:val="single" w:sz="12" w:space="0" w:color="auto"/>
              <w:right w:val="single" w:sz="4" w:space="0" w:color="auto"/>
            </w:tcBorders>
            <w:vAlign w:val="center"/>
          </w:tcPr>
          <w:p w14:paraId="7AE421B3" w14:textId="77777777" w:rsidR="006C0D9C" w:rsidRPr="00FC0A72" w:rsidRDefault="006C0D9C" w:rsidP="00DF7F82">
            <w:pPr>
              <w:tabs>
                <w:tab w:val="right" w:leader="dot" w:pos="1899"/>
              </w:tabs>
              <w:spacing w:after="60"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4" w:space="0" w:color="auto"/>
              <w:bottom w:val="single" w:sz="12" w:space="0" w:color="auto"/>
              <w:right w:val="single" w:sz="12" w:space="0" w:color="auto"/>
            </w:tcBorders>
            <w:vAlign w:val="center"/>
          </w:tcPr>
          <w:p w14:paraId="7AE421B4" w14:textId="77777777" w:rsidR="006C0D9C" w:rsidRPr="00FC0A72" w:rsidRDefault="006C0D9C" w:rsidP="00DF7F82">
            <w:pPr>
              <w:tabs>
                <w:tab w:val="right" w:leader="dot" w:pos="1899"/>
              </w:tabs>
              <w:spacing w:after="60" w:line="240" w:lineRule="atLeast"/>
              <w:ind w:left="340" w:right="170"/>
              <w:jc w:val="left"/>
              <w:rPr>
                <w:sz w:val="18"/>
                <w:szCs w:val="18"/>
                <w:lang w:val="fr-BE"/>
              </w:rPr>
            </w:pPr>
            <w:r w:rsidRPr="00FC0A72">
              <w:rPr>
                <w:sz w:val="18"/>
                <w:szCs w:val="18"/>
                <w:lang w:val="fr-BE"/>
              </w:rPr>
              <w:tab/>
            </w:r>
          </w:p>
        </w:tc>
      </w:tr>
    </w:tbl>
    <w:p w14:paraId="7AE421B6"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6C0D9C" w:rsidRPr="00FC0A72" w14:paraId="7AE421BB" w14:textId="77777777" w:rsidTr="002613C7">
        <w:trPr>
          <w:trHeight w:val="283"/>
        </w:trPr>
        <w:tc>
          <w:tcPr>
            <w:tcW w:w="5613" w:type="dxa"/>
            <w:tcBorders>
              <w:top w:val="nil"/>
              <w:left w:val="nil"/>
              <w:bottom w:val="nil"/>
              <w:right w:val="nil"/>
            </w:tcBorders>
            <w:vAlign w:val="center"/>
          </w:tcPr>
          <w:p w14:paraId="7AE421B7"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B8" w14:textId="77777777" w:rsidR="006C0D9C" w:rsidRPr="00FC0A72" w:rsidRDefault="006C0D9C"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B9" w14:textId="77777777" w:rsidR="006C0D9C" w:rsidRPr="00FC0A72" w:rsidRDefault="006C0D9C"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 non appelé</w:t>
            </w:r>
          </w:p>
        </w:tc>
        <w:tc>
          <w:tcPr>
            <w:tcW w:w="2268" w:type="dxa"/>
            <w:tcBorders>
              <w:bottom w:val="single" w:sz="12" w:space="0" w:color="auto"/>
            </w:tcBorders>
            <w:vAlign w:val="center"/>
          </w:tcPr>
          <w:p w14:paraId="7AE421BA" w14:textId="77777777" w:rsidR="006C0D9C" w:rsidRPr="00FC0A72" w:rsidRDefault="006C0D9C"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 appelé, non versé</w:t>
            </w:r>
          </w:p>
        </w:tc>
      </w:tr>
      <w:tr w:rsidR="006C0D9C" w:rsidRPr="00FC0A72" w14:paraId="7AE421C0" w14:textId="77777777" w:rsidTr="002613C7">
        <w:trPr>
          <w:trHeight w:val="283"/>
        </w:trPr>
        <w:tc>
          <w:tcPr>
            <w:tcW w:w="5613" w:type="dxa"/>
            <w:tcBorders>
              <w:top w:val="nil"/>
              <w:left w:val="nil"/>
              <w:bottom w:val="nil"/>
              <w:right w:val="nil"/>
            </w:tcBorders>
            <w:vAlign w:val="center"/>
          </w:tcPr>
          <w:p w14:paraId="7AE421BC" w14:textId="77777777" w:rsidR="006C0D9C" w:rsidRPr="00FC0A72" w:rsidRDefault="006C0D9C" w:rsidP="006C0D9C">
            <w:pPr>
              <w:tabs>
                <w:tab w:val="right" w:leader="dot" w:pos="5387"/>
              </w:tabs>
              <w:spacing w:line="240" w:lineRule="atLeast"/>
              <w:jc w:val="left"/>
              <w:rPr>
                <w:b/>
                <w:sz w:val="18"/>
                <w:szCs w:val="18"/>
                <w:lang w:val="fr-BE"/>
              </w:rPr>
            </w:pPr>
            <w:r w:rsidRPr="00FC0A72">
              <w:rPr>
                <w:b/>
                <w:sz w:val="18"/>
                <w:szCs w:val="18"/>
                <w:lang w:val="fr-BE"/>
              </w:rPr>
              <w:t>Capital non libéré</w:t>
            </w:r>
          </w:p>
        </w:tc>
        <w:tc>
          <w:tcPr>
            <w:tcW w:w="709" w:type="dxa"/>
            <w:tcBorders>
              <w:top w:val="single" w:sz="12" w:space="0" w:color="auto"/>
              <w:left w:val="single" w:sz="12" w:space="0" w:color="auto"/>
              <w:bottom w:val="nil"/>
            </w:tcBorders>
            <w:vAlign w:val="center"/>
          </w:tcPr>
          <w:p w14:paraId="7AE421BD"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4" w:space="0" w:color="auto"/>
            </w:tcBorders>
            <w:vAlign w:val="center"/>
          </w:tcPr>
          <w:p w14:paraId="7AE421BE" w14:textId="77777777" w:rsidR="006C0D9C" w:rsidRPr="00FC0A72" w:rsidRDefault="006C0D9C" w:rsidP="002613C7">
            <w:pPr>
              <w:tabs>
                <w:tab w:val="right" w:leader="dot" w:pos="2043"/>
              </w:tabs>
              <w:spacing w:line="240" w:lineRule="atLeast"/>
              <w:jc w:val="left"/>
              <w:rPr>
                <w:sz w:val="18"/>
                <w:szCs w:val="18"/>
                <w:lang w:val="fr-BE"/>
              </w:rPr>
            </w:pPr>
          </w:p>
        </w:tc>
        <w:tc>
          <w:tcPr>
            <w:tcW w:w="2268" w:type="dxa"/>
            <w:tcBorders>
              <w:top w:val="single" w:sz="12" w:space="0" w:color="auto"/>
              <w:left w:val="single" w:sz="4" w:space="0" w:color="auto"/>
              <w:bottom w:val="nil"/>
              <w:right w:val="single" w:sz="12" w:space="0" w:color="auto"/>
            </w:tcBorders>
            <w:vAlign w:val="center"/>
          </w:tcPr>
          <w:p w14:paraId="7AE421BF" w14:textId="77777777" w:rsidR="006C0D9C" w:rsidRPr="00FC0A72" w:rsidRDefault="006C0D9C" w:rsidP="002613C7">
            <w:pPr>
              <w:tabs>
                <w:tab w:val="right" w:leader="dot" w:pos="2043"/>
              </w:tabs>
              <w:spacing w:line="240" w:lineRule="atLeast"/>
              <w:jc w:val="left"/>
              <w:rPr>
                <w:sz w:val="18"/>
                <w:szCs w:val="18"/>
                <w:lang w:val="fr-BE"/>
              </w:rPr>
            </w:pPr>
          </w:p>
        </w:tc>
      </w:tr>
      <w:tr w:rsidR="006C0D9C" w:rsidRPr="00FC0A72" w14:paraId="7AE421C5" w14:textId="77777777" w:rsidTr="002613C7">
        <w:trPr>
          <w:trHeight w:val="283"/>
        </w:trPr>
        <w:tc>
          <w:tcPr>
            <w:tcW w:w="5613" w:type="dxa"/>
            <w:tcBorders>
              <w:top w:val="nil"/>
              <w:left w:val="nil"/>
              <w:bottom w:val="nil"/>
              <w:right w:val="nil"/>
            </w:tcBorders>
            <w:vAlign w:val="center"/>
          </w:tcPr>
          <w:p w14:paraId="7AE421C1" w14:textId="77777777" w:rsidR="006C0D9C" w:rsidRPr="00FC0A72" w:rsidRDefault="006C0D9C" w:rsidP="006C0D9C">
            <w:pPr>
              <w:tabs>
                <w:tab w:val="right" w:leader="dot" w:pos="5387"/>
              </w:tabs>
              <w:spacing w:line="240" w:lineRule="atLeast"/>
              <w:ind w:left="284"/>
              <w:jc w:val="left"/>
              <w:rPr>
                <w:sz w:val="18"/>
                <w:szCs w:val="18"/>
                <w:lang w:val="fr-BE"/>
              </w:rPr>
            </w:pPr>
            <w:r w:rsidRPr="00FC0A72">
              <w:rPr>
                <w:rFonts w:cs="Arial"/>
                <w:sz w:val="18"/>
                <w:lang w:val="fr-BE"/>
              </w:rPr>
              <w:t>Capital non appelé</w:t>
            </w:r>
            <w:r w:rsidRPr="00FC0A72">
              <w:rPr>
                <w:rFonts w:cs="Arial"/>
                <w:sz w:val="18"/>
                <w:lang w:val="fr-BE"/>
              </w:rPr>
              <w:tab/>
            </w:r>
          </w:p>
        </w:tc>
        <w:tc>
          <w:tcPr>
            <w:tcW w:w="709" w:type="dxa"/>
            <w:tcBorders>
              <w:top w:val="nil"/>
              <w:left w:val="single" w:sz="12" w:space="0" w:color="auto"/>
              <w:bottom w:val="nil"/>
            </w:tcBorders>
            <w:vAlign w:val="center"/>
          </w:tcPr>
          <w:p w14:paraId="7AE421C2"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(101)</w:t>
            </w:r>
          </w:p>
        </w:tc>
        <w:tc>
          <w:tcPr>
            <w:tcW w:w="2268" w:type="dxa"/>
            <w:tcBorders>
              <w:top w:val="nil"/>
              <w:bottom w:val="nil"/>
              <w:right w:val="single" w:sz="4" w:space="0" w:color="auto"/>
            </w:tcBorders>
            <w:vAlign w:val="center"/>
          </w:tcPr>
          <w:p w14:paraId="7AE421C3"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C4"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r>
      <w:tr w:rsidR="006C0D9C" w:rsidRPr="00FC0A72" w14:paraId="7AE421CA" w14:textId="77777777" w:rsidTr="002613C7">
        <w:trPr>
          <w:trHeight w:val="283"/>
        </w:trPr>
        <w:tc>
          <w:tcPr>
            <w:tcW w:w="5613" w:type="dxa"/>
            <w:tcBorders>
              <w:top w:val="nil"/>
              <w:left w:val="nil"/>
              <w:bottom w:val="nil"/>
              <w:right w:val="nil"/>
            </w:tcBorders>
            <w:vAlign w:val="center"/>
          </w:tcPr>
          <w:p w14:paraId="7AE421C6" w14:textId="77777777" w:rsidR="006C0D9C" w:rsidRPr="00FC0A72" w:rsidRDefault="006C0D9C" w:rsidP="006C0D9C">
            <w:pPr>
              <w:tabs>
                <w:tab w:val="right" w:leader="dot" w:pos="5387"/>
              </w:tabs>
              <w:spacing w:line="240" w:lineRule="atLeast"/>
              <w:ind w:left="284"/>
              <w:jc w:val="left"/>
              <w:rPr>
                <w:rFonts w:cs="Arial"/>
                <w:sz w:val="18"/>
                <w:lang w:val="fr-BE"/>
              </w:rPr>
            </w:pPr>
            <w:r w:rsidRPr="00FC0A72">
              <w:rPr>
                <w:rFonts w:cs="Arial"/>
                <w:sz w:val="18"/>
                <w:lang w:val="fr-BE"/>
              </w:rPr>
              <w:t>Capital appelé, non versé</w:t>
            </w:r>
            <w:r w:rsidRPr="00FC0A72">
              <w:rPr>
                <w:rFonts w:cs="Arial"/>
                <w:sz w:val="18"/>
                <w:lang w:val="fr-BE"/>
              </w:rPr>
              <w:tab/>
            </w:r>
          </w:p>
        </w:tc>
        <w:tc>
          <w:tcPr>
            <w:tcW w:w="709" w:type="dxa"/>
            <w:tcBorders>
              <w:top w:val="nil"/>
              <w:left w:val="single" w:sz="12" w:space="0" w:color="auto"/>
              <w:bottom w:val="nil"/>
            </w:tcBorders>
            <w:vAlign w:val="center"/>
          </w:tcPr>
          <w:p w14:paraId="7AE421C7"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8712</w:t>
            </w:r>
          </w:p>
        </w:tc>
        <w:tc>
          <w:tcPr>
            <w:tcW w:w="2268" w:type="dxa"/>
            <w:tcBorders>
              <w:top w:val="nil"/>
              <w:bottom w:val="nil"/>
              <w:right w:val="single" w:sz="4" w:space="0" w:color="auto"/>
            </w:tcBorders>
            <w:vAlign w:val="center"/>
          </w:tcPr>
          <w:p w14:paraId="7AE421C8"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xxxxxxxxxxxxxxxxx</w:t>
            </w:r>
          </w:p>
        </w:tc>
        <w:tc>
          <w:tcPr>
            <w:tcW w:w="2268" w:type="dxa"/>
            <w:tcBorders>
              <w:top w:val="nil"/>
              <w:left w:val="single" w:sz="4" w:space="0" w:color="auto"/>
              <w:bottom w:val="nil"/>
              <w:right w:val="single" w:sz="12" w:space="0" w:color="auto"/>
            </w:tcBorders>
            <w:vAlign w:val="center"/>
          </w:tcPr>
          <w:p w14:paraId="7AE421C9"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C0A72" w14:paraId="7AE421CF" w14:textId="77777777" w:rsidTr="002613C7">
        <w:trPr>
          <w:trHeight w:val="283"/>
        </w:trPr>
        <w:tc>
          <w:tcPr>
            <w:tcW w:w="5613" w:type="dxa"/>
            <w:tcBorders>
              <w:top w:val="nil"/>
              <w:left w:val="nil"/>
              <w:bottom w:val="nil"/>
              <w:right w:val="nil"/>
            </w:tcBorders>
            <w:vAlign w:val="center"/>
          </w:tcPr>
          <w:p w14:paraId="7AE421CB" w14:textId="77777777" w:rsidR="006C0D9C" w:rsidRPr="00FC0A72" w:rsidRDefault="006C0D9C" w:rsidP="006C0D9C">
            <w:pPr>
              <w:spacing w:line="240" w:lineRule="atLeast"/>
              <w:ind w:left="284"/>
              <w:jc w:val="left"/>
              <w:rPr>
                <w:rFonts w:cs="Arial"/>
                <w:sz w:val="18"/>
                <w:lang w:val="fr-BE"/>
              </w:rPr>
            </w:pPr>
            <w:r w:rsidRPr="00FC0A72">
              <w:rPr>
                <w:rFonts w:cs="Arial"/>
                <w:sz w:val="18"/>
                <w:lang w:val="fr-BE"/>
              </w:rPr>
              <w:t>Actionnaires redevables de libération</w:t>
            </w:r>
          </w:p>
        </w:tc>
        <w:tc>
          <w:tcPr>
            <w:tcW w:w="709" w:type="dxa"/>
            <w:tcBorders>
              <w:top w:val="nil"/>
              <w:left w:val="single" w:sz="12" w:space="0" w:color="auto"/>
              <w:bottom w:val="nil"/>
            </w:tcBorders>
            <w:vAlign w:val="center"/>
          </w:tcPr>
          <w:p w14:paraId="7AE421CC"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CD" w14:textId="77777777" w:rsidR="006C0D9C" w:rsidRPr="00FC0A72" w:rsidRDefault="006C0D9C" w:rsidP="002613C7">
            <w:pPr>
              <w:tabs>
                <w:tab w:val="right" w:leader="dot" w:pos="1701"/>
              </w:tabs>
              <w:spacing w:line="240" w:lineRule="atLeast"/>
              <w:ind w:left="170" w:right="170"/>
              <w:jc w:val="left"/>
              <w:rPr>
                <w:sz w:val="18"/>
                <w:szCs w:val="18"/>
                <w:lang w:val="fr-BE"/>
              </w:rPr>
            </w:pPr>
          </w:p>
        </w:tc>
        <w:tc>
          <w:tcPr>
            <w:tcW w:w="2268" w:type="dxa"/>
            <w:tcBorders>
              <w:top w:val="nil"/>
              <w:left w:val="single" w:sz="4" w:space="0" w:color="auto"/>
              <w:bottom w:val="nil"/>
              <w:right w:val="single" w:sz="12" w:space="0" w:color="auto"/>
            </w:tcBorders>
            <w:vAlign w:val="center"/>
          </w:tcPr>
          <w:p w14:paraId="7AE421CE" w14:textId="77777777" w:rsidR="006C0D9C" w:rsidRPr="00FC0A72" w:rsidRDefault="006C0D9C" w:rsidP="002613C7">
            <w:pPr>
              <w:tabs>
                <w:tab w:val="right" w:leader="dot" w:pos="1701"/>
              </w:tabs>
              <w:spacing w:line="240" w:lineRule="atLeast"/>
              <w:ind w:left="170" w:right="170"/>
              <w:jc w:val="left"/>
              <w:rPr>
                <w:sz w:val="18"/>
                <w:szCs w:val="18"/>
                <w:lang w:val="fr-BE"/>
              </w:rPr>
            </w:pPr>
          </w:p>
        </w:tc>
      </w:tr>
      <w:tr w:rsidR="006C0D9C" w:rsidRPr="00FC0A72" w14:paraId="7AE421D4" w14:textId="77777777" w:rsidTr="002613C7">
        <w:trPr>
          <w:trHeight w:val="283"/>
        </w:trPr>
        <w:tc>
          <w:tcPr>
            <w:tcW w:w="5613" w:type="dxa"/>
            <w:tcBorders>
              <w:top w:val="nil"/>
              <w:left w:val="nil"/>
              <w:bottom w:val="nil"/>
              <w:right w:val="nil"/>
            </w:tcBorders>
            <w:vAlign w:val="center"/>
          </w:tcPr>
          <w:p w14:paraId="7AE421D0" w14:textId="77777777" w:rsidR="006C0D9C" w:rsidRPr="00FC0A72" w:rsidRDefault="006C0D9C" w:rsidP="002613C7">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D1"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D2" w14:textId="77777777" w:rsidR="006C0D9C" w:rsidRPr="00FC0A72" w:rsidRDefault="006C0D9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D3" w14:textId="77777777" w:rsidR="006C0D9C" w:rsidRPr="00FC0A72" w:rsidRDefault="006C0D9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C0D9C" w:rsidRPr="00FC0A72" w14:paraId="7AE421D9" w14:textId="77777777" w:rsidTr="002613C7">
        <w:trPr>
          <w:trHeight w:val="283"/>
        </w:trPr>
        <w:tc>
          <w:tcPr>
            <w:tcW w:w="5613" w:type="dxa"/>
            <w:tcBorders>
              <w:top w:val="nil"/>
              <w:left w:val="nil"/>
              <w:bottom w:val="nil"/>
              <w:right w:val="nil"/>
            </w:tcBorders>
            <w:vAlign w:val="center"/>
          </w:tcPr>
          <w:p w14:paraId="7AE421D5" w14:textId="77777777" w:rsidR="006C0D9C" w:rsidRPr="00FC0A72" w:rsidRDefault="006C0D9C"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D6"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D7" w14:textId="77777777" w:rsidR="006C0D9C" w:rsidRPr="00FC0A72" w:rsidRDefault="006C0D9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D8" w14:textId="77777777" w:rsidR="006C0D9C" w:rsidRPr="00FC0A72" w:rsidRDefault="006C0D9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C0D9C" w:rsidRPr="00FC0A72" w14:paraId="7AE421DE" w14:textId="77777777" w:rsidTr="002613C7">
        <w:trPr>
          <w:trHeight w:val="283"/>
        </w:trPr>
        <w:tc>
          <w:tcPr>
            <w:tcW w:w="5613" w:type="dxa"/>
            <w:tcBorders>
              <w:top w:val="nil"/>
              <w:left w:val="nil"/>
              <w:bottom w:val="nil"/>
              <w:right w:val="nil"/>
            </w:tcBorders>
            <w:vAlign w:val="center"/>
          </w:tcPr>
          <w:p w14:paraId="7AE421DA" w14:textId="77777777" w:rsidR="006C0D9C" w:rsidRPr="00FC0A72" w:rsidRDefault="006C0D9C" w:rsidP="002613C7">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DB"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4" w:space="0" w:color="auto"/>
            </w:tcBorders>
            <w:vAlign w:val="center"/>
          </w:tcPr>
          <w:p w14:paraId="7AE421DC" w14:textId="77777777" w:rsidR="006C0D9C" w:rsidRPr="00FC0A72" w:rsidRDefault="006C0D9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nil"/>
              <w:right w:val="single" w:sz="12" w:space="0" w:color="auto"/>
            </w:tcBorders>
            <w:vAlign w:val="center"/>
          </w:tcPr>
          <w:p w14:paraId="7AE421DD" w14:textId="77777777" w:rsidR="006C0D9C" w:rsidRPr="00FC0A72" w:rsidRDefault="006C0D9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C0D9C" w:rsidRPr="00FC0A72" w14:paraId="7AE421E3" w14:textId="77777777" w:rsidTr="006C0D9C">
        <w:trPr>
          <w:trHeight w:val="283"/>
        </w:trPr>
        <w:tc>
          <w:tcPr>
            <w:tcW w:w="5613" w:type="dxa"/>
            <w:tcBorders>
              <w:top w:val="nil"/>
              <w:left w:val="nil"/>
              <w:bottom w:val="nil"/>
              <w:right w:val="nil"/>
            </w:tcBorders>
            <w:vAlign w:val="center"/>
          </w:tcPr>
          <w:p w14:paraId="7AE421DF" w14:textId="77777777" w:rsidR="006C0D9C" w:rsidRPr="00FC0A72" w:rsidRDefault="006C0D9C" w:rsidP="006C0D9C">
            <w:pPr>
              <w:tabs>
                <w:tab w:val="right" w:leader="dot" w:pos="5387"/>
              </w:tabs>
              <w:spacing w:after="60"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1E0" w14:textId="77777777" w:rsidR="006C0D9C" w:rsidRPr="00FC0A72" w:rsidRDefault="006C0D9C" w:rsidP="006C0D9C">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4" w:space="0" w:color="auto"/>
            </w:tcBorders>
            <w:vAlign w:val="center"/>
          </w:tcPr>
          <w:p w14:paraId="7AE421E1" w14:textId="77777777" w:rsidR="006C0D9C" w:rsidRPr="00FC0A72" w:rsidRDefault="006C0D9C" w:rsidP="00945EEA">
            <w:pPr>
              <w:tabs>
                <w:tab w:val="right" w:leader="dot" w:pos="1701"/>
              </w:tabs>
              <w:spacing w:after="60" w:line="240" w:lineRule="atLeast"/>
              <w:ind w:left="170" w:right="340"/>
              <w:jc w:val="left"/>
              <w:rPr>
                <w:sz w:val="18"/>
                <w:szCs w:val="18"/>
                <w:lang w:val="fr-BE"/>
              </w:rPr>
            </w:pPr>
            <w:r w:rsidRPr="00FC0A72">
              <w:rPr>
                <w:sz w:val="18"/>
                <w:szCs w:val="18"/>
                <w:lang w:val="fr-BE"/>
              </w:rPr>
              <w:tab/>
            </w:r>
          </w:p>
        </w:tc>
        <w:tc>
          <w:tcPr>
            <w:tcW w:w="2268" w:type="dxa"/>
            <w:tcBorders>
              <w:top w:val="nil"/>
              <w:left w:val="single" w:sz="4" w:space="0" w:color="auto"/>
              <w:bottom w:val="single" w:sz="12" w:space="0" w:color="auto"/>
              <w:right w:val="single" w:sz="12" w:space="0" w:color="auto"/>
            </w:tcBorders>
            <w:vAlign w:val="center"/>
          </w:tcPr>
          <w:p w14:paraId="7AE421E2" w14:textId="77777777" w:rsidR="006C0D9C" w:rsidRPr="00FC0A72" w:rsidRDefault="006C0D9C" w:rsidP="00945EEA">
            <w:pPr>
              <w:tabs>
                <w:tab w:val="right" w:leader="dot" w:pos="1701"/>
              </w:tabs>
              <w:spacing w:after="60" w:line="240" w:lineRule="atLeast"/>
              <w:ind w:left="170" w:right="340"/>
              <w:jc w:val="left"/>
              <w:rPr>
                <w:sz w:val="18"/>
                <w:szCs w:val="18"/>
                <w:lang w:val="fr-BE"/>
              </w:rPr>
            </w:pPr>
            <w:r w:rsidRPr="00FC0A72">
              <w:rPr>
                <w:sz w:val="18"/>
                <w:szCs w:val="18"/>
                <w:lang w:val="fr-BE"/>
              </w:rPr>
              <w:tab/>
            </w:r>
          </w:p>
        </w:tc>
      </w:tr>
    </w:tbl>
    <w:p w14:paraId="7AE421E4" w14:textId="77777777" w:rsidR="00E66AF6" w:rsidRPr="00FC0A72" w:rsidRDefault="00E66AF6"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2613C7" w:rsidRPr="00FC0A72" w14:paraId="7AE421E8" w14:textId="77777777" w:rsidTr="002613C7">
        <w:trPr>
          <w:trHeight w:val="283"/>
        </w:trPr>
        <w:tc>
          <w:tcPr>
            <w:tcW w:w="7880" w:type="dxa"/>
            <w:tcBorders>
              <w:top w:val="nil"/>
              <w:left w:val="nil"/>
              <w:bottom w:val="nil"/>
              <w:right w:val="nil"/>
            </w:tcBorders>
            <w:vAlign w:val="center"/>
          </w:tcPr>
          <w:p w14:paraId="7AE421E5"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E6" w14:textId="77777777" w:rsidR="002613C7" w:rsidRPr="00FC0A72" w:rsidRDefault="002613C7"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E7" w14:textId="77777777" w:rsidR="002613C7" w:rsidRPr="00FC0A72" w:rsidRDefault="002613C7"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2613C7" w:rsidRPr="00FC0A72" w14:paraId="7AE421EC" w14:textId="77777777" w:rsidTr="002613C7">
        <w:trPr>
          <w:trHeight w:val="283"/>
        </w:trPr>
        <w:tc>
          <w:tcPr>
            <w:tcW w:w="7880" w:type="dxa"/>
            <w:tcBorders>
              <w:top w:val="nil"/>
              <w:left w:val="nil"/>
              <w:bottom w:val="nil"/>
              <w:right w:val="nil"/>
            </w:tcBorders>
            <w:vAlign w:val="center"/>
          </w:tcPr>
          <w:p w14:paraId="7AE421E9" w14:textId="77777777" w:rsidR="002613C7" w:rsidRPr="00FC0A72" w:rsidRDefault="002613C7" w:rsidP="002613C7">
            <w:pPr>
              <w:tabs>
                <w:tab w:val="right" w:leader="dot" w:pos="5387"/>
              </w:tabs>
              <w:spacing w:line="240" w:lineRule="atLeast"/>
              <w:jc w:val="left"/>
              <w:rPr>
                <w:b/>
                <w:sz w:val="18"/>
                <w:szCs w:val="18"/>
                <w:lang w:val="fr-BE"/>
              </w:rPr>
            </w:pPr>
            <w:r w:rsidRPr="00FC0A72">
              <w:rPr>
                <w:b/>
                <w:sz w:val="18"/>
                <w:szCs w:val="18"/>
                <w:lang w:val="fr-BE"/>
              </w:rPr>
              <w:t>Actions propres</w:t>
            </w:r>
          </w:p>
        </w:tc>
        <w:tc>
          <w:tcPr>
            <w:tcW w:w="709" w:type="dxa"/>
            <w:tcBorders>
              <w:top w:val="single" w:sz="12" w:space="0" w:color="auto"/>
              <w:left w:val="single" w:sz="12" w:space="0" w:color="auto"/>
              <w:bottom w:val="nil"/>
            </w:tcBorders>
            <w:vAlign w:val="center"/>
          </w:tcPr>
          <w:p w14:paraId="7AE421E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AE421EB" w14:textId="77777777" w:rsidR="002613C7" w:rsidRPr="00FC0A72" w:rsidRDefault="002613C7" w:rsidP="002613C7">
            <w:pPr>
              <w:tabs>
                <w:tab w:val="right" w:leader="dot" w:pos="2043"/>
              </w:tabs>
              <w:spacing w:line="240" w:lineRule="atLeast"/>
              <w:jc w:val="left"/>
              <w:rPr>
                <w:sz w:val="18"/>
                <w:szCs w:val="18"/>
                <w:lang w:val="fr-BE"/>
              </w:rPr>
            </w:pPr>
          </w:p>
        </w:tc>
      </w:tr>
      <w:tr w:rsidR="002613C7" w:rsidRPr="00DA1E3E" w14:paraId="7AE421F0" w14:textId="77777777" w:rsidTr="002613C7">
        <w:trPr>
          <w:trHeight w:val="283"/>
        </w:trPr>
        <w:tc>
          <w:tcPr>
            <w:tcW w:w="7880" w:type="dxa"/>
            <w:tcBorders>
              <w:top w:val="nil"/>
              <w:left w:val="nil"/>
              <w:bottom w:val="nil"/>
              <w:right w:val="nil"/>
            </w:tcBorders>
            <w:vAlign w:val="center"/>
          </w:tcPr>
          <w:p w14:paraId="7AE421ED" w14:textId="77777777" w:rsidR="002613C7" w:rsidRPr="00FC0A72" w:rsidRDefault="002613C7" w:rsidP="002613C7">
            <w:pPr>
              <w:spacing w:line="240" w:lineRule="atLeast"/>
              <w:ind w:left="284"/>
              <w:jc w:val="left"/>
              <w:rPr>
                <w:sz w:val="18"/>
                <w:szCs w:val="18"/>
                <w:lang w:val="fr-BE"/>
              </w:rPr>
            </w:pPr>
            <w:r w:rsidRPr="00FC0A72">
              <w:rPr>
                <w:rFonts w:cs="Arial"/>
                <w:sz w:val="18"/>
                <w:lang w:val="fr-BE"/>
              </w:rPr>
              <w:t>Détenues par la société elle-même</w:t>
            </w:r>
          </w:p>
        </w:tc>
        <w:tc>
          <w:tcPr>
            <w:tcW w:w="709" w:type="dxa"/>
            <w:tcBorders>
              <w:top w:val="nil"/>
              <w:left w:val="single" w:sz="12" w:space="0" w:color="auto"/>
              <w:bottom w:val="nil"/>
            </w:tcBorders>
            <w:vAlign w:val="center"/>
          </w:tcPr>
          <w:p w14:paraId="7AE421EE"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1EF"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1F4" w14:textId="77777777" w:rsidTr="002613C7">
        <w:trPr>
          <w:trHeight w:val="283"/>
        </w:trPr>
        <w:tc>
          <w:tcPr>
            <w:tcW w:w="7880" w:type="dxa"/>
            <w:tcBorders>
              <w:top w:val="nil"/>
              <w:left w:val="nil"/>
              <w:bottom w:val="nil"/>
              <w:right w:val="nil"/>
            </w:tcBorders>
            <w:vAlign w:val="center"/>
          </w:tcPr>
          <w:p w14:paraId="7AE421F1"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détenu</w:t>
            </w:r>
            <w:r w:rsidRPr="00FC0A72">
              <w:rPr>
                <w:rFonts w:cs="Arial"/>
                <w:sz w:val="18"/>
                <w:lang w:val="fr-BE"/>
              </w:rPr>
              <w:tab/>
            </w:r>
          </w:p>
        </w:tc>
        <w:tc>
          <w:tcPr>
            <w:tcW w:w="709" w:type="dxa"/>
            <w:tcBorders>
              <w:top w:val="nil"/>
              <w:left w:val="single" w:sz="12" w:space="0" w:color="auto"/>
              <w:bottom w:val="nil"/>
            </w:tcBorders>
            <w:vAlign w:val="center"/>
          </w:tcPr>
          <w:p w14:paraId="7AE421F2"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8721</w:t>
            </w:r>
          </w:p>
        </w:tc>
        <w:tc>
          <w:tcPr>
            <w:tcW w:w="2268" w:type="dxa"/>
            <w:tcBorders>
              <w:top w:val="nil"/>
              <w:left w:val="single" w:sz="4" w:space="0" w:color="auto"/>
              <w:bottom w:val="nil"/>
              <w:right w:val="single" w:sz="12" w:space="0" w:color="auto"/>
            </w:tcBorders>
            <w:vAlign w:val="center"/>
          </w:tcPr>
          <w:p w14:paraId="7AE421F3"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1F8" w14:textId="77777777" w:rsidTr="002613C7">
        <w:trPr>
          <w:trHeight w:val="283"/>
        </w:trPr>
        <w:tc>
          <w:tcPr>
            <w:tcW w:w="7880" w:type="dxa"/>
            <w:tcBorders>
              <w:top w:val="nil"/>
              <w:left w:val="nil"/>
              <w:bottom w:val="nil"/>
              <w:right w:val="nil"/>
            </w:tcBorders>
            <w:vAlign w:val="center"/>
          </w:tcPr>
          <w:p w14:paraId="7AE421F5"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Nombre d’actions correspondantes</w:t>
            </w:r>
            <w:r w:rsidRPr="00FC0A72">
              <w:rPr>
                <w:rFonts w:cs="Arial"/>
                <w:sz w:val="18"/>
                <w:lang w:val="fr-BE"/>
              </w:rPr>
              <w:tab/>
            </w:r>
          </w:p>
        </w:tc>
        <w:tc>
          <w:tcPr>
            <w:tcW w:w="709" w:type="dxa"/>
            <w:tcBorders>
              <w:top w:val="nil"/>
              <w:left w:val="single" w:sz="12" w:space="0" w:color="auto"/>
              <w:bottom w:val="nil"/>
            </w:tcBorders>
            <w:vAlign w:val="center"/>
          </w:tcPr>
          <w:p w14:paraId="7AE421F6"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8722</w:t>
            </w:r>
          </w:p>
        </w:tc>
        <w:tc>
          <w:tcPr>
            <w:tcW w:w="2268" w:type="dxa"/>
            <w:tcBorders>
              <w:top w:val="nil"/>
              <w:left w:val="single" w:sz="4" w:space="0" w:color="auto"/>
              <w:bottom w:val="nil"/>
              <w:right w:val="single" w:sz="12" w:space="0" w:color="auto"/>
            </w:tcBorders>
            <w:vAlign w:val="center"/>
          </w:tcPr>
          <w:p w14:paraId="7AE421F7"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1FC" w14:textId="77777777" w:rsidTr="002613C7">
        <w:trPr>
          <w:trHeight w:val="283"/>
        </w:trPr>
        <w:tc>
          <w:tcPr>
            <w:tcW w:w="7880" w:type="dxa"/>
            <w:tcBorders>
              <w:top w:val="nil"/>
              <w:left w:val="nil"/>
              <w:bottom w:val="nil"/>
              <w:right w:val="nil"/>
            </w:tcBorders>
            <w:vAlign w:val="center"/>
          </w:tcPr>
          <w:p w14:paraId="7AE421F9" w14:textId="77777777" w:rsidR="002613C7" w:rsidRPr="00FC0A72" w:rsidRDefault="002613C7" w:rsidP="002613C7">
            <w:pPr>
              <w:spacing w:line="240" w:lineRule="atLeast"/>
              <w:ind w:left="284"/>
              <w:jc w:val="left"/>
              <w:rPr>
                <w:rFonts w:cs="Arial"/>
                <w:sz w:val="18"/>
                <w:lang w:val="fr-BE"/>
              </w:rPr>
            </w:pPr>
            <w:r w:rsidRPr="00FC0A72">
              <w:rPr>
                <w:rFonts w:cs="Arial"/>
                <w:sz w:val="18"/>
                <w:lang w:val="fr-BE"/>
              </w:rPr>
              <w:t>Détenues par ses filiales</w:t>
            </w:r>
          </w:p>
        </w:tc>
        <w:tc>
          <w:tcPr>
            <w:tcW w:w="709" w:type="dxa"/>
            <w:tcBorders>
              <w:top w:val="nil"/>
              <w:left w:val="single" w:sz="12" w:space="0" w:color="auto"/>
              <w:bottom w:val="nil"/>
            </w:tcBorders>
            <w:vAlign w:val="center"/>
          </w:tcPr>
          <w:p w14:paraId="7AE421F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1FB"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200" w14:textId="77777777" w:rsidTr="002613C7">
        <w:trPr>
          <w:trHeight w:val="283"/>
        </w:trPr>
        <w:tc>
          <w:tcPr>
            <w:tcW w:w="7880" w:type="dxa"/>
            <w:tcBorders>
              <w:top w:val="nil"/>
              <w:left w:val="nil"/>
              <w:bottom w:val="nil"/>
              <w:right w:val="nil"/>
            </w:tcBorders>
            <w:vAlign w:val="center"/>
          </w:tcPr>
          <w:p w14:paraId="7AE421FD"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détenu</w:t>
            </w:r>
            <w:r w:rsidRPr="00FC0A72">
              <w:rPr>
                <w:rFonts w:cs="Arial"/>
                <w:sz w:val="18"/>
                <w:lang w:val="fr-BE"/>
              </w:rPr>
              <w:tab/>
            </w:r>
          </w:p>
        </w:tc>
        <w:tc>
          <w:tcPr>
            <w:tcW w:w="709" w:type="dxa"/>
            <w:tcBorders>
              <w:top w:val="nil"/>
              <w:left w:val="single" w:sz="12" w:space="0" w:color="auto"/>
              <w:bottom w:val="nil"/>
            </w:tcBorders>
            <w:vAlign w:val="center"/>
          </w:tcPr>
          <w:p w14:paraId="7AE421FE"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8731</w:t>
            </w:r>
          </w:p>
        </w:tc>
        <w:tc>
          <w:tcPr>
            <w:tcW w:w="2268" w:type="dxa"/>
            <w:tcBorders>
              <w:top w:val="nil"/>
              <w:left w:val="single" w:sz="4" w:space="0" w:color="auto"/>
              <w:bottom w:val="nil"/>
              <w:right w:val="single" w:sz="12" w:space="0" w:color="auto"/>
            </w:tcBorders>
            <w:vAlign w:val="center"/>
          </w:tcPr>
          <w:p w14:paraId="7AE421FF"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04" w14:textId="77777777" w:rsidTr="002613C7">
        <w:trPr>
          <w:trHeight w:val="283"/>
        </w:trPr>
        <w:tc>
          <w:tcPr>
            <w:tcW w:w="7880" w:type="dxa"/>
            <w:tcBorders>
              <w:top w:val="nil"/>
              <w:left w:val="nil"/>
              <w:bottom w:val="nil"/>
              <w:right w:val="nil"/>
            </w:tcBorders>
            <w:vAlign w:val="center"/>
          </w:tcPr>
          <w:p w14:paraId="7AE42201"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Nombre d’actions correspondantes</w:t>
            </w:r>
            <w:r w:rsidRPr="00FC0A72">
              <w:rPr>
                <w:rFonts w:cs="Arial"/>
                <w:sz w:val="18"/>
                <w:lang w:val="fr-BE"/>
              </w:rPr>
              <w:tab/>
            </w:r>
          </w:p>
        </w:tc>
        <w:tc>
          <w:tcPr>
            <w:tcW w:w="709" w:type="dxa"/>
            <w:tcBorders>
              <w:top w:val="nil"/>
              <w:left w:val="single" w:sz="12" w:space="0" w:color="auto"/>
              <w:bottom w:val="nil"/>
            </w:tcBorders>
            <w:vAlign w:val="center"/>
          </w:tcPr>
          <w:p w14:paraId="7AE42202"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8732</w:t>
            </w:r>
          </w:p>
        </w:tc>
        <w:tc>
          <w:tcPr>
            <w:tcW w:w="2268" w:type="dxa"/>
            <w:tcBorders>
              <w:top w:val="nil"/>
              <w:left w:val="single" w:sz="4" w:space="0" w:color="auto"/>
              <w:bottom w:val="nil"/>
              <w:right w:val="single" w:sz="12" w:space="0" w:color="auto"/>
            </w:tcBorders>
            <w:vAlign w:val="center"/>
          </w:tcPr>
          <w:p w14:paraId="7AE42203"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08" w14:textId="77777777" w:rsidTr="002613C7">
        <w:trPr>
          <w:trHeight w:val="283"/>
        </w:trPr>
        <w:tc>
          <w:tcPr>
            <w:tcW w:w="7880" w:type="dxa"/>
            <w:tcBorders>
              <w:top w:val="nil"/>
              <w:left w:val="nil"/>
              <w:bottom w:val="nil"/>
              <w:right w:val="nil"/>
            </w:tcBorders>
            <w:vAlign w:val="center"/>
          </w:tcPr>
          <w:p w14:paraId="7AE42205" w14:textId="77777777" w:rsidR="002613C7" w:rsidRPr="00FC0A72" w:rsidRDefault="002613C7" w:rsidP="00CA4420">
            <w:pPr>
              <w:tabs>
                <w:tab w:val="right" w:leader="dot" w:pos="5387"/>
              </w:tabs>
              <w:spacing w:before="120" w:line="240" w:lineRule="atLeast"/>
              <w:jc w:val="left"/>
              <w:rPr>
                <w:b/>
                <w:sz w:val="18"/>
                <w:szCs w:val="18"/>
                <w:lang w:val="fr-BE"/>
              </w:rPr>
            </w:pPr>
            <w:r w:rsidRPr="00FC0A72">
              <w:rPr>
                <w:b/>
                <w:sz w:val="18"/>
                <w:szCs w:val="18"/>
                <w:lang w:val="fr-BE"/>
              </w:rPr>
              <w:t>Engagement d’émission d’actions</w:t>
            </w:r>
          </w:p>
        </w:tc>
        <w:tc>
          <w:tcPr>
            <w:tcW w:w="709" w:type="dxa"/>
            <w:tcBorders>
              <w:top w:val="nil"/>
              <w:left w:val="single" w:sz="12" w:space="0" w:color="auto"/>
              <w:bottom w:val="nil"/>
            </w:tcBorders>
            <w:vAlign w:val="center"/>
          </w:tcPr>
          <w:p w14:paraId="7AE42206" w14:textId="77777777" w:rsidR="002613C7" w:rsidRPr="00FC0A72" w:rsidRDefault="002613C7" w:rsidP="00CA4420">
            <w:pPr>
              <w:tabs>
                <w:tab w:val="right" w:leader="dot" w:pos="10631"/>
                <w:tab w:val="right" w:leader="dot" w:pos="10773"/>
              </w:tabs>
              <w:spacing w:before="120"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07" w14:textId="77777777" w:rsidR="002613C7" w:rsidRPr="00FC0A72" w:rsidRDefault="002613C7" w:rsidP="00CA4420">
            <w:pPr>
              <w:tabs>
                <w:tab w:val="right" w:leader="dot" w:pos="2043"/>
              </w:tabs>
              <w:spacing w:before="120" w:line="240" w:lineRule="atLeast"/>
              <w:jc w:val="left"/>
              <w:rPr>
                <w:sz w:val="18"/>
                <w:szCs w:val="18"/>
                <w:lang w:val="fr-BE"/>
              </w:rPr>
            </w:pPr>
          </w:p>
        </w:tc>
      </w:tr>
      <w:tr w:rsidR="002613C7" w:rsidRPr="007A21F1" w14:paraId="7AE4220C" w14:textId="77777777" w:rsidTr="002613C7">
        <w:trPr>
          <w:trHeight w:val="283"/>
        </w:trPr>
        <w:tc>
          <w:tcPr>
            <w:tcW w:w="7880" w:type="dxa"/>
            <w:tcBorders>
              <w:top w:val="nil"/>
              <w:left w:val="nil"/>
              <w:bottom w:val="nil"/>
              <w:right w:val="nil"/>
            </w:tcBorders>
            <w:vAlign w:val="center"/>
          </w:tcPr>
          <w:p w14:paraId="7AE42209" w14:textId="77777777" w:rsidR="002613C7" w:rsidRPr="00FC0A72" w:rsidRDefault="002613C7" w:rsidP="00B414D7">
            <w:pPr>
              <w:spacing w:line="240" w:lineRule="atLeast"/>
              <w:ind w:left="284"/>
              <w:jc w:val="left"/>
              <w:rPr>
                <w:sz w:val="18"/>
                <w:szCs w:val="18"/>
                <w:lang w:val="fr-BE"/>
              </w:rPr>
            </w:pPr>
            <w:r w:rsidRPr="00FC0A72">
              <w:rPr>
                <w:rFonts w:cs="Arial"/>
                <w:sz w:val="18"/>
                <w:lang w:val="fr-BE"/>
              </w:rPr>
              <w:t xml:space="preserve">Suite à l’exercice de droits de </w:t>
            </w:r>
            <w:r w:rsidR="00B414D7" w:rsidRPr="00FC0A72">
              <w:rPr>
                <w:rFonts w:cs="Arial"/>
                <w:sz w:val="18"/>
                <w:lang w:val="fr-BE"/>
              </w:rPr>
              <w:t>conversion</w:t>
            </w:r>
          </w:p>
        </w:tc>
        <w:tc>
          <w:tcPr>
            <w:tcW w:w="709" w:type="dxa"/>
            <w:tcBorders>
              <w:top w:val="nil"/>
              <w:left w:val="single" w:sz="12" w:space="0" w:color="auto"/>
              <w:bottom w:val="nil"/>
            </w:tcBorders>
            <w:vAlign w:val="center"/>
          </w:tcPr>
          <w:p w14:paraId="7AE4220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0B"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210" w14:textId="77777777" w:rsidTr="002613C7">
        <w:trPr>
          <w:trHeight w:val="283"/>
        </w:trPr>
        <w:tc>
          <w:tcPr>
            <w:tcW w:w="7880" w:type="dxa"/>
            <w:tcBorders>
              <w:top w:val="nil"/>
              <w:left w:val="nil"/>
              <w:bottom w:val="nil"/>
              <w:right w:val="nil"/>
            </w:tcBorders>
            <w:vAlign w:val="center"/>
          </w:tcPr>
          <w:p w14:paraId="7AE4220D" w14:textId="77777777" w:rsidR="002613C7" w:rsidRPr="00FC0A72" w:rsidRDefault="002613C7" w:rsidP="00CA4420">
            <w:pPr>
              <w:tabs>
                <w:tab w:val="right" w:leader="dot" w:pos="7655"/>
              </w:tabs>
              <w:spacing w:line="240" w:lineRule="atLeast"/>
              <w:ind w:left="567"/>
              <w:jc w:val="left"/>
              <w:rPr>
                <w:rFonts w:cs="Arial"/>
                <w:sz w:val="18"/>
                <w:lang w:val="fr-BE"/>
              </w:rPr>
            </w:pPr>
            <w:r w:rsidRPr="00FC0A72">
              <w:rPr>
                <w:rFonts w:cs="Arial"/>
                <w:sz w:val="18"/>
                <w:lang w:val="fr-BE"/>
              </w:rPr>
              <w:t>Montant des emprunts convertibles en cours</w:t>
            </w:r>
            <w:r w:rsidRPr="00FC0A72">
              <w:rPr>
                <w:rFonts w:cs="Arial"/>
                <w:sz w:val="18"/>
                <w:lang w:val="fr-BE"/>
              </w:rPr>
              <w:tab/>
            </w:r>
          </w:p>
        </w:tc>
        <w:tc>
          <w:tcPr>
            <w:tcW w:w="709" w:type="dxa"/>
            <w:tcBorders>
              <w:top w:val="nil"/>
              <w:left w:val="single" w:sz="12" w:space="0" w:color="auto"/>
              <w:bottom w:val="nil"/>
            </w:tcBorders>
            <w:vAlign w:val="center"/>
          </w:tcPr>
          <w:p w14:paraId="7AE4220E"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40</w:t>
            </w:r>
          </w:p>
        </w:tc>
        <w:tc>
          <w:tcPr>
            <w:tcW w:w="2268" w:type="dxa"/>
            <w:tcBorders>
              <w:top w:val="nil"/>
              <w:left w:val="single" w:sz="4" w:space="0" w:color="auto"/>
              <w:bottom w:val="nil"/>
              <w:right w:val="single" w:sz="12" w:space="0" w:color="auto"/>
            </w:tcBorders>
            <w:vAlign w:val="center"/>
          </w:tcPr>
          <w:p w14:paraId="7AE4220F"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14" w14:textId="77777777" w:rsidTr="002613C7">
        <w:trPr>
          <w:trHeight w:val="283"/>
        </w:trPr>
        <w:tc>
          <w:tcPr>
            <w:tcW w:w="7880" w:type="dxa"/>
            <w:tcBorders>
              <w:top w:val="nil"/>
              <w:left w:val="nil"/>
              <w:bottom w:val="nil"/>
              <w:right w:val="nil"/>
            </w:tcBorders>
            <w:vAlign w:val="center"/>
          </w:tcPr>
          <w:p w14:paraId="7AE42211"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à souscrire</w:t>
            </w:r>
            <w:r w:rsidRPr="00FC0A72">
              <w:rPr>
                <w:rFonts w:cs="Arial"/>
                <w:sz w:val="18"/>
                <w:lang w:val="fr-BE"/>
              </w:rPr>
              <w:tab/>
            </w:r>
          </w:p>
        </w:tc>
        <w:tc>
          <w:tcPr>
            <w:tcW w:w="709" w:type="dxa"/>
            <w:tcBorders>
              <w:top w:val="nil"/>
              <w:left w:val="single" w:sz="12" w:space="0" w:color="auto"/>
              <w:bottom w:val="nil"/>
            </w:tcBorders>
            <w:vAlign w:val="center"/>
          </w:tcPr>
          <w:p w14:paraId="7AE42212"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41</w:t>
            </w:r>
          </w:p>
        </w:tc>
        <w:tc>
          <w:tcPr>
            <w:tcW w:w="2268" w:type="dxa"/>
            <w:tcBorders>
              <w:top w:val="nil"/>
              <w:left w:val="single" w:sz="4" w:space="0" w:color="auto"/>
              <w:bottom w:val="nil"/>
              <w:right w:val="single" w:sz="12" w:space="0" w:color="auto"/>
            </w:tcBorders>
            <w:vAlign w:val="center"/>
          </w:tcPr>
          <w:p w14:paraId="7AE42213"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18" w14:textId="77777777" w:rsidTr="002613C7">
        <w:trPr>
          <w:trHeight w:val="283"/>
        </w:trPr>
        <w:tc>
          <w:tcPr>
            <w:tcW w:w="7880" w:type="dxa"/>
            <w:tcBorders>
              <w:top w:val="nil"/>
              <w:left w:val="nil"/>
              <w:bottom w:val="nil"/>
              <w:right w:val="nil"/>
            </w:tcBorders>
            <w:vAlign w:val="center"/>
          </w:tcPr>
          <w:p w14:paraId="7AE42215" w14:textId="77777777" w:rsidR="002613C7" w:rsidRPr="00FC0A72" w:rsidRDefault="002613C7" w:rsidP="002613C7">
            <w:pPr>
              <w:tabs>
                <w:tab w:val="right" w:leader="dot" w:pos="7655"/>
              </w:tabs>
              <w:spacing w:line="240" w:lineRule="atLeast"/>
              <w:ind w:left="567"/>
              <w:jc w:val="left"/>
              <w:rPr>
                <w:rFonts w:cs="Arial"/>
                <w:sz w:val="18"/>
                <w:lang w:val="fr-BE"/>
              </w:rPr>
            </w:pPr>
            <w:r w:rsidRPr="00FC0A72">
              <w:rPr>
                <w:rFonts w:cs="Arial"/>
                <w:sz w:val="18"/>
                <w:lang w:val="fr-BE"/>
              </w:rPr>
              <w:t>Nombre maximum correspondant d’actions à émettre</w:t>
            </w:r>
            <w:r w:rsidRPr="00FC0A72">
              <w:rPr>
                <w:rFonts w:cs="Arial"/>
                <w:sz w:val="18"/>
                <w:lang w:val="fr-BE"/>
              </w:rPr>
              <w:tab/>
            </w:r>
          </w:p>
        </w:tc>
        <w:tc>
          <w:tcPr>
            <w:tcW w:w="709" w:type="dxa"/>
            <w:tcBorders>
              <w:top w:val="nil"/>
              <w:left w:val="single" w:sz="12" w:space="0" w:color="auto"/>
              <w:bottom w:val="nil"/>
            </w:tcBorders>
            <w:vAlign w:val="center"/>
          </w:tcPr>
          <w:p w14:paraId="7AE42216"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w:t>
            </w:r>
            <w:r w:rsidRPr="00FC0A72">
              <w:rPr>
                <w:sz w:val="16"/>
                <w:szCs w:val="16"/>
                <w:lang w:val="fr-BE"/>
              </w:rPr>
              <w:t>2</w:t>
            </w:r>
          </w:p>
        </w:tc>
        <w:tc>
          <w:tcPr>
            <w:tcW w:w="2268" w:type="dxa"/>
            <w:tcBorders>
              <w:top w:val="nil"/>
              <w:left w:val="single" w:sz="4" w:space="0" w:color="auto"/>
              <w:bottom w:val="nil"/>
              <w:right w:val="single" w:sz="12" w:space="0" w:color="auto"/>
            </w:tcBorders>
            <w:vAlign w:val="center"/>
          </w:tcPr>
          <w:p w14:paraId="7AE42217"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7A21F1" w14:paraId="7AE4221C" w14:textId="77777777" w:rsidTr="002613C7">
        <w:trPr>
          <w:trHeight w:val="283"/>
        </w:trPr>
        <w:tc>
          <w:tcPr>
            <w:tcW w:w="7880" w:type="dxa"/>
            <w:tcBorders>
              <w:top w:val="nil"/>
              <w:left w:val="nil"/>
              <w:bottom w:val="nil"/>
              <w:right w:val="nil"/>
            </w:tcBorders>
            <w:vAlign w:val="center"/>
          </w:tcPr>
          <w:p w14:paraId="7AE42219" w14:textId="77777777" w:rsidR="002613C7" w:rsidRPr="00FC0A72" w:rsidRDefault="002613C7" w:rsidP="00B414D7">
            <w:pPr>
              <w:spacing w:line="240" w:lineRule="atLeast"/>
              <w:ind w:left="284"/>
              <w:jc w:val="left"/>
              <w:rPr>
                <w:rFonts w:cs="Arial"/>
                <w:sz w:val="18"/>
                <w:lang w:val="fr-BE"/>
              </w:rPr>
            </w:pPr>
            <w:r w:rsidRPr="00FC0A72">
              <w:rPr>
                <w:rFonts w:cs="Arial"/>
                <w:sz w:val="18"/>
                <w:lang w:val="fr-BE"/>
              </w:rPr>
              <w:t xml:space="preserve">Suite à l’exercice de droits de </w:t>
            </w:r>
            <w:r w:rsidR="00B414D7" w:rsidRPr="00FC0A72">
              <w:rPr>
                <w:rFonts w:cs="Arial"/>
                <w:sz w:val="18"/>
                <w:lang w:val="fr-BE"/>
              </w:rPr>
              <w:t>souscription</w:t>
            </w:r>
          </w:p>
        </w:tc>
        <w:tc>
          <w:tcPr>
            <w:tcW w:w="709" w:type="dxa"/>
            <w:tcBorders>
              <w:top w:val="nil"/>
              <w:left w:val="single" w:sz="12" w:space="0" w:color="auto"/>
              <w:bottom w:val="nil"/>
            </w:tcBorders>
            <w:vAlign w:val="center"/>
          </w:tcPr>
          <w:p w14:paraId="7AE4221A" w14:textId="77777777" w:rsidR="002613C7" w:rsidRPr="00FC0A72"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1B" w14:textId="77777777" w:rsidR="002613C7" w:rsidRPr="00FC0A72" w:rsidRDefault="002613C7" w:rsidP="002613C7">
            <w:pPr>
              <w:tabs>
                <w:tab w:val="right" w:leader="dot" w:pos="1701"/>
              </w:tabs>
              <w:spacing w:line="240" w:lineRule="atLeast"/>
              <w:ind w:left="170" w:right="170"/>
              <w:jc w:val="left"/>
              <w:rPr>
                <w:sz w:val="18"/>
                <w:szCs w:val="18"/>
                <w:lang w:val="fr-BE"/>
              </w:rPr>
            </w:pPr>
          </w:p>
        </w:tc>
      </w:tr>
      <w:tr w:rsidR="002613C7" w:rsidRPr="00FC0A72" w14:paraId="7AE42220" w14:textId="77777777" w:rsidTr="002613C7">
        <w:trPr>
          <w:trHeight w:val="283"/>
        </w:trPr>
        <w:tc>
          <w:tcPr>
            <w:tcW w:w="7880" w:type="dxa"/>
            <w:tcBorders>
              <w:top w:val="nil"/>
              <w:left w:val="nil"/>
              <w:bottom w:val="nil"/>
              <w:right w:val="nil"/>
            </w:tcBorders>
            <w:vAlign w:val="center"/>
          </w:tcPr>
          <w:p w14:paraId="7AE4221D" w14:textId="77777777" w:rsidR="002613C7" w:rsidRPr="00FC0A72" w:rsidRDefault="00CA4420" w:rsidP="002613C7">
            <w:pPr>
              <w:tabs>
                <w:tab w:val="right" w:leader="dot" w:pos="7655"/>
              </w:tabs>
              <w:spacing w:line="240" w:lineRule="atLeast"/>
              <w:ind w:left="567"/>
              <w:jc w:val="left"/>
              <w:rPr>
                <w:rFonts w:cs="Arial"/>
                <w:sz w:val="18"/>
                <w:lang w:val="fr-BE"/>
              </w:rPr>
            </w:pPr>
            <w:r w:rsidRPr="00FC0A72">
              <w:rPr>
                <w:rFonts w:cs="Arial"/>
                <w:sz w:val="18"/>
                <w:lang w:val="fr-BE"/>
              </w:rPr>
              <w:t>Nombre de droits de souscription en circulation</w:t>
            </w:r>
            <w:r w:rsidR="002613C7" w:rsidRPr="00FC0A72">
              <w:rPr>
                <w:rFonts w:cs="Arial"/>
                <w:sz w:val="18"/>
                <w:lang w:val="fr-BE"/>
              </w:rPr>
              <w:tab/>
            </w:r>
          </w:p>
        </w:tc>
        <w:tc>
          <w:tcPr>
            <w:tcW w:w="709" w:type="dxa"/>
            <w:tcBorders>
              <w:top w:val="nil"/>
              <w:left w:val="single" w:sz="12" w:space="0" w:color="auto"/>
              <w:bottom w:val="nil"/>
            </w:tcBorders>
            <w:vAlign w:val="center"/>
          </w:tcPr>
          <w:p w14:paraId="7AE4221E"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45</w:t>
            </w:r>
          </w:p>
        </w:tc>
        <w:tc>
          <w:tcPr>
            <w:tcW w:w="2268" w:type="dxa"/>
            <w:tcBorders>
              <w:top w:val="nil"/>
              <w:left w:val="single" w:sz="4" w:space="0" w:color="auto"/>
              <w:bottom w:val="nil"/>
              <w:right w:val="single" w:sz="12" w:space="0" w:color="auto"/>
            </w:tcBorders>
            <w:vAlign w:val="center"/>
          </w:tcPr>
          <w:p w14:paraId="7AE4221F"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24" w14:textId="77777777" w:rsidTr="002613C7">
        <w:trPr>
          <w:trHeight w:val="283"/>
        </w:trPr>
        <w:tc>
          <w:tcPr>
            <w:tcW w:w="7880" w:type="dxa"/>
            <w:tcBorders>
              <w:top w:val="nil"/>
              <w:left w:val="nil"/>
              <w:bottom w:val="nil"/>
              <w:right w:val="nil"/>
            </w:tcBorders>
            <w:vAlign w:val="center"/>
          </w:tcPr>
          <w:p w14:paraId="7AE42221" w14:textId="77777777" w:rsidR="002613C7" w:rsidRPr="00FC0A72" w:rsidRDefault="00CA4420" w:rsidP="002613C7">
            <w:pPr>
              <w:tabs>
                <w:tab w:val="right" w:leader="dot" w:pos="7655"/>
              </w:tabs>
              <w:spacing w:line="240" w:lineRule="atLeast"/>
              <w:ind w:left="567"/>
              <w:jc w:val="left"/>
              <w:rPr>
                <w:rFonts w:cs="Arial"/>
                <w:sz w:val="18"/>
                <w:lang w:val="fr-BE"/>
              </w:rPr>
            </w:pPr>
            <w:r w:rsidRPr="00FC0A72">
              <w:rPr>
                <w:rFonts w:cs="Arial"/>
                <w:sz w:val="18"/>
                <w:lang w:val="fr-BE"/>
              </w:rPr>
              <w:t>Montant du capital à souscrire</w:t>
            </w:r>
            <w:r w:rsidR="002613C7" w:rsidRPr="00FC0A72">
              <w:rPr>
                <w:rFonts w:cs="Arial"/>
                <w:sz w:val="18"/>
                <w:lang w:val="fr-BE"/>
              </w:rPr>
              <w:tab/>
            </w:r>
          </w:p>
        </w:tc>
        <w:tc>
          <w:tcPr>
            <w:tcW w:w="709" w:type="dxa"/>
            <w:tcBorders>
              <w:top w:val="nil"/>
              <w:left w:val="single" w:sz="12" w:space="0" w:color="auto"/>
              <w:bottom w:val="nil"/>
            </w:tcBorders>
            <w:vAlign w:val="center"/>
          </w:tcPr>
          <w:p w14:paraId="7AE42222"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46</w:t>
            </w:r>
          </w:p>
        </w:tc>
        <w:tc>
          <w:tcPr>
            <w:tcW w:w="2268" w:type="dxa"/>
            <w:tcBorders>
              <w:top w:val="nil"/>
              <w:left w:val="single" w:sz="4" w:space="0" w:color="auto"/>
              <w:bottom w:val="nil"/>
              <w:right w:val="single" w:sz="12" w:space="0" w:color="auto"/>
            </w:tcBorders>
            <w:vAlign w:val="center"/>
          </w:tcPr>
          <w:p w14:paraId="7AE42223"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28" w14:textId="77777777" w:rsidTr="002613C7">
        <w:trPr>
          <w:trHeight w:val="283"/>
        </w:trPr>
        <w:tc>
          <w:tcPr>
            <w:tcW w:w="7880" w:type="dxa"/>
            <w:tcBorders>
              <w:top w:val="nil"/>
              <w:left w:val="nil"/>
              <w:bottom w:val="nil"/>
              <w:right w:val="nil"/>
            </w:tcBorders>
            <w:vAlign w:val="center"/>
          </w:tcPr>
          <w:p w14:paraId="7AE42225" w14:textId="77777777" w:rsidR="002613C7" w:rsidRPr="00FC0A72" w:rsidRDefault="002613C7" w:rsidP="00CA4420">
            <w:pPr>
              <w:tabs>
                <w:tab w:val="right" w:leader="dot" w:pos="7655"/>
              </w:tabs>
              <w:spacing w:line="240" w:lineRule="atLeast"/>
              <w:ind w:left="567"/>
              <w:jc w:val="left"/>
              <w:rPr>
                <w:rFonts w:cs="Arial"/>
                <w:sz w:val="18"/>
                <w:lang w:val="fr-BE"/>
              </w:rPr>
            </w:pPr>
            <w:r w:rsidRPr="00FC0A72">
              <w:rPr>
                <w:rFonts w:cs="Arial"/>
                <w:sz w:val="18"/>
                <w:lang w:val="fr-BE"/>
              </w:rPr>
              <w:t xml:space="preserve">Nombre </w:t>
            </w:r>
            <w:r w:rsidR="00CA4420" w:rsidRPr="00FC0A72">
              <w:rPr>
                <w:rFonts w:cs="Arial"/>
                <w:sz w:val="18"/>
                <w:lang w:val="fr-BE"/>
              </w:rPr>
              <w:t xml:space="preserve">maximum correspondant </w:t>
            </w:r>
            <w:r w:rsidRPr="00FC0A72">
              <w:rPr>
                <w:rFonts w:cs="Arial"/>
                <w:sz w:val="18"/>
                <w:lang w:val="fr-BE"/>
              </w:rPr>
              <w:t xml:space="preserve">d’actions </w:t>
            </w:r>
            <w:r w:rsidR="00CA4420" w:rsidRPr="00FC0A72">
              <w:rPr>
                <w:rFonts w:cs="Arial"/>
                <w:sz w:val="18"/>
                <w:lang w:val="fr-BE"/>
              </w:rPr>
              <w:t>à émettre</w:t>
            </w:r>
            <w:r w:rsidRPr="00FC0A72">
              <w:rPr>
                <w:rFonts w:cs="Arial"/>
                <w:sz w:val="18"/>
                <w:lang w:val="fr-BE"/>
              </w:rPr>
              <w:tab/>
            </w:r>
          </w:p>
        </w:tc>
        <w:tc>
          <w:tcPr>
            <w:tcW w:w="709" w:type="dxa"/>
            <w:tcBorders>
              <w:top w:val="nil"/>
              <w:left w:val="single" w:sz="12" w:space="0" w:color="auto"/>
              <w:bottom w:val="nil"/>
            </w:tcBorders>
            <w:vAlign w:val="center"/>
          </w:tcPr>
          <w:p w14:paraId="7AE42226"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C0A72">
              <w:rPr>
                <w:sz w:val="16"/>
                <w:szCs w:val="16"/>
                <w:lang w:val="fr-BE"/>
              </w:rPr>
              <w:t>87</w:t>
            </w:r>
            <w:r w:rsidR="00CA4420" w:rsidRPr="00FC0A72">
              <w:rPr>
                <w:sz w:val="16"/>
                <w:szCs w:val="16"/>
                <w:lang w:val="fr-BE"/>
              </w:rPr>
              <w:t>47</w:t>
            </w:r>
          </w:p>
        </w:tc>
        <w:tc>
          <w:tcPr>
            <w:tcW w:w="2268" w:type="dxa"/>
            <w:tcBorders>
              <w:top w:val="nil"/>
              <w:left w:val="single" w:sz="4" w:space="0" w:color="auto"/>
              <w:bottom w:val="nil"/>
              <w:right w:val="single" w:sz="12" w:space="0" w:color="auto"/>
            </w:tcBorders>
            <w:vAlign w:val="center"/>
          </w:tcPr>
          <w:p w14:paraId="7AE42227" w14:textId="77777777" w:rsidR="002613C7" w:rsidRPr="00FC0A72" w:rsidRDefault="002613C7"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2613C7" w:rsidRPr="00FC0A72" w14:paraId="7AE4222C" w14:textId="77777777" w:rsidTr="002613C7">
        <w:trPr>
          <w:trHeight w:val="283"/>
        </w:trPr>
        <w:tc>
          <w:tcPr>
            <w:tcW w:w="7880" w:type="dxa"/>
            <w:tcBorders>
              <w:top w:val="nil"/>
              <w:left w:val="nil"/>
              <w:bottom w:val="nil"/>
              <w:right w:val="nil"/>
            </w:tcBorders>
            <w:vAlign w:val="center"/>
          </w:tcPr>
          <w:p w14:paraId="7AE42229" w14:textId="77777777" w:rsidR="002613C7" w:rsidRPr="00FC0A72" w:rsidRDefault="00CA4420" w:rsidP="00CA4420">
            <w:pPr>
              <w:tabs>
                <w:tab w:val="right" w:leader="dot" w:pos="7655"/>
              </w:tabs>
              <w:spacing w:before="120" w:after="60" w:line="240" w:lineRule="atLeast"/>
              <w:jc w:val="left"/>
              <w:rPr>
                <w:rFonts w:cs="Arial"/>
                <w:sz w:val="18"/>
                <w:lang w:val="fr-BE"/>
              </w:rPr>
            </w:pPr>
            <w:r w:rsidRPr="00FC0A72">
              <w:rPr>
                <w:b/>
                <w:sz w:val="18"/>
                <w:szCs w:val="18"/>
                <w:lang w:val="fr-BE"/>
              </w:rPr>
              <w:t>Capital autorisé non souscrit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22A" w14:textId="77777777" w:rsidR="002613C7" w:rsidRPr="00FC0A72" w:rsidRDefault="00CA4420" w:rsidP="00CA4420">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8751</w:t>
            </w:r>
          </w:p>
        </w:tc>
        <w:tc>
          <w:tcPr>
            <w:tcW w:w="2268" w:type="dxa"/>
            <w:tcBorders>
              <w:top w:val="nil"/>
              <w:left w:val="single" w:sz="4" w:space="0" w:color="auto"/>
              <w:bottom w:val="single" w:sz="12" w:space="0" w:color="auto"/>
              <w:right w:val="single" w:sz="12" w:space="0" w:color="auto"/>
            </w:tcBorders>
            <w:vAlign w:val="center"/>
          </w:tcPr>
          <w:p w14:paraId="7AE4222B" w14:textId="77777777" w:rsidR="002613C7" w:rsidRPr="00FC0A72" w:rsidRDefault="002613C7" w:rsidP="00DF7F82">
            <w:pPr>
              <w:tabs>
                <w:tab w:val="right" w:leader="dot" w:pos="1899"/>
              </w:tabs>
              <w:spacing w:before="120" w:after="60" w:line="240" w:lineRule="atLeast"/>
              <w:ind w:left="340" w:right="170"/>
              <w:jc w:val="left"/>
              <w:rPr>
                <w:sz w:val="18"/>
                <w:szCs w:val="18"/>
                <w:lang w:val="fr-BE"/>
              </w:rPr>
            </w:pPr>
            <w:r w:rsidRPr="00FC0A72">
              <w:rPr>
                <w:sz w:val="18"/>
                <w:szCs w:val="18"/>
                <w:lang w:val="fr-BE"/>
              </w:rPr>
              <w:tab/>
            </w:r>
          </w:p>
        </w:tc>
      </w:tr>
    </w:tbl>
    <w:p w14:paraId="7AE4222D" w14:textId="77777777" w:rsidR="00BE57CC" w:rsidRPr="00FC0A72" w:rsidRDefault="00BE57CC" w:rsidP="00A85B0F">
      <w:pPr>
        <w:tabs>
          <w:tab w:val="right" w:leader="dot" w:pos="10631"/>
          <w:tab w:val="right" w:leader="dot" w:pos="10773"/>
        </w:tabs>
        <w:spacing w:line="240" w:lineRule="auto"/>
        <w:jc w:val="left"/>
        <w:rPr>
          <w:sz w:val="18"/>
          <w:szCs w:val="18"/>
          <w:lang w:val="fr-BE"/>
        </w:rPr>
        <w:sectPr w:rsidR="00BE57CC"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E57CC" w:rsidRPr="00B46BDE" w14:paraId="7AE4223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22E" w14:textId="77777777" w:rsidR="00BE57CC" w:rsidRPr="00B46BDE" w:rsidRDefault="00BE57CC" w:rsidP="009D4CF8">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22F" w14:textId="77777777" w:rsidR="00BE57CC" w:rsidRPr="00B46BDE" w:rsidRDefault="00BE57CC"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230" w14:textId="77777777" w:rsidR="00BE57CC" w:rsidRPr="00B46BDE" w:rsidRDefault="00BE57CC"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231" w14:textId="68F5D788" w:rsidR="00BE57CC" w:rsidRPr="00B46BDE" w:rsidRDefault="00E301FF" w:rsidP="00054D7D">
            <w:pPr>
              <w:spacing w:line="240" w:lineRule="atLeast"/>
              <w:jc w:val="left"/>
              <w:rPr>
                <w:lang w:val="fr-BE"/>
              </w:rPr>
            </w:pPr>
            <w:r w:rsidRPr="00B46BDE">
              <w:rPr>
                <w:lang w:val="fr-BE"/>
              </w:rPr>
              <w:t>C-cap</w:t>
            </w:r>
            <w:r w:rsidR="00BE57CC" w:rsidRPr="00B46BDE">
              <w:rPr>
                <w:lang w:val="fr-BE"/>
              </w:rPr>
              <w:t xml:space="preserve"> </w:t>
            </w:r>
            <w:r w:rsidR="00054D7D" w:rsidRPr="00B46BDE">
              <w:rPr>
                <w:lang w:val="fr-BE"/>
              </w:rPr>
              <w:t>6</w:t>
            </w:r>
            <w:r w:rsidR="00BE57CC" w:rsidRPr="00B46BDE">
              <w:rPr>
                <w:lang w:val="fr-BE"/>
              </w:rPr>
              <w:t>.7.1</w:t>
            </w:r>
          </w:p>
        </w:tc>
      </w:tr>
    </w:tbl>
    <w:p w14:paraId="7AE42233" w14:textId="77777777" w:rsidR="00BE57CC" w:rsidRPr="00B46BDE" w:rsidRDefault="00BE57CC" w:rsidP="00BE57CC">
      <w:pPr>
        <w:tabs>
          <w:tab w:val="right" w:leader="dot" w:pos="10631"/>
          <w:tab w:val="right" w:leader="dot" w:pos="10773"/>
        </w:tabs>
        <w:spacing w:line="240" w:lineRule="auto"/>
        <w:jc w:val="left"/>
        <w:rPr>
          <w:sz w:val="18"/>
          <w:szCs w:val="18"/>
          <w:lang w:val="fr-BE"/>
        </w:rPr>
      </w:pPr>
    </w:p>
    <w:p w14:paraId="7AE42234" w14:textId="77777777" w:rsidR="006C0D9C" w:rsidRPr="00B46BDE" w:rsidRDefault="006C0D9C"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BE57CC" w:rsidRPr="00B46BDE" w14:paraId="7AE42238" w14:textId="77777777" w:rsidTr="009D4CF8">
        <w:trPr>
          <w:trHeight w:val="283"/>
        </w:trPr>
        <w:tc>
          <w:tcPr>
            <w:tcW w:w="7880" w:type="dxa"/>
            <w:tcBorders>
              <w:top w:val="nil"/>
              <w:left w:val="nil"/>
              <w:bottom w:val="nil"/>
              <w:right w:val="nil"/>
            </w:tcBorders>
            <w:vAlign w:val="center"/>
          </w:tcPr>
          <w:p w14:paraId="7AE42235"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236" w14:textId="77777777" w:rsidR="00BE57CC" w:rsidRPr="00B46BDE" w:rsidRDefault="00BE57CC" w:rsidP="009D4CF8">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2237" w14:textId="77777777" w:rsidR="00BE57CC" w:rsidRPr="00B46BDE" w:rsidRDefault="00BE57CC" w:rsidP="009D4CF8">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r>
      <w:tr w:rsidR="00BE57CC" w:rsidRPr="007A21F1" w14:paraId="7AE4223C" w14:textId="77777777" w:rsidTr="009D4CF8">
        <w:trPr>
          <w:trHeight w:val="283"/>
        </w:trPr>
        <w:tc>
          <w:tcPr>
            <w:tcW w:w="7880" w:type="dxa"/>
            <w:tcBorders>
              <w:top w:val="nil"/>
              <w:left w:val="nil"/>
              <w:bottom w:val="nil"/>
              <w:right w:val="nil"/>
            </w:tcBorders>
            <w:vAlign w:val="center"/>
          </w:tcPr>
          <w:p w14:paraId="7AE42239" w14:textId="77777777" w:rsidR="00BE57CC" w:rsidRPr="00B46BDE" w:rsidRDefault="00BE57CC" w:rsidP="009D4CF8">
            <w:pPr>
              <w:tabs>
                <w:tab w:val="right" w:leader="dot" w:pos="5387"/>
              </w:tabs>
              <w:spacing w:line="240" w:lineRule="atLeast"/>
              <w:jc w:val="left"/>
              <w:rPr>
                <w:b/>
                <w:sz w:val="18"/>
                <w:szCs w:val="18"/>
                <w:lang w:val="fr-BE"/>
              </w:rPr>
            </w:pPr>
            <w:r w:rsidRPr="00B46BDE">
              <w:rPr>
                <w:b/>
                <w:sz w:val="18"/>
                <w:szCs w:val="18"/>
                <w:lang w:val="fr-BE"/>
              </w:rPr>
              <w:t>Parts non représentatives du capital</w:t>
            </w:r>
          </w:p>
        </w:tc>
        <w:tc>
          <w:tcPr>
            <w:tcW w:w="709" w:type="dxa"/>
            <w:tcBorders>
              <w:top w:val="single" w:sz="12" w:space="0" w:color="auto"/>
              <w:left w:val="single" w:sz="12" w:space="0" w:color="auto"/>
              <w:bottom w:val="nil"/>
            </w:tcBorders>
            <w:vAlign w:val="center"/>
          </w:tcPr>
          <w:p w14:paraId="7AE4223A"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AE4223B" w14:textId="77777777" w:rsidR="00BE57CC" w:rsidRPr="00B46BDE" w:rsidRDefault="00BE57CC" w:rsidP="009D4CF8">
            <w:pPr>
              <w:tabs>
                <w:tab w:val="right" w:leader="dot" w:pos="2043"/>
              </w:tabs>
              <w:spacing w:line="240" w:lineRule="atLeast"/>
              <w:jc w:val="left"/>
              <w:rPr>
                <w:sz w:val="18"/>
                <w:szCs w:val="18"/>
                <w:lang w:val="fr-BE"/>
              </w:rPr>
            </w:pPr>
          </w:p>
        </w:tc>
      </w:tr>
      <w:tr w:rsidR="00BE57CC" w:rsidRPr="00B46BDE" w14:paraId="7AE42240" w14:textId="77777777" w:rsidTr="009D4CF8">
        <w:trPr>
          <w:trHeight w:val="283"/>
        </w:trPr>
        <w:tc>
          <w:tcPr>
            <w:tcW w:w="7880" w:type="dxa"/>
            <w:tcBorders>
              <w:top w:val="nil"/>
              <w:left w:val="nil"/>
              <w:bottom w:val="nil"/>
              <w:right w:val="nil"/>
            </w:tcBorders>
            <w:vAlign w:val="center"/>
          </w:tcPr>
          <w:p w14:paraId="7AE4223D" w14:textId="77777777" w:rsidR="00BE57CC" w:rsidRPr="00B46BDE" w:rsidRDefault="00BE57CC" w:rsidP="009D4CF8">
            <w:pPr>
              <w:spacing w:line="240" w:lineRule="atLeast"/>
              <w:ind w:left="284"/>
              <w:jc w:val="left"/>
              <w:rPr>
                <w:sz w:val="18"/>
                <w:szCs w:val="18"/>
                <w:lang w:val="fr-BE"/>
              </w:rPr>
            </w:pPr>
            <w:r w:rsidRPr="00B46BDE">
              <w:rPr>
                <w:rFonts w:cs="Arial"/>
                <w:sz w:val="18"/>
                <w:lang w:val="fr-BE"/>
              </w:rPr>
              <w:t>Répartition</w:t>
            </w:r>
          </w:p>
        </w:tc>
        <w:tc>
          <w:tcPr>
            <w:tcW w:w="709" w:type="dxa"/>
            <w:tcBorders>
              <w:top w:val="nil"/>
              <w:left w:val="single" w:sz="12" w:space="0" w:color="auto"/>
              <w:bottom w:val="nil"/>
            </w:tcBorders>
            <w:vAlign w:val="center"/>
          </w:tcPr>
          <w:p w14:paraId="7AE4223E"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3F" w14:textId="77777777" w:rsidR="00BE57CC" w:rsidRPr="00B46BDE" w:rsidRDefault="00BE57CC" w:rsidP="009D4CF8">
            <w:pPr>
              <w:tabs>
                <w:tab w:val="right" w:leader="dot" w:pos="1701"/>
              </w:tabs>
              <w:spacing w:line="240" w:lineRule="atLeast"/>
              <w:ind w:left="170" w:right="170"/>
              <w:jc w:val="left"/>
              <w:rPr>
                <w:sz w:val="18"/>
                <w:szCs w:val="18"/>
                <w:lang w:val="fr-BE"/>
              </w:rPr>
            </w:pPr>
          </w:p>
        </w:tc>
      </w:tr>
      <w:tr w:rsidR="00BE57CC" w:rsidRPr="00B46BDE" w14:paraId="7AE42244" w14:textId="77777777" w:rsidTr="009D4CF8">
        <w:trPr>
          <w:trHeight w:val="283"/>
        </w:trPr>
        <w:tc>
          <w:tcPr>
            <w:tcW w:w="7880" w:type="dxa"/>
            <w:tcBorders>
              <w:top w:val="nil"/>
              <w:left w:val="nil"/>
              <w:bottom w:val="nil"/>
              <w:right w:val="nil"/>
            </w:tcBorders>
            <w:vAlign w:val="center"/>
          </w:tcPr>
          <w:p w14:paraId="7AE42241" w14:textId="77777777" w:rsidR="00BE57CC" w:rsidRPr="00B46BDE" w:rsidRDefault="00BE57CC" w:rsidP="009D4CF8">
            <w:pPr>
              <w:tabs>
                <w:tab w:val="right" w:leader="dot" w:pos="7655"/>
              </w:tabs>
              <w:spacing w:line="240" w:lineRule="atLeast"/>
              <w:ind w:left="567"/>
              <w:jc w:val="left"/>
              <w:rPr>
                <w:rFonts w:cs="Arial"/>
                <w:sz w:val="18"/>
                <w:lang w:val="fr-BE"/>
              </w:rPr>
            </w:pPr>
            <w:r w:rsidRPr="00B46BDE">
              <w:rPr>
                <w:rFonts w:cs="Arial"/>
                <w:sz w:val="18"/>
                <w:lang w:val="fr-BE"/>
              </w:rPr>
              <w:t>Nombre de parts</w:t>
            </w:r>
            <w:r w:rsidRPr="00B46BDE">
              <w:rPr>
                <w:rFonts w:cs="Arial"/>
                <w:sz w:val="18"/>
                <w:lang w:val="fr-BE"/>
              </w:rPr>
              <w:tab/>
            </w:r>
          </w:p>
        </w:tc>
        <w:tc>
          <w:tcPr>
            <w:tcW w:w="709" w:type="dxa"/>
            <w:tcBorders>
              <w:top w:val="nil"/>
              <w:left w:val="single" w:sz="12" w:space="0" w:color="auto"/>
              <w:bottom w:val="nil"/>
            </w:tcBorders>
            <w:vAlign w:val="center"/>
          </w:tcPr>
          <w:p w14:paraId="7AE42242" w14:textId="77777777" w:rsidR="00BE57CC" w:rsidRPr="00B46BDE" w:rsidRDefault="00BE57CC" w:rsidP="00BE57CC">
            <w:pPr>
              <w:tabs>
                <w:tab w:val="right" w:leader="dot" w:pos="10631"/>
                <w:tab w:val="right" w:leader="dot" w:pos="10773"/>
              </w:tabs>
              <w:spacing w:line="240" w:lineRule="atLeast"/>
              <w:jc w:val="left"/>
              <w:rPr>
                <w:sz w:val="16"/>
                <w:szCs w:val="16"/>
                <w:lang w:val="fr-BE"/>
              </w:rPr>
            </w:pPr>
            <w:r w:rsidRPr="00B46BDE">
              <w:rPr>
                <w:sz w:val="16"/>
                <w:szCs w:val="16"/>
                <w:lang w:val="fr-BE"/>
              </w:rPr>
              <w:t>8761</w:t>
            </w:r>
          </w:p>
        </w:tc>
        <w:tc>
          <w:tcPr>
            <w:tcW w:w="2268" w:type="dxa"/>
            <w:tcBorders>
              <w:top w:val="nil"/>
              <w:left w:val="single" w:sz="4" w:space="0" w:color="auto"/>
              <w:bottom w:val="nil"/>
              <w:right w:val="single" w:sz="12" w:space="0" w:color="auto"/>
            </w:tcBorders>
            <w:vAlign w:val="center"/>
          </w:tcPr>
          <w:p w14:paraId="7AE42243" w14:textId="77777777" w:rsidR="00BE57CC" w:rsidRPr="00B46BDE" w:rsidRDefault="00BE57CC" w:rsidP="00945EEA">
            <w:pPr>
              <w:tabs>
                <w:tab w:val="right" w:leader="dot" w:pos="1701"/>
              </w:tabs>
              <w:spacing w:line="240" w:lineRule="atLeast"/>
              <w:ind w:left="170" w:right="340"/>
              <w:jc w:val="left"/>
              <w:rPr>
                <w:sz w:val="18"/>
                <w:szCs w:val="18"/>
                <w:lang w:val="fr-BE"/>
              </w:rPr>
            </w:pPr>
            <w:r w:rsidRPr="00B46BDE">
              <w:rPr>
                <w:sz w:val="18"/>
                <w:szCs w:val="18"/>
                <w:lang w:val="fr-BE"/>
              </w:rPr>
              <w:tab/>
            </w:r>
          </w:p>
        </w:tc>
      </w:tr>
      <w:tr w:rsidR="00BE57CC" w:rsidRPr="00B46BDE" w14:paraId="7AE42248" w14:textId="77777777" w:rsidTr="009D4CF8">
        <w:trPr>
          <w:trHeight w:val="283"/>
        </w:trPr>
        <w:tc>
          <w:tcPr>
            <w:tcW w:w="7880" w:type="dxa"/>
            <w:tcBorders>
              <w:top w:val="nil"/>
              <w:left w:val="nil"/>
              <w:bottom w:val="nil"/>
              <w:right w:val="nil"/>
            </w:tcBorders>
            <w:vAlign w:val="center"/>
          </w:tcPr>
          <w:p w14:paraId="7AE42245" w14:textId="77777777" w:rsidR="00BE57CC" w:rsidRPr="00B46BDE" w:rsidRDefault="00BE57CC" w:rsidP="00BE57CC">
            <w:pPr>
              <w:tabs>
                <w:tab w:val="right" w:leader="dot" w:pos="7655"/>
              </w:tabs>
              <w:spacing w:line="240" w:lineRule="atLeast"/>
              <w:ind w:left="567"/>
              <w:jc w:val="left"/>
              <w:rPr>
                <w:rFonts w:cs="Arial"/>
                <w:sz w:val="18"/>
                <w:lang w:val="fr-BE"/>
              </w:rPr>
            </w:pPr>
            <w:r w:rsidRPr="00B46BDE">
              <w:rPr>
                <w:rFonts w:cs="Arial"/>
                <w:sz w:val="18"/>
                <w:lang w:val="fr-BE"/>
              </w:rPr>
              <w:t>Nombre de voix qui y sont attachées</w:t>
            </w:r>
            <w:r w:rsidRPr="00B46BDE">
              <w:rPr>
                <w:rFonts w:cs="Arial"/>
                <w:sz w:val="18"/>
                <w:lang w:val="fr-BE"/>
              </w:rPr>
              <w:tab/>
            </w:r>
          </w:p>
        </w:tc>
        <w:tc>
          <w:tcPr>
            <w:tcW w:w="709" w:type="dxa"/>
            <w:tcBorders>
              <w:top w:val="nil"/>
              <w:left w:val="single" w:sz="12" w:space="0" w:color="auto"/>
              <w:bottom w:val="nil"/>
            </w:tcBorders>
            <w:vAlign w:val="center"/>
          </w:tcPr>
          <w:p w14:paraId="7AE42246" w14:textId="77777777" w:rsidR="00BE57CC" w:rsidRPr="00B46BDE" w:rsidRDefault="00BE57CC" w:rsidP="00BE57CC">
            <w:pPr>
              <w:tabs>
                <w:tab w:val="right" w:leader="dot" w:pos="10631"/>
                <w:tab w:val="right" w:leader="dot" w:pos="10773"/>
              </w:tabs>
              <w:spacing w:line="240" w:lineRule="atLeast"/>
              <w:jc w:val="left"/>
              <w:rPr>
                <w:sz w:val="16"/>
                <w:szCs w:val="16"/>
                <w:lang w:val="fr-BE"/>
              </w:rPr>
            </w:pPr>
            <w:r w:rsidRPr="00B46BDE">
              <w:rPr>
                <w:sz w:val="16"/>
                <w:szCs w:val="16"/>
                <w:lang w:val="fr-BE"/>
              </w:rPr>
              <w:t>8762</w:t>
            </w:r>
          </w:p>
        </w:tc>
        <w:tc>
          <w:tcPr>
            <w:tcW w:w="2268" w:type="dxa"/>
            <w:tcBorders>
              <w:top w:val="nil"/>
              <w:left w:val="single" w:sz="4" w:space="0" w:color="auto"/>
              <w:bottom w:val="nil"/>
              <w:right w:val="single" w:sz="12" w:space="0" w:color="auto"/>
            </w:tcBorders>
            <w:vAlign w:val="center"/>
          </w:tcPr>
          <w:p w14:paraId="7AE42247" w14:textId="77777777" w:rsidR="00BE57CC" w:rsidRPr="00B46BDE" w:rsidRDefault="00BE57CC" w:rsidP="00945EEA">
            <w:pPr>
              <w:tabs>
                <w:tab w:val="right" w:leader="dot" w:pos="1701"/>
              </w:tabs>
              <w:spacing w:line="240" w:lineRule="atLeast"/>
              <w:ind w:left="170" w:right="340"/>
              <w:jc w:val="left"/>
              <w:rPr>
                <w:sz w:val="18"/>
                <w:szCs w:val="18"/>
                <w:lang w:val="fr-BE"/>
              </w:rPr>
            </w:pPr>
            <w:r w:rsidRPr="00B46BDE">
              <w:rPr>
                <w:sz w:val="18"/>
                <w:szCs w:val="18"/>
                <w:lang w:val="fr-BE"/>
              </w:rPr>
              <w:tab/>
            </w:r>
          </w:p>
        </w:tc>
      </w:tr>
      <w:tr w:rsidR="00BE57CC" w:rsidRPr="00B46BDE" w14:paraId="7AE4224C" w14:textId="77777777" w:rsidTr="009D4CF8">
        <w:trPr>
          <w:trHeight w:val="283"/>
        </w:trPr>
        <w:tc>
          <w:tcPr>
            <w:tcW w:w="7880" w:type="dxa"/>
            <w:tcBorders>
              <w:top w:val="nil"/>
              <w:left w:val="nil"/>
              <w:bottom w:val="nil"/>
              <w:right w:val="nil"/>
            </w:tcBorders>
            <w:vAlign w:val="center"/>
          </w:tcPr>
          <w:p w14:paraId="7AE42249" w14:textId="77777777" w:rsidR="00BE57CC" w:rsidRPr="00B46BDE" w:rsidRDefault="00BE57CC" w:rsidP="009D4CF8">
            <w:pPr>
              <w:spacing w:line="240" w:lineRule="atLeast"/>
              <w:ind w:left="284"/>
              <w:jc w:val="left"/>
              <w:rPr>
                <w:rFonts w:cs="Arial"/>
                <w:sz w:val="18"/>
                <w:lang w:val="fr-BE"/>
              </w:rPr>
            </w:pPr>
            <w:r w:rsidRPr="00B46BDE">
              <w:rPr>
                <w:rFonts w:cs="Arial"/>
                <w:sz w:val="18"/>
                <w:lang w:val="fr-BE"/>
              </w:rPr>
              <w:t>Ventilation par actionnaire</w:t>
            </w:r>
          </w:p>
        </w:tc>
        <w:tc>
          <w:tcPr>
            <w:tcW w:w="709" w:type="dxa"/>
            <w:tcBorders>
              <w:top w:val="nil"/>
              <w:left w:val="single" w:sz="12" w:space="0" w:color="auto"/>
              <w:bottom w:val="nil"/>
            </w:tcBorders>
            <w:vAlign w:val="center"/>
          </w:tcPr>
          <w:p w14:paraId="7AE4224A" w14:textId="77777777" w:rsidR="00BE57CC" w:rsidRPr="00B46BDE"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4B" w14:textId="77777777" w:rsidR="00BE57CC" w:rsidRPr="00B46BDE" w:rsidRDefault="00BE57CC" w:rsidP="009D4CF8">
            <w:pPr>
              <w:tabs>
                <w:tab w:val="right" w:leader="dot" w:pos="1701"/>
              </w:tabs>
              <w:spacing w:line="240" w:lineRule="atLeast"/>
              <w:ind w:left="170" w:right="170"/>
              <w:jc w:val="left"/>
              <w:rPr>
                <w:sz w:val="18"/>
                <w:szCs w:val="18"/>
                <w:lang w:val="fr-BE"/>
              </w:rPr>
            </w:pPr>
          </w:p>
        </w:tc>
      </w:tr>
      <w:tr w:rsidR="00BE57CC" w:rsidRPr="00B46BDE" w14:paraId="7AE42250" w14:textId="77777777" w:rsidTr="00BE57CC">
        <w:trPr>
          <w:trHeight w:val="283"/>
        </w:trPr>
        <w:tc>
          <w:tcPr>
            <w:tcW w:w="7880" w:type="dxa"/>
            <w:tcBorders>
              <w:top w:val="nil"/>
              <w:left w:val="nil"/>
              <w:bottom w:val="nil"/>
              <w:right w:val="nil"/>
            </w:tcBorders>
            <w:vAlign w:val="center"/>
          </w:tcPr>
          <w:p w14:paraId="7AE4224D" w14:textId="77777777" w:rsidR="00BE57CC" w:rsidRPr="00B46BDE" w:rsidRDefault="00BE57CC" w:rsidP="009D4CF8">
            <w:pPr>
              <w:tabs>
                <w:tab w:val="right" w:leader="dot" w:pos="7655"/>
              </w:tabs>
              <w:spacing w:line="240" w:lineRule="atLeast"/>
              <w:ind w:left="567"/>
              <w:jc w:val="left"/>
              <w:rPr>
                <w:rFonts w:cs="Arial"/>
                <w:sz w:val="18"/>
                <w:lang w:val="fr-BE"/>
              </w:rPr>
            </w:pPr>
            <w:r w:rsidRPr="00B46BDE">
              <w:rPr>
                <w:rFonts w:cs="Arial"/>
                <w:sz w:val="18"/>
                <w:lang w:val="fr-BE"/>
              </w:rPr>
              <w:t>Nombre de parts détenues par la société elle-même</w:t>
            </w:r>
            <w:r w:rsidRPr="00B46BDE">
              <w:rPr>
                <w:rFonts w:cs="Arial"/>
                <w:sz w:val="18"/>
                <w:lang w:val="fr-BE"/>
              </w:rPr>
              <w:tab/>
            </w:r>
          </w:p>
        </w:tc>
        <w:tc>
          <w:tcPr>
            <w:tcW w:w="709" w:type="dxa"/>
            <w:tcBorders>
              <w:top w:val="nil"/>
              <w:left w:val="single" w:sz="12" w:space="0" w:color="auto"/>
              <w:bottom w:val="nil"/>
            </w:tcBorders>
            <w:vAlign w:val="center"/>
          </w:tcPr>
          <w:p w14:paraId="7AE4224E" w14:textId="77777777" w:rsidR="00BE57CC" w:rsidRPr="00B46BDE" w:rsidRDefault="00BE57CC" w:rsidP="00BE57CC">
            <w:pPr>
              <w:tabs>
                <w:tab w:val="right" w:leader="dot" w:pos="10631"/>
                <w:tab w:val="right" w:leader="dot" w:pos="10773"/>
              </w:tabs>
              <w:spacing w:line="240" w:lineRule="atLeast"/>
              <w:jc w:val="left"/>
              <w:rPr>
                <w:sz w:val="16"/>
                <w:szCs w:val="16"/>
                <w:lang w:val="fr-BE"/>
              </w:rPr>
            </w:pPr>
            <w:r w:rsidRPr="00B46BDE">
              <w:rPr>
                <w:sz w:val="16"/>
                <w:szCs w:val="16"/>
                <w:lang w:val="fr-BE"/>
              </w:rPr>
              <w:t>8771</w:t>
            </w:r>
          </w:p>
        </w:tc>
        <w:tc>
          <w:tcPr>
            <w:tcW w:w="2268" w:type="dxa"/>
            <w:tcBorders>
              <w:top w:val="nil"/>
              <w:left w:val="single" w:sz="4" w:space="0" w:color="auto"/>
              <w:bottom w:val="nil"/>
              <w:right w:val="single" w:sz="12" w:space="0" w:color="auto"/>
            </w:tcBorders>
            <w:vAlign w:val="center"/>
          </w:tcPr>
          <w:p w14:paraId="7AE4224F" w14:textId="77777777" w:rsidR="00BE57CC" w:rsidRPr="00B46BDE" w:rsidRDefault="00BE57CC" w:rsidP="00945EEA">
            <w:pPr>
              <w:tabs>
                <w:tab w:val="right" w:leader="dot" w:pos="1701"/>
              </w:tabs>
              <w:spacing w:line="240" w:lineRule="atLeast"/>
              <w:ind w:left="170" w:right="340"/>
              <w:jc w:val="left"/>
              <w:rPr>
                <w:sz w:val="18"/>
                <w:szCs w:val="18"/>
                <w:lang w:val="fr-BE"/>
              </w:rPr>
            </w:pPr>
            <w:r w:rsidRPr="00B46BDE">
              <w:rPr>
                <w:sz w:val="18"/>
                <w:szCs w:val="18"/>
                <w:lang w:val="fr-BE"/>
              </w:rPr>
              <w:tab/>
            </w:r>
          </w:p>
        </w:tc>
      </w:tr>
      <w:tr w:rsidR="00BE57CC" w:rsidRPr="00B46BDE" w14:paraId="7AE42254" w14:textId="77777777" w:rsidTr="00BE57CC">
        <w:trPr>
          <w:trHeight w:val="283"/>
        </w:trPr>
        <w:tc>
          <w:tcPr>
            <w:tcW w:w="7880" w:type="dxa"/>
            <w:tcBorders>
              <w:top w:val="nil"/>
              <w:left w:val="nil"/>
              <w:bottom w:val="nil"/>
              <w:right w:val="nil"/>
            </w:tcBorders>
            <w:vAlign w:val="center"/>
          </w:tcPr>
          <w:p w14:paraId="7AE42251" w14:textId="77777777" w:rsidR="00BE57CC" w:rsidRPr="00B46BDE" w:rsidRDefault="00BE57CC" w:rsidP="00BE57CC">
            <w:pPr>
              <w:tabs>
                <w:tab w:val="right" w:leader="dot" w:pos="7655"/>
              </w:tabs>
              <w:spacing w:after="60" w:line="240" w:lineRule="atLeast"/>
              <w:ind w:left="567"/>
              <w:jc w:val="left"/>
              <w:rPr>
                <w:rFonts w:cs="Arial"/>
                <w:sz w:val="18"/>
                <w:lang w:val="fr-BE"/>
              </w:rPr>
            </w:pPr>
            <w:r w:rsidRPr="00B46BDE">
              <w:rPr>
                <w:rFonts w:cs="Arial"/>
                <w:sz w:val="18"/>
                <w:lang w:val="fr-BE"/>
              </w:rPr>
              <w:t>Nombre de parts détenues par les filiales</w:t>
            </w:r>
            <w:r w:rsidRPr="00B46BDE">
              <w:rPr>
                <w:rFonts w:cs="Arial"/>
                <w:sz w:val="18"/>
                <w:lang w:val="fr-BE"/>
              </w:rPr>
              <w:tab/>
            </w:r>
          </w:p>
        </w:tc>
        <w:tc>
          <w:tcPr>
            <w:tcW w:w="709" w:type="dxa"/>
            <w:tcBorders>
              <w:top w:val="nil"/>
              <w:left w:val="single" w:sz="12" w:space="0" w:color="auto"/>
              <w:bottom w:val="single" w:sz="12" w:space="0" w:color="auto"/>
            </w:tcBorders>
            <w:vAlign w:val="center"/>
          </w:tcPr>
          <w:p w14:paraId="7AE42252" w14:textId="77777777" w:rsidR="00BE57CC" w:rsidRPr="00B46BDE" w:rsidRDefault="00BE57CC" w:rsidP="00DF13E0">
            <w:pPr>
              <w:tabs>
                <w:tab w:val="right" w:leader="dot" w:pos="10631"/>
                <w:tab w:val="right" w:leader="dot" w:pos="10773"/>
              </w:tabs>
              <w:spacing w:after="60" w:line="240" w:lineRule="atLeast"/>
              <w:jc w:val="left"/>
              <w:rPr>
                <w:sz w:val="16"/>
                <w:szCs w:val="16"/>
                <w:lang w:val="fr-BE"/>
              </w:rPr>
            </w:pPr>
            <w:r w:rsidRPr="00B46BDE">
              <w:rPr>
                <w:sz w:val="16"/>
                <w:szCs w:val="16"/>
                <w:lang w:val="fr-BE"/>
              </w:rPr>
              <w:t>87</w:t>
            </w:r>
            <w:r w:rsidR="00DF13E0" w:rsidRPr="00B46BDE">
              <w:rPr>
                <w:sz w:val="16"/>
                <w:szCs w:val="16"/>
                <w:lang w:val="fr-BE"/>
              </w:rPr>
              <w:t>81</w:t>
            </w:r>
          </w:p>
        </w:tc>
        <w:tc>
          <w:tcPr>
            <w:tcW w:w="2268" w:type="dxa"/>
            <w:tcBorders>
              <w:top w:val="nil"/>
              <w:left w:val="single" w:sz="4" w:space="0" w:color="auto"/>
              <w:bottom w:val="single" w:sz="12" w:space="0" w:color="auto"/>
              <w:right w:val="single" w:sz="12" w:space="0" w:color="auto"/>
            </w:tcBorders>
            <w:vAlign w:val="center"/>
          </w:tcPr>
          <w:p w14:paraId="7AE42253" w14:textId="77777777" w:rsidR="00BE57CC" w:rsidRPr="00B46BDE" w:rsidRDefault="00BE57CC" w:rsidP="00945EEA">
            <w:pPr>
              <w:tabs>
                <w:tab w:val="right" w:leader="dot" w:pos="1701"/>
              </w:tabs>
              <w:spacing w:line="240" w:lineRule="atLeast"/>
              <w:ind w:left="170" w:right="340"/>
              <w:jc w:val="left"/>
              <w:rPr>
                <w:sz w:val="18"/>
                <w:szCs w:val="18"/>
                <w:lang w:val="fr-BE"/>
              </w:rPr>
            </w:pPr>
            <w:r w:rsidRPr="00B46BDE">
              <w:rPr>
                <w:sz w:val="18"/>
                <w:szCs w:val="18"/>
                <w:lang w:val="fr-BE"/>
              </w:rPr>
              <w:tab/>
            </w:r>
          </w:p>
        </w:tc>
      </w:tr>
    </w:tbl>
    <w:p w14:paraId="7AE42255" w14:textId="75794272" w:rsidR="002613C7" w:rsidRPr="00B46BDE" w:rsidRDefault="002613C7" w:rsidP="00A85B0F">
      <w:pPr>
        <w:tabs>
          <w:tab w:val="right" w:leader="dot" w:pos="10631"/>
          <w:tab w:val="right" w:leader="dot" w:pos="10773"/>
        </w:tabs>
        <w:spacing w:line="240" w:lineRule="auto"/>
        <w:jc w:val="left"/>
        <w:rPr>
          <w:sz w:val="18"/>
          <w:szCs w:val="18"/>
          <w:lang w:val="fr-BE"/>
        </w:rPr>
      </w:pPr>
    </w:p>
    <w:p w14:paraId="47F71503" w14:textId="77777777" w:rsidR="00BA5B3B" w:rsidRPr="00B46BDE" w:rsidRDefault="00BA5B3B" w:rsidP="00A85B0F">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BA5B3B" w:rsidRPr="00B46BDE" w14:paraId="07509CBB" w14:textId="77777777" w:rsidTr="007D308F">
        <w:trPr>
          <w:cantSplit/>
          <w:trHeight w:val="283"/>
        </w:trPr>
        <w:tc>
          <w:tcPr>
            <w:tcW w:w="8617" w:type="dxa"/>
            <w:tcBorders>
              <w:right w:val="single" w:sz="6" w:space="0" w:color="auto"/>
            </w:tcBorders>
          </w:tcPr>
          <w:p w14:paraId="4F80743E" w14:textId="77777777" w:rsidR="00BA5B3B" w:rsidRPr="00B46BDE" w:rsidRDefault="00BA5B3B" w:rsidP="007D308F">
            <w:pPr>
              <w:spacing w:line="240" w:lineRule="atLeast"/>
              <w:rPr>
                <w:rFonts w:cs="Arial"/>
                <w:smallCaps/>
                <w:lang w:val="nl-BE"/>
              </w:rPr>
            </w:pPr>
            <w:bookmarkStart w:id="5" w:name="_Hlk9935181"/>
          </w:p>
        </w:tc>
        <w:tc>
          <w:tcPr>
            <w:tcW w:w="2268" w:type="dxa"/>
            <w:tcBorders>
              <w:top w:val="single" w:sz="6" w:space="0" w:color="auto"/>
              <w:left w:val="nil"/>
              <w:bottom w:val="single" w:sz="12" w:space="0" w:color="auto"/>
              <w:right w:val="single" w:sz="6" w:space="0" w:color="auto"/>
            </w:tcBorders>
          </w:tcPr>
          <w:p w14:paraId="0DF83D34" w14:textId="64949B06" w:rsidR="00BA5B3B" w:rsidRPr="00B46BDE" w:rsidRDefault="00D24628" w:rsidP="007D308F">
            <w:pPr>
              <w:tabs>
                <w:tab w:val="left" w:pos="284"/>
                <w:tab w:val="left" w:pos="426"/>
              </w:tabs>
              <w:spacing w:line="240" w:lineRule="atLeast"/>
              <w:ind w:right="-2"/>
              <w:jc w:val="center"/>
              <w:rPr>
                <w:rFonts w:cs="Arial"/>
                <w:sz w:val="16"/>
                <w:lang w:val="nl-BE"/>
              </w:rPr>
            </w:pPr>
            <w:r w:rsidRPr="00B46BDE">
              <w:rPr>
                <w:rFonts w:cs="Arial"/>
                <w:sz w:val="16"/>
                <w:lang w:val="nl-BE"/>
              </w:rPr>
              <w:t>Exercice</w:t>
            </w:r>
          </w:p>
        </w:tc>
      </w:tr>
      <w:tr w:rsidR="00BA5B3B" w:rsidRPr="007A21F1" w14:paraId="03A773A6" w14:textId="77777777" w:rsidTr="007D308F">
        <w:trPr>
          <w:cantSplit/>
        </w:trPr>
        <w:tc>
          <w:tcPr>
            <w:tcW w:w="8617" w:type="dxa"/>
          </w:tcPr>
          <w:p w14:paraId="3A99652F" w14:textId="2A9DD0D2" w:rsidR="00BA5B3B" w:rsidRPr="00B46BDE" w:rsidRDefault="00324AE8" w:rsidP="007D308F">
            <w:pPr>
              <w:spacing w:before="120" w:line="240" w:lineRule="atLeast"/>
              <w:jc w:val="left"/>
              <w:rPr>
                <w:rFonts w:cs="Arial"/>
                <w:b/>
                <w:smallCaps/>
                <w:lang w:val="fr-BE"/>
              </w:rPr>
            </w:pPr>
            <w:r w:rsidRPr="00B46BDE">
              <w:rPr>
                <w:b/>
                <w:smallCaps/>
                <w:lang w:val="fr-BE"/>
              </w:rPr>
              <w:t>Explication complémentaire relative à l’apport (y compris l’apport en industrie)</w:t>
            </w:r>
          </w:p>
        </w:tc>
        <w:tc>
          <w:tcPr>
            <w:tcW w:w="2268" w:type="dxa"/>
            <w:tcBorders>
              <w:left w:val="single" w:sz="12" w:space="0" w:color="auto"/>
              <w:right w:val="single" w:sz="12" w:space="0" w:color="auto"/>
            </w:tcBorders>
          </w:tcPr>
          <w:p w14:paraId="29CB9F35" w14:textId="77777777" w:rsidR="00BA5B3B" w:rsidRPr="00B46BDE" w:rsidRDefault="00BA5B3B" w:rsidP="007D308F">
            <w:pPr>
              <w:tabs>
                <w:tab w:val="right" w:leader="underscore" w:pos="-426"/>
              </w:tabs>
              <w:spacing w:before="120" w:line="240" w:lineRule="atLeast"/>
              <w:jc w:val="left"/>
              <w:rPr>
                <w:rFonts w:cs="Arial"/>
                <w:sz w:val="18"/>
                <w:lang w:val="fr-BE"/>
              </w:rPr>
            </w:pPr>
          </w:p>
        </w:tc>
      </w:tr>
      <w:tr w:rsidR="00BA5B3B" w:rsidRPr="007A21F1" w14:paraId="01032A7F" w14:textId="77777777" w:rsidTr="007D308F">
        <w:trPr>
          <w:cantSplit/>
        </w:trPr>
        <w:tc>
          <w:tcPr>
            <w:tcW w:w="8617" w:type="dxa"/>
          </w:tcPr>
          <w:p w14:paraId="4A0C4E0B" w14:textId="77777777" w:rsidR="00BA5B3B" w:rsidRPr="00B46BDE" w:rsidRDefault="00BA5B3B" w:rsidP="007D308F">
            <w:pPr>
              <w:tabs>
                <w:tab w:val="right" w:leader="dot" w:pos="8392"/>
              </w:tabs>
              <w:spacing w:line="240" w:lineRule="atLeast"/>
              <w:ind w:left="284"/>
              <w:rPr>
                <w:rFonts w:cs="Arial"/>
                <w:sz w:val="18"/>
                <w:lang w:val="fr-BE"/>
              </w:rPr>
            </w:pPr>
            <w:r w:rsidRPr="00B46BDE">
              <w:rPr>
                <w:rFonts w:cs="Arial"/>
                <w:sz w:val="18"/>
                <w:lang w:val="fr-BE"/>
              </w:rPr>
              <w:tab/>
            </w:r>
          </w:p>
        </w:tc>
        <w:tc>
          <w:tcPr>
            <w:tcW w:w="2268" w:type="dxa"/>
            <w:tcBorders>
              <w:left w:val="single" w:sz="12" w:space="0" w:color="auto"/>
              <w:right w:val="single" w:sz="12" w:space="0" w:color="auto"/>
            </w:tcBorders>
          </w:tcPr>
          <w:p w14:paraId="551AD250" w14:textId="77777777" w:rsidR="00BA5B3B" w:rsidRPr="00B46BDE" w:rsidRDefault="00BA5B3B" w:rsidP="007D308F">
            <w:pPr>
              <w:tabs>
                <w:tab w:val="right" w:leader="dot" w:pos="1899"/>
              </w:tabs>
              <w:spacing w:line="240" w:lineRule="atLeast"/>
              <w:ind w:left="340" w:right="170"/>
              <w:jc w:val="left"/>
              <w:rPr>
                <w:rFonts w:cs="Arial"/>
                <w:sz w:val="18"/>
                <w:lang w:val="fr-BE"/>
              </w:rPr>
            </w:pPr>
            <w:r w:rsidRPr="00B46BDE">
              <w:rPr>
                <w:rFonts w:cs="Arial"/>
                <w:sz w:val="18"/>
                <w:lang w:val="fr-BE"/>
              </w:rPr>
              <w:tab/>
            </w:r>
          </w:p>
        </w:tc>
      </w:tr>
      <w:tr w:rsidR="00BA5B3B" w:rsidRPr="007A21F1" w14:paraId="657E7DAE" w14:textId="77777777" w:rsidTr="007D308F">
        <w:trPr>
          <w:cantSplit/>
        </w:trPr>
        <w:tc>
          <w:tcPr>
            <w:tcW w:w="8617" w:type="dxa"/>
          </w:tcPr>
          <w:p w14:paraId="7181FF09" w14:textId="77777777" w:rsidR="00BA5B3B" w:rsidRPr="00B46BDE" w:rsidRDefault="00BA5B3B" w:rsidP="007D308F">
            <w:pPr>
              <w:tabs>
                <w:tab w:val="right" w:leader="dot" w:pos="8392"/>
              </w:tabs>
              <w:spacing w:line="240" w:lineRule="atLeast"/>
              <w:ind w:left="284"/>
              <w:rPr>
                <w:rFonts w:cs="Arial"/>
                <w:sz w:val="18"/>
                <w:lang w:val="fr-BE"/>
              </w:rPr>
            </w:pPr>
            <w:r w:rsidRPr="00B46BDE">
              <w:rPr>
                <w:rFonts w:cs="Arial"/>
                <w:sz w:val="18"/>
                <w:lang w:val="fr-BE"/>
              </w:rPr>
              <w:tab/>
            </w:r>
          </w:p>
        </w:tc>
        <w:tc>
          <w:tcPr>
            <w:tcW w:w="2268" w:type="dxa"/>
            <w:tcBorders>
              <w:left w:val="single" w:sz="12" w:space="0" w:color="auto"/>
              <w:right w:val="single" w:sz="12" w:space="0" w:color="auto"/>
            </w:tcBorders>
          </w:tcPr>
          <w:p w14:paraId="2321DF41" w14:textId="77777777" w:rsidR="00BA5B3B" w:rsidRPr="00B46BDE" w:rsidRDefault="00BA5B3B" w:rsidP="007D308F">
            <w:pPr>
              <w:tabs>
                <w:tab w:val="right" w:leader="dot" w:pos="1899"/>
              </w:tabs>
              <w:spacing w:line="240" w:lineRule="atLeast"/>
              <w:ind w:left="340" w:right="170"/>
              <w:jc w:val="left"/>
              <w:rPr>
                <w:rFonts w:cs="Arial"/>
                <w:sz w:val="18"/>
                <w:lang w:val="fr-BE"/>
              </w:rPr>
            </w:pPr>
            <w:r w:rsidRPr="00B46BDE">
              <w:rPr>
                <w:rFonts w:cs="Arial"/>
                <w:sz w:val="18"/>
                <w:lang w:val="fr-BE"/>
              </w:rPr>
              <w:tab/>
            </w:r>
          </w:p>
        </w:tc>
      </w:tr>
      <w:tr w:rsidR="00BA5B3B" w:rsidRPr="007A21F1" w14:paraId="05749202" w14:textId="77777777" w:rsidTr="007D308F">
        <w:trPr>
          <w:cantSplit/>
        </w:trPr>
        <w:tc>
          <w:tcPr>
            <w:tcW w:w="8617" w:type="dxa"/>
          </w:tcPr>
          <w:p w14:paraId="40A85779" w14:textId="77777777" w:rsidR="00BA5B3B" w:rsidRPr="00B46BDE" w:rsidRDefault="00BA5B3B" w:rsidP="007D308F">
            <w:pPr>
              <w:tabs>
                <w:tab w:val="right" w:leader="dot" w:pos="8392"/>
              </w:tabs>
              <w:spacing w:line="240" w:lineRule="atLeast"/>
              <w:ind w:left="284"/>
              <w:rPr>
                <w:rFonts w:cs="Arial"/>
                <w:sz w:val="18"/>
                <w:lang w:val="fr-BE"/>
              </w:rPr>
            </w:pPr>
            <w:r w:rsidRPr="00B46BDE">
              <w:rPr>
                <w:rFonts w:cs="Arial"/>
                <w:sz w:val="18"/>
                <w:lang w:val="fr-BE"/>
              </w:rPr>
              <w:tab/>
            </w:r>
          </w:p>
        </w:tc>
        <w:tc>
          <w:tcPr>
            <w:tcW w:w="2268" w:type="dxa"/>
            <w:tcBorders>
              <w:left w:val="single" w:sz="12" w:space="0" w:color="auto"/>
              <w:right w:val="single" w:sz="12" w:space="0" w:color="auto"/>
            </w:tcBorders>
          </w:tcPr>
          <w:p w14:paraId="15309FF1" w14:textId="77777777" w:rsidR="00BA5B3B" w:rsidRPr="00B46BDE" w:rsidRDefault="00BA5B3B" w:rsidP="007D308F">
            <w:pPr>
              <w:tabs>
                <w:tab w:val="right" w:leader="dot" w:pos="1899"/>
              </w:tabs>
              <w:spacing w:line="240" w:lineRule="atLeast"/>
              <w:ind w:left="340" w:right="170"/>
              <w:jc w:val="left"/>
              <w:rPr>
                <w:rFonts w:cs="Arial"/>
                <w:sz w:val="18"/>
                <w:lang w:val="fr-BE"/>
              </w:rPr>
            </w:pPr>
            <w:r w:rsidRPr="00B46BDE">
              <w:rPr>
                <w:rFonts w:cs="Arial"/>
                <w:sz w:val="18"/>
                <w:lang w:val="fr-BE"/>
              </w:rPr>
              <w:tab/>
            </w:r>
          </w:p>
        </w:tc>
      </w:tr>
      <w:tr w:rsidR="00BA5B3B" w:rsidRPr="007A21F1" w14:paraId="01D22244" w14:textId="77777777" w:rsidTr="007D308F">
        <w:trPr>
          <w:cantSplit/>
        </w:trPr>
        <w:tc>
          <w:tcPr>
            <w:tcW w:w="8617" w:type="dxa"/>
          </w:tcPr>
          <w:p w14:paraId="641205B4" w14:textId="77777777" w:rsidR="00BA5B3B" w:rsidRPr="00B46BDE" w:rsidRDefault="00BA5B3B" w:rsidP="007D308F">
            <w:pPr>
              <w:tabs>
                <w:tab w:val="right" w:leader="dot" w:pos="8392"/>
              </w:tabs>
              <w:spacing w:after="60" w:line="240" w:lineRule="atLeast"/>
              <w:ind w:left="284"/>
              <w:rPr>
                <w:rFonts w:cs="Arial"/>
                <w:sz w:val="18"/>
                <w:lang w:val="fr-BE"/>
              </w:rPr>
            </w:pPr>
            <w:r w:rsidRPr="00B46BDE">
              <w:rPr>
                <w:rFonts w:cs="Arial"/>
                <w:sz w:val="18"/>
                <w:lang w:val="fr-BE"/>
              </w:rPr>
              <w:tab/>
            </w:r>
          </w:p>
        </w:tc>
        <w:tc>
          <w:tcPr>
            <w:tcW w:w="2268" w:type="dxa"/>
            <w:tcBorders>
              <w:left w:val="single" w:sz="12" w:space="0" w:color="auto"/>
              <w:bottom w:val="single" w:sz="12" w:space="0" w:color="auto"/>
              <w:right w:val="single" w:sz="12" w:space="0" w:color="auto"/>
            </w:tcBorders>
          </w:tcPr>
          <w:p w14:paraId="2271C653" w14:textId="77777777" w:rsidR="00BA5B3B" w:rsidRPr="00B46BDE" w:rsidRDefault="00BA5B3B" w:rsidP="007D308F">
            <w:pPr>
              <w:tabs>
                <w:tab w:val="right" w:leader="dot" w:pos="1899"/>
              </w:tabs>
              <w:spacing w:after="60" w:line="240" w:lineRule="atLeast"/>
              <w:ind w:left="340" w:right="170"/>
              <w:jc w:val="left"/>
              <w:rPr>
                <w:rFonts w:cs="Arial"/>
                <w:sz w:val="18"/>
                <w:lang w:val="fr-BE"/>
              </w:rPr>
            </w:pPr>
            <w:r w:rsidRPr="00B46BDE">
              <w:rPr>
                <w:rFonts w:cs="Arial"/>
                <w:sz w:val="18"/>
                <w:lang w:val="fr-BE"/>
              </w:rPr>
              <w:tab/>
            </w:r>
          </w:p>
        </w:tc>
      </w:tr>
      <w:bookmarkEnd w:id="5"/>
    </w:tbl>
    <w:p w14:paraId="7AE42256" w14:textId="77777777" w:rsidR="00DA5AC4" w:rsidRPr="00324AE8" w:rsidRDefault="00DA5AC4" w:rsidP="00A85B0F">
      <w:pPr>
        <w:tabs>
          <w:tab w:val="right" w:leader="dot" w:pos="10631"/>
          <w:tab w:val="right" w:leader="dot" w:pos="10773"/>
        </w:tabs>
        <w:spacing w:line="240" w:lineRule="auto"/>
        <w:jc w:val="left"/>
        <w:rPr>
          <w:sz w:val="18"/>
          <w:szCs w:val="18"/>
          <w:lang w:val="fr-BE"/>
        </w:rPr>
      </w:pPr>
    </w:p>
    <w:p w14:paraId="19E70A3D" w14:textId="77777777" w:rsidR="00DA5AC4" w:rsidRPr="00324AE8" w:rsidRDefault="00DA5AC4" w:rsidP="00A85B0F">
      <w:pPr>
        <w:tabs>
          <w:tab w:val="right" w:leader="dot" w:pos="10631"/>
          <w:tab w:val="right" w:leader="dot" w:pos="10773"/>
        </w:tabs>
        <w:spacing w:line="240" w:lineRule="auto"/>
        <w:jc w:val="left"/>
        <w:rPr>
          <w:sz w:val="18"/>
          <w:szCs w:val="18"/>
          <w:lang w:val="fr-BE"/>
        </w:rPr>
      </w:pPr>
    </w:p>
    <w:p w14:paraId="7AE42257" w14:textId="1F6C5434" w:rsidR="00BA5B3B" w:rsidRPr="00324AE8" w:rsidRDefault="00BA5B3B" w:rsidP="00A85B0F">
      <w:pPr>
        <w:tabs>
          <w:tab w:val="right" w:leader="dot" w:pos="10631"/>
          <w:tab w:val="right" w:leader="dot" w:pos="10773"/>
        </w:tabs>
        <w:spacing w:line="240" w:lineRule="auto"/>
        <w:jc w:val="left"/>
        <w:rPr>
          <w:sz w:val="18"/>
          <w:szCs w:val="18"/>
          <w:lang w:val="fr-BE"/>
        </w:rPr>
        <w:sectPr w:rsidR="00BA5B3B" w:rsidRPr="00324AE8"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818F1" w:rsidRPr="00B46BDE" w14:paraId="7AE4225C"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258" w14:textId="77777777" w:rsidR="005818F1" w:rsidRPr="00B46BDE" w:rsidRDefault="005818F1" w:rsidP="009D4CF8">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259" w14:textId="77777777" w:rsidR="005818F1" w:rsidRPr="00B46BDE" w:rsidRDefault="005818F1"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25A" w14:textId="77777777" w:rsidR="005818F1" w:rsidRPr="00B46BDE" w:rsidRDefault="005818F1"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25B" w14:textId="3829CF5C" w:rsidR="005818F1" w:rsidRPr="00B46BDE" w:rsidRDefault="00E301FF" w:rsidP="00054D7D">
            <w:pPr>
              <w:spacing w:line="240" w:lineRule="atLeast"/>
              <w:jc w:val="left"/>
              <w:rPr>
                <w:lang w:val="fr-BE"/>
              </w:rPr>
            </w:pPr>
            <w:r w:rsidRPr="00B46BDE">
              <w:rPr>
                <w:lang w:val="fr-BE"/>
              </w:rPr>
              <w:t>C-cap</w:t>
            </w:r>
            <w:r w:rsidR="005818F1" w:rsidRPr="00B46BDE">
              <w:rPr>
                <w:lang w:val="fr-BE"/>
              </w:rPr>
              <w:t xml:space="preserve"> </w:t>
            </w:r>
            <w:r w:rsidR="00054D7D" w:rsidRPr="00B46BDE">
              <w:rPr>
                <w:lang w:val="fr-BE"/>
              </w:rPr>
              <w:t>6</w:t>
            </w:r>
            <w:r w:rsidR="005818F1" w:rsidRPr="00B46BDE">
              <w:rPr>
                <w:lang w:val="fr-BE"/>
              </w:rPr>
              <w:t>.7.2</w:t>
            </w:r>
          </w:p>
        </w:tc>
      </w:tr>
    </w:tbl>
    <w:p w14:paraId="7AE4225D" w14:textId="77777777" w:rsidR="005818F1" w:rsidRPr="00B46BDE" w:rsidRDefault="005818F1" w:rsidP="005818F1">
      <w:pPr>
        <w:tabs>
          <w:tab w:val="right" w:leader="dot" w:pos="10631"/>
          <w:tab w:val="right" w:leader="dot" w:pos="10773"/>
        </w:tabs>
        <w:spacing w:line="240" w:lineRule="auto"/>
        <w:jc w:val="left"/>
        <w:rPr>
          <w:sz w:val="18"/>
          <w:szCs w:val="18"/>
          <w:lang w:val="fr-BE"/>
        </w:rPr>
      </w:pPr>
    </w:p>
    <w:p w14:paraId="7AE4225E" w14:textId="05FDE2AC" w:rsidR="00DA5AC4" w:rsidRPr="00B46BDE" w:rsidRDefault="005818F1" w:rsidP="00BD5810">
      <w:pPr>
        <w:tabs>
          <w:tab w:val="right" w:leader="dot" w:pos="10631"/>
          <w:tab w:val="right" w:leader="dot" w:pos="10773"/>
        </w:tabs>
        <w:spacing w:before="120" w:line="240" w:lineRule="atLeast"/>
        <w:jc w:val="left"/>
        <w:rPr>
          <w:b/>
          <w:smallCaps/>
          <w:szCs w:val="18"/>
          <w:lang w:val="fr-BE"/>
        </w:rPr>
      </w:pPr>
      <w:r w:rsidRPr="00B46BDE">
        <w:rPr>
          <w:b/>
          <w:smallCaps/>
          <w:szCs w:val="18"/>
          <w:lang w:val="fr-BE"/>
        </w:rPr>
        <w:t xml:space="preserve">Structure de l’actionnariat de </w:t>
      </w:r>
      <w:r w:rsidR="0068412B" w:rsidRPr="00B46BDE">
        <w:rPr>
          <w:b/>
          <w:smallCaps/>
          <w:szCs w:val="18"/>
          <w:lang w:val="fr-BE"/>
        </w:rPr>
        <w:t>la société</w:t>
      </w:r>
      <w:r w:rsidRPr="00B46BDE">
        <w:rPr>
          <w:b/>
          <w:smallCaps/>
          <w:szCs w:val="18"/>
          <w:lang w:val="fr-BE"/>
        </w:rPr>
        <w:t xml:space="preserve"> à la date de clôture de ses comptes</w:t>
      </w:r>
    </w:p>
    <w:p w14:paraId="7AE4225F" w14:textId="77777777" w:rsidR="005818F1" w:rsidRPr="00B46BDE" w:rsidRDefault="005818F1" w:rsidP="00A85B0F">
      <w:pPr>
        <w:tabs>
          <w:tab w:val="right" w:leader="dot" w:pos="10631"/>
          <w:tab w:val="right" w:leader="dot" w:pos="10773"/>
        </w:tabs>
        <w:spacing w:line="240" w:lineRule="auto"/>
        <w:jc w:val="left"/>
        <w:rPr>
          <w:sz w:val="18"/>
          <w:szCs w:val="18"/>
          <w:lang w:val="fr-BE"/>
        </w:rPr>
      </w:pPr>
    </w:p>
    <w:p w14:paraId="7AE42260" w14:textId="2246E10A" w:rsidR="007A3247" w:rsidRPr="00FC0A72" w:rsidRDefault="002733B9" w:rsidP="007A3247">
      <w:pPr>
        <w:tabs>
          <w:tab w:val="right" w:leader="dot" w:pos="10631"/>
          <w:tab w:val="right" w:leader="dot" w:pos="10773"/>
        </w:tabs>
        <w:spacing w:line="240" w:lineRule="auto"/>
        <w:jc w:val="left"/>
        <w:rPr>
          <w:sz w:val="18"/>
          <w:szCs w:val="18"/>
          <w:lang w:val="fr-BE"/>
        </w:rPr>
      </w:pPr>
      <w:bookmarkStart w:id="6" w:name="_Hlk5779146"/>
      <w:r w:rsidRPr="00B46BDE">
        <w:rPr>
          <w:sz w:val="18"/>
          <w:szCs w:val="18"/>
          <w:lang w:val="fr-BE"/>
        </w:rPr>
        <w:t xml:space="preserve">telle </w:t>
      </w:r>
      <w:r w:rsidR="007A3247" w:rsidRPr="00B46BDE">
        <w:rPr>
          <w:sz w:val="18"/>
          <w:szCs w:val="18"/>
          <w:lang w:val="fr-BE"/>
        </w:rPr>
        <w:t xml:space="preserve">qu'elle résulte des déclarations reçues par </w:t>
      </w:r>
      <w:r w:rsidR="0068412B" w:rsidRPr="00B46BDE">
        <w:rPr>
          <w:sz w:val="18"/>
          <w:szCs w:val="18"/>
          <w:lang w:val="fr-BE"/>
        </w:rPr>
        <w:t>la société</w:t>
      </w:r>
      <w:r w:rsidR="007A3247" w:rsidRPr="00B46BDE">
        <w:rPr>
          <w:sz w:val="18"/>
          <w:szCs w:val="18"/>
          <w:lang w:val="fr-BE"/>
        </w:rPr>
        <w:t xml:space="preserve"> en vertu </w:t>
      </w:r>
      <w:r w:rsidR="004B0DE5" w:rsidRPr="00B46BDE">
        <w:rPr>
          <w:sz w:val="18"/>
          <w:szCs w:val="18"/>
          <w:lang w:val="fr-BE"/>
        </w:rPr>
        <w:t xml:space="preserve">de l’article 7:225 </w:t>
      </w:r>
      <w:r w:rsidR="007A3247" w:rsidRPr="00B46BDE">
        <w:rPr>
          <w:sz w:val="18"/>
          <w:szCs w:val="18"/>
          <w:lang w:val="fr-BE"/>
        </w:rPr>
        <w:t xml:space="preserve">du </w:t>
      </w:r>
      <w:r w:rsidR="00F01A3D" w:rsidRPr="00B46BDE">
        <w:rPr>
          <w:sz w:val="18"/>
          <w:szCs w:val="18"/>
          <w:lang w:val="fr-BE"/>
        </w:rPr>
        <w:t>Code des sociétés et des associations</w:t>
      </w:r>
      <w:r w:rsidR="007A3247" w:rsidRPr="00B46BDE">
        <w:rPr>
          <w:sz w:val="18"/>
          <w:szCs w:val="18"/>
          <w:lang w:val="fr-BE"/>
        </w:rPr>
        <w:t xml:space="preserve">, </w:t>
      </w:r>
      <w:r w:rsidR="004B0DE5" w:rsidRPr="00B46BDE">
        <w:rPr>
          <w:sz w:val="18"/>
          <w:szCs w:val="18"/>
          <w:lang w:val="fr-BE"/>
        </w:rPr>
        <w:t>l’article 14</w:t>
      </w:r>
      <w:r w:rsidR="009A6B66" w:rsidRPr="00B46BDE">
        <w:rPr>
          <w:sz w:val="18"/>
          <w:szCs w:val="18"/>
          <w:lang w:val="fr-BE"/>
        </w:rPr>
        <w:t>,</w:t>
      </w:r>
      <w:r w:rsidR="004B0DE5" w:rsidRPr="00B46BDE">
        <w:rPr>
          <w:sz w:val="18"/>
          <w:szCs w:val="18"/>
          <w:lang w:val="fr-BE"/>
        </w:rPr>
        <w:t xml:space="preserve"> alinéa 4 </w:t>
      </w:r>
      <w:r w:rsidR="007A3247" w:rsidRPr="00B46BDE">
        <w:rPr>
          <w:sz w:val="18"/>
          <w:szCs w:val="18"/>
          <w:lang w:val="fr-BE"/>
        </w:rPr>
        <w:t>de la loi du 2 mai 2007 relative à la publicité des participations importantes</w:t>
      </w:r>
      <w:r w:rsidR="00B46BDE" w:rsidRPr="00B46BDE">
        <w:rPr>
          <w:sz w:val="18"/>
          <w:szCs w:val="18"/>
          <w:lang w:val="fr-BE"/>
        </w:rPr>
        <w:t xml:space="preserve"> </w:t>
      </w:r>
      <w:r w:rsidR="004B0DE5" w:rsidRPr="00B46BDE">
        <w:rPr>
          <w:sz w:val="18"/>
          <w:szCs w:val="18"/>
          <w:lang w:val="fr-BE"/>
        </w:rPr>
        <w:t xml:space="preserve">ou l’article 5 </w:t>
      </w:r>
      <w:r w:rsidR="007A3247" w:rsidRPr="00B46BDE">
        <w:rPr>
          <w:sz w:val="18"/>
          <w:szCs w:val="18"/>
          <w:lang w:val="fr-BE"/>
        </w:rPr>
        <w:t>de l’arrêté royal du 21</w:t>
      </w:r>
      <w:r w:rsidR="005F1795" w:rsidRPr="00B46BDE">
        <w:rPr>
          <w:sz w:val="18"/>
          <w:szCs w:val="18"/>
          <w:lang w:val="fr-BE"/>
        </w:rPr>
        <w:t> </w:t>
      </w:r>
      <w:r w:rsidR="007A3247" w:rsidRPr="00B46BDE">
        <w:rPr>
          <w:sz w:val="18"/>
          <w:szCs w:val="18"/>
          <w:lang w:val="fr-BE"/>
        </w:rPr>
        <w:t>août</w:t>
      </w:r>
      <w:r w:rsidR="00CA5075" w:rsidRPr="00B46BDE">
        <w:rPr>
          <w:sz w:val="18"/>
          <w:szCs w:val="18"/>
          <w:lang w:val="fr-BE"/>
        </w:rPr>
        <w:t> </w:t>
      </w:r>
      <w:r w:rsidR="007A3247" w:rsidRPr="00B46BDE">
        <w:rPr>
          <w:sz w:val="18"/>
          <w:szCs w:val="18"/>
          <w:lang w:val="fr-BE"/>
        </w:rPr>
        <w:t>2008 fixant les règles complémentaires applicables à certains systèmes multi</w:t>
      </w:r>
      <w:r w:rsidR="005F1795" w:rsidRPr="00B46BDE">
        <w:rPr>
          <w:sz w:val="18"/>
          <w:szCs w:val="18"/>
          <w:lang w:val="fr-BE"/>
        </w:rPr>
        <w:t>latéraux de négociation</w:t>
      </w:r>
      <w:bookmarkEnd w:id="6"/>
      <w:r w:rsidR="007A3247" w:rsidRPr="00B46BDE">
        <w:rPr>
          <w:sz w:val="18"/>
          <w:szCs w:val="18"/>
          <w:lang w:val="fr-BE"/>
        </w:rPr>
        <w:t>.</w:t>
      </w:r>
    </w:p>
    <w:p w14:paraId="7AE42261" w14:textId="77777777" w:rsidR="005818F1" w:rsidRPr="00FC0A72" w:rsidRDefault="005818F1" w:rsidP="00A85B0F">
      <w:pPr>
        <w:tabs>
          <w:tab w:val="right" w:leader="dot" w:pos="10631"/>
          <w:tab w:val="right" w:leader="dot" w:pos="10773"/>
        </w:tabs>
        <w:spacing w:line="240" w:lineRule="auto"/>
        <w:jc w:val="left"/>
        <w:rPr>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FC0A72" w14:paraId="7AE42264" w14:textId="77777777" w:rsidTr="004B7C41">
        <w:trPr>
          <w:trHeight w:val="283"/>
        </w:trPr>
        <w:tc>
          <w:tcPr>
            <w:tcW w:w="5669" w:type="dxa"/>
            <w:vMerge w:val="restart"/>
            <w:tcBorders>
              <w:top w:val="single" w:sz="12" w:space="0" w:color="auto"/>
              <w:left w:val="single" w:sz="12" w:space="0" w:color="auto"/>
            </w:tcBorders>
            <w:vAlign w:val="center"/>
          </w:tcPr>
          <w:p w14:paraId="7AE42262" w14:textId="143405C4" w:rsidR="00F03AC1" w:rsidRPr="00FC0A72" w:rsidRDefault="00A4294B" w:rsidP="00DC1E04">
            <w:pPr>
              <w:spacing w:before="40" w:line="240" w:lineRule="auto"/>
              <w:jc w:val="center"/>
              <w:rPr>
                <w:sz w:val="16"/>
                <w:szCs w:val="16"/>
                <w:lang w:val="fr-BE"/>
              </w:rPr>
            </w:pPr>
            <w:r w:rsidRPr="00FC0A72">
              <w:rPr>
                <w:caps/>
                <w:sz w:val="16"/>
                <w:szCs w:val="16"/>
                <w:lang w:val="fr-BE"/>
              </w:rPr>
              <w:t>D</w:t>
            </w:r>
            <w:r w:rsidR="004B7C41" w:rsidRPr="00FC0A72">
              <w:rPr>
                <w:caps/>
                <w:sz w:val="16"/>
                <w:szCs w:val="16"/>
                <w:lang w:val="fr-BE"/>
              </w:rPr>
              <w:t>é</w:t>
            </w:r>
            <w:r w:rsidRPr="00FC0A72">
              <w:rPr>
                <w:caps/>
                <w:sz w:val="16"/>
                <w:szCs w:val="16"/>
                <w:lang w:val="fr-BE"/>
              </w:rPr>
              <w:t>nomination</w:t>
            </w:r>
            <w:r w:rsidRPr="00FC0A72">
              <w:rPr>
                <w:sz w:val="16"/>
                <w:szCs w:val="16"/>
                <w:lang w:val="fr-BE"/>
              </w:rPr>
              <w:t xml:space="preserve"> </w:t>
            </w:r>
            <w:r w:rsidR="00F03AC1" w:rsidRPr="00FC0A72">
              <w:rPr>
                <w:sz w:val="16"/>
                <w:szCs w:val="16"/>
                <w:lang w:val="fr-BE"/>
              </w:rPr>
              <w:t xml:space="preserve">des personnes détenant des droits sociaux dans la société, avec mention de </w:t>
            </w:r>
            <w:r w:rsidR="00F03AC1" w:rsidRPr="00FC0A72">
              <w:rPr>
                <w:caps/>
                <w:sz w:val="16"/>
                <w:szCs w:val="16"/>
                <w:lang w:val="fr-BE"/>
              </w:rPr>
              <w:t>l’adresse</w:t>
            </w:r>
            <w:r w:rsidR="00F03AC1" w:rsidRPr="00FC0A72">
              <w:rPr>
                <w:sz w:val="16"/>
                <w:szCs w:val="16"/>
                <w:lang w:val="fr-BE"/>
              </w:rPr>
              <w:t xml:space="preserve"> </w:t>
            </w:r>
            <w:r w:rsidR="007A3247" w:rsidRPr="00FC0A72">
              <w:rPr>
                <w:sz w:val="16"/>
                <w:szCs w:val="16"/>
                <w:lang w:val="fr-BE"/>
              </w:rPr>
              <w:t>(</w:t>
            </w:r>
            <w:r w:rsidR="00F03AC1" w:rsidRPr="00FC0A72">
              <w:rPr>
                <w:sz w:val="16"/>
                <w:szCs w:val="16"/>
                <w:lang w:val="fr-BE"/>
              </w:rPr>
              <w:t>du siège pour les personnes morales</w:t>
            </w:r>
            <w:r w:rsidR="007A3247" w:rsidRPr="00FC0A72">
              <w:rPr>
                <w:sz w:val="16"/>
                <w:szCs w:val="16"/>
                <w:lang w:val="fr-BE"/>
              </w:rPr>
              <w:t>)</w:t>
            </w:r>
            <w:r w:rsidR="00F03AC1" w:rsidRPr="00FC0A72">
              <w:rPr>
                <w:sz w:val="16"/>
                <w:szCs w:val="16"/>
                <w:lang w:val="fr-BE"/>
              </w:rPr>
              <w:t xml:space="preserve"> et</w:t>
            </w:r>
            <w:r w:rsidR="00CA5075" w:rsidRPr="00FC0A72">
              <w:rPr>
                <w:sz w:val="16"/>
                <w:szCs w:val="16"/>
                <w:lang w:val="fr-BE"/>
              </w:rPr>
              <w:t>,</w:t>
            </w:r>
            <w:r w:rsidR="00F03AC1" w:rsidRPr="00FC0A72">
              <w:rPr>
                <w:sz w:val="16"/>
                <w:szCs w:val="16"/>
                <w:lang w:val="fr-BE"/>
              </w:rPr>
              <w:t xml:space="preserve"> pour les entreprises de droit belge, mention du </w:t>
            </w:r>
            <w:r w:rsidR="00F03AC1" w:rsidRPr="00FC0A72">
              <w:rPr>
                <w:caps/>
                <w:sz w:val="16"/>
                <w:szCs w:val="16"/>
                <w:lang w:val="fr-BE"/>
              </w:rPr>
              <w:t>num</w:t>
            </w:r>
            <w:r w:rsidR="003D5224" w:rsidRPr="00FC0A72">
              <w:rPr>
                <w:caps/>
                <w:sz w:val="16"/>
                <w:szCs w:val="16"/>
                <w:lang w:val="fr-BE"/>
              </w:rPr>
              <w:t>é</w:t>
            </w:r>
            <w:r w:rsidR="00F03AC1" w:rsidRPr="00FC0A72">
              <w:rPr>
                <w:caps/>
                <w:sz w:val="16"/>
                <w:szCs w:val="16"/>
                <w:lang w:val="fr-BE"/>
              </w:rPr>
              <w:t>ro d’entreprise</w:t>
            </w:r>
          </w:p>
        </w:tc>
        <w:tc>
          <w:tcPr>
            <w:tcW w:w="5103" w:type="dxa"/>
            <w:gridSpan w:val="4"/>
            <w:tcBorders>
              <w:top w:val="single" w:sz="12" w:space="0" w:color="auto"/>
              <w:right w:val="single" w:sz="12" w:space="0" w:color="auto"/>
            </w:tcBorders>
            <w:vAlign w:val="center"/>
          </w:tcPr>
          <w:p w14:paraId="7AE42263"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Droits sociaux détenus</w:t>
            </w:r>
          </w:p>
        </w:tc>
      </w:tr>
      <w:tr w:rsidR="00F03AC1" w:rsidRPr="00FC0A72" w14:paraId="7AE42269" w14:textId="77777777" w:rsidTr="00F71EB6">
        <w:trPr>
          <w:trHeight w:val="283"/>
        </w:trPr>
        <w:tc>
          <w:tcPr>
            <w:tcW w:w="5669" w:type="dxa"/>
            <w:vMerge/>
            <w:tcBorders>
              <w:left w:val="single" w:sz="12" w:space="0" w:color="auto"/>
            </w:tcBorders>
            <w:vAlign w:val="center"/>
          </w:tcPr>
          <w:p w14:paraId="7AE42265" w14:textId="77777777" w:rsidR="00F03AC1" w:rsidRPr="00FC0A72" w:rsidRDefault="00F03AC1" w:rsidP="00F03AC1">
            <w:pPr>
              <w:spacing w:line="240" w:lineRule="auto"/>
              <w:jc w:val="center"/>
              <w:rPr>
                <w:sz w:val="16"/>
                <w:szCs w:val="16"/>
                <w:lang w:val="fr-BE"/>
              </w:rPr>
            </w:pPr>
          </w:p>
        </w:tc>
        <w:tc>
          <w:tcPr>
            <w:tcW w:w="1701" w:type="dxa"/>
            <w:vMerge w:val="restart"/>
            <w:vAlign w:val="center"/>
          </w:tcPr>
          <w:p w14:paraId="7AE42266"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Nature</w:t>
            </w:r>
          </w:p>
        </w:tc>
        <w:tc>
          <w:tcPr>
            <w:tcW w:w="2268" w:type="dxa"/>
            <w:gridSpan w:val="2"/>
            <w:vAlign w:val="center"/>
          </w:tcPr>
          <w:p w14:paraId="7AE42267"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Nombre de droits de vote</w:t>
            </w:r>
          </w:p>
        </w:tc>
        <w:tc>
          <w:tcPr>
            <w:tcW w:w="1134" w:type="dxa"/>
            <w:vMerge w:val="restart"/>
            <w:tcBorders>
              <w:right w:val="single" w:sz="12" w:space="0" w:color="auto"/>
            </w:tcBorders>
            <w:vAlign w:val="center"/>
          </w:tcPr>
          <w:p w14:paraId="7AE42268"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w:t>
            </w:r>
          </w:p>
        </w:tc>
      </w:tr>
      <w:tr w:rsidR="00F03AC1" w:rsidRPr="007A21F1" w14:paraId="7AE4226F" w14:textId="77777777" w:rsidTr="00F71EB6">
        <w:trPr>
          <w:trHeight w:val="567"/>
        </w:trPr>
        <w:tc>
          <w:tcPr>
            <w:tcW w:w="5669" w:type="dxa"/>
            <w:vMerge/>
            <w:tcBorders>
              <w:left w:val="single" w:sz="12" w:space="0" w:color="auto"/>
              <w:bottom w:val="single" w:sz="4" w:space="0" w:color="auto"/>
            </w:tcBorders>
            <w:vAlign w:val="center"/>
          </w:tcPr>
          <w:p w14:paraId="7AE4226A" w14:textId="77777777" w:rsidR="00F03AC1" w:rsidRPr="00FC0A72" w:rsidRDefault="00F03AC1" w:rsidP="00F03AC1">
            <w:pPr>
              <w:spacing w:line="240" w:lineRule="auto"/>
              <w:jc w:val="center"/>
              <w:rPr>
                <w:sz w:val="16"/>
                <w:szCs w:val="16"/>
                <w:lang w:val="fr-BE"/>
              </w:rPr>
            </w:pPr>
          </w:p>
        </w:tc>
        <w:tc>
          <w:tcPr>
            <w:tcW w:w="1701" w:type="dxa"/>
            <w:vMerge/>
            <w:tcBorders>
              <w:bottom w:val="single" w:sz="4" w:space="0" w:color="auto"/>
            </w:tcBorders>
            <w:vAlign w:val="center"/>
          </w:tcPr>
          <w:p w14:paraId="7AE4226B" w14:textId="77777777" w:rsidR="00F03AC1" w:rsidRPr="00FC0A72" w:rsidRDefault="00F03AC1" w:rsidP="00F03AC1">
            <w:pPr>
              <w:tabs>
                <w:tab w:val="right" w:leader="dot" w:pos="10631"/>
                <w:tab w:val="right" w:leader="dot" w:pos="10773"/>
              </w:tabs>
              <w:spacing w:line="240" w:lineRule="auto"/>
              <w:jc w:val="center"/>
              <w:rPr>
                <w:sz w:val="16"/>
                <w:szCs w:val="16"/>
                <w:lang w:val="fr-BE"/>
              </w:rPr>
            </w:pPr>
          </w:p>
        </w:tc>
        <w:tc>
          <w:tcPr>
            <w:tcW w:w="1134" w:type="dxa"/>
            <w:tcBorders>
              <w:bottom w:val="single" w:sz="4" w:space="0" w:color="auto"/>
            </w:tcBorders>
            <w:vAlign w:val="center"/>
          </w:tcPr>
          <w:p w14:paraId="7AE4226C"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Attachés à des titres</w:t>
            </w:r>
          </w:p>
        </w:tc>
        <w:tc>
          <w:tcPr>
            <w:tcW w:w="1134" w:type="dxa"/>
            <w:tcBorders>
              <w:bottom w:val="single" w:sz="4" w:space="0" w:color="auto"/>
            </w:tcBorders>
            <w:vAlign w:val="center"/>
          </w:tcPr>
          <w:p w14:paraId="7AE4226D"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Non liés à des titres</w:t>
            </w:r>
          </w:p>
        </w:tc>
        <w:tc>
          <w:tcPr>
            <w:tcW w:w="1134" w:type="dxa"/>
            <w:vMerge/>
            <w:tcBorders>
              <w:bottom w:val="single" w:sz="4" w:space="0" w:color="auto"/>
              <w:right w:val="single" w:sz="12" w:space="0" w:color="auto"/>
            </w:tcBorders>
            <w:vAlign w:val="center"/>
          </w:tcPr>
          <w:p w14:paraId="7AE4226E" w14:textId="77777777" w:rsidR="00F03AC1" w:rsidRPr="00FC0A72" w:rsidRDefault="00F03AC1" w:rsidP="00F03AC1">
            <w:pPr>
              <w:tabs>
                <w:tab w:val="right" w:leader="dot" w:pos="10631"/>
                <w:tab w:val="right" w:leader="dot" w:pos="10773"/>
              </w:tabs>
              <w:spacing w:line="240" w:lineRule="auto"/>
              <w:jc w:val="center"/>
              <w:rPr>
                <w:sz w:val="16"/>
                <w:szCs w:val="16"/>
                <w:lang w:val="fr-BE"/>
              </w:rPr>
            </w:pPr>
          </w:p>
        </w:tc>
      </w:tr>
      <w:tr w:rsidR="00F03AC1" w:rsidRPr="007A21F1" w14:paraId="7AE42275" w14:textId="77777777" w:rsidTr="00F71EB6">
        <w:trPr>
          <w:trHeight w:val="283"/>
        </w:trPr>
        <w:tc>
          <w:tcPr>
            <w:tcW w:w="5669" w:type="dxa"/>
            <w:tcBorders>
              <w:left w:val="single" w:sz="12" w:space="0" w:color="auto"/>
              <w:bottom w:val="nil"/>
            </w:tcBorders>
            <w:vAlign w:val="center"/>
          </w:tcPr>
          <w:p w14:paraId="7AE42270" w14:textId="77777777" w:rsidR="00F03AC1" w:rsidRPr="00FC0A72" w:rsidRDefault="00F03AC1" w:rsidP="00F03AC1">
            <w:pPr>
              <w:spacing w:line="240" w:lineRule="auto"/>
              <w:jc w:val="left"/>
              <w:rPr>
                <w:sz w:val="16"/>
                <w:szCs w:val="16"/>
                <w:lang w:val="fr-BE"/>
              </w:rPr>
            </w:pPr>
          </w:p>
        </w:tc>
        <w:tc>
          <w:tcPr>
            <w:tcW w:w="1701" w:type="dxa"/>
            <w:tcBorders>
              <w:bottom w:val="nil"/>
            </w:tcBorders>
            <w:vAlign w:val="center"/>
          </w:tcPr>
          <w:p w14:paraId="7AE4227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7AE4227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7AE4227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right w:val="single" w:sz="12" w:space="0" w:color="auto"/>
            </w:tcBorders>
            <w:vAlign w:val="center"/>
          </w:tcPr>
          <w:p w14:paraId="7AE4227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7B" w14:textId="77777777" w:rsidTr="00F71EB6">
        <w:trPr>
          <w:trHeight w:val="283"/>
        </w:trPr>
        <w:tc>
          <w:tcPr>
            <w:tcW w:w="5669" w:type="dxa"/>
            <w:tcBorders>
              <w:top w:val="nil"/>
              <w:left w:val="single" w:sz="12" w:space="0" w:color="auto"/>
              <w:bottom w:val="nil"/>
            </w:tcBorders>
            <w:vAlign w:val="center"/>
          </w:tcPr>
          <w:p w14:paraId="7AE4227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7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7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81" w14:textId="77777777" w:rsidTr="00F71EB6">
        <w:trPr>
          <w:trHeight w:val="283"/>
        </w:trPr>
        <w:tc>
          <w:tcPr>
            <w:tcW w:w="5669" w:type="dxa"/>
            <w:tcBorders>
              <w:top w:val="nil"/>
              <w:left w:val="single" w:sz="12" w:space="0" w:color="auto"/>
              <w:bottom w:val="nil"/>
            </w:tcBorders>
            <w:vAlign w:val="center"/>
          </w:tcPr>
          <w:p w14:paraId="7AE4227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7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87" w14:textId="77777777" w:rsidTr="00F71EB6">
        <w:trPr>
          <w:trHeight w:val="283"/>
        </w:trPr>
        <w:tc>
          <w:tcPr>
            <w:tcW w:w="5669" w:type="dxa"/>
            <w:tcBorders>
              <w:top w:val="nil"/>
              <w:left w:val="single" w:sz="12" w:space="0" w:color="auto"/>
              <w:bottom w:val="nil"/>
            </w:tcBorders>
            <w:vAlign w:val="center"/>
          </w:tcPr>
          <w:p w14:paraId="7AE4228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8D" w14:textId="77777777" w:rsidTr="00F71EB6">
        <w:trPr>
          <w:trHeight w:val="283"/>
        </w:trPr>
        <w:tc>
          <w:tcPr>
            <w:tcW w:w="5669" w:type="dxa"/>
            <w:tcBorders>
              <w:top w:val="nil"/>
              <w:left w:val="single" w:sz="12" w:space="0" w:color="auto"/>
              <w:bottom w:val="nil"/>
            </w:tcBorders>
            <w:vAlign w:val="center"/>
          </w:tcPr>
          <w:p w14:paraId="7AE4228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93" w14:textId="77777777" w:rsidTr="00F71EB6">
        <w:trPr>
          <w:trHeight w:val="283"/>
        </w:trPr>
        <w:tc>
          <w:tcPr>
            <w:tcW w:w="5669" w:type="dxa"/>
            <w:tcBorders>
              <w:top w:val="nil"/>
              <w:left w:val="single" w:sz="12" w:space="0" w:color="auto"/>
              <w:bottom w:val="nil"/>
            </w:tcBorders>
            <w:vAlign w:val="center"/>
          </w:tcPr>
          <w:p w14:paraId="7AE4228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99" w14:textId="77777777" w:rsidTr="00F71EB6">
        <w:trPr>
          <w:trHeight w:val="283"/>
        </w:trPr>
        <w:tc>
          <w:tcPr>
            <w:tcW w:w="5669" w:type="dxa"/>
            <w:tcBorders>
              <w:top w:val="nil"/>
              <w:left w:val="single" w:sz="12" w:space="0" w:color="auto"/>
              <w:bottom w:val="nil"/>
            </w:tcBorders>
            <w:vAlign w:val="center"/>
          </w:tcPr>
          <w:p w14:paraId="7AE4229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9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9F" w14:textId="77777777" w:rsidTr="00F71EB6">
        <w:trPr>
          <w:trHeight w:val="283"/>
        </w:trPr>
        <w:tc>
          <w:tcPr>
            <w:tcW w:w="5669" w:type="dxa"/>
            <w:tcBorders>
              <w:top w:val="nil"/>
              <w:left w:val="single" w:sz="12" w:space="0" w:color="auto"/>
              <w:bottom w:val="nil"/>
            </w:tcBorders>
            <w:vAlign w:val="center"/>
          </w:tcPr>
          <w:p w14:paraId="7AE4229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9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A5" w14:textId="77777777" w:rsidTr="00F71EB6">
        <w:trPr>
          <w:trHeight w:val="283"/>
        </w:trPr>
        <w:tc>
          <w:tcPr>
            <w:tcW w:w="5669" w:type="dxa"/>
            <w:tcBorders>
              <w:top w:val="nil"/>
              <w:left w:val="single" w:sz="12" w:space="0" w:color="auto"/>
              <w:bottom w:val="nil"/>
            </w:tcBorders>
            <w:vAlign w:val="center"/>
          </w:tcPr>
          <w:p w14:paraId="7AE422A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A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AB" w14:textId="77777777" w:rsidTr="00F71EB6">
        <w:trPr>
          <w:trHeight w:val="283"/>
        </w:trPr>
        <w:tc>
          <w:tcPr>
            <w:tcW w:w="5669" w:type="dxa"/>
            <w:tcBorders>
              <w:top w:val="nil"/>
              <w:left w:val="single" w:sz="12" w:space="0" w:color="auto"/>
              <w:bottom w:val="nil"/>
            </w:tcBorders>
            <w:vAlign w:val="center"/>
          </w:tcPr>
          <w:p w14:paraId="7AE422A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A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B1" w14:textId="77777777" w:rsidTr="00F71EB6">
        <w:trPr>
          <w:trHeight w:val="283"/>
        </w:trPr>
        <w:tc>
          <w:tcPr>
            <w:tcW w:w="5669" w:type="dxa"/>
            <w:tcBorders>
              <w:top w:val="nil"/>
              <w:left w:val="single" w:sz="12" w:space="0" w:color="auto"/>
              <w:bottom w:val="nil"/>
            </w:tcBorders>
            <w:vAlign w:val="center"/>
          </w:tcPr>
          <w:p w14:paraId="7AE422A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B7" w14:textId="77777777" w:rsidTr="00F71EB6">
        <w:trPr>
          <w:trHeight w:val="283"/>
        </w:trPr>
        <w:tc>
          <w:tcPr>
            <w:tcW w:w="5669" w:type="dxa"/>
            <w:tcBorders>
              <w:top w:val="nil"/>
              <w:left w:val="single" w:sz="12" w:space="0" w:color="auto"/>
              <w:bottom w:val="nil"/>
            </w:tcBorders>
            <w:vAlign w:val="center"/>
          </w:tcPr>
          <w:p w14:paraId="7AE422B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BD" w14:textId="77777777" w:rsidTr="00F71EB6">
        <w:trPr>
          <w:trHeight w:val="283"/>
        </w:trPr>
        <w:tc>
          <w:tcPr>
            <w:tcW w:w="5669" w:type="dxa"/>
            <w:tcBorders>
              <w:top w:val="nil"/>
              <w:left w:val="single" w:sz="12" w:space="0" w:color="auto"/>
              <w:bottom w:val="nil"/>
            </w:tcBorders>
            <w:vAlign w:val="center"/>
          </w:tcPr>
          <w:p w14:paraId="7AE422B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C3" w14:textId="77777777" w:rsidTr="00F71EB6">
        <w:trPr>
          <w:trHeight w:val="283"/>
        </w:trPr>
        <w:tc>
          <w:tcPr>
            <w:tcW w:w="5669" w:type="dxa"/>
            <w:tcBorders>
              <w:top w:val="nil"/>
              <w:left w:val="single" w:sz="12" w:space="0" w:color="auto"/>
              <w:bottom w:val="nil"/>
            </w:tcBorders>
            <w:vAlign w:val="center"/>
          </w:tcPr>
          <w:p w14:paraId="7AE422B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C9" w14:textId="77777777" w:rsidTr="00F71EB6">
        <w:trPr>
          <w:trHeight w:val="283"/>
        </w:trPr>
        <w:tc>
          <w:tcPr>
            <w:tcW w:w="5669" w:type="dxa"/>
            <w:tcBorders>
              <w:top w:val="nil"/>
              <w:left w:val="single" w:sz="12" w:space="0" w:color="auto"/>
              <w:bottom w:val="nil"/>
            </w:tcBorders>
            <w:vAlign w:val="center"/>
          </w:tcPr>
          <w:p w14:paraId="7AE422C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C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CF" w14:textId="77777777" w:rsidTr="00F71EB6">
        <w:trPr>
          <w:trHeight w:val="283"/>
        </w:trPr>
        <w:tc>
          <w:tcPr>
            <w:tcW w:w="5669" w:type="dxa"/>
            <w:tcBorders>
              <w:top w:val="nil"/>
              <w:left w:val="single" w:sz="12" w:space="0" w:color="auto"/>
              <w:bottom w:val="nil"/>
            </w:tcBorders>
            <w:vAlign w:val="center"/>
          </w:tcPr>
          <w:p w14:paraId="7AE422C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C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D5" w14:textId="77777777" w:rsidTr="00F71EB6">
        <w:trPr>
          <w:trHeight w:val="283"/>
        </w:trPr>
        <w:tc>
          <w:tcPr>
            <w:tcW w:w="5669" w:type="dxa"/>
            <w:tcBorders>
              <w:top w:val="nil"/>
              <w:left w:val="single" w:sz="12" w:space="0" w:color="auto"/>
              <w:bottom w:val="nil"/>
            </w:tcBorders>
            <w:vAlign w:val="center"/>
          </w:tcPr>
          <w:p w14:paraId="7AE422D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D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DB" w14:textId="77777777" w:rsidTr="00F71EB6">
        <w:trPr>
          <w:trHeight w:val="283"/>
        </w:trPr>
        <w:tc>
          <w:tcPr>
            <w:tcW w:w="5669" w:type="dxa"/>
            <w:tcBorders>
              <w:top w:val="nil"/>
              <w:left w:val="single" w:sz="12" w:space="0" w:color="auto"/>
              <w:bottom w:val="nil"/>
            </w:tcBorders>
            <w:vAlign w:val="center"/>
          </w:tcPr>
          <w:p w14:paraId="7AE422D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D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E1" w14:textId="77777777" w:rsidTr="00F71EB6">
        <w:trPr>
          <w:trHeight w:val="283"/>
        </w:trPr>
        <w:tc>
          <w:tcPr>
            <w:tcW w:w="5669" w:type="dxa"/>
            <w:tcBorders>
              <w:top w:val="nil"/>
              <w:left w:val="single" w:sz="12" w:space="0" w:color="auto"/>
              <w:bottom w:val="nil"/>
            </w:tcBorders>
            <w:vAlign w:val="center"/>
          </w:tcPr>
          <w:p w14:paraId="7AE422D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E7" w14:textId="77777777" w:rsidTr="00F71EB6">
        <w:trPr>
          <w:trHeight w:val="283"/>
        </w:trPr>
        <w:tc>
          <w:tcPr>
            <w:tcW w:w="5669" w:type="dxa"/>
            <w:tcBorders>
              <w:top w:val="nil"/>
              <w:left w:val="single" w:sz="12" w:space="0" w:color="auto"/>
              <w:bottom w:val="nil"/>
            </w:tcBorders>
            <w:vAlign w:val="center"/>
          </w:tcPr>
          <w:p w14:paraId="7AE422E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ED" w14:textId="77777777" w:rsidTr="00F71EB6">
        <w:trPr>
          <w:trHeight w:val="283"/>
        </w:trPr>
        <w:tc>
          <w:tcPr>
            <w:tcW w:w="5669" w:type="dxa"/>
            <w:tcBorders>
              <w:top w:val="nil"/>
              <w:left w:val="single" w:sz="12" w:space="0" w:color="auto"/>
              <w:bottom w:val="nil"/>
            </w:tcBorders>
            <w:vAlign w:val="center"/>
          </w:tcPr>
          <w:p w14:paraId="7AE422E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F3" w14:textId="77777777" w:rsidTr="00F71EB6">
        <w:trPr>
          <w:trHeight w:val="283"/>
        </w:trPr>
        <w:tc>
          <w:tcPr>
            <w:tcW w:w="5669" w:type="dxa"/>
            <w:tcBorders>
              <w:top w:val="nil"/>
              <w:left w:val="single" w:sz="12" w:space="0" w:color="auto"/>
              <w:bottom w:val="nil"/>
            </w:tcBorders>
            <w:vAlign w:val="center"/>
          </w:tcPr>
          <w:p w14:paraId="7AE422E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F9" w14:textId="77777777" w:rsidTr="00F71EB6">
        <w:trPr>
          <w:trHeight w:val="283"/>
        </w:trPr>
        <w:tc>
          <w:tcPr>
            <w:tcW w:w="5669" w:type="dxa"/>
            <w:tcBorders>
              <w:top w:val="nil"/>
              <w:left w:val="single" w:sz="12" w:space="0" w:color="auto"/>
              <w:bottom w:val="nil"/>
            </w:tcBorders>
            <w:vAlign w:val="center"/>
          </w:tcPr>
          <w:p w14:paraId="7AE422F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F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2FF" w14:textId="77777777" w:rsidTr="00F71EB6">
        <w:trPr>
          <w:trHeight w:val="283"/>
        </w:trPr>
        <w:tc>
          <w:tcPr>
            <w:tcW w:w="5669" w:type="dxa"/>
            <w:tcBorders>
              <w:top w:val="nil"/>
              <w:left w:val="single" w:sz="12" w:space="0" w:color="auto"/>
              <w:bottom w:val="nil"/>
            </w:tcBorders>
            <w:vAlign w:val="center"/>
          </w:tcPr>
          <w:p w14:paraId="7AE422F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F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05" w14:textId="77777777" w:rsidTr="00F71EB6">
        <w:trPr>
          <w:trHeight w:val="283"/>
        </w:trPr>
        <w:tc>
          <w:tcPr>
            <w:tcW w:w="5669" w:type="dxa"/>
            <w:tcBorders>
              <w:top w:val="nil"/>
              <w:left w:val="single" w:sz="12" w:space="0" w:color="auto"/>
              <w:bottom w:val="nil"/>
            </w:tcBorders>
            <w:vAlign w:val="center"/>
          </w:tcPr>
          <w:p w14:paraId="7AE4230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0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0B" w14:textId="77777777" w:rsidTr="00F71EB6">
        <w:trPr>
          <w:trHeight w:val="283"/>
        </w:trPr>
        <w:tc>
          <w:tcPr>
            <w:tcW w:w="5669" w:type="dxa"/>
            <w:tcBorders>
              <w:top w:val="nil"/>
              <w:left w:val="single" w:sz="12" w:space="0" w:color="auto"/>
              <w:bottom w:val="nil"/>
            </w:tcBorders>
            <w:vAlign w:val="center"/>
          </w:tcPr>
          <w:p w14:paraId="7AE4230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0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11" w14:textId="77777777" w:rsidTr="00F71EB6">
        <w:trPr>
          <w:trHeight w:val="283"/>
        </w:trPr>
        <w:tc>
          <w:tcPr>
            <w:tcW w:w="5669" w:type="dxa"/>
            <w:tcBorders>
              <w:top w:val="nil"/>
              <w:left w:val="single" w:sz="12" w:space="0" w:color="auto"/>
              <w:bottom w:val="nil"/>
            </w:tcBorders>
            <w:vAlign w:val="center"/>
          </w:tcPr>
          <w:p w14:paraId="7AE4230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17" w14:textId="77777777" w:rsidTr="00F71EB6">
        <w:trPr>
          <w:trHeight w:val="283"/>
        </w:trPr>
        <w:tc>
          <w:tcPr>
            <w:tcW w:w="5669" w:type="dxa"/>
            <w:tcBorders>
              <w:top w:val="nil"/>
              <w:left w:val="single" w:sz="12" w:space="0" w:color="auto"/>
              <w:bottom w:val="nil"/>
            </w:tcBorders>
            <w:vAlign w:val="center"/>
          </w:tcPr>
          <w:p w14:paraId="7AE4231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1D" w14:textId="77777777" w:rsidTr="00F71EB6">
        <w:trPr>
          <w:trHeight w:val="283"/>
        </w:trPr>
        <w:tc>
          <w:tcPr>
            <w:tcW w:w="5669" w:type="dxa"/>
            <w:tcBorders>
              <w:top w:val="nil"/>
              <w:left w:val="single" w:sz="12" w:space="0" w:color="auto"/>
              <w:bottom w:val="nil"/>
            </w:tcBorders>
            <w:vAlign w:val="center"/>
          </w:tcPr>
          <w:p w14:paraId="7AE4231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23" w14:textId="77777777" w:rsidTr="00F71EB6">
        <w:trPr>
          <w:trHeight w:val="283"/>
        </w:trPr>
        <w:tc>
          <w:tcPr>
            <w:tcW w:w="5669" w:type="dxa"/>
            <w:tcBorders>
              <w:top w:val="nil"/>
              <w:left w:val="single" w:sz="12" w:space="0" w:color="auto"/>
              <w:bottom w:val="nil"/>
            </w:tcBorders>
            <w:vAlign w:val="center"/>
          </w:tcPr>
          <w:p w14:paraId="7AE4231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29" w14:textId="77777777" w:rsidTr="00F71EB6">
        <w:trPr>
          <w:trHeight w:val="283"/>
        </w:trPr>
        <w:tc>
          <w:tcPr>
            <w:tcW w:w="5669" w:type="dxa"/>
            <w:tcBorders>
              <w:top w:val="nil"/>
              <w:left w:val="single" w:sz="12" w:space="0" w:color="auto"/>
              <w:bottom w:val="nil"/>
            </w:tcBorders>
            <w:vAlign w:val="center"/>
          </w:tcPr>
          <w:p w14:paraId="7AE4232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2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2F" w14:textId="77777777" w:rsidTr="00F71EB6">
        <w:trPr>
          <w:trHeight w:val="283"/>
        </w:trPr>
        <w:tc>
          <w:tcPr>
            <w:tcW w:w="5669" w:type="dxa"/>
            <w:tcBorders>
              <w:top w:val="nil"/>
              <w:left w:val="single" w:sz="12" w:space="0" w:color="auto"/>
              <w:bottom w:val="nil"/>
            </w:tcBorders>
            <w:vAlign w:val="center"/>
          </w:tcPr>
          <w:p w14:paraId="7AE4232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2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35" w14:textId="77777777" w:rsidTr="00F71EB6">
        <w:trPr>
          <w:trHeight w:val="283"/>
        </w:trPr>
        <w:tc>
          <w:tcPr>
            <w:tcW w:w="5669" w:type="dxa"/>
            <w:tcBorders>
              <w:top w:val="nil"/>
              <w:left w:val="single" w:sz="12" w:space="0" w:color="auto"/>
              <w:bottom w:val="nil"/>
            </w:tcBorders>
            <w:vAlign w:val="center"/>
          </w:tcPr>
          <w:p w14:paraId="7AE4233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3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3B" w14:textId="77777777" w:rsidTr="00F71EB6">
        <w:trPr>
          <w:trHeight w:val="283"/>
        </w:trPr>
        <w:tc>
          <w:tcPr>
            <w:tcW w:w="5669" w:type="dxa"/>
            <w:tcBorders>
              <w:top w:val="nil"/>
              <w:left w:val="single" w:sz="12" w:space="0" w:color="auto"/>
              <w:bottom w:val="nil"/>
            </w:tcBorders>
            <w:vAlign w:val="center"/>
          </w:tcPr>
          <w:p w14:paraId="7AE4233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3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41" w14:textId="77777777" w:rsidTr="00F71EB6">
        <w:trPr>
          <w:trHeight w:val="283"/>
        </w:trPr>
        <w:tc>
          <w:tcPr>
            <w:tcW w:w="5669" w:type="dxa"/>
            <w:tcBorders>
              <w:top w:val="nil"/>
              <w:left w:val="single" w:sz="12" w:space="0" w:color="auto"/>
              <w:bottom w:val="nil"/>
            </w:tcBorders>
            <w:vAlign w:val="center"/>
          </w:tcPr>
          <w:p w14:paraId="7AE4233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47" w14:textId="77777777" w:rsidTr="00F71EB6">
        <w:trPr>
          <w:trHeight w:val="283"/>
        </w:trPr>
        <w:tc>
          <w:tcPr>
            <w:tcW w:w="5669" w:type="dxa"/>
            <w:tcBorders>
              <w:top w:val="nil"/>
              <w:left w:val="single" w:sz="12" w:space="0" w:color="auto"/>
              <w:bottom w:val="nil"/>
            </w:tcBorders>
            <w:vAlign w:val="center"/>
          </w:tcPr>
          <w:p w14:paraId="7AE4234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4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4D" w14:textId="77777777" w:rsidTr="00F71EB6">
        <w:trPr>
          <w:trHeight w:val="283"/>
        </w:trPr>
        <w:tc>
          <w:tcPr>
            <w:tcW w:w="5669" w:type="dxa"/>
            <w:tcBorders>
              <w:top w:val="nil"/>
              <w:left w:val="single" w:sz="12" w:space="0" w:color="auto"/>
              <w:bottom w:val="nil"/>
            </w:tcBorders>
            <w:vAlign w:val="center"/>
          </w:tcPr>
          <w:p w14:paraId="7AE4234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4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7A21F1" w14:paraId="7AE42353" w14:textId="77777777" w:rsidTr="00F71EB6">
        <w:trPr>
          <w:trHeight w:val="283"/>
        </w:trPr>
        <w:tc>
          <w:tcPr>
            <w:tcW w:w="5669" w:type="dxa"/>
            <w:tcBorders>
              <w:top w:val="nil"/>
              <w:left w:val="single" w:sz="12" w:space="0" w:color="auto"/>
              <w:bottom w:val="single" w:sz="12" w:space="0" w:color="auto"/>
            </w:tcBorders>
            <w:vAlign w:val="center"/>
          </w:tcPr>
          <w:p w14:paraId="7AE4234E" w14:textId="77777777" w:rsidR="00F03AC1" w:rsidRPr="00FC0A72" w:rsidRDefault="00F03AC1" w:rsidP="00F03AC1">
            <w:pPr>
              <w:spacing w:line="240" w:lineRule="auto"/>
              <w:jc w:val="left"/>
              <w:rPr>
                <w:sz w:val="16"/>
                <w:szCs w:val="16"/>
                <w:lang w:val="fr-BE"/>
              </w:rPr>
            </w:pPr>
          </w:p>
        </w:tc>
        <w:tc>
          <w:tcPr>
            <w:tcW w:w="1701" w:type="dxa"/>
            <w:tcBorders>
              <w:top w:val="nil"/>
              <w:bottom w:val="single" w:sz="12" w:space="0" w:color="auto"/>
            </w:tcBorders>
            <w:vAlign w:val="center"/>
          </w:tcPr>
          <w:p w14:paraId="7AE4234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7AE4235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7AE4235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right w:val="single" w:sz="12" w:space="0" w:color="auto"/>
            </w:tcBorders>
            <w:vAlign w:val="center"/>
          </w:tcPr>
          <w:p w14:paraId="7AE4235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bl>
    <w:p w14:paraId="7AE42354" w14:textId="77777777" w:rsidR="00DA5AC4" w:rsidRPr="00FC0A72" w:rsidRDefault="00DA5AC4" w:rsidP="00A85B0F">
      <w:pPr>
        <w:tabs>
          <w:tab w:val="right" w:leader="dot" w:pos="10631"/>
          <w:tab w:val="right" w:leader="dot" w:pos="10773"/>
        </w:tabs>
        <w:spacing w:line="240" w:lineRule="auto"/>
        <w:jc w:val="left"/>
        <w:rPr>
          <w:sz w:val="18"/>
          <w:szCs w:val="18"/>
          <w:lang w:val="fr-BE"/>
        </w:rPr>
      </w:pPr>
    </w:p>
    <w:p w14:paraId="7AE42355" w14:textId="77777777" w:rsidR="00F03AC1" w:rsidRPr="00FC0A72" w:rsidRDefault="00F03AC1" w:rsidP="00A85B0F">
      <w:pPr>
        <w:tabs>
          <w:tab w:val="right" w:leader="dot" w:pos="10631"/>
          <w:tab w:val="right" w:leader="dot" w:pos="10773"/>
        </w:tabs>
        <w:spacing w:line="240" w:lineRule="auto"/>
        <w:jc w:val="left"/>
        <w:rPr>
          <w:sz w:val="18"/>
          <w:szCs w:val="18"/>
          <w:lang w:val="fr-BE"/>
        </w:rPr>
        <w:sectPr w:rsidR="00F03AC1"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61AC4" w:rsidRPr="00FC0A72" w14:paraId="7AE4235A"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356" w14:textId="77777777" w:rsidR="00361AC4" w:rsidRPr="00FC0A72" w:rsidRDefault="00361AC4" w:rsidP="009D4CF8">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357" w14:textId="77777777" w:rsidR="00361AC4" w:rsidRPr="00FC0A72" w:rsidRDefault="00361AC4"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358" w14:textId="77777777" w:rsidR="00361AC4" w:rsidRPr="00FC0A72" w:rsidRDefault="00361AC4"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359" w14:textId="4DE4CDCC" w:rsidR="00361AC4" w:rsidRPr="00FC0A72" w:rsidRDefault="00E301FF" w:rsidP="00054D7D">
            <w:pPr>
              <w:spacing w:line="240" w:lineRule="atLeast"/>
              <w:jc w:val="left"/>
              <w:rPr>
                <w:lang w:val="fr-BE"/>
              </w:rPr>
            </w:pPr>
            <w:r w:rsidRPr="00B46BDE">
              <w:rPr>
                <w:lang w:val="fr-BE"/>
              </w:rPr>
              <w:t>C-cap</w:t>
            </w:r>
            <w:r w:rsidR="00361AC4" w:rsidRPr="00FC0A72">
              <w:rPr>
                <w:lang w:val="fr-BE"/>
              </w:rPr>
              <w:t xml:space="preserve"> </w:t>
            </w:r>
            <w:r w:rsidR="00054D7D" w:rsidRPr="00FC0A72">
              <w:rPr>
                <w:lang w:val="fr-BE"/>
              </w:rPr>
              <w:t>6</w:t>
            </w:r>
            <w:r w:rsidR="00361AC4" w:rsidRPr="00FC0A72">
              <w:rPr>
                <w:lang w:val="fr-BE"/>
              </w:rPr>
              <w:t>.8</w:t>
            </w:r>
          </w:p>
        </w:tc>
      </w:tr>
    </w:tbl>
    <w:p w14:paraId="7AE4235B" w14:textId="77777777" w:rsidR="00361AC4" w:rsidRPr="00FC0A72" w:rsidRDefault="00361AC4" w:rsidP="00361AC4">
      <w:pPr>
        <w:tabs>
          <w:tab w:val="right" w:leader="dot" w:pos="10631"/>
          <w:tab w:val="right" w:leader="dot" w:pos="10773"/>
        </w:tabs>
        <w:spacing w:line="240" w:lineRule="auto"/>
        <w:jc w:val="left"/>
        <w:rPr>
          <w:sz w:val="18"/>
          <w:szCs w:val="18"/>
          <w:lang w:val="fr-BE"/>
        </w:rPr>
      </w:pPr>
    </w:p>
    <w:p w14:paraId="7AE4235C" w14:textId="77777777" w:rsidR="00361AC4" w:rsidRPr="00FC0A72" w:rsidRDefault="00361AC4" w:rsidP="00BD5810">
      <w:pPr>
        <w:spacing w:before="120" w:line="240" w:lineRule="atLeast"/>
        <w:jc w:val="left"/>
        <w:rPr>
          <w:b/>
          <w:caps/>
          <w:lang w:val="fr-BE"/>
        </w:rPr>
      </w:pPr>
      <w:r w:rsidRPr="00FC0A72">
        <w:rPr>
          <w:b/>
          <w:caps/>
          <w:lang w:val="fr-BE"/>
        </w:rPr>
        <w:t>provisions pour autres risques et charges</w:t>
      </w:r>
    </w:p>
    <w:p w14:paraId="7AE4235D" w14:textId="77777777" w:rsidR="00361AC4" w:rsidRPr="00FC0A72" w:rsidRDefault="00361AC4" w:rsidP="00361AC4">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FC0A72" w14:paraId="7AE42360" w14:textId="77777777" w:rsidTr="00C034D3">
        <w:trPr>
          <w:cantSplit/>
          <w:trHeight w:val="283"/>
        </w:trPr>
        <w:tc>
          <w:tcPr>
            <w:tcW w:w="8617" w:type="dxa"/>
            <w:tcBorders>
              <w:right w:val="single" w:sz="6" w:space="0" w:color="auto"/>
            </w:tcBorders>
          </w:tcPr>
          <w:p w14:paraId="7AE4235E" w14:textId="77777777" w:rsidR="00361AC4" w:rsidRPr="00FC0A72" w:rsidRDefault="00361AC4" w:rsidP="009D4CF8">
            <w:pPr>
              <w:spacing w:line="240" w:lineRule="atLeast"/>
              <w:rPr>
                <w:rFonts w:cs="Arial"/>
                <w:smallCaps/>
                <w:lang w:val="fr-BE"/>
              </w:rPr>
            </w:pPr>
          </w:p>
        </w:tc>
        <w:tc>
          <w:tcPr>
            <w:tcW w:w="2268" w:type="dxa"/>
            <w:tcBorders>
              <w:top w:val="single" w:sz="6" w:space="0" w:color="auto"/>
              <w:left w:val="nil"/>
              <w:bottom w:val="single" w:sz="12" w:space="0" w:color="auto"/>
              <w:right w:val="single" w:sz="6" w:space="0" w:color="auto"/>
            </w:tcBorders>
          </w:tcPr>
          <w:p w14:paraId="7AE4235F" w14:textId="77777777" w:rsidR="00361AC4" w:rsidRPr="00FC0A72" w:rsidRDefault="00361AC4" w:rsidP="009D4CF8">
            <w:pPr>
              <w:tabs>
                <w:tab w:val="left" w:pos="284"/>
                <w:tab w:val="left" w:pos="426"/>
              </w:tabs>
              <w:spacing w:line="240" w:lineRule="atLeast"/>
              <w:ind w:right="-2"/>
              <w:jc w:val="center"/>
              <w:rPr>
                <w:rFonts w:cs="Arial"/>
                <w:sz w:val="16"/>
                <w:lang w:val="fr-BE"/>
              </w:rPr>
            </w:pPr>
            <w:r w:rsidRPr="00FC0A72">
              <w:rPr>
                <w:rFonts w:cs="Arial"/>
                <w:sz w:val="16"/>
                <w:lang w:val="fr-BE"/>
              </w:rPr>
              <w:t>Exercice</w:t>
            </w:r>
          </w:p>
        </w:tc>
      </w:tr>
      <w:tr w:rsidR="00361AC4" w:rsidRPr="007A21F1" w14:paraId="7AE42363" w14:textId="77777777" w:rsidTr="00C034D3">
        <w:trPr>
          <w:cantSplit/>
        </w:trPr>
        <w:tc>
          <w:tcPr>
            <w:tcW w:w="8617" w:type="dxa"/>
          </w:tcPr>
          <w:p w14:paraId="7AE42361" w14:textId="77777777" w:rsidR="00361AC4" w:rsidRPr="00FC0A72" w:rsidRDefault="00361AC4" w:rsidP="00361AC4">
            <w:pPr>
              <w:spacing w:before="120" w:line="240" w:lineRule="atLeast"/>
              <w:jc w:val="left"/>
              <w:rPr>
                <w:rFonts w:cs="Arial"/>
                <w:b/>
                <w:smallCaps/>
                <w:lang w:val="fr-BE"/>
              </w:rPr>
            </w:pPr>
            <w:r w:rsidRPr="00FC0A72">
              <w:rPr>
                <w:rFonts w:cs="Arial"/>
                <w:b/>
                <w:smallCaps/>
                <w:lang w:val="fr-BE"/>
              </w:rPr>
              <w:t>Ventilation de la rubrique 164/5 du passif si celle-ci représente un montant important</w:t>
            </w:r>
          </w:p>
        </w:tc>
        <w:tc>
          <w:tcPr>
            <w:tcW w:w="2268" w:type="dxa"/>
            <w:tcBorders>
              <w:left w:val="single" w:sz="12" w:space="0" w:color="auto"/>
              <w:right w:val="single" w:sz="12" w:space="0" w:color="auto"/>
            </w:tcBorders>
          </w:tcPr>
          <w:p w14:paraId="7AE42362" w14:textId="77777777" w:rsidR="00361AC4" w:rsidRPr="00FC0A72" w:rsidRDefault="00361AC4" w:rsidP="009D4CF8">
            <w:pPr>
              <w:tabs>
                <w:tab w:val="right" w:leader="underscore" w:pos="-426"/>
              </w:tabs>
              <w:spacing w:before="120" w:line="240" w:lineRule="atLeast"/>
              <w:jc w:val="left"/>
              <w:rPr>
                <w:rFonts w:cs="Arial"/>
                <w:sz w:val="18"/>
                <w:lang w:val="fr-BE"/>
              </w:rPr>
            </w:pPr>
          </w:p>
        </w:tc>
      </w:tr>
      <w:tr w:rsidR="00361AC4" w:rsidRPr="007A21F1" w14:paraId="7AE42366" w14:textId="77777777" w:rsidTr="00C034D3">
        <w:trPr>
          <w:cantSplit/>
        </w:trPr>
        <w:tc>
          <w:tcPr>
            <w:tcW w:w="8617" w:type="dxa"/>
          </w:tcPr>
          <w:p w14:paraId="7AE42364"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5"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7A21F1" w14:paraId="7AE42369" w14:textId="77777777" w:rsidTr="00C034D3">
        <w:trPr>
          <w:cantSplit/>
        </w:trPr>
        <w:tc>
          <w:tcPr>
            <w:tcW w:w="8617" w:type="dxa"/>
          </w:tcPr>
          <w:p w14:paraId="7AE42367"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8"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7A21F1" w14:paraId="7AE4236C" w14:textId="77777777" w:rsidTr="00C034D3">
        <w:trPr>
          <w:cantSplit/>
        </w:trPr>
        <w:tc>
          <w:tcPr>
            <w:tcW w:w="8617" w:type="dxa"/>
          </w:tcPr>
          <w:p w14:paraId="7AE4236A"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B"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7A21F1" w14:paraId="7AE4236F" w14:textId="77777777" w:rsidTr="00C034D3">
        <w:trPr>
          <w:cantSplit/>
        </w:trPr>
        <w:tc>
          <w:tcPr>
            <w:tcW w:w="8617" w:type="dxa"/>
          </w:tcPr>
          <w:p w14:paraId="7AE4236D" w14:textId="77777777" w:rsidR="00361AC4" w:rsidRPr="00FC0A72" w:rsidRDefault="00361AC4" w:rsidP="00B5353C">
            <w:pPr>
              <w:tabs>
                <w:tab w:val="right" w:leader="dot" w:pos="8392"/>
              </w:tabs>
              <w:spacing w:after="60" w:line="240" w:lineRule="atLeast"/>
              <w:ind w:left="284"/>
              <w:rPr>
                <w:rFonts w:cs="Arial"/>
                <w:sz w:val="18"/>
                <w:lang w:val="fr-BE"/>
              </w:rPr>
            </w:pPr>
            <w:r w:rsidRPr="00FC0A72">
              <w:rPr>
                <w:rFonts w:cs="Arial"/>
                <w:sz w:val="18"/>
                <w:lang w:val="fr-BE"/>
              </w:rPr>
              <w:tab/>
            </w:r>
          </w:p>
        </w:tc>
        <w:tc>
          <w:tcPr>
            <w:tcW w:w="2268" w:type="dxa"/>
            <w:tcBorders>
              <w:left w:val="single" w:sz="12" w:space="0" w:color="auto"/>
              <w:bottom w:val="single" w:sz="12" w:space="0" w:color="auto"/>
              <w:right w:val="single" w:sz="12" w:space="0" w:color="auto"/>
            </w:tcBorders>
          </w:tcPr>
          <w:p w14:paraId="7AE4236E" w14:textId="77777777" w:rsidR="00361AC4" w:rsidRPr="00FC0A72" w:rsidRDefault="00361AC4" w:rsidP="00C034D3">
            <w:pPr>
              <w:tabs>
                <w:tab w:val="right" w:leader="dot" w:pos="1899"/>
              </w:tabs>
              <w:spacing w:after="60" w:line="240" w:lineRule="atLeast"/>
              <w:ind w:left="340" w:right="170"/>
              <w:jc w:val="left"/>
              <w:rPr>
                <w:rFonts w:cs="Arial"/>
                <w:sz w:val="18"/>
                <w:lang w:val="fr-BE"/>
              </w:rPr>
            </w:pPr>
            <w:r w:rsidRPr="00FC0A72">
              <w:rPr>
                <w:rFonts w:cs="Arial"/>
                <w:sz w:val="18"/>
                <w:lang w:val="fr-BE"/>
              </w:rPr>
              <w:tab/>
            </w:r>
          </w:p>
        </w:tc>
      </w:tr>
    </w:tbl>
    <w:p w14:paraId="7AE42370" w14:textId="77777777" w:rsidR="00F03AC1" w:rsidRPr="00FC0A72" w:rsidRDefault="00F03AC1" w:rsidP="00A85B0F">
      <w:pPr>
        <w:tabs>
          <w:tab w:val="right" w:leader="dot" w:pos="10631"/>
          <w:tab w:val="right" w:leader="dot" w:pos="10773"/>
        </w:tabs>
        <w:spacing w:line="240" w:lineRule="auto"/>
        <w:jc w:val="left"/>
        <w:rPr>
          <w:sz w:val="18"/>
          <w:szCs w:val="18"/>
          <w:lang w:val="fr-BE"/>
        </w:rPr>
      </w:pPr>
    </w:p>
    <w:p w14:paraId="7AE42371"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372"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373"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031D4" w:rsidRPr="00FC0A72" w14:paraId="7AE42378"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374" w14:textId="77777777" w:rsidR="00F031D4" w:rsidRPr="00FC0A72" w:rsidRDefault="00F031D4" w:rsidP="009D4CF8">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375" w14:textId="77777777" w:rsidR="00F031D4" w:rsidRPr="00FC0A72" w:rsidRDefault="00F031D4"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376" w14:textId="77777777" w:rsidR="00F031D4" w:rsidRPr="00FC0A72" w:rsidRDefault="00F031D4"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377" w14:textId="7546D3E2" w:rsidR="00F031D4" w:rsidRPr="00FC0A72" w:rsidRDefault="00E301FF" w:rsidP="00054D7D">
            <w:pPr>
              <w:spacing w:line="240" w:lineRule="atLeast"/>
              <w:jc w:val="left"/>
              <w:rPr>
                <w:lang w:val="fr-BE"/>
              </w:rPr>
            </w:pPr>
            <w:r w:rsidRPr="00B46BDE">
              <w:rPr>
                <w:lang w:val="fr-BE"/>
              </w:rPr>
              <w:t>C-cap</w:t>
            </w:r>
            <w:r w:rsidR="00F031D4" w:rsidRPr="00FC0A72">
              <w:rPr>
                <w:lang w:val="fr-BE"/>
              </w:rPr>
              <w:t xml:space="preserve"> </w:t>
            </w:r>
            <w:r w:rsidR="00054D7D" w:rsidRPr="00FC0A72">
              <w:rPr>
                <w:lang w:val="fr-BE"/>
              </w:rPr>
              <w:t>6</w:t>
            </w:r>
            <w:r w:rsidR="00F031D4" w:rsidRPr="00FC0A72">
              <w:rPr>
                <w:lang w:val="fr-BE"/>
              </w:rPr>
              <w:t>.9</w:t>
            </w:r>
          </w:p>
        </w:tc>
      </w:tr>
    </w:tbl>
    <w:p w14:paraId="7AE42379" w14:textId="77777777" w:rsidR="00F031D4" w:rsidRPr="00FC0A72" w:rsidRDefault="00F031D4" w:rsidP="00F031D4">
      <w:pPr>
        <w:tabs>
          <w:tab w:val="right" w:leader="dot" w:pos="10631"/>
          <w:tab w:val="right" w:leader="dot" w:pos="10773"/>
        </w:tabs>
        <w:spacing w:line="240" w:lineRule="auto"/>
        <w:jc w:val="left"/>
        <w:rPr>
          <w:sz w:val="18"/>
          <w:szCs w:val="18"/>
          <w:lang w:val="fr-BE"/>
        </w:rPr>
      </w:pPr>
    </w:p>
    <w:p w14:paraId="7AE4237A" w14:textId="77777777" w:rsidR="00F031D4" w:rsidRPr="00FC0A72" w:rsidRDefault="00DF13E0" w:rsidP="00BD5810">
      <w:pPr>
        <w:spacing w:before="120" w:line="240" w:lineRule="atLeast"/>
        <w:jc w:val="left"/>
        <w:rPr>
          <w:b/>
          <w:caps/>
          <w:lang w:val="fr-BE"/>
        </w:rPr>
      </w:pPr>
      <w:r w:rsidRPr="00FC0A72">
        <w:rPr>
          <w:b/>
          <w:caps/>
          <w:lang w:val="fr-BE"/>
        </w:rPr>
        <w:t>etat des dettes et comptes de régularisation du passif</w:t>
      </w:r>
    </w:p>
    <w:p w14:paraId="7AE4237B" w14:textId="77777777" w:rsidR="00F031D4" w:rsidRPr="00FC0A72"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FC0A72" w14:paraId="7AE4237F" w14:textId="77777777" w:rsidTr="00C7479E">
        <w:trPr>
          <w:trHeight w:val="283"/>
        </w:trPr>
        <w:tc>
          <w:tcPr>
            <w:tcW w:w="7880" w:type="dxa"/>
            <w:tcBorders>
              <w:top w:val="nil"/>
              <w:left w:val="nil"/>
              <w:bottom w:val="nil"/>
              <w:right w:val="nil"/>
            </w:tcBorders>
            <w:vAlign w:val="center"/>
          </w:tcPr>
          <w:p w14:paraId="7AE4237C"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37D" w14:textId="77777777" w:rsidR="00C7479E" w:rsidRPr="00FC0A72" w:rsidRDefault="00C7479E" w:rsidP="009D4CF8">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37E" w14:textId="77777777" w:rsidR="00C7479E" w:rsidRPr="00FC0A72" w:rsidRDefault="00C7479E" w:rsidP="009D4CF8">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7479E" w:rsidRPr="007A21F1" w14:paraId="7AE42383" w14:textId="77777777" w:rsidTr="00C7479E">
        <w:trPr>
          <w:trHeight w:val="283"/>
        </w:trPr>
        <w:tc>
          <w:tcPr>
            <w:tcW w:w="7880" w:type="dxa"/>
            <w:tcBorders>
              <w:top w:val="nil"/>
              <w:left w:val="nil"/>
              <w:bottom w:val="nil"/>
              <w:right w:val="nil"/>
            </w:tcBorders>
            <w:vAlign w:val="center"/>
          </w:tcPr>
          <w:p w14:paraId="7AE42380" w14:textId="77777777" w:rsidR="00C7479E" w:rsidRPr="00FC0A72" w:rsidRDefault="00C7479E" w:rsidP="009D4CF8">
            <w:pPr>
              <w:tabs>
                <w:tab w:val="right" w:leader="dot" w:pos="4678"/>
              </w:tabs>
              <w:spacing w:before="120" w:line="240" w:lineRule="atLeast"/>
              <w:jc w:val="left"/>
              <w:rPr>
                <w:b/>
                <w:sz w:val="18"/>
                <w:szCs w:val="18"/>
                <w:lang w:val="fr-BE"/>
              </w:rPr>
            </w:pPr>
            <w:r w:rsidRPr="00FC0A72">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7AE42381" w14:textId="77777777" w:rsidR="00C7479E" w:rsidRPr="00FC0A72"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82" w14:textId="77777777" w:rsidR="00C7479E" w:rsidRPr="00FC0A72" w:rsidRDefault="00C7479E" w:rsidP="005C7E82">
            <w:pPr>
              <w:tabs>
                <w:tab w:val="right" w:leader="dot" w:pos="2043"/>
              </w:tabs>
              <w:spacing w:before="120" w:line="240" w:lineRule="atLeast"/>
              <w:jc w:val="left"/>
              <w:rPr>
                <w:sz w:val="18"/>
                <w:szCs w:val="18"/>
                <w:lang w:val="fr-BE"/>
              </w:rPr>
            </w:pPr>
          </w:p>
        </w:tc>
      </w:tr>
      <w:tr w:rsidR="00C7479E" w:rsidRPr="007A21F1" w14:paraId="7AE42387" w14:textId="77777777" w:rsidTr="00C7479E">
        <w:trPr>
          <w:trHeight w:val="283"/>
        </w:trPr>
        <w:tc>
          <w:tcPr>
            <w:tcW w:w="7880" w:type="dxa"/>
            <w:tcBorders>
              <w:top w:val="nil"/>
              <w:left w:val="nil"/>
              <w:bottom w:val="nil"/>
              <w:right w:val="nil"/>
            </w:tcBorders>
            <w:vAlign w:val="center"/>
          </w:tcPr>
          <w:p w14:paraId="7AE42384" w14:textId="77777777" w:rsidR="00C7479E" w:rsidRPr="00FC0A72" w:rsidRDefault="00C7479E" w:rsidP="00C7479E">
            <w:pPr>
              <w:spacing w:before="120" w:line="240" w:lineRule="atLeast"/>
              <w:jc w:val="left"/>
              <w:rPr>
                <w:b/>
                <w:sz w:val="18"/>
                <w:szCs w:val="18"/>
                <w:lang w:val="fr-BE"/>
              </w:rPr>
            </w:pPr>
            <w:r w:rsidRPr="00FC0A72">
              <w:rPr>
                <w:b/>
                <w:sz w:val="18"/>
                <w:szCs w:val="18"/>
                <w:lang w:val="fr-BE"/>
              </w:rPr>
              <w:t>Dettes à plus d’un an échéant dans l’année</w:t>
            </w:r>
          </w:p>
        </w:tc>
        <w:tc>
          <w:tcPr>
            <w:tcW w:w="709" w:type="dxa"/>
            <w:tcBorders>
              <w:top w:val="nil"/>
              <w:left w:val="single" w:sz="12" w:space="0" w:color="auto"/>
              <w:bottom w:val="nil"/>
            </w:tcBorders>
            <w:vAlign w:val="center"/>
          </w:tcPr>
          <w:p w14:paraId="7AE42385" w14:textId="77777777" w:rsidR="00C7479E" w:rsidRPr="00FC0A72"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86" w14:textId="77777777" w:rsidR="00C7479E" w:rsidRPr="00FC0A72" w:rsidRDefault="00C7479E" w:rsidP="005C7E82">
            <w:pPr>
              <w:tabs>
                <w:tab w:val="right" w:leader="dot" w:pos="2043"/>
              </w:tabs>
              <w:spacing w:before="120" w:line="240" w:lineRule="atLeast"/>
              <w:jc w:val="left"/>
              <w:rPr>
                <w:sz w:val="18"/>
                <w:szCs w:val="18"/>
                <w:lang w:val="fr-BE"/>
              </w:rPr>
            </w:pPr>
          </w:p>
        </w:tc>
      </w:tr>
      <w:tr w:rsidR="00C7479E" w:rsidRPr="00FC0A72" w14:paraId="7AE4238B" w14:textId="77777777" w:rsidTr="00C7479E">
        <w:trPr>
          <w:trHeight w:val="283"/>
        </w:trPr>
        <w:tc>
          <w:tcPr>
            <w:tcW w:w="7880" w:type="dxa"/>
            <w:tcBorders>
              <w:top w:val="nil"/>
              <w:left w:val="nil"/>
              <w:bottom w:val="nil"/>
              <w:right w:val="nil"/>
            </w:tcBorders>
            <w:vAlign w:val="center"/>
          </w:tcPr>
          <w:p w14:paraId="7AE42388" w14:textId="77777777" w:rsidR="00C7479E" w:rsidRPr="00FC0A72" w:rsidRDefault="00C7479E"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89"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8801</w:t>
            </w:r>
          </w:p>
        </w:tc>
        <w:tc>
          <w:tcPr>
            <w:tcW w:w="2268" w:type="dxa"/>
            <w:tcBorders>
              <w:top w:val="nil"/>
              <w:bottom w:val="nil"/>
              <w:right w:val="single" w:sz="12" w:space="0" w:color="auto"/>
            </w:tcBorders>
            <w:vAlign w:val="center"/>
          </w:tcPr>
          <w:p w14:paraId="7AE4238A" w14:textId="77777777" w:rsidR="00C7479E" w:rsidRPr="00FC0A72" w:rsidRDefault="00C7479E" w:rsidP="00C034D3">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7479E" w:rsidRPr="00FC0A72" w14:paraId="7AE4238F" w14:textId="77777777" w:rsidTr="009D4CF8">
        <w:trPr>
          <w:trHeight w:val="283"/>
        </w:trPr>
        <w:tc>
          <w:tcPr>
            <w:tcW w:w="7880" w:type="dxa"/>
            <w:tcBorders>
              <w:top w:val="nil"/>
              <w:left w:val="nil"/>
              <w:bottom w:val="nil"/>
              <w:right w:val="nil"/>
            </w:tcBorders>
            <w:vAlign w:val="center"/>
          </w:tcPr>
          <w:p w14:paraId="7AE4238C" w14:textId="77777777" w:rsidR="00C7479E" w:rsidRPr="00FC0A72" w:rsidRDefault="00C7479E"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8D"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8811</w:t>
            </w:r>
          </w:p>
        </w:tc>
        <w:tc>
          <w:tcPr>
            <w:tcW w:w="2268" w:type="dxa"/>
            <w:tcBorders>
              <w:top w:val="nil"/>
              <w:bottom w:val="nil"/>
              <w:right w:val="single" w:sz="12" w:space="0" w:color="auto"/>
            </w:tcBorders>
            <w:vAlign w:val="center"/>
          </w:tcPr>
          <w:p w14:paraId="7AE4238E" w14:textId="77777777" w:rsidR="00C7479E" w:rsidRPr="00FC0A72" w:rsidRDefault="00C7479E"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7479E" w:rsidRPr="00FC0A72" w14:paraId="7AE42393" w14:textId="77777777" w:rsidTr="009D4CF8">
        <w:trPr>
          <w:trHeight w:val="283"/>
        </w:trPr>
        <w:tc>
          <w:tcPr>
            <w:tcW w:w="7880" w:type="dxa"/>
            <w:tcBorders>
              <w:top w:val="nil"/>
              <w:left w:val="nil"/>
              <w:bottom w:val="nil"/>
              <w:right w:val="nil"/>
            </w:tcBorders>
            <w:vAlign w:val="center"/>
          </w:tcPr>
          <w:p w14:paraId="7AE42390" w14:textId="77777777" w:rsidR="00C7479E" w:rsidRPr="00FC0A72" w:rsidRDefault="00C7479E"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391"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8821</w:t>
            </w:r>
          </w:p>
        </w:tc>
        <w:tc>
          <w:tcPr>
            <w:tcW w:w="2268" w:type="dxa"/>
            <w:tcBorders>
              <w:top w:val="nil"/>
              <w:bottom w:val="nil"/>
              <w:right w:val="single" w:sz="12" w:space="0" w:color="auto"/>
            </w:tcBorders>
            <w:vAlign w:val="center"/>
          </w:tcPr>
          <w:p w14:paraId="7AE42392" w14:textId="77777777" w:rsidR="00C7479E" w:rsidRPr="00FC0A72" w:rsidRDefault="00C7479E"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7479E" w:rsidRPr="00FC0A72" w14:paraId="7AE42397" w14:textId="77777777" w:rsidTr="009D4CF8">
        <w:trPr>
          <w:trHeight w:val="283"/>
        </w:trPr>
        <w:tc>
          <w:tcPr>
            <w:tcW w:w="7880" w:type="dxa"/>
            <w:tcBorders>
              <w:top w:val="nil"/>
              <w:left w:val="nil"/>
              <w:bottom w:val="nil"/>
              <w:right w:val="nil"/>
            </w:tcBorders>
            <w:vAlign w:val="center"/>
          </w:tcPr>
          <w:p w14:paraId="7AE42394" w14:textId="77777777" w:rsidR="00C7479E" w:rsidRPr="00FC0A72" w:rsidRDefault="00C7479E" w:rsidP="009D579B">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395" w14:textId="77777777" w:rsidR="00C7479E" w:rsidRPr="00FC0A72" w:rsidRDefault="00C7479E" w:rsidP="00C7479E">
            <w:pPr>
              <w:tabs>
                <w:tab w:val="right" w:leader="dot" w:pos="10631"/>
                <w:tab w:val="right" w:leader="dot" w:pos="10773"/>
              </w:tabs>
              <w:spacing w:line="240" w:lineRule="atLeast"/>
              <w:jc w:val="left"/>
              <w:rPr>
                <w:sz w:val="16"/>
                <w:szCs w:val="16"/>
                <w:lang w:val="fr-BE"/>
              </w:rPr>
            </w:pPr>
            <w:r w:rsidRPr="00FC0A72">
              <w:rPr>
                <w:sz w:val="16"/>
                <w:szCs w:val="16"/>
                <w:lang w:val="fr-BE"/>
              </w:rPr>
              <w:t>8831</w:t>
            </w:r>
          </w:p>
        </w:tc>
        <w:tc>
          <w:tcPr>
            <w:tcW w:w="2268" w:type="dxa"/>
            <w:tcBorders>
              <w:top w:val="nil"/>
              <w:bottom w:val="nil"/>
              <w:right w:val="single" w:sz="12" w:space="0" w:color="auto"/>
            </w:tcBorders>
            <w:vAlign w:val="center"/>
          </w:tcPr>
          <w:p w14:paraId="7AE42396" w14:textId="77777777" w:rsidR="00C7479E" w:rsidRPr="00FC0A72" w:rsidRDefault="00C7479E"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7479E" w:rsidRPr="00FC0A72" w14:paraId="7AE4239B" w14:textId="77777777" w:rsidTr="009D4CF8">
        <w:trPr>
          <w:trHeight w:val="283"/>
        </w:trPr>
        <w:tc>
          <w:tcPr>
            <w:tcW w:w="7880" w:type="dxa"/>
            <w:tcBorders>
              <w:top w:val="nil"/>
              <w:left w:val="nil"/>
              <w:bottom w:val="nil"/>
              <w:right w:val="nil"/>
            </w:tcBorders>
            <w:vAlign w:val="center"/>
          </w:tcPr>
          <w:p w14:paraId="7AE42398" w14:textId="77777777" w:rsidR="00C7479E" w:rsidRPr="00FC0A72" w:rsidRDefault="00C7479E" w:rsidP="009D579B">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399" w14:textId="77777777" w:rsidR="00C7479E" w:rsidRPr="00FC0A72" w:rsidRDefault="00C7479E" w:rsidP="00C7479E">
            <w:pPr>
              <w:tabs>
                <w:tab w:val="right" w:leader="dot" w:pos="10631"/>
                <w:tab w:val="right" w:leader="dot" w:pos="10773"/>
              </w:tabs>
              <w:spacing w:line="240" w:lineRule="atLeast"/>
              <w:jc w:val="left"/>
              <w:rPr>
                <w:sz w:val="16"/>
                <w:szCs w:val="16"/>
                <w:lang w:val="fr-BE"/>
              </w:rPr>
            </w:pPr>
            <w:r w:rsidRPr="00FC0A72">
              <w:rPr>
                <w:sz w:val="16"/>
                <w:szCs w:val="16"/>
                <w:lang w:val="fr-BE"/>
              </w:rPr>
              <w:t>8841</w:t>
            </w:r>
          </w:p>
        </w:tc>
        <w:tc>
          <w:tcPr>
            <w:tcW w:w="2268" w:type="dxa"/>
            <w:tcBorders>
              <w:top w:val="nil"/>
              <w:bottom w:val="nil"/>
              <w:right w:val="single" w:sz="12" w:space="0" w:color="auto"/>
            </w:tcBorders>
            <w:vAlign w:val="center"/>
          </w:tcPr>
          <w:p w14:paraId="7AE4239A" w14:textId="77777777" w:rsidR="00C7479E" w:rsidRPr="00FC0A72" w:rsidRDefault="00C7479E"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4CF8" w:rsidRPr="00FC0A72" w14:paraId="7AE4239F" w14:textId="77777777" w:rsidTr="009D4CF8">
        <w:trPr>
          <w:trHeight w:val="283"/>
        </w:trPr>
        <w:tc>
          <w:tcPr>
            <w:tcW w:w="7880" w:type="dxa"/>
            <w:tcBorders>
              <w:top w:val="nil"/>
              <w:left w:val="nil"/>
              <w:bottom w:val="nil"/>
              <w:right w:val="nil"/>
            </w:tcBorders>
            <w:vAlign w:val="center"/>
          </w:tcPr>
          <w:p w14:paraId="7AE4239C" w14:textId="77777777" w:rsidR="009D4CF8" w:rsidRPr="00FC0A72" w:rsidRDefault="009D4CF8" w:rsidP="009D579B">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39D"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8851</w:t>
            </w:r>
          </w:p>
        </w:tc>
        <w:tc>
          <w:tcPr>
            <w:tcW w:w="2268" w:type="dxa"/>
            <w:tcBorders>
              <w:top w:val="nil"/>
              <w:bottom w:val="nil"/>
              <w:right w:val="single" w:sz="12" w:space="0" w:color="auto"/>
            </w:tcBorders>
            <w:vAlign w:val="center"/>
          </w:tcPr>
          <w:p w14:paraId="7AE4239E" w14:textId="77777777" w:rsidR="009D4CF8" w:rsidRPr="00FC0A72" w:rsidRDefault="009D4CF8"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4CF8" w:rsidRPr="00FC0A72" w14:paraId="7AE423A3" w14:textId="77777777" w:rsidTr="009D4CF8">
        <w:trPr>
          <w:trHeight w:val="283"/>
        </w:trPr>
        <w:tc>
          <w:tcPr>
            <w:tcW w:w="7880" w:type="dxa"/>
            <w:tcBorders>
              <w:top w:val="nil"/>
              <w:left w:val="nil"/>
              <w:bottom w:val="nil"/>
              <w:right w:val="nil"/>
            </w:tcBorders>
            <w:vAlign w:val="center"/>
          </w:tcPr>
          <w:p w14:paraId="7AE423A0" w14:textId="77777777" w:rsidR="009D4CF8" w:rsidRPr="00FC0A72" w:rsidRDefault="009D4CF8"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3A1"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8861</w:t>
            </w:r>
          </w:p>
        </w:tc>
        <w:tc>
          <w:tcPr>
            <w:tcW w:w="2268" w:type="dxa"/>
            <w:tcBorders>
              <w:top w:val="nil"/>
              <w:bottom w:val="nil"/>
              <w:right w:val="single" w:sz="12" w:space="0" w:color="auto"/>
            </w:tcBorders>
            <w:vAlign w:val="center"/>
          </w:tcPr>
          <w:p w14:paraId="7AE423A2" w14:textId="77777777" w:rsidR="009D4CF8" w:rsidRPr="00FC0A72" w:rsidRDefault="009D4CF8" w:rsidP="009D4CF8">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4CF8" w:rsidRPr="00FC0A72" w14:paraId="7AE423A7" w14:textId="77777777" w:rsidTr="009D4CF8">
        <w:trPr>
          <w:trHeight w:val="283"/>
        </w:trPr>
        <w:tc>
          <w:tcPr>
            <w:tcW w:w="7880" w:type="dxa"/>
            <w:tcBorders>
              <w:top w:val="nil"/>
              <w:left w:val="nil"/>
              <w:bottom w:val="nil"/>
              <w:right w:val="nil"/>
            </w:tcBorders>
            <w:vAlign w:val="center"/>
          </w:tcPr>
          <w:p w14:paraId="7AE423A4" w14:textId="77777777" w:rsidR="009D4CF8" w:rsidRPr="00FC0A72" w:rsidRDefault="009D4CF8"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3A5"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8871</w:t>
            </w:r>
          </w:p>
        </w:tc>
        <w:tc>
          <w:tcPr>
            <w:tcW w:w="2268" w:type="dxa"/>
            <w:tcBorders>
              <w:top w:val="nil"/>
              <w:bottom w:val="nil"/>
              <w:right w:val="single" w:sz="12" w:space="0" w:color="auto"/>
            </w:tcBorders>
            <w:vAlign w:val="center"/>
          </w:tcPr>
          <w:p w14:paraId="7AE423A6" w14:textId="77777777" w:rsidR="009D4CF8" w:rsidRPr="00FC0A72" w:rsidRDefault="009D4CF8"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4CF8" w:rsidRPr="00FC0A72" w14:paraId="7AE423AB" w14:textId="77777777" w:rsidTr="009D4CF8">
        <w:trPr>
          <w:trHeight w:val="283"/>
        </w:trPr>
        <w:tc>
          <w:tcPr>
            <w:tcW w:w="7880" w:type="dxa"/>
            <w:tcBorders>
              <w:top w:val="nil"/>
              <w:left w:val="nil"/>
              <w:bottom w:val="nil"/>
              <w:right w:val="nil"/>
            </w:tcBorders>
            <w:vAlign w:val="center"/>
          </w:tcPr>
          <w:p w14:paraId="7AE423A8" w14:textId="77777777" w:rsidR="009D4CF8" w:rsidRPr="00FC0A72" w:rsidRDefault="009D4CF8"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3A9"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8881</w:t>
            </w:r>
          </w:p>
        </w:tc>
        <w:tc>
          <w:tcPr>
            <w:tcW w:w="2268" w:type="dxa"/>
            <w:tcBorders>
              <w:top w:val="nil"/>
              <w:bottom w:val="nil"/>
              <w:right w:val="single" w:sz="12" w:space="0" w:color="auto"/>
            </w:tcBorders>
            <w:vAlign w:val="center"/>
          </w:tcPr>
          <w:p w14:paraId="7AE423AA" w14:textId="77777777" w:rsidR="009D4CF8" w:rsidRPr="00FC0A72" w:rsidRDefault="009D4CF8"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AF" w14:textId="77777777" w:rsidTr="00A167ED">
        <w:trPr>
          <w:trHeight w:val="283"/>
        </w:trPr>
        <w:tc>
          <w:tcPr>
            <w:tcW w:w="7880" w:type="dxa"/>
            <w:tcBorders>
              <w:top w:val="nil"/>
              <w:left w:val="nil"/>
              <w:bottom w:val="nil"/>
              <w:right w:val="nil"/>
            </w:tcBorders>
            <w:vAlign w:val="center"/>
          </w:tcPr>
          <w:p w14:paraId="7AE423AC" w14:textId="2ACDEE78" w:rsidR="009D579B" w:rsidRPr="00FC0A72" w:rsidRDefault="00391708" w:rsidP="00A167ED">
            <w:pPr>
              <w:tabs>
                <w:tab w:val="right" w:leader="dot" w:pos="7655"/>
              </w:tabs>
              <w:spacing w:line="240" w:lineRule="atLeast"/>
              <w:ind w:left="284"/>
              <w:jc w:val="left"/>
              <w:rPr>
                <w:sz w:val="18"/>
                <w:szCs w:val="18"/>
                <w:lang w:val="fr-BE"/>
              </w:rPr>
            </w:pPr>
            <w:r w:rsidRPr="009A6B66">
              <w:rPr>
                <w:sz w:val="18"/>
                <w:szCs w:val="18"/>
                <w:lang w:val="fr-BE"/>
              </w:rPr>
              <w:t>Acomptes sur commandes</w:t>
            </w:r>
            <w:r w:rsidR="009D579B" w:rsidRPr="00FC0A72">
              <w:rPr>
                <w:sz w:val="18"/>
                <w:szCs w:val="18"/>
                <w:lang w:val="fr-BE"/>
              </w:rPr>
              <w:t xml:space="preserve"> </w:t>
            </w:r>
            <w:r w:rsidR="009D579B" w:rsidRPr="00FC0A72">
              <w:rPr>
                <w:sz w:val="18"/>
                <w:szCs w:val="18"/>
                <w:lang w:val="fr-BE"/>
              </w:rPr>
              <w:tab/>
            </w:r>
          </w:p>
        </w:tc>
        <w:tc>
          <w:tcPr>
            <w:tcW w:w="709" w:type="dxa"/>
            <w:tcBorders>
              <w:top w:val="nil"/>
              <w:left w:val="single" w:sz="12" w:space="0" w:color="auto"/>
              <w:bottom w:val="nil"/>
            </w:tcBorders>
            <w:vAlign w:val="center"/>
          </w:tcPr>
          <w:p w14:paraId="7AE423A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8891</w:t>
            </w:r>
          </w:p>
        </w:tc>
        <w:tc>
          <w:tcPr>
            <w:tcW w:w="2268" w:type="dxa"/>
            <w:tcBorders>
              <w:top w:val="nil"/>
              <w:bottom w:val="nil"/>
              <w:right w:val="single" w:sz="12" w:space="0" w:color="auto"/>
            </w:tcBorders>
            <w:vAlign w:val="center"/>
          </w:tcPr>
          <w:p w14:paraId="7AE423AE"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B3" w14:textId="77777777" w:rsidTr="00A167ED">
        <w:trPr>
          <w:trHeight w:val="283"/>
        </w:trPr>
        <w:tc>
          <w:tcPr>
            <w:tcW w:w="7880" w:type="dxa"/>
            <w:tcBorders>
              <w:top w:val="nil"/>
              <w:left w:val="nil"/>
              <w:bottom w:val="nil"/>
              <w:right w:val="nil"/>
            </w:tcBorders>
            <w:vAlign w:val="center"/>
          </w:tcPr>
          <w:p w14:paraId="7AE423B0"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3B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8901</w:t>
            </w:r>
          </w:p>
        </w:tc>
        <w:tc>
          <w:tcPr>
            <w:tcW w:w="2268" w:type="dxa"/>
            <w:tcBorders>
              <w:top w:val="nil"/>
              <w:bottom w:val="nil"/>
              <w:right w:val="single" w:sz="12" w:space="0" w:color="auto"/>
            </w:tcBorders>
            <w:vAlign w:val="center"/>
          </w:tcPr>
          <w:p w14:paraId="7AE423B2"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4CF8" w:rsidRPr="00FC0A72" w14:paraId="7AE423B7" w14:textId="77777777" w:rsidTr="009D4CF8">
        <w:trPr>
          <w:trHeight w:val="283"/>
        </w:trPr>
        <w:tc>
          <w:tcPr>
            <w:tcW w:w="7880" w:type="dxa"/>
            <w:tcBorders>
              <w:top w:val="nil"/>
              <w:left w:val="nil"/>
              <w:bottom w:val="nil"/>
              <w:right w:val="nil"/>
            </w:tcBorders>
            <w:vAlign w:val="center"/>
          </w:tcPr>
          <w:p w14:paraId="7AE423B4" w14:textId="77777777" w:rsidR="009D4CF8" w:rsidRPr="00FC0A72" w:rsidRDefault="009D4CF8" w:rsidP="009D579B">
            <w:pPr>
              <w:tabs>
                <w:tab w:val="right" w:leader="dot" w:pos="7655"/>
              </w:tabs>
              <w:spacing w:before="120" w:line="240" w:lineRule="atLeast"/>
              <w:jc w:val="left"/>
              <w:rPr>
                <w:b/>
                <w:sz w:val="18"/>
                <w:szCs w:val="18"/>
                <w:lang w:val="fr-BE"/>
              </w:rPr>
            </w:pPr>
            <w:r w:rsidRPr="00FC0A72">
              <w:rPr>
                <w:b/>
                <w:sz w:val="18"/>
                <w:szCs w:val="18"/>
                <w:lang w:val="fr-BE"/>
              </w:rPr>
              <w:t>Total des dettes à plus d’un an échéant dans l’année</w:t>
            </w:r>
            <w:r w:rsidR="009D579B" w:rsidRPr="00FC0A72">
              <w:rPr>
                <w:sz w:val="18"/>
                <w:szCs w:val="18"/>
                <w:lang w:val="fr-BE"/>
              </w:rPr>
              <w:tab/>
            </w:r>
          </w:p>
        </w:tc>
        <w:tc>
          <w:tcPr>
            <w:tcW w:w="709" w:type="dxa"/>
            <w:tcBorders>
              <w:top w:val="nil"/>
              <w:left w:val="single" w:sz="12" w:space="0" w:color="auto"/>
              <w:bottom w:val="nil"/>
            </w:tcBorders>
            <w:vAlign w:val="center"/>
          </w:tcPr>
          <w:p w14:paraId="7AE423B5" w14:textId="77777777" w:rsidR="009D4CF8" w:rsidRPr="00FC0A72" w:rsidRDefault="009D4CF8" w:rsidP="009D4CF8">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(42)</w:t>
            </w:r>
          </w:p>
        </w:tc>
        <w:tc>
          <w:tcPr>
            <w:tcW w:w="2268" w:type="dxa"/>
            <w:tcBorders>
              <w:top w:val="nil"/>
              <w:bottom w:val="nil"/>
              <w:right w:val="single" w:sz="12" w:space="0" w:color="auto"/>
            </w:tcBorders>
            <w:vAlign w:val="center"/>
          </w:tcPr>
          <w:p w14:paraId="7AE423B6" w14:textId="77777777" w:rsidR="009D4CF8" w:rsidRPr="00FC0A72" w:rsidRDefault="009D4CF8" w:rsidP="009D4CF8">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D579B" w:rsidRPr="00FC0A72" w14:paraId="7AE423BB" w14:textId="77777777" w:rsidTr="00C7479E">
        <w:trPr>
          <w:trHeight w:val="283"/>
        </w:trPr>
        <w:tc>
          <w:tcPr>
            <w:tcW w:w="7880" w:type="dxa"/>
            <w:tcBorders>
              <w:top w:val="nil"/>
              <w:left w:val="nil"/>
              <w:bottom w:val="nil"/>
              <w:right w:val="nil"/>
            </w:tcBorders>
            <w:vAlign w:val="center"/>
          </w:tcPr>
          <w:p w14:paraId="7AE423B8" w14:textId="77777777" w:rsidR="009D579B" w:rsidRPr="00FC0A72" w:rsidRDefault="009D579B" w:rsidP="009D579B">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3B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3BA" w14:textId="77777777" w:rsidR="009D579B" w:rsidRPr="00FC0A72" w:rsidRDefault="009D579B" w:rsidP="005C7E82">
            <w:pPr>
              <w:tabs>
                <w:tab w:val="right" w:leader="dot" w:pos="1901"/>
              </w:tabs>
              <w:spacing w:line="240" w:lineRule="atLeast"/>
              <w:jc w:val="left"/>
              <w:rPr>
                <w:sz w:val="18"/>
                <w:szCs w:val="18"/>
                <w:lang w:val="fr-BE"/>
              </w:rPr>
            </w:pPr>
          </w:p>
        </w:tc>
      </w:tr>
      <w:tr w:rsidR="009D579B" w:rsidRPr="007A21F1" w14:paraId="7AE423BF" w14:textId="77777777" w:rsidTr="00A167ED">
        <w:trPr>
          <w:trHeight w:val="283"/>
        </w:trPr>
        <w:tc>
          <w:tcPr>
            <w:tcW w:w="7880" w:type="dxa"/>
            <w:tcBorders>
              <w:top w:val="nil"/>
              <w:left w:val="nil"/>
              <w:bottom w:val="nil"/>
              <w:right w:val="nil"/>
            </w:tcBorders>
            <w:vAlign w:val="center"/>
          </w:tcPr>
          <w:p w14:paraId="7AE423BC" w14:textId="77777777" w:rsidR="009D579B" w:rsidRPr="00FC0A72" w:rsidRDefault="009D579B" w:rsidP="009D579B">
            <w:pPr>
              <w:spacing w:before="120" w:line="240" w:lineRule="atLeast"/>
              <w:jc w:val="left"/>
              <w:rPr>
                <w:b/>
                <w:sz w:val="18"/>
                <w:szCs w:val="18"/>
                <w:lang w:val="fr-BE"/>
              </w:rPr>
            </w:pPr>
            <w:r w:rsidRPr="00FC0A72">
              <w:rPr>
                <w:b/>
                <w:sz w:val="18"/>
                <w:szCs w:val="18"/>
                <w:lang w:val="fr-BE"/>
              </w:rPr>
              <w:t>Dettes ayant plus d’un an mais 5 ans au plus à courir</w:t>
            </w:r>
          </w:p>
        </w:tc>
        <w:tc>
          <w:tcPr>
            <w:tcW w:w="709" w:type="dxa"/>
            <w:tcBorders>
              <w:top w:val="nil"/>
              <w:left w:val="single" w:sz="12" w:space="0" w:color="auto"/>
              <w:bottom w:val="nil"/>
            </w:tcBorders>
            <w:vAlign w:val="center"/>
          </w:tcPr>
          <w:p w14:paraId="7AE423BD" w14:textId="77777777" w:rsidR="009D579B" w:rsidRPr="00FC0A72" w:rsidRDefault="009D579B"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BE" w14:textId="77777777" w:rsidR="009D579B" w:rsidRPr="00FC0A72" w:rsidRDefault="009D579B" w:rsidP="005C7E82">
            <w:pPr>
              <w:tabs>
                <w:tab w:val="right" w:leader="dot" w:pos="2043"/>
              </w:tabs>
              <w:spacing w:before="120" w:line="240" w:lineRule="atLeast"/>
              <w:jc w:val="left"/>
              <w:rPr>
                <w:sz w:val="18"/>
                <w:szCs w:val="18"/>
                <w:lang w:val="fr-BE"/>
              </w:rPr>
            </w:pPr>
          </w:p>
        </w:tc>
      </w:tr>
      <w:tr w:rsidR="009D579B" w:rsidRPr="00FC0A72" w14:paraId="7AE423C3" w14:textId="77777777" w:rsidTr="00A167ED">
        <w:trPr>
          <w:trHeight w:val="283"/>
        </w:trPr>
        <w:tc>
          <w:tcPr>
            <w:tcW w:w="7880" w:type="dxa"/>
            <w:tcBorders>
              <w:top w:val="nil"/>
              <w:left w:val="nil"/>
              <w:bottom w:val="nil"/>
              <w:right w:val="nil"/>
            </w:tcBorders>
            <w:vAlign w:val="center"/>
          </w:tcPr>
          <w:p w14:paraId="7AE423C0"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C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8802</w:t>
            </w:r>
          </w:p>
        </w:tc>
        <w:tc>
          <w:tcPr>
            <w:tcW w:w="2268" w:type="dxa"/>
            <w:tcBorders>
              <w:top w:val="nil"/>
              <w:bottom w:val="nil"/>
              <w:right w:val="single" w:sz="12" w:space="0" w:color="auto"/>
            </w:tcBorders>
            <w:vAlign w:val="center"/>
          </w:tcPr>
          <w:p w14:paraId="7AE423C2"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C7" w14:textId="77777777" w:rsidTr="00A167ED">
        <w:trPr>
          <w:trHeight w:val="283"/>
        </w:trPr>
        <w:tc>
          <w:tcPr>
            <w:tcW w:w="7880" w:type="dxa"/>
            <w:tcBorders>
              <w:top w:val="nil"/>
              <w:left w:val="nil"/>
              <w:bottom w:val="nil"/>
              <w:right w:val="nil"/>
            </w:tcBorders>
            <w:vAlign w:val="center"/>
          </w:tcPr>
          <w:p w14:paraId="7AE423C4"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C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8812</w:t>
            </w:r>
          </w:p>
        </w:tc>
        <w:tc>
          <w:tcPr>
            <w:tcW w:w="2268" w:type="dxa"/>
            <w:tcBorders>
              <w:top w:val="nil"/>
              <w:bottom w:val="nil"/>
              <w:right w:val="single" w:sz="12" w:space="0" w:color="auto"/>
            </w:tcBorders>
            <w:vAlign w:val="center"/>
          </w:tcPr>
          <w:p w14:paraId="7AE423C6"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CB" w14:textId="77777777" w:rsidTr="00A167ED">
        <w:trPr>
          <w:trHeight w:val="283"/>
        </w:trPr>
        <w:tc>
          <w:tcPr>
            <w:tcW w:w="7880" w:type="dxa"/>
            <w:tcBorders>
              <w:top w:val="nil"/>
              <w:left w:val="nil"/>
              <w:bottom w:val="nil"/>
              <w:right w:val="nil"/>
            </w:tcBorders>
            <w:vAlign w:val="center"/>
          </w:tcPr>
          <w:p w14:paraId="7AE423C8"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3C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8822</w:t>
            </w:r>
          </w:p>
        </w:tc>
        <w:tc>
          <w:tcPr>
            <w:tcW w:w="2268" w:type="dxa"/>
            <w:tcBorders>
              <w:top w:val="nil"/>
              <w:bottom w:val="nil"/>
              <w:right w:val="single" w:sz="12" w:space="0" w:color="auto"/>
            </w:tcBorders>
            <w:vAlign w:val="center"/>
          </w:tcPr>
          <w:p w14:paraId="7AE423CA"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CF" w14:textId="77777777" w:rsidTr="00A167ED">
        <w:trPr>
          <w:trHeight w:val="283"/>
        </w:trPr>
        <w:tc>
          <w:tcPr>
            <w:tcW w:w="7880" w:type="dxa"/>
            <w:tcBorders>
              <w:top w:val="nil"/>
              <w:left w:val="nil"/>
              <w:bottom w:val="nil"/>
              <w:right w:val="nil"/>
            </w:tcBorders>
            <w:vAlign w:val="center"/>
          </w:tcPr>
          <w:p w14:paraId="7AE423CC"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3C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8832</w:t>
            </w:r>
          </w:p>
        </w:tc>
        <w:tc>
          <w:tcPr>
            <w:tcW w:w="2268" w:type="dxa"/>
            <w:tcBorders>
              <w:top w:val="nil"/>
              <w:bottom w:val="nil"/>
              <w:right w:val="single" w:sz="12" w:space="0" w:color="auto"/>
            </w:tcBorders>
            <w:vAlign w:val="center"/>
          </w:tcPr>
          <w:p w14:paraId="7AE423CE"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D3" w14:textId="77777777" w:rsidTr="00A167ED">
        <w:trPr>
          <w:trHeight w:val="283"/>
        </w:trPr>
        <w:tc>
          <w:tcPr>
            <w:tcW w:w="7880" w:type="dxa"/>
            <w:tcBorders>
              <w:top w:val="nil"/>
              <w:left w:val="nil"/>
              <w:bottom w:val="nil"/>
              <w:right w:val="nil"/>
            </w:tcBorders>
            <w:vAlign w:val="center"/>
          </w:tcPr>
          <w:p w14:paraId="7AE423D0"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3D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8842</w:t>
            </w:r>
          </w:p>
        </w:tc>
        <w:tc>
          <w:tcPr>
            <w:tcW w:w="2268" w:type="dxa"/>
            <w:tcBorders>
              <w:top w:val="nil"/>
              <w:bottom w:val="nil"/>
              <w:right w:val="single" w:sz="12" w:space="0" w:color="auto"/>
            </w:tcBorders>
            <w:vAlign w:val="center"/>
          </w:tcPr>
          <w:p w14:paraId="7AE423D2"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D7" w14:textId="77777777" w:rsidTr="00A167ED">
        <w:trPr>
          <w:trHeight w:val="283"/>
        </w:trPr>
        <w:tc>
          <w:tcPr>
            <w:tcW w:w="7880" w:type="dxa"/>
            <w:tcBorders>
              <w:top w:val="nil"/>
              <w:left w:val="nil"/>
              <w:bottom w:val="nil"/>
              <w:right w:val="nil"/>
            </w:tcBorders>
            <w:vAlign w:val="center"/>
          </w:tcPr>
          <w:p w14:paraId="7AE423D4"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3D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8852</w:t>
            </w:r>
          </w:p>
        </w:tc>
        <w:tc>
          <w:tcPr>
            <w:tcW w:w="2268" w:type="dxa"/>
            <w:tcBorders>
              <w:top w:val="nil"/>
              <w:bottom w:val="nil"/>
              <w:right w:val="single" w:sz="12" w:space="0" w:color="auto"/>
            </w:tcBorders>
            <w:vAlign w:val="center"/>
          </w:tcPr>
          <w:p w14:paraId="7AE423D6"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DB" w14:textId="77777777" w:rsidTr="00A167ED">
        <w:trPr>
          <w:trHeight w:val="283"/>
        </w:trPr>
        <w:tc>
          <w:tcPr>
            <w:tcW w:w="7880" w:type="dxa"/>
            <w:tcBorders>
              <w:top w:val="nil"/>
              <w:left w:val="nil"/>
              <w:bottom w:val="nil"/>
              <w:right w:val="nil"/>
            </w:tcBorders>
            <w:vAlign w:val="center"/>
          </w:tcPr>
          <w:p w14:paraId="7AE423D8"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3D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8862</w:t>
            </w:r>
          </w:p>
        </w:tc>
        <w:tc>
          <w:tcPr>
            <w:tcW w:w="2268" w:type="dxa"/>
            <w:tcBorders>
              <w:top w:val="nil"/>
              <w:bottom w:val="nil"/>
              <w:right w:val="single" w:sz="12" w:space="0" w:color="auto"/>
            </w:tcBorders>
            <w:vAlign w:val="center"/>
          </w:tcPr>
          <w:p w14:paraId="7AE423DA"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DF" w14:textId="77777777" w:rsidTr="00A167ED">
        <w:trPr>
          <w:trHeight w:val="283"/>
        </w:trPr>
        <w:tc>
          <w:tcPr>
            <w:tcW w:w="7880" w:type="dxa"/>
            <w:tcBorders>
              <w:top w:val="nil"/>
              <w:left w:val="nil"/>
              <w:bottom w:val="nil"/>
              <w:right w:val="nil"/>
            </w:tcBorders>
            <w:vAlign w:val="center"/>
          </w:tcPr>
          <w:p w14:paraId="7AE423DC"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3D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8872</w:t>
            </w:r>
          </w:p>
        </w:tc>
        <w:tc>
          <w:tcPr>
            <w:tcW w:w="2268" w:type="dxa"/>
            <w:tcBorders>
              <w:top w:val="nil"/>
              <w:bottom w:val="nil"/>
              <w:right w:val="single" w:sz="12" w:space="0" w:color="auto"/>
            </w:tcBorders>
            <w:vAlign w:val="center"/>
          </w:tcPr>
          <w:p w14:paraId="7AE423DE"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E3" w14:textId="77777777" w:rsidTr="00A167ED">
        <w:trPr>
          <w:trHeight w:val="283"/>
        </w:trPr>
        <w:tc>
          <w:tcPr>
            <w:tcW w:w="7880" w:type="dxa"/>
            <w:tcBorders>
              <w:top w:val="nil"/>
              <w:left w:val="nil"/>
              <w:bottom w:val="nil"/>
              <w:right w:val="nil"/>
            </w:tcBorders>
            <w:vAlign w:val="center"/>
          </w:tcPr>
          <w:p w14:paraId="7AE423E0"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3E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8882</w:t>
            </w:r>
          </w:p>
        </w:tc>
        <w:tc>
          <w:tcPr>
            <w:tcW w:w="2268" w:type="dxa"/>
            <w:tcBorders>
              <w:top w:val="nil"/>
              <w:bottom w:val="nil"/>
              <w:right w:val="single" w:sz="12" w:space="0" w:color="auto"/>
            </w:tcBorders>
            <w:vAlign w:val="center"/>
          </w:tcPr>
          <w:p w14:paraId="7AE423E2" w14:textId="77777777" w:rsidR="009D579B" w:rsidRPr="00FC0A72" w:rsidRDefault="009D579B"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E7" w14:textId="77777777" w:rsidTr="00A167ED">
        <w:trPr>
          <w:trHeight w:val="283"/>
        </w:trPr>
        <w:tc>
          <w:tcPr>
            <w:tcW w:w="7880" w:type="dxa"/>
            <w:tcBorders>
              <w:top w:val="nil"/>
              <w:left w:val="nil"/>
              <w:bottom w:val="nil"/>
              <w:right w:val="nil"/>
            </w:tcBorders>
            <w:vAlign w:val="center"/>
          </w:tcPr>
          <w:p w14:paraId="7AE423E4" w14:textId="39424943" w:rsidR="009D579B" w:rsidRPr="00FC0A72" w:rsidRDefault="009A6B66" w:rsidP="003D5224">
            <w:pPr>
              <w:tabs>
                <w:tab w:val="right" w:leader="dot" w:pos="7655"/>
              </w:tabs>
              <w:spacing w:line="240" w:lineRule="atLeast"/>
              <w:ind w:left="284"/>
              <w:jc w:val="left"/>
              <w:rPr>
                <w:sz w:val="18"/>
                <w:szCs w:val="18"/>
                <w:lang w:val="fr-BE"/>
              </w:rPr>
            </w:pPr>
            <w:r w:rsidRPr="009A6B66">
              <w:rPr>
                <w:sz w:val="18"/>
                <w:szCs w:val="18"/>
                <w:lang w:val="fr-BE"/>
              </w:rPr>
              <w:t>Acomptes sur commandes</w:t>
            </w:r>
            <w:r w:rsidR="009D579B" w:rsidRPr="00FC0A72">
              <w:rPr>
                <w:sz w:val="18"/>
                <w:szCs w:val="18"/>
                <w:lang w:val="fr-BE"/>
              </w:rPr>
              <w:tab/>
            </w:r>
          </w:p>
        </w:tc>
        <w:tc>
          <w:tcPr>
            <w:tcW w:w="709" w:type="dxa"/>
            <w:tcBorders>
              <w:top w:val="nil"/>
              <w:left w:val="single" w:sz="12" w:space="0" w:color="auto"/>
              <w:bottom w:val="nil"/>
            </w:tcBorders>
            <w:vAlign w:val="center"/>
          </w:tcPr>
          <w:p w14:paraId="7AE423E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8892</w:t>
            </w:r>
          </w:p>
        </w:tc>
        <w:tc>
          <w:tcPr>
            <w:tcW w:w="2268" w:type="dxa"/>
            <w:tcBorders>
              <w:top w:val="nil"/>
              <w:bottom w:val="nil"/>
              <w:right w:val="single" w:sz="12" w:space="0" w:color="auto"/>
            </w:tcBorders>
            <w:vAlign w:val="center"/>
          </w:tcPr>
          <w:p w14:paraId="7AE423E6"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EB" w14:textId="77777777" w:rsidTr="00A167ED">
        <w:trPr>
          <w:trHeight w:val="283"/>
        </w:trPr>
        <w:tc>
          <w:tcPr>
            <w:tcW w:w="7880" w:type="dxa"/>
            <w:tcBorders>
              <w:top w:val="nil"/>
              <w:left w:val="nil"/>
              <w:bottom w:val="nil"/>
              <w:right w:val="nil"/>
            </w:tcBorders>
            <w:vAlign w:val="center"/>
          </w:tcPr>
          <w:p w14:paraId="7AE423E8"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3E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8902</w:t>
            </w:r>
          </w:p>
        </w:tc>
        <w:tc>
          <w:tcPr>
            <w:tcW w:w="2268" w:type="dxa"/>
            <w:tcBorders>
              <w:top w:val="nil"/>
              <w:bottom w:val="nil"/>
              <w:right w:val="single" w:sz="12" w:space="0" w:color="auto"/>
            </w:tcBorders>
            <w:vAlign w:val="center"/>
          </w:tcPr>
          <w:p w14:paraId="7AE423EA"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EF" w14:textId="77777777" w:rsidTr="00A167ED">
        <w:trPr>
          <w:trHeight w:val="283"/>
        </w:trPr>
        <w:tc>
          <w:tcPr>
            <w:tcW w:w="7880" w:type="dxa"/>
            <w:tcBorders>
              <w:top w:val="nil"/>
              <w:left w:val="nil"/>
              <w:bottom w:val="nil"/>
              <w:right w:val="nil"/>
            </w:tcBorders>
            <w:vAlign w:val="center"/>
          </w:tcPr>
          <w:p w14:paraId="7AE423EC" w14:textId="77777777" w:rsidR="009D579B" w:rsidRPr="00FC0A72" w:rsidRDefault="009D579B" w:rsidP="00A167ED">
            <w:pPr>
              <w:tabs>
                <w:tab w:val="right" w:leader="dot" w:pos="7655"/>
              </w:tabs>
              <w:spacing w:before="120" w:line="240" w:lineRule="atLeast"/>
              <w:jc w:val="left"/>
              <w:rPr>
                <w:b/>
                <w:sz w:val="18"/>
                <w:szCs w:val="18"/>
                <w:lang w:val="fr-BE"/>
              </w:rPr>
            </w:pPr>
            <w:r w:rsidRPr="00FC0A72">
              <w:rPr>
                <w:b/>
                <w:sz w:val="18"/>
                <w:szCs w:val="18"/>
                <w:lang w:val="fr-BE"/>
              </w:rPr>
              <w:t>Total des dettes ayant plus d’un an mais 5 ans au plus à courir</w:t>
            </w:r>
            <w:r w:rsidRPr="00FC0A72">
              <w:rPr>
                <w:sz w:val="18"/>
                <w:szCs w:val="18"/>
                <w:lang w:val="fr-BE"/>
              </w:rPr>
              <w:tab/>
            </w:r>
          </w:p>
        </w:tc>
        <w:tc>
          <w:tcPr>
            <w:tcW w:w="709" w:type="dxa"/>
            <w:tcBorders>
              <w:top w:val="nil"/>
              <w:left w:val="single" w:sz="12" w:space="0" w:color="auto"/>
              <w:bottom w:val="nil"/>
            </w:tcBorders>
            <w:vAlign w:val="center"/>
          </w:tcPr>
          <w:p w14:paraId="7AE423ED" w14:textId="77777777" w:rsidR="009D579B" w:rsidRPr="00FC0A72" w:rsidRDefault="009D579B" w:rsidP="00A167ED">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8912</w:t>
            </w:r>
          </w:p>
        </w:tc>
        <w:tc>
          <w:tcPr>
            <w:tcW w:w="2268" w:type="dxa"/>
            <w:tcBorders>
              <w:top w:val="nil"/>
              <w:bottom w:val="nil"/>
              <w:right w:val="single" w:sz="12" w:space="0" w:color="auto"/>
            </w:tcBorders>
            <w:vAlign w:val="center"/>
          </w:tcPr>
          <w:p w14:paraId="7AE423EE" w14:textId="77777777" w:rsidR="009D579B" w:rsidRPr="00FC0A72" w:rsidRDefault="009D579B" w:rsidP="00A167ED">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D579B" w:rsidRPr="00FC0A72" w14:paraId="7AE423F3" w14:textId="77777777" w:rsidTr="00A167ED">
        <w:trPr>
          <w:trHeight w:val="283"/>
        </w:trPr>
        <w:tc>
          <w:tcPr>
            <w:tcW w:w="7880" w:type="dxa"/>
            <w:tcBorders>
              <w:top w:val="nil"/>
              <w:left w:val="nil"/>
              <w:bottom w:val="nil"/>
              <w:right w:val="nil"/>
            </w:tcBorders>
            <w:vAlign w:val="center"/>
          </w:tcPr>
          <w:p w14:paraId="7AE423F0" w14:textId="77777777" w:rsidR="009D579B" w:rsidRPr="00FC0A72" w:rsidRDefault="009D579B"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3F1" w14:textId="77777777" w:rsidR="009D579B" w:rsidRPr="00FC0A72" w:rsidRDefault="009D579B"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3F2" w14:textId="77777777" w:rsidR="009D579B" w:rsidRPr="00FC0A72" w:rsidRDefault="009D579B" w:rsidP="005C7E82">
            <w:pPr>
              <w:tabs>
                <w:tab w:val="right" w:leader="dot" w:pos="1901"/>
              </w:tabs>
              <w:spacing w:line="240" w:lineRule="atLeast"/>
              <w:jc w:val="left"/>
              <w:rPr>
                <w:sz w:val="18"/>
                <w:szCs w:val="18"/>
                <w:lang w:val="fr-BE"/>
              </w:rPr>
            </w:pPr>
          </w:p>
        </w:tc>
      </w:tr>
      <w:tr w:rsidR="005C7E82" w:rsidRPr="007A21F1" w14:paraId="7AE423F7" w14:textId="77777777" w:rsidTr="00A167ED">
        <w:trPr>
          <w:trHeight w:val="283"/>
        </w:trPr>
        <w:tc>
          <w:tcPr>
            <w:tcW w:w="7880" w:type="dxa"/>
            <w:tcBorders>
              <w:top w:val="nil"/>
              <w:left w:val="nil"/>
              <w:bottom w:val="nil"/>
              <w:right w:val="nil"/>
            </w:tcBorders>
            <w:vAlign w:val="center"/>
          </w:tcPr>
          <w:p w14:paraId="7AE423F4" w14:textId="77777777" w:rsidR="005C7E82" w:rsidRPr="00FC0A72" w:rsidRDefault="005C7E82" w:rsidP="005C7E82">
            <w:pPr>
              <w:spacing w:before="120" w:line="240" w:lineRule="atLeast"/>
              <w:jc w:val="left"/>
              <w:rPr>
                <w:b/>
                <w:sz w:val="18"/>
                <w:szCs w:val="18"/>
                <w:lang w:val="fr-BE"/>
              </w:rPr>
            </w:pPr>
            <w:r w:rsidRPr="00FC0A72">
              <w:rPr>
                <w:b/>
                <w:sz w:val="18"/>
                <w:szCs w:val="18"/>
                <w:lang w:val="fr-BE"/>
              </w:rPr>
              <w:t>Dettes ayant plus de 5 ans à courir</w:t>
            </w:r>
          </w:p>
        </w:tc>
        <w:tc>
          <w:tcPr>
            <w:tcW w:w="709" w:type="dxa"/>
            <w:tcBorders>
              <w:top w:val="nil"/>
              <w:left w:val="single" w:sz="12" w:space="0" w:color="auto"/>
              <w:bottom w:val="nil"/>
            </w:tcBorders>
            <w:vAlign w:val="center"/>
          </w:tcPr>
          <w:p w14:paraId="7AE423F5" w14:textId="77777777" w:rsidR="005C7E82" w:rsidRPr="00FC0A72" w:rsidRDefault="005C7E82"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F6" w14:textId="77777777" w:rsidR="005C7E82" w:rsidRPr="00FC0A72" w:rsidRDefault="005C7E82" w:rsidP="005C7E82">
            <w:pPr>
              <w:tabs>
                <w:tab w:val="right" w:leader="dot" w:pos="2043"/>
              </w:tabs>
              <w:spacing w:before="120" w:line="240" w:lineRule="atLeast"/>
              <w:jc w:val="left"/>
              <w:rPr>
                <w:sz w:val="18"/>
                <w:szCs w:val="18"/>
                <w:lang w:val="fr-BE"/>
              </w:rPr>
            </w:pPr>
          </w:p>
        </w:tc>
      </w:tr>
      <w:tr w:rsidR="005C7E82" w:rsidRPr="00FC0A72" w14:paraId="7AE423FB" w14:textId="77777777" w:rsidTr="00A167ED">
        <w:trPr>
          <w:trHeight w:val="283"/>
        </w:trPr>
        <w:tc>
          <w:tcPr>
            <w:tcW w:w="7880" w:type="dxa"/>
            <w:tcBorders>
              <w:top w:val="nil"/>
              <w:left w:val="nil"/>
              <w:bottom w:val="nil"/>
              <w:right w:val="nil"/>
            </w:tcBorders>
            <w:vAlign w:val="center"/>
          </w:tcPr>
          <w:p w14:paraId="7AE423F8"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F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8803</w:t>
            </w:r>
          </w:p>
        </w:tc>
        <w:tc>
          <w:tcPr>
            <w:tcW w:w="2268" w:type="dxa"/>
            <w:tcBorders>
              <w:top w:val="nil"/>
              <w:bottom w:val="nil"/>
              <w:right w:val="single" w:sz="12" w:space="0" w:color="auto"/>
            </w:tcBorders>
            <w:vAlign w:val="center"/>
          </w:tcPr>
          <w:p w14:paraId="7AE423FA"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3FF" w14:textId="77777777" w:rsidTr="00A167ED">
        <w:trPr>
          <w:trHeight w:val="283"/>
        </w:trPr>
        <w:tc>
          <w:tcPr>
            <w:tcW w:w="7880" w:type="dxa"/>
            <w:tcBorders>
              <w:top w:val="nil"/>
              <w:left w:val="nil"/>
              <w:bottom w:val="nil"/>
              <w:right w:val="nil"/>
            </w:tcBorders>
            <w:vAlign w:val="center"/>
          </w:tcPr>
          <w:p w14:paraId="7AE423FC"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F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8813</w:t>
            </w:r>
          </w:p>
        </w:tc>
        <w:tc>
          <w:tcPr>
            <w:tcW w:w="2268" w:type="dxa"/>
            <w:tcBorders>
              <w:top w:val="nil"/>
              <w:bottom w:val="nil"/>
              <w:right w:val="single" w:sz="12" w:space="0" w:color="auto"/>
            </w:tcBorders>
            <w:vAlign w:val="center"/>
          </w:tcPr>
          <w:p w14:paraId="7AE423FE"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3" w14:textId="77777777" w:rsidTr="00A167ED">
        <w:trPr>
          <w:trHeight w:val="283"/>
        </w:trPr>
        <w:tc>
          <w:tcPr>
            <w:tcW w:w="7880" w:type="dxa"/>
            <w:tcBorders>
              <w:top w:val="nil"/>
              <w:left w:val="nil"/>
              <w:bottom w:val="nil"/>
              <w:right w:val="nil"/>
            </w:tcBorders>
            <w:vAlign w:val="center"/>
          </w:tcPr>
          <w:p w14:paraId="7AE42400"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40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8823</w:t>
            </w:r>
          </w:p>
        </w:tc>
        <w:tc>
          <w:tcPr>
            <w:tcW w:w="2268" w:type="dxa"/>
            <w:tcBorders>
              <w:top w:val="nil"/>
              <w:bottom w:val="nil"/>
              <w:right w:val="single" w:sz="12" w:space="0" w:color="auto"/>
            </w:tcBorders>
            <w:vAlign w:val="center"/>
          </w:tcPr>
          <w:p w14:paraId="7AE42402"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7" w14:textId="77777777" w:rsidTr="00A167ED">
        <w:trPr>
          <w:trHeight w:val="283"/>
        </w:trPr>
        <w:tc>
          <w:tcPr>
            <w:tcW w:w="7880" w:type="dxa"/>
            <w:tcBorders>
              <w:top w:val="nil"/>
              <w:left w:val="nil"/>
              <w:bottom w:val="nil"/>
              <w:right w:val="nil"/>
            </w:tcBorders>
            <w:vAlign w:val="center"/>
          </w:tcPr>
          <w:p w14:paraId="7AE42404"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405"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8833</w:t>
            </w:r>
          </w:p>
        </w:tc>
        <w:tc>
          <w:tcPr>
            <w:tcW w:w="2268" w:type="dxa"/>
            <w:tcBorders>
              <w:top w:val="nil"/>
              <w:bottom w:val="nil"/>
              <w:right w:val="single" w:sz="12" w:space="0" w:color="auto"/>
            </w:tcBorders>
            <w:vAlign w:val="center"/>
          </w:tcPr>
          <w:p w14:paraId="7AE42406"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B" w14:textId="77777777" w:rsidTr="00A167ED">
        <w:trPr>
          <w:trHeight w:val="283"/>
        </w:trPr>
        <w:tc>
          <w:tcPr>
            <w:tcW w:w="7880" w:type="dxa"/>
            <w:tcBorders>
              <w:top w:val="nil"/>
              <w:left w:val="nil"/>
              <w:bottom w:val="nil"/>
              <w:right w:val="nil"/>
            </w:tcBorders>
            <w:vAlign w:val="center"/>
          </w:tcPr>
          <w:p w14:paraId="7AE42408"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40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8843</w:t>
            </w:r>
          </w:p>
        </w:tc>
        <w:tc>
          <w:tcPr>
            <w:tcW w:w="2268" w:type="dxa"/>
            <w:tcBorders>
              <w:top w:val="nil"/>
              <w:bottom w:val="nil"/>
              <w:right w:val="single" w:sz="12" w:space="0" w:color="auto"/>
            </w:tcBorders>
            <w:vAlign w:val="center"/>
          </w:tcPr>
          <w:p w14:paraId="7AE4240A"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F" w14:textId="77777777" w:rsidTr="00A167ED">
        <w:trPr>
          <w:trHeight w:val="283"/>
        </w:trPr>
        <w:tc>
          <w:tcPr>
            <w:tcW w:w="7880" w:type="dxa"/>
            <w:tcBorders>
              <w:top w:val="nil"/>
              <w:left w:val="nil"/>
              <w:bottom w:val="nil"/>
              <w:right w:val="nil"/>
            </w:tcBorders>
            <w:vAlign w:val="center"/>
          </w:tcPr>
          <w:p w14:paraId="7AE4240C"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40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8853</w:t>
            </w:r>
          </w:p>
        </w:tc>
        <w:tc>
          <w:tcPr>
            <w:tcW w:w="2268" w:type="dxa"/>
            <w:tcBorders>
              <w:top w:val="nil"/>
              <w:bottom w:val="nil"/>
              <w:right w:val="single" w:sz="12" w:space="0" w:color="auto"/>
            </w:tcBorders>
            <w:vAlign w:val="center"/>
          </w:tcPr>
          <w:p w14:paraId="7AE4240E"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13" w14:textId="77777777" w:rsidTr="00A167ED">
        <w:trPr>
          <w:trHeight w:val="283"/>
        </w:trPr>
        <w:tc>
          <w:tcPr>
            <w:tcW w:w="7880" w:type="dxa"/>
            <w:tcBorders>
              <w:top w:val="nil"/>
              <w:left w:val="nil"/>
              <w:bottom w:val="nil"/>
              <w:right w:val="nil"/>
            </w:tcBorders>
            <w:vAlign w:val="center"/>
          </w:tcPr>
          <w:p w14:paraId="7AE42410"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41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8863</w:t>
            </w:r>
          </w:p>
        </w:tc>
        <w:tc>
          <w:tcPr>
            <w:tcW w:w="2268" w:type="dxa"/>
            <w:tcBorders>
              <w:top w:val="nil"/>
              <w:bottom w:val="nil"/>
              <w:right w:val="single" w:sz="12" w:space="0" w:color="auto"/>
            </w:tcBorders>
            <w:vAlign w:val="center"/>
          </w:tcPr>
          <w:p w14:paraId="7AE42412"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17" w14:textId="77777777" w:rsidTr="00A167ED">
        <w:trPr>
          <w:trHeight w:val="283"/>
        </w:trPr>
        <w:tc>
          <w:tcPr>
            <w:tcW w:w="7880" w:type="dxa"/>
            <w:tcBorders>
              <w:top w:val="nil"/>
              <w:left w:val="nil"/>
              <w:bottom w:val="nil"/>
              <w:right w:val="nil"/>
            </w:tcBorders>
            <w:vAlign w:val="center"/>
          </w:tcPr>
          <w:p w14:paraId="7AE42414"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415"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8873</w:t>
            </w:r>
          </w:p>
        </w:tc>
        <w:tc>
          <w:tcPr>
            <w:tcW w:w="2268" w:type="dxa"/>
            <w:tcBorders>
              <w:top w:val="nil"/>
              <w:bottom w:val="nil"/>
              <w:right w:val="single" w:sz="12" w:space="0" w:color="auto"/>
            </w:tcBorders>
            <w:vAlign w:val="center"/>
          </w:tcPr>
          <w:p w14:paraId="7AE42416"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1B" w14:textId="77777777" w:rsidTr="00A167ED">
        <w:trPr>
          <w:trHeight w:val="283"/>
        </w:trPr>
        <w:tc>
          <w:tcPr>
            <w:tcW w:w="7880" w:type="dxa"/>
            <w:tcBorders>
              <w:top w:val="nil"/>
              <w:left w:val="nil"/>
              <w:bottom w:val="nil"/>
              <w:right w:val="nil"/>
            </w:tcBorders>
            <w:vAlign w:val="center"/>
          </w:tcPr>
          <w:p w14:paraId="7AE42418"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41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8883</w:t>
            </w:r>
          </w:p>
        </w:tc>
        <w:tc>
          <w:tcPr>
            <w:tcW w:w="2268" w:type="dxa"/>
            <w:tcBorders>
              <w:top w:val="nil"/>
              <w:bottom w:val="nil"/>
              <w:right w:val="single" w:sz="12" w:space="0" w:color="auto"/>
            </w:tcBorders>
            <w:vAlign w:val="center"/>
          </w:tcPr>
          <w:p w14:paraId="7AE4241A" w14:textId="77777777" w:rsidR="005C7E82" w:rsidRPr="00FC0A72" w:rsidRDefault="005C7E82"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1F" w14:textId="77777777" w:rsidTr="00A167ED">
        <w:trPr>
          <w:trHeight w:val="283"/>
        </w:trPr>
        <w:tc>
          <w:tcPr>
            <w:tcW w:w="7880" w:type="dxa"/>
            <w:tcBorders>
              <w:top w:val="nil"/>
              <w:left w:val="nil"/>
              <w:bottom w:val="nil"/>
              <w:right w:val="nil"/>
            </w:tcBorders>
            <w:vAlign w:val="center"/>
          </w:tcPr>
          <w:p w14:paraId="7AE4241C" w14:textId="3F0156BF" w:rsidR="005C7E82" w:rsidRPr="00FC0A72" w:rsidRDefault="009A6B66" w:rsidP="003D5224">
            <w:pPr>
              <w:tabs>
                <w:tab w:val="right" w:leader="dot" w:pos="7655"/>
              </w:tabs>
              <w:spacing w:line="240" w:lineRule="atLeast"/>
              <w:ind w:left="284"/>
              <w:jc w:val="left"/>
              <w:rPr>
                <w:sz w:val="18"/>
                <w:szCs w:val="18"/>
                <w:lang w:val="fr-BE"/>
              </w:rPr>
            </w:pPr>
            <w:r w:rsidRPr="009A6B66">
              <w:rPr>
                <w:sz w:val="18"/>
                <w:szCs w:val="18"/>
                <w:lang w:val="fr-BE"/>
              </w:rPr>
              <w:t>Acomptes sur commandes</w:t>
            </w:r>
            <w:r w:rsidR="005C7E82" w:rsidRPr="00FC0A72">
              <w:rPr>
                <w:sz w:val="18"/>
                <w:szCs w:val="18"/>
                <w:lang w:val="fr-BE"/>
              </w:rPr>
              <w:tab/>
            </w:r>
          </w:p>
        </w:tc>
        <w:tc>
          <w:tcPr>
            <w:tcW w:w="709" w:type="dxa"/>
            <w:tcBorders>
              <w:top w:val="nil"/>
              <w:left w:val="single" w:sz="12" w:space="0" w:color="auto"/>
              <w:bottom w:val="nil"/>
            </w:tcBorders>
            <w:vAlign w:val="center"/>
          </w:tcPr>
          <w:p w14:paraId="7AE4241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8893</w:t>
            </w:r>
          </w:p>
        </w:tc>
        <w:tc>
          <w:tcPr>
            <w:tcW w:w="2268" w:type="dxa"/>
            <w:tcBorders>
              <w:top w:val="nil"/>
              <w:bottom w:val="nil"/>
              <w:right w:val="single" w:sz="12" w:space="0" w:color="auto"/>
            </w:tcBorders>
            <w:vAlign w:val="center"/>
          </w:tcPr>
          <w:p w14:paraId="7AE4241E"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23" w14:textId="77777777" w:rsidTr="005C7E82">
        <w:trPr>
          <w:trHeight w:val="283"/>
        </w:trPr>
        <w:tc>
          <w:tcPr>
            <w:tcW w:w="7880" w:type="dxa"/>
            <w:tcBorders>
              <w:top w:val="nil"/>
              <w:left w:val="nil"/>
              <w:bottom w:val="nil"/>
              <w:right w:val="nil"/>
            </w:tcBorders>
            <w:vAlign w:val="center"/>
          </w:tcPr>
          <w:p w14:paraId="7AE42420"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2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8903</w:t>
            </w:r>
          </w:p>
        </w:tc>
        <w:tc>
          <w:tcPr>
            <w:tcW w:w="2268" w:type="dxa"/>
            <w:tcBorders>
              <w:top w:val="nil"/>
              <w:bottom w:val="nil"/>
              <w:right w:val="single" w:sz="12" w:space="0" w:color="auto"/>
            </w:tcBorders>
            <w:vAlign w:val="center"/>
          </w:tcPr>
          <w:p w14:paraId="7AE42422"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27" w14:textId="77777777" w:rsidTr="005C7E82">
        <w:trPr>
          <w:trHeight w:val="283"/>
        </w:trPr>
        <w:tc>
          <w:tcPr>
            <w:tcW w:w="7880" w:type="dxa"/>
            <w:tcBorders>
              <w:top w:val="nil"/>
              <w:left w:val="nil"/>
              <w:bottom w:val="nil"/>
              <w:right w:val="nil"/>
            </w:tcBorders>
            <w:vAlign w:val="center"/>
          </w:tcPr>
          <w:p w14:paraId="7AE42424" w14:textId="77777777" w:rsidR="005C7E82" w:rsidRPr="00FC0A72" w:rsidRDefault="005C7E82" w:rsidP="005C7E82">
            <w:pPr>
              <w:tabs>
                <w:tab w:val="right" w:leader="dot" w:pos="7655"/>
              </w:tabs>
              <w:spacing w:before="120" w:after="60" w:line="240" w:lineRule="atLeast"/>
              <w:jc w:val="left"/>
              <w:rPr>
                <w:b/>
                <w:sz w:val="18"/>
                <w:szCs w:val="18"/>
                <w:lang w:val="fr-BE"/>
              </w:rPr>
            </w:pPr>
            <w:r w:rsidRPr="00FC0A72">
              <w:rPr>
                <w:b/>
                <w:sz w:val="18"/>
                <w:szCs w:val="18"/>
                <w:lang w:val="fr-BE"/>
              </w:rPr>
              <w:t>Total des dettes ayant plus de 5 ans à courir</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425" w14:textId="77777777" w:rsidR="005C7E82" w:rsidRPr="00FC0A72" w:rsidRDefault="005C7E82" w:rsidP="005C7E82">
            <w:pPr>
              <w:tabs>
                <w:tab w:val="right" w:leader="dot" w:pos="10631"/>
                <w:tab w:val="right" w:leader="dot" w:pos="10773"/>
              </w:tabs>
              <w:spacing w:before="120" w:after="60" w:line="240" w:lineRule="atLeast"/>
              <w:ind w:right="-57"/>
              <w:jc w:val="left"/>
              <w:rPr>
                <w:sz w:val="16"/>
                <w:szCs w:val="16"/>
                <w:lang w:val="fr-BE"/>
              </w:rPr>
            </w:pPr>
            <w:r w:rsidRPr="00FC0A72">
              <w:rPr>
                <w:sz w:val="16"/>
                <w:szCs w:val="16"/>
                <w:lang w:val="fr-BE"/>
              </w:rPr>
              <w:t>8913</w:t>
            </w:r>
          </w:p>
        </w:tc>
        <w:tc>
          <w:tcPr>
            <w:tcW w:w="2268" w:type="dxa"/>
            <w:tcBorders>
              <w:top w:val="nil"/>
              <w:bottom w:val="single" w:sz="12" w:space="0" w:color="auto"/>
              <w:right w:val="single" w:sz="12" w:space="0" w:color="auto"/>
            </w:tcBorders>
            <w:vAlign w:val="center"/>
          </w:tcPr>
          <w:p w14:paraId="7AE42426" w14:textId="77777777" w:rsidR="005C7E82" w:rsidRPr="00FC0A72" w:rsidRDefault="005C7E82" w:rsidP="005C7E82">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2428"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429" w14:textId="77777777" w:rsidR="005C7E82" w:rsidRPr="00FC0A72" w:rsidRDefault="005C7E82" w:rsidP="00A85B0F">
      <w:pPr>
        <w:tabs>
          <w:tab w:val="right" w:leader="dot" w:pos="10631"/>
          <w:tab w:val="right" w:leader="dot" w:pos="10773"/>
        </w:tabs>
        <w:spacing w:line="240" w:lineRule="auto"/>
        <w:jc w:val="left"/>
        <w:rPr>
          <w:sz w:val="18"/>
          <w:szCs w:val="18"/>
          <w:lang w:val="fr-BE"/>
        </w:rPr>
      </w:pPr>
    </w:p>
    <w:p w14:paraId="7AE4242A" w14:textId="77777777" w:rsidR="005C7E82" w:rsidRPr="00FC0A72" w:rsidRDefault="005C7E82" w:rsidP="00A85B0F">
      <w:pPr>
        <w:tabs>
          <w:tab w:val="right" w:leader="dot" w:pos="10631"/>
          <w:tab w:val="right" w:leader="dot" w:pos="10773"/>
        </w:tabs>
        <w:spacing w:line="240" w:lineRule="auto"/>
        <w:jc w:val="left"/>
        <w:rPr>
          <w:sz w:val="18"/>
          <w:szCs w:val="18"/>
          <w:lang w:val="fr-BE"/>
        </w:rPr>
        <w:sectPr w:rsidR="005C7E8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D38DC" w:rsidRPr="00FC0A72" w14:paraId="7AE4242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42B" w14:textId="77777777" w:rsidR="003D38DC" w:rsidRPr="00FC0A72" w:rsidRDefault="003D38DC"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42C" w14:textId="77777777" w:rsidR="003D38DC" w:rsidRPr="00FC0A72" w:rsidRDefault="003D38DC"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2D" w14:textId="77777777" w:rsidR="003D38DC" w:rsidRPr="00FC0A72" w:rsidRDefault="003D38DC"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42E" w14:textId="399B887F" w:rsidR="003D38DC" w:rsidRPr="00FC0A72" w:rsidRDefault="00E301FF" w:rsidP="00054D7D">
            <w:pPr>
              <w:spacing w:line="240" w:lineRule="atLeast"/>
              <w:jc w:val="left"/>
              <w:rPr>
                <w:lang w:val="fr-BE"/>
              </w:rPr>
            </w:pPr>
            <w:r w:rsidRPr="00B46BDE">
              <w:rPr>
                <w:lang w:val="fr-BE"/>
              </w:rPr>
              <w:t>C-cap</w:t>
            </w:r>
            <w:r w:rsidR="003D38DC" w:rsidRPr="00B46BDE">
              <w:rPr>
                <w:lang w:val="fr-BE"/>
              </w:rPr>
              <w:t xml:space="preserve"> </w:t>
            </w:r>
            <w:r w:rsidR="00054D7D" w:rsidRPr="00B46BDE">
              <w:rPr>
                <w:lang w:val="fr-BE"/>
              </w:rPr>
              <w:t>6</w:t>
            </w:r>
            <w:r w:rsidR="003D38DC" w:rsidRPr="00FC0A72">
              <w:rPr>
                <w:lang w:val="fr-BE"/>
              </w:rPr>
              <w:t>.9</w:t>
            </w:r>
          </w:p>
        </w:tc>
      </w:tr>
    </w:tbl>
    <w:p w14:paraId="7AE42430" w14:textId="77777777" w:rsidR="003D38DC" w:rsidRPr="00FC0A72" w:rsidRDefault="003D38DC" w:rsidP="003D38DC">
      <w:pPr>
        <w:tabs>
          <w:tab w:val="right" w:leader="dot" w:pos="10631"/>
          <w:tab w:val="right" w:leader="dot" w:pos="10773"/>
        </w:tabs>
        <w:spacing w:line="240" w:lineRule="auto"/>
        <w:jc w:val="left"/>
        <w:rPr>
          <w:sz w:val="18"/>
          <w:szCs w:val="18"/>
          <w:lang w:val="fr-BE"/>
        </w:rPr>
      </w:pPr>
    </w:p>
    <w:p w14:paraId="7AE42431" w14:textId="77777777" w:rsidR="003D38DC" w:rsidRPr="00FC0A72" w:rsidRDefault="003D38DC" w:rsidP="003D38DC">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FC0A72" w14:paraId="7AE42435" w14:textId="77777777" w:rsidTr="00A167ED">
        <w:trPr>
          <w:trHeight w:val="283"/>
        </w:trPr>
        <w:tc>
          <w:tcPr>
            <w:tcW w:w="7880" w:type="dxa"/>
            <w:tcBorders>
              <w:top w:val="nil"/>
              <w:left w:val="nil"/>
              <w:bottom w:val="nil"/>
              <w:right w:val="nil"/>
            </w:tcBorders>
            <w:vAlign w:val="center"/>
          </w:tcPr>
          <w:p w14:paraId="7AE42432" w14:textId="77777777" w:rsidR="003D38DC" w:rsidRPr="00FC0A72" w:rsidRDefault="003D38DC"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433" w14:textId="77777777" w:rsidR="003D38DC" w:rsidRPr="00FC0A72" w:rsidRDefault="003D38DC"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434" w14:textId="77777777" w:rsidR="003D38DC" w:rsidRPr="00FC0A72" w:rsidRDefault="003D38DC"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3D38DC" w:rsidRPr="007A21F1" w14:paraId="7AE42439" w14:textId="77777777" w:rsidTr="00A167ED">
        <w:trPr>
          <w:trHeight w:val="283"/>
        </w:trPr>
        <w:tc>
          <w:tcPr>
            <w:tcW w:w="7880" w:type="dxa"/>
            <w:tcBorders>
              <w:top w:val="nil"/>
              <w:left w:val="nil"/>
              <w:bottom w:val="nil"/>
              <w:right w:val="nil"/>
            </w:tcBorders>
            <w:vAlign w:val="center"/>
          </w:tcPr>
          <w:p w14:paraId="7AE42436" w14:textId="77777777" w:rsidR="003D38DC" w:rsidRPr="00FC0A72" w:rsidRDefault="003D38DC" w:rsidP="00A167ED">
            <w:pPr>
              <w:tabs>
                <w:tab w:val="right" w:leader="dot" w:pos="4678"/>
              </w:tabs>
              <w:spacing w:before="120" w:line="240" w:lineRule="atLeast"/>
              <w:jc w:val="left"/>
              <w:rPr>
                <w:b/>
                <w:sz w:val="18"/>
                <w:szCs w:val="18"/>
                <w:lang w:val="fr-BE"/>
              </w:rPr>
            </w:pPr>
            <w:r w:rsidRPr="00FC0A72">
              <w:rPr>
                <w:rFonts w:cs="Arial"/>
                <w:b/>
                <w:smallCaps/>
                <w:lang w:val="fr-BE"/>
              </w:rPr>
              <w:t xml:space="preserve">Dettes garanties </w:t>
            </w:r>
            <w:r w:rsidRPr="00FC0A72">
              <w:rPr>
                <w:rFonts w:cs="Arial"/>
                <w:i/>
                <w:sz w:val="16"/>
                <w:szCs w:val="16"/>
                <w:lang w:val="fr-BE"/>
              </w:rPr>
              <w:t>(comprises dans les rubriques 17 et 42/48 du passif)</w:t>
            </w:r>
          </w:p>
        </w:tc>
        <w:tc>
          <w:tcPr>
            <w:tcW w:w="709" w:type="dxa"/>
            <w:tcBorders>
              <w:top w:val="nil"/>
              <w:left w:val="single" w:sz="12" w:space="0" w:color="auto"/>
              <w:bottom w:val="nil"/>
            </w:tcBorders>
            <w:vAlign w:val="center"/>
          </w:tcPr>
          <w:p w14:paraId="7AE42437"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38"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7A21F1" w14:paraId="7AE4243D" w14:textId="77777777" w:rsidTr="00A167ED">
        <w:trPr>
          <w:trHeight w:val="283"/>
        </w:trPr>
        <w:tc>
          <w:tcPr>
            <w:tcW w:w="7880" w:type="dxa"/>
            <w:tcBorders>
              <w:top w:val="nil"/>
              <w:left w:val="nil"/>
              <w:bottom w:val="nil"/>
              <w:right w:val="nil"/>
            </w:tcBorders>
            <w:vAlign w:val="center"/>
          </w:tcPr>
          <w:p w14:paraId="7AE4243A" w14:textId="77777777" w:rsidR="003D38DC" w:rsidRPr="00FC0A72" w:rsidRDefault="003D38DC" w:rsidP="00794D45">
            <w:pPr>
              <w:spacing w:before="120" w:line="240" w:lineRule="atLeast"/>
              <w:jc w:val="left"/>
              <w:rPr>
                <w:b/>
                <w:sz w:val="18"/>
                <w:szCs w:val="18"/>
                <w:lang w:val="fr-BE"/>
              </w:rPr>
            </w:pPr>
            <w:r w:rsidRPr="00FC0A72">
              <w:rPr>
                <w:b/>
                <w:sz w:val="18"/>
                <w:szCs w:val="18"/>
                <w:lang w:val="fr-BE"/>
              </w:rPr>
              <w:t xml:space="preserve">Dettes </w:t>
            </w:r>
            <w:r w:rsidR="00794D45" w:rsidRPr="00FC0A72">
              <w:rPr>
                <w:b/>
                <w:sz w:val="18"/>
                <w:szCs w:val="18"/>
                <w:lang w:val="fr-BE"/>
              </w:rPr>
              <w:t>garanties par les pouvoirs publics belges</w:t>
            </w:r>
          </w:p>
        </w:tc>
        <w:tc>
          <w:tcPr>
            <w:tcW w:w="709" w:type="dxa"/>
            <w:tcBorders>
              <w:top w:val="nil"/>
              <w:left w:val="single" w:sz="12" w:space="0" w:color="auto"/>
              <w:bottom w:val="nil"/>
            </w:tcBorders>
            <w:vAlign w:val="center"/>
          </w:tcPr>
          <w:p w14:paraId="7AE4243B"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3C"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FC0A72" w14:paraId="7AE42441" w14:textId="77777777" w:rsidTr="00A167ED">
        <w:trPr>
          <w:trHeight w:val="283"/>
        </w:trPr>
        <w:tc>
          <w:tcPr>
            <w:tcW w:w="7880" w:type="dxa"/>
            <w:tcBorders>
              <w:top w:val="nil"/>
              <w:left w:val="nil"/>
              <w:bottom w:val="nil"/>
              <w:right w:val="nil"/>
            </w:tcBorders>
            <w:vAlign w:val="center"/>
          </w:tcPr>
          <w:p w14:paraId="7AE4243E"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43F" w14:textId="77777777" w:rsidR="003D38DC"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8921</w:t>
            </w:r>
          </w:p>
        </w:tc>
        <w:tc>
          <w:tcPr>
            <w:tcW w:w="2268" w:type="dxa"/>
            <w:tcBorders>
              <w:top w:val="nil"/>
              <w:bottom w:val="nil"/>
              <w:right w:val="single" w:sz="12" w:space="0" w:color="auto"/>
            </w:tcBorders>
            <w:vAlign w:val="center"/>
          </w:tcPr>
          <w:p w14:paraId="7AE42440"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45" w14:textId="77777777" w:rsidTr="00A167ED">
        <w:trPr>
          <w:trHeight w:val="283"/>
        </w:trPr>
        <w:tc>
          <w:tcPr>
            <w:tcW w:w="7880" w:type="dxa"/>
            <w:tcBorders>
              <w:top w:val="nil"/>
              <w:left w:val="nil"/>
              <w:bottom w:val="nil"/>
              <w:right w:val="nil"/>
            </w:tcBorders>
            <w:vAlign w:val="center"/>
          </w:tcPr>
          <w:p w14:paraId="7AE42442" w14:textId="77777777" w:rsidR="003D38DC" w:rsidRPr="00FC0A72" w:rsidRDefault="003D38DC"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443" w14:textId="77777777" w:rsidR="003D38DC"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8931</w:t>
            </w:r>
          </w:p>
        </w:tc>
        <w:tc>
          <w:tcPr>
            <w:tcW w:w="2268" w:type="dxa"/>
            <w:tcBorders>
              <w:top w:val="nil"/>
              <w:bottom w:val="nil"/>
              <w:right w:val="single" w:sz="12" w:space="0" w:color="auto"/>
            </w:tcBorders>
            <w:vAlign w:val="center"/>
          </w:tcPr>
          <w:p w14:paraId="7AE42444" w14:textId="77777777" w:rsidR="003D38DC" w:rsidRPr="00FC0A72" w:rsidRDefault="003D38DC"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49" w14:textId="77777777" w:rsidTr="00A167ED">
        <w:trPr>
          <w:trHeight w:val="283"/>
        </w:trPr>
        <w:tc>
          <w:tcPr>
            <w:tcW w:w="7880" w:type="dxa"/>
            <w:tcBorders>
              <w:top w:val="nil"/>
              <w:left w:val="nil"/>
              <w:bottom w:val="nil"/>
              <w:right w:val="nil"/>
            </w:tcBorders>
            <w:vAlign w:val="center"/>
          </w:tcPr>
          <w:p w14:paraId="7AE42446"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44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8941</w:t>
            </w:r>
          </w:p>
        </w:tc>
        <w:tc>
          <w:tcPr>
            <w:tcW w:w="2268" w:type="dxa"/>
            <w:tcBorders>
              <w:top w:val="nil"/>
              <w:bottom w:val="nil"/>
              <w:right w:val="single" w:sz="12" w:space="0" w:color="auto"/>
            </w:tcBorders>
            <w:vAlign w:val="center"/>
          </w:tcPr>
          <w:p w14:paraId="7AE42448"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4D" w14:textId="77777777" w:rsidTr="00A167ED">
        <w:trPr>
          <w:trHeight w:val="283"/>
        </w:trPr>
        <w:tc>
          <w:tcPr>
            <w:tcW w:w="7880" w:type="dxa"/>
            <w:tcBorders>
              <w:top w:val="nil"/>
              <w:left w:val="nil"/>
              <w:bottom w:val="nil"/>
              <w:right w:val="nil"/>
            </w:tcBorders>
            <w:vAlign w:val="center"/>
          </w:tcPr>
          <w:p w14:paraId="7AE4244A"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44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8951</w:t>
            </w:r>
          </w:p>
        </w:tc>
        <w:tc>
          <w:tcPr>
            <w:tcW w:w="2268" w:type="dxa"/>
            <w:tcBorders>
              <w:top w:val="nil"/>
              <w:bottom w:val="nil"/>
              <w:right w:val="single" w:sz="12" w:space="0" w:color="auto"/>
            </w:tcBorders>
            <w:vAlign w:val="center"/>
          </w:tcPr>
          <w:p w14:paraId="7AE4244C"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51" w14:textId="77777777" w:rsidTr="00A167ED">
        <w:trPr>
          <w:trHeight w:val="283"/>
        </w:trPr>
        <w:tc>
          <w:tcPr>
            <w:tcW w:w="7880" w:type="dxa"/>
            <w:tcBorders>
              <w:top w:val="nil"/>
              <w:left w:val="nil"/>
              <w:bottom w:val="nil"/>
              <w:right w:val="nil"/>
            </w:tcBorders>
            <w:vAlign w:val="center"/>
          </w:tcPr>
          <w:p w14:paraId="7AE4244E"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44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8961</w:t>
            </w:r>
          </w:p>
        </w:tc>
        <w:tc>
          <w:tcPr>
            <w:tcW w:w="2268" w:type="dxa"/>
            <w:tcBorders>
              <w:top w:val="nil"/>
              <w:bottom w:val="nil"/>
              <w:right w:val="single" w:sz="12" w:space="0" w:color="auto"/>
            </w:tcBorders>
            <w:vAlign w:val="center"/>
          </w:tcPr>
          <w:p w14:paraId="7AE42450"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55" w14:textId="77777777" w:rsidTr="00A167ED">
        <w:trPr>
          <w:trHeight w:val="283"/>
        </w:trPr>
        <w:tc>
          <w:tcPr>
            <w:tcW w:w="7880" w:type="dxa"/>
            <w:tcBorders>
              <w:top w:val="nil"/>
              <w:left w:val="nil"/>
              <w:bottom w:val="nil"/>
              <w:right w:val="nil"/>
            </w:tcBorders>
            <w:vAlign w:val="center"/>
          </w:tcPr>
          <w:p w14:paraId="7AE42452"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45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8971</w:t>
            </w:r>
          </w:p>
        </w:tc>
        <w:tc>
          <w:tcPr>
            <w:tcW w:w="2268" w:type="dxa"/>
            <w:tcBorders>
              <w:top w:val="nil"/>
              <w:bottom w:val="nil"/>
              <w:right w:val="single" w:sz="12" w:space="0" w:color="auto"/>
            </w:tcBorders>
            <w:vAlign w:val="center"/>
          </w:tcPr>
          <w:p w14:paraId="7AE42454"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59" w14:textId="77777777" w:rsidTr="00A167ED">
        <w:trPr>
          <w:trHeight w:val="283"/>
        </w:trPr>
        <w:tc>
          <w:tcPr>
            <w:tcW w:w="7880" w:type="dxa"/>
            <w:tcBorders>
              <w:top w:val="nil"/>
              <w:left w:val="nil"/>
              <w:bottom w:val="nil"/>
              <w:right w:val="nil"/>
            </w:tcBorders>
            <w:vAlign w:val="center"/>
          </w:tcPr>
          <w:p w14:paraId="7AE42456"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45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8981</w:t>
            </w:r>
          </w:p>
        </w:tc>
        <w:tc>
          <w:tcPr>
            <w:tcW w:w="2268" w:type="dxa"/>
            <w:tcBorders>
              <w:top w:val="nil"/>
              <w:bottom w:val="nil"/>
              <w:right w:val="single" w:sz="12" w:space="0" w:color="auto"/>
            </w:tcBorders>
            <w:vAlign w:val="center"/>
          </w:tcPr>
          <w:p w14:paraId="7AE42458"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5D" w14:textId="77777777" w:rsidTr="00A167ED">
        <w:trPr>
          <w:trHeight w:val="283"/>
        </w:trPr>
        <w:tc>
          <w:tcPr>
            <w:tcW w:w="7880" w:type="dxa"/>
            <w:tcBorders>
              <w:top w:val="nil"/>
              <w:left w:val="nil"/>
              <w:bottom w:val="nil"/>
              <w:right w:val="nil"/>
            </w:tcBorders>
            <w:vAlign w:val="center"/>
          </w:tcPr>
          <w:p w14:paraId="7AE4245A"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45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8991</w:t>
            </w:r>
          </w:p>
        </w:tc>
        <w:tc>
          <w:tcPr>
            <w:tcW w:w="2268" w:type="dxa"/>
            <w:tcBorders>
              <w:top w:val="nil"/>
              <w:bottom w:val="nil"/>
              <w:right w:val="single" w:sz="12" w:space="0" w:color="auto"/>
            </w:tcBorders>
            <w:vAlign w:val="center"/>
          </w:tcPr>
          <w:p w14:paraId="7AE4245C"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61" w14:textId="77777777" w:rsidTr="00A167ED">
        <w:trPr>
          <w:trHeight w:val="283"/>
        </w:trPr>
        <w:tc>
          <w:tcPr>
            <w:tcW w:w="7880" w:type="dxa"/>
            <w:tcBorders>
              <w:top w:val="nil"/>
              <w:left w:val="nil"/>
              <w:bottom w:val="nil"/>
              <w:right w:val="nil"/>
            </w:tcBorders>
            <w:vAlign w:val="center"/>
          </w:tcPr>
          <w:p w14:paraId="7AE4245E"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45F" w14:textId="77777777" w:rsidR="00794D45"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9001</w:t>
            </w:r>
          </w:p>
        </w:tc>
        <w:tc>
          <w:tcPr>
            <w:tcW w:w="2268" w:type="dxa"/>
            <w:tcBorders>
              <w:top w:val="nil"/>
              <w:bottom w:val="nil"/>
              <w:right w:val="single" w:sz="12" w:space="0" w:color="auto"/>
            </w:tcBorders>
            <w:vAlign w:val="center"/>
          </w:tcPr>
          <w:p w14:paraId="7AE42460"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65" w14:textId="77777777" w:rsidTr="00A167ED">
        <w:trPr>
          <w:trHeight w:val="283"/>
        </w:trPr>
        <w:tc>
          <w:tcPr>
            <w:tcW w:w="7880" w:type="dxa"/>
            <w:tcBorders>
              <w:top w:val="nil"/>
              <w:left w:val="nil"/>
              <w:bottom w:val="nil"/>
              <w:right w:val="nil"/>
            </w:tcBorders>
            <w:vAlign w:val="center"/>
          </w:tcPr>
          <w:p w14:paraId="7AE42462" w14:textId="3169BB33" w:rsidR="00794D45" w:rsidRPr="00FC0A72" w:rsidRDefault="009A6B66" w:rsidP="003D5224">
            <w:pPr>
              <w:tabs>
                <w:tab w:val="right" w:leader="dot" w:pos="7655"/>
              </w:tabs>
              <w:spacing w:line="240" w:lineRule="atLeast"/>
              <w:ind w:left="284"/>
              <w:jc w:val="left"/>
              <w:rPr>
                <w:sz w:val="18"/>
                <w:szCs w:val="18"/>
                <w:lang w:val="fr-BE"/>
              </w:rPr>
            </w:pPr>
            <w:r w:rsidRPr="009A6B66">
              <w:rPr>
                <w:sz w:val="18"/>
                <w:szCs w:val="18"/>
                <w:lang w:val="fr-BE"/>
              </w:rPr>
              <w:t>Acomptes sur commandes</w:t>
            </w:r>
            <w:r w:rsidR="00794D45" w:rsidRPr="00FC0A72">
              <w:rPr>
                <w:sz w:val="18"/>
                <w:szCs w:val="18"/>
                <w:lang w:val="fr-BE"/>
              </w:rPr>
              <w:tab/>
            </w:r>
          </w:p>
        </w:tc>
        <w:tc>
          <w:tcPr>
            <w:tcW w:w="709" w:type="dxa"/>
            <w:tcBorders>
              <w:top w:val="nil"/>
              <w:left w:val="single" w:sz="12" w:space="0" w:color="auto"/>
              <w:bottom w:val="nil"/>
            </w:tcBorders>
            <w:vAlign w:val="center"/>
          </w:tcPr>
          <w:p w14:paraId="7AE4246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9011</w:t>
            </w:r>
          </w:p>
        </w:tc>
        <w:tc>
          <w:tcPr>
            <w:tcW w:w="2268" w:type="dxa"/>
            <w:tcBorders>
              <w:top w:val="nil"/>
              <w:bottom w:val="nil"/>
              <w:right w:val="single" w:sz="12" w:space="0" w:color="auto"/>
            </w:tcBorders>
            <w:vAlign w:val="center"/>
          </w:tcPr>
          <w:p w14:paraId="7AE42464"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69" w14:textId="77777777" w:rsidTr="00A167ED">
        <w:trPr>
          <w:trHeight w:val="283"/>
        </w:trPr>
        <w:tc>
          <w:tcPr>
            <w:tcW w:w="7880" w:type="dxa"/>
            <w:tcBorders>
              <w:top w:val="nil"/>
              <w:left w:val="nil"/>
              <w:bottom w:val="nil"/>
              <w:right w:val="nil"/>
            </w:tcBorders>
            <w:vAlign w:val="center"/>
          </w:tcPr>
          <w:p w14:paraId="7AE42466"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Dettes salariales et sociales</w:t>
            </w:r>
            <w:r w:rsidRPr="00FC0A72">
              <w:rPr>
                <w:sz w:val="18"/>
                <w:szCs w:val="18"/>
                <w:lang w:val="fr-BE"/>
              </w:rPr>
              <w:tab/>
            </w:r>
          </w:p>
        </w:tc>
        <w:tc>
          <w:tcPr>
            <w:tcW w:w="709" w:type="dxa"/>
            <w:tcBorders>
              <w:top w:val="nil"/>
              <w:left w:val="single" w:sz="12" w:space="0" w:color="auto"/>
              <w:bottom w:val="nil"/>
            </w:tcBorders>
            <w:vAlign w:val="center"/>
          </w:tcPr>
          <w:p w14:paraId="7AE4246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9021</w:t>
            </w:r>
          </w:p>
        </w:tc>
        <w:tc>
          <w:tcPr>
            <w:tcW w:w="2268" w:type="dxa"/>
            <w:tcBorders>
              <w:top w:val="nil"/>
              <w:bottom w:val="nil"/>
              <w:right w:val="single" w:sz="12" w:space="0" w:color="auto"/>
            </w:tcBorders>
            <w:vAlign w:val="center"/>
          </w:tcPr>
          <w:p w14:paraId="7AE42468"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6D" w14:textId="77777777" w:rsidTr="00A167ED">
        <w:trPr>
          <w:trHeight w:val="283"/>
        </w:trPr>
        <w:tc>
          <w:tcPr>
            <w:tcW w:w="7880" w:type="dxa"/>
            <w:tcBorders>
              <w:top w:val="nil"/>
              <w:left w:val="nil"/>
              <w:bottom w:val="nil"/>
              <w:right w:val="nil"/>
            </w:tcBorders>
            <w:vAlign w:val="center"/>
          </w:tcPr>
          <w:p w14:paraId="7AE4246A"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6B" w14:textId="77777777" w:rsidR="00794D45"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9051</w:t>
            </w:r>
          </w:p>
        </w:tc>
        <w:tc>
          <w:tcPr>
            <w:tcW w:w="2268" w:type="dxa"/>
            <w:tcBorders>
              <w:top w:val="nil"/>
              <w:bottom w:val="nil"/>
              <w:right w:val="single" w:sz="12" w:space="0" w:color="auto"/>
            </w:tcBorders>
            <w:vAlign w:val="center"/>
          </w:tcPr>
          <w:p w14:paraId="7AE4246C"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71" w14:textId="77777777" w:rsidTr="00A167ED">
        <w:trPr>
          <w:trHeight w:val="283"/>
        </w:trPr>
        <w:tc>
          <w:tcPr>
            <w:tcW w:w="7880" w:type="dxa"/>
            <w:tcBorders>
              <w:top w:val="nil"/>
              <w:left w:val="nil"/>
              <w:bottom w:val="nil"/>
              <w:right w:val="nil"/>
            </w:tcBorders>
            <w:vAlign w:val="center"/>
          </w:tcPr>
          <w:p w14:paraId="7AE4246E" w14:textId="77777777" w:rsidR="003D38DC" w:rsidRPr="00FC0A72" w:rsidRDefault="003D38DC" w:rsidP="00A167ED">
            <w:pPr>
              <w:tabs>
                <w:tab w:val="right" w:leader="dot" w:pos="7655"/>
              </w:tabs>
              <w:spacing w:before="120" w:line="240" w:lineRule="atLeast"/>
              <w:jc w:val="left"/>
              <w:rPr>
                <w:b/>
                <w:sz w:val="18"/>
                <w:szCs w:val="18"/>
                <w:lang w:val="fr-BE"/>
              </w:rPr>
            </w:pPr>
            <w:r w:rsidRPr="00FC0A72">
              <w:rPr>
                <w:b/>
                <w:sz w:val="18"/>
                <w:szCs w:val="18"/>
                <w:lang w:val="fr-BE"/>
              </w:rPr>
              <w:t xml:space="preserve">Total des dettes </w:t>
            </w:r>
            <w:r w:rsidR="00794D45" w:rsidRPr="00FC0A72">
              <w:rPr>
                <w:b/>
                <w:sz w:val="18"/>
                <w:szCs w:val="18"/>
                <w:lang w:val="fr-BE"/>
              </w:rPr>
              <w:t>garanties par les pouvoirs publics belges</w:t>
            </w:r>
            <w:r w:rsidRPr="00FC0A72">
              <w:rPr>
                <w:sz w:val="18"/>
                <w:szCs w:val="18"/>
                <w:lang w:val="fr-BE"/>
              </w:rPr>
              <w:tab/>
            </w:r>
          </w:p>
        </w:tc>
        <w:tc>
          <w:tcPr>
            <w:tcW w:w="709" w:type="dxa"/>
            <w:tcBorders>
              <w:top w:val="nil"/>
              <w:left w:val="single" w:sz="12" w:space="0" w:color="auto"/>
              <w:bottom w:val="nil"/>
            </w:tcBorders>
            <w:vAlign w:val="center"/>
          </w:tcPr>
          <w:p w14:paraId="7AE4246F" w14:textId="77777777" w:rsidR="003D38DC" w:rsidRPr="00FC0A72" w:rsidRDefault="00794D45" w:rsidP="00A167ED">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9061</w:t>
            </w:r>
          </w:p>
        </w:tc>
        <w:tc>
          <w:tcPr>
            <w:tcW w:w="2268" w:type="dxa"/>
            <w:tcBorders>
              <w:top w:val="nil"/>
              <w:bottom w:val="nil"/>
              <w:right w:val="single" w:sz="12" w:space="0" w:color="auto"/>
            </w:tcBorders>
            <w:vAlign w:val="center"/>
          </w:tcPr>
          <w:p w14:paraId="7AE42470" w14:textId="77777777" w:rsidR="003D38DC" w:rsidRPr="00FC0A72" w:rsidRDefault="003D38DC" w:rsidP="00A167ED">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3D38DC" w:rsidRPr="00FC0A72" w14:paraId="7AE42475" w14:textId="77777777" w:rsidTr="00A167ED">
        <w:trPr>
          <w:trHeight w:val="283"/>
        </w:trPr>
        <w:tc>
          <w:tcPr>
            <w:tcW w:w="7880" w:type="dxa"/>
            <w:tcBorders>
              <w:top w:val="nil"/>
              <w:left w:val="nil"/>
              <w:bottom w:val="nil"/>
              <w:right w:val="nil"/>
            </w:tcBorders>
            <w:vAlign w:val="center"/>
          </w:tcPr>
          <w:p w14:paraId="7AE42472" w14:textId="77777777" w:rsidR="003D38DC" w:rsidRPr="00FC0A72" w:rsidRDefault="003D38DC"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473" w14:textId="77777777" w:rsidR="003D38DC" w:rsidRPr="00FC0A72" w:rsidRDefault="003D38DC"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474" w14:textId="77777777" w:rsidR="003D38DC" w:rsidRPr="00FC0A72" w:rsidRDefault="003D38DC" w:rsidP="00A167ED">
            <w:pPr>
              <w:tabs>
                <w:tab w:val="right" w:leader="dot" w:pos="1901"/>
              </w:tabs>
              <w:spacing w:line="240" w:lineRule="atLeast"/>
              <w:jc w:val="left"/>
              <w:rPr>
                <w:sz w:val="18"/>
                <w:szCs w:val="18"/>
                <w:lang w:val="fr-BE"/>
              </w:rPr>
            </w:pPr>
          </w:p>
        </w:tc>
      </w:tr>
      <w:tr w:rsidR="003D38DC" w:rsidRPr="007A21F1" w14:paraId="7AE42479" w14:textId="77777777" w:rsidTr="00A167ED">
        <w:trPr>
          <w:trHeight w:val="283"/>
        </w:trPr>
        <w:tc>
          <w:tcPr>
            <w:tcW w:w="7880" w:type="dxa"/>
            <w:tcBorders>
              <w:top w:val="nil"/>
              <w:left w:val="nil"/>
              <w:bottom w:val="nil"/>
              <w:right w:val="nil"/>
            </w:tcBorders>
            <w:vAlign w:val="center"/>
          </w:tcPr>
          <w:p w14:paraId="7AE42476" w14:textId="259BD5EF" w:rsidR="003D38DC" w:rsidRPr="00B46BDE" w:rsidRDefault="003D38DC" w:rsidP="00794D45">
            <w:pPr>
              <w:spacing w:before="120" w:line="240" w:lineRule="atLeast"/>
              <w:jc w:val="left"/>
              <w:rPr>
                <w:b/>
                <w:sz w:val="18"/>
                <w:szCs w:val="18"/>
                <w:lang w:val="fr-BE"/>
              </w:rPr>
            </w:pPr>
            <w:r w:rsidRPr="00B46BDE">
              <w:rPr>
                <w:b/>
                <w:sz w:val="18"/>
                <w:szCs w:val="18"/>
                <w:lang w:val="fr-BE"/>
              </w:rPr>
              <w:t xml:space="preserve">Dettes </w:t>
            </w:r>
            <w:r w:rsidR="00794D45" w:rsidRPr="00B46BDE">
              <w:rPr>
                <w:b/>
                <w:sz w:val="18"/>
                <w:szCs w:val="18"/>
                <w:lang w:val="fr-BE"/>
              </w:rPr>
              <w:t xml:space="preserve">garanties par des sûretés réelles constituées ou irrévocablement promises sur les actifs de </w:t>
            </w:r>
            <w:r w:rsidR="0068412B" w:rsidRPr="00B46BDE">
              <w:rPr>
                <w:b/>
                <w:sz w:val="18"/>
                <w:szCs w:val="18"/>
                <w:lang w:val="fr-BE"/>
              </w:rPr>
              <w:t>la société</w:t>
            </w:r>
          </w:p>
        </w:tc>
        <w:tc>
          <w:tcPr>
            <w:tcW w:w="709" w:type="dxa"/>
            <w:tcBorders>
              <w:top w:val="nil"/>
              <w:left w:val="single" w:sz="12" w:space="0" w:color="auto"/>
              <w:bottom w:val="nil"/>
            </w:tcBorders>
            <w:vAlign w:val="center"/>
          </w:tcPr>
          <w:p w14:paraId="7AE42477"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78" w14:textId="77777777" w:rsidR="003D38DC" w:rsidRPr="00FC0A72" w:rsidRDefault="003D38DC" w:rsidP="00A167ED">
            <w:pPr>
              <w:tabs>
                <w:tab w:val="right" w:leader="dot" w:pos="2043"/>
              </w:tabs>
              <w:spacing w:before="120" w:line="240" w:lineRule="atLeast"/>
              <w:jc w:val="left"/>
              <w:rPr>
                <w:sz w:val="18"/>
                <w:szCs w:val="18"/>
                <w:lang w:val="fr-BE"/>
              </w:rPr>
            </w:pPr>
          </w:p>
        </w:tc>
      </w:tr>
      <w:tr w:rsidR="00794D45" w:rsidRPr="00FC0A72" w14:paraId="7AE4247D" w14:textId="77777777" w:rsidTr="00A167ED">
        <w:trPr>
          <w:trHeight w:val="283"/>
        </w:trPr>
        <w:tc>
          <w:tcPr>
            <w:tcW w:w="7880" w:type="dxa"/>
            <w:tcBorders>
              <w:top w:val="nil"/>
              <w:left w:val="nil"/>
              <w:bottom w:val="nil"/>
              <w:right w:val="nil"/>
            </w:tcBorders>
            <w:vAlign w:val="center"/>
          </w:tcPr>
          <w:p w14:paraId="7AE4247A" w14:textId="77777777" w:rsidR="00794D45" w:rsidRPr="00B46BDE" w:rsidRDefault="00794D45" w:rsidP="003D5224">
            <w:pPr>
              <w:tabs>
                <w:tab w:val="right" w:leader="dot" w:pos="7655"/>
              </w:tabs>
              <w:spacing w:line="240" w:lineRule="atLeast"/>
              <w:ind w:left="284"/>
              <w:jc w:val="left"/>
              <w:rPr>
                <w:sz w:val="18"/>
                <w:szCs w:val="18"/>
                <w:lang w:val="fr-BE"/>
              </w:rPr>
            </w:pPr>
            <w:r w:rsidRPr="00B46BDE">
              <w:rPr>
                <w:sz w:val="18"/>
                <w:szCs w:val="18"/>
                <w:lang w:val="fr-BE"/>
              </w:rPr>
              <w:t>Dettes financières</w:t>
            </w:r>
            <w:r w:rsidRPr="00B46BDE">
              <w:rPr>
                <w:sz w:val="18"/>
                <w:szCs w:val="18"/>
                <w:lang w:val="fr-BE"/>
              </w:rPr>
              <w:tab/>
            </w:r>
          </w:p>
        </w:tc>
        <w:tc>
          <w:tcPr>
            <w:tcW w:w="709" w:type="dxa"/>
            <w:tcBorders>
              <w:top w:val="nil"/>
              <w:left w:val="single" w:sz="12" w:space="0" w:color="auto"/>
              <w:bottom w:val="nil"/>
            </w:tcBorders>
            <w:vAlign w:val="center"/>
          </w:tcPr>
          <w:p w14:paraId="7AE4247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8922</w:t>
            </w:r>
          </w:p>
        </w:tc>
        <w:tc>
          <w:tcPr>
            <w:tcW w:w="2268" w:type="dxa"/>
            <w:tcBorders>
              <w:top w:val="nil"/>
              <w:bottom w:val="nil"/>
              <w:right w:val="single" w:sz="12" w:space="0" w:color="auto"/>
            </w:tcBorders>
            <w:vAlign w:val="center"/>
          </w:tcPr>
          <w:p w14:paraId="7AE4247C"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81" w14:textId="77777777" w:rsidTr="00A167ED">
        <w:trPr>
          <w:trHeight w:val="283"/>
        </w:trPr>
        <w:tc>
          <w:tcPr>
            <w:tcW w:w="7880" w:type="dxa"/>
            <w:tcBorders>
              <w:top w:val="nil"/>
              <w:left w:val="nil"/>
              <w:bottom w:val="nil"/>
              <w:right w:val="nil"/>
            </w:tcBorders>
            <w:vAlign w:val="center"/>
          </w:tcPr>
          <w:p w14:paraId="7AE4247E"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Emprunts subordonnés</w:t>
            </w:r>
            <w:r w:rsidRPr="00B46BDE">
              <w:rPr>
                <w:sz w:val="18"/>
                <w:szCs w:val="18"/>
                <w:lang w:val="fr-BE"/>
              </w:rPr>
              <w:tab/>
            </w:r>
          </w:p>
        </w:tc>
        <w:tc>
          <w:tcPr>
            <w:tcW w:w="709" w:type="dxa"/>
            <w:tcBorders>
              <w:top w:val="nil"/>
              <w:left w:val="single" w:sz="12" w:space="0" w:color="auto"/>
              <w:bottom w:val="nil"/>
            </w:tcBorders>
            <w:vAlign w:val="center"/>
          </w:tcPr>
          <w:p w14:paraId="7AE4247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8932</w:t>
            </w:r>
          </w:p>
        </w:tc>
        <w:tc>
          <w:tcPr>
            <w:tcW w:w="2268" w:type="dxa"/>
            <w:tcBorders>
              <w:top w:val="nil"/>
              <w:bottom w:val="nil"/>
              <w:right w:val="single" w:sz="12" w:space="0" w:color="auto"/>
            </w:tcBorders>
            <w:vAlign w:val="center"/>
          </w:tcPr>
          <w:p w14:paraId="7AE42480"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85" w14:textId="77777777" w:rsidTr="00A167ED">
        <w:trPr>
          <w:trHeight w:val="283"/>
        </w:trPr>
        <w:tc>
          <w:tcPr>
            <w:tcW w:w="7880" w:type="dxa"/>
            <w:tcBorders>
              <w:top w:val="nil"/>
              <w:left w:val="nil"/>
              <w:bottom w:val="nil"/>
              <w:right w:val="nil"/>
            </w:tcBorders>
            <w:vAlign w:val="center"/>
          </w:tcPr>
          <w:p w14:paraId="7AE42482"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Emprunts obligataires non subordonnés</w:t>
            </w:r>
            <w:r w:rsidRPr="00B46BDE">
              <w:rPr>
                <w:sz w:val="18"/>
                <w:szCs w:val="18"/>
                <w:lang w:val="fr-BE"/>
              </w:rPr>
              <w:tab/>
            </w:r>
          </w:p>
        </w:tc>
        <w:tc>
          <w:tcPr>
            <w:tcW w:w="709" w:type="dxa"/>
            <w:tcBorders>
              <w:top w:val="nil"/>
              <w:left w:val="single" w:sz="12" w:space="0" w:color="auto"/>
              <w:bottom w:val="nil"/>
            </w:tcBorders>
            <w:vAlign w:val="center"/>
          </w:tcPr>
          <w:p w14:paraId="7AE4248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8942</w:t>
            </w:r>
          </w:p>
        </w:tc>
        <w:tc>
          <w:tcPr>
            <w:tcW w:w="2268" w:type="dxa"/>
            <w:tcBorders>
              <w:top w:val="nil"/>
              <w:bottom w:val="nil"/>
              <w:right w:val="single" w:sz="12" w:space="0" w:color="auto"/>
            </w:tcBorders>
            <w:vAlign w:val="center"/>
          </w:tcPr>
          <w:p w14:paraId="7AE42484"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89" w14:textId="77777777" w:rsidTr="00A167ED">
        <w:trPr>
          <w:trHeight w:val="283"/>
        </w:trPr>
        <w:tc>
          <w:tcPr>
            <w:tcW w:w="7880" w:type="dxa"/>
            <w:tcBorders>
              <w:top w:val="nil"/>
              <w:left w:val="nil"/>
              <w:bottom w:val="nil"/>
              <w:right w:val="nil"/>
            </w:tcBorders>
            <w:vAlign w:val="center"/>
          </w:tcPr>
          <w:p w14:paraId="7AE42486" w14:textId="77777777" w:rsidR="00794D45" w:rsidRPr="00B46BDE" w:rsidRDefault="00794D45" w:rsidP="00A167ED">
            <w:pPr>
              <w:tabs>
                <w:tab w:val="right" w:leader="dot" w:pos="7655"/>
              </w:tabs>
              <w:spacing w:line="240" w:lineRule="atLeast"/>
              <w:ind w:left="567"/>
              <w:jc w:val="left"/>
              <w:rPr>
                <w:sz w:val="18"/>
                <w:szCs w:val="18"/>
                <w:lang w:val="fr-BE"/>
              </w:rPr>
            </w:pPr>
            <w:r w:rsidRPr="00B46BDE">
              <w:rPr>
                <w:rFonts w:cs="Arial"/>
                <w:sz w:val="18"/>
                <w:lang w:val="fr-BE"/>
              </w:rPr>
              <w:t>Dettes de location-financement et</w:t>
            </w:r>
            <w:r w:rsidR="00184CBB" w:rsidRPr="00B46BDE">
              <w:rPr>
                <w:rFonts w:cs="Arial"/>
                <w:sz w:val="18"/>
                <w:lang w:val="fr-BE"/>
              </w:rPr>
              <w:t xml:space="preserve"> dettes</w:t>
            </w:r>
            <w:r w:rsidRPr="00B46BDE">
              <w:rPr>
                <w:rFonts w:cs="Arial"/>
                <w:sz w:val="18"/>
                <w:lang w:val="fr-BE"/>
              </w:rPr>
              <w:t xml:space="preserve"> assimilées</w:t>
            </w:r>
            <w:r w:rsidRPr="00B46BDE">
              <w:rPr>
                <w:sz w:val="18"/>
                <w:szCs w:val="18"/>
                <w:lang w:val="fr-BE"/>
              </w:rPr>
              <w:tab/>
            </w:r>
          </w:p>
        </w:tc>
        <w:tc>
          <w:tcPr>
            <w:tcW w:w="709" w:type="dxa"/>
            <w:tcBorders>
              <w:top w:val="nil"/>
              <w:left w:val="single" w:sz="12" w:space="0" w:color="auto"/>
              <w:bottom w:val="nil"/>
            </w:tcBorders>
            <w:vAlign w:val="center"/>
          </w:tcPr>
          <w:p w14:paraId="7AE4248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8952</w:t>
            </w:r>
          </w:p>
        </w:tc>
        <w:tc>
          <w:tcPr>
            <w:tcW w:w="2268" w:type="dxa"/>
            <w:tcBorders>
              <w:top w:val="nil"/>
              <w:bottom w:val="nil"/>
              <w:right w:val="single" w:sz="12" w:space="0" w:color="auto"/>
            </w:tcBorders>
            <w:vAlign w:val="center"/>
          </w:tcPr>
          <w:p w14:paraId="7AE42488"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8D" w14:textId="77777777" w:rsidTr="00A167ED">
        <w:trPr>
          <w:trHeight w:val="283"/>
        </w:trPr>
        <w:tc>
          <w:tcPr>
            <w:tcW w:w="7880" w:type="dxa"/>
            <w:tcBorders>
              <w:top w:val="nil"/>
              <w:left w:val="nil"/>
              <w:bottom w:val="nil"/>
              <w:right w:val="nil"/>
            </w:tcBorders>
            <w:vAlign w:val="center"/>
          </w:tcPr>
          <w:p w14:paraId="7AE4248A" w14:textId="77777777" w:rsidR="00794D45" w:rsidRPr="00B46BDE" w:rsidRDefault="00794D45" w:rsidP="00A167ED">
            <w:pPr>
              <w:tabs>
                <w:tab w:val="right" w:leader="dot" w:pos="7655"/>
              </w:tabs>
              <w:spacing w:line="240" w:lineRule="atLeast"/>
              <w:ind w:left="567"/>
              <w:jc w:val="left"/>
              <w:rPr>
                <w:sz w:val="18"/>
                <w:szCs w:val="18"/>
                <w:lang w:val="fr-BE"/>
              </w:rPr>
            </w:pPr>
            <w:r w:rsidRPr="00B46BDE">
              <w:rPr>
                <w:rFonts w:cs="Arial"/>
                <w:sz w:val="18"/>
                <w:lang w:val="fr-BE"/>
              </w:rPr>
              <w:t>Etablissements de crédit</w:t>
            </w:r>
            <w:r w:rsidRPr="00B46BDE">
              <w:rPr>
                <w:sz w:val="18"/>
                <w:szCs w:val="18"/>
                <w:lang w:val="fr-BE"/>
              </w:rPr>
              <w:tab/>
            </w:r>
          </w:p>
        </w:tc>
        <w:tc>
          <w:tcPr>
            <w:tcW w:w="709" w:type="dxa"/>
            <w:tcBorders>
              <w:top w:val="nil"/>
              <w:left w:val="single" w:sz="12" w:space="0" w:color="auto"/>
              <w:bottom w:val="nil"/>
            </w:tcBorders>
            <w:vAlign w:val="center"/>
          </w:tcPr>
          <w:p w14:paraId="7AE4248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8962</w:t>
            </w:r>
          </w:p>
        </w:tc>
        <w:tc>
          <w:tcPr>
            <w:tcW w:w="2268" w:type="dxa"/>
            <w:tcBorders>
              <w:top w:val="nil"/>
              <w:bottom w:val="nil"/>
              <w:right w:val="single" w:sz="12" w:space="0" w:color="auto"/>
            </w:tcBorders>
            <w:vAlign w:val="center"/>
          </w:tcPr>
          <w:p w14:paraId="7AE4248C"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91" w14:textId="77777777" w:rsidTr="00A167ED">
        <w:trPr>
          <w:trHeight w:val="283"/>
        </w:trPr>
        <w:tc>
          <w:tcPr>
            <w:tcW w:w="7880" w:type="dxa"/>
            <w:tcBorders>
              <w:top w:val="nil"/>
              <w:left w:val="nil"/>
              <w:bottom w:val="nil"/>
              <w:right w:val="nil"/>
            </w:tcBorders>
            <w:vAlign w:val="center"/>
          </w:tcPr>
          <w:p w14:paraId="7AE4248E" w14:textId="77777777" w:rsidR="00794D45" w:rsidRPr="00B46BDE" w:rsidRDefault="00794D45" w:rsidP="00A167ED">
            <w:pPr>
              <w:tabs>
                <w:tab w:val="right" w:leader="dot" w:pos="7655"/>
              </w:tabs>
              <w:spacing w:line="240" w:lineRule="atLeast"/>
              <w:ind w:left="567"/>
              <w:jc w:val="left"/>
              <w:rPr>
                <w:sz w:val="18"/>
                <w:szCs w:val="18"/>
                <w:lang w:val="fr-BE"/>
              </w:rPr>
            </w:pPr>
            <w:r w:rsidRPr="00B46BDE">
              <w:rPr>
                <w:rFonts w:cs="Arial"/>
                <w:sz w:val="18"/>
                <w:lang w:val="fr-BE"/>
              </w:rPr>
              <w:t>Autres emprunts</w:t>
            </w:r>
            <w:r w:rsidRPr="00B46BDE">
              <w:rPr>
                <w:sz w:val="18"/>
                <w:szCs w:val="18"/>
                <w:lang w:val="fr-BE"/>
              </w:rPr>
              <w:tab/>
            </w:r>
          </w:p>
        </w:tc>
        <w:tc>
          <w:tcPr>
            <w:tcW w:w="709" w:type="dxa"/>
            <w:tcBorders>
              <w:top w:val="nil"/>
              <w:left w:val="single" w:sz="12" w:space="0" w:color="auto"/>
              <w:bottom w:val="nil"/>
            </w:tcBorders>
            <w:vAlign w:val="center"/>
          </w:tcPr>
          <w:p w14:paraId="7AE4248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8972</w:t>
            </w:r>
          </w:p>
        </w:tc>
        <w:tc>
          <w:tcPr>
            <w:tcW w:w="2268" w:type="dxa"/>
            <w:tcBorders>
              <w:top w:val="nil"/>
              <w:bottom w:val="nil"/>
              <w:right w:val="single" w:sz="12" w:space="0" w:color="auto"/>
            </w:tcBorders>
            <w:vAlign w:val="center"/>
          </w:tcPr>
          <w:p w14:paraId="7AE42490"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95" w14:textId="77777777" w:rsidTr="00A167ED">
        <w:trPr>
          <w:trHeight w:val="283"/>
        </w:trPr>
        <w:tc>
          <w:tcPr>
            <w:tcW w:w="7880" w:type="dxa"/>
            <w:tcBorders>
              <w:top w:val="nil"/>
              <w:left w:val="nil"/>
              <w:bottom w:val="nil"/>
              <w:right w:val="nil"/>
            </w:tcBorders>
            <w:vAlign w:val="center"/>
          </w:tcPr>
          <w:p w14:paraId="7AE42492" w14:textId="77777777" w:rsidR="00794D45" w:rsidRPr="00B46BDE" w:rsidRDefault="00794D45" w:rsidP="003D5224">
            <w:pPr>
              <w:tabs>
                <w:tab w:val="right" w:leader="dot" w:pos="7655"/>
              </w:tabs>
              <w:spacing w:line="240" w:lineRule="atLeast"/>
              <w:ind w:left="284"/>
              <w:jc w:val="left"/>
              <w:rPr>
                <w:sz w:val="18"/>
                <w:szCs w:val="18"/>
                <w:lang w:val="fr-BE"/>
              </w:rPr>
            </w:pPr>
            <w:r w:rsidRPr="00B46BDE">
              <w:rPr>
                <w:sz w:val="18"/>
                <w:szCs w:val="18"/>
                <w:lang w:val="fr-BE"/>
              </w:rPr>
              <w:t>Dettes commerciales</w:t>
            </w:r>
            <w:r w:rsidRPr="00B46BDE">
              <w:rPr>
                <w:sz w:val="18"/>
                <w:szCs w:val="18"/>
                <w:lang w:val="fr-BE"/>
              </w:rPr>
              <w:tab/>
            </w:r>
          </w:p>
        </w:tc>
        <w:tc>
          <w:tcPr>
            <w:tcW w:w="709" w:type="dxa"/>
            <w:tcBorders>
              <w:top w:val="nil"/>
              <w:left w:val="single" w:sz="12" w:space="0" w:color="auto"/>
              <w:bottom w:val="nil"/>
            </w:tcBorders>
            <w:vAlign w:val="center"/>
          </w:tcPr>
          <w:p w14:paraId="7AE4249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8982</w:t>
            </w:r>
          </w:p>
        </w:tc>
        <w:tc>
          <w:tcPr>
            <w:tcW w:w="2268" w:type="dxa"/>
            <w:tcBorders>
              <w:top w:val="nil"/>
              <w:bottom w:val="nil"/>
              <w:right w:val="single" w:sz="12" w:space="0" w:color="auto"/>
            </w:tcBorders>
            <w:vAlign w:val="center"/>
          </w:tcPr>
          <w:p w14:paraId="7AE42494"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99" w14:textId="77777777" w:rsidTr="00A167ED">
        <w:trPr>
          <w:trHeight w:val="283"/>
        </w:trPr>
        <w:tc>
          <w:tcPr>
            <w:tcW w:w="7880" w:type="dxa"/>
            <w:tcBorders>
              <w:top w:val="nil"/>
              <w:left w:val="nil"/>
              <w:bottom w:val="nil"/>
              <w:right w:val="nil"/>
            </w:tcBorders>
            <w:vAlign w:val="center"/>
          </w:tcPr>
          <w:p w14:paraId="7AE42496"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Fournisseurs</w:t>
            </w:r>
            <w:r w:rsidRPr="00B46BDE">
              <w:rPr>
                <w:sz w:val="18"/>
                <w:szCs w:val="18"/>
                <w:lang w:val="fr-BE"/>
              </w:rPr>
              <w:tab/>
            </w:r>
          </w:p>
        </w:tc>
        <w:tc>
          <w:tcPr>
            <w:tcW w:w="709" w:type="dxa"/>
            <w:tcBorders>
              <w:top w:val="nil"/>
              <w:left w:val="single" w:sz="12" w:space="0" w:color="auto"/>
              <w:bottom w:val="nil"/>
            </w:tcBorders>
            <w:vAlign w:val="center"/>
          </w:tcPr>
          <w:p w14:paraId="7AE4249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8992</w:t>
            </w:r>
          </w:p>
        </w:tc>
        <w:tc>
          <w:tcPr>
            <w:tcW w:w="2268" w:type="dxa"/>
            <w:tcBorders>
              <w:top w:val="nil"/>
              <w:bottom w:val="nil"/>
              <w:right w:val="single" w:sz="12" w:space="0" w:color="auto"/>
            </w:tcBorders>
            <w:vAlign w:val="center"/>
          </w:tcPr>
          <w:p w14:paraId="7AE42498"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9D" w14:textId="77777777" w:rsidTr="00A167ED">
        <w:trPr>
          <w:trHeight w:val="283"/>
        </w:trPr>
        <w:tc>
          <w:tcPr>
            <w:tcW w:w="7880" w:type="dxa"/>
            <w:tcBorders>
              <w:top w:val="nil"/>
              <w:left w:val="nil"/>
              <w:bottom w:val="nil"/>
              <w:right w:val="nil"/>
            </w:tcBorders>
            <w:vAlign w:val="center"/>
          </w:tcPr>
          <w:p w14:paraId="7AE4249A" w14:textId="77777777" w:rsidR="00794D45" w:rsidRPr="00B46BDE" w:rsidRDefault="00794D45" w:rsidP="003D5224">
            <w:pPr>
              <w:tabs>
                <w:tab w:val="right" w:leader="dot" w:pos="7655"/>
              </w:tabs>
              <w:spacing w:line="240" w:lineRule="atLeast"/>
              <w:ind w:left="567"/>
              <w:jc w:val="left"/>
              <w:rPr>
                <w:sz w:val="18"/>
                <w:szCs w:val="18"/>
                <w:lang w:val="fr-BE"/>
              </w:rPr>
            </w:pPr>
            <w:r w:rsidRPr="00B46BDE">
              <w:rPr>
                <w:sz w:val="18"/>
                <w:szCs w:val="18"/>
                <w:lang w:val="fr-BE"/>
              </w:rPr>
              <w:t>Effets à payer</w:t>
            </w:r>
            <w:r w:rsidRPr="00B46BDE">
              <w:rPr>
                <w:sz w:val="18"/>
                <w:szCs w:val="18"/>
                <w:lang w:val="fr-BE"/>
              </w:rPr>
              <w:tab/>
            </w:r>
          </w:p>
        </w:tc>
        <w:tc>
          <w:tcPr>
            <w:tcW w:w="709" w:type="dxa"/>
            <w:tcBorders>
              <w:top w:val="nil"/>
              <w:left w:val="single" w:sz="12" w:space="0" w:color="auto"/>
              <w:bottom w:val="nil"/>
            </w:tcBorders>
            <w:vAlign w:val="center"/>
          </w:tcPr>
          <w:p w14:paraId="7AE4249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9002</w:t>
            </w:r>
          </w:p>
        </w:tc>
        <w:tc>
          <w:tcPr>
            <w:tcW w:w="2268" w:type="dxa"/>
            <w:tcBorders>
              <w:top w:val="nil"/>
              <w:bottom w:val="nil"/>
              <w:right w:val="single" w:sz="12" w:space="0" w:color="auto"/>
            </w:tcBorders>
            <w:vAlign w:val="center"/>
          </w:tcPr>
          <w:p w14:paraId="7AE4249C" w14:textId="77777777" w:rsidR="00794D45" w:rsidRPr="00FC0A72" w:rsidRDefault="00794D45"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A1" w14:textId="77777777" w:rsidTr="00A167ED">
        <w:trPr>
          <w:trHeight w:val="283"/>
        </w:trPr>
        <w:tc>
          <w:tcPr>
            <w:tcW w:w="7880" w:type="dxa"/>
            <w:tcBorders>
              <w:top w:val="nil"/>
              <w:left w:val="nil"/>
              <w:bottom w:val="nil"/>
              <w:right w:val="nil"/>
            </w:tcBorders>
            <w:vAlign w:val="center"/>
          </w:tcPr>
          <w:p w14:paraId="7AE4249E" w14:textId="403F56E3" w:rsidR="00794D45" w:rsidRPr="00B46BDE" w:rsidRDefault="009A6B66" w:rsidP="003D5224">
            <w:pPr>
              <w:tabs>
                <w:tab w:val="right" w:leader="dot" w:pos="7655"/>
              </w:tabs>
              <w:spacing w:line="240" w:lineRule="atLeast"/>
              <w:ind w:left="284"/>
              <w:jc w:val="left"/>
              <w:rPr>
                <w:sz w:val="18"/>
                <w:szCs w:val="18"/>
                <w:lang w:val="fr-BE"/>
              </w:rPr>
            </w:pPr>
            <w:r w:rsidRPr="00B46BDE">
              <w:rPr>
                <w:sz w:val="18"/>
                <w:szCs w:val="18"/>
                <w:lang w:val="fr-BE"/>
              </w:rPr>
              <w:t>Acomptes sur commandes</w:t>
            </w:r>
            <w:r w:rsidR="00794D45" w:rsidRPr="00B46BDE">
              <w:rPr>
                <w:sz w:val="18"/>
                <w:szCs w:val="18"/>
                <w:lang w:val="fr-BE"/>
              </w:rPr>
              <w:tab/>
            </w:r>
          </w:p>
        </w:tc>
        <w:tc>
          <w:tcPr>
            <w:tcW w:w="709" w:type="dxa"/>
            <w:tcBorders>
              <w:top w:val="nil"/>
              <w:left w:val="single" w:sz="12" w:space="0" w:color="auto"/>
              <w:bottom w:val="nil"/>
            </w:tcBorders>
            <w:vAlign w:val="center"/>
          </w:tcPr>
          <w:p w14:paraId="7AE4249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9012</w:t>
            </w:r>
          </w:p>
        </w:tc>
        <w:tc>
          <w:tcPr>
            <w:tcW w:w="2268" w:type="dxa"/>
            <w:tcBorders>
              <w:top w:val="nil"/>
              <w:bottom w:val="nil"/>
              <w:right w:val="single" w:sz="12" w:space="0" w:color="auto"/>
            </w:tcBorders>
            <w:vAlign w:val="center"/>
          </w:tcPr>
          <w:p w14:paraId="7AE424A0"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57856" w:rsidRPr="00FC0A72" w14:paraId="7AE424A5" w14:textId="77777777" w:rsidTr="00A167ED">
        <w:trPr>
          <w:trHeight w:val="283"/>
        </w:trPr>
        <w:tc>
          <w:tcPr>
            <w:tcW w:w="7880" w:type="dxa"/>
            <w:tcBorders>
              <w:top w:val="nil"/>
              <w:left w:val="nil"/>
              <w:bottom w:val="nil"/>
              <w:right w:val="nil"/>
            </w:tcBorders>
            <w:vAlign w:val="center"/>
          </w:tcPr>
          <w:p w14:paraId="7AE424A2" w14:textId="77777777" w:rsidR="00157856" w:rsidRPr="00B46BDE" w:rsidRDefault="00157856" w:rsidP="003D5224">
            <w:pPr>
              <w:tabs>
                <w:tab w:val="right" w:leader="dot" w:pos="7655"/>
              </w:tabs>
              <w:spacing w:line="240" w:lineRule="atLeast"/>
              <w:ind w:left="284"/>
              <w:jc w:val="left"/>
              <w:rPr>
                <w:sz w:val="18"/>
                <w:szCs w:val="18"/>
                <w:lang w:val="fr-BE"/>
              </w:rPr>
            </w:pPr>
            <w:r w:rsidRPr="00B46BDE">
              <w:rPr>
                <w:sz w:val="18"/>
                <w:szCs w:val="18"/>
                <w:lang w:val="fr-BE"/>
              </w:rPr>
              <w:t>Dettes fiscales, salariales et sociales</w:t>
            </w:r>
            <w:r w:rsidRPr="00B46BDE">
              <w:rPr>
                <w:sz w:val="18"/>
                <w:szCs w:val="18"/>
                <w:lang w:val="fr-BE"/>
              </w:rPr>
              <w:tab/>
            </w:r>
          </w:p>
        </w:tc>
        <w:tc>
          <w:tcPr>
            <w:tcW w:w="709" w:type="dxa"/>
            <w:tcBorders>
              <w:top w:val="nil"/>
              <w:left w:val="single" w:sz="12" w:space="0" w:color="auto"/>
              <w:bottom w:val="nil"/>
            </w:tcBorders>
            <w:vAlign w:val="center"/>
          </w:tcPr>
          <w:p w14:paraId="7AE424A3" w14:textId="77777777" w:rsidR="00157856" w:rsidRPr="00FC0A72" w:rsidRDefault="00157856"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9022</w:t>
            </w:r>
          </w:p>
        </w:tc>
        <w:tc>
          <w:tcPr>
            <w:tcW w:w="2268" w:type="dxa"/>
            <w:tcBorders>
              <w:top w:val="nil"/>
              <w:bottom w:val="nil"/>
              <w:right w:val="single" w:sz="12" w:space="0" w:color="auto"/>
            </w:tcBorders>
            <w:vAlign w:val="center"/>
          </w:tcPr>
          <w:p w14:paraId="7AE424A4" w14:textId="77777777" w:rsidR="00157856" w:rsidRPr="00FC0A72" w:rsidRDefault="00157856"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57856" w:rsidRPr="00FC0A72" w14:paraId="7AE424A9" w14:textId="77777777" w:rsidTr="00A167ED">
        <w:trPr>
          <w:trHeight w:val="283"/>
        </w:trPr>
        <w:tc>
          <w:tcPr>
            <w:tcW w:w="7880" w:type="dxa"/>
            <w:tcBorders>
              <w:top w:val="nil"/>
              <w:left w:val="nil"/>
              <w:bottom w:val="nil"/>
              <w:right w:val="nil"/>
            </w:tcBorders>
            <w:vAlign w:val="center"/>
          </w:tcPr>
          <w:p w14:paraId="7AE424A6" w14:textId="77777777" w:rsidR="00157856" w:rsidRPr="00B46BDE" w:rsidRDefault="00157856" w:rsidP="003D5224">
            <w:pPr>
              <w:tabs>
                <w:tab w:val="right" w:leader="dot" w:pos="7655"/>
              </w:tabs>
              <w:spacing w:line="240" w:lineRule="atLeast"/>
              <w:ind w:left="567"/>
              <w:jc w:val="left"/>
              <w:rPr>
                <w:sz w:val="18"/>
                <w:szCs w:val="18"/>
                <w:lang w:val="fr-BE"/>
              </w:rPr>
            </w:pPr>
            <w:r w:rsidRPr="00B46BDE">
              <w:rPr>
                <w:sz w:val="18"/>
                <w:szCs w:val="18"/>
                <w:lang w:val="fr-BE"/>
              </w:rPr>
              <w:t>Impôts</w:t>
            </w:r>
            <w:r w:rsidRPr="00B46BDE">
              <w:rPr>
                <w:sz w:val="18"/>
                <w:szCs w:val="18"/>
                <w:lang w:val="fr-BE"/>
              </w:rPr>
              <w:tab/>
            </w:r>
          </w:p>
        </w:tc>
        <w:tc>
          <w:tcPr>
            <w:tcW w:w="709" w:type="dxa"/>
            <w:tcBorders>
              <w:top w:val="nil"/>
              <w:left w:val="single" w:sz="12" w:space="0" w:color="auto"/>
              <w:bottom w:val="nil"/>
            </w:tcBorders>
            <w:vAlign w:val="center"/>
          </w:tcPr>
          <w:p w14:paraId="7AE424A7" w14:textId="77777777" w:rsidR="00157856" w:rsidRPr="00FC0A72" w:rsidRDefault="00157856"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9032</w:t>
            </w:r>
          </w:p>
        </w:tc>
        <w:tc>
          <w:tcPr>
            <w:tcW w:w="2268" w:type="dxa"/>
            <w:tcBorders>
              <w:top w:val="nil"/>
              <w:bottom w:val="nil"/>
              <w:right w:val="single" w:sz="12" w:space="0" w:color="auto"/>
            </w:tcBorders>
            <w:vAlign w:val="center"/>
          </w:tcPr>
          <w:p w14:paraId="7AE424A8" w14:textId="77777777" w:rsidR="00157856" w:rsidRPr="00FC0A72" w:rsidRDefault="00157856"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157856" w:rsidRPr="00FC0A72" w14:paraId="7AE424AD" w14:textId="77777777" w:rsidTr="00A167ED">
        <w:trPr>
          <w:trHeight w:val="283"/>
        </w:trPr>
        <w:tc>
          <w:tcPr>
            <w:tcW w:w="7880" w:type="dxa"/>
            <w:tcBorders>
              <w:top w:val="nil"/>
              <w:left w:val="nil"/>
              <w:bottom w:val="nil"/>
              <w:right w:val="nil"/>
            </w:tcBorders>
            <w:vAlign w:val="center"/>
          </w:tcPr>
          <w:p w14:paraId="7AE424AA" w14:textId="77777777" w:rsidR="00157856" w:rsidRPr="00B46BDE" w:rsidRDefault="00157856" w:rsidP="003D5224">
            <w:pPr>
              <w:tabs>
                <w:tab w:val="right" w:leader="dot" w:pos="7655"/>
              </w:tabs>
              <w:spacing w:line="240" w:lineRule="atLeast"/>
              <w:ind w:left="567"/>
              <w:jc w:val="left"/>
              <w:rPr>
                <w:sz w:val="18"/>
                <w:szCs w:val="18"/>
                <w:lang w:val="fr-BE"/>
              </w:rPr>
            </w:pPr>
            <w:r w:rsidRPr="00B46BDE">
              <w:rPr>
                <w:sz w:val="18"/>
                <w:szCs w:val="18"/>
                <w:lang w:val="fr-BE"/>
              </w:rPr>
              <w:t>Rémunérations et charges sociales</w:t>
            </w:r>
            <w:r w:rsidRPr="00B46BDE">
              <w:rPr>
                <w:sz w:val="18"/>
                <w:szCs w:val="18"/>
                <w:lang w:val="fr-BE"/>
              </w:rPr>
              <w:tab/>
            </w:r>
          </w:p>
        </w:tc>
        <w:tc>
          <w:tcPr>
            <w:tcW w:w="709" w:type="dxa"/>
            <w:tcBorders>
              <w:top w:val="nil"/>
              <w:left w:val="single" w:sz="12" w:space="0" w:color="auto"/>
              <w:bottom w:val="nil"/>
            </w:tcBorders>
            <w:vAlign w:val="center"/>
          </w:tcPr>
          <w:p w14:paraId="7AE424AB" w14:textId="77777777" w:rsidR="00157856" w:rsidRPr="00FC0A72" w:rsidRDefault="00157856"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9042</w:t>
            </w:r>
          </w:p>
        </w:tc>
        <w:tc>
          <w:tcPr>
            <w:tcW w:w="2268" w:type="dxa"/>
            <w:tcBorders>
              <w:top w:val="nil"/>
              <w:bottom w:val="nil"/>
              <w:right w:val="single" w:sz="12" w:space="0" w:color="auto"/>
            </w:tcBorders>
            <w:vAlign w:val="center"/>
          </w:tcPr>
          <w:p w14:paraId="7AE424AC" w14:textId="77777777" w:rsidR="00157856" w:rsidRPr="00FC0A72" w:rsidRDefault="00157856"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B1" w14:textId="77777777" w:rsidTr="00157856">
        <w:trPr>
          <w:trHeight w:val="283"/>
        </w:trPr>
        <w:tc>
          <w:tcPr>
            <w:tcW w:w="7880" w:type="dxa"/>
            <w:tcBorders>
              <w:top w:val="nil"/>
              <w:left w:val="nil"/>
              <w:bottom w:val="nil"/>
              <w:right w:val="nil"/>
            </w:tcBorders>
            <w:vAlign w:val="center"/>
          </w:tcPr>
          <w:p w14:paraId="7AE424AE" w14:textId="77777777" w:rsidR="00794D45" w:rsidRPr="00B46BDE" w:rsidRDefault="00794D45" w:rsidP="003D5224">
            <w:pPr>
              <w:tabs>
                <w:tab w:val="right" w:leader="dot" w:pos="7655"/>
              </w:tabs>
              <w:spacing w:line="240" w:lineRule="atLeast"/>
              <w:ind w:left="284"/>
              <w:jc w:val="left"/>
              <w:rPr>
                <w:sz w:val="18"/>
                <w:szCs w:val="18"/>
                <w:lang w:val="fr-BE"/>
              </w:rPr>
            </w:pPr>
            <w:r w:rsidRPr="00B46BDE">
              <w:rPr>
                <w:sz w:val="18"/>
                <w:szCs w:val="18"/>
                <w:lang w:val="fr-BE"/>
              </w:rPr>
              <w:t>Autres dettes</w:t>
            </w:r>
            <w:r w:rsidRPr="00B46BDE">
              <w:rPr>
                <w:sz w:val="18"/>
                <w:szCs w:val="18"/>
                <w:lang w:val="fr-BE"/>
              </w:rPr>
              <w:tab/>
            </w:r>
          </w:p>
        </w:tc>
        <w:tc>
          <w:tcPr>
            <w:tcW w:w="709" w:type="dxa"/>
            <w:tcBorders>
              <w:top w:val="nil"/>
              <w:left w:val="single" w:sz="12" w:space="0" w:color="auto"/>
              <w:bottom w:val="nil"/>
            </w:tcBorders>
            <w:vAlign w:val="center"/>
          </w:tcPr>
          <w:p w14:paraId="7AE424AF" w14:textId="77777777" w:rsidR="00794D45" w:rsidRPr="00FC0A72" w:rsidRDefault="00794D45"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157856" w:rsidRPr="00FC0A72">
              <w:rPr>
                <w:sz w:val="16"/>
                <w:szCs w:val="16"/>
                <w:lang w:val="fr-BE"/>
              </w:rPr>
              <w:t>5</w:t>
            </w:r>
            <w:r w:rsidRPr="00FC0A72">
              <w:rPr>
                <w:sz w:val="16"/>
                <w:szCs w:val="16"/>
                <w:lang w:val="fr-BE"/>
              </w:rPr>
              <w:t>2</w:t>
            </w:r>
          </w:p>
        </w:tc>
        <w:tc>
          <w:tcPr>
            <w:tcW w:w="2268" w:type="dxa"/>
            <w:tcBorders>
              <w:top w:val="nil"/>
              <w:bottom w:val="nil"/>
              <w:right w:val="single" w:sz="12" w:space="0" w:color="auto"/>
            </w:tcBorders>
            <w:vAlign w:val="center"/>
          </w:tcPr>
          <w:p w14:paraId="7AE424B0"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B5" w14:textId="77777777" w:rsidTr="00157856">
        <w:trPr>
          <w:trHeight w:val="283"/>
        </w:trPr>
        <w:tc>
          <w:tcPr>
            <w:tcW w:w="7880" w:type="dxa"/>
            <w:tcBorders>
              <w:top w:val="nil"/>
              <w:left w:val="nil"/>
              <w:bottom w:val="nil"/>
              <w:right w:val="nil"/>
            </w:tcBorders>
            <w:vAlign w:val="center"/>
          </w:tcPr>
          <w:p w14:paraId="7AE424B2" w14:textId="301C136D" w:rsidR="00794D45" w:rsidRPr="00B46BDE" w:rsidRDefault="00794D45" w:rsidP="00157856">
            <w:pPr>
              <w:tabs>
                <w:tab w:val="right" w:leader="dot" w:pos="7655"/>
              </w:tabs>
              <w:spacing w:before="120" w:after="60" w:line="240" w:lineRule="atLeast"/>
              <w:jc w:val="left"/>
              <w:rPr>
                <w:b/>
                <w:sz w:val="18"/>
                <w:szCs w:val="18"/>
                <w:lang w:val="fr-BE"/>
              </w:rPr>
            </w:pPr>
            <w:r w:rsidRPr="00B46BDE">
              <w:rPr>
                <w:b/>
                <w:sz w:val="18"/>
                <w:szCs w:val="18"/>
                <w:lang w:val="fr-BE"/>
              </w:rPr>
              <w:t xml:space="preserve">Total des dettes garanties par des sûretés réelles constituées ou irrévocablement promises sur les actifs de </w:t>
            </w:r>
            <w:r w:rsidR="0068412B" w:rsidRPr="00B46BDE">
              <w:rPr>
                <w:b/>
                <w:sz w:val="18"/>
                <w:szCs w:val="18"/>
                <w:lang w:val="fr-BE"/>
              </w:rPr>
              <w:t>la société</w:t>
            </w:r>
            <w:r w:rsidRPr="00B46BDE">
              <w:rPr>
                <w:sz w:val="18"/>
                <w:szCs w:val="18"/>
                <w:lang w:val="fr-BE"/>
              </w:rPr>
              <w:tab/>
            </w:r>
          </w:p>
        </w:tc>
        <w:tc>
          <w:tcPr>
            <w:tcW w:w="709" w:type="dxa"/>
            <w:tcBorders>
              <w:top w:val="nil"/>
              <w:left w:val="single" w:sz="12" w:space="0" w:color="auto"/>
              <w:bottom w:val="single" w:sz="12" w:space="0" w:color="auto"/>
            </w:tcBorders>
            <w:vAlign w:val="center"/>
          </w:tcPr>
          <w:p w14:paraId="7AE424B3" w14:textId="77777777" w:rsidR="00794D45" w:rsidRPr="00FC0A72" w:rsidRDefault="00794D45" w:rsidP="00157856">
            <w:pPr>
              <w:tabs>
                <w:tab w:val="right" w:leader="dot" w:pos="10631"/>
                <w:tab w:val="right" w:leader="dot" w:pos="10773"/>
              </w:tabs>
              <w:spacing w:before="360" w:after="60" w:line="240" w:lineRule="atLeast"/>
              <w:jc w:val="left"/>
              <w:rPr>
                <w:sz w:val="16"/>
                <w:szCs w:val="16"/>
                <w:lang w:val="fr-BE"/>
              </w:rPr>
            </w:pPr>
            <w:r w:rsidRPr="00FC0A72">
              <w:rPr>
                <w:sz w:val="16"/>
                <w:szCs w:val="16"/>
                <w:lang w:val="fr-BE"/>
              </w:rPr>
              <w:t>90</w:t>
            </w:r>
            <w:r w:rsidR="00157856" w:rsidRPr="00FC0A72">
              <w:rPr>
                <w:sz w:val="16"/>
                <w:szCs w:val="16"/>
                <w:lang w:val="fr-BE"/>
              </w:rPr>
              <w:t>62</w:t>
            </w:r>
          </w:p>
        </w:tc>
        <w:tc>
          <w:tcPr>
            <w:tcW w:w="2268" w:type="dxa"/>
            <w:tcBorders>
              <w:top w:val="nil"/>
              <w:bottom w:val="single" w:sz="12" w:space="0" w:color="auto"/>
              <w:right w:val="single" w:sz="12" w:space="0" w:color="auto"/>
            </w:tcBorders>
            <w:vAlign w:val="center"/>
          </w:tcPr>
          <w:p w14:paraId="7AE424B4" w14:textId="77777777" w:rsidR="00794D45" w:rsidRPr="00FC0A72" w:rsidRDefault="00794D45" w:rsidP="00157856">
            <w:pPr>
              <w:tabs>
                <w:tab w:val="right" w:leader="dot" w:pos="2043"/>
              </w:tabs>
              <w:spacing w:before="360" w:after="60" w:line="240" w:lineRule="atLeast"/>
              <w:ind w:left="483"/>
              <w:jc w:val="left"/>
              <w:rPr>
                <w:sz w:val="18"/>
                <w:szCs w:val="18"/>
                <w:lang w:val="fr-BE"/>
              </w:rPr>
            </w:pPr>
            <w:r w:rsidRPr="00FC0A72">
              <w:rPr>
                <w:sz w:val="18"/>
                <w:szCs w:val="18"/>
                <w:lang w:val="fr-BE"/>
              </w:rPr>
              <w:tab/>
            </w:r>
          </w:p>
        </w:tc>
      </w:tr>
    </w:tbl>
    <w:p w14:paraId="7AE424B6" w14:textId="77777777" w:rsidR="00157856" w:rsidRPr="00FC0A72" w:rsidRDefault="00157856">
      <w:pPr>
        <w:rPr>
          <w:lang w:val="fr-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FC0A72" w14:paraId="7AE424BA" w14:textId="77777777" w:rsidTr="00A167ED">
        <w:trPr>
          <w:trHeight w:val="283"/>
        </w:trPr>
        <w:tc>
          <w:tcPr>
            <w:tcW w:w="7880" w:type="dxa"/>
            <w:tcBorders>
              <w:top w:val="nil"/>
              <w:left w:val="nil"/>
              <w:bottom w:val="nil"/>
              <w:right w:val="nil"/>
            </w:tcBorders>
            <w:vAlign w:val="center"/>
          </w:tcPr>
          <w:p w14:paraId="7AE424B7" w14:textId="77777777" w:rsidR="00A4440E" w:rsidRPr="00FC0A72" w:rsidRDefault="00A4440E"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4B8"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4B9"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A4440E" w:rsidRPr="007A21F1" w14:paraId="7AE424BE" w14:textId="77777777" w:rsidTr="00A167ED">
        <w:trPr>
          <w:trHeight w:val="283"/>
        </w:trPr>
        <w:tc>
          <w:tcPr>
            <w:tcW w:w="7880" w:type="dxa"/>
            <w:tcBorders>
              <w:top w:val="nil"/>
              <w:left w:val="nil"/>
              <w:bottom w:val="nil"/>
              <w:right w:val="nil"/>
            </w:tcBorders>
            <w:vAlign w:val="center"/>
          </w:tcPr>
          <w:p w14:paraId="7AE424BB" w14:textId="77777777" w:rsidR="00A4440E" w:rsidRPr="00FC0A72" w:rsidRDefault="00A4440E" w:rsidP="00A4440E">
            <w:pPr>
              <w:tabs>
                <w:tab w:val="right" w:leader="dot" w:pos="4678"/>
              </w:tabs>
              <w:spacing w:before="120" w:line="240" w:lineRule="atLeast"/>
              <w:jc w:val="left"/>
              <w:rPr>
                <w:b/>
                <w:sz w:val="18"/>
                <w:szCs w:val="18"/>
                <w:lang w:val="fr-BE"/>
              </w:rPr>
            </w:pPr>
            <w:r w:rsidRPr="00FC0A72">
              <w:rPr>
                <w:rFonts w:cs="Arial"/>
                <w:b/>
                <w:smallCaps/>
                <w:lang w:val="fr-BE"/>
              </w:rPr>
              <w:t>Dettes fiscales, salariales et sociales</w:t>
            </w:r>
          </w:p>
        </w:tc>
        <w:tc>
          <w:tcPr>
            <w:tcW w:w="709" w:type="dxa"/>
            <w:tcBorders>
              <w:top w:val="nil"/>
              <w:left w:val="single" w:sz="12" w:space="0" w:color="auto"/>
              <w:bottom w:val="nil"/>
            </w:tcBorders>
            <w:vAlign w:val="center"/>
          </w:tcPr>
          <w:p w14:paraId="7AE424BC" w14:textId="77777777" w:rsidR="00A4440E" w:rsidRPr="00FC0A72" w:rsidRDefault="00A4440E"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BD" w14:textId="77777777" w:rsidR="00A4440E" w:rsidRPr="00FC0A72" w:rsidRDefault="00A4440E" w:rsidP="00A167ED">
            <w:pPr>
              <w:tabs>
                <w:tab w:val="right" w:leader="dot" w:pos="2043"/>
              </w:tabs>
              <w:spacing w:before="120" w:line="240" w:lineRule="atLeast"/>
              <w:jc w:val="left"/>
              <w:rPr>
                <w:sz w:val="18"/>
                <w:szCs w:val="18"/>
                <w:lang w:val="fr-BE"/>
              </w:rPr>
            </w:pPr>
          </w:p>
        </w:tc>
      </w:tr>
      <w:tr w:rsidR="003D38DC" w:rsidRPr="007A21F1" w14:paraId="7AE424C2" w14:textId="77777777" w:rsidTr="00A167ED">
        <w:trPr>
          <w:trHeight w:val="283"/>
        </w:trPr>
        <w:tc>
          <w:tcPr>
            <w:tcW w:w="7880" w:type="dxa"/>
            <w:tcBorders>
              <w:top w:val="nil"/>
              <w:left w:val="nil"/>
              <w:bottom w:val="nil"/>
              <w:right w:val="nil"/>
            </w:tcBorders>
            <w:vAlign w:val="center"/>
          </w:tcPr>
          <w:p w14:paraId="7AE424BF" w14:textId="3E9BED4E" w:rsidR="003D38DC" w:rsidRPr="00FC0A72" w:rsidRDefault="00A4440E" w:rsidP="00A167ED">
            <w:pPr>
              <w:spacing w:before="120" w:line="240" w:lineRule="atLeast"/>
              <w:jc w:val="left"/>
              <w:rPr>
                <w:b/>
                <w:sz w:val="18"/>
                <w:szCs w:val="18"/>
                <w:lang w:val="fr-BE"/>
              </w:rPr>
            </w:pPr>
            <w:r w:rsidRPr="00FC0A72">
              <w:rPr>
                <w:b/>
                <w:sz w:val="18"/>
                <w:szCs w:val="18"/>
                <w:lang w:val="fr-BE"/>
              </w:rPr>
              <w:t xml:space="preserve">Impôts </w:t>
            </w:r>
            <w:r w:rsidRPr="00FC0A72">
              <w:rPr>
                <w:i/>
                <w:sz w:val="16"/>
                <w:szCs w:val="16"/>
                <w:lang w:val="fr-BE"/>
              </w:rPr>
              <w:t>(rubrique</w:t>
            </w:r>
            <w:r w:rsidR="00054D7D" w:rsidRPr="00FC0A72">
              <w:rPr>
                <w:i/>
                <w:sz w:val="16"/>
                <w:szCs w:val="16"/>
                <w:lang w:val="fr-BE"/>
              </w:rPr>
              <w:t>s</w:t>
            </w:r>
            <w:r w:rsidRPr="00FC0A72">
              <w:rPr>
                <w:i/>
                <w:sz w:val="16"/>
                <w:szCs w:val="16"/>
                <w:lang w:val="fr-BE"/>
              </w:rPr>
              <w:t xml:space="preserve"> 450/3 </w:t>
            </w:r>
            <w:r w:rsidR="00054D7D" w:rsidRPr="00FC0A72">
              <w:rPr>
                <w:i/>
                <w:sz w:val="16"/>
                <w:szCs w:val="16"/>
                <w:lang w:val="fr-BE"/>
              </w:rPr>
              <w:t xml:space="preserve">et 179 </w:t>
            </w:r>
            <w:r w:rsidRPr="00FC0A72">
              <w:rPr>
                <w:i/>
                <w:sz w:val="16"/>
                <w:szCs w:val="16"/>
                <w:lang w:val="fr-BE"/>
              </w:rPr>
              <w:t>du passif)</w:t>
            </w:r>
          </w:p>
        </w:tc>
        <w:tc>
          <w:tcPr>
            <w:tcW w:w="709" w:type="dxa"/>
            <w:tcBorders>
              <w:top w:val="nil"/>
              <w:left w:val="single" w:sz="12" w:space="0" w:color="auto"/>
              <w:bottom w:val="nil"/>
            </w:tcBorders>
            <w:vAlign w:val="center"/>
          </w:tcPr>
          <w:p w14:paraId="7AE424C0"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C1"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FC0A72" w14:paraId="7AE424C6" w14:textId="77777777" w:rsidTr="00A167ED">
        <w:trPr>
          <w:trHeight w:val="283"/>
        </w:trPr>
        <w:tc>
          <w:tcPr>
            <w:tcW w:w="7880" w:type="dxa"/>
            <w:tcBorders>
              <w:top w:val="nil"/>
              <w:left w:val="nil"/>
              <w:bottom w:val="nil"/>
              <w:right w:val="nil"/>
            </w:tcBorders>
            <w:vAlign w:val="center"/>
          </w:tcPr>
          <w:p w14:paraId="7AE424C3"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 xml:space="preserve">Dettes </w:t>
            </w:r>
            <w:r w:rsidR="00A4440E" w:rsidRPr="00FC0A72">
              <w:rPr>
                <w:sz w:val="18"/>
                <w:szCs w:val="18"/>
                <w:lang w:val="fr-BE"/>
              </w:rPr>
              <w:t>fiscales échues</w:t>
            </w:r>
            <w:r w:rsidRPr="00FC0A72">
              <w:rPr>
                <w:sz w:val="18"/>
                <w:szCs w:val="18"/>
                <w:lang w:val="fr-BE"/>
              </w:rPr>
              <w:tab/>
            </w:r>
          </w:p>
        </w:tc>
        <w:tc>
          <w:tcPr>
            <w:tcW w:w="709" w:type="dxa"/>
            <w:tcBorders>
              <w:top w:val="nil"/>
              <w:left w:val="single" w:sz="12" w:space="0" w:color="auto"/>
              <w:bottom w:val="nil"/>
            </w:tcBorders>
            <w:vAlign w:val="center"/>
          </w:tcPr>
          <w:p w14:paraId="7AE424C4"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9072</w:t>
            </w:r>
          </w:p>
        </w:tc>
        <w:tc>
          <w:tcPr>
            <w:tcW w:w="2268" w:type="dxa"/>
            <w:tcBorders>
              <w:top w:val="nil"/>
              <w:bottom w:val="nil"/>
              <w:right w:val="single" w:sz="12" w:space="0" w:color="auto"/>
            </w:tcBorders>
            <w:vAlign w:val="center"/>
          </w:tcPr>
          <w:p w14:paraId="7AE424C5"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CA" w14:textId="77777777" w:rsidTr="00A167ED">
        <w:trPr>
          <w:trHeight w:val="283"/>
        </w:trPr>
        <w:tc>
          <w:tcPr>
            <w:tcW w:w="7880" w:type="dxa"/>
            <w:tcBorders>
              <w:top w:val="nil"/>
              <w:left w:val="nil"/>
              <w:bottom w:val="nil"/>
              <w:right w:val="nil"/>
            </w:tcBorders>
            <w:vAlign w:val="center"/>
          </w:tcPr>
          <w:p w14:paraId="7AE424C7"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 xml:space="preserve">Dettes </w:t>
            </w:r>
            <w:r w:rsidR="00A4440E" w:rsidRPr="00FC0A72">
              <w:rPr>
                <w:sz w:val="18"/>
                <w:szCs w:val="18"/>
                <w:lang w:val="fr-BE"/>
              </w:rPr>
              <w:t>fiscales non échues</w:t>
            </w:r>
            <w:r w:rsidRPr="00FC0A72">
              <w:rPr>
                <w:sz w:val="18"/>
                <w:szCs w:val="18"/>
                <w:lang w:val="fr-BE"/>
              </w:rPr>
              <w:tab/>
            </w:r>
          </w:p>
        </w:tc>
        <w:tc>
          <w:tcPr>
            <w:tcW w:w="709" w:type="dxa"/>
            <w:tcBorders>
              <w:top w:val="nil"/>
              <w:left w:val="single" w:sz="12" w:space="0" w:color="auto"/>
              <w:bottom w:val="nil"/>
            </w:tcBorders>
            <w:vAlign w:val="center"/>
          </w:tcPr>
          <w:p w14:paraId="7AE424C8"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9073</w:t>
            </w:r>
          </w:p>
        </w:tc>
        <w:tc>
          <w:tcPr>
            <w:tcW w:w="2268" w:type="dxa"/>
            <w:tcBorders>
              <w:top w:val="nil"/>
              <w:bottom w:val="nil"/>
              <w:right w:val="single" w:sz="12" w:space="0" w:color="auto"/>
            </w:tcBorders>
            <w:vAlign w:val="center"/>
          </w:tcPr>
          <w:p w14:paraId="7AE424C9"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CE" w14:textId="77777777" w:rsidTr="00A167ED">
        <w:trPr>
          <w:trHeight w:val="283"/>
        </w:trPr>
        <w:tc>
          <w:tcPr>
            <w:tcW w:w="7880" w:type="dxa"/>
            <w:tcBorders>
              <w:top w:val="nil"/>
              <w:left w:val="nil"/>
              <w:bottom w:val="nil"/>
              <w:right w:val="nil"/>
            </w:tcBorders>
            <w:vAlign w:val="center"/>
          </w:tcPr>
          <w:p w14:paraId="7AE424CB" w14:textId="77777777" w:rsidR="003D38DC" w:rsidRPr="00FC0A72" w:rsidRDefault="00A4440E" w:rsidP="003D5224">
            <w:pPr>
              <w:tabs>
                <w:tab w:val="right" w:leader="dot" w:pos="7655"/>
              </w:tabs>
              <w:spacing w:line="240" w:lineRule="atLeast"/>
              <w:ind w:left="284"/>
              <w:jc w:val="left"/>
              <w:rPr>
                <w:sz w:val="18"/>
                <w:szCs w:val="18"/>
                <w:lang w:val="fr-BE"/>
              </w:rPr>
            </w:pPr>
            <w:r w:rsidRPr="00FC0A72">
              <w:rPr>
                <w:sz w:val="18"/>
                <w:szCs w:val="18"/>
                <w:lang w:val="fr-BE"/>
              </w:rPr>
              <w:t>Dettes fiscales estimées</w:t>
            </w:r>
            <w:r w:rsidR="003D38DC" w:rsidRPr="00FC0A72">
              <w:rPr>
                <w:sz w:val="18"/>
                <w:szCs w:val="18"/>
                <w:lang w:val="fr-BE"/>
              </w:rPr>
              <w:tab/>
            </w:r>
          </w:p>
        </w:tc>
        <w:tc>
          <w:tcPr>
            <w:tcW w:w="709" w:type="dxa"/>
            <w:tcBorders>
              <w:top w:val="nil"/>
              <w:left w:val="single" w:sz="12" w:space="0" w:color="auto"/>
              <w:bottom w:val="nil"/>
            </w:tcBorders>
            <w:vAlign w:val="center"/>
          </w:tcPr>
          <w:p w14:paraId="7AE424CC"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450</w:t>
            </w:r>
          </w:p>
        </w:tc>
        <w:tc>
          <w:tcPr>
            <w:tcW w:w="2268" w:type="dxa"/>
            <w:tcBorders>
              <w:top w:val="nil"/>
              <w:bottom w:val="nil"/>
              <w:right w:val="single" w:sz="12" w:space="0" w:color="auto"/>
            </w:tcBorders>
            <w:vAlign w:val="center"/>
          </w:tcPr>
          <w:p w14:paraId="7AE424CD"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4440E" w:rsidRPr="007A21F1" w14:paraId="7AE424D2" w14:textId="77777777" w:rsidTr="00A167ED">
        <w:trPr>
          <w:trHeight w:val="283"/>
        </w:trPr>
        <w:tc>
          <w:tcPr>
            <w:tcW w:w="7880" w:type="dxa"/>
            <w:tcBorders>
              <w:top w:val="nil"/>
              <w:left w:val="nil"/>
              <w:bottom w:val="nil"/>
              <w:right w:val="nil"/>
            </w:tcBorders>
            <w:vAlign w:val="center"/>
          </w:tcPr>
          <w:p w14:paraId="7AE424CF" w14:textId="2DF74884" w:rsidR="00A4440E" w:rsidRPr="00FC0A72" w:rsidRDefault="00A4440E" w:rsidP="00A4440E">
            <w:pPr>
              <w:spacing w:before="120" w:line="240" w:lineRule="atLeast"/>
              <w:jc w:val="left"/>
              <w:rPr>
                <w:b/>
                <w:sz w:val="18"/>
                <w:szCs w:val="18"/>
                <w:lang w:val="fr-BE"/>
              </w:rPr>
            </w:pPr>
            <w:r w:rsidRPr="00FC0A72">
              <w:rPr>
                <w:b/>
                <w:sz w:val="18"/>
                <w:szCs w:val="18"/>
                <w:lang w:val="fr-BE"/>
              </w:rPr>
              <w:t xml:space="preserve">Rémunérations et charges sociales </w:t>
            </w:r>
            <w:r w:rsidRPr="00FC0A72">
              <w:rPr>
                <w:i/>
                <w:sz w:val="16"/>
                <w:szCs w:val="16"/>
                <w:lang w:val="fr-BE"/>
              </w:rPr>
              <w:t>(rubrique</w:t>
            </w:r>
            <w:r w:rsidR="00A9307B" w:rsidRPr="00FC0A72">
              <w:rPr>
                <w:i/>
                <w:sz w:val="16"/>
                <w:szCs w:val="16"/>
                <w:lang w:val="fr-BE"/>
              </w:rPr>
              <w:t>s</w:t>
            </w:r>
            <w:r w:rsidRPr="00FC0A72">
              <w:rPr>
                <w:i/>
                <w:sz w:val="16"/>
                <w:szCs w:val="16"/>
                <w:lang w:val="fr-BE"/>
              </w:rPr>
              <w:t xml:space="preserve"> 454/9</w:t>
            </w:r>
            <w:r w:rsidR="00A9307B" w:rsidRPr="00FC0A72">
              <w:rPr>
                <w:i/>
                <w:sz w:val="16"/>
                <w:szCs w:val="16"/>
                <w:lang w:val="fr-BE"/>
              </w:rPr>
              <w:t xml:space="preserve"> et 179</w:t>
            </w:r>
            <w:r w:rsidRPr="00FC0A72">
              <w:rPr>
                <w:i/>
                <w:sz w:val="16"/>
                <w:szCs w:val="16"/>
                <w:lang w:val="fr-BE"/>
              </w:rPr>
              <w:t xml:space="preserve"> du passif)</w:t>
            </w:r>
          </w:p>
        </w:tc>
        <w:tc>
          <w:tcPr>
            <w:tcW w:w="709" w:type="dxa"/>
            <w:tcBorders>
              <w:top w:val="nil"/>
              <w:left w:val="single" w:sz="12" w:space="0" w:color="auto"/>
              <w:bottom w:val="nil"/>
            </w:tcBorders>
            <w:vAlign w:val="center"/>
          </w:tcPr>
          <w:p w14:paraId="7AE424D0" w14:textId="77777777" w:rsidR="00A4440E" w:rsidRPr="00FC0A72" w:rsidRDefault="00A4440E"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D1"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FC0A72" w14:paraId="7AE424D6" w14:textId="77777777" w:rsidTr="00A4440E">
        <w:trPr>
          <w:trHeight w:val="283"/>
        </w:trPr>
        <w:tc>
          <w:tcPr>
            <w:tcW w:w="7880" w:type="dxa"/>
            <w:tcBorders>
              <w:top w:val="nil"/>
              <w:left w:val="nil"/>
              <w:bottom w:val="nil"/>
              <w:right w:val="nil"/>
            </w:tcBorders>
            <w:vAlign w:val="center"/>
          </w:tcPr>
          <w:p w14:paraId="7AE424D3" w14:textId="77777777" w:rsidR="00A4440E" w:rsidRPr="00FC0A72" w:rsidRDefault="00A4440E" w:rsidP="00A4440E">
            <w:pPr>
              <w:tabs>
                <w:tab w:val="right" w:leader="dot" w:pos="7655"/>
              </w:tabs>
              <w:spacing w:line="240" w:lineRule="atLeast"/>
              <w:ind w:left="284"/>
              <w:jc w:val="left"/>
              <w:rPr>
                <w:sz w:val="18"/>
                <w:szCs w:val="18"/>
                <w:lang w:val="fr-BE"/>
              </w:rPr>
            </w:pPr>
            <w:r w:rsidRPr="00FC0A72">
              <w:rPr>
                <w:sz w:val="18"/>
                <w:szCs w:val="18"/>
                <w:lang w:val="fr-BE"/>
              </w:rPr>
              <w:t>Dettes échues envers l’Office National de Sécurité Sociale</w:t>
            </w:r>
            <w:r w:rsidRPr="00FC0A72">
              <w:rPr>
                <w:sz w:val="18"/>
                <w:szCs w:val="18"/>
                <w:lang w:val="fr-BE"/>
              </w:rPr>
              <w:tab/>
            </w:r>
          </w:p>
        </w:tc>
        <w:tc>
          <w:tcPr>
            <w:tcW w:w="709" w:type="dxa"/>
            <w:tcBorders>
              <w:top w:val="nil"/>
              <w:left w:val="single" w:sz="12" w:space="0" w:color="auto"/>
              <w:bottom w:val="nil"/>
            </w:tcBorders>
            <w:vAlign w:val="center"/>
          </w:tcPr>
          <w:p w14:paraId="7AE424D4" w14:textId="77777777" w:rsidR="00A4440E" w:rsidRPr="00FC0A72" w:rsidRDefault="00A4440E" w:rsidP="00A4440E">
            <w:pPr>
              <w:tabs>
                <w:tab w:val="right" w:leader="dot" w:pos="10631"/>
                <w:tab w:val="right" w:leader="dot" w:pos="10773"/>
              </w:tabs>
              <w:spacing w:line="240" w:lineRule="atLeast"/>
              <w:jc w:val="left"/>
              <w:rPr>
                <w:sz w:val="16"/>
                <w:szCs w:val="16"/>
                <w:lang w:val="fr-BE"/>
              </w:rPr>
            </w:pPr>
            <w:r w:rsidRPr="00FC0A72">
              <w:rPr>
                <w:sz w:val="16"/>
                <w:szCs w:val="16"/>
                <w:lang w:val="fr-BE"/>
              </w:rPr>
              <w:t>9076</w:t>
            </w:r>
          </w:p>
        </w:tc>
        <w:tc>
          <w:tcPr>
            <w:tcW w:w="2268" w:type="dxa"/>
            <w:tcBorders>
              <w:top w:val="nil"/>
              <w:bottom w:val="nil"/>
              <w:right w:val="single" w:sz="12" w:space="0" w:color="auto"/>
            </w:tcBorders>
            <w:vAlign w:val="center"/>
          </w:tcPr>
          <w:p w14:paraId="7AE424D5" w14:textId="77777777" w:rsidR="00A4440E" w:rsidRPr="00FC0A72" w:rsidRDefault="00A4440E"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4440E" w:rsidRPr="00FC0A72" w14:paraId="7AE424DA" w14:textId="77777777" w:rsidTr="00A4440E">
        <w:trPr>
          <w:trHeight w:val="283"/>
        </w:trPr>
        <w:tc>
          <w:tcPr>
            <w:tcW w:w="7880" w:type="dxa"/>
            <w:tcBorders>
              <w:top w:val="nil"/>
              <w:left w:val="nil"/>
              <w:bottom w:val="nil"/>
              <w:right w:val="nil"/>
            </w:tcBorders>
            <w:vAlign w:val="center"/>
          </w:tcPr>
          <w:p w14:paraId="7AE424D7" w14:textId="77777777" w:rsidR="00A4440E" w:rsidRPr="00FC0A72" w:rsidRDefault="00A4440E" w:rsidP="003D5224">
            <w:pPr>
              <w:tabs>
                <w:tab w:val="right" w:leader="dot" w:pos="7655"/>
              </w:tabs>
              <w:spacing w:after="60" w:line="240" w:lineRule="atLeast"/>
              <w:ind w:left="284"/>
              <w:jc w:val="left"/>
              <w:rPr>
                <w:sz w:val="18"/>
                <w:szCs w:val="18"/>
                <w:lang w:val="fr-BE"/>
              </w:rPr>
            </w:pPr>
            <w:r w:rsidRPr="00FC0A72">
              <w:rPr>
                <w:sz w:val="18"/>
                <w:szCs w:val="18"/>
                <w:lang w:val="fr-BE"/>
              </w:rPr>
              <w:t>Autres dettes salariales et sociales</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4D8" w14:textId="77777777" w:rsidR="00A4440E" w:rsidRPr="00FC0A72" w:rsidRDefault="00A4440E" w:rsidP="00A4440E">
            <w:pPr>
              <w:tabs>
                <w:tab w:val="right" w:leader="dot" w:pos="10631"/>
                <w:tab w:val="right" w:leader="dot" w:pos="10773"/>
              </w:tabs>
              <w:spacing w:after="60" w:line="240" w:lineRule="atLeast"/>
              <w:jc w:val="left"/>
              <w:rPr>
                <w:sz w:val="16"/>
                <w:szCs w:val="16"/>
                <w:lang w:val="fr-BE"/>
              </w:rPr>
            </w:pPr>
            <w:r w:rsidRPr="00FC0A72">
              <w:rPr>
                <w:sz w:val="16"/>
                <w:szCs w:val="16"/>
                <w:lang w:val="fr-BE"/>
              </w:rPr>
              <w:t>9077</w:t>
            </w:r>
          </w:p>
        </w:tc>
        <w:tc>
          <w:tcPr>
            <w:tcW w:w="2268" w:type="dxa"/>
            <w:tcBorders>
              <w:top w:val="nil"/>
              <w:bottom w:val="single" w:sz="12" w:space="0" w:color="auto"/>
              <w:right w:val="single" w:sz="12" w:space="0" w:color="auto"/>
            </w:tcBorders>
            <w:vAlign w:val="center"/>
          </w:tcPr>
          <w:p w14:paraId="7AE424D9" w14:textId="77777777" w:rsidR="00A4440E" w:rsidRPr="00FC0A72" w:rsidRDefault="00A4440E" w:rsidP="00A4440E">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4DB"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4DC" w14:textId="77777777" w:rsidR="00A4440E" w:rsidRPr="00FC0A72" w:rsidRDefault="00A4440E" w:rsidP="00A85B0F">
      <w:pPr>
        <w:tabs>
          <w:tab w:val="right" w:leader="dot" w:pos="10631"/>
          <w:tab w:val="right" w:leader="dot" w:pos="10773"/>
        </w:tabs>
        <w:spacing w:line="240" w:lineRule="auto"/>
        <w:jc w:val="left"/>
        <w:rPr>
          <w:sz w:val="18"/>
          <w:szCs w:val="18"/>
          <w:lang w:val="fr-BE"/>
        </w:rPr>
      </w:pPr>
    </w:p>
    <w:p w14:paraId="7AE424DD" w14:textId="77777777" w:rsidR="00A4440E" w:rsidRPr="00FC0A72" w:rsidRDefault="00A4440E" w:rsidP="00A85B0F">
      <w:pPr>
        <w:tabs>
          <w:tab w:val="right" w:leader="dot" w:pos="10631"/>
          <w:tab w:val="right" w:leader="dot" w:pos="10773"/>
        </w:tabs>
        <w:spacing w:line="240" w:lineRule="auto"/>
        <w:jc w:val="left"/>
        <w:rPr>
          <w:sz w:val="18"/>
          <w:szCs w:val="18"/>
          <w:lang w:val="fr-BE"/>
        </w:rPr>
        <w:sectPr w:rsidR="00A4440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4440E" w:rsidRPr="00FC0A72" w14:paraId="7AE424E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4DE" w14:textId="77777777" w:rsidR="00A4440E" w:rsidRPr="00FC0A72" w:rsidRDefault="00A4440E"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4DF" w14:textId="77777777" w:rsidR="00A4440E" w:rsidRPr="00FC0A72" w:rsidRDefault="00A4440E"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E0" w14:textId="77777777" w:rsidR="00A4440E" w:rsidRPr="00FC0A72" w:rsidRDefault="00A4440E"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4E1" w14:textId="3822E873" w:rsidR="00A4440E" w:rsidRPr="00FC0A72" w:rsidRDefault="00E301FF" w:rsidP="00054D7D">
            <w:pPr>
              <w:spacing w:line="240" w:lineRule="atLeast"/>
              <w:jc w:val="left"/>
              <w:rPr>
                <w:lang w:val="fr-BE"/>
              </w:rPr>
            </w:pPr>
            <w:bookmarkStart w:id="7" w:name="_Hlk49784999"/>
            <w:r w:rsidRPr="00B46BDE">
              <w:rPr>
                <w:lang w:val="fr-BE"/>
              </w:rPr>
              <w:t>C-cap</w:t>
            </w:r>
            <w:r w:rsidR="00A4440E" w:rsidRPr="00B46BDE">
              <w:rPr>
                <w:lang w:val="fr-BE"/>
              </w:rPr>
              <w:t xml:space="preserve"> </w:t>
            </w:r>
            <w:r w:rsidR="00054D7D" w:rsidRPr="00B46BDE">
              <w:rPr>
                <w:lang w:val="fr-BE"/>
              </w:rPr>
              <w:t>6</w:t>
            </w:r>
            <w:r w:rsidR="00A4440E" w:rsidRPr="00B46BDE">
              <w:rPr>
                <w:lang w:val="fr-BE"/>
              </w:rPr>
              <w:t>.9</w:t>
            </w:r>
            <w:bookmarkEnd w:id="7"/>
          </w:p>
        </w:tc>
      </w:tr>
    </w:tbl>
    <w:p w14:paraId="7AE424E3" w14:textId="77777777" w:rsidR="00A4440E" w:rsidRPr="00FC0A72" w:rsidRDefault="00A4440E" w:rsidP="00A4440E">
      <w:pPr>
        <w:tabs>
          <w:tab w:val="right" w:leader="dot" w:pos="10631"/>
          <w:tab w:val="right" w:leader="dot" w:pos="10773"/>
        </w:tabs>
        <w:spacing w:line="240" w:lineRule="auto"/>
        <w:jc w:val="left"/>
        <w:rPr>
          <w:sz w:val="18"/>
          <w:szCs w:val="18"/>
          <w:lang w:val="fr-BE"/>
        </w:rPr>
      </w:pPr>
    </w:p>
    <w:p w14:paraId="7AE424E4" w14:textId="77777777" w:rsidR="00A4440E" w:rsidRPr="00FC0A72" w:rsidRDefault="00A4440E" w:rsidP="00A4440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A4440E" w:rsidRPr="00FC0A72" w14:paraId="7AE424E7" w14:textId="77777777" w:rsidTr="00A4440E">
        <w:trPr>
          <w:trHeight w:val="283"/>
        </w:trPr>
        <w:tc>
          <w:tcPr>
            <w:tcW w:w="8589" w:type="dxa"/>
            <w:tcBorders>
              <w:top w:val="nil"/>
              <w:left w:val="nil"/>
              <w:bottom w:val="nil"/>
              <w:right w:val="nil"/>
            </w:tcBorders>
            <w:vAlign w:val="center"/>
          </w:tcPr>
          <w:p w14:paraId="7AE424E5" w14:textId="77777777" w:rsidR="00A4440E" w:rsidRPr="00FC0A72" w:rsidRDefault="00A4440E" w:rsidP="00A167ED">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4E6"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A4440E" w:rsidRPr="00FC0A72" w14:paraId="7AE424EA" w14:textId="77777777" w:rsidTr="00A4440E">
        <w:trPr>
          <w:trHeight w:val="283"/>
        </w:trPr>
        <w:tc>
          <w:tcPr>
            <w:tcW w:w="8589" w:type="dxa"/>
            <w:tcBorders>
              <w:top w:val="nil"/>
              <w:left w:val="nil"/>
              <w:bottom w:val="nil"/>
              <w:right w:val="single" w:sz="12" w:space="0" w:color="auto"/>
            </w:tcBorders>
            <w:vAlign w:val="center"/>
          </w:tcPr>
          <w:p w14:paraId="7AE424E8" w14:textId="77777777" w:rsidR="00A4440E" w:rsidRPr="00FC0A72" w:rsidRDefault="00A4440E" w:rsidP="00A167ED">
            <w:pPr>
              <w:tabs>
                <w:tab w:val="right" w:leader="dot" w:pos="4678"/>
              </w:tabs>
              <w:spacing w:before="120" w:line="240" w:lineRule="atLeast"/>
              <w:jc w:val="left"/>
              <w:rPr>
                <w:b/>
                <w:sz w:val="18"/>
                <w:szCs w:val="18"/>
                <w:lang w:val="fr-BE"/>
              </w:rPr>
            </w:pPr>
            <w:r w:rsidRPr="00FC0A72">
              <w:rPr>
                <w:rFonts w:cs="Arial"/>
                <w:b/>
                <w:smallCaps/>
                <w:lang w:val="fr-BE"/>
              </w:rPr>
              <w:t>Comptes de régularisation</w:t>
            </w:r>
          </w:p>
        </w:tc>
        <w:tc>
          <w:tcPr>
            <w:tcW w:w="2268" w:type="dxa"/>
            <w:tcBorders>
              <w:top w:val="single" w:sz="12" w:space="0" w:color="auto"/>
              <w:left w:val="single" w:sz="12" w:space="0" w:color="auto"/>
              <w:bottom w:val="nil"/>
              <w:right w:val="single" w:sz="12" w:space="0" w:color="auto"/>
            </w:tcBorders>
            <w:vAlign w:val="center"/>
          </w:tcPr>
          <w:p w14:paraId="7AE424E9"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7A21F1" w14:paraId="7AE424ED" w14:textId="77777777" w:rsidTr="00A4440E">
        <w:trPr>
          <w:trHeight w:val="283"/>
        </w:trPr>
        <w:tc>
          <w:tcPr>
            <w:tcW w:w="8589" w:type="dxa"/>
            <w:tcBorders>
              <w:top w:val="nil"/>
              <w:left w:val="nil"/>
              <w:bottom w:val="nil"/>
              <w:right w:val="single" w:sz="12" w:space="0" w:color="auto"/>
            </w:tcBorders>
            <w:vAlign w:val="center"/>
          </w:tcPr>
          <w:p w14:paraId="7AE424EB" w14:textId="77777777" w:rsidR="00A4440E" w:rsidRPr="00FC0A72" w:rsidRDefault="00A4440E" w:rsidP="00A167ED">
            <w:pPr>
              <w:spacing w:before="120" w:line="240" w:lineRule="atLeast"/>
              <w:jc w:val="left"/>
              <w:rPr>
                <w:b/>
                <w:sz w:val="18"/>
                <w:szCs w:val="18"/>
                <w:lang w:val="fr-BE"/>
              </w:rPr>
            </w:pPr>
            <w:r w:rsidRPr="00FC0A72">
              <w:rPr>
                <w:b/>
                <w:sz w:val="18"/>
                <w:szCs w:val="18"/>
                <w:lang w:val="fr-BE"/>
              </w:rPr>
              <w:t>Ventilation de la rubrique 492/3 du passif si celle-ci représente un montant important</w:t>
            </w:r>
          </w:p>
        </w:tc>
        <w:tc>
          <w:tcPr>
            <w:tcW w:w="2268" w:type="dxa"/>
            <w:tcBorders>
              <w:top w:val="nil"/>
              <w:left w:val="single" w:sz="12" w:space="0" w:color="auto"/>
              <w:bottom w:val="nil"/>
              <w:right w:val="single" w:sz="12" w:space="0" w:color="auto"/>
            </w:tcBorders>
            <w:vAlign w:val="center"/>
          </w:tcPr>
          <w:p w14:paraId="7AE424EC"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7A21F1" w14:paraId="7AE424F0" w14:textId="77777777" w:rsidTr="00A4440E">
        <w:trPr>
          <w:trHeight w:val="283"/>
        </w:trPr>
        <w:tc>
          <w:tcPr>
            <w:tcW w:w="8589" w:type="dxa"/>
            <w:tcBorders>
              <w:top w:val="nil"/>
              <w:left w:val="nil"/>
              <w:bottom w:val="nil"/>
              <w:right w:val="single" w:sz="12" w:space="0" w:color="auto"/>
            </w:tcBorders>
            <w:vAlign w:val="center"/>
          </w:tcPr>
          <w:p w14:paraId="7AE424EE"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EF" w14:textId="77777777" w:rsidR="00A4440E" w:rsidRPr="00FC0A72" w:rsidRDefault="00A4440E" w:rsidP="00945EEA">
            <w:pPr>
              <w:tabs>
                <w:tab w:val="right" w:leader="dot" w:pos="1871"/>
              </w:tabs>
              <w:spacing w:line="240" w:lineRule="atLeast"/>
              <w:ind w:left="340" w:right="153"/>
              <w:jc w:val="left"/>
              <w:rPr>
                <w:sz w:val="18"/>
                <w:szCs w:val="18"/>
                <w:lang w:val="fr-BE"/>
              </w:rPr>
            </w:pPr>
            <w:r w:rsidRPr="00FC0A72">
              <w:rPr>
                <w:sz w:val="18"/>
                <w:szCs w:val="18"/>
                <w:lang w:val="fr-BE"/>
              </w:rPr>
              <w:tab/>
            </w:r>
          </w:p>
        </w:tc>
      </w:tr>
      <w:tr w:rsidR="00A4440E" w:rsidRPr="007A21F1" w14:paraId="7AE424F3" w14:textId="77777777" w:rsidTr="00A4440E">
        <w:trPr>
          <w:trHeight w:val="283"/>
        </w:trPr>
        <w:tc>
          <w:tcPr>
            <w:tcW w:w="8589" w:type="dxa"/>
            <w:tcBorders>
              <w:top w:val="nil"/>
              <w:left w:val="nil"/>
              <w:bottom w:val="nil"/>
              <w:right w:val="single" w:sz="12" w:space="0" w:color="auto"/>
            </w:tcBorders>
            <w:vAlign w:val="center"/>
          </w:tcPr>
          <w:p w14:paraId="7AE424F1"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F2" w14:textId="77777777" w:rsidR="00A4440E" w:rsidRPr="00FC0A72" w:rsidRDefault="00A4440E" w:rsidP="00945EEA">
            <w:pPr>
              <w:tabs>
                <w:tab w:val="right" w:leader="dot" w:pos="1871"/>
              </w:tabs>
              <w:spacing w:line="240" w:lineRule="atLeast"/>
              <w:ind w:left="340" w:right="153"/>
              <w:jc w:val="left"/>
              <w:rPr>
                <w:sz w:val="18"/>
                <w:szCs w:val="18"/>
                <w:lang w:val="fr-BE"/>
              </w:rPr>
            </w:pPr>
            <w:r w:rsidRPr="00FC0A72">
              <w:rPr>
                <w:sz w:val="18"/>
                <w:szCs w:val="18"/>
                <w:lang w:val="fr-BE"/>
              </w:rPr>
              <w:tab/>
            </w:r>
          </w:p>
        </w:tc>
      </w:tr>
      <w:tr w:rsidR="00A4440E" w:rsidRPr="007A21F1" w14:paraId="7AE424F6" w14:textId="77777777" w:rsidTr="00A4440E">
        <w:trPr>
          <w:trHeight w:val="283"/>
        </w:trPr>
        <w:tc>
          <w:tcPr>
            <w:tcW w:w="8589" w:type="dxa"/>
            <w:tcBorders>
              <w:top w:val="nil"/>
              <w:left w:val="nil"/>
              <w:bottom w:val="nil"/>
              <w:right w:val="single" w:sz="12" w:space="0" w:color="auto"/>
            </w:tcBorders>
            <w:vAlign w:val="center"/>
          </w:tcPr>
          <w:p w14:paraId="7AE424F4"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F5" w14:textId="77777777" w:rsidR="00A4440E" w:rsidRPr="00FC0A72" w:rsidRDefault="00A4440E" w:rsidP="00945EEA">
            <w:pPr>
              <w:tabs>
                <w:tab w:val="right" w:leader="dot" w:pos="1871"/>
              </w:tabs>
              <w:spacing w:line="240" w:lineRule="atLeast"/>
              <w:ind w:left="340" w:right="153"/>
              <w:jc w:val="left"/>
              <w:rPr>
                <w:sz w:val="18"/>
                <w:szCs w:val="18"/>
                <w:lang w:val="fr-BE"/>
              </w:rPr>
            </w:pPr>
            <w:r w:rsidRPr="00FC0A72">
              <w:rPr>
                <w:sz w:val="18"/>
                <w:szCs w:val="18"/>
                <w:lang w:val="fr-BE"/>
              </w:rPr>
              <w:tab/>
            </w:r>
          </w:p>
        </w:tc>
      </w:tr>
      <w:tr w:rsidR="00A4440E" w:rsidRPr="007A21F1" w14:paraId="7AE424F9" w14:textId="77777777" w:rsidTr="00A4440E">
        <w:trPr>
          <w:trHeight w:val="283"/>
        </w:trPr>
        <w:tc>
          <w:tcPr>
            <w:tcW w:w="8589" w:type="dxa"/>
            <w:tcBorders>
              <w:top w:val="nil"/>
              <w:left w:val="nil"/>
              <w:bottom w:val="nil"/>
              <w:right w:val="single" w:sz="12" w:space="0" w:color="auto"/>
            </w:tcBorders>
            <w:vAlign w:val="center"/>
          </w:tcPr>
          <w:p w14:paraId="7AE424F7" w14:textId="77777777" w:rsidR="00A4440E" w:rsidRPr="00FC0A72" w:rsidRDefault="00A4440E" w:rsidP="00B5353C">
            <w:pPr>
              <w:tabs>
                <w:tab w:val="right" w:leader="dot" w:pos="8392"/>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4F8" w14:textId="77777777" w:rsidR="00A4440E" w:rsidRPr="00FC0A72" w:rsidRDefault="00A4440E" w:rsidP="00945EEA">
            <w:pPr>
              <w:tabs>
                <w:tab w:val="right" w:leader="dot" w:pos="1871"/>
              </w:tabs>
              <w:spacing w:after="60" w:line="240" w:lineRule="atLeast"/>
              <w:ind w:left="340" w:right="153"/>
              <w:jc w:val="left"/>
              <w:rPr>
                <w:sz w:val="18"/>
                <w:szCs w:val="18"/>
                <w:lang w:val="fr-BE"/>
              </w:rPr>
            </w:pPr>
            <w:r w:rsidRPr="00FC0A72">
              <w:rPr>
                <w:sz w:val="18"/>
                <w:szCs w:val="18"/>
                <w:lang w:val="fr-BE"/>
              </w:rPr>
              <w:tab/>
            </w:r>
          </w:p>
        </w:tc>
      </w:tr>
    </w:tbl>
    <w:p w14:paraId="7AE424FA" w14:textId="77777777" w:rsidR="005C7E82" w:rsidRPr="00FC0A72" w:rsidRDefault="005C7E82" w:rsidP="00A85B0F">
      <w:pPr>
        <w:tabs>
          <w:tab w:val="right" w:leader="dot" w:pos="10631"/>
          <w:tab w:val="right" w:leader="dot" w:pos="10773"/>
        </w:tabs>
        <w:spacing w:line="240" w:lineRule="auto"/>
        <w:jc w:val="left"/>
        <w:rPr>
          <w:sz w:val="18"/>
          <w:szCs w:val="18"/>
          <w:lang w:val="fr-BE"/>
        </w:rPr>
      </w:pPr>
    </w:p>
    <w:p w14:paraId="7AE424FB"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4FC" w14:textId="77777777" w:rsidR="005438D1" w:rsidRPr="00FC0A72" w:rsidRDefault="005438D1" w:rsidP="00A85B0F">
      <w:pPr>
        <w:tabs>
          <w:tab w:val="right" w:leader="dot" w:pos="10631"/>
          <w:tab w:val="right" w:leader="dot" w:pos="10773"/>
        </w:tabs>
        <w:spacing w:line="240" w:lineRule="auto"/>
        <w:jc w:val="left"/>
        <w:rPr>
          <w:sz w:val="18"/>
          <w:szCs w:val="18"/>
          <w:lang w:val="fr-BE"/>
        </w:rPr>
        <w:sectPr w:rsidR="005438D1"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D1089" w:rsidRPr="00FC0A72" w14:paraId="7AE42501"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4FD" w14:textId="77777777" w:rsidR="006D1089" w:rsidRPr="00FC0A72" w:rsidRDefault="006D1089"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4FE" w14:textId="77777777" w:rsidR="006D1089" w:rsidRPr="00FC0A72" w:rsidRDefault="006D1089"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FF" w14:textId="77777777" w:rsidR="006D1089" w:rsidRPr="00FC0A72" w:rsidRDefault="006D1089"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500" w14:textId="5BB83564" w:rsidR="006D1089" w:rsidRPr="00FC0A72" w:rsidRDefault="00E301FF" w:rsidP="00054D7D">
            <w:pPr>
              <w:spacing w:line="240" w:lineRule="atLeast"/>
              <w:jc w:val="left"/>
              <w:rPr>
                <w:lang w:val="fr-BE"/>
              </w:rPr>
            </w:pPr>
            <w:r w:rsidRPr="00B46BDE">
              <w:rPr>
                <w:lang w:val="fr-BE"/>
              </w:rPr>
              <w:t>C-cap</w:t>
            </w:r>
            <w:r w:rsidR="006D1089" w:rsidRPr="00B46BDE">
              <w:rPr>
                <w:lang w:val="fr-BE"/>
              </w:rPr>
              <w:t xml:space="preserve"> </w:t>
            </w:r>
            <w:r w:rsidR="00054D7D" w:rsidRPr="00B46BDE">
              <w:rPr>
                <w:lang w:val="fr-BE"/>
              </w:rPr>
              <w:t>6</w:t>
            </w:r>
            <w:r w:rsidR="006D1089" w:rsidRPr="00B46BDE">
              <w:rPr>
                <w:lang w:val="fr-BE"/>
              </w:rPr>
              <w:t>.10</w:t>
            </w:r>
          </w:p>
        </w:tc>
      </w:tr>
    </w:tbl>
    <w:p w14:paraId="7AE42502" w14:textId="77777777" w:rsidR="006D1089" w:rsidRPr="00FC0A72" w:rsidRDefault="006D1089" w:rsidP="006D1089">
      <w:pPr>
        <w:tabs>
          <w:tab w:val="right" w:leader="dot" w:pos="10631"/>
          <w:tab w:val="right" w:leader="dot" w:pos="10773"/>
        </w:tabs>
        <w:spacing w:line="240" w:lineRule="auto"/>
        <w:jc w:val="left"/>
        <w:rPr>
          <w:sz w:val="18"/>
          <w:szCs w:val="18"/>
          <w:lang w:val="fr-BE"/>
        </w:rPr>
      </w:pPr>
    </w:p>
    <w:p w14:paraId="7AE42503" w14:textId="77777777" w:rsidR="006D1089" w:rsidRPr="00FC0A72" w:rsidRDefault="006D1089" w:rsidP="00BD5810">
      <w:pPr>
        <w:spacing w:before="120" w:line="240" w:lineRule="atLeast"/>
        <w:jc w:val="left"/>
        <w:rPr>
          <w:b/>
          <w:caps/>
          <w:lang w:val="fr-BE"/>
        </w:rPr>
      </w:pPr>
      <w:r w:rsidRPr="00FC0A72">
        <w:rPr>
          <w:b/>
          <w:caps/>
          <w:lang w:val="fr-BE"/>
        </w:rPr>
        <w:t>résultat</w:t>
      </w:r>
      <w:r w:rsidR="00184CBB" w:rsidRPr="00FC0A72">
        <w:rPr>
          <w:b/>
          <w:caps/>
          <w:lang w:val="fr-BE"/>
        </w:rPr>
        <w:t>S</w:t>
      </w:r>
      <w:r w:rsidRPr="00FC0A72">
        <w:rPr>
          <w:b/>
          <w:caps/>
          <w:lang w:val="fr-BE"/>
        </w:rPr>
        <w:t xml:space="preserve"> d’exploitation</w:t>
      </w:r>
    </w:p>
    <w:p w14:paraId="7AE42504" w14:textId="77777777" w:rsidR="006D1089" w:rsidRPr="00FC0A72"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FC0A72" w14:paraId="7AE42509" w14:textId="77777777" w:rsidTr="00B5353C">
        <w:trPr>
          <w:trHeight w:val="283"/>
        </w:trPr>
        <w:tc>
          <w:tcPr>
            <w:tcW w:w="5613" w:type="dxa"/>
            <w:tcBorders>
              <w:top w:val="nil"/>
              <w:left w:val="nil"/>
              <w:bottom w:val="nil"/>
              <w:right w:val="nil"/>
            </w:tcBorders>
            <w:vAlign w:val="center"/>
          </w:tcPr>
          <w:p w14:paraId="7AE42505" w14:textId="77777777" w:rsidR="006D1089" w:rsidRPr="00FC0A72"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506"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507"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508"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D1089" w:rsidRPr="00FC0A72" w14:paraId="7AE4250E" w14:textId="77777777" w:rsidTr="00B5353C">
        <w:trPr>
          <w:trHeight w:val="283"/>
        </w:trPr>
        <w:tc>
          <w:tcPr>
            <w:tcW w:w="5613" w:type="dxa"/>
            <w:tcBorders>
              <w:top w:val="nil"/>
              <w:left w:val="nil"/>
              <w:bottom w:val="nil"/>
              <w:right w:val="nil"/>
            </w:tcBorders>
            <w:vAlign w:val="center"/>
          </w:tcPr>
          <w:p w14:paraId="7AE4250A" w14:textId="77777777" w:rsidR="006D1089" w:rsidRPr="00FC0A72" w:rsidRDefault="006D1089" w:rsidP="00A167ED">
            <w:pPr>
              <w:spacing w:line="240" w:lineRule="atLeast"/>
              <w:jc w:val="left"/>
              <w:rPr>
                <w:b/>
                <w:smallCaps/>
                <w:lang w:val="fr-BE"/>
              </w:rPr>
            </w:pPr>
            <w:r w:rsidRPr="00FC0A72">
              <w:rPr>
                <w:rFonts w:cs="Arial"/>
                <w:b/>
                <w:smallCaps/>
                <w:lang w:val="fr-BE"/>
              </w:rPr>
              <w:t>Produits d’exploitation</w:t>
            </w:r>
          </w:p>
        </w:tc>
        <w:tc>
          <w:tcPr>
            <w:tcW w:w="709" w:type="dxa"/>
            <w:tcBorders>
              <w:top w:val="nil"/>
              <w:left w:val="single" w:sz="12" w:space="0" w:color="auto"/>
              <w:bottom w:val="nil"/>
            </w:tcBorders>
            <w:vAlign w:val="center"/>
          </w:tcPr>
          <w:p w14:paraId="7AE4250B"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0C" w14:textId="77777777" w:rsidR="006D1089" w:rsidRPr="00FC0A72" w:rsidRDefault="006D1089" w:rsidP="004244BB">
            <w:pPr>
              <w:tabs>
                <w:tab w:val="right" w:leader="dot" w:pos="1871"/>
              </w:tabs>
              <w:spacing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7AE4250D" w14:textId="77777777" w:rsidR="006D1089" w:rsidRPr="00FC0A72" w:rsidRDefault="006D1089" w:rsidP="004244BB">
            <w:pPr>
              <w:tabs>
                <w:tab w:val="right" w:leader="dot" w:pos="1871"/>
              </w:tabs>
              <w:spacing w:line="240" w:lineRule="atLeast"/>
              <w:ind w:left="227" w:right="153"/>
              <w:jc w:val="left"/>
              <w:rPr>
                <w:sz w:val="18"/>
                <w:szCs w:val="18"/>
                <w:lang w:val="fr-BE"/>
              </w:rPr>
            </w:pPr>
          </w:p>
        </w:tc>
      </w:tr>
      <w:tr w:rsidR="006D1089" w:rsidRPr="00FC0A72" w14:paraId="7AE42513" w14:textId="77777777" w:rsidTr="00B5353C">
        <w:trPr>
          <w:trHeight w:val="283"/>
        </w:trPr>
        <w:tc>
          <w:tcPr>
            <w:tcW w:w="5613" w:type="dxa"/>
            <w:tcBorders>
              <w:top w:val="nil"/>
              <w:left w:val="nil"/>
              <w:bottom w:val="nil"/>
              <w:right w:val="nil"/>
            </w:tcBorders>
            <w:vAlign w:val="center"/>
          </w:tcPr>
          <w:p w14:paraId="7AE4250F" w14:textId="77777777" w:rsidR="006D1089" w:rsidRPr="00FC0A72" w:rsidRDefault="00DD5444" w:rsidP="00A167ED">
            <w:pPr>
              <w:tabs>
                <w:tab w:val="right" w:leader="dot" w:pos="6190"/>
              </w:tabs>
              <w:spacing w:before="120" w:line="240" w:lineRule="atLeast"/>
              <w:jc w:val="left"/>
              <w:rPr>
                <w:sz w:val="18"/>
                <w:szCs w:val="18"/>
                <w:lang w:val="fr-BE"/>
              </w:rPr>
            </w:pPr>
            <w:r w:rsidRPr="00FC0A72">
              <w:rPr>
                <w:rFonts w:cs="Arial"/>
                <w:b/>
                <w:sz w:val="18"/>
                <w:lang w:val="fr-BE"/>
              </w:rPr>
              <w:t>Chiffre d’affaires net</w:t>
            </w:r>
          </w:p>
        </w:tc>
        <w:tc>
          <w:tcPr>
            <w:tcW w:w="709" w:type="dxa"/>
            <w:tcBorders>
              <w:top w:val="nil"/>
              <w:left w:val="single" w:sz="12" w:space="0" w:color="auto"/>
              <w:bottom w:val="nil"/>
            </w:tcBorders>
            <w:vAlign w:val="center"/>
          </w:tcPr>
          <w:p w14:paraId="7AE42510" w14:textId="77777777" w:rsidR="006D1089" w:rsidRPr="00FC0A72" w:rsidRDefault="006D1089"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11" w14:textId="77777777" w:rsidR="006D1089" w:rsidRPr="00FC0A72" w:rsidRDefault="006D1089"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12" w14:textId="77777777" w:rsidR="006D1089" w:rsidRPr="00FC0A72" w:rsidRDefault="006D1089" w:rsidP="004244BB">
            <w:pPr>
              <w:tabs>
                <w:tab w:val="right" w:leader="dot" w:pos="1871"/>
              </w:tabs>
              <w:spacing w:before="120" w:line="240" w:lineRule="atLeast"/>
              <w:ind w:left="227"/>
              <w:jc w:val="left"/>
              <w:rPr>
                <w:sz w:val="18"/>
                <w:szCs w:val="18"/>
                <w:lang w:val="fr-BE"/>
              </w:rPr>
            </w:pPr>
          </w:p>
        </w:tc>
      </w:tr>
      <w:tr w:rsidR="006D1089" w:rsidRPr="00FC0A72" w14:paraId="7AE42518" w14:textId="77777777" w:rsidTr="00B5353C">
        <w:trPr>
          <w:trHeight w:val="283"/>
        </w:trPr>
        <w:tc>
          <w:tcPr>
            <w:tcW w:w="5613" w:type="dxa"/>
            <w:tcBorders>
              <w:top w:val="nil"/>
              <w:left w:val="nil"/>
              <w:bottom w:val="nil"/>
              <w:right w:val="nil"/>
            </w:tcBorders>
            <w:vAlign w:val="center"/>
          </w:tcPr>
          <w:p w14:paraId="7AE42514" w14:textId="77777777" w:rsidR="006D1089" w:rsidRPr="00FC0A72" w:rsidRDefault="00DD5444" w:rsidP="00DD5444">
            <w:pPr>
              <w:tabs>
                <w:tab w:val="right" w:leader="dot" w:pos="6190"/>
              </w:tabs>
              <w:spacing w:line="240" w:lineRule="atLeast"/>
              <w:ind w:left="284"/>
              <w:jc w:val="left"/>
              <w:rPr>
                <w:sz w:val="18"/>
                <w:szCs w:val="18"/>
                <w:lang w:val="fr-BE"/>
              </w:rPr>
            </w:pPr>
            <w:r w:rsidRPr="00FC0A72">
              <w:rPr>
                <w:rFonts w:cs="Arial"/>
                <w:sz w:val="18"/>
                <w:lang w:val="fr-BE"/>
              </w:rPr>
              <w:t>Ventilation par catégorie d’activité</w:t>
            </w:r>
          </w:p>
        </w:tc>
        <w:tc>
          <w:tcPr>
            <w:tcW w:w="709" w:type="dxa"/>
            <w:tcBorders>
              <w:top w:val="nil"/>
              <w:left w:val="single" w:sz="12" w:space="0" w:color="auto"/>
              <w:bottom w:val="nil"/>
            </w:tcBorders>
            <w:vAlign w:val="center"/>
          </w:tcPr>
          <w:p w14:paraId="7AE42515"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16" w14:textId="77777777" w:rsidR="006D1089" w:rsidRPr="00FC0A72" w:rsidRDefault="006D108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17" w14:textId="77777777" w:rsidR="006D1089" w:rsidRPr="00FC0A72" w:rsidRDefault="006D1089" w:rsidP="004244BB">
            <w:pPr>
              <w:tabs>
                <w:tab w:val="right" w:leader="dot" w:pos="1871"/>
              </w:tabs>
              <w:spacing w:line="240" w:lineRule="atLeast"/>
              <w:ind w:left="227" w:right="153"/>
              <w:jc w:val="left"/>
              <w:rPr>
                <w:sz w:val="18"/>
                <w:szCs w:val="18"/>
                <w:lang w:val="fr-BE"/>
              </w:rPr>
            </w:pPr>
          </w:p>
        </w:tc>
      </w:tr>
      <w:tr w:rsidR="006D1089" w:rsidRPr="00FC0A72" w14:paraId="7AE4251D" w14:textId="77777777" w:rsidTr="00B5353C">
        <w:trPr>
          <w:trHeight w:val="227"/>
        </w:trPr>
        <w:tc>
          <w:tcPr>
            <w:tcW w:w="5613" w:type="dxa"/>
            <w:tcBorders>
              <w:top w:val="nil"/>
              <w:left w:val="nil"/>
              <w:bottom w:val="nil"/>
              <w:right w:val="nil"/>
            </w:tcBorders>
            <w:vAlign w:val="center"/>
          </w:tcPr>
          <w:p w14:paraId="7AE42519" w14:textId="77777777" w:rsidR="006D1089" w:rsidRPr="00FC0A72" w:rsidRDefault="006D1089" w:rsidP="00B5353C">
            <w:pPr>
              <w:tabs>
                <w:tab w:val="right" w:leader="dot" w:pos="5387"/>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51A"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1B" w14:textId="77777777" w:rsidR="006D1089" w:rsidRPr="00FC0A72" w:rsidRDefault="006D10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1C" w14:textId="77777777" w:rsidR="006D1089" w:rsidRPr="00FC0A72" w:rsidRDefault="006D10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D5444" w:rsidRPr="00FC0A72" w14:paraId="7AE42522" w14:textId="77777777" w:rsidTr="00B5353C">
        <w:trPr>
          <w:trHeight w:val="227"/>
        </w:trPr>
        <w:tc>
          <w:tcPr>
            <w:tcW w:w="5613" w:type="dxa"/>
            <w:tcBorders>
              <w:top w:val="nil"/>
              <w:left w:val="nil"/>
              <w:bottom w:val="nil"/>
              <w:right w:val="nil"/>
            </w:tcBorders>
            <w:vAlign w:val="center"/>
          </w:tcPr>
          <w:p w14:paraId="7AE4251E"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1F"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0"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1"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D5444" w:rsidRPr="00FC0A72" w14:paraId="7AE42527" w14:textId="77777777" w:rsidTr="00B5353C">
        <w:trPr>
          <w:trHeight w:val="227"/>
        </w:trPr>
        <w:tc>
          <w:tcPr>
            <w:tcW w:w="5613" w:type="dxa"/>
            <w:tcBorders>
              <w:top w:val="nil"/>
              <w:left w:val="nil"/>
              <w:bottom w:val="nil"/>
              <w:right w:val="nil"/>
            </w:tcBorders>
            <w:vAlign w:val="center"/>
          </w:tcPr>
          <w:p w14:paraId="7AE42523"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24"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5"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6"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D1089" w:rsidRPr="00FC0A72" w14:paraId="7AE4252C" w14:textId="77777777" w:rsidTr="00B5353C">
        <w:trPr>
          <w:trHeight w:val="227"/>
        </w:trPr>
        <w:tc>
          <w:tcPr>
            <w:tcW w:w="5613" w:type="dxa"/>
            <w:tcBorders>
              <w:top w:val="nil"/>
              <w:left w:val="nil"/>
              <w:bottom w:val="nil"/>
              <w:right w:val="nil"/>
            </w:tcBorders>
            <w:vAlign w:val="center"/>
          </w:tcPr>
          <w:p w14:paraId="7AE42528" w14:textId="77777777" w:rsidR="006D1089" w:rsidRPr="00FC0A72" w:rsidRDefault="006D1089"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29"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A" w14:textId="77777777" w:rsidR="006D1089" w:rsidRPr="00FC0A72" w:rsidRDefault="006D10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B" w14:textId="77777777" w:rsidR="006D1089" w:rsidRPr="00FC0A72" w:rsidRDefault="006D1089"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D5444" w:rsidRPr="00FC0A72" w14:paraId="7AE42531" w14:textId="77777777" w:rsidTr="00B5353C">
        <w:trPr>
          <w:trHeight w:val="283"/>
        </w:trPr>
        <w:tc>
          <w:tcPr>
            <w:tcW w:w="5613" w:type="dxa"/>
            <w:tcBorders>
              <w:top w:val="nil"/>
              <w:left w:val="nil"/>
              <w:bottom w:val="nil"/>
              <w:right w:val="nil"/>
            </w:tcBorders>
            <w:vAlign w:val="center"/>
          </w:tcPr>
          <w:p w14:paraId="7AE4252D" w14:textId="77777777" w:rsidR="00DD5444" w:rsidRPr="00FC0A72" w:rsidRDefault="00DD5444" w:rsidP="00DD5444">
            <w:pPr>
              <w:tabs>
                <w:tab w:val="right" w:leader="dot" w:pos="6190"/>
              </w:tabs>
              <w:spacing w:line="240" w:lineRule="atLeast"/>
              <w:ind w:left="284"/>
              <w:jc w:val="left"/>
              <w:rPr>
                <w:sz w:val="18"/>
                <w:szCs w:val="18"/>
                <w:lang w:val="fr-BE"/>
              </w:rPr>
            </w:pPr>
            <w:r w:rsidRPr="00FC0A72">
              <w:rPr>
                <w:rFonts w:cs="Arial"/>
                <w:sz w:val="18"/>
                <w:lang w:val="fr-BE"/>
              </w:rPr>
              <w:t>Ventilation par marché géographique</w:t>
            </w:r>
          </w:p>
        </w:tc>
        <w:tc>
          <w:tcPr>
            <w:tcW w:w="709" w:type="dxa"/>
            <w:tcBorders>
              <w:top w:val="nil"/>
              <w:left w:val="single" w:sz="12" w:space="0" w:color="auto"/>
              <w:bottom w:val="nil"/>
            </w:tcBorders>
            <w:vAlign w:val="center"/>
          </w:tcPr>
          <w:p w14:paraId="7AE4252E"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F"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30"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FC0A72" w14:paraId="7AE42536" w14:textId="77777777" w:rsidTr="00B5353C">
        <w:trPr>
          <w:trHeight w:val="227"/>
        </w:trPr>
        <w:tc>
          <w:tcPr>
            <w:tcW w:w="5613" w:type="dxa"/>
            <w:tcBorders>
              <w:top w:val="nil"/>
              <w:left w:val="nil"/>
              <w:bottom w:val="nil"/>
              <w:right w:val="nil"/>
            </w:tcBorders>
            <w:vAlign w:val="center"/>
          </w:tcPr>
          <w:p w14:paraId="7AE42532"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533"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4"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5"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D5444" w:rsidRPr="00FC0A72" w14:paraId="7AE4253B" w14:textId="77777777" w:rsidTr="00B5353C">
        <w:trPr>
          <w:trHeight w:val="227"/>
        </w:trPr>
        <w:tc>
          <w:tcPr>
            <w:tcW w:w="5613" w:type="dxa"/>
            <w:tcBorders>
              <w:top w:val="nil"/>
              <w:left w:val="nil"/>
              <w:bottom w:val="nil"/>
              <w:right w:val="nil"/>
            </w:tcBorders>
            <w:vAlign w:val="center"/>
          </w:tcPr>
          <w:p w14:paraId="7AE42537"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38"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9"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A"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D5444" w:rsidRPr="00FC0A72" w14:paraId="7AE42540" w14:textId="77777777" w:rsidTr="00B5353C">
        <w:trPr>
          <w:trHeight w:val="227"/>
        </w:trPr>
        <w:tc>
          <w:tcPr>
            <w:tcW w:w="5613" w:type="dxa"/>
            <w:tcBorders>
              <w:top w:val="nil"/>
              <w:left w:val="nil"/>
              <w:bottom w:val="nil"/>
              <w:right w:val="nil"/>
            </w:tcBorders>
            <w:vAlign w:val="center"/>
          </w:tcPr>
          <w:p w14:paraId="7AE4253C"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3D"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E"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F"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D5444" w:rsidRPr="00FC0A72" w14:paraId="7AE42545" w14:textId="77777777" w:rsidTr="00B5353C">
        <w:trPr>
          <w:trHeight w:val="227"/>
        </w:trPr>
        <w:tc>
          <w:tcPr>
            <w:tcW w:w="5613" w:type="dxa"/>
            <w:tcBorders>
              <w:top w:val="nil"/>
              <w:left w:val="nil"/>
              <w:bottom w:val="nil"/>
              <w:right w:val="nil"/>
            </w:tcBorders>
            <w:vAlign w:val="center"/>
          </w:tcPr>
          <w:p w14:paraId="7AE42541"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42"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43"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44" w14:textId="77777777" w:rsidR="00DD5444" w:rsidRPr="00FC0A72" w:rsidRDefault="00DD5444" w:rsidP="00945EEA">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D1089" w:rsidRPr="00FC0A72" w14:paraId="7AE4254A" w14:textId="77777777" w:rsidTr="00B5353C">
        <w:trPr>
          <w:trHeight w:val="283"/>
        </w:trPr>
        <w:tc>
          <w:tcPr>
            <w:tcW w:w="5613" w:type="dxa"/>
            <w:tcBorders>
              <w:top w:val="nil"/>
              <w:left w:val="nil"/>
              <w:bottom w:val="nil"/>
              <w:right w:val="nil"/>
            </w:tcBorders>
            <w:vAlign w:val="center"/>
          </w:tcPr>
          <w:p w14:paraId="7AE42546" w14:textId="77777777" w:rsidR="006D1089" w:rsidRPr="00B46BDE" w:rsidRDefault="00DD5444" w:rsidP="00DD5444">
            <w:pPr>
              <w:tabs>
                <w:tab w:val="right" w:leader="dot" w:pos="5511"/>
              </w:tabs>
              <w:spacing w:before="120" w:line="240" w:lineRule="atLeast"/>
              <w:jc w:val="left"/>
              <w:rPr>
                <w:sz w:val="18"/>
                <w:szCs w:val="18"/>
                <w:lang w:val="fr-BE"/>
              </w:rPr>
            </w:pPr>
            <w:r w:rsidRPr="00B46BDE">
              <w:rPr>
                <w:rFonts w:cs="Arial"/>
                <w:b/>
                <w:sz w:val="18"/>
                <w:lang w:val="fr-BE"/>
              </w:rPr>
              <w:t>Autres produits d’exploitation</w:t>
            </w:r>
          </w:p>
        </w:tc>
        <w:tc>
          <w:tcPr>
            <w:tcW w:w="709" w:type="dxa"/>
            <w:tcBorders>
              <w:top w:val="nil"/>
              <w:left w:val="single" w:sz="12" w:space="0" w:color="auto"/>
              <w:bottom w:val="nil"/>
            </w:tcBorders>
            <w:vAlign w:val="center"/>
          </w:tcPr>
          <w:p w14:paraId="7AE42547" w14:textId="77777777" w:rsidR="006D1089" w:rsidRPr="00FC0A72" w:rsidRDefault="006D1089"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48" w14:textId="77777777" w:rsidR="006D1089" w:rsidRPr="00FC0A72" w:rsidRDefault="006D1089"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49" w14:textId="77777777" w:rsidR="006D1089" w:rsidRPr="00FC0A72" w:rsidRDefault="006D1089" w:rsidP="004244BB">
            <w:pPr>
              <w:tabs>
                <w:tab w:val="right" w:leader="dot" w:pos="1871"/>
              </w:tabs>
              <w:spacing w:before="120" w:line="240" w:lineRule="atLeast"/>
              <w:ind w:left="227"/>
              <w:jc w:val="left"/>
              <w:rPr>
                <w:sz w:val="18"/>
                <w:szCs w:val="18"/>
                <w:lang w:val="fr-BE"/>
              </w:rPr>
            </w:pPr>
          </w:p>
        </w:tc>
      </w:tr>
      <w:tr w:rsidR="006D1089" w:rsidRPr="00FC0A72" w14:paraId="7AE4254F" w14:textId="77777777" w:rsidTr="00B5353C">
        <w:trPr>
          <w:trHeight w:val="283"/>
        </w:trPr>
        <w:tc>
          <w:tcPr>
            <w:tcW w:w="5613" w:type="dxa"/>
            <w:tcBorders>
              <w:top w:val="nil"/>
              <w:left w:val="nil"/>
              <w:bottom w:val="nil"/>
              <w:right w:val="nil"/>
            </w:tcBorders>
            <w:vAlign w:val="center"/>
          </w:tcPr>
          <w:p w14:paraId="7AE4254B" w14:textId="77777777" w:rsidR="006D1089" w:rsidRPr="00B46BDE" w:rsidRDefault="00DD5444" w:rsidP="00B5353C">
            <w:pPr>
              <w:tabs>
                <w:tab w:val="right" w:leader="dot" w:pos="5387"/>
              </w:tabs>
              <w:spacing w:line="240" w:lineRule="atLeast"/>
              <w:ind w:left="284"/>
              <w:jc w:val="left"/>
              <w:rPr>
                <w:rFonts w:cs="Arial"/>
                <w:sz w:val="18"/>
                <w:lang w:val="fr-BE"/>
              </w:rPr>
            </w:pPr>
            <w:r w:rsidRPr="00B46BDE">
              <w:rPr>
                <w:rFonts w:cs="Arial"/>
                <w:sz w:val="18"/>
                <w:lang w:val="fr-BE"/>
              </w:rPr>
              <w:t>Subsides d’exploitation et montants compensatoires obtenus des pouvoirs publics</w:t>
            </w:r>
            <w:r w:rsidR="006D1089" w:rsidRPr="00B46BDE">
              <w:rPr>
                <w:rFonts w:cs="Arial"/>
                <w:sz w:val="18"/>
                <w:lang w:val="fr-BE"/>
              </w:rPr>
              <w:tab/>
            </w:r>
          </w:p>
        </w:tc>
        <w:tc>
          <w:tcPr>
            <w:tcW w:w="709" w:type="dxa"/>
            <w:tcBorders>
              <w:top w:val="nil"/>
              <w:left w:val="single" w:sz="12" w:space="0" w:color="auto"/>
              <w:bottom w:val="nil"/>
            </w:tcBorders>
            <w:vAlign w:val="center"/>
          </w:tcPr>
          <w:p w14:paraId="7AE4254C" w14:textId="77777777" w:rsidR="006D1089" w:rsidRPr="00FC0A72" w:rsidRDefault="00DD5444" w:rsidP="00DD5444">
            <w:pPr>
              <w:tabs>
                <w:tab w:val="right" w:leader="dot" w:pos="10631"/>
                <w:tab w:val="right" w:leader="dot" w:pos="10773"/>
              </w:tabs>
              <w:spacing w:before="240" w:line="240" w:lineRule="atLeast"/>
              <w:jc w:val="left"/>
              <w:rPr>
                <w:sz w:val="16"/>
                <w:szCs w:val="16"/>
                <w:lang w:val="fr-BE"/>
              </w:rPr>
            </w:pPr>
            <w:r w:rsidRPr="00FC0A72">
              <w:rPr>
                <w:sz w:val="16"/>
                <w:szCs w:val="16"/>
                <w:lang w:val="fr-BE"/>
              </w:rPr>
              <w:t>740</w:t>
            </w:r>
          </w:p>
        </w:tc>
        <w:tc>
          <w:tcPr>
            <w:tcW w:w="2268" w:type="dxa"/>
            <w:tcBorders>
              <w:top w:val="nil"/>
              <w:bottom w:val="nil"/>
              <w:right w:val="single" w:sz="12" w:space="0" w:color="auto"/>
            </w:tcBorders>
            <w:vAlign w:val="center"/>
          </w:tcPr>
          <w:p w14:paraId="7AE4254D" w14:textId="77777777" w:rsidR="006D1089" w:rsidRPr="00FC0A72" w:rsidRDefault="006D1089" w:rsidP="00945EEA">
            <w:pPr>
              <w:tabs>
                <w:tab w:val="right" w:leader="dot" w:pos="1871"/>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4E" w14:textId="77777777" w:rsidR="006D1089" w:rsidRPr="00FC0A72" w:rsidRDefault="006D1089" w:rsidP="00945EEA">
            <w:pPr>
              <w:tabs>
                <w:tab w:val="right" w:leader="dot" w:pos="1871"/>
              </w:tabs>
              <w:spacing w:before="240" w:line="240" w:lineRule="atLeast"/>
              <w:ind w:left="340" w:right="153"/>
              <w:jc w:val="left"/>
              <w:rPr>
                <w:sz w:val="18"/>
                <w:szCs w:val="18"/>
                <w:lang w:val="fr-BE"/>
              </w:rPr>
            </w:pPr>
            <w:r w:rsidRPr="00FC0A72">
              <w:rPr>
                <w:sz w:val="18"/>
                <w:szCs w:val="18"/>
                <w:lang w:val="fr-BE"/>
              </w:rPr>
              <w:tab/>
            </w:r>
          </w:p>
        </w:tc>
      </w:tr>
      <w:tr w:rsidR="00DD5444" w:rsidRPr="00FC0A72" w14:paraId="7AE42554" w14:textId="77777777" w:rsidTr="00B5353C">
        <w:trPr>
          <w:trHeight w:val="227"/>
        </w:trPr>
        <w:tc>
          <w:tcPr>
            <w:tcW w:w="5613" w:type="dxa"/>
            <w:tcBorders>
              <w:top w:val="nil"/>
              <w:left w:val="nil"/>
              <w:bottom w:val="nil"/>
              <w:right w:val="nil"/>
            </w:tcBorders>
            <w:vAlign w:val="center"/>
          </w:tcPr>
          <w:p w14:paraId="7AE42550" w14:textId="77777777" w:rsidR="00DD5444" w:rsidRPr="00B46BDE" w:rsidRDefault="00DD5444" w:rsidP="00A167ED">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551"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2"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553"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FC0A72" w14:paraId="7AE42559" w14:textId="77777777" w:rsidTr="00B5353C">
        <w:trPr>
          <w:trHeight w:val="283"/>
        </w:trPr>
        <w:tc>
          <w:tcPr>
            <w:tcW w:w="5613" w:type="dxa"/>
            <w:tcBorders>
              <w:top w:val="nil"/>
              <w:left w:val="nil"/>
              <w:bottom w:val="nil"/>
              <w:right w:val="nil"/>
            </w:tcBorders>
            <w:vAlign w:val="center"/>
          </w:tcPr>
          <w:p w14:paraId="7AE42555" w14:textId="77777777" w:rsidR="00DD5444" w:rsidRPr="00B46BDE" w:rsidRDefault="00F11C13" w:rsidP="00A167ED">
            <w:pPr>
              <w:spacing w:line="240" w:lineRule="atLeast"/>
              <w:jc w:val="left"/>
              <w:rPr>
                <w:b/>
                <w:smallCaps/>
                <w:lang w:val="fr-BE"/>
              </w:rPr>
            </w:pPr>
            <w:r w:rsidRPr="00B46BDE">
              <w:rPr>
                <w:rFonts w:cs="Arial"/>
                <w:b/>
                <w:smallCaps/>
                <w:lang w:val="fr-BE"/>
              </w:rPr>
              <w:t>Charges</w:t>
            </w:r>
            <w:r w:rsidR="00DD5444" w:rsidRPr="00B46BDE">
              <w:rPr>
                <w:rFonts w:cs="Arial"/>
                <w:b/>
                <w:smallCaps/>
                <w:lang w:val="fr-BE"/>
              </w:rPr>
              <w:t xml:space="preserve"> d’exploitation</w:t>
            </w:r>
          </w:p>
        </w:tc>
        <w:tc>
          <w:tcPr>
            <w:tcW w:w="709" w:type="dxa"/>
            <w:tcBorders>
              <w:top w:val="nil"/>
              <w:left w:val="single" w:sz="12" w:space="0" w:color="auto"/>
              <w:bottom w:val="nil"/>
            </w:tcBorders>
            <w:vAlign w:val="center"/>
          </w:tcPr>
          <w:p w14:paraId="7AE42556"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7"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558"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7A21F1" w14:paraId="7AE4255E" w14:textId="77777777" w:rsidTr="00B5353C">
        <w:trPr>
          <w:trHeight w:val="283"/>
        </w:trPr>
        <w:tc>
          <w:tcPr>
            <w:tcW w:w="5613" w:type="dxa"/>
            <w:tcBorders>
              <w:top w:val="nil"/>
              <w:left w:val="nil"/>
              <w:bottom w:val="nil"/>
              <w:right w:val="nil"/>
            </w:tcBorders>
            <w:vAlign w:val="center"/>
          </w:tcPr>
          <w:p w14:paraId="7AE4255A" w14:textId="76FFF5A4" w:rsidR="00DD5444" w:rsidRPr="00B46BDE" w:rsidRDefault="00F11C13" w:rsidP="00A167ED">
            <w:pPr>
              <w:tabs>
                <w:tab w:val="right" w:leader="dot" w:pos="6190"/>
              </w:tabs>
              <w:spacing w:before="120" w:line="240" w:lineRule="atLeast"/>
              <w:jc w:val="left"/>
              <w:rPr>
                <w:sz w:val="18"/>
                <w:szCs w:val="18"/>
                <w:lang w:val="fr-BE"/>
              </w:rPr>
            </w:pPr>
            <w:r w:rsidRPr="00B46BDE">
              <w:rPr>
                <w:rFonts w:cs="Arial"/>
                <w:b/>
                <w:sz w:val="18"/>
                <w:szCs w:val="18"/>
                <w:lang w:val="fr-BE"/>
              </w:rPr>
              <w:t xml:space="preserve">Travailleurs pour lesquels </w:t>
            </w:r>
            <w:r w:rsidR="0068412B" w:rsidRPr="00B46BDE">
              <w:rPr>
                <w:rFonts w:cs="Arial"/>
                <w:b/>
                <w:sz w:val="18"/>
                <w:szCs w:val="18"/>
                <w:lang w:val="fr-BE"/>
              </w:rPr>
              <w:t>la société</w:t>
            </w:r>
            <w:r w:rsidRPr="00B46BDE">
              <w:rPr>
                <w:rFonts w:cs="Arial"/>
                <w:b/>
                <w:sz w:val="18"/>
                <w:szCs w:val="18"/>
                <w:lang w:val="fr-BE"/>
              </w:rPr>
              <w:t xml:space="preserve"> a introduit une déclaration DIMONA ou qui sont inscrits au registre général du personnel</w:t>
            </w:r>
          </w:p>
        </w:tc>
        <w:tc>
          <w:tcPr>
            <w:tcW w:w="709" w:type="dxa"/>
            <w:tcBorders>
              <w:top w:val="nil"/>
              <w:left w:val="single" w:sz="12" w:space="0" w:color="auto"/>
              <w:bottom w:val="nil"/>
            </w:tcBorders>
            <w:vAlign w:val="center"/>
          </w:tcPr>
          <w:p w14:paraId="7AE4255B" w14:textId="77777777" w:rsidR="00DD5444" w:rsidRPr="00FC0A72" w:rsidRDefault="00DD5444" w:rsidP="00F11C1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C" w14:textId="77777777" w:rsidR="00DD5444" w:rsidRPr="00FC0A72" w:rsidRDefault="00DD5444" w:rsidP="004244BB">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5D" w14:textId="77777777" w:rsidR="00DD5444" w:rsidRPr="00FC0A72" w:rsidRDefault="00DD5444" w:rsidP="004244BB">
            <w:pPr>
              <w:tabs>
                <w:tab w:val="right" w:leader="dot" w:pos="1871"/>
              </w:tabs>
              <w:spacing w:line="240" w:lineRule="atLeast"/>
              <w:ind w:left="227"/>
              <w:jc w:val="left"/>
              <w:rPr>
                <w:sz w:val="18"/>
                <w:szCs w:val="18"/>
                <w:lang w:val="fr-BE"/>
              </w:rPr>
            </w:pPr>
          </w:p>
        </w:tc>
      </w:tr>
      <w:tr w:rsidR="006D1089" w:rsidRPr="00FC0A72" w14:paraId="7AE42563" w14:textId="77777777" w:rsidTr="00B5353C">
        <w:trPr>
          <w:trHeight w:val="283"/>
        </w:trPr>
        <w:tc>
          <w:tcPr>
            <w:tcW w:w="5613" w:type="dxa"/>
            <w:tcBorders>
              <w:top w:val="nil"/>
              <w:left w:val="nil"/>
              <w:bottom w:val="nil"/>
              <w:right w:val="nil"/>
            </w:tcBorders>
            <w:vAlign w:val="center"/>
          </w:tcPr>
          <w:p w14:paraId="7AE4255F"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Nombre total à la date de clôture</w:t>
            </w:r>
            <w:r w:rsidR="006D1089" w:rsidRPr="00FC0A72">
              <w:rPr>
                <w:sz w:val="18"/>
                <w:szCs w:val="18"/>
                <w:lang w:val="fr-BE"/>
              </w:rPr>
              <w:tab/>
            </w:r>
          </w:p>
        </w:tc>
        <w:tc>
          <w:tcPr>
            <w:tcW w:w="709" w:type="dxa"/>
            <w:tcBorders>
              <w:top w:val="nil"/>
              <w:left w:val="single" w:sz="12" w:space="0" w:color="auto"/>
              <w:bottom w:val="nil"/>
            </w:tcBorders>
            <w:vAlign w:val="center"/>
          </w:tcPr>
          <w:p w14:paraId="7AE42560"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86</w:t>
            </w:r>
          </w:p>
        </w:tc>
        <w:tc>
          <w:tcPr>
            <w:tcW w:w="2268" w:type="dxa"/>
            <w:tcBorders>
              <w:top w:val="nil"/>
              <w:bottom w:val="nil"/>
              <w:right w:val="single" w:sz="12" w:space="0" w:color="auto"/>
            </w:tcBorders>
            <w:vAlign w:val="center"/>
          </w:tcPr>
          <w:p w14:paraId="7AE42561" w14:textId="77777777" w:rsidR="006D1089" w:rsidRPr="00FC0A72" w:rsidRDefault="006D1089"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2" w14:textId="77777777" w:rsidR="006D1089" w:rsidRPr="00FC0A72" w:rsidRDefault="006D1089"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6D1089" w:rsidRPr="00FC0A72" w14:paraId="7AE42568" w14:textId="77777777" w:rsidTr="00B5353C">
        <w:trPr>
          <w:trHeight w:val="283"/>
        </w:trPr>
        <w:tc>
          <w:tcPr>
            <w:tcW w:w="5613" w:type="dxa"/>
            <w:tcBorders>
              <w:top w:val="nil"/>
              <w:left w:val="nil"/>
              <w:bottom w:val="nil"/>
              <w:right w:val="nil"/>
            </w:tcBorders>
            <w:vAlign w:val="center"/>
          </w:tcPr>
          <w:p w14:paraId="7AE42564"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Effectif moyen du personnel calculé en équivalents temps plein</w:t>
            </w:r>
            <w:r w:rsidR="006D1089" w:rsidRPr="00FC0A72">
              <w:rPr>
                <w:sz w:val="18"/>
                <w:szCs w:val="18"/>
                <w:lang w:val="fr-BE"/>
              </w:rPr>
              <w:tab/>
            </w:r>
          </w:p>
        </w:tc>
        <w:tc>
          <w:tcPr>
            <w:tcW w:w="709" w:type="dxa"/>
            <w:tcBorders>
              <w:top w:val="nil"/>
              <w:left w:val="single" w:sz="12" w:space="0" w:color="auto"/>
              <w:bottom w:val="nil"/>
            </w:tcBorders>
            <w:vAlign w:val="center"/>
          </w:tcPr>
          <w:p w14:paraId="7AE42565"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87</w:t>
            </w:r>
          </w:p>
        </w:tc>
        <w:tc>
          <w:tcPr>
            <w:tcW w:w="2268" w:type="dxa"/>
            <w:tcBorders>
              <w:top w:val="nil"/>
              <w:bottom w:val="nil"/>
              <w:right w:val="single" w:sz="12" w:space="0" w:color="auto"/>
            </w:tcBorders>
            <w:vAlign w:val="center"/>
          </w:tcPr>
          <w:p w14:paraId="7AE42566" w14:textId="77777777" w:rsidR="006D1089" w:rsidRPr="00FC0A72" w:rsidRDefault="006D1089"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7" w14:textId="77777777" w:rsidR="006D1089" w:rsidRPr="00FC0A72" w:rsidRDefault="006D1089"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6D1089" w:rsidRPr="00FC0A72" w14:paraId="7AE4256D" w14:textId="77777777" w:rsidTr="00B5353C">
        <w:trPr>
          <w:trHeight w:val="283"/>
        </w:trPr>
        <w:tc>
          <w:tcPr>
            <w:tcW w:w="5613" w:type="dxa"/>
            <w:tcBorders>
              <w:top w:val="nil"/>
              <w:left w:val="nil"/>
              <w:bottom w:val="nil"/>
              <w:right w:val="nil"/>
            </w:tcBorders>
            <w:vAlign w:val="center"/>
          </w:tcPr>
          <w:p w14:paraId="7AE42569"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Nombre d’heures effectivement prestées</w:t>
            </w:r>
            <w:r w:rsidR="006D1089" w:rsidRPr="00FC0A72">
              <w:rPr>
                <w:sz w:val="18"/>
                <w:szCs w:val="18"/>
                <w:lang w:val="fr-BE"/>
              </w:rPr>
              <w:tab/>
            </w:r>
          </w:p>
        </w:tc>
        <w:tc>
          <w:tcPr>
            <w:tcW w:w="709" w:type="dxa"/>
            <w:tcBorders>
              <w:top w:val="nil"/>
              <w:left w:val="single" w:sz="12" w:space="0" w:color="auto"/>
              <w:bottom w:val="nil"/>
            </w:tcBorders>
            <w:vAlign w:val="center"/>
          </w:tcPr>
          <w:p w14:paraId="7AE4256A"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88</w:t>
            </w:r>
          </w:p>
        </w:tc>
        <w:tc>
          <w:tcPr>
            <w:tcW w:w="2268" w:type="dxa"/>
            <w:tcBorders>
              <w:top w:val="nil"/>
              <w:bottom w:val="nil"/>
              <w:right w:val="single" w:sz="12" w:space="0" w:color="auto"/>
            </w:tcBorders>
            <w:vAlign w:val="center"/>
          </w:tcPr>
          <w:p w14:paraId="7AE4256B" w14:textId="77777777" w:rsidR="006D1089" w:rsidRPr="00FC0A72" w:rsidRDefault="006D1089"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C" w14:textId="77777777" w:rsidR="006D1089" w:rsidRPr="00FC0A72" w:rsidRDefault="006D1089"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72" w14:textId="77777777" w:rsidTr="00B5353C">
        <w:trPr>
          <w:trHeight w:val="283"/>
        </w:trPr>
        <w:tc>
          <w:tcPr>
            <w:tcW w:w="5613" w:type="dxa"/>
            <w:tcBorders>
              <w:top w:val="nil"/>
              <w:left w:val="nil"/>
              <w:bottom w:val="nil"/>
              <w:right w:val="nil"/>
            </w:tcBorders>
            <w:vAlign w:val="center"/>
          </w:tcPr>
          <w:p w14:paraId="7AE4256E" w14:textId="77777777" w:rsidR="00F11C13" w:rsidRPr="00FC0A72" w:rsidRDefault="00F11C13" w:rsidP="00F11C13">
            <w:pPr>
              <w:tabs>
                <w:tab w:val="right" w:leader="dot" w:pos="6190"/>
              </w:tabs>
              <w:spacing w:before="120" w:line="240" w:lineRule="atLeast"/>
              <w:jc w:val="left"/>
              <w:rPr>
                <w:sz w:val="18"/>
                <w:szCs w:val="18"/>
                <w:lang w:val="fr-BE"/>
              </w:rPr>
            </w:pPr>
            <w:r w:rsidRPr="00FC0A72">
              <w:rPr>
                <w:rFonts w:cs="Arial"/>
                <w:b/>
                <w:sz w:val="18"/>
                <w:szCs w:val="18"/>
                <w:lang w:val="fr-BE"/>
              </w:rPr>
              <w:t>Frais de personnel</w:t>
            </w:r>
          </w:p>
        </w:tc>
        <w:tc>
          <w:tcPr>
            <w:tcW w:w="709" w:type="dxa"/>
            <w:tcBorders>
              <w:top w:val="nil"/>
              <w:left w:val="single" w:sz="12" w:space="0" w:color="auto"/>
              <w:bottom w:val="nil"/>
            </w:tcBorders>
            <w:vAlign w:val="center"/>
          </w:tcPr>
          <w:p w14:paraId="7AE4256F" w14:textId="77777777" w:rsidR="00F11C13" w:rsidRPr="00FC0A72" w:rsidRDefault="00F11C13" w:rsidP="00F11C13">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70" w14:textId="77777777" w:rsidR="00F11C13" w:rsidRPr="00FC0A72" w:rsidRDefault="00F11C13"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71" w14:textId="77777777" w:rsidR="00F11C13" w:rsidRPr="00FC0A72" w:rsidRDefault="00F11C13" w:rsidP="004244BB">
            <w:pPr>
              <w:tabs>
                <w:tab w:val="right" w:leader="dot" w:pos="1871"/>
              </w:tabs>
              <w:spacing w:before="120" w:line="240" w:lineRule="atLeast"/>
              <w:ind w:left="227"/>
              <w:jc w:val="left"/>
              <w:rPr>
                <w:sz w:val="18"/>
                <w:szCs w:val="18"/>
                <w:lang w:val="fr-BE"/>
              </w:rPr>
            </w:pPr>
          </w:p>
        </w:tc>
      </w:tr>
      <w:tr w:rsidR="00F11C13" w:rsidRPr="00FC0A72" w14:paraId="7AE42577" w14:textId="77777777" w:rsidTr="00B5353C">
        <w:trPr>
          <w:trHeight w:val="283"/>
        </w:trPr>
        <w:tc>
          <w:tcPr>
            <w:tcW w:w="5613" w:type="dxa"/>
            <w:tcBorders>
              <w:top w:val="nil"/>
              <w:left w:val="nil"/>
              <w:bottom w:val="nil"/>
              <w:right w:val="nil"/>
            </w:tcBorders>
            <w:vAlign w:val="center"/>
          </w:tcPr>
          <w:p w14:paraId="7AE42573"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Rémunérations et avantages sociaux directs</w:t>
            </w:r>
            <w:r w:rsidRPr="00FC0A72">
              <w:rPr>
                <w:sz w:val="18"/>
                <w:szCs w:val="18"/>
                <w:lang w:val="fr-BE"/>
              </w:rPr>
              <w:tab/>
            </w:r>
          </w:p>
        </w:tc>
        <w:tc>
          <w:tcPr>
            <w:tcW w:w="709" w:type="dxa"/>
            <w:tcBorders>
              <w:top w:val="nil"/>
              <w:left w:val="single" w:sz="12" w:space="0" w:color="auto"/>
              <w:bottom w:val="nil"/>
            </w:tcBorders>
            <w:vAlign w:val="center"/>
          </w:tcPr>
          <w:p w14:paraId="7AE42574"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620</w:t>
            </w:r>
          </w:p>
        </w:tc>
        <w:tc>
          <w:tcPr>
            <w:tcW w:w="2268" w:type="dxa"/>
            <w:tcBorders>
              <w:top w:val="nil"/>
              <w:bottom w:val="nil"/>
              <w:right w:val="single" w:sz="12" w:space="0" w:color="auto"/>
            </w:tcBorders>
            <w:vAlign w:val="center"/>
          </w:tcPr>
          <w:p w14:paraId="7AE42575"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76"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7C" w14:textId="77777777" w:rsidTr="00B5353C">
        <w:trPr>
          <w:trHeight w:val="283"/>
        </w:trPr>
        <w:tc>
          <w:tcPr>
            <w:tcW w:w="5613" w:type="dxa"/>
            <w:tcBorders>
              <w:top w:val="nil"/>
              <w:left w:val="nil"/>
              <w:bottom w:val="nil"/>
              <w:right w:val="nil"/>
            </w:tcBorders>
            <w:vAlign w:val="center"/>
          </w:tcPr>
          <w:p w14:paraId="7AE42578"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Cotisations patronales d’assurances sociales</w:t>
            </w:r>
            <w:r w:rsidRPr="00FC0A72">
              <w:rPr>
                <w:sz w:val="18"/>
                <w:szCs w:val="18"/>
                <w:lang w:val="fr-BE"/>
              </w:rPr>
              <w:tab/>
            </w:r>
          </w:p>
        </w:tc>
        <w:tc>
          <w:tcPr>
            <w:tcW w:w="709" w:type="dxa"/>
            <w:tcBorders>
              <w:top w:val="nil"/>
              <w:left w:val="single" w:sz="12" w:space="0" w:color="auto"/>
              <w:bottom w:val="nil"/>
            </w:tcBorders>
            <w:vAlign w:val="center"/>
          </w:tcPr>
          <w:p w14:paraId="7AE42579"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621</w:t>
            </w:r>
          </w:p>
        </w:tc>
        <w:tc>
          <w:tcPr>
            <w:tcW w:w="2268" w:type="dxa"/>
            <w:tcBorders>
              <w:top w:val="nil"/>
              <w:bottom w:val="nil"/>
              <w:right w:val="single" w:sz="12" w:space="0" w:color="auto"/>
            </w:tcBorders>
            <w:vAlign w:val="center"/>
          </w:tcPr>
          <w:p w14:paraId="7AE4257A"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7B"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81" w14:textId="77777777" w:rsidTr="00B5353C">
        <w:trPr>
          <w:trHeight w:val="283"/>
        </w:trPr>
        <w:tc>
          <w:tcPr>
            <w:tcW w:w="5613" w:type="dxa"/>
            <w:tcBorders>
              <w:top w:val="nil"/>
              <w:left w:val="nil"/>
              <w:bottom w:val="nil"/>
              <w:right w:val="nil"/>
            </w:tcBorders>
            <w:vAlign w:val="center"/>
          </w:tcPr>
          <w:p w14:paraId="7AE4257D"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Primes patronales pour assurances extralégales</w:t>
            </w:r>
            <w:r w:rsidRPr="00FC0A72">
              <w:rPr>
                <w:sz w:val="18"/>
                <w:szCs w:val="18"/>
                <w:lang w:val="fr-BE"/>
              </w:rPr>
              <w:tab/>
            </w:r>
          </w:p>
        </w:tc>
        <w:tc>
          <w:tcPr>
            <w:tcW w:w="709" w:type="dxa"/>
            <w:tcBorders>
              <w:top w:val="nil"/>
              <w:left w:val="single" w:sz="12" w:space="0" w:color="auto"/>
              <w:bottom w:val="nil"/>
            </w:tcBorders>
            <w:vAlign w:val="center"/>
          </w:tcPr>
          <w:p w14:paraId="7AE4257E"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622</w:t>
            </w:r>
          </w:p>
        </w:tc>
        <w:tc>
          <w:tcPr>
            <w:tcW w:w="2268" w:type="dxa"/>
            <w:tcBorders>
              <w:top w:val="nil"/>
              <w:bottom w:val="nil"/>
              <w:right w:val="single" w:sz="12" w:space="0" w:color="auto"/>
            </w:tcBorders>
            <w:vAlign w:val="center"/>
          </w:tcPr>
          <w:p w14:paraId="7AE4257F"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80"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86" w14:textId="77777777" w:rsidTr="007A3247">
        <w:trPr>
          <w:trHeight w:val="283"/>
        </w:trPr>
        <w:tc>
          <w:tcPr>
            <w:tcW w:w="5613" w:type="dxa"/>
            <w:tcBorders>
              <w:top w:val="nil"/>
              <w:left w:val="nil"/>
              <w:bottom w:val="nil"/>
              <w:right w:val="nil"/>
            </w:tcBorders>
            <w:vAlign w:val="center"/>
          </w:tcPr>
          <w:p w14:paraId="7AE42582"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Autres frais de personnel</w:t>
            </w:r>
            <w:r w:rsidRPr="00FC0A72">
              <w:rPr>
                <w:sz w:val="18"/>
                <w:szCs w:val="18"/>
                <w:lang w:val="fr-BE"/>
              </w:rPr>
              <w:tab/>
            </w:r>
          </w:p>
        </w:tc>
        <w:tc>
          <w:tcPr>
            <w:tcW w:w="709" w:type="dxa"/>
            <w:tcBorders>
              <w:top w:val="nil"/>
              <w:left w:val="single" w:sz="12" w:space="0" w:color="auto"/>
              <w:bottom w:val="nil"/>
            </w:tcBorders>
            <w:vAlign w:val="center"/>
          </w:tcPr>
          <w:p w14:paraId="7AE42583"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623</w:t>
            </w:r>
          </w:p>
        </w:tc>
        <w:tc>
          <w:tcPr>
            <w:tcW w:w="2268" w:type="dxa"/>
            <w:tcBorders>
              <w:top w:val="nil"/>
              <w:bottom w:val="nil"/>
              <w:right w:val="single" w:sz="12" w:space="0" w:color="auto"/>
            </w:tcBorders>
            <w:vAlign w:val="center"/>
          </w:tcPr>
          <w:p w14:paraId="7AE42584"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85" w14:textId="77777777" w:rsidR="00F11C13" w:rsidRPr="00FC0A72" w:rsidRDefault="00F11C13" w:rsidP="00945EEA">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8B" w14:textId="77777777" w:rsidTr="007A3247">
        <w:trPr>
          <w:trHeight w:val="283"/>
        </w:trPr>
        <w:tc>
          <w:tcPr>
            <w:tcW w:w="5613" w:type="dxa"/>
            <w:tcBorders>
              <w:top w:val="nil"/>
              <w:left w:val="nil"/>
              <w:bottom w:val="nil"/>
              <w:right w:val="nil"/>
            </w:tcBorders>
            <w:vAlign w:val="center"/>
          </w:tcPr>
          <w:p w14:paraId="7AE42587" w14:textId="77777777" w:rsidR="00F11C13" w:rsidRPr="00FC0A72" w:rsidRDefault="00F11C13" w:rsidP="007A3247">
            <w:pPr>
              <w:tabs>
                <w:tab w:val="right" w:leader="dot" w:pos="5387"/>
              </w:tabs>
              <w:spacing w:after="60" w:line="240" w:lineRule="atLeast"/>
              <w:ind w:left="284"/>
              <w:jc w:val="left"/>
              <w:rPr>
                <w:sz w:val="18"/>
                <w:szCs w:val="18"/>
                <w:lang w:val="fr-BE"/>
              </w:rPr>
            </w:pPr>
            <w:r w:rsidRPr="00FC0A72">
              <w:rPr>
                <w:rFonts w:cs="Arial"/>
                <w:sz w:val="18"/>
                <w:lang w:val="fr-BE"/>
              </w:rPr>
              <w:t>Pensions de retraite et de survie</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588" w14:textId="77777777" w:rsidR="00F11C13" w:rsidRPr="00FC0A72" w:rsidRDefault="00F11C13" w:rsidP="007A3247">
            <w:pPr>
              <w:tabs>
                <w:tab w:val="right" w:leader="dot" w:pos="10631"/>
                <w:tab w:val="right" w:leader="dot" w:pos="10773"/>
              </w:tabs>
              <w:spacing w:after="60" w:line="240" w:lineRule="atLeast"/>
              <w:jc w:val="left"/>
              <w:rPr>
                <w:sz w:val="16"/>
                <w:szCs w:val="16"/>
                <w:lang w:val="fr-BE"/>
              </w:rPr>
            </w:pPr>
            <w:r w:rsidRPr="00FC0A72">
              <w:rPr>
                <w:sz w:val="16"/>
                <w:szCs w:val="16"/>
                <w:lang w:val="fr-BE"/>
              </w:rPr>
              <w:t>624</w:t>
            </w:r>
          </w:p>
        </w:tc>
        <w:tc>
          <w:tcPr>
            <w:tcW w:w="2268" w:type="dxa"/>
            <w:tcBorders>
              <w:top w:val="nil"/>
              <w:bottom w:val="single" w:sz="12" w:space="0" w:color="auto"/>
              <w:right w:val="single" w:sz="12" w:space="0" w:color="auto"/>
            </w:tcBorders>
            <w:vAlign w:val="center"/>
          </w:tcPr>
          <w:p w14:paraId="7AE42589" w14:textId="77777777" w:rsidR="00F11C13" w:rsidRPr="00FC0A72" w:rsidRDefault="00F11C13" w:rsidP="00945EEA">
            <w:pPr>
              <w:tabs>
                <w:tab w:val="right" w:leader="dot" w:pos="1871"/>
              </w:tabs>
              <w:spacing w:after="60"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58A" w14:textId="77777777" w:rsidR="00F11C13" w:rsidRPr="00FC0A72" w:rsidRDefault="00F11C13" w:rsidP="00945EEA">
            <w:pPr>
              <w:tabs>
                <w:tab w:val="right" w:leader="dot" w:pos="1871"/>
              </w:tabs>
              <w:spacing w:after="60" w:line="240" w:lineRule="atLeast"/>
              <w:ind w:left="340" w:right="170"/>
              <w:jc w:val="left"/>
              <w:rPr>
                <w:sz w:val="18"/>
                <w:szCs w:val="18"/>
                <w:lang w:val="fr-BE"/>
              </w:rPr>
            </w:pPr>
            <w:r w:rsidRPr="00FC0A72">
              <w:rPr>
                <w:sz w:val="18"/>
                <w:szCs w:val="18"/>
                <w:lang w:val="fr-BE"/>
              </w:rPr>
              <w:tab/>
            </w:r>
          </w:p>
        </w:tc>
      </w:tr>
    </w:tbl>
    <w:p w14:paraId="7AE4258C" w14:textId="77777777" w:rsidR="007A3247" w:rsidRPr="00FC0A72" w:rsidRDefault="007A3247">
      <w:pPr>
        <w:rPr>
          <w:lang w:val="fr-BE"/>
        </w:rPr>
      </w:pPr>
    </w:p>
    <w:p w14:paraId="7AE4258D" w14:textId="77777777" w:rsidR="007A3247" w:rsidRPr="00FC0A72" w:rsidRDefault="007A3247">
      <w:pPr>
        <w:spacing w:line="240" w:lineRule="auto"/>
        <w:jc w:val="left"/>
        <w:rPr>
          <w:lang w:val="fr-BE"/>
        </w:rPr>
      </w:pPr>
      <w:r w:rsidRPr="00FC0A72">
        <w:rPr>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7A3247" w:rsidRPr="00B46BDE" w14:paraId="7AE42592"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58E" w14:textId="77777777" w:rsidR="007A3247" w:rsidRPr="00B46BDE" w:rsidRDefault="007A3247" w:rsidP="00F65172">
            <w:pPr>
              <w:spacing w:line="240" w:lineRule="atLeast"/>
              <w:jc w:val="left"/>
              <w:rPr>
                <w:lang w:val="fr-BE"/>
              </w:rPr>
            </w:pPr>
            <w:r w:rsidRPr="00B46BD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58F" w14:textId="77777777" w:rsidR="007A3247" w:rsidRPr="00B46BDE" w:rsidRDefault="007A3247"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590" w14:textId="77777777" w:rsidR="007A3247" w:rsidRPr="00B46BDE" w:rsidRDefault="007A3247"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591" w14:textId="24043ACE" w:rsidR="007A3247" w:rsidRPr="00B46BDE" w:rsidRDefault="00E301FF" w:rsidP="00054D7D">
            <w:pPr>
              <w:spacing w:line="240" w:lineRule="atLeast"/>
              <w:jc w:val="left"/>
              <w:rPr>
                <w:lang w:val="fr-BE"/>
              </w:rPr>
            </w:pPr>
            <w:r w:rsidRPr="00B46BDE">
              <w:rPr>
                <w:lang w:val="fr-BE"/>
              </w:rPr>
              <w:t>C-cap</w:t>
            </w:r>
            <w:r w:rsidR="007A3247" w:rsidRPr="00B46BDE">
              <w:rPr>
                <w:lang w:val="fr-BE"/>
              </w:rPr>
              <w:t xml:space="preserve"> </w:t>
            </w:r>
            <w:r w:rsidR="00054D7D" w:rsidRPr="00B46BDE">
              <w:rPr>
                <w:lang w:val="fr-BE"/>
              </w:rPr>
              <w:t>6</w:t>
            </w:r>
            <w:r w:rsidR="007A3247" w:rsidRPr="00B46BDE">
              <w:rPr>
                <w:lang w:val="fr-BE"/>
              </w:rPr>
              <w:t>.10</w:t>
            </w:r>
          </w:p>
        </w:tc>
      </w:tr>
    </w:tbl>
    <w:p w14:paraId="7AE42593" w14:textId="77777777" w:rsidR="007A3247" w:rsidRPr="00B46BDE" w:rsidRDefault="007A3247" w:rsidP="007A3247">
      <w:pPr>
        <w:tabs>
          <w:tab w:val="right" w:leader="dot" w:pos="10631"/>
          <w:tab w:val="right" w:leader="dot" w:pos="10773"/>
        </w:tabs>
        <w:spacing w:line="240" w:lineRule="auto"/>
        <w:jc w:val="left"/>
        <w:rPr>
          <w:sz w:val="18"/>
          <w:szCs w:val="18"/>
          <w:lang w:val="fr-BE"/>
        </w:rPr>
      </w:pPr>
    </w:p>
    <w:p w14:paraId="7AE42594" w14:textId="77777777" w:rsidR="007A3247" w:rsidRPr="00B46BDE" w:rsidRDefault="007A3247" w:rsidP="007A3247">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A3247" w:rsidRPr="00B46BDE" w14:paraId="7AE42599" w14:textId="77777777" w:rsidTr="00F65172">
        <w:trPr>
          <w:trHeight w:val="283"/>
        </w:trPr>
        <w:tc>
          <w:tcPr>
            <w:tcW w:w="5613" w:type="dxa"/>
            <w:tcBorders>
              <w:top w:val="nil"/>
              <w:left w:val="nil"/>
              <w:bottom w:val="nil"/>
              <w:right w:val="nil"/>
            </w:tcBorders>
            <w:vAlign w:val="center"/>
          </w:tcPr>
          <w:p w14:paraId="7AE42595" w14:textId="77777777" w:rsidR="007A3247" w:rsidRPr="00B46BDE" w:rsidRDefault="007A3247" w:rsidP="00F65172">
            <w:pPr>
              <w:tabs>
                <w:tab w:val="right" w:leader="dot" w:pos="10631"/>
                <w:tab w:val="right" w:leader="dot" w:pos="10773"/>
              </w:tabs>
              <w:spacing w:line="240" w:lineRule="atLeast"/>
              <w:jc w:val="left"/>
              <w:rPr>
                <w:smallCaps/>
                <w:lang w:val="fr-BE"/>
              </w:rPr>
            </w:pPr>
          </w:p>
        </w:tc>
        <w:tc>
          <w:tcPr>
            <w:tcW w:w="709" w:type="dxa"/>
            <w:tcBorders>
              <w:bottom w:val="single" w:sz="12" w:space="0" w:color="auto"/>
            </w:tcBorders>
            <w:vAlign w:val="center"/>
          </w:tcPr>
          <w:p w14:paraId="7AE42596" w14:textId="77777777" w:rsidR="007A3247" w:rsidRPr="00B46BDE" w:rsidRDefault="007A3247" w:rsidP="00F65172">
            <w:pPr>
              <w:tabs>
                <w:tab w:val="right" w:leader="dot" w:pos="10631"/>
                <w:tab w:val="right" w:leader="dot" w:pos="10773"/>
              </w:tabs>
              <w:spacing w:line="240" w:lineRule="atLeast"/>
              <w:jc w:val="center"/>
              <w:rPr>
                <w:sz w:val="16"/>
                <w:szCs w:val="16"/>
                <w:lang w:val="fr-BE"/>
              </w:rPr>
            </w:pPr>
            <w:r w:rsidRPr="00B46BDE">
              <w:rPr>
                <w:sz w:val="16"/>
                <w:szCs w:val="16"/>
                <w:lang w:val="fr-BE"/>
              </w:rPr>
              <w:t>Codes</w:t>
            </w:r>
          </w:p>
        </w:tc>
        <w:tc>
          <w:tcPr>
            <w:tcW w:w="2268" w:type="dxa"/>
            <w:tcBorders>
              <w:bottom w:val="single" w:sz="12" w:space="0" w:color="auto"/>
            </w:tcBorders>
            <w:vAlign w:val="center"/>
          </w:tcPr>
          <w:p w14:paraId="7AE42597" w14:textId="77777777" w:rsidR="007A3247" w:rsidRPr="00B46BDE" w:rsidRDefault="007A3247" w:rsidP="00F65172">
            <w:pPr>
              <w:tabs>
                <w:tab w:val="right" w:leader="dot" w:pos="10631"/>
                <w:tab w:val="right" w:leader="dot" w:pos="10773"/>
              </w:tabs>
              <w:spacing w:line="240" w:lineRule="atLeast"/>
              <w:jc w:val="center"/>
              <w:rPr>
                <w:sz w:val="16"/>
                <w:szCs w:val="16"/>
                <w:lang w:val="fr-BE"/>
              </w:rPr>
            </w:pPr>
            <w:r w:rsidRPr="00B46BDE">
              <w:rPr>
                <w:sz w:val="16"/>
                <w:szCs w:val="16"/>
                <w:lang w:val="fr-BE"/>
              </w:rPr>
              <w:t>Exercice</w:t>
            </w:r>
          </w:p>
        </w:tc>
        <w:tc>
          <w:tcPr>
            <w:tcW w:w="2268" w:type="dxa"/>
            <w:tcBorders>
              <w:bottom w:val="single" w:sz="4" w:space="0" w:color="auto"/>
            </w:tcBorders>
            <w:vAlign w:val="center"/>
          </w:tcPr>
          <w:p w14:paraId="7AE42598" w14:textId="77777777" w:rsidR="007A3247" w:rsidRPr="00B46BDE" w:rsidRDefault="007A3247" w:rsidP="00F65172">
            <w:pPr>
              <w:tabs>
                <w:tab w:val="right" w:leader="dot" w:pos="10631"/>
                <w:tab w:val="right" w:leader="dot" w:pos="10773"/>
              </w:tabs>
              <w:spacing w:line="240" w:lineRule="atLeast"/>
              <w:jc w:val="center"/>
              <w:rPr>
                <w:sz w:val="16"/>
                <w:szCs w:val="16"/>
                <w:lang w:val="fr-BE"/>
              </w:rPr>
            </w:pPr>
            <w:r w:rsidRPr="00B46BDE">
              <w:rPr>
                <w:sz w:val="16"/>
                <w:szCs w:val="16"/>
                <w:lang w:val="fr-BE"/>
              </w:rPr>
              <w:t>Exercice précédent</w:t>
            </w:r>
          </w:p>
        </w:tc>
      </w:tr>
      <w:tr w:rsidR="00F11C13" w:rsidRPr="00B46BDE" w14:paraId="7AE4259E" w14:textId="77777777" w:rsidTr="00B5353C">
        <w:trPr>
          <w:trHeight w:val="227"/>
        </w:trPr>
        <w:tc>
          <w:tcPr>
            <w:tcW w:w="5613" w:type="dxa"/>
            <w:tcBorders>
              <w:top w:val="nil"/>
              <w:left w:val="nil"/>
              <w:bottom w:val="nil"/>
              <w:right w:val="nil"/>
            </w:tcBorders>
            <w:vAlign w:val="center"/>
          </w:tcPr>
          <w:p w14:paraId="7AE4259A" w14:textId="77777777" w:rsidR="00F11C13" w:rsidRPr="00B46BDE" w:rsidRDefault="00F11C13" w:rsidP="00A167ED">
            <w:pPr>
              <w:tabs>
                <w:tab w:val="right" w:leader="dot" w:pos="6190"/>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59B" w14:textId="77777777" w:rsidR="00F11C13" w:rsidRPr="00B46BDE" w:rsidRDefault="00F11C13"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9C" w14:textId="77777777" w:rsidR="00F11C13" w:rsidRPr="00B46BDE" w:rsidRDefault="00F11C13"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9D" w14:textId="77777777" w:rsidR="00F11C13" w:rsidRPr="00B46BDE" w:rsidRDefault="00F11C13" w:rsidP="004244BB">
            <w:pPr>
              <w:tabs>
                <w:tab w:val="right" w:leader="dot" w:pos="1871"/>
              </w:tabs>
              <w:spacing w:line="240" w:lineRule="atLeast"/>
              <w:ind w:left="227" w:right="153"/>
              <w:jc w:val="left"/>
              <w:rPr>
                <w:sz w:val="18"/>
                <w:szCs w:val="18"/>
                <w:lang w:val="fr-BE"/>
              </w:rPr>
            </w:pPr>
          </w:p>
        </w:tc>
      </w:tr>
      <w:tr w:rsidR="00605C1D" w:rsidRPr="007A21F1" w14:paraId="7AE425A3" w14:textId="77777777" w:rsidTr="00B5353C">
        <w:trPr>
          <w:trHeight w:val="283"/>
        </w:trPr>
        <w:tc>
          <w:tcPr>
            <w:tcW w:w="5613" w:type="dxa"/>
            <w:tcBorders>
              <w:top w:val="nil"/>
              <w:left w:val="nil"/>
              <w:bottom w:val="nil"/>
              <w:right w:val="nil"/>
            </w:tcBorders>
            <w:vAlign w:val="center"/>
          </w:tcPr>
          <w:p w14:paraId="7AE4259F" w14:textId="77777777" w:rsidR="00605C1D" w:rsidRPr="00FC0A72" w:rsidRDefault="00605C1D" w:rsidP="00A167ED">
            <w:pPr>
              <w:tabs>
                <w:tab w:val="right" w:leader="dot" w:pos="6190"/>
              </w:tabs>
              <w:spacing w:before="120" w:line="240" w:lineRule="atLeast"/>
              <w:jc w:val="left"/>
              <w:rPr>
                <w:sz w:val="18"/>
                <w:szCs w:val="18"/>
                <w:lang w:val="fr-BE"/>
              </w:rPr>
            </w:pPr>
            <w:r w:rsidRPr="00B46BDE">
              <w:rPr>
                <w:rFonts w:cs="Arial"/>
                <w:b/>
                <w:sz w:val="18"/>
                <w:szCs w:val="18"/>
                <w:lang w:val="fr-BE"/>
              </w:rPr>
              <w:t>Provisions pour pensions et obligations similaires</w:t>
            </w:r>
          </w:p>
        </w:tc>
        <w:tc>
          <w:tcPr>
            <w:tcW w:w="709" w:type="dxa"/>
            <w:tcBorders>
              <w:top w:val="nil"/>
              <w:left w:val="single" w:sz="12" w:space="0" w:color="auto"/>
              <w:bottom w:val="nil"/>
            </w:tcBorders>
            <w:vAlign w:val="center"/>
          </w:tcPr>
          <w:p w14:paraId="7AE425A0" w14:textId="77777777" w:rsidR="00605C1D" w:rsidRPr="00FC0A72" w:rsidRDefault="00605C1D"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A1" w14:textId="77777777" w:rsidR="00605C1D" w:rsidRPr="00FC0A72" w:rsidRDefault="00605C1D"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A2" w14:textId="77777777" w:rsidR="00605C1D" w:rsidRPr="00FC0A72" w:rsidRDefault="00605C1D" w:rsidP="004244BB">
            <w:pPr>
              <w:tabs>
                <w:tab w:val="right" w:leader="dot" w:pos="1871"/>
              </w:tabs>
              <w:spacing w:before="120" w:line="240" w:lineRule="atLeast"/>
              <w:ind w:left="227"/>
              <w:jc w:val="left"/>
              <w:rPr>
                <w:sz w:val="18"/>
                <w:szCs w:val="18"/>
                <w:lang w:val="fr-BE"/>
              </w:rPr>
            </w:pPr>
          </w:p>
        </w:tc>
      </w:tr>
      <w:tr w:rsidR="00605C1D" w:rsidRPr="00FC0A72" w14:paraId="7AE425A8" w14:textId="77777777" w:rsidTr="00B5353C">
        <w:trPr>
          <w:trHeight w:val="283"/>
        </w:trPr>
        <w:tc>
          <w:tcPr>
            <w:tcW w:w="5613" w:type="dxa"/>
            <w:tcBorders>
              <w:top w:val="nil"/>
              <w:left w:val="nil"/>
              <w:bottom w:val="nil"/>
              <w:right w:val="nil"/>
            </w:tcBorders>
            <w:vAlign w:val="center"/>
          </w:tcPr>
          <w:p w14:paraId="7AE425A4" w14:textId="77777777" w:rsidR="00605C1D" w:rsidRPr="00FC0A72" w:rsidRDefault="00605C1D" w:rsidP="00B5353C">
            <w:pPr>
              <w:tabs>
                <w:tab w:val="right" w:leader="dot" w:pos="5387"/>
              </w:tabs>
              <w:spacing w:line="240" w:lineRule="atLeast"/>
              <w:ind w:left="284"/>
              <w:jc w:val="left"/>
              <w:rPr>
                <w:sz w:val="18"/>
                <w:szCs w:val="18"/>
                <w:lang w:val="fr-BE"/>
              </w:rPr>
            </w:pPr>
            <w:r w:rsidRPr="00FC0A72">
              <w:rPr>
                <w:rFonts w:cs="Arial"/>
                <w:sz w:val="18"/>
                <w:lang w:val="fr-BE"/>
              </w:rPr>
              <w:t>Dotations (utilisations et reprises)</w:t>
            </w:r>
            <w:r w:rsidRPr="00FC0A72">
              <w:rPr>
                <w:sz w:val="18"/>
                <w:szCs w:val="18"/>
                <w:lang w:val="fr-BE"/>
              </w:rPr>
              <w:tab/>
              <w:t>(+)/(-)</w:t>
            </w:r>
          </w:p>
        </w:tc>
        <w:tc>
          <w:tcPr>
            <w:tcW w:w="709" w:type="dxa"/>
            <w:tcBorders>
              <w:top w:val="nil"/>
              <w:left w:val="single" w:sz="12" w:space="0" w:color="auto"/>
              <w:bottom w:val="nil"/>
            </w:tcBorders>
            <w:vAlign w:val="center"/>
          </w:tcPr>
          <w:p w14:paraId="7AE425A5" w14:textId="77777777" w:rsidR="00605C1D" w:rsidRPr="00FC0A72" w:rsidRDefault="00605C1D" w:rsidP="00A167ED">
            <w:pPr>
              <w:tabs>
                <w:tab w:val="right" w:leader="dot" w:pos="10631"/>
                <w:tab w:val="right" w:leader="dot" w:pos="10773"/>
              </w:tabs>
              <w:spacing w:line="240" w:lineRule="atLeast"/>
              <w:jc w:val="left"/>
              <w:rPr>
                <w:sz w:val="16"/>
                <w:szCs w:val="16"/>
                <w:lang w:val="fr-BE"/>
              </w:rPr>
            </w:pPr>
            <w:r w:rsidRPr="00FC0A72">
              <w:rPr>
                <w:sz w:val="16"/>
                <w:szCs w:val="16"/>
                <w:lang w:val="fr-BE"/>
              </w:rPr>
              <w:t>635</w:t>
            </w:r>
          </w:p>
        </w:tc>
        <w:tc>
          <w:tcPr>
            <w:tcW w:w="2268" w:type="dxa"/>
            <w:tcBorders>
              <w:top w:val="nil"/>
              <w:bottom w:val="nil"/>
              <w:right w:val="single" w:sz="12" w:space="0" w:color="auto"/>
            </w:tcBorders>
            <w:vAlign w:val="center"/>
          </w:tcPr>
          <w:p w14:paraId="7AE425A6" w14:textId="77777777" w:rsidR="00605C1D" w:rsidRPr="00CE46FF" w:rsidRDefault="00605C1D" w:rsidP="00CE46FF">
            <w:pPr>
              <w:tabs>
                <w:tab w:val="right" w:leader="dot" w:pos="1901"/>
              </w:tabs>
              <w:spacing w:line="240" w:lineRule="atLeast"/>
              <w:ind w:left="340" w:right="153"/>
              <w:jc w:val="left"/>
              <w:rPr>
                <w:sz w:val="18"/>
                <w:szCs w:val="18"/>
                <w:lang w:val="nl-BE"/>
              </w:rPr>
            </w:pPr>
            <w:r w:rsidRPr="00CE46FF">
              <w:rPr>
                <w:sz w:val="18"/>
                <w:szCs w:val="18"/>
                <w:lang w:val="fr-BE"/>
              </w:rPr>
              <w:tab/>
            </w:r>
          </w:p>
        </w:tc>
        <w:tc>
          <w:tcPr>
            <w:tcW w:w="2268" w:type="dxa"/>
            <w:tcBorders>
              <w:top w:val="nil"/>
              <w:left w:val="single" w:sz="12" w:space="0" w:color="auto"/>
              <w:bottom w:val="nil"/>
              <w:right w:val="single" w:sz="4" w:space="0" w:color="auto"/>
            </w:tcBorders>
            <w:vAlign w:val="center"/>
          </w:tcPr>
          <w:p w14:paraId="7AE425A7" w14:textId="77777777" w:rsidR="00605C1D" w:rsidRPr="00CE46FF" w:rsidRDefault="00605C1D" w:rsidP="00C26D40">
            <w:pPr>
              <w:tabs>
                <w:tab w:val="right" w:leader="dot" w:pos="1901"/>
              </w:tabs>
              <w:spacing w:line="240" w:lineRule="atLeast"/>
              <w:ind w:left="340" w:right="153"/>
              <w:jc w:val="left"/>
              <w:rPr>
                <w:sz w:val="18"/>
                <w:szCs w:val="18"/>
                <w:lang w:val="fr-BE"/>
              </w:rPr>
            </w:pPr>
            <w:r w:rsidRPr="00CE46FF">
              <w:rPr>
                <w:sz w:val="18"/>
                <w:szCs w:val="18"/>
                <w:lang w:val="fr-BE"/>
              </w:rPr>
              <w:tab/>
            </w:r>
          </w:p>
        </w:tc>
      </w:tr>
      <w:tr w:rsidR="00605C1D" w:rsidRPr="00FC0A72" w14:paraId="7AE425AD" w14:textId="77777777" w:rsidTr="00B5353C">
        <w:trPr>
          <w:trHeight w:val="283"/>
        </w:trPr>
        <w:tc>
          <w:tcPr>
            <w:tcW w:w="5613" w:type="dxa"/>
            <w:tcBorders>
              <w:top w:val="nil"/>
              <w:left w:val="nil"/>
              <w:bottom w:val="nil"/>
              <w:right w:val="nil"/>
            </w:tcBorders>
            <w:vAlign w:val="center"/>
          </w:tcPr>
          <w:p w14:paraId="7AE425A9" w14:textId="77777777" w:rsidR="00605C1D" w:rsidRPr="00FC0A72" w:rsidRDefault="00605C1D" w:rsidP="00A167ED">
            <w:pPr>
              <w:tabs>
                <w:tab w:val="right" w:leader="dot" w:pos="6190"/>
              </w:tabs>
              <w:spacing w:before="120" w:line="240" w:lineRule="atLeast"/>
              <w:jc w:val="left"/>
              <w:rPr>
                <w:sz w:val="18"/>
                <w:szCs w:val="18"/>
                <w:lang w:val="fr-BE"/>
              </w:rPr>
            </w:pPr>
            <w:r w:rsidRPr="00FC0A72">
              <w:rPr>
                <w:rFonts w:cs="Arial"/>
                <w:b/>
                <w:sz w:val="18"/>
                <w:szCs w:val="18"/>
                <w:lang w:val="fr-BE"/>
              </w:rPr>
              <w:t>Réductions de valeur</w:t>
            </w:r>
          </w:p>
        </w:tc>
        <w:tc>
          <w:tcPr>
            <w:tcW w:w="709" w:type="dxa"/>
            <w:tcBorders>
              <w:top w:val="nil"/>
              <w:left w:val="single" w:sz="12" w:space="0" w:color="auto"/>
              <w:bottom w:val="nil"/>
            </w:tcBorders>
            <w:vAlign w:val="center"/>
          </w:tcPr>
          <w:p w14:paraId="7AE425AA" w14:textId="77777777" w:rsidR="00605C1D" w:rsidRPr="00FC0A72" w:rsidRDefault="00605C1D"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AB" w14:textId="77777777" w:rsidR="00605C1D" w:rsidRPr="00FC0A72" w:rsidRDefault="00605C1D"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AC" w14:textId="77777777" w:rsidR="00605C1D" w:rsidRPr="00FC0A72" w:rsidRDefault="00605C1D" w:rsidP="004244BB">
            <w:pPr>
              <w:tabs>
                <w:tab w:val="right" w:leader="dot" w:pos="1871"/>
              </w:tabs>
              <w:spacing w:before="120" w:line="240" w:lineRule="atLeast"/>
              <w:ind w:left="227"/>
              <w:jc w:val="left"/>
              <w:rPr>
                <w:sz w:val="18"/>
                <w:szCs w:val="18"/>
                <w:lang w:val="fr-BE"/>
              </w:rPr>
            </w:pPr>
          </w:p>
        </w:tc>
      </w:tr>
      <w:tr w:rsidR="00605C1D" w:rsidRPr="007A21F1" w14:paraId="7AE425B2" w14:textId="77777777" w:rsidTr="00B5353C">
        <w:trPr>
          <w:trHeight w:val="283"/>
        </w:trPr>
        <w:tc>
          <w:tcPr>
            <w:tcW w:w="5613" w:type="dxa"/>
            <w:tcBorders>
              <w:top w:val="nil"/>
              <w:left w:val="nil"/>
              <w:bottom w:val="nil"/>
              <w:right w:val="nil"/>
            </w:tcBorders>
            <w:vAlign w:val="center"/>
          </w:tcPr>
          <w:p w14:paraId="7AE425AE" w14:textId="77777777" w:rsidR="00605C1D" w:rsidRPr="00FC0A72" w:rsidRDefault="00605C1D" w:rsidP="00605C1D">
            <w:pPr>
              <w:tabs>
                <w:tab w:val="right" w:leader="dot" w:pos="6190"/>
              </w:tabs>
              <w:spacing w:line="240" w:lineRule="atLeast"/>
              <w:ind w:left="284"/>
              <w:jc w:val="left"/>
              <w:rPr>
                <w:sz w:val="18"/>
                <w:szCs w:val="18"/>
                <w:lang w:val="fr-BE"/>
              </w:rPr>
            </w:pPr>
            <w:r w:rsidRPr="00FC0A72">
              <w:rPr>
                <w:rFonts w:cs="Arial"/>
                <w:sz w:val="18"/>
                <w:lang w:val="fr-BE"/>
              </w:rPr>
              <w:t>Sur stocks et commandes en cours</w:t>
            </w:r>
          </w:p>
        </w:tc>
        <w:tc>
          <w:tcPr>
            <w:tcW w:w="709" w:type="dxa"/>
            <w:tcBorders>
              <w:top w:val="nil"/>
              <w:left w:val="single" w:sz="12" w:space="0" w:color="auto"/>
              <w:bottom w:val="nil"/>
            </w:tcBorders>
            <w:vAlign w:val="center"/>
          </w:tcPr>
          <w:p w14:paraId="7AE425AF" w14:textId="77777777" w:rsidR="00605C1D" w:rsidRPr="00FC0A72" w:rsidRDefault="00605C1D"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B0" w14:textId="77777777" w:rsidR="00605C1D" w:rsidRPr="00FC0A72" w:rsidRDefault="00605C1D"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B1" w14:textId="77777777" w:rsidR="00605C1D" w:rsidRPr="00FC0A72" w:rsidRDefault="00605C1D" w:rsidP="004244BB">
            <w:pPr>
              <w:tabs>
                <w:tab w:val="right" w:leader="dot" w:pos="1871"/>
              </w:tabs>
              <w:spacing w:line="240" w:lineRule="atLeast"/>
              <w:ind w:left="227" w:right="153"/>
              <w:jc w:val="left"/>
              <w:rPr>
                <w:sz w:val="18"/>
                <w:szCs w:val="18"/>
                <w:lang w:val="fr-BE"/>
              </w:rPr>
            </w:pPr>
          </w:p>
        </w:tc>
      </w:tr>
      <w:tr w:rsidR="00605C1D" w:rsidRPr="00FC0A72" w14:paraId="7AE425B7" w14:textId="77777777" w:rsidTr="00B5353C">
        <w:trPr>
          <w:trHeight w:val="283"/>
        </w:trPr>
        <w:tc>
          <w:tcPr>
            <w:tcW w:w="5613" w:type="dxa"/>
            <w:tcBorders>
              <w:top w:val="nil"/>
              <w:left w:val="nil"/>
              <w:bottom w:val="nil"/>
              <w:right w:val="nil"/>
            </w:tcBorders>
            <w:vAlign w:val="center"/>
          </w:tcPr>
          <w:p w14:paraId="7AE425B3" w14:textId="77777777" w:rsidR="00605C1D"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Actées</w:t>
            </w:r>
            <w:r w:rsidR="00605C1D" w:rsidRPr="00FC0A72">
              <w:rPr>
                <w:sz w:val="18"/>
                <w:szCs w:val="18"/>
                <w:lang w:val="fr-BE"/>
              </w:rPr>
              <w:tab/>
            </w:r>
          </w:p>
        </w:tc>
        <w:tc>
          <w:tcPr>
            <w:tcW w:w="709" w:type="dxa"/>
            <w:tcBorders>
              <w:top w:val="nil"/>
              <w:left w:val="single" w:sz="12" w:space="0" w:color="auto"/>
              <w:bottom w:val="nil"/>
            </w:tcBorders>
            <w:vAlign w:val="center"/>
          </w:tcPr>
          <w:p w14:paraId="7AE425B4" w14:textId="77777777" w:rsidR="00605C1D"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9110</w:t>
            </w:r>
          </w:p>
        </w:tc>
        <w:tc>
          <w:tcPr>
            <w:tcW w:w="2268" w:type="dxa"/>
            <w:tcBorders>
              <w:top w:val="nil"/>
              <w:bottom w:val="nil"/>
              <w:right w:val="single" w:sz="12" w:space="0" w:color="auto"/>
            </w:tcBorders>
            <w:vAlign w:val="center"/>
          </w:tcPr>
          <w:p w14:paraId="7AE425B5" w14:textId="77777777" w:rsidR="00605C1D" w:rsidRPr="00CE46FF" w:rsidRDefault="00605C1D"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B6" w14:textId="77777777" w:rsidR="00605C1D" w:rsidRPr="00CE46FF" w:rsidRDefault="00605C1D"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r>
      <w:tr w:rsidR="00605C1D" w:rsidRPr="00FC0A72" w14:paraId="7AE425BC" w14:textId="77777777" w:rsidTr="00B5353C">
        <w:trPr>
          <w:trHeight w:val="283"/>
        </w:trPr>
        <w:tc>
          <w:tcPr>
            <w:tcW w:w="5613" w:type="dxa"/>
            <w:tcBorders>
              <w:top w:val="nil"/>
              <w:left w:val="nil"/>
              <w:bottom w:val="nil"/>
              <w:right w:val="nil"/>
            </w:tcBorders>
            <w:vAlign w:val="center"/>
          </w:tcPr>
          <w:p w14:paraId="7AE425B8" w14:textId="77777777" w:rsidR="00605C1D"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Reprises</w:t>
            </w:r>
            <w:r w:rsidR="00605C1D" w:rsidRPr="00FC0A72">
              <w:rPr>
                <w:sz w:val="18"/>
                <w:szCs w:val="18"/>
                <w:lang w:val="fr-BE"/>
              </w:rPr>
              <w:tab/>
            </w:r>
          </w:p>
        </w:tc>
        <w:tc>
          <w:tcPr>
            <w:tcW w:w="709" w:type="dxa"/>
            <w:tcBorders>
              <w:top w:val="nil"/>
              <w:left w:val="single" w:sz="12" w:space="0" w:color="auto"/>
              <w:bottom w:val="nil"/>
            </w:tcBorders>
            <w:vAlign w:val="center"/>
          </w:tcPr>
          <w:p w14:paraId="7AE425B9" w14:textId="77777777" w:rsidR="00605C1D"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9111</w:t>
            </w:r>
          </w:p>
        </w:tc>
        <w:tc>
          <w:tcPr>
            <w:tcW w:w="2268" w:type="dxa"/>
            <w:tcBorders>
              <w:top w:val="nil"/>
              <w:bottom w:val="nil"/>
              <w:right w:val="single" w:sz="12" w:space="0" w:color="auto"/>
            </w:tcBorders>
            <w:vAlign w:val="center"/>
          </w:tcPr>
          <w:p w14:paraId="7AE425BA" w14:textId="77777777" w:rsidR="00605C1D" w:rsidRPr="00CE46FF" w:rsidRDefault="00605C1D"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BB" w14:textId="77777777" w:rsidR="00605C1D" w:rsidRPr="00CE46FF" w:rsidRDefault="00605C1D"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r>
      <w:tr w:rsidR="008549F1" w:rsidRPr="00FC0A72" w14:paraId="7AE425C1" w14:textId="77777777" w:rsidTr="00B5353C">
        <w:trPr>
          <w:trHeight w:val="283"/>
        </w:trPr>
        <w:tc>
          <w:tcPr>
            <w:tcW w:w="5613" w:type="dxa"/>
            <w:tcBorders>
              <w:top w:val="nil"/>
              <w:left w:val="nil"/>
              <w:bottom w:val="nil"/>
              <w:right w:val="nil"/>
            </w:tcBorders>
            <w:vAlign w:val="center"/>
          </w:tcPr>
          <w:p w14:paraId="7AE425BD" w14:textId="77777777" w:rsidR="008549F1" w:rsidRPr="00FC0A72" w:rsidRDefault="008549F1" w:rsidP="008549F1">
            <w:pPr>
              <w:tabs>
                <w:tab w:val="right" w:leader="dot" w:pos="6190"/>
              </w:tabs>
              <w:spacing w:line="240" w:lineRule="atLeast"/>
              <w:ind w:left="284"/>
              <w:jc w:val="left"/>
              <w:rPr>
                <w:sz w:val="18"/>
                <w:szCs w:val="18"/>
                <w:lang w:val="fr-BE"/>
              </w:rPr>
            </w:pPr>
            <w:r w:rsidRPr="00FC0A72">
              <w:rPr>
                <w:rFonts w:cs="Arial"/>
                <w:sz w:val="18"/>
                <w:lang w:val="fr-BE"/>
              </w:rPr>
              <w:t>Sur créances commerciales</w:t>
            </w:r>
          </w:p>
        </w:tc>
        <w:tc>
          <w:tcPr>
            <w:tcW w:w="709" w:type="dxa"/>
            <w:tcBorders>
              <w:top w:val="nil"/>
              <w:left w:val="single" w:sz="12" w:space="0" w:color="auto"/>
              <w:bottom w:val="nil"/>
            </w:tcBorders>
            <w:vAlign w:val="center"/>
          </w:tcPr>
          <w:p w14:paraId="7AE425BE"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BF" w14:textId="77777777" w:rsidR="008549F1" w:rsidRPr="00FC0A72" w:rsidRDefault="008549F1"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C0" w14:textId="77777777" w:rsidR="008549F1" w:rsidRPr="00FC0A72" w:rsidRDefault="008549F1" w:rsidP="004244BB">
            <w:pPr>
              <w:tabs>
                <w:tab w:val="right" w:leader="dot" w:pos="1871"/>
              </w:tabs>
              <w:spacing w:line="240" w:lineRule="atLeast"/>
              <w:ind w:left="227" w:right="153"/>
              <w:jc w:val="left"/>
              <w:rPr>
                <w:sz w:val="18"/>
                <w:szCs w:val="18"/>
                <w:lang w:val="fr-BE"/>
              </w:rPr>
            </w:pPr>
          </w:p>
        </w:tc>
      </w:tr>
      <w:tr w:rsidR="008549F1" w:rsidRPr="00FC0A72" w14:paraId="7AE425C6" w14:textId="77777777" w:rsidTr="00B5353C">
        <w:trPr>
          <w:trHeight w:val="283"/>
        </w:trPr>
        <w:tc>
          <w:tcPr>
            <w:tcW w:w="5613" w:type="dxa"/>
            <w:tcBorders>
              <w:top w:val="nil"/>
              <w:left w:val="nil"/>
              <w:bottom w:val="nil"/>
              <w:right w:val="nil"/>
            </w:tcBorders>
            <w:vAlign w:val="center"/>
          </w:tcPr>
          <w:p w14:paraId="7AE425C2" w14:textId="77777777" w:rsidR="008549F1"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25C3" w14:textId="77777777" w:rsidR="008549F1" w:rsidRPr="00FC0A72" w:rsidRDefault="008549F1" w:rsidP="008549F1">
            <w:pPr>
              <w:tabs>
                <w:tab w:val="right" w:leader="dot" w:pos="10631"/>
                <w:tab w:val="right" w:leader="dot" w:pos="10773"/>
              </w:tabs>
              <w:spacing w:line="240" w:lineRule="atLeast"/>
              <w:jc w:val="left"/>
              <w:rPr>
                <w:sz w:val="16"/>
                <w:szCs w:val="16"/>
                <w:lang w:val="fr-BE"/>
              </w:rPr>
            </w:pPr>
            <w:r w:rsidRPr="00FC0A72">
              <w:rPr>
                <w:sz w:val="16"/>
                <w:szCs w:val="16"/>
                <w:lang w:val="fr-BE"/>
              </w:rPr>
              <w:t>9112</w:t>
            </w:r>
          </w:p>
        </w:tc>
        <w:tc>
          <w:tcPr>
            <w:tcW w:w="2268" w:type="dxa"/>
            <w:tcBorders>
              <w:top w:val="nil"/>
              <w:bottom w:val="nil"/>
              <w:right w:val="single" w:sz="12" w:space="0" w:color="auto"/>
            </w:tcBorders>
            <w:vAlign w:val="center"/>
          </w:tcPr>
          <w:p w14:paraId="7AE425C4" w14:textId="77777777" w:rsidR="008549F1" w:rsidRPr="00CE46FF" w:rsidRDefault="008549F1"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C5" w14:textId="77777777" w:rsidR="008549F1" w:rsidRPr="00CE46FF" w:rsidRDefault="008549F1"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r>
      <w:tr w:rsidR="008549F1" w:rsidRPr="00FC0A72" w14:paraId="7AE425CB" w14:textId="77777777" w:rsidTr="00B5353C">
        <w:trPr>
          <w:trHeight w:val="283"/>
        </w:trPr>
        <w:tc>
          <w:tcPr>
            <w:tcW w:w="5613" w:type="dxa"/>
            <w:tcBorders>
              <w:top w:val="nil"/>
              <w:left w:val="nil"/>
              <w:bottom w:val="nil"/>
              <w:right w:val="nil"/>
            </w:tcBorders>
            <w:vAlign w:val="center"/>
          </w:tcPr>
          <w:p w14:paraId="7AE425C7" w14:textId="77777777" w:rsidR="008549F1"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Reprises</w:t>
            </w:r>
            <w:r w:rsidRPr="00FC0A72">
              <w:rPr>
                <w:sz w:val="18"/>
                <w:szCs w:val="18"/>
                <w:lang w:val="fr-BE"/>
              </w:rPr>
              <w:tab/>
            </w:r>
          </w:p>
        </w:tc>
        <w:tc>
          <w:tcPr>
            <w:tcW w:w="709" w:type="dxa"/>
            <w:tcBorders>
              <w:top w:val="nil"/>
              <w:left w:val="single" w:sz="12" w:space="0" w:color="auto"/>
              <w:bottom w:val="nil"/>
            </w:tcBorders>
            <w:vAlign w:val="center"/>
          </w:tcPr>
          <w:p w14:paraId="7AE425C8" w14:textId="77777777" w:rsidR="008549F1" w:rsidRPr="00FC0A72" w:rsidRDefault="008549F1" w:rsidP="008549F1">
            <w:pPr>
              <w:tabs>
                <w:tab w:val="right" w:leader="dot" w:pos="10631"/>
                <w:tab w:val="right" w:leader="dot" w:pos="10773"/>
              </w:tabs>
              <w:spacing w:line="240" w:lineRule="atLeast"/>
              <w:jc w:val="left"/>
              <w:rPr>
                <w:sz w:val="16"/>
                <w:szCs w:val="16"/>
                <w:lang w:val="fr-BE"/>
              </w:rPr>
            </w:pPr>
            <w:r w:rsidRPr="00FC0A72">
              <w:rPr>
                <w:sz w:val="16"/>
                <w:szCs w:val="16"/>
                <w:lang w:val="fr-BE"/>
              </w:rPr>
              <w:t>9113</w:t>
            </w:r>
          </w:p>
        </w:tc>
        <w:tc>
          <w:tcPr>
            <w:tcW w:w="2268" w:type="dxa"/>
            <w:tcBorders>
              <w:top w:val="nil"/>
              <w:bottom w:val="nil"/>
              <w:right w:val="single" w:sz="12" w:space="0" w:color="auto"/>
            </w:tcBorders>
            <w:vAlign w:val="center"/>
          </w:tcPr>
          <w:p w14:paraId="7AE425C9" w14:textId="77777777" w:rsidR="008549F1" w:rsidRPr="00CE46FF" w:rsidRDefault="008549F1"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CA" w14:textId="77777777" w:rsidR="008549F1" w:rsidRPr="00CE46FF" w:rsidRDefault="008549F1" w:rsidP="004C24AD">
            <w:pPr>
              <w:tabs>
                <w:tab w:val="right" w:leader="dot" w:pos="1701"/>
              </w:tabs>
              <w:spacing w:line="240" w:lineRule="atLeast"/>
              <w:ind w:left="170" w:right="340"/>
              <w:jc w:val="left"/>
              <w:rPr>
                <w:sz w:val="18"/>
                <w:szCs w:val="18"/>
                <w:lang w:val="nl-BE"/>
              </w:rPr>
            </w:pPr>
            <w:r w:rsidRPr="00CE46FF">
              <w:rPr>
                <w:sz w:val="18"/>
                <w:szCs w:val="18"/>
                <w:lang w:val="nl-BE"/>
              </w:rPr>
              <w:tab/>
            </w:r>
          </w:p>
        </w:tc>
      </w:tr>
      <w:tr w:rsidR="008549F1" w:rsidRPr="007A21F1" w14:paraId="7AE425D0" w14:textId="77777777" w:rsidTr="00B5353C">
        <w:trPr>
          <w:trHeight w:val="283"/>
        </w:trPr>
        <w:tc>
          <w:tcPr>
            <w:tcW w:w="5613" w:type="dxa"/>
            <w:tcBorders>
              <w:top w:val="nil"/>
              <w:left w:val="nil"/>
              <w:bottom w:val="nil"/>
              <w:right w:val="nil"/>
            </w:tcBorders>
            <w:vAlign w:val="center"/>
          </w:tcPr>
          <w:p w14:paraId="7AE425CC" w14:textId="77777777" w:rsidR="008549F1" w:rsidRPr="00FC0A72" w:rsidRDefault="008549F1" w:rsidP="00A167ED">
            <w:pPr>
              <w:tabs>
                <w:tab w:val="right" w:leader="dot" w:pos="6190"/>
              </w:tabs>
              <w:spacing w:before="120" w:line="240" w:lineRule="atLeast"/>
              <w:jc w:val="left"/>
              <w:rPr>
                <w:sz w:val="18"/>
                <w:szCs w:val="18"/>
                <w:lang w:val="fr-BE"/>
              </w:rPr>
            </w:pPr>
            <w:r w:rsidRPr="00FC0A72">
              <w:rPr>
                <w:rFonts w:cs="Arial"/>
                <w:b/>
                <w:sz w:val="18"/>
                <w:szCs w:val="18"/>
                <w:lang w:val="fr-BE"/>
              </w:rPr>
              <w:t>Provisions pour risques et charges</w:t>
            </w:r>
          </w:p>
        </w:tc>
        <w:tc>
          <w:tcPr>
            <w:tcW w:w="709" w:type="dxa"/>
            <w:tcBorders>
              <w:top w:val="nil"/>
              <w:left w:val="single" w:sz="12" w:space="0" w:color="auto"/>
              <w:bottom w:val="nil"/>
            </w:tcBorders>
            <w:vAlign w:val="center"/>
          </w:tcPr>
          <w:p w14:paraId="7AE425CD" w14:textId="77777777" w:rsidR="008549F1" w:rsidRPr="00FC0A72" w:rsidRDefault="008549F1"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CE" w14:textId="77777777" w:rsidR="008549F1" w:rsidRPr="00FC0A72" w:rsidRDefault="008549F1"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CF" w14:textId="77777777" w:rsidR="008549F1" w:rsidRPr="00FC0A72" w:rsidRDefault="008549F1" w:rsidP="004244BB">
            <w:pPr>
              <w:tabs>
                <w:tab w:val="right" w:leader="dot" w:pos="1871"/>
              </w:tabs>
              <w:spacing w:before="120" w:line="240" w:lineRule="atLeast"/>
              <w:ind w:left="227"/>
              <w:jc w:val="left"/>
              <w:rPr>
                <w:sz w:val="18"/>
                <w:szCs w:val="18"/>
                <w:lang w:val="fr-BE"/>
              </w:rPr>
            </w:pPr>
          </w:p>
        </w:tc>
      </w:tr>
      <w:tr w:rsidR="008549F1" w:rsidRPr="00FC0A72" w14:paraId="7AE425D5" w14:textId="77777777" w:rsidTr="00B5353C">
        <w:trPr>
          <w:trHeight w:val="283"/>
        </w:trPr>
        <w:tc>
          <w:tcPr>
            <w:tcW w:w="5613" w:type="dxa"/>
            <w:tcBorders>
              <w:top w:val="nil"/>
              <w:left w:val="nil"/>
              <w:bottom w:val="nil"/>
              <w:right w:val="nil"/>
            </w:tcBorders>
            <w:vAlign w:val="center"/>
          </w:tcPr>
          <w:p w14:paraId="7AE425D1" w14:textId="77777777" w:rsidR="008549F1" w:rsidRPr="00FC0A72" w:rsidRDefault="008549F1" w:rsidP="00B5353C">
            <w:pPr>
              <w:tabs>
                <w:tab w:val="right" w:leader="dot" w:pos="5387"/>
              </w:tabs>
              <w:spacing w:line="240" w:lineRule="atLeast"/>
              <w:ind w:left="284"/>
              <w:jc w:val="left"/>
              <w:rPr>
                <w:sz w:val="18"/>
                <w:szCs w:val="18"/>
                <w:lang w:val="fr-BE"/>
              </w:rPr>
            </w:pPr>
            <w:r w:rsidRPr="00FC0A72">
              <w:rPr>
                <w:rFonts w:cs="Arial"/>
                <w:sz w:val="18"/>
                <w:lang w:val="fr-BE"/>
              </w:rPr>
              <w:t>Constitutions</w:t>
            </w:r>
            <w:r w:rsidRPr="00FC0A72">
              <w:rPr>
                <w:sz w:val="18"/>
                <w:szCs w:val="18"/>
                <w:lang w:val="fr-BE"/>
              </w:rPr>
              <w:tab/>
            </w:r>
          </w:p>
        </w:tc>
        <w:tc>
          <w:tcPr>
            <w:tcW w:w="709" w:type="dxa"/>
            <w:tcBorders>
              <w:top w:val="nil"/>
              <w:left w:val="single" w:sz="12" w:space="0" w:color="auto"/>
              <w:bottom w:val="nil"/>
            </w:tcBorders>
            <w:vAlign w:val="center"/>
          </w:tcPr>
          <w:p w14:paraId="7AE425D2"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9115</w:t>
            </w:r>
          </w:p>
        </w:tc>
        <w:tc>
          <w:tcPr>
            <w:tcW w:w="2268" w:type="dxa"/>
            <w:tcBorders>
              <w:top w:val="nil"/>
              <w:bottom w:val="nil"/>
              <w:right w:val="single" w:sz="12" w:space="0" w:color="auto"/>
            </w:tcBorders>
            <w:vAlign w:val="center"/>
          </w:tcPr>
          <w:p w14:paraId="7AE425D3"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D4"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DA" w14:textId="77777777" w:rsidTr="00B5353C">
        <w:trPr>
          <w:trHeight w:val="283"/>
        </w:trPr>
        <w:tc>
          <w:tcPr>
            <w:tcW w:w="5613" w:type="dxa"/>
            <w:tcBorders>
              <w:top w:val="nil"/>
              <w:left w:val="nil"/>
              <w:bottom w:val="nil"/>
              <w:right w:val="nil"/>
            </w:tcBorders>
            <w:vAlign w:val="center"/>
          </w:tcPr>
          <w:p w14:paraId="7AE425D6" w14:textId="77777777" w:rsidR="008549F1" w:rsidRPr="00FC0A72" w:rsidRDefault="008549F1" w:rsidP="00B5353C">
            <w:pPr>
              <w:tabs>
                <w:tab w:val="right" w:leader="dot" w:pos="5387"/>
              </w:tabs>
              <w:spacing w:line="240" w:lineRule="atLeast"/>
              <w:ind w:left="284"/>
              <w:jc w:val="left"/>
              <w:rPr>
                <w:sz w:val="18"/>
                <w:szCs w:val="18"/>
                <w:lang w:val="fr-BE"/>
              </w:rPr>
            </w:pPr>
            <w:r w:rsidRPr="00FC0A72">
              <w:rPr>
                <w:rFonts w:cs="Arial"/>
                <w:sz w:val="18"/>
                <w:lang w:val="fr-BE"/>
              </w:rPr>
              <w:t>Utilisations et reprises</w:t>
            </w:r>
            <w:r w:rsidRPr="00FC0A72">
              <w:rPr>
                <w:sz w:val="18"/>
                <w:szCs w:val="18"/>
                <w:lang w:val="fr-BE"/>
              </w:rPr>
              <w:tab/>
            </w:r>
          </w:p>
        </w:tc>
        <w:tc>
          <w:tcPr>
            <w:tcW w:w="709" w:type="dxa"/>
            <w:tcBorders>
              <w:top w:val="nil"/>
              <w:left w:val="single" w:sz="12" w:space="0" w:color="auto"/>
              <w:bottom w:val="nil"/>
            </w:tcBorders>
            <w:vAlign w:val="center"/>
          </w:tcPr>
          <w:p w14:paraId="7AE425D7"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9116</w:t>
            </w:r>
          </w:p>
        </w:tc>
        <w:tc>
          <w:tcPr>
            <w:tcW w:w="2268" w:type="dxa"/>
            <w:tcBorders>
              <w:top w:val="nil"/>
              <w:bottom w:val="nil"/>
              <w:right w:val="single" w:sz="12" w:space="0" w:color="auto"/>
            </w:tcBorders>
            <w:vAlign w:val="center"/>
          </w:tcPr>
          <w:p w14:paraId="7AE425D8"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D9"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DF" w14:textId="77777777" w:rsidTr="00B5353C">
        <w:trPr>
          <w:trHeight w:val="283"/>
        </w:trPr>
        <w:tc>
          <w:tcPr>
            <w:tcW w:w="5613" w:type="dxa"/>
            <w:tcBorders>
              <w:top w:val="nil"/>
              <w:left w:val="nil"/>
              <w:bottom w:val="nil"/>
              <w:right w:val="nil"/>
            </w:tcBorders>
            <w:vAlign w:val="center"/>
          </w:tcPr>
          <w:p w14:paraId="7AE425DB" w14:textId="77777777" w:rsidR="008549F1" w:rsidRPr="00FC0A72" w:rsidRDefault="008549F1" w:rsidP="00A167ED">
            <w:pPr>
              <w:tabs>
                <w:tab w:val="right" w:leader="dot" w:pos="6190"/>
              </w:tabs>
              <w:spacing w:before="120" w:line="240" w:lineRule="atLeast"/>
              <w:jc w:val="left"/>
              <w:rPr>
                <w:sz w:val="18"/>
                <w:szCs w:val="18"/>
                <w:lang w:val="fr-BE"/>
              </w:rPr>
            </w:pPr>
            <w:r w:rsidRPr="00FC0A72">
              <w:rPr>
                <w:rFonts w:cs="Arial"/>
                <w:b/>
                <w:sz w:val="18"/>
                <w:szCs w:val="18"/>
                <w:lang w:val="fr-BE"/>
              </w:rPr>
              <w:t>Autres charges</w:t>
            </w:r>
            <w:r w:rsidR="008B25DB" w:rsidRPr="00FC0A72">
              <w:rPr>
                <w:rFonts w:cs="Arial"/>
                <w:b/>
                <w:sz w:val="18"/>
                <w:szCs w:val="18"/>
                <w:lang w:val="fr-BE"/>
              </w:rPr>
              <w:t xml:space="preserve"> d’exploitation</w:t>
            </w:r>
          </w:p>
        </w:tc>
        <w:tc>
          <w:tcPr>
            <w:tcW w:w="709" w:type="dxa"/>
            <w:tcBorders>
              <w:top w:val="nil"/>
              <w:left w:val="single" w:sz="12" w:space="0" w:color="auto"/>
              <w:bottom w:val="nil"/>
            </w:tcBorders>
            <w:vAlign w:val="center"/>
          </w:tcPr>
          <w:p w14:paraId="7AE425DC" w14:textId="77777777" w:rsidR="008549F1" w:rsidRPr="00FC0A72" w:rsidRDefault="008549F1"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DD" w14:textId="77777777" w:rsidR="008549F1" w:rsidRPr="00FC0A72" w:rsidRDefault="008549F1"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DE" w14:textId="77777777" w:rsidR="008549F1" w:rsidRPr="00FC0A72" w:rsidRDefault="008549F1" w:rsidP="004244BB">
            <w:pPr>
              <w:tabs>
                <w:tab w:val="right" w:leader="dot" w:pos="1871"/>
              </w:tabs>
              <w:spacing w:before="120" w:line="240" w:lineRule="atLeast"/>
              <w:ind w:left="227"/>
              <w:jc w:val="left"/>
              <w:rPr>
                <w:sz w:val="18"/>
                <w:szCs w:val="18"/>
                <w:lang w:val="fr-BE"/>
              </w:rPr>
            </w:pPr>
          </w:p>
        </w:tc>
      </w:tr>
      <w:tr w:rsidR="008549F1" w:rsidRPr="00FC0A72" w14:paraId="7AE425E4" w14:textId="77777777" w:rsidTr="00B5353C">
        <w:trPr>
          <w:trHeight w:val="283"/>
        </w:trPr>
        <w:tc>
          <w:tcPr>
            <w:tcW w:w="5613" w:type="dxa"/>
            <w:tcBorders>
              <w:top w:val="nil"/>
              <w:left w:val="nil"/>
              <w:bottom w:val="nil"/>
              <w:right w:val="nil"/>
            </w:tcBorders>
            <w:vAlign w:val="center"/>
          </w:tcPr>
          <w:p w14:paraId="7AE425E0" w14:textId="77777777" w:rsidR="008549F1" w:rsidRPr="00FC0A72" w:rsidRDefault="008B25DB" w:rsidP="00B5353C">
            <w:pPr>
              <w:tabs>
                <w:tab w:val="right" w:leader="dot" w:pos="5387"/>
              </w:tabs>
              <w:spacing w:line="240" w:lineRule="atLeast"/>
              <w:ind w:left="284"/>
              <w:jc w:val="left"/>
              <w:rPr>
                <w:sz w:val="18"/>
                <w:szCs w:val="18"/>
                <w:lang w:val="fr-BE"/>
              </w:rPr>
            </w:pPr>
            <w:r w:rsidRPr="00FC0A72">
              <w:rPr>
                <w:rFonts w:cs="Arial"/>
                <w:sz w:val="18"/>
                <w:lang w:val="fr-BE"/>
              </w:rPr>
              <w:t>Impôts et taxes relatifs à l’exploitation</w:t>
            </w:r>
            <w:r w:rsidR="008549F1" w:rsidRPr="00FC0A72">
              <w:rPr>
                <w:sz w:val="18"/>
                <w:szCs w:val="18"/>
                <w:lang w:val="fr-BE"/>
              </w:rPr>
              <w:tab/>
            </w:r>
          </w:p>
        </w:tc>
        <w:tc>
          <w:tcPr>
            <w:tcW w:w="709" w:type="dxa"/>
            <w:tcBorders>
              <w:top w:val="nil"/>
              <w:left w:val="single" w:sz="12" w:space="0" w:color="auto"/>
              <w:bottom w:val="nil"/>
            </w:tcBorders>
            <w:vAlign w:val="center"/>
          </w:tcPr>
          <w:p w14:paraId="7AE425E1" w14:textId="77777777" w:rsidR="008549F1" w:rsidRPr="00FC0A72" w:rsidRDefault="008B25DB" w:rsidP="00A167ED">
            <w:pPr>
              <w:tabs>
                <w:tab w:val="right" w:leader="dot" w:pos="10631"/>
                <w:tab w:val="right" w:leader="dot" w:pos="10773"/>
              </w:tabs>
              <w:spacing w:line="240" w:lineRule="atLeast"/>
              <w:jc w:val="left"/>
              <w:rPr>
                <w:sz w:val="16"/>
                <w:szCs w:val="16"/>
                <w:lang w:val="fr-BE"/>
              </w:rPr>
            </w:pPr>
            <w:r w:rsidRPr="00FC0A72">
              <w:rPr>
                <w:sz w:val="16"/>
                <w:szCs w:val="16"/>
                <w:lang w:val="fr-BE"/>
              </w:rPr>
              <w:t>640</w:t>
            </w:r>
          </w:p>
        </w:tc>
        <w:tc>
          <w:tcPr>
            <w:tcW w:w="2268" w:type="dxa"/>
            <w:tcBorders>
              <w:top w:val="nil"/>
              <w:bottom w:val="nil"/>
              <w:right w:val="single" w:sz="12" w:space="0" w:color="auto"/>
            </w:tcBorders>
            <w:vAlign w:val="center"/>
          </w:tcPr>
          <w:p w14:paraId="7AE425E2"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E3"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E9" w14:textId="77777777" w:rsidTr="00B5353C">
        <w:trPr>
          <w:trHeight w:val="283"/>
        </w:trPr>
        <w:tc>
          <w:tcPr>
            <w:tcW w:w="5613" w:type="dxa"/>
            <w:tcBorders>
              <w:top w:val="nil"/>
              <w:left w:val="nil"/>
              <w:bottom w:val="nil"/>
              <w:right w:val="nil"/>
            </w:tcBorders>
            <w:vAlign w:val="center"/>
          </w:tcPr>
          <w:p w14:paraId="7AE425E5" w14:textId="77777777" w:rsidR="008549F1" w:rsidRPr="00FC0A72" w:rsidRDefault="008B25DB" w:rsidP="00B5353C">
            <w:pPr>
              <w:tabs>
                <w:tab w:val="right" w:leader="dot" w:pos="5387"/>
              </w:tabs>
              <w:spacing w:line="240" w:lineRule="atLeast"/>
              <w:ind w:left="284"/>
              <w:jc w:val="left"/>
              <w:rPr>
                <w:sz w:val="18"/>
                <w:szCs w:val="18"/>
                <w:lang w:val="fr-BE"/>
              </w:rPr>
            </w:pPr>
            <w:r w:rsidRPr="00FC0A72">
              <w:rPr>
                <w:rFonts w:cs="Arial"/>
                <w:sz w:val="18"/>
                <w:lang w:val="fr-BE"/>
              </w:rPr>
              <w:t>Autres</w:t>
            </w:r>
            <w:r w:rsidR="008549F1" w:rsidRPr="00FC0A72">
              <w:rPr>
                <w:sz w:val="18"/>
                <w:szCs w:val="18"/>
                <w:lang w:val="fr-BE"/>
              </w:rPr>
              <w:tab/>
            </w:r>
          </w:p>
        </w:tc>
        <w:tc>
          <w:tcPr>
            <w:tcW w:w="709" w:type="dxa"/>
            <w:tcBorders>
              <w:top w:val="nil"/>
              <w:left w:val="single" w:sz="12" w:space="0" w:color="auto"/>
              <w:bottom w:val="nil"/>
            </w:tcBorders>
            <w:vAlign w:val="center"/>
          </w:tcPr>
          <w:p w14:paraId="7AE425E6" w14:textId="77777777" w:rsidR="008549F1" w:rsidRPr="00FC0A72" w:rsidRDefault="008B25DB" w:rsidP="00A167ED">
            <w:pPr>
              <w:tabs>
                <w:tab w:val="right" w:leader="dot" w:pos="10631"/>
                <w:tab w:val="right" w:leader="dot" w:pos="10773"/>
              </w:tabs>
              <w:spacing w:line="240" w:lineRule="atLeast"/>
              <w:jc w:val="left"/>
              <w:rPr>
                <w:sz w:val="16"/>
                <w:szCs w:val="16"/>
                <w:lang w:val="fr-BE"/>
              </w:rPr>
            </w:pPr>
            <w:r w:rsidRPr="00FC0A72">
              <w:rPr>
                <w:sz w:val="16"/>
                <w:szCs w:val="16"/>
                <w:lang w:val="fr-BE"/>
              </w:rPr>
              <w:t>641/8</w:t>
            </w:r>
          </w:p>
        </w:tc>
        <w:tc>
          <w:tcPr>
            <w:tcW w:w="2268" w:type="dxa"/>
            <w:tcBorders>
              <w:top w:val="nil"/>
              <w:bottom w:val="nil"/>
              <w:right w:val="single" w:sz="12" w:space="0" w:color="auto"/>
            </w:tcBorders>
            <w:vAlign w:val="center"/>
          </w:tcPr>
          <w:p w14:paraId="7AE425E7"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E8"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B25DB" w:rsidRPr="007A21F1" w14:paraId="7AE425EE" w14:textId="77777777" w:rsidTr="00B5353C">
        <w:trPr>
          <w:trHeight w:val="283"/>
        </w:trPr>
        <w:tc>
          <w:tcPr>
            <w:tcW w:w="5613" w:type="dxa"/>
            <w:tcBorders>
              <w:top w:val="nil"/>
              <w:left w:val="nil"/>
              <w:bottom w:val="nil"/>
              <w:right w:val="nil"/>
            </w:tcBorders>
            <w:vAlign w:val="center"/>
          </w:tcPr>
          <w:p w14:paraId="7AE425EA" w14:textId="3BF1C032" w:rsidR="008B25DB" w:rsidRPr="00B46BDE" w:rsidRDefault="000D0162" w:rsidP="000D0162">
            <w:pPr>
              <w:spacing w:before="120" w:line="240" w:lineRule="atLeast"/>
              <w:ind w:right="-47"/>
              <w:jc w:val="left"/>
              <w:rPr>
                <w:sz w:val="18"/>
                <w:szCs w:val="18"/>
                <w:lang w:val="fr-BE"/>
              </w:rPr>
            </w:pPr>
            <w:r w:rsidRPr="00B46BDE">
              <w:rPr>
                <w:rFonts w:cs="Arial"/>
                <w:b/>
                <w:sz w:val="18"/>
                <w:szCs w:val="18"/>
                <w:lang w:val="fr-BE"/>
              </w:rPr>
              <w:t xml:space="preserve">Personnel intérimaire et personnes mises à la disposition de </w:t>
            </w:r>
            <w:r w:rsidR="0068412B" w:rsidRPr="00B46BDE">
              <w:rPr>
                <w:rFonts w:cs="Arial"/>
                <w:b/>
                <w:sz w:val="18"/>
                <w:szCs w:val="18"/>
                <w:lang w:val="fr-BE"/>
              </w:rPr>
              <w:t>la société</w:t>
            </w:r>
          </w:p>
        </w:tc>
        <w:tc>
          <w:tcPr>
            <w:tcW w:w="709" w:type="dxa"/>
            <w:tcBorders>
              <w:top w:val="nil"/>
              <w:left w:val="single" w:sz="12" w:space="0" w:color="auto"/>
              <w:bottom w:val="nil"/>
            </w:tcBorders>
            <w:vAlign w:val="center"/>
          </w:tcPr>
          <w:p w14:paraId="7AE425EB" w14:textId="77777777" w:rsidR="008B25DB" w:rsidRPr="00B46BDE" w:rsidRDefault="008B25DB"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EC" w14:textId="77777777" w:rsidR="008B25DB" w:rsidRPr="00B46BDE" w:rsidRDefault="008B25DB"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ED" w14:textId="77777777" w:rsidR="008B25DB" w:rsidRPr="00FC0A72" w:rsidRDefault="008B25DB" w:rsidP="004244BB">
            <w:pPr>
              <w:tabs>
                <w:tab w:val="right" w:leader="dot" w:pos="1871"/>
              </w:tabs>
              <w:spacing w:before="120" w:line="240" w:lineRule="atLeast"/>
              <w:ind w:left="227"/>
              <w:jc w:val="left"/>
              <w:rPr>
                <w:sz w:val="18"/>
                <w:szCs w:val="18"/>
                <w:lang w:val="fr-BE"/>
              </w:rPr>
            </w:pPr>
          </w:p>
        </w:tc>
      </w:tr>
      <w:tr w:rsidR="00773AE8" w:rsidRPr="00FC0A72" w14:paraId="7AE425F3" w14:textId="77777777" w:rsidTr="00B5353C">
        <w:trPr>
          <w:trHeight w:val="283"/>
        </w:trPr>
        <w:tc>
          <w:tcPr>
            <w:tcW w:w="5613" w:type="dxa"/>
            <w:tcBorders>
              <w:top w:val="nil"/>
              <w:left w:val="nil"/>
              <w:bottom w:val="nil"/>
              <w:right w:val="nil"/>
            </w:tcBorders>
            <w:vAlign w:val="center"/>
          </w:tcPr>
          <w:p w14:paraId="7AE425EF" w14:textId="77777777" w:rsidR="00773AE8" w:rsidRPr="00B46BDE" w:rsidRDefault="00773AE8" w:rsidP="00B5353C">
            <w:pPr>
              <w:tabs>
                <w:tab w:val="right" w:leader="dot" w:pos="5387"/>
              </w:tabs>
              <w:spacing w:line="240" w:lineRule="atLeast"/>
              <w:ind w:left="284"/>
              <w:jc w:val="left"/>
              <w:rPr>
                <w:sz w:val="18"/>
                <w:szCs w:val="18"/>
                <w:lang w:val="fr-BE"/>
              </w:rPr>
            </w:pPr>
            <w:r w:rsidRPr="00B46BDE">
              <w:rPr>
                <w:rFonts w:cs="Arial"/>
                <w:sz w:val="18"/>
                <w:szCs w:val="18"/>
                <w:lang w:val="fr-BE"/>
              </w:rPr>
              <w:t>Nombre total à la date de clôture</w:t>
            </w:r>
            <w:r w:rsidRPr="00B46BDE">
              <w:rPr>
                <w:sz w:val="18"/>
                <w:szCs w:val="18"/>
                <w:lang w:val="fr-BE"/>
              </w:rPr>
              <w:tab/>
            </w:r>
          </w:p>
        </w:tc>
        <w:tc>
          <w:tcPr>
            <w:tcW w:w="709" w:type="dxa"/>
            <w:tcBorders>
              <w:top w:val="nil"/>
              <w:left w:val="single" w:sz="12" w:space="0" w:color="auto"/>
              <w:bottom w:val="nil"/>
            </w:tcBorders>
            <w:vAlign w:val="center"/>
          </w:tcPr>
          <w:p w14:paraId="7AE425F0" w14:textId="77777777" w:rsidR="00773AE8" w:rsidRPr="00B46BDE" w:rsidRDefault="00773AE8" w:rsidP="00A167ED">
            <w:pPr>
              <w:tabs>
                <w:tab w:val="right" w:leader="dot" w:pos="10631"/>
                <w:tab w:val="right" w:leader="dot" w:pos="10773"/>
              </w:tabs>
              <w:spacing w:line="240" w:lineRule="atLeast"/>
              <w:jc w:val="left"/>
              <w:rPr>
                <w:sz w:val="16"/>
                <w:szCs w:val="16"/>
                <w:lang w:val="fr-BE"/>
              </w:rPr>
            </w:pPr>
            <w:r w:rsidRPr="00B46BDE">
              <w:rPr>
                <w:sz w:val="16"/>
                <w:szCs w:val="16"/>
                <w:lang w:val="fr-BE"/>
              </w:rPr>
              <w:t>9096</w:t>
            </w:r>
          </w:p>
        </w:tc>
        <w:tc>
          <w:tcPr>
            <w:tcW w:w="2268" w:type="dxa"/>
            <w:tcBorders>
              <w:top w:val="nil"/>
              <w:bottom w:val="nil"/>
              <w:right w:val="single" w:sz="12" w:space="0" w:color="auto"/>
            </w:tcBorders>
            <w:vAlign w:val="center"/>
          </w:tcPr>
          <w:p w14:paraId="7AE425F1"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nil"/>
              <w:right w:val="single" w:sz="4" w:space="0" w:color="auto"/>
            </w:tcBorders>
            <w:vAlign w:val="center"/>
          </w:tcPr>
          <w:p w14:paraId="7AE425F2"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5F8" w14:textId="77777777" w:rsidTr="00B5353C">
        <w:trPr>
          <w:trHeight w:val="283"/>
        </w:trPr>
        <w:tc>
          <w:tcPr>
            <w:tcW w:w="5613" w:type="dxa"/>
            <w:tcBorders>
              <w:top w:val="nil"/>
              <w:left w:val="nil"/>
              <w:bottom w:val="nil"/>
              <w:right w:val="nil"/>
            </w:tcBorders>
            <w:vAlign w:val="center"/>
          </w:tcPr>
          <w:p w14:paraId="7AE425F4" w14:textId="77777777" w:rsidR="00773AE8" w:rsidRPr="00B46BDE" w:rsidRDefault="00773AE8" w:rsidP="00B5353C">
            <w:pPr>
              <w:tabs>
                <w:tab w:val="right" w:leader="dot" w:pos="5387"/>
              </w:tabs>
              <w:spacing w:line="240" w:lineRule="atLeast"/>
              <w:ind w:left="284"/>
              <w:jc w:val="left"/>
              <w:rPr>
                <w:sz w:val="18"/>
                <w:szCs w:val="18"/>
                <w:lang w:val="fr-BE"/>
              </w:rPr>
            </w:pPr>
            <w:r w:rsidRPr="00B46BDE">
              <w:rPr>
                <w:rFonts w:cs="Arial"/>
                <w:sz w:val="18"/>
                <w:szCs w:val="18"/>
                <w:lang w:val="fr-BE"/>
              </w:rPr>
              <w:t>Nombre moyen calculé en équivalents temps plein</w:t>
            </w:r>
            <w:r w:rsidRPr="00B46BDE">
              <w:rPr>
                <w:sz w:val="18"/>
                <w:szCs w:val="18"/>
                <w:lang w:val="fr-BE"/>
              </w:rPr>
              <w:tab/>
            </w:r>
          </w:p>
        </w:tc>
        <w:tc>
          <w:tcPr>
            <w:tcW w:w="709" w:type="dxa"/>
            <w:tcBorders>
              <w:top w:val="nil"/>
              <w:left w:val="single" w:sz="12" w:space="0" w:color="auto"/>
              <w:bottom w:val="nil"/>
            </w:tcBorders>
            <w:vAlign w:val="center"/>
          </w:tcPr>
          <w:p w14:paraId="7AE425F5" w14:textId="77777777" w:rsidR="00773AE8" w:rsidRPr="00B46BDE" w:rsidRDefault="00773AE8" w:rsidP="00A167ED">
            <w:pPr>
              <w:tabs>
                <w:tab w:val="right" w:leader="dot" w:pos="10631"/>
                <w:tab w:val="right" w:leader="dot" w:pos="10773"/>
              </w:tabs>
              <w:spacing w:line="240" w:lineRule="atLeast"/>
              <w:jc w:val="left"/>
              <w:rPr>
                <w:sz w:val="16"/>
                <w:szCs w:val="16"/>
                <w:lang w:val="fr-BE"/>
              </w:rPr>
            </w:pPr>
            <w:r w:rsidRPr="00B46BDE">
              <w:rPr>
                <w:sz w:val="16"/>
                <w:szCs w:val="16"/>
                <w:lang w:val="fr-BE"/>
              </w:rPr>
              <w:t>9097</w:t>
            </w:r>
          </w:p>
        </w:tc>
        <w:tc>
          <w:tcPr>
            <w:tcW w:w="2268" w:type="dxa"/>
            <w:tcBorders>
              <w:top w:val="nil"/>
              <w:bottom w:val="nil"/>
              <w:right w:val="single" w:sz="12" w:space="0" w:color="auto"/>
            </w:tcBorders>
            <w:vAlign w:val="center"/>
          </w:tcPr>
          <w:p w14:paraId="7AE425F6"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nil"/>
              <w:right w:val="single" w:sz="4" w:space="0" w:color="auto"/>
            </w:tcBorders>
            <w:vAlign w:val="center"/>
          </w:tcPr>
          <w:p w14:paraId="7AE425F7"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5FD" w14:textId="77777777" w:rsidTr="00B5353C">
        <w:trPr>
          <w:trHeight w:val="283"/>
        </w:trPr>
        <w:tc>
          <w:tcPr>
            <w:tcW w:w="5613" w:type="dxa"/>
            <w:tcBorders>
              <w:top w:val="nil"/>
              <w:left w:val="nil"/>
              <w:bottom w:val="nil"/>
              <w:right w:val="nil"/>
            </w:tcBorders>
            <w:vAlign w:val="center"/>
          </w:tcPr>
          <w:p w14:paraId="7AE425F9" w14:textId="77777777" w:rsidR="00773AE8" w:rsidRPr="00B46BDE" w:rsidRDefault="00773AE8" w:rsidP="00B5353C">
            <w:pPr>
              <w:tabs>
                <w:tab w:val="right" w:leader="dot" w:pos="5387"/>
              </w:tabs>
              <w:spacing w:line="240" w:lineRule="atLeast"/>
              <w:ind w:left="284"/>
              <w:jc w:val="left"/>
              <w:rPr>
                <w:sz w:val="18"/>
                <w:szCs w:val="18"/>
                <w:lang w:val="fr-BE"/>
              </w:rPr>
            </w:pPr>
            <w:r w:rsidRPr="00B46BDE">
              <w:rPr>
                <w:rFonts w:cs="Arial"/>
                <w:sz w:val="18"/>
                <w:szCs w:val="18"/>
                <w:lang w:val="fr-BE"/>
              </w:rPr>
              <w:t>Nombre d'heures effectivement prestées</w:t>
            </w:r>
            <w:r w:rsidRPr="00B46BDE">
              <w:rPr>
                <w:sz w:val="18"/>
                <w:szCs w:val="18"/>
                <w:lang w:val="fr-BE"/>
              </w:rPr>
              <w:tab/>
            </w:r>
          </w:p>
        </w:tc>
        <w:tc>
          <w:tcPr>
            <w:tcW w:w="709" w:type="dxa"/>
            <w:tcBorders>
              <w:top w:val="nil"/>
              <w:left w:val="single" w:sz="12" w:space="0" w:color="auto"/>
              <w:bottom w:val="nil"/>
            </w:tcBorders>
            <w:vAlign w:val="center"/>
          </w:tcPr>
          <w:p w14:paraId="7AE425FA" w14:textId="77777777" w:rsidR="00773AE8" w:rsidRPr="00B46BDE" w:rsidRDefault="00773AE8" w:rsidP="00A167ED">
            <w:pPr>
              <w:tabs>
                <w:tab w:val="right" w:leader="dot" w:pos="10631"/>
                <w:tab w:val="right" w:leader="dot" w:pos="10773"/>
              </w:tabs>
              <w:spacing w:line="240" w:lineRule="atLeast"/>
              <w:jc w:val="left"/>
              <w:rPr>
                <w:sz w:val="16"/>
                <w:szCs w:val="16"/>
                <w:lang w:val="fr-BE"/>
              </w:rPr>
            </w:pPr>
            <w:r w:rsidRPr="00B46BDE">
              <w:rPr>
                <w:sz w:val="16"/>
                <w:szCs w:val="16"/>
                <w:lang w:val="fr-BE"/>
              </w:rPr>
              <w:t>9098</w:t>
            </w:r>
          </w:p>
        </w:tc>
        <w:tc>
          <w:tcPr>
            <w:tcW w:w="2268" w:type="dxa"/>
            <w:tcBorders>
              <w:top w:val="nil"/>
              <w:bottom w:val="nil"/>
              <w:right w:val="single" w:sz="12" w:space="0" w:color="auto"/>
            </w:tcBorders>
            <w:vAlign w:val="center"/>
          </w:tcPr>
          <w:p w14:paraId="7AE425FB"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nil"/>
              <w:right w:val="single" w:sz="4" w:space="0" w:color="auto"/>
            </w:tcBorders>
            <w:vAlign w:val="center"/>
          </w:tcPr>
          <w:p w14:paraId="7AE425FC"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602" w14:textId="77777777" w:rsidTr="00B5353C">
        <w:trPr>
          <w:trHeight w:val="283"/>
        </w:trPr>
        <w:tc>
          <w:tcPr>
            <w:tcW w:w="5613" w:type="dxa"/>
            <w:tcBorders>
              <w:top w:val="nil"/>
              <w:left w:val="nil"/>
              <w:bottom w:val="nil"/>
              <w:right w:val="nil"/>
            </w:tcBorders>
            <w:vAlign w:val="center"/>
          </w:tcPr>
          <w:p w14:paraId="7AE425FE" w14:textId="42754B82" w:rsidR="00773AE8" w:rsidRPr="00B46BDE" w:rsidRDefault="00773AE8" w:rsidP="00B5353C">
            <w:pPr>
              <w:tabs>
                <w:tab w:val="right" w:leader="dot" w:pos="5387"/>
              </w:tabs>
              <w:spacing w:after="60" w:line="240" w:lineRule="atLeast"/>
              <w:ind w:left="284"/>
              <w:jc w:val="left"/>
              <w:rPr>
                <w:sz w:val="18"/>
                <w:szCs w:val="18"/>
                <w:lang w:val="fr-BE"/>
              </w:rPr>
            </w:pPr>
            <w:r w:rsidRPr="00B46BDE">
              <w:rPr>
                <w:rFonts w:cs="Arial"/>
                <w:sz w:val="18"/>
                <w:lang w:val="fr-BE"/>
              </w:rPr>
              <w:t xml:space="preserve">Frais pour </w:t>
            </w:r>
            <w:r w:rsidR="0068412B" w:rsidRPr="00B46BDE">
              <w:rPr>
                <w:rFonts w:cs="Arial"/>
                <w:sz w:val="18"/>
                <w:lang w:val="fr-BE"/>
              </w:rPr>
              <w:t>la société</w:t>
            </w:r>
            <w:r w:rsidRPr="00B46BDE">
              <w:rPr>
                <w:sz w:val="18"/>
                <w:szCs w:val="18"/>
                <w:lang w:val="fr-BE"/>
              </w:rPr>
              <w:tab/>
            </w:r>
          </w:p>
        </w:tc>
        <w:tc>
          <w:tcPr>
            <w:tcW w:w="709" w:type="dxa"/>
            <w:tcBorders>
              <w:top w:val="nil"/>
              <w:left w:val="single" w:sz="12" w:space="0" w:color="auto"/>
              <w:bottom w:val="single" w:sz="12" w:space="0" w:color="auto"/>
            </w:tcBorders>
            <w:vAlign w:val="center"/>
          </w:tcPr>
          <w:p w14:paraId="7AE425FF" w14:textId="77777777" w:rsidR="00773AE8" w:rsidRPr="00B46BDE" w:rsidRDefault="00773AE8" w:rsidP="00773AE8">
            <w:pPr>
              <w:tabs>
                <w:tab w:val="right" w:leader="dot" w:pos="10631"/>
                <w:tab w:val="right" w:leader="dot" w:pos="10773"/>
              </w:tabs>
              <w:spacing w:after="60" w:line="240" w:lineRule="atLeast"/>
              <w:jc w:val="left"/>
              <w:rPr>
                <w:sz w:val="16"/>
                <w:szCs w:val="16"/>
                <w:lang w:val="fr-BE"/>
              </w:rPr>
            </w:pPr>
            <w:r w:rsidRPr="00B46BDE">
              <w:rPr>
                <w:sz w:val="16"/>
                <w:szCs w:val="16"/>
                <w:lang w:val="fr-BE"/>
              </w:rPr>
              <w:t>617</w:t>
            </w:r>
          </w:p>
        </w:tc>
        <w:tc>
          <w:tcPr>
            <w:tcW w:w="2268" w:type="dxa"/>
            <w:tcBorders>
              <w:top w:val="nil"/>
              <w:bottom w:val="single" w:sz="12" w:space="0" w:color="auto"/>
              <w:right w:val="single" w:sz="12" w:space="0" w:color="auto"/>
            </w:tcBorders>
            <w:vAlign w:val="center"/>
          </w:tcPr>
          <w:p w14:paraId="7AE42600" w14:textId="77777777" w:rsidR="00773AE8" w:rsidRPr="00B46BDE" w:rsidRDefault="00773AE8" w:rsidP="00C71821">
            <w:pPr>
              <w:tabs>
                <w:tab w:val="right" w:leader="dot" w:pos="1901"/>
              </w:tabs>
              <w:spacing w:line="240" w:lineRule="atLeast"/>
              <w:ind w:left="340" w:right="153"/>
              <w:jc w:val="left"/>
              <w:rPr>
                <w:sz w:val="18"/>
                <w:szCs w:val="18"/>
                <w:lang w:val="fr-BE"/>
              </w:rPr>
            </w:pPr>
            <w:r w:rsidRPr="00B46BDE">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601"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bl>
    <w:p w14:paraId="7AE42603"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604" w14:textId="77777777" w:rsidR="00773AE8" w:rsidRPr="00FC0A72" w:rsidRDefault="00773AE8" w:rsidP="00A85B0F">
      <w:pPr>
        <w:tabs>
          <w:tab w:val="right" w:leader="dot" w:pos="10631"/>
          <w:tab w:val="right" w:leader="dot" w:pos="10773"/>
        </w:tabs>
        <w:spacing w:line="240" w:lineRule="auto"/>
        <w:jc w:val="left"/>
        <w:rPr>
          <w:sz w:val="18"/>
          <w:szCs w:val="18"/>
          <w:lang w:val="fr-BE"/>
        </w:rPr>
      </w:pPr>
    </w:p>
    <w:p w14:paraId="7AE42605"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606"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73AE8" w:rsidRPr="00FC0A72" w14:paraId="7AE4260B"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607" w14:textId="77777777" w:rsidR="00773AE8" w:rsidRPr="00FC0A72" w:rsidRDefault="00773AE8"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608" w14:textId="77777777" w:rsidR="00773AE8" w:rsidRPr="00FC0A72" w:rsidRDefault="00773AE8"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609" w14:textId="77777777" w:rsidR="00773AE8" w:rsidRPr="00FC0A72" w:rsidRDefault="00773AE8"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60A" w14:textId="1E3DBCEB" w:rsidR="00773AE8" w:rsidRPr="00FC0A72" w:rsidRDefault="00E301FF" w:rsidP="00054D7D">
            <w:pPr>
              <w:spacing w:line="240" w:lineRule="atLeast"/>
              <w:jc w:val="left"/>
              <w:rPr>
                <w:lang w:val="fr-BE"/>
              </w:rPr>
            </w:pPr>
            <w:r w:rsidRPr="00B46BDE">
              <w:rPr>
                <w:lang w:val="fr-BE"/>
              </w:rPr>
              <w:t>C-cap</w:t>
            </w:r>
            <w:r w:rsidR="00773AE8" w:rsidRPr="00B46BDE">
              <w:rPr>
                <w:lang w:val="fr-BE"/>
              </w:rPr>
              <w:t xml:space="preserve"> </w:t>
            </w:r>
            <w:r w:rsidR="00054D7D" w:rsidRPr="00B46BDE">
              <w:rPr>
                <w:lang w:val="fr-BE"/>
              </w:rPr>
              <w:t>6</w:t>
            </w:r>
            <w:r w:rsidR="00773AE8" w:rsidRPr="00B46BDE">
              <w:rPr>
                <w:lang w:val="fr-BE"/>
              </w:rPr>
              <w:t>.11</w:t>
            </w:r>
          </w:p>
        </w:tc>
      </w:tr>
    </w:tbl>
    <w:p w14:paraId="7AE4260C" w14:textId="77777777" w:rsidR="00773AE8" w:rsidRPr="00FC0A72" w:rsidRDefault="00773AE8" w:rsidP="00590E46">
      <w:pPr>
        <w:spacing w:line="240" w:lineRule="auto"/>
        <w:jc w:val="left"/>
        <w:rPr>
          <w:sz w:val="18"/>
          <w:szCs w:val="18"/>
          <w:lang w:val="fr-BE"/>
        </w:rPr>
      </w:pPr>
    </w:p>
    <w:p w14:paraId="7AE4260D" w14:textId="77777777" w:rsidR="00773AE8" w:rsidRPr="00FC0A72" w:rsidRDefault="00773AE8" w:rsidP="00BD5810">
      <w:pPr>
        <w:spacing w:before="120" w:line="240" w:lineRule="atLeast"/>
        <w:jc w:val="left"/>
        <w:rPr>
          <w:b/>
          <w:caps/>
          <w:lang w:val="fr-BE"/>
        </w:rPr>
      </w:pPr>
      <w:r w:rsidRPr="00FC0A72">
        <w:rPr>
          <w:b/>
          <w:caps/>
          <w:lang w:val="fr-BE"/>
        </w:rPr>
        <w:t>résultats financiers</w:t>
      </w:r>
    </w:p>
    <w:p w14:paraId="7AE4260E" w14:textId="77777777" w:rsidR="00773AE8" w:rsidRPr="00FC0A72" w:rsidRDefault="00773AE8"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FC0A72" w14:paraId="7AE42613" w14:textId="77777777" w:rsidTr="004244BB">
        <w:trPr>
          <w:trHeight w:val="283"/>
        </w:trPr>
        <w:tc>
          <w:tcPr>
            <w:tcW w:w="5613" w:type="dxa"/>
            <w:tcBorders>
              <w:top w:val="nil"/>
              <w:left w:val="nil"/>
              <w:bottom w:val="nil"/>
              <w:right w:val="nil"/>
            </w:tcBorders>
            <w:vAlign w:val="center"/>
          </w:tcPr>
          <w:p w14:paraId="7AE4260F" w14:textId="77777777" w:rsidR="00773AE8" w:rsidRPr="00FC0A72" w:rsidRDefault="00773AE8"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610"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611"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612"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A3247" w:rsidRPr="00FC0A72" w14:paraId="7AE42618" w14:textId="77777777" w:rsidTr="00F65172">
        <w:trPr>
          <w:trHeight w:val="283"/>
        </w:trPr>
        <w:tc>
          <w:tcPr>
            <w:tcW w:w="5613" w:type="dxa"/>
            <w:tcBorders>
              <w:top w:val="nil"/>
              <w:left w:val="nil"/>
              <w:bottom w:val="nil"/>
              <w:right w:val="nil"/>
            </w:tcBorders>
            <w:vAlign w:val="center"/>
          </w:tcPr>
          <w:p w14:paraId="7AE42614" w14:textId="77777777" w:rsidR="007A3247" w:rsidRPr="00FC0A72" w:rsidRDefault="007A3247" w:rsidP="000913FC">
            <w:pPr>
              <w:spacing w:before="120" w:line="240" w:lineRule="atLeast"/>
              <w:jc w:val="left"/>
              <w:rPr>
                <w:b/>
                <w:smallCaps/>
                <w:lang w:val="fr-BE"/>
              </w:rPr>
            </w:pPr>
            <w:r w:rsidRPr="00FC0A72">
              <w:rPr>
                <w:rFonts w:cs="Arial"/>
                <w:b/>
                <w:smallCaps/>
                <w:lang w:val="fr-BE"/>
              </w:rPr>
              <w:t>Produits financiers récurrents</w:t>
            </w:r>
          </w:p>
        </w:tc>
        <w:tc>
          <w:tcPr>
            <w:tcW w:w="709" w:type="dxa"/>
            <w:tcBorders>
              <w:top w:val="nil"/>
              <w:left w:val="single" w:sz="12" w:space="0" w:color="auto"/>
              <w:bottom w:val="nil"/>
            </w:tcBorders>
            <w:vAlign w:val="center"/>
          </w:tcPr>
          <w:p w14:paraId="7AE42615" w14:textId="77777777" w:rsidR="007A3247" w:rsidRPr="00FC0A72" w:rsidRDefault="007A3247" w:rsidP="000913F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16"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7AE42617"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r>
      <w:tr w:rsidR="00773AE8" w:rsidRPr="00FC0A72" w14:paraId="7AE4261D" w14:textId="77777777" w:rsidTr="004244BB">
        <w:trPr>
          <w:trHeight w:val="283"/>
        </w:trPr>
        <w:tc>
          <w:tcPr>
            <w:tcW w:w="5613" w:type="dxa"/>
            <w:tcBorders>
              <w:top w:val="nil"/>
              <w:left w:val="nil"/>
              <w:bottom w:val="nil"/>
              <w:right w:val="nil"/>
            </w:tcBorders>
            <w:vAlign w:val="center"/>
          </w:tcPr>
          <w:p w14:paraId="7AE42619" w14:textId="77777777" w:rsidR="00773AE8" w:rsidRPr="00FC0A72" w:rsidRDefault="00773AE8" w:rsidP="00A167ED">
            <w:pPr>
              <w:tabs>
                <w:tab w:val="right" w:leader="dot" w:pos="6190"/>
              </w:tabs>
              <w:spacing w:before="120" w:line="240" w:lineRule="atLeast"/>
              <w:jc w:val="left"/>
              <w:rPr>
                <w:sz w:val="18"/>
                <w:szCs w:val="18"/>
                <w:lang w:val="fr-BE"/>
              </w:rPr>
            </w:pPr>
            <w:r w:rsidRPr="00FC0A72">
              <w:rPr>
                <w:rFonts w:cs="Arial"/>
                <w:b/>
                <w:sz w:val="18"/>
                <w:lang w:val="fr-BE"/>
              </w:rPr>
              <w:t>Autres produits financiers</w:t>
            </w:r>
          </w:p>
        </w:tc>
        <w:tc>
          <w:tcPr>
            <w:tcW w:w="709" w:type="dxa"/>
            <w:tcBorders>
              <w:top w:val="nil"/>
              <w:left w:val="single" w:sz="12" w:space="0" w:color="auto"/>
              <w:bottom w:val="nil"/>
            </w:tcBorders>
            <w:vAlign w:val="center"/>
          </w:tcPr>
          <w:p w14:paraId="7AE4261A" w14:textId="77777777" w:rsidR="00773AE8" w:rsidRPr="00FC0A72" w:rsidRDefault="00773AE8"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1B" w14:textId="77777777" w:rsidR="00773AE8" w:rsidRPr="00FC0A72" w:rsidRDefault="00773AE8"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1C" w14:textId="77777777" w:rsidR="00773AE8" w:rsidRPr="00FC0A72" w:rsidRDefault="00773AE8" w:rsidP="004244BB">
            <w:pPr>
              <w:tabs>
                <w:tab w:val="right" w:leader="dot" w:pos="1871"/>
              </w:tabs>
              <w:spacing w:before="120" w:line="240" w:lineRule="atLeast"/>
              <w:ind w:left="227"/>
              <w:jc w:val="left"/>
              <w:rPr>
                <w:sz w:val="18"/>
                <w:szCs w:val="18"/>
                <w:lang w:val="fr-BE"/>
              </w:rPr>
            </w:pPr>
          </w:p>
        </w:tc>
      </w:tr>
      <w:tr w:rsidR="00773AE8" w:rsidRPr="007A21F1" w14:paraId="7AE42622" w14:textId="77777777" w:rsidTr="004244BB">
        <w:trPr>
          <w:trHeight w:val="283"/>
        </w:trPr>
        <w:tc>
          <w:tcPr>
            <w:tcW w:w="5613" w:type="dxa"/>
            <w:tcBorders>
              <w:top w:val="nil"/>
              <w:left w:val="nil"/>
              <w:bottom w:val="nil"/>
              <w:right w:val="nil"/>
            </w:tcBorders>
            <w:vAlign w:val="center"/>
          </w:tcPr>
          <w:p w14:paraId="7AE4261E" w14:textId="77777777" w:rsidR="00773AE8" w:rsidRPr="00FC0A72" w:rsidRDefault="00773AE8" w:rsidP="00A167ED">
            <w:pPr>
              <w:tabs>
                <w:tab w:val="right" w:leader="dot" w:pos="6190"/>
              </w:tabs>
              <w:spacing w:line="240" w:lineRule="atLeast"/>
              <w:ind w:left="284"/>
              <w:jc w:val="left"/>
              <w:rPr>
                <w:sz w:val="18"/>
                <w:szCs w:val="18"/>
                <w:lang w:val="fr-BE"/>
              </w:rPr>
            </w:pPr>
            <w:r w:rsidRPr="00FC0A72">
              <w:rPr>
                <w:rFonts w:cs="Arial"/>
                <w:sz w:val="18"/>
                <w:szCs w:val="18"/>
                <w:lang w:val="fr-BE"/>
              </w:rPr>
              <w:t>Subsides accordés par les pouvoirs publics et imputés au compte de résultats</w:t>
            </w:r>
          </w:p>
        </w:tc>
        <w:tc>
          <w:tcPr>
            <w:tcW w:w="709" w:type="dxa"/>
            <w:tcBorders>
              <w:top w:val="nil"/>
              <w:left w:val="single" w:sz="12" w:space="0" w:color="auto"/>
              <w:bottom w:val="nil"/>
            </w:tcBorders>
            <w:vAlign w:val="center"/>
          </w:tcPr>
          <w:p w14:paraId="7AE4261F"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20" w14:textId="77777777" w:rsidR="00773AE8" w:rsidRPr="00FC0A72" w:rsidRDefault="00773AE8"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21" w14:textId="77777777" w:rsidR="00773AE8" w:rsidRPr="00FC0A72" w:rsidRDefault="00773AE8" w:rsidP="004244BB">
            <w:pPr>
              <w:tabs>
                <w:tab w:val="right" w:leader="dot" w:pos="1871"/>
              </w:tabs>
              <w:spacing w:line="240" w:lineRule="atLeast"/>
              <w:ind w:left="227" w:right="153"/>
              <w:jc w:val="left"/>
              <w:rPr>
                <w:sz w:val="18"/>
                <w:szCs w:val="18"/>
                <w:lang w:val="fr-BE"/>
              </w:rPr>
            </w:pPr>
          </w:p>
        </w:tc>
      </w:tr>
      <w:tr w:rsidR="00773AE8" w:rsidRPr="00FC0A72" w14:paraId="7AE42627" w14:textId="77777777" w:rsidTr="004244BB">
        <w:trPr>
          <w:trHeight w:val="283"/>
        </w:trPr>
        <w:tc>
          <w:tcPr>
            <w:tcW w:w="5613" w:type="dxa"/>
            <w:tcBorders>
              <w:top w:val="nil"/>
              <w:left w:val="nil"/>
              <w:bottom w:val="nil"/>
              <w:right w:val="nil"/>
            </w:tcBorders>
            <w:vAlign w:val="center"/>
          </w:tcPr>
          <w:p w14:paraId="7AE42623" w14:textId="77777777" w:rsidR="00773AE8" w:rsidRPr="00FC0A72" w:rsidRDefault="00773AE8" w:rsidP="004244BB">
            <w:pPr>
              <w:tabs>
                <w:tab w:val="right" w:leader="dot" w:pos="5387"/>
              </w:tabs>
              <w:spacing w:line="240" w:lineRule="atLeast"/>
              <w:ind w:left="567"/>
              <w:jc w:val="left"/>
              <w:rPr>
                <w:sz w:val="18"/>
                <w:szCs w:val="18"/>
                <w:lang w:val="fr-BE"/>
              </w:rPr>
            </w:pPr>
            <w:r w:rsidRPr="00FC0A72">
              <w:rPr>
                <w:sz w:val="18"/>
                <w:szCs w:val="18"/>
                <w:lang w:val="fr-BE"/>
              </w:rPr>
              <w:t>Subsides en capital</w:t>
            </w:r>
            <w:r w:rsidRPr="00FC0A72">
              <w:rPr>
                <w:sz w:val="18"/>
                <w:szCs w:val="18"/>
                <w:lang w:val="fr-BE"/>
              </w:rPr>
              <w:tab/>
            </w:r>
          </w:p>
        </w:tc>
        <w:tc>
          <w:tcPr>
            <w:tcW w:w="709" w:type="dxa"/>
            <w:tcBorders>
              <w:top w:val="nil"/>
              <w:left w:val="single" w:sz="12" w:space="0" w:color="auto"/>
              <w:bottom w:val="nil"/>
            </w:tcBorders>
            <w:vAlign w:val="center"/>
          </w:tcPr>
          <w:p w14:paraId="7AE42624"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9125</w:t>
            </w:r>
          </w:p>
        </w:tc>
        <w:tc>
          <w:tcPr>
            <w:tcW w:w="2268" w:type="dxa"/>
            <w:tcBorders>
              <w:top w:val="nil"/>
              <w:bottom w:val="nil"/>
              <w:right w:val="single" w:sz="12" w:space="0" w:color="auto"/>
            </w:tcBorders>
            <w:vAlign w:val="center"/>
          </w:tcPr>
          <w:p w14:paraId="7AE42625" w14:textId="77777777" w:rsidR="00773AE8" w:rsidRPr="00FC0A72" w:rsidRDefault="00773AE8"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26" w14:textId="77777777" w:rsidR="00773AE8" w:rsidRPr="00FC0A72" w:rsidRDefault="00773AE8"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73AE8" w:rsidRPr="00FC0A72" w14:paraId="7AE4262C" w14:textId="77777777" w:rsidTr="004244BB">
        <w:trPr>
          <w:trHeight w:val="283"/>
        </w:trPr>
        <w:tc>
          <w:tcPr>
            <w:tcW w:w="5613" w:type="dxa"/>
            <w:tcBorders>
              <w:top w:val="nil"/>
              <w:left w:val="nil"/>
              <w:bottom w:val="nil"/>
              <w:right w:val="nil"/>
            </w:tcBorders>
            <w:vAlign w:val="center"/>
          </w:tcPr>
          <w:p w14:paraId="7AE42628" w14:textId="77777777" w:rsidR="00773AE8" w:rsidRPr="00FC0A72" w:rsidRDefault="00773AE8" w:rsidP="004244BB">
            <w:pPr>
              <w:tabs>
                <w:tab w:val="right" w:leader="dot" w:pos="5387"/>
              </w:tabs>
              <w:spacing w:line="240" w:lineRule="atLeast"/>
              <w:ind w:left="567"/>
              <w:jc w:val="left"/>
              <w:rPr>
                <w:sz w:val="18"/>
                <w:szCs w:val="18"/>
                <w:lang w:val="fr-BE"/>
              </w:rPr>
            </w:pPr>
            <w:r w:rsidRPr="00FC0A72">
              <w:rPr>
                <w:rFonts w:cs="Arial"/>
                <w:sz w:val="18"/>
                <w:lang w:val="fr-BE"/>
              </w:rPr>
              <w:t>Subsides en intérêts</w:t>
            </w:r>
            <w:r w:rsidRPr="00FC0A72">
              <w:rPr>
                <w:rFonts w:cs="Arial"/>
                <w:sz w:val="18"/>
                <w:lang w:val="fr-BE"/>
              </w:rPr>
              <w:tab/>
            </w:r>
          </w:p>
        </w:tc>
        <w:tc>
          <w:tcPr>
            <w:tcW w:w="709" w:type="dxa"/>
            <w:tcBorders>
              <w:top w:val="nil"/>
              <w:left w:val="single" w:sz="12" w:space="0" w:color="auto"/>
              <w:bottom w:val="nil"/>
            </w:tcBorders>
            <w:vAlign w:val="center"/>
          </w:tcPr>
          <w:p w14:paraId="7AE42629"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9126</w:t>
            </w:r>
          </w:p>
        </w:tc>
        <w:tc>
          <w:tcPr>
            <w:tcW w:w="2268" w:type="dxa"/>
            <w:tcBorders>
              <w:top w:val="nil"/>
              <w:bottom w:val="nil"/>
              <w:right w:val="single" w:sz="12" w:space="0" w:color="auto"/>
            </w:tcBorders>
            <w:vAlign w:val="center"/>
          </w:tcPr>
          <w:p w14:paraId="7AE4262A" w14:textId="77777777" w:rsidR="00773AE8" w:rsidRPr="00FC0A72" w:rsidRDefault="00773AE8"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2B" w14:textId="77777777" w:rsidR="00773AE8" w:rsidRPr="00FC0A72" w:rsidRDefault="00773AE8"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73AE8" w:rsidRPr="007A21F1" w14:paraId="7AE42631" w14:textId="77777777" w:rsidTr="004244BB">
        <w:trPr>
          <w:trHeight w:val="283"/>
        </w:trPr>
        <w:tc>
          <w:tcPr>
            <w:tcW w:w="5613" w:type="dxa"/>
            <w:tcBorders>
              <w:top w:val="nil"/>
              <w:left w:val="nil"/>
              <w:bottom w:val="nil"/>
              <w:right w:val="nil"/>
            </w:tcBorders>
            <w:vAlign w:val="center"/>
          </w:tcPr>
          <w:p w14:paraId="7AE4262D" w14:textId="77777777" w:rsidR="00773AE8" w:rsidRPr="00FC0A72" w:rsidRDefault="00773AE8" w:rsidP="00D46CEF">
            <w:pPr>
              <w:tabs>
                <w:tab w:val="right" w:leader="dot" w:pos="6190"/>
              </w:tabs>
              <w:spacing w:line="240" w:lineRule="atLeast"/>
              <w:ind w:left="284"/>
              <w:jc w:val="left"/>
              <w:rPr>
                <w:sz w:val="18"/>
                <w:szCs w:val="18"/>
                <w:lang w:val="fr-BE"/>
              </w:rPr>
            </w:pPr>
            <w:r w:rsidRPr="00FC0A72">
              <w:rPr>
                <w:rFonts w:cs="Arial"/>
                <w:sz w:val="18"/>
                <w:lang w:val="fr-BE"/>
              </w:rPr>
              <w:t xml:space="preserve">Ventilation </w:t>
            </w:r>
            <w:r w:rsidR="00D46CEF" w:rsidRPr="00FC0A72">
              <w:rPr>
                <w:rFonts w:cs="Arial"/>
                <w:sz w:val="18"/>
                <w:lang w:val="fr-BE"/>
              </w:rPr>
              <w:t>des autres produits financiers</w:t>
            </w:r>
          </w:p>
        </w:tc>
        <w:tc>
          <w:tcPr>
            <w:tcW w:w="709" w:type="dxa"/>
            <w:tcBorders>
              <w:top w:val="nil"/>
              <w:left w:val="single" w:sz="12" w:space="0" w:color="auto"/>
              <w:bottom w:val="nil"/>
            </w:tcBorders>
            <w:vAlign w:val="center"/>
          </w:tcPr>
          <w:p w14:paraId="7AE4262E"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2F" w14:textId="77777777" w:rsidR="00773AE8" w:rsidRPr="00FC0A72" w:rsidRDefault="00773AE8" w:rsidP="004C24AD">
            <w:pPr>
              <w:tabs>
                <w:tab w:val="right" w:leader="dot" w:pos="1701"/>
              </w:tabs>
              <w:spacing w:line="240" w:lineRule="atLeast"/>
              <w:ind w:left="170" w:right="340"/>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30" w14:textId="77777777" w:rsidR="00773AE8" w:rsidRPr="00FC0A72" w:rsidRDefault="00773AE8" w:rsidP="004C24AD">
            <w:pPr>
              <w:tabs>
                <w:tab w:val="right" w:leader="dot" w:pos="1701"/>
              </w:tabs>
              <w:spacing w:line="240" w:lineRule="atLeast"/>
              <w:ind w:left="170" w:right="340"/>
              <w:jc w:val="left"/>
              <w:rPr>
                <w:sz w:val="18"/>
                <w:szCs w:val="18"/>
                <w:lang w:val="fr-BE"/>
              </w:rPr>
            </w:pPr>
          </w:p>
        </w:tc>
      </w:tr>
      <w:tr w:rsidR="00773AE8" w:rsidRPr="000C14C9" w14:paraId="7AE42636" w14:textId="77777777" w:rsidTr="004244BB">
        <w:trPr>
          <w:trHeight w:val="227"/>
        </w:trPr>
        <w:tc>
          <w:tcPr>
            <w:tcW w:w="5613" w:type="dxa"/>
            <w:tcBorders>
              <w:top w:val="nil"/>
              <w:left w:val="nil"/>
              <w:bottom w:val="nil"/>
              <w:right w:val="nil"/>
            </w:tcBorders>
            <w:vAlign w:val="center"/>
          </w:tcPr>
          <w:p w14:paraId="7AE42632" w14:textId="30D0936A" w:rsidR="00773AE8" w:rsidRPr="00FC0A72" w:rsidRDefault="000C14C9" w:rsidP="004244BB">
            <w:pPr>
              <w:tabs>
                <w:tab w:val="right" w:leader="dot" w:pos="5387"/>
              </w:tabs>
              <w:spacing w:line="240" w:lineRule="atLeast"/>
              <w:ind w:left="567"/>
              <w:jc w:val="left"/>
              <w:rPr>
                <w:sz w:val="18"/>
                <w:szCs w:val="18"/>
                <w:lang w:val="fr-BE"/>
              </w:rPr>
            </w:pPr>
            <w:r w:rsidRPr="000C14C9">
              <w:rPr>
                <w:sz w:val="18"/>
                <w:szCs w:val="18"/>
                <w:lang w:val="fr-BE"/>
              </w:rPr>
              <w:t>Différences de change réalisées</w:t>
            </w:r>
            <w:r w:rsidR="00773AE8" w:rsidRPr="00FC0A72">
              <w:rPr>
                <w:sz w:val="18"/>
                <w:szCs w:val="18"/>
                <w:lang w:val="fr-BE"/>
              </w:rPr>
              <w:tab/>
            </w:r>
          </w:p>
        </w:tc>
        <w:tc>
          <w:tcPr>
            <w:tcW w:w="709" w:type="dxa"/>
            <w:tcBorders>
              <w:top w:val="nil"/>
              <w:left w:val="single" w:sz="12" w:space="0" w:color="auto"/>
              <w:bottom w:val="nil"/>
            </w:tcBorders>
            <w:vAlign w:val="center"/>
          </w:tcPr>
          <w:p w14:paraId="7AE42633" w14:textId="70E89567" w:rsidR="00773AE8" w:rsidRPr="00FC0A72" w:rsidRDefault="000C14C9" w:rsidP="00A167ED">
            <w:pPr>
              <w:tabs>
                <w:tab w:val="right" w:leader="dot" w:pos="10631"/>
                <w:tab w:val="right" w:leader="dot" w:pos="10773"/>
              </w:tabs>
              <w:spacing w:line="240" w:lineRule="atLeast"/>
              <w:jc w:val="left"/>
              <w:rPr>
                <w:sz w:val="16"/>
                <w:szCs w:val="16"/>
                <w:lang w:val="fr-BE"/>
              </w:rPr>
            </w:pPr>
            <w:r>
              <w:rPr>
                <w:sz w:val="16"/>
                <w:szCs w:val="16"/>
                <w:lang w:val="fr-BE"/>
              </w:rPr>
              <w:t>754</w:t>
            </w:r>
          </w:p>
        </w:tc>
        <w:tc>
          <w:tcPr>
            <w:tcW w:w="2268" w:type="dxa"/>
            <w:tcBorders>
              <w:top w:val="nil"/>
              <w:bottom w:val="nil"/>
              <w:right w:val="single" w:sz="12" w:space="0" w:color="auto"/>
            </w:tcBorders>
            <w:vAlign w:val="center"/>
          </w:tcPr>
          <w:p w14:paraId="7AE42634" w14:textId="77777777" w:rsidR="00773AE8" w:rsidRPr="00FC0A72" w:rsidRDefault="00773AE8"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5" w14:textId="77777777" w:rsidR="00773AE8" w:rsidRPr="00FC0A72" w:rsidRDefault="00773AE8"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r>
      <w:tr w:rsidR="000C14C9" w:rsidRPr="000C14C9" w14:paraId="4770D367" w14:textId="77777777" w:rsidTr="004244BB">
        <w:trPr>
          <w:trHeight w:val="227"/>
        </w:trPr>
        <w:tc>
          <w:tcPr>
            <w:tcW w:w="5613" w:type="dxa"/>
            <w:tcBorders>
              <w:top w:val="nil"/>
              <w:left w:val="nil"/>
              <w:bottom w:val="nil"/>
              <w:right w:val="nil"/>
            </w:tcBorders>
            <w:vAlign w:val="center"/>
          </w:tcPr>
          <w:p w14:paraId="487F4C51" w14:textId="35F5438C" w:rsidR="000C14C9" w:rsidRPr="00FC0A72" w:rsidRDefault="000C14C9" w:rsidP="004244BB">
            <w:pPr>
              <w:tabs>
                <w:tab w:val="right" w:leader="dot" w:pos="5387"/>
              </w:tabs>
              <w:spacing w:line="240" w:lineRule="atLeast"/>
              <w:ind w:left="567"/>
              <w:jc w:val="left"/>
              <w:rPr>
                <w:sz w:val="18"/>
                <w:szCs w:val="18"/>
                <w:lang w:val="fr-BE"/>
              </w:rPr>
            </w:pPr>
            <w:r>
              <w:rPr>
                <w:sz w:val="18"/>
                <w:szCs w:val="18"/>
                <w:lang w:val="fr-BE"/>
              </w:rPr>
              <w:t>Autres</w:t>
            </w:r>
          </w:p>
        </w:tc>
        <w:tc>
          <w:tcPr>
            <w:tcW w:w="709" w:type="dxa"/>
            <w:tcBorders>
              <w:top w:val="nil"/>
              <w:left w:val="single" w:sz="12" w:space="0" w:color="auto"/>
              <w:bottom w:val="nil"/>
            </w:tcBorders>
            <w:vAlign w:val="center"/>
          </w:tcPr>
          <w:p w14:paraId="569F8B07"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1A56FF2" w14:textId="77777777" w:rsidR="000C14C9" w:rsidRPr="00FC0A72" w:rsidRDefault="000C14C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02C4800B" w14:textId="77777777" w:rsidR="000C14C9" w:rsidRPr="00FC0A72" w:rsidRDefault="000C14C9" w:rsidP="004244BB">
            <w:pPr>
              <w:tabs>
                <w:tab w:val="right" w:leader="dot" w:pos="1871"/>
              </w:tabs>
              <w:spacing w:line="240" w:lineRule="atLeast"/>
              <w:ind w:left="227" w:right="153"/>
              <w:jc w:val="left"/>
              <w:rPr>
                <w:sz w:val="18"/>
                <w:szCs w:val="18"/>
                <w:lang w:val="fr-BE"/>
              </w:rPr>
            </w:pPr>
          </w:p>
        </w:tc>
      </w:tr>
      <w:tr w:rsidR="000C14C9" w:rsidRPr="000C14C9" w14:paraId="5AE5F410" w14:textId="77777777" w:rsidTr="004244BB">
        <w:trPr>
          <w:trHeight w:val="227"/>
        </w:trPr>
        <w:tc>
          <w:tcPr>
            <w:tcW w:w="5613" w:type="dxa"/>
            <w:tcBorders>
              <w:top w:val="nil"/>
              <w:left w:val="nil"/>
              <w:bottom w:val="nil"/>
              <w:right w:val="nil"/>
            </w:tcBorders>
            <w:vAlign w:val="center"/>
          </w:tcPr>
          <w:p w14:paraId="773DAB80" w14:textId="310D3E10" w:rsidR="000C14C9" w:rsidRPr="00FC0A72" w:rsidRDefault="000C14C9" w:rsidP="00563A4B">
            <w:pPr>
              <w:tabs>
                <w:tab w:val="right" w:leader="dot" w:pos="5387"/>
              </w:tabs>
              <w:spacing w:line="240" w:lineRule="atLeast"/>
              <w:ind w:left="851"/>
              <w:jc w:val="left"/>
              <w:rPr>
                <w:sz w:val="18"/>
                <w:szCs w:val="18"/>
                <w:lang w:val="fr-BE"/>
              </w:rPr>
            </w:pPr>
            <w:r>
              <w:rPr>
                <w:sz w:val="18"/>
                <w:szCs w:val="18"/>
                <w:lang w:val="fr-BE"/>
              </w:rPr>
              <w:tab/>
            </w:r>
          </w:p>
        </w:tc>
        <w:tc>
          <w:tcPr>
            <w:tcW w:w="709" w:type="dxa"/>
            <w:tcBorders>
              <w:top w:val="nil"/>
              <w:left w:val="single" w:sz="12" w:space="0" w:color="auto"/>
              <w:bottom w:val="nil"/>
            </w:tcBorders>
            <w:vAlign w:val="center"/>
          </w:tcPr>
          <w:p w14:paraId="13E953A0"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939D9FE" w14:textId="1D2D251B" w:rsidR="000C14C9" w:rsidRPr="00FC0A72" w:rsidRDefault="000C14C9" w:rsidP="00547D5E">
            <w:pPr>
              <w:tabs>
                <w:tab w:val="right" w:leader="dot" w:pos="1559"/>
              </w:tabs>
              <w:spacing w:line="240" w:lineRule="atLeast"/>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3B6CE04E" w14:textId="67F54F14" w:rsidR="000C14C9" w:rsidRPr="00FC0A72" w:rsidRDefault="000C14C9" w:rsidP="00547D5E">
            <w:pPr>
              <w:tabs>
                <w:tab w:val="right" w:leader="dot" w:pos="1559"/>
              </w:tabs>
              <w:spacing w:line="240" w:lineRule="atLeast"/>
              <w:jc w:val="left"/>
              <w:rPr>
                <w:sz w:val="18"/>
                <w:szCs w:val="18"/>
                <w:lang w:val="fr-BE"/>
              </w:rPr>
            </w:pPr>
            <w:r>
              <w:rPr>
                <w:sz w:val="18"/>
                <w:szCs w:val="18"/>
                <w:lang w:val="fr-BE"/>
              </w:rPr>
              <w:tab/>
            </w:r>
          </w:p>
        </w:tc>
      </w:tr>
      <w:tr w:rsidR="00773AE8" w:rsidRPr="000C14C9" w14:paraId="7AE4263B" w14:textId="77777777" w:rsidTr="004244BB">
        <w:trPr>
          <w:trHeight w:val="227"/>
        </w:trPr>
        <w:tc>
          <w:tcPr>
            <w:tcW w:w="5613" w:type="dxa"/>
            <w:tcBorders>
              <w:top w:val="nil"/>
              <w:left w:val="nil"/>
              <w:bottom w:val="nil"/>
              <w:right w:val="nil"/>
            </w:tcBorders>
            <w:vAlign w:val="center"/>
          </w:tcPr>
          <w:p w14:paraId="7AE42637" w14:textId="77777777" w:rsidR="00773AE8" w:rsidRPr="00FC0A72" w:rsidRDefault="00773AE8" w:rsidP="00563A4B">
            <w:pPr>
              <w:tabs>
                <w:tab w:val="right" w:leader="dot" w:pos="5387"/>
              </w:tabs>
              <w:spacing w:line="240" w:lineRule="atLeast"/>
              <w:ind w:left="851"/>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38"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39"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A"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r>
      <w:tr w:rsidR="00773AE8" w:rsidRPr="000C14C9" w14:paraId="7AE42640" w14:textId="77777777" w:rsidTr="004244BB">
        <w:trPr>
          <w:trHeight w:val="227"/>
        </w:trPr>
        <w:tc>
          <w:tcPr>
            <w:tcW w:w="5613" w:type="dxa"/>
            <w:tcBorders>
              <w:top w:val="nil"/>
              <w:left w:val="nil"/>
              <w:bottom w:val="nil"/>
              <w:right w:val="nil"/>
            </w:tcBorders>
            <w:vAlign w:val="center"/>
          </w:tcPr>
          <w:p w14:paraId="7AE4263C" w14:textId="77777777" w:rsidR="00773AE8" w:rsidRPr="00FC0A72" w:rsidRDefault="00773AE8" w:rsidP="00563A4B">
            <w:pPr>
              <w:tabs>
                <w:tab w:val="right" w:leader="dot" w:pos="5387"/>
              </w:tabs>
              <w:spacing w:line="240" w:lineRule="atLeast"/>
              <w:ind w:left="851"/>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3D"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3E"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F" w14:textId="77777777" w:rsidR="00773AE8" w:rsidRPr="00FC0A72" w:rsidRDefault="00773AE8" w:rsidP="00547D5E">
            <w:pPr>
              <w:tabs>
                <w:tab w:val="right" w:leader="dot" w:pos="1559"/>
              </w:tabs>
              <w:spacing w:line="240" w:lineRule="atLeast"/>
              <w:jc w:val="left"/>
              <w:rPr>
                <w:sz w:val="18"/>
                <w:szCs w:val="18"/>
                <w:lang w:val="fr-BE"/>
              </w:rPr>
            </w:pPr>
            <w:r w:rsidRPr="00FC0A72">
              <w:rPr>
                <w:sz w:val="18"/>
                <w:szCs w:val="18"/>
                <w:lang w:val="fr-BE"/>
              </w:rPr>
              <w:tab/>
            </w:r>
          </w:p>
        </w:tc>
      </w:tr>
      <w:tr w:rsidR="000913FC" w:rsidRPr="000C14C9" w14:paraId="7AE42645" w14:textId="77777777" w:rsidTr="00F65172">
        <w:trPr>
          <w:trHeight w:val="227"/>
        </w:trPr>
        <w:tc>
          <w:tcPr>
            <w:tcW w:w="5613" w:type="dxa"/>
            <w:tcBorders>
              <w:top w:val="nil"/>
              <w:left w:val="nil"/>
              <w:bottom w:val="nil"/>
              <w:right w:val="nil"/>
            </w:tcBorders>
            <w:vAlign w:val="center"/>
          </w:tcPr>
          <w:p w14:paraId="7AE42641" w14:textId="77777777" w:rsidR="000913FC" w:rsidRPr="00FC0A72" w:rsidRDefault="000913FC" w:rsidP="00F6517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642" w14:textId="77777777" w:rsidR="000913FC" w:rsidRPr="00FC0A72" w:rsidRDefault="000913FC" w:rsidP="00F6517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43" w14:textId="77777777" w:rsidR="000913FC" w:rsidRPr="00FC0A72" w:rsidRDefault="000913FC" w:rsidP="00F65172">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644" w14:textId="77777777" w:rsidR="000913FC" w:rsidRPr="00FC0A72" w:rsidRDefault="000913FC" w:rsidP="00F65172">
            <w:pPr>
              <w:tabs>
                <w:tab w:val="right" w:leader="dot" w:pos="1871"/>
              </w:tabs>
              <w:spacing w:line="240" w:lineRule="atLeast"/>
              <w:ind w:left="227" w:right="153"/>
              <w:jc w:val="left"/>
              <w:rPr>
                <w:sz w:val="18"/>
                <w:szCs w:val="18"/>
                <w:lang w:val="fr-BE"/>
              </w:rPr>
            </w:pPr>
          </w:p>
        </w:tc>
      </w:tr>
      <w:tr w:rsidR="007A3247" w:rsidRPr="00FC0A72" w14:paraId="7AE4264A" w14:textId="77777777" w:rsidTr="004244BB">
        <w:trPr>
          <w:trHeight w:val="283"/>
        </w:trPr>
        <w:tc>
          <w:tcPr>
            <w:tcW w:w="5613" w:type="dxa"/>
            <w:tcBorders>
              <w:top w:val="nil"/>
              <w:left w:val="nil"/>
              <w:bottom w:val="nil"/>
              <w:right w:val="nil"/>
            </w:tcBorders>
            <w:vAlign w:val="center"/>
          </w:tcPr>
          <w:p w14:paraId="7AE42646" w14:textId="77777777" w:rsidR="007A3247" w:rsidRPr="00FC0A72" w:rsidRDefault="007A3247" w:rsidP="000913FC">
            <w:pPr>
              <w:spacing w:before="120" w:line="240" w:lineRule="atLeast"/>
              <w:jc w:val="left"/>
              <w:rPr>
                <w:b/>
                <w:smallCaps/>
                <w:lang w:val="fr-BE"/>
              </w:rPr>
            </w:pPr>
            <w:r w:rsidRPr="00FC0A72">
              <w:rPr>
                <w:rFonts w:cs="Arial"/>
                <w:b/>
                <w:smallCaps/>
                <w:lang w:val="fr-BE"/>
              </w:rPr>
              <w:t>Charges financières récurrentes</w:t>
            </w:r>
          </w:p>
        </w:tc>
        <w:tc>
          <w:tcPr>
            <w:tcW w:w="709" w:type="dxa"/>
            <w:tcBorders>
              <w:top w:val="nil"/>
              <w:left w:val="single" w:sz="12" w:space="0" w:color="auto"/>
              <w:bottom w:val="nil"/>
            </w:tcBorders>
            <w:vAlign w:val="center"/>
          </w:tcPr>
          <w:p w14:paraId="7AE42647" w14:textId="77777777" w:rsidR="007A3247" w:rsidRPr="00FC0A72" w:rsidRDefault="007A3247" w:rsidP="000913F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48"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49"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r>
      <w:tr w:rsidR="0050021F" w:rsidRPr="00FC0A72" w14:paraId="7AE4264F" w14:textId="77777777" w:rsidTr="00F65172">
        <w:trPr>
          <w:trHeight w:val="283"/>
        </w:trPr>
        <w:tc>
          <w:tcPr>
            <w:tcW w:w="5613" w:type="dxa"/>
            <w:tcBorders>
              <w:top w:val="nil"/>
              <w:left w:val="nil"/>
              <w:bottom w:val="nil"/>
              <w:right w:val="nil"/>
            </w:tcBorders>
            <w:vAlign w:val="center"/>
          </w:tcPr>
          <w:p w14:paraId="7AE4264B" w14:textId="77777777" w:rsidR="0050021F" w:rsidRPr="00FC0A72" w:rsidRDefault="0050021F" w:rsidP="00F65172">
            <w:pPr>
              <w:tabs>
                <w:tab w:val="right" w:leader="dot" w:pos="5387"/>
              </w:tabs>
              <w:spacing w:before="120" w:line="240" w:lineRule="atLeast"/>
              <w:jc w:val="left"/>
              <w:rPr>
                <w:sz w:val="18"/>
                <w:szCs w:val="18"/>
                <w:lang w:val="fr-BE"/>
              </w:rPr>
            </w:pPr>
            <w:r w:rsidRPr="00FC0A72">
              <w:rPr>
                <w:rFonts w:cs="Arial"/>
                <w:b/>
                <w:sz w:val="18"/>
                <w:lang w:val="fr-BE"/>
              </w:rPr>
              <w:t>Amortissement des frais d'émission d'emprunts</w:t>
            </w:r>
            <w:r w:rsidRPr="00FC0A72">
              <w:rPr>
                <w:rFonts w:cs="Arial"/>
                <w:sz w:val="18"/>
                <w:lang w:val="fr-BE"/>
              </w:rPr>
              <w:tab/>
            </w:r>
          </w:p>
        </w:tc>
        <w:tc>
          <w:tcPr>
            <w:tcW w:w="709" w:type="dxa"/>
            <w:tcBorders>
              <w:top w:val="nil"/>
              <w:left w:val="single" w:sz="12" w:space="0" w:color="auto"/>
              <w:bottom w:val="nil"/>
            </w:tcBorders>
          </w:tcPr>
          <w:p w14:paraId="7AE4264C" w14:textId="77777777" w:rsidR="0050021F" w:rsidRPr="00FC0A72" w:rsidRDefault="0050021F" w:rsidP="0050021F">
            <w:pPr>
              <w:tabs>
                <w:tab w:val="right" w:leader="dot" w:pos="10631"/>
                <w:tab w:val="right" w:leader="dot" w:pos="10773"/>
              </w:tabs>
              <w:spacing w:before="120" w:line="240" w:lineRule="atLeast"/>
              <w:jc w:val="left"/>
              <w:rPr>
                <w:sz w:val="16"/>
                <w:szCs w:val="16"/>
                <w:lang w:val="fr-BE"/>
              </w:rPr>
            </w:pPr>
            <w:r w:rsidRPr="00FC0A72">
              <w:rPr>
                <w:sz w:val="16"/>
                <w:szCs w:val="16"/>
                <w:lang w:val="fr-BE"/>
              </w:rPr>
              <w:t>6501</w:t>
            </w:r>
          </w:p>
        </w:tc>
        <w:tc>
          <w:tcPr>
            <w:tcW w:w="2268" w:type="dxa"/>
            <w:tcBorders>
              <w:top w:val="nil"/>
              <w:bottom w:val="nil"/>
              <w:right w:val="single" w:sz="12" w:space="0" w:color="auto"/>
            </w:tcBorders>
            <w:vAlign w:val="center"/>
          </w:tcPr>
          <w:p w14:paraId="7AE4264D" w14:textId="77777777" w:rsidR="0050021F" w:rsidRPr="008041AB" w:rsidRDefault="0050021F" w:rsidP="00547D5E">
            <w:pPr>
              <w:tabs>
                <w:tab w:val="right" w:leader="dot" w:pos="2041"/>
              </w:tabs>
              <w:spacing w:before="120" w:line="240" w:lineRule="atLeast"/>
              <w:ind w:left="482"/>
              <w:jc w:val="left"/>
              <w:rPr>
                <w:sz w:val="18"/>
                <w:szCs w:val="18"/>
                <w:lang w:val="fr-BE"/>
              </w:rPr>
            </w:pPr>
            <w:r w:rsidRPr="008041AB">
              <w:rPr>
                <w:sz w:val="18"/>
                <w:szCs w:val="18"/>
                <w:lang w:val="nl-BE"/>
              </w:rPr>
              <w:tab/>
            </w:r>
          </w:p>
        </w:tc>
        <w:tc>
          <w:tcPr>
            <w:tcW w:w="2268" w:type="dxa"/>
            <w:tcBorders>
              <w:top w:val="nil"/>
              <w:left w:val="single" w:sz="12" w:space="0" w:color="auto"/>
              <w:bottom w:val="nil"/>
              <w:right w:val="single" w:sz="4" w:space="0" w:color="auto"/>
            </w:tcBorders>
            <w:vAlign w:val="center"/>
          </w:tcPr>
          <w:p w14:paraId="7AE4264E" w14:textId="77777777" w:rsidR="0050021F" w:rsidRPr="008041AB" w:rsidRDefault="0050021F" w:rsidP="00547D5E">
            <w:pPr>
              <w:tabs>
                <w:tab w:val="right" w:leader="dot" w:pos="2041"/>
              </w:tabs>
              <w:spacing w:before="120" w:line="240" w:lineRule="atLeast"/>
              <w:ind w:left="482"/>
              <w:jc w:val="left"/>
              <w:rPr>
                <w:sz w:val="18"/>
                <w:szCs w:val="18"/>
                <w:lang w:val="nl-BE"/>
              </w:rPr>
            </w:pPr>
            <w:r w:rsidRPr="008041AB">
              <w:rPr>
                <w:sz w:val="18"/>
                <w:szCs w:val="18"/>
                <w:lang w:val="nl-BE"/>
              </w:rPr>
              <w:tab/>
            </w:r>
          </w:p>
        </w:tc>
      </w:tr>
      <w:tr w:rsidR="0050021F" w:rsidRPr="00FC0A72" w14:paraId="7AE42654" w14:textId="77777777" w:rsidTr="004244BB">
        <w:trPr>
          <w:trHeight w:val="283"/>
        </w:trPr>
        <w:tc>
          <w:tcPr>
            <w:tcW w:w="5613" w:type="dxa"/>
            <w:tcBorders>
              <w:top w:val="nil"/>
              <w:left w:val="nil"/>
              <w:bottom w:val="nil"/>
              <w:right w:val="nil"/>
            </w:tcBorders>
            <w:vAlign w:val="center"/>
          </w:tcPr>
          <w:p w14:paraId="7AE42650" w14:textId="77777777" w:rsidR="0050021F" w:rsidRPr="00FC0A72" w:rsidRDefault="0050021F" w:rsidP="00184CBB">
            <w:pPr>
              <w:tabs>
                <w:tab w:val="right" w:leader="dot" w:pos="5387"/>
              </w:tabs>
              <w:spacing w:before="120" w:line="240" w:lineRule="atLeast"/>
              <w:jc w:val="left"/>
              <w:rPr>
                <w:sz w:val="18"/>
                <w:szCs w:val="18"/>
                <w:lang w:val="fr-BE"/>
              </w:rPr>
            </w:pPr>
            <w:r w:rsidRPr="00FC0A72">
              <w:rPr>
                <w:rFonts w:cs="Arial"/>
                <w:b/>
                <w:sz w:val="18"/>
                <w:lang w:val="fr-BE"/>
              </w:rPr>
              <w:t>Intérêts portés à l’actif</w:t>
            </w:r>
            <w:r w:rsidRPr="00FC0A72">
              <w:rPr>
                <w:rFonts w:cs="Arial"/>
                <w:sz w:val="18"/>
                <w:lang w:val="fr-BE"/>
              </w:rPr>
              <w:tab/>
            </w:r>
          </w:p>
        </w:tc>
        <w:tc>
          <w:tcPr>
            <w:tcW w:w="709" w:type="dxa"/>
            <w:tcBorders>
              <w:top w:val="nil"/>
              <w:left w:val="single" w:sz="12" w:space="0" w:color="auto"/>
              <w:bottom w:val="nil"/>
            </w:tcBorders>
            <w:vAlign w:val="center"/>
          </w:tcPr>
          <w:p w14:paraId="7AE42651" w14:textId="2C886142" w:rsidR="0050021F" w:rsidRPr="00FC0A72" w:rsidRDefault="0050021F" w:rsidP="00773AE8">
            <w:pPr>
              <w:tabs>
                <w:tab w:val="right" w:leader="dot" w:pos="10631"/>
                <w:tab w:val="right" w:leader="dot" w:pos="10773"/>
              </w:tabs>
              <w:spacing w:before="120" w:line="240" w:lineRule="atLeast"/>
              <w:jc w:val="left"/>
              <w:rPr>
                <w:sz w:val="16"/>
                <w:szCs w:val="16"/>
                <w:lang w:val="fr-BE"/>
              </w:rPr>
            </w:pPr>
            <w:r w:rsidRPr="00FC0A72">
              <w:rPr>
                <w:sz w:val="16"/>
                <w:szCs w:val="16"/>
                <w:lang w:val="fr-BE"/>
              </w:rPr>
              <w:t>650</w:t>
            </w:r>
            <w:r w:rsidR="0080486C">
              <w:rPr>
                <w:sz w:val="16"/>
                <w:szCs w:val="16"/>
                <w:lang w:val="fr-BE"/>
              </w:rPr>
              <w:t>2</w:t>
            </w:r>
          </w:p>
        </w:tc>
        <w:tc>
          <w:tcPr>
            <w:tcW w:w="2268" w:type="dxa"/>
            <w:tcBorders>
              <w:top w:val="nil"/>
              <w:bottom w:val="nil"/>
              <w:right w:val="single" w:sz="12" w:space="0" w:color="auto"/>
            </w:tcBorders>
            <w:vAlign w:val="center"/>
          </w:tcPr>
          <w:p w14:paraId="7AE42652" w14:textId="77777777" w:rsidR="0050021F" w:rsidRPr="008041AB" w:rsidRDefault="0050021F" w:rsidP="00547D5E">
            <w:pPr>
              <w:tabs>
                <w:tab w:val="right" w:leader="dot" w:pos="2041"/>
              </w:tabs>
              <w:spacing w:before="120" w:line="240" w:lineRule="atLeast"/>
              <w:ind w:left="482"/>
              <w:jc w:val="left"/>
              <w:rPr>
                <w:sz w:val="18"/>
                <w:szCs w:val="18"/>
                <w:lang w:val="nl-BE"/>
              </w:rPr>
            </w:pPr>
            <w:r w:rsidRPr="008041AB">
              <w:rPr>
                <w:sz w:val="18"/>
                <w:szCs w:val="18"/>
                <w:lang w:val="nl-BE"/>
              </w:rPr>
              <w:tab/>
            </w:r>
          </w:p>
        </w:tc>
        <w:tc>
          <w:tcPr>
            <w:tcW w:w="2268" w:type="dxa"/>
            <w:tcBorders>
              <w:top w:val="nil"/>
              <w:left w:val="single" w:sz="12" w:space="0" w:color="auto"/>
              <w:bottom w:val="nil"/>
              <w:right w:val="single" w:sz="4" w:space="0" w:color="auto"/>
            </w:tcBorders>
            <w:vAlign w:val="center"/>
          </w:tcPr>
          <w:p w14:paraId="7AE42653" w14:textId="77777777" w:rsidR="0050021F" w:rsidRPr="008041AB" w:rsidRDefault="0050021F" w:rsidP="00547D5E">
            <w:pPr>
              <w:tabs>
                <w:tab w:val="right" w:leader="dot" w:pos="2041"/>
              </w:tabs>
              <w:spacing w:before="120" w:line="240" w:lineRule="atLeast"/>
              <w:ind w:left="482"/>
              <w:jc w:val="left"/>
              <w:rPr>
                <w:sz w:val="18"/>
                <w:szCs w:val="18"/>
                <w:lang w:val="nl-BE"/>
              </w:rPr>
            </w:pPr>
            <w:r w:rsidRPr="008041AB">
              <w:rPr>
                <w:sz w:val="18"/>
                <w:szCs w:val="18"/>
                <w:lang w:val="nl-BE"/>
              </w:rPr>
              <w:tab/>
            </w:r>
          </w:p>
        </w:tc>
      </w:tr>
      <w:tr w:rsidR="0050021F" w:rsidRPr="007A21F1" w14:paraId="7AE42659" w14:textId="77777777" w:rsidTr="004244BB">
        <w:trPr>
          <w:trHeight w:val="283"/>
        </w:trPr>
        <w:tc>
          <w:tcPr>
            <w:tcW w:w="5613" w:type="dxa"/>
            <w:tcBorders>
              <w:top w:val="nil"/>
              <w:left w:val="nil"/>
              <w:bottom w:val="nil"/>
              <w:right w:val="nil"/>
            </w:tcBorders>
            <w:vAlign w:val="center"/>
          </w:tcPr>
          <w:p w14:paraId="7AE42655" w14:textId="77777777" w:rsidR="0050021F" w:rsidRPr="00FC0A72" w:rsidRDefault="0050021F" w:rsidP="00D46CEF">
            <w:pPr>
              <w:spacing w:before="120" w:line="240" w:lineRule="atLeast"/>
              <w:jc w:val="left"/>
              <w:rPr>
                <w:sz w:val="18"/>
                <w:szCs w:val="18"/>
                <w:lang w:val="fr-BE"/>
              </w:rPr>
            </w:pPr>
            <w:r w:rsidRPr="00FC0A72">
              <w:rPr>
                <w:rFonts w:cs="Arial"/>
                <w:b/>
                <w:sz w:val="18"/>
                <w:szCs w:val="18"/>
                <w:lang w:val="fr-BE"/>
              </w:rPr>
              <w:t>Réductions de valeur sur actifs circulants</w:t>
            </w:r>
          </w:p>
        </w:tc>
        <w:tc>
          <w:tcPr>
            <w:tcW w:w="709" w:type="dxa"/>
            <w:tcBorders>
              <w:top w:val="nil"/>
              <w:left w:val="single" w:sz="12" w:space="0" w:color="auto"/>
              <w:bottom w:val="nil"/>
            </w:tcBorders>
            <w:vAlign w:val="center"/>
          </w:tcPr>
          <w:p w14:paraId="7AE42656"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57"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58"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r>
      <w:tr w:rsidR="0050021F" w:rsidRPr="00FC0A72" w14:paraId="7AE4265E" w14:textId="77777777" w:rsidTr="004244BB">
        <w:trPr>
          <w:trHeight w:val="283"/>
        </w:trPr>
        <w:tc>
          <w:tcPr>
            <w:tcW w:w="5613" w:type="dxa"/>
            <w:tcBorders>
              <w:top w:val="nil"/>
              <w:left w:val="nil"/>
              <w:bottom w:val="nil"/>
              <w:right w:val="nil"/>
            </w:tcBorders>
            <w:vAlign w:val="center"/>
          </w:tcPr>
          <w:p w14:paraId="7AE4265A"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Actées</w:t>
            </w:r>
            <w:r w:rsidRPr="00FC0A72">
              <w:rPr>
                <w:rFonts w:cs="Arial"/>
                <w:sz w:val="18"/>
                <w:lang w:val="fr-BE"/>
              </w:rPr>
              <w:tab/>
            </w:r>
          </w:p>
        </w:tc>
        <w:tc>
          <w:tcPr>
            <w:tcW w:w="709" w:type="dxa"/>
            <w:tcBorders>
              <w:top w:val="nil"/>
              <w:left w:val="single" w:sz="12" w:space="0" w:color="auto"/>
              <w:bottom w:val="nil"/>
            </w:tcBorders>
            <w:vAlign w:val="center"/>
          </w:tcPr>
          <w:p w14:paraId="7AE4265B"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6510</w:t>
            </w:r>
          </w:p>
        </w:tc>
        <w:tc>
          <w:tcPr>
            <w:tcW w:w="2268" w:type="dxa"/>
            <w:tcBorders>
              <w:top w:val="nil"/>
              <w:bottom w:val="nil"/>
              <w:right w:val="single" w:sz="12" w:space="0" w:color="auto"/>
            </w:tcBorders>
            <w:vAlign w:val="center"/>
          </w:tcPr>
          <w:p w14:paraId="7AE4265C" w14:textId="77777777" w:rsidR="0050021F" w:rsidRPr="00FC0A72" w:rsidRDefault="0050021F" w:rsidP="004C24AD">
            <w:pPr>
              <w:tabs>
                <w:tab w:val="right" w:leader="dot" w:pos="187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5D" w14:textId="77777777" w:rsidR="0050021F" w:rsidRPr="00FC0A72" w:rsidRDefault="0050021F" w:rsidP="004C24AD">
            <w:pPr>
              <w:tabs>
                <w:tab w:val="right" w:leader="dot" w:pos="1871"/>
              </w:tabs>
              <w:spacing w:line="240" w:lineRule="atLeast"/>
              <w:ind w:left="340" w:right="153"/>
              <w:jc w:val="left"/>
              <w:rPr>
                <w:sz w:val="18"/>
                <w:szCs w:val="18"/>
                <w:lang w:val="fr-BE"/>
              </w:rPr>
            </w:pPr>
            <w:r w:rsidRPr="00FC0A72">
              <w:rPr>
                <w:sz w:val="18"/>
                <w:szCs w:val="18"/>
                <w:lang w:val="fr-BE"/>
              </w:rPr>
              <w:tab/>
            </w:r>
          </w:p>
        </w:tc>
      </w:tr>
      <w:tr w:rsidR="0050021F" w:rsidRPr="00FC0A72" w14:paraId="7AE42663" w14:textId="77777777" w:rsidTr="004244BB">
        <w:trPr>
          <w:trHeight w:val="283"/>
        </w:trPr>
        <w:tc>
          <w:tcPr>
            <w:tcW w:w="5613" w:type="dxa"/>
            <w:tcBorders>
              <w:top w:val="nil"/>
              <w:left w:val="nil"/>
              <w:bottom w:val="nil"/>
              <w:right w:val="nil"/>
            </w:tcBorders>
            <w:vAlign w:val="center"/>
          </w:tcPr>
          <w:p w14:paraId="7AE4265F"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2660"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6511</w:t>
            </w:r>
          </w:p>
        </w:tc>
        <w:tc>
          <w:tcPr>
            <w:tcW w:w="2268" w:type="dxa"/>
            <w:tcBorders>
              <w:top w:val="nil"/>
              <w:bottom w:val="nil"/>
              <w:right w:val="single" w:sz="12" w:space="0" w:color="auto"/>
            </w:tcBorders>
            <w:vAlign w:val="center"/>
          </w:tcPr>
          <w:p w14:paraId="7AE42661" w14:textId="77777777" w:rsidR="0050021F" w:rsidRPr="00FC0A72" w:rsidRDefault="0050021F" w:rsidP="004C24AD">
            <w:pPr>
              <w:tabs>
                <w:tab w:val="right" w:leader="dot" w:pos="187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62" w14:textId="77777777" w:rsidR="0050021F" w:rsidRPr="00FC0A72" w:rsidRDefault="0050021F" w:rsidP="004C24AD">
            <w:pPr>
              <w:tabs>
                <w:tab w:val="right" w:leader="dot" w:pos="1871"/>
              </w:tabs>
              <w:spacing w:line="240" w:lineRule="atLeast"/>
              <w:ind w:left="340" w:right="153"/>
              <w:jc w:val="left"/>
              <w:rPr>
                <w:sz w:val="18"/>
                <w:szCs w:val="18"/>
                <w:lang w:val="fr-BE"/>
              </w:rPr>
            </w:pPr>
            <w:r w:rsidRPr="00FC0A72">
              <w:rPr>
                <w:sz w:val="18"/>
                <w:szCs w:val="18"/>
                <w:lang w:val="fr-BE"/>
              </w:rPr>
              <w:tab/>
            </w:r>
          </w:p>
        </w:tc>
      </w:tr>
      <w:tr w:rsidR="0050021F" w:rsidRPr="00FC0A72" w14:paraId="7AE42668" w14:textId="77777777" w:rsidTr="004244BB">
        <w:trPr>
          <w:trHeight w:val="283"/>
        </w:trPr>
        <w:tc>
          <w:tcPr>
            <w:tcW w:w="5613" w:type="dxa"/>
            <w:tcBorders>
              <w:top w:val="nil"/>
              <w:left w:val="nil"/>
              <w:bottom w:val="nil"/>
              <w:right w:val="nil"/>
            </w:tcBorders>
            <w:vAlign w:val="center"/>
          </w:tcPr>
          <w:p w14:paraId="7AE42664" w14:textId="77777777" w:rsidR="0050021F" w:rsidRPr="00FC0A72" w:rsidRDefault="0050021F" w:rsidP="00D46CEF">
            <w:pPr>
              <w:tabs>
                <w:tab w:val="right" w:leader="dot" w:pos="6190"/>
              </w:tabs>
              <w:spacing w:before="120" w:line="240" w:lineRule="atLeast"/>
              <w:jc w:val="left"/>
              <w:rPr>
                <w:sz w:val="18"/>
                <w:szCs w:val="18"/>
                <w:lang w:val="fr-BE"/>
              </w:rPr>
            </w:pPr>
            <w:r w:rsidRPr="00FC0A72">
              <w:rPr>
                <w:rFonts w:cs="Arial"/>
                <w:b/>
                <w:sz w:val="18"/>
                <w:lang w:val="fr-BE"/>
              </w:rPr>
              <w:t>Autres charges financières</w:t>
            </w:r>
          </w:p>
        </w:tc>
        <w:tc>
          <w:tcPr>
            <w:tcW w:w="709" w:type="dxa"/>
            <w:tcBorders>
              <w:top w:val="nil"/>
              <w:left w:val="single" w:sz="12" w:space="0" w:color="auto"/>
              <w:bottom w:val="nil"/>
            </w:tcBorders>
            <w:vAlign w:val="center"/>
          </w:tcPr>
          <w:p w14:paraId="7AE42665"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66" w14:textId="77777777" w:rsidR="0050021F" w:rsidRPr="00FC0A72" w:rsidRDefault="0050021F"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67" w14:textId="77777777" w:rsidR="0050021F" w:rsidRPr="00FC0A72" w:rsidRDefault="0050021F" w:rsidP="004244BB">
            <w:pPr>
              <w:tabs>
                <w:tab w:val="right" w:leader="dot" w:pos="1871"/>
              </w:tabs>
              <w:spacing w:before="120" w:line="240" w:lineRule="atLeast"/>
              <w:ind w:left="227"/>
              <w:jc w:val="left"/>
              <w:rPr>
                <w:sz w:val="18"/>
                <w:szCs w:val="18"/>
                <w:lang w:val="fr-BE"/>
              </w:rPr>
            </w:pPr>
          </w:p>
        </w:tc>
      </w:tr>
      <w:tr w:rsidR="0050021F" w:rsidRPr="00FC0A72" w14:paraId="7AE4266D" w14:textId="77777777" w:rsidTr="004244BB">
        <w:trPr>
          <w:trHeight w:val="283"/>
        </w:trPr>
        <w:tc>
          <w:tcPr>
            <w:tcW w:w="5613" w:type="dxa"/>
            <w:tcBorders>
              <w:top w:val="nil"/>
              <w:left w:val="nil"/>
              <w:bottom w:val="nil"/>
              <w:right w:val="nil"/>
            </w:tcBorders>
            <w:vAlign w:val="center"/>
          </w:tcPr>
          <w:p w14:paraId="7AE42669" w14:textId="7F3372B7" w:rsidR="0050021F" w:rsidRPr="00FC0A72" w:rsidRDefault="0050021F" w:rsidP="004244BB">
            <w:pPr>
              <w:tabs>
                <w:tab w:val="right" w:leader="dot" w:pos="5387"/>
              </w:tabs>
              <w:spacing w:line="240" w:lineRule="atLeast"/>
              <w:ind w:left="284"/>
              <w:jc w:val="left"/>
              <w:rPr>
                <w:sz w:val="18"/>
                <w:szCs w:val="18"/>
                <w:lang w:val="fr-BE"/>
              </w:rPr>
            </w:pPr>
            <w:r w:rsidRPr="00FC0A72">
              <w:rPr>
                <w:rFonts w:cs="Arial"/>
                <w:sz w:val="18"/>
                <w:lang w:val="fr-BE"/>
              </w:rPr>
              <w:t xml:space="preserve">Montant de l'escompte à charge de </w:t>
            </w:r>
            <w:r w:rsidR="0068412B" w:rsidRPr="00EC384E">
              <w:rPr>
                <w:rFonts w:cs="Arial"/>
                <w:sz w:val="18"/>
                <w:lang w:val="fr-BE"/>
              </w:rPr>
              <w:t>la société</w:t>
            </w:r>
            <w:r w:rsidRPr="00EC384E">
              <w:rPr>
                <w:rFonts w:cs="Arial"/>
                <w:sz w:val="18"/>
                <w:lang w:val="fr-BE"/>
              </w:rPr>
              <w:t xml:space="preserve"> sur la</w:t>
            </w:r>
            <w:r w:rsidRPr="00FC0A72">
              <w:rPr>
                <w:rFonts w:cs="Arial"/>
                <w:sz w:val="18"/>
                <w:lang w:val="fr-BE"/>
              </w:rPr>
              <w:t xml:space="preserve"> négociation de créances</w:t>
            </w:r>
            <w:r w:rsidRPr="00FC0A72">
              <w:rPr>
                <w:rFonts w:cs="Arial"/>
                <w:sz w:val="18"/>
                <w:lang w:val="fr-BE"/>
              </w:rPr>
              <w:tab/>
            </w:r>
          </w:p>
        </w:tc>
        <w:tc>
          <w:tcPr>
            <w:tcW w:w="709" w:type="dxa"/>
            <w:tcBorders>
              <w:top w:val="nil"/>
              <w:left w:val="single" w:sz="12" w:space="0" w:color="auto"/>
              <w:bottom w:val="nil"/>
            </w:tcBorders>
            <w:vAlign w:val="center"/>
          </w:tcPr>
          <w:p w14:paraId="7AE4266A" w14:textId="77777777" w:rsidR="0050021F" w:rsidRPr="00FC0A72" w:rsidRDefault="0050021F" w:rsidP="00D46CEF">
            <w:pPr>
              <w:tabs>
                <w:tab w:val="right" w:leader="dot" w:pos="10631"/>
                <w:tab w:val="right" w:leader="dot" w:pos="10773"/>
              </w:tabs>
              <w:spacing w:before="240" w:line="240" w:lineRule="atLeast"/>
              <w:jc w:val="left"/>
              <w:rPr>
                <w:sz w:val="16"/>
                <w:szCs w:val="16"/>
                <w:lang w:val="fr-BE"/>
              </w:rPr>
            </w:pPr>
            <w:r w:rsidRPr="00FC0A72">
              <w:rPr>
                <w:sz w:val="16"/>
                <w:szCs w:val="16"/>
                <w:lang w:val="fr-BE"/>
              </w:rPr>
              <w:t>653</w:t>
            </w:r>
          </w:p>
        </w:tc>
        <w:tc>
          <w:tcPr>
            <w:tcW w:w="2268" w:type="dxa"/>
            <w:tcBorders>
              <w:top w:val="nil"/>
              <w:bottom w:val="nil"/>
              <w:right w:val="single" w:sz="12" w:space="0" w:color="auto"/>
            </w:tcBorders>
            <w:vAlign w:val="center"/>
          </w:tcPr>
          <w:p w14:paraId="7AE4266B" w14:textId="77777777" w:rsidR="0050021F" w:rsidRPr="00FC0A72" w:rsidRDefault="0050021F" w:rsidP="004C24AD">
            <w:pPr>
              <w:tabs>
                <w:tab w:val="right" w:leader="dot" w:pos="1871"/>
              </w:tabs>
              <w:spacing w:before="240"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6C" w14:textId="77777777" w:rsidR="0050021F" w:rsidRPr="00FC0A72" w:rsidRDefault="0050021F" w:rsidP="004C24AD">
            <w:pPr>
              <w:tabs>
                <w:tab w:val="right" w:leader="dot" w:pos="1871"/>
              </w:tabs>
              <w:spacing w:before="240" w:line="240" w:lineRule="atLeast"/>
              <w:ind w:left="340" w:right="170"/>
              <w:jc w:val="left"/>
              <w:rPr>
                <w:sz w:val="18"/>
                <w:szCs w:val="18"/>
                <w:lang w:val="fr-BE"/>
              </w:rPr>
            </w:pPr>
            <w:r w:rsidRPr="00FC0A72">
              <w:rPr>
                <w:sz w:val="18"/>
                <w:szCs w:val="18"/>
                <w:lang w:val="fr-BE"/>
              </w:rPr>
              <w:tab/>
            </w:r>
          </w:p>
        </w:tc>
      </w:tr>
      <w:tr w:rsidR="0050021F" w:rsidRPr="00FC0A72" w14:paraId="7AE42672" w14:textId="77777777" w:rsidTr="004244BB">
        <w:trPr>
          <w:trHeight w:val="283"/>
        </w:trPr>
        <w:tc>
          <w:tcPr>
            <w:tcW w:w="5613" w:type="dxa"/>
            <w:tcBorders>
              <w:top w:val="nil"/>
              <w:left w:val="nil"/>
              <w:bottom w:val="nil"/>
              <w:right w:val="nil"/>
            </w:tcBorders>
            <w:vAlign w:val="center"/>
          </w:tcPr>
          <w:p w14:paraId="7AE4266E" w14:textId="77777777" w:rsidR="0050021F" w:rsidRPr="00FC0A72" w:rsidRDefault="0050021F" w:rsidP="00A167ED">
            <w:pPr>
              <w:spacing w:before="120" w:line="240" w:lineRule="atLeast"/>
              <w:jc w:val="left"/>
              <w:rPr>
                <w:sz w:val="18"/>
                <w:szCs w:val="18"/>
                <w:lang w:val="fr-BE"/>
              </w:rPr>
            </w:pPr>
            <w:r w:rsidRPr="00FC0A72">
              <w:rPr>
                <w:rFonts w:cs="Arial"/>
                <w:b/>
                <w:sz w:val="18"/>
                <w:szCs w:val="18"/>
                <w:lang w:val="fr-BE"/>
              </w:rPr>
              <w:t>Provisions à caractère financier</w:t>
            </w:r>
          </w:p>
        </w:tc>
        <w:tc>
          <w:tcPr>
            <w:tcW w:w="709" w:type="dxa"/>
            <w:tcBorders>
              <w:top w:val="nil"/>
              <w:left w:val="single" w:sz="12" w:space="0" w:color="auto"/>
              <w:bottom w:val="nil"/>
            </w:tcBorders>
            <w:vAlign w:val="center"/>
          </w:tcPr>
          <w:p w14:paraId="7AE4266F"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70" w14:textId="77777777" w:rsidR="0050021F" w:rsidRPr="00FC0A72" w:rsidRDefault="0050021F" w:rsidP="00547D5E">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71" w14:textId="77777777" w:rsidR="0050021F" w:rsidRPr="00FC0A72" w:rsidRDefault="0050021F" w:rsidP="00547D5E">
            <w:pPr>
              <w:tabs>
                <w:tab w:val="right" w:leader="dot" w:pos="1871"/>
              </w:tabs>
              <w:spacing w:before="120" w:line="240" w:lineRule="atLeast"/>
              <w:ind w:left="227" w:right="153"/>
              <w:jc w:val="left"/>
              <w:rPr>
                <w:sz w:val="18"/>
                <w:szCs w:val="18"/>
                <w:lang w:val="fr-BE"/>
              </w:rPr>
            </w:pPr>
          </w:p>
        </w:tc>
      </w:tr>
      <w:tr w:rsidR="0050021F" w:rsidRPr="00FC0A72" w14:paraId="7AE42677" w14:textId="77777777" w:rsidTr="004244BB">
        <w:trPr>
          <w:trHeight w:val="283"/>
        </w:trPr>
        <w:tc>
          <w:tcPr>
            <w:tcW w:w="5613" w:type="dxa"/>
            <w:tcBorders>
              <w:top w:val="nil"/>
              <w:left w:val="nil"/>
              <w:bottom w:val="nil"/>
              <w:right w:val="nil"/>
            </w:tcBorders>
            <w:vAlign w:val="center"/>
          </w:tcPr>
          <w:p w14:paraId="7AE42673"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Dotations</w:t>
            </w:r>
            <w:r w:rsidRPr="00FC0A72">
              <w:rPr>
                <w:rFonts w:cs="Arial"/>
                <w:sz w:val="18"/>
                <w:lang w:val="fr-BE"/>
              </w:rPr>
              <w:tab/>
            </w:r>
          </w:p>
        </w:tc>
        <w:tc>
          <w:tcPr>
            <w:tcW w:w="709" w:type="dxa"/>
            <w:tcBorders>
              <w:top w:val="nil"/>
              <w:left w:val="single" w:sz="12" w:space="0" w:color="auto"/>
              <w:bottom w:val="nil"/>
            </w:tcBorders>
            <w:vAlign w:val="center"/>
          </w:tcPr>
          <w:p w14:paraId="7AE42674"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6560</w:t>
            </w:r>
          </w:p>
        </w:tc>
        <w:tc>
          <w:tcPr>
            <w:tcW w:w="2268" w:type="dxa"/>
            <w:tcBorders>
              <w:top w:val="nil"/>
              <w:bottom w:val="nil"/>
              <w:right w:val="single" w:sz="12" w:space="0" w:color="auto"/>
            </w:tcBorders>
            <w:vAlign w:val="center"/>
          </w:tcPr>
          <w:p w14:paraId="7AE42675" w14:textId="77777777" w:rsidR="0050021F" w:rsidRPr="00FC0A72" w:rsidRDefault="0050021F" w:rsidP="004C24AD">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76" w14:textId="77777777" w:rsidR="0050021F" w:rsidRPr="00FC0A72" w:rsidRDefault="0050021F" w:rsidP="004C24AD">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FC0A72" w14:paraId="7AE4267C" w14:textId="77777777" w:rsidTr="004244BB">
        <w:trPr>
          <w:trHeight w:val="283"/>
        </w:trPr>
        <w:tc>
          <w:tcPr>
            <w:tcW w:w="5613" w:type="dxa"/>
            <w:tcBorders>
              <w:top w:val="nil"/>
              <w:left w:val="nil"/>
              <w:bottom w:val="nil"/>
              <w:right w:val="nil"/>
            </w:tcBorders>
            <w:vAlign w:val="center"/>
          </w:tcPr>
          <w:p w14:paraId="7AE42678"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Utilisations et reprises</w:t>
            </w:r>
            <w:r w:rsidRPr="00FC0A72">
              <w:rPr>
                <w:rFonts w:cs="Arial"/>
                <w:sz w:val="18"/>
                <w:lang w:val="fr-BE"/>
              </w:rPr>
              <w:tab/>
            </w:r>
          </w:p>
        </w:tc>
        <w:tc>
          <w:tcPr>
            <w:tcW w:w="709" w:type="dxa"/>
            <w:tcBorders>
              <w:top w:val="nil"/>
              <w:left w:val="single" w:sz="12" w:space="0" w:color="auto"/>
              <w:bottom w:val="nil"/>
            </w:tcBorders>
            <w:vAlign w:val="center"/>
          </w:tcPr>
          <w:p w14:paraId="7AE42679"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6561</w:t>
            </w:r>
          </w:p>
        </w:tc>
        <w:tc>
          <w:tcPr>
            <w:tcW w:w="2268" w:type="dxa"/>
            <w:tcBorders>
              <w:top w:val="nil"/>
              <w:bottom w:val="nil"/>
              <w:right w:val="single" w:sz="12" w:space="0" w:color="auto"/>
            </w:tcBorders>
            <w:vAlign w:val="center"/>
          </w:tcPr>
          <w:p w14:paraId="7AE4267A" w14:textId="77777777" w:rsidR="0050021F" w:rsidRPr="00FC0A72" w:rsidRDefault="0050021F" w:rsidP="004C24AD">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7B" w14:textId="77777777" w:rsidR="0050021F" w:rsidRPr="00FC0A72" w:rsidRDefault="0050021F" w:rsidP="004C24AD">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7A21F1" w14:paraId="7AE42681" w14:textId="77777777" w:rsidTr="004244BB">
        <w:trPr>
          <w:trHeight w:val="283"/>
        </w:trPr>
        <w:tc>
          <w:tcPr>
            <w:tcW w:w="5613" w:type="dxa"/>
            <w:tcBorders>
              <w:top w:val="nil"/>
              <w:left w:val="nil"/>
              <w:bottom w:val="nil"/>
              <w:right w:val="nil"/>
            </w:tcBorders>
            <w:vAlign w:val="center"/>
          </w:tcPr>
          <w:p w14:paraId="7AE4267D" w14:textId="77777777" w:rsidR="0050021F" w:rsidRPr="00FC0A72" w:rsidRDefault="0050021F" w:rsidP="00A167ED">
            <w:pPr>
              <w:tabs>
                <w:tab w:val="right" w:leader="dot" w:pos="6190"/>
              </w:tabs>
              <w:spacing w:before="120" w:line="240" w:lineRule="atLeast"/>
              <w:jc w:val="left"/>
              <w:rPr>
                <w:sz w:val="18"/>
                <w:szCs w:val="18"/>
                <w:lang w:val="fr-BE"/>
              </w:rPr>
            </w:pPr>
            <w:r w:rsidRPr="00FC0A72">
              <w:rPr>
                <w:rFonts w:cs="Arial"/>
                <w:b/>
                <w:sz w:val="18"/>
                <w:lang w:val="fr-BE"/>
              </w:rPr>
              <w:t>Ventilation des autres charges financières</w:t>
            </w:r>
          </w:p>
        </w:tc>
        <w:tc>
          <w:tcPr>
            <w:tcW w:w="709" w:type="dxa"/>
            <w:tcBorders>
              <w:top w:val="nil"/>
              <w:left w:val="single" w:sz="12" w:space="0" w:color="auto"/>
              <w:bottom w:val="nil"/>
            </w:tcBorders>
            <w:vAlign w:val="center"/>
          </w:tcPr>
          <w:p w14:paraId="7AE4267E"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7F" w14:textId="77777777" w:rsidR="0050021F" w:rsidRPr="00FC0A72" w:rsidRDefault="0050021F"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80" w14:textId="77777777" w:rsidR="0050021F" w:rsidRPr="00FC0A72" w:rsidRDefault="0050021F" w:rsidP="004244BB">
            <w:pPr>
              <w:tabs>
                <w:tab w:val="right" w:leader="dot" w:pos="1871"/>
              </w:tabs>
              <w:spacing w:before="120" w:line="240" w:lineRule="atLeast"/>
              <w:ind w:left="227"/>
              <w:jc w:val="left"/>
              <w:rPr>
                <w:sz w:val="18"/>
                <w:szCs w:val="18"/>
                <w:lang w:val="fr-BE"/>
              </w:rPr>
            </w:pPr>
          </w:p>
        </w:tc>
      </w:tr>
      <w:tr w:rsidR="0050021F" w:rsidRPr="000C14C9" w14:paraId="7AE42686" w14:textId="77777777" w:rsidTr="004244BB">
        <w:trPr>
          <w:trHeight w:val="227"/>
        </w:trPr>
        <w:tc>
          <w:tcPr>
            <w:tcW w:w="5613" w:type="dxa"/>
            <w:tcBorders>
              <w:top w:val="nil"/>
              <w:left w:val="nil"/>
              <w:bottom w:val="nil"/>
              <w:right w:val="nil"/>
            </w:tcBorders>
            <w:vAlign w:val="center"/>
          </w:tcPr>
          <w:p w14:paraId="7AE42682" w14:textId="42CC533D" w:rsidR="0050021F" w:rsidRPr="00FC0A72" w:rsidRDefault="000C14C9" w:rsidP="004244BB">
            <w:pPr>
              <w:tabs>
                <w:tab w:val="right" w:leader="dot" w:pos="5387"/>
              </w:tabs>
              <w:spacing w:line="240" w:lineRule="atLeast"/>
              <w:ind w:left="284"/>
              <w:jc w:val="left"/>
              <w:rPr>
                <w:sz w:val="18"/>
                <w:szCs w:val="18"/>
                <w:lang w:val="fr-BE"/>
              </w:rPr>
            </w:pPr>
            <w:r w:rsidRPr="000C14C9">
              <w:rPr>
                <w:sz w:val="18"/>
                <w:szCs w:val="18"/>
                <w:lang w:val="fr-BE"/>
              </w:rPr>
              <w:t>Différences de change réalisées</w:t>
            </w:r>
            <w:r w:rsidR="0050021F" w:rsidRPr="00FC0A72">
              <w:rPr>
                <w:sz w:val="18"/>
                <w:szCs w:val="18"/>
                <w:lang w:val="fr-BE"/>
              </w:rPr>
              <w:tab/>
            </w:r>
          </w:p>
        </w:tc>
        <w:tc>
          <w:tcPr>
            <w:tcW w:w="709" w:type="dxa"/>
            <w:tcBorders>
              <w:top w:val="nil"/>
              <w:left w:val="single" w:sz="12" w:space="0" w:color="auto"/>
              <w:bottom w:val="nil"/>
            </w:tcBorders>
            <w:vAlign w:val="center"/>
          </w:tcPr>
          <w:p w14:paraId="7AE42683" w14:textId="3C7983CB" w:rsidR="0050021F" w:rsidRPr="00FC0A72" w:rsidRDefault="000C14C9" w:rsidP="00A167ED">
            <w:pPr>
              <w:tabs>
                <w:tab w:val="right" w:leader="dot" w:pos="10631"/>
                <w:tab w:val="right" w:leader="dot" w:pos="10773"/>
              </w:tabs>
              <w:spacing w:line="240" w:lineRule="atLeast"/>
              <w:jc w:val="left"/>
              <w:rPr>
                <w:sz w:val="16"/>
                <w:szCs w:val="16"/>
                <w:lang w:val="fr-BE"/>
              </w:rPr>
            </w:pPr>
            <w:r>
              <w:rPr>
                <w:sz w:val="16"/>
                <w:szCs w:val="16"/>
                <w:lang w:val="fr-BE"/>
              </w:rPr>
              <w:t>654</w:t>
            </w:r>
          </w:p>
        </w:tc>
        <w:tc>
          <w:tcPr>
            <w:tcW w:w="2268" w:type="dxa"/>
            <w:tcBorders>
              <w:top w:val="nil"/>
              <w:bottom w:val="nil"/>
              <w:right w:val="single" w:sz="12" w:space="0" w:color="auto"/>
            </w:tcBorders>
            <w:vAlign w:val="center"/>
          </w:tcPr>
          <w:p w14:paraId="7AE42684" w14:textId="77777777" w:rsidR="0050021F" w:rsidRPr="00FC0A72" w:rsidRDefault="0050021F" w:rsidP="004C24AD">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85" w14:textId="77777777" w:rsidR="0050021F" w:rsidRPr="00FC0A72" w:rsidRDefault="0050021F" w:rsidP="004C24AD">
            <w:pPr>
              <w:tabs>
                <w:tab w:val="right" w:leader="dot" w:pos="1871"/>
              </w:tabs>
              <w:spacing w:line="240" w:lineRule="atLeast"/>
              <w:ind w:left="340" w:right="170"/>
              <w:jc w:val="left"/>
              <w:rPr>
                <w:sz w:val="18"/>
                <w:szCs w:val="18"/>
                <w:lang w:val="fr-BE"/>
              </w:rPr>
            </w:pPr>
            <w:r w:rsidRPr="00FC0A72">
              <w:rPr>
                <w:sz w:val="18"/>
                <w:szCs w:val="18"/>
                <w:lang w:val="fr-BE"/>
              </w:rPr>
              <w:tab/>
            </w:r>
          </w:p>
        </w:tc>
      </w:tr>
      <w:tr w:rsidR="000C14C9" w:rsidRPr="000C14C9" w14:paraId="64202243" w14:textId="77777777" w:rsidTr="004244BB">
        <w:trPr>
          <w:trHeight w:val="227"/>
        </w:trPr>
        <w:tc>
          <w:tcPr>
            <w:tcW w:w="5613" w:type="dxa"/>
            <w:tcBorders>
              <w:top w:val="nil"/>
              <w:left w:val="nil"/>
              <w:bottom w:val="nil"/>
              <w:right w:val="nil"/>
            </w:tcBorders>
            <w:vAlign w:val="center"/>
          </w:tcPr>
          <w:p w14:paraId="7BF7B8F4" w14:textId="3D81329D" w:rsidR="000C14C9" w:rsidRPr="00FC0A72" w:rsidRDefault="000C14C9" w:rsidP="004244BB">
            <w:pPr>
              <w:tabs>
                <w:tab w:val="right" w:leader="dot" w:pos="5387"/>
              </w:tabs>
              <w:spacing w:line="240" w:lineRule="atLeast"/>
              <w:ind w:left="284"/>
              <w:jc w:val="left"/>
              <w:rPr>
                <w:sz w:val="18"/>
                <w:szCs w:val="18"/>
                <w:lang w:val="fr-BE"/>
              </w:rPr>
            </w:pPr>
            <w:r w:rsidRPr="000C14C9">
              <w:rPr>
                <w:sz w:val="18"/>
                <w:szCs w:val="18"/>
                <w:lang w:val="fr-BE"/>
              </w:rPr>
              <w:t>Ecarts de conversion de devises</w:t>
            </w:r>
            <w:r>
              <w:rPr>
                <w:sz w:val="18"/>
                <w:szCs w:val="18"/>
                <w:lang w:val="fr-BE"/>
              </w:rPr>
              <w:tab/>
            </w:r>
          </w:p>
        </w:tc>
        <w:tc>
          <w:tcPr>
            <w:tcW w:w="709" w:type="dxa"/>
            <w:tcBorders>
              <w:top w:val="nil"/>
              <w:left w:val="single" w:sz="12" w:space="0" w:color="auto"/>
              <w:bottom w:val="nil"/>
            </w:tcBorders>
            <w:vAlign w:val="center"/>
          </w:tcPr>
          <w:p w14:paraId="697F574F" w14:textId="28000834" w:rsidR="000C14C9" w:rsidRPr="00FC0A72" w:rsidRDefault="000C14C9" w:rsidP="00A167ED">
            <w:pPr>
              <w:tabs>
                <w:tab w:val="right" w:leader="dot" w:pos="10631"/>
                <w:tab w:val="right" w:leader="dot" w:pos="10773"/>
              </w:tabs>
              <w:spacing w:line="240" w:lineRule="atLeast"/>
              <w:jc w:val="left"/>
              <w:rPr>
                <w:sz w:val="16"/>
                <w:szCs w:val="16"/>
                <w:lang w:val="fr-BE"/>
              </w:rPr>
            </w:pPr>
            <w:r>
              <w:rPr>
                <w:sz w:val="16"/>
                <w:szCs w:val="16"/>
                <w:lang w:val="fr-BE"/>
              </w:rPr>
              <w:t>655</w:t>
            </w:r>
          </w:p>
        </w:tc>
        <w:tc>
          <w:tcPr>
            <w:tcW w:w="2268" w:type="dxa"/>
            <w:tcBorders>
              <w:top w:val="nil"/>
              <w:bottom w:val="nil"/>
              <w:right w:val="single" w:sz="12" w:space="0" w:color="auto"/>
            </w:tcBorders>
            <w:vAlign w:val="center"/>
          </w:tcPr>
          <w:p w14:paraId="5545567A" w14:textId="244782FE" w:rsidR="000C14C9" w:rsidRPr="00FC0A72" w:rsidRDefault="000C14C9" w:rsidP="004C24AD">
            <w:pPr>
              <w:tabs>
                <w:tab w:val="right" w:leader="dot" w:pos="1871"/>
              </w:tabs>
              <w:spacing w:line="240" w:lineRule="atLeast"/>
              <w:ind w:left="340" w:right="170"/>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60136BEC" w14:textId="6679046A" w:rsidR="000C14C9" w:rsidRPr="00FC0A72" w:rsidRDefault="000C14C9" w:rsidP="004C24AD">
            <w:pPr>
              <w:tabs>
                <w:tab w:val="right" w:leader="dot" w:pos="1871"/>
              </w:tabs>
              <w:spacing w:line="240" w:lineRule="atLeast"/>
              <w:ind w:left="340" w:right="170"/>
              <w:jc w:val="left"/>
              <w:rPr>
                <w:sz w:val="18"/>
                <w:szCs w:val="18"/>
                <w:lang w:val="fr-BE"/>
              </w:rPr>
            </w:pPr>
            <w:r>
              <w:rPr>
                <w:sz w:val="18"/>
                <w:szCs w:val="18"/>
                <w:lang w:val="fr-BE"/>
              </w:rPr>
              <w:tab/>
            </w:r>
          </w:p>
        </w:tc>
      </w:tr>
      <w:tr w:rsidR="000C14C9" w:rsidRPr="000C14C9" w14:paraId="714DA1FD" w14:textId="77777777" w:rsidTr="004244BB">
        <w:trPr>
          <w:trHeight w:val="227"/>
        </w:trPr>
        <w:tc>
          <w:tcPr>
            <w:tcW w:w="5613" w:type="dxa"/>
            <w:tcBorders>
              <w:top w:val="nil"/>
              <w:left w:val="nil"/>
              <w:bottom w:val="nil"/>
              <w:right w:val="nil"/>
            </w:tcBorders>
            <w:vAlign w:val="center"/>
          </w:tcPr>
          <w:p w14:paraId="419D8F14" w14:textId="1AC69DBF" w:rsidR="000C14C9" w:rsidRPr="00FC0A72" w:rsidRDefault="000C14C9" w:rsidP="004244BB">
            <w:pPr>
              <w:tabs>
                <w:tab w:val="right" w:leader="dot" w:pos="5387"/>
              </w:tabs>
              <w:spacing w:line="240" w:lineRule="atLeast"/>
              <w:ind w:left="284"/>
              <w:jc w:val="left"/>
              <w:rPr>
                <w:sz w:val="18"/>
                <w:szCs w:val="18"/>
                <w:lang w:val="fr-BE"/>
              </w:rPr>
            </w:pPr>
            <w:r>
              <w:rPr>
                <w:sz w:val="18"/>
                <w:szCs w:val="18"/>
                <w:lang w:val="fr-BE"/>
              </w:rPr>
              <w:t>Autres</w:t>
            </w:r>
          </w:p>
        </w:tc>
        <w:tc>
          <w:tcPr>
            <w:tcW w:w="709" w:type="dxa"/>
            <w:tcBorders>
              <w:top w:val="nil"/>
              <w:left w:val="single" w:sz="12" w:space="0" w:color="auto"/>
              <w:bottom w:val="nil"/>
            </w:tcBorders>
            <w:vAlign w:val="center"/>
          </w:tcPr>
          <w:p w14:paraId="5486D89E"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43103E2" w14:textId="77777777" w:rsidR="000C14C9" w:rsidRPr="00FC0A72" w:rsidRDefault="000C14C9" w:rsidP="00547D5E">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76ED0D0" w14:textId="77777777" w:rsidR="000C14C9" w:rsidRPr="00FC0A72" w:rsidRDefault="000C14C9" w:rsidP="00547D5E">
            <w:pPr>
              <w:tabs>
                <w:tab w:val="right" w:leader="dot" w:pos="1871"/>
              </w:tabs>
              <w:spacing w:line="240" w:lineRule="atLeast"/>
              <w:ind w:left="227" w:right="153"/>
              <w:jc w:val="left"/>
              <w:rPr>
                <w:sz w:val="18"/>
                <w:szCs w:val="18"/>
                <w:lang w:val="fr-BE"/>
              </w:rPr>
            </w:pPr>
          </w:p>
        </w:tc>
      </w:tr>
      <w:tr w:rsidR="000C14C9" w:rsidRPr="000C14C9" w14:paraId="116E0494" w14:textId="77777777" w:rsidTr="004244BB">
        <w:trPr>
          <w:trHeight w:val="227"/>
        </w:trPr>
        <w:tc>
          <w:tcPr>
            <w:tcW w:w="5613" w:type="dxa"/>
            <w:tcBorders>
              <w:top w:val="nil"/>
              <w:left w:val="nil"/>
              <w:bottom w:val="nil"/>
              <w:right w:val="nil"/>
            </w:tcBorders>
            <w:vAlign w:val="center"/>
          </w:tcPr>
          <w:p w14:paraId="7FB9F412" w14:textId="44B26BCC" w:rsidR="000C14C9" w:rsidRDefault="000C14C9" w:rsidP="00563A4B">
            <w:pPr>
              <w:tabs>
                <w:tab w:val="right" w:leader="dot" w:pos="5387"/>
              </w:tabs>
              <w:spacing w:line="240" w:lineRule="atLeast"/>
              <w:ind w:left="567"/>
              <w:jc w:val="left"/>
              <w:rPr>
                <w:sz w:val="18"/>
                <w:szCs w:val="18"/>
                <w:lang w:val="fr-BE"/>
              </w:rPr>
            </w:pPr>
            <w:r>
              <w:rPr>
                <w:sz w:val="18"/>
                <w:szCs w:val="18"/>
                <w:lang w:val="fr-BE"/>
              </w:rPr>
              <w:tab/>
            </w:r>
          </w:p>
        </w:tc>
        <w:tc>
          <w:tcPr>
            <w:tcW w:w="709" w:type="dxa"/>
            <w:tcBorders>
              <w:top w:val="nil"/>
              <w:left w:val="single" w:sz="12" w:space="0" w:color="auto"/>
              <w:bottom w:val="nil"/>
            </w:tcBorders>
            <w:vAlign w:val="center"/>
          </w:tcPr>
          <w:p w14:paraId="1BD563DB" w14:textId="77777777" w:rsidR="000C14C9" w:rsidRPr="00FC0A72" w:rsidRDefault="000C14C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4649236" w14:textId="14C677CC" w:rsidR="000C14C9" w:rsidRPr="00FC0A72" w:rsidRDefault="00893968" w:rsidP="004C24AD">
            <w:pPr>
              <w:tabs>
                <w:tab w:val="right" w:leader="dot" w:pos="1701"/>
              </w:tabs>
              <w:spacing w:line="240" w:lineRule="atLeast"/>
              <w:ind w:left="170" w:right="340"/>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014A10AA" w14:textId="1CEE86CE" w:rsidR="000C14C9" w:rsidRPr="00FC0A72" w:rsidRDefault="00893968" w:rsidP="004C24AD">
            <w:pPr>
              <w:tabs>
                <w:tab w:val="right" w:leader="dot" w:pos="1701"/>
              </w:tabs>
              <w:spacing w:line="240" w:lineRule="atLeast"/>
              <w:ind w:left="170" w:right="340"/>
              <w:jc w:val="left"/>
              <w:rPr>
                <w:sz w:val="18"/>
                <w:szCs w:val="18"/>
                <w:lang w:val="fr-BE"/>
              </w:rPr>
            </w:pPr>
            <w:r>
              <w:rPr>
                <w:sz w:val="18"/>
                <w:szCs w:val="18"/>
                <w:lang w:val="fr-BE"/>
              </w:rPr>
              <w:tab/>
            </w:r>
          </w:p>
        </w:tc>
      </w:tr>
      <w:tr w:rsidR="0050021F" w:rsidRPr="000C14C9" w14:paraId="7AE4268B" w14:textId="77777777" w:rsidTr="004244BB">
        <w:trPr>
          <w:trHeight w:val="227"/>
        </w:trPr>
        <w:tc>
          <w:tcPr>
            <w:tcW w:w="5613" w:type="dxa"/>
            <w:tcBorders>
              <w:top w:val="nil"/>
              <w:left w:val="nil"/>
              <w:bottom w:val="nil"/>
              <w:right w:val="nil"/>
            </w:tcBorders>
            <w:vAlign w:val="center"/>
          </w:tcPr>
          <w:p w14:paraId="7AE42687" w14:textId="77777777" w:rsidR="0050021F" w:rsidRPr="00FC0A72" w:rsidRDefault="0050021F" w:rsidP="00563A4B">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88" w14:textId="77777777" w:rsidR="0050021F" w:rsidRPr="00FC0A72" w:rsidRDefault="0050021F"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89" w14:textId="77777777" w:rsidR="0050021F" w:rsidRPr="00FC0A72" w:rsidRDefault="0050021F"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8A" w14:textId="77777777" w:rsidR="0050021F" w:rsidRPr="00FC0A72" w:rsidRDefault="0050021F" w:rsidP="004C24AD">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0021F" w:rsidRPr="000C14C9" w14:paraId="7AE42690" w14:textId="77777777" w:rsidTr="004244BB">
        <w:trPr>
          <w:trHeight w:val="227"/>
        </w:trPr>
        <w:tc>
          <w:tcPr>
            <w:tcW w:w="5613" w:type="dxa"/>
            <w:tcBorders>
              <w:top w:val="nil"/>
              <w:left w:val="nil"/>
              <w:bottom w:val="nil"/>
              <w:right w:val="nil"/>
            </w:tcBorders>
            <w:vAlign w:val="center"/>
          </w:tcPr>
          <w:p w14:paraId="7AE4268C" w14:textId="77777777" w:rsidR="0050021F" w:rsidRPr="00FC0A72" w:rsidRDefault="0050021F" w:rsidP="00563A4B">
            <w:pPr>
              <w:tabs>
                <w:tab w:val="right" w:leader="dot" w:pos="5387"/>
              </w:tabs>
              <w:spacing w:after="60"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68D" w14:textId="77777777" w:rsidR="0050021F" w:rsidRPr="00FC0A72" w:rsidRDefault="0050021F" w:rsidP="00D46CEF">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68E" w14:textId="77777777" w:rsidR="0050021F" w:rsidRPr="00FC0A72" w:rsidRDefault="0050021F" w:rsidP="004C24AD">
            <w:pPr>
              <w:tabs>
                <w:tab w:val="right" w:leader="dot" w:pos="1701"/>
              </w:tabs>
              <w:spacing w:after="60"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68F" w14:textId="77777777" w:rsidR="0050021F" w:rsidRPr="00FC0A72" w:rsidRDefault="0050021F" w:rsidP="004C24AD">
            <w:pPr>
              <w:tabs>
                <w:tab w:val="right" w:leader="dot" w:pos="1701"/>
              </w:tabs>
              <w:spacing w:after="60" w:line="240" w:lineRule="atLeast"/>
              <w:ind w:left="170" w:right="340"/>
              <w:jc w:val="left"/>
              <w:rPr>
                <w:sz w:val="18"/>
                <w:szCs w:val="18"/>
                <w:lang w:val="fr-BE"/>
              </w:rPr>
            </w:pPr>
            <w:r w:rsidRPr="00FC0A72">
              <w:rPr>
                <w:sz w:val="18"/>
                <w:szCs w:val="18"/>
                <w:lang w:val="fr-BE"/>
              </w:rPr>
              <w:tab/>
            </w:r>
          </w:p>
        </w:tc>
      </w:tr>
    </w:tbl>
    <w:p w14:paraId="7AE42691"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692" w14:textId="77777777" w:rsidR="00A167ED" w:rsidRPr="00FC0A72" w:rsidRDefault="00A167ED" w:rsidP="00A85B0F">
      <w:pPr>
        <w:tabs>
          <w:tab w:val="right" w:leader="dot" w:pos="10631"/>
          <w:tab w:val="right" w:leader="dot" w:pos="10773"/>
        </w:tabs>
        <w:spacing w:line="240" w:lineRule="auto"/>
        <w:jc w:val="left"/>
        <w:rPr>
          <w:sz w:val="18"/>
          <w:szCs w:val="18"/>
          <w:lang w:val="fr-BE"/>
        </w:rPr>
      </w:pPr>
    </w:p>
    <w:p w14:paraId="7AE42693"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694"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167ED" w:rsidRPr="00FC0A72" w14:paraId="7AE4269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695" w14:textId="77777777" w:rsidR="00A167ED" w:rsidRPr="00FC0A72" w:rsidRDefault="00A167ED"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696" w14:textId="77777777" w:rsidR="00A167ED" w:rsidRPr="00FC0A72" w:rsidRDefault="00A167ED"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697" w14:textId="77777777" w:rsidR="00A167ED" w:rsidRPr="00FC0A72" w:rsidRDefault="00A167ED"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698" w14:textId="2F790A4A" w:rsidR="00A167ED" w:rsidRPr="00FC0A72" w:rsidRDefault="00E301FF" w:rsidP="00054D7D">
            <w:pPr>
              <w:spacing w:line="240" w:lineRule="atLeast"/>
              <w:jc w:val="left"/>
              <w:rPr>
                <w:lang w:val="fr-BE"/>
              </w:rPr>
            </w:pPr>
            <w:r w:rsidRPr="00EC384E">
              <w:rPr>
                <w:lang w:val="fr-BE"/>
              </w:rPr>
              <w:t>C-cap</w:t>
            </w:r>
            <w:r w:rsidR="00A167ED" w:rsidRPr="00EC384E">
              <w:rPr>
                <w:lang w:val="fr-BE"/>
              </w:rPr>
              <w:t xml:space="preserve"> </w:t>
            </w:r>
            <w:r w:rsidR="00054D7D" w:rsidRPr="00EC384E">
              <w:rPr>
                <w:lang w:val="fr-BE"/>
              </w:rPr>
              <w:t>6</w:t>
            </w:r>
            <w:r w:rsidR="00A167ED" w:rsidRPr="00EC384E">
              <w:rPr>
                <w:lang w:val="fr-BE"/>
              </w:rPr>
              <w:t>.12</w:t>
            </w:r>
          </w:p>
        </w:tc>
      </w:tr>
    </w:tbl>
    <w:p w14:paraId="7AE4269A" w14:textId="77777777" w:rsidR="00A167ED" w:rsidRPr="00FC0A72" w:rsidRDefault="00A167ED" w:rsidP="00590E46">
      <w:pPr>
        <w:spacing w:line="240" w:lineRule="auto"/>
        <w:jc w:val="left"/>
        <w:rPr>
          <w:sz w:val="18"/>
          <w:szCs w:val="18"/>
          <w:lang w:val="fr-BE"/>
        </w:rPr>
      </w:pPr>
    </w:p>
    <w:p w14:paraId="7AE4269B" w14:textId="77777777" w:rsidR="00A167ED" w:rsidRPr="00FC0A72" w:rsidRDefault="00A167ED" w:rsidP="00BD5810">
      <w:pPr>
        <w:spacing w:before="120" w:line="240" w:lineRule="atLeast"/>
        <w:jc w:val="left"/>
        <w:rPr>
          <w:b/>
          <w:caps/>
          <w:lang w:val="fr-BE"/>
        </w:rPr>
      </w:pPr>
      <w:r w:rsidRPr="00FC0A72">
        <w:rPr>
          <w:b/>
          <w:caps/>
          <w:lang w:val="fr-BE"/>
        </w:rPr>
        <w:t>produits et charges de taille ou d’incidence exceptionnelle</w:t>
      </w:r>
    </w:p>
    <w:p w14:paraId="7AE4269C" w14:textId="77777777" w:rsidR="00A167ED" w:rsidRPr="00FC0A72" w:rsidRDefault="00A167ED"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FC0A72" w14:paraId="7AE426A1" w14:textId="77777777" w:rsidTr="004244BB">
        <w:trPr>
          <w:trHeight w:val="283"/>
        </w:trPr>
        <w:tc>
          <w:tcPr>
            <w:tcW w:w="5613" w:type="dxa"/>
            <w:tcBorders>
              <w:top w:val="nil"/>
              <w:left w:val="nil"/>
              <w:bottom w:val="nil"/>
              <w:right w:val="nil"/>
            </w:tcBorders>
            <w:vAlign w:val="center"/>
          </w:tcPr>
          <w:p w14:paraId="7AE4269D" w14:textId="77777777" w:rsidR="00A167ED" w:rsidRPr="00FC0A72" w:rsidRDefault="00A167ED"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69E"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69F"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6A0"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26297E" w:rsidRPr="00FC0A72" w14:paraId="7AE426A6" w14:textId="77777777" w:rsidTr="004244BB">
        <w:trPr>
          <w:trHeight w:val="283"/>
        </w:trPr>
        <w:tc>
          <w:tcPr>
            <w:tcW w:w="5613" w:type="dxa"/>
            <w:tcBorders>
              <w:top w:val="nil"/>
              <w:left w:val="nil"/>
              <w:bottom w:val="nil"/>
              <w:right w:val="nil"/>
            </w:tcBorders>
            <w:vAlign w:val="center"/>
          </w:tcPr>
          <w:p w14:paraId="7AE426A2" w14:textId="77777777" w:rsidR="0026297E" w:rsidRPr="00FC0A72" w:rsidRDefault="0026297E" w:rsidP="004244BB">
            <w:pPr>
              <w:tabs>
                <w:tab w:val="right" w:leader="dot" w:pos="5387"/>
              </w:tabs>
              <w:spacing w:before="120" w:line="240" w:lineRule="atLeast"/>
              <w:jc w:val="left"/>
              <w:rPr>
                <w:b/>
                <w:smallCaps/>
                <w:lang w:val="fr-BE"/>
              </w:rPr>
            </w:pPr>
            <w:r w:rsidRPr="00FC0A72">
              <w:rPr>
                <w:rFonts w:cs="Arial"/>
                <w:b/>
                <w:smallCaps/>
                <w:lang w:val="fr-BE"/>
              </w:rPr>
              <w:t>Produits non récurrents</w:t>
            </w:r>
            <w:r w:rsidRPr="00FC0A72">
              <w:rPr>
                <w:rFonts w:cs="Arial"/>
                <w:smallCaps/>
                <w:lang w:val="fr-BE"/>
              </w:rPr>
              <w:tab/>
            </w:r>
          </w:p>
        </w:tc>
        <w:tc>
          <w:tcPr>
            <w:tcW w:w="709" w:type="dxa"/>
            <w:tcBorders>
              <w:top w:val="nil"/>
              <w:left w:val="single" w:sz="12" w:space="0" w:color="auto"/>
              <w:bottom w:val="nil"/>
            </w:tcBorders>
            <w:vAlign w:val="center"/>
          </w:tcPr>
          <w:p w14:paraId="7AE426A3" w14:textId="77777777" w:rsidR="0026297E" w:rsidRPr="00FC0A72" w:rsidRDefault="0026297E" w:rsidP="0026297E">
            <w:pPr>
              <w:tabs>
                <w:tab w:val="right" w:leader="dot" w:pos="10631"/>
                <w:tab w:val="right" w:leader="dot" w:pos="10773"/>
              </w:tabs>
              <w:spacing w:before="120" w:line="240" w:lineRule="atLeast"/>
              <w:jc w:val="left"/>
              <w:rPr>
                <w:sz w:val="16"/>
                <w:szCs w:val="16"/>
                <w:lang w:val="fr-BE"/>
              </w:rPr>
            </w:pPr>
            <w:r w:rsidRPr="00FC0A72">
              <w:rPr>
                <w:sz w:val="16"/>
                <w:szCs w:val="16"/>
                <w:lang w:val="fr-BE"/>
              </w:rPr>
              <w:t>76</w:t>
            </w:r>
          </w:p>
        </w:tc>
        <w:tc>
          <w:tcPr>
            <w:tcW w:w="2268" w:type="dxa"/>
            <w:tcBorders>
              <w:top w:val="nil"/>
              <w:bottom w:val="nil"/>
              <w:right w:val="single" w:sz="12" w:space="0" w:color="auto"/>
            </w:tcBorders>
            <w:vAlign w:val="center"/>
          </w:tcPr>
          <w:p w14:paraId="7AE426A4"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c>
          <w:tcPr>
            <w:tcW w:w="2268" w:type="dxa"/>
            <w:tcBorders>
              <w:top w:val="single" w:sz="4" w:space="0" w:color="auto"/>
              <w:left w:val="single" w:sz="12" w:space="0" w:color="auto"/>
              <w:bottom w:val="nil"/>
            </w:tcBorders>
            <w:vAlign w:val="center"/>
          </w:tcPr>
          <w:p w14:paraId="7AE426A5"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r>
      <w:tr w:rsidR="0026297E" w:rsidRPr="00FC0A72" w14:paraId="7AE426AB" w14:textId="77777777" w:rsidTr="004244BB">
        <w:trPr>
          <w:trHeight w:val="283"/>
        </w:trPr>
        <w:tc>
          <w:tcPr>
            <w:tcW w:w="5613" w:type="dxa"/>
            <w:tcBorders>
              <w:top w:val="nil"/>
              <w:left w:val="nil"/>
              <w:bottom w:val="nil"/>
              <w:right w:val="nil"/>
            </w:tcBorders>
            <w:vAlign w:val="center"/>
          </w:tcPr>
          <w:p w14:paraId="7AE426A7" w14:textId="77777777" w:rsidR="0026297E" w:rsidRPr="00FC0A72" w:rsidRDefault="0026297E" w:rsidP="004244BB">
            <w:pPr>
              <w:tabs>
                <w:tab w:val="right" w:leader="dot" w:pos="5387"/>
              </w:tabs>
              <w:spacing w:before="120" w:line="240" w:lineRule="atLeast"/>
              <w:jc w:val="left"/>
              <w:rPr>
                <w:sz w:val="18"/>
                <w:szCs w:val="18"/>
                <w:lang w:val="fr-BE"/>
              </w:rPr>
            </w:pPr>
            <w:r w:rsidRPr="00FC0A72">
              <w:rPr>
                <w:rFonts w:cs="Arial"/>
                <w:b/>
                <w:sz w:val="18"/>
                <w:lang w:val="fr-BE"/>
              </w:rPr>
              <w:t>Produits d’exploitation non récurrents</w:t>
            </w:r>
            <w:r w:rsidRPr="00FC0A72">
              <w:rPr>
                <w:sz w:val="18"/>
                <w:szCs w:val="18"/>
                <w:lang w:val="fr-BE"/>
              </w:rPr>
              <w:tab/>
            </w:r>
          </w:p>
        </w:tc>
        <w:tc>
          <w:tcPr>
            <w:tcW w:w="709" w:type="dxa"/>
            <w:tcBorders>
              <w:top w:val="nil"/>
              <w:left w:val="single" w:sz="12" w:space="0" w:color="auto"/>
              <w:bottom w:val="nil"/>
            </w:tcBorders>
            <w:vAlign w:val="center"/>
          </w:tcPr>
          <w:p w14:paraId="7AE426A8" w14:textId="77777777" w:rsidR="0026297E" w:rsidRPr="00FC0A72" w:rsidRDefault="00C72126" w:rsidP="00A167ED">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26297E" w:rsidRPr="00FC0A72">
              <w:rPr>
                <w:sz w:val="16"/>
                <w:szCs w:val="16"/>
                <w:lang w:val="fr-BE"/>
              </w:rPr>
              <w:t>76A</w:t>
            </w:r>
            <w:r w:rsidRPr="00FC0A72">
              <w:rPr>
                <w:sz w:val="16"/>
                <w:szCs w:val="16"/>
                <w:lang w:val="fr-BE"/>
              </w:rPr>
              <w:t>)</w:t>
            </w:r>
          </w:p>
        </w:tc>
        <w:tc>
          <w:tcPr>
            <w:tcW w:w="2268" w:type="dxa"/>
            <w:tcBorders>
              <w:top w:val="nil"/>
              <w:bottom w:val="nil"/>
              <w:right w:val="single" w:sz="12" w:space="0" w:color="auto"/>
            </w:tcBorders>
            <w:vAlign w:val="center"/>
          </w:tcPr>
          <w:p w14:paraId="7AE426A9"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6AA"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B0" w14:textId="77777777" w:rsidTr="004244BB">
        <w:trPr>
          <w:trHeight w:val="283"/>
        </w:trPr>
        <w:tc>
          <w:tcPr>
            <w:tcW w:w="5613" w:type="dxa"/>
            <w:tcBorders>
              <w:top w:val="nil"/>
              <w:left w:val="nil"/>
              <w:bottom w:val="nil"/>
              <w:right w:val="nil"/>
            </w:tcBorders>
            <w:vAlign w:val="center"/>
          </w:tcPr>
          <w:p w14:paraId="7AE426AC"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Reprises d'amortissements et de réductions de valeur sur immobilisations incorporelles et corporelles</w:t>
            </w:r>
            <w:r w:rsidRPr="00FC0A72">
              <w:rPr>
                <w:sz w:val="18"/>
                <w:szCs w:val="18"/>
                <w:lang w:val="fr-BE"/>
              </w:rPr>
              <w:tab/>
            </w:r>
          </w:p>
        </w:tc>
        <w:tc>
          <w:tcPr>
            <w:tcW w:w="709" w:type="dxa"/>
            <w:tcBorders>
              <w:top w:val="nil"/>
              <w:left w:val="single" w:sz="12" w:space="0" w:color="auto"/>
              <w:bottom w:val="nil"/>
            </w:tcBorders>
            <w:vAlign w:val="center"/>
          </w:tcPr>
          <w:p w14:paraId="7AE426AD" w14:textId="77777777" w:rsidR="0026297E" w:rsidRPr="00FC0A72" w:rsidRDefault="0026297E" w:rsidP="0026297E">
            <w:pPr>
              <w:tabs>
                <w:tab w:val="right" w:leader="dot" w:pos="10631"/>
                <w:tab w:val="right" w:leader="dot" w:pos="10773"/>
              </w:tabs>
              <w:spacing w:before="240" w:line="240" w:lineRule="atLeast"/>
              <w:jc w:val="left"/>
              <w:rPr>
                <w:sz w:val="16"/>
                <w:szCs w:val="16"/>
                <w:lang w:val="fr-BE"/>
              </w:rPr>
            </w:pPr>
            <w:r w:rsidRPr="00FC0A72">
              <w:rPr>
                <w:sz w:val="16"/>
                <w:szCs w:val="16"/>
                <w:lang w:val="fr-BE"/>
              </w:rPr>
              <w:t>760</w:t>
            </w:r>
          </w:p>
        </w:tc>
        <w:tc>
          <w:tcPr>
            <w:tcW w:w="2268" w:type="dxa"/>
            <w:tcBorders>
              <w:top w:val="nil"/>
              <w:bottom w:val="nil"/>
              <w:right w:val="single" w:sz="12" w:space="0" w:color="auto"/>
            </w:tcBorders>
            <w:vAlign w:val="center"/>
          </w:tcPr>
          <w:p w14:paraId="7AE426AE"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AF"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5" w14:textId="77777777" w:rsidTr="004244BB">
        <w:trPr>
          <w:trHeight w:val="283"/>
        </w:trPr>
        <w:tc>
          <w:tcPr>
            <w:tcW w:w="5613" w:type="dxa"/>
            <w:tcBorders>
              <w:top w:val="nil"/>
              <w:left w:val="nil"/>
              <w:bottom w:val="nil"/>
              <w:right w:val="nil"/>
            </w:tcBorders>
            <w:vAlign w:val="center"/>
          </w:tcPr>
          <w:p w14:paraId="7AE426B1" w14:textId="700060CF" w:rsidR="0026297E" w:rsidRPr="00FC0A72" w:rsidRDefault="0026297E" w:rsidP="001F7613">
            <w:pPr>
              <w:tabs>
                <w:tab w:val="right" w:leader="dot" w:pos="5387"/>
              </w:tabs>
              <w:spacing w:line="240" w:lineRule="atLeast"/>
              <w:ind w:left="284"/>
              <w:jc w:val="left"/>
              <w:rPr>
                <w:sz w:val="18"/>
                <w:szCs w:val="18"/>
                <w:lang w:val="fr-BE"/>
              </w:rPr>
            </w:pPr>
            <w:r w:rsidRPr="00FC0A72">
              <w:rPr>
                <w:rFonts w:cs="Arial"/>
                <w:sz w:val="18"/>
                <w:lang w:val="fr-BE"/>
              </w:rPr>
              <w:t xml:space="preserve">Reprises de provisions pour risques et charges d’exploitation </w:t>
            </w:r>
            <w:r w:rsidR="002A045D">
              <w:rPr>
                <w:rFonts w:cs="Arial"/>
                <w:sz w:val="18"/>
                <w:lang w:val="fr-BE"/>
              </w:rPr>
              <w:t>non récurrents</w:t>
            </w:r>
            <w:r w:rsidRPr="00FC0A72">
              <w:rPr>
                <w:sz w:val="18"/>
                <w:szCs w:val="18"/>
                <w:lang w:val="fr-BE"/>
              </w:rPr>
              <w:tab/>
            </w:r>
          </w:p>
        </w:tc>
        <w:tc>
          <w:tcPr>
            <w:tcW w:w="709" w:type="dxa"/>
            <w:tcBorders>
              <w:top w:val="nil"/>
              <w:left w:val="single" w:sz="12" w:space="0" w:color="auto"/>
              <w:bottom w:val="nil"/>
            </w:tcBorders>
            <w:vAlign w:val="center"/>
          </w:tcPr>
          <w:p w14:paraId="7AE426B2" w14:textId="77777777" w:rsidR="0026297E" w:rsidRPr="00FC0A72" w:rsidRDefault="0026297E" w:rsidP="0026297E">
            <w:pPr>
              <w:tabs>
                <w:tab w:val="right" w:leader="dot" w:pos="10631"/>
                <w:tab w:val="right" w:leader="dot" w:pos="10773"/>
              </w:tabs>
              <w:spacing w:before="240" w:line="240" w:lineRule="atLeast"/>
              <w:jc w:val="left"/>
              <w:rPr>
                <w:sz w:val="16"/>
                <w:szCs w:val="16"/>
                <w:lang w:val="fr-BE"/>
              </w:rPr>
            </w:pPr>
            <w:r w:rsidRPr="00FC0A72">
              <w:rPr>
                <w:sz w:val="16"/>
                <w:szCs w:val="16"/>
                <w:lang w:val="fr-BE"/>
              </w:rPr>
              <w:t>7620</w:t>
            </w:r>
          </w:p>
        </w:tc>
        <w:tc>
          <w:tcPr>
            <w:tcW w:w="2268" w:type="dxa"/>
            <w:tcBorders>
              <w:top w:val="nil"/>
              <w:bottom w:val="nil"/>
              <w:right w:val="single" w:sz="12" w:space="0" w:color="auto"/>
            </w:tcBorders>
            <w:vAlign w:val="center"/>
          </w:tcPr>
          <w:p w14:paraId="7AE426B3"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4"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A" w14:textId="77777777" w:rsidTr="004244BB">
        <w:trPr>
          <w:trHeight w:val="283"/>
        </w:trPr>
        <w:tc>
          <w:tcPr>
            <w:tcW w:w="5613" w:type="dxa"/>
            <w:tcBorders>
              <w:top w:val="nil"/>
              <w:left w:val="nil"/>
              <w:bottom w:val="nil"/>
              <w:right w:val="nil"/>
            </w:tcBorders>
            <w:vAlign w:val="center"/>
          </w:tcPr>
          <w:p w14:paraId="7AE426B6"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Plus-values sur réalisation d’immobilisations incorporelles et corporelles</w:t>
            </w:r>
            <w:r w:rsidRPr="00FC0A72">
              <w:rPr>
                <w:rFonts w:cs="Arial"/>
                <w:sz w:val="18"/>
                <w:lang w:val="fr-BE"/>
              </w:rPr>
              <w:tab/>
            </w:r>
          </w:p>
        </w:tc>
        <w:tc>
          <w:tcPr>
            <w:tcW w:w="709" w:type="dxa"/>
            <w:tcBorders>
              <w:top w:val="nil"/>
              <w:left w:val="single" w:sz="12" w:space="0" w:color="auto"/>
              <w:bottom w:val="nil"/>
            </w:tcBorders>
            <w:vAlign w:val="center"/>
          </w:tcPr>
          <w:p w14:paraId="7AE426B7" w14:textId="77777777" w:rsidR="0026297E" w:rsidRPr="00FC0A72" w:rsidRDefault="0026297E"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7630</w:t>
            </w:r>
          </w:p>
        </w:tc>
        <w:tc>
          <w:tcPr>
            <w:tcW w:w="2268" w:type="dxa"/>
            <w:tcBorders>
              <w:top w:val="nil"/>
              <w:bottom w:val="nil"/>
              <w:right w:val="single" w:sz="12" w:space="0" w:color="auto"/>
            </w:tcBorders>
            <w:vAlign w:val="center"/>
          </w:tcPr>
          <w:p w14:paraId="7AE426B8"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9"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F" w14:textId="77777777" w:rsidTr="004244BB">
        <w:trPr>
          <w:trHeight w:val="283"/>
        </w:trPr>
        <w:tc>
          <w:tcPr>
            <w:tcW w:w="5613" w:type="dxa"/>
            <w:tcBorders>
              <w:top w:val="nil"/>
              <w:left w:val="nil"/>
              <w:bottom w:val="nil"/>
              <w:right w:val="nil"/>
            </w:tcBorders>
            <w:vAlign w:val="center"/>
          </w:tcPr>
          <w:p w14:paraId="7AE426BB"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Autres produits d’exploitation non récurrents</w:t>
            </w:r>
            <w:r w:rsidRPr="00FC0A72">
              <w:rPr>
                <w:rFonts w:cs="Arial"/>
                <w:sz w:val="18"/>
                <w:lang w:val="fr-BE"/>
              </w:rPr>
              <w:tab/>
            </w:r>
          </w:p>
        </w:tc>
        <w:tc>
          <w:tcPr>
            <w:tcW w:w="709" w:type="dxa"/>
            <w:tcBorders>
              <w:top w:val="nil"/>
              <w:left w:val="single" w:sz="12" w:space="0" w:color="auto"/>
              <w:bottom w:val="nil"/>
            </w:tcBorders>
            <w:vAlign w:val="center"/>
          </w:tcPr>
          <w:p w14:paraId="7AE426BC" w14:textId="77777777" w:rsidR="0026297E" w:rsidRPr="00FC0A72" w:rsidRDefault="0026297E" w:rsidP="00FE38C4">
            <w:pPr>
              <w:tabs>
                <w:tab w:val="right" w:leader="dot" w:pos="10631"/>
                <w:tab w:val="right" w:leader="dot" w:pos="10773"/>
              </w:tabs>
              <w:spacing w:line="240" w:lineRule="atLeast"/>
              <w:jc w:val="left"/>
              <w:rPr>
                <w:sz w:val="16"/>
                <w:szCs w:val="16"/>
                <w:lang w:val="fr-BE"/>
              </w:rPr>
            </w:pPr>
            <w:r w:rsidRPr="00FC0A72">
              <w:rPr>
                <w:sz w:val="16"/>
                <w:szCs w:val="16"/>
                <w:lang w:val="fr-BE"/>
              </w:rPr>
              <w:t>764/8</w:t>
            </w:r>
          </w:p>
        </w:tc>
        <w:tc>
          <w:tcPr>
            <w:tcW w:w="2268" w:type="dxa"/>
            <w:tcBorders>
              <w:top w:val="nil"/>
              <w:bottom w:val="nil"/>
              <w:right w:val="single" w:sz="12" w:space="0" w:color="auto"/>
            </w:tcBorders>
            <w:vAlign w:val="center"/>
          </w:tcPr>
          <w:p w14:paraId="7AE426BD"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E"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C4" w14:textId="77777777" w:rsidTr="004244BB">
        <w:trPr>
          <w:trHeight w:val="283"/>
        </w:trPr>
        <w:tc>
          <w:tcPr>
            <w:tcW w:w="5613" w:type="dxa"/>
            <w:tcBorders>
              <w:top w:val="nil"/>
              <w:left w:val="nil"/>
              <w:bottom w:val="nil"/>
              <w:right w:val="nil"/>
            </w:tcBorders>
            <w:vAlign w:val="center"/>
          </w:tcPr>
          <w:p w14:paraId="7AE426C0" w14:textId="77777777" w:rsidR="0026297E" w:rsidRPr="00FC0A72" w:rsidRDefault="0026297E" w:rsidP="004244BB">
            <w:pPr>
              <w:tabs>
                <w:tab w:val="right" w:leader="dot" w:pos="5387"/>
              </w:tabs>
              <w:spacing w:before="120" w:line="240" w:lineRule="atLeast"/>
              <w:jc w:val="left"/>
              <w:rPr>
                <w:sz w:val="18"/>
                <w:szCs w:val="18"/>
                <w:lang w:val="fr-BE"/>
              </w:rPr>
            </w:pPr>
            <w:r w:rsidRPr="00FC0A72">
              <w:rPr>
                <w:rFonts w:cs="Arial"/>
                <w:b/>
                <w:sz w:val="18"/>
                <w:lang w:val="fr-BE"/>
              </w:rPr>
              <w:t>Produits financiers non récurrents</w:t>
            </w:r>
            <w:r w:rsidRPr="00FC0A72">
              <w:rPr>
                <w:sz w:val="18"/>
                <w:szCs w:val="18"/>
                <w:lang w:val="fr-BE"/>
              </w:rPr>
              <w:tab/>
            </w:r>
          </w:p>
        </w:tc>
        <w:tc>
          <w:tcPr>
            <w:tcW w:w="709" w:type="dxa"/>
            <w:tcBorders>
              <w:top w:val="nil"/>
              <w:left w:val="single" w:sz="12" w:space="0" w:color="auto"/>
              <w:bottom w:val="nil"/>
            </w:tcBorders>
            <w:vAlign w:val="center"/>
          </w:tcPr>
          <w:p w14:paraId="7AE426C1" w14:textId="77777777" w:rsidR="0026297E" w:rsidRPr="00FC0A72" w:rsidRDefault="00C72126" w:rsidP="00A167ED">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26297E" w:rsidRPr="00FC0A72">
              <w:rPr>
                <w:sz w:val="16"/>
                <w:szCs w:val="16"/>
                <w:lang w:val="fr-BE"/>
              </w:rPr>
              <w:t>76B</w:t>
            </w:r>
            <w:r w:rsidRPr="00FC0A72">
              <w:rPr>
                <w:sz w:val="16"/>
                <w:szCs w:val="16"/>
                <w:lang w:val="fr-BE"/>
              </w:rPr>
              <w:t>)</w:t>
            </w:r>
          </w:p>
        </w:tc>
        <w:tc>
          <w:tcPr>
            <w:tcW w:w="2268" w:type="dxa"/>
            <w:tcBorders>
              <w:top w:val="nil"/>
              <w:bottom w:val="nil"/>
              <w:right w:val="single" w:sz="12" w:space="0" w:color="auto"/>
            </w:tcBorders>
            <w:vAlign w:val="center"/>
          </w:tcPr>
          <w:p w14:paraId="7AE426C2"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C3"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CC" w14:textId="77777777" w:rsidTr="004244BB">
        <w:trPr>
          <w:trHeight w:val="283"/>
        </w:trPr>
        <w:tc>
          <w:tcPr>
            <w:tcW w:w="5613" w:type="dxa"/>
            <w:tcBorders>
              <w:top w:val="nil"/>
              <w:left w:val="nil"/>
              <w:bottom w:val="nil"/>
              <w:right w:val="nil"/>
            </w:tcBorders>
            <w:vAlign w:val="center"/>
          </w:tcPr>
          <w:p w14:paraId="7AE426C5"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Reprises de réduction</w:t>
            </w:r>
            <w:r w:rsidR="003F20B3" w:rsidRPr="00FC0A72">
              <w:rPr>
                <w:rFonts w:cs="Arial"/>
                <w:sz w:val="18"/>
                <w:lang w:val="fr-BE"/>
              </w:rPr>
              <w:t>s</w:t>
            </w:r>
            <w:r w:rsidRPr="00FC0A72">
              <w:rPr>
                <w:rFonts w:cs="Arial"/>
                <w:sz w:val="18"/>
                <w:lang w:val="fr-BE"/>
              </w:rPr>
              <w:t xml:space="preserve"> de valeur sur 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6C6" w14:textId="77777777" w:rsidR="003F20B3" w:rsidRPr="00FC0A72" w:rsidRDefault="003F20B3" w:rsidP="0026297E">
            <w:pPr>
              <w:tabs>
                <w:tab w:val="right" w:leader="dot" w:pos="10631"/>
                <w:tab w:val="right" w:leader="dot" w:pos="10773"/>
              </w:tabs>
              <w:spacing w:line="240" w:lineRule="atLeast"/>
              <w:jc w:val="left"/>
              <w:rPr>
                <w:sz w:val="16"/>
                <w:szCs w:val="16"/>
                <w:lang w:val="fr-BE"/>
              </w:rPr>
            </w:pPr>
          </w:p>
          <w:p w14:paraId="7AE426C7" w14:textId="77777777" w:rsidR="0026297E" w:rsidRPr="00FC0A72" w:rsidRDefault="0026297E" w:rsidP="0026297E">
            <w:pPr>
              <w:tabs>
                <w:tab w:val="right" w:leader="dot" w:pos="10631"/>
                <w:tab w:val="right" w:leader="dot" w:pos="10773"/>
              </w:tabs>
              <w:spacing w:line="240" w:lineRule="atLeast"/>
              <w:jc w:val="left"/>
              <w:rPr>
                <w:sz w:val="16"/>
                <w:szCs w:val="16"/>
                <w:lang w:val="fr-BE"/>
              </w:rPr>
            </w:pPr>
            <w:r w:rsidRPr="00FC0A72">
              <w:rPr>
                <w:sz w:val="16"/>
                <w:szCs w:val="16"/>
                <w:lang w:val="fr-BE"/>
              </w:rPr>
              <w:t>761</w:t>
            </w:r>
          </w:p>
        </w:tc>
        <w:tc>
          <w:tcPr>
            <w:tcW w:w="2268" w:type="dxa"/>
            <w:tcBorders>
              <w:top w:val="nil"/>
              <w:bottom w:val="nil"/>
              <w:right w:val="single" w:sz="12" w:space="0" w:color="auto"/>
            </w:tcBorders>
            <w:vAlign w:val="center"/>
          </w:tcPr>
          <w:p w14:paraId="7AE426C8" w14:textId="77777777" w:rsidR="003F20B3" w:rsidRPr="00FC0A72" w:rsidRDefault="003F20B3" w:rsidP="004244BB">
            <w:pPr>
              <w:tabs>
                <w:tab w:val="right" w:leader="dot" w:pos="1899"/>
              </w:tabs>
              <w:spacing w:line="240" w:lineRule="atLeast"/>
              <w:ind w:left="340" w:right="153"/>
              <w:jc w:val="left"/>
              <w:rPr>
                <w:sz w:val="18"/>
                <w:szCs w:val="18"/>
                <w:lang w:val="fr-BE"/>
              </w:rPr>
            </w:pPr>
          </w:p>
          <w:p w14:paraId="7AE426C9"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CA" w14:textId="77777777" w:rsidR="003F20B3" w:rsidRPr="00FC0A72" w:rsidRDefault="003F20B3" w:rsidP="004244BB">
            <w:pPr>
              <w:tabs>
                <w:tab w:val="right" w:leader="dot" w:pos="1899"/>
              </w:tabs>
              <w:spacing w:line="240" w:lineRule="atLeast"/>
              <w:ind w:left="340" w:right="153"/>
              <w:jc w:val="left"/>
              <w:rPr>
                <w:sz w:val="18"/>
                <w:szCs w:val="18"/>
                <w:lang w:val="fr-BE"/>
              </w:rPr>
            </w:pPr>
          </w:p>
          <w:p w14:paraId="7AE426CB"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D1" w14:textId="77777777" w:rsidTr="004244BB">
        <w:trPr>
          <w:trHeight w:val="283"/>
        </w:trPr>
        <w:tc>
          <w:tcPr>
            <w:tcW w:w="5613" w:type="dxa"/>
            <w:tcBorders>
              <w:top w:val="nil"/>
              <w:left w:val="nil"/>
              <w:bottom w:val="nil"/>
              <w:right w:val="nil"/>
            </w:tcBorders>
            <w:vAlign w:val="center"/>
          </w:tcPr>
          <w:p w14:paraId="7AE426CD" w14:textId="77D067D6"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 xml:space="preserve">Reprises de provisions pour risques et charges financiers </w:t>
            </w:r>
            <w:r w:rsidR="002A045D">
              <w:rPr>
                <w:rFonts w:cs="Arial"/>
                <w:sz w:val="18"/>
                <w:lang w:val="fr-BE"/>
              </w:rPr>
              <w:t>non récurrents</w:t>
            </w:r>
            <w:r w:rsidRPr="00FC0A72">
              <w:rPr>
                <w:sz w:val="18"/>
                <w:szCs w:val="18"/>
                <w:lang w:val="fr-BE"/>
              </w:rPr>
              <w:tab/>
            </w:r>
          </w:p>
        </w:tc>
        <w:tc>
          <w:tcPr>
            <w:tcW w:w="709" w:type="dxa"/>
            <w:tcBorders>
              <w:top w:val="nil"/>
              <w:left w:val="single" w:sz="12" w:space="0" w:color="auto"/>
              <w:bottom w:val="nil"/>
            </w:tcBorders>
            <w:vAlign w:val="center"/>
          </w:tcPr>
          <w:p w14:paraId="7AE426CE" w14:textId="77777777" w:rsidR="0026297E" w:rsidRPr="00FC0A72" w:rsidRDefault="0026297E"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7621</w:t>
            </w:r>
          </w:p>
        </w:tc>
        <w:tc>
          <w:tcPr>
            <w:tcW w:w="2268" w:type="dxa"/>
            <w:tcBorders>
              <w:top w:val="nil"/>
              <w:bottom w:val="nil"/>
              <w:right w:val="single" w:sz="12" w:space="0" w:color="auto"/>
            </w:tcBorders>
            <w:vAlign w:val="center"/>
          </w:tcPr>
          <w:p w14:paraId="7AE426CF"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0"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D6" w14:textId="77777777" w:rsidTr="004244BB">
        <w:trPr>
          <w:trHeight w:val="283"/>
        </w:trPr>
        <w:tc>
          <w:tcPr>
            <w:tcW w:w="5613" w:type="dxa"/>
            <w:tcBorders>
              <w:top w:val="nil"/>
              <w:left w:val="nil"/>
              <w:bottom w:val="nil"/>
              <w:right w:val="nil"/>
            </w:tcBorders>
            <w:vAlign w:val="center"/>
          </w:tcPr>
          <w:p w14:paraId="7AE426D2"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Plus-values sur réalisation d’immobilisations financières</w:t>
            </w:r>
            <w:r w:rsidRPr="00FC0A72">
              <w:rPr>
                <w:rFonts w:cs="Arial"/>
                <w:sz w:val="18"/>
                <w:lang w:val="fr-BE"/>
              </w:rPr>
              <w:tab/>
            </w:r>
          </w:p>
        </w:tc>
        <w:tc>
          <w:tcPr>
            <w:tcW w:w="709" w:type="dxa"/>
            <w:tcBorders>
              <w:top w:val="nil"/>
              <w:left w:val="single" w:sz="12" w:space="0" w:color="auto"/>
              <w:bottom w:val="nil"/>
            </w:tcBorders>
            <w:vAlign w:val="center"/>
          </w:tcPr>
          <w:p w14:paraId="7AE426D3" w14:textId="77777777" w:rsidR="0026297E" w:rsidRPr="00FC0A72" w:rsidRDefault="0026297E" w:rsidP="0026297E">
            <w:pPr>
              <w:tabs>
                <w:tab w:val="right" w:leader="dot" w:pos="10631"/>
                <w:tab w:val="right" w:leader="dot" w:pos="10773"/>
              </w:tabs>
              <w:spacing w:line="240" w:lineRule="atLeast"/>
              <w:jc w:val="left"/>
              <w:rPr>
                <w:sz w:val="16"/>
                <w:szCs w:val="16"/>
                <w:lang w:val="fr-BE"/>
              </w:rPr>
            </w:pPr>
            <w:r w:rsidRPr="00FC0A72">
              <w:rPr>
                <w:sz w:val="16"/>
                <w:szCs w:val="16"/>
                <w:lang w:val="fr-BE"/>
              </w:rPr>
              <w:t>7631</w:t>
            </w:r>
          </w:p>
        </w:tc>
        <w:tc>
          <w:tcPr>
            <w:tcW w:w="2268" w:type="dxa"/>
            <w:tcBorders>
              <w:top w:val="nil"/>
              <w:bottom w:val="nil"/>
              <w:right w:val="single" w:sz="12" w:space="0" w:color="auto"/>
            </w:tcBorders>
            <w:vAlign w:val="center"/>
          </w:tcPr>
          <w:p w14:paraId="7AE426D4"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5"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DB" w14:textId="77777777" w:rsidTr="000913FC">
        <w:trPr>
          <w:trHeight w:val="283"/>
        </w:trPr>
        <w:tc>
          <w:tcPr>
            <w:tcW w:w="5613" w:type="dxa"/>
            <w:tcBorders>
              <w:top w:val="nil"/>
              <w:left w:val="nil"/>
              <w:bottom w:val="nil"/>
              <w:right w:val="nil"/>
            </w:tcBorders>
            <w:vAlign w:val="center"/>
          </w:tcPr>
          <w:p w14:paraId="7AE426D7" w14:textId="77777777" w:rsidR="0026297E" w:rsidRPr="00FC0A72" w:rsidRDefault="0026297E" w:rsidP="004244BB">
            <w:pPr>
              <w:tabs>
                <w:tab w:val="right" w:leader="dot" w:pos="5387"/>
              </w:tabs>
              <w:spacing w:after="60" w:line="240" w:lineRule="atLeast"/>
              <w:ind w:left="284"/>
              <w:jc w:val="left"/>
              <w:rPr>
                <w:sz w:val="18"/>
                <w:szCs w:val="18"/>
                <w:lang w:val="fr-BE"/>
              </w:rPr>
            </w:pPr>
            <w:r w:rsidRPr="00FC0A72">
              <w:rPr>
                <w:rFonts w:cs="Arial"/>
                <w:sz w:val="18"/>
                <w:lang w:val="fr-BE"/>
              </w:rPr>
              <w:t>Autres produits financiers non récurrents</w:t>
            </w:r>
            <w:r w:rsidRPr="00FC0A72">
              <w:rPr>
                <w:rFonts w:cs="Arial"/>
                <w:sz w:val="18"/>
                <w:lang w:val="fr-BE"/>
              </w:rPr>
              <w:tab/>
            </w:r>
          </w:p>
        </w:tc>
        <w:tc>
          <w:tcPr>
            <w:tcW w:w="709" w:type="dxa"/>
            <w:tcBorders>
              <w:top w:val="nil"/>
              <w:left w:val="single" w:sz="12" w:space="0" w:color="auto"/>
              <w:bottom w:val="nil"/>
            </w:tcBorders>
            <w:vAlign w:val="center"/>
          </w:tcPr>
          <w:p w14:paraId="7AE426D8" w14:textId="77777777" w:rsidR="0026297E" w:rsidRPr="00FC0A72" w:rsidRDefault="0026297E" w:rsidP="0026297E">
            <w:pPr>
              <w:tabs>
                <w:tab w:val="right" w:leader="dot" w:pos="10631"/>
                <w:tab w:val="right" w:leader="dot" w:pos="10773"/>
              </w:tabs>
              <w:spacing w:after="60" w:line="240" w:lineRule="atLeast"/>
              <w:jc w:val="left"/>
              <w:rPr>
                <w:sz w:val="16"/>
                <w:szCs w:val="16"/>
                <w:lang w:val="fr-BE"/>
              </w:rPr>
            </w:pPr>
            <w:r w:rsidRPr="00FC0A72">
              <w:rPr>
                <w:sz w:val="16"/>
                <w:szCs w:val="16"/>
                <w:lang w:val="fr-BE"/>
              </w:rPr>
              <w:t>769</w:t>
            </w:r>
          </w:p>
        </w:tc>
        <w:tc>
          <w:tcPr>
            <w:tcW w:w="2268" w:type="dxa"/>
            <w:tcBorders>
              <w:top w:val="nil"/>
              <w:bottom w:val="nil"/>
              <w:right w:val="single" w:sz="12" w:space="0" w:color="auto"/>
            </w:tcBorders>
            <w:vAlign w:val="center"/>
          </w:tcPr>
          <w:p w14:paraId="7AE426D9" w14:textId="77777777" w:rsidR="0026297E" w:rsidRPr="00FC0A72" w:rsidRDefault="0026297E" w:rsidP="004244BB">
            <w:pPr>
              <w:tabs>
                <w:tab w:val="right" w:leader="dot" w:pos="1899"/>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A" w14:textId="77777777" w:rsidR="0026297E" w:rsidRPr="00FC0A72" w:rsidRDefault="0026297E" w:rsidP="004244BB">
            <w:pPr>
              <w:tabs>
                <w:tab w:val="right" w:leader="dot" w:pos="1899"/>
              </w:tabs>
              <w:spacing w:after="60" w:line="240" w:lineRule="atLeast"/>
              <w:ind w:left="340" w:right="153"/>
              <w:jc w:val="left"/>
              <w:rPr>
                <w:sz w:val="18"/>
                <w:szCs w:val="18"/>
                <w:lang w:val="fr-BE"/>
              </w:rPr>
            </w:pPr>
            <w:r w:rsidRPr="00FC0A72">
              <w:rPr>
                <w:sz w:val="18"/>
                <w:szCs w:val="18"/>
                <w:lang w:val="fr-BE"/>
              </w:rPr>
              <w:tab/>
            </w:r>
          </w:p>
        </w:tc>
      </w:tr>
      <w:tr w:rsidR="000913FC" w:rsidRPr="00FC0A72" w14:paraId="7AE426E0" w14:textId="77777777" w:rsidTr="000B2544">
        <w:trPr>
          <w:trHeight w:val="227"/>
        </w:trPr>
        <w:tc>
          <w:tcPr>
            <w:tcW w:w="5613" w:type="dxa"/>
            <w:tcBorders>
              <w:top w:val="nil"/>
              <w:left w:val="nil"/>
              <w:bottom w:val="nil"/>
              <w:right w:val="nil"/>
            </w:tcBorders>
            <w:shd w:val="clear" w:color="auto" w:fill="FFFFFF" w:themeFill="background1"/>
            <w:vAlign w:val="center"/>
          </w:tcPr>
          <w:p w14:paraId="7AE426DC" w14:textId="77777777" w:rsidR="000913FC" w:rsidRPr="00FC0A72" w:rsidRDefault="000913FC" w:rsidP="00F65172">
            <w:pPr>
              <w:spacing w:line="240" w:lineRule="atLeast"/>
              <w:jc w:val="left"/>
              <w:rPr>
                <w:color w:val="FFFFFF" w:themeColor="background1"/>
                <w:sz w:val="18"/>
                <w:szCs w:val="18"/>
                <w:lang w:val="fr-BE"/>
              </w:rPr>
            </w:pPr>
          </w:p>
        </w:tc>
        <w:tc>
          <w:tcPr>
            <w:tcW w:w="709" w:type="dxa"/>
            <w:tcBorders>
              <w:top w:val="nil"/>
              <w:left w:val="single" w:sz="12" w:space="0" w:color="auto"/>
              <w:bottom w:val="nil"/>
            </w:tcBorders>
            <w:shd w:val="clear" w:color="auto" w:fill="FFFFFF" w:themeFill="background1"/>
            <w:vAlign w:val="center"/>
          </w:tcPr>
          <w:p w14:paraId="7AE426DD" w14:textId="77777777" w:rsidR="000913FC" w:rsidRPr="00FC0A72" w:rsidRDefault="000913FC" w:rsidP="00F65172">
            <w:pPr>
              <w:tabs>
                <w:tab w:val="right" w:leader="dot" w:pos="10631"/>
                <w:tab w:val="right" w:leader="dot" w:pos="10773"/>
              </w:tabs>
              <w:spacing w:line="240" w:lineRule="atLeast"/>
              <w:jc w:val="left"/>
              <w:rPr>
                <w:color w:val="FFFFFF" w:themeColor="background1"/>
                <w:sz w:val="16"/>
                <w:szCs w:val="16"/>
                <w:lang w:val="fr-BE"/>
              </w:rPr>
            </w:pPr>
          </w:p>
        </w:tc>
        <w:tc>
          <w:tcPr>
            <w:tcW w:w="2268" w:type="dxa"/>
            <w:tcBorders>
              <w:top w:val="nil"/>
              <w:bottom w:val="nil"/>
              <w:right w:val="single" w:sz="12" w:space="0" w:color="auto"/>
            </w:tcBorders>
            <w:shd w:val="clear" w:color="auto" w:fill="FFFFFF" w:themeFill="background1"/>
            <w:vAlign w:val="center"/>
          </w:tcPr>
          <w:p w14:paraId="7AE426DE" w14:textId="77777777" w:rsidR="000913FC" w:rsidRPr="00FC0A72" w:rsidRDefault="000913FC" w:rsidP="00F65172">
            <w:pPr>
              <w:tabs>
                <w:tab w:val="right" w:leader="dot" w:pos="1871"/>
              </w:tabs>
              <w:spacing w:line="240" w:lineRule="atLeast"/>
              <w:ind w:left="227" w:right="153"/>
              <w:jc w:val="left"/>
              <w:rPr>
                <w:color w:val="FFFFFF" w:themeColor="background1"/>
                <w:sz w:val="18"/>
                <w:szCs w:val="18"/>
                <w:lang w:val="fr-BE"/>
              </w:rPr>
            </w:pPr>
          </w:p>
        </w:tc>
        <w:tc>
          <w:tcPr>
            <w:tcW w:w="2268" w:type="dxa"/>
            <w:tcBorders>
              <w:top w:val="nil"/>
              <w:left w:val="single" w:sz="12" w:space="0" w:color="auto"/>
              <w:bottom w:val="nil"/>
            </w:tcBorders>
            <w:shd w:val="clear" w:color="auto" w:fill="FFFFFF" w:themeFill="background1"/>
            <w:vAlign w:val="center"/>
          </w:tcPr>
          <w:p w14:paraId="7AE426DF" w14:textId="77777777" w:rsidR="000913FC" w:rsidRPr="00FC0A72" w:rsidRDefault="000913FC" w:rsidP="00F65172">
            <w:pPr>
              <w:tabs>
                <w:tab w:val="right" w:leader="dot" w:pos="1871"/>
              </w:tabs>
              <w:spacing w:line="240" w:lineRule="atLeast"/>
              <w:ind w:left="227" w:right="153"/>
              <w:jc w:val="left"/>
              <w:rPr>
                <w:color w:val="FFFFFF" w:themeColor="background1"/>
                <w:sz w:val="18"/>
                <w:szCs w:val="18"/>
                <w:lang w:val="fr-BE"/>
              </w:rPr>
            </w:pPr>
          </w:p>
        </w:tc>
      </w:tr>
      <w:tr w:rsidR="0026297E" w:rsidRPr="00FC0A72" w14:paraId="7AE426E5" w14:textId="77777777" w:rsidTr="000913FC">
        <w:trPr>
          <w:trHeight w:val="283"/>
        </w:trPr>
        <w:tc>
          <w:tcPr>
            <w:tcW w:w="5613" w:type="dxa"/>
            <w:tcBorders>
              <w:top w:val="nil"/>
              <w:left w:val="nil"/>
              <w:bottom w:val="nil"/>
              <w:right w:val="nil"/>
            </w:tcBorders>
            <w:vAlign w:val="center"/>
          </w:tcPr>
          <w:p w14:paraId="7AE426E1" w14:textId="77777777" w:rsidR="0026297E" w:rsidRPr="00FC0A72" w:rsidRDefault="0026297E" w:rsidP="004244BB">
            <w:pPr>
              <w:tabs>
                <w:tab w:val="right" w:leader="dot" w:pos="5387"/>
              </w:tabs>
              <w:spacing w:before="120" w:line="240" w:lineRule="atLeast"/>
              <w:jc w:val="left"/>
              <w:rPr>
                <w:b/>
                <w:smallCaps/>
                <w:lang w:val="fr-BE"/>
              </w:rPr>
            </w:pPr>
            <w:r w:rsidRPr="00FC0A72">
              <w:rPr>
                <w:rFonts w:cs="Arial"/>
                <w:b/>
                <w:smallCaps/>
                <w:lang w:val="fr-BE"/>
              </w:rPr>
              <w:t>Charges non récurrentes</w:t>
            </w:r>
            <w:r w:rsidRPr="00FC0A72">
              <w:rPr>
                <w:rFonts w:cs="Arial"/>
                <w:smallCaps/>
                <w:lang w:val="fr-BE"/>
              </w:rPr>
              <w:tab/>
            </w:r>
          </w:p>
        </w:tc>
        <w:tc>
          <w:tcPr>
            <w:tcW w:w="709" w:type="dxa"/>
            <w:tcBorders>
              <w:top w:val="nil"/>
              <w:left w:val="single" w:sz="12" w:space="0" w:color="auto"/>
              <w:bottom w:val="nil"/>
            </w:tcBorders>
            <w:vAlign w:val="center"/>
          </w:tcPr>
          <w:p w14:paraId="7AE426E2" w14:textId="77777777" w:rsidR="0026297E" w:rsidRPr="00FC0A72" w:rsidRDefault="0026297E"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66</w:t>
            </w:r>
          </w:p>
        </w:tc>
        <w:tc>
          <w:tcPr>
            <w:tcW w:w="2268" w:type="dxa"/>
            <w:tcBorders>
              <w:top w:val="nil"/>
              <w:bottom w:val="nil"/>
              <w:right w:val="single" w:sz="12" w:space="0" w:color="auto"/>
            </w:tcBorders>
            <w:vAlign w:val="center"/>
          </w:tcPr>
          <w:p w14:paraId="7AE426E3"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c>
          <w:tcPr>
            <w:tcW w:w="2268" w:type="dxa"/>
            <w:tcBorders>
              <w:top w:val="nil"/>
              <w:left w:val="single" w:sz="12" w:space="0" w:color="auto"/>
              <w:bottom w:val="nil"/>
            </w:tcBorders>
            <w:vAlign w:val="center"/>
          </w:tcPr>
          <w:p w14:paraId="7AE426E4"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r>
      <w:tr w:rsidR="0026297E" w:rsidRPr="00FC0A72" w14:paraId="7AE426EA" w14:textId="77777777" w:rsidTr="004244BB">
        <w:trPr>
          <w:trHeight w:val="283"/>
        </w:trPr>
        <w:tc>
          <w:tcPr>
            <w:tcW w:w="5613" w:type="dxa"/>
            <w:tcBorders>
              <w:top w:val="nil"/>
              <w:left w:val="nil"/>
              <w:bottom w:val="nil"/>
              <w:right w:val="nil"/>
            </w:tcBorders>
            <w:vAlign w:val="center"/>
          </w:tcPr>
          <w:p w14:paraId="7AE426E6" w14:textId="77777777" w:rsidR="0026297E" w:rsidRPr="00FC0A72" w:rsidRDefault="009D6F66" w:rsidP="004244BB">
            <w:pPr>
              <w:tabs>
                <w:tab w:val="right" w:leader="dot" w:pos="5387"/>
              </w:tabs>
              <w:spacing w:before="120" w:line="240" w:lineRule="atLeast"/>
              <w:jc w:val="left"/>
              <w:rPr>
                <w:sz w:val="18"/>
                <w:szCs w:val="18"/>
                <w:lang w:val="fr-BE"/>
              </w:rPr>
            </w:pPr>
            <w:r w:rsidRPr="00FC0A72">
              <w:rPr>
                <w:rFonts w:cs="Arial"/>
                <w:b/>
                <w:sz w:val="18"/>
                <w:lang w:val="fr-BE"/>
              </w:rPr>
              <w:t>Charges</w:t>
            </w:r>
            <w:r w:rsidR="0026297E" w:rsidRPr="00FC0A72">
              <w:rPr>
                <w:rFonts w:cs="Arial"/>
                <w:b/>
                <w:sz w:val="18"/>
                <w:lang w:val="fr-BE"/>
              </w:rPr>
              <w:t xml:space="preserve"> d’exploitation non récurrent</w:t>
            </w:r>
            <w:r w:rsidRPr="00FC0A72">
              <w:rPr>
                <w:rFonts w:cs="Arial"/>
                <w:b/>
                <w:sz w:val="18"/>
                <w:lang w:val="fr-BE"/>
              </w:rPr>
              <w:t>e</w:t>
            </w:r>
            <w:r w:rsidR="0026297E" w:rsidRPr="00FC0A72">
              <w:rPr>
                <w:rFonts w:cs="Arial"/>
                <w:b/>
                <w:sz w:val="18"/>
                <w:lang w:val="fr-BE"/>
              </w:rPr>
              <w:t>s</w:t>
            </w:r>
            <w:r w:rsidR="0026297E" w:rsidRPr="00FC0A72">
              <w:rPr>
                <w:sz w:val="18"/>
                <w:szCs w:val="18"/>
                <w:lang w:val="fr-BE"/>
              </w:rPr>
              <w:tab/>
            </w:r>
          </w:p>
        </w:tc>
        <w:tc>
          <w:tcPr>
            <w:tcW w:w="709" w:type="dxa"/>
            <w:tcBorders>
              <w:top w:val="nil"/>
              <w:left w:val="single" w:sz="12" w:space="0" w:color="auto"/>
              <w:bottom w:val="nil"/>
            </w:tcBorders>
            <w:vAlign w:val="center"/>
          </w:tcPr>
          <w:p w14:paraId="7AE426E7" w14:textId="77777777" w:rsidR="0026297E" w:rsidRPr="00FC0A72" w:rsidRDefault="00C72126"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9D6F66" w:rsidRPr="00FC0A72">
              <w:rPr>
                <w:sz w:val="16"/>
                <w:szCs w:val="16"/>
                <w:lang w:val="fr-BE"/>
              </w:rPr>
              <w:t>6</w:t>
            </w:r>
            <w:r w:rsidR="0026297E" w:rsidRPr="00FC0A72">
              <w:rPr>
                <w:sz w:val="16"/>
                <w:szCs w:val="16"/>
                <w:lang w:val="fr-BE"/>
              </w:rPr>
              <w:t>6A</w:t>
            </w:r>
            <w:r w:rsidRPr="00FC0A72">
              <w:rPr>
                <w:sz w:val="16"/>
                <w:szCs w:val="16"/>
                <w:lang w:val="fr-BE"/>
              </w:rPr>
              <w:t>)</w:t>
            </w:r>
          </w:p>
        </w:tc>
        <w:tc>
          <w:tcPr>
            <w:tcW w:w="2268" w:type="dxa"/>
            <w:tcBorders>
              <w:top w:val="nil"/>
              <w:bottom w:val="nil"/>
              <w:right w:val="single" w:sz="12" w:space="0" w:color="auto"/>
            </w:tcBorders>
            <w:vAlign w:val="center"/>
          </w:tcPr>
          <w:p w14:paraId="7AE426E8"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6E9"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EF" w14:textId="77777777" w:rsidTr="004244BB">
        <w:trPr>
          <w:trHeight w:val="283"/>
        </w:trPr>
        <w:tc>
          <w:tcPr>
            <w:tcW w:w="5613" w:type="dxa"/>
            <w:tcBorders>
              <w:top w:val="nil"/>
              <w:left w:val="nil"/>
              <w:bottom w:val="nil"/>
              <w:right w:val="nil"/>
            </w:tcBorders>
            <w:vAlign w:val="center"/>
          </w:tcPr>
          <w:p w14:paraId="7AE426EB" w14:textId="05BF34F3"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caps/>
                <w:sz w:val="18"/>
                <w:lang w:val="fr-BE"/>
              </w:rPr>
              <w:t>A</w:t>
            </w:r>
            <w:r w:rsidRPr="00FC0A72">
              <w:rPr>
                <w:rFonts w:cs="Arial"/>
                <w:sz w:val="18"/>
                <w:lang w:val="fr-BE"/>
              </w:rPr>
              <w:t>mortissements et réductions de valeur non récurrents sur frais d'établissement, sur immobilisations incorporelles et</w:t>
            </w:r>
            <w:r w:rsidR="00590E46" w:rsidRPr="00FC0A72">
              <w:rPr>
                <w:rFonts w:cs="Arial"/>
                <w:sz w:val="18"/>
                <w:lang w:val="fr-BE"/>
              </w:rPr>
              <w:t xml:space="preserve"> </w:t>
            </w:r>
            <w:r w:rsidR="004B0DE5">
              <w:rPr>
                <w:rFonts w:cs="Arial"/>
                <w:sz w:val="18"/>
                <w:lang w:val="fr-BE"/>
              </w:rPr>
              <w:t xml:space="preserve"> </w:t>
            </w:r>
            <w:r w:rsidRPr="00FC0A72">
              <w:rPr>
                <w:rFonts w:cs="Arial"/>
                <w:sz w:val="18"/>
                <w:lang w:val="fr-BE"/>
              </w:rPr>
              <w:t>corporelles</w:t>
            </w:r>
            <w:r w:rsidR="0026297E" w:rsidRPr="00FC0A72">
              <w:rPr>
                <w:sz w:val="18"/>
                <w:szCs w:val="18"/>
                <w:lang w:val="fr-BE"/>
              </w:rPr>
              <w:tab/>
            </w:r>
          </w:p>
        </w:tc>
        <w:tc>
          <w:tcPr>
            <w:tcW w:w="709" w:type="dxa"/>
            <w:tcBorders>
              <w:top w:val="nil"/>
              <w:left w:val="single" w:sz="12" w:space="0" w:color="auto"/>
              <w:bottom w:val="nil"/>
            </w:tcBorders>
            <w:vAlign w:val="center"/>
          </w:tcPr>
          <w:p w14:paraId="7AE426EC" w14:textId="77777777" w:rsidR="0026297E" w:rsidRPr="00FC0A72" w:rsidRDefault="009D6F66" w:rsidP="00590E46">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26297E" w:rsidRPr="00FC0A72">
              <w:rPr>
                <w:sz w:val="16"/>
                <w:szCs w:val="16"/>
                <w:lang w:val="fr-BE"/>
              </w:rPr>
              <w:t>60</w:t>
            </w:r>
          </w:p>
        </w:tc>
        <w:tc>
          <w:tcPr>
            <w:tcW w:w="2268" w:type="dxa"/>
            <w:tcBorders>
              <w:top w:val="nil"/>
              <w:bottom w:val="nil"/>
              <w:right w:val="single" w:sz="12" w:space="0" w:color="auto"/>
            </w:tcBorders>
            <w:vAlign w:val="center"/>
          </w:tcPr>
          <w:p w14:paraId="7AE426ED" w14:textId="77777777" w:rsidR="0026297E" w:rsidRPr="00FC0A72" w:rsidRDefault="0026297E" w:rsidP="00590E46">
            <w:pPr>
              <w:tabs>
                <w:tab w:val="right" w:leader="dot" w:pos="1899"/>
              </w:tabs>
              <w:spacing w:before="48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EE" w14:textId="77777777" w:rsidR="0026297E" w:rsidRPr="00FC0A72" w:rsidRDefault="0026297E" w:rsidP="00590E46">
            <w:pPr>
              <w:tabs>
                <w:tab w:val="right" w:leader="dot" w:pos="1899"/>
              </w:tabs>
              <w:spacing w:before="480" w:line="240" w:lineRule="atLeast"/>
              <w:ind w:left="340" w:right="153"/>
              <w:jc w:val="left"/>
              <w:rPr>
                <w:sz w:val="18"/>
                <w:szCs w:val="18"/>
                <w:lang w:val="fr-BE"/>
              </w:rPr>
            </w:pPr>
            <w:r w:rsidRPr="00FC0A72">
              <w:rPr>
                <w:sz w:val="18"/>
                <w:szCs w:val="18"/>
                <w:lang w:val="fr-BE"/>
              </w:rPr>
              <w:tab/>
            </w:r>
          </w:p>
        </w:tc>
      </w:tr>
      <w:tr w:rsidR="0026297E" w:rsidRPr="00FC0A72" w14:paraId="7AE426F4" w14:textId="77777777" w:rsidTr="004244BB">
        <w:trPr>
          <w:trHeight w:val="283"/>
        </w:trPr>
        <w:tc>
          <w:tcPr>
            <w:tcW w:w="5613" w:type="dxa"/>
            <w:tcBorders>
              <w:top w:val="nil"/>
              <w:left w:val="nil"/>
              <w:bottom w:val="nil"/>
              <w:right w:val="nil"/>
            </w:tcBorders>
            <w:vAlign w:val="center"/>
          </w:tcPr>
          <w:p w14:paraId="7AE426F0" w14:textId="70E4F720" w:rsidR="0026297E" w:rsidRPr="00FC0A72" w:rsidRDefault="009D6F66" w:rsidP="00590E46">
            <w:pPr>
              <w:tabs>
                <w:tab w:val="right" w:leader="dot" w:pos="5387"/>
              </w:tabs>
              <w:spacing w:line="240" w:lineRule="atLeast"/>
              <w:ind w:left="284"/>
              <w:jc w:val="left"/>
              <w:rPr>
                <w:sz w:val="18"/>
                <w:szCs w:val="18"/>
                <w:lang w:val="fr-BE"/>
              </w:rPr>
            </w:pPr>
            <w:r w:rsidRPr="00FC0A72">
              <w:rPr>
                <w:rFonts w:cs="Arial"/>
                <w:sz w:val="18"/>
                <w:lang w:val="fr-BE"/>
              </w:rPr>
              <w:t xml:space="preserve">Provisions pour risques et charges d’exploitation </w:t>
            </w:r>
            <w:r w:rsidR="002A045D">
              <w:rPr>
                <w:rFonts w:cs="Arial"/>
                <w:sz w:val="18"/>
                <w:lang w:val="fr-BE"/>
              </w:rPr>
              <w:t>non récurrents</w:t>
            </w:r>
            <w:r w:rsidRPr="00FC0A72">
              <w:rPr>
                <w:rFonts w:cs="Arial"/>
                <w:sz w:val="18"/>
                <w:lang w:val="fr-BE"/>
              </w:rPr>
              <w:t xml:space="preserve">: dotations (utilisations) </w:t>
            </w:r>
            <w:r w:rsidRPr="00FC0A72">
              <w:rPr>
                <w:rFonts w:cs="Arial"/>
                <w:sz w:val="18"/>
                <w:lang w:val="fr-BE"/>
              </w:rPr>
              <w:tab/>
              <w:t>(+)/(-)</w:t>
            </w:r>
          </w:p>
        </w:tc>
        <w:tc>
          <w:tcPr>
            <w:tcW w:w="709" w:type="dxa"/>
            <w:tcBorders>
              <w:top w:val="nil"/>
              <w:left w:val="single" w:sz="12" w:space="0" w:color="auto"/>
              <w:bottom w:val="nil"/>
            </w:tcBorders>
            <w:vAlign w:val="center"/>
          </w:tcPr>
          <w:p w14:paraId="7AE426F1" w14:textId="77777777" w:rsidR="0026297E" w:rsidRPr="00FC0A72" w:rsidRDefault="009D6F66" w:rsidP="00FE38C4">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620</w:t>
            </w:r>
          </w:p>
        </w:tc>
        <w:tc>
          <w:tcPr>
            <w:tcW w:w="2268" w:type="dxa"/>
            <w:tcBorders>
              <w:top w:val="nil"/>
              <w:bottom w:val="nil"/>
              <w:right w:val="single" w:sz="12" w:space="0" w:color="auto"/>
            </w:tcBorders>
            <w:vAlign w:val="center"/>
          </w:tcPr>
          <w:p w14:paraId="7AE426F2"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3"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F9" w14:textId="77777777" w:rsidTr="004244BB">
        <w:trPr>
          <w:trHeight w:val="283"/>
        </w:trPr>
        <w:tc>
          <w:tcPr>
            <w:tcW w:w="5613" w:type="dxa"/>
            <w:tcBorders>
              <w:top w:val="nil"/>
              <w:left w:val="nil"/>
              <w:bottom w:val="nil"/>
              <w:right w:val="nil"/>
            </w:tcBorders>
            <w:vAlign w:val="center"/>
          </w:tcPr>
          <w:p w14:paraId="7AE426F5"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Moins-values sur réalisation d’immobilisations incorporelles et corporelles</w:t>
            </w:r>
            <w:r w:rsidR="0026297E" w:rsidRPr="00FC0A72">
              <w:rPr>
                <w:rFonts w:cs="Arial"/>
                <w:sz w:val="18"/>
                <w:lang w:val="fr-BE"/>
              </w:rPr>
              <w:tab/>
            </w:r>
          </w:p>
        </w:tc>
        <w:tc>
          <w:tcPr>
            <w:tcW w:w="709" w:type="dxa"/>
            <w:tcBorders>
              <w:top w:val="nil"/>
              <w:left w:val="single" w:sz="12" w:space="0" w:color="auto"/>
              <w:bottom w:val="nil"/>
            </w:tcBorders>
            <w:vAlign w:val="center"/>
          </w:tcPr>
          <w:p w14:paraId="7AE426F6" w14:textId="77777777" w:rsidR="0026297E" w:rsidRPr="00FC0A72" w:rsidRDefault="009D6F66"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630</w:t>
            </w:r>
          </w:p>
        </w:tc>
        <w:tc>
          <w:tcPr>
            <w:tcW w:w="2268" w:type="dxa"/>
            <w:tcBorders>
              <w:top w:val="nil"/>
              <w:bottom w:val="nil"/>
              <w:right w:val="single" w:sz="12" w:space="0" w:color="auto"/>
            </w:tcBorders>
            <w:vAlign w:val="center"/>
          </w:tcPr>
          <w:p w14:paraId="7AE426F7"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8"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FE" w14:textId="77777777" w:rsidTr="004244BB">
        <w:trPr>
          <w:trHeight w:val="283"/>
        </w:trPr>
        <w:tc>
          <w:tcPr>
            <w:tcW w:w="5613" w:type="dxa"/>
            <w:tcBorders>
              <w:top w:val="nil"/>
              <w:left w:val="nil"/>
              <w:bottom w:val="nil"/>
              <w:right w:val="nil"/>
            </w:tcBorders>
            <w:vAlign w:val="center"/>
          </w:tcPr>
          <w:p w14:paraId="7AE426FA"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 xml:space="preserve">Autres </w:t>
            </w:r>
            <w:r w:rsidR="009D6F66" w:rsidRPr="00FC0A72">
              <w:rPr>
                <w:rFonts w:cs="Arial"/>
                <w:sz w:val="18"/>
                <w:lang w:val="fr-BE"/>
              </w:rPr>
              <w:t>charges</w:t>
            </w:r>
            <w:r w:rsidRPr="00FC0A72">
              <w:rPr>
                <w:rFonts w:cs="Arial"/>
                <w:sz w:val="18"/>
                <w:lang w:val="fr-BE"/>
              </w:rPr>
              <w:t xml:space="preserve"> d’exploitation non récurrent</w:t>
            </w:r>
            <w:r w:rsidR="009D6F66" w:rsidRPr="00FC0A72">
              <w:rPr>
                <w:rFonts w:cs="Arial"/>
                <w:sz w:val="18"/>
                <w:lang w:val="fr-BE"/>
              </w:rPr>
              <w:t>e</w:t>
            </w:r>
            <w:r w:rsidRPr="00FC0A72">
              <w:rPr>
                <w:rFonts w:cs="Arial"/>
                <w:sz w:val="18"/>
                <w:lang w:val="fr-BE"/>
              </w:rPr>
              <w:t>s</w:t>
            </w:r>
            <w:r w:rsidRPr="00FC0A72">
              <w:rPr>
                <w:rFonts w:cs="Arial"/>
                <w:sz w:val="18"/>
                <w:lang w:val="fr-BE"/>
              </w:rPr>
              <w:tab/>
            </w:r>
          </w:p>
        </w:tc>
        <w:tc>
          <w:tcPr>
            <w:tcW w:w="709" w:type="dxa"/>
            <w:tcBorders>
              <w:top w:val="nil"/>
              <w:left w:val="single" w:sz="12" w:space="0" w:color="auto"/>
              <w:bottom w:val="nil"/>
            </w:tcBorders>
            <w:vAlign w:val="center"/>
          </w:tcPr>
          <w:p w14:paraId="7AE426FB" w14:textId="77777777" w:rsidR="0026297E" w:rsidRPr="00FC0A72" w:rsidRDefault="009D6F66" w:rsidP="009D6F66">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64/</w:t>
            </w:r>
            <w:r w:rsidRPr="00FC0A72">
              <w:rPr>
                <w:sz w:val="16"/>
                <w:szCs w:val="16"/>
                <w:lang w:val="fr-BE"/>
              </w:rPr>
              <w:t>7</w:t>
            </w:r>
          </w:p>
        </w:tc>
        <w:tc>
          <w:tcPr>
            <w:tcW w:w="2268" w:type="dxa"/>
            <w:tcBorders>
              <w:top w:val="nil"/>
              <w:bottom w:val="nil"/>
              <w:right w:val="single" w:sz="12" w:space="0" w:color="auto"/>
            </w:tcBorders>
            <w:vAlign w:val="center"/>
          </w:tcPr>
          <w:p w14:paraId="7AE426FC"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D"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9D6F66" w:rsidRPr="00FC0A72" w14:paraId="7AE42703" w14:textId="77777777" w:rsidTr="004244BB">
        <w:trPr>
          <w:trHeight w:val="283"/>
        </w:trPr>
        <w:tc>
          <w:tcPr>
            <w:tcW w:w="5613" w:type="dxa"/>
            <w:tcBorders>
              <w:top w:val="nil"/>
              <w:left w:val="nil"/>
              <w:bottom w:val="nil"/>
              <w:right w:val="nil"/>
            </w:tcBorders>
            <w:vAlign w:val="center"/>
          </w:tcPr>
          <w:p w14:paraId="7AE426FF" w14:textId="77777777" w:rsidR="009D6F66"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 xml:space="preserve">Charges d’exploitation non récurrentes portées à l'actif au titre de frais de restructuration </w:t>
            </w:r>
            <w:r w:rsidRPr="00FC0A72">
              <w:rPr>
                <w:rFonts w:cs="Arial"/>
                <w:sz w:val="18"/>
                <w:lang w:val="fr-BE"/>
              </w:rPr>
              <w:tab/>
              <w:t>(-)</w:t>
            </w:r>
          </w:p>
        </w:tc>
        <w:tc>
          <w:tcPr>
            <w:tcW w:w="709" w:type="dxa"/>
            <w:tcBorders>
              <w:top w:val="nil"/>
              <w:left w:val="single" w:sz="12" w:space="0" w:color="auto"/>
              <w:bottom w:val="nil"/>
            </w:tcBorders>
            <w:vAlign w:val="center"/>
          </w:tcPr>
          <w:p w14:paraId="7AE42700" w14:textId="77777777" w:rsidR="009D6F66" w:rsidRPr="00FC0A72" w:rsidRDefault="009D6F66" w:rsidP="009D6F66">
            <w:pPr>
              <w:tabs>
                <w:tab w:val="right" w:leader="dot" w:pos="10631"/>
                <w:tab w:val="right" w:leader="dot" w:pos="10773"/>
              </w:tabs>
              <w:spacing w:before="240" w:line="240" w:lineRule="atLeast"/>
              <w:jc w:val="left"/>
              <w:rPr>
                <w:sz w:val="16"/>
                <w:szCs w:val="16"/>
                <w:lang w:val="fr-BE"/>
              </w:rPr>
            </w:pPr>
            <w:r w:rsidRPr="00FC0A72">
              <w:rPr>
                <w:sz w:val="16"/>
                <w:szCs w:val="16"/>
                <w:lang w:val="fr-BE"/>
              </w:rPr>
              <w:t>6690</w:t>
            </w:r>
          </w:p>
        </w:tc>
        <w:tc>
          <w:tcPr>
            <w:tcW w:w="2268" w:type="dxa"/>
            <w:tcBorders>
              <w:top w:val="nil"/>
              <w:bottom w:val="nil"/>
              <w:right w:val="single" w:sz="12" w:space="0" w:color="auto"/>
            </w:tcBorders>
            <w:vAlign w:val="center"/>
          </w:tcPr>
          <w:p w14:paraId="7AE42701" w14:textId="77777777" w:rsidR="009D6F66" w:rsidRPr="00FC0A72" w:rsidRDefault="009D6F66"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2" w14:textId="77777777" w:rsidR="009D6F66" w:rsidRPr="00FC0A72" w:rsidRDefault="009D6F66"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708" w14:textId="77777777" w:rsidTr="004244BB">
        <w:trPr>
          <w:trHeight w:val="283"/>
        </w:trPr>
        <w:tc>
          <w:tcPr>
            <w:tcW w:w="5613" w:type="dxa"/>
            <w:tcBorders>
              <w:top w:val="nil"/>
              <w:left w:val="nil"/>
              <w:bottom w:val="nil"/>
              <w:right w:val="nil"/>
            </w:tcBorders>
            <w:vAlign w:val="center"/>
          </w:tcPr>
          <w:p w14:paraId="7AE42704" w14:textId="77777777" w:rsidR="0026297E" w:rsidRPr="00FC0A72" w:rsidRDefault="009D6F66" w:rsidP="004244BB">
            <w:pPr>
              <w:tabs>
                <w:tab w:val="right" w:leader="dot" w:pos="5387"/>
              </w:tabs>
              <w:spacing w:before="120" w:line="240" w:lineRule="atLeast"/>
              <w:jc w:val="left"/>
              <w:rPr>
                <w:sz w:val="18"/>
                <w:szCs w:val="18"/>
                <w:lang w:val="fr-BE"/>
              </w:rPr>
            </w:pPr>
            <w:r w:rsidRPr="00FC0A72">
              <w:rPr>
                <w:rFonts w:cs="Arial"/>
                <w:b/>
                <w:sz w:val="18"/>
                <w:lang w:val="fr-BE"/>
              </w:rPr>
              <w:t>Charges</w:t>
            </w:r>
            <w:r w:rsidR="0026297E" w:rsidRPr="00FC0A72">
              <w:rPr>
                <w:rFonts w:cs="Arial"/>
                <w:b/>
                <w:sz w:val="18"/>
                <w:lang w:val="fr-BE"/>
              </w:rPr>
              <w:t xml:space="preserve"> financi</w:t>
            </w:r>
            <w:r w:rsidRPr="00FC0A72">
              <w:rPr>
                <w:rFonts w:cs="Arial"/>
                <w:b/>
                <w:sz w:val="18"/>
                <w:lang w:val="fr-BE"/>
              </w:rPr>
              <w:t>ère</w:t>
            </w:r>
            <w:r w:rsidR="0026297E" w:rsidRPr="00FC0A72">
              <w:rPr>
                <w:rFonts w:cs="Arial"/>
                <w:b/>
                <w:sz w:val="18"/>
                <w:lang w:val="fr-BE"/>
              </w:rPr>
              <w:t>s non récurrent</w:t>
            </w:r>
            <w:r w:rsidRPr="00FC0A72">
              <w:rPr>
                <w:rFonts w:cs="Arial"/>
                <w:b/>
                <w:sz w:val="18"/>
                <w:lang w:val="fr-BE"/>
              </w:rPr>
              <w:t>e</w:t>
            </w:r>
            <w:r w:rsidR="0026297E" w:rsidRPr="00FC0A72">
              <w:rPr>
                <w:rFonts w:cs="Arial"/>
                <w:b/>
                <w:sz w:val="18"/>
                <w:lang w:val="fr-BE"/>
              </w:rPr>
              <w:t>s</w:t>
            </w:r>
            <w:r w:rsidR="0026297E" w:rsidRPr="00FC0A72">
              <w:rPr>
                <w:sz w:val="18"/>
                <w:szCs w:val="18"/>
                <w:lang w:val="fr-BE"/>
              </w:rPr>
              <w:tab/>
            </w:r>
          </w:p>
        </w:tc>
        <w:tc>
          <w:tcPr>
            <w:tcW w:w="709" w:type="dxa"/>
            <w:tcBorders>
              <w:top w:val="nil"/>
              <w:left w:val="single" w:sz="12" w:space="0" w:color="auto"/>
              <w:bottom w:val="nil"/>
            </w:tcBorders>
            <w:vAlign w:val="center"/>
          </w:tcPr>
          <w:p w14:paraId="7AE42705" w14:textId="77777777" w:rsidR="0026297E" w:rsidRPr="00FC0A72" w:rsidRDefault="00C72126"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9D6F66" w:rsidRPr="00FC0A72">
              <w:rPr>
                <w:sz w:val="16"/>
                <w:szCs w:val="16"/>
                <w:lang w:val="fr-BE"/>
              </w:rPr>
              <w:t>6</w:t>
            </w:r>
            <w:r w:rsidR="0026297E" w:rsidRPr="00FC0A72">
              <w:rPr>
                <w:sz w:val="16"/>
                <w:szCs w:val="16"/>
                <w:lang w:val="fr-BE"/>
              </w:rPr>
              <w:t>6B</w:t>
            </w:r>
            <w:r w:rsidRPr="00FC0A72">
              <w:rPr>
                <w:sz w:val="16"/>
                <w:szCs w:val="16"/>
                <w:lang w:val="fr-BE"/>
              </w:rPr>
              <w:t>)</w:t>
            </w:r>
          </w:p>
        </w:tc>
        <w:tc>
          <w:tcPr>
            <w:tcW w:w="2268" w:type="dxa"/>
            <w:tcBorders>
              <w:top w:val="nil"/>
              <w:bottom w:val="nil"/>
              <w:right w:val="single" w:sz="12" w:space="0" w:color="auto"/>
            </w:tcBorders>
            <w:vAlign w:val="center"/>
          </w:tcPr>
          <w:p w14:paraId="7AE42706"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7"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70D" w14:textId="77777777" w:rsidTr="004244BB">
        <w:trPr>
          <w:trHeight w:val="283"/>
        </w:trPr>
        <w:tc>
          <w:tcPr>
            <w:tcW w:w="5613" w:type="dxa"/>
            <w:tcBorders>
              <w:top w:val="nil"/>
              <w:left w:val="nil"/>
              <w:bottom w:val="nil"/>
              <w:right w:val="nil"/>
            </w:tcBorders>
            <w:vAlign w:val="center"/>
          </w:tcPr>
          <w:p w14:paraId="7AE42709"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Réductions de valeur sur immobilisations financières</w:t>
            </w:r>
            <w:r w:rsidR="0026297E" w:rsidRPr="00FC0A72">
              <w:rPr>
                <w:sz w:val="18"/>
                <w:szCs w:val="18"/>
                <w:lang w:val="fr-BE"/>
              </w:rPr>
              <w:tab/>
            </w:r>
          </w:p>
        </w:tc>
        <w:tc>
          <w:tcPr>
            <w:tcW w:w="709" w:type="dxa"/>
            <w:tcBorders>
              <w:top w:val="nil"/>
              <w:left w:val="single" w:sz="12" w:space="0" w:color="auto"/>
              <w:bottom w:val="nil"/>
            </w:tcBorders>
            <w:vAlign w:val="center"/>
          </w:tcPr>
          <w:p w14:paraId="7AE4270A" w14:textId="77777777" w:rsidR="0026297E" w:rsidRPr="00FC0A72" w:rsidRDefault="009D6F66" w:rsidP="00FE38C4">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61</w:t>
            </w:r>
          </w:p>
        </w:tc>
        <w:tc>
          <w:tcPr>
            <w:tcW w:w="2268" w:type="dxa"/>
            <w:tcBorders>
              <w:top w:val="nil"/>
              <w:bottom w:val="nil"/>
              <w:right w:val="single" w:sz="12" w:space="0" w:color="auto"/>
            </w:tcBorders>
            <w:vAlign w:val="center"/>
          </w:tcPr>
          <w:p w14:paraId="7AE4270B"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C"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712" w14:textId="77777777" w:rsidTr="004244BB">
        <w:trPr>
          <w:trHeight w:val="283"/>
        </w:trPr>
        <w:tc>
          <w:tcPr>
            <w:tcW w:w="5613" w:type="dxa"/>
            <w:tcBorders>
              <w:top w:val="nil"/>
              <w:left w:val="nil"/>
              <w:bottom w:val="nil"/>
              <w:right w:val="nil"/>
            </w:tcBorders>
            <w:vAlign w:val="center"/>
          </w:tcPr>
          <w:p w14:paraId="7AE4270E" w14:textId="0BE92490" w:rsidR="0026297E" w:rsidRPr="00FC0A72" w:rsidRDefault="009D6F66" w:rsidP="00ED6CB7">
            <w:pPr>
              <w:tabs>
                <w:tab w:val="right" w:leader="dot" w:pos="5387"/>
              </w:tabs>
              <w:spacing w:line="240" w:lineRule="atLeast"/>
              <w:ind w:left="284"/>
              <w:jc w:val="left"/>
              <w:rPr>
                <w:sz w:val="18"/>
                <w:szCs w:val="18"/>
                <w:lang w:val="fr-BE"/>
              </w:rPr>
            </w:pPr>
            <w:r w:rsidRPr="00FC0A72">
              <w:rPr>
                <w:rFonts w:cs="Arial"/>
                <w:sz w:val="18"/>
                <w:lang w:val="fr-BE"/>
              </w:rPr>
              <w:t>P</w:t>
            </w:r>
            <w:r w:rsidR="0026297E" w:rsidRPr="00FC0A72">
              <w:rPr>
                <w:rFonts w:cs="Arial"/>
                <w:sz w:val="18"/>
                <w:lang w:val="fr-BE"/>
              </w:rPr>
              <w:t xml:space="preserve">rovisions pour risques et charges financiers </w:t>
            </w:r>
            <w:r w:rsidR="002A045D">
              <w:rPr>
                <w:rFonts w:cs="Arial"/>
                <w:sz w:val="18"/>
                <w:lang w:val="fr-BE"/>
              </w:rPr>
              <w:t>non récurrents</w:t>
            </w:r>
            <w:r w:rsidR="00ED6CB7" w:rsidRPr="00FC0A72">
              <w:rPr>
                <w:rFonts w:cs="Arial"/>
                <w:sz w:val="18"/>
                <w:lang w:val="fr-BE"/>
              </w:rPr>
              <w:t xml:space="preserve">: dotations (utilisations) </w:t>
            </w:r>
            <w:r w:rsidR="00ED6CB7" w:rsidRPr="00FC0A72">
              <w:rPr>
                <w:rFonts w:cs="Arial"/>
                <w:sz w:val="18"/>
                <w:lang w:val="fr-BE"/>
              </w:rPr>
              <w:tab/>
              <w:t>(+)/(-)</w:t>
            </w:r>
          </w:p>
        </w:tc>
        <w:tc>
          <w:tcPr>
            <w:tcW w:w="709" w:type="dxa"/>
            <w:tcBorders>
              <w:top w:val="nil"/>
              <w:left w:val="single" w:sz="12" w:space="0" w:color="auto"/>
              <w:bottom w:val="nil"/>
            </w:tcBorders>
            <w:vAlign w:val="center"/>
          </w:tcPr>
          <w:p w14:paraId="7AE4270F" w14:textId="77777777" w:rsidR="0026297E" w:rsidRPr="00FC0A72" w:rsidRDefault="009D6F66" w:rsidP="00ED6CB7">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621</w:t>
            </w:r>
          </w:p>
        </w:tc>
        <w:tc>
          <w:tcPr>
            <w:tcW w:w="2268" w:type="dxa"/>
            <w:tcBorders>
              <w:top w:val="nil"/>
              <w:bottom w:val="nil"/>
              <w:right w:val="single" w:sz="12" w:space="0" w:color="auto"/>
            </w:tcBorders>
            <w:vAlign w:val="center"/>
          </w:tcPr>
          <w:p w14:paraId="7AE42710" w14:textId="77777777" w:rsidR="0026297E" w:rsidRPr="00FC0A72" w:rsidRDefault="0026297E" w:rsidP="00ED6CB7">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1" w14:textId="77777777" w:rsidR="0026297E" w:rsidRPr="00FC0A72" w:rsidRDefault="0026297E" w:rsidP="00ED6CB7">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717" w14:textId="77777777" w:rsidTr="004244BB">
        <w:trPr>
          <w:trHeight w:val="283"/>
        </w:trPr>
        <w:tc>
          <w:tcPr>
            <w:tcW w:w="5613" w:type="dxa"/>
            <w:tcBorders>
              <w:top w:val="nil"/>
              <w:left w:val="nil"/>
              <w:bottom w:val="nil"/>
              <w:right w:val="nil"/>
            </w:tcBorders>
            <w:vAlign w:val="center"/>
          </w:tcPr>
          <w:p w14:paraId="7AE42713"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Moins</w:t>
            </w:r>
            <w:r w:rsidR="0026297E" w:rsidRPr="00FC0A72">
              <w:rPr>
                <w:rFonts w:cs="Arial"/>
                <w:sz w:val="18"/>
                <w:lang w:val="fr-BE"/>
              </w:rPr>
              <w:t>-values sur réalisation d’immobilisations financières</w:t>
            </w:r>
            <w:r w:rsidR="0026297E" w:rsidRPr="00FC0A72">
              <w:rPr>
                <w:rFonts w:cs="Arial"/>
                <w:sz w:val="18"/>
                <w:lang w:val="fr-BE"/>
              </w:rPr>
              <w:tab/>
            </w:r>
          </w:p>
        </w:tc>
        <w:tc>
          <w:tcPr>
            <w:tcW w:w="709" w:type="dxa"/>
            <w:tcBorders>
              <w:top w:val="nil"/>
              <w:left w:val="single" w:sz="12" w:space="0" w:color="auto"/>
              <w:bottom w:val="nil"/>
            </w:tcBorders>
            <w:vAlign w:val="center"/>
          </w:tcPr>
          <w:p w14:paraId="7AE42714" w14:textId="77777777" w:rsidR="0026297E" w:rsidRPr="00FC0A72" w:rsidRDefault="009D6F66" w:rsidP="00FE38C4">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631</w:t>
            </w:r>
          </w:p>
        </w:tc>
        <w:tc>
          <w:tcPr>
            <w:tcW w:w="2268" w:type="dxa"/>
            <w:tcBorders>
              <w:top w:val="nil"/>
              <w:bottom w:val="nil"/>
              <w:right w:val="single" w:sz="12" w:space="0" w:color="auto"/>
            </w:tcBorders>
            <w:vAlign w:val="center"/>
          </w:tcPr>
          <w:p w14:paraId="7AE42715"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6"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71C" w14:textId="77777777" w:rsidTr="004244BB">
        <w:trPr>
          <w:trHeight w:val="283"/>
        </w:trPr>
        <w:tc>
          <w:tcPr>
            <w:tcW w:w="5613" w:type="dxa"/>
            <w:tcBorders>
              <w:top w:val="nil"/>
              <w:left w:val="nil"/>
              <w:bottom w:val="nil"/>
              <w:right w:val="nil"/>
            </w:tcBorders>
            <w:vAlign w:val="center"/>
          </w:tcPr>
          <w:p w14:paraId="7AE42718" w14:textId="77777777" w:rsidR="0026297E" w:rsidRPr="00FC0A72" w:rsidRDefault="0026297E" w:rsidP="006D3EC1">
            <w:pPr>
              <w:tabs>
                <w:tab w:val="right" w:leader="dot" w:pos="5387"/>
              </w:tabs>
              <w:spacing w:line="240" w:lineRule="atLeast"/>
              <w:ind w:left="284"/>
              <w:jc w:val="left"/>
              <w:rPr>
                <w:sz w:val="18"/>
                <w:szCs w:val="18"/>
                <w:lang w:val="fr-BE"/>
              </w:rPr>
            </w:pPr>
            <w:r w:rsidRPr="00FC0A72">
              <w:rPr>
                <w:rFonts w:cs="Arial"/>
                <w:sz w:val="18"/>
                <w:lang w:val="fr-BE"/>
              </w:rPr>
              <w:t xml:space="preserve">Autres </w:t>
            </w:r>
            <w:r w:rsidR="009D6F66" w:rsidRPr="00FC0A72">
              <w:rPr>
                <w:rFonts w:cs="Arial"/>
                <w:sz w:val="18"/>
                <w:lang w:val="fr-BE"/>
              </w:rPr>
              <w:t>charges</w:t>
            </w:r>
            <w:r w:rsidRPr="00FC0A72">
              <w:rPr>
                <w:rFonts w:cs="Arial"/>
                <w:sz w:val="18"/>
                <w:lang w:val="fr-BE"/>
              </w:rPr>
              <w:t xml:space="preserve"> financi</w:t>
            </w:r>
            <w:r w:rsidR="009D6F66" w:rsidRPr="00FC0A72">
              <w:rPr>
                <w:rFonts w:cs="Arial"/>
                <w:sz w:val="18"/>
                <w:lang w:val="fr-BE"/>
              </w:rPr>
              <w:t>ère</w:t>
            </w:r>
            <w:r w:rsidRPr="00FC0A72">
              <w:rPr>
                <w:rFonts w:cs="Arial"/>
                <w:sz w:val="18"/>
                <w:lang w:val="fr-BE"/>
              </w:rPr>
              <w:t>s non récurrent</w:t>
            </w:r>
            <w:r w:rsidR="009D6F66" w:rsidRPr="00FC0A72">
              <w:rPr>
                <w:rFonts w:cs="Arial"/>
                <w:sz w:val="18"/>
                <w:lang w:val="fr-BE"/>
              </w:rPr>
              <w:t>e</w:t>
            </w:r>
            <w:r w:rsidRPr="00FC0A72">
              <w:rPr>
                <w:rFonts w:cs="Arial"/>
                <w:sz w:val="18"/>
                <w:lang w:val="fr-BE"/>
              </w:rPr>
              <w:t>s</w:t>
            </w:r>
            <w:r w:rsidRPr="00FC0A72">
              <w:rPr>
                <w:rFonts w:cs="Arial"/>
                <w:sz w:val="18"/>
                <w:lang w:val="fr-BE"/>
              </w:rPr>
              <w:tab/>
            </w:r>
          </w:p>
        </w:tc>
        <w:tc>
          <w:tcPr>
            <w:tcW w:w="709" w:type="dxa"/>
            <w:tcBorders>
              <w:top w:val="nil"/>
              <w:left w:val="single" w:sz="12" w:space="0" w:color="auto"/>
              <w:bottom w:val="nil"/>
            </w:tcBorders>
            <w:vAlign w:val="center"/>
          </w:tcPr>
          <w:p w14:paraId="7AE42719" w14:textId="77777777" w:rsidR="0026297E" w:rsidRPr="00FC0A72" w:rsidRDefault="009D6F66" w:rsidP="006D3EC1">
            <w:pPr>
              <w:tabs>
                <w:tab w:val="right" w:leader="dot" w:pos="10631"/>
                <w:tab w:val="right" w:leader="dot" w:pos="10773"/>
              </w:tabs>
              <w:spacing w:line="240" w:lineRule="atLeast"/>
              <w:jc w:val="left"/>
              <w:rPr>
                <w:sz w:val="16"/>
                <w:szCs w:val="16"/>
                <w:lang w:val="fr-BE"/>
              </w:rPr>
            </w:pPr>
            <w:r w:rsidRPr="00FC0A72">
              <w:rPr>
                <w:sz w:val="16"/>
                <w:szCs w:val="16"/>
                <w:lang w:val="fr-BE"/>
              </w:rPr>
              <w:t>668</w:t>
            </w:r>
          </w:p>
        </w:tc>
        <w:tc>
          <w:tcPr>
            <w:tcW w:w="2268" w:type="dxa"/>
            <w:tcBorders>
              <w:top w:val="nil"/>
              <w:bottom w:val="nil"/>
              <w:right w:val="single" w:sz="12" w:space="0" w:color="auto"/>
            </w:tcBorders>
            <w:vAlign w:val="center"/>
          </w:tcPr>
          <w:p w14:paraId="7AE4271A" w14:textId="77777777" w:rsidR="0026297E" w:rsidRPr="00FC0A72" w:rsidRDefault="0026297E" w:rsidP="006D3EC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B" w14:textId="77777777" w:rsidR="0026297E" w:rsidRPr="00FC0A72" w:rsidRDefault="0026297E" w:rsidP="006D3EC1">
            <w:pPr>
              <w:tabs>
                <w:tab w:val="right" w:leader="dot" w:pos="1899"/>
              </w:tabs>
              <w:spacing w:line="240" w:lineRule="atLeast"/>
              <w:ind w:left="340" w:right="153"/>
              <w:jc w:val="left"/>
              <w:rPr>
                <w:sz w:val="18"/>
                <w:szCs w:val="18"/>
                <w:lang w:val="fr-BE"/>
              </w:rPr>
            </w:pPr>
            <w:r w:rsidRPr="00FC0A72">
              <w:rPr>
                <w:sz w:val="18"/>
                <w:szCs w:val="18"/>
                <w:lang w:val="fr-BE"/>
              </w:rPr>
              <w:tab/>
            </w:r>
          </w:p>
        </w:tc>
      </w:tr>
      <w:tr w:rsidR="009D6F66" w:rsidRPr="00FC0A72" w14:paraId="7AE42721" w14:textId="77777777" w:rsidTr="004244BB">
        <w:trPr>
          <w:trHeight w:val="283"/>
        </w:trPr>
        <w:tc>
          <w:tcPr>
            <w:tcW w:w="5613" w:type="dxa"/>
            <w:tcBorders>
              <w:top w:val="nil"/>
              <w:left w:val="nil"/>
              <w:bottom w:val="nil"/>
              <w:right w:val="nil"/>
            </w:tcBorders>
            <w:vAlign w:val="center"/>
          </w:tcPr>
          <w:p w14:paraId="7AE4271D" w14:textId="77777777" w:rsidR="009D6F66" w:rsidRPr="00FC0A72" w:rsidRDefault="009D6F66" w:rsidP="004244BB">
            <w:pPr>
              <w:tabs>
                <w:tab w:val="right" w:leader="dot" w:pos="5387"/>
              </w:tabs>
              <w:spacing w:after="60" w:line="240" w:lineRule="atLeast"/>
              <w:ind w:left="284"/>
              <w:jc w:val="left"/>
              <w:rPr>
                <w:sz w:val="18"/>
                <w:szCs w:val="18"/>
                <w:lang w:val="fr-BE"/>
              </w:rPr>
            </w:pPr>
            <w:r w:rsidRPr="00FC0A72">
              <w:rPr>
                <w:rFonts w:cs="Arial"/>
                <w:sz w:val="18"/>
                <w:lang w:val="fr-BE"/>
              </w:rPr>
              <w:t xml:space="preserve">Charges financières non récurrentes portées à l'actif au titre de frais de restructuration </w:t>
            </w:r>
            <w:r w:rsidRPr="00FC0A72">
              <w:rPr>
                <w:rFonts w:cs="Arial"/>
                <w:sz w:val="18"/>
                <w:lang w:val="fr-BE"/>
              </w:rPr>
              <w:tab/>
              <w:t>(-)</w:t>
            </w:r>
          </w:p>
        </w:tc>
        <w:tc>
          <w:tcPr>
            <w:tcW w:w="709" w:type="dxa"/>
            <w:tcBorders>
              <w:top w:val="nil"/>
              <w:left w:val="single" w:sz="12" w:space="0" w:color="auto"/>
              <w:bottom w:val="single" w:sz="12" w:space="0" w:color="auto"/>
            </w:tcBorders>
            <w:vAlign w:val="center"/>
          </w:tcPr>
          <w:p w14:paraId="7AE4271E" w14:textId="77777777" w:rsidR="009D6F66" w:rsidRPr="00FC0A72" w:rsidRDefault="009D6F66" w:rsidP="009D6F66">
            <w:pPr>
              <w:tabs>
                <w:tab w:val="right" w:leader="dot" w:pos="10631"/>
                <w:tab w:val="right" w:leader="dot" w:pos="10773"/>
              </w:tabs>
              <w:spacing w:before="240" w:after="60" w:line="240" w:lineRule="atLeast"/>
              <w:jc w:val="left"/>
              <w:rPr>
                <w:sz w:val="16"/>
                <w:szCs w:val="16"/>
                <w:lang w:val="fr-BE"/>
              </w:rPr>
            </w:pPr>
            <w:r w:rsidRPr="00FC0A72">
              <w:rPr>
                <w:sz w:val="16"/>
                <w:szCs w:val="16"/>
                <w:lang w:val="fr-BE"/>
              </w:rPr>
              <w:t>6691</w:t>
            </w:r>
          </w:p>
        </w:tc>
        <w:tc>
          <w:tcPr>
            <w:tcW w:w="2268" w:type="dxa"/>
            <w:tcBorders>
              <w:top w:val="nil"/>
              <w:bottom w:val="single" w:sz="12" w:space="0" w:color="auto"/>
              <w:right w:val="single" w:sz="12" w:space="0" w:color="auto"/>
            </w:tcBorders>
            <w:vAlign w:val="center"/>
          </w:tcPr>
          <w:p w14:paraId="7AE4271F" w14:textId="77777777" w:rsidR="009D6F66" w:rsidRPr="00FC0A72" w:rsidRDefault="009D6F66" w:rsidP="004244BB">
            <w:pPr>
              <w:tabs>
                <w:tab w:val="right" w:leader="dot" w:pos="1899"/>
              </w:tabs>
              <w:spacing w:before="240"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720" w14:textId="77777777" w:rsidR="009D6F66" w:rsidRPr="00FC0A72" w:rsidRDefault="009D6F66" w:rsidP="004244BB">
            <w:pPr>
              <w:tabs>
                <w:tab w:val="right" w:leader="dot" w:pos="1899"/>
              </w:tabs>
              <w:spacing w:before="240" w:after="60" w:line="240" w:lineRule="atLeast"/>
              <w:ind w:left="340" w:right="153"/>
              <w:jc w:val="left"/>
              <w:rPr>
                <w:sz w:val="18"/>
                <w:szCs w:val="18"/>
                <w:lang w:val="fr-BE"/>
              </w:rPr>
            </w:pPr>
            <w:r w:rsidRPr="00FC0A72">
              <w:rPr>
                <w:sz w:val="18"/>
                <w:szCs w:val="18"/>
                <w:lang w:val="fr-BE"/>
              </w:rPr>
              <w:tab/>
            </w:r>
          </w:p>
        </w:tc>
      </w:tr>
    </w:tbl>
    <w:p w14:paraId="7AE42722" w14:textId="77777777" w:rsidR="0026297E" w:rsidRPr="00FC0A72" w:rsidRDefault="0026297E" w:rsidP="00A85B0F">
      <w:pPr>
        <w:tabs>
          <w:tab w:val="right" w:leader="dot" w:pos="10631"/>
          <w:tab w:val="right" w:leader="dot" w:pos="10773"/>
        </w:tabs>
        <w:spacing w:line="240" w:lineRule="auto"/>
        <w:jc w:val="left"/>
        <w:rPr>
          <w:sz w:val="18"/>
          <w:szCs w:val="18"/>
          <w:lang w:val="fr-BE"/>
        </w:rPr>
      </w:pPr>
    </w:p>
    <w:p w14:paraId="7AE42723" w14:textId="77777777" w:rsidR="009D6F66" w:rsidRPr="00FC0A72" w:rsidRDefault="009D6F66" w:rsidP="00A85B0F">
      <w:pPr>
        <w:tabs>
          <w:tab w:val="right" w:leader="dot" w:pos="10631"/>
          <w:tab w:val="right" w:leader="dot" w:pos="10773"/>
        </w:tabs>
        <w:spacing w:line="240" w:lineRule="auto"/>
        <w:jc w:val="left"/>
        <w:rPr>
          <w:sz w:val="18"/>
          <w:szCs w:val="18"/>
          <w:lang w:val="fr-BE"/>
        </w:rPr>
      </w:pPr>
    </w:p>
    <w:p w14:paraId="7AE42724" w14:textId="77777777" w:rsidR="009D6F66" w:rsidRPr="00FC0A72" w:rsidRDefault="009D6F66" w:rsidP="00A85B0F">
      <w:pPr>
        <w:tabs>
          <w:tab w:val="right" w:leader="dot" w:pos="10631"/>
          <w:tab w:val="right" w:leader="dot" w:pos="10773"/>
        </w:tabs>
        <w:spacing w:line="240" w:lineRule="auto"/>
        <w:jc w:val="left"/>
        <w:rPr>
          <w:sz w:val="18"/>
          <w:szCs w:val="18"/>
          <w:lang w:val="fr-BE"/>
        </w:rPr>
        <w:sectPr w:rsidR="009D6F6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96835" w:rsidRPr="00FC0A72" w14:paraId="7AE4272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725" w14:textId="77777777" w:rsidR="00596835" w:rsidRPr="00FC0A72" w:rsidRDefault="00596835" w:rsidP="00FE38C4">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726" w14:textId="77777777" w:rsidR="00596835" w:rsidRPr="00FC0A72" w:rsidRDefault="0059683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727" w14:textId="77777777" w:rsidR="00596835" w:rsidRPr="00FC0A72" w:rsidRDefault="0059683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728" w14:textId="160895DC" w:rsidR="00596835" w:rsidRPr="00FC0A72" w:rsidRDefault="00E301FF" w:rsidP="00054D7D">
            <w:pPr>
              <w:spacing w:line="240" w:lineRule="atLeast"/>
              <w:jc w:val="left"/>
              <w:rPr>
                <w:lang w:val="fr-BE"/>
              </w:rPr>
            </w:pPr>
            <w:r w:rsidRPr="00EC384E">
              <w:rPr>
                <w:lang w:val="fr-BE"/>
              </w:rPr>
              <w:t>C-cap</w:t>
            </w:r>
            <w:r w:rsidR="00596835" w:rsidRPr="00EC384E">
              <w:rPr>
                <w:lang w:val="fr-BE"/>
              </w:rPr>
              <w:t xml:space="preserve"> </w:t>
            </w:r>
            <w:r w:rsidR="00054D7D" w:rsidRPr="00EC384E">
              <w:rPr>
                <w:lang w:val="fr-BE"/>
              </w:rPr>
              <w:t>6</w:t>
            </w:r>
            <w:r w:rsidR="00596835" w:rsidRPr="00EC384E">
              <w:rPr>
                <w:lang w:val="fr-BE"/>
              </w:rPr>
              <w:t>.1</w:t>
            </w:r>
            <w:r w:rsidR="00596835" w:rsidRPr="00FC0A72">
              <w:rPr>
                <w:lang w:val="fr-BE"/>
              </w:rPr>
              <w:t>3</w:t>
            </w:r>
          </w:p>
        </w:tc>
      </w:tr>
    </w:tbl>
    <w:p w14:paraId="7AE4272A" w14:textId="77777777" w:rsidR="00596835" w:rsidRPr="00FC0A72" w:rsidRDefault="00596835" w:rsidP="00596835">
      <w:pPr>
        <w:tabs>
          <w:tab w:val="right" w:leader="dot" w:pos="10631"/>
          <w:tab w:val="right" w:leader="dot" w:pos="10773"/>
        </w:tabs>
        <w:spacing w:line="240" w:lineRule="auto"/>
        <w:jc w:val="left"/>
        <w:rPr>
          <w:sz w:val="18"/>
          <w:szCs w:val="18"/>
          <w:lang w:val="fr-BE"/>
        </w:rPr>
      </w:pPr>
    </w:p>
    <w:p w14:paraId="7AE4272B" w14:textId="77777777" w:rsidR="00596835" w:rsidRPr="00FC0A72" w:rsidRDefault="00596835" w:rsidP="00BD5810">
      <w:pPr>
        <w:spacing w:before="120" w:line="240" w:lineRule="atLeast"/>
        <w:jc w:val="left"/>
        <w:rPr>
          <w:b/>
          <w:caps/>
          <w:lang w:val="fr-BE"/>
        </w:rPr>
      </w:pPr>
      <w:r w:rsidRPr="00FC0A72">
        <w:rPr>
          <w:b/>
          <w:caps/>
          <w:lang w:val="fr-BE"/>
        </w:rPr>
        <w:t>Impôts et taxes</w:t>
      </w:r>
    </w:p>
    <w:p w14:paraId="7AE4272C" w14:textId="77777777" w:rsidR="00596835" w:rsidRPr="00FC0A72" w:rsidRDefault="00596835" w:rsidP="00596835">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FC0A72" w14:paraId="7AE42730" w14:textId="77777777" w:rsidTr="00FE38C4">
        <w:trPr>
          <w:trHeight w:val="283"/>
        </w:trPr>
        <w:tc>
          <w:tcPr>
            <w:tcW w:w="7880" w:type="dxa"/>
            <w:tcBorders>
              <w:top w:val="nil"/>
              <w:left w:val="nil"/>
              <w:bottom w:val="nil"/>
              <w:right w:val="nil"/>
            </w:tcBorders>
            <w:vAlign w:val="center"/>
          </w:tcPr>
          <w:p w14:paraId="7AE4272D" w14:textId="77777777" w:rsidR="00596835" w:rsidRPr="00FC0A72" w:rsidRDefault="0059683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2E" w14:textId="77777777" w:rsidR="00596835" w:rsidRPr="00FC0A72" w:rsidRDefault="0059683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2F" w14:textId="77777777" w:rsidR="00596835" w:rsidRPr="00FC0A72" w:rsidRDefault="0059683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96835" w:rsidRPr="00FC0A72" w14:paraId="7AE42734" w14:textId="77777777" w:rsidTr="00FE38C4">
        <w:trPr>
          <w:trHeight w:val="283"/>
        </w:trPr>
        <w:tc>
          <w:tcPr>
            <w:tcW w:w="7880" w:type="dxa"/>
            <w:tcBorders>
              <w:top w:val="nil"/>
              <w:left w:val="nil"/>
              <w:bottom w:val="nil"/>
              <w:right w:val="nil"/>
            </w:tcBorders>
            <w:vAlign w:val="center"/>
          </w:tcPr>
          <w:p w14:paraId="7AE42731" w14:textId="77777777" w:rsidR="00596835" w:rsidRPr="00FC0A72" w:rsidRDefault="00596835" w:rsidP="00FE38C4">
            <w:pPr>
              <w:tabs>
                <w:tab w:val="right" w:leader="dot" w:pos="4678"/>
              </w:tabs>
              <w:spacing w:before="120" w:line="240" w:lineRule="atLeast"/>
              <w:jc w:val="left"/>
              <w:rPr>
                <w:b/>
                <w:sz w:val="18"/>
                <w:szCs w:val="18"/>
                <w:lang w:val="fr-BE"/>
              </w:rPr>
            </w:pPr>
            <w:r w:rsidRPr="00FC0A72">
              <w:rPr>
                <w:rFonts w:cs="Arial"/>
                <w:b/>
                <w:smallCaps/>
                <w:lang w:val="fr-BE"/>
              </w:rPr>
              <w:t>Impôts sur le résultat</w:t>
            </w:r>
          </w:p>
        </w:tc>
        <w:tc>
          <w:tcPr>
            <w:tcW w:w="709" w:type="dxa"/>
            <w:tcBorders>
              <w:top w:val="nil"/>
              <w:left w:val="single" w:sz="12" w:space="0" w:color="auto"/>
              <w:bottom w:val="nil"/>
            </w:tcBorders>
            <w:vAlign w:val="center"/>
          </w:tcPr>
          <w:p w14:paraId="7AE42732" w14:textId="77777777" w:rsidR="00596835" w:rsidRPr="00FC0A72" w:rsidRDefault="00596835"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33" w14:textId="77777777" w:rsidR="00596835" w:rsidRPr="00FC0A72" w:rsidRDefault="00596835" w:rsidP="00FE38C4">
            <w:pPr>
              <w:tabs>
                <w:tab w:val="right" w:leader="dot" w:pos="2043"/>
              </w:tabs>
              <w:spacing w:before="120" w:line="240" w:lineRule="atLeast"/>
              <w:jc w:val="left"/>
              <w:rPr>
                <w:sz w:val="18"/>
                <w:szCs w:val="18"/>
                <w:lang w:val="fr-BE"/>
              </w:rPr>
            </w:pPr>
          </w:p>
        </w:tc>
      </w:tr>
      <w:tr w:rsidR="003F24BB" w:rsidRPr="00FC0A72" w14:paraId="7AE42738" w14:textId="77777777" w:rsidTr="00FE38C4">
        <w:trPr>
          <w:trHeight w:val="283"/>
        </w:trPr>
        <w:tc>
          <w:tcPr>
            <w:tcW w:w="7880" w:type="dxa"/>
            <w:tcBorders>
              <w:top w:val="nil"/>
              <w:left w:val="nil"/>
              <w:bottom w:val="nil"/>
              <w:right w:val="nil"/>
            </w:tcBorders>
            <w:vAlign w:val="center"/>
          </w:tcPr>
          <w:p w14:paraId="7AE42735" w14:textId="77777777" w:rsidR="003F24BB" w:rsidRPr="00FC0A72" w:rsidRDefault="003F24BB" w:rsidP="003F24BB">
            <w:pPr>
              <w:tabs>
                <w:tab w:val="right" w:leader="dot" w:pos="7655"/>
              </w:tabs>
              <w:spacing w:before="120" w:line="240" w:lineRule="atLeast"/>
              <w:jc w:val="left"/>
              <w:rPr>
                <w:b/>
                <w:sz w:val="18"/>
                <w:szCs w:val="18"/>
                <w:lang w:val="fr-BE"/>
              </w:rPr>
            </w:pPr>
            <w:r w:rsidRPr="00FC0A72">
              <w:rPr>
                <w:b/>
                <w:sz w:val="18"/>
                <w:szCs w:val="18"/>
                <w:lang w:val="fr-BE"/>
              </w:rPr>
              <w:t>Impôts sur le résultat de l’exercice</w:t>
            </w:r>
            <w:r w:rsidRPr="00FC0A72">
              <w:rPr>
                <w:sz w:val="18"/>
                <w:szCs w:val="18"/>
                <w:lang w:val="fr-BE"/>
              </w:rPr>
              <w:tab/>
            </w:r>
          </w:p>
        </w:tc>
        <w:tc>
          <w:tcPr>
            <w:tcW w:w="709" w:type="dxa"/>
            <w:tcBorders>
              <w:top w:val="nil"/>
              <w:left w:val="single" w:sz="12" w:space="0" w:color="auto"/>
              <w:bottom w:val="nil"/>
            </w:tcBorders>
            <w:vAlign w:val="center"/>
          </w:tcPr>
          <w:p w14:paraId="7AE42736" w14:textId="77777777" w:rsidR="003F24BB" w:rsidRPr="00FC0A72" w:rsidRDefault="003F24BB" w:rsidP="00FE38C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9134</w:t>
            </w:r>
          </w:p>
        </w:tc>
        <w:tc>
          <w:tcPr>
            <w:tcW w:w="2268" w:type="dxa"/>
            <w:tcBorders>
              <w:top w:val="nil"/>
              <w:bottom w:val="nil"/>
              <w:right w:val="single" w:sz="12" w:space="0" w:color="auto"/>
            </w:tcBorders>
            <w:vAlign w:val="center"/>
          </w:tcPr>
          <w:p w14:paraId="7AE42737" w14:textId="77777777" w:rsidR="003F24BB" w:rsidRPr="00133062" w:rsidRDefault="0091104C" w:rsidP="00F31429">
            <w:pPr>
              <w:tabs>
                <w:tab w:val="right" w:leader="dot" w:pos="2041"/>
              </w:tabs>
              <w:spacing w:line="240" w:lineRule="atLeast"/>
              <w:ind w:left="510"/>
              <w:jc w:val="left"/>
              <w:rPr>
                <w:sz w:val="18"/>
                <w:szCs w:val="18"/>
                <w:lang w:val="nl-BE"/>
              </w:rPr>
            </w:pPr>
            <w:r w:rsidRPr="00133062">
              <w:rPr>
                <w:sz w:val="18"/>
                <w:szCs w:val="18"/>
                <w:lang w:val="nl-BE"/>
              </w:rPr>
              <w:tab/>
            </w:r>
          </w:p>
        </w:tc>
      </w:tr>
      <w:tr w:rsidR="003F24BB" w:rsidRPr="00FC0A72" w14:paraId="7AE4273C" w14:textId="77777777" w:rsidTr="00FE38C4">
        <w:trPr>
          <w:trHeight w:val="283"/>
        </w:trPr>
        <w:tc>
          <w:tcPr>
            <w:tcW w:w="7880" w:type="dxa"/>
            <w:tcBorders>
              <w:top w:val="nil"/>
              <w:left w:val="nil"/>
              <w:bottom w:val="nil"/>
              <w:right w:val="nil"/>
            </w:tcBorders>
            <w:vAlign w:val="center"/>
          </w:tcPr>
          <w:p w14:paraId="7AE42739"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Impôts et précomptes dus ou versés</w:t>
            </w:r>
            <w:r w:rsidR="003F24BB" w:rsidRPr="00FC0A72">
              <w:rPr>
                <w:sz w:val="18"/>
                <w:szCs w:val="18"/>
                <w:lang w:val="fr-BE"/>
              </w:rPr>
              <w:tab/>
            </w:r>
          </w:p>
        </w:tc>
        <w:tc>
          <w:tcPr>
            <w:tcW w:w="709" w:type="dxa"/>
            <w:tcBorders>
              <w:top w:val="nil"/>
              <w:left w:val="single" w:sz="12" w:space="0" w:color="auto"/>
              <w:bottom w:val="nil"/>
            </w:tcBorders>
            <w:vAlign w:val="center"/>
          </w:tcPr>
          <w:p w14:paraId="7AE4273A"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9135</w:t>
            </w:r>
          </w:p>
        </w:tc>
        <w:tc>
          <w:tcPr>
            <w:tcW w:w="2268" w:type="dxa"/>
            <w:tcBorders>
              <w:top w:val="nil"/>
              <w:bottom w:val="nil"/>
              <w:right w:val="single" w:sz="12" w:space="0" w:color="auto"/>
            </w:tcBorders>
            <w:vAlign w:val="center"/>
          </w:tcPr>
          <w:p w14:paraId="7AE4273B" w14:textId="77777777" w:rsidR="003F24BB" w:rsidRPr="00F31429" w:rsidRDefault="003F24BB" w:rsidP="00F31429">
            <w:pPr>
              <w:tabs>
                <w:tab w:val="right" w:leader="dot" w:pos="1901"/>
              </w:tabs>
              <w:spacing w:line="240" w:lineRule="atLeast"/>
              <w:ind w:left="340" w:right="153"/>
              <w:jc w:val="left"/>
              <w:rPr>
                <w:sz w:val="18"/>
                <w:szCs w:val="18"/>
                <w:lang w:val="nl-BE"/>
              </w:rPr>
            </w:pPr>
            <w:r w:rsidRPr="00F31429">
              <w:rPr>
                <w:sz w:val="18"/>
                <w:szCs w:val="18"/>
                <w:lang w:val="nl-BE"/>
              </w:rPr>
              <w:tab/>
            </w:r>
          </w:p>
        </w:tc>
      </w:tr>
      <w:tr w:rsidR="003F24BB" w:rsidRPr="00FC0A72" w14:paraId="7AE42740" w14:textId="77777777" w:rsidTr="00FE38C4">
        <w:trPr>
          <w:trHeight w:val="283"/>
        </w:trPr>
        <w:tc>
          <w:tcPr>
            <w:tcW w:w="7880" w:type="dxa"/>
            <w:tcBorders>
              <w:top w:val="nil"/>
              <w:left w:val="nil"/>
              <w:bottom w:val="nil"/>
              <w:right w:val="nil"/>
            </w:tcBorders>
            <w:vAlign w:val="center"/>
          </w:tcPr>
          <w:p w14:paraId="7AE4273D"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Excédent de versements d'impôts ou de précomptes porté à l'actif</w:t>
            </w:r>
            <w:r w:rsidR="003F24BB" w:rsidRPr="00FC0A72">
              <w:rPr>
                <w:sz w:val="18"/>
                <w:szCs w:val="18"/>
                <w:lang w:val="fr-BE"/>
              </w:rPr>
              <w:tab/>
            </w:r>
          </w:p>
        </w:tc>
        <w:tc>
          <w:tcPr>
            <w:tcW w:w="709" w:type="dxa"/>
            <w:tcBorders>
              <w:top w:val="nil"/>
              <w:left w:val="single" w:sz="12" w:space="0" w:color="auto"/>
              <w:bottom w:val="nil"/>
            </w:tcBorders>
            <w:vAlign w:val="center"/>
          </w:tcPr>
          <w:p w14:paraId="7AE4273E"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9136</w:t>
            </w:r>
          </w:p>
        </w:tc>
        <w:tc>
          <w:tcPr>
            <w:tcW w:w="2268" w:type="dxa"/>
            <w:tcBorders>
              <w:top w:val="nil"/>
              <w:bottom w:val="nil"/>
              <w:right w:val="single" w:sz="12" w:space="0" w:color="auto"/>
            </w:tcBorders>
            <w:vAlign w:val="center"/>
          </w:tcPr>
          <w:p w14:paraId="7AE4273F" w14:textId="77777777" w:rsidR="003F24BB" w:rsidRPr="00F31429" w:rsidRDefault="003F24BB" w:rsidP="00F31429">
            <w:pPr>
              <w:tabs>
                <w:tab w:val="right" w:leader="dot" w:pos="1901"/>
              </w:tabs>
              <w:spacing w:line="240" w:lineRule="atLeast"/>
              <w:ind w:left="340" w:right="153"/>
              <w:jc w:val="left"/>
              <w:rPr>
                <w:sz w:val="18"/>
                <w:szCs w:val="18"/>
                <w:lang w:val="nl-BE"/>
              </w:rPr>
            </w:pPr>
            <w:r w:rsidRPr="00F31429">
              <w:rPr>
                <w:sz w:val="18"/>
                <w:szCs w:val="18"/>
                <w:lang w:val="nl-BE"/>
              </w:rPr>
              <w:tab/>
            </w:r>
          </w:p>
        </w:tc>
      </w:tr>
      <w:tr w:rsidR="003F24BB" w:rsidRPr="00FC0A72" w14:paraId="7AE42744" w14:textId="77777777" w:rsidTr="00FE38C4">
        <w:trPr>
          <w:trHeight w:val="283"/>
        </w:trPr>
        <w:tc>
          <w:tcPr>
            <w:tcW w:w="7880" w:type="dxa"/>
            <w:tcBorders>
              <w:top w:val="nil"/>
              <w:left w:val="nil"/>
              <w:bottom w:val="nil"/>
              <w:right w:val="nil"/>
            </w:tcBorders>
            <w:vAlign w:val="center"/>
          </w:tcPr>
          <w:p w14:paraId="7AE42741"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estimés</w:t>
            </w:r>
            <w:r w:rsidR="003F24BB" w:rsidRPr="00FC0A72">
              <w:rPr>
                <w:sz w:val="18"/>
                <w:szCs w:val="18"/>
                <w:lang w:val="fr-BE"/>
              </w:rPr>
              <w:tab/>
            </w:r>
          </w:p>
        </w:tc>
        <w:tc>
          <w:tcPr>
            <w:tcW w:w="709" w:type="dxa"/>
            <w:tcBorders>
              <w:top w:val="nil"/>
              <w:left w:val="single" w:sz="12" w:space="0" w:color="auto"/>
              <w:bottom w:val="nil"/>
            </w:tcBorders>
            <w:vAlign w:val="center"/>
          </w:tcPr>
          <w:p w14:paraId="7AE42742"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9137</w:t>
            </w:r>
          </w:p>
        </w:tc>
        <w:tc>
          <w:tcPr>
            <w:tcW w:w="2268" w:type="dxa"/>
            <w:tcBorders>
              <w:top w:val="nil"/>
              <w:bottom w:val="nil"/>
              <w:right w:val="single" w:sz="12" w:space="0" w:color="auto"/>
            </w:tcBorders>
            <w:vAlign w:val="center"/>
          </w:tcPr>
          <w:p w14:paraId="7AE42743" w14:textId="77777777" w:rsidR="003F24BB" w:rsidRPr="00F31429" w:rsidRDefault="003F24BB" w:rsidP="00F31429">
            <w:pPr>
              <w:tabs>
                <w:tab w:val="right" w:leader="dot" w:pos="1901"/>
              </w:tabs>
              <w:spacing w:line="240" w:lineRule="atLeast"/>
              <w:ind w:left="340" w:right="153"/>
              <w:jc w:val="left"/>
              <w:rPr>
                <w:sz w:val="18"/>
                <w:szCs w:val="18"/>
                <w:lang w:val="nl-BE"/>
              </w:rPr>
            </w:pPr>
            <w:r w:rsidRPr="00F31429">
              <w:rPr>
                <w:sz w:val="18"/>
                <w:szCs w:val="18"/>
                <w:lang w:val="nl-BE"/>
              </w:rPr>
              <w:tab/>
            </w:r>
          </w:p>
        </w:tc>
      </w:tr>
      <w:tr w:rsidR="0091104C" w:rsidRPr="00FC0A72" w14:paraId="7AE42748" w14:textId="77777777" w:rsidTr="00FE38C4">
        <w:trPr>
          <w:trHeight w:val="283"/>
        </w:trPr>
        <w:tc>
          <w:tcPr>
            <w:tcW w:w="7880" w:type="dxa"/>
            <w:tcBorders>
              <w:top w:val="nil"/>
              <w:left w:val="nil"/>
              <w:bottom w:val="nil"/>
              <w:right w:val="nil"/>
            </w:tcBorders>
            <w:vAlign w:val="center"/>
          </w:tcPr>
          <w:p w14:paraId="7AE42745" w14:textId="77777777" w:rsidR="0091104C" w:rsidRPr="00FC0A72" w:rsidRDefault="0091104C" w:rsidP="0091104C">
            <w:pPr>
              <w:tabs>
                <w:tab w:val="right" w:leader="dot" w:pos="7655"/>
              </w:tabs>
              <w:spacing w:before="120" w:line="240" w:lineRule="atLeast"/>
              <w:jc w:val="left"/>
              <w:rPr>
                <w:b/>
                <w:sz w:val="18"/>
                <w:szCs w:val="18"/>
                <w:lang w:val="fr-BE"/>
              </w:rPr>
            </w:pPr>
            <w:r w:rsidRPr="00FC0A72">
              <w:rPr>
                <w:b/>
                <w:sz w:val="18"/>
                <w:szCs w:val="18"/>
                <w:lang w:val="fr-BE"/>
              </w:rPr>
              <w:t>Impôts sur le résultat d’exercices antérieurs</w:t>
            </w:r>
            <w:r w:rsidRPr="00FC0A72">
              <w:rPr>
                <w:sz w:val="18"/>
                <w:szCs w:val="18"/>
                <w:lang w:val="fr-BE"/>
              </w:rPr>
              <w:tab/>
            </w:r>
          </w:p>
        </w:tc>
        <w:tc>
          <w:tcPr>
            <w:tcW w:w="709" w:type="dxa"/>
            <w:tcBorders>
              <w:top w:val="nil"/>
              <w:left w:val="single" w:sz="12" w:space="0" w:color="auto"/>
              <w:bottom w:val="nil"/>
            </w:tcBorders>
            <w:vAlign w:val="center"/>
          </w:tcPr>
          <w:p w14:paraId="7AE42746" w14:textId="77777777" w:rsidR="0091104C" w:rsidRPr="00FC0A72" w:rsidRDefault="0091104C" w:rsidP="0091104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9138</w:t>
            </w:r>
          </w:p>
        </w:tc>
        <w:tc>
          <w:tcPr>
            <w:tcW w:w="2268" w:type="dxa"/>
            <w:tcBorders>
              <w:top w:val="nil"/>
              <w:bottom w:val="nil"/>
              <w:right w:val="single" w:sz="12" w:space="0" w:color="auto"/>
            </w:tcBorders>
            <w:vAlign w:val="center"/>
          </w:tcPr>
          <w:p w14:paraId="7AE42747" w14:textId="77777777" w:rsidR="0091104C" w:rsidRPr="00133062" w:rsidRDefault="0091104C" w:rsidP="00DE64A5">
            <w:pPr>
              <w:tabs>
                <w:tab w:val="right" w:leader="dot" w:pos="2041"/>
              </w:tabs>
              <w:spacing w:line="240" w:lineRule="atLeast"/>
              <w:ind w:left="510"/>
              <w:jc w:val="left"/>
              <w:rPr>
                <w:sz w:val="18"/>
                <w:szCs w:val="18"/>
                <w:lang w:val="nl-BE"/>
              </w:rPr>
            </w:pPr>
            <w:r w:rsidRPr="00133062">
              <w:rPr>
                <w:sz w:val="18"/>
                <w:szCs w:val="18"/>
                <w:lang w:val="nl-BE"/>
              </w:rPr>
              <w:tab/>
            </w:r>
          </w:p>
        </w:tc>
      </w:tr>
      <w:tr w:rsidR="0091104C" w:rsidRPr="00FC0A72" w14:paraId="7AE4274C" w14:textId="77777777" w:rsidTr="00FE38C4">
        <w:trPr>
          <w:trHeight w:val="283"/>
        </w:trPr>
        <w:tc>
          <w:tcPr>
            <w:tcW w:w="7880" w:type="dxa"/>
            <w:tcBorders>
              <w:top w:val="nil"/>
              <w:left w:val="nil"/>
              <w:bottom w:val="nil"/>
              <w:right w:val="nil"/>
            </w:tcBorders>
            <w:vAlign w:val="center"/>
          </w:tcPr>
          <w:p w14:paraId="7AE42749"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dus ou versés</w:t>
            </w:r>
            <w:r w:rsidRPr="00FC0A72">
              <w:rPr>
                <w:sz w:val="18"/>
                <w:szCs w:val="18"/>
                <w:lang w:val="fr-BE"/>
              </w:rPr>
              <w:tab/>
            </w:r>
          </w:p>
        </w:tc>
        <w:tc>
          <w:tcPr>
            <w:tcW w:w="709" w:type="dxa"/>
            <w:tcBorders>
              <w:top w:val="nil"/>
              <w:left w:val="single" w:sz="12" w:space="0" w:color="auto"/>
              <w:bottom w:val="nil"/>
            </w:tcBorders>
            <w:vAlign w:val="center"/>
          </w:tcPr>
          <w:p w14:paraId="7AE4274A"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9139</w:t>
            </w:r>
          </w:p>
        </w:tc>
        <w:tc>
          <w:tcPr>
            <w:tcW w:w="2268" w:type="dxa"/>
            <w:tcBorders>
              <w:top w:val="nil"/>
              <w:bottom w:val="nil"/>
              <w:right w:val="single" w:sz="12" w:space="0" w:color="auto"/>
            </w:tcBorders>
            <w:vAlign w:val="center"/>
          </w:tcPr>
          <w:p w14:paraId="7AE4274B" w14:textId="77777777" w:rsidR="0091104C" w:rsidRPr="00F31429" w:rsidRDefault="0091104C" w:rsidP="00F31429">
            <w:pPr>
              <w:tabs>
                <w:tab w:val="right" w:leader="dot" w:pos="1901"/>
              </w:tabs>
              <w:spacing w:line="240" w:lineRule="atLeast"/>
              <w:ind w:left="340" w:right="153"/>
              <w:jc w:val="left"/>
              <w:rPr>
                <w:sz w:val="18"/>
                <w:szCs w:val="18"/>
                <w:lang w:val="nl-BE"/>
              </w:rPr>
            </w:pPr>
            <w:r w:rsidRPr="00F31429">
              <w:rPr>
                <w:sz w:val="18"/>
                <w:szCs w:val="18"/>
                <w:lang w:val="nl-BE"/>
              </w:rPr>
              <w:tab/>
            </w:r>
          </w:p>
        </w:tc>
      </w:tr>
      <w:tr w:rsidR="0091104C" w:rsidRPr="00FC0A72" w14:paraId="7AE42750" w14:textId="77777777" w:rsidTr="00FE38C4">
        <w:trPr>
          <w:trHeight w:val="283"/>
        </w:trPr>
        <w:tc>
          <w:tcPr>
            <w:tcW w:w="7880" w:type="dxa"/>
            <w:tcBorders>
              <w:top w:val="nil"/>
              <w:left w:val="nil"/>
              <w:bottom w:val="nil"/>
              <w:right w:val="nil"/>
            </w:tcBorders>
            <w:vAlign w:val="center"/>
          </w:tcPr>
          <w:p w14:paraId="7AE4274D"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estimés ou provisionnés</w:t>
            </w:r>
            <w:r w:rsidRPr="00FC0A72">
              <w:rPr>
                <w:sz w:val="18"/>
                <w:szCs w:val="18"/>
                <w:lang w:val="fr-BE"/>
              </w:rPr>
              <w:tab/>
            </w:r>
          </w:p>
        </w:tc>
        <w:tc>
          <w:tcPr>
            <w:tcW w:w="709" w:type="dxa"/>
            <w:tcBorders>
              <w:top w:val="nil"/>
              <w:left w:val="single" w:sz="12" w:space="0" w:color="auto"/>
              <w:bottom w:val="nil"/>
            </w:tcBorders>
            <w:vAlign w:val="center"/>
          </w:tcPr>
          <w:p w14:paraId="7AE4274E"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9140</w:t>
            </w:r>
          </w:p>
        </w:tc>
        <w:tc>
          <w:tcPr>
            <w:tcW w:w="2268" w:type="dxa"/>
            <w:tcBorders>
              <w:top w:val="nil"/>
              <w:bottom w:val="nil"/>
              <w:right w:val="single" w:sz="12" w:space="0" w:color="auto"/>
            </w:tcBorders>
            <w:vAlign w:val="center"/>
          </w:tcPr>
          <w:p w14:paraId="7AE4274F" w14:textId="77777777" w:rsidR="0091104C" w:rsidRPr="00F31429" w:rsidRDefault="0091104C" w:rsidP="00F31429">
            <w:pPr>
              <w:tabs>
                <w:tab w:val="right" w:leader="dot" w:pos="1901"/>
              </w:tabs>
              <w:spacing w:line="240" w:lineRule="atLeast"/>
              <w:ind w:left="340" w:right="153"/>
              <w:jc w:val="left"/>
              <w:rPr>
                <w:sz w:val="18"/>
                <w:szCs w:val="18"/>
                <w:lang w:val="nl-BE"/>
              </w:rPr>
            </w:pPr>
            <w:r w:rsidRPr="00F31429">
              <w:rPr>
                <w:sz w:val="18"/>
                <w:szCs w:val="18"/>
                <w:lang w:val="nl-BE"/>
              </w:rPr>
              <w:tab/>
            </w:r>
          </w:p>
        </w:tc>
      </w:tr>
      <w:tr w:rsidR="003F24BB" w:rsidRPr="00FC0A72" w14:paraId="7AE42754" w14:textId="77777777" w:rsidTr="00FE38C4">
        <w:trPr>
          <w:trHeight w:val="283"/>
        </w:trPr>
        <w:tc>
          <w:tcPr>
            <w:tcW w:w="7880" w:type="dxa"/>
            <w:tcBorders>
              <w:top w:val="nil"/>
              <w:left w:val="nil"/>
              <w:bottom w:val="nil"/>
              <w:right w:val="nil"/>
            </w:tcBorders>
            <w:vAlign w:val="center"/>
          </w:tcPr>
          <w:p w14:paraId="7AE42751" w14:textId="77777777" w:rsidR="003F24BB" w:rsidRPr="00FC0A72" w:rsidRDefault="003F24BB"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752" w14:textId="77777777" w:rsidR="003F24BB" w:rsidRPr="00FC0A72" w:rsidRDefault="003F24BB"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3" w14:textId="77777777" w:rsidR="003F24BB" w:rsidRPr="00FC0A72" w:rsidRDefault="003F24BB" w:rsidP="00FE38C4">
            <w:pPr>
              <w:tabs>
                <w:tab w:val="right" w:leader="dot" w:pos="1901"/>
              </w:tabs>
              <w:spacing w:line="240" w:lineRule="atLeast"/>
              <w:jc w:val="left"/>
              <w:rPr>
                <w:sz w:val="18"/>
                <w:szCs w:val="18"/>
                <w:lang w:val="fr-BE"/>
              </w:rPr>
            </w:pPr>
          </w:p>
        </w:tc>
      </w:tr>
      <w:tr w:rsidR="003F24BB" w:rsidRPr="007A21F1" w14:paraId="7AE42758" w14:textId="77777777" w:rsidTr="00FE38C4">
        <w:trPr>
          <w:trHeight w:val="283"/>
        </w:trPr>
        <w:tc>
          <w:tcPr>
            <w:tcW w:w="7880" w:type="dxa"/>
            <w:tcBorders>
              <w:top w:val="nil"/>
              <w:left w:val="nil"/>
              <w:bottom w:val="nil"/>
              <w:right w:val="nil"/>
            </w:tcBorders>
            <w:vAlign w:val="center"/>
          </w:tcPr>
          <w:p w14:paraId="7AE42755" w14:textId="77777777" w:rsidR="003F24BB" w:rsidRPr="00FC0A72" w:rsidRDefault="0091104C" w:rsidP="00FE38C4">
            <w:pPr>
              <w:spacing w:before="120" w:line="240" w:lineRule="atLeast"/>
              <w:jc w:val="left"/>
              <w:rPr>
                <w:b/>
                <w:sz w:val="18"/>
                <w:szCs w:val="18"/>
                <w:lang w:val="fr-BE"/>
              </w:rPr>
            </w:pPr>
            <w:r w:rsidRPr="00FC0A72">
              <w:rPr>
                <w:rFonts w:cs="Arial"/>
                <w:b/>
                <w:sz w:val="18"/>
                <w:szCs w:val="18"/>
                <w:lang w:val="fr-BE"/>
              </w:rPr>
              <w:t>Principales sources de disparités entre le bénéfice avant impôts, exprimé dans les comptes, et le bénéfice taxable estimé</w:t>
            </w:r>
          </w:p>
        </w:tc>
        <w:tc>
          <w:tcPr>
            <w:tcW w:w="709" w:type="dxa"/>
            <w:tcBorders>
              <w:top w:val="nil"/>
              <w:left w:val="single" w:sz="12" w:space="0" w:color="auto"/>
              <w:bottom w:val="nil"/>
            </w:tcBorders>
            <w:vAlign w:val="center"/>
          </w:tcPr>
          <w:p w14:paraId="7AE42756" w14:textId="77777777" w:rsidR="003F24BB" w:rsidRPr="00FC0A72" w:rsidRDefault="003F24BB"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57" w14:textId="77777777" w:rsidR="003F24BB" w:rsidRPr="00FC0A72" w:rsidRDefault="003F24BB" w:rsidP="00FE38C4">
            <w:pPr>
              <w:tabs>
                <w:tab w:val="right" w:leader="dot" w:pos="2043"/>
              </w:tabs>
              <w:spacing w:before="120" w:line="240" w:lineRule="atLeast"/>
              <w:jc w:val="left"/>
              <w:rPr>
                <w:sz w:val="18"/>
                <w:szCs w:val="18"/>
                <w:lang w:val="fr-BE"/>
              </w:rPr>
            </w:pPr>
          </w:p>
        </w:tc>
      </w:tr>
      <w:tr w:rsidR="003F24BB" w:rsidRPr="007A21F1" w14:paraId="7AE4275C" w14:textId="77777777" w:rsidTr="00FE38C4">
        <w:trPr>
          <w:trHeight w:val="283"/>
        </w:trPr>
        <w:tc>
          <w:tcPr>
            <w:tcW w:w="7880" w:type="dxa"/>
            <w:tcBorders>
              <w:top w:val="nil"/>
              <w:left w:val="nil"/>
              <w:bottom w:val="nil"/>
              <w:right w:val="nil"/>
            </w:tcBorders>
            <w:vAlign w:val="center"/>
          </w:tcPr>
          <w:p w14:paraId="7AE42759" w14:textId="77777777" w:rsidR="003F24BB" w:rsidRPr="00FC0A72" w:rsidRDefault="003F24BB"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5A" w14:textId="77777777" w:rsidR="003F24BB" w:rsidRPr="00FC0A72" w:rsidRDefault="003F24BB"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B" w14:textId="77777777" w:rsidR="003F24BB" w:rsidRPr="00E16B65" w:rsidRDefault="003F24BB" w:rsidP="00DE64A5">
            <w:pPr>
              <w:tabs>
                <w:tab w:val="right" w:leader="dot" w:pos="1901"/>
              </w:tabs>
              <w:spacing w:line="240" w:lineRule="atLeast"/>
              <w:ind w:left="340" w:right="153"/>
              <w:jc w:val="left"/>
              <w:rPr>
                <w:sz w:val="18"/>
                <w:szCs w:val="18"/>
                <w:lang w:val="fr-BE"/>
              </w:rPr>
            </w:pPr>
            <w:r w:rsidRPr="00E16B65">
              <w:rPr>
                <w:sz w:val="18"/>
                <w:szCs w:val="18"/>
                <w:lang w:val="fr-BE"/>
              </w:rPr>
              <w:tab/>
            </w:r>
          </w:p>
        </w:tc>
      </w:tr>
      <w:tr w:rsidR="0091104C" w:rsidRPr="007A21F1" w14:paraId="7AE42760" w14:textId="77777777" w:rsidTr="00FE38C4">
        <w:trPr>
          <w:trHeight w:val="283"/>
        </w:trPr>
        <w:tc>
          <w:tcPr>
            <w:tcW w:w="7880" w:type="dxa"/>
            <w:tcBorders>
              <w:top w:val="nil"/>
              <w:left w:val="nil"/>
              <w:bottom w:val="nil"/>
              <w:right w:val="nil"/>
            </w:tcBorders>
            <w:vAlign w:val="center"/>
          </w:tcPr>
          <w:p w14:paraId="7AE4275D"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5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F" w14:textId="77777777" w:rsidR="0091104C" w:rsidRPr="00E16B65" w:rsidRDefault="0091104C" w:rsidP="00DE64A5">
            <w:pPr>
              <w:tabs>
                <w:tab w:val="right" w:leader="dot" w:pos="1901"/>
              </w:tabs>
              <w:spacing w:line="240" w:lineRule="atLeast"/>
              <w:ind w:left="340" w:right="153"/>
              <w:jc w:val="left"/>
              <w:rPr>
                <w:sz w:val="18"/>
                <w:szCs w:val="18"/>
                <w:lang w:val="fr-BE"/>
              </w:rPr>
            </w:pPr>
            <w:r w:rsidRPr="00E16B65">
              <w:rPr>
                <w:sz w:val="18"/>
                <w:szCs w:val="18"/>
                <w:lang w:val="fr-BE"/>
              </w:rPr>
              <w:tab/>
            </w:r>
          </w:p>
        </w:tc>
      </w:tr>
      <w:tr w:rsidR="0091104C" w:rsidRPr="007A21F1" w14:paraId="7AE42764" w14:textId="77777777" w:rsidTr="0091104C">
        <w:trPr>
          <w:trHeight w:val="283"/>
        </w:trPr>
        <w:tc>
          <w:tcPr>
            <w:tcW w:w="7880" w:type="dxa"/>
            <w:tcBorders>
              <w:top w:val="nil"/>
              <w:left w:val="nil"/>
              <w:bottom w:val="nil"/>
              <w:right w:val="nil"/>
            </w:tcBorders>
            <w:vAlign w:val="center"/>
          </w:tcPr>
          <w:p w14:paraId="7AE42761"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62"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63" w14:textId="77777777" w:rsidR="0091104C" w:rsidRPr="00E16B65" w:rsidRDefault="0091104C" w:rsidP="00DE64A5">
            <w:pPr>
              <w:tabs>
                <w:tab w:val="right" w:leader="dot" w:pos="1901"/>
              </w:tabs>
              <w:spacing w:line="240" w:lineRule="atLeast"/>
              <w:ind w:left="340" w:right="153"/>
              <w:jc w:val="left"/>
              <w:rPr>
                <w:sz w:val="18"/>
                <w:szCs w:val="18"/>
                <w:lang w:val="fr-BE"/>
              </w:rPr>
            </w:pPr>
            <w:r w:rsidRPr="00E16B65">
              <w:rPr>
                <w:sz w:val="18"/>
                <w:szCs w:val="18"/>
                <w:lang w:val="fr-BE"/>
              </w:rPr>
              <w:tab/>
            </w:r>
          </w:p>
        </w:tc>
      </w:tr>
      <w:tr w:rsidR="0091104C" w:rsidRPr="007A21F1" w14:paraId="7AE42768" w14:textId="77777777" w:rsidTr="0091104C">
        <w:trPr>
          <w:trHeight w:val="283"/>
        </w:trPr>
        <w:tc>
          <w:tcPr>
            <w:tcW w:w="7880" w:type="dxa"/>
            <w:tcBorders>
              <w:top w:val="nil"/>
              <w:left w:val="nil"/>
              <w:bottom w:val="nil"/>
              <w:right w:val="nil"/>
            </w:tcBorders>
            <w:vAlign w:val="center"/>
          </w:tcPr>
          <w:p w14:paraId="7AE42765" w14:textId="77777777" w:rsidR="0091104C" w:rsidRPr="00FC0A72" w:rsidRDefault="0091104C" w:rsidP="0091104C">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766" w14:textId="77777777" w:rsidR="0091104C" w:rsidRPr="00FC0A72" w:rsidRDefault="0091104C" w:rsidP="0091104C">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767" w14:textId="77777777" w:rsidR="0091104C" w:rsidRPr="00E16B65" w:rsidRDefault="0091104C" w:rsidP="00DE64A5">
            <w:pPr>
              <w:tabs>
                <w:tab w:val="right" w:leader="dot" w:pos="1901"/>
              </w:tabs>
              <w:spacing w:line="240" w:lineRule="atLeast"/>
              <w:ind w:left="340" w:right="153"/>
              <w:jc w:val="left"/>
              <w:rPr>
                <w:sz w:val="18"/>
                <w:szCs w:val="18"/>
                <w:lang w:val="fr-BE"/>
              </w:rPr>
            </w:pPr>
            <w:r w:rsidRPr="00E16B65">
              <w:rPr>
                <w:sz w:val="18"/>
                <w:szCs w:val="18"/>
                <w:lang w:val="fr-BE"/>
              </w:rPr>
              <w:tab/>
            </w:r>
          </w:p>
        </w:tc>
      </w:tr>
    </w:tbl>
    <w:p w14:paraId="7AE42769" w14:textId="77777777" w:rsidR="009D6F66" w:rsidRPr="00FC0A72" w:rsidRDefault="009D6F66"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91104C" w:rsidRPr="00FC0A72" w14:paraId="7AE4276C" w14:textId="77777777" w:rsidTr="00FE38C4">
        <w:trPr>
          <w:trHeight w:val="283"/>
        </w:trPr>
        <w:tc>
          <w:tcPr>
            <w:tcW w:w="8589" w:type="dxa"/>
            <w:tcBorders>
              <w:top w:val="nil"/>
              <w:left w:val="nil"/>
              <w:bottom w:val="nil"/>
              <w:right w:val="nil"/>
            </w:tcBorders>
            <w:vAlign w:val="center"/>
          </w:tcPr>
          <w:p w14:paraId="7AE4276A"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76B"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91104C" w:rsidRPr="007A21F1" w14:paraId="7AE4276F" w14:textId="77777777" w:rsidTr="00FE38C4">
        <w:trPr>
          <w:trHeight w:val="283"/>
        </w:trPr>
        <w:tc>
          <w:tcPr>
            <w:tcW w:w="8589" w:type="dxa"/>
            <w:tcBorders>
              <w:top w:val="nil"/>
              <w:left w:val="nil"/>
              <w:bottom w:val="nil"/>
              <w:right w:val="single" w:sz="12" w:space="0" w:color="auto"/>
            </w:tcBorders>
            <w:vAlign w:val="center"/>
          </w:tcPr>
          <w:p w14:paraId="7AE4276D" w14:textId="77777777" w:rsidR="0091104C" w:rsidRPr="00FC0A72" w:rsidRDefault="0091104C" w:rsidP="0091104C">
            <w:pPr>
              <w:spacing w:before="120" w:line="240" w:lineRule="atLeast"/>
              <w:jc w:val="left"/>
              <w:rPr>
                <w:b/>
                <w:sz w:val="18"/>
                <w:szCs w:val="18"/>
                <w:lang w:val="fr-BE"/>
              </w:rPr>
            </w:pPr>
            <w:r w:rsidRPr="00FC0A72">
              <w:rPr>
                <w:b/>
                <w:sz w:val="18"/>
                <w:szCs w:val="18"/>
                <w:lang w:val="fr-BE"/>
              </w:rPr>
              <w:t>Incidence des résultats non récurrents sur le montant des impôts sur le résultat de l'exercice</w:t>
            </w:r>
          </w:p>
        </w:tc>
        <w:tc>
          <w:tcPr>
            <w:tcW w:w="2268" w:type="dxa"/>
            <w:tcBorders>
              <w:top w:val="nil"/>
              <w:left w:val="single" w:sz="12" w:space="0" w:color="auto"/>
              <w:bottom w:val="nil"/>
              <w:right w:val="single" w:sz="12" w:space="0" w:color="auto"/>
            </w:tcBorders>
            <w:vAlign w:val="center"/>
          </w:tcPr>
          <w:p w14:paraId="7AE4276E" w14:textId="77777777" w:rsidR="0091104C" w:rsidRPr="00FC0A72" w:rsidRDefault="0091104C" w:rsidP="00FE38C4">
            <w:pPr>
              <w:tabs>
                <w:tab w:val="right" w:leader="dot" w:pos="2043"/>
              </w:tabs>
              <w:spacing w:before="120" w:line="240" w:lineRule="atLeast"/>
              <w:jc w:val="left"/>
              <w:rPr>
                <w:sz w:val="18"/>
                <w:szCs w:val="18"/>
                <w:lang w:val="fr-BE"/>
              </w:rPr>
            </w:pPr>
          </w:p>
        </w:tc>
      </w:tr>
      <w:tr w:rsidR="0091104C" w:rsidRPr="007A21F1" w14:paraId="7AE42772" w14:textId="77777777" w:rsidTr="00FE38C4">
        <w:trPr>
          <w:trHeight w:val="283"/>
        </w:trPr>
        <w:tc>
          <w:tcPr>
            <w:tcW w:w="8589" w:type="dxa"/>
            <w:tcBorders>
              <w:top w:val="nil"/>
              <w:left w:val="nil"/>
              <w:bottom w:val="nil"/>
              <w:right w:val="single" w:sz="12" w:space="0" w:color="auto"/>
            </w:tcBorders>
            <w:vAlign w:val="center"/>
          </w:tcPr>
          <w:p w14:paraId="7AE42770"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1" w14:textId="77777777" w:rsidR="0091104C" w:rsidRPr="00E16B65" w:rsidRDefault="0091104C" w:rsidP="00A9254C">
            <w:pPr>
              <w:tabs>
                <w:tab w:val="right" w:leader="dot" w:pos="1901"/>
              </w:tabs>
              <w:spacing w:line="240" w:lineRule="atLeast"/>
              <w:ind w:left="340" w:right="153"/>
              <w:jc w:val="left"/>
              <w:rPr>
                <w:sz w:val="18"/>
                <w:szCs w:val="18"/>
                <w:lang w:val="fr-BE"/>
              </w:rPr>
            </w:pPr>
            <w:r w:rsidRPr="00E16B65">
              <w:rPr>
                <w:sz w:val="18"/>
                <w:szCs w:val="18"/>
                <w:lang w:val="fr-BE"/>
              </w:rPr>
              <w:tab/>
            </w:r>
          </w:p>
        </w:tc>
      </w:tr>
      <w:tr w:rsidR="0091104C" w:rsidRPr="007A21F1" w14:paraId="7AE42775" w14:textId="77777777" w:rsidTr="00FE38C4">
        <w:trPr>
          <w:trHeight w:val="283"/>
        </w:trPr>
        <w:tc>
          <w:tcPr>
            <w:tcW w:w="8589" w:type="dxa"/>
            <w:tcBorders>
              <w:top w:val="nil"/>
              <w:left w:val="nil"/>
              <w:bottom w:val="nil"/>
              <w:right w:val="single" w:sz="12" w:space="0" w:color="auto"/>
            </w:tcBorders>
            <w:vAlign w:val="center"/>
          </w:tcPr>
          <w:p w14:paraId="7AE42773"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4" w14:textId="77777777" w:rsidR="0091104C" w:rsidRPr="00E16B65" w:rsidRDefault="0091104C" w:rsidP="00A9254C">
            <w:pPr>
              <w:tabs>
                <w:tab w:val="right" w:leader="dot" w:pos="1901"/>
              </w:tabs>
              <w:spacing w:line="240" w:lineRule="atLeast"/>
              <w:ind w:left="340" w:right="153"/>
              <w:jc w:val="left"/>
              <w:rPr>
                <w:sz w:val="18"/>
                <w:szCs w:val="18"/>
                <w:lang w:val="fr-BE"/>
              </w:rPr>
            </w:pPr>
            <w:r w:rsidRPr="00E16B65">
              <w:rPr>
                <w:sz w:val="18"/>
                <w:szCs w:val="18"/>
                <w:lang w:val="fr-BE"/>
              </w:rPr>
              <w:tab/>
            </w:r>
          </w:p>
        </w:tc>
      </w:tr>
      <w:tr w:rsidR="0091104C" w:rsidRPr="007A21F1" w14:paraId="7AE42778" w14:textId="77777777" w:rsidTr="00FE38C4">
        <w:trPr>
          <w:trHeight w:val="283"/>
        </w:trPr>
        <w:tc>
          <w:tcPr>
            <w:tcW w:w="8589" w:type="dxa"/>
            <w:tcBorders>
              <w:top w:val="nil"/>
              <w:left w:val="nil"/>
              <w:bottom w:val="nil"/>
              <w:right w:val="single" w:sz="12" w:space="0" w:color="auto"/>
            </w:tcBorders>
            <w:vAlign w:val="center"/>
          </w:tcPr>
          <w:p w14:paraId="7AE42776"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7" w14:textId="77777777" w:rsidR="0091104C" w:rsidRPr="00E16B65" w:rsidRDefault="0091104C" w:rsidP="00A9254C">
            <w:pPr>
              <w:tabs>
                <w:tab w:val="right" w:leader="dot" w:pos="1901"/>
              </w:tabs>
              <w:spacing w:line="240" w:lineRule="atLeast"/>
              <w:ind w:left="340" w:right="153"/>
              <w:jc w:val="left"/>
              <w:rPr>
                <w:sz w:val="18"/>
                <w:szCs w:val="18"/>
                <w:lang w:val="fr-BE"/>
              </w:rPr>
            </w:pPr>
            <w:r w:rsidRPr="00E16B65">
              <w:rPr>
                <w:sz w:val="18"/>
                <w:szCs w:val="18"/>
                <w:lang w:val="fr-BE"/>
              </w:rPr>
              <w:tab/>
            </w:r>
          </w:p>
        </w:tc>
      </w:tr>
      <w:tr w:rsidR="0091104C" w:rsidRPr="007A21F1" w14:paraId="7AE4277B" w14:textId="77777777" w:rsidTr="00FE38C4">
        <w:trPr>
          <w:trHeight w:val="283"/>
        </w:trPr>
        <w:tc>
          <w:tcPr>
            <w:tcW w:w="8589" w:type="dxa"/>
            <w:tcBorders>
              <w:top w:val="nil"/>
              <w:left w:val="nil"/>
              <w:bottom w:val="nil"/>
              <w:right w:val="single" w:sz="12" w:space="0" w:color="auto"/>
            </w:tcBorders>
            <w:vAlign w:val="center"/>
          </w:tcPr>
          <w:p w14:paraId="7AE42779" w14:textId="77777777" w:rsidR="0091104C" w:rsidRPr="00FC0A72" w:rsidRDefault="0091104C" w:rsidP="006D467F">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77A" w14:textId="77777777" w:rsidR="0091104C" w:rsidRPr="00E16B65" w:rsidRDefault="0091104C" w:rsidP="00DE64A5">
            <w:pPr>
              <w:tabs>
                <w:tab w:val="right" w:leader="dot" w:pos="1901"/>
              </w:tabs>
              <w:spacing w:line="240" w:lineRule="atLeast"/>
              <w:ind w:left="340" w:right="153"/>
              <w:jc w:val="left"/>
              <w:rPr>
                <w:sz w:val="18"/>
                <w:szCs w:val="18"/>
                <w:lang w:val="fr-BE"/>
              </w:rPr>
            </w:pPr>
            <w:r w:rsidRPr="00E16B65">
              <w:rPr>
                <w:sz w:val="18"/>
                <w:szCs w:val="18"/>
                <w:lang w:val="fr-BE"/>
              </w:rPr>
              <w:tab/>
            </w:r>
          </w:p>
        </w:tc>
      </w:tr>
    </w:tbl>
    <w:p w14:paraId="7AE4277C" w14:textId="77777777" w:rsidR="0091104C" w:rsidRPr="00FC0A72" w:rsidRDefault="0091104C"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FC0A72" w14:paraId="7AE42780" w14:textId="77777777" w:rsidTr="00FE38C4">
        <w:trPr>
          <w:trHeight w:val="283"/>
        </w:trPr>
        <w:tc>
          <w:tcPr>
            <w:tcW w:w="7880" w:type="dxa"/>
            <w:tcBorders>
              <w:top w:val="nil"/>
              <w:left w:val="nil"/>
              <w:bottom w:val="nil"/>
              <w:right w:val="nil"/>
            </w:tcBorders>
            <w:vAlign w:val="center"/>
          </w:tcPr>
          <w:p w14:paraId="7AE4277D"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7E"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7F"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91104C" w:rsidRPr="00FC0A72" w14:paraId="7AE42784" w14:textId="77777777" w:rsidTr="00FE38C4">
        <w:trPr>
          <w:trHeight w:val="283"/>
        </w:trPr>
        <w:tc>
          <w:tcPr>
            <w:tcW w:w="7880" w:type="dxa"/>
            <w:tcBorders>
              <w:top w:val="nil"/>
              <w:left w:val="nil"/>
              <w:bottom w:val="nil"/>
              <w:right w:val="nil"/>
            </w:tcBorders>
            <w:vAlign w:val="center"/>
          </w:tcPr>
          <w:p w14:paraId="7AE42781" w14:textId="77777777" w:rsidR="0091104C" w:rsidRPr="00FC0A72" w:rsidRDefault="0091104C" w:rsidP="0091104C">
            <w:pPr>
              <w:spacing w:before="120" w:line="240" w:lineRule="atLeast"/>
              <w:jc w:val="left"/>
              <w:rPr>
                <w:b/>
                <w:sz w:val="18"/>
                <w:szCs w:val="18"/>
                <w:lang w:val="fr-BE"/>
              </w:rPr>
            </w:pPr>
            <w:r w:rsidRPr="00FC0A72">
              <w:rPr>
                <w:rFonts w:cs="Arial"/>
                <w:b/>
                <w:sz w:val="18"/>
                <w:szCs w:val="18"/>
                <w:lang w:val="fr-BE"/>
              </w:rPr>
              <w:t>Sources de latences fiscales</w:t>
            </w:r>
          </w:p>
        </w:tc>
        <w:tc>
          <w:tcPr>
            <w:tcW w:w="709" w:type="dxa"/>
            <w:tcBorders>
              <w:top w:val="nil"/>
              <w:left w:val="single" w:sz="12" w:space="0" w:color="auto"/>
              <w:bottom w:val="nil"/>
            </w:tcBorders>
            <w:vAlign w:val="center"/>
          </w:tcPr>
          <w:p w14:paraId="7AE42782" w14:textId="77777777" w:rsidR="0091104C" w:rsidRPr="00FC0A72" w:rsidRDefault="0091104C"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83" w14:textId="77777777" w:rsidR="0091104C" w:rsidRPr="00FC0A72" w:rsidRDefault="0091104C" w:rsidP="00FE38C4">
            <w:pPr>
              <w:tabs>
                <w:tab w:val="right" w:leader="dot" w:pos="2043"/>
              </w:tabs>
              <w:spacing w:before="120" w:line="240" w:lineRule="atLeast"/>
              <w:ind w:left="483"/>
              <w:jc w:val="left"/>
              <w:rPr>
                <w:sz w:val="18"/>
                <w:szCs w:val="18"/>
                <w:lang w:val="fr-BE"/>
              </w:rPr>
            </w:pPr>
          </w:p>
        </w:tc>
      </w:tr>
      <w:tr w:rsidR="0091104C" w:rsidRPr="00FC0A72" w14:paraId="7AE42788" w14:textId="77777777" w:rsidTr="00FE38C4">
        <w:trPr>
          <w:trHeight w:val="283"/>
        </w:trPr>
        <w:tc>
          <w:tcPr>
            <w:tcW w:w="7880" w:type="dxa"/>
            <w:tcBorders>
              <w:top w:val="nil"/>
              <w:left w:val="nil"/>
              <w:bottom w:val="nil"/>
              <w:right w:val="nil"/>
            </w:tcBorders>
            <w:vAlign w:val="center"/>
          </w:tcPr>
          <w:p w14:paraId="7AE42785"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Latences actives</w:t>
            </w:r>
            <w:r w:rsidRPr="00FC0A72">
              <w:rPr>
                <w:sz w:val="18"/>
                <w:szCs w:val="18"/>
                <w:lang w:val="fr-BE"/>
              </w:rPr>
              <w:tab/>
            </w:r>
          </w:p>
        </w:tc>
        <w:tc>
          <w:tcPr>
            <w:tcW w:w="709" w:type="dxa"/>
            <w:tcBorders>
              <w:top w:val="nil"/>
              <w:left w:val="single" w:sz="12" w:space="0" w:color="auto"/>
              <w:bottom w:val="nil"/>
            </w:tcBorders>
            <w:vAlign w:val="center"/>
          </w:tcPr>
          <w:p w14:paraId="7AE42786"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9141</w:t>
            </w:r>
          </w:p>
        </w:tc>
        <w:tc>
          <w:tcPr>
            <w:tcW w:w="2268" w:type="dxa"/>
            <w:tcBorders>
              <w:top w:val="nil"/>
              <w:bottom w:val="nil"/>
              <w:right w:val="single" w:sz="12" w:space="0" w:color="auto"/>
            </w:tcBorders>
            <w:vAlign w:val="center"/>
          </w:tcPr>
          <w:p w14:paraId="7AE42787" w14:textId="77777777" w:rsidR="0091104C" w:rsidRPr="008041AB" w:rsidRDefault="0091104C" w:rsidP="008041AB">
            <w:pPr>
              <w:tabs>
                <w:tab w:val="right" w:leader="dot" w:pos="1901"/>
              </w:tabs>
              <w:spacing w:line="240" w:lineRule="atLeast"/>
              <w:ind w:left="340" w:right="153"/>
              <w:jc w:val="left"/>
              <w:rPr>
                <w:sz w:val="18"/>
                <w:szCs w:val="18"/>
                <w:lang w:val="nl-BE"/>
              </w:rPr>
            </w:pPr>
            <w:r w:rsidRPr="008041AB">
              <w:rPr>
                <w:sz w:val="18"/>
                <w:szCs w:val="18"/>
                <w:lang w:val="nl-BE"/>
              </w:rPr>
              <w:tab/>
            </w:r>
          </w:p>
        </w:tc>
      </w:tr>
      <w:tr w:rsidR="0091104C" w:rsidRPr="00FC0A72" w14:paraId="7AE4278C" w14:textId="77777777" w:rsidTr="00FE38C4">
        <w:trPr>
          <w:trHeight w:val="283"/>
        </w:trPr>
        <w:tc>
          <w:tcPr>
            <w:tcW w:w="7880" w:type="dxa"/>
            <w:tcBorders>
              <w:top w:val="nil"/>
              <w:left w:val="nil"/>
              <w:bottom w:val="nil"/>
              <w:right w:val="nil"/>
            </w:tcBorders>
            <w:vAlign w:val="center"/>
          </w:tcPr>
          <w:p w14:paraId="7AE42789" w14:textId="77777777" w:rsidR="0091104C" w:rsidRPr="00FC0A72" w:rsidRDefault="0091104C" w:rsidP="009950D4">
            <w:pPr>
              <w:tabs>
                <w:tab w:val="right" w:leader="dot" w:pos="7655"/>
              </w:tabs>
              <w:spacing w:line="240" w:lineRule="atLeast"/>
              <w:ind w:left="567"/>
              <w:jc w:val="left"/>
              <w:rPr>
                <w:sz w:val="18"/>
                <w:szCs w:val="18"/>
                <w:lang w:val="fr-BE"/>
              </w:rPr>
            </w:pPr>
            <w:r w:rsidRPr="00FC0A72">
              <w:rPr>
                <w:rFonts w:cs="Arial"/>
                <w:sz w:val="18"/>
                <w:lang w:val="fr-BE"/>
              </w:rPr>
              <w:t>Pertes fiscales cumulées, déductibles des bénéfices taxables ultérieurs</w:t>
            </w:r>
            <w:r w:rsidRPr="00FC0A72">
              <w:rPr>
                <w:sz w:val="18"/>
                <w:szCs w:val="18"/>
                <w:lang w:val="fr-BE"/>
              </w:rPr>
              <w:tab/>
            </w:r>
          </w:p>
        </w:tc>
        <w:tc>
          <w:tcPr>
            <w:tcW w:w="709" w:type="dxa"/>
            <w:tcBorders>
              <w:top w:val="nil"/>
              <w:left w:val="single" w:sz="12" w:space="0" w:color="auto"/>
              <w:bottom w:val="nil"/>
            </w:tcBorders>
            <w:vAlign w:val="center"/>
          </w:tcPr>
          <w:p w14:paraId="7AE4278A"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9142</w:t>
            </w:r>
          </w:p>
        </w:tc>
        <w:tc>
          <w:tcPr>
            <w:tcW w:w="2268" w:type="dxa"/>
            <w:tcBorders>
              <w:top w:val="nil"/>
              <w:bottom w:val="nil"/>
              <w:right w:val="single" w:sz="12" w:space="0" w:color="auto"/>
            </w:tcBorders>
            <w:vAlign w:val="center"/>
          </w:tcPr>
          <w:p w14:paraId="7AE4278B" w14:textId="77777777" w:rsidR="0091104C" w:rsidRPr="008041AB" w:rsidRDefault="0091104C" w:rsidP="004C24AD">
            <w:pPr>
              <w:tabs>
                <w:tab w:val="right" w:leader="dot" w:pos="1701"/>
              </w:tabs>
              <w:spacing w:line="240" w:lineRule="atLeast"/>
              <w:ind w:left="170" w:right="340"/>
              <w:jc w:val="left"/>
              <w:rPr>
                <w:sz w:val="18"/>
                <w:szCs w:val="18"/>
                <w:lang w:val="nl-BE"/>
              </w:rPr>
            </w:pPr>
            <w:r w:rsidRPr="008041AB">
              <w:rPr>
                <w:sz w:val="18"/>
                <w:szCs w:val="18"/>
                <w:lang w:val="nl-BE"/>
              </w:rPr>
              <w:tab/>
            </w:r>
          </w:p>
        </w:tc>
      </w:tr>
      <w:tr w:rsidR="0091104C" w:rsidRPr="00FC0A72" w14:paraId="7AE42790" w14:textId="77777777" w:rsidTr="00FE38C4">
        <w:trPr>
          <w:trHeight w:val="283"/>
        </w:trPr>
        <w:tc>
          <w:tcPr>
            <w:tcW w:w="7880" w:type="dxa"/>
            <w:tcBorders>
              <w:top w:val="nil"/>
              <w:left w:val="nil"/>
              <w:bottom w:val="nil"/>
              <w:right w:val="nil"/>
            </w:tcBorders>
            <w:vAlign w:val="center"/>
          </w:tcPr>
          <w:p w14:paraId="7AE4278D" w14:textId="77777777" w:rsidR="0091104C" w:rsidRPr="00FC0A72" w:rsidRDefault="009950D4" w:rsidP="009950D4">
            <w:pPr>
              <w:spacing w:line="240" w:lineRule="atLeast"/>
              <w:ind w:left="567"/>
              <w:jc w:val="left"/>
              <w:rPr>
                <w:sz w:val="18"/>
                <w:szCs w:val="18"/>
                <w:lang w:val="fr-BE"/>
              </w:rPr>
            </w:pPr>
            <w:r w:rsidRPr="00FC0A72">
              <w:rPr>
                <w:rFonts w:cs="Arial"/>
                <w:sz w:val="18"/>
                <w:lang w:val="fr-BE"/>
              </w:rPr>
              <w:t>Autres latences actives</w:t>
            </w:r>
          </w:p>
        </w:tc>
        <w:tc>
          <w:tcPr>
            <w:tcW w:w="709" w:type="dxa"/>
            <w:tcBorders>
              <w:top w:val="nil"/>
              <w:left w:val="single" w:sz="12" w:space="0" w:color="auto"/>
              <w:bottom w:val="nil"/>
            </w:tcBorders>
            <w:vAlign w:val="center"/>
          </w:tcPr>
          <w:p w14:paraId="7AE4278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8F" w14:textId="77777777" w:rsidR="0091104C" w:rsidRPr="00FC0A72" w:rsidRDefault="0091104C" w:rsidP="00A9254C">
            <w:pPr>
              <w:tabs>
                <w:tab w:val="right" w:leader="dot" w:pos="1901"/>
              </w:tabs>
              <w:spacing w:line="240" w:lineRule="atLeast"/>
              <w:ind w:left="340" w:right="153"/>
              <w:jc w:val="left"/>
              <w:rPr>
                <w:sz w:val="18"/>
                <w:szCs w:val="18"/>
                <w:lang w:val="fr-BE"/>
              </w:rPr>
            </w:pPr>
          </w:p>
        </w:tc>
      </w:tr>
      <w:tr w:rsidR="009950D4" w:rsidRPr="00FC0A72" w14:paraId="7AE42794" w14:textId="77777777" w:rsidTr="00FE38C4">
        <w:trPr>
          <w:trHeight w:val="283"/>
        </w:trPr>
        <w:tc>
          <w:tcPr>
            <w:tcW w:w="7880" w:type="dxa"/>
            <w:tcBorders>
              <w:top w:val="nil"/>
              <w:left w:val="nil"/>
              <w:bottom w:val="nil"/>
              <w:right w:val="nil"/>
            </w:tcBorders>
            <w:vAlign w:val="center"/>
          </w:tcPr>
          <w:p w14:paraId="7AE42791" w14:textId="77777777" w:rsidR="009950D4" w:rsidRPr="00FC0A72" w:rsidRDefault="009950D4" w:rsidP="009950D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92"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3"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950D4" w:rsidRPr="00FC0A72" w14:paraId="7AE42798" w14:textId="77777777" w:rsidTr="00FE38C4">
        <w:trPr>
          <w:trHeight w:val="283"/>
        </w:trPr>
        <w:tc>
          <w:tcPr>
            <w:tcW w:w="7880" w:type="dxa"/>
            <w:tcBorders>
              <w:top w:val="nil"/>
              <w:left w:val="nil"/>
              <w:bottom w:val="nil"/>
              <w:right w:val="nil"/>
            </w:tcBorders>
            <w:vAlign w:val="center"/>
          </w:tcPr>
          <w:p w14:paraId="7AE42795" w14:textId="77777777" w:rsidR="009950D4" w:rsidRPr="00FC0A72" w:rsidRDefault="009950D4" w:rsidP="009950D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96"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7"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9C" w14:textId="77777777" w:rsidTr="00FE38C4">
        <w:trPr>
          <w:trHeight w:val="283"/>
        </w:trPr>
        <w:tc>
          <w:tcPr>
            <w:tcW w:w="7880" w:type="dxa"/>
            <w:tcBorders>
              <w:top w:val="nil"/>
              <w:left w:val="nil"/>
              <w:bottom w:val="nil"/>
              <w:right w:val="nil"/>
            </w:tcBorders>
            <w:vAlign w:val="center"/>
          </w:tcPr>
          <w:p w14:paraId="7AE42799" w14:textId="77777777" w:rsidR="0091104C" w:rsidRPr="00FC0A72" w:rsidRDefault="009950D4" w:rsidP="00FE38C4">
            <w:pPr>
              <w:tabs>
                <w:tab w:val="right" w:leader="dot" w:pos="7655"/>
              </w:tabs>
              <w:spacing w:line="240" w:lineRule="atLeast"/>
              <w:ind w:left="284"/>
              <w:jc w:val="left"/>
              <w:rPr>
                <w:sz w:val="18"/>
                <w:szCs w:val="18"/>
                <w:lang w:val="fr-BE"/>
              </w:rPr>
            </w:pPr>
            <w:r w:rsidRPr="00FC0A72">
              <w:rPr>
                <w:rFonts w:cs="Arial"/>
                <w:sz w:val="18"/>
                <w:lang w:val="fr-BE"/>
              </w:rPr>
              <w:t>Latences passives</w:t>
            </w:r>
            <w:r w:rsidR="0091104C" w:rsidRPr="00FC0A72">
              <w:rPr>
                <w:sz w:val="18"/>
                <w:szCs w:val="18"/>
                <w:lang w:val="fr-BE"/>
              </w:rPr>
              <w:tab/>
            </w:r>
          </w:p>
        </w:tc>
        <w:tc>
          <w:tcPr>
            <w:tcW w:w="709" w:type="dxa"/>
            <w:tcBorders>
              <w:top w:val="nil"/>
              <w:left w:val="single" w:sz="12" w:space="0" w:color="auto"/>
              <w:bottom w:val="nil"/>
            </w:tcBorders>
            <w:vAlign w:val="center"/>
          </w:tcPr>
          <w:p w14:paraId="7AE4279A" w14:textId="77777777" w:rsidR="0091104C" w:rsidRPr="00FC0A72" w:rsidRDefault="0091104C" w:rsidP="009950D4">
            <w:pPr>
              <w:tabs>
                <w:tab w:val="right" w:leader="dot" w:pos="10631"/>
                <w:tab w:val="right" w:leader="dot" w:pos="10773"/>
              </w:tabs>
              <w:spacing w:line="240" w:lineRule="atLeast"/>
              <w:jc w:val="left"/>
              <w:rPr>
                <w:sz w:val="16"/>
                <w:szCs w:val="16"/>
                <w:lang w:val="fr-BE"/>
              </w:rPr>
            </w:pPr>
            <w:r w:rsidRPr="00FC0A72">
              <w:rPr>
                <w:sz w:val="16"/>
                <w:szCs w:val="16"/>
                <w:lang w:val="fr-BE"/>
              </w:rPr>
              <w:t>91</w:t>
            </w:r>
            <w:r w:rsidR="009950D4" w:rsidRPr="00FC0A72">
              <w:rPr>
                <w:sz w:val="16"/>
                <w:szCs w:val="16"/>
                <w:lang w:val="fr-BE"/>
              </w:rPr>
              <w:t>44</w:t>
            </w:r>
          </w:p>
        </w:tc>
        <w:tc>
          <w:tcPr>
            <w:tcW w:w="2268" w:type="dxa"/>
            <w:tcBorders>
              <w:top w:val="nil"/>
              <w:bottom w:val="nil"/>
              <w:right w:val="single" w:sz="12" w:space="0" w:color="auto"/>
            </w:tcBorders>
            <w:vAlign w:val="center"/>
          </w:tcPr>
          <w:p w14:paraId="7AE4279B"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FC0A72" w14:paraId="7AE427A0" w14:textId="77777777" w:rsidTr="00FE38C4">
        <w:trPr>
          <w:trHeight w:val="283"/>
        </w:trPr>
        <w:tc>
          <w:tcPr>
            <w:tcW w:w="7880" w:type="dxa"/>
            <w:tcBorders>
              <w:top w:val="nil"/>
              <w:left w:val="nil"/>
              <w:bottom w:val="nil"/>
              <w:right w:val="nil"/>
            </w:tcBorders>
            <w:vAlign w:val="center"/>
          </w:tcPr>
          <w:p w14:paraId="7AE4279D" w14:textId="77777777" w:rsidR="0091104C" w:rsidRPr="00FC0A72" w:rsidRDefault="009950D4" w:rsidP="009950D4">
            <w:pPr>
              <w:spacing w:line="240" w:lineRule="atLeast"/>
              <w:ind w:left="567"/>
              <w:jc w:val="left"/>
              <w:rPr>
                <w:sz w:val="18"/>
                <w:szCs w:val="18"/>
                <w:lang w:val="fr-BE"/>
              </w:rPr>
            </w:pPr>
            <w:r w:rsidRPr="00FC0A72">
              <w:rPr>
                <w:rFonts w:cs="Arial"/>
                <w:sz w:val="18"/>
                <w:lang w:val="fr-BE"/>
              </w:rPr>
              <w:t>Ventilation des latences passives</w:t>
            </w:r>
          </w:p>
        </w:tc>
        <w:tc>
          <w:tcPr>
            <w:tcW w:w="709" w:type="dxa"/>
            <w:tcBorders>
              <w:top w:val="nil"/>
              <w:left w:val="single" w:sz="12" w:space="0" w:color="auto"/>
              <w:bottom w:val="nil"/>
            </w:tcBorders>
            <w:vAlign w:val="center"/>
          </w:tcPr>
          <w:p w14:paraId="7AE4279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F" w14:textId="77777777" w:rsidR="0091104C" w:rsidRPr="00FC0A72" w:rsidRDefault="0091104C" w:rsidP="00A9254C">
            <w:pPr>
              <w:tabs>
                <w:tab w:val="right" w:leader="dot" w:pos="1901"/>
              </w:tabs>
              <w:spacing w:line="240" w:lineRule="atLeast"/>
              <w:ind w:left="340" w:right="153"/>
              <w:jc w:val="left"/>
              <w:rPr>
                <w:sz w:val="18"/>
                <w:szCs w:val="18"/>
                <w:lang w:val="fr-BE"/>
              </w:rPr>
            </w:pPr>
          </w:p>
        </w:tc>
      </w:tr>
      <w:tr w:rsidR="009950D4" w:rsidRPr="00FC0A72" w14:paraId="7AE427A4" w14:textId="77777777" w:rsidTr="00FE38C4">
        <w:trPr>
          <w:trHeight w:val="283"/>
        </w:trPr>
        <w:tc>
          <w:tcPr>
            <w:tcW w:w="7880" w:type="dxa"/>
            <w:tcBorders>
              <w:top w:val="nil"/>
              <w:left w:val="nil"/>
              <w:bottom w:val="nil"/>
              <w:right w:val="nil"/>
            </w:tcBorders>
            <w:vAlign w:val="center"/>
          </w:tcPr>
          <w:p w14:paraId="7AE427A1" w14:textId="77777777" w:rsidR="009950D4" w:rsidRPr="00FC0A72" w:rsidRDefault="009950D4" w:rsidP="00FE38C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A2"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A3"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A8" w14:textId="77777777" w:rsidTr="00FE38C4">
        <w:trPr>
          <w:trHeight w:val="283"/>
        </w:trPr>
        <w:tc>
          <w:tcPr>
            <w:tcW w:w="7880" w:type="dxa"/>
            <w:tcBorders>
              <w:top w:val="nil"/>
              <w:left w:val="nil"/>
              <w:bottom w:val="nil"/>
              <w:right w:val="nil"/>
            </w:tcBorders>
            <w:vAlign w:val="center"/>
          </w:tcPr>
          <w:p w14:paraId="7AE427A5" w14:textId="77777777" w:rsidR="0091104C" w:rsidRPr="00FC0A72" w:rsidRDefault="0091104C" w:rsidP="009950D4">
            <w:pPr>
              <w:tabs>
                <w:tab w:val="right" w:leader="dot" w:pos="7655"/>
              </w:tabs>
              <w:spacing w:after="60"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7A6" w14:textId="77777777" w:rsidR="0091104C" w:rsidRPr="00FC0A72" w:rsidRDefault="0091104C"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7A7" w14:textId="77777777" w:rsidR="0091104C" w:rsidRPr="008041AB" w:rsidRDefault="0091104C" w:rsidP="008041AB">
            <w:pPr>
              <w:tabs>
                <w:tab w:val="right" w:leader="dot" w:pos="1559"/>
              </w:tabs>
              <w:spacing w:line="240" w:lineRule="atLeast"/>
              <w:jc w:val="left"/>
              <w:rPr>
                <w:sz w:val="18"/>
                <w:szCs w:val="18"/>
                <w:lang w:val="nl-BE"/>
              </w:rPr>
            </w:pPr>
            <w:r w:rsidRPr="008041AB">
              <w:rPr>
                <w:sz w:val="18"/>
                <w:szCs w:val="18"/>
                <w:lang w:val="nl-BE"/>
              </w:rPr>
              <w:tab/>
            </w:r>
          </w:p>
        </w:tc>
      </w:tr>
    </w:tbl>
    <w:p w14:paraId="7AE427A9" w14:textId="77777777" w:rsidR="0091104C" w:rsidRPr="00FC0A72" w:rsidRDefault="0091104C" w:rsidP="00A85B0F">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FC0A72" w14:paraId="7AE427AE" w14:textId="77777777" w:rsidTr="00A9254C">
        <w:trPr>
          <w:trHeight w:val="283"/>
        </w:trPr>
        <w:tc>
          <w:tcPr>
            <w:tcW w:w="5613" w:type="dxa"/>
            <w:tcBorders>
              <w:top w:val="nil"/>
              <w:left w:val="nil"/>
              <w:bottom w:val="nil"/>
              <w:right w:val="nil"/>
            </w:tcBorders>
            <w:vAlign w:val="center"/>
          </w:tcPr>
          <w:p w14:paraId="7AE427AA" w14:textId="77777777" w:rsidR="00C46333" w:rsidRPr="00FC0A72" w:rsidRDefault="00C46333" w:rsidP="00FE38C4">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7AB"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AC"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7AD"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C46333" w:rsidRPr="007A21F1" w14:paraId="7AE427B3" w14:textId="77777777" w:rsidTr="00A9254C">
        <w:trPr>
          <w:trHeight w:val="283"/>
        </w:trPr>
        <w:tc>
          <w:tcPr>
            <w:tcW w:w="5613" w:type="dxa"/>
            <w:tcBorders>
              <w:top w:val="nil"/>
              <w:left w:val="nil"/>
              <w:bottom w:val="nil"/>
              <w:right w:val="nil"/>
            </w:tcBorders>
            <w:vAlign w:val="center"/>
          </w:tcPr>
          <w:p w14:paraId="7AE427AF" w14:textId="77777777" w:rsidR="00C46333" w:rsidRPr="00FC0A72" w:rsidRDefault="00C46333" w:rsidP="00C46333">
            <w:pPr>
              <w:spacing w:before="120" w:line="240" w:lineRule="atLeast"/>
              <w:jc w:val="left"/>
              <w:rPr>
                <w:b/>
                <w:smallCaps/>
                <w:lang w:val="fr-BE"/>
              </w:rPr>
            </w:pPr>
            <w:r w:rsidRPr="00FC0A72">
              <w:rPr>
                <w:rFonts w:cs="Arial"/>
                <w:b/>
                <w:smallCaps/>
                <w:lang w:val="fr-BE"/>
              </w:rPr>
              <w:t>Taxes sur la valeur ajoutée et impôts à charge de tiers</w:t>
            </w:r>
          </w:p>
        </w:tc>
        <w:tc>
          <w:tcPr>
            <w:tcW w:w="709" w:type="dxa"/>
            <w:tcBorders>
              <w:top w:val="nil"/>
              <w:left w:val="single" w:sz="12" w:space="0" w:color="auto"/>
              <w:bottom w:val="nil"/>
            </w:tcBorders>
            <w:vAlign w:val="center"/>
          </w:tcPr>
          <w:p w14:paraId="7AE427B0"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B1"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single" w:sz="4" w:space="0" w:color="auto"/>
              <w:left w:val="single" w:sz="12" w:space="0" w:color="auto"/>
              <w:bottom w:val="nil"/>
            </w:tcBorders>
            <w:vAlign w:val="center"/>
          </w:tcPr>
          <w:p w14:paraId="7AE427B2"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7A21F1" w14:paraId="7AE427B8" w14:textId="77777777" w:rsidTr="00A9254C">
        <w:trPr>
          <w:trHeight w:val="283"/>
        </w:trPr>
        <w:tc>
          <w:tcPr>
            <w:tcW w:w="5613" w:type="dxa"/>
            <w:tcBorders>
              <w:top w:val="nil"/>
              <w:left w:val="nil"/>
              <w:bottom w:val="nil"/>
              <w:right w:val="nil"/>
            </w:tcBorders>
            <w:vAlign w:val="center"/>
          </w:tcPr>
          <w:p w14:paraId="7AE427B4" w14:textId="77777777" w:rsidR="00C46333" w:rsidRPr="00EC384E" w:rsidRDefault="00C46333" w:rsidP="00C46333">
            <w:pPr>
              <w:spacing w:before="120" w:line="240" w:lineRule="atLeast"/>
              <w:jc w:val="left"/>
              <w:rPr>
                <w:sz w:val="18"/>
                <w:szCs w:val="18"/>
                <w:lang w:val="fr-BE"/>
              </w:rPr>
            </w:pPr>
            <w:r w:rsidRPr="00EC384E">
              <w:rPr>
                <w:rFonts w:cs="Arial"/>
                <w:b/>
                <w:sz w:val="18"/>
                <w:szCs w:val="18"/>
                <w:lang w:val="fr-BE"/>
              </w:rPr>
              <w:t>Taxes sur la valeur ajoutée, portées en compte</w:t>
            </w:r>
          </w:p>
        </w:tc>
        <w:tc>
          <w:tcPr>
            <w:tcW w:w="709" w:type="dxa"/>
            <w:tcBorders>
              <w:top w:val="nil"/>
              <w:left w:val="single" w:sz="12" w:space="0" w:color="auto"/>
              <w:bottom w:val="nil"/>
            </w:tcBorders>
            <w:vAlign w:val="center"/>
          </w:tcPr>
          <w:p w14:paraId="7AE427B5"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B6"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nil"/>
              <w:left w:val="single" w:sz="12" w:space="0" w:color="auto"/>
              <w:bottom w:val="nil"/>
            </w:tcBorders>
            <w:vAlign w:val="center"/>
          </w:tcPr>
          <w:p w14:paraId="7AE427B7"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FC0A72" w14:paraId="7AE427BD" w14:textId="77777777" w:rsidTr="00A9254C">
        <w:trPr>
          <w:trHeight w:val="283"/>
        </w:trPr>
        <w:tc>
          <w:tcPr>
            <w:tcW w:w="5613" w:type="dxa"/>
            <w:tcBorders>
              <w:top w:val="nil"/>
              <w:left w:val="nil"/>
              <w:bottom w:val="nil"/>
              <w:right w:val="nil"/>
            </w:tcBorders>
            <w:vAlign w:val="center"/>
          </w:tcPr>
          <w:p w14:paraId="7AE427B9" w14:textId="5E170FCE" w:rsidR="00C46333" w:rsidRPr="00EC384E" w:rsidRDefault="00C46333" w:rsidP="00A9254C">
            <w:pPr>
              <w:tabs>
                <w:tab w:val="right" w:leader="dot" w:pos="5387"/>
              </w:tabs>
              <w:spacing w:line="240" w:lineRule="atLeast"/>
              <w:ind w:left="284"/>
              <w:jc w:val="left"/>
              <w:rPr>
                <w:sz w:val="18"/>
                <w:szCs w:val="18"/>
                <w:lang w:val="fr-BE"/>
              </w:rPr>
            </w:pPr>
            <w:r w:rsidRPr="00EC384E">
              <w:rPr>
                <w:rFonts w:cs="Arial"/>
                <w:sz w:val="18"/>
                <w:szCs w:val="18"/>
                <w:lang w:val="fr-BE"/>
              </w:rPr>
              <w:t xml:space="preserve">A </w:t>
            </w:r>
            <w:r w:rsidR="0068412B" w:rsidRPr="00EC384E">
              <w:rPr>
                <w:rFonts w:cs="Arial"/>
                <w:sz w:val="18"/>
                <w:szCs w:val="18"/>
                <w:lang w:val="fr-BE"/>
              </w:rPr>
              <w:t>la société</w:t>
            </w:r>
            <w:r w:rsidRPr="00EC384E">
              <w:rPr>
                <w:rFonts w:cs="Arial"/>
                <w:sz w:val="18"/>
                <w:szCs w:val="18"/>
                <w:lang w:val="fr-BE"/>
              </w:rPr>
              <w:t xml:space="preserve"> (déductibles)</w:t>
            </w:r>
            <w:r w:rsidRPr="00EC384E">
              <w:rPr>
                <w:sz w:val="18"/>
                <w:szCs w:val="18"/>
                <w:lang w:val="fr-BE"/>
              </w:rPr>
              <w:tab/>
            </w:r>
          </w:p>
        </w:tc>
        <w:tc>
          <w:tcPr>
            <w:tcW w:w="709" w:type="dxa"/>
            <w:tcBorders>
              <w:top w:val="nil"/>
              <w:left w:val="single" w:sz="12" w:space="0" w:color="auto"/>
              <w:bottom w:val="nil"/>
            </w:tcBorders>
            <w:vAlign w:val="center"/>
          </w:tcPr>
          <w:p w14:paraId="7AE427BA" w14:textId="77777777" w:rsidR="00C46333" w:rsidRPr="00FC0A72" w:rsidRDefault="00C46333" w:rsidP="00C46333">
            <w:pPr>
              <w:tabs>
                <w:tab w:val="right" w:leader="dot" w:pos="10631"/>
                <w:tab w:val="right" w:leader="dot" w:pos="10773"/>
              </w:tabs>
              <w:spacing w:line="240" w:lineRule="atLeast"/>
              <w:jc w:val="left"/>
              <w:rPr>
                <w:sz w:val="16"/>
                <w:szCs w:val="16"/>
                <w:lang w:val="fr-BE"/>
              </w:rPr>
            </w:pPr>
            <w:r w:rsidRPr="00FC0A72">
              <w:rPr>
                <w:sz w:val="16"/>
                <w:szCs w:val="16"/>
                <w:lang w:val="fr-BE"/>
              </w:rPr>
              <w:t>9145</w:t>
            </w:r>
          </w:p>
        </w:tc>
        <w:tc>
          <w:tcPr>
            <w:tcW w:w="2268" w:type="dxa"/>
            <w:tcBorders>
              <w:top w:val="nil"/>
              <w:bottom w:val="nil"/>
              <w:right w:val="single" w:sz="12" w:space="0" w:color="auto"/>
            </w:tcBorders>
            <w:vAlign w:val="center"/>
          </w:tcPr>
          <w:p w14:paraId="7AE427BB"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BC"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FC0A72" w14:paraId="7AE427C2" w14:textId="77777777" w:rsidTr="00A9254C">
        <w:trPr>
          <w:trHeight w:val="283"/>
        </w:trPr>
        <w:tc>
          <w:tcPr>
            <w:tcW w:w="5613" w:type="dxa"/>
            <w:tcBorders>
              <w:top w:val="nil"/>
              <w:left w:val="nil"/>
              <w:bottom w:val="nil"/>
              <w:right w:val="nil"/>
            </w:tcBorders>
            <w:vAlign w:val="center"/>
          </w:tcPr>
          <w:p w14:paraId="7AE427BE" w14:textId="1001CC74" w:rsidR="00C46333" w:rsidRPr="00EC384E" w:rsidRDefault="00C46333" w:rsidP="00A9254C">
            <w:pPr>
              <w:tabs>
                <w:tab w:val="right" w:leader="dot" w:pos="5387"/>
              </w:tabs>
              <w:spacing w:line="240" w:lineRule="atLeast"/>
              <w:ind w:left="284"/>
              <w:jc w:val="left"/>
              <w:rPr>
                <w:sz w:val="18"/>
                <w:szCs w:val="18"/>
                <w:lang w:val="fr-BE"/>
              </w:rPr>
            </w:pPr>
            <w:r w:rsidRPr="00EC384E">
              <w:rPr>
                <w:rFonts w:cs="Arial"/>
                <w:sz w:val="18"/>
                <w:lang w:val="fr-BE"/>
              </w:rPr>
              <w:t xml:space="preserve">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BF" w14:textId="77777777" w:rsidR="00C46333" w:rsidRPr="00FC0A72" w:rsidRDefault="00C46333" w:rsidP="00C46333">
            <w:pPr>
              <w:tabs>
                <w:tab w:val="right" w:leader="dot" w:pos="10631"/>
                <w:tab w:val="right" w:leader="dot" w:pos="10773"/>
              </w:tabs>
              <w:spacing w:line="240" w:lineRule="atLeast"/>
              <w:jc w:val="left"/>
              <w:rPr>
                <w:sz w:val="16"/>
                <w:szCs w:val="16"/>
                <w:lang w:val="fr-BE"/>
              </w:rPr>
            </w:pPr>
            <w:r w:rsidRPr="00FC0A72">
              <w:rPr>
                <w:sz w:val="16"/>
                <w:szCs w:val="16"/>
                <w:lang w:val="fr-BE"/>
              </w:rPr>
              <w:t>9146</w:t>
            </w:r>
          </w:p>
        </w:tc>
        <w:tc>
          <w:tcPr>
            <w:tcW w:w="2268" w:type="dxa"/>
            <w:tcBorders>
              <w:top w:val="nil"/>
              <w:bottom w:val="nil"/>
              <w:right w:val="single" w:sz="12" w:space="0" w:color="auto"/>
            </w:tcBorders>
            <w:vAlign w:val="center"/>
          </w:tcPr>
          <w:p w14:paraId="7AE427C0"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C1"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7A21F1" w14:paraId="7AE427C7" w14:textId="77777777" w:rsidTr="00A9254C">
        <w:trPr>
          <w:trHeight w:val="283"/>
        </w:trPr>
        <w:tc>
          <w:tcPr>
            <w:tcW w:w="5613" w:type="dxa"/>
            <w:tcBorders>
              <w:top w:val="nil"/>
              <w:left w:val="nil"/>
              <w:bottom w:val="nil"/>
              <w:right w:val="nil"/>
            </w:tcBorders>
            <w:vAlign w:val="center"/>
          </w:tcPr>
          <w:p w14:paraId="7AE427C3" w14:textId="77777777" w:rsidR="00C46333" w:rsidRPr="00FC0A72" w:rsidRDefault="00C46333" w:rsidP="00C46333">
            <w:pPr>
              <w:spacing w:before="120" w:line="240" w:lineRule="atLeast"/>
              <w:jc w:val="left"/>
              <w:rPr>
                <w:sz w:val="18"/>
                <w:szCs w:val="18"/>
                <w:lang w:val="fr-BE"/>
              </w:rPr>
            </w:pPr>
            <w:r w:rsidRPr="00FC0A72">
              <w:rPr>
                <w:rFonts w:cs="Arial"/>
                <w:b/>
                <w:sz w:val="18"/>
                <w:szCs w:val="18"/>
                <w:lang w:val="fr-BE"/>
              </w:rPr>
              <w:t>Montants retenus à charge de tiers, au titre de</w:t>
            </w:r>
          </w:p>
        </w:tc>
        <w:tc>
          <w:tcPr>
            <w:tcW w:w="709" w:type="dxa"/>
            <w:tcBorders>
              <w:top w:val="nil"/>
              <w:left w:val="single" w:sz="12" w:space="0" w:color="auto"/>
              <w:bottom w:val="nil"/>
            </w:tcBorders>
            <w:vAlign w:val="center"/>
          </w:tcPr>
          <w:p w14:paraId="7AE427C4"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C5"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7C6"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FC0A72" w14:paraId="7AE427CC" w14:textId="77777777" w:rsidTr="00A9254C">
        <w:trPr>
          <w:trHeight w:val="283"/>
        </w:trPr>
        <w:tc>
          <w:tcPr>
            <w:tcW w:w="5613" w:type="dxa"/>
            <w:tcBorders>
              <w:top w:val="nil"/>
              <w:left w:val="nil"/>
              <w:bottom w:val="nil"/>
              <w:right w:val="nil"/>
            </w:tcBorders>
            <w:vAlign w:val="center"/>
          </w:tcPr>
          <w:p w14:paraId="7AE427C8" w14:textId="77777777" w:rsidR="00C46333" w:rsidRPr="00FC0A72" w:rsidRDefault="00C46333" w:rsidP="00A9254C">
            <w:pPr>
              <w:tabs>
                <w:tab w:val="right" w:leader="dot" w:pos="5387"/>
              </w:tabs>
              <w:spacing w:line="240" w:lineRule="atLeast"/>
              <w:ind w:left="284"/>
              <w:jc w:val="left"/>
              <w:rPr>
                <w:sz w:val="18"/>
                <w:szCs w:val="18"/>
                <w:lang w:val="fr-BE"/>
              </w:rPr>
            </w:pPr>
            <w:r w:rsidRPr="00FC0A72">
              <w:rPr>
                <w:rFonts w:cs="Arial"/>
                <w:sz w:val="18"/>
                <w:szCs w:val="18"/>
                <w:lang w:val="fr-BE"/>
              </w:rPr>
              <w:t>Précompte professionnel</w:t>
            </w:r>
            <w:r w:rsidRPr="00FC0A72">
              <w:rPr>
                <w:sz w:val="18"/>
                <w:szCs w:val="18"/>
                <w:lang w:val="fr-BE"/>
              </w:rPr>
              <w:tab/>
            </w:r>
          </w:p>
        </w:tc>
        <w:tc>
          <w:tcPr>
            <w:tcW w:w="709" w:type="dxa"/>
            <w:tcBorders>
              <w:top w:val="nil"/>
              <w:left w:val="single" w:sz="12" w:space="0" w:color="auto"/>
              <w:bottom w:val="nil"/>
            </w:tcBorders>
            <w:vAlign w:val="center"/>
          </w:tcPr>
          <w:p w14:paraId="7AE427C9" w14:textId="77777777" w:rsidR="00C46333" w:rsidRPr="00FC0A72" w:rsidRDefault="00C4633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9147</w:t>
            </w:r>
          </w:p>
        </w:tc>
        <w:tc>
          <w:tcPr>
            <w:tcW w:w="2268" w:type="dxa"/>
            <w:tcBorders>
              <w:top w:val="nil"/>
              <w:bottom w:val="nil"/>
              <w:right w:val="single" w:sz="12" w:space="0" w:color="auto"/>
            </w:tcBorders>
            <w:vAlign w:val="center"/>
          </w:tcPr>
          <w:p w14:paraId="7AE427CA"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CB"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FC0A72" w14:paraId="7AE427D1" w14:textId="77777777" w:rsidTr="00A9254C">
        <w:trPr>
          <w:trHeight w:val="283"/>
        </w:trPr>
        <w:tc>
          <w:tcPr>
            <w:tcW w:w="5613" w:type="dxa"/>
            <w:tcBorders>
              <w:top w:val="nil"/>
              <w:left w:val="nil"/>
              <w:bottom w:val="nil"/>
              <w:right w:val="nil"/>
            </w:tcBorders>
            <w:vAlign w:val="center"/>
          </w:tcPr>
          <w:p w14:paraId="7AE427CD" w14:textId="77777777" w:rsidR="00C46333" w:rsidRPr="00FC0A72" w:rsidRDefault="00C46333" w:rsidP="00A9254C">
            <w:pPr>
              <w:tabs>
                <w:tab w:val="right" w:leader="dot" w:pos="5387"/>
              </w:tabs>
              <w:spacing w:after="60" w:line="240" w:lineRule="atLeast"/>
              <w:ind w:left="284"/>
              <w:jc w:val="left"/>
              <w:rPr>
                <w:sz w:val="18"/>
                <w:szCs w:val="18"/>
                <w:lang w:val="fr-BE"/>
              </w:rPr>
            </w:pPr>
            <w:r w:rsidRPr="00FC0A72">
              <w:rPr>
                <w:rFonts w:cs="Arial"/>
                <w:sz w:val="18"/>
                <w:szCs w:val="18"/>
                <w:lang w:val="fr-BE"/>
              </w:rPr>
              <w:t>Précompte mobilier</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7CE" w14:textId="77777777" w:rsidR="00C46333" w:rsidRPr="00FC0A72" w:rsidRDefault="00C46333" w:rsidP="00FE38C4">
            <w:pPr>
              <w:tabs>
                <w:tab w:val="right" w:leader="dot" w:pos="10631"/>
                <w:tab w:val="right" w:leader="dot" w:pos="10773"/>
              </w:tabs>
              <w:spacing w:after="60" w:line="240" w:lineRule="atLeast"/>
              <w:jc w:val="left"/>
              <w:rPr>
                <w:sz w:val="16"/>
                <w:szCs w:val="16"/>
                <w:lang w:val="fr-BE"/>
              </w:rPr>
            </w:pPr>
            <w:r w:rsidRPr="00FC0A72">
              <w:rPr>
                <w:sz w:val="16"/>
                <w:szCs w:val="16"/>
                <w:lang w:val="fr-BE"/>
              </w:rPr>
              <w:t>9148</w:t>
            </w:r>
          </w:p>
        </w:tc>
        <w:tc>
          <w:tcPr>
            <w:tcW w:w="2268" w:type="dxa"/>
            <w:tcBorders>
              <w:top w:val="nil"/>
              <w:bottom w:val="single" w:sz="12" w:space="0" w:color="auto"/>
              <w:right w:val="single" w:sz="12" w:space="0" w:color="auto"/>
            </w:tcBorders>
            <w:vAlign w:val="center"/>
          </w:tcPr>
          <w:p w14:paraId="7AE427CF" w14:textId="77777777" w:rsidR="00C46333" w:rsidRPr="00FC0A72" w:rsidRDefault="00C46333" w:rsidP="00A9254C">
            <w:pPr>
              <w:tabs>
                <w:tab w:val="right" w:leader="dot" w:pos="1899"/>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7D0" w14:textId="77777777" w:rsidR="00C46333" w:rsidRPr="00FC0A72" w:rsidRDefault="00C46333" w:rsidP="00A9254C">
            <w:pPr>
              <w:tabs>
                <w:tab w:val="right" w:leader="dot" w:pos="1899"/>
              </w:tabs>
              <w:spacing w:after="60" w:line="240" w:lineRule="atLeast"/>
              <w:ind w:left="340" w:right="153"/>
              <w:jc w:val="left"/>
              <w:rPr>
                <w:sz w:val="18"/>
                <w:szCs w:val="18"/>
                <w:lang w:val="fr-BE"/>
              </w:rPr>
            </w:pPr>
            <w:r w:rsidRPr="00FC0A72">
              <w:rPr>
                <w:sz w:val="18"/>
                <w:szCs w:val="18"/>
                <w:lang w:val="fr-BE"/>
              </w:rPr>
              <w:tab/>
            </w:r>
          </w:p>
        </w:tc>
      </w:tr>
    </w:tbl>
    <w:p w14:paraId="7AE427D2" w14:textId="77777777" w:rsidR="00EE7A22" w:rsidRPr="00FC0A72" w:rsidRDefault="00EE7A22" w:rsidP="00A85B0F">
      <w:pPr>
        <w:tabs>
          <w:tab w:val="right" w:leader="dot" w:pos="10631"/>
          <w:tab w:val="right" w:leader="dot" w:pos="10773"/>
        </w:tabs>
        <w:spacing w:line="240" w:lineRule="auto"/>
        <w:jc w:val="left"/>
        <w:rPr>
          <w:sz w:val="18"/>
          <w:szCs w:val="18"/>
          <w:lang w:val="fr-BE"/>
        </w:rPr>
      </w:pPr>
    </w:p>
    <w:p w14:paraId="7AE427D3"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7D4"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2B03" w:rsidRPr="00EC384E" w14:paraId="7AE427D9"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7D5" w14:textId="77777777" w:rsidR="00A52B03" w:rsidRPr="00EC384E" w:rsidRDefault="00A52B03" w:rsidP="00FE38C4">
            <w:pPr>
              <w:spacing w:line="240" w:lineRule="atLeast"/>
              <w:jc w:val="left"/>
              <w:rPr>
                <w:lang w:val="fr-BE"/>
              </w:rPr>
            </w:pPr>
            <w:bookmarkStart w:id="8" w:name="_Hlk10726723"/>
            <w:r w:rsidRPr="00EC384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7D6" w14:textId="77777777" w:rsidR="00A52B03" w:rsidRPr="00EC384E" w:rsidRDefault="00A52B03"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7D7" w14:textId="77777777" w:rsidR="00A52B03" w:rsidRPr="00EC384E" w:rsidRDefault="00A52B03"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7D8" w14:textId="1203BD83" w:rsidR="00A52B03" w:rsidRPr="00EC384E" w:rsidRDefault="00E301FF" w:rsidP="00054D7D">
            <w:pPr>
              <w:spacing w:line="240" w:lineRule="atLeast"/>
              <w:jc w:val="left"/>
              <w:rPr>
                <w:lang w:val="fr-BE"/>
              </w:rPr>
            </w:pPr>
            <w:r w:rsidRPr="00EC384E">
              <w:rPr>
                <w:lang w:val="fr-BE"/>
              </w:rPr>
              <w:t>C-cap</w:t>
            </w:r>
            <w:r w:rsidR="00A52B03" w:rsidRPr="00EC384E">
              <w:rPr>
                <w:lang w:val="fr-BE"/>
              </w:rPr>
              <w:t xml:space="preserve"> </w:t>
            </w:r>
            <w:r w:rsidR="00054D7D" w:rsidRPr="00EC384E">
              <w:rPr>
                <w:lang w:val="fr-BE"/>
              </w:rPr>
              <w:t>6</w:t>
            </w:r>
            <w:r w:rsidR="00A52B03" w:rsidRPr="00EC384E">
              <w:rPr>
                <w:lang w:val="fr-BE"/>
              </w:rPr>
              <w:t>.14</w:t>
            </w:r>
          </w:p>
        </w:tc>
      </w:tr>
      <w:bookmarkEnd w:id="8"/>
    </w:tbl>
    <w:p w14:paraId="7AE427DA" w14:textId="77777777" w:rsidR="00A52B03" w:rsidRPr="00EC384E" w:rsidRDefault="00A52B03" w:rsidP="00A52B03">
      <w:pPr>
        <w:tabs>
          <w:tab w:val="right" w:leader="dot" w:pos="10631"/>
          <w:tab w:val="right" w:leader="dot" w:pos="10773"/>
        </w:tabs>
        <w:spacing w:line="240" w:lineRule="auto"/>
        <w:jc w:val="left"/>
        <w:rPr>
          <w:sz w:val="18"/>
          <w:szCs w:val="18"/>
          <w:lang w:val="fr-BE"/>
        </w:rPr>
      </w:pPr>
    </w:p>
    <w:p w14:paraId="7AE427DB" w14:textId="77777777" w:rsidR="00A52B03" w:rsidRPr="00EC384E" w:rsidRDefault="00A52B03" w:rsidP="00032EC9">
      <w:pPr>
        <w:spacing w:before="120" w:line="240" w:lineRule="atLeast"/>
        <w:jc w:val="left"/>
        <w:rPr>
          <w:b/>
          <w:caps/>
          <w:lang w:val="fr-BE"/>
        </w:rPr>
      </w:pPr>
      <w:r w:rsidRPr="00EC384E">
        <w:rPr>
          <w:b/>
          <w:caps/>
          <w:lang w:val="fr-BE"/>
        </w:rPr>
        <w:t>droits et engagements hors bilan</w:t>
      </w:r>
    </w:p>
    <w:p w14:paraId="7AE427DC" w14:textId="77777777" w:rsidR="00A52B03" w:rsidRPr="00EC384E" w:rsidRDefault="00A52B03" w:rsidP="00A52B03">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EC384E" w14:paraId="7AE427E0" w14:textId="77777777" w:rsidTr="004B0DE5">
        <w:trPr>
          <w:trHeight w:val="283"/>
        </w:trPr>
        <w:tc>
          <w:tcPr>
            <w:tcW w:w="7880" w:type="dxa"/>
            <w:tcBorders>
              <w:top w:val="nil"/>
              <w:left w:val="nil"/>
              <w:bottom w:val="nil"/>
              <w:right w:val="nil"/>
            </w:tcBorders>
            <w:vAlign w:val="center"/>
          </w:tcPr>
          <w:p w14:paraId="7AE427DD" w14:textId="77777777" w:rsidR="00A52B03" w:rsidRPr="00EC384E"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DE" w14:textId="77777777" w:rsidR="00A52B03" w:rsidRPr="00EC384E" w:rsidRDefault="00A52B03" w:rsidP="00FE38C4">
            <w:pPr>
              <w:tabs>
                <w:tab w:val="right" w:leader="dot" w:pos="10631"/>
                <w:tab w:val="right" w:leader="dot" w:pos="10773"/>
              </w:tabs>
              <w:spacing w:line="240" w:lineRule="atLeast"/>
              <w:jc w:val="center"/>
              <w:rPr>
                <w:sz w:val="16"/>
                <w:szCs w:val="16"/>
                <w:lang w:val="fr-BE"/>
              </w:rPr>
            </w:pPr>
            <w:r w:rsidRPr="00EC384E">
              <w:rPr>
                <w:sz w:val="16"/>
                <w:szCs w:val="16"/>
                <w:lang w:val="fr-BE"/>
              </w:rPr>
              <w:t>Codes</w:t>
            </w:r>
          </w:p>
        </w:tc>
        <w:tc>
          <w:tcPr>
            <w:tcW w:w="2268" w:type="dxa"/>
            <w:tcBorders>
              <w:bottom w:val="single" w:sz="12" w:space="0" w:color="auto"/>
            </w:tcBorders>
            <w:vAlign w:val="center"/>
          </w:tcPr>
          <w:p w14:paraId="7AE427DF" w14:textId="77777777" w:rsidR="00A52B03" w:rsidRPr="00EC384E" w:rsidRDefault="00A52B03" w:rsidP="00FE38C4">
            <w:pPr>
              <w:tabs>
                <w:tab w:val="right" w:leader="dot" w:pos="10631"/>
                <w:tab w:val="right" w:leader="dot" w:pos="10773"/>
              </w:tabs>
              <w:spacing w:line="240" w:lineRule="atLeast"/>
              <w:jc w:val="center"/>
              <w:rPr>
                <w:sz w:val="16"/>
                <w:szCs w:val="16"/>
                <w:lang w:val="fr-BE"/>
              </w:rPr>
            </w:pPr>
            <w:r w:rsidRPr="00EC384E">
              <w:rPr>
                <w:sz w:val="16"/>
                <w:szCs w:val="16"/>
                <w:lang w:val="fr-BE"/>
              </w:rPr>
              <w:t>Exercice</w:t>
            </w:r>
          </w:p>
        </w:tc>
      </w:tr>
      <w:tr w:rsidR="00A52B03" w:rsidRPr="00EC384E" w14:paraId="7AE427E4" w14:textId="77777777" w:rsidTr="004B0DE5">
        <w:trPr>
          <w:trHeight w:val="283"/>
        </w:trPr>
        <w:tc>
          <w:tcPr>
            <w:tcW w:w="7880" w:type="dxa"/>
            <w:tcBorders>
              <w:top w:val="nil"/>
              <w:left w:val="nil"/>
              <w:bottom w:val="nil"/>
              <w:right w:val="nil"/>
            </w:tcBorders>
            <w:vAlign w:val="center"/>
          </w:tcPr>
          <w:p w14:paraId="7AE427E1" w14:textId="041B98C0" w:rsidR="00A52B03" w:rsidRPr="00EC384E" w:rsidRDefault="00A52B03" w:rsidP="00F60E6E">
            <w:pPr>
              <w:tabs>
                <w:tab w:val="right" w:leader="dot" w:pos="7655"/>
              </w:tabs>
              <w:spacing w:before="120" w:line="240" w:lineRule="atLeast"/>
              <w:jc w:val="left"/>
              <w:rPr>
                <w:b/>
                <w:sz w:val="18"/>
                <w:szCs w:val="18"/>
                <w:lang w:val="fr-BE"/>
              </w:rPr>
            </w:pPr>
            <w:r w:rsidRPr="00EC384E">
              <w:rPr>
                <w:rFonts w:cs="Arial"/>
                <w:b/>
                <w:smallCaps/>
                <w:lang w:val="fr-BE"/>
              </w:rPr>
              <w:t xml:space="preserve">Garanties personnelles constituées ou irrévocablement promises par </w:t>
            </w:r>
            <w:r w:rsidR="0068412B" w:rsidRPr="00EC384E">
              <w:rPr>
                <w:rFonts w:cs="Arial"/>
                <w:b/>
                <w:smallCaps/>
                <w:lang w:val="fr-BE"/>
              </w:rPr>
              <w:t>la société</w:t>
            </w:r>
            <w:r w:rsidRPr="00EC384E">
              <w:rPr>
                <w:rFonts w:cs="Arial"/>
                <w:b/>
                <w:smallCaps/>
                <w:lang w:val="fr-BE"/>
              </w:rPr>
              <w:t xml:space="preserve"> pour sûreté de dettes ou d'engagements de tiers</w:t>
            </w:r>
            <w:r w:rsidRPr="00EC384E">
              <w:rPr>
                <w:rFonts w:cs="Arial"/>
                <w:smallCaps/>
                <w:lang w:val="fr-BE"/>
              </w:rPr>
              <w:tab/>
            </w:r>
          </w:p>
        </w:tc>
        <w:tc>
          <w:tcPr>
            <w:tcW w:w="709" w:type="dxa"/>
            <w:tcBorders>
              <w:top w:val="nil"/>
              <w:left w:val="single" w:sz="12" w:space="0" w:color="auto"/>
              <w:bottom w:val="nil"/>
            </w:tcBorders>
            <w:vAlign w:val="center"/>
          </w:tcPr>
          <w:p w14:paraId="7AE427E2" w14:textId="77777777" w:rsidR="00A52B03" w:rsidRPr="00EC384E" w:rsidRDefault="00A52B03" w:rsidP="00F60E6E">
            <w:pPr>
              <w:tabs>
                <w:tab w:val="right" w:leader="dot" w:pos="10631"/>
                <w:tab w:val="right" w:leader="dot" w:pos="10773"/>
              </w:tabs>
              <w:spacing w:before="360" w:line="240" w:lineRule="atLeast"/>
              <w:ind w:right="-57"/>
              <w:jc w:val="left"/>
              <w:rPr>
                <w:sz w:val="16"/>
                <w:szCs w:val="16"/>
                <w:lang w:val="fr-BE"/>
              </w:rPr>
            </w:pPr>
            <w:r w:rsidRPr="00EC384E">
              <w:rPr>
                <w:sz w:val="16"/>
                <w:szCs w:val="16"/>
                <w:lang w:val="fr-BE"/>
              </w:rPr>
              <w:t>9149</w:t>
            </w:r>
          </w:p>
        </w:tc>
        <w:tc>
          <w:tcPr>
            <w:tcW w:w="2268" w:type="dxa"/>
            <w:tcBorders>
              <w:top w:val="nil"/>
              <w:bottom w:val="nil"/>
              <w:right w:val="single" w:sz="12" w:space="0" w:color="auto"/>
            </w:tcBorders>
            <w:vAlign w:val="center"/>
          </w:tcPr>
          <w:p w14:paraId="7AE427E3" w14:textId="77777777" w:rsidR="00A52B03" w:rsidRPr="00EC384E" w:rsidRDefault="00A52B03" w:rsidP="00DE64A5">
            <w:pPr>
              <w:tabs>
                <w:tab w:val="right" w:leader="dot" w:pos="2041"/>
              </w:tabs>
              <w:spacing w:before="360" w:line="240" w:lineRule="atLeast"/>
              <w:ind w:left="510"/>
              <w:jc w:val="left"/>
              <w:rPr>
                <w:sz w:val="18"/>
                <w:szCs w:val="18"/>
                <w:u w:val="single"/>
                <w:lang w:val="fr-BE"/>
              </w:rPr>
            </w:pPr>
            <w:r w:rsidRPr="00EC384E">
              <w:rPr>
                <w:sz w:val="18"/>
                <w:szCs w:val="18"/>
                <w:u w:val="single"/>
                <w:lang w:val="fr-BE"/>
              </w:rPr>
              <w:tab/>
            </w:r>
          </w:p>
        </w:tc>
      </w:tr>
      <w:tr w:rsidR="00A52B03" w:rsidRPr="00EC384E" w14:paraId="7AE427E8" w14:textId="77777777" w:rsidTr="004B0DE5">
        <w:trPr>
          <w:trHeight w:val="283"/>
        </w:trPr>
        <w:tc>
          <w:tcPr>
            <w:tcW w:w="7880" w:type="dxa"/>
            <w:tcBorders>
              <w:top w:val="nil"/>
              <w:left w:val="nil"/>
              <w:bottom w:val="nil"/>
              <w:right w:val="nil"/>
            </w:tcBorders>
            <w:vAlign w:val="center"/>
          </w:tcPr>
          <w:p w14:paraId="7AE427E5" w14:textId="77777777" w:rsidR="00A52B03" w:rsidRPr="00EC384E" w:rsidRDefault="00A52B03" w:rsidP="00B414D7">
            <w:pPr>
              <w:spacing w:line="240" w:lineRule="atLeast"/>
              <w:jc w:val="left"/>
              <w:rPr>
                <w:b/>
                <w:sz w:val="18"/>
                <w:szCs w:val="18"/>
                <w:lang w:val="fr-BE"/>
              </w:rPr>
            </w:pPr>
            <w:r w:rsidRPr="00EC384E">
              <w:rPr>
                <w:b/>
                <w:sz w:val="18"/>
                <w:szCs w:val="18"/>
                <w:lang w:val="fr-BE"/>
              </w:rPr>
              <w:t>Dont</w:t>
            </w:r>
          </w:p>
        </w:tc>
        <w:tc>
          <w:tcPr>
            <w:tcW w:w="709" w:type="dxa"/>
            <w:tcBorders>
              <w:top w:val="nil"/>
              <w:left w:val="single" w:sz="12" w:space="0" w:color="auto"/>
              <w:bottom w:val="nil"/>
            </w:tcBorders>
            <w:vAlign w:val="center"/>
          </w:tcPr>
          <w:p w14:paraId="7AE427E6" w14:textId="77777777" w:rsidR="00A52B03" w:rsidRPr="00EC384E" w:rsidRDefault="00A52B03" w:rsidP="00B414D7">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E7" w14:textId="77777777" w:rsidR="00A52B03" w:rsidRPr="00EC384E" w:rsidRDefault="00A52B03" w:rsidP="00B414D7">
            <w:pPr>
              <w:tabs>
                <w:tab w:val="right" w:leader="dot" w:pos="2043"/>
              </w:tabs>
              <w:spacing w:line="240" w:lineRule="atLeast"/>
              <w:jc w:val="left"/>
              <w:rPr>
                <w:sz w:val="18"/>
                <w:szCs w:val="18"/>
                <w:lang w:val="fr-BE"/>
              </w:rPr>
            </w:pPr>
          </w:p>
        </w:tc>
      </w:tr>
      <w:tr w:rsidR="00A52B03" w:rsidRPr="00EC384E" w14:paraId="7AE427EC" w14:textId="77777777" w:rsidTr="004B0DE5">
        <w:trPr>
          <w:trHeight w:val="283"/>
        </w:trPr>
        <w:tc>
          <w:tcPr>
            <w:tcW w:w="7880" w:type="dxa"/>
            <w:tcBorders>
              <w:top w:val="nil"/>
              <w:left w:val="nil"/>
              <w:bottom w:val="nil"/>
              <w:right w:val="nil"/>
            </w:tcBorders>
            <w:vAlign w:val="center"/>
          </w:tcPr>
          <w:p w14:paraId="7AE427E9" w14:textId="1F35EFD1"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Effets de commerce en circulation endossés 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EA" w14:textId="77777777" w:rsidR="00A52B03" w:rsidRPr="00EC384E" w:rsidRDefault="00A52B03"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9150</w:t>
            </w:r>
          </w:p>
        </w:tc>
        <w:tc>
          <w:tcPr>
            <w:tcW w:w="2268" w:type="dxa"/>
            <w:tcBorders>
              <w:top w:val="nil"/>
              <w:bottom w:val="nil"/>
              <w:right w:val="single" w:sz="12" w:space="0" w:color="auto"/>
            </w:tcBorders>
            <w:vAlign w:val="center"/>
          </w:tcPr>
          <w:p w14:paraId="7AE427EB" w14:textId="77777777" w:rsidR="00A52B03" w:rsidRPr="00EC384E" w:rsidRDefault="00A52B03" w:rsidP="00DE64A5">
            <w:pPr>
              <w:tabs>
                <w:tab w:val="right" w:leader="dot" w:pos="1871"/>
              </w:tabs>
              <w:spacing w:line="240" w:lineRule="atLeast"/>
              <w:ind w:left="340" w:right="170"/>
              <w:jc w:val="left"/>
              <w:rPr>
                <w:sz w:val="18"/>
                <w:szCs w:val="18"/>
                <w:lang w:val="fr-BE"/>
              </w:rPr>
            </w:pPr>
            <w:r w:rsidRPr="00EC384E">
              <w:rPr>
                <w:sz w:val="18"/>
                <w:szCs w:val="18"/>
                <w:lang w:val="fr-BE"/>
              </w:rPr>
              <w:tab/>
            </w:r>
          </w:p>
        </w:tc>
      </w:tr>
      <w:tr w:rsidR="00A52B03" w:rsidRPr="00EC384E" w14:paraId="7AE427F0" w14:textId="77777777" w:rsidTr="004B0DE5">
        <w:trPr>
          <w:trHeight w:val="283"/>
        </w:trPr>
        <w:tc>
          <w:tcPr>
            <w:tcW w:w="7880" w:type="dxa"/>
            <w:tcBorders>
              <w:top w:val="nil"/>
              <w:left w:val="nil"/>
              <w:bottom w:val="nil"/>
              <w:right w:val="nil"/>
            </w:tcBorders>
            <w:vAlign w:val="center"/>
          </w:tcPr>
          <w:p w14:paraId="7AE427ED" w14:textId="2A414F73"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Effets de commerce en circulation tirés ou avalisés 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EE" w14:textId="77777777" w:rsidR="00A52B03" w:rsidRPr="00EC384E" w:rsidRDefault="00A52B03"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9151</w:t>
            </w:r>
          </w:p>
        </w:tc>
        <w:tc>
          <w:tcPr>
            <w:tcW w:w="2268" w:type="dxa"/>
            <w:tcBorders>
              <w:top w:val="nil"/>
              <w:bottom w:val="nil"/>
              <w:right w:val="single" w:sz="12" w:space="0" w:color="auto"/>
            </w:tcBorders>
            <w:vAlign w:val="center"/>
          </w:tcPr>
          <w:p w14:paraId="7AE427EF" w14:textId="77777777" w:rsidR="00A52B03" w:rsidRPr="00EC384E" w:rsidRDefault="00A52B03" w:rsidP="00DE64A5">
            <w:pPr>
              <w:tabs>
                <w:tab w:val="right" w:leader="dot" w:pos="1871"/>
              </w:tabs>
              <w:spacing w:line="240" w:lineRule="atLeast"/>
              <w:ind w:left="340" w:right="170"/>
              <w:jc w:val="left"/>
              <w:rPr>
                <w:sz w:val="18"/>
                <w:szCs w:val="18"/>
                <w:lang w:val="fr-BE"/>
              </w:rPr>
            </w:pPr>
            <w:r w:rsidRPr="00EC384E">
              <w:rPr>
                <w:sz w:val="18"/>
                <w:szCs w:val="18"/>
                <w:lang w:val="fr-BE"/>
              </w:rPr>
              <w:tab/>
            </w:r>
          </w:p>
        </w:tc>
      </w:tr>
      <w:tr w:rsidR="00A52B03" w:rsidRPr="00EC384E" w14:paraId="7AE427F4" w14:textId="77777777" w:rsidTr="004B0DE5">
        <w:trPr>
          <w:trHeight w:val="283"/>
        </w:trPr>
        <w:tc>
          <w:tcPr>
            <w:tcW w:w="7880" w:type="dxa"/>
            <w:tcBorders>
              <w:top w:val="nil"/>
              <w:left w:val="nil"/>
              <w:bottom w:val="nil"/>
              <w:right w:val="nil"/>
            </w:tcBorders>
            <w:vAlign w:val="center"/>
          </w:tcPr>
          <w:p w14:paraId="7AE427F1" w14:textId="3E54CEE7"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Montant maximum à concurrence duquel d'autres engagements de tiers sont garantis par </w:t>
            </w:r>
            <w:r w:rsidR="0068412B" w:rsidRPr="00EC384E">
              <w:rPr>
                <w:rFonts w:cs="Arial"/>
                <w:sz w:val="18"/>
                <w:lang w:val="fr-BE"/>
              </w:rPr>
              <w:t>la société</w:t>
            </w:r>
            <w:r w:rsidRPr="00EC384E">
              <w:rPr>
                <w:sz w:val="18"/>
                <w:szCs w:val="18"/>
                <w:lang w:val="fr-BE"/>
              </w:rPr>
              <w:tab/>
            </w:r>
          </w:p>
        </w:tc>
        <w:tc>
          <w:tcPr>
            <w:tcW w:w="709" w:type="dxa"/>
            <w:tcBorders>
              <w:top w:val="nil"/>
              <w:left w:val="single" w:sz="12" w:space="0" w:color="auto"/>
              <w:bottom w:val="nil"/>
            </w:tcBorders>
            <w:vAlign w:val="center"/>
          </w:tcPr>
          <w:p w14:paraId="7AE427F2" w14:textId="77777777" w:rsidR="00A52B03" w:rsidRPr="00EC384E" w:rsidRDefault="00A52B03" w:rsidP="00A52B03">
            <w:pPr>
              <w:tabs>
                <w:tab w:val="right" w:leader="dot" w:pos="10631"/>
                <w:tab w:val="right" w:leader="dot" w:pos="10773"/>
              </w:tabs>
              <w:spacing w:before="240" w:line="240" w:lineRule="atLeast"/>
              <w:jc w:val="left"/>
              <w:rPr>
                <w:sz w:val="16"/>
                <w:szCs w:val="16"/>
                <w:lang w:val="fr-BE"/>
              </w:rPr>
            </w:pPr>
            <w:r w:rsidRPr="00EC384E">
              <w:rPr>
                <w:sz w:val="16"/>
                <w:szCs w:val="16"/>
                <w:lang w:val="fr-BE"/>
              </w:rPr>
              <w:t>9153</w:t>
            </w:r>
          </w:p>
        </w:tc>
        <w:tc>
          <w:tcPr>
            <w:tcW w:w="2268" w:type="dxa"/>
            <w:tcBorders>
              <w:top w:val="nil"/>
              <w:bottom w:val="nil"/>
              <w:right w:val="single" w:sz="12" w:space="0" w:color="auto"/>
            </w:tcBorders>
            <w:vAlign w:val="bottom"/>
          </w:tcPr>
          <w:p w14:paraId="7AE427F3" w14:textId="77777777" w:rsidR="00A52B03" w:rsidRPr="00EC384E" w:rsidRDefault="00A52B03" w:rsidP="00DE64A5">
            <w:pPr>
              <w:tabs>
                <w:tab w:val="right" w:leader="dot" w:pos="1871"/>
              </w:tabs>
              <w:spacing w:line="240" w:lineRule="atLeast"/>
              <w:ind w:left="340" w:right="170"/>
              <w:jc w:val="left"/>
              <w:rPr>
                <w:sz w:val="18"/>
                <w:szCs w:val="18"/>
                <w:lang w:val="fr-BE"/>
              </w:rPr>
            </w:pPr>
            <w:r w:rsidRPr="00EC384E">
              <w:rPr>
                <w:sz w:val="18"/>
                <w:szCs w:val="18"/>
                <w:lang w:val="fr-BE"/>
              </w:rPr>
              <w:tab/>
            </w:r>
          </w:p>
        </w:tc>
      </w:tr>
      <w:tr w:rsidR="00A52B03" w:rsidRPr="00EC384E" w14:paraId="7AE427F8" w14:textId="77777777" w:rsidTr="004B0DE5">
        <w:trPr>
          <w:trHeight w:val="283"/>
        </w:trPr>
        <w:tc>
          <w:tcPr>
            <w:tcW w:w="7880" w:type="dxa"/>
            <w:tcBorders>
              <w:top w:val="nil"/>
              <w:left w:val="nil"/>
              <w:bottom w:val="nil"/>
              <w:right w:val="nil"/>
            </w:tcBorders>
            <w:vAlign w:val="center"/>
          </w:tcPr>
          <w:p w14:paraId="7AE427F5" w14:textId="77777777" w:rsidR="00A52B03" w:rsidRPr="00EC384E" w:rsidRDefault="00A52B03"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7F6" w14:textId="77777777" w:rsidR="00A52B03" w:rsidRPr="00EC384E"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F7" w14:textId="77777777" w:rsidR="00A52B03" w:rsidRPr="00EC384E" w:rsidRDefault="00A52B03" w:rsidP="00FE38C4">
            <w:pPr>
              <w:tabs>
                <w:tab w:val="right" w:leader="dot" w:pos="1901"/>
              </w:tabs>
              <w:spacing w:line="240" w:lineRule="atLeast"/>
              <w:jc w:val="left"/>
              <w:rPr>
                <w:sz w:val="18"/>
                <w:szCs w:val="18"/>
                <w:lang w:val="fr-BE"/>
              </w:rPr>
            </w:pPr>
          </w:p>
        </w:tc>
      </w:tr>
      <w:tr w:rsidR="00A52B03" w:rsidRPr="00EC384E" w14:paraId="7AE427FC" w14:textId="77777777" w:rsidTr="004B0DE5">
        <w:trPr>
          <w:trHeight w:val="283"/>
        </w:trPr>
        <w:tc>
          <w:tcPr>
            <w:tcW w:w="7880" w:type="dxa"/>
            <w:tcBorders>
              <w:top w:val="nil"/>
              <w:left w:val="nil"/>
              <w:bottom w:val="nil"/>
              <w:right w:val="nil"/>
            </w:tcBorders>
            <w:vAlign w:val="center"/>
          </w:tcPr>
          <w:p w14:paraId="7AE427F9" w14:textId="77777777" w:rsidR="00A52B03" w:rsidRPr="00EC384E" w:rsidRDefault="00A52B03" w:rsidP="00FE38C4">
            <w:pPr>
              <w:tabs>
                <w:tab w:val="right" w:leader="dot" w:pos="7655"/>
              </w:tabs>
              <w:spacing w:before="120" w:line="240" w:lineRule="atLeast"/>
              <w:jc w:val="left"/>
              <w:rPr>
                <w:b/>
                <w:sz w:val="18"/>
                <w:szCs w:val="18"/>
                <w:lang w:val="fr-BE"/>
              </w:rPr>
            </w:pPr>
            <w:r w:rsidRPr="00EC384E">
              <w:rPr>
                <w:rFonts w:cs="Arial"/>
                <w:b/>
                <w:smallCaps/>
                <w:lang w:val="fr-BE"/>
              </w:rPr>
              <w:t>Garanties réelles</w:t>
            </w:r>
          </w:p>
        </w:tc>
        <w:tc>
          <w:tcPr>
            <w:tcW w:w="709" w:type="dxa"/>
            <w:tcBorders>
              <w:top w:val="nil"/>
              <w:left w:val="single" w:sz="12" w:space="0" w:color="auto"/>
              <w:bottom w:val="nil"/>
            </w:tcBorders>
            <w:vAlign w:val="center"/>
          </w:tcPr>
          <w:p w14:paraId="7AE427FA" w14:textId="77777777" w:rsidR="00A52B03" w:rsidRPr="00EC384E"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FB" w14:textId="77777777" w:rsidR="00A52B03" w:rsidRPr="00EC384E" w:rsidRDefault="00A52B03" w:rsidP="00A52B03">
            <w:pPr>
              <w:tabs>
                <w:tab w:val="right" w:leader="dot" w:pos="2043"/>
              </w:tabs>
              <w:spacing w:before="120" w:line="240" w:lineRule="atLeast"/>
              <w:jc w:val="left"/>
              <w:rPr>
                <w:sz w:val="18"/>
                <w:szCs w:val="18"/>
                <w:lang w:val="fr-BE"/>
              </w:rPr>
            </w:pPr>
          </w:p>
        </w:tc>
      </w:tr>
      <w:tr w:rsidR="00A52B03" w:rsidRPr="007A21F1" w14:paraId="7AE42800" w14:textId="77777777" w:rsidTr="004B0DE5">
        <w:trPr>
          <w:trHeight w:val="283"/>
        </w:trPr>
        <w:tc>
          <w:tcPr>
            <w:tcW w:w="7880" w:type="dxa"/>
            <w:tcBorders>
              <w:top w:val="nil"/>
              <w:left w:val="nil"/>
              <w:bottom w:val="nil"/>
              <w:right w:val="nil"/>
            </w:tcBorders>
            <w:vAlign w:val="center"/>
          </w:tcPr>
          <w:p w14:paraId="7AE427FD" w14:textId="00023819" w:rsidR="00A52B03" w:rsidRPr="00EC384E" w:rsidRDefault="00A52B03" w:rsidP="00FE38C4">
            <w:pPr>
              <w:spacing w:before="120" w:line="240" w:lineRule="atLeast"/>
              <w:jc w:val="left"/>
              <w:rPr>
                <w:b/>
                <w:sz w:val="18"/>
                <w:szCs w:val="18"/>
                <w:lang w:val="fr-BE"/>
              </w:rPr>
            </w:pPr>
            <w:r w:rsidRPr="00EC384E">
              <w:rPr>
                <w:rFonts w:cs="Arial"/>
                <w:b/>
                <w:sz w:val="18"/>
                <w:szCs w:val="18"/>
                <w:lang w:val="fr-BE"/>
              </w:rPr>
              <w:t xml:space="preserve">Garanties réelles constituées ou irrévocablement promises par </w:t>
            </w:r>
            <w:r w:rsidR="0068412B" w:rsidRPr="00EC384E">
              <w:rPr>
                <w:rFonts w:cs="Arial"/>
                <w:b/>
                <w:sz w:val="18"/>
                <w:szCs w:val="18"/>
                <w:lang w:val="fr-BE"/>
              </w:rPr>
              <w:t>la société</w:t>
            </w:r>
            <w:r w:rsidRPr="00EC384E">
              <w:rPr>
                <w:rFonts w:cs="Arial"/>
                <w:b/>
                <w:sz w:val="18"/>
                <w:szCs w:val="18"/>
                <w:lang w:val="fr-BE"/>
              </w:rPr>
              <w:t xml:space="preserve"> sur ses actifs propres pour sûreté de dettes et engagements de </w:t>
            </w:r>
            <w:r w:rsidR="0068412B" w:rsidRPr="00EC384E">
              <w:rPr>
                <w:rFonts w:cs="Arial"/>
                <w:b/>
                <w:sz w:val="18"/>
                <w:szCs w:val="18"/>
                <w:lang w:val="fr-BE"/>
              </w:rPr>
              <w:t>la société</w:t>
            </w:r>
          </w:p>
        </w:tc>
        <w:tc>
          <w:tcPr>
            <w:tcW w:w="709" w:type="dxa"/>
            <w:tcBorders>
              <w:top w:val="nil"/>
              <w:left w:val="single" w:sz="12" w:space="0" w:color="auto"/>
              <w:bottom w:val="nil"/>
            </w:tcBorders>
            <w:vAlign w:val="center"/>
          </w:tcPr>
          <w:p w14:paraId="7AE427FE" w14:textId="77777777" w:rsidR="00A52B03" w:rsidRPr="00EC384E" w:rsidRDefault="00A52B03" w:rsidP="00A52B03">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FF" w14:textId="77777777" w:rsidR="00A52B03" w:rsidRPr="00EC384E" w:rsidRDefault="00A52B03" w:rsidP="00A52B03">
            <w:pPr>
              <w:tabs>
                <w:tab w:val="right" w:leader="dot" w:pos="2043"/>
              </w:tabs>
              <w:spacing w:before="360" w:line="240" w:lineRule="atLeast"/>
              <w:jc w:val="left"/>
              <w:rPr>
                <w:sz w:val="18"/>
                <w:szCs w:val="18"/>
                <w:lang w:val="fr-BE"/>
              </w:rPr>
            </w:pPr>
          </w:p>
        </w:tc>
      </w:tr>
      <w:tr w:rsidR="00A52B03" w:rsidRPr="00EC384E" w14:paraId="7AE42804" w14:textId="77777777" w:rsidTr="00DA65DE">
        <w:trPr>
          <w:trHeight w:val="283"/>
        </w:trPr>
        <w:tc>
          <w:tcPr>
            <w:tcW w:w="7880" w:type="dxa"/>
            <w:tcBorders>
              <w:top w:val="nil"/>
              <w:left w:val="nil"/>
              <w:bottom w:val="nil"/>
              <w:right w:val="nil"/>
            </w:tcBorders>
            <w:vAlign w:val="center"/>
          </w:tcPr>
          <w:p w14:paraId="7AE42801" w14:textId="77777777" w:rsidR="00A52B03" w:rsidRPr="00EC384E" w:rsidRDefault="00A52B03" w:rsidP="00FE38C4">
            <w:pPr>
              <w:tabs>
                <w:tab w:val="right" w:leader="dot" w:pos="4678"/>
              </w:tabs>
              <w:spacing w:line="240" w:lineRule="atLeast"/>
              <w:ind w:left="284"/>
              <w:jc w:val="left"/>
              <w:rPr>
                <w:rFonts w:cs="Arial"/>
                <w:sz w:val="18"/>
                <w:lang w:val="fr-BE"/>
              </w:rPr>
            </w:pPr>
            <w:r w:rsidRPr="00EC384E">
              <w:rPr>
                <w:rFonts w:cs="Arial"/>
                <w:sz w:val="18"/>
                <w:lang w:val="fr-BE"/>
              </w:rPr>
              <w:t>Hypothèques</w:t>
            </w:r>
          </w:p>
        </w:tc>
        <w:tc>
          <w:tcPr>
            <w:tcW w:w="709" w:type="dxa"/>
            <w:tcBorders>
              <w:top w:val="nil"/>
              <w:left w:val="single" w:sz="12" w:space="0" w:color="auto"/>
              <w:bottom w:val="nil"/>
            </w:tcBorders>
            <w:vAlign w:val="center"/>
          </w:tcPr>
          <w:p w14:paraId="7AE42802" w14:textId="77777777" w:rsidR="00A52B03" w:rsidRPr="00EC384E"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03" w14:textId="77777777" w:rsidR="00A52B03" w:rsidRPr="00EC384E" w:rsidRDefault="00A52B03" w:rsidP="00FE38C4">
            <w:pPr>
              <w:tabs>
                <w:tab w:val="right" w:leader="dot" w:pos="1901"/>
              </w:tabs>
              <w:spacing w:line="240" w:lineRule="atLeast"/>
              <w:jc w:val="left"/>
              <w:rPr>
                <w:sz w:val="18"/>
                <w:szCs w:val="18"/>
                <w:lang w:val="fr-BE"/>
              </w:rPr>
            </w:pPr>
          </w:p>
        </w:tc>
      </w:tr>
      <w:tr w:rsidR="00A52B03" w:rsidRPr="00EC384E" w14:paraId="7AE42808" w14:textId="77777777" w:rsidTr="00DA65DE">
        <w:trPr>
          <w:trHeight w:val="283"/>
        </w:trPr>
        <w:tc>
          <w:tcPr>
            <w:tcW w:w="7880" w:type="dxa"/>
            <w:tcBorders>
              <w:top w:val="nil"/>
              <w:left w:val="nil"/>
              <w:bottom w:val="nil"/>
              <w:right w:val="nil"/>
            </w:tcBorders>
            <w:vAlign w:val="center"/>
          </w:tcPr>
          <w:p w14:paraId="7AE42805" w14:textId="77777777" w:rsidR="00A52B03" w:rsidRPr="00EC384E" w:rsidRDefault="00A52B03" w:rsidP="00A52B03">
            <w:pPr>
              <w:tabs>
                <w:tab w:val="right" w:leader="dot" w:pos="7655"/>
              </w:tabs>
              <w:spacing w:line="240" w:lineRule="atLeast"/>
              <w:ind w:left="567"/>
              <w:jc w:val="left"/>
              <w:rPr>
                <w:sz w:val="18"/>
                <w:szCs w:val="18"/>
                <w:lang w:val="fr-BE"/>
              </w:rPr>
            </w:pPr>
            <w:r w:rsidRPr="00EC384E">
              <w:rPr>
                <w:rFonts w:cs="Arial"/>
                <w:sz w:val="18"/>
                <w:lang w:val="fr-BE"/>
              </w:rPr>
              <w:t>Valeur comptable des immeubles grevés</w:t>
            </w:r>
            <w:r w:rsidRPr="00EC384E">
              <w:rPr>
                <w:sz w:val="18"/>
                <w:szCs w:val="18"/>
                <w:lang w:val="fr-BE"/>
              </w:rPr>
              <w:tab/>
            </w:r>
          </w:p>
        </w:tc>
        <w:tc>
          <w:tcPr>
            <w:tcW w:w="709" w:type="dxa"/>
            <w:tcBorders>
              <w:top w:val="nil"/>
              <w:left w:val="single" w:sz="12" w:space="0" w:color="auto"/>
              <w:bottom w:val="nil"/>
            </w:tcBorders>
            <w:vAlign w:val="center"/>
          </w:tcPr>
          <w:p w14:paraId="7AE42806" w14:textId="2A773033" w:rsidR="00A52B03" w:rsidRPr="00EC384E" w:rsidRDefault="00A52B03"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9161</w:t>
            </w:r>
            <w:r w:rsidR="004B0DE5" w:rsidRPr="00EC384E">
              <w:rPr>
                <w:sz w:val="16"/>
                <w:szCs w:val="16"/>
                <w:lang w:val="fr-BE"/>
              </w:rPr>
              <w:t>1</w:t>
            </w:r>
          </w:p>
        </w:tc>
        <w:tc>
          <w:tcPr>
            <w:tcW w:w="2268" w:type="dxa"/>
            <w:tcBorders>
              <w:top w:val="nil"/>
              <w:bottom w:val="nil"/>
              <w:right w:val="single" w:sz="12" w:space="0" w:color="auto"/>
            </w:tcBorders>
            <w:vAlign w:val="center"/>
          </w:tcPr>
          <w:p w14:paraId="7AE42807" w14:textId="77777777" w:rsidR="00A52B03" w:rsidRPr="00EC384E" w:rsidRDefault="00A52B03"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A52B03" w:rsidRPr="00EC384E" w14:paraId="7AE4280C" w14:textId="77777777" w:rsidTr="00DA65DE">
        <w:trPr>
          <w:trHeight w:val="283"/>
        </w:trPr>
        <w:tc>
          <w:tcPr>
            <w:tcW w:w="7880" w:type="dxa"/>
            <w:tcBorders>
              <w:top w:val="nil"/>
              <w:left w:val="nil"/>
              <w:bottom w:val="nil"/>
              <w:right w:val="nil"/>
            </w:tcBorders>
            <w:vAlign w:val="center"/>
          </w:tcPr>
          <w:p w14:paraId="7AE42809" w14:textId="77777777" w:rsidR="00A52B03" w:rsidRPr="00EC384E" w:rsidRDefault="00A52B03" w:rsidP="00170C14">
            <w:pPr>
              <w:tabs>
                <w:tab w:val="right" w:leader="dot" w:pos="7655"/>
              </w:tabs>
              <w:spacing w:line="240" w:lineRule="atLeast"/>
              <w:ind w:left="567"/>
              <w:jc w:val="left"/>
              <w:rPr>
                <w:sz w:val="18"/>
                <w:szCs w:val="18"/>
                <w:lang w:val="fr-BE"/>
              </w:rPr>
            </w:pPr>
            <w:r w:rsidRPr="00EC384E">
              <w:rPr>
                <w:rFonts w:cs="Arial"/>
                <w:sz w:val="18"/>
                <w:lang w:val="fr-BE"/>
              </w:rPr>
              <w:t>Montant de l'inscription</w:t>
            </w:r>
            <w:r w:rsidRPr="00EC384E">
              <w:rPr>
                <w:sz w:val="18"/>
                <w:szCs w:val="18"/>
                <w:lang w:val="fr-BE"/>
              </w:rPr>
              <w:tab/>
            </w:r>
          </w:p>
        </w:tc>
        <w:tc>
          <w:tcPr>
            <w:tcW w:w="709" w:type="dxa"/>
            <w:tcBorders>
              <w:top w:val="nil"/>
              <w:left w:val="single" w:sz="12" w:space="0" w:color="auto"/>
              <w:bottom w:val="nil"/>
            </w:tcBorders>
            <w:vAlign w:val="center"/>
          </w:tcPr>
          <w:p w14:paraId="7AE4280A" w14:textId="2A131E35" w:rsidR="00A52B03"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91621</w:t>
            </w:r>
          </w:p>
        </w:tc>
        <w:tc>
          <w:tcPr>
            <w:tcW w:w="2268" w:type="dxa"/>
            <w:tcBorders>
              <w:top w:val="nil"/>
              <w:bottom w:val="nil"/>
              <w:right w:val="single" w:sz="12" w:space="0" w:color="auto"/>
            </w:tcBorders>
            <w:vAlign w:val="center"/>
          </w:tcPr>
          <w:p w14:paraId="7AE4280B" w14:textId="77777777" w:rsidR="00A52B03" w:rsidRPr="00EC384E" w:rsidRDefault="00A52B03"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4B0DE5" w:rsidRPr="00EC384E" w14:paraId="5EA1D4ED" w14:textId="77777777" w:rsidTr="00DA65DE">
        <w:trPr>
          <w:trHeight w:val="283"/>
        </w:trPr>
        <w:tc>
          <w:tcPr>
            <w:tcW w:w="7880" w:type="dxa"/>
            <w:tcBorders>
              <w:top w:val="nil"/>
              <w:left w:val="nil"/>
              <w:bottom w:val="nil"/>
              <w:right w:val="nil"/>
            </w:tcBorders>
            <w:vAlign w:val="center"/>
          </w:tcPr>
          <w:p w14:paraId="55F83278" w14:textId="153B7D09" w:rsidR="004B0DE5" w:rsidRPr="00EC384E" w:rsidRDefault="00407A4F" w:rsidP="00170C14">
            <w:pPr>
              <w:tabs>
                <w:tab w:val="right" w:leader="dot" w:pos="7655"/>
              </w:tabs>
              <w:spacing w:line="240" w:lineRule="atLeast"/>
              <w:ind w:left="567"/>
              <w:jc w:val="left"/>
              <w:rPr>
                <w:rFonts w:cs="Arial"/>
                <w:sz w:val="18"/>
                <w:szCs w:val="18"/>
                <w:lang w:val="fr-BE"/>
              </w:rPr>
            </w:pPr>
            <w:r w:rsidRPr="00EC384E">
              <w:rPr>
                <w:rFonts w:cs="Arial"/>
                <w:sz w:val="18"/>
                <w:lang w:val="fr-BE"/>
              </w:rPr>
              <w:t>Pour les mandats irrévocables d’hypothéquer, le montant pour lequel le mandataire est autorisé à prendre inscription en vertu du mandat</w:t>
            </w:r>
            <w:r w:rsidR="00170C14" w:rsidRPr="00EC384E">
              <w:rPr>
                <w:rFonts w:cs="Arial"/>
                <w:sz w:val="18"/>
                <w:lang w:val="fr-BE"/>
              </w:rPr>
              <w:tab/>
            </w:r>
          </w:p>
        </w:tc>
        <w:tc>
          <w:tcPr>
            <w:tcW w:w="709" w:type="dxa"/>
            <w:tcBorders>
              <w:top w:val="nil"/>
              <w:left w:val="single" w:sz="12" w:space="0" w:color="auto"/>
              <w:bottom w:val="nil"/>
            </w:tcBorders>
            <w:vAlign w:val="center"/>
          </w:tcPr>
          <w:p w14:paraId="1B210708" w14:textId="77777777" w:rsidR="00DA65DE" w:rsidRDefault="00DA65DE" w:rsidP="00A52B03">
            <w:pPr>
              <w:tabs>
                <w:tab w:val="right" w:leader="dot" w:pos="10631"/>
                <w:tab w:val="right" w:leader="dot" w:pos="10773"/>
              </w:tabs>
              <w:spacing w:line="240" w:lineRule="atLeast"/>
              <w:jc w:val="left"/>
              <w:rPr>
                <w:sz w:val="16"/>
                <w:szCs w:val="16"/>
                <w:lang w:val="fr-BE"/>
              </w:rPr>
            </w:pPr>
          </w:p>
          <w:p w14:paraId="2DB5177C" w14:textId="0B78249B"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91631</w:t>
            </w:r>
          </w:p>
        </w:tc>
        <w:tc>
          <w:tcPr>
            <w:tcW w:w="2268" w:type="dxa"/>
            <w:tcBorders>
              <w:top w:val="nil"/>
              <w:bottom w:val="nil"/>
              <w:right w:val="single" w:sz="12" w:space="0" w:color="auto"/>
            </w:tcBorders>
            <w:vAlign w:val="center"/>
          </w:tcPr>
          <w:p w14:paraId="6A484D09" w14:textId="77777777" w:rsidR="00DA65DE" w:rsidRDefault="00DA65DE" w:rsidP="004C24AD">
            <w:pPr>
              <w:tabs>
                <w:tab w:val="right" w:leader="dot" w:pos="1701"/>
              </w:tabs>
              <w:spacing w:line="240" w:lineRule="atLeast"/>
              <w:ind w:left="170" w:right="340"/>
              <w:jc w:val="left"/>
              <w:rPr>
                <w:sz w:val="18"/>
                <w:szCs w:val="18"/>
                <w:lang w:val="nl-BE"/>
              </w:rPr>
            </w:pPr>
          </w:p>
          <w:p w14:paraId="1752CD7C" w14:textId="5D1784A3" w:rsidR="004B0DE5" w:rsidRPr="00EC384E" w:rsidRDefault="009555F0"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A52B03" w:rsidRPr="007A21F1" w14:paraId="7AE42810" w14:textId="77777777" w:rsidTr="00DA65DE">
        <w:trPr>
          <w:trHeight w:val="283"/>
        </w:trPr>
        <w:tc>
          <w:tcPr>
            <w:tcW w:w="7880" w:type="dxa"/>
            <w:tcBorders>
              <w:top w:val="nil"/>
              <w:left w:val="nil"/>
              <w:bottom w:val="nil"/>
              <w:right w:val="nil"/>
            </w:tcBorders>
            <w:vAlign w:val="center"/>
          </w:tcPr>
          <w:p w14:paraId="7AE4280D" w14:textId="0B81EA17" w:rsidR="00A52B03" w:rsidRPr="00EC384E" w:rsidRDefault="00A52B03" w:rsidP="00A52B03">
            <w:pPr>
              <w:tabs>
                <w:tab w:val="right" w:leader="dot" w:pos="7655"/>
              </w:tabs>
              <w:spacing w:line="240" w:lineRule="atLeast"/>
              <w:ind w:left="284"/>
              <w:jc w:val="left"/>
              <w:rPr>
                <w:sz w:val="18"/>
                <w:szCs w:val="18"/>
                <w:lang w:val="fr-BE"/>
              </w:rPr>
            </w:pPr>
            <w:r w:rsidRPr="00EC384E">
              <w:rPr>
                <w:rFonts w:cs="Arial"/>
                <w:sz w:val="18"/>
                <w:lang w:val="fr-BE"/>
              </w:rPr>
              <w:t>Gages sur fonds de commerce</w:t>
            </w:r>
          </w:p>
        </w:tc>
        <w:tc>
          <w:tcPr>
            <w:tcW w:w="709" w:type="dxa"/>
            <w:tcBorders>
              <w:top w:val="nil"/>
              <w:left w:val="single" w:sz="12" w:space="0" w:color="auto"/>
              <w:bottom w:val="nil"/>
            </w:tcBorders>
            <w:vAlign w:val="center"/>
          </w:tcPr>
          <w:p w14:paraId="7AE4280E" w14:textId="34B914E6" w:rsidR="00A52B03" w:rsidRPr="00EC384E"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0F" w14:textId="3B63970B" w:rsidR="00A52B03" w:rsidRPr="00EC384E" w:rsidRDefault="00A52B03" w:rsidP="004C24AD">
            <w:pPr>
              <w:tabs>
                <w:tab w:val="right" w:leader="dot" w:pos="1701"/>
              </w:tabs>
              <w:spacing w:line="240" w:lineRule="atLeast"/>
              <w:ind w:left="170" w:right="340"/>
              <w:jc w:val="left"/>
              <w:rPr>
                <w:strike/>
                <w:sz w:val="18"/>
                <w:szCs w:val="18"/>
                <w:lang w:val="fr-BE"/>
              </w:rPr>
            </w:pPr>
          </w:p>
        </w:tc>
      </w:tr>
      <w:tr w:rsidR="009555F0" w:rsidRPr="00EC384E" w14:paraId="4AA85C46" w14:textId="77777777" w:rsidTr="00DA65DE">
        <w:trPr>
          <w:trHeight w:val="283"/>
        </w:trPr>
        <w:tc>
          <w:tcPr>
            <w:tcW w:w="7880" w:type="dxa"/>
            <w:tcBorders>
              <w:top w:val="nil"/>
              <w:left w:val="nil"/>
              <w:bottom w:val="nil"/>
              <w:right w:val="nil"/>
            </w:tcBorders>
            <w:vAlign w:val="center"/>
          </w:tcPr>
          <w:p w14:paraId="5ACD428F" w14:textId="2638870E" w:rsidR="009555F0" w:rsidRPr="00EC384E" w:rsidRDefault="00407A4F" w:rsidP="00407A4F">
            <w:pPr>
              <w:tabs>
                <w:tab w:val="right" w:leader="dot" w:pos="7655"/>
              </w:tabs>
              <w:spacing w:line="240" w:lineRule="atLeast"/>
              <w:ind w:left="567"/>
              <w:jc w:val="left"/>
              <w:rPr>
                <w:rFonts w:cs="Arial"/>
                <w:sz w:val="18"/>
                <w:lang w:val="fr-BE"/>
              </w:rPr>
            </w:pPr>
            <w:r w:rsidRPr="00EC384E">
              <w:rPr>
                <w:rFonts w:eastAsia="Calibri" w:cs="Arial"/>
                <w:sz w:val="18"/>
                <w:szCs w:val="18"/>
                <w:lang w:val="fr-BE"/>
              </w:rPr>
              <w:t>Le</w:t>
            </w:r>
            <w:r w:rsidRPr="00EC384E">
              <w:rPr>
                <w:rFonts w:cs="Arial"/>
                <w:sz w:val="18"/>
                <w:lang w:val="fr-BE"/>
              </w:rPr>
              <w:t xml:space="preserve"> montant maximum à concurrence duquel la dette est garantie et qui fait l’objet de l’enregistrement</w:t>
            </w:r>
            <w:r w:rsidR="00170C14" w:rsidRPr="00EC384E">
              <w:rPr>
                <w:rFonts w:cs="Arial"/>
                <w:sz w:val="18"/>
                <w:lang w:val="fr-BE"/>
              </w:rPr>
              <w:tab/>
            </w:r>
          </w:p>
        </w:tc>
        <w:tc>
          <w:tcPr>
            <w:tcW w:w="709" w:type="dxa"/>
            <w:tcBorders>
              <w:top w:val="nil"/>
              <w:left w:val="single" w:sz="12" w:space="0" w:color="auto"/>
              <w:bottom w:val="nil"/>
            </w:tcBorders>
            <w:vAlign w:val="center"/>
          </w:tcPr>
          <w:p w14:paraId="539986A0" w14:textId="77777777" w:rsidR="00DA65DE" w:rsidRDefault="00DA65DE" w:rsidP="009555F0">
            <w:pPr>
              <w:tabs>
                <w:tab w:val="right" w:leader="dot" w:pos="10631"/>
                <w:tab w:val="right" w:leader="dot" w:pos="10773"/>
              </w:tabs>
              <w:spacing w:line="240" w:lineRule="atLeast"/>
              <w:jc w:val="left"/>
              <w:rPr>
                <w:sz w:val="16"/>
                <w:szCs w:val="16"/>
                <w:lang w:val="fr-BE"/>
              </w:rPr>
            </w:pPr>
          </w:p>
          <w:p w14:paraId="0F7F4769" w14:textId="72C03AB7" w:rsidR="009555F0" w:rsidRPr="00EC384E" w:rsidRDefault="009555F0" w:rsidP="009555F0">
            <w:pPr>
              <w:tabs>
                <w:tab w:val="right" w:leader="dot" w:pos="10631"/>
                <w:tab w:val="right" w:leader="dot" w:pos="10773"/>
              </w:tabs>
              <w:spacing w:line="240" w:lineRule="atLeast"/>
              <w:jc w:val="left"/>
              <w:rPr>
                <w:sz w:val="16"/>
                <w:szCs w:val="16"/>
                <w:lang w:val="fr-BE"/>
              </w:rPr>
            </w:pPr>
            <w:r w:rsidRPr="00EC384E">
              <w:rPr>
                <w:sz w:val="16"/>
                <w:szCs w:val="16"/>
                <w:lang w:val="fr-BE"/>
              </w:rPr>
              <w:t>91711</w:t>
            </w:r>
          </w:p>
        </w:tc>
        <w:tc>
          <w:tcPr>
            <w:tcW w:w="2268" w:type="dxa"/>
            <w:tcBorders>
              <w:top w:val="nil"/>
              <w:bottom w:val="nil"/>
              <w:right w:val="single" w:sz="12" w:space="0" w:color="auto"/>
            </w:tcBorders>
            <w:vAlign w:val="center"/>
          </w:tcPr>
          <w:p w14:paraId="649BEF8E" w14:textId="77777777" w:rsidR="00DA65DE" w:rsidRDefault="00DA65DE" w:rsidP="004C24AD">
            <w:pPr>
              <w:tabs>
                <w:tab w:val="right" w:leader="dot" w:pos="1701"/>
              </w:tabs>
              <w:spacing w:line="240" w:lineRule="atLeast"/>
              <w:ind w:left="170" w:right="340"/>
              <w:jc w:val="left"/>
              <w:rPr>
                <w:sz w:val="18"/>
                <w:szCs w:val="18"/>
                <w:lang w:val="nl-BE"/>
              </w:rPr>
            </w:pPr>
          </w:p>
          <w:p w14:paraId="20E34A5C" w14:textId="43CE839D" w:rsidR="009555F0" w:rsidRPr="00EC384E" w:rsidRDefault="009555F0"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9555F0" w:rsidRPr="00EC384E" w14:paraId="6066F856" w14:textId="77777777" w:rsidTr="00DA65DE">
        <w:trPr>
          <w:trHeight w:val="283"/>
        </w:trPr>
        <w:tc>
          <w:tcPr>
            <w:tcW w:w="7880" w:type="dxa"/>
            <w:tcBorders>
              <w:top w:val="nil"/>
              <w:left w:val="nil"/>
              <w:bottom w:val="nil"/>
              <w:right w:val="nil"/>
            </w:tcBorders>
            <w:vAlign w:val="center"/>
          </w:tcPr>
          <w:p w14:paraId="7D02BAAF" w14:textId="61A1F42F" w:rsidR="009555F0" w:rsidRPr="00EC384E" w:rsidRDefault="00407A4F" w:rsidP="00407A4F">
            <w:pPr>
              <w:tabs>
                <w:tab w:val="right" w:leader="dot" w:pos="7655"/>
              </w:tabs>
              <w:spacing w:line="240" w:lineRule="atLeast"/>
              <w:ind w:left="567"/>
              <w:jc w:val="left"/>
              <w:rPr>
                <w:rFonts w:cs="Arial"/>
                <w:sz w:val="18"/>
                <w:lang w:val="fr-BE"/>
              </w:rPr>
            </w:pPr>
            <w:r w:rsidRPr="00EC384E">
              <w:rPr>
                <w:rFonts w:cs="Arial"/>
                <w:sz w:val="18"/>
                <w:lang w:val="fr-BE"/>
              </w:rPr>
              <w:t>Pour les mandats irrévocables de mise en gage du fonds de commerce, le montant pour lequel le mandataire est autorisé à procéder à l’enregistrement en vertu du mandat</w:t>
            </w:r>
            <w:r w:rsidR="00170C14" w:rsidRPr="00EC384E">
              <w:rPr>
                <w:rFonts w:cs="Arial"/>
                <w:sz w:val="18"/>
                <w:lang w:val="fr-BE"/>
              </w:rPr>
              <w:tab/>
            </w:r>
          </w:p>
        </w:tc>
        <w:tc>
          <w:tcPr>
            <w:tcW w:w="709" w:type="dxa"/>
            <w:tcBorders>
              <w:top w:val="nil"/>
              <w:left w:val="single" w:sz="12" w:space="0" w:color="auto"/>
              <w:bottom w:val="nil"/>
            </w:tcBorders>
            <w:vAlign w:val="center"/>
          </w:tcPr>
          <w:p w14:paraId="03B9F887" w14:textId="77777777" w:rsidR="00DA65DE" w:rsidRDefault="00DA65DE" w:rsidP="009555F0">
            <w:pPr>
              <w:tabs>
                <w:tab w:val="right" w:leader="dot" w:pos="10631"/>
                <w:tab w:val="right" w:leader="dot" w:pos="10773"/>
              </w:tabs>
              <w:spacing w:line="240" w:lineRule="atLeast"/>
              <w:jc w:val="left"/>
              <w:rPr>
                <w:sz w:val="16"/>
                <w:szCs w:val="16"/>
                <w:lang w:val="fr-BE"/>
              </w:rPr>
            </w:pPr>
          </w:p>
          <w:p w14:paraId="6CC0D1D8" w14:textId="101B55DF" w:rsidR="009555F0" w:rsidRPr="00EC384E" w:rsidRDefault="009555F0" w:rsidP="009555F0">
            <w:pPr>
              <w:tabs>
                <w:tab w:val="right" w:leader="dot" w:pos="10631"/>
                <w:tab w:val="right" w:leader="dot" w:pos="10773"/>
              </w:tabs>
              <w:spacing w:line="240" w:lineRule="atLeast"/>
              <w:jc w:val="left"/>
              <w:rPr>
                <w:sz w:val="16"/>
                <w:szCs w:val="16"/>
                <w:lang w:val="fr-BE"/>
              </w:rPr>
            </w:pPr>
            <w:r w:rsidRPr="00EC384E">
              <w:rPr>
                <w:sz w:val="16"/>
                <w:szCs w:val="16"/>
                <w:lang w:val="fr-BE"/>
              </w:rPr>
              <w:t>91721</w:t>
            </w:r>
          </w:p>
        </w:tc>
        <w:tc>
          <w:tcPr>
            <w:tcW w:w="2268" w:type="dxa"/>
            <w:tcBorders>
              <w:top w:val="nil"/>
              <w:bottom w:val="nil"/>
              <w:right w:val="single" w:sz="12" w:space="0" w:color="auto"/>
            </w:tcBorders>
            <w:vAlign w:val="center"/>
          </w:tcPr>
          <w:p w14:paraId="551AAE1A" w14:textId="77777777" w:rsidR="00DA65DE" w:rsidRDefault="00DA65DE" w:rsidP="004C24AD">
            <w:pPr>
              <w:tabs>
                <w:tab w:val="right" w:leader="dot" w:pos="1701"/>
              </w:tabs>
              <w:spacing w:line="240" w:lineRule="atLeast"/>
              <w:ind w:left="170" w:right="340"/>
              <w:jc w:val="left"/>
              <w:rPr>
                <w:sz w:val="18"/>
                <w:szCs w:val="18"/>
                <w:lang w:val="nl-BE"/>
              </w:rPr>
            </w:pPr>
          </w:p>
          <w:p w14:paraId="3C3F387D" w14:textId="26BA534E" w:rsidR="009555F0" w:rsidRPr="00EC384E" w:rsidRDefault="009555F0" w:rsidP="004C24AD">
            <w:pPr>
              <w:tabs>
                <w:tab w:val="right" w:leader="dot" w:pos="1701"/>
              </w:tabs>
              <w:spacing w:line="240" w:lineRule="atLeast"/>
              <w:ind w:left="170" w:right="340"/>
              <w:jc w:val="left"/>
              <w:rPr>
                <w:sz w:val="18"/>
                <w:szCs w:val="18"/>
                <w:lang w:val="fr-BE"/>
              </w:rPr>
            </w:pPr>
            <w:r w:rsidRPr="00EC384E">
              <w:rPr>
                <w:sz w:val="18"/>
                <w:szCs w:val="18"/>
                <w:lang w:val="nl-BE"/>
              </w:rPr>
              <w:tab/>
            </w:r>
          </w:p>
        </w:tc>
      </w:tr>
      <w:tr w:rsidR="00A52B03" w:rsidRPr="007A21F1" w14:paraId="7AE42814" w14:textId="77777777" w:rsidTr="00DA65DE">
        <w:trPr>
          <w:trHeight w:val="283"/>
        </w:trPr>
        <w:tc>
          <w:tcPr>
            <w:tcW w:w="7880" w:type="dxa"/>
            <w:tcBorders>
              <w:top w:val="nil"/>
              <w:left w:val="nil"/>
              <w:bottom w:val="nil"/>
              <w:right w:val="nil"/>
            </w:tcBorders>
            <w:vAlign w:val="center"/>
          </w:tcPr>
          <w:p w14:paraId="7AE42811" w14:textId="65B883C4" w:rsidR="00A52B03" w:rsidRPr="00EC384E" w:rsidRDefault="00A52B03" w:rsidP="00A52B03">
            <w:pPr>
              <w:tabs>
                <w:tab w:val="right" w:leader="dot" w:pos="7655"/>
              </w:tabs>
              <w:spacing w:line="240" w:lineRule="atLeast"/>
              <w:ind w:left="284"/>
              <w:jc w:val="left"/>
              <w:rPr>
                <w:sz w:val="18"/>
                <w:szCs w:val="18"/>
                <w:lang w:val="fr-BE"/>
              </w:rPr>
            </w:pPr>
            <w:r w:rsidRPr="00EC384E">
              <w:rPr>
                <w:rFonts w:cs="Arial"/>
                <w:sz w:val="18"/>
                <w:lang w:val="fr-BE"/>
              </w:rPr>
              <w:t>Gages sur d'autres actifs</w:t>
            </w:r>
            <w:r w:rsidR="008A45A0" w:rsidRPr="00EC384E">
              <w:rPr>
                <w:rFonts w:cs="Arial"/>
                <w:sz w:val="18"/>
                <w:lang w:val="fr-BE"/>
              </w:rPr>
              <w:t xml:space="preserve"> </w:t>
            </w:r>
            <w:r w:rsidR="008A45A0" w:rsidRPr="00EC384E">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7AE42812" w14:textId="12824274" w:rsidR="00A52B03" w:rsidRPr="00EC384E"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13" w14:textId="2A3C2127" w:rsidR="00A52B03" w:rsidRPr="00EC384E" w:rsidRDefault="00A52B03" w:rsidP="004C24AD">
            <w:pPr>
              <w:tabs>
                <w:tab w:val="right" w:leader="dot" w:pos="1701"/>
              </w:tabs>
              <w:spacing w:line="240" w:lineRule="atLeast"/>
              <w:ind w:left="170" w:right="340"/>
              <w:jc w:val="left"/>
              <w:rPr>
                <w:strike/>
                <w:sz w:val="18"/>
                <w:szCs w:val="18"/>
                <w:lang w:val="fr-BE"/>
              </w:rPr>
            </w:pPr>
          </w:p>
        </w:tc>
      </w:tr>
      <w:tr w:rsidR="004B0DE5" w:rsidRPr="00EC384E" w14:paraId="685F2CFF" w14:textId="77777777" w:rsidTr="00DA65DE">
        <w:trPr>
          <w:trHeight w:val="283"/>
        </w:trPr>
        <w:tc>
          <w:tcPr>
            <w:tcW w:w="7880" w:type="dxa"/>
            <w:tcBorders>
              <w:top w:val="nil"/>
              <w:left w:val="nil"/>
              <w:bottom w:val="nil"/>
              <w:right w:val="nil"/>
            </w:tcBorders>
            <w:vAlign w:val="center"/>
          </w:tcPr>
          <w:p w14:paraId="707FF5A7" w14:textId="1D218F96" w:rsidR="004B0DE5" w:rsidRPr="00EC384E" w:rsidRDefault="00407A4F" w:rsidP="00407A4F">
            <w:pPr>
              <w:tabs>
                <w:tab w:val="right" w:leader="dot" w:pos="7655"/>
              </w:tabs>
              <w:spacing w:line="240" w:lineRule="atLeast"/>
              <w:ind w:left="567"/>
              <w:jc w:val="left"/>
              <w:rPr>
                <w:rFonts w:cs="Arial"/>
                <w:sz w:val="18"/>
                <w:lang w:val="fr-BE"/>
              </w:rPr>
            </w:pPr>
            <w:r w:rsidRPr="00EC384E">
              <w:rPr>
                <w:rFonts w:cs="Arial"/>
                <w:sz w:val="18"/>
                <w:lang w:val="fr-BE"/>
              </w:rPr>
              <w:t>La valeur comptable des actifs grevés</w:t>
            </w:r>
            <w:r w:rsidR="00170C14" w:rsidRPr="00EC384E">
              <w:rPr>
                <w:rFonts w:cs="Arial"/>
                <w:sz w:val="18"/>
                <w:lang w:val="fr-BE"/>
              </w:rPr>
              <w:tab/>
            </w:r>
          </w:p>
        </w:tc>
        <w:tc>
          <w:tcPr>
            <w:tcW w:w="709" w:type="dxa"/>
            <w:tcBorders>
              <w:top w:val="nil"/>
              <w:left w:val="single" w:sz="12" w:space="0" w:color="auto"/>
              <w:bottom w:val="nil"/>
            </w:tcBorders>
            <w:vAlign w:val="center"/>
          </w:tcPr>
          <w:p w14:paraId="77FFEB9F" w14:textId="3B84AE49"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91811</w:t>
            </w:r>
          </w:p>
        </w:tc>
        <w:tc>
          <w:tcPr>
            <w:tcW w:w="2268" w:type="dxa"/>
            <w:tcBorders>
              <w:top w:val="nil"/>
              <w:bottom w:val="nil"/>
              <w:right w:val="single" w:sz="12" w:space="0" w:color="auto"/>
            </w:tcBorders>
            <w:vAlign w:val="center"/>
          </w:tcPr>
          <w:p w14:paraId="2FFF1897" w14:textId="5411C700" w:rsidR="004B0DE5" w:rsidRPr="00EC384E" w:rsidRDefault="009555F0"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4B0DE5" w:rsidRPr="00EC384E" w14:paraId="78309C2A" w14:textId="77777777" w:rsidTr="00DA65DE">
        <w:trPr>
          <w:trHeight w:val="283"/>
        </w:trPr>
        <w:tc>
          <w:tcPr>
            <w:tcW w:w="7880" w:type="dxa"/>
            <w:tcBorders>
              <w:top w:val="nil"/>
              <w:left w:val="nil"/>
              <w:bottom w:val="nil"/>
              <w:right w:val="nil"/>
            </w:tcBorders>
            <w:vAlign w:val="center"/>
          </w:tcPr>
          <w:p w14:paraId="49BAE0A2" w14:textId="2B8E1F2C" w:rsidR="004B0DE5" w:rsidRPr="00EC384E" w:rsidRDefault="00407A4F" w:rsidP="00407A4F">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00170C14" w:rsidRPr="00EC384E">
              <w:rPr>
                <w:rFonts w:cs="Arial"/>
                <w:sz w:val="18"/>
                <w:lang w:val="fr-BE"/>
              </w:rPr>
              <w:tab/>
            </w:r>
          </w:p>
        </w:tc>
        <w:tc>
          <w:tcPr>
            <w:tcW w:w="709" w:type="dxa"/>
            <w:tcBorders>
              <w:top w:val="nil"/>
              <w:left w:val="single" w:sz="12" w:space="0" w:color="auto"/>
              <w:bottom w:val="nil"/>
            </w:tcBorders>
            <w:vAlign w:val="center"/>
          </w:tcPr>
          <w:p w14:paraId="21487215" w14:textId="560D4C54"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91821</w:t>
            </w:r>
          </w:p>
        </w:tc>
        <w:tc>
          <w:tcPr>
            <w:tcW w:w="2268" w:type="dxa"/>
            <w:tcBorders>
              <w:top w:val="nil"/>
              <w:bottom w:val="nil"/>
              <w:right w:val="single" w:sz="12" w:space="0" w:color="auto"/>
            </w:tcBorders>
            <w:vAlign w:val="center"/>
          </w:tcPr>
          <w:p w14:paraId="734D5130" w14:textId="490C1C4C" w:rsidR="004B0DE5" w:rsidRPr="00EC384E" w:rsidRDefault="009555F0"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A52B03" w:rsidRPr="007A21F1" w14:paraId="7AE42818" w14:textId="77777777" w:rsidTr="00DA65DE">
        <w:trPr>
          <w:trHeight w:val="283"/>
        </w:trPr>
        <w:tc>
          <w:tcPr>
            <w:tcW w:w="7880" w:type="dxa"/>
            <w:tcBorders>
              <w:top w:val="nil"/>
              <w:left w:val="nil"/>
              <w:bottom w:val="nil"/>
              <w:right w:val="nil"/>
            </w:tcBorders>
            <w:vAlign w:val="center"/>
          </w:tcPr>
          <w:p w14:paraId="7AE42815" w14:textId="5FC34058" w:rsidR="00A52B03" w:rsidRPr="00EC384E" w:rsidRDefault="00A52B03" w:rsidP="00FE38C4">
            <w:pPr>
              <w:tabs>
                <w:tab w:val="right" w:leader="dot" w:pos="7655"/>
              </w:tabs>
              <w:spacing w:line="240" w:lineRule="atLeast"/>
              <w:ind w:left="284"/>
              <w:jc w:val="left"/>
              <w:rPr>
                <w:sz w:val="18"/>
                <w:szCs w:val="18"/>
                <w:lang w:val="fr-BE"/>
              </w:rPr>
            </w:pPr>
            <w:r w:rsidRPr="00EC384E">
              <w:rPr>
                <w:rFonts w:cs="Arial"/>
                <w:sz w:val="18"/>
                <w:lang w:val="fr-BE"/>
              </w:rPr>
              <w:t xml:space="preserve">Sûretés constituées </w:t>
            </w:r>
            <w:r w:rsidR="00170C14" w:rsidRPr="00EC384E">
              <w:rPr>
                <w:rFonts w:cs="Arial"/>
                <w:sz w:val="18"/>
                <w:lang w:val="fr-BE"/>
              </w:rPr>
              <w:t xml:space="preserve">ou irrévocablement promises </w:t>
            </w:r>
            <w:r w:rsidRPr="00EC384E">
              <w:rPr>
                <w:rFonts w:cs="Arial"/>
                <w:sz w:val="18"/>
                <w:lang w:val="fr-BE"/>
              </w:rPr>
              <w:t>sur actifs futurs</w:t>
            </w:r>
          </w:p>
        </w:tc>
        <w:tc>
          <w:tcPr>
            <w:tcW w:w="709" w:type="dxa"/>
            <w:tcBorders>
              <w:top w:val="nil"/>
              <w:left w:val="single" w:sz="12" w:space="0" w:color="auto"/>
              <w:bottom w:val="nil"/>
            </w:tcBorders>
            <w:vAlign w:val="center"/>
          </w:tcPr>
          <w:p w14:paraId="7AE42816" w14:textId="1E6E92D2" w:rsidR="00A52B03" w:rsidRPr="00EC384E"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17" w14:textId="13034773" w:rsidR="00A52B03" w:rsidRPr="00EC384E" w:rsidRDefault="00A52B03" w:rsidP="004C24AD">
            <w:pPr>
              <w:tabs>
                <w:tab w:val="right" w:leader="dot" w:pos="1701"/>
              </w:tabs>
              <w:spacing w:line="240" w:lineRule="atLeast"/>
              <w:ind w:left="170" w:right="340"/>
              <w:jc w:val="left"/>
              <w:rPr>
                <w:strike/>
                <w:sz w:val="18"/>
                <w:szCs w:val="18"/>
                <w:lang w:val="fr-BE"/>
              </w:rPr>
            </w:pPr>
          </w:p>
        </w:tc>
      </w:tr>
      <w:tr w:rsidR="004B0DE5" w:rsidRPr="00EC384E" w14:paraId="2FDA3F89" w14:textId="77777777" w:rsidTr="00DA65DE">
        <w:trPr>
          <w:trHeight w:val="283"/>
        </w:trPr>
        <w:tc>
          <w:tcPr>
            <w:tcW w:w="7880" w:type="dxa"/>
            <w:tcBorders>
              <w:top w:val="nil"/>
              <w:left w:val="nil"/>
              <w:bottom w:val="nil"/>
              <w:right w:val="nil"/>
            </w:tcBorders>
            <w:vAlign w:val="center"/>
          </w:tcPr>
          <w:p w14:paraId="006A4D0D" w14:textId="5B34F642" w:rsidR="004B0DE5" w:rsidRPr="00EC384E" w:rsidRDefault="00170C14" w:rsidP="00170C14">
            <w:pPr>
              <w:tabs>
                <w:tab w:val="right" w:leader="dot" w:pos="7655"/>
              </w:tabs>
              <w:spacing w:line="240" w:lineRule="atLeast"/>
              <w:ind w:left="567"/>
              <w:jc w:val="left"/>
              <w:rPr>
                <w:rFonts w:cs="Arial"/>
                <w:sz w:val="18"/>
                <w:lang w:val="fr-BE"/>
              </w:rPr>
            </w:pPr>
            <w:bookmarkStart w:id="9" w:name="_Hlk5617957"/>
            <w:r w:rsidRPr="00EC384E">
              <w:rPr>
                <w:rFonts w:cs="Arial"/>
                <w:sz w:val="18"/>
                <w:lang w:val="fr-BE"/>
              </w:rPr>
              <w:t>Le montant des actifs en cause</w:t>
            </w:r>
            <w:r w:rsidRPr="00EC384E">
              <w:rPr>
                <w:rFonts w:cs="Arial"/>
                <w:sz w:val="18"/>
                <w:lang w:val="fr-BE"/>
              </w:rPr>
              <w:tab/>
            </w:r>
          </w:p>
        </w:tc>
        <w:tc>
          <w:tcPr>
            <w:tcW w:w="709" w:type="dxa"/>
            <w:tcBorders>
              <w:top w:val="nil"/>
              <w:left w:val="single" w:sz="12" w:space="0" w:color="auto"/>
              <w:bottom w:val="nil"/>
            </w:tcBorders>
            <w:vAlign w:val="center"/>
          </w:tcPr>
          <w:p w14:paraId="091AAD83" w14:textId="1EB71271"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91911</w:t>
            </w:r>
          </w:p>
        </w:tc>
        <w:tc>
          <w:tcPr>
            <w:tcW w:w="2268" w:type="dxa"/>
            <w:tcBorders>
              <w:top w:val="nil"/>
              <w:bottom w:val="nil"/>
              <w:right w:val="single" w:sz="12" w:space="0" w:color="auto"/>
            </w:tcBorders>
            <w:vAlign w:val="center"/>
          </w:tcPr>
          <w:p w14:paraId="5F7F407F" w14:textId="70A66C85" w:rsidR="004B0DE5" w:rsidRPr="00EC384E" w:rsidRDefault="009555F0"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4B0DE5" w:rsidRPr="00EC384E" w14:paraId="0A7947AA" w14:textId="77777777" w:rsidTr="00DA65DE">
        <w:trPr>
          <w:trHeight w:val="283"/>
        </w:trPr>
        <w:tc>
          <w:tcPr>
            <w:tcW w:w="7880" w:type="dxa"/>
            <w:tcBorders>
              <w:top w:val="nil"/>
              <w:left w:val="nil"/>
              <w:bottom w:val="nil"/>
              <w:right w:val="nil"/>
            </w:tcBorders>
            <w:vAlign w:val="center"/>
          </w:tcPr>
          <w:p w14:paraId="6297B557" w14:textId="19D81A8B" w:rsidR="004B0DE5" w:rsidRPr="00EC384E" w:rsidRDefault="00170C14" w:rsidP="00170C14">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Pr="00EC384E">
              <w:rPr>
                <w:rFonts w:cs="Arial"/>
                <w:sz w:val="18"/>
                <w:lang w:val="fr-BE"/>
              </w:rPr>
              <w:tab/>
            </w:r>
          </w:p>
        </w:tc>
        <w:tc>
          <w:tcPr>
            <w:tcW w:w="709" w:type="dxa"/>
            <w:tcBorders>
              <w:top w:val="nil"/>
              <w:left w:val="single" w:sz="12" w:space="0" w:color="auto"/>
              <w:bottom w:val="nil"/>
            </w:tcBorders>
            <w:vAlign w:val="center"/>
          </w:tcPr>
          <w:p w14:paraId="7114A39E" w14:textId="5935BEC5"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91921</w:t>
            </w:r>
          </w:p>
        </w:tc>
        <w:tc>
          <w:tcPr>
            <w:tcW w:w="2268" w:type="dxa"/>
            <w:tcBorders>
              <w:top w:val="nil"/>
              <w:bottom w:val="nil"/>
              <w:right w:val="single" w:sz="12" w:space="0" w:color="auto"/>
            </w:tcBorders>
            <w:vAlign w:val="center"/>
          </w:tcPr>
          <w:p w14:paraId="3FD5DC82" w14:textId="3B9E0D26" w:rsidR="004B0DE5" w:rsidRPr="00EC384E" w:rsidRDefault="009555F0" w:rsidP="004C24AD">
            <w:pPr>
              <w:tabs>
                <w:tab w:val="right" w:leader="dot" w:pos="1701"/>
              </w:tabs>
              <w:spacing w:line="240" w:lineRule="atLeast"/>
              <w:ind w:left="170" w:right="340"/>
              <w:jc w:val="left"/>
              <w:rPr>
                <w:sz w:val="18"/>
                <w:szCs w:val="18"/>
                <w:lang w:val="fr-BE"/>
              </w:rPr>
            </w:pPr>
            <w:r w:rsidRPr="00EC384E">
              <w:rPr>
                <w:sz w:val="18"/>
                <w:szCs w:val="18"/>
                <w:lang w:val="nl-BE"/>
              </w:rPr>
              <w:tab/>
            </w:r>
          </w:p>
        </w:tc>
      </w:tr>
      <w:tr w:rsidR="009555F0" w:rsidRPr="00EC384E" w14:paraId="37DADB0E" w14:textId="77777777" w:rsidTr="00DA65DE">
        <w:trPr>
          <w:trHeight w:val="283"/>
        </w:trPr>
        <w:tc>
          <w:tcPr>
            <w:tcW w:w="7880" w:type="dxa"/>
            <w:tcBorders>
              <w:top w:val="nil"/>
              <w:left w:val="nil"/>
              <w:bottom w:val="nil"/>
              <w:right w:val="nil"/>
            </w:tcBorders>
            <w:vAlign w:val="center"/>
          </w:tcPr>
          <w:p w14:paraId="648A4597" w14:textId="0285CA81" w:rsidR="009555F0" w:rsidRPr="00EC384E" w:rsidRDefault="00170C14" w:rsidP="00FE38C4">
            <w:pPr>
              <w:tabs>
                <w:tab w:val="right" w:leader="dot" w:pos="7655"/>
              </w:tabs>
              <w:spacing w:line="240" w:lineRule="atLeast"/>
              <w:ind w:left="284"/>
              <w:jc w:val="left"/>
              <w:rPr>
                <w:rFonts w:cs="Arial"/>
                <w:sz w:val="18"/>
                <w:lang w:val="fr-BE"/>
              </w:rPr>
            </w:pPr>
            <w:r w:rsidRPr="00EC384E">
              <w:rPr>
                <w:rFonts w:cs="Arial"/>
                <w:sz w:val="18"/>
                <w:lang w:val="fr-BE"/>
              </w:rPr>
              <w:t>Privilège du vendeur</w:t>
            </w:r>
          </w:p>
        </w:tc>
        <w:tc>
          <w:tcPr>
            <w:tcW w:w="709" w:type="dxa"/>
            <w:tcBorders>
              <w:top w:val="nil"/>
              <w:left w:val="single" w:sz="12" w:space="0" w:color="auto"/>
              <w:bottom w:val="nil"/>
            </w:tcBorders>
            <w:vAlign w:val="center"/>
          </w:tcPr>
          <w:p w14:paraId="279CAB9E" w14:textId="77777777" w:rsidR="009555F0" w:rsidRPr="00EC384E" w:rsidRDefault="009555F0"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070863E" w14:textId="77777777" w:rsidR="009555F0" w:rsidRPr="00EC384E" w:rsidRDefault="009555F0" w:rsidP="004C24AD">
            <w:pPr>
              <w:tabs>
                <w:tab w:val="right" w:leader="dot" w:pos="1701"/>
              </w:tabs>
              <w:spacing w:line="240" w:lineRule="atLeast"/>
              <w:ind w:left="170" w:right="340"/>
              <w:jc w:val="left"/>
              <w:rPr>
                <w:sz w:val="18"/>
                <w:szCs w:val="18"/>
                <w:lang w:val="nl-BE"/>
              </w:rPr>
            </w:pPr>
          </w:p>
        </w:tc>
      </w:tr>
      <w:tr w:rsidR="004B0DE5" w:rsidRPr="00EC384E" w14:paraId="767AB90C" w14:textId="77777777" w:rsidTr="00DA65DE">
        <w:trPr>
          <w:trHeight w:val="283"/>
        </w:trPr>
        <w:tc>
          <w:tcPr>
            <w:tcW w:w="7880" w:type="dxa"/>
            <w:tcBorders>
              <w:top w:val="nil"/>
              <w:left w:val="nil"/>
              <w:bottom w:val="nil"/>
              <w:right w:val="nil"/>
            </w:tcBorders>
            <w:vAlign w:val="center"/>
          </w:tcPr>
          <w:p w14:paraId="6F364380" w14:textId="127F14CD" w:rsidR="004B0DE5" w:rsidRPr="00EC384E" w:rsidRDefault="00170C14" w:rsidP="00170C14">
            <w:pPr>
              <w:tabs>
                <w:tab w:val="right" w:leader="dot" w:pos="7655"/>
              </w:tabs>
              <w:spacing w:line="240" w:lineRule="atLeast"/>
              <w:ind w:left="567"/>
              <w:jc w:val="left"/>
              <w:rPr>
                <w:rFonts w:cs="Arial"/>
                <w:sz w:val="18"/>
                <w:lang w:val="fr-BE"/>
              </w:rPr>
            </w:pPr>
            <w:r w:rsidRPr="00EC384E">
              <w:rPr>
                <w:rFonts w:cs="Arial"/>
                <w:sz w:val="18"/>
                <w:lang w:val="fr-BE"/>
              </w:rPr>
              <w:t>La valeur comptable du bien vendu</w:t>
            </w:r>
            <w:r w:rsidRPr="00EC384E">
              <w:rPr>
                <w:rFonts w:cs="Arial"/>
                <w:sz w:val="18"/>
                <w:lang w:val="fr-BE"/>
              </w:rPr>
              <w:tab/>
            </w:r>
          </w:p>
        </w:tc>
        <w:tc>
          <w:tcPr>
            <w:tcW w:w="709" w:type="dxa"/>
            <w:tcBorders>
              <w:top w:val="nil"/>
              <w:left w:val="single" w:sz="12" w:space="0" w:color="auto"/>
              <w:bottom w:val="nil"/>
            </w:tcBorders>
            <w:vAlign w:val="center"/>
          </w:tcPr>
          <w:p w14:paraId="0FC88063" w14:textId="004C09AE" w:rsidR="004B0DE5" w:rsidRPr="00EC384E" w:rsidRDefault="009555F0" w:rsidP="00A52B03">
            <w:pPr>
              <w:tabs>
                <w:tab w:val="right" w:leader="dot" w:pos="10631"/>
                <w:tab w:val="right" w:leader="dot" w:pos="10773"/>
              </w:tabs>
              <w:spacing w:line="240" w:lineRule="atLeast"/>
              <w:jc w:val="left"/>
              <w:rPr>
                <w:sz w:val="16"/>
                <w:szCs w:val="16"/>
                <w:lang w:val="fr-BE"/>
              </w:rPr>
            </w:pPr>
            <w:r w:rsidRPr="00EC384E">
              <w:rPr>
                <w:sz w:val="16"/>
                <w:szCs w:val="16"/>
                <w:lang w:val="fr-BE"/>
              </w:rPr>
              <w:t>92011</w:t>
            </w:r>
          </w:p>
        </w:tc>
        <w:tc>
          <w:tcPr>
            <w:tcW w:w="2268" w:type="dxa"/>
            <w:tcBorders>
              <w:top w:val="nil"/>
              <w:bottom w:val="nil"/>
              <w:right w:val="single" w:sz="12" w:space="0" w:color="auto"/>
            </w:tcBorders>
            <w:vAlign w:val="center"/>
          </w:tcPr>
          <w:p w14:paraId="19F210C9" w14:textId="396B34C2" w:rsidR="004B0DE5" w:rsidRPr="00EC384E" w:rsidRDefault="009555F0"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bookmarkEnd w:id="9"/>
      <w:tr w:rsidR="00FD5636" w:rsidRPr="00FC0A72" w14:paraId="7AE42888" w14:textId="77777777" w:rsidTr="00DA65DE">
        <w:trPr>
          <w:trHeight w:val="283"/>
        </w:trPr>
        <w:tc>
          <w:tcPr>
            <w:tcW w:w="7880" w:type="dxa"/>
            <w:tcBorders>
              <w:top w:val="nil"/>
              <w:left w:val="nil"/>
              <w:bottom w:val="nil"/>
              <w:right w:val="nil"/>
            </w:tcBorders>
            <w:vAlign w:val="center"/>
          </w:tcPr>
          <w:p w14:paraId="7AE42885" w14:textId="27EEA5DD" w:rsidR="00FD5636" w:rsidRPr="00EC384E" w:rsidRDefault="00451EEA" w:rsidP="00451EEA">
            <w:pPr>
              <w:tabs>
                <w:tab w:val="right" w:leader="dot" w:pos="7655"/>
              </w:tabs>
              <w:spacing w:after="60" w:line="240" w:lineRule="atLeast"/>
              <w:ind w:left="567"/>
              <w:jc w:val="left"/>
              <w:rPr>
                <w:sz w:val="18"/>
                <w:szCs w:val="18"/>
                <w:lang w:val="fr-BE"/>
              </w:rPr>
            </w:pPr>
            <w:r w:rsidRPr="00EC384E">
              <w:rPr>
                <w:rFonts w:cs="Arial"/>
                <w:sz w:val="18"/>
                <w:lang w:val="fr-BE"/>
              </w:rPr>
              <w:t>Le montant du prix non payé</w:t>
            </w:r>
            <w:r w:rsidRPr="00EC384E">
              <w:rPr>
                <w:rFonts w:cs="Arial"/>
                <w:sz w:val="18"/>
                <w:lang w:val="fr-BE"/>
              </w:rPr>
              <w:tab/>
            </w:r>
          </w:p>
        </w:tc>
        <w:tc>
          <w:tcPr>
            <w:tcW w:w="709" w:type="dxa"/>
            <w:tcBorders>
              <w:top w:val="nil"/>
              <w:left w:val="single" w:sz="12" w:space="0" w:color="auto"/>
              <w:bottom w:val="single" w:sz="12" w:space="0" w:color="auto"/>
            </w:tcBorders>
            <w:vAlign w:val="center"/>
          </w:tcPr>
          <w:p w14:paraId="7AE42886" w14:textId="0835EABC" w:rsidR="00FD5636" w:rsidRPr="00EC384E" w:rsidRDefault="00FD5636" w:rsidP="00FD5636">
            <w:pPr>
              <w:tabs>
                <w:tab w:val="right" w:leader="dot" w:pos="10631"/>
                <w:tab w:val="right" w:leader="dot" w:pos="10773"/>
              </w:tabs>
              <w:spacing w:after="60" w:line="240" w:lineRule="atLeast"/>
              <w:jc w:val="left"/>
              <w:rPr>
                <w:sz w:val="16"/>
                <w:szCs w:val="16"/>
                <w:lang w:val="fr-BE"/>
              </w:rPr>
            </w:pPr>
            <w:r w:rsidRPr="00EC384E">
              <w:rPr>
                <w:sz w:val="16"/>
                <w:szCs w:val="16"/>
                <w:lang w:val="fr-BE"/>
              </w:rPr>
              <w:t>92</w:t>
            </w:r>
            <w:r w:rsidR="00451EEA" w:rsidRPr="00EC384E">
              <w:rPr>
                <w:sz w:val="16"/>
                <w:szCs w:val="16"/>
                <w:lang w:val="fr-BE"/>
              </w:rPr>
              <w:t>02</w:t>
            </w:r>
            <w:r w:rsidR="00EC384E" w:rsidRPr="00EC384E">
              <w:rPr>
                <w:sz w:val="16"/>
                <w:szCs w:val="16"/>
                <w:lang w:val="fr-BE"/>
              </w:rPr>
              <w:t>1</w:t>
            </w:r>
          </w:p>
        </w:tc>
        <w:tc>
          <w:tcPr>
            <w:tcW w:w="2268" w:type="dxa"/>
            <w:tcBorders>
              <w:top w:val="nil"/>
              <w:bottom w:val="single" w:sz="12" w:space="0" w:color="auto"/>
              <w:right w:val="single" w:sz="12" w:space="0" w:color="auto"/>
            </w:tcBorders>
            <w:vAlign w:val="center"/>
          </w:tcPr>
          <w:p w14:paraId="7AE42887" w14:textId="275B6960" w:rsidR="00FD5636" w:rsidRPr="00FC0A72" w:rsidRDefault="00451EEA" w:rsidP="004C24AD">
            <w:pPr>
              <w:tabs>
                <w:tab w:val="right" w:leader="dot" w:pos="1701"/>
              </w:tabs>
              <w:spacing w:after="60" w:line="240" w:lineRule="atLeast"/>
              <w:ind w:left="170" w:right="340"/>
              <w:jc w:val="left"/>
              <w:rPr>
                <w:sz w:val="18"/>
                <w:szCs w:val="18"/>
                <w:lang w:val="fr-BE"/>
              </w:rPr>
            </w:pPr>
            <w:r w:rsidRPr="00EC384E">
              <w:rPr>
                <w:sz w:val="18"/>
                <w:szCs w:val="18"/>
                <w:lang w:val="nl-BE"/>
              </w:rPr>
              <w:tab/>
            </w:r>
          </w:p>
        </w:tc>
      </w:tr>
    </w:tbl>
    <w:p w14:paraId="5FDA222B" w14:textId="77777777" w:rsidR="00DE7454" w:rsidRDefault="00DE7454" w:rsidP="00A85B0F">
      <w:pPr>
        <w:tabs>
          <w:tab w:val="right" w:leader="dot" w:pos="10631"/>
          <w:tab w:val="right" w:leader="dot" w:pos="10773"/>
        </w:tabs>
        <w:spacing w:line="240" w:lineRule="auto"/>
        <w:jc w:val="left"/>
        <w:rPr>
          <w:sz w:val="18"/>
          <w:szCs w:val="18"/>
          <w:lang w:val="fr-BE"/>
        </w:rPr>
      </w:pPr>
    </w:p>
    <w:p w14:paraId="7AE42889" w14:textId="6B8EC9A1" w:rsidR="00DE7454" w:rsidRDefault="00DE7454" w:rsidP="00A85B0F">
      <w:pPr>
        <w:tabs>
          <w:tab w:val="right" w:leader="dot" w:pos="10631"/>
          <w:tab w:val="right" w:leader="dot" w:pos="10773"/>
        </w:tabs>
        <w:spacing w:line="240" w:lineRule="auto"/>
        <w:jc w:val="left"/>
        <w:rPr>
          <w:sz w:val="18"/>
          <w:szCs w:val="18"/>
          <w:lang w:val="fr-BE"/>
        </w:rPr>
      </w:pPr>
      <w:r>
        <w:rPr>
          <w:sz w:val="18"/>
          <w:szCs w:val="18"/>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872629" w:rsidRPr="00EC384E" w14:paraId="76DA1597"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B78F232" w14:textId="77777777" w:rsidR="00872629" w:rsidRPr="00EC384E" w:rsidRDefault="00872629" w:rsidP="00E301FF">
            <w:pPr>
              <w:spacing w:line="240" w:lineRule="atLeast"/>
              <w:jc w:val="left"/>
              <w:rPr>
                <w:lang w:val="fr-BE"/>
              </w:rPr>
            </w:pPr>
            <w:bookmarkStart w:id="10" w:name="_Hlk10726651"/>
            <w:r w:rsidRPr="00EC384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F064C5" w14:textId="77777777" w:rsidR="00872629" w:rsidRPr="00EC384E" w:rsidRDefault="00872629" w:rsidP="00E301F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4656B61A" w14:textId="77777777" w:rsidR="00872629" w:rsidRPr="00EC384E" w:rsidRDefault="00872629" w:rsidP="00E301F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0794E9CD" w14:textId="2D210122" w:rsidR="00872629" w:rsidRPr="00EC384E" w:rsidRDefault="00E301FF" w:rsidP="00E301FF">
            <w:pPr>
              <w:spacing w:line="240" w:lineRule="atLeast"/>
              <w:jc w:val="left"/>
              <w:rPr>
                <w:lang w:val="fr-BE"/>
              </w:rPr>
            </w:pPr>
            <w:r w:rsidRPr="00EC384E">
              <w:rPr>
                <w:lang w:val="fr-BE"/>
              </w:rPr>
              <w:t>C-cap</w:t>
            </w:r>
            <w:r w:rsidR="00872629" w:rsidRPr="00EC384E">
              <w:rPr>
                <w:lang w:val="fr-BE"/>
              </w:rPr>
              <w:t xml:space="preserve"> 6.14</w:t>
            </w:r>
          </w:p>
        </w:tc>
      </w:tr>
    </w:tbl>
    <w:p w14:paraId="7DD629C2" w14:textId="77777777" w:rsidR="00DE7454" w:rsidRPr="00EC384E" w:rsidRDefault="00DE7454" w:rsidP="00DE7454">
      <w:pPr>
        <w:tabs>
          <w:tab w:val="right" w:leader="dot" w:pos="10631"/>
          <w:tab w:val="right" w:leader="dot" w:pos="10773"/>
        </w:tabs>
        <w:spacing w:line="240" w:lineRule="auto"/>
        <w:jc w:val="left"/>
        <w:rPr>
          <w:sz w:val="18"/>
          <w:szCs w:val="18"/>
          <w:lang w:val="nl-BE"/>
        </w:rPr>
      </w:pPr>
    </w:p>
    <w:p w14:paraId="2540F3BD" w14:textId="2078C2EF" w:rsidR="00451EEA" w:rsidRPr="00EC384E" w:rsidRDefault="00451EEA"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EC384E" w:rsidRPr="00EC384E" w14:paraId="722DDFFF" w14:textId="77777777" w:rsidTr="00813789">
        <w:trPr>
          <w:trHeight w:val="283"/>
        </w:trPr>
        <w:tc>
          <w:tcPr>
            <w:tcW w:w="7880" w:type="dxa"/>
            <w:tcBorders>
              <w:top w:val="nil"/>
              <w:left w:val="nil"/>
              <w:bottom w:val="nil"/>
              <w:right w:val="nil"/>
            </w:tcBorders>
            <w:vAlign w:val="center"/>
          </w:tcPr>
          <w:p w14:paraId="0169FE01"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5A42102D" w14:textId="77777777" w:rsidR="00EC384E" w:rsidRPr="00EC384E" w:rsidRDefault="00EC384E" w:rsidP="00813789">
            <w:pPr>
              <w:tabs>
                <w:tab w:val="right" w:leader="dot" w:pos="10631"/>
                <w:tab w:val="right" w:leader="dot" w:pos="10773"/>
              </w:tabs>
              <w:spacing w:line="240" w:lineRule="atLeast"/>
              <w:jc w:val="center"/>
              <w:rPr>
                <w:sz w:val="16"/>
                <w:szCs w:val="16"/>
                <w:lang w:val="fr-BE"/>
              </w:rPr>
            </w:pPr>
            <w:r w:rsidRPr="00EC384E">
              <w:rPr>
                <w:sz w:val="16"/>
                <w:szCs w:val="16"/>
                <w:lang w:val="fr-BE"/>
              </w:rPr>
              <w:t>Codes</w:t>
            </w:r>
          </w:p>
        </w:tc>
        <w:tc>
          <w:tcPr>
            <w:tcW w:w="2268" w:type="dxa"/>
            <w:tcBorders>
              <w:bottom w:val="single" w:sz="12" w:space="0" w:color="auto"/>
            </w:tcBorders>
            <w:vAlign w:val="center"/>
          </w:tcPr>
          <w:p w14:paraId="337387CF" w14:textId="77777777" w:rsidR="00EC384E" w:rsidRPr="00EC384E" w:rsidRDefault="00EC384E" w:rsidP="00813789">
            <w:pPr>
              <w:tabs>
                <w:tab w:val="right" w:leader="dot" w:pos="10631"/>
                <w:tab w:val="right" w:leader="dot" w:pos="10773"/>
              </w:tabs>
              <w:spacing w:line="240" w:lineRule="atLeast"/>
              <w:jc w:val="center"/>
              <w:rPr>
                <w:sz w:val="16"/>
                <w:szCs w:val="16"/>
                <w:lang w:val="fr-BE"/>
              </w:rPr>
            </w:pPr>
            <w:r w:rsidRPr="00EC384E">
              <w:rPr>
                <w:sz w:val="16"/>
                <w:szCs w:val="16"/>
                <w:lang w:val="fr-BE"/>
              </w:rPr>
              <w:t>Exercice</w:t>
            </w:r>
          </w:p>
        </w:tc>
      </w:tr>
      <w:tr w:rsidR="00EC384E" w:rsidRPr="007A21F1" w14:paraId="49FD5CE4" w14:textId="77777777" w:rsidTr="00813789">
        <w:trPr>
          <w:trHeight w:val="283"/>
        </w:trPr>
        <w:tc>
          <w:tcPr>
            <w:tcW w:w="7880" w:type="dxa"/>
            <w:tcBorders>
              <w:top w:val="nil"/>
              <w:left w:val="nil"/>
              <w:bottom w:val="nil"/>
              <w:right w:val="nil"/>
            </w:tcBorders>
            <w:vAlign w:val="center"/>
          </w:tcPr>
          <w:p w14:paraId="6704B201" w14:textId="77777777" w:rsidR="00EC384E" w:rsidRPr="00EC384E" w:rsidRDefault="00EC384E" w:rsidP="00813789">
            <w:pPr>
              <w:spacing w:before="120" w:line="240" w:lineRule="atLeast"/>
              <w:jc w:val="left"/>
              <w:rPr>
                <w:b/>
                <w:sz w:val="18"/>
                <w:szCs w:val="18"/>
                <w:lang w:val="fr-BE"/>
              </w:rPr>
            </w:pPr>
            <w:r w:rsidRPr="00EC384E">
              <w:rPr>
                <w:rFonts w:cs="Arial"/>
                <w:b/>
                <w:sz w:val="18"/>
                <w:szCs w:val="18"/>
                <w:lang w:val="fr-BE"/>
              </w:rPr>
              <w:t>Garanties réelles constituées ou irrévocablement promises par la société sur ses actifs propres pour sûreté de dettes et engagements de tiers</w:t>
            </w:r>
          </w:p>
        </w:tc>
        <w:tc>
          <w:tcPr>
            <w:tcW w:w="709" w:type="dxa"/>
            <w:tcBorders>
              <w:top w:val="nil"/>
              <w:left w:val="single" w:sz="12" w:space="0" w:color="auto"/>
              <w:bottom w:val="nil"/>
            </w:tcBorders>
            <w:vAlign w:val="center"/>
          </w:tcPr>
          <w:p w14:paraId="3A2DCE65" w14:textId="77777777" w:rsidR="00EC384E" w:rsidRPr="00EC384E" w:rsidRDefault="00EC384E" w:rsidP="00813789">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0A53C01A" w14:textId="77777777" w:rsidR="00EC384E" w:rsidRPr="00EC384E" w:rsidRDefault="00EC384E" w:rsidP="00813789">
            <w:pPr>
              <w:tabs>
                <w:tab w:val="right" w:leader="dot" w:pos="2043"/>
              </w:tabs>
              <w:spacing w:before="360" w:line="240" w:lineRule="atLeast"/>
              <w:jc w:val="left"/>
              <w:rPr>
                <w:sz w:val="18"/>
                <w:szCs w:val="18"/>
                <w:lang w:val="fr-BE"/>
              </w:rPr>
            </w:pPr>
          </w:p>
        </w:tc>
      </w:tr>
      <w:tr w:rsidR="00EC384E" w:rsidRPr="00EC384E" w14:paraId="09BD71EE" w14:textId="77777777" w:rsidTr="00813789">
        <w:trPr>
          <w:trHeight w:val="283"/>
        </w:trPr>
        <w:tc>
          <w:tcPr>
            <w:tcW w:w="7880" w:type="dxa"/>
            <w:tcBorders>
              <w:top w:val="nil"/>
              <w:left w:val="nil"/>
              <w:bottom w:val="nil"/>
              <w:right w:val="nil"/>
            </w:tcBorders>
            <w:vAlign w:val="center"/>
          </w:tcPr>
          <w:p w14:paraId="17E1808E" w14:textId="77777777" w:rsidR="00EC384E" w:rsidRPr="00EC384E" w:rsidRDefault="00EC384E" w:rsidP="00813789">
            <w:pPr>
              <w:tabs>
                <w:tab w:val="right" w:leader="dot" w:pos="4678"/>
              </w:tabs>
              <w:spacing w:line="240" w:lineRule="atLeast"/>
              <w:ind w:left="284"/>
              <w:jc w:val="left"/>
              <w:rPr>
                <w:rFonts w:cs="Arial"/>
                <w:sz w:val="18"/>
                <w:lang w:val="fr-BE"/>
              </w:rPr>
            </w:pPr>
            <w:r w:rsidRPr="00EC384E">
              <w:rPr>
                <w:rFonts w:cs="Arial"/>
                <w:sz w:val="18"/>
                <w:lang w:val="fr-BE"/>
              </w:rPr>
              <w:t>Hypothèques</w:t>
            </w:r>
          </w:p>
        </w:tc>
        <w:tc>
          <w:tcPr>
            <w:tcW w:w="709" w:type="dxa"/>
            <w:tcBorders>
              <w:top w:val="nil"/>
              <w:left w:val="single" w:sz="12" w:space="0" w:color="auto"/>
              <w:bottom w:val="nil"/>
            </w:tcBorders>
            <w:vAlign w:val="center"/>
          </w:tcPr>
          <w:p w14:paraId="410D8660"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EE8F2F5" w14:textId="77777777" w:rsidR="00EC384E" w:rsidRPr="00EC384E" w:rsidRDefault="00EC384E" w:rsidP="00813789">
            <w:pPr>
              <w:tabs>
                <w:tab w:val="right" w:leader="dot" w:pos="1901"/>
              </w:tabs>
              <w:spacing w:line="240" w:lineRule="atLeast"/>
              <w:jc w:val="left"/>
              <w:rPr>
                <w:sz w:val="18"/>
                <w:szCs w:val="18"/>
                <w:lang w:val="fr-BE"/>
              </w:rPr>
            </w:pPr>
          </w:p>
        </w:tc>
      </w:tr>
      <w:tr w:rsidR="00EC384E" w:rsidRPr="00EC384E" w14:paraId="42AE6435" w14:textId="77777777" w:rsidTr="00DA65DE">
        <w:trPr>
          <w:trHeight w:val="283"/>
        </w:trPr>
        <w:tc>
          <w:tcPr>
            <w:tcW w:w="7880" w:type="dxa"/>
            <w:tcBorders>
              <w:top w:val="nil"/>
              <w:left w:val="nil"/>
              <w:bottom w:val="nil"/>
              <w:right w:val="nil"/>
            </w:tcBorders>
            <w:vAlign w:val="center"/>
          </w:tcPr>
          <w:p w14:paraId="43C87188" w14:textId="77777777" w:rsidR="00EC384E" w:rsidRPr="00EC384E" w:rsidRDefault="00EC384E" w:rsidP="00813789">
            <w:pPr>
              <w:tabs>
                <w:tab w:val="right" w:leader="dot" w:pos="7655"/>
              </w:tabs>
              <w:spacing w:line="240" w:lineRule="atLeast"/>
              <w:ind w:left="567"/>
              <w:jc w:val="left"/>
              <w:rPr>
                <w:sz w:val="18"/>
                <w:szCs w:val="18"/>
                <w:lang w:val="fr-BE"/>
              </w:rPr>
            </w:pPr>
            <w:r w:rsidRPr="00EC384E">
              <w:rPr>
                <w:rFonts w:cs="Arial"/>
                <w:sz w:val="18"/>
                <w:lang w:val="fr-BE"/>
              </w:rPr>
              <w:t>Valeur comptable des immeubles grevés</w:t>
            </w:r>
            <w:r w:rsidRPr="00EC384E">
              <w:rPr>
                <w:sz w:val="18"/>
                <w:szCs w:val="18"/>
                <w:lang w:val="fr-BE"/>
              </w:rPr>
              <w:tab/>
            </w:r>
          </w:p>
        </w:tc>
        <w:tc>
          <w:tcPr>
            <w:tcW w:w="709" w:type="dxa"/>
            <w:tcBorders>
              <w:top w:val="nil"/>
              <w:left w:val="single" w:sz="12" w:space="0" w:color="auto"/>
              <w:bottom w:val="nil"/>
            </w:tcBorders>
            <w:vAlign w:val="center"/>
          </w:tcPr>
          <w:p w14:paraId="7BB83F7A"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91612</w:t>
            </w:r>
          </w:p>
        </w:tc>
        <w:tc>
          <w:tcPr>
            <w:tcW w:w="2268" w:type="dxa"/>
            <w:tcBorders>
              <w:top w:val="nil"/>
              <w:bottom w:val="nil"/>
              <w:right w:val="single" w:sz="12" w:space="0" w:color="auto"/>
            </w:tcBorders>
            <w:vAlign w:val="center"/>
          </w:tcPr>
          <w:p w14:paraId="666819B0"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EC384E" w14:paraId="7E654BB1" w14:textId="77777777" w:rsidTr="00DA65DE">
        <w:trPr>
          <w:trHeight w:val="283"/>
        </w:trPr>
        <w:tc>
          <w:tcPr>
            <w:tcW w:w="7880" w:type="dxa"/>
            <w:tcBorders>
              <w:top w:val="nil"/>
              <w:left w:val="nil"/>
              <w:bottom w:val="nil"/>
              <w:right w:val="nil"/>
            </w:tcBorders>
            <w:vAlign w:val="center"/>
          </w:tcPr>
          <w:p w14:paraId="374714FA" w14:textId="77777777" w:rsidR="00EC384E" w:rsidRPr="00EC384E" w:rsidRDefault="00EC384E" w:rsidP="00813789">
            <w:pPr>
              <w:tabs>
                <w:tab w:val="right" w:leader="dot" w:pos="7655"/>
              </w:tabs>
              <w:spacing w:line="240" w:lineRule="atLeast"/>
              <w:ind w:left="567"/>
              <w:jc w:val="left"/>
              <w:rPr>
                <w:sz w:val="18"/>
                <w:szCs w:val="18"/>
                <w:lang w:val="fr-BE"/>
              </w:rPr>
            </w:pPr>
            <w:r w:rsidRPr="00EC384E">
              <w:rPr>
                <w:rFonts w:cs="Arial"/>
                <w:sz w:val="18"/>
                <w:lang w:val="fr-BE"/>
              </w:rPr>
              <w:t>Montant de l'inscription</w:t>
            </w:r>
            <w:r w:rsidRPr="00EC384E">
              <w:rPr>
                <w:sz w:val="18"/>
                <w:szCs w:val="18"/>
                <w:lang w:val="fr-BE"/>
              </w:rPr>
              <w:tab/>
            </w:r>
          </w:p>
        </w:tc>
        <w:tc>
          <w:tcPr>
            <w:tcW w:w="709" w:type="dxa"/>
            <w:tcBorders>
              <w:top w:val="nil"/>
              <w:left w:val="single" w:sz="12" w:space="0" w:color="auto"/>
              <w:bottom w:val="nil"/>
            </w:tcBorders>
            <w:vAlign w:val="center"/>
          </w:tcPr>
          <w:p w14:paraId="3CFC9EDA"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91622</w:t>
            </w:r>
          </w:p>
        </w:tc>
        <w:tc>
          <w:tcPr>
            <w:tcW w:w="2268" w:type="dxa"/>
            <w:tcBorders>
              <w:top w:val="nil"/>
              <w:bottom w:val="nil"/>
              <w:right w:val="single" w:sz="12" w:space="0" w:color="auto"/>
            </w:tcBorders>
            <w:vAlign w:val="center"/>
          </w:tcPr>
          <w:p w14:paraId="4266D77A"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EC384E" w14:paraId="2419F1C2" w14:textId="77777777" w:rsidTr="00DA65DE">
        <w:trPr>
          <w:trHeight w:val="283"/>
        </w:trPr>
        <w:tc>
          <w:tcPr>
            <w:tcW w:w="7880" w:type="dxa"/>
            <w:tcBorders>
              <w:top w:val="nil"/>
              <w:left w:val="nil"/>
              <w:bottom w:val="nil"/>
              <w:right w:val="nil"/>
            </w:tcBorders>
            <w:vAlign w:val="center"/>
          </w:tcPr>
          <w:p w14:paraId="0F15C67B"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Pour les mandats irrévocables d’hypothéquer, le montant pour lequel le mandataire est autorisé à prendre inscription en vertu du mandat</w:t>
            </w:r>
            <w:r w:rsidRPr="00EC384E">
              <w:rPr>
                <w:rFonts w:cs="Arial"/>
                <w:sz w:val="18"/>
                <w:lang w:val="fr-BE"/>
              </w:rPr>
              <w:tab/>
            </w:r>
          </w:p>
        </w:tc>
        <w:tc>
          <w:tcPr>
            <w:tcW w:w="709" w:type="dxa"/>
            <w:tcBorders>
              <w:top w:val="nil"/>
              <w:left w:val="single" w:sz="12" w:space="0" w:color="auto"/>
              <w:bottom w:val="nil"/>
            </w:tcBorders>
            <w:vAlign w:val="center"/>
          </w:tcPr>
          <w:p w14:paraId="4C5F2DCC" w14:textId="77777777" w:rsidR="00DA65DE" w:rsidRDefault="00DA65DE" w:rsidP="00813789">
            <w:pPr>
              <w:tabs>
                <w:tab w:val="right" w:leader="dot" w:pos="10631"/>
                <w:tab w:val="right" w:leader="dot" w:pos="10773"/>
              </w:tabs>
              <w:spacing w:line="240" w:lineRule="atLeast"/>
              <w:jc w:val="left"/>
              <w:rPr>
                <w:sz w:val="16"/>
                <w:szCs w:val="16"/>
                <w:lang w:val="fr-BE"/>
              </w:rPr>
            </w:pPr>
          </w:p>
          <w:p w14:paraId="516C15DA" w14:textId="18E961F2"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91632</w:t>
            </w:r>
          </w:p>
        </w:tc>
        <w:tc>
          <w:tcPr>
            <w:tcW w:w="2268" w:type="dxa"/>
            <w:tcBorders>
              <w:top w:val="nil"/>
              <w:bottom w:val="nil"/>
              <w:right w:val="single" w:sz="12" w:space="0" w:color="auto"/>
            </w:tcBorders>
            <w:vAlign w:val="center"/>
          </w:tcPr>
          <w:p w14:paraId="38AA1D03" w14:textId="77777777" w:rsidR="00DA65DE" w:rsidRDefault="00DA65DE" w:rsidP="004C24AD">
            <w:pPr>
              <w:tabs>
                <w:tab w:val="right" w:leader="dot" w:pos="1701"/>
              </w:tabs>
              <w:spacing w:line="240" w:lineRule="atLeast"/>
              <w:ind w:left="170" w:right="340"/>
              <w:jc w:val="left"/>
              <w:rPr>
                <w:sz w:val="18"/>
                <w:szCs w:val="18"/>
                <w:lang w:val="nl-BE"/>
              </w:rPr>
            </w:pPr>
          </w:p>
          <w:p w14:paraId="3A8F3CBD" w14:textId="7A6CBD61"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7A21F1" w14:paraId="07F7F824" w14:textId="77777777" w:rsidTr="00DA65DE">
        <w:trPr>
          <w:trHeight w:val="283"/>
        </w:trPr>
        <w:tc>
          <w:tcPr>
            <w:tcW w:w="7880" w:type="dxa"/>
            <w:tcBorders>
              <w:top w:val="nil"/>
              <w:left w:val="nil"/>
              <w:bottom w:val="nil"/>
              <w:right w:val="nil"/>
            </w:tcBorders>
            <w:vAlign w:val="center"/>
          </w:tcPr>
          <w:p w14:paraId="125C63D0" w14:textId="77777777" w:rsidR="00EC384E" w:rsidRPr="00EC384E" w:rsidRDefault="00EC384E" w:rsidP="00813789">
            <w:pPr>
              <w:tabs>
                <w:tab w:val="right" w:leader="dot" w:pos="7655"/>
              </w:tabs>
              <w:spacing w:line="240" w:lineRule="atLeast"/>
              <w:ind w:left="284"/>
              <w:jc w:val="left"/>
              <w:rPr>
                <w:sz w:val="18"/>
                <w:szCs w:val="18"/>
                <w:lang w:val="fr-BE"/>
              </w:rPr>
            </w:pPr>
            <w:r w:rsidRPr="00EC384E">
              <w:rPr>
                <w:rFonts w:cs="Arial"/>
                <w:sz w:val="18"/>
                <w:lang w:val="fr-BE"/>
              </w:rPr>
              <w:t>Gages sur fonds de commerce</w:t>
            </w:r>
          </w:p>
        </w:tc>
        <w:tc>
          <w:tcPr>
            <w:tcW w:w="709" w:type="dxa"/>
            <w:tcBorders>
              <w:top w:val="nil"/>
              <w:left w:val="single" w:sz="12" w:space="0" w:color="auto"/>
              <w:bottom w:val="nil"/>
            </w:tcBorders>
            <w:vAlign w:val="center"/>
          </w:tcPr>
          <w:p w14:paraId="7D6DEF36" w14:textId="77777777" w:rsidR="00EC384E" w:rsidRPr="00EC384E" w:rsidRDefault="00EC384E" w:rsidP="00813789">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D7EE3D9" w14:textId="77777777" w:rsidR="00EC384E" w:rsidRPr="00EC384E" w:rsidRDefault="00EC384E" w:rsidP="004C24AD">
            <w:pPr>
              <w:tabs>
                <w:tab w:val="right" w:leader="dot" w:pos="1701"/>
              </w:tabs>
              <w:spacing w:line="240" w:lineRule="atLeast"/>
              <w:ind w:left="170" w:right="340"/>
              <w:jc w:val="left"/>
              <w:rPr>
                <w:strike/>
                <w:sz w:val="18"/>
                <w:szCs w:val="18"/>
                <w:lang w:val="fr-BE"/>
              </w:rPr>
            </w:pPr>
          </w:p>
        </w:tc>
      </w:tr>
      <w:tr w:rsidR="00EC384E" w:rsidRPr="00EC384E" w14:paraId="70714222" w14:textId="77777777" w:rsidTr="00DA65DE">
        <w:trPr>
          <w:trHeight w:val="283"/>
        </w:trPr>
        <w:tc>
          <w:tcPr>
            <w:tcW w:w="7880" w:type="dxa"/>
            <w:tcBorders>
              <w:top w:val="nil"/>
              <w:left w:val="nil"/>
              <w:bottom w:val="nil"/>
              <w:right w:val="nil"/>
            </w:tcBorders>
            <w:vAlign w:val="center"/>
          </w:tcPr>
          <w:p w14:paraId="4EF73DBE"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eastAsia="Calibri" w:cs="Arial"/>
                <w:sz w:val="18"/>
                <w:szCs w:val="18"/>
                <w:lang w:val="fr-BE"/>
              </w:rPr>
              <w:t>Le</w:t>
            </w:r>
            <w:r w:rsidRPr="00EC384E">
              <w:rPr>
                <w:rFonts w:cs="Arial"/>
                <w:sz w:val="18"/>
                <w:lang w:val="fr-BE"/>
              </w:rPr>
              <w:t xml:space="preserve"> montant maximum à concurrence duquel la dette est garantie et qui fait l’objet de l’enregistrement</w:t>
            </w:r>
            <w:r w:rsidRPr="00EC384E">
              <w:rPr>
                <w:rFonts w:cs="Arial"/>
                <w:sz w:val="18"/>
                <w:lang w:val="fr-BE"/>
              </w:rPr>
              <w:tab/>
            </w:r>
          </w:p>
        </w:tc>
        <w:tc>
          <w:tcPr>
            <w:tcW w:w="709" w:type="dxa"/>
            <w:tcBorders>
              <w:top w:val="nil"/>
              <w:left w:val="single" w:sz="12" w:space="0" w:color="auto"/>
              <w:bottom w:val="nil"/>
            </w:tcBorders>
            <w:vAlign w:val="center"/>
          </w:tcPr>
          <w:p w14:paraId="1F5B27BD" w14:textId="77777777" w:rsidR="00DA65DE" w:rsidRDefault="00DA65DE" w:rsidP="00813789">
            <w:pPr>
              <w:tabs>
                <w:tab w:val="right" w:leader="dot" w:pos="10631"/>
                <w:tab w:val="right" w:leader="dot" w:pos="10773"/>
              </w:tabs>
              <w:spacing w:line="240" w:lineRule="atLeast"/>
              <w:jc w:val="left"/>
              <w:rPr>
                <w:sz w:val="16"/>
                <w:szCs w:val="16"/>
                <w:lang w:val="fr-BE"/>
              </w:rPr>
            </w:pPr>
          </w:p>
          <w:p w14:paraId="7E08727E" w14:textId="7127CFC8"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91712</w:t>
            </w:r>
          </w:p>
        </w:tc>
        <w:tc>
          <w:tcPr>
            <w:tcW w:w="2268" w:type="dxa"/>
            <w:tcBorders>
              <w:top w:val="nil"/>
              <w:bottom w:val="nil"/>
              <w:right w:val="single" w:sz="12" w:space="0" w:color="auto"/>
            </w:tcBorders>
            <w:vAlign w:val="center"/>
          </w:tcPr>
          <w:p w14:paraId="17CEA8A0" w14:textId="77777777" w:rsidR="00DA65DE" w:rsidRDefault="00DA65DE" w:rsidP="004C24AD">
            <w:pPr>
              <w:tabs>
                <w:tab w:val="right" w:leader="dot" w:pos="1701"/>
              </w:tabs>
              <w:spacing w:line="240" w:lineRule="atLeast"/>
              <w:ind w:left="170" w:right="340"/>
              <w:jc w:val="left"/>
              <w:rPr>
                <w:sz w:val="18"/>
                <w:szCs w:val="18"/>
                <w:lang w:val="nl-BE"/>
              </w:rPr>
            </w:pPr>
          </w:p>
          <w:p w14:paraId="251D4F20" w14:textId="07104FB6"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EC384E" w14:paraId="429AB4E4" w14:textId="77777777" w:rsidTr="00DA65DE">
        <w:trPr>
          <w:trHeight w:val="283"/>
        </w:trPr>
        <w:tc>
          <w:tcPr>
            <w:tcW w:w="7880" w:type="dxa"/>
            <w:tcBorders>
              <w:top w:val="nil"/>
              <w:left w:val="nil"/>
              <w:bottom w:val="nil"/>
              <w:right w:val="nil"/>
            </w:tcBorders>
            <w:vAlign w:val="center"/>
          </w:tcPr>
          <w:p w14:paraId="44030571"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Pour les mandats irrévocables de mise en gage du fonds de commerce, le montant pour lequel le mandataire est autorisé à procéder à l’enregistrement en vertu du mandat</w:t>
            </w:r>
            <w:r w:rsidRPr="00EC384E">
              <w:rPr>
                <w:rFonts w:cs="Arial"/>
                <w:sz w:val="18"/>
                <w:lang w:val="fr-BE"/>
              </w:rPr>
              <w:tab/>
            </w:r>
          </w:p>
        </w:tc>
        <w:tc>
          <w:tcPr>
            <w:tcW w:w="709" w:type="dxa"/>
            <w:tcBorders>
              <w:top w:val="nil"/>
              <w:left w:val="single" w:sz="12" w:space="0" w:color="auto"/>
              <w:bottom w:val="nil"/>
            </w:tcBorders>
            <w:vAlign w:val="center"/>
          </w:tcPr>
          <w:p w14:paraId="055A5C04" w14:textId="77777777" w:rsidR="00DA65DE" w:rsidRDefault="00DA65DE" w:rsidP="00813789">
            <w:pPr>
              <w:tabs>
                <w:tab w:val="right" w:leader="dot" w:pos="10631"/>
                <w:tab w:val="right" w:leader="dot" w:pos="10773"/>
              </w:tabs>
              <w:spacing w:line="240" w:lineRule="atLeast"/>
              <w:jc w:val="left"/>
              <w:rPr>
                <w:sz w:val="16"/>
                <w:szCs w:val="16"/>
                <w:lang w:val="fr-BE"/>
              </w:rPr>
            </w:pPr>
          </w:p>
          <w:p w14:paraId="42F499E4" w14:textId="6E27BBBE"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91722</w:t>
            </w:r>
          </w:p>
        </w:tc>
        <w:tc>
          <w:tcPr>
            <w:tcW w:w="2268" w:type="dxa"/>
            <w:tcBorders>
              <w:top w:val="nil"/>
              <w:bottom w:val="nil"/>
              <w:right w:val="single" w:sz="12" w:space="0" w:color="auto"/>
            </w:tcBorders>
            <w:vAlign w:val="center"/>
          </w:tcPr>
          <w:p w14:paraId="7733C83B" w14:textId="77777777" w:rsidR="00DA65DE" w:rsidRDefault="00DA65DE" w:rsidP="004C24AD">
            <w:pPr>
              <w:tabs>
                <w:tab w:val="right" w:leader="dot" w:pos="1701"/>
              </w:tabs>
              <w:spacing w:line="240" w:lineRule="atLeast"/>
              <w:ind w:left="170" w:right="340"/>
              <w:jc w:val="left"/>
              <w:rPr>
                <w:sz w:val="18"/>
                <w:szCs w:val="18"/>
                <w:lang w:val="nl-BE"/>
              </w:rPr>
            </w:pPr>
          </w:p>
          <w:p w14:paraId="3CC09180" w14:textId="7688BFD2"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7A21F1" w14:paraId="16334F84" w14:textId="77777777" w:rsidTr="00DA65DE">
        <w:trPr>
          <w:trHeight w:val="283"/>
        </w:trPr>
        <w:tc>
          <w:tcPr>
            <w:tcW w:w="7880" w:type="dxa"/>
            <w:tcBorders>
              <w:top w:val="nil"/>
              <w:left w:val="nil"/>
              <w:bottom w:val="nil"/>
              <w:right w:val="nil"/>
            </w:tcBorders>
            <w:vAlign w:val="center"/>
          </w:tcPr>
          <w:p w14:paraId="441A5D0E" w14:textId="77777777" w:rsidR="00EC384E" w:rsidRPr="00EC384E" w:rsidRDefault="00EC384E" w:rsidP="00813789">
            <w:pPr>
              <w:tabs>
                <w:tab w:val="right" w:leader="dot" w:pos="7655"/>
              </w:tabs>
              <w:spacing w:line="240" w:lineRule="atLeast"/>
              <w:ind w:left="284"/>
              <w:jc w:val="left"/>
              <w:rPr>
                <w:sz w:val="18"/>
                <w:szCs w:val="18"/>
                <w:lang w:val="fr-BE"/>
              </w:rPr>
            </w:pPr>
            <w:r w:rsidRPr="00EC384E">
              <w:rPr>
                <w:rFonts w:cs="Arial"/>
                <w:sz w:val="18"/>
                <w:lang w:val="fr-BE"/>
              </w:rPr>
              <w:t xml:space="preserve">Gages sur d'autres actifs </w:t>
            </w:r>
            <w:r w:rsidRPr="00EC384E">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4270ADD7" w14:textId="77777777" w:rsidR="00EC384E" w:rsidRPr="00EC384E" w:rsidRDefault="00EC384E" w:rsidP="00813789">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7C9DD14" w14:textId="77777777" w:rsidR="00EC384E" w:rsidRPr="00EC384E" w:rsidRDefault="00EC384E" w:rsidP="004C24AD">
            <w:pPr>
              <w:tabs>
                <w:tab w:val="right" w:leader="dot" w:pos="1701"/>
              </w:tabs>
              <w:spacing w:line="240" w:lineRule="atLeast"/>
              <w:ind w:left="170" w:right="340"/>
              <w:jc w:val="left"/>
              <w:rPr>
                <w:strike/>
                <w:sz w:val="18"/>
                <w:szCs w:val="18"/>
                <w:lang w:val="fr-BE"/>
              </w:rPr>
            </w:pPr>
          </w:p>
        </w:tc>
      </w:tr>
      <w:tr w:rsidR="00EC384E" w:rsidRPr="00EC384E" w14:paraId="5FB6258E" w14:textId="77777777" w:rsidTr="00DA65DE">
        <w:trPr>
          <w:trHeight w:val="283"/>
        </w:trPr>
        <w:tc>
          <w:tcPr>
            <w:tcW w:w="7880" w:type="dxa"/>
            <w:tcBorders>
              <w:top w:val="nil"/>
              <w:left w:val="nil"/>
              <w:bottom w:val="nil"/>
              <w:right w:val="nil"/>
            </w:tcBorders>
            <w:vAlign w:val="center"/>
          </w:tcPr>
          <w:p w14:paraId="497E292F"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La valeur comptable des actifs grevés</w:t>
            </w:r>
            <w:r w:rsidRPr="00EC384E">
              <w:rPr>
                <w:rFonts w:cs="Arial"/>
                <w:sz w:val="18"/>
                <w:lang w:val="fr-BE"/>
              </w:rPr>
              <w:tab/>
            </w:r>
          </w:p>
        </w:tc>
        <w:tc>
          <w:tcPr>
            <w:tcW w:w="709" w:type="dxa"/>
            <w:tcBorders>
              <w:top w:val="nil"/>
              <w:left w:val="single" w:sz="12" w:space="0" w:color="auto"/>
              <w:bottom w:val="nil"/>
            </w:tcBorders>
            <w:vAlign w:val="center"/>
          </w:tcPr>
          <w:p w14:paraId="07FECCB0"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91812</w:t>
            </w:r>
          </w:p>
        </w:tc>
        <w:tc>
          <w:tcPr>
            <w:tcW w:w="2268" w:type="dxa"/>
            <w:tcBorders>
              <w:top w:val="nil"/>
              <w:bottom w:val="nil"/>
              <w:right w:val="single" w:sz="12" w:space="0" w:color="auto"/>
            </w:tcBorders>
            <w:vAlign w:val="center"/>
          </w:tcPr>
          <w:p w14:paraId="54FF42E5"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EC384E" w14:paraId="2054A5D0" w14:textId="77777777" w:rsidTr="00DA65DE">
        <w:trPr>
          <w:trHeight w:val="283"/>
        </w:trPr>
        <w:tc>
          <w:tcPr>
            <w:tcW w:w="7880" w:type="dxa"/>
            <w:tcBorders>
              <w:top w:val="nil"/>
              <w:left w:val="nil"/>
              <w:bottom w:val="nil"/>
              <w:right w:val="nil"/>
            </w:tcBorders>
            <w:vAlign w:val="center"/>
          </w:tcPr>
          <w:p w14:paraId="69CB94AC" w14:textId="77777777" w:rsidR="00EC384E" w:rsidRPr="00EC384E" w:rsidRDefault="00EC384E" w:rsidP="00813789">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Pr="00EC384E">
              <w:rPr>
                <w:rFonts w:cs="Arial"/>
                <w:sz w:val="18"/>
                <w:lang w:val="fr-BE"/>
              </w:rPr>
              <w:tab/>
            </w:r>
          </w:p>
        </w:tc>
        <w:tc>
          <w:tcPr>
            <w:tcW w:w="709" w:type="dxa"/>
            <w:tcBorders>
              <w:top w:val="nil"/>
              <w:left w:val="single" w:sz="12" w:space="0" w:color="auto"/>
              <w:bottom w:val="nil"/>
            </w:tcBorders>
            <w:vAlign w:val="center"/>
          </w:tcPr>
          <w:p w14:paraId="42136D64" w14:textId="77777777" w:rsidR="00EC384E" w:rsidRPr="00EC384E" w:rsidRDefault="00EC384E" w:rsidP="00813789">
            <w:pPr>
              <w:tabs>
                <w:tab w:val="right" w:leader="dot" w:pos="10631"/>
                <w:tab w:val="right" w:leader="dot" w:pos="10773"/>
              </w:tabs>
              <w:spacing w:line="240" w:lineRule="atLeast"/>
              <w:jc w:val="left"/>
              <w:rPr>
                <w:sz w:val="16"/>
                <w:szCs w:val="16"/>
                <w:lang w:val="fr-BE"/>
              </w:rPr>
            </w:pPr>
            <w:r w:rsidRPr="00EC384E">
              <w:rPr>
                <w:sz w:val="16"/>
                <w:szCs w:val="16"/>
                <w:lang w:val="fr-BE"/>
              </w:rPr>
              <w:t>91822</w:t>
            </w:r>
          </w:p>
        </w:tc>
        <w:tc>
          <w:tcPr>
            <w:tcW w:w="2268" w:type="dxa"/>
            <w:tcBorders>
              <w:top w:val="nil"/>
              <w:bottom w:val="nil"/>
              <w:right w:val="single" w:sz="12" w:space="0" w:color="auto"/>
            </w:tcBorders>
            <w:vAlign w:val="center"/>
          </w:tcPr>
          <w:p w14:paraId="7E58662C"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7A21F1" w14:paraId="57C1B785" w14:textId="77777777" w:rsidTr="00DA65DE">
        <w:trPr>
          <w:trHeight w:val="283"/>
        </w:trPr>
        <w:tc>
          <w:tcPr>
            <w:tcW w:w="7880" w:type="dxa"/>
            <w:tcBorders>
              <w:top w:val="nil"/>
              <w:left w:val="nil"/>
              <w:bottom w:val="nil"/>
              <w:right w:val="nil"/>
            </w:tcBorders>
            <w:vAlign w:val="center"/>
          </w:tcPr>
          <w:p w14:paraId="6A69F1E7" w14:textId="77777777" w:rsidR="00EC384E" w:rsidRPr="00EC384E" w:rsidRDefault="00EC384E" w:rsidP="00DA65DE">
            <w:pPr>
              <w:tabs>
                <w:tab w:val="right" w:leader="dot" w:pos="7655"/>
              </w:tabs>
              <w:spacing w:line="240" w:lineRule="atLeast"/>
              <w:ind w:left="284"/>
              <w:jc w:val="left"/>
              <w:rPr>
                <w:sz w:val="18"/>
                <w:szCs w:val="18"/>
                <w:lang w:val="fr-BE"/>
              </w:rPr>
            </w:pPr>
            <w:r w:rsidRPr="00EC384E">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7D7226D9" w14:textId="77777777" w:rsidR="00EC384E" w:rsidRPr="00EC384E" w:rsidRDefault="00EC384E" w:rsidP="00DA65DE">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1F493D4F" w14:textId="77777777" w:rsidR="00EC384E" w:rsidRPr="00EC384E" w:rsidRDefault="00EC384E" w:rsidP="004C24AD">
            <w:pPr>
              <w:tabs>
                <w:tab w:val="right" w:leader="dot" w:pos="1701"/>
              </w:tabs>
              <w:spacing w:line="240" w:lineRule="atLeast"/>
              <w:ind w:left="170" w:right="340"/>
              <w:jc w:val="left"/>
              <w:rPr>
                <w:strike/>
                <w:sz w:val="18"/>
                <w:szCs w:val="18"/>
                <w:lang w:val="fr-BE"/>
              </w:rPr>
            </w:pPr>
          </w:p>
        </w:tc>
      </w:tr>
      <w:tr w:rsidR="00EC384E" w:rsidRPr="00EC384E" w14:paraId="691F7CD6" w14:textId="77777777" w:rsidTr="00DA65DE">
        <w:trPr>
          <w:trHeight w:val="283"/>
        </w:trPr>
        <w:tc>
          <w:tcPr>
            <w:tcW w:w="7880" w:type="dxa"/>
            <w:tcBorders>
              <w:top w:val="nil"/>
              <w:left w:val="nil"/>
              <w:bottom w:val="nil"/>
              <w:right w:val="nil"/>
            </w:tcBorders>
            <w:vAlign w:val="center"/>
          </w:tcPr>
          <w:p w14:paraId="3DAA4F85" w14:textId="77777777" w:rsidR="00EC384E" w:rsidRPr="00EC384E" w:rsidRDefault="00EC384E" w:rsidP="00DA65DE">
            <w:pPr>
              <w:tabs>
                <w:tab w:val="right" w:leader="dot" w:pos="7655"/>
              </w:tabs>
              <w:spacing w:line="240" w:lineRule="atLeast"/>
              <w:ind w:left="567"/>
              <w:jc w:val="left"/>
              <w:rPr>
                <w:rFonts w:cs="Arial"/>
                <w:sz w:val="18"/>
                <w:lang w:val="fr-BE"/>
              </w:rPr>
            </w:pPr>
            <w:r w:rsidRPr="00EC384E">
              <w:rPr>
                <w:rFonts w:cs="Arial"/>
                <w:sz w:val="18"/>
                <w:lang w:val="fr-BE"/>
              </w:rPr>
              <w:t>Le montant des actifs en cause</w:t>
            </w:r>
            <w:r w:rsidRPr="00EC384E">
              <w:rPr>
                <w:rFonts w:cs="Arial"/>
                <w:sz w:val="18"/>
                <w:lang w:val="fr-BE"/>
              </w:rPr>
              <w:tab/>
            </w:r>
          </w:p>
        </w:tc>
        <w:tc>
          <w:tcPr>
            <w:tcW w:w="709" w:type="dxa"/>
            <w:tcBorders>
              <w:top w:val="nil"/>
              <w:left w:val="single" w:sz="12" w:space="0" w:color="auto"/>
              <w:bottom w:val="nil"/>
            </w:tcBorders>
            <w:vAlign w:val="center"/>
          </w:tcPr>
          <w:p w14:paraId="49B971DD"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91912</w:t>
            </w:r>
          </w:p>
        </w:tc>
        <w:tc>
          <w:tcPr>
            <w:tcW w:w="2268" w:type="dxa"/>
            <w:tcBorders>
              <w:top w:val="nil"/>
              <w:bottom w:val="nil"/>
              <w:right w:val="single" w:sz="12" w:space="0" w:color="auto"/>
            </w:tcBorders>
            <w:vAlign w:val="center"/>
          </w:tcPr>
          <w:p w14:paraId="6A520F3D"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EC384E" w14:paraId="50BE5BF2" w14:textId="77777777" w:rsidTr="00DA65DE">
        <w:trPr>
          <w:trHeight w:val="283"/>
        </w:trPr>
        <w:tc>
          <w:tcPr>
            <w:tcW w:w="7880" w:type="dxa"/>
            <w:tcBorders>
              <w:top w:val="nil"/>
              <w:left w:val="nil"/>
              <w:bottom w:val="nil"/>
              <w:right w:val="nil"/>
            </w:tcBorders>
            <w:vAlign w:val="center"/>
          </w:tcPr>
          <w:p w14:paraId="78050A3C" w14:textId="77777777" w:rsidR="00EC384E" w:rsidRPr="00EC384E" w:rsidRDefault="00EC384E" w:rsidP="00DA65DE">
            <w:pPr>
              <w:tabs>
                <w:tab w:val="right" w:leader="dot" w:pos="7655"/>
              </w:tabs>
              <w:spacing w:line="240" w:lineRule="atLeast"/>
              <w:ind w:left="567"/>
              <w:jc w:val="left"/>
              <w:rPr>
                <w:rFonts w:cs="Arial"/>
                <w:sz w:val="18"/>
                <w:lang w:val="fr-BE"/>
              </w:rPr>
            </w:pPr>
            <w:r w:rsidRPr="00EC384E">
              <w:rPr>
                <w:rFonts w:cs="Arial"/>
                <w:sz w:val="18"/>
                <w:lang w:val="fr-BE"/>
              </w:rPr>
              <w:t>Le montant maximum à concurrence duquel la dette est garantie</w:t>
            </w:r>
            <w:r w:rsidRPr="00EC384E">
              <w:rPr>
                <w:rFonts w:cs="Arial"/>
                <w:sz w:val="18"/>
                <w:lang w:val="fr-BE"/>
              </w:rPr>
              <w:tab/>
            </w:r>
          </w:p>
        </w:tc>
        <w:tc>
          <w:tcPr>
            <w:tcW w:w="709" w:type="dxa"/>
            <w:tcBorders>
              <w:top w:val="nil"/>
              <w:left w:val="single" w:sz="12" w:space="0" w:color="auto"/>
              <w:bottom w:val="nil"/>
            </w:tcBorders>
            <w:vAlign w:val="center"/>
          </w:tcPr>
          <w:p w14:paraId="7466A099"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91922</w:t>
            </w:r>
          </w:p>
        </w:tc>
        <w:tc>
          <w:tcPr>
            <w:tcW w:w="2268" w:type="dxa"/>
            <w:tcBorders>
              <w:top w:val="nil"/>
              <w:bottom w:val="nil"/>
              <w:right w:val="single" w:sz="12" w:space="0" w:color="auto"/>
            </w:tcBorders>
            <w:vAlign w:val="center"/>
          </w:tcPr>
          <w:p w14:paraId="202BF0B7"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EC384E" w14:paraId="3385C3C2" w14:textId="77777777" w:rsidTr="00DA65DE">
        <w:trPr>
          <w:trHeight w:val="283"/>
        </w:trPr>
        <w:tc>
          <w:tcPr>
            <w:tcW w:w="7880" w:type="dxa"/>
            <w:tcBorders>
              <w:top w:val="nil"/>
              <w:left w:val="nil"/>
              <w:bottom w:val="nil"/>
              <w:right w:val="nil"/>
            </w:tcBorders>
            <w:vAlign w:val="center"/>
          </w:tcPr>
          <w:p w14:paraId="31DA26FC" w14:textId="77777777" w:rsidR="00EC384E" w:rsidRPr="00EC384E" w:rsidRDefault="00EC384E" w:rsidP="00DA65DE">
            <w:pPr>
              <w:tabs>
                <w:tab w:val="right" w:leader="dot" w:pos="7655"/>
              </w:tabs>
              <w:spacing w:line="240" w:lineRule="atLeast"/>
              <w:ind w:left="284"/>
              <w:jc w:val="left"/>
              <w:rPr>
                <w:rFonts w:cs="Arial"/>
                <w:sz w:val="18"/>
                <w:lang w:val="fr-BE"/>
              </w:rPr>
            </w:pPr>
            <w:r w:rsidRPr="00EC384E">
              <w:rPr>
                <w:rFonts w:cs="Arial"/>
                <w:sz w:val="18"/>
                <w:lang w:val="fr-BE"/>
              </w:rPr>
              <w:t>Privilège du vendeur</w:t>
            </w:r>
          </w:p>
        </w:tc>
        <w:tc>
          <w:tcPr>
            <w:tcW w:w="709" w:type="dxa"/>
            <w:tcBorders>
              <w:top w:val="nil"/>
              <w:left w:val="single" w:sz="12" w:space="0" w:color="auto"/>
              <w:bottom w:val="nil"/>
            </w:tcBorders>
            <w:vAlign w:val="center"/>
          </w:tcPr>
          <w:p w14:paraId="191663BF"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AFD53D5" w14:textId="77777777" w:rsidR="00EC384E" w:rsidRPr="00EC384E" w:rsidRDefault="00EC384E" w:rsidP="004C24AD">
            <w:pPr>
              <w:tabs>
                <w:tab w:val="right" w:leader="dot" w:pos="1701"/>
              </w:tabs>
              <w:spacing w:line="240" w:lineRule="atLeast"/>
              <w:ind w:left="170" w:right="340"/>
              <w:jc w:val="left"/>
              <w:rPr>
                <w:sz w:val="18"/>
                <w:szCs w:val="18"/>
                <w:lang w:val="fr-BE"/>
              </w:rPr>
            </w:pPr>
          </w:p>
        </w:tc>
      </w:tr>
      <w:tr w:rsidR="00EC384E" w:rsidRPr="00EC384E" w14:paraId="7A6E6528" w14:textId="77777777" w:rsidTr="00DA65DE">
        <w:trPr>
          <w:trHeight w:val="283"/>
        </w:trPr>
        <w:tc>
          <w:tcPr>
            <w:tcW w:w="7880" w:type="dxa"/>
            <w:tcBorders>
              <w:top w:val="nil"/>
              <w:left w:val="nil"/>
              <w:bottom w:val="nil"/>
              <w:right w:val="nil"/>
            </w:tcBorders>
            <w:vAlign w:val="center"/>
          </w:tcPr>
          <w:p w14:paraId="2DB3B7DA" w14:textId="77777777" w:rsidR="00EC384E" w:rsidRPr="00EC384E" w:rsidRDefault="00EC384E" w:rsidP="00DA65DE">
            <w:pPr>
              <w:tabs>
                <w:tab w:val="right" w:leader="dot" w:pos="7655"/>
              </w:tabs>
              <w:spacing w:line="240" w:lineRule="atLeast"/>
              <w:ind w:left="567"/>
              <w:jc w:val="left"/>
              <w:rPr>
                <w:rFonts w:cs="Arial"/>
                <w:sz w:val="18"/>
                <w:lang w:val="fr-BE"/>
              </w:rPr>
            </w:pPr>
            <w:r w:rsidRPr="00EC384E">
              <w:rPr>
                <w:rFonts w:cs="Arial"/>
                <w:sz w:val="18"/>
                <w:lang w:val="fr-BE"/>
              </w:rPr>
              <w:t>La valeur comptable du bien vendu</w:t>
            </w:r>
            <w:r w:rsidRPr="00EC384E">
              <w:rPr>
                <w:rFonts w:cs="Arial"/>
                <w:sz w:val="18"/>
                <w:lang w:val="fr-BE"/>
              </w:rPr>
              <w:tab/>
            </w:r>
          </w:p>
        </w:tc>
        <w:tc>
          <w:tcPr>
            <w:tcW w:w="709" w:type="dxa"/>
            <w:tcBorders>
              <w:top w:val="nil"/>
              <w:left w:val="single" w:sz="12" w:space="0" w:color="auto"/>
              <w:bottom w:val="nil"/>
            </w:tcBorders>
            <w:vAlign w:val="center"/>
          </w:tcPr>
          <w:p w14:paraId="62A0FFE2"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92012</w:t>
            </w:r>
          </w:p>
        </w:tc>
        <w:tc>
          <w:tcPr>
            <w:tcW w:w="2268" w:type="dxa"/>
            <w:tcBorders>
              <w:top w:val="nil"/>
              <w:bottom w:val="nil"/>
              <w:right w:val="single" w:sz="12" w:space="0" w:color="auto"/>
            </w:tcBorders>
            <w:vAlign w:val="center"/>
          </w:tcPr>
          <w:p w14:paraId="55856B33" w14:textId="77777777" w:rsidR="00EC384E" w:rsidRPr="00EC384E" w:rsidRDefault="00EC384E" w:rsidP="004C24AD">
            <w:pPr>
              <w:tabs>
                <w:tab w:val="right" w:leader="dot" w:pos="1701"/>
              </w:tabs>
              <w:spacing w:line="240" w:lineRule="atLeast"/>
              <w:ind w:left="170" w:right="340"/>
              <w:jc w:val="left"/>
              <w:rPr>
                <w:sz w:val="18"/>
                <w:szCs w:val="18"/>
                <w:lang w:val="nl-BE"/>
              </w:rPr>
            </w:pPr>
            <w:r w:rsidRPr="00EC384E">
              <w:rPr>
                <w:sz w:val="18"/>
                <w:szCs w:val="18"/>
                <w:lang w:val="nl-BE"/>
              </w:rPr>
              <w:tab/>
            </w:r>
          </w:p>
        </w:tc>
      </w:tr>
      <w:tr w:rsidR="00EC384E" w:rsidRPr="00FC0A72" w14:paraId="34A68C78" w14:textId="77777777" w:rsidTr="00DA65DE">
        <w:trPr>
          <w:trHeight w:val="283"/>
        </w:trPr>
        <w:tc>
          <w:tcPr>
            <w:tcW w:w="7880" w:type="dxa"/>
            <w:tcBorders>
              <w:top w:val="nil"/>
              <w:left w:val="nil"/>
              <w:bottom w:val="nil"/>
              <w:right w:val="nil"/>
            </w:tcBorders>
            <w:vAlign w:val="center"/>
          </w:tcPr>
          <w:p w14:paraId="782BA35E" w14:textId="77777777" w:rsidR="00EC384E" w:rsidRPr="00EC384E" w:rsidRDefault="00EC384E" w:rsidP="00DA65DE">
            <w:pPr>
              <w:tabs>
                <w:tab w:val="right" w:leader="dot" w:pos="7655"/>
              </w:tabs>
              <w:spacing w:line="240" w:lineRule="atLeast"/>
              <w:ind w:left="567"/>
              <w:jc w:val="left"/>
              <w:rPr>
                <w:sz w:val="18"/>
                <w:szCs w:val="18"/>
                <w:lang w:val="fr-BE"/>
              </w:rPr>
            </w:pPr>
            <w:r w:rsidRPr="00EC384E">
              <w:rPr>
                <w:rFonts w:cs="Arial"/>
                <w:sz w:val="18"/>
                <w:lang w:val="fr-BE"/>
              </w:rPr>
              <w:t>Le montant du prix non payé</w:t>
            </w:r>
            <w:r w:rsidRPr="00EC384E">
              <w:rPr>
                <w:rFonts w:cs="Arial"/>
                <w:sz w:val="18"/>
                <w:lang w:val="fr-BE"/>
              </w:rPr>
              <w:tab/>
            </w:r>
          </w:p>
        </w:tc>
        <w:tc>
          <w:tcPr>
            <w:tcW w:w="709" w:type="dxa"/>
            <w:tcBorders>
              <w:top w:val="nil"/>
              <w:left w:val="single" w:sz="12" w:space="0" w:color="auto"/>
              <w:bottom w:val="single" w:sz="12" w:space="0" w:color="auto"/>
            </w:tcBorders>
            <w:vAlign w:val="center"/>
          </w:tcPr>
          <w:p w14:paraId="3D274675" w14:textId="77777777" w:rsidR="00EC384E" w:rsidRPr="00EC384E" w:rsidRDefault="00EC384E" w:rsidP="00DA65DE">
            <w:pPr>
              <w:tabs>
                <w:tab w:val="right" w:leader="dot" w:pos="10631"/>
                <w:tab w:val="right" w:leader="dot" w:pos="10773"/>
              </w:tabs>
              <w:spacing w:line="240" w:lineRule="atLeast"/>
              <w:jc w:val="left"/>
              <w:rPr>
                <w:sz w:val="16"/>
                <w:szCs w:val="16"/>
                <w:lang w:val="fr-BE"/>
              </w:rPr>
            </w:pPr>
            <w:r w:rsidRPr="00EC384E">
              <w:rPr>
                <w:sz w:val="16"/>
                <w:szCs w:val="16"/>
                <w:lang w:val="fr-BE"/>
              </w:rPr>
              <w:t>92022</w:t>
            </w:r>
          </w:p>
        </w:tc>
        <w:tc>
          <w:tcPr>
            <w:tcW w:w="2268" w:type="dxa"/>
            <w:tcBorders>
              <w:top w:val="nil"/>
              <w:bottom w:val="single" w:sz="12" w:space="0" w:color="auto"/>
              <w:right w:val="single" w:sz="12" w:space="0" w:color="auto"/>
            </w:tcBorders>
            <w:vAlign w:val="center"/>
          </w:tcPr>
          <w:p w14:paraId="26C6D358" w14:textId="77777777" w:rsidR="00EC384E" w:rsidRPr="00FC0A72" w:rsidRDefault="00EC384E" w:rsidP="004C24AD">
            <w:pPr>
              <w:tabs>
                <w:tab w:val="right" w:leader="dot" w:pos="1701"/>
              </w:tabs>
              <w:spacing w:line="240" w:lineRule="atLeast"/>
              <w:ind w:left="170" w:right="340"/>
              <w:jc w:val="left"/>
              <w:rPr>
                <w:sz w:val="18"/>
                <w:szCs w:val="18"/>
                <w:lang w:val="fr-BE"/>
              </w:rPr>
            </w:pPr>
            <w:r w:rsidRPr="00EC384E">
              <w:rPr>
                <w:sz w:val="18"/>
                <w:szCs w:val="18"/>
                <w:lang w:val="nl-BE"/>
              </w:rPr>
              <w:tab/>
            </w:r>
          </w:p>
        </w:tc>
      </w:tr>
    </w:tbl>
    <w:p w14:paraId="53DB111B" w14:textId="162C2130" w:rsidR="00EC384E" w:rsidRDefault="00EC384E" w:rsidP="00A85B0F">
      <w:pPr>
        <w:tabs>
          <w:tab w:val="right" w:leader="dot" w:pos="10631"/>
          <w:tab w:val="right" w:leader="dot" w:pos="10773"/>
        </w:tabs>
        <w:spacing w:line="240" w:lineRule="auto"/>
        <w:jc w:val="left"/>
        <w:rPr>
          <w:sz w:val="18"/>
          <w:szCs w:val="18"/>
          <w:lang w:val="fr-BE"/>
        </w:rPr>
      </w:pPr>
    </w:p>
    <w:p w14:paraId="3601E2E3" w14:textId="77777777" w:rsidR="00EC384E" w:rsidRPr="00FC0A72" w:rsidRDefault="00EC384E"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451EEA" w:rsidRPr="00FC0A72" w14:paraId="46833571" w14:textId="77777777" w:rsidTr="007D308F">
        <w:trPr>
          <w:trHeight w:val="283"/>
        </w:trPr>
        <w:tc>
          <w:tcPr>
            <w:tcW w:w="7880" w:type="dxa"/>
            <w:tcBorders>
              <w:top w:val="nil"/>
              <w:left w:val="nil"/>
              <w:bottom w:val="nil"/>
              <w:right w:val="nil"/>
            </w:tcBorders>
            <w:vAlign w:val="center"/>
          </w:tcPr>
          <w:p w14:paraId="1A70B6BC"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11F14FF" w14:textId="77777777" w:rsidR="00451EEA" w:rsidRPr="00FC0A72" w:rsidRDefault="00451EEA" w:rsidP="007D308F">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50757E83" w14:textId="77777777" w:rsidR="00451EEA" w:rsidRPr="00FC0A72" w:rsidRDefault="00451EEA" w:rsidP="007D308F">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451EEA" w:rsidRPr="007A21F1" w14:paraId="57EA0073" w14:textId="77777777" w:rsidTr="007D308F">
        <w:trPr>
          <w:trHeight w:val="283"/>
        </w:trPr>
        <w:tc>
          <w:tcPr>
            <w:tcW w:w="7880" w:type="dxa"/>
            <w:tcBorders>
              <w:top w:val="nil"/>
              <w:left w:val="nil"/>
              <w:bottom w:val="nil"/>
              <w:right w:val="nil"/>
            </w:tcBorders>
            <w:vAlign w:val="center"/>
          </w:tcPr>
          <w:p w14:paraId="6381714D" w14:textId="77777777" w:rsidR="00451EEA" w:rsidRPr="00EC384E" w:rsidRDefault="00451EEA" w:rsidP="007D308F">
            <w:pPr>
              <w:spacing w:before="120"/>
              <w:jc w:val="left"/>
              <w:rPr>
                <w:b/>
                <w:sz w:val="18"/>
                <w:szCs w:val="18"/>
                <w:lang w:val="fr-BE"/>
              </w:rPr>
            </w:pPr>
            <w:r w:rsidRPr="00EC384E">
              <w:rPr>
                <w:rFonts w:cs="Arial"/>
                <w:b/>
                <w:smallCaps/>
                <w:lang w:val="fr-BE"/>
              </w:rPr>
              <w:t>Biens et valeurs détenus par des tiers en leur nom mais aux risques et profits de la société, s'ils ne sont pas portés au bilan</w:t>
            </w:r>
          </w:p>
        </w:tc>
        <w:tc>
          <w:tcPr>
            <w:tcW w:w="709" w:type="dxa"/>
            <w:tcBorders>
              <w:top w:val="nil"/>
              <w:left w:val="single" w:sz="12" w:space="0" w:color="auto"/>
              <w:bottom w:val="nil"/>
            </w:tcBorders>
            <w:vAlign w:val="center"/>
          </w:tcPr>
          <w:p w14:paraId="77E49034" w14:textId="77777777" w:rsidR="00451EEA" w:rsidRPr="00FC0A72" w:rsidRDefault="00451EEA" w:rsidP="007D308F">
            <w:pPr>
              <w:tabs>
                <w:tab w:val="right" w:leader="dot" w:pos="10631"/>
                <w:tab w:val="right" w:leader="dot" w:pos="10773"/>
              </w:tabs>
              <w:ind w:right="-57"/>
              <w:jc w:val="left"/>
              <w:rPr>
                <w:sz w:val="16"/>
                <w:szCs w:val="16"/>
                <w:lang w:val="fr-BE"/>
              </w:rPr>
            </w:pPr>
          </w:p>
        </w:tc>
        <w:tc>
          <w:tcPr>
            <w:tcW w:w="2268" w:type="dxa"/>
            <w:tcBorders>
              <w:top w:val="nil"/>
              <w:bottom w:val="nil"/>
              <w:right w:val="single" w:sz="12" w:space="0" w:color="auto"/>
            </w:tcBorders>
            <w:vAlign w:val="center"/>
          </w:tcPr>
          <w:p w14:paraId="167D170D" w14:textId="77777777" w:rsidR="00451EEA" w:rsidRPr="00FC0A72" w:rsidRDefault="00451EEA" w:rsidP="007D308F">
            <w:pPr>
              <w:tabs>
                <w:tab w:val="right" w:leader="dot" w:pos="2043"/>
              </w:tabs>
              <w:jc w:val="left"/>
              <w:rPr>
                <w:sz w:val="18"/>
                <w:szCs w:val="18"/>
                <w:lang w:val="fr-BE"/>
              </w:rPr>
            </w:pPr>
          </w:p>
        </w:tc>
      </w:tr>
      <w:tr w:rsidR="00451EEA" w:rsidRPr="007A21F1" w14:paraId="527264A5" w14:textId="77777777" w:rsidTr="007D308F">
        <w:trPr>
          <w:trHeight w:val="283"/>
        </w:trPr>
        <w:tc>
          <w:tcPr>
            <w:tcW w:w="7880" w:type="dxa"/>
            <w:tcBorders>
              <w:top w:val="nil"/>
              <w:left w:val="nil"/>
              <w:bottom w:val="nil"/>
              <w:right w:val="nil"/>
            </w:tcBorders>
            <w:vAlign w:val="center"/>
          </w:tcPr>
          <w:p w14:paraId="4720147E" w14:textId="77777777" w:rsidR="00451EEA" w:rsidRPr="00EC384E" w:rsidRDefault="00451EEA" w:rsidP="007D308F">
            <w:pPr>
              <w:tabs>
                <w:tab w:val="right" w:leader="dot" w:pos="7655"/>
              </w:tabs>
              <w:spacing w:line="240" w:lineRule="atLeast"/>
              <w:ind w:left="284"/>
              <w:jc w:val="left"/>
              <w:rPr>
                <w:sz w:val="18"/>
                <w:szCs w:val="18"/>
                <w:lang w:val="fr-BE"/>
              </w:rPr>
            </w:pPr>
            <w:r w:rsidRPr="00EC384E">
              <w:rPr>
                <w:sz w:val="18"/>
                <w:szCs w:val="18"/>
                <w:lang w:val="fr-BE"/>
              </w:rPr>
              <w:tab/>
            </w:r>
          </w:p>
        </w:tc>
        <w:tc>
          <w:tcPr>
            <w:tcW w:w="709" w:type="dxa"/>
            <w:tcBorders>
              <w:top w:val="nil"/>
              <w:left w:val="single" w:sz="12" w:space="0" w:color="auto"/>
              <w:bottom w:val="nil"/>
            </w:tcBorders>
            <w:vAlign w:val="center"/>
          </w:tcPr>
          <w:p w14:paraId="34BF0203"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EBCF792"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4D529385" w14:textId="77777777" w:rsidTr="007D308F">
        <w:trPr>
          <w:trHeight w:val="283"/>
        </w:trPr>
        <w:tc>
          <w:tcPr>
            <w:tcW w:w="7880" w:type="dxa"/>
            <w:tcBorders>
              <w:top w:val="nil"/>
              <w:left w:val="nil"/>
              <w:bottom w:val="nil"/>
              <w:right w:val="nil"/>
            </w:tcBorders>
            <w:vAlign w:val="center"/>
          </w:tcPr>
          <w:p w14:paraId="098BE829"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575614AE"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C64425C"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3242294D" w14:textId="77777777" w:rsidTr="007D308F">
        <w:trPr>
          <w:trHeight w:val="283"/>
        </w:trPr>
        <w:tc>
          <w:tcPr>
            <w:tcW w:w="7880" w:type="dxa"/>
            <w:tcBorders>
              <w:top w:val="nil"/>
              <w:left w:val="nil"/>
              <w:bottom w:val="nil"/>
              <w:right w:val="nil"/>
            </w:tcBorders>
            <w:vAlign w:val="center"/>
          </w:tcPr>
          <w:p w14:paraId="73F235D2"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E07B7B2"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91EEB9F"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7CCD653A" w14:textId="77777777" w:rsidTr="007D308F">
        <w:trPr>
          <w:trHeight w:val="283"/>
        </w:trPr>
        <w:tc>
          <w:tcPr>
            <w:tcW w:w="7880" w:type="dxa"/>
            <w:tcBorders>
              <w:top w:val="nil"/>
              <w:left w:val="nil"/>
              <w:bottom w:val="nil"/>
              <w:right w:val="nil"/>
            </w:tcBorders>
            <w:vAlign w:val="center"/>
          </w:tcPr>
          <w:p w14:paraId="2F37303D" w14:textId="77777777" w:rsidR="00451EEA" w:rsidRPr="00FC0A72" w:rsidRDefault="00451EEA" w:rsidP="007D308F">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3424FA7" w14:textId="77777777" w:rsidR="00451EEA" w:rsidRPr="00FC0A72" w:rsidRDefault="00451EEA" w:rsidP="007D308F">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51F69C0C" w14:textId="77777777" w:rsidR="00451EEA" w:rsidRPr="00FC0A72" w:rsidRDefault="00451EEA" w:rsidP="007D308F">
            <w:pPr>
              <w:tabs>
                <w:tab w:val="right" w:leader="dot" w:pos="1901"/>
              </w:tabs>
              <w:spacing w:after="60" w:line="240" w:lineRule="atLeast"/>
              <w:ind w:left="342" w:right="153"/>
              <w:jc w:val="left"/>
              <w:rPr>
                <w:sz w:val="18"/>
                <w:szCs w:val="18"/>
                <w:lang w:val="fr-BE"/>
              </w:rPr>
            </w:pPr>
            <w:r w:rsidRPr="00FC0A72">
              <w:rPr>
                <w:sz w:val="18"/>
                <w:szCs w:val="18"/>
                <w:lang w:val="fr-BE"/>
              </w:rPr>
              <w:tab/>
            </w:r>
          </w:p>
        </w:tc>
      </w:tr>
      <w:tr w:rsidR="00451EEA" w:rsidRPr="00FC0A72" w14:paraId="5B7F7EEE" w14:textId="77777777" w:rsidTr="007D308F">
        <w:trPr>
          <w:trHeight w:val="283"/>
        </w:trPr>
        <w:tc>
          <w:tcPr>
            <w:tcW w:w="7880" w:type="dxa"/>
            <w:tcBorders>
              <w:top w:val="nil"/>
              <w:left w:val="nil"/>
              <w:bottom w:val="nil"/>
              <w:right w:val="nil"/>
            </w:tcBorders>
            <w:vAlign w:val="center"/>
          </w:tcPr>
          <w:p w14:paraId="6EB15F59" w14:textId="77777777" w:rsidR="00451EEA" w:rsidRPr="00FC0A72" w:rsidRDefault="00451EEA" w:rsidP="007D308F">
            <w:pPr>
              <w:spacing w:before="120" w:line="240" w:lineRule="atLeast"/>
              <w:jc w:val="left"/>
              <w:rPr>
                <w:b/>
                <w:sz w:val="18"/>
                <w:szCs w:val="18"/>
                <w:lang w:val="fr-BE"/>
              </w:rPr>
            </w:pPr>
            <w:r w:rsidRPr="00FC0A72">
              <w:rPr>
                <w:rFonts w:cs="Arial"/>
                <w:b/>
                <w:smallCaps/>
                <w:lang w:val="fr-BE"/>
              </w:rPr>
              <w:t>Engagements importants d'acquisition d'immobilisations</w:t>
            </w:r>
          </w:p>
        </w:tc>
        <w:tc>
          <w:tcPr>
            <w:tcW w:w="709" w:type="dxa"/>
            <w:tcBorders>
              <w:top w:val="nil"/>
              <w:left w:val="single" w:sz="12" w:space="0" w:color="auto"/>
              <w:bottom w:val="nil"/>
            </w:tcBorders>
            <w:vAlign w:val="center"/>
          </w:tcPr>
          <w:p w14:paraId="25A3CE26" w14:textId="77777777" w:rsidR="00451EEA" w:rsidRPr="00FC0A72" w:rsidRDefault="00451EEA" w:rsidP="007D308F">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1828422D" w14:textId="77777777" w:rsidR="00451EEA" w:rsidRPr="00FC0A72" w:rsidRDefault="00451EEA" w:rsidP="007D308F">
            <w:pPr>
              <w:tabs>
                <w:tab w:val="right" w:leader="dot" w:pos="2043"/>
              </w:tabs>
              <w:spacing w:before="120" w:line="240" w:lineRule="atLeast"/>
              <w:jc w:val="left"/>
              <w:rPr>
                <w:sz w:val="18"/>
                <w:szCs w:val="18"/>
                <w:lang w:val="fr-BE"/>
              </w:rPr>
            </w:pPr>
          </w:p>
        </w:tc>
      </w:tr>
      <w:tr w:rsidR="00451EEA" w:rsidRPr="00FC0A72" w14:paraId="5DD3C20D" w14:textId="77777777" w:rsidTr="007D308F">
        <w:trPr>
          <w:trHeight w:val="283"/>
        </w:trPr>
        <w:tc>
          <w:tcPr>
            <w:tcW w:w="7880" w:type="dxa"/>
            <w:tcBorders>
              <w:top w:val="nil"/>
              <w:left w:val="nil"/>
              <w:bottom w:val="nil"/>
              <w:right w:val="nil"/>
            </w:tcBorders>
            <w:vAlign w:val="center"/>
          </w:tcPr>
          <w:p w14:paraId="45354E59"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90B76AA"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7D4126D"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4A0B8292" w14:textId="77777777" w:rsidTr="007D308F">
        <w:trPr>
          <w:trHeight w:val="283"/>
        </w:trPr>
        <w:tc>
          <w:tcPr>
            <w:tcW w:w="7880" w:type="dxa"/>
            <w:tcBorders>
              <w:top w:val="nil"/>
              <w:left w:val="nil"/>
              <w:bottom w:val="nil"/>
              <w:right w:val="nil"/>
            </w:tcBorders>
            <w:vAlign w:val="center"/>
          </w:tcPr>
          <w:p w14:paraId="1FC8607D"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652A673C"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6C7621C"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0E541E9E" w14:textId="77777777" w:rsidTr="007D308F">
        <w:trPr>
          <w:trHeight w:val="283"/>
        </w:trPr>
        <w:tc>
          <w:tcPr>
            <w:tcW w:w="7880" w:type="dxa"/>
            <w:tcBorders>
              <w:top w:val="nil"/>
              <w:left w:val="nil"/>
              <w:bottom w:val="nil"/>
              <w:right w:val="nil"/>
            </w:tcBorders>
            <w:vAlign w:val="center"/>
          </w:tcPr>
          <w:p w14:paraId="369CEFEF"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3DAD75F2"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292A1C0"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63D71DF0" w14:textId="77777777" w:rsidTr="007D308F">
        <w:trPr>
          <w:trHeight w:val="283"/>
        </w:trPr>
        <w:tc>
          <w:tcPr>
            <w:tcW w:w="7880" w:type="dxa"/>
            <w:tcBorders>
              <w:top w:val="nil"/>
              <w:left w:val="nil"/>
              <w:bottom w:val="nil"/>
              <w:right w:val="nil"/>
            </w:tcBorders>
            <w:vAlign w:val="center"/>
          </w:tcPr>
          <w:p w14:paraId="4C273B09"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1810A57C"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1A93806"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345B63EE" w14:textId="77777777" w:rsidTr="007D308F">
        <w:trPr>
          <w:trHeight w:val="283"/>
        </w:trPr>
        <w:tc>
          <w:tcPr>
            <w:tcW w:w="7880" w:type="dxa"/>
            <w:tcBorders>
              <w:top w:val="nil"/>
              <w:left w:val="nil"/>
              <w:bottom w:val="nil"/>
              <w:right w:val="nil"/>
            </w:tcBorders>
            <w:vAlign w:val="center"/>
          </w:tcPr>
          <w:p w14:paraId="4EA45F45" w14:textId="77777777" w:rsidR="00451EEA" w:rsidRPr="00FC0A72" w:rsidRDefault="00451EEA" w:rsidP="007D308F">
            <w:pPr>
              <w:spacing w:before="120" w:line="240" w:lineRule="atLeast"/>
              <w:jc w:val="left"/>
              <w:rPr>
                <w:b/>
                <w:sz w:val="18"/>
                <w:szCs w:val="18"/>
                <w:lang w:val="fr-BE"/>
              </w:rPr>
            </w:pPr>
            <w:r w:rsidRPr="00FC0A72">
              <w:rPr>
                <w:rFonts w:cs="Arial"/>
                <w:b/>
                <w:smallCaps/>
                <w:lang w:val="fr-BE"/>
              </w:rPr>
              <w:t>Engagements importants de cession d'immobilisations</w:t>
            </w:r>
          </w:p>
        </w:tc>
        <w:tc>
          <w:tcPr>
            <w:tcW w:w="709" w:type="dxa"/>
            <w:tcBorders>
              <w:top w:val="nil"/>
              <w:left w:val="single" w:sz="12" w:space="0" w:color="auto"/>
              <w:bottom w:val="nil"/>
            </w:tcBorders>
            <w:vAlign w:val="center"/>
          </w:tcPr>
          <w:p w14:paraId="12E7C72A" w14:textId="77777777" w:rsidR="00451EEA" w:rsidRPr="00FC0A72" w:rsidRDefault="00451EEA" w:rsidP="007D308F">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0D05BB7" w14:textId="77777777" w:rsidR="00451EEA" w:rsidRPr="00FC0A72" w:rsidRDefault="00451EEA" w:rsidP="007D308F">
            <w:pPr>
              <w:tabs>
                <w:tab w:val="right" w:leader="dot" w:pos="2043"/>
              </w:tabs>
              <w:spacing w:before="120" w:line="240" w:lineRule="atLeast"/>
              <w:jc w:val="left"/>
              <w:rPr>
                <w:sz w:val="18"/>
                <w:szCs w:val="18"/>
                <w:lang w:val="fr-BE"/>
              </w:rPr>
            </w:pPr>
          </w:p>
        </w:tc>
      </w:tr>
      <w:tr w:rsidR="00451EEA" w:rsidRPr="007A21F1" w14:paraId="2DFD0199" w14:textId="77777777" w:rsidTr="007D308F">
        <w:trPr>
          <w:trHeight w:val="283"/>
        </w:trPr>
        <w:tc>
          <w:tcPr>
            <w:tcW w:w="7880" w:type="dxa"/>
            <w:tcBorders>
              <w:top w:val="nil"/>
              <w:left w:val="nil"/>
              <w:bottom w:val="nil"/>
              <w:right w:val="nil"/>
            </w:tcBorders>
            <w:vAlign w:val="center"/>
          </w:tcPr>
          <w:p w14:paraId="3115833E"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158BCF0"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4550DBD"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11BDA793" w14:textId="77777777" w:rsidTr="007D308F">
        <w:trPr>
          <w:trHeight w:val="283"/>
        </w:trPr>
        <w:tc>
          <w:tcPr>
            <w:tcW w:w="7880" w:type="dxa"/>
            <w:tcBorders>
              <w:top w:val="nil"/>
              <w:left w:val="nil"/>
              <w:bottom w:val="nil"/>
              <w:right w:val="nil"/>
            </w:tcBorders>
            <w:vAlign w:val="center"/>
          </w:tcPr>
          <w:p w14:paraId="5E3320AC"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6A795B5F"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CB33323"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354FB81C" w14:textId="77777777" w:rsidTr="007D308F">
        <w:trPr>
          <w:trHeight w:val="283"/>
        </w:trPr>
        <w:tc>
          <w:tcPr>
            <w:tcW w:w="7880" w:type="dxa"/>
            <w:tcBorders>
              <w:top w:val="nil"/>
              <w:left w:val="nil"/>
              <w:bottom w:val="nil"/>
              <w:right w:val="nil"/>
            </w:tcBorders>
            <w:vAlign w:val="center"/>
          </w:tcPr>
          <w:p w14:paraId="33D26E6C"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AE2EBAB"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E77CF11"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7A21F1" w14:paraId="6E1DF92B" w14:textId="77777777" w:rsidTr="007D308F">
        <w:trPr>
          <w:trHeight w:val="283"/>
        </w:trPr>
        <w:tc>
          <w:tcPr>
            <w:tcW w:w="7880" w:type="dxa"/>
            <w:tcBorders>
              <w:top w:val="nil"/>
              <w:left w:val="nil"/>
              <w:bottom w:val="nil"/>
              <w:right w:val="nil"/>
            </w:tcBorders>
            <w:vAlign w:val="center"/>
          </w:tcPr>
          <w:p w14:paraId="4E56EA74" w14:textId="77777777" w:rsidR="00451EEA" w:rsidRPr="00FC0A72" w:rsidRDefault="00451EEA" w:rsidP="007D308F">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76D4DA3"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7485CD4" w14:textId="77777777" w:rsidR="00451EEA" w:rsidRPr="00FC0A72" w:rsidRDefault="00451EEA" w:rsidP="007D308F">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51EEA" w:rsidRPr="00FC0A72" w14:paraId="2E5F9131" w14:textId="77777777" w:rsidTr="007D308F">
        <w:trPr>
          <w:trHeight w:val="283"/>
        </w:trPr>
        <w:tc>
          <w:tcPr>
            <w:tcW w:w="7880" w:type="dxa"/>
            <w:tcBorders>
              <w:top w:val="nil"/>
              <w:left w:val="nil"/>
              <w:bottom w:val="nil"/>
              <w:right w:val="nil"/>
            </w:tcBorders>
            <w:vAlign w:val="center"/>
          </w:tcPr>
          <w:p w14:paraId="0EECE3C1" w14:textId="77777777" w:rsidR="00451EEA" w:rsidRPr="00FC0A72" w:rsidRDefault="00451EEA" w:rsidP="007D308F">
            <w:pPr>
              <w:spacing w:before="120" w:line="240" w:lineRule="atLeast"/>
              <w:jc w:val="left"/>
              <w:rPr>
                <w:b/>
                <w:sz w:val="18"/>
                <w:szCs w:val="18"/>
                <w:lang w:val="fr-BE"/>
              </w:rPr>
            </w:pPr>
            <w:r w:rsidRPr="00FC0A72">
              <w:rPr>
                <w:rFonts w:cs="Arial"/>
                <w:b/>
                <w:smallCaps/>
                <w:lang w:val="fr-BE"/>
              </w:rPr>
              <w:t>Marché à terme</w:t>
            </w:r>
          </w:p>
        </w:tc>
        <w:tc>
          <w:tcPr>
            <w:tcW w:w="709" w:type="dxa"/>
            <w:tcBorders>
              <w:top w:val="nil"/>
              <w:left w:val="single" w:sz="12" w:space="0" w:color="auto"/>
              <w:bottom w:val="nil"/>
            </w:tcBorders>
            <w:vAlign w:val="center"/>
          </w:tcPr>
          <w:p w14:paraId="30EA23C7" w14:textId="77777777" w:rsidR="00451EEA" w:rsidRPr="00FC0A72" w:rsidRDefault="00451EEA" w:rsidP="007D308F">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216B59C5" w14:textId="77777777" w:rsidR="00451EEA" w:rsidRPr="00FC0A72" w:rsidRDefault="00451EEA" w:rsidP="007D308F">
            <w:pPr>
              <w:tabs>
                <w:tab w:val="right" w:leader="dot" w:pos="2043"/>
              </w:tabs>
              <w:spacing w:before="120" w:line="240" w:lineRule="atLeast"/>
              <w:jc w:val="left"/>
              <w:rPr>
                <w:sz w:val="18"/>
                <w:szCs w:val="18"/>
                <w:lang w:val="fr-BE"/>
              </w:rPr>
            </w:pPr>
          </w:p>
        </w:tc>
      </w:tr>
      <w:tr w:rsidR="00451EEA" w:rsidRPr="00FC0A72" w14:paraId="53C1082D" w14:textId="77777777" w:rsidTr="007D308F">
        <w:trPr>
          <w:trHeight w:val="283"/>
        </w:trPr>
        <w:tc>
          <w:tcPr>
            <w:tcW w:w="7880" w:type="dxa"/>
            <w:tcBorders>
              <w:top w:val="nil"/>
              <w:left w:val="nil"/>
              <w:bottom w:val="nil"/>
              <w:right w:val="nil"/>
            </w:tcBorders>
            <w:vAlign w:val="center"/>
          </w:tcPr>
          <w:p w14:paraId="2351C83D" w14:textId="77777777" w:rsidR="00451EEA" w:rsidRPr="00FC0A72" w:rsidRDefault="00451EEA" w:rsidP="007D308F">
            <w:pPr>
              <w:tabs>
                <w:tab w:val="right" w:leader="dot" w:pos="7655"/>
              </w:tabs>
              <w:spacing w:before="120" w:line="240" w:lineRule="atLeast"/>
              <w:jc w:val="left"/>
              <w:rPr>
                <w:sz w:val="18"/>
                <w:szCs w:val="18"/>
                <w:lang w:val="fr-BE"/>
              </w:rPr>
            </w:pPr>
            <w:r w:rsidRPr="00FC0A72">
              <w:rPr>
                <w:rFonts w:cs="Arial"/>
                <w:b/>
                <w:sz w:val="18"/>
                <w:lang w:val="fr-BE"/>
              </w:rPr>
              <w:t>Marchandises achetées (à recevoir)</w:t>
            </w:r>
            <w:r w:rsidRPr="00FC0A72">
              <w:rPr>
                <w:sz w:val="18"/>
                <w:szCs w:val="18"/>
                <w:lang w:val="fr-BE"/>
              </w:rPr>
              <w:tab/>
            </w:r>
          </w:p>
        </w:tc>
        <w:tc>
          <w:tcPr>
            <w:tcW w:w="709" w:type="dxa"/>
            <w:tcBorders>
              <w:top w:val="nil"/>
              <w:left w:val="single" w:sz="12" w:space="0" w:color="auto"/>
              <w:bottom w:val="nil"/>
            </w:tcBorders>
            <w:vAlign w:val="center"/>
          </w:tcPr>
          <w:p w14:paraId="137B91EC" w14:textId="77777777" w:rsidR="00451EEA" w:rsidRPr="00FC0A72" w:rsidRDefault="00451EEA" w:rsidP="007D308F">
            <w:pPr>
              <w:tabs>
                <w:tab w:val="right" w:leader="dot" w:pos="10631"/>
                <w:tab w:val="right" w:leader="dot" w:pos="10773"/>
              </w:tabs>
              <w:spacing w:before="120" w:line="240" w:lineRule="atLeast"/>
              <w:jc w:val="left"/>
              <w:rPr>
                <w:sz w:val="16"/>
                <w:szCs w:val="16"/>
                <w:lang w:val="fr-BE"/>
              </w:rPr>
            </w:pPr>
            <w:r w:rsidRPr="00FC0A72">
              <w:rPr>
                <w:sz w:val="16"/>
                <w:szCs w:val="16"/>
                <w:lang w:val="fr-BE"/>
              </w:rPr>
              <w:t>9213</w:t>
            </w:r>
          </w:p>
        </w:tc>
        <w:tc>
          <w:tcPr>
            <w:tcW w:w="2268" w:type="dxa"/>
            <w:tcBorders>
              <w:top w:val="nil"/>
              <w:bottom w:val="nil"/>
              <w:right w:val="single" w:sz="12" w:space="0" w:color="auto"/>
            </w:tcBorders>
            <w:vAlign w:val="center"/>
          </w:tcPr>
          <w:p w14:paraId="0699C256" w14:textId="77777777" w:rsidR="00451EEA" w:rsidRPr="00FC0A72" w:rsidRDefault="00451EEA" w:rsidP="004C24AD">
            <w:pPr>
              <w:tabs>
                <w:tab w:val="right" w:leader="dot" w:pos="2041"/>
              </w:tabs>
              <w:spacing w:before="120" w:line="240" w:lineRule="atLeast"/>
              <w:ind w:left="510"/>
              <w:jc w:val="left"/>
              <w:rPr>
                <w:sz w:val="18"/>
                <w:szCs w:val="18"/>
                <w:lang w:val="fr-BE"/>
              </w:rPr>
            </w:pPr>
            <w:r w:rsidRPr="00FC0A72">
              <w:rPr>
                <w:sz w:val="18"/>
                <w:szCs w:val="18"/>
                <w:lang w:val="fr-BE"/>
              </w:rPr>
              <w:tab/>
            </w:r>
          </w:p>
        </w:tc>
      </w:tr>
      <w:tr w:rsidR="00451EEA" w:rsidRPr="00FC0A72" w14:paraId="6E0D14D9" w14:textId="77777777" w:rsidTr="007D308F">
        <w:trPr>
          <w:trHeight w:val="283"/>
        </w:trPr>
        <w:tc>
          <w:tcPr>
            <w:tcW w:w="7880" w:type="dxa"/>
            <w:tcBorders>
              <w:top w:val="nil"/>
              <w:left w:val="nil"/>
              <w:bottom w:val="nil"/>
              <w:right w:val="nil"/>
            </w:tcBorders>
            <w:vAlign w:val="center"/>
          </w:tcPr>
          <w:p w14:paraId="2F638343" w14:textId="77777777" w:rsidR="00451EEA" w:rsidRPr="00FC0A72" w:rsidRDefault="00451EEA" w:rsidP="007D308F">
            <w:pPr>
              <w:tabs>
                <w:tab w:val="right" w:leader="dot" w:pos="7655"/>
              </w:tabs>
              <w:spacing w:line="240" w:lineRule="atLeast"/>
              <w:jc w:val="left"/>
              <w:rPr>
                <w:sz w:val="18"/>
                <w:szCs w:val="18"/>
                <w:lang w:val="fr-BE"/>
              </w:rPr>
            </w:pPr>
            <w:r w:rsidRPr="00FC0A72">
              <w:rPr>
                <w:rFonts w:cs="Arial"/>
                <w:b/>
                <w:sz w:val="18"/>
                <w:lang w:val="fr-BE"/>
              </w:rPr>
              <w:t>Marchandises vendues (à livrer)</w:t>
            </w:r>
            <w:r w:rsidRPr="00FC0A72">
              <w:rPr>
                <w:sz w:val="18"/>
                <w:szCs w:val="18"/>
                <w:lang w:val="fr-BE"/>
              </w:rPr>
              <w:tab/>
            </w:r>
          </w:p>
        </w:tc>
        <w:tc>
          <w:tcPr>
            <w:tcW w:w="709" w:type="dxa"/>
            <w:tcBorders>
              <w:top w:val="nil"/>
              <w:left w:val="single" w:sz="12" w:space="0" w:color="auto"/>
              <w:bottom w:val="nil"/>
            </w:tcBorders>
            <w:vAlign w:val="center"/>
          </w:tcPr>
          <w:p w14:paraId="17AF5DCF"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r w:rsidRPr="00FC0A72">
              <w:rPr>
                <w:sz w:val="16"/>
                <w:szCs w:val="16"/>
                <w:lang w:val="fr-BE"/>
              </w:rPr>
              <w:t>9214</w:t>
            </w:r>
          </w:p>
        </w:tc>
        <w:tc>
          <w:tcPr>
            <w:tcW w:w="2268" w:type="dxa"/>
            <w:tcBorders>
              <w:top w:val="nil"/>
              <w:bottom w:val="nil"/>
              <w:right w:val="single" w:sz="12" w:space="0" w:color="auto"/>
            </w:tcBorders>
            <w:vAlign w:val="center"/>
          </w:tcPr>
          <w:p w14:paraId="3DAE9814" w14:textId="77777777" w:rsidR="00451EEA" w:rsidRPr="00FC0A72" w:rsidRDefault="00451EEA" w:rsidP="004C24AD">
            <w:pPr>
              <w:tabs>
                <w:tab w:val="right" w:leader="dot" w:pos="2041"/>
              </w:tabs>
              <w:spacing w:line="240" w:lineRule="atLeast"/>
              <w:ind w:left="510"/>
              <w:jc w:val="left"/>
              <w:rPr>
                <w:sz w:val="18"/>
                <w:szCs w:val="18"/>
                <w:lang w:val="fr-BE"/>
              </w:rPr>
            </w:pPr>
            <w:r w:rsidRPr="00FC0A72">
              <w:rPr>
                <w:sz w:val="18"/>
                <w:szCs w:val="18"/>
                <w:lang w:val="fr-BE"/>
              </w:rPr>
              <w:tab/>
            </w:r>
          </w:p>
        </w:tc>
      </w:tr>
      <w:tr w:rsidR="00451EEA" w:rsidRPr="00FC0A72" w14:paraId="3F2B3331" w14:textId="77777777" w:rsidTr="007D308F">
        <w:trPr>
          <w:trHeight w:val="283"/>
        </w:trPr>
        <w:tc>
          <w:tcPr>
            <w:tcW w:w="7880" w:type="dxa"/>
            <w:tcBorders>
              <w:top w:val="nil"/>
              <w:left w:val="nil"/>
              <w:bottom w:val="nil"/>
              <w:right w:val="nil"/>
            </w:tcBorders>
            <w:vAlign w:val="center"/>
          </w:tcPr>
          <w:p w14:paraId="06E5C405" w14:textId="77777777" w:rsidR="00451EEA" w:rsidRPr="00FC0A72" w:rsidRDefault="00451EEA" w:rsidP="007D308F">
            <w:pPr>
              <w:tabs>
                <w:tab w:val="right" w:leader="dot" w:pos="7655"/>
              </w:tabs>
              <w:spacing w:line="240" w:lineRule="atLeast"/>
              <w:jc w:val="left"/>
              <w:rPr>
                <w:sz w:val="18"/>
                <w:szCs w:val="18"/>
                <w:lang w:val="fr-BE"/>
              </w:rPr>
            </w:pPr>
            <w:r w:rsidRPr="00FC0A72">
              <w:rPr>
                <w:rFonts w:cs="Arial"/>
                <w:b/>
                <w:sz w:val="18"/>
                <w:lang w:val="fr-BE"/>
              </w:rPr>
              <w:t>Devises achetées (à recevoir)</w:t>
            </w:r>
            <w:r w:rsidRPr="00FC0A72">
              <w:rPr>
                <w:sz w:val="18"/>
                <w:szCs w:val="18"/>
                <w:lang w:val="fr-BE"/>
              </w:rPr>
              <w:tab/>
            </w:r>
          </w:p>
        </w:tc>
        <w:tc>
          <w:tcPr>
            <w:tcW w:w="709" w:type="dxa"/>
            <w:tcBorders>
              <w:top w:val="nil"/>
              <w:left w:val="single" w:sz="12" w:space="0" w:color="auto"/>
              <w:bottom w:val="nil"/>
            </w:tcBorders>
            <w:vAlign w:val="center"/>
          </w:tcPr>
          <w:p w14:paraId="379D989B" w14:textId="77777777" w:rsidR="00451EEA" w:rsidRPr="00FC0A72" w:rsidRDefault="00451EEA" w:rsidP="007D308F">
            <w:pPr>
              <w:tabs>
                <w:tab w:val="right" w:leader="dot" w:pos="10631"/>
                <w:tab w:val="right" w:leader="dot" w:pos="10773"/>
              </w:tabs>
              <w:spacing w:line="240" w:lineRule="atLeast"/>
              <w:jc w:val="left"/>
              <w:rPr>
                <w:sz w:val="16"/>
                <w:szCs w:val="16"/>
                <w:lang w:val="fr-BE"/>
              </w:rPr>
            </w:pPr>
            <w:r w:rsidRPr="00FC0A72">
              <w:rPr>
                <w:sz w:val="16"/>
                <w:szCs w:val="16"/>
                <w:lang w:val="fr-BE"/>
              </w:rPr>
              <w:t>9215</w:t>
            </w:r>
          </w:p>
        </w:tc>
        <w:tc>
          <w:tcPr>
            <w:tcW w:w="2268" w:type="dxa"/>
            <w:tcBorders>
              <w:top w:val="nil"/>
              <w:bottom w:val="nil"/>
              <w:right w:val="single" w:sz="12" w:space="0" w:color="auto"/>
            </w:tcBorders>
            <w:vAlign w:val="center"/>
          </w:tcPr>
          <w:p w14:paraId="33F45344" w14:textId="77777777" w:rsidR="00451EEA" w:rsidRPr="00FC0A72" w:rsidRDefault="00451EEA" w:rsidP="004C24AD">
            <w:pPr>
              <w:tabs>
                <w:tab w:val="right" w:leader="dot" w:pos="2041"/>
              </w:tabs>
              <w:spacing w:line="240" w:lineRule="atLeast"/>
              <w:ind w:left="510"/>
              <w:jc w:val="left"/>
              <w:rPr>
                <w:sz w:val="18"/>
                <w:szCs w:val="18"/>
                <w:lang w:val="fr-BE"/>
              </w:rPr>
            </w:pPr>
            <w:r w:rsidRPr="00FC0A72">
              <w:rPr>
                <w:sz w:val="18"/>
                <w:szCs w:val="18"/>
                <w:lang w:val="fr-BE"/>
              </w:rPr>
              <w:tab/>
            </w:r>
          </w:p>
        </w:tc>
      </w:tr>
      <w:tr w:rsidR="00451EEA" w:rsidRPr="00FC0A72" w14:paraId="243C103E" w14:textId="77777777" w:rsidTr="007D308F">
        <w:trPr>
          <w:trHeight w:val="283"/>
        </w:trPr>
        <w:tc>
          <w:tcPr>
            <w:tcW w:w="7880" w:type="dxa"/>
            <w:tcBorders>
              <w:top w:val="nil"/>
              <w:left w:val="nil"/>
              <w:bottom w:val="nil"/>
              <w:right w:val="nil"/>
            </w:tcBorders>
            <w:vAlign w:val="center"/>
          </w:tcPr>
          <w:p w14:paraId="7757B052" w14:textId="77777777" w:rsidR="00451EEA" w:rsidRPr="00FC0A72" w:rsidRDefault="00451EEA" w:rsidP="007D308F">
            <w:pPr>
              <w:tabs>
                <w:tab w:val="right" w:leader="dot" w:pos="7655"/>
              </w:tabs>
              <w:spacing w:after="60" w:line="240" w:lineRule="atLeast"/>
              <w:jc w:val="left"/>
              <w:rPr>
                <w:sz w:val="18"/>
                <w:szCs w:val="18"/>
                <w:lang w:val="fr-BE"/>
              </w:rPr>
            </w:pPr>
            <w:r w:rsidRPr="00FC0A72">
              <w:rPr>
                <w:rFonts w:cs="Arial"/>
                <w:b/>
                <w:sz w:val="18"/>
                <w:lang w:val="fr-BE"/>
              </w:rPr>
              <w:t>Devises vendues (à livrer)</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142B9A" w14:textId="77777777" w:rsidR="00451EEA" w:rsidRPr="00FC0A72" w:rsidRDefault="00451EEA" w:rsidP="007D308F">
            <w:pPr>
              <w:tabs>
                <w:tab w:val="right" w:leader="dot" w:pos="10631"/>
                <w:tab w:val="right" w:leader="dot" w:pos="10773"/>
              </w:tabs>
              <w:spacing w:after="60" w:line="240" w:lineRule="atLeast"/>
              <w:jc w:val="left"/>
              <w:rPr>
                <w:sz w:val="16"/>
                <w:szCs w:val="16"/>
                <w:lang w:val="fr-BE"/>
              </w:rPr>
            </w:pPr>
            <w:r w:rsidRPr="00FC0A72">
              <w:rPr>
                <w:sz w:val="16"/>
                <w:szCs w:val="16"/>
                <w:lang w:val="fr-BE"/>
              </w:rPr>
              <w:t>9216</w:t>
            </w:r>
          </w:p>
        </w:tc>
        <w:tc>
          <w:tcPr>
            <w:tcW w:w="2268" w:type="dxa"/>
            <w:tcBorders>
              <w:top w:val="nil"/>
              <w:bottom w:val="single" w:sz="12" w:space="0" w:color="auto"/>
              <w:right w:val="single" w:sz="12" w:space="0" w:color="auto"/>
            </w:tcBorders>
            <w:vAlign w:val="center"/>
          </w:tcPr>
          <w:p w14:paraId="72D9AFD9" w14:textId="77777777" w:rsidR="00451EEA" w:rsidRPr="00FC0A72" w:rsidRDefault="00451EEA" w:rsidP="004C24AD">
            <w:pPr>
              <w:tabs>
                <w:tab w:val="right" w:leader="dot" w:pos="2041"/>
              </w:tabs>
              <w:spacing w:after="60" w:line="240" w:lineRule="atLeast"/>
              <w:ind w:left="510"/>
              <w:jc w:val="left"/>
              <w:rPr>
                <w:sz w:val="18"/>
                <w:szCs w:val="18"/>
                <w:lang w:val="fr-BE"/>
              </w:rPr>
            </w:pPr>
            <w:r w:rsidRPr="00FC0A72">
              <w:rPr>
                <w:sz w:val="18"/>
                <w:szCs w:val="18"/>
                <w:lang w:val="fr-BE"/>
              </w:rPr>
              <w:tab/>
            </w:r>
          </w:p>
        </w:tc>
      </w:tr>
    </w:tbl>
    <w:p w14:paraId="4A152E3C" w14:textId="77777777" w:rsidR="00BB30E3" w:rsidRDefault="00BB30E3" w:rsidP="00A85B0F">
      <w:pPr>
        <w:tabs>
          <w:tab w:val="right" w:leader="dot" w:pos="10631"/>
          <w:tab w:val="right" w:leader="dot" w:pos="10773"/>
        </w:tabs>
        <w:spacing w:line="240" w:lineRule="auto"/>
        <w:jc w:val="left"/>
        <w:rPr>
          <w:sz w:val="18"/>
          <w:szCs w:val="18"/>
          <w:lang w:val="fr-BE"/>
        </w:rPr>
      </w:pPr>
    </w:p>
    <w:p w14:paraId="50BAAAB2" w14:textId="77777777" w:rsidR="007D51CD" w:rsidRDefault="007D51CD" w:rsidP="00A85B0F">
      <w:pPr>
        <w:tabs>
          <w:tab w:val="right" w:leader="dot" w:pos="10631"/>
          <w:tab w:val="right" w:leader="dot" w:pos="10773"/>
        </w:tabs>
        <w:spacing w:line="240" w:lineRule="auto"/>
        <w:jc w:val="left"/>
        <w:rPr>
          <w:sz w:val="18"/>
          <w:szCs w:val="18"/>
          <w:lang w:val="fr-BE"/>
        </w:rPr>
      </w:pPr>
    </w:p>
    <w:bookmarkEnd w:id="10"/>
    <w:p w14:paraId="7AE4288A" w14:textId="299B9548" w:rsidR="007D51CD" w:rsidRPr="00FC0A72" w:rsidRDefault="007D51CD" w:rsidP="00A85B0F">
      <w:pPr>
        <w:tabs>
          <w:tab w:val="right" w:leader="dot" w:pos="10631"/>
          <w:tab w:val="right" w:leader="dot" w:pos="10773"/>
        </w:tabs>
        <w:spacing w:line="240" w:lineRule="auto"/>
        <w:jc w:val="left"/>
        <w:rPr>
          <w:sz w:val="18"/>
          <w:szCs w:val="18"/>
          <w:lang w:val="fr-BE"/>
        </w:rPr>
        <w:sectPr w:rsidR="007D51C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51556" w:rsidRPr="00FC0A72" w14:paraId="7AE4288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88B" w14:textId="77777777" w:rsidR="00C51556" w:rsidRPr="00FC0A72" w:rsidRDefault="00C51556" w:rsidP="00FE38C4">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88C" w14:textId="77777777" w:rsidR="00C51556" w:rsidRPr="00FC0A72" w:rsidRDefault="00C51556"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88D" w14:textId="77777777" w:rsidR="00C51556" w:rsidRPr="00FC0A72" w:rsidRDefault="00C51556"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88E" w14:textId="24A20E31" w:rsidR="00C51556" w:rsidRPr="00EC384E" w:rsidRDefault="00E301FF" w:rsidP="00054D7D">
            <w:pPr>
              <w:spacing w:line="240" w:lineRule="atLeast"/>
              <w:jc w:val="left"/>
              <w:rPr>
                <w:lang w:val="fr-BE"/>
              </w:rPr>
            </w:pPr>
            <w:r w:rsidRPr="00EC384E">
              <w:rPr>
                <w:lang w:val="fr-BE"/>
              </w:rPr>
              <w:t>C-cap</w:t>
            </w:r>
            <w:r w:rsidR="00C51556" w:rsidRPr="00EC384E">
              <w:rPr>
                <w:lang w:val="fr-BE"/>
              </w:rPr>
              <w:t xml:space="preserve"> </w:t>
            </w:r>
            <w:r w:rsidR="00054D7D" w:rsidRPr="00EC384E">
              <w:rPr>
                <w:lang w:val="fr-BE"/>
              </w:rPr>
              <w:t>6</w:t>
            </w:r>
            <w:r w:rsidR="00C51556" w:rsidRPr="00EC384E">
              <w:rPr>
                <w:lang w:val="fr-BE"/>
              </w:rPr>
              <w:t>.14</w:t>
            </w:r>
          </w:p>
        </w:tc>
      </w:tr>
    </w:tbl>
    <w:p w14:paraId="7AE42890" w14:textId="77777777" w:rsidR="00C51556" w:rsidRPr="00FC0A72" w:rsidRDefault="00C51556" w:rsidP="00C51556">
      <w:pPr>
        <w:tabs>
          <w:tab w:val="right" w:leader="dot" w:pos="10631"/>
          <w:tab w:val="right" w:leader="dot" w:pos="10773"/>
        </w:tabs>
        <w:spacing w:line="240" w:lineRule="auto"/>
        <w:jc w:val="left"/>
        <w:rPr>
          <w:sz w:val="18"/>
          <w:szCs w:val="18"/>
          <w:lang w:val="fr-BE"/>
        </w:rPr>
      </w:pPr>
    </w:p>
    <w:p w14:paraId="7AE42891" w14:textId="77777777" w:rsidR="00C51556" w:rsidRPr="00FC0A72" w:rsidRDefault="00C51556" w:rsidP="00C51556">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51556" w:rsidRPr="00FC0A72" w14:paraId="7AE42894" w14:textId="77777777" w:rsidTr="00FE38C4">
        <w:trPr>
          <w:trHeight w:val="283"/>
        </w:trPr>
        <w:tc>
          <w:tcPr>
            <w:tcW w:w="8589" w:type="dxa"/>
            <w:tcBorders>
              <w:top w:val="nil"/>
              <w:left w:val="nil"/>
              <w:bottom w:val="nil"/>
              <w:right w:val="nil"/>
            </w:tcBorders>
            <w:vAlign w:val="center"/>
          </w:tcPr>
          <w:p w14:paraId="7AE42892" w14:textId="77777777" w:rsidR="00C51556" w:rsidRPr="00FC0A72" w:rsidRDefault="00C51556"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93" w14:textId="77777777" w:rsidR="00C51556" w:rsidRPr="00FC0A72" w:rsidRDefault="00C51556"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51556" w:rsidRPr="007A21F1" w14:paraId="7AE42897" w14:textId="77777777" w:rsidTr="00FE38C4">
        <w:trPr>
          <w:trHeight w:val="283"/>
        </w:trPr>
        <w:tc>
          <w:tcPr>
            <w:tcW w:w="8589" w:type="dxa"/>
            <w:tcBorders>
              <w:top w:val="nil"/>
              <w:left w:val="nil"/>
              <w:bottom w:val="nil"/>
              <w:right w:val="single" w:sz="12" w:space="0" w:color="auto"/>
            </w:tcBorders>
            <w:vAlign w:val="center"/>
          </w:tcPr>
          <w:p w14:paraId="7AE42895" w14:textId="77777777" w:rsidR="00C51556" w:rsidRPr="00FC0A72" w:rsidRDefault="00C51556" w:rsidP="00C51556">
            <w:pPr>
              <w:spacing w:line="240" w:lineRule="atLeast"/>
              <w:jc w:val="left"/>
              <w:rPr>
                <w:b/>
                <w:sz w:val="18"/>
                <w:szCs w:val="18"/>
                <w:lang w:val="fr-BE"/>
              </w:rPr>
            </w:pPr>
            <w:r w:rsidRPr="00FC0A72">
              <w:rPr>
                <w:b/>
                <w:smallCaps/>
                <w:lang w:val="fr-BE"/>
              </w:rPr>
              <w:t>Engagements résultant de garanties techniques attachées à des ventes ou prestations déjà effectuées</w:t>
            </w:r>
          </w:p>
        </w:tc>
        <w:tc>
          <w:tcPr>
            <w:tcW w:w="2268" w:type="dxa"/>
            <w:tcBorders>
              <w:top w:val="nil"/>
              <w:left w:val="single" w:sz="12" w:space="0" w:color="auto"/>
              <w:bottom w:val="nil"/>
              <w:right w:val="single" w:sz="12" w:space="0" w:color="auto"/>
            </w:tcBorders>
            <w:vAlign w:val="center"/>
          </w:tcPr>
          <w:p w14:paraId="7AE42896" w14:textId="77777777" w:rsidR="00C51556" w:rsidRPr="00FC0A72" w:rsidRDefault="00C51556" w:rsidP="00C51556">
            <w:pPr>
              <w:tabs>
                <w:tab w:val="right" w:leader="dot" w:pos="2043"/>
              </w:tabs>
              <w:spacing w:line="240" w:lineRule="atLeast"/>
              <w:jc w:val="left"/>
              <w:rPr>
                <w:sz w:val="18"/>
                <w:szCs w:val="18"/>
                <w:lang w:val="fr-BE"/>
              </w:rPr>
            </w:pPr>
          </w:p>
        </w:tc>
      </w:tr>
      <w:tr w:rsidR="00C51556" w:rsidRPr="007A21F1" w14:paraId="7AE4289A" w14:textId="77777777" w:rsidTr="00FE38C4">
        <w:trPr>
          <w:trHeight w:val="283"/>
        </w:trPr>
        <w:tc>
          <w:tcPr>
            <w:tcW w:w="8589" w:type="dxa"/>
            <w:tcBorders>
              <w:top w:val="nil"/>
              <w:left w:val="nil"/>
              <w:bottom w:val="nil"/>
              <w:right w:val="single" w:sz="12" w:space="0" w:color="auto"/>
            </w:tcBorders>
            <w:vAlign w:val="center"/>
          </w:tcPr>
          <w:p w14:paraId="7AE42898"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9" w14:textId="77777777" w:rsidR="00C51556" w:rsidRPr="00FC0A72" w:rsidRDefault="00C51556"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51556" w:rsidRPr="007A21F1" w14:paraId="7AE4289D" w14:textId="77777777" w:rsidTr="00FE38C4">
        <w:trPr>
          <w:trHeight w:val="283"/>
        </w:trPr>
        <w:tc>
          <w:tcPr>
            <w:tcW w:w="8589" w:type="dxa"/>
            <w:tcBorders>
              <w:top w:val="nil"/>
              <w:left w:val="nil"/>
              <w:bottom w:val="nil"/>
              <w:right w:val="single" w:sz="12" w:space="0" w:color="auto"/>
            </w:tcBorders>
            <w:vAlign w:val="center"/>
          </w:tcPr>
          <w:p w14:paraId="7AE4289B"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C"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7A21F1" w14:paraId="7AE428A0" w14:textId="77777777" w:rsidTr="007A67BD">
        <w:trPr>
          <w:trHeight w:val="283"/>
        </w:trPr>
        <w:tc>
          <w:tcPr>
            <w:tcW w:w="8589" w:type="dxa"/>
            <w:tcBorders>
              <w:top w:val="nil"/>
              <w:left w:val="nil"/>
              <w:bottom w:val="nil"/>
              <w:right w:val="single" w:sz="12" w:space="0" w:color="auto"/>
            </w:tcBorders>
            <w:vAlign w:val="center"/>
          </w:tcPr>
          <w:p w14:paraId="7AE4289E"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F"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7A21F1" w14:paraId="7AE428A3" w14:textId="77777777" w:rsidTr="007A67BD">
        <w:trPr>
          <w:trHeight w:val="283"/>
        </w:trPr>
        <w:tc>
          <w:tcPr>
            <w:tcW w:w="8589" w:type="dxa"/>
            <w:tcBorders>
              <w:top w:val="nil"/>
              <w:left w:val="nil"/>
              <w:bottom w:val="nil"/>
              <w:right w:val="single" w:sz="12" w:space="0" w:color="auto"/>
            </w:tcBorders>
            <w:vAlign w:val="center"/>
          </w:tcPr>
          <w:p w14:paraId="7AE428A1" w14:textId="77777777" w:rsidR="00C51556" w:rsidRPr="00FC0A72" w:rsidRDefault="00C51556" w:rsidP="007A67BD">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A2" w14:textId="77777777" w:rsidR="00C51556" w:rsidRPr="00FC0A72" w:rsidRDefault="00C51556" w:rsidP="007A67BD">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A4" w14:textId="77777777" w:rsidR="007A67BD" w:rsidRPr="00FC0A72" w:rsidRDefault="007A67BD" w:rsidP="007A67BD">
      <w:pPr>
        <w:spacing w:line="240" w:lineRule="auto"/>
        <w:rPr>
          <w:sz w:val="18"/>
          <w:szCs w:val="18"/>
          <w:lang w:val="fr-BE"/>
        </w:rPr>
      </w:pPr>
    </w:p>
    <w:p w14:paraId="7AE428A5" w14:textId="77777777" w:rsidR="007A67BD" w:rsidRPr="00FC0A72" w:rsidRDefault="007A67BD" w:rsidP="007A67BD">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7A67BD" w:rsidRPr="00FC0A72" w14:paraId="7AE428A8" w14:textId="77777777" w:rsidTr="009B644F">
        <w:trPr>
          <w:trHeight w:val="283"/>
        </w:trPr>
        <w:tc>
          <w:tcPr>
            <w:tcW w:w="8589" w:type="dxa"/>
            <w:tcBorders>
              <w:top w:val="nil"/>
              <w:left w:val="nil"/>
              <w:bottom w:val="nil"/>
              <w:right w:val="nil"/>
            </w:tcBorders>
            <w:vAlign w:val="center"/>
          </w:tcPr>
          <w:p w14:paraId="7AE428A6" w14:textId="77777777" w:rsidR="007A67BD" w:rsidRPr="00FC0A72" w:rsidRDefault="007A67BD" w:rsidP="009B644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A7" w14:textId="77777777" w:rsidR="007A67BD" w:rsidRPr="00FC0A72" w:rsidRDefault="007A67BD" w:rsidP="009B644F">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51556" w:rsidRPr="007A21F1" w14:paraId="7AE428AB" w14:textId="77777777" w:rsidTr="001614CE">
        <w:trPr>
          <w:trHeight w:val="283"/>
        </w:trPr>
        <w:tc>
          <w:tcPr>
            <w:tcW w:w="8589" w:type="dxa"/>
            <w:tcBorders>
              <w:top w:val="nil"/>
              <w:left w:val="nil"/>
              <w:bottom w:val="nil"/>
              <w:right w:val="single" w:sz="12" w:space="0" w:color="auto"/>
            </w:tcBorders>
            <w:vAlign w:val="center"/>
          </w:tcPr>
          <w:p w14:paraId="7AE428A9" w14:textId="77777777" w:rsidR="00C51556" w:rsidRPr="00FC0A72" w:rsidRDefault="001F7613" w:rsidP="001F7613">
            <w:pPr>
              <w:spacing w:line="240" w:lineRule="atLeast"/>
              <w:jc w:val="left"/>
              <w:rPr>
                <w:b/>
                <w:sz w:val="18"/>
                <w:szCs w:val="18"/>
                <w:lang w:val="fr-BE"/>
              </w:rPr>
            </w:pPr>
            <w:r w:rsidRPr="00FC0A72">
              <w:rPr>
                <w:b/>
                <w:smallCaps/>
                <w:lang w:val="fr-BE"/>
              </w:rPr>
              <w:t>Montant, n</w:t>
            </w:r>
            <w:r w:rsidR="00C51556" w:rsidRPr="00FC0A72">
              <w:rPr>
                <w:b/>
                <w:smallCaps/>
                <w:lang w:val="fr-BE"/>
              </w:rPr>
              <w:t>ature et forme des litiges et autres engagements importants</w:t>
            </w:r>
          </w:p>
        </w:tc>
        <w:tc>
          <w:tcPr>
            <w:tcW w:w="2268" w:type="dxa"/>
            <w:tcBorders>
              <w:top w:val="nil"/>
              <w:left w:val="single" w:sz="12" w:space="0" w:color="auto"/>
              <w:bottom w:val="nil"/>
              <w:right w:val="single" w:sz="12" w:space="0" w:color="auto"/>
            </w:tcBorders>
            <w:vAlign w:val="center"/>
          </w:tcPr>
          <w:p w14:paraId="7AE428AA" w14:textId="77777777" w:rsidR="00C51556" w:rsidRPr="00FC0A72" w:rsidRDefault="00C51556" w:rsidP="00FE38C4">
            <w:pPr>
              <w:tabs>
                <w:tab w:val="right" w:leader="dot" w:pos="2043"/>
              </w:tabs>
              <w:spacing w:line="240" w:lineRule="atLeast"/>
              <w:jc w:val="left"/>
              <w:rPr>
                <w:sz w:val="18"/>
                <w:szCs w:val="18"/>
                <w:lang w:val="fr-BE"/>
              </w:rPr>
            </w:pPr>
          </w:p>
        </w:tc>
      </w:tr>
      <w:tr w:rsidR="00C51556" w:rsidRPr="007A21F1" w14:paraId="7AE428AE" w14:textId="77777777" w:rsidTr="00FE38C4">
        <w:trPr>
          <w:trHeight w:val="283"/>
        </w:trPr>
        <w:tc>
          <w:tcPr>
            <w:tcW w:w="8589" w:type="dxa"/>
            <w:tcBorders>
              <w:top w:val="nil"/>
              <w:left w:val="nil"/>
              <w:bottom w:val="nil"/>
              <w:right w:val="single" w:sz="12" w:space="0" w:color="auto"/>
            </w:tcBorders>
            <w:vAlign w:val="center"/>
          </w:tcPr>
          <w:p w14:paraId="7AE428AC"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AD"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7A21F1" w14:paraId="7AE428B1" w14:textId="77777777" w:rsidTr="00FE38C4">
        <w:trPr>
          <w:trHeight w:val="283"/>
        </w:trPr>
        <w:tc>
          <w:tcPr>
            <w:tcW w:w="8589" w:type="dxa"/>
            <w:tcBorders>
              <w:top w:val="nil"/>
              <w:left w:val="nil"/>
              <w:bottom w:val="nil"/>
              <w:right w:val="single" w:sz="12" w:space="0" w:color="auto"/>
            </w:tcBorders>
            <w:vAlign w:val="center"/>
          </w:tcPr>
          <w:p w14:paraId="7AE428AF"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B0"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7A21F1" w14:paraId="7AE428B4" w14:textId="77777777" w:rsidTr="00FE38C4">
        <w:trPr>
          <w:trHeight w:val="283"/>
        </w:trPr>
        <w:tc>
          <w:tcPr>
            <w:tcW w:w="8589" w:type="dxa"/>
            <w:tcBorders>
              <w:top w:val="nil"/>
              <w:left w:val="nil"/>
              <w:bottom w:val="nil"/>
              <w:right w:val="single" w:sz="12" w:space="0" w:color="auto"/>
            </w:tcBorders>
            <w:vAlign w:val="center"/>
          </w:tcPr>
          <w:p w14:paraId="7AE428B2"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B3" w14:textId="77777777" w:rsidR="00C51556" w:rsidRPr="00FC0A72" w:rsidRDefault="00C51556"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51556" w:rsidRPr="007A21F1" w14:paraId="7AE428B7" w14:textId="77777777" w:rsidTr="00FE38C4">
        <w:trPr>
          <w:trHeight w:val="283"/>
        </w:trPr>
        <w:tc>
          <w:tcPr>
            <w:tcW w:w="8589" w:type="dxa"/>
            <w:tcBorders>
              <w:top w:val="nil"/>
              <w:left w:val="nil"/>
              <w:bottom w:val="nil"/>
              <w:right w:val="single" w:sz="12" w:space="0" w:color="auto"/>
            </w:tcBorders>
            <w:vAlign w:val="center"/>
          </w:tcPr>
          <w:p w14:paraId="7AE428B5" w14:textId="77777777" w:rsidR="00C51556" w:rsidRPr="00FC0A72" w:rsidRDefault="00C51556" w:rsidP="00A9254C">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B6" w14:textId="77777777" w:rsidR="00C51556" w:rsidRPr="00FC0A72" w:rsidRDefault="00C51556"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B8" w14:textId="77777777" w:rsidR="002470C8" w:rsidRPr="00FC0A72" w:rsidRDefault="002470C8" w:rsidP="00A85B0F">
      <w:pPr>
        <w:tabs>
          <w:tab w:val="right" w:leader="dot" w:pos="10631"/>
          <w:tab w:val="right" w:leader="dot" w:pos="10773"/>
        </w:tabs>
        <w:spacing w:line="240" w:lineRule="auto"/>
        <w:jc w:val="left"/>
        <w:rPr>
          <w:sz w:val="18"/>
          <w:szCs w:val="18"/>
          <w:lang w:val="fr-BE"/>
        </w:rPr>
      </w:pPr>
    </w:p>
    <w:p w14:paraId="7AE428B9" w14:textId="77777777" w:rsidR="00C51556" w:rsidRPr="00FC0A72" w:rsidRDefault="00C51556" w:rsidP="00A85B0F">
      <w:pPr>
        <w:tabs>
          <w:tab w:val="right" w:leader="dot" w:pos="10631"/>
          <w:tab w:val="right" w:leader="dot" w:pos="10773"/>
        </w:tabs>
        <w:spacing w:line="240" w:lineRule="auto"/>
        <w:jc w:val="left"/>
        <w:rPr>
          <w:sz w:val="18"/>
          <w:szCs w:val="18"/>
          <w:lang w:val="fr-BE"/>
        </w:rPr>
      </w:pPr>
    </w:p>
    <w:p w14:paraId="7AE428BA" w14:textId="77777777" w:rsidR="00C51556" w:rsidRPr="00FC0A72" w:rsidRDefault="001614CE" w:rsidP="00A85B0F">
      <w:pPr>
        <w:tabs>
          <w:tab w:val="right" w:leader="dot" w:pos="10631"/>
          <w:tab w:val="right" w:leader="dot" w:pos="10773"/>
        </w:tabs>
        <w:spacing w:line="240" w:lineRule="auto"/>
        <w:jc w:val="left"/>
        <w:rPr>
          <w:sz w:val="18"/>
          <w:szCs w:val="18"/>
          <w:lang w:val="fr-BE"/>
        </w:rPr>
      </w:pPr>
      <w:r w:rsidRPr="00FC0A72">
        <w:rPr>
          <w:b/>
          <w:smallCaps/>
          <w:lang w:val="fr-BE"/>
        </w:rPr>
        <w:t>régimes complémentaires de pension de retraite ou de survie instaurés au profit du personnel ou des dirigeants</w:t>
      </w:r>
    </w:p>
    <w:p w14:paraId="7AE428BB"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p w14:paraId="7AE428BC" w14:textId="77777777" w:rsidR="001614CE" w:rsidRPr="00FC0A72" w:rsidRDefault="001614CE"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Description succincte</w:t>
      </w:r>
    </w:p>
    <w:p w14:paraId="7AE428BD"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BE"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BF"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0"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C1" w14:textId="77777777" w:rsidR="00B414D7" w:rsidRPr="00FC0A72" w:rsidRDefault="00B414D7" w:rsidP="00A85B0F">
      <w:pPr>
        <w:tabs>
          <w:tab w:val="right" w:leader="dot" w:pos="10631"/>
          <w:tab w:val="right" w:leader="dot" w:pos="10773"/>
        </w:tabs>
        <w:spacing w:line="240" w:lineRule="auto"/>
        <w:jc w:val="left"/>
        <w:rPr>
          <w:sz w:val="18"/>
          <w:szCs w:val="18"/>
          <w:lang w:val="fr-BE"/>
        </w:rPr>
      </w:pPr>
    </w:p>
    <w:p w14:paraId="7AE428C2" w14:textId="77777777" w:rsidR="001614CE" w:rsidRPr="00FC0A72" w:rsidRDefault="001614CE"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Mesures prises pour en couvrir la charge</w:t>
      </w:r>
    </w:p>
    <w:p w14:paraId="7AE428C3"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4"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5"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6"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C7" w14:textId="12236052" w:rsidR="001614CE" w:rsidRDefault="001614CE" w:rsidP="001614CE">
      <w:pPr>
        <w:tabs>
          <w:tab w:val="right" w:leader="dot" w:pos="10631"/>
          <w:tab w:val="right" w:leader="dot" w:pos="10773"/>
        </w:tabs>
        <w:spacing w:line="240" w:lineRule="auto"/>
        <w:jc w:val="left"/>
        <w:rPr>
          <w:sz w:val="18"/>
          <w:szCs w:val="18"/>
          <w:lang w:val="fr-BE"/>
        </w:rPr>
      </w:pPr>
    </w:p>
    <w:p w14:paraId="7232E31B" w14:textId="77777777" w:rsidR="00EC384E" w:rsidRPr="00FC0A72" w:rsidRDefault="00EC384E" w:rsidP="001614C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FC0A72" w14:paraId="7AE428CB" w14:textId="77777777" w:rsidTr="00FE38C4">
        <w:trPr>
          <w:trHeight w:val="283"/>
        </w:trPr>
        <w:tc>
          <w:tcPr>
            <w:tcW w:w="7880" w:type="dxa"/>
            <w:tcBorders>
              <w:top w:val="nil"/>
              <w:left w:val="nil"/>
              <w:bottom w:val="nil"/>
              <w:right w:val="nil"/>
            </w:tcBorders>
            <w:vAlign w:val="center"/>
          </w:tcPr>
          <w:p w14:paraId="7AE428C8" w14:textId="77777777" w:rsidR="001614CE" w:rsidRPr="00FC0A72" w:rsidRDefault="001614CE"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8C9" w14:textId="77777777" w:rsidR="001614CE" w:rsidRPr="00FC0A72" w:rsidRDefault="001614CE"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8CA" w14:textId="77777777" w:rsidR="001614CE" w:rsidRPr="00FC0A72" w:rsidRDefault="001614CE"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1614CE" w:rsidRPr="007A21F1" w14:paraId="7AE428CF" w14:textId="77777777" w:rsidTr="00FE38C4">
        <w:trPr>
          <w:trHeight w:val="283"/>
        </w:trPr>
        <w:tc>
          <w:tcPr>
            <w:tcW w:w="7880" w:type="dxa"/>
            <w:tcBorders>
              <w:top w:val="nil"/>
              <w:left w:val="nil"/>
              <w:bottom w:val="nil"/>
              <w:right w:val="nil"/>
            </w:tcBorders>
            <w:vAlign w:val="center"/>
          </w:tcPr>
          <w:p w14:paraId="7AE428CC" w14:textId="756EA1FE" w:rsidR="001614CE" w:rsidRPr="00FC0A72" w:rsidRDefault="001614CE" w:rsidP="001614CE">
            <w:pPr>
              <w:spacing w:line="240" w:lineRule="atLeast"/>
              <w:jc w:val="left"/>
              <w:rPr>
                <w:b/>
                <w:smallCaps/>
                <w:sz w:val="18"/>
                <w:szCs w:val="18"/>
                <w:lang w:val="fr-BE"/>
              </w:rPr>
            </w:pPr>
            <w:r w:rsidRPr="00FC0A72">
              <w:rPr>
                <w:rFonts w:cs="Arial"/>
                <w:b/>
                <w:smallCaps/>
                <w:lang w:val="fr-BE"/>
              </w:rPr>
              <w:t xml:space="preserve">Pensions dont le service incombe à </w:t>
            </w:r>
            <w:r w:rsidR="0068412B" w:rsidRPr="00EC384E">
              <w:rPr>
                <w:rFonts w:cs="Arial"/>
                <w:b/>
                <w:smallCaps/>
                <w:lang w:val="fr-BE"/>
              </w:rPr>
              <w:t>la société</w:t>
            </w:r>
            <w:r w:rsidRPr="00EC384E">
              <w:rPr>
                <w:rFonts w:cs="Arial"/>
                <w:b/>
                <w:smallCaps/>
                <w:lang w:val="fr-BE"/>
              </w:rPr>
              <w:t xml:space="preserve"> elle-</w:t>
            </w:r>
            <w:r w:rsidRPr="00FC0A72">
              <w:rPr>
                <w:rFonts w:cs="Arial"/>
                <w:b/>
                <w:smallCaps/>
                <w:lang w:val="fr-BE"/>
              </w:rPr>
              <w:t>même</w:t>
            </w:r>
          </w:p>
        </w:tc>
        <w:tc>
          <w:tcPr>
            <w:tcW w:w="709" w:type="dxa"/>
            <w:tcBorders>
              <w:top w:val="nil"/>
              <w:left w:val="single" w:sz="12" w:space="0" w:color="auto"/>
              <w:bottom w:val="nil"/>
            </w:tcBorders>
            <w:vAlign w:val="center"/>
          </w:tcPr>
          <w:p w14:paraId="7AE428CD" w14:textId="77777777" w:rsidR="001614CE" w:rsidRPr="00FC0A72" w:rsidRDefault="001614CE" w:rsidP="001614CE">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8CE" w14:textId="77777777" w:rsidR="001614CE" w:rsidRPr="00FC0A72" w:rsidRDefault="001614CE" w:rsidP="001614CE">
            <w:pPr>
              <w:tabs>
                <w:tab w:val="right" w:leader="dot" w:pos="1901"/>
              </w:tabs>
              <w:spacing w:line="240" w:lineRule="atLeast"/>
              <w:ind w:left="340" w:right="153"/>
              <w:jc w:val="left"/>
              <w:rPr>
                <w:sz w:val="18"/>
                <w:szCs w:val="18"/>
                <w:u w:val="single"/>
                <w:lang w:val="fr-BE"/>
              </w:rPr>
            </w:pPr>
          </w:p>
        </w:tc>
      </w:tr>
      <w:tr w:rsidR="001614CE" w:rsidRPr="00FC0A72" w14:paraId="7AE428D3" w14:textId="77777777" w:rsidTr="00FE38C4">
        <w:trPr>
          <w:trHeight w:val="283"/>
        </w:trPr>
        <w:tc>
          <w:tcPr>
            <w:tcW w:w="7880" w:type="dxa"/>
            <w:tcBorders>
              <w:top w:val="nil"/>
              <w:left w:val="nil"/>
              <w:bottom w:val="nil"/>
              <w:right w:val="nil"/>
            </w:tcBorders>
            <w:vAlign w:val="center"/>
          </w:tcPr>
          <w:p w14:paraId="7AE428D0" w14:textId="77777777" w:rsidR="001614CE" w:rsidRPr="00FC0A72" w:rsidRDefault="001614CE" w:rsidP="005E57A6">
            <w:pPr>
              <w:tabs>
                <w:tab w:val="right" w:leader="dot" w:pos="7655"/>
              </w:tabs>
              <w:spacing w:line="240" w:lineRule="atLeast"/>
              <w:jc w:val="left"/>
              <w:rPr>
                <w:b/>
                <w:sz w:val="18"/>
                <w:szCs w:val="18"/>
                <w:lang w:val="fr-BE"/>
              </w:rPr>
            </w:pPr>
            <w:r w:rsidRPr="00FC0A72">
              <w:rPr>
                <w:rFonts w:cs="Arial"/>
                <w:b/>
                <w:sz w:val="18"/>
                <w:lang w:val="fr-BE"/>
              </w:rPr>
              <w:t>Montant estimé des engagements résultant</w:t>
            </w:r>
            <w:r w:rsidR="00BB792A">
              <w:rPr>
                <w:rFonts w:cs="Arial"/>
                <w:b/>
                <w:sz w:val="18"/>
                <w:lang w:val="fr-BE"/>
              </w:rPr>
              <w:t xml:space="preserve"> </w:t>
            </w:r>
            <w:r w:rsidRPr="00FC0A72">
              <w:rPr>
                <w:rFonts w:cs="Arial"/>
                <w:b/>
                <w:sz w:val="18"/>
                <w:lang w:val="fr-BE"/>
              </w:rPr>
              <w:t>de prestations déjà effectuées</w:t>
            </w:r>
            <w:r w:rsidRPr="00FC0A72">
              <w:rPr>
                <w:sz w:val="18"/>
                <w:szCs w:val="18"/>
                <w:lang w:val="fr-BE"/>
              </w:rPr>
              <w:tab/>
            </w:r>
          </w:p>
        </w:tc>
        <w:tc>
          <w:tcPr>
            <w:tcW w:w="709" w:type="dxa"/>
            <w:tcBorders>
              <w:top w:val="nil"/>
              <w:left w:val="single" w:sz="12" w:space="0" w:color="auto"/>
              <w:bottom w:val="nil"/>
            </w:tcBorders>
            <w:vAlign w:val="center"/>
          </w:tcPr>
          <w:p w14:paraId="7AE428D1" w14:textId="77777777" w:rsidR="001614CE" w:rsidRPr="00FC0A72" w:rsidRDefault="001614CE" w:rsidP="005E57A6">
            <w:pPr>
              <w:tabs>
                <w:tab w:val="right" w:leader="dot" w:pos="10631"/>
                <w:tab w:val="right" w:leader="dot" w:pos="10773"/>
              </w:tabs>
              <w:spacing w:line="240" w:lineRule="atLeast"/>
              <w:jc w:val="left"/>
              <w:rPr>
                <w:sz w:val="16"/>
                <w:szCs w:val="16"/>
                <w:lang w:val="fr-BE"/>
              </w:rPr>
            </w:pPr>
            <w:r w:rsidRPr="00FC0A72">
              <w:rPr>
                <w:sz w:val="16"/>
                <w:szCs w:val="16"/>
                <w:lang w:val="fr-BE"/>
              </w:rPr>
              <w:t>9220</w:t>
            </w:r>
          </w:p>
        </w:tc>
        <w:tc>
          <w:tcPr>
            <w:tcW w:w="2268" w:type="dxa"/>
            <w:tcBorders>
              <w:top w:val="nil"/>
              <w:bottom w:val="nil"/>
              <w:right w:val="single" w:sz="12" w:space="0" w:color="auto"/>
            </w:tcBorders>
            <w:vAlign w:val="center"/>
          </w:tcPr>
          <w:p w14:paraId="7AE428D2" w14:textId="77777777" w:rsidR="001614CE" w:rsidRPr="00FC0A72" w:rsidRDefault="001614CE" w:rsidP="004C24AD">
            <w:pPr>
              <w:tabs>
                <w:tab w:val="right" w:leader="dot" w:pos="2041"/>
              </w:tabs>
              <w:spacing w:line="240" w:lineRule="atLeast"/>
              <w:ind w:left="510"/>
              <w:jc w:val="left"/>
              <w:rPr>
                <w:sz w:val="18"/>
                <w:szCs w:val="18"/>
                <w:lang w:val="fr-BE"/>
              </w:rPr>
            </w:pPr>
            <w:r w:rsidRPr="00FC0A72">
              <w:rPr>
                <w:sz w:val="18"/>
                <w:szCs w:val="18"/>
                <w:lang w:val="fr-BE"/>
              </w:rPr>
              <w:tab/>
            </w:r>
          </w:p>
        </w:tc>
      </w:tr>
      <w:tr w:rsidR="001614CE" w:rsidRPr="007A21F1" w14:paraId="7AE428D7" w14:textId="77777777" w:rsidTr="00FE38C4">
        <w:trPr>
          <w:trHeight w:val="283"/>
        </w:trPr>
        <w:tc>
          <w:tcPr>
            <w:tcW w:w="7880" w:type="dxa"/>
            <w:tcBorders>
              <w:top w:val="nil"/>
              <w:left w:val="nil"/>
              <w:bottom w:val="nil"/>
              <w:right w:val="nil"/>
            </w:tcBorders>
            <w:vAlign w:val="center"/>
          </w:tcPr>
          <w:p w14:paraId="7AE428D4" w14:textId="77777777" w:rsidR="001614CE" w:rsidRPr="00FC0A72" w:rsidRDefault="001614CE" w:rsidP="001614CE">
            <w:pPr>
              <w:spacing w:line="240" w:lineRule="atLeast"/>
              <w:ind w:left="284"/>
              <w:jc w:val="left"/>
              <w:rPr>
                <w:sz w:val="18"/>
                <w:szCs w:val="18"/>
                <w:lang w:val="fr-BE"/>
              </w:rPr>
            </w:pPr>
            <w:r w:rsidRPr="00FC0A72">
              <w:rPr>
                <w:sz w:val="18"/>
                <w:lang w:val="fr-BE"/>
              </w:rPr>
              <w:t>Bases et méthodes de cette estimation</w:t>
            </w:r>
          </w:p>
        </w:tc>
        <w:tc>
          <w:tcPr>
            <w:tcW w:w="709" w:type="dxa"/>
            <w:tcBorders>
              <w:top w:val="nil"/>
              <w:left w:val="single" w:sz="12" w:space="0" w:color="auto"/>
              <w:bottom w:val="nil"/>
            </w:tcBorders>
            <w:vAlign w:val="center"/>
          </w:tcPr>
          <w:p w14:paraId="7AE428D5" w14:textId="77777777" w:rsidR="001614CE" w:rsidRPr="00FC0A72" w:rsidRDefault="001614CE"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6" w14:textId="77777777" w:rsidR="001614CE" w:rsidRPr="00FC0A72" w:rsidRDefault="001614CE" w:rsidP="00FE38C4">
            <w:pPr>
              <w:tabs>
                <w:tab w:val="right" w:leader="dot" w:pos="1901"/>
              </w:tabs>
              <w:spacing w:line="240" w:lineRule="atLeast"/>
              <w:ind w:left="342" w:right="153"/>
              <w:jc w:val="left"/>
              <w:rPr>
                <w:sz w:val="18"/>
                <w:szCs w:val="18"/>
                <w:lang w:val="fr-BE"/>
              </w:rPr>
            </w:pPr>
          </w:p>
        </w:tc>
      </w:tr>
      <w:tr w:rsidR="00501CC5" w:rsidRPr="007A21F1" w14:paraId="7AE428DB" w14:textId="77777777" w:rsidTr="00FE38C4">
        <w:trPr>
          <w:trHeight w:val="283"/>
        </w:trPr>
        <w:tc>
          <w:tcPr>
            <w:tcW w:w="7880" w:type="dxa"/>
            <w:tcBorders>
              <w:top w:val="nil"/>
              <w:left w:val="nil"/>
              <w:bottom w:val="nil"/>
              <w:right w:val="nil"/>
            </w:tcBorders>
            <w:vAlign w:val="center"/>
          </w:tcPr>
          <w:p w14:paraId="7AE428D8"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D9"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A"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7A21F1" w14:paraId="7AE428DF" w14:textId="77777777" w:rsidTr="00FE38C4">
        <w:trPr>
          <w:trHeight w:val="283"/>
        </w:trPr>
        <w:tc>
          <w:tcPr>
            <w:tcW w:w="7880" w:type="dxa"/>
            <w:tcBorders>
              <w:top w:val="nil"/>
              <w:left w:val="nil"/>
              <w:bottom w:val="nil"/>
              <w:right w:val="nil"/>
            </w:tcBorders>
            <w:vAlign w:val="center"/>
          </w:tcPr>
          <w:p w14:paraId="7AE428DC"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DD"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E"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7A21F1" w14:paraId="7AE428E3" w14:textId="77777777" w:rsidTr="00501CC5">
        <w:trPr>
          <w:trHeight w:val="283"/>
        </w:trPr>
        <w:tc>
          <w:tcPr>
            <w:tcW w:w="7880" w:type="dxa"/>
            <w:tcBorders>
              <w:top w:val="nil"/>
              <w:left w:val="nil"/>
              <w:bottom w:val="nil"/>
              <w:right w:val="nil"/>
            </w:tcBorders>
            <w:vAlign w:val="center"/>
          </w:tcPr>
          <w:p w14:paraId="7AE428E0"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E1"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E2"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7A21F1" w14:paraId="7AE428E7" w14:textId="77777777" w:rsidTr="00501CC5">
        <w:trPr>
          <w:trHeight w:val="283"/>
        </w:trPr>
        <w:tc>
          <w:tcPr>
            <w:tcW w:w="7880" w:type="dxa"/>
            <w:tcBorders>
              <w:top w:val="nil"/>
              <w:left w:val="nil"/>
              <w:bottom w:val="nil"/>
              <w:right w:val="nil"/>
            </w:tcBorders>
            <w:vAlign w:val="center"/>
          </w:tcPr>
          <w:p w14:paraId="7AE428E4" w14:textId="77777777" w:rsidR="00501CC5" w:rsidRPr="00FC0A72" w:rsidRDefault="00501CC5" w:rsidP="00A9254C">
            <w:pPr>
              <w:tabs>
                <w:tab w:val="right" w:leader="dot" w:pos="7655"/>
              </w:tabs>
              <w:spacing w:after="60"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8E5" w14:textId="77777777" w:rsidR="00501CC5" w:rsidRPr="00FC0A72" w:rsidRDefault="00501CC5"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8E6" w14:textId="77777777" w:rsidR="00501CC5" w:rsidRPr="00FC0A72" w:rsidRDefault="00501CC5" w:rsidP="00FE38C4">
            <w:pPr>
              <w:tabs>
                <w:tab w:val="right" w:leader="dot" w:pos="1901"/>
              </w:tabs>
              <w:spacing w:after="60" w:line="240" w:lineRule="atLeast"/>
              <w:ind w:left="342" w:right="153"/>
              <w:jc w:val="left"/>
              <w:rPr>
                <w:sz w:val="18"/>
                <w:szCs w:val="18"/>
                <w:lang w:val="fr-BE"/>
              </w:rPr>
            </w:pPr>
          </w:p>
        </w:tc>
      </w:tr>
    </w:tbl>
    <w:p w14:paraId="7AE428E8"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p w14:paraId="7AE428E9"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8EC" w14:textId="77777777" w:rsidTr="00FE38C4">
        <w:trPr>
          <w:trHeight w:val="283"/>
        </w:trPr>
        <w:tc>
          <w:tcPr>
            <w:tcW w:w="8589" w:type="dxa"/>
            <w:tcBorders>
              <w:top w:val="nil"/>
              <w:left w:val="nil"/>
              <w:bottom w:val="nil"/>
              <w:right w:val="nil"/>
            </w:tcBorders>
            <w:vAlign w:val="center"/>
          </w:tcPr>
          <w:p w14:paraId="7AE428EA"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EB"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7A21F1" w14:paraId="7AE428EF" w14:textId="77777777" w:rsidTr="00FE38C4">
        <w:trPr>
          <w:trHeight w:val="283"/>
        </w:trPr>
        <w:tc>
          <w:tcPr>
            <w:tcW w:w="8589" w:type="dxa"/>
            <w:tcBorders>
              <w:top w:val="nil"/>
              <w:left w:val="nil"/>
              <w:bottom w:val="nil"/>
              <w:right w:val="single" w:sz="12" w:space="0" w:color="auto"/>
            </w:tcBorders>
            <w:vAlign w:val="center"/>
          </w:tcPr>
          <w:p w14:paraId="7AE428ED" w14:textId="77777777" w:rsidR="00501CC5" w:rsidRPr="00FC0A72" w:rsidRDefault="00501CC5" w:rsidP="00FE38C4">
            <w:pPr>
              <w:spacing w:line="240" w:lineRule="atLeast"/>
              <w:jc w:val="left"/>
              <w:rPr>
                <w:b/>
                <w:sz w:val="18"/>
                <w:szCs w:val="18"/>
                <w:lang w:val="fr-BE"/>
              </w:rPr>
            </w:pPr>
            <w:r w:rsidRPr="00FC0A72">
              <w:rPr>
                <w:rFonts w:cs="Arial"/>
                <w:b/>
                <w:smallCaps/>
                <w:lang w:val="fr-BE"/>
              </w:rPr>
              <w:t xml:space="preserve">Nature et impact financier des évènements significatifs postérieurs à la date de clôture, </w:t>
            </w:r>
            <w:r w:rsidRPr="00FC0A72">
              <w:rPr>
                <w:rFonts w:cs="Arial"/>
                <w:b/>
                <w:sz w:val="18"/>
                <w:szCs w:val="18"/>
                <w:lang w:val="fr-BE"/>
              </w:rPr>
              <w:t>non pris en compte dans le bilan ou le compte de résultats</w:t>
            </w:r>
          </w:p>
        </w:tc>
        <w:tc>
          <w:tcPr>
            <w:tcW w:w="2268" w:type="dxa"/>
            <w:tcBorders>
              <w:top w:val="nil"/>
              <w:left w:val="single" w:sz="12" w:space="0" w:color="auto"/>
              <w:bottom w:val="nil"/>
              <w:right w:val="single" w:sz="12" w:space="0" w:color="auto"/>
            </w:tcBorders>
            <w:vAlign w:val="center"/>
          </w:tcPr>
          <w:p w14:paraId="7AE428EE"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7A21F1" w14:paraId="7AE428F2" w14:textId="77777777" w:rsidTr="00FE38C4">
        <w:trPr>
          <w:trHeight w:val="283"/>
        </w:trPr>
        <w:tc>
          <w:tcPr>
            <w:tcW w:w="8589" w:type="dxa"/>
            <w:tcBorders>
              <w:top w:val="nil"/>
              <w:left w:val="nil"/>
              <w:bottom w:val="nil"/>
              <w:right w:val="single" w:sz="12" w:space="0" w:color="auto"/>
            </w:tcBorders>
            <w:vAlign w:val="center"/>
          </w:tcPr>
          <w:p w14:paraId="7AE428F0"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8F5" w14:textId="77777777" w:rsidTr="00FE38C4">
        <w:trPr>
          <w:trHeight w:val="283"/>
        </w:trPr>
        <w:tc>
          <w:tcPr>
            <w:tcW w:w="8589" w:type="dxa"/>
            <w:tcBorders>
              <w:top w:val="nil"/>
              <w:left w:val="nil"/>
              <w:bottom w:val="nil"/>
              <w:right w:val="single" w:sz="12" w:space="0" w:color="auto"/>
            </w:tcBorders>
            <w:vAlign w:val="center"/>
          </w:tcPr>
          <w:p w14:paraId="7AE428F3"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4"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8F8" w14:textId="77777777" w:rsidTr="00FE38C4">
        <w:trPr>
          <w:trHeight w:val="283"/>
        </w:trPr>
        <w:tc>
          <w:tcPr>
            <w:tcW w:w="8589" w:type="dxa"/>
            <w:tcBorders>
              <w:top w:val="nil"/>
              <w:left w:val="nil"/>
              <w:bottom w:val="nil"/>
              <w:right w:val="single" w:sz="12" w:space="0" w:color="auto"/>
            </w:tcBorders>
            <w:vAlign w:val="center"/>
          </w:tcPr>
          <w:p w14:paraId="7AE428F6"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7"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8FB" w14:textId="77777777" w:rsidTr="00FE38C4">
        <w:trPr>
          <w:trHeight w:val="283"/>
        </w:trPr>
        <w:tc>
          <w:tcPr>
            <w:tcW w:w="8589" w:type="dxa"/>
            <w:tcBorders>
              <w:top w:val="nil"/>
              <w:left w:val="nil"/>
              <w:bottom w:val="nil"/>
              <w:right w:val="single" w:sz="12" w:space="0" w:color="auto"/>
            </w:tcBorders>
            <w:vAlign w:val="center"/>
          </w:tcPr>
          <w:p w14:paraId="7AE428F9" w14:textId="77777777" w:rsidR="00501CC5" w:rsidRPr="00FC0A72" w:rsidRDefault="00501CC5" w:rsidP="00501CC5">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FA"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FC"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8FD"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8FE" w14:textId="77777777" w:rsidR="00501CC5" w:rsidRPr="00FC0A72" w:rsidRDefault="00501CC5" w:rsidP="00A85B0F">
      <w:pPr>
        <w:tabs>
          <w:tab w:val="right" w:leader="dot" w:pos="10631"/>
          <w:tab w:val="right" w:leader="dot" w:pos="10773"/>
        </w:tabs>
        <w:spacing w:line="240" w:lineRule="auto"/>
        <w:jc w:val="left"/>
        <w:rPr>
          <w:sz w:val="18"/>
          <w:szCs w:val="18"/>
          <w:lang w:val="fr-BE"/>
        </w:rPr>
        <w:sectPr w:rsidR="00501CC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F4A3B" w:rsidRPr="00FC0A72" w14:paraId="7AE4290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8FF" w14:textId="77777777" w:rsidR="008F4A3B" w:rsidRPr="00FC0A72" w:rsidRDefault="008F4A3B" w:rsidP="00EF49AF">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900" w14:textId="77777777" w:rsidR="008F4A3B" w:rsidRPr="00FC0A72" w:rsidRDefault="008F4A3B" w:rsidP="00EF49A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01" w14:textId="77777777" w:rsidR="008F4A3B" w:rsidRPr="00FC0A72" w:rsidRDefault="008F4A3B" w:rsidP="00EF49A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02" w14:textId="48A223C7" w:rsidR="008F4A3B" w:rsidRPr="00FC0A72" w:rsidRDefault="00E301FF" w:rsidP="00054D7D">
            <w:pPr>
              <w:spacing w:line="240" w:lineRule="atLeast"/>
              <w:jc w:val="left"/>
              <w:rPr>
                <w:lang w:val="fr-BE"/>
              </w:rPr>
            </w:pPr>
            <w:r w:rsidRPr="00EC384E">
              <w:rPr>
                <w:lang w:val="fr-BE"/>
              </w:rPr>
              <w:t>C-cap</w:t>
            </w:r>
            <w:r w:rsidR="008F4A3B" w:rsidRPr="00EC384E">
              <w:rPr>
                <w:lang w:val="fr-BE"/>
              </w:rPr>
              <w:t xml:space="preserve"> </w:t>
            </w:r>
            <w:r w:rsidR="00054D7D" w:rsidRPr="00EC384E">
              <w:rPr>
                <w:lang w:val="fr-BE"/>
              </w:rPr>
              <w:t>6</w:t>
            </w:r>
            <w:r w:rsidR="008F4A3B" w:rsidRPr="00EC384E">
              <w:rPr>
                <w:lang w:val="fr-BE"/>
              </w:rPr>
              <w:t>.1</w:t>
            </w:r>
            <w:r w:rsidR="008F4A3B" w:rsidRPr="00FC0A72">
              <w:rPr>
                <w:lang w:val="fr-BE"/>
              </w:rPr>
              <w:t>4</w:t>
            </w:r>
          </w:p>
        </w:tc>
      </w:tr>
    </w:tbl>
    <w:p w14:paraId="7AE42904" w14:textId="77777777" w:rsidR="008F4A3B" w:rsidRPr="00FC0A72" w:rsidRDefault="008F4A3B" w:rsidP="008F4A3B">
      <w:pPr>
        <w:tabs>
          <w:tab w:val="right" w:leader="dot" w:pos="10631"/>
          <w:tab w:val="right" w:leader="dot" w:pos="10773"/>
        </w:tabs>
        <w:spacing w:line="240" w:lineRule="auto"/>
        <w:jc w:val="left"/>
        <w:rPr>
          <w:sz w:val="18"/>
          <w:szCs w:val="18"/>
          <w:lang w:val="fr-BE"/>
        </w:rPr>
      </w:pPr>
    </w:p>
    <w:p w14:paraId="7AE42905" w14:textId="77777777" w:rsidR="008F4A3B" w:rsidRPr="00FC0A72" w:rsidRDefault="008F4A3B" w:rsidP="008F4A3B">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908" w14:textId="77777777" w:rsidTr="00FE38C4">
        <w:trPr>
          <w:trHeight w:val="283"/>
        </w:trPr>
        <w:tc>
          <w:tcPr>
            <w:tcW w:w="8589" w:type="dxa"/>
            <w:tcBorders>
              <w:top w:val="nil"/>
              <w:left w:val="nil"/>
              <w:bottom w:val="nil"/>
              <w:right w:val="nil"/>
            </w:tcBorders>
            <w:vAlign w:val="center"/>
          </w:tcPr>
          <w:p w14:paraId="7AE42906"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07"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7A21F1" w14:paraId="7AE4290B" w14:textId="77777777" w:rsidTr="00FE38C4">
        <w:trPr>
          <w:trHeight w:val="283"/>
        </w:trPr>
        <w:tc>
          <w:tcPr>
            <w:tcW w:w="8589" w:type="dxa"/>
            <w:tcBorders>
              <w:top w:val="nil"/>
              <w:left w:val="nil"/>
              <w:bottom w:val="nil"/>
              <w:right w:val="single" w:sz="12" w:space="0" w:color="auto"/>
            </w:tcBorders>
            <w:vAlign w:val="center"/>
          </w:tcPr>
          <w:p w14:paraId="7AE42909" w14:textId="77777777" w:rsidR="00501CC5" w:rsidRPr="00FC0A72" w:rsidRDefault="00501CC5" w:rsidP="00FE38C4">
            <w:pPr>
              <w:spacing w:line="240" w:lineRule="atLeast"/>
              <w:jc w:val="left"/>
              <w:rPr>
                <w:b/>
                <w:sz w:val="18"/>
                <w:szCs w:val="18"/>
                <w:lang w:val="fr-BE"/>
              </w:rPr>
            </w:pPr>
            <w:r w:rsidRPr="00FC0A72">
              <w:rPr>
                <w:rFonts w:cs="Arial"/>
                <w:b/>
                <w:smallCaps/>
                <w:lang w:val="fr-BE"/>
              </w:rPr>
              <w:t>Engagements d’achat ou de vente dont la société dispose comme émetteur d’options de vente ou d’achat</w:t>
            </w:r>
          </w:p>
        </w:tc>
        <w:tc>
          <w:tcPr>
            <w:tcW w:w="2268" w:type="dxa"/>
            <w:tcBorders>
              <w:top w:val="nil"/>
              <w:left w:val="single" w:sz="12" w:space="0" w:color="auto"/>
              <w:bottom w:val="nil"/>
              <w:right w:val="single" w:sz="12" w:space="0" w:color="auto"/>
            </w:tcBorders>
            <w:vAlign w:val="center"/>
          </w:tcPr>
          <w:p w14:paraId="7AE4290A"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7A21F1" w14:paraId="7AE4290E" w14:textId="77777777" w:rsidTr="00FE38C4">
        <w:trPr>
          <w:trHeight w:val="283"/>
        </w:trPr>
        <w:tc>
          <w:tcPr>
            <w:tcW w:w="8589" w:type="dxa"/>
            <w:tcBorders>
              <w:top w:val="nil"/>
              <w:left w:val="nil"/>
              <w:bottom w:val="nil"/>
              <w:right w:val="single" w:sz="12" w:space="0" w:color="auto"/>
            </w:tcBorders>
            <w:vAlign w:val="center"/>
          </w:tcPr>
          <w:p w14:paraId="7AE4290C"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0D"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11" w14:textId="77777777" w:rsidTr="00FE38C4">
        <w:trPr>
          <w:trHeight w:val="283"/>
        </w:trPr>
        <w:tc>
          <w:tcPr>
            <w:tcW w:w="8589" w:type="dxa"/>
            <w:tcBorders>
              <w:top w:val="nil"/>
              <w:left w:val="nil"/>
              <w:bottom w:val="nil"/>
              <w:right w:val="single" w:sz="12" w:space="0" w:color="auto"/>
            </w:tcBorders>
            <w:vAlign w:val="center"/>
          </w:tcPr>
          <w:p w14:paraId="7AE4290F"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1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14" w14:textId="77777777" w:rsidTr="00FE38C4">
        <w:trPr>
          <w:trHeight w:val="283"/>
        </w:trPr>
        <w:tc>
          <w:tcPr>
            <w:tcW w:w="8589" w:type="dxa"/>
            <w:tcBorders>
              <w:top w:val="nil"/>
              <w:left w:val="nil"/>
              <w:bottom w:val="nil"/>
              <w:right w:val="single" w:sz="12" w:space="0" w:color="auto"/>
            </w:tcBorders>
            <w:vAlign w:val="center"/>
          </w:tcPr>
          <w:p w14:paraId="7AE42912"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13"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17" w14:textId="77777777" w:rsidTr="00FE38C4">
        <w:trPr>
          <w:trHeight w:val="283"/>
        </w:trPr>
        <w:tc>
          <w:tcPr>
            <w:tcW w:w="8589" w:type="dxa"/>
            <w:tcBorders>
              <w:top w:val="nil"/>
              <w:left w:val="nil"/>
              <w:bottom w:val="nil"/>
              <w:right w:val="single" w:sz="12" w:space="0" w:color="auto"/>
            </w:tcBorders>
            <w:vAlign w:val="center"/>
          </w:tcPr>
          <w:p w14:paraId="7AE42915"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16"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18"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p w14:paraId="7AE42919"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00501CC5" w:rsidRPr="00FC0A72" w14:paraId="7AE4291C" w14:textId="77777777" w:rsidTr="00EF2051">
        <w:trPr>
          <w:trHeight w:val="283"/>
        </w:trPr>
        <w:tc>
          <w:tcPr>
            <w:tcW w:w="8623" w:type="dxa"/>
            <w:tcBorders>
              <w:top w:val="nil"/>
              <w:left w:val="nil"/>
              <w:bottom w:val="nil"/>
              <w:right w:val="nil"/>
            </w:tcBorders>
            <w:vAlign w:val="center"/>
          </w:tcPr>
          <w:p w14:paraId="7AE4291A"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1B"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7A21F1" w14:paraId="7AE42920" w14:textId="77777777" w:rsidTr="00EF2051">
        <w:trPr>
          <w:trHeight w:val="283"/>
        </w:trPr>
        <w:tc>
          <w:tcPr>
            <w:tcW w:w="8623" w:type="dxa"/>
            <w:tcBorders>
              <w:top w:val="nil"/>
              <w:left w:val="nil"/>
              <w:bottom w:val="nil"/>
              <w:right w:val="single" w:sz="12" w:space="0" w:color="auto"/>
            </w:tcBorders>
            <w:vAlign w:val="center"/>
          </w:tcPr>
          <w:p w14:paraId="7AE4291D" w14:textId="77777777" w:rsidR="00501CC5" w:rsidRPr="00FC0A72" w:rsidRDefault="00501CC5" w:rsidP="00501CC5">
            <w:pPr>
              <w:spacing w:line="240" w:lineRule="atLeast"/>
              <w:jc w:val="left"/>
              <w:rPr>
                <w:b/>
                <w:smallCaps/>
                <w:lang w:val="fr-BE"/>
              </w:rPr>
            </w:pPr>
            <w:r w:rsidRPr="00FC0A72">
              <w:rPr>
                <w:b/>
                <w:smallCaps/>
                <w:lang w:val="fr-BE"/>
              </w:rPr>
              <w:t>Nature, objectif commercial et conséquences financières des opérations non inscrites au bilan</w:t>
            </w:r>
          </w:p>
          <w:p w14:paraId="7AE4291E" w14:textId="77777777" w:rsidR="00501CC5" w:rsidRPr="00FC0A72" w:rsidRDefault="00501CC5" w:rsidP="004B7C41">
            <w:pPr>
              <w:spacing w:line="240" w:lineRule="atLeast"/>
              <w:jc w:val="left"/>
              <w:rPr>
                <w:b/>
                <w:sz w:val="18"/>
                <w:szCs w:val="18"/>
                <w:lang w:val="fr-BE"/>
              </w:rPr>
            </w:pPr>
            <w:r w:rsidRPr="00FC0A72">
              <w:rPr>
                <w:b/>
                <w:sz w:val="18"/>
                <w:lang w:val="fr-BE"/>
              </w:rPr>
              <w:t xml:space="preserve">A condition que les risques ou les avantages découlant de ces opérations soient significatifs et dans la mesure où la divulgation des risques ou avantages soit nécessaire pour l'appréciation de la situation financière de la société </w:t>
            </w:r>
          </w:p>
        </w:tc>
        <w:tc>
          <w:tcPr>
            <w:tcW w:w="2268" w:type="dxa"/>
            <w:tcBorders>
              <w:top w:val="nil"/>
              <w:left w:val="single" w:sz="12" w:space="0" w:color="auto"/>
              <w:bottom w:val="nil"/>
              <w:right w:val="single" w:sz="12" w:space="0" w:color="auto"/>
            </w:tcBorders>
            <w:vAlign w:val="center"/>
          </w:tcPr>
          <w:p w14:paraId="7AE4291F"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7A21F1" w14:paraId="7AE42923" w14:textId="77777777" w:rsidTr="00EF2051">
        <w:trPr>
          <w:trHeight w:val="283"/>
        </w:trPr>
        <w:tc>
          <w:tcPr>
            <w:tcW w:w="8623" w:type="dxa"/>
            <w:tcBorders>
              <w:top w:val="nil"/>
              <w:left w:val="nil"/>
              <w:bottom w:val="nil"/>
              <w:right w:val="single" w:sz="12" w:space="0" w:color="auto"/>
            </w:tcBorders>
            <w:vAlign w:val="center"/>
          </w:tcPr>
          <w:p w14:paraId="7AE42921"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2"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26" w14:textId="77777777" w:rsidTr="00EF2051">
        <w:trPr>
          <w:trHeight w:val="283"/>
        </w:trPr>
        <w:tc>
          <w:tcPr>
            <w:tcW w:w="8623" w:type="dxa"/>
            <w:tcBorders>
              <w:top w:val="nil"/>
              <w:left w:val="nil"/>
              <w:bottom w:val="nil"/>
              <w:right w:val="single" w:sz="12" w:space="0" w:color="auto"/>
            </w:tcBorders>
            <w:vAlign w:val="center"/>
          </w:tcPr>
          <w:p w14:paraId="7AE42924"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29" w14:textId="77777777" w:rsidTr="00EF2051">
        <w:trPr>
          <w:trHeight w:val="283"/>
        </w:trPr>
        <w:tc>
          <w:tcPr>
            <w:tcW w:w="8623" w:type="dxa"/>
            <w:tcBorders>
              <w:top w:val="nil"/>
              <w:left w:val="nil"/>
              <w:bottom w:val="nil"/>
              <w:right w:val="single" w:sz="12" w:space="0" w:color="auto"/>
            </w:tcBorders>
            <w:vAlign w:val="center"/>
          </w:tcPr>
          <w:p w14:paraId="7AE42927"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8"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2C" w14:textId="77777777" w:rsidTr="00EF2051">
        <w:trPr>
          <w:trHeight w:val="283"/>
        </w:trPr>
        <w:tc>
          <w:tcPr>
            <w:tcW w:w="8623" w:type="dxa"/>
            <w:tcBorders>
              <w:top w:val="nil"/>
              <w:left w:val="nil"/>
              <w:bottom w:val="nil"/>
              <w:right w:val="single" w:sz="12" w:space="0" w:color="auto"/>
            </w:tcBorders>
            <w:vAlign w:val="center"/>
          </w:tcPr>
          <w:p w14:paraId="7AE4292A"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2B"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2D"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92E"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931" w14:textId="77777777" w:rsidTr="00FE38C4">
        <w:trPr>
          <w:trHeight w:val="283"/>
        </w:trPr>
        <w:tc>
          <w:tcPr>
            <w:tcW w:w="8589" w:type="dxa"/>
            <w:tcBorders>
              <w:top w:val="nil"/>
              <w:left w:val="nil"/>
              <w:bottom w:val="nil"/>
              <w:right w:val="nil"/>
            </w:tcBorders>
            <w:vAlign w:val="center"/>
          </w:tcPr>
          <w:p w14:paraId="7AE4292F"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30"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7A21F1" w14:paraId="7AE42934" w14:textId="77777777" w:rsidTr="00FE38C4">
        <w:trPr>
          <w:trHeight w:val="283"/>
        </w:trPr>
        <w:tc>
          <w:tcPr>
            <w:tcW w:w="8589" w:type="dxa"/>
            <w:tcBorders>
              <w:top w:val="nil"/>
              <w:left w:val="nil"/>
              <w:bottom w:val="nil"/>
              <w:right w:val="single" w:sz="12" w:space="0" w:color="auto"/>
            </w:tcBorders>
            <w:vAlign w:val="center"/>
          </w:tcPr>
          <w:p w14:paraId="7AE42932" w14:textId="77777777" w:rsidR="00501CC5" w:rsidRPr="00FC0A72" w:rsidRDefault="00501CC5" w:rsidP="00FE38C4">
            <w:pPr>
              <w:spacing w:line="240" w:lineRule="atLeast"/>
              <w:jc w:val="left"/>
              <w:rPr>
                <w:b/>
                <w:sz w:val="18"/>
                <w:szCs w:val="18"/>
                <w:lang w:val="fr-BE"/>
              </w:rPr>
            </w:pPr>
            <w:r w:rsidRPr="00FC0A72">
              <w:rPr>
                <w:rFonts w:cs="Arial"/>
                <w:b/>
                <w:smallCaps/>
                <w:lang w:val="fr-BE"/>
              </w:rPr>
              <w:t xml:space="preserve">Autres droits et engagements hors bilan </w:t>
            </w:r>
            <w:r w:rsidRPr="00FC0A72">
              <w:rPr>
                <w:rFonts w:cs="Arial"/>
                <w:b/>
                <w:sz w:val="18"/>
                <w:szCs w:val="18"/>
                <w:lang w:val="fr-BE"/>
              </w:rPr>
              <w:t>(dont ceux non susceptibles d’être quantifiés)</w:t>
            </w:r>
          </w:p>
        </w:tc>
        <w:tc>
          <w:tcPr>
            <w:tcW w:w="2268" w:type="dxa"/>
            <w:tcBorders>
              <w:top w:val="nil"/>
              <w:left w:val="single" w:sz="12" w:space="0" w:color="auto"/>
              <w:bottom w:val="nil"/>
              <w:right w:val="single" w:sz="12" w:space="0" w:color="auto"/>
            </w:tcBorders>
            <w:vAlign w:val="center"/>
          </w:tcPr>
          <w:p w14:paraId="7AE42933"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7A21F1" w14:paraId="7AE42937" w14:textId="77777777" w:rsidTr="00FE38C4">
        <w:trPr>
          <w:trHeight w:val="283"/>
        </w:trPr>
        <w:tc>
          <w:tcPr>
            <w:tcW w:w="8589" w:type="dxa"/>
            <w:tcBorders>
              <w:top w:val="nil"/>
              <w:left w:val="nil"/>
              <w:bottom w:val="nil"/>
              <w:right w:val="single" w:sz="12" w:space="0" w:color="auto"/>
            </w:tcBorders>
            <w:vAlign w:val="center"/>
          </w:tcPr>
          <w:p w14:paraId="7AE42935"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6"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3A" w14:textId="77777777" w:rsidTr="00FE38C4">
        <w:trPr>
          <w:trHeight w:val="283"/>
        </w:trPr>
        <w:tc>
          <w:tcPr>
            <w:tcW w:w="8589" w:type="dxa"/>
            <w:tcBorders>
              <w:top w:val="nil"/>
              <w:left w:val="nil"/>
              <w:bottom w:val="nil"/>
              <w:right w:val="single" w:sz="12" w:space="0" w:color="auto"/>
            </w:tcBorders>
            <w:vAlign w:val="center"/>
          </w:tcPr>
          <w:p w14:paraId="7AE42938"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9"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3D" w14:textId="77777777" w:rsidTr="00FE38C4">
        <w:trPr>
          <w:trHeight w:val="283"/>
        </w:trPr>
        <w:tc>
          <w:tcPr>
            <w:tcW w:w="8589" w:type="dxa"/>
            <w:tcBorders>
              <w:top w:val="nil"/>
              <w:left w:val="nil"/>
              <w:bottom w:val="nil"/>
              <w:right w:val="single" w:sz="12" w:space="0" w:color="auto"/>
            </w:tcBorders>
            <w:vAlign w:val="center"/>
          </w:tcPr>
          <w:p w14:paraId="7AE4293B"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C"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7A21F1" w14:paraId="7AE42940" w14:textId="77777777" w:rsidTr="00FE38C4">
        <w:trPr>
          <w:trHeight w:val="283"/>
        </w:trPr>
        <w:tc>
          <w:tcPr>
            <w:tcW w:w="8589" w:type="dxa"/>
            <w:tcBorders>
              <w:top w:val="nil"/>
              <w:left w:val="nil"/>
              <w:bottom w:val="nil"/>
              <w:right w:val="single" w:sz="12" w:space="0" w:color="auto"/>
            </w:tcBorders>
            <w:vAlign w:val="center"/>
          </w:tcPr>
          <w:p w14:paraId="7AE4293E"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3F"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41"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942" w14:textId="77777777" w:rsidR="00501CC5" w:rsidRPr="00FC0A72" w:rsidRDefault="00501CC5" w:rsidP="00A85B0F">
      <w:pPr>
        <w:tabs>
          <w:tab w:val="right" w:leader="dot" w:pos="10631"/>
          <w:tab w:val="right" w:leader="dot" w:pos="10773"/>
        </w:tabs>
        <w:spacing w:line="240" w:lineRule="auto"/>
        <w:jc w:val="left"/>
        <w:rPr>
          <w:sz w:val="18"/>
          <w:szCs w:val="18"/>
          <w:lang w:val="fr-BE"/>
        </w:rPr>
        <w:sectPr w:rsidR="00501CC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01CC5" w:rsidRPr="00FC0A72" w14:paraId="7AE42947"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943" w14:textId="77777777" w:rsidR="00501CC5" w:rsidRPr="00FC0A72" w:rsidRDefault="00501CC5" w:rsidP="00FE38C4">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944" w14:textId="77777777" w:rsidR="00501CC5" w:rsidRPr="00FC0A72" w:rsidRDefault="00501CC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45" w14:textId="77777777" w:rsidR="00501CC5" w:rsidRPr="00FC0A72" w:rsidRDefault="00501CC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46" w14:textId="2875530F" w:rsidR="00501CC5" w:rsidRPr="00FC0A72" w:rsidRDefault="00E301FF" w:rsidP="00054D7D">
            <w:pPr>
              <w:spacing w:line="240" w:lineRule="atLeast"/>
              <w:jc w:val="left"/>
              <w:rPr>
                <w:lang w:val="fr-BE"/>
              </w:rPr>
            </w:pPr>
            <w:r w:rsidRPr="00EC384E">
              <w:rPr>
                <w:lang w:val="fr-BE"/>
              </w:rPr>
              <w:t>C-cap</w:t>
            </w:r>
            <w:r w:rsidR="00501CC5" w:rsidRPr="00EC384E">
              <w:rPr>
                <w:lang w:val="fr-BE"/>
              </w:rPr>
              <w:t xml:space="preserve"> </w:t>
            </w:r>
            <w:r w:rsidR="00054D7D" w:rsidRPr="00EC384E">
              <w:rPr>
                <w:lang w:val="fr-BE"/>
              </w:rPr>
              <w:t>6</w:t>
            </w:r>
            <w:r w:rsidR="00501CC5" w:rsidRPr="00EC384E">
              <w:rPr>
                <w:lang w:val="fr-BE"/>
              </w:rPr>
              <w:t>.</w:t>
            </w:r>
            <w:r w:rsidR="00501CC5" w:rsidRPr="00FC0A72">
              <w:rPr>
                <w:lang w:val="fr-BE"/>
              </w:rPr>
              <w:t>15</w:t>
            </w:r>
          </w:p>
        </w:tc>
      </w:tr>
    </w:tbl>
    <w:p w14:paraId="7AE42948"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p w14:paraId="7AE42949" w14:textId="77777777" w:rsidR="00501CC5" w:rsidRPr="00FC0A72" w:rsidRDefault="00501CC5" w:rsidP="00BD5810">
      <w:pPr>
        <w:spacing w:before="120" w:line="240" w:lineRule="atLeast"/>
        <w:jc w:val="left"/>
        <w:rPr>
          <w:b/>
          <w:caps/>
          <w:sz w:val="22"/>
          <w:szCs w:val="22"/>
          <w:lang w:val="fr-BE"/>
        </w:rPr>
      </w:pPr>
      <w:r w:rsidRPr="00FC0A72">
        <w:rPr>
          <w:b/>
          <w:caps/>
          <w:lang w:val="fr-BE"/>
        </w:rPr>
        <w:t xml:space="preserve">Relations avec les entreprises liées, les entreprises associées et les </w:t>
      </w:r>
      <w:r w:rsidR="00184CBB" w:rsidRPr="00FC0A72">
        <w:rPr>
          <w:b/>
          <w:caps/>
          <w:lang w:val="fr-BE"/>
        </w:rPr>
        <w:t xml:space="preserve">autres </w:t>
      </w:r>
      <w:r w:rsidRPr="00FC0A72">
        <w:rPr>
          <w:b/>
          <w:caps/>
          <w:lang w:val="fr-BE"/>
        </w:rPr>
        <w:t>entreprises avec lesquelles il existe un lien de participation</w:t>
      </w:r>
    </w:p>
    <w:p w14:paraId="7AE4294A"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FC0A72" w14:paraId="7AE4294F" w14:textId="77777777" w:rsidTr="000A4FBD">
        <w:trPr>
          <w:trHeight w:val="283"/>
        </w:trPr>
        <w:tc>
          <w:tcPr>
            <w:tcW w:w="5647" w:type="dxa"/>
            <w:tcBorders>
              <w:top w:val="nil"/>
              <w:left w:val="nil"/>
              <w:bottom w:val="nil"/>
              <w:right w:val="nil"/>
            </w:tcBorders>
            <w:vAlign w:val="center"/>
          </w:tcPr>
          <w:p w14:paraId="7AE4294B"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94C"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94D"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94E"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01CC5" w:rsidRPr="00FC0A72" w14:paraId="7AE42954" w14:textId="77777777" w:rsidTr="000A4FBD">
        <w:trPr>
          <w:trHeight w:val="283"/>
        </w:trPr>
        <w:tc>
          <w:tcPr>
            <w:tcW w:w="5647" w:type="dxa"/>
            <w:tcBorders>
              <w:top w:val="nil"/>
              <w:left w:val="nil"/>
              <w:bottom w:val="nil"/>
              <w:right w:val="nil"/>
            </w:tcBorders>
            <w:vAlign w:val="center"/>
          </w:tcPr>
          <w:p w14:paraId="7AE42950" w14:textId="77777777" w:rsidR="00501CC5" w:rsidRPr="00FC0A72" w:rsidRDefault="00A26D7C" w:rsidP="00FE38C4">
            <w:pPr>
              <w:tabs>
                <w:tab w:val="right" w:leader="dot" w:pos="5387"/>
              </w:tabs>
              <w:spacing w:before="120" w:line="240" w:lineRule="atLeast"/>
              <w:jc w:val="left"/>
              <w:rPr>
                <w:rFonts w:cs="Arial"/>
                <w:b/>
                <w:sz w:val="18"/>
                <w:lang w:val="fr-BE"/>
              </w:rPr>
            </w:pPr>
            <w:r w:rsidRPr="00FC0A72">
              <w:rPr>
                <w:rFonts w:cs="Arial"/>
                <w:b/>
                <w:smallCaps/>
                <w:lang w:val="fr-BE"/>
              </w:rPr>
              <w:t>Entreprises liées</w:t>
            </w:r>
          </w:p>
        </w:tc>
        <w:tc>
          <w:tcPr>
            <w:tcW w:w="709" w:type="dxa"/>
            <w:tcBorders>
              <w:top w:val="nil"/>
              <w:left w:val="single" w:sz="12" w:space="0" w:color="auto"/>
              <w:bottom w:val="nil"/>
            </w:tcBorders>
            <w:vAlign w:val="center"/>
          </w:tcPr>
          <w:p w14:paraId="7AE42951" w14:textId="77777777" w:rsidR="00501CC5" w:rsidRPr="00FC0A72" w:rsidRDefault="00501CC5"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52" w14:textId="77777777" w:rsidR="00501CC5" w:rsidRPr="00FC0A72"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53" w14:textId="77777777" w:rsidR="00501CC5" w:rsidRPr="00FC0A72" w:rsidRDefault="00501CC5" w:rsidP="00FE38C4">
            <w:pPr>
              <w:tabs>
                <w:tab w:val="right" w:leader="dot" w:pos="2043"/>
              </w:tabs>
              <w:spacing w:before="120" w:line="240" w:lineRule="atLeast"/>
              <w:ind w:left="483"/>
              <w:jc w:val="left"/>
              <w:rPr>
                <w:sz w:val="18"/>
                <w:szCs w:val="18"/>
                <w:lang w:val="fr-BE"/>
              </w:rPr>
            </w:pPr>
          </w:p>
        </w:tc>
      </w:tr>
      <w:tr w:rsidR="00501CC5" w:rsidRPr="00FC0A72" w14:paraId="7AE42959" w14:textId="77777777" w:rsidTr="000A4FBD">
        <w:trPr>
          <w:trHeight w:val="283"/>
        </w:trPr>
        <w:tc>
          <w:tcPr>
            <w:tcW w:w="5647" w:type="dxa"/>
            <w:tcBorders>
              <w:top w:val="nil"/>
              <w:left w:val="nil"/>
              <w:bottom w:val="nil"/>
              <w:right w:val="nil"/>
            </w:tcBorders>
            <w:vAlign w:val="center"/>
          </w:tcPr>
          <w:p w14:paraId="7AE42955" w14:textId="77777777" w:rsidR="00501CC5" w:rsidRPr="00FC0A72" w:rsidRDefault="00A26D7C" w:rsidP="00A26D7C">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00501CC5" w:rsidRPr="00FC0A72">
              <w:rPr>
                <w:sz w:val="18"/>
                <w:szCs w:val="18"/>
                <w:lang w:val="fr-BE"/>
              </w:rPr>
              <w:tab/>
            </w:r>
          </w:p>
        </w:tc>
        <w:tc>
          <w:tcPr>
            <w:tcW w:w="709" w:type="dxa"/>
            <w:tcBorders>
              <w:top w:val="nil"/>
              <w:left w:val="single" w:sz="12" w:space="0" w:color="auto"/>
              <w:bottom w:val="nil"/>
            </w:tcBorders>
            <w:vAlign w:val="center"/>
          </w:tcPr>
          <w:p w14:paraId="7AE42956" w14:textId="77777777" w:rsidR="00501CC5" w:rsidRPr="00FC0A72" w:rsidRDefault="00A26D7C" w:rsidP="00A26D7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(280/1)</w:t>
            </w:r>
          </w:p>
        </w:tc>
        <w:tc>
          <w:tcPr>
            <w:tcW w:w="2268" w:type="dxa"/>
            <w:tcBorders>
              <w:top w:val="nil"/>
              <w:bottom w:val="nil"/>
              <w:right w:val="single" w:sz="12" w:space="0" w:color="auto"/>
            </w:tcBorders>
            <w:vAlign w:val="center"/>
          </w:tcPr>
          <w:p w14:paraId="7AE42957" w14:textId="77777777" w:rsidR="00501CC5" w:rsidRPr="00FC0A72" w:rsidRDefault="00501CC5"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58"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5E" w14:textId="77777777" w:rsidTr="000A4FBD">
        <w:trPr>
          <w:trHeight w:val="283"/>
        </w:trPr>
        <w:tc>
          <w:tcPr>
            <w:tcW w:w="5647" w:type="dxa"/>
            <w:tcBorders>
              <w:top w:val="nil"/>
              <w:left w:val="nil"/>
              <w:bottom w:val="nil"/>
              <w:right w:val="nil"/>
            </w:tcBorders>
            <w:vAlign w:val="center"/>
          </w:tcPr>
          <w:p w14:paraId="7AE4295A"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95B" w14:textId="77777777" w:rsidR="00501CC5" w:rsidRPr="00FC0A72" w:rsidRDefault="00501CC5" w:rsidP="00A26D7C">
            <w:pPr>
              <w:tabs>
                <w:tab w:val="right" w:leader="dot" w:pos="10631"/>
                <w:tab w:val="right" w:leader="dot" w:pos="10773"/>
              </w:tabs>
              <w:spacing w:line="240" w:lineRule="atLeast"/>
              <w:jc w:val="left"/>
              <w:rPr>
                <w:sz w:val="16"/>
                <w:szCs w:val="16"/>
                <w:lang w:val="fr-BE"/>
              </w:rPr>
            </w:pPr>
            <w:r w:rsidRPr="00FC0A72">
              <w:rPr>
                <w:sz w:val="16"/>
                <w:szCs w:val="16"/>
                <w:lang w:val="fr-BE"/>
              </w:rPr>
              <w:t>(</w:t>
            </w:r>
            <w:r w:rsidR="00A26D7C" w:rsidRPr="00FC0A72">
              <w:rPr>
                <w:sz w:val="16"/>
                <w:szCs w:val="16"/>
                <w:lang w:val="fr-BE"/>
              </w:rPr>
              <w:t>280</w:t>
            </w:r>
            <w:r w:rsidRPr="00FC0A72">
              <w:rPr>
                <w:sz w:val="16"/>
                <w:szCs w:val="16"/>
                <w:lang w:val="fr-BE"/>
              </w:rPr>
              <w:t>)</w:t>
            </w:r>
          </w:p>
        </w:tc>
        <w:tc>
          <w:tcPr>
            <w:tcW w:w="2268" w:type="dxa"/>
            <w:tcBorders>
              <w:top w:val="nil"/>
              <w:bottom w:val="nil"/>
              <w:right w:val="single" w:sz="12" w:space="0" w:color="auto"/>
            </w:tcBorders>
            <w:vAlign w:val="center"/>
          </w:tcPr>
          <w:p w14:paraId="7AE4295C"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5D"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63" w14:textId="77777777" w:rsidTr="000A4FBD">
        <w:trPr>
          <w:trHeight w:val="283"/>
        </w:trPr>
        <w:tc>
          <w:tcPr>
            <w:tcW w:w="5647" w:type="dxa"/>
            <w:tcBorders>
              <w:top w:val="nil"/>
              <w:left w:val="nil"/>
              <w:bottom w:val="nil"/>
              <w:right w:val="nil"/>
            </w:tcBorders>
            <w:vAlign w:val="center"/>
          </w:tcPr>
          <w:p w14:paraId="7AE4295F" w14:textId="77777777" w:rsidR="00501CC5" w:rsidRPr="00FC0A72" w:rsidRDefault="00A26D7C" w:rsidP="00A26D7C">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00501CC5" w:rsidRPr="00FC0A72">
              <w:rPr>
                <w:rFonts w:cs="Arial"/>
                <w:sz w:val="18"/>
                <w:lang w:val="fr-BE"/>
              </w:rPr>
              <w:tab/>
            </w:r>
          </w:p>
        </w:tc>
        <w:tc>
          <w:tcPr>
            <w:tcW w:w="709" w:type="dxa"/>
            <w:tcBorders>
              <w:top w:val="nil"/>
              <w:left w:val="single" w:sz="12" w:space="0" w:color="auto"/>
              <w:bottom w:val="nil"/>
            </w:tcBorders>
            <w:vAlign w:val="center"/>
          </w:tcPr>
          <w:p w14:paraId="7AE42960" w14:textId="77777777" w:rsidR="00501CC5" w:rsidRPr="00FC0A72" w:rsidRDefault="00A26D7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9271</w:t>
            </w:r>
          </w:p>
        </w:tc>
        <w:tc>
          <w:tcPr>
            <w:tcW w:w="2268" w:type="dxa"/>
            <w:tcBorders>
              <w:top w:val="nil"/>
              <w:bottom w:val="nil"/>
              <w:right w:val="single" w:sz="12" w:space="0" w:color="auto"/>
            </w:tcBorders>
            <w:vAlign w:val="center"/>
          </w:tcPr>
          <w:p w14:paraId="7AE4296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2"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26D7C" w:rsidRPr="00FC0A72" w14:paraId="7AE42968" w14:textId="77777777" w:rsidTr="000A4FBD">
        <w:trPr>
          <w:trHeight w:val="283"/>
        </w:trPr>
        <w:tc>
          <w:tcPr>
            <w:tcW w:w="5647" w:type="dxa"/>
            <w:tcBorders>
              <w:top w:val="nil"/>
              <w:left w:val="nil"/>
              <w:bottom w:val="nil"/>
              <w:right w:val="nil"/>
            </w:tcBorders>
            <w:vAlign w:val="center"/>
          </w:tcPr>
          <w:p w14:paraId="7AE42964" w14:textId="77777777" w:rsidR="00A26D7C"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vAlign w:val="center"/>
          </w:tcPr>
          <w:p w14:paraId="7AE42965" w14:textId="77777777" w:rsidR="00A26D7C" w:rsidRPr="00FC0A72" w:rsidRDefault="00A26D7C" w:rsidP="00A26D7C">
            <w:pPr>
              <w:tabs>
                <w:tab w:val="right" w:leader="dot" w:pos="10631"/>
                <w:tab w:val="right" w:leader="dot" w:pos="10773"/>
              </w:tabs>
              <w:spacing w:line="240" w:lineRule="atLeast"/>
              <w:jc w:val="left"/>
              <w:rPr>
                <w:sz w:val="16"/>
                <w:szCs w:val="16"/>
                <w:lang w:val="fr-BE"/>
              </w:rPr>
            </w:pPr>
            <w:r w:rsidRPr="00FC0A72">
              <w:rPr>
                <w:sz w:val="16"/>
                <w:szCs w:val="16"/>
                <w:lang w:val="fr-BE"/>
              </w:rPr>
              <w:t>9281</w:t>
            </w:r>
          </w:p>
        </w:tc>
        <w:tc>
          <w:tcPr>
            <w:tcW w:w="2268" w:type="dxa"/>
            <w:tcBorders>
              <w:top w:val="nil"/>
              <w:bottom w:val="nil"/>
              <w:right w:val="single" w:sz="12" w:space="0" w:color="auto"/>
            </w:tcBorders>
            <w:vAlign w:val="center"/>
          </w:tcPr>
          <w:p w14:paraId="7AE42966" w14:textId="77777777" w:rsidR="00A26D7C" w:rsidRPr="00FC0A72" w:rsidRDefault="00A26D7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7" w14:textId="77777777" w:rsidR="00A26D7C" w:rsidRPr="00FC0A72" w:rsidRDefault="00A26D7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6D" w14:textId="77777777" w:rsidTr="000A4FBD">
        <w:trPr>
          <w:trHeight w:val="283"/>
        </w:trPr>
        <w:tc>
          <w:tcPr>
            <w:tcW w:w="5647" w:type="dxa"/>
            <w:tcBorders>
              <w:top w:val="nil"/>
              <w:left w:val="nil"/>
              <w:bottom w:val="nil"/>
              <w:right w:val="nil"/>
            </w:tcBorders>
            <w:vAlign w:val="center"/>
          </w:tcPr>
          <w:p w14:paraId="7AE42969" w14:textId="77777777" w:rsidR="00501CC5" w:rsidRPr="00FC0A72" w:rsidRDefault="00A26D7C" w:rsidP="007341DC">
            <w:pPr>
              <w:tabs>
                <w:tab w:val="right" w:leader="dot" w:pos="5387"/>
              </w:tabs>
              <w:spacing w:before="120" w:line="240" w:lineRule="atLeast"/>
              <w:jc w:val="left"/>
              <w:rPr>
                <w:sz w:val="18"/>
                <w:szCs w:val="18"/>
                <w:lang w:val="fr-BE"/>
              </w:rPr>
            </w:pPr>
            <w:r w:rsidRPr="00FC0A72">
              <w:rPr>
                <w:rFonts w:cs="Arial"/>
                <w:b/>
                <w:sz w:val="18"/>
                <w:lang w:val="fr-BE"/>
              </w:rPr>
              <w:t>Créances</w:t>
            </w:r>
            <w:r w:rsidR="00501CC5" w:rsidRPr="00FC0A72">
              <w:rPr>
                <w:sz w:val="18"/>
                <w:szCs w:val="18"/>
                <w:lang w:val="fr-BE"/>
              </w:rPr>
              <w:tab/>
            </w:r>
          </w:p>
        </w:tc>
        <w:tc>
          <w:tcPr>
            <w:tcW w:w="709" w:type="dxa"/>
            <w:tcBorders>
              <w:top w:val="nil"/>
              <w:left w:val="single" w:sz="12" w:space="0" w:color="auto"/>
              <w:bottom w:val="nil"/>
            </w:tcBorders>
            <w:vAlign w:val="center"/>
          </w:tcPr>
          <w:p w14:paraId="7AE4296A" w14:textId="77777777" w:rsidR="00501CC5" w:rsidRPr="00FC0A72" w:rsidRDefault="00A26D7C" w:rsidP="00FE38C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9291</w:t>
            </w:r>
          </w:p>
        </w:tc>
        <w:tc>
          <w:tcPr>
            <w:tcW w:w="2268" w:type="dxa"/>
            <w:tcBorders>
              <w:top w:val="nil"/>
              <w:bottom w:val="nil"/>
              <w:right w:val="single" w:sz="12" w:space="0" w:color="auto"/>
            </w:tcBorders>
            <w:vAlign w:val="center"/>
          </w:tcPr>
          <w:p w14:paraId="7AE4296B"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C"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72" w14:textId="77777777" w:rsidTr="000A4FBD">
        <w:trPr>
          <w:trHeight w:val="283"/>
        </w:trPr>
        <w:tc>
          <w:tcPr>
            <w:tcW w:w="5647" w:type="dxa"/>
            <w:tcBorders>
              <w:top w:val="nil"/>
              <w:left w:val="nil"/>
              <w:bottom w:val="nil"/>
              <w:right w:val="nil"/>
            </w:tcBorders>
            <w:vAlign w:val="center"/>
          </w:tcPr>
          <w:p w14:paraId="7AE4296E"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 plus d'un an</w:t>
            </w:r>
            <w:r w:rsidR="00501CC5" w:rsidRPr="00FC0A72">
              <w:rPr>
                <w:sz w:val="18"/>
                <w:szCs w:val="18"/>
                <w:lang w:val="fr-BE"/>
              </w:rPr>
              <w:tab/>
            </w:r>
          </w:p>
        </w:tc>
        <w:tc>
          <w:tcPr>
            <w:tcW w:w="709" w:type="dxa"/>
            <w:tcBorders>
              <w:top w:val="nil"/>
              <w:left w:val="single" w:sz="12" w:space="0" w:color="auto"/>
              <w:bottom w:val="nil"/>
            </w:tcBorders>
            <w:vAlign w:val="center"/>
          </w:tcPr>
          <w:p w14:paraId="7AE4296F" w14:textId="77777777" w:rsidR="00501CC5" w:rsidRPr="00FC0A72" w:rsidRDefault="00A26D7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9301</w:t>
            </w:r>
          </w:p>
        </w:tc>
        <w:tc>
          <w:tcPr>
            <w:tcW w:w="2268" w:type="dxa"/>
            <w:tcBorders>
              <w:top w:val="nil"/>
              <w:bottom w:val="nil"/>
              <w:right w:val="single" w:sz="12" w:space="0" w:color="auto"/>
            </w:tcBorders>
            <w:vAlign w:val="center"/>
          </w:tcPr>
          <w:p w14:paraId="7AE4297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77" w14:textId="77777777" w:rsidTr="000A4FBD">
        <w:trPr>
          <w:trHeight w:val="283"/>
        </w:trPr>
        <w:tc>
          <w:tcPr>
            <w:tcW w:w="5647" w:type="dxa"/>
            <w:tcBorders>
              <w:top w:val="nil"/>
              <w:left w:val="nil"/>
              <w:bottom w:val="nil"/>
              <w:right w:val="nil"/>
            </w:tcBorders>
            <w:vAlign w:val="center"/>
          </w:tcPr>
          <w:p w14:paraId="7AE42973"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 un an au plus</w:t>
            </w:r>
            <w:r w:rsidR="00501CC5" w:rsidRPr="00FC0A72">
              <w:rPr>
                <w:sz w:val="18"/>
                <w:szCs w:val="18"/>
                <w:lang w:val="fr-BE"/>
              </w:rPr>
              <w:tab/>
            </w:r>
          </w:p>
        </w:tc>
        <w:tc>
          <w:tcPr>
            <w:tcW w:w="709" w:type="dxa"/>
            <w:tcBorders>
              <w:top w:val="nil"/>
              <w:left w:val="single" w:sz="12" w:space="0" w:color="auto"/>
              <w:bottom w:val="nil"/>
            </w:tcBorders>
            <w:vAlign w:val="center"/>
          </w:tcPr>
          <w:p w14:paraId="7AE42974" w14:textId="77777777" w:rsidR="00501CC5" w:rsidRPr="00FC0A72" w:rsidRDefault="00A26D7C" w:rsidP="00A26D7C">
            <w:pPr>
              <w:tabs>
                <w:tab w:val="right" w:leader="dot" w:pos="10631"/>
                <w:tab w:val="right" w:leader="dot" w:pos="10773"/>
              </w:tabs>
              <w:spacing w:line="240" w:lineRule="atLeast"/>
              <w:jc w:val="left"/>
              <w:rPr>
                <w:sz w:val="16"/>
                <w:szCs w:val="16"/>
                <w:lang w:val="fr-BE"/>
              </w:rPr>
            </w:pPr>
            <w:r w:rsidRPr="00FC0A72">
              <w:rPr>
                <w:sz w:val="16"/>
                <w:szCs w:val="16"/>
                <w:lang w:val="fr-BE"/>
              </w:rPr>
              <w:t>9311</w:t>
            </w:r>
          </w:p>
        </w:tc>
        <w:tc>
          <w:tcPr>
            <w:tcW w:w="2268" w:type="dxa"/>
            <w:tcBorders>
              <w:top w:val="nil"/>
              <w:bottom w:val="nil"/>
              <w:right w:val="single" w:sz="12" w:space="0" w:color="auto"/>
            </w:tcBorders>
            <w:vAlign w:val="center"/>
          </w:tcPr>
          <w:p w14:paraId="7AE4297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6"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7C" w14:textId="77777777" w:rsidTr="000A4FBD">
        <w:trPr>
          <w:trHeight w:val="283"/>
        </w:trPr>
        <w:tc>
          <w:tcPr>
            <w:tcW w:w="5647" w:type="dxa"/>
            <w:tcBorders>
              <w:top w:val="nil"/>
              <w:left w:val="nil"/>
              <w:bottom w:val="nil"/>
              <w:right w:val="nil"/>
            </w:tcBorders>
            <w:vAlign w:val="center"/>
          </w:tcPr>
          <w:p w14:paraId="7AE42978" w14:textId="77777777" w:rsidR="00501CC5" w:rsidRPr="00FC0A72" w:rsidRDefault="00451CA3" w:rsidP="00FE38C4">
            <w:pPr>
              <w:tabs>
                <w:tab w:val="right" w:leader="dot" w:pos="5387"/>
              </w:tabs>
              <w:spacing w:before="120" w:line="240" w:lineRule="atLeast"/>
              <w:jc w:val="left"/>
              <w:rPr>
                <w:sz w:val="18"/>
                <w:szCs w:val="18"/>
                <w:lang w:val="fr-BE"/>
              </w:rPr>
            </w:pPr>
            <w:r w:rsidRPr="00FC0A72">
              <w:rPr>
                <w:rFonts w:cs="Arial"/>
                <w:b/>
                <w:sz w:val="18"/>
                <w:lang w:val="fr-BE"/>
              </w:rPr>
              <w:t>Placements de trésorerie</w:t>
            </w:r>
            <w:r w:rsidR="00501CC5" w:rsidRPr="00FC0A72">
              <w:rPr>
                <w:sz w:val="18"/>
                <w:szCs w:val="18"/>
                <w:lang w:val="fr-BE"/>
              </w:rPr>
              <w:tab/>
            </w:r>
          </w:p>
        </w:tc>
        <w:tc>
          <w:tcPr>
            <w:tcW w:w="709" w:type="dxa"/>
            <w:tcBorders>
              <w:top w:val="nil"/>
              <w:left w:val="single" w:sz="12" w:space="0" w:color="auto"/>
              <w:bottom w:val="nil"/>
            </w:tcBorders>
            <w:vAlign w:val="center"/>
          </w:tcPr>
          <w:p w14:paraId="7AE42979" w14:textId="77777777" w:rsidR="00501CC5" w:rsidRPr="00FC0A72" w:rsidRDefault="00451CA3"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9321</w:t>
            </w:r>
          </w:p>
        </w:tc>
        <w:tc>
          <w:tcPr>
            <w:tcW w:w="2268" w:type="dxa"/>
            <w:tcBorders>
              <w:top w:val="nil"/>
              <w:bottom w:val="nil"/>
              <w:right w:val="single" w:sz="12" w:space="0" w:color="auto"/>
            </w:tcBorders>
            <w:vAlign w:val="center"/>
          </w:tcPr>
          <w:p w14:paraId="7AE4297A" w14:textId="77777777" w:rsidR="00501CC5" w:rsidRPr="00FC0A72" w:rsidRDefault="00501CC5"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B"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81" w14:textId="77777777" w:rsidTr="000A4FBD">
        <w:trPr>
          <w:trHeight w:val="283"/>
        </w:trPr>
        <w:tc>
          <w:tcPr>
            <w:tcW w:w="5647" w:type="dxa"/>
            <w:tcBorders>
              <w:top w:val="nil"/>
              <w:left w:val="nil"/>
              <w:bottom w:val="nil"/>
              <w:right w:val="nil"/>
            </w:tcBorders>
            <w:vAlign w:val="center"/>
          </w:tcPr>
          <w:p w14:paraId="7AE4297D" w14:textId="77777777" w:rsidR="00501CC5" w:rsidRPr="00FC0A72" w:rsidRDefault="00451CA3" w:rsidP="00FE38C4">
            <w:pPr>
              <w:tabs>
                <w:tab w:val="right" w:leader="dot" w:pos="5387"/>
              </w:tabs>
              <w:spacing w:line="240" w:lineRule="atLeast"/>
              <w:ind w:left="284"/>
              <w:jc w:val="left"/>
              <w:rPr>
                <w:sz w:val="18"/>
                <w:szCs w:val="18"/>
                <w:lang w:val="fr-BE"/>
              </w:rPr>
            </w:pPr>
            <w:r w:rsidRPr="00FC0A72">
              <w:rPr>
                <w:rFonts w:cs="Arial"/>
                <w:sz w:val="18"/>
                <w:lang w:val="fr-BE"/>
              </w:rPr>
              <w:t>Actions</w:t>
            </w:r>
            <w:r w:rsidR="00501CC5" w:rsidRPr="00FC0A72">
              <w:rPr>
                <w:sz w:val="18"/>
                <w:szCs w:val="18"/>
                <w:lang w:val="fr-BE"/>
              </w:rPr>
              <w:tab/>
            </w:r>
          </w:p>
        </w:tc>
        <w:tc>
          <w:tcPr>
            <w:tcW w:w="709" w:type="dxa"/>
            <w:tcBorders>
              <w:top w:val="nil"/>
              <w:left w:val="single" w:sz="12" w:space="0" w:color="auto"/>
              <w:bottom w:val="nil"/>
            </w:tcBorders>
            <w:vAlign w:val="center"/>
          </w:tcPr>
          <w:p w14:paraId="7AE4297E" w14:textId="77777777" w:rsidR="00501CC5" w:rsidRPr="00FC0A72" w:rsidRDefault="00451CA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9331</w:t>
            </w:r>
          </w:p>
        </w:tc>
        <w:tc>
          <w:tcPr>
            <w:tcW w:w="2268" w:type="dxa"/>
            <w:tcBorders>
              <w:top w:val="nil"/>
              <w:bottom w:val="nil"/>
              <w:right w:val="single" w:sz="12" w:space="0" w:color="auto"/>
            </w:tcBorders>
            <w:vAlign w:val="center"/>
          </w:tcPr>
          <w:p w14:paraId="7AE4297F"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86" w14:textId="77777777" w:rsidTr="000A4FBD">
        <w:trPr>
          <w:trHeight w:val="283"/>
        </w:trPr>
        <w:tc>
          <w:tcPr>
            <w:tcW w:w="5647" w:type="dxa"/>
            <w:tcBorders>
              <w:top w:val="nil"/>
              <w:left w:val="nil"/>
              <w:bottom w:val="nil"/>
              <w:right w:val="nil"/>
            </w:tcBorders>
            <w:vAlign w:val="center"/>
          </w:tcPr>
          <w:p w14:paraId="7AE42982" w14:textId="77777777" w:rsidR="00501CC5" w:rsidRPr="00FC0A72" w:rsidRDefault="00451CA3" w:rsidP="00FE38C4">
            <w:pPr>
              <w:tabs>
                <w:tab w:val="right" w:leader="dot" w:pos="5387"/>
              </w:tabs>
              <w:spacing w:line="240" w:lineRule="atLeast"/>
              <w:ind w:left="284"/>
              <w:jc w:val="left"/>
              <w:rPr>
                <w:sz w:val="18"/>
                <w:szCs w:val="18"/>
                <w:lang w:val="fr-BE"/>
              </w:rPr>
            </w:pPr>
            <w:r w:rsidRPr="00FC0A72">
              <w:rPr>
                <w:rFonts w:cs="Arial"/>
                <w:sz w:val="18"/>
                <w:lang w:val="fr-BE"/>
              </w:rPr>
              <w:t>Créances</w:t>
            </w:r>
            <w:r w:rsidR="00501CC5" w:rsidRPr="00FC0A72">
              <w:rPr>
                <w:rFonts w:cs="Arial"/>
                <w:sz w:val="18"/>
                <w:lang w:val="fr-BE"/>
              </w:rPr>
              <w:tab/>
            </w:r>
          </w:p>
        </w:tc>
        <w:tc>
          <w:tcPr>
            <w:tcW w:w="709" w:type="dxa"/>
            <w:tcBorders>
              <w:top w:val="nil"/>
              <w:left w:val="single" w:sz="12" w:space="0" w:color="auto"/>
              <w:bottom w:val="nil"/>
            </w:tcBorders>
            <w:vAlign w:val="center"/>
          </w:tcPr>
          <w:p w14:paraId="7AE42983" w14:textId="77777777" w:rsidR="00501CC5" w:rsidRPr="00FC0A72" w:rsidRDefault="00451CA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9341</w:t>
            </w:r>
          </w:p>
        </w:tc>
        <w:tc>
          <w:tcPr>
            <w:tcW w:w="2268" w:type="dxa"/>
            <w:tcBorders>
              <w:top w:val="nil"/>
              <w:bottom w:val="nil"/>
              <w:right w:val="single" w:sz="12" w:space="0" w:color="auto"/>
            </w:tcBorders>
            <w:vAlign w:val="center"/>
          </w:tcPr>
          <w:p w14:paraId="7AE42984"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8B" w14:textId="77777777" w:rsidTr="000A4FBD">
        <w:trPr>
          <w:trHeight w:val="283"/>
        </w:trPr>
        <w:tc>
          <w:tcPr>
            <w:tcW w:w="5647" w:type="dxa"/>
            <w:tcBorders>
              <w:top w:val="nil"/>
              <w:left w:val="nil"/>
              <w:bottom w:val="nil"/>
              <w:right w:val="nil"/>
            </w:tcBorders>
            <w:vAlign w:val="center"/>
          </w:tcPr>
          <w:p w14:paraId="7AE42987" w14:textId="77777777" w:rsidR="00FE38C4" w:rsidRPr="00FC0A72" w:rsidRDefault="00FE38C4" w:rsidP="00FE38C4">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988" w14:textId="77777777" w:rsidR="00FE38C4" w:rsidRPr="00FC0A72" w:rsidRDefault="00FE38C4"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9351</w:t>
            </w:r>
          </w:p>
        </w:tc>
        <w:tc>
          <w:tcPr>
            <w:tcW w:w="2268" w:type="dxa"/>
            <w:tcBorders>
              <w:top w:val="nil"/>
              <w:bottom w:val="nil"/>
              <w:right w:val="single" w:sz="12" w:space="0" w:color="auto"/>
            </w:tcBorders>
            <w:vAlign w:val="center"/>
          </w:tcPr>
          <w:p w14:paraId="7AE42989" w14:textId="77777777" w:rsidR="00FE38C4" w:rsidRPr="00FC0A72" w:rsidRDefault="00FE38C4"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A" w14:textId="77777777" w:rsidR="00FE38C4" w:rsidRPr="00FC0A72" w:rsidRDefault="00FE38C4"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FE38C4" w:rsidRPr="00FC0A72" w14:paraId="7AE42990" w14:textId="77777777" w:rsidTr="000A4FBD">
        <w:trPr>
          <w:trHeight w:val="283"/>
        </w:trPr>
        <w:tc>
          <w:tcPr>
            <w:tcW w:w="5647" w:type="dxa"/>
            <w:tcBorders>
              <w:top w:val="nil"/>
              <w:left w:val="nil"/>
              <w:bottom w:val="nil"/>
              <w:right w:val="nil"/>
            </w:tcBorders>
            <w:vAlign w:val="center"/>
          </w:tcPr>
          <w:p w14:paraId="7AE4298C" w14:textId="77777777" w:rsidR="00FE38C4" w:rsidRPr="00FC0A72" w:rsidRDefault="00FE38C4" w:rsidP="00FE38C4">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98D" w14:textId="77777777" w:rsidR="00FE38C4" w:rsidRPr="00FC0A72" w:rsidRDefault="00FE38C4"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9361</w:t>
            </w:r>
          </w:p>
        </w:tc>
        <w:tc>
          <w:tcPr>
            <w:tcW w:w="2268" w:type="dxa"/>
            <w:tcBorders>
              <w:top w:val="nil"/>
              <w:bottom w:val="nil"/>
              <w:right w:val="single" w:sz="12" w:space="0" w:color="auto"/>
            </w:tcBorders>
            <w:vAlign w:val="center"/>
          </w:tcPr>
          <w:p w14:paraId="7AE4298E"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F"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95" w14:textId="77777777" w:rsidTr="000A4FBD">
        <w:trPr>
          <w:trHeight w:val="283"/>
        </w:trPr>
        <w:tc>
          <w:tcPr>
            <w:tcW w:w="5647" w:type="dxa"/>
            <w:tcBorders>
              <w:top w:val="nil"/>
              <w:left w:val="nil"/>
              <w:bottom w:val="nil"/>
              <w:right w:val="nil"/>
            </w:tcBorders>
            <w:vAlign w:val="center"/>
          </w:tcPr>
          <w:p w14:paraId="7AE42991" w14:textId="77777777" w:rsidR="00FE38C4" w:rsidRPr="00FC0A72" w:rsidRDefault="00FE38C4" w:rsidP="00FE38C4">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nil"/>
            </w:tcBorders>
            <w:vAlign w:val="center"/>
          </w:tcPr>
          <w:p w14:paraId="7AE42992" w14:textId="77777777" w:rsidR="00FE38C4" w:rsidRPr="00FC0A72" w:rsidRDefault="00FE38C4"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9371</w:t>
            </w:r>
          </w:p>
        </w:tc>
        <w:tc>
          <w:tcPr>
            <w:tcW w:w="2268" w:type="dxa"/>
            <w:tcBorders>
              <w:top w:val="nil"/>
              <w:bottom w:val="nil"/>
              <w:right w:val="single" w:sz="12" w:space="0" w:color="auto"/>
            </w:tcBorders>
            <w:vAlign w:val="center"/>
          </w:tcPr>
          <w:p w14:paraId="7AE42993"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94"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9A" w14:textId="77777777" w:rsidTr="000A4FBD">
        <w:trPr>
          <w:trHeight w:val="283"/>
        </w:trPr>
        <w:tc>
          <w:tcPr>
            <w:tcW w:w="5647" w:type="dxa"/>
            <w:tcBorders>
              <w:top w:val="nil"/>
              <w:left w:val="nil"/>
              <w:bottom w:val="nil"/>
              <w:right w:val="nil"/>
            </w:tcBorders>
            <w:vAlign w:val="center"/>
          </w:tcPr>
          <w:p w14:paraId="7AE42996" w14:textId="77777777" w:rsidR="00FE38C4" w:rsidRPr="00FC0A72" w:rsidRDefault="00FE38C4" w:rsidP="00FE38C4">
            <w:pPr>
              <w:spacing w:before="120" w:line="240" w:lineRule="atLeast"/>
              <w:jc w:val="left"/>
              <w:rPr>
                <w:sz w:val="18"/>
                <w:szCs w:val="18"/>
                <w:lang w:val="fr-BE"/>
              </w:rPr>
            </w:pPr>
            <w:r w:rsidRPr="00FC0A72">
              <w:rPr>
                <w:rFonts w:cs="Arial"/>
                <w:b/>
                <w:sz w:val="18"/>
                <w:lang w:val="fr-BE"/>
              </w:rPr>
              <w:t>Garanties personnelles et réelles</w:t>
            </w:r>
          </w:p>
        </w:tc>
        <w:tc>
          <w:tcPr>
            <w:tcW w:w="709" w:type="dxa"/>
            <w:tcBorders>
              <w:top w:val="nil"/>
              <w:left w:val="single" w:sz="12" w:space="0" w:color="auto"/>
              <w:bottom w:val="nil"/>
            </w:tcBorders>
            <w:vAlign w:val="center"/>
          </w:tcPr>
          <w:p w14:paraId="7AE42997" w14:textId="77777777" w:rsidR="00FE38C4" w:rsidRPr="00FC0A72" w:rsidRDefault="00FE38C4"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98" w14:textId="77777777" w:rsidR="00FE38C4" w:rsidRPr="00FC0A72" w:rsidRDefault="00FE38C4"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99" w14:textId="77777777" w:rsidR="00FE38C4" w:rsidRPr="00FC0A72" w:rsidRDefault="00FE38C4" w:rsidP="00FE38C4">
            <w:pPr>
              <w:tabs>
                <w:tab w:val="right" w:leader="dot" w:pos="2043"/>
              </w:tabs>
              <w:spacing w:before="120" w:line="240" w:lineRule="atLeast"/>
              <w:ind w:left="483"/>
              <w:jc w:val="left"/>
              <w:rPr>
                <w:sz w:val="18"/>
                <w:szCs w:val="18"/>
                <w:lang w:val="fr-BE"/>
              </w:rPr>
            </w:pPr>
          </w:p>
        </w:tc>
      </w:tr>
      <w:tr w:rsidR="00FE38C4" w:rsidRPr="00FC0A72" w14:paraId="7AE4299F" w14:textId="77777777" w:rsidTr="000A4FBD">
        <w:trPr>
          <w:trHeight w:val="283"/>
        </w:trPr>
        <w:tc>
          <w:tcPr>
            <w:tcW w:w="5647" w:type="dxa"/>
            <w:tcBorders>
              <w:top w:val="nil"/>
              <w:left w:val="nil"/>
              <w:bottom w:val="nil"/>
              <w:right w:val="nil"/>
            </w:tcBorders>
            <w:vAlign w:val="center"/>
          </w:tcPr>
          <w:p w14:paraId="7AE4299B" w14:textId="0FBCDEF8" w:rsidR="00FE38C4" w:rsidRPr="00EC384E" w:rsidRDefault="000A4FBD" w:rsidP="00FE38C4">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w:t>
            </w:r>
            <w:r w:rsidR="0068412B" w:rsidRPr="00EC384E">
              <w:rPr>
                <w:rFonts w:cs="Arial"/>
                <w:sz w:val="18"/>
                <w:lang w:val="fr-BE"/>
              </w:rPr>
              <w:t>la société</w:t>
            </w:r>
            <w:r w:rsidRPr="00EC384E">
              <w:rPr>
                <w:rFonts w:cs="Arial"/>
                <w:sz w:val="18"/>
                <w:lang w:val="fr-BE"/>
              </w:rPr>
              <w:t xml:space="preserve"> pour sûreté de dettes ou d'engagements d'entreprises liées</w:t>
            </w:r>
            <w:r w:rsidR="00FE38C4" w:rsidRPr="00EC384E">
              <w:rPr>
                <w:sz w:val="18"/>
                <w:szCs w:val="18"/>
                <w:lang w:val="fr-BE"/>
              </w:rPr>
              <w:tab/>
            </w:r>
          </w:p>
        </w:tc>
        <w:tc>
          <w:tcPr>
            <w:tcW w:w="709" w:type="dxa"/>
            <w:tcBorders>
              <w:top w:val="nil"/>
              <w:left w:val="single" w:sz="12" w:space="0" w:color="auto"/>
              <w:bottom w:val="nil"/>
            </w:tcBorders>
            <w:vAlign w:val="center"/>
          </w:tcPr>
          <w:p w14:paraId="7AE4299C" w14:textId="77777777" w:rsidR="00FE38C4" w:rsidRPr="00FC0A72" w:rsidRDefault="00FE38C4" w:rsidP="000A4FBD">
            <w:pPr>
              <w:tabs>
                <w:tab w:val="right" w:leader="dot" w:pos="10631"/>
                <w:tab w:val="right" w:leader="dot" w:pos="10773"/>
              </w:tabs>
              <w:spacing w:before="240" w:line="240" w:lineRule="atLeast"/>
              <w:jc w:val="left"/>
              <w:rPr>
                <w:sz w:val="16"/>
                <w:szCs w:val="16"/>
                <w:lang w:val="fr-BE"/>
              </w:rPr>
            </w:pPr>
            <w:r w:rsidRPr="00FC0A72">
              <w:rPr>
                <w:sz w:val="16"/>
                <w:szCs w:val="16"/>
                <w:lang w:val="fr-BE"/>
              </w:rPr>
              <w:t>93</w:t>
            </w:r>
            <w:r w:rsidR="000A4FBD" w:rsidRPr="00FC0A72">
              <w:rPr>
                <w:sz w:val="16"/>
                <w:szCs w:val="16"/>
                <w:lang w:val="fr-BE"/>
              </w:rPr>
              <w:t>8</w:t>
            </w:r>
            <w:r w:rsidRPr="00FC0A72">
              <w:rPr>
                <w:sz w:val="16"/>
                <w:szCs w:val="16"/>
                <w:lang w:val="fr-BE"/>
              </w:rPr>
              <w:t>1</w:t>
            </w:r>
          </w:p>
        </w:tc>
        <w:tc>
          <w:tcPr>
            <w:tcW w:w="2268" w:type="dxa"/>
            <w:tcBorders>
              <w:top w:val="nil"/>
              <w:bottom w:val="nil"/>
              <w:right w:val="single" w:sz="12" w:space="0" w:color="auto"/>
            </w:tcBorders>
            <w:vAlign w:val="center"/>
          </w:tcPr>
          <w:p w14:paraId="7AE4299D"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9E"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FE38C4" w:rsidRPr="00FC0A72" w14:paraId="7AE429A4" w14:textId="77777777" w:rsidTr="000A4FBD">
        <w:trPr>
          <w:trHeight w:val="283"/>
        </w:trPr>
        <w:tc>
          <w:tcPr>
            <w:tcW w:w="5647" w:type="dxa"/>
            <w:tcBorders>
              <w:top w:val="nil"/>
              <w:left w:val="nil"/>
              <w:bottom w:val="nil"/>
              <w:right w:val="nil"/>
            </w:tcBorders>
            <w:vAlign w:val="center"/>
          </w:tcPr>
          <w:p w14:paraId="7AE429A0" w14:textId="508BE638" w:rsidR="00FE38C4" w:rsidRPr="00EC384E" w:rsidRDefault="000A4FBD" w:rsidP="00FE38C4">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des entreprises liées pour sûreté de dettes ou d'engagements de </w:t>
            </w:r>
            <w:r w:rsidR="0068412B" w:rsidRPr="00EC384E">
              <w:rPr>
                <w:rFonts w:cs="Arial"/>
                <w:sz w:val="18"/>
                <w:lang w:val="fr-BE"/>
              </w:rPr>
              <w:t>la société</w:t>
            </w:r>
            <w:r w:rsidR="00FE38C4" w:rsidRPr="00EC384E">
              <w:rPr>
                <w:rFonts w:cs="Arial"/>
                <w:sz w:val="18"/>
                <w:lang w:val="fr-BE"/>
              </w:rPr>
              <w:tab/>
            </w:r>
          </w:p>
        </w:tc>
        <w:tc>
          <w:tcPr>
            <w:tcW w:w="709" w:type="dxa"/>
            <w:tcBorders>
              <w:top w:val="nil"/>
              <w:left w:val="single" w:sz="12" w:space="0" w:color="auto"/>
              <w:bottom w:val="nil"/>
            </w:tcBorders>
            <w:vAlign w:val="center"/>
          </w:tcPr>
          <w:p w14:paraId="7AE429A1" w14:textId="77777777" w:rsidR="00FE38C4" w:rsidRPr="00FC0A72" w:rsidRDefault="00FE38C4" w:rsidP="000A4FBD">
            <w:pPr>
              <w:tabs>
                <w:tab w:val="right" w:leader="dot" w:pos="10631"/>
                <w:tab w:val="right" w:leader="dot" w:pos="10773"/>
              </w:tabs>
              <w:spacing w:before="240" w:line="240" w:lineRule="atLeast"/>
              <w:jc w:val="left"/>
              <w:rPr>
                <w:sz w:val="16"/>
                <w:szCs w:val="16"/>
                <w:lang w:val="fr-BE"/>
              </w:rPr>
            </w:pPr>
            <w:r w:rsidRPr="00FC0A72">
              <w:rPr>
                <w:sz w:val="16"/>
                <w:szCs w:val="16"/>
                <w:lang w:val="fr-BE"/>
              </w:rPr>
              <w:t>93</w:t>
            </w:r>
            <w:r w:rsidR="000A4FBD" w:rsidRPr="00FC0A72">
              <w:rPr>
                <w:sz w:val="16"/>
                <w:szCs w:val="16"/>
                <w:lang w:val="fr-BE"/>
              </w:rPr>
              <w:t>9</w:t>
            </w:r>
            <w:r w:rsidRPr="00FC0A72">
              <w:rPr>
                <w:sz w:val="16"/>
                <w:szCs w:val="16"/>
                <w:lang w:val="fr-BE"/>
              </w:rPr>
              <w:t>1</w:t>
            </w:r>
          </w:p>
        </w:tc>
        <w:tc>
          <w:tcPr>
            <w:tcW w:w="2268" w:type="dxa"/>
            <w:tcBorders>
              <w:top w:val="nil"/>
              <w:bottom w:val="nil"/>
              <w:right w:val="single" w:sz="12" w:space="0" w:color="auto"/>
            </w:tcBorders>
            <w:vAlign w:val="center"/>
          </w:tcPr>
          <w:p w14:paraId="7AE429A2"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A3"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A4FBD" w:rsidRPr="00FC0A72" w14:paraId="7AE429A9" w14:textId="77777777" w:rsidTr="000A4FBD">
        <w:trPr>
          <w:trHeight w:val="283"/>
        </w:trPr>
        <w:tc>
          <w:tcPr>
            <w:tcW w:w="5647" w:type="dxa"/>
            <w:tcBorders>
              <w:top w:val="nil"/>
              <w:left w:val="nil"/>
              <w:bottom w:val="nil"/>
              <w:right w:val="nil"/>
            </w:tcBorders>
            <w:vAlign w:val="center"/>
          </w:tcPr>
          <w:p w14:paraId="7AE429A5"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Autres engagements financiers significatifs</w:t>
            </w:r>
            <w:r w:rsidRPr="00FC0A72">
              <w:rPr>
                <w:sz w:val="18"/>
                <w:szCs w:val="18"/>
                <w:lang w:val="fr-BE"/>
              </w:rPr>
              <w:tab/>
            </w:r>
          </w:p>
        </w:tc>
        <w:tc>
          <w:tcPr>
            <w:tcW w:w="709" w:type="dxa"/>
            <w:tcBorders>
              <w:top w:val="nil"/>
              <w:left w:val="single" w:sz="12" w:space="0" w:color="auto"/>
              <w:bottom w:val="nil"/>
            </w:tcBorders>
            <w:vAlign w:val="center"/>
          </w:tcPr>
          <w:p w14:paraId="7AE429A6"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r w:rsidRPr="00FC0A72">
              <w:rPr>
                <w:sz w:val="16"/>
                <w:szCs w:val="16"/>
                <w:lang w:val="fr-BE"/>
              </w:rPr>
              <w:t>9401</w:t>
            </w:r>
          </w:p>
        </w:tc>
        <w:tc>
          <w:tcPr>
            <w:tcW w:w="2268" w:type="dxa"/>
            <w:tcBorders>
              <w:top w:val="nil"/>
              <w:bottom w:val="nil"/>
              <w:right w:val="single" w:sz="12" w:space="0" w:color="auto"/>
            </w:tcBorders>
            <w:vAlign w:val="center"/>
          </w:tcPr>
          <w:p w14:paraId="7AE429A7"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A8"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A4FBD" w:rsidRPr="00FC0A72" w14:paraId="7AE429AE" w14:textId="77777777" w:rsidTr="000A4FBD">
        <w:trPr>
          <w:trHeight w:val="283"/>
        </w:trPr>
        <w:tc>
          <w:tcPr>
            <w:tcW w:w="5647" w:type="dxa"/>
            <w:tcBorders>
              <w:top w:val="nil"/>
              <w:left w:val="nil"/>
              <w:bottom w:val="nil"/>
              <w:right w:val="nil"/>
            </w:tcBorders>
            <w:vAlign w:val="center"/>
          </w:tcPr>
          <w:p w14:paraId="7AE429AA"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Résultats financiers</w:t>
            </w:r>
          </w:p>
        </w:tc>
        <w:tc>
          <w:tcPr>
            <w:tcW w:w="709" w:type="dxa"/>
            <w:tcBorders>
              <w:top w:val="nil"/>
              <w:left w:val="single" w:sz="12" w:space="0" w:color="auto"/>
              <w:bottom w:val="nil"/>
            </w:tcBorders>
            <w:vAlign w:val="center"/>
          </w:tcPr>
          <w:p w14:paraId="7AE429AB"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AC"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AD"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9B3" w14:textId="77777777" w:rsidTr="000A4FBD">
        <w:trPr>
          <w:trHeight w:val="283"/>
        </w:trPr>
        <w:tc>
          <w:tcPr>
            <w:tcW w:w="5647" w:type="dxa"/>
            <w:tcBorders>
              <w:top w:val="nil"/>
              <w:left w:val="nil"/>
              <w:bottom w:val="nil"/>
              <w:right w:val="nil"/>
            </w:tcBorders>
            <w:vAlign w:val="center"/>
          </w:tcPr>
          <w:p w14:paraId="7AE429AF"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Produits des immobilisations financières</w:t>
            </w:r>
            <w:r w:rsidRPr="00FC0A72">
              <w:rPr>
                <w:rFonts w:cs="Arial"/>
                <w:sz w:val="18"/>
                <w:lang w:val="fr-BE"/>
              </w:rPr>
              <w:tab/>
            </w:r>
          </w:p>
        </w:tc>
        <w:tc>
          <w:tcPr>
            <w:tcW w:w="709" w:type="dxa"/>
            <w:tcBorders>
              <w:top w:val="nil"/>
              <w:left w:val="single" w:sz="12" w:space="0" w:color="auto"/>
              <w:bottom w:val="nil"/>
            </w:tcBorders>
            <w:vAlign w:val="center"/>
          </w:tcPr>
          <w:p w14:paraId="7AE429B0" w14:textId="77777777" w:rsidR="000A4FBD" w:rsidRPr="00FC0A72" w:rsidRDefault="000A4FBD" w:rsidP="00533460">
            <w:pPr>
              <w:tabs>
                <w:tab w:val="right" w:leader="dot" w:pos="10631"/>
                <w:tab w:val="right" w:leader="dot" w:pos="10773"/>
              </w:tabs>
              <w:spacing w:line="240" w:lineRule="atLeast"/>
              <w:jc w:val="left"/>
              <w:rPr>
                <w:sz w:val="16"/>
                <w:szCs w:val="16"/>
                <w:lang w:val="fr-BE"/>
              </w:rPr>
            </w:pPr>
            <w:r w:rsidRPr="00FC0A72">
              <w:rPr>
                <w:sz w:val="16"/>
                <w:szCs w:val="16"/>
                <w:lang w:val="fr-BE"/>
              </w:rPr>
              <w:t>9421</w:t>
            </w:r>
          </w:p>
        </w:tc>
        <w:tc>
          <w:tcPr>
            <w:tcW w:w="2268" w:type="dxa"/>
            <w:tcBorders>
              <w:top w:val="nil"/>
              <w:bottom w:val="nil"/>
              <w:right w:val="single" w:sz="12" w:space="0" w:color="auto"/>
            </w:tcBorders>
            <w:vAlign w:val="center"/>
          </w:tcPr>
          <w:p w14:paraId="7AE429B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2"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B8" w14:textId="77777777" w:rsidTr="000A4FBD">
        <w:trPr>
          <w:trHeight w:val="283"/>
        </w:trPr>
        <w:tc>
          <w:tcPr>
            <w:tcW w:w="5647" w:type="dxa"/>
            <w:tcBorders>
              <w:top w:val="nil"/>
              <w:left w:val="nil"/>
              <w:bottom w:val="nil"/>
              <w:right w:val="nil"/>
            </w:tcBorders>
            <w:vAlign w:val="center"/>
          </w:tcPr>
          <w:p w14:paraId="7AE429B4"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Produits des actifs circulants</w:t>
            </w:r>
            <w:r w:rsidRPr="00FC0A72">
              <w:rPr>
                <w:rFonts w:cs="Arial"/>
                <w:sz w:val="18"/>
                <w:lang w:val="fr-BE"/>
              </w:rPr>
              <w:tab/>
            </w:r>
          </w:p>
        </w:tc>
        <w:tc>
          <w:tcPr>
            <w:tcW w:w="709" w:type="dxa"/>
            <w:tcBorders>
              <w:top w:val="nil"/>
              <w:left w:val="single" w:sz="12" w:space="0" w:color="auto"/>
              <w:bottom w:val="nil"/>
            </w:tcBorders>
            <w:vAlign w:val="center"/>
          </w:tcPr>
          <w:p w14:paraId="7AE429B5" w14:textId="77777777" w:rsidR="000A4FBD" w:rsidRPr="00FC0A72" w:rsidRDefault="000A4FBD" w:rsidP="00533460">
            <w:pPr>
              <w:tabs>
                <w:tab w:val="right" w:leader="dot" w:pos="10631"/>
                <w:tab w:val="right" w:leader="dot" w:pos="10773"/>
              </w:tabs>
              <w:spacing w:line="240" w:lineRule="atLeast"/>
              <w:jc w:val="left"/>
              <w:rPr>
                <w:sz w:val="16"/>
                <w:szCs w:val="16"/>
                <w:lang w:val="fr-BE"/>
              </w:rPr>
            </w:pPr>
            <w:r w:rsidRPr="00FC0A72">
              <w:rPr>
                <w:sz w:val="16"/>
                <w:szCs w:val="16"/>
                <w:lang w:val="fr-BE"/>
              </w:rPr>
              <w:t>9431</w:t>
            </w:r>
          </w:p>
        </w:tc>
        <w:tc>
          <w:tcPr>
            <w:tcW w:w="2268" w:type="dxa"/>
            <w:tcBorders>
              <w:top w:val="nil"/>
              <w:bottom w:val="nil"/>
              <w:right w:val="single" w:sz="12" w:space="0" w:color="auto"/>
            </w:tcBorders>
            <w:vAlign w:val="center"/>
          </w:tcPr>
          <w:p w14:paraId="7AE429B6"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7"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BD" w14:textId="77777777" w:rsidTr="000A4FBD">
        <w:trPr>
          <w:trHeight w:val="283"/>
        </w:trPr>
        <w:tc>
          <w:tcPr>
            <w:tcW w:w="5647" w:type="dxa"/>
            <w:tcBorders>
              <w:top w:val="nil"/>
              <w:left w:val="nil"/>
              <w:bottom w:val="nil"/>
              <w:right w:val="nil"/>
            </w:tcBorders>
            <w:vAlign w:val="center"/>
          </w:tcPr>
          <w:p w14:paraId="7AE429B9" w14:textId="77777777" w:rsidR="000A4FBD" w:rsidRPr="00FC0A72" w:rsidRDefault="000A4FBD" w:rsidP="000A4FBD">
            <w:pPr>
              <w:tabs>
                <w:tab w:val="right" w:leader="dot" w:pos="5387"/>
              </w:tabs>
              <w:spacing w:line="240" w:lineRule="atLeast"/>
              <w:ind w:left="284"/>
              <w:jc w:val="left"/>
              <w:rPr>
                <w:sz w:val="18"/>
                <w:szCs w:val="18"/>
                <w:lang w:val="fr-BE"/>
              </w:rPr>
            </w:pPr>
            <w:r w:rsidRPr="00FC0A72">
              <w:rPr>
                <w:rFonts w:cs="Arial"/>
                <w:sz w:val="18"/>
                <w:lang w:val="fr-BE"/>
              </w:rPr>
              <w:t>Autres produits financiers</w:t>
            </w:r>
            <w:r w:rsidRPr="00FC0A72">
              <w:rPr>
                <w:rFonts w:cs="Arial"/>
                <w:sz w:val="18"/>
                <w:lang w:val="fr-BE"/>
              </w:rPr>
              <w:tab/>
            </w:r>
          </w:p>
        </w:tc>
        <w:tc>
          <w:tcPr>
            <w:tcW w:w="709" w:type="dxa"/>
            <w:tcBorders>
              <w:top w:val="nil"/>
              <w:left w:val="single" w:sz="12" w:space="0" w:color="auto"/>
              <w:bottom w:val="nil"/>
            </w:tcBorders>
            <w:vAlign w:val="center"/>
          </w:tcPr>
          <w:p w14:paraId="7AE429BA"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9441</w:t>
            </w:r>
          </w:p>
        </w:tc>
        <w:tc>
          <w:tcPr>
            <w:tcW w:w="2268" w:type="dxa"/>
            <w:tcBorders>
              <w:top w:val="nil"/>
              <w:bottom w:val="nil"/>
              <w:right w:val="single" w:sz="12" w:space="0" w:color="auto"/>
            </w:tcBorders>
            <w:vAlign w:val="center"/>
          </w:tcPr>
          <w:p w14:paraId="7AE429BB"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C"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2" w14:textId="77777777" w:rsidTr="00533460">
        <w:trPr>
          <w:trHeight w:val="283"/>
        </w:trPr>
        <w:tc>
          <w:tcPr>
            <w:tcW w:w="5647" w:type="dxa"/>
            <w:tcBorders>
              <w:top w:val="nil"/>
              <w:left w:val="nil"/>
              <w:bottom w:val="nil"/>
              <w:right w:val="nil"/>
            </w:tcBorders>
            <w:vAlign w:val="center"/>
          </w:tcPr>
          <w:p w14:paraId="7AE429BE"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Charges des dettes</w:t>
            </w:r>
            <w:r w:rsidRPr="00FC0A72">
              <w:rPr>
                <w:rFonts w:cs="Arial"/>
                <w:sz w:val="18"/>
                <w:lang w:val="fr-BE"/>
              </w:rPr>
              <w:tab/>
            </w:r>
          </w:p>
        </w:tc>
        <w:tc>
          <w:tcPr>
            <w:tcW w:w="709" w:type="dxa"/>
            <w:tcBorders>
              <w:top w:val="nil"/>
              <w:left w:val="single" w:sz="12" w:space="0" w:color="auto"/>
              <w:bottom w:val="nil"/>
            </w:tcBorders>
            <w:vAlign w:val="center"/>
          </w:tcPr>
          <w:p w14:paraId="7AE429BF"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9461</w:t>
            </w:r>
          </w:p>
        </w:tc>
        <w:tc>
          <w:tcPr>
            <w:tcW w:w="2268" w:type="dxa"/>
            <w:tcBorders>
              <w:top w:val="nil"/>
              <w:bottom w:val="nil"/>
              <w:right w:val="single" w:sz="12" w:space="0" w:color="auto"/>
            </w:tcBorders>
            <w:vAlign w:val="center"/>
          </w:tcPr>
          <w:p w14:paraId="7AE429C0"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C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7" w14:textId="77777777" w:rsidTr="00533460">
        <w:trPr>
          <w:trHeight w:val="283"/>
        </w:trPr>
        <w:tc>
          <w:tcPr>
            <w:tcW w:w="5647" w:type="dxa"/>
            <w:tcBorders>
              <w:top w:val="nil"/>
              <w:left w:val="nil"/>
              <w:bottom w:val="nil"/>
              <w:right w:val="nil"/>
            </w:tcBorders>
            <w:vAlign w:val="center"/>
          </w:tcPr>
          <w:p w14:paraId="7AE429C3"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Autres charges financières</w:t>
            </w:r>
            <w:r w:rsidRPr="00FC0A72">
              <w:rPr>
                <w:rFonts w:cs="Arial"/>
                <w:sz w:val="18"/>
                <w:lang w:val="fr-BE"/>
              </w:rPr>
              <w:tab/>
            </w:r>
          </w:p>
        </w:tc>
        <w:tc>
          <w:tcPr>
            <w:tcW w:w="709" w:type="dxa"/>
            <w:tcBorders>
              <w:top w:val="nil"/>
              <w:left w:val="single" w:sz="12" w:space="0" w:color="auto"/>
              <w:bottom w:val="nil"/>
            </w:tcBorders>
            <w:vAlign w:val="center"/>
          </w:tcPr>
          <w:p w14:paraId="7AE429C4"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9471</w:t>
            </w:r>
          </w:p>
        </w:tc>
        <w:tc>
          <w:tcPr>
            <w:tcW w:w="2268" w:type="dxa"/>
            <w:tcBorders>
              <w:top w:val="nil"/>
              <w:bottom w:val="nil"/>
              <w:right w:val="single" w:sz="12" w:space="0" w:color="auto"/>
            </w:tcBorders>
            <w:vAlign w:val="center"/>
          </w:tcPr>
          <w:p w14:paraId="7AE429C5"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C6"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C" w14:textId="77777777" w:rsidTr="00533460">
        <w:trPr>
          <w:trHeight w:val="283"/>
        </w:trPr>
        <w:tc>
          <w:tcPr>
            <w:tcW w:w="5647" w:type="dxa"/>
            <w:tcBorders>
              <w:top w:val="nil"/>
              <w:left w:val="nil"/>
              <w:bottom w:val="nil"/>
              <w:right w:val="nil"/>
            </w:tcBorders>
            <w:vAlign w:val="center"/>
          </w:tcPr>
          <w:p w14:paraId="7AE429C8"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Cessions d’actifs immobilisés</w:t>
            </w:r>
          </w:p>
        </w:tc>
        <w:tc>
          <w:tcPr>
            <w:tcW w:w="709" w:type="dxa"/>
            <w:tcBorders>
              <w:top w:val="nil"/>
              <w:left w:val="single" w:sz="12" w:space="0" w:color="auto"/>
              <w:bottom w:val="nil"/>
            </w:tcBorders>
            <w:vAlign w:val="center"/>
          </w:tcPr>
          <w:p w14:paraId="7AE429C9"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CA"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CB"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9D1" w14:textId="77777777" w:rsidTr="007341DC">
        <w:trPr>
          <w:trHeight w:val="283"/>
        </w:trPr>
        <w:tc>
          <w:tcPr>
            <w:tcW w:w="5647" w:type="dxa"/>
            <w:tcBorders>
              <w:top w:val="nil"/>
              <w:left w:val="nil"/>
              <w:bottom w:val="nil"/>
              <w:right w:val="nil"/>
            </w:tcBorders>
            <w:vAlign w:val="center"/>
          </w:tcPr>
          <w:p w14:paraId="7AE429CD"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Plus-values réalisées</w:t>
            </w:r>
            <w:r w:rsidRPr="00FC0A72">
              <w:rPr>
                <w:rFonts w:cs="Arial"/>
                <w:sz w:val="18"/>
                <w:lang w:val="fr-BE"/>
              </w:rPr>
              <w:tab/>
            </w:r>
          </w:p>
        </w:tc>
        <w:tc>
          <w:tcPr>
            <w:tcW w:w="709" w:type="dxa"/>
            <w:tcBorders>
              <w:top w:val="nil"/>
              <w:left w:val="single" w:sz="12" w:space="0" w:color="auto"/>
              <w:bottom w:val="nil"/>
            </w:tcBorders>
            <w:vAlign w:val="center"/>
          </w:tcPr>
          <w:p w14:paraId="7AE429CE"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9481</w:t>
            </w:r>
          </w:p>
        </w:tc>
        <w:tc>
          <w:tcPr>
            <w:tcW w:w="2268" w:type="dxa"/>
            <w:tcBorders>
              <w:top w:val="nil"/>
              <w:bottom w:val="nil"/>
              <w:right w:val="single" w:sz="12" w:space="0" w:color="auto"/>
            </w:tcBorders>
            <w:vAlign w:val="center"/>
          </w:tcPr>
          <w:p w14:paraId="7AE429CF"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D0"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D6" w14:textId="77777777" w:rsidTr="007341DC">
        <w:trPr>
          <w:trHeight w:val="283"/>
        </w:trPr>
        <w:tc>
          <w:tcPr>
            <w:tcW w:w="5647" w:type="dxa"/>
            <w:tcBorders>
              <w:top w:val="nil"/>
              <w:left w:val="nil"/>
              <w:bottom w:val="nil"/>
              <w:right w:val="nil"/>
            </w:tcBorders>
            <w:vAlign w:val="center"/>
          </w:tcPr>
          <w:p w14:paraId="7AE429D2" w14:textId="77777777" w:rsidR="000A4FBD" w:rsidRPr="00FC0A72" w:rsidRDefault="000A4FBD" w:rsidP="007341DC">
            <w:pPr>
              <w:tabs>
                <w:tab w:val="right" w:leader="dot" w:pos="5387"/>
              </w:tabs>
              <w:spacing w:after="60" w:line="240" w:lineRule="atLeast"/>
              <w:ind w:left="284"/>
              <w:jc w:val="left"/>
              <w:rPr>
                <w:sz w:val="18"/>
                <w:szCs w:val="18"/>
                <w:lang w:val="fr-BE"/>
              </w:rPr>
            </w:pPr>
            <w:r w:rsidRPr="00FC0A72">
              <w:rPr>
                <w:rFonts w:cs="Arial"/>
                <w:sz w:val="18"/>
                <w:lang w:val="fr-BE"/>
              </w:rPr>
              <w:t>Moins-values réalisées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9D3" w14:textId="77777777" w:rsidR="000A4FBD" w:rsidRPr="00FC0A72" w:rsidRDefault="000A4FBD" w:rsidP="007341DC">
            <w:pPr>
              <w:tabs>
                <w:tab w:val="right" w:leader="dot" w:pos="10631"/>
                <w:tab w:val="right" w:leader="dot" w:pos="10773"/>
              </w:tabs>
              <w:spacing w:after="60" w:line="240" w:lineRule="atLeast"/>
              <w:jc w:val="left"/>
              <w:rPr>
                <w:sz w:val="16"/>
                <w:szCs w:val="16"/>
                <w:lang w:val="fr-BE"/>
              </w:rPr>
            </w:pPr>
            <w:r w:rsidRPr="00FC0A72">
              <w:rPr>
                <w:sz w:val="16"/>
                <w:szCs w:val="16"/>
                <w:lang w:val="fr-BE"/>
              </w:rPr>
              <w:t>9491</w:t>
            </w:r>
          </w:p>
        </w:tc>
        <w:tc>
          <w:tcPr>
            <w:tcW w:w="2268" w:type="dxa"/>
            <w:tcBorders>
              <w:top w:val="nil"/>
              <w:bottom w:val="single" w:sz="12" w:space="0" w:color="auto"/>
              <w:right w:val="single" w:sz="12" w:space="0" w:color="auto"/>
            </w:tcBorders>
            <w:vAlign w:val="center"/>
          </w:tcPr>
          <w:p w14:paraId="7AE429D4" w14:textId="77777777" w:rsidR="000A4FBD" w:rsidRPr="00FC0A72" w:rsidRDefault="000A4FBD" w:rsidP="007341DC">
            <w:pPr>
              <w:tabs>
                <w:tab w:val="right" w:leader="dot" w:pos="1901"/>
              </w:tabs>
              <w:spacing w:after="6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29D5" w14:textId="77777777" w:rsidR="000A4FBD" w:rsidRPr="00FC0A72" w:rsidRDefault="000A4FBD" w:rsidP="007341DC">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D7" w14:textId="77777777" w:rsidR="004E3DB2" w:rsidRPr="00FC0A72" w:rsidRDefault="004E3DB2">
      <w:pPr>
        <w:rPr>
          <w:lang w:val="fr-BE"/>
        </w:rPr>
      </w:pPr>
    </w:p>
    <w:p w14:paraId="7AE429D8" w14:textId="77777777" w:rsidR="004E3DB2" w:rsidRPr="00FC0A72" w:rsidRDefault="004E3DB2">
      <w:pPr>
        <w:spacing w:line="240" w:lineRule="auto"/>
        <w:jc w:val="left"/>
        <w:rPr>
          <w:lang w:val="fr-BE"/>
        </w:rPr>
      </w:pPr>
      <w:r w:rsidRPr="00FC0A72">
        <w:rPr>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4E3DB2" w:rsidRPr="00FC0A72" w14:paraId="7AE429DD"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9D9" w14:textId="77777777" w:rsidR="004E3DB2" w:rsidRPr="00FC0A72" w:rsidRDefault="004E3DB2" w:rsidP="00F6517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9DA" w14:textId="77777777" w:rsidR="004E3DB2" w:rsidRPr="00FC0A72" w:rsidRDefault="004E3DB2"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DB" w14:textId="77777777" w:rsidR="004E3DB2" w:rsidRPr="00FC0A72" w:rsidRDefault="004E3DB2"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DC" w14:textId="79289129" w:rsidR="004E3DB2" w:rsidRPr="00FC0A72" w:rsidRDefault="00E301FF" w:rsidP="00054D7D">
            <w:pPr>
              <w:spacing w:line="240" w:lineRule="atLeast"/>
              <w:jc w:val="left"/>
              <w:rPr>
                <w:lang w:val="fr-BE"/>
              </w:rPr>
            </w:pPr>
            <w:r w:rsidRPr="00EC384E">
              <w:rPr>
                <w:lang w:val="fr-BE"/>
              </w:rPr>
              <w:t>C-cap</w:t>
            </w:r>
            <w:r w:rsidR="004E3DB2" w:rsidRPr="00EC384E">
              <w:rPr>
                <w:lang w:val="fr-BE"/>
              </w:rPr>
              <w:t xml:space="preserve"> </w:t>
            </w:r>
            <w:r w:rsidR="00054D7D" w:rsidRPr="00EC384E">
              <w:rPr>
                <w:lang w:val="fr-BE"/>
              </w:rPr>
              <w:t>6</w:t>
            </w:r>
            <w:r w:rsidR="004E3DB2" w:rsidRPr="00EC384E">
              <w:rPr>
                <w:lang w:val="fr-BE"/>
              </w:rPr>
              <w:t>.15</w:t>
            </w:r>
          </w:p>
        </w:tc>
      </w:tr>
    </w:tbl>
    <w:p w14:paraId="7AE429DE" w14:textId="77777777" w:rsidR="004E3DB2" w:rsidRPr="00FC0A72" w:rsidRDefault="004E3DB2" w:rsidP="00BB30E3">
      <w:pPr>
        <w:tabs>
          <w:tab w:val="left" w:pos="1331"/>
        </w:tabs>
        <w:spacing w:line="240" w:lineRule="auto"/>
        <w:jc w:val="left"/>
        <w:rPr>
          <w:sz w:val="18"/>
          <w:szCs w:val="18"/>
          <w:lang w:val="fr-BE"/>
        </w:rPr>
      </w:pPr>
    </w:p>
    <w:p w14:paraId="7AE429DF" w14:textId="77777777" w:rsidR="004E3DB2" w:rsidRPr="00FC0A72" w:rsidRDefault="004E3DB2" w:rsidP="004E3DB2">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4E3DB2" w:rsidRPr="00FC0A72" w14:paraId="7AE429E4" w14:textId="77777777" w:rsidTr="00F65172">
        <w:trPr>
          <w:trHeight w:val="283"/>
        </w:trPr>
        <w:tc>
          <w:tcPr>
            <w:tcW w:w="5647" w:type="dxa"/>
            <w:tcBorders>
              <w:top w:val="nil"/>
              <w:left w:val="nil"/>
              <w:bottom w:val="nil"/>
              <w:right w:val="nil"/>
            </w:tcBorders>
            <w:vAlign w:val="center"/>
          </w:tcPr>
          <w:p w14:paraId="7AE429E0" w14:textId="77777777" w:rsidR="004E3DB2" w:rsidRPr="00FC0A72" w:rsidRDefault="004E3DB2" w:rsidP="00F65172">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9E1" w14:textId="77777777" w:rsidR="004E3DB2" w:rsidRPr="00FC0A72" w:rsidRDefault="004E3DB2"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9E2" w14:textId="77777777" w:rsidR="004E3DB2" w:rsidRPr="00FC0A72" w:rsidRDefault="004E3DB2"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9E3" w14:textId="77777777" w:rsidR="004E3DB2" w:rsidRPr="00FC0A72" w:rsidRDefault="004E3DB2"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0A4FBD" w:rsidRPr="00FC0A72" w14:paraId="7AE429E9" w14:textId="77777777" w:rsidTr="00533460">
        <w:trPr>
          <w:trHeight w:val="283"/>
        </w:trPr>
        <w:tc>
          <w:tcPr>
            <w:tcW w:w="5647" w:type="dxa"/>
            <w:tcBorders>
              <w:top w:val="nil"/>
              <w:left w:val="nil"/>
              <w:bottom w:val="nil"/>
              <w:right w:val="nil"/>
            </w:tcBorders>
            <w:vAlign w:val="center"/>
          </w:tcPr>
          <w:p w14:paraId="7AE429E5" w14:textId="77777777" w:rsidR="000A4FBD" w:rsidRPr="00FC0A72" w:rsidRDefault="000A4FBD" w:rsidP="00086133">
            <w:pPr>
              <w:tabs>
                <w:tab w:val="right" w:leader="dot" w:pos="5387"/>
              </w:tabs>
              <w:spacing w:before="240" w:line="240" w:lineRule="atLeast"/>
              <w:jc w:val="left"/>
              <w:rPr>
                <w:rFonts w:cs="Arial"/>
                <w:b/>
                <w:sz w:val="18"/>
                <w:lang w:val="fr-BE"/>
              </w:rPr>
            </w:pPr>
            <w:r w:rsidRPr="00FC0A72">
              <w:rPr>
                <w:rFonts w:cs="Arial"/>
                <w:b/>
                <w:smallCaps/>
                <w:lang w:val="fr-BE"/>
              </w:rPr>
              <w:t>Entreprises associées</w:t>
            </w:r>
          </w:p>
        </w:tc>
        <w:tc>
          <w:tcPr>
            <w:tcW w:w="709" w:type="dxa"/>
            <w:tcBorders>
              <w:top w:val="nil"/>
              <w:left w:val="single" w:sz="12" w:space="0" w:color="auto"/>
              <w:bottom w:val="nil"/>
            </w:tcBorders>
            <w:vAlign w:val="center"/>
          </w:tcPr>
          <w:p w14:paraId="7AE429E6" w14:textId="77777777" w:rsidR="000A4FBD" w:rsidRPr="00FC0A72" w:rsidRDefault="000A4FBD" w:rsidP="00086133">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7AE429E7" w14:textId="77777777" w:rsidR="000A4FBD" w:rsidRPr="00FC0A72" w:rsidRDefault="000A4FBD" w:rsidP="00086133">
            <w:pPr>
              <w:tabs>
                <w:tab w:val="right" w:leader="dot" w:pos="2043"/>
              </w:tabs>
              <w:spacing w:before="24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E8" w14:textId="77777777" w:rsidR="000A4FBD" w:rsidRPr="00FC0A72" w:rsidRDefault="000A4FBD" w:rsidP="00086133">
            <w:pPr>
              <w:tabs>
                <w:tab w:val="right" w:leader="dot" w:pos="2043"/>
              </w:tabs>
              <w:spacing w:before="240" w:line="240" w:lineRule="atLeast"/>
              <w:ind w:left="483"/>
              <w:jc w:val="left"/>
              <w:rPr>
                <w:sz w:val="18"/>
                <w:szCs w:val="18"/>
                <w:lang w:val="fr-BE"/>
              </w:rPr>
            </w:pPr>
          </w:p>
        </w:tc>
      </w:tr>
      <w:tr w:rsidR="000A4FBD" w:rsidRPr="00FC0A72" w14:paraId="7AE429EE" w14:textId="77777777" w:rsidTr="00533460">
        <w:trPr>
          <w:trHeight w:val="283"/>
        </w:trPr>
        <w:tc>
          <w:tcPr>
            <w:tcW w:w="5647" w:type="dxa"/>
            <w:tcBorders>
              <w:top w:val="nil"/>
              <w:left w:val="nil"/>
              <w:bottom w:val="nil"/>
              <w:right w:val="nil"/>
            </w:tcBorders>
            <w:vAlign w:val="center"/>
          </w:tcPr>
          <w:p w14:paraId="7AE429EA"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9EB" w14:textId="77777777" w:rsidR="000A4FBD" w:rsidRPr="00FC0A72" w:rsidRDefault="000A4FBD" w:rsidP="00533460">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9253</w:t>
            </w:r>
          </w:p>
        </w:tc>
        <w:tc>
          <w:tcPr>
            <w:tcW w:w="2268" w:type="dxa"/>
            <w:tcBorders>
              <w:top w:val="nil"/>
              <w:bottom w:val="nil"/>
              <w:right w:val="single" w:sz="12" w:space="0" w:color="auto"/>
            </w:tcBorders>
            <w:vAlign w:val="center"/>
          </w:tcPr>
          <w:p w14:paraId="7AE429EC"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ED"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A4FBD" w:rsidRPr="00FC0A72" w14:paraId="7AE429F3" w14:textId="77777777" w:rsidTr="00533460">
        <w:trPr>
          <w:trHeight w:val="283"/>
        </w:trPr>
        <w:tc>
          <w:tcPr>
            <w:tcW w:w="5647" w:type="dxa"/>
            <w:tcBorders>
              <w:top w:val="nil"/>
              <w:left w:val="nil"/>
              <w:bottom w:val="nil"/>
              <w:right w:val="nil"/>
            </w:tcBorders>
            <w:vAlign w:val="center"/>
          </w:tcPr>
          <w:p w14:paraId="7AE429EF"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9F0" w14:textId="77777777" w:rsidR="000A4FBD" w:rsidRPr="00FC0A72" w:rsidRDefault="001B7E7A" w:rsidP="00533460">
            <w:pPr>
              <w:tabs>
                <w:tab w:val="right" w:leader="dot" w:pos="10631"/>
                <w:tab w:val="right" w:leader="dot" w:pos="10773"/>
              </w:tabs>
              <w:spacing w:line="240" w:lineRule="atLeast"/>
              <w:jc w:val="left"/>
              <w:rPr>
                <w:sz w:val="16"/>
                <w:szCs w:val="16"/>
                <w:lang w:val="fr-BE"/>
              </w:rPr>
            </w:pPr>
            <w:r w:rsidRPr="00FC0A72">
              <w:rPr>
                <w:sz w:val="16"/>
                <w:szCs w:val="16"/>
                <w:lang w:val="fr-BE"/>
              </w:rPr>
              <w:t>9263</w:t>
            </w:r>
          </w:p>
        </w:tc>
        <w:tc>
          <w:tcPr>
            <w:tcW w:w="2268" w:type="dxa"/>
            <w:tcBorders>
              <w:top w:val="nil"/>
              <w:bottom w:val="nil"/>
              <w:right w:val="single" w:sz="12" w:space="0" w:color="auto"/>
            </w:tcBorders>
            <w:vAlign w:val="center"/>
          </w:tcPr>
          <w:p w14:paraId="7AE429F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F2"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9F8" w14:textId="77777777" w:rsidTr="00533460">
        <w:trPr>
          <w:trHeight w:val="283"/>
        </w:trPr>
        <w:tc>
          <w:tcPr>
            <w:tcW w:w="5647" w:type="dxa"/>
            <w:tcBorders>
              <w:top w:val="nil"/>
              <w:left w:val="nil"/>
              <w:bottom w:val="nil"/>
              <w:right w:val="nil"/>
            </w:tcBorders>
            <w:vAlign w:val="center"/>
          </w:tcPr>
          <w:p w14:paraId="7AE429F4"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Pr="00FC0A72">
              <w:rPr>
                <w:rFonts w:cs="Arial"/>
                <w:sz w:val="18"/>
                <w:lang w:val="fr-BE"/>
              </w:rPr>
              <w:tab/>
            </w:r>
          </w:p>
        </w:tc>
        <w:tc>
          <w:tcPr>
            <w:tcW w:w="709" w:type="dxa"/>
            <w:tcBorders>
              <w:top w:val="nil"/>
              <w:left w:val="single" w:sz="12" w:space="0" w:color="auto"/>
              <w:bottom w:val="nil"/>
            </w:tcBorders>
            <w:vAlign w:val="center"/>
          </w:tcPr>
          <w:p w14:paraId="7AE429F5"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9273</w:t>
            </w:r>
          </w:p>
        </w:tc>
        <w:tc>
          <w:tcPr>
            <w:tcW w:w="2268" w:type="dxa"/>
            <w:tcBorders>
              <w:top w:val="nil"/>
              <w:bottom w:val="nil"/>
              <w:right w:val="single" w:sz="12" w:space="0" w:color="auto"/>
            </w:tcBorders>
            <w:vAlign w:val="center"/>
          </w:tcPr>
          <w:p w14:paraId="7AE429F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F7"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9FD" w14:textId="77777777" w:rsidTr="00533460">
        <w:trPr>
          <w:trHeight w:val="283"/>
        </w:trPr>
        <w:tc>
          <w:tcPr>
            <w:tcW w:w="5647" w:type="dxa"/>
            <w:tcBorders>
              <w:top w:val="nil"/>
              <w:left w:val="nil"/>
              <w:bottom w:val="nil"/>
              <w:right w:val="nil"/>
            </w:tcBorders>
            <w:vAlign w:val="center"/>
          </w:tcPr>
          <w:p w14:paraId="7AE429F9"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vAlign w:val="center"/>
          </w:tcPr>
          <w:p w14:paraId="7AE429FA"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9283</w:t>
            </w:r>
          </w:p>
        </w:tc>
        <w:tc>
          <w:tcPr>
            <w:tcW w:w="2268" w:type="dxa"/>
            <w:tcBorders>
              <w:top w:val="nil"/>
              <w:bottom w:val="nil"/>
              <w:right w:val="single" w:sz="12" w:space="0" w:color="auto"/>
            </w:tcBorders>
            <w:vAlign w:val="center"/>
          </w:tcPr>
          <w:p w14:paraId="7AE429FB"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FC"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A02" w14:textId="77777777" w:rsidTr="00533460">
        <w:trPr>
          <w:trHeight w:val="283"/>
        </w:trPr>
        <w:tc>
          <w:tcPr>
            <w:tcW w:w="5647" w:type="dxa"/>
            <w:tcBorders>
              <w:top w:val="nil"/>
              <w:left w:val="nil"/>
              <w:bottom w:val="nil"/>
              <w:right w:val="nil"/>
            </w:tcBorders>
            <w:vAlign w:val="center"/>
          </w:tcPr>
          <w:p w14:paraId="7AE429FE" w14:textId="77777777" w:rsidR="000A4FBD" w:rsidRPr="00FC0A72" w:rsidRDefault="000A4FBD" w:rsidP="004E3DB2">
            <w:pPr>
              <w:tabs>
                <w:tab w:val="right" w:leader="dot" w:pos="5387"/>
              </w:tabs>
              <w:spacing w:before="120" w:line="240" w:lineRule="atLeast"/>
              <w:jc w:val="left"/>
              <w:rPr>
                <w:sz w:val="18"/>
                <w:szCs w:val="18"/>
                <w:lang w:val="fr-BE"/>
              </w:rPr>
            </w:pPr>
            <w:r w:rsidRPr="00FC0A72">
              <w:rPr>
                <w:rFonts w:cs="Arial"/>
                <w:b/>
                <w:sz w:val="18"/>
                <w:lang w:val="fr-BE"/>
              </w:rPr>
              <w:t>Créances</w:t>
            </w:r>
            <w:r w:rsidRPr="00FC0A72">
              <w:rPr>
                <w:sz w:val="18"/>
                <w:szCs w:val="18"/>
                <w:lang w:val="fr-BE"/>
              </w:rPr>
              <w:tab/>
            </w:r>
          </w:p>
        </w:tc>
        <w:tc>
          <w:tcPr>
            <w:tcW w:w="709" w:type="dxa"/>
            <w:tcBorders>
              <w:top w:val="nil"/>
              <w:left w:val="single" w:sz="12" w:space="0" w:color="auto"/>
              <w:bottom w:val="nil"/>
            </w:tcBorders>
            <w:vAlign w:val="center"/>
          </w:tcPr>
          <w:p w14:paraId="7AE429FF" w14:textId="77777777" w:rsidR="000A4FBD" w:rsidRPr="00FC0A72" w:rsidRDefault="000A4FBD" w:rsidP="001B7E7A">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w:t>
            </w:r>
            <w:r w:rsidR="001B7E7A" w:rsidRPr="00FC0A72">
              <w:rPr>
                <w:sz w:val="16"/>
                <w:szCs w:val="16"/>
                <w:lang w:val="fr-BE"/>
              </w:rPr>
              <w:t>3</w:t>
            </w:r>
          </w:p>
        </w:tc>
        <w:tc>
          <w:tcPr>
            <w:tcW w:w="2268" w:type="dxa"/>
            <w:tcBorders>
              <w:top w:val="nil"/>
              <w:bottom w:val="nil"/>
              <w:right w:val="single" w:sz="12" w:space="0" w:color="auto"/>
            </w:tcBorders>
            <w:vAlign w:val="center"/>
          </w:tcPr>
          <w:p w14:paraId="7AE42A00"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01"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07" w14:textId="77777777" w:rsidTr="00533460">
        <w:trPr>
          <w:trHeight w:val="283"/>
        </w:trPr>
        <w:tc>
          <w:tcPr>
            <w:tcW w:w="5647" w:type="dxa"/>
            <w:tcBorders>
              <w:top w:val="nil"/>
              <w:left w:val="nil"/>
              <w:bottom w:val="nil"/>
              <w:right w:val="nil"/>
            </w:tcBorders>
            <w:vAlign w:val="center"/>
          </w:tcPr>
          <w:p w14:paraId="7AE42A03"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04"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9303</w:t>
            </w:r>
          </w:p>
        </w:tc>
        <w:tc>
          <w:tcPr>
            <w:tcW w:w="2268" w:type="dxa"/>
            <w:tcBorders>
              <w:top w:val="nil"/>
              <w:bottom w:val="nil"/>
              <w:right w:val="single" w:sz="12" w:space="0" w:color="auto"/>
            </w:tcBorders>
            <w:vAlign w:val="center"/>
          </w:tcPr>
          <w:p w14:paraId="7AE42A0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0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0C" w14:textId="77777777" w:rsidTr="00533460">
        <w:trPr>
          <w:trHeight w:val="283"/>
        </w:trPr>
        <w:tc>
          <w:tcPr>
            <w:tcW w:w="5647" w:type="dxa"/>
            <w:tcBorders>
              <w:top w:val="nil"/>
              <w:left w:val="nil"/>
              <w:bottom w:val="nil"/>
              <w:right w:val="nil"/>
            </w:tcBorders>
            <w:vAlign w:val="center"/>
          </w:tcPr>
          <w:p w14:paraId="7AE42A08"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sz w:val="18"/>
                <w:szCs w:val="18"/>
                <w:lang w:val="fr-BE"/>
              </w:rPr>
              <w:tab/>
            </w:r>
          </w:p>
        </w:tc>
        <w:tc>
          <w:tcPr>
            <w:tcW w:w="709" w:type="dxa"/>
            <w:tcBorders>
              <w:top w:val="nil"/>
              <w:left w:val="single" w:sz="12" w:space="0" w:color="auto"/>
              <w:bottom w:val="nil"/>
            </w:tcBorders>
            <w:vAlign w:val="center"/>
          </w:tcPr>
          <w:p w14:paraId="7AE42A09"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9313</w:t>
            </w:r>
          </w:p>
        </w:tc>
        <w:tc>
          <w:tcPr>
            <w:tcW w:w="2268" w:type="dxa"/>
            <w:tcBorders>
              <w:top w:val="nil"/>
              <w:bottom w:val="nil"/>
              <w:right w:val="single" w:sz="12" w:space="0" w:color="auto"/>
            </w:tcBorders>
            <w:vAlign w:val="center"/>
          </w:tcPr>
          <w:p w14:paraId="7AE42A0A"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0B"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A11" w14:textId="77777777" w:rsidTr="00533460">
        <w:trPr>
          <w:trHeight w:val="283"/>
        </w:trPr>
        <w:tc>
          <w:tcPr>
            <w:tcW w:w="5647" w:type="dxa"/>
            <w:tcBorders>
              <w:top w:val="nil"/>
              <w:left w:val="nil"/>
              <w:bottom w:val="nil"/>
              <w:right w:val="nil"/>
            </w:tcBorders>
            <w:vAlign w:val="center"/>
          </w:tcPr>
          <w:p w14:paraId="7AE42A0D"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A0E" w14:textId="77777777" w:rsidR="000A4FBD" w:rsidRPr="00FC0A72" w:rsidRDefault="000A4FBD" w:rsidP="001B7E7A">
            <w:pPr>
              <w:tabs>
                <w:tab w:val="right" w:leader="dot" w:pos="10631"/>
                <w:tab w:val="right" w:leader="dot" w:pos="10773"/>
              </w:tabs>
              <w:spacing w:before="120" w:line="240" w:lineRule="atLeast"/>
              <w:jc w:val="left"/>
              <w:rPr>
                <w:sz w:val="16"/>
                <w:szCs w:val="16"/>
                <w:lang w:val="fr-BE"/>
              </w:rPr>
            </w:pPr>
            <w:r w:rsidRPr="00FC0A72">
              <w:rPr>
                <w:sz w:val="16"/>
                <w:szCs w:val="16"/>
                <w:lang w:val="fr-BE"/>
              </w:rPr>
              <w:t>935</w:t>
            </w:r>
            <w:r w:rsidR="001B7E7A" w:rsidRPr="00FC0A72">
              <w:rPr>
                <w:sz w:val="16"/>
                <w:szCs w:val="16"/>
                <w:lang w:val="fr-BE"/>
              </w:rPr>
              <w:t>3</w:t>
            </w:r>
          </w:p>
        </w:tc>
        <w:tc>
          <w:tcPr>
            <w:tcW w:w="2268" w:type="dxa"/>
            <w:tcBorders>
              <w:top w:val="nil"/>
              <w:bottom w:val="nil"/>
              <w:right w:val="single" w:sz="12" w:space="0" w:color="auto"/>
            </w:tcBorders>
            <w:vAlign w:val="center"/>
          </w:tcPr>
          <w:p w14:paraId="7AE42A0F"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10"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16" w14:textId="77777777" w:rsidTr="00533460">
        <w:trPr>
          <w:trHeight w:val="283"/>
        </w:trPr>
        <w:tc>
          <w:tcPr>
            <w:tcW w:w="5647" w:type="dxa"/>
            <w:tcBorders>
              <w:top w:val="nil"/>
              <w:left w:val="nil"/>
              <w:bottom w:val="nil"/>
              <w:right w:val="nil"/>
            </w:tcBorders>
            <w:vAlign w:val="center"/>
          </w:tcPr>
          <w:p w14:paraId="7AE42A12"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13"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9363</w:t>
            </w:r>
          </w:p>
        </w:tc>
        <w:tc>
          <w:tcPr>
            <w:tcW w:w="2268" w:type="dxa"/>
            <w:tcBorders>
              <w:top w:val="nil"/>
              <w:bottom w:val="nil"/>
              <w:right w:val="single" w:sz="12" w:space="0" w:color="auto"/>
            </w:tcBorders>
            <w:vAlign w:val="center"/>
          </w:tcPr>
          <w:p w14:paraId="7AE42A14"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1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1B" w14:textId="77777777" w:rsidTr="00533460">
        <w:trPr>
          <w:trHeight w:val="283"/>
        </w:trPr>
        <w:tc>
          <w:tcPr>
            <w:tcW w:w="5647" w:type="dxa"/>
            <w:tcBorders>
              <w:top w:val="nil"/>
              <w:left w:val="nil"/>
              <w:bottom w:val="nil"/>
              <w:right w:val="nil"/>
            </w:tcBorders>
            <w:vAlign w:val="center"/>
          </w:tcPr>
          <w:p w14:paraId="7AE42A17"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nil"/>
            </w:tcBorders>
            <w:vAlign w:val="center"/>
          </w:tcPr>
          <w:p w14:paraId="7AE42A18"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9373</w:t>
            </w:r>
          </w:p>
        </w:tc>
        <w:tc>
          <w:tcPr>
            <w:tcW w:w="2268" w:type="dxa"/>
            <w:tcBorders>
              <w:top w:val="nil"/>
              <w:bottom w:val="nil"/>
              <w:right w:val="single" w:sz="12" w:space="0" w:color="auto"/>
            </w:tcBorders>
            <w:vAlign w:val="center"/>
          </w:tcPr>
          <w:p w14:paraId="7AE42A19"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1A"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A20" w14:textId="77777777" w:rsidTr="00533460">
        <w:trPr>
          <w:trHeight w:val="283"/>
        </w:trPr>
        <w:tc>
          <w:tcPr>
            <w:tcW w:w="5647" w:type="dxa"/>
            <w:tcBorders>
              <w:top w:val="nil"/>
              <w:left w:val="nil"/>
              <w:bottom w:val="nil"/>
              <w:right w:val="nil"/>
            </w:tcBorders>
            <w:vAlign w:val="center"/>
          </w:tcPr>
          <w:p w14:paraId="7AE42A1C"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Garanties personnelles et réelles</w:t>
            </w:r>
          </w:p>
        </w:tc>
        <w:tc>
          <w:tcPr>
            <w:tcW w:w="709" w:type="dxa"/>
            <w:tcBorders>
              <w:top w:val="nil"/>
              <w:left w:val="single" w:sz="12" w:space="0" w:color="auto"/>
              <w:bottom w:val="nil"/>
            </w:tcBorders>
            <w:vAlign w:val="center"/>
          </w:tcPr>
          <w:p w14:paraId="7AE42A1D"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A1E"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A1F"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A25" w14:textId="77777777" w:rsidTr="00533460">
        <w:trPr>
          <w:trHeight w:val="283"/>
        </w:trPr>
        <w:tc>
          <w:tcPr>
            <w:tcW w:w="5647" w:type="dxa"/>
            <w:tcBorders>
              <w:top w:val="nil"/>
              <w:left w:val="nil"/>
              <w:bottom w:val="nil"/>
              <w:right w:val="nil"/>
            </w:tcBorders>
            <w:vAlign w:val="center"/>
          </w:tcPr>
          <w:p w14:paraId="7AE42A21" w14:textId="3A2652ED" w:rsidR="000A4FBD" w:rsidRPr="00EC384E" w:rsidRDefault="000A4FBD" w:rsidP="00184CBB">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w:t>
            </w:r>
            <w:r w:rsidR="0068412B" w:rsidRPr="00EC384E">
              <w:rPr>
                <w:rFonts w:cs="Arial"/>
                <w:sz w:val="18"/>
                <w:lang w:val="fr-BE"/>
              </w:rPr>
              <w:t>la société</w:t>
            </w:r>
            <w:r w:rsidRPr="00EC384E">
              <w:rPr>
                <w:rFonts w:cs="Arial"/>
                <w:sz w:val="18"/>
                <w:lang w:val="fr-BE"/>
              </w:rPr>
              <w:t xml:space="preserve"> pour sûreté de dettes ou d'engagements d'entreprises </w:t>
            </w:r>
            <w:r w:rsidR="00184CBB" w:rsidRPr="00EC384E">
              <w:rPr>
                <w:rFonts w:cs="Arial"/>
                <w:sz w:val="18"/>
                <w:lang w:val="fr-BE"/>
              </w:rPr>
              <w:t>associées</w:t>
            </w:r>
            <w:r w:rsidRPr="00EC384E">
              <w:rPr>
                <w:sz w:val="18"/>
                <w:szCs w:val="18"/>
                <w:lang w:val="fr-BE"/>
              </w:rPr>
              <w:tab/>
            </w:r>
          </w:p>
        </w:tc>
        <w:tc>
          <w:tcPr>
            <w:tcW w:w="709" w:type="dxa"/>
            <w:tcBorders>
              <w:top w:val="nil"/>
              <w:left w:val="single" w:sz="12" w:space="0" w:color="auto"/>
              <w:bottom w:val="nil"/>
            </w:tcBorders>
            <w:vAlign w:val="center"/>
          </w:tcPr>
          <w:p w14:paraId="7AE42A22" w14:textId="77777777" w:rsidR="000A4FBD" w:rsidRPr="00FC0A72" w:rsidRDefault="000A4FBD" w:rsidP="001B7E7A">
            <w:pPr>
              <w:tabs>
                <w:tab w:val="right" w:leader="dot" w:pos="10631"/>
                <w:tab w:val="right" w:leader="dot" w:pos="10773"/>
              </w:tabs>
              <w:spacing w:before="240" w:line="240" w:lineRule="atLeast"/>
              <w:jc w:val="left"/>
              <w:rPr>
                <w:sz w:val="16"/>
                <w:szCs w:val="16"/>
                <w:lang w:val="fr-BE"/>
              </w:rPr>
            </w:pPr>
            <w:r w:rsidRPr="00FC0A72">
              <w:rPr>
                <w:sz w:val="16"/>
                <w:szCs w:val="16"/>
                <w:lang w:val="fr-BE"/>
              </w:rPr>
              <w:t>938</w:t>
            </w:r>
            <w:r w:rsidR="001B7E7A" w:rsidRPr="00FC0A72">
              <w:rPr>
                <w:sz w:val="16"/>
                <w:szCs w:val="16"/>
                <w:lang w:val="fr-BE"/>
              </w:rPr>
              <w:t>3</w:t>
            </w:r>
          </w:p>
        </w:tc>
        <w:tc>
          <w:tcPr>
            <w:tcW w:w="2268" w:type="dxa"/>
            <w:tcBorders>
              <w:top w:val="nil"/>
              <w:bottom w:val="nil"/>
              <w:right w:val="single" w:sz="12" w:space="0" w:color="auto"/>
            </w:tcBorders>
            <w:vAlign w:val="center"/>
          </w:tcPr>
          <w:p w14:paraId="7AE42A23" w14:textId="77777777" w:rsidR="000A4FBD" w:rsidRPr="00FC0A72" w:rsidRDefault="000A4FBD" w:rsidP="00533460">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4" w14:textId="77777777" w:rsidR="000A4FBD" w:rsidRPr="00FC0A72" w:rsidRDefault="000A4FBD" w:rsidP="00533460">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A4FBD" w:rsidRPr="00FC0A72" w14:paraId="7AE42A2A" w14:textId="77777777" w:rsidTr="00086133">
        <w:trPr>
          <w:trHeight w:val="283"/>
        </w:trPr>
        <w:tc>
          <w:tcPr>
            <w:tcW w:w="5647" w:type="dxa"/>
            <w:tcBorders>
              <w:top w:val="nil"/>
              <w:left w:val="nil"/>
              <w:bottom w:val="nil"/>
              <w:right w:val="nil"/>
            </w:tcBorders>
            <w:vAlign w:val="center"/>
          </w:tcPr>
          <w:p w14:paraId="7AE42A26" w14:textId="253F814A" w:rsidR="000A4FBD" w:rsidRPr="00EC384E" w:rsidRDefault="000A4FBD" w:rsidP="00184CBB">
            <w:pPr>
              <w:tabs>
                <w:tab w:val="right" w:leader="dot" w:pos="5387"/>
              </w:tabs>
              <w:spacing w:line="240" w:lineRule="atLeast"/>
              <w:ind w:left="284"/>
              <w:jc w:val="left"/>
              <w:rPr>
                <w:sz w:val="18"/>
                <w:szCs w:val="18"/>
                <w:lang w:val="fr-BE"/>
              </w:rPr>
            </w:pPr>
            <w:r w:rsidRPr="00EC384E">
              <w:rPr>
                <w:rFonts w:cs="Arial"/>
                <w:sz w:val="18"/>
                <w:lang w:val="fr-BE"/>
              </w:rPr>
              <w:t xml:space="preserve">Constituées ou irrévocablement promises par des entreprises </w:t>
            </w:r>
            <w:r w:rsidR="00184CBB" w:rsidRPr="00EC384E">
              <w:rPr>
                <w:rFonts w:cs="Arial"/>
                <w:sz w:val="18"/>
                <w:lang w:val="fr-BE"/>
              </w:rPr>
              <w:t>associées</w:t>
            </w:r>
            <w:r w:rsidRPr="00EC384E">
              <w:rPr>
                <w:rFonts w:cs="Arial"/>
                <w:sz w:val="18"/>
                <w:lang w:val="fr-BE"/>
              </w:rPr>
              <w:t xml:space="preserve"> pour sûreté de dettes ou d'engagements de </w:t>
            </w:r>
            <w:r w:rsidR="0068412B" w:rsidRPr="00EC384E">
              <w:rPr>
                <w:rFonts w:cs="Arial"/>
                <w:sz w:val="18"/>
                <w:lang w:val="fr-BE"/>
              </w:rPr>
              <w:t xml:space="preserve">la </w:t>
            </w:r>
            <w:r w:rsidR="00EC384E">
              <w:rPr>
                <w:rFonts w:cs="Arial"/>
                <w:sz w:val="18"/>
                <w:lang w:val="fr-BE"/>
              </w:rPr>
              <w:t xml:space="preserve"> </w:t>
            </w:r>
            <w:r w:rsidR="0068412B" w:rsidRPr="00EC384E">
              <w:rPr>
                <w:rFonts w:cs="Arial"/>
                <w:sz w:val="18"/>
                <w:lang w:val="fr-BE"/>
              </w:rPr>
              <w:t>société</w:t>
            </w:r>
            <w:r w:rsidRPr="00EC384E">
              <w:rPr>
                <w:rFonts w:cs="Arial"/>
                <w:sz w:val="18"/>
                <w:lang w:val="fr-BE"/>
              </w:rPr>
              <w:tab/>
            </w:r>
          </w:p>
        </w:tc>
        <w:tc>
          <w:tcPr>
            <w:tcW w:w="709" w:type="dxa"/>
            <w:tcBorders>
              <w:top w:val="nil"/>
              <w:left w:val="single" w:sz="12" w:space="0" w:color="auto"/>
              <w:bottom w:val="nil"/>
            </w:tcBorders>
            <w:vAlign w:val="center"/>
          </w:tcPr>
          <w:p w14:paraId="7AE42A27" w14:textId="77777777" w:rsidR="000A4FBD" w:rsidRPr="00FC0A72" w:rsidRDefault="000A4FBD" w:rsidP="004E3DB2">
            <w:pPr>
              <w:tabs>
                <w:tab w:val="right" w:leader="dot" w:pos="10631"/>
                <w:tab w:val="right" w:leader="dot" w:pos="10773"/>
              </w:tabs>
              <w:spacing w:before="480" w:line="240" w:lineRule="atLeast"/>
              <w:jc w:val="left"/>
              <w:rPr>
                <w:sz w:val="16"/>
                <w:szCs w:val="16"/>
                <w:lang w:val="fr-BE"/>
              </w:rPr>
            </w:pPr>
            <w:r w:rsidRPr="00FC0A72">
              <w:rPr>
                <w:sz w:val="16"/>
                <w:szCs w:val="16"/>
                <w:lang w:val="fr-BE"/>
              </w:rPr>
              <w:t>939</w:t>
            </w:r>
            <w:r w:rsidR="001B7E7A" w:rsidRPr="00FC0A72">
              <w:rPr>
                <w:sz w:val="16"/>
                <w:szCs w:val="16"/>
                <w:lang w:val="fr-BE"/>
              </w:rPr>
              <w:t>3</w:t>
            </w:r>
          </w:p>
        </w:tc>
        <w:tc>
          <w:tcPr>
            <w:tcW w:w="2268" w:type="dxa"/>
            <w:tcBorders>
              <w:top w:val="nil"/>
              <w:bottom w:val="nil"/>
              <w:right w:val="single" w:sz="12" w:space="0" w:color="auto"/>
            </w:tcBorders>
            <w:vAlign w:val="center"/>
          </w:tcPr>
          <w:p w14:paraId="7AE42A28" w14:textId="77777777" w:rsidR="000A4FBD" w:rsidRPr="00FC0A72" w:rsidRDefault="000A4FBD" w:rsidP="004E3DB2">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9" w14:textId="77777777" w:rsidR="000A4FBD" w:rsidRPr="00FC0A72" w:rsidRDefault="000A4FBD" w:rsidP="004E3DB2">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A4FBD" w:rsidRPr="00FC0A72" w14:paraId="7AE42A2F" w14:textId="77777777" w:rsidTr="00086133">
        <w:trPr>
          <w:trHeight w:val="283"/>
        </w:trPr>
        <w:tc>
          <w:tcPr>
            <w:tcW w:w="5647" w:type="dxa"/>
            <w:tcBorders>
              <w:top w:val="nil"/>
              <w:left w:val="nil"/>
              <w:bottom w:val="nil"/>
              <w:right w:val="nil"/>
            </w:tcBorders>
            <w:vAlign w:val="center"/>
          </w:tcPr>
          <w:p w14:paraId="7AE42A2B" w14:textId="77777777" w:rsidR="000A4FBD" w:rsidRPr="00FC0A72" w:rsidRDefault="000A4FBD" w:rsidP="0035684E">
            <w:pPr>
              <w:tabs>
                <w:tab w:val="right" w:leader="dot" w:pos="5387"/>
              </w:tabs>
              <w:spacing w:before="120" w:line="240" w:lineRule="atLeast"/>
              <w:jc w:val="left"/>
              <w:rPr>
                <w:sz w:val="18"/>
                <w:szCs w:val="18"/>
                <w:lang w:val="fr-BE"/>
              </w:rPr>
            </w:pPr>
            <w:r w:rsidRPr="00FC0A72">
              <w:rPr>
                <w:rFonts w:cs="Arial"/>
                <w:b/>
                <w:sz w:val="18"/>
                <w:lang w:val="fr-BE"/>
              </w:rPr>
              <w:t>Autres engagements financiers significatifs</w:t>
            </w:r>
            <w:r w:rsidRPr="00FC0A72">
              <w:rPr>
                <w:sz w:val="18"/>
                <w:szCs w:val="18"/>
                <w:lang w:val="fr-BE"/>
              </w:rPr>
              <w:tab/>
            </w:r>
          </w:p>
        </w:tc>
        <w:tc>
          <w:tcPr>
            <w:tcW w:w="709" w:type="dxa"/>
            <w:tcBorders>
              <w:top w:val="nil"/>
              <w:left w:val="single" w:sz="12" w:space="0" w:color="auto"/>
              <w:bottom w:val="nil"/>
            </w:tcBorders>
            <w:vAlign w:val="center"/>
          </w:tcPr>
          <w:p w14:paraId="7AE42A2C" w14:textId="77777777" w:rsidR="000A4FBD" w:rsidRPr="00FC0A72" w:rsidRDefault="000A4FBD" w:rsidP="0035684E">
            <w:pPr>
              <w:tabs>
                <w:tab w:val="right" w:leader="dot" w:pos="10631"/>
                <w:tab w:val="right" w:leader="dot" w:pos="10773"/>
              </w:tabs>
              <w:spacing w:before="120" w:line="240" w:lineRule="atLeast"/>
              <w:jc w:val="left"/>
              <w:rPr>
                <w:sz w:val="16"/>
                <w:szCs w:val="16"/>
                <w:lang w:val="fr-BE"/>
              </w:rPr>
            </w:pPr>
            <w:r w:rsidRPr="00FC0A72">
              <w:rPr>
                <w:sz w:val="16"/>
                <w:szCs w:val="16"/>
                <w:lang w:val="fr-BE"/>
              </w:rPr>
              <w:t>940</w:t>
            </w:r>
            <w:r w:rsidR="001B7E7A" w:rsidRPr="00FC0A72">
              <w:rPr>
                <w:sz w:val="16"/>
                <w:szCs w:val="16"/>
                <w:lang w:val="fr-BE"/>
              </w:rPr>
              <w:t>3</w:t>
            </w:r>
          </w:p>
        </w:tc>
        <w:tc>
          <w:tcPr>
            <w:tcW w:w="2268" w:type="dxa"/>
            <w:tcBorders>
              <w:top w:val="nil"/>
              <w:bottom w:val="nil"/>
              <w:right w:val="single" w:sz="12" w:space="0" w:color="auto"/>
            </w:tcBorders>
            <w:vAlign w:val="center"/>
          </w:tcPr>
          <w:p w14:paraId="7AE42A2D" w14:textId="77777777" w:rsidR="000A4FBD" w:rsidRPr="00FC0A72" w:rsidRDefault="000A4FBD" w:rsidP="0035684E">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E" w14:textId="77777777" w:rsidR="000A4FBD" w:rsidRPr="00FC0A72" w:rsidRDefault="000A4FBD" w:rsidP="0035684E">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7A21F1" w14:paraId="7AE42A34" w14:textId="77777777" w:rsidTr="00533460">
        <w:trPr>
          <w:trHeight w:val="283"/>
        </w:trPr>
        <w:tc>
          <w:tcPr>
            <w:tcW w:w="5647" w:type="dxa"/>
            <w:tcBorders>
              <w:top w:val="nil"/>
              <w:left w:val="nil"/>
              <w:bottom w:val="nil"/>
              <w:right w:val="nil"/>
            </w:tcBorders>
            <w:vAlign w:val="center"/>
          </w:tcPr>
          <w:p w14:paraId="7AE42A30" w14:textId="77777777" w:rsidR="001B7E7A" w:rsidRPr="00FC0A72" w:rsidRDefault="001B7E7A" w:rsidP="00086133">
            <w:pPr>
              <w:tabs>
                <w:tab w:val="right" w:leader="dot" w:pos="5387"/>
              </w:tabs>
              <w:spacing w:before="240" w:line="240" w:lineRule="atLeast"/>
              <w:jc w:val="left"/>
              <w:rPr>
                <w:rFonts w:cs="Arial"/>
                <w:b/>
                <w:sz w:val="18"/>
                <w:lang w:val="fr-BE"/>
              </w:rPr>
            </w:pPr>
            <w:r w:rsidRPr="00FC0A72">
              <w:rPr>
                <w:rFonts w:cs="Arial"/>
                <w:b/>
                <w:smallCaps/>
                <w:lang w:val="fr-BE"/>
              </w:rPr>
              <w:t xml:space="preserve">Autres entreprises avec </w:t>
            </w:r>
            <w:r w:rsidR="008F4A3B" w:rsidRPr="00FC0A72">
              <w:rPr>
                <w:rFonts w:cs="Arial"/>
                <w:b/>
                <w:smallCaps/>
                <w:lang w:val="fr-BE"/>
              </w:rPr>
              <w:t xml:space="preserve">un </w:t>
            </w:r>
            <w:r w:rsidRPr="00FC0A72">
              <w:rPr>
                <w:rFonts w:cs="Arial"/>
                <w:b/>
                <w:smallCaps/>
                <w:lang w:val="fr-BE"/>
              </w:rPr>
              <w:t>lien de participation</w:t>
            </w:r>
          </w:p>
        </w:tc>
        <w:tc>
          <w:tcPr>
            <w:tcW w:w="709" w:type="dxa"/>
            <w:tcBorders>
              <w:top w:val="nil"/>
              <w:left w:val="single" w:sz="12" w:space="0" w:color="auto"/>
              <w:bottom w:val="nil"/>
            </w:tcBorders>
            <w:vAlign w:val="center"/>
          </w:tcPr>
          <w:p w14:paraId="7AE42A31" w14:textId="77777777" w:rsidR="001B7E7A" w:rsidRPr="00FC0A72" w:rsidRDefault="001B7E7A" w:rsidP="00086133">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7AE42A32" w14:textId="77777777" w:rsidR="001B7E7A" w:rsidRPr="00FC0A72" w:rsidRDefault="001B7E7A" w:rsidP="00086133">
            <w:pPr>
              <w:tabs>
                <w:tab w:val="right" w:leader="dot" w:pos="2043"/>
              </w:tabs>
              <w:spacing w:before="24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A33" w14:textId="77777777" w:rsidR="001B7E7A" w:rsidRPr="00FC0A72" w:rsidRDefault="001B7E7A" w:rsidP="00086133">
            <w:pPr>
              <w:tabs>
                <w:tab w:val="right" w:leader="dot" w:pos="2043"/>
              </w:tabs>
              <w:spacing w:before="240" w:line="240" w:lineRule="atLeast"/>
              <w:ind w:left="483"/>
              <w:jc w:val="left"/>
              <w:rPr>
                <w:sz w:val="18"/>
                <w:szCs w:val="18"/>
                <w:lang w:val="fr-BE"/>
              </w:rPr>
            </w:pPr>
          </w:p>
        </w:tc>
      </w:tr>
      <w:tr w:rsidR="001B7E7A" w:rsidRPr="00FC0A72" w14:paraId="7AE42A39" w14:textId="77777777" w:rsidTr="00533460">
        <w:trPr>
          <w:trHeight w:val="283"/>
        </w:trPr>
        <w:tc>
          <w:tcPr>
            <w:tcW w:w="5647" w:type="dxa"/>
            <w:tcBorders>
              <w:top w:val="nil"/>
              <w:left w:val="nil"/>
              <w:bottom w:val="nil"/>
              <w:right w:val="nil"/>
            </w:tcBorders>
            <w:vAlign w:val="center"/>
          </w:tcPr>
          <w:p w14:paraId="7AE42A35" w14:textId="77777777" w:rsidR="001B7E7A" w:rsidRPr="00FC0A72" w:rsidRDefault="001B7E7A" w:rsidP="00533460">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A36" w14:textId="77777777" w:rsidR="001B7E7A" w:rsidRPr="00FC0A72" w:rsidRDefault="001B7E7A" w:rsidP="00533460">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9252</w:t>
            </w:r>
          </w:p>
        </w:tc>
        <w:tc>
          <w:tcPr>
            <w:tcW w:w="2268" w:type="dxa"/>
            <w:tcBorders>
              <w:top w:val="nil"/>
              <w:bottom w:val="nil"/>
              <w:right w:val="single" w:sz="12" w:space="0" w:color="auto"/>
            </w:tcBorders>
            <w:vAlign w:val="center"/>
          </w:tcPr>
          <w:p w14:paraId="7AE42A37" w14:textId="77777777" w:rsidR="001B7E7A" w:rsidRPr="00FC0A72" w:rsidRDefault="001B7E7A" w:rsidP="001030EF">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38"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3E" w14:textId="77777777" w:rsidTr="00533460">
        <w:trPr>
          <w:trHeight w:val="283"/>
        </w:trPr>
        <w:tc>
          <w:tcPr>
            <w:tcW w:w="5647" w:type="dxa"/>
            <w:tcBorders>
              <w:top w:val="nil"/>
              <w:left w:val="nil"/>
              <w:bottom w:val="nil"/>
              <w:right w:val="nil"/>
            </w:tcBorders>
            <w:vAlign w:val="center"/>
          </w:tcPr>
          <w:p w14:paraId="7AE42A3A"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A3B" w14:textId="77777777" w:rsidR="001B7E7A" w:rsidRPr="00FC0A72" w:rsidRDefault="001B7E7A" w:rsidP="00533460">
            <w:pPr>
              <w:tabs>
                <w:tab w:val="right" w:leader="dot" w:pos="10631"/>
                <w:tab w:val="right" w:leader="dot" w:pos="10773"/>
              </w:tabs>
              <w:spacing w:line="240" w:lineRule="atLeast"/>
              <w:jc w:val="left"/>
              <w:rPr>
                <w:sz w:val="16"/>
                <w:szCs w:val="16"/>
                <w:lang w:val="fr-BE"/>
              </w:rPr>
            </w:pPr>
            <w:r w:rsidRPr="00FC0A72">
              <w:rPr>
                <w:sz w:val="16"/>
                <w:szCs w:val="16"/>
                <w:lang w:val="fr-BE"/>
              </w:rPr>
              <w:t>9262</w:t>
            </w:r>
          </w:p>
        </w:tc>
        <w:tc>
          <w:tcPr>
            <w:tcW w:w="2268" w:type="dxa"/>
            <w:tcBorders>
              <w:top w:val="nil"/>
              <w:bottom w:val="nil"/>
              <w:right w:val="single" w:sz="12" w:space="0" w:color="auto"/>
            </w:tcBorders>
            <w:vAlign w:val="center"/>
          </w:tcPr>
          <w:p w14:paraId="7AE42A3C" w14:textId="77777777" w:rsidR="001B7E7A" w:rsidRPr="00FC0A72" w:rsidRDefault="001B7E7A" w:rsidP="001030EF">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3D"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3" w14:textId="77777777" w:rsidTr="00533460">
        <w:trPr>
          <w:trHeight w:val="283"/>
        </w:trPr>
        <w:tc>
          <w:tcPr>
            <w:tcW w:w="5647" w:type="dxa"/>
            <w:tcBorders>
              <w:top w:val="nil"/>
              <w:left w:val="nil"/>
              <w:bottom w:val="nil"/>
              <w:right w:val="nil"/>
            </w:tcBorders>
            <w:vAlign w:val="center"/>
          </w:tcPr>
          <w:p w14:paraId="7AE42A3F"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Pr="00FC0A72">
              <w:rPr>
                <w:rFonts w:cs="Arial"/>
                <w:sz w:val="18"/>
                <w:lang w:val="fr-BE"/>
              </w:rPr>
              <w:tab/>
            </w:r>
          </w:p>
        </w:tc>
        <w:tc>
          <w:tcPr>
            <w:tcW w:w="709" w:type="dxa"/>
            <w:tcBorders>
              <w:top w:val="nil"/>
              <w:left w:val="single" w:sz="12" w:space="0" w:color="auto"/>
              <w:bottom w:val="nil"/>
            </w:tcBorders>
          </w:tcPr>
          <w:p w14:paraId="7AE42A40" w14:textId="77777777" w:rsidR="001B7E7A" w:rsidRPr="00FC0A72" w:rsidRDefault="001B7E7A" w:rsidP="001B7E7A">
            <w:pPr>
              <w:rPr>
                <w:lang w:val="fr-BE"/>
              </w:rPr>
            </w:pPr>
            <w:r w:rsidRPr="00FC0A72">
              <w:rPr>
                <w:sz w:val="16"/>
                <w:szCs w:val="16"/>
                <w:lang w:val="fr-BE"/>
              </w:rPr>
              <w:t>9272</w:t>
            </w:r>
          </w:p>
        </w:tc>
        <w:tc>
          <w:tcPr>
            <w:tcW w:w="2268" w:type="dxa"/>
            <w:tcBorders>
              <w:top w:val="nil"/>
              <w:bottom w:val="nil"/>
              <w:right w:val="single" w:sz="12" w:space="0" w:color="auto"/>
            </w:tcBorders>
            <w:vAlign w:val="center"/>
          </w:tcPr>
          <w:p w14:paraId="7AE42A41"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2"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8" w14:textId="77777777" w:rsidTr="00533460">
        <w:trPr>
          <w:trHeight w:val="283"/>
        </w:trPr>
        <w:tc>
          <w:tcPr>
            <w:tcW w:w="5647" w:type="dxa"/>
            <w:tcBorders>
              <w:top w:val="nil"/>
              <w:left w:val="nil"/>
              <w:bottom w:val="nil"/>
              <w:right w:val="nil"/>
            </w:tcBorders>
            <w:vAlign w:val="center"/>
          </w:tcPr>
          <w:p w14:paraId="7AE42A44"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tcPr>
          <w:p w14:paraId="7AE42A45" w14:textId="77777777" w:rsidR="001B7E7A" w:rsidRPr="00FC0A72" w:rsidRDefault="001B7E7A" w:rsidP="001B7E7A">
            <w:pPr>
              <w:rPr>
                <w:lang w:val="fr-BE"/>
              </w:rPr>
            </w:pPr>
            <w:r w:rsidRPr="00FC0A72">
              <w:rPr>
                <w:sz w:val="16"/>
                <w:szCs w:val="16"/>
                <w:lang w:val="fr-BE"/>
              </w:rPr>
              <w:t>9282</w:t>
            </w:r>
          </w:p>
        </w:tc>
        <w:tc>
          <w:tcPr>
            <w:tcW w:w="2268" w:type="dxa"/>
            <w:tcBorders>
              <w:top w:val="nil"/>
              <w:bottom w:val="nil"/>
              <w:right w:val="single" w:sz="12" w:space="0" w:color="auto"/>
            </w:tcBorders>
            <w:vAlign w:val="center"/>
          </w:tcPr>
          <w:p w14:paraId="7AE42A4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7"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D" w14:textId="77777777" w:rsidTr="00533460">
        <w:trPr>
          <w:trHeight w:val="283"/>
        </w:trPr>
        <w:tc>
          <w:tcPr>
            <w:tcW w:w="5647" w:type="dxa"/>
            <w:tcBorders>
              <w:top w:val="nil"/>
              <w:left w:val="nil"/>
              <w:bottom w:val="nil"/>
              <w:right w:val="nil"/>
            </w:tcBorders>
            <w:vAlign w:val="center"/>
          </w:tcPr>
          <w:p w14:paraId="7AE42A49" w14:textId="77777777" w:rsidR="001B7E7A" w:rsidRPr="00FC0A72" w:rsidRDefault="001B7E7A" w:rsidP="001B7E7A">
            <w:pPr>
              <w:tabs>
                <w:tab w:val="right" w:leader="dot" w:pos="5387"/>
              </w:tabs>
              <w:spacing w:before="120" w:line="240" w:lineRule="atLeast"/>
              <w:jc w:val="left"/>
              <w:rPr>
                <w:sz w:val="18"/>
                <w:szCs w:val="18"/>
                <w:lang w:val="fr-BE"/>
              </w:rPr>
            </w:pPr>
            <w:r w:rsidRPr="00FC0A72">
              <w:rPr>
                <w:rFonts w:cs="Arial"/>
                <w:b/>
                <w:sz w:val="18"/>
                <w:lang w:val="fr-BE"/>
              </w:rPr>
              <w:t>Créances</w:t>
            </w:r>
            <w:r w:rsidRPr="00FC0A72">
              <w:rPr>
                <w:sz w:val="18"/>
                <w:szCs w:val="18"/>
                <w:lang w:val="fr-BE"/>
              </w:rPr>
              <w:tab/>
            </w:r>
          </w:p>
        </w:tc>
        <w:tc>
          <w:tcPr>
            <w:tcW w:w="709" w:type="dxa"/>
            <w:tcBorders>
              <w:top w:val="nil"/>
              <w:left w:val="single" w:sz="12" w:space="0" w:color="auto"/>
              <w:bottom w:val="nil"/>
            </w:tcBorders>
            <w:vAlign w:val="center"/>
          </w:tcPr>
          <w:p w14:paraId="7AE42A4A" w14:textId="77777777" w:rsidR="001B7E7A" w:rsidRPr="00FC0A72" w:rsidRDefault="001B7E7A" w:rsidP="001B7E7A">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9292</w:t>
            </w:r>
          </w:p>
        </w:tc>
        <w:tc>
          <w:tcPr>
            <w:tcW w:w="2268" w:type="dxa"/>
            <w:tcBorders>
              <w:top w:val="nil"/>
              <w:bottom w:val="nil"/>
              <w:right w:val="single" w:sz="12" w:space="0" w:color="auto"/>
            </w:tcBorders>
            <w:vAlign w:val="center"/>
          </w:tcPr>
          <w:p w14:paraId="7AE42A4B"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C"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52" w14:textId="77777777" w:rsidTr="00533460">
        <w:trPr>
          <w:trHeight w:val="283"/>
        </w:trPr>
        <w:tc>
          <w:tcPr>
            <w:tcW w:w="5647" w:type="dxa"/>
            <w:tcBorders>
              <w:top w:val="nil"/>
              <w:left w:val="nil"/>
              <w:bottom w:val="nil"/>
              <w:right w:val="nil"/>
            </w:tcBorders>
            <w:vAlign w:val="center"/>
          </w:tcPr>
          <w:p w14:paraId="7AE42A4E"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4F"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9302</w:t>
            </w:r>
          </w:p>
        </w:tc>
        <w:tc>
          <w:tcPr>
            <w:tcW w:w="2268" w:type="dxa"/>
            <w:tcBorders>
              <w:top w:val="nil"/>
              <w:bottom w:val="nil"/>
              <w:right w:val="single" w:sz="12" w:space="0" w:color="auto"/>
            </w:tcBorders>
            <w:vAlign w:val="center"/>
          </w:tcPr>
          <w:p w14:paraId="7AE42A50"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1"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57" w14:textId="77777777" w:rsidTr="00533460">
        <w:trPr>
          <w:trHeight w:val="283"/>
        </w:trPr>
        <w:tc>
          <w:tcPr>
            <w:tcW w:w="5647" w:type="dxa"/>
            <w:tcBorders>
              <w:top w:val="nil"/>
              <w:left w:val="nil"/>
              <w:bottom w:val="nil"/>
              <w:right w:val="nil"/>
            </w:tcBorders>
            <w:vAlign w:val="center"/>
          </w:tcPr>
          <w:p w14:paraId="7AE42A53"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sz w:val="18"/>
                <w:szCs w:val="18"/>
                <w:lang w:val="fr-BE"/>
              </w:rPr>
              <w:tab/>
            </w:r>
          </w:p>
        </w:tc>
        <w:tc>
          <w:tcPr>
            <w:tcW w:w="709" w:type="dxa"/>
            <w:tcBorders>
              <w:top w:val="nil"/>
              <w:left w:val="single" w:sz="12" w:space="0" w:color="auto"/>
              <w:bottom w:val="nil"/>
            </w:tcBorders>
            <w:vAlign w:val="center"/>
          </w:tcPr>
          <w:p w14:paraId="7AE42A54"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9312</w:t>
            </w:r>
          </w:p>
        </w:tc>
        <w:tc>
          <w:tcPr>
            <w:tcW w:w="2268" w:type="dxa"/>
            <w:tcBorders>
              <w:top w:val="nil"/>
              <w:bottom w:val="nil"/>
              <w:right w:val="single" w:sz="12" w:space="0" w:color="auto"/>
            </w:tcBorders>
            <w:vAlign w:val="center"/>
          </w:tcPr>
          <w:p w14:paraId="7AE42A5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5C" w14:textId="77777777" w:rsidTr="00533460">
        <w:trPr>
          <w:trHeight w:val="283"/>
        </w:trPr>
        <w:tc>
          <w:tcPr>
            <w:tcW w:w="5647" w:type="dxa"/>
            <w:tcBorders>
              <w:top w:val="nil"/>
              <w:left w:val="nil"/>
              <w:bottom w:val="nil"/>
              <w:right w:val="nil"/>
            </w:tcBorders>
            <w:vAlign w:val="center"/>
          </w:tcPr>
          <w:p w14:paraId="7AE42A58" w14:textId="77777777" w:rsidR="001B7E7A" w:rsidRPr="00FC0A72" w:rsidRDefault="001B7E7A" w:rsidP="00533460">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A59" w14:textId="77777777" w:rsidR="001B7E7A" w:rsidRPr="00FC0A72" w:rsidRDefault="001B7E7A" w:rsidP="001B7E7A">
            <w:pPr>
              <w:tabs>
                <w:tab w:val="right" w:leader="dot" w:pos="10631"/>
                <w:tab w:val="right" w:leader="dot" w:pos="10773"/>
              </w:tabs>
              <w:spacing w:before="120" w:line="240" w:lineRule="atLeast"/>
              <w:jc w:val="left"/>
              <w:rPr>
                <w:sz w:val="16"/>
                <w:szCs w:val="16"/>
                <w:lang w:val="fr-BE"/>
              </w:rPr>
            </w:pPr>
            <w:r w:rsidRPr="00FC0A72">
              <w:rPr>
                <w:sz w:val="16"/>
                <w:szCs w:val="16"/>
                <w:lang w:val="fr-BE"/>
              </w:rPr>
              <w:t>9352</w:t>
            </w:r>
          </w:p>
        </w:tc>
        <w:tc>
          <w:tcPr>
            <w:tcW w:w="2268" w:type="dxa"/>
            <w:tcBorders>
              <w:top w:val="nil"/>
              <w:bottom w:val="nil"/>
              <w:right w:val="single" w:sz="12" w:space="0" w:color="auto"/>
            </w:tcBorders>
            <w:vAlign w:val="center"/>
          </w:tcPr>
          <w:p w14:paraId="7AE42A5A" w14:textId="77777777" w:rsidR="001B7E7A" w:rsidRPr="00FC0A72" w:rsidRDefault="001B7E7A"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B"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61" w14:textId="77777777" w:rsidTr="001B7E7A">
        <w:trPr>
          <w:trHeight w:val="283"/>
        </w:trPr>
        <w:tc>
          <w:tcPr>
            <w:tcW w:w="5647" w:type="dxa"/>
            <w:tcBorders>
              <w:top w:val="nil"/>
              <w:left w:val="nil"/>
              <w:bottom w:val="nil"/>
              <w:right w:val="nil"/>
            </w:tcBorders>
            <w:vAlign w:val="center"/>
          </w:tcPr>
          <w:p w14:paraId="7AE42A5D"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5E"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9362</w:t>
            </w:r>
          </w:p>
        </w:tc>
        <w:tc>
          <w:tcPr>
            <w:tcW w:w="2268" w:type="dxa"/>
            <w:tcBorders>
              <w:top w:val="nil"/>
              <w:bottom w:val="nil"/>
              <w:right w:val="single" w:sz="12" w:space="0" w:color="auto"/>
            </w:tcBorders>
            <w:vAlign w:val="center"/>
          </w:tcPr>
          <w:p w14:paraId="7AE42A5F"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60"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66" w14:textId="77777777" w:rsidTr="001B7E7A">
        <w:trPr>
          <w:trHeight w:val="283"/>
        </w:trPr>
        <w:tc>
          <w:tcPr>
            <w:tcW w:w="5647" w:type="dxa"/>
            <w:tcBorders>
              <w:top w:val="nil"/>
              <w:left w:val="nil"/>
              <w:bottom w:val="nil"/>
              <w:right w:val="nil"/>
            </w:tcBorders>
            <w:vAlign w:val="center"/>
          </w:tcPr>
          <w:p w14:paraId="7AE42A62" w14:textId="77777777" w:rsidR="001B7E7A" w:rsidRPr="00FC0A72" w:rsidRDefault="001B7E7A" w:rsidP="001B7E7A">
            <w:pPr>
              <w:tabs>
                <w:tab w:val="right" w:leader="dot" w:pos="5387"/>
              </w:tabs>
              <w:spacing w:after="60"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A63" w14:textId="77777777" w:rsidR="001B7E7A" w:rsidRPr="00FC0A72" w:rsidRDefault="001B7E7A" w:rsidP="001B7E7A">
            <w:pPr>
              <w:tabs>
                <w:tab w:val="right" w:leader="dot" w:pos="10631"/>
                <w:tab w:val="right" w:leader="dot" w:pos="10773"/>
              </w:tabs>
              <w:spacing w:after="60" w:line="240" w:lineRule="atLeast"/>
              <w:jc w:val="left"/>
              <w:rPr>
                <w:sz w:val="16"/>
                <w:szCs w:val="16"/>
                <w:lang w:val="fr-BE"/>
              </w:rPr>
            </w:pPr>
            <w:r w:rsidRPr="00FC0A72">
              <w:rPr>
                <w:sz w:val="16"/>
                <w:szCs w:val="16"/>
                <w:lang w:val="fr-BE"/>
              </w:rPr>
              <w:t>9372</w:t>
            </w:r>
          </w:p>
        </w:tc>
        <w:tc>
          <w:tcPr>
            <w:tcW w:w="2268" w:type="dxa"/>
            <w:tcBorders>
              <w:top w:val="nil"/>
              <w:bottom w:val="single" w:sz="12" w:space="0" w:color="auto"/>
              <w:right w:val="single" w:sz="12" w:space="0" w:color="auto"/>
            </w:tcBorders>
            <w:vAlign w:val="center"/>
          </w:tcPr>
          <w:p w14:paraId="7AE42A64" w14:textId="77777777" w:rsidR="001B7E7A" w:rsidRPr="00FC0A72" w:rsidRDefault="001B7E7A" w:rsidP="001B7E7A">
            <w:pPr>
              <w:tabs>
                <w:tab w:val="right" w:leader="dot" w:pos="1901"/>
              </w:tabs>
              <w:spacing w:after="6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tcBorders>
            <w:vAlign w:val="center"/>
          </w:tcPr>
          <w:p w14:paraId="7AE42A65" w14:textId="77777777" w:rsidR="001B7E7A" w:rsidRPr="00FC0A72" w:rsidRDefault="001B7E7A" w:rsidP="001B7E7A">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A67"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A68" w14:textId="77777777" w:rsidR="00C107BD" w:rsidRPr="00FC0A72"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107BD" w:rsidRPr="00FC0A72" w14:paraId="7AE42A6B" w14:textId="77777777" w:rsidTr="00533460">
        <w:trPr>
          <w:trHeight w:val="283"/>
        </w:trPr>
        <w:tc>
          <w:tcPr>
            <w:tcW w:w="8589" w:type="dxa"/>
            <w:tcBorders>
              <w:top w:val="nil"/>
              <w:left w:val="nil"/>
              <w:bottom w:val="nil"/>
              <w:right w:val="nil"/>
            </w:tcBorders>
            <w:vAlign w:val="center"/>
          </w:tcPr>
          <w:p w14:paraId="7AE42A69"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A6A" w14:textId="77777777" w:rsidR="00C107BD" w:rsidRPr="00FC0A72" w:rsidRDefault="00C107BD"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107BD" w:rsidRPr="007A21F1" w14:paraId="7AE42A6E" w14:textId="77777777" w:rsidTr="00533460">
        <w:trPr>
          <w:trHeight w:val="283"/>
        </w:trPr>
        <w:tc>
          <w:tcPr>
            <w:tcW w:w="8589" w:type="dxa"/>
            <w:tcBorders>
              <w:top w:val="nil"/>
              <w:left w:val="nil"/>
              <w:bottom w:val="nil"/>
              <w:right w:val="single" w:sz="12" w:space="0" w:color="auto"/>
            </w:tcBorders>
            <w:vAlign w:val="center"/>
          </w:tcPr>
          <w:p w14:paraId="7AE42A6C" w14:textId="77777777" w:rsidR="00C107BD" w:rsidRPr="00FC0A72" w:rsidRDefault="00C107BD" w:rsidP="00533460">
            <w:pPr>
              <w:spacing w:line="240" w:lineRule="atLeast"/>
              <w:jc w:val="left"/>
              <w:rPr>
                <w:b/>
                <w:sz w:val="18"/>
                <w:szCs w:val="18"/>
                <w:lang w:val="fr-BE"/>
              </w:rPr>
            </w:pPr>
            <w:r w:rsidRPr="00FC0A72">
              <w:rPr>
                <w:rFonts w:cs="Arial"/>
                <w:b/>
                <w:smallCaps/>
                <w:lang w:val="fr-BE"/>
              </w:rPr>
              <w:t>Transactions avec des parties liées effectuées dans des conditions autres que celles du marché</w:t>
            </w:r>
          </w:p>
        </w:tc>
        <w:tc>
          <w:tcPr>
            <w:tcW w:w="2268" w:type="dxa"/>
            <w:tcBorders>
              <w:top w:val="nil"/>
              <w:left w:val="single" w:sz="12" w:space="0" w:color="auto"/>
              <w:bottom w:val="nil"/>
              <w:right w:val="single" w:sz="12" w:space="0" w:color="auto"/>
            </w:tcBorders>
            <w:vAlign w:val="center"/>
          </w:tcPr>
          <w:p w14:paraId="7AE42A6D" w14:textId="77777777" w:rsidR="00C107BD" w:rsidRPr="00FC0A72" w:rsidRDefault="00C107BD" w:rsidP="00533460">
            <w:pPr>
              <w:tabs>
                <w:tab w:val="right" w:leader="dot" w:pos="2043"/>
              </w:tabs>
              <w:spacing w:line="240" w:lineRule="atLeast"/>
              <w:jc w:val="left"/>
              <w:rPr>
                <w:sz w:val="18"/>
                <w:szCs w:val="18"/>
                <w:lang w:val="fr-BE"/>
              </w:rPr>
            </w:pPr>
          </w:p>
        </w:tc>
      </w:tr>
      <w:tr w:rsidR="00C107BD" w:rsidRPr="007A21F1" w14:paraId="7AE42A71" w14:textId="77777777" w:rsidTr="00533460">
        <w:trPr>
          <w:trHeight w:val="283"/>
        </w:trPr>
        <w:tc>
          <w:tcPr>
            <w:tcW w:w="8589" w:type="dxa"/>
            <w:tcBorders>
              <w:top w:val="nil"/>
              <w:left w:val="nil"/>
              <w:bottom w:val="nil"/>
              <w:right w:val="single" w:sz="12" w:space="0" w:color="auto"/>
            </w:tcBorders>
            <w:vAlign w:val="center"/>
          </w:tcPr>
          <w:p w14:paraId="7AE42A6F" w14:textId="77777777" w:rsidR="00C107BD" w:rsidRPr="00FC0A72" w:rsidRDefault="00C107BD" w:rsidP="004C24AD">
            <w:pPr>
              <w:spacing w:line="240" w:lineRule="atLeast"/>
              <w:jc w:val="left"/>
              <w:rPr>
                <w:b/>
                <w:sz w:val="18"/>
                <w:szCs w:val="18"/>
                <w:lang w:val="fr-BE"/>
              </w:rPr>
            </w:pPr>
            <w:r w:rsidRPr="00FC0A72">
              <w:rPr>
                <w:rFonts w:cs="Arial"/>
                <w:b/>
                <w:sz w:val="18"/>
                <w:lang w:val="fr-BE"/>
              </w:rPr>
              <w:t>Mention de telles transactions, si elles sont significatives, y compris le montant et indication de la nature des rapports avec la partie liée, ainsi que toute autre information sur les transactions qui serait nécessaire pour obtenir une meilleure compréhension de la position financière de la société</w:t>
            </w:r>
          </w:p>
        </w:tc>
        <w:tc>
          <w:tcPr>
            <w:tcW w:w="2268" w:type="dxa"/>
            <w:tcBorders>
              <w:top w:val="nil"/>
              <w:left w:val="single" w:sz="12" w:space="0" w:color="auto"/>
              <w:bottom w:val="nil"/>
              <w:right w:val="single" w:sz="12" w:space="0" w:color="auto"/>
            </w:tcBorders>
            <w:vAlign w:val="center"/>
          </w:tcPr>
          <w:p w14:paraId="7AE42A70" w14:textId="77777777" w:rsidR="00C107BD" w:rsidRPr="00FC0A72" w:rsidRDefault="00C107BD" w:rsidP="00533460">
            <w:pPr>
              <w:tabs>
                <w:tab w:val="right" w:leader="dot" w:pos="2043"/>
              </w:tabs>
              <w:spacing w:line="240" w:lineRule="atLeast"/>
              <w:jc w:val="left"/>
              <w:rPr>
                <w:sz w:val="18"/>
                <w:szCs w:val="18"/>
                <w:lang w:val="fr-BE"/>
              </w:rPr>
            </w:pPr>
          </w:p>
        </w:tc>
      </w:tr>
      <w:tr w:rsidR="00C107BD" w:rsidRPr="007A21F1" w14:paraId="7AE42A74" w14:textId="77777777" w:rsidTr="00533460">
        <w:trPr>
          <w:trHeight w:val="283"/>
        </w:trPr>
        <w:tc>
          <w:tcPr>
            <w:tcW w:w="8589" w:type="dxa"/>
            <w:tcBorders>
              <w:top w:val="nil"/>
              <w:left w:val="nil"/>
              <w:bottom w:val="nil"/>
              <w:right w:val="single" w:sz="12" w:space="0" w:color="auto"/>
            </w:tcBorders>
            <w:vAlign w:val="center"/>
          </w:tcPr>
          <w:p w14:paraId="7AE42A72"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3" w14:textId="77777777" w:rsidR="00C107BD" w:rsidRPr="00FC0A72" w:rsidRDefault="00C107BD" w:rsidP="00C6686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107BD" w:rsidRPr="007A21F1" w14:paraId="7AE42A77" w14:textId="77777777" w:rsidTr="00533460">
        <w:trPr>
          <w:trHeight w:val="283"/>
        </w:trPr>
        <w:tc>
          <w:tcPr>
            <w:tcW w:w="8589" w:type="dxa"/>
            <w:tcBorders>
              <w:top w:val="nil"/>
              <w:left w:val="nil"/>
              <w:bottom w:val="nil"/>
              <w:right w:val="single" w:sz="12" w:space="0" w:color="auto"/>
            </w:tcBorders>
            <w:vAlign w:val="center"/>
          </w:tcPr>
          <w:p w14:paraId="7AE42A75"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6" w14:textId="77777777" w:rsidR="00C107BD" w:rsidRPr="00FC0A72" w:rsidRDefault="00C107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107BD" w:rsidRPr="007A21F1" w14:paraId="7AE42A7A" w14:textId="77777777" w:rsidTr="00533460">
        <w:trPr>
          <w:trHeight w:val="283"/>
        </w:trPr>
        <w:tc>
          <w:tcPr>
            <w:tcW w:w="8589" w:type="dxa"/>
            <w:tcBorders>
              <w:top w:val="nil"/>
              <w:left w:val="nil"/>
              <w:bottom w:val="nil"/>
              <w:right w:val="single" w:sz="12" w:space="0" w:color="auto"/>
            </w:tcBorders>
            <w:vAlign w:val="center"/>
          </w:tcPr>
          <w:p w14:paraId="7AE42A78"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9" w14:textId="77777777" w:rsidR="00C107BD" w:rsidRPr="00FC0A72" w:rsidRDefault="00C107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107BD" w:rsidRPr="007A21F1" w14:paraId="7AE42A7D" w14:textId="77777777" w:rsidTr="00533460">
        <w:trPr>
          <w:trHeight w:val="283"/>
        </w:trPr>
        <w:tc>
          <w:tcPr>
            <w:tcW w:w="8589" w:type="dxa"/>
            <w:tcBorders>
              <w:top w:val="nil"/>
              <w:left w:val="nil"/>
              <w:bottom w:val="nil"/>
              <w:right w:val="single" w:sz="12" w:space="0" w:color="auto"/>
            </w:tcBorders>
            <w:vAlign w:val="center"/>
          </w:tcPr>
          <w:p w14:paraId="7AE42A7B" w14:textId="77777777" w:rsidR="00C107BD" w:rsidRPr="00FC0A72" w:rsidRDefault="00C107BD" w:rsidP="00533460">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A7C" w14:textId="77777777" w:rsidR="00C107BD" w:rsidRPr="00FC0A72" w:rsidRDefault="00C107BD" w:rsidP="00533460">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A7E" w14:textId="77777777" w:rsidR="00C107BD" w:rsidRPr="00FC0A72" w:rsidRDefault="00C107BD" w:rsidP="00C107BD">
      <w:pPr>
        <w:tabs>
          <w:tab w:val="right" w:leader="dot" w:pos="10631"/>
          <w:tab w:val="right" w:leader="dot" w:pos="10773"/>
        </w:tabs>
        <w:spacing w:line="240" w:lineRule="auto"/>
        <w:jc w:val="left"/>
        <w:rPr>
          <w:sz w:val="18"/>
          <w:szCs w:val="18"/>
          <w:lang w:val="fr-BE"/>
        </w:rPr>
      </w:pPr>
    </w:p>
    <w:p w14:paraId="7AE42A7F" w14:textId="77777777" w:rsidR="00086133" w:rsidRPr="00FC0A72" w:rsidRDefault="00086133" w:rsidP="00C107BD">
      <w:pPr>
        <w:tabs>
          <w:tab w:val="right" w:leader="dot" w:pos="10631"/>
          <w:tab w:val="right" w:leader="dot" w:pos="10773"/>
        </w:tabs>
        <w:spacing w:line="240" w:lineRule="auto"/>
        <w:jc w:val="left"/>
        <w:rPr>
          <w:sz w:val="18"/>
          <w:szCs w:val="18"/>
          <w:lang w:val="fr-BE"/>
        </w:rPr>
      </w:pPr>
    </w:p>
    <w:p w14:paraId="7AE42A80" w14:textId="77777777" w:rsidR="00C107BD" w:rsidRPr="00FC0A72" w:rsidRDefault="00C107BD" w:rsidP="00A85B0F">
      <w:pPr>
        <w:tabs>
          <w:tab w:val="right" w:leader="dot" w:pos="10631"/>
          <w:tab w:val="right" w:leader="dot" w:pos="10773"/>
        </w:tabs>
        <w:spacing w:line="240" w:lineRule="auto"/>
        <w:jc w:val="left"/>
        <w:rPr>
          <w:sz w:val="18"/>
          <w:szCs w:val="18"/>
          <w:lang w:val="fr-BE"/>
        </w:rPr>
      </w:pPr>
    </w:p>
    <w:p w14:paraId="7AE42A81" w14:textId="77777777" w:rsidR="00086133" w:rsidRPr="00FC0A72" w:rsidRDefault="00086133" w:rsidP="00A85B0F">
      <w:pPr>
        <w:tabs>
          <w:tab w:val="right" w:leader="dot" w:pos="10631"/>
          <w:tab w:val="right" w:leader="dot" w:pos="10773"/>
        </w:tabs>
        <w:spacing w:line="240" w:lineRule="auto"/>
        <w:jc w:val="left"/>
        <w:rPr>
          <w:sz w:val="18"/>
          <w:szCs w:val="18"/>
          <w:lang w:val="fr-BE"/>
        </w:rPr>
        <w:sectPr w:rsidR="00086133"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107BD" w:rsidRPr="00EC384E" w14:paraId="7AE42A86"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A82" w14:textId="77777777" w:rsidR="00C107BD" w:rsidRPr="00EC384E" w:rsidRDefault="00C107BD" w:rsidP="00533460">
            <w:pPr>
              <w:spacing w:line="240" w:lineRule="atLeast"/>
              <w:jc w:val="left"/>
              <w:rPr>
                <w:lang w:val="fr-BE"/>
              </w:rPr>
            </w:pPr>
            <w:r w:rsidRPr="00EC384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A83" w14:textId="77777777" w:rsidR="00C107BD" w:rsidRPr="00EC384E" w:rsidRDefault="00C107BD"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A84" w14:textId="77777777" w:rsidR="00C107BD" w:rsidRPr="00EC384E" w:rsidRDefault="00C107BD"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A85" w14:textId="09CBED75" w:rsidR="00C107BD" w:rsidRPr="00EC384E" w:rsidRDefault="00E301FF" w:rsidP="0012567F">
            <w:pPr>
              <w:spacing w:line="240" w:lineRule="atLeast"/>
              <w:jc w:val="left"/>
              <w:rPr>
                <w:lang w:val="fr-BE"/>
              </w:rPr>
            </w:pPr>
            <w:r w:rsidRPr="00EC384E">
              <w:rPr>
                <w:lang w:val="fr-BE"/>
              </w:rPr>
              <w:t>C-cap</w:t>
            </w:r>
            <w:r w:rsidR="00C107BD" w:rsidRPr="00EC384E">
              <w:rPr>
                <w:lang w:val="fr-BE"/>
              </w:rPr>
              <w:t xml:space="preserve"> </w:t>
            </w:r>
            <w:r w:rsidR="0012567F" w:rsidRPr="00EC384E">
              <w:rPr>
                <w:lang w:val="fr-BE"/>
              </w:rPr>
              <w:t>6</w:t>
            </w:r>
            <w:r w:rsidR="00C107BD" w:rsidRPr="00EC384E">
              <w:rPr>
                <w:lang w:val="fr-BE"/>
              </w:rPr>
              <w:t>.16</w:t>
            </w:r>
          </w:p>
        </w:tc>
      </w:tr>
    </w:tbl>
    <w:p w14:paraId="7AE42A87" w14:textId="77777777" w:rsidR="00C107BD" w:rsidRPr="00EC384E" w:rsidRDefault="00C107BD" w:rsidP="00C107BD">
      <w:pPr>
        <w:tabs>
          <w:tab w:val="right" w:leader="dot" w:pos="10631"/>
          <w:tab w:val="right" w:leader="dot" w:pos="10773"/>
        </w:tabs>
        <w:spacing w:line="240" w:lineRule="auto"/>
        <w:jc w:val="left"/>
        <w:rPr>
          <w:sz w:val="18"/>
          <w:szCs w:val="18"/>
          <w:lang w:val="fr-BE"/>
        </w:rPr>
      </w:pPr>
    </w:p>
    <w:p w14:paraId="7AE42A88" w14:textId="77777777" w:rsidR="00C107BD" w:rsidRPr="00EC384E" w:rsidRDefault="00C107BD" w:rsidP="00BD5810">
      <w:pPr>
        <w:spacing w:before="120" w:line="240" w:lineRule="atLeast"/>
        <w:jc w:val="left"/>
        <w:rPr>
          <w:b/>
          <w:caps/>
          <w:lang w:val="fr-BE"/>
        </w:rPr>
      </w:pPr>
      <w:r w:rsidRPr="00EC384E">
        <w:rPr>
          <w:b/>
          <w:caps/>
          <w:lang w:val="fr-BE"/>
        </w:rPr>
        <w:t>relations financières avec</w:t>
      </w:r>
    </w:p>
    <w:p w14:paraId="7AE42A89" w14:textId="77777777" w:rsidR="00C107BD" w:rsidRPr="00EC384E"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EC384E" w14:paraId="7AE42A8D" w14:textId="77777777" w:rsidTr="00533460">
        <w:trPr>
          <w:trHeight w:val="283"/>
        </w:trPr>
        <w:tc>
          <w:tcPr>
            <w:tcW w:w="7880" w:type="dxa"/>
            <w:tcBorders>
              <w:top w:val="nil"/>
              <w:left w:val="nil"/>
              <w:bottom w:val="nil"/>
              <w:right w:val="nil"/>
            </w:tcBorders>
            <w:vAlign w:val="center"/>
          </w:tcPr>
          <w:p w14:paraId="7AE42A8A" w14:textId="77777777" w:rsidR="00C107BD" w:rsidRPr="00EC384E"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A8B" w14:textId="77777777" w:rsidR="00C107BD" w:rsidRPr="00EC384E" w:rsidRDefault="00C107BD" w:rsidP="00533460">
            <w:pPr>
              <w:tabs>
                <w:tab w:val="right" w:leader="dot" w:pos="10631"/>
                <w:tab w:val="right" w:leader="dot" w:pos="10773"/>
              </w:tabs>
              <w:spacing w:line="240" w:lineRule="atLeast"/>
              <w:jc w:val="center"/>
              <w:rPr>
                <w:sz w:val="16"/>
                <w:szCs w:val="16"/>
                <w:lang w:val="fr-BE"/>
              </w:rPr>
            </w:pPr>
            <w:r w:rsidRPr="00EC384E">
              <w:rPr>
                <w:sz w:val="16"/>
                <w:szCs w:val="16"/>
                <w:lang w:val="fr-BE"/>
              </w:rPr>
              <w:t>Codes</w:t>
            </w:r>
          </w:p>
        </w:tc>
        <w:tc>
          <w:tcPr>
            <w:tcW w:w="2268" w:type="dxa"/>
            <w:tcBorders>
              <w:bottom w:val="single" w:sz="12" w:space="0" w:color="auto"/>
            </w:tcBorders>
            <w:vAlign w:val="center"/>
          </w:tcPr>
          <w:p w14:paraId="7AE42A8C" w14:textId="77777777" w:rsidR="00C107BD" w:rsidRPr="00EC384E" w:rsidRDefault="00C107BD" w:rsidP="00533460">
            <w:pPr>
              <w:tabs>
                <w:tab w:val="right" w:leader="dot" w:pos="10631"/>
                <w:tab w:val="right" w:leader="dot" w:pos="10773"/>
              </w:tabs>
              <w:spacing w:line="240" w:lineRule="atLeast"/>
              <w:jc w:val="center"/>
              <w:rPr>
                <w:sz w:val="16"/>
                <w:szCs w:val="16"/>
                <w:lang w:val="fr-BE"/>
              </w:rPr>
            </w:pPr>
            <w:r w:rsidRPr="00EC384E">
              <w:rPr>
                <w:sz w:val="16"/>
                <w:szCs w:val="16"/>
                <w:lang w:val="fr-BE"/>
              </w:rPr>
              <w:t>Exercice</w:t>
            </w:r>
          </w:p>
        </w:tc>
      </w:tr>
      <w:tr w:rsidR="00C107BD" w:rsidRPr="007A21F1" w14:paraId="7AE42A91" w14:textId="77777777" w:rsidTr="00C107BD">
        <w:trPr>
          <w:trHeight w:val="283"/>
        </w:trPr>
        <w:tc>
          <w:tcPr>
            <w:tcW w:w="7880" w:type="dxa"/>
            <w:tcBorders>
              <w:top w:val="nil"/>
              <w:left w:val="nil"/>
              <w:bottom w:val="nil"/>
              <w:right w:val="nil"/>
            </w:tcBorders>
            <w:vAlign w:val="center"/>
          </w:tcPr>
          <w:p w14:paraId="7AE42A8E" w14:textId="7D29232C" w:rsidR="00C107BD" w:rsidRPr="00FC0A72" w:rsidRDefault="00C107BD" w:rsidP="00C107BD">
            <w:pPr>
              <w:spacing w:before="120" w:line="240" w:lineRule="atLeast"/>
              <w:jc w:val="left"/>
              <w:rPr>
                <w:b/>
                <w:sz w:val="18"/>
                <w:szCs w:val="18"/>
                <w:lang w:val="fr-BE"/>
              </w:rPr>
            </w:pPr>
            <w:r w:rsidRPr="00EC384E">
              <w:rPr>
                <w:b/>
                <w:smallCaps/>
                <w:lang w:val="fr-BE"/>
              </w:rPr>
              <w:t xml:space="preserve">Les administrateurs et gérants, les personnes physiques ou morales qui contrôlent directement ou indirectement </w:t>
            </w:r>
            <w:r w:rsidR="0068412B" w:rsidRPr="00EC384E">
              <w:rPr>
                <w:b/>
                <w:smallCaps/>
                <w:lang w:val="fr-BE"/>
              </w:rPr>
              <w:t>la société</w:t>
            </w:r>
            <w:r w:rsidRPr="00EC384E">
              <w:rPr>
                <w:b/>
                <w:smallCaps/>
                <w:lang w:val="fr-BE"/>
              </w:rPr>
              <w:t xml:space="preserve"> sans être liées à celle-ci ou les autres entreprises contrôlées directement ou indirectement par ces personnes</w:t>
            </w:r>
          </w:p>
        </w:tc>
        <w:tc>
          <w:tcPr>
            <w:tcW w:w="709" w:type="dxa"/>
            <w:tcBorders>
              <w:top w:val="nil"/>
              <w:left w:val="single" w:sz="12" w:space="0" w:color="auto"/>
              <w:bottom w:val="nil"/>
            </w:tcBorders>
          </w:tcPr>
          <w:p w14:paraId="7AE42A8F" w14:textId="77777777" w:rsidR="00C107BD" w:rsidRPr="00FC0A72"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A90" w14:textId="77777777" w:rsidR="00C107BD" w:rsidRPr="00FC0A72" w:rsidRDefault="00C107BD" w:rsidP="00C107BD">
            <w:pPr>
              <w:tabs>
                <w:tab w:val="right" w:leader="dot" w:pos="1901"/>
              </w:tabs>
              <w:spacing w:before="120" w:line="240" w:lineRule="atLeast"/>
              <w:ind w:left="340" w:right="153"/>
              <w:jc w:val="left"/>
              <w:rPr>
                <w:sz w:val="18"/>
                <w:szCs w:val="18"/>
                <w:u w:val="single"/>
                <w:lang w:val="fr-BE"/>
              </w:rPr>
            </w:pPr>
          </w:p>
        </w:tc>
      </w:tr>
      <w:tr w:rsidR="00C107BD" w:rsidRPr="00FC0A72" w14:paraId="7AE42A95" w14:textId="77777777" w:rsidTr="006931EC">
        <w:trPr>
          <w:trHeight w:val="283"/>
        </w:trPr>
        <w:tc>
          <w:tcPr>
            <w:tcW w:w="7880" w:type="dxa"/>
            <w:tcBorders>
              <w:top w:val="nil"/>
              <w:left w:val="nil"/>
              <w:bottom w:val="nil"/>
              <w:right w:val="nil"/>
            </w:tcBorders>
            <w:vAlign w:val="center"/>
          </w:tcPr>
          <w:p w14:paraId="7AE42A92" w14:textId="77777777" w:rsidR="00C107BD" w:rsidRPr="00FC0A72" w:rsidRDefault="00C107BD" w:rsidP="00C107BD">
            <w:pPr>
              <w:tabs>
                <w:tab w:val="right" w:leader="dot" w:pos="7655"/>
              </w:tabs>
              <w:spacing w:before="120" w:line="240" w:lineRule="atLeast"/>
              <w:jc w:val="left"/>
              <w:rPr>
                <w:b/>
                <w:sz w:val="18"/>
                <w:szCs w:val="18"/>
                <w:lang w:val="fr-BE"/>
              </w:rPr>
            </w:pPr>
            <w:r w:rsidRPr="00FC0A72">
              <w:rPr>
                <w:rFonts w:cs="Arial"/>
                <w:b/>
                <w:sz w:val="18"/>
                <w:lang w:val="fr-BE"/>
              </w:rPr>
              <w:t>Créances sur les personnes précitées</w:t>
            </w:r>
            <w:r w:rsidRPr="00FC0A72">
              <w:rPr>
                <w:sz w:val="18"/>
                <w:szCs w:val="18"/>
                <w:lang w:val="fr-BE"/>
              </w:rPr>
              <w:tab/>
            </w:r>
          </w:p>
        </w:tc>
        <w:tc>
          <w:tcPr>
            <w:tcW w:w="709" w:type="dxa"/>
            <w:tcBorders>
              <w:top w:val="nil"/>
              <w:left w:val="single" w:sz="12" w:space="0" w:color="auto"/>
              <w:bottom w:val="nil"/>
            </w:tcBorders>
            <w:vAlign w:val="center"/>
          </w:tcPr>
          <w:p w14:paraId="7AE42A93" w14:textId="77777777" w:rsidR="00C107BD" w:rsidRPr="00FC0A72" w:rsidRDefault="00C107BD" w:rsidP="00C107BD">
            <w:pPr>
              <w:tabs>
                <w:tab w:val="right" w:leader="dot" w:pos="10631"/>
                <w:tab w:val="right" w:leader="dot" w:pos="10773"/>
              </w:tabs>
              <w:spacing w:before="120" w:line="240" w:lineRule="atLeast"/>
              <w:jc w:val="left"/>
              <w:rPr>
                <w:sz w:val="16"/>
                <w:szCs w:val="16"/>
                <w:lang w:val="fr-BE"/>
              </w:rPr>
            </w:pPr>
            <w:r w:rsidRPr="00FC0A72">
              <w:rPr>
                <w:sz w:val="16"/>
                <w:szCs w:val="16"/>
                <w:lang w:val="fr-BE"/>
              </w:rPr>
              <w:t>9500</w:t>
            </w:r>
          </w:p>
        </w:tc>
        <w:tc>
          <w:tcPr>
            <w:tcW w:w="2268" w:type="dxa"/>
            <w:tcBorders>
              <w:top w:val="nil"/>
              <w:bottom w:val="nil"/>
              <w:right w:val="single" w:sz="12" w:space="0" w:color="auto"/>
            </w:tcBorders>
            <w:vAlign w:val="bottom"/>
          </w:tcPr>
          <w:p w14:paraId="7AE42A94" w14:textId="77777777" w:rsidR="00C107BD" w:rsidRPr="006931EC" w:rsidRDefault="00C107BD" w:rsidP="001030EF">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C107BD" w:rsidRPr="007A21F1" w14:paraId="7AE42A99" w14:textId="77777777" w:rsidTr="00C107BD">
        <w:trPr>
          <w:trHeight w:val="283"/>
        </w:trPr>
        <w:tc>
          <w:tcPr>
            <w:tcW w:w="7880" w:type="dxa"/>
            <w:tcBorders>
              <w:top w:val="nil"/>
              <w:left w:val="nil"/>
              <w:bottom w:val="nil"/>
              <w:right w:val="nil"/>
            </w:tcBorders>
            <w:vAlign w:val="center"/>
          </w:tcPr>
          <w:p w14:paraId="7AE42A96" w14:textId="77777777" w:rsidR="00C107BD" w:rsidRPr="00FC0A72" w:rsidRDefault="00C107BD" w:rsidP="00C107BD">
            <w:pPr>
              <w:tabs>
                <w:tab w:val="right" w:leader="dot" w:pos="7655"/>
              </w:tabs>
              <w:spacing w:line="240" w:lineRule="atLeast"/>
              <w:ind w:left="284"/>
              <w:jc w:val="left"/>
              <w:rPr>
                <w:sz w:val="18"/>
                <w:szCs w:val="18"/>
                <w:lang w:val="fr-BE"/>
              </w:rPr>
            </w:pPr>
            <w:r w:rsidRPr="00FC0A72">
              <w:rPr>
                <w:rFonts w:cs="Arial"/>
                <w:sz w:val="18"/>
                <w:lang w:val="fr-BE"/>
              </w:rPr>
              <w:t>Conditions principales des créances, taux d’intérêt, durée, montants éventuellement remboursés, annulés ou auxquels il a été renoncé</w:t>
            </w:r>
          </w:p>
        </w:tc>
        <w:tc>
          <w:tcPr>
            <w:tcW w:w="709" w:type="dxa"/>
            <w:tcBorders>
              <w:top w:val="nil"/>
              <w:left w:val="single" w:sz="12" w:space="0" w:color="auto"/>
              <w:bottom w:val="nil"/>
            </w:tcBorders>
          </w:tcPr>
          <w:p w14:paraId="7AE42A97" w14:textId="77777777" w:rsidR="00C107BD" w:rsidRPr="00FC0A72" w:rsidRDefault="00C107BD" w:rsidP="00C107B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7AE42A98" w14:textId="77777777" w:rsidR="00C107BD" w:rsidRPr="00FC0A72" w:rsidRDefault="00C107BD" w:rsidP="00C107BD">
            <w:pPr>
              <w:tabs>
                <w:tab w:val="right" w:leader="dot" w:pos="1901"/>
              </w:tabs>
              <w:spacing w:line="240" w:lineRule="atLeast"/>
              <w:ind w:left="342" w:right="153"/>
              <w:jc w:val="left"/>
              <w:rPr>
                <w:sz w:val="18"/>
                <w:szCs w:val="18"/>
                <w:lang w:val="fr-BE"/>
              </w:rPr>
            </w:pPr>
          </w:p>
        </w:tc>
      </w:tr>
      <w:tr w:rsidR="00C107BD" w:rsidRPr="007A21F1" w14:paraId="7AE42A9D" w14:textId="77777777" w:rsidTr="00533460">
        <w:trPr>
          <w:trHeight w:val="283"/>
        </w:trPr>
        <w:tc>
          <w:tcPr>
            <w:tcW w:w="7880" w:type="dxa"/>
            <w:tcBorders>
              <w:top w:val="nil"/>
              <w:left w:val="nil"/>
              <w:bottom w:val="nil"/>
              <w:right w:val="nil"/>
            </w:tcBorders>
            <w:vAlign w:val="center"/>
          </w:tcPr>
          <w:p w14:paraId="7AE42A9A" w14:textId="77777777" w:rsidR="00C107BD" w:rsidRPr="00FC0A72" w:rsidRDefault="00C107BD" w:rsidP="007A21F1">
            <w:pPr>
              <w:tabs>
                <w:tab w:val="right" w:leader="dot" w:pos="7655"/>
              </w:tabs>
              <w:spacing w:line="240" w:lineRule="atLeast"/>
              <w:ind w:left="567"/>
              <w:jc w:val="left"/>
              <w:rPr>
                <w:sz w:val="18"/>
                <w:szCs w:val="18"/>
                <w:lang w:val="fr-BE"/>
              </w:rPr>
            </w:pPr>
            <w:bookmarkStart w:id="11" w:name="_GoBack" w:colFirst="0" w:colLast="0"/>
            <w:r w:rsidRPr="00FC0A72">
              <w:rPr>
                <w:sz w:val="18"/>
                <w:szCs w:val="18"/>
                <w:lang w:val="fr-BE"/>
              </w:rPr>
              <w:tab/>
            </w:r>
          </w:p>
        </w:tc>
        <w:tc>
          <w:tcPr>
            <w:tcW w:w="709" w:type="dxa"/>
            <w:tcBorders>
              <w:top w:val="nil"/>
              <w:left w:val="single" w:sz="12" w:space="0" w:color="auto"/>
              <w:bottom w:val="nil"/>
            </w:tcBorders>
            <w:vAlign w:val="center"/>
          </w:tcPr>
          <w:p w14:paraId="7AE42A9B"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9C"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7A21F1" w14:paraId="7AE42AA1" w14:textId="77777777" w:rsidTr="00533460">
        <w:trPr>
          <w:trHeight w:val="283"/>
        </w:trPr>
        <w:tc>
          <w:tcPr>
            <w:tcW w:w="7880" w:type="dxa"/>
            <w:tcBorders>
              <w:top w:val="nil"/>
              <w:left w:val="nil"/>
              <w:bottom w:val="nil"/>
              <w:right w:val="nil"/>
            </w:tcBorders>
            <w:vAlign w:val="center"/>
          </w:tcPr>
          <w:p w14:paraId="7AE42A9E" w14:textId="77777777" w:rsidR="00C107BD" w:rsidRPr="00FC0A72" w:rsidRDefault="00C107BD" w:rsidP="007A21F1">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9F"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A0"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7A21F1" w14:paraId="7AE42AA5" w14:textId="77777777" w:rsidTr="00533460">
        <w:trPr>
          <w:trHeight w:val="283"/>
        </w:trPr>
        <w:tc>
          <w:tcPr>
            <w:tcW w:w="7880" w:type="dxa"/>
            <w:tcBorders>
              <w:top w:val="nil"/>
              <w:left w:val="nil"/>
              <w:bottom w:val="nil"/>
              <w:right w:val="nil"/>
            </w:tcBorders>
            <w:vAlign w:val="center"/>
          </w:tcPr>
          <w:p w14:paraId="7AE42AA2" w14:textId="77777777" w:rsidR="00C107BD" w:rsidRPr="00FC0A72" w:rsidRDefault="00C107BD" w:rsidP="007A21F1">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A3"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A4"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7A21F1" w14:paraId="7AE42AA9" w14:textId="77777777" w:rsidTr="00533460">
        <w:trPr>
          <w:trHeight w:val="283"/>
        </w:trPr>
        <w:tc>
          <w:tcPr>
            <w:tcW w:w="7880" w:type="dxa"/>
            <w:tcBorders>
              <w:top w:val="nil"/>
              <w:left w:val="nil"/>
              <w:bottom w:val="nil"/>
              <w:right w:val="nil"/>
            </w:tcBorders>
            <w:vAlign w:val="center"/>
          </w:tcPr>
          <w:p w14:paraId="7AE42AA6" w14:textId="77777777" w:rsidR="00C107BD" w:rsidRPr="00FC0A72" w:rsidRDefault="00C107BD" w:rsidP="007A21F1">
            <w:pPr>
              <w:tabs>
                <w:tab w:val="right" w:leader="dot" w:pos="7655"/>
              </w:tabs>
              <w:spacing w:after="60"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A7" w14:textId="77777777" w:rsidR="00C107BD" w:rsidRPr="00FC0A72" w:rsidRDefault="00C107BD" w:rsidP="0053346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7AE42AA8" w14:textId="77777777" w:rsidR="00C107BD" w:rsidRPr="00FC0A72" w:rsidRDefault="00C107BD" w:rsidP="00533460">
            <w:pPr>
              <w:tabs>
                <w:tab w:val="right" w:leader="dot" w:pos="1901"/>
              </w:tabs>
              <w:spacing w:after="60" w:line="240" w:lineRule="atLeast"/>
              <w:ind w:left="342" w:right="153"/>
              <w:jc w:val="left"/>
              <w:rPr>
                <w:sz w:val="18"/>
                <w:szCs w:val="18"/>
                <w:lang w:val="fr-BE"/>
              </w:rPr>
            </w:pPr>
          </w:p>
        </w:tc>
      </w:tr>
      <w:bookmarkEnd w:id="11"/>
      <w:tr w:rsidR="00C107BD" w:rsidRPr="00FC0A72" w14:paraId="7AE42AAD" w14:textId="77777777" w:rsidTr="00533460">
        <w:trPr>
          <w:trHeight w:val="283"/>
        </w:trPr>
        <w:tc>
          <w:tcPr>
            <w:tcW w:w="7880" w:type="dxa"/>
            <w:tcBorders>
              <w:top w:val="nil"/>
              <w:left w:val="nil"/>
              <w:bottom w:val="nil"/>
              <w:right w:val="nil"/>
            </w:tcBorders>
            <w:vAlign w:val="center"/>
          </w:tcPr>
          <w:p w14:paraId="7AE42AAA" w14:textId="77777777" w:rsidR="00C107BD" w:rsidRPr="00FC0A72" w:rsidRDefault="00C107BD" w:rsidP="00533460">
            <w:pPr>
              <w:tabs>
                <w:tab w:val="right" w:leader="dot" w:pos="7655"/>
              </w:tabs>
              <w:spacing w:before="120" w:line="240" w:lineRule="atLeast"/>
              <w:jc w:val="left"/>
              <w:rPr>
                <w:b/>
                <w:sz w:val="18"/>
                <w:szCs w:val="18"/>
                <w:lang w:val="fr-BE"/>
              </w:rPr>
            </w:pPr>
            <w:r w:rsidRPr="00FC0A72">
              <w:rPr>
                <w:rFonts w:cs="Arial"/>
                <w:b/>
                <w:sz w:val="18"/>
                <w:lang w:val="fr-BE"/>
              </w:rPr>
              <w:t>Garanties constituées en leur faveur</w:t>
            </w:r>
            <w:r w:rsidRPr="00FC0A72">
              <w:rPr>
                <w:sz w:val="18"/>
                <w:szCs w:val="18"/>
                <w:lang w:val="fr-BE"/>
              </w:rPr>
              <w:tab/>
            </w:r>
          </w:p>
        </w:tc>
        <w:tc>
          <w:tcPr>
            <w:tcW w:w="709" w:type="dxa"/>
            <w:tcBorders>
              <w:top w:val="nil"/>
              <w:left w:val="single" w:sz="12" w:space="0" w:color="auto"/>
              <w:bottom w:val="nil"/>
            </w:tcBorders>
            <w:vAlign w:val="center"/>
          </w:tcPr>
          <w:p w14:paraId="7AE42AAB" w14:textId="77777777" w:rsidR="00C107BD" w:rsidRPr="00FC0A72" w:rsidRDefault="00C107BD" w:rsidP="00C107BD">
            <w:pPr>
              <w:tabs>
                <w:tab w:val="right" w:leader="dot" w:pos="10631"/>
                <w:tab w:val="right" w:leader="dot" w:pos="10773"/>
              </w:tabs>
              <w:spacing w:before="120" w:line="240" w:lineRule="atLeast"/>
              <w:jc w:val="left"/>
              <w:rPr>
                <w:sz w:val="16"/>
                <w:szCs w:val="16"/>
                <w:lang w:val="fr-BE"/>
              </w:rPr>
            </w:pPr>
            <w:r w:rsidRPr="00FC0A72">
              <w:rPr>
                <w:sz w:val="16"/>
                <w:szCs w:val="16"/>
                <w:lang w:val="fr-BE"/>
              </w:rPr>
              <w:t>9501</w:t>
            </w:r>
          </w:p>
        </w:tc>
        <w:tc>
          <w:tcPr>
            <w:tcW w:w="2268" w:type="dxa"/>
            <w:tcBorders>
              <w:top w:val="nil"/>
              <w:bottom w:val="nil"/>
              <w:right w:val="single" w:sz="12" w:space="0" w:color="auto"/>
            </w:tcBorders>
            <w:vAlign w:val="center"/>
          </w:tcPr>
          <w:p w14:paraId="7AE42AAC" w14:textId="77777777" w:rsidR="00C107BD" w:rsidRPr="006931EC" w:rsidRDefault="00C107BD" w:rsidP="001030EF">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656692" w:rsidRPr="00FC0A72" w14:paraId="7AE42AB1" w14:textId="77777777" w:rsidTr="00533460">
        <w:trPr>
          <w:trHeight w:val="283"/>
        </w:trPr>
        <w:tc>
          <w:tcPr>
            <w:tcW w:w="7880" w:type="dxa"/>
            <w:tcBorders>
              <w:top w:val="nil"/>
              <w:left w:val="nil"/>
              <w:bottom w:val="nil"/>
              <w:right w:val="nil"/>
            </w:tcBorders>
            <w:vAlign w:val="center"/>
          </w:tcPr>
          <w:p w14:paraId="7AE42AAE" w14:textId="77777777" w:rsidR="00656692" w:rsidRPr="00FC0A72" w:rsidRDefault="00656692" w:rsidP="00533460">
            <w:pPr>
              <w:tabs>
                <w:tab w:val="right" w:leader="dot" w:pos="7655"/>
              </w:tabs>
              <w:spacing w:before="120" w:line="240" w:lineRule="atLeast"/>
              <w:jc w:val="left"/>
              <w:rPr>
                <w:b/>
                <w:sz w:val="18"/>
                <w:szCs w:val="18"/>
                <w:lang w:val="fr-BE"/>
              </w:rPr>
            </w:pPr>
            <w:r w:rsidRPr="00FC0A72">
              <w:rPr>
                <w:rFonts w:cs="Arial"/>
                <w:b/>
                <w:sz w:val="18"/>
                <w:szCs w:val="18"/>
                <w:lang w:val="fr-BE"/>
              </w:rPr>
              <w:t>Autres engagements significatifs souscrits en leur faveur</w:t>
            </w:r>
            <w:r w:rsidRPr="00FC0A72">
              <w:rPr>
                <w:sz w:val="18"/>
                <w:szCs w:val="18"/>
                <w:lang w:val="fr-BE"/>
              </w:rPr>
              <w:tab/>
            </w:r>
          </w:p>
        </w:tc>
        <w:tc>
          <w:tcPr>
            <w:tcW w:w="709" w:type="dxa"/>
            <w:tcBorders>
              <w:top w:val="nil"/>
              <w:left w:val="single" w:sz="12" w:space="0" w:color="auto"/>
              <w:bottom w:val="nil"/>
            </w:tcBorders>
            <w:vAlign w:val="center"/>
          </w:tcPr>
          <w:p w14:paraId="7AE42AAF" w14:textId="77777777" w:rsidR="00656692" w:rsidRPr="00FC0A72" w:rsidRDefault="00656692" w:rsidP="00656692">
            <w:pPr>
              <w:tabs>
                <w:tab w:val="right" w:leader="dot" w:pos="10631"/>
                <w:tab w:val="right" w:leader="dot" w:pos="10773"/>
              </w:tabs>
              <w:spacing w:before="120" w:line="240" w:lineRule="atLeast"/>
              <w:jc w:val="left"/>
              <w:rPr>
                <w:sz w:val="16"/>
                <w:szCs w:val="16"/>
                <w:lang w:val="fr-BE"/>
              </w:rPr>
            </w:pPr>
            <w:r w:rsidRPr="00FC0A72">
              <w:rPr>
                <w:sz w:val="16"/>
                <w:szCs w:val="16"/>
                <w:lang w:val="fr-BE"/>
              </w:rPr>
              <w:t>9502</w:t>
            </w:r>
          </w:p>
        </w:tc>
        <w:tc>
          <w:tcPr>
            <w:tcW w:w="2268" w:type="dxa"/>
            <w:tcBorders>
              <w:top w:val="nil"/>
              <w:bottom w:val="nil"/>
              <w:right w:val="single" w:sz="12" w:space="0" w:color="auto"/>
            </w:tcBorders>
            <w:vAlign w:val="center"/>
          </w:tcPr>
          <w:p w14:paraId="7AE42AB0" w14:textId="77777777" w:rsidR="00656692" w:rsidRPr="006931EC" w:rsidRDefault="00656692" w:rsidP="001030EF">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C107BD" w:rsidRPr="00DA1E3E" w14:paraId="7AE42AB5" w14:textId="77777777" w:rsidTr="00533460">
        <w:trPr>
          <w:trHeight w:val="283"/>
        </w:trPr>
        <w:tc>
          <w:tcPr>
            <w:tcW w:w="7880" w:type="dxa"/>
            <w:tcBorders>
              <w:top w:val="nil"/>
              <w:left w:val="nil"/>
              <w:bottom w:val="nil"/>
              <w:right w:val="nil"/>
            </w:tcBorders>
            <w:vAlign w:val="center"/>
          </w:tcPr>
          <w:p w14:paraId="7AE42AB2" w14:textId="77777777" w:rsidR="00C107BD" w:rsidRPr="00FC0A72" w:rsidRDefault="00656692" w:rsidP="00533460">
            <w:pPr>
              <w:spacing w:before="120" w:line="240" w:lineRule="atLeast"/>
              <w:jc w:val="left"/>
              <w:rPr>
                <w:b/>
                <w:sz w:val="18"/>
                <w:szCs w:val="18"/>
                <w:lang w:val="fr-BE"/>
              </w:rPr>
            </w:pPr>
            <w:r w:rsidRPr="00FC0A72">
              <w:rPr>
                <w:rFonts w:cs="Arial"/>
                <w:b/>
                <w:sz w:val="18"/>
                <w:szCs w:val="18"/>
                <w:lang w:val="fr-BE"/>
              </w:rPr>
              <w:t>Rémunérations directes et indirectes et pensions attribuées, à charge du compte de résultats, pour autant que cette mention ne porte pas à titre exclusif ou principal sur la situation d'une seule personne identifiable</w:t>
            </w:r>
          </w:p>
        </w:tc>
        <w:tc>
          <w:tcPr>
            <w:tcW w:w="709" w:type="dxa"/>
            <w:tcBorders>
              <w:top w:val="nil"/>
              <w:left w:val="single" w:sz="12" w:space="0" w:color="auto"/>
              <w:bottom w:val="nil"/>
            </w:tcBorders>
            <w:vAlign w:val="center"/>
          </w:tcPr>
          <w:p w14:paraId="7AE42AB3" w14:textId="77777777" w:rsidR="00C107BD" w:rsidRPr="00FC0A72" w:rsidRDefault="00C107BD"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B4" w14:textId="77777777" w:rsidR="00C107BD" w:rsidRPr="00FC0A72" w:rsidRDefault="00C107BD" w:rsidP="00533460">
            <w:pPr>
              <w:tabs>
                <w:tab w:val="right" w:leader="dot" w:pos="2043"/>
              </w:tabs>
              <w:spacing w:before="360" w:line="240" w:lineRule="atLeast"/>
              <w:jc w:val="left"/>
              <w:rPr>
                <w:sz w:val="18"/>
                <w:szCs w:val="18"/>
                <w:lang w:val="fr-BE"/>
              </w:rPr>
            </w:pPr>
          </w:p>
        </w:tc>
      </w:tr>
      <w:tr w:rsidR="00C107BD" w:rsidRPr="00FC0A72" w14:paraId="7AE42AB9" w14:textId="77777777" w:rsidTr="00656692">
        <w:trPr>
          <w:trHeight w:val="283"/>
        </w:trPr>
        <w:tc>
          <w:tcPr>
            <w:tcW w:w="7880" w:type="dxa"/>
            <w:tcBorders>
              <w:top w:val="nil"/>
              <w:left w:val="nil"/>
              <w:bottom w:val="nil"/>
              <w:right w:val="nil"/>
            </w:tcBorders>
            <w:vAlign w:val="center"/>
          </w:tcPr>
          <w:p w14:paraId="7AE42AB6" w14:textId="77777777" w:rsidR="00C107BD" w:rsidRPr="00FC0A72" w:rsidRDefault="00656692" w:rsidP="00533460">
            <w:pPr>
              <w:tabs>
                <w:tab w:val="right" w:leader="dot" w:pos="7655"/>
              </w:tabs>
              <w:spacing w:line="240" w:lineRule="atLeast"/>
              <w:ind w:left="284"/>
              <w:jc w:val="left"/>
              <w:rPr>
                <w:sz w:val="18"/>
                <w:szCs w:val="18"/>
                <w:lang w:val="fr-BE"/>
              </w:rPr>
            </w:pPr>
            <w:r w:rsidRPr="00FC0A72">
              <w:rPr>
                <w:rFonts w:cs="Arial"/>
                <w:sz w:val="18"/>
                <w:lang w:val="fr-BE"/>
              </w:rPr>
              <w:t>Aux administrateurs et gérants</w:t>
            </w:r>
            <w:r w:rsidR="00C107BD" w:rsidRPr="00FC0A72">
              <w:rPr>
                <w:sz w:val="18"/>
                <w:szCs w:val="18"/>
                <w:lang w:val="fr-BE"/>
              </w:rPr>
              <w:tab/>
            </w:r>
          </w:p>
        </w:tc>
        <w:tc>
          <w:tcPr>
            <w:tcW w:w="709" w:type="dxa"/>
            <w:tcBorders>
              <w:top w:val="nil"/>
              <w:left w:val="single" w:sz="12" w:space="0" w:color="auto"/>
              <w:bottom w:val="nil"/>
            </w:tcBorders>
            <w:vAlign w:val="center"/>
          </w:tcPr>
          <w:p w14:paraId="7AE42AB7" w14:textId="77777777" w:rsidR="00C107BD" w:rsidRPr="00FC0A72" w:rsidRDefault="00656692" w:rsidP="00533460">
            <w:pPr>
              <w:tabs>
                <w:tab w:val="right" w:leader="dot" w:pos="10631"/>
                <w:tab w:val="right" w:leader="dot" w:pos="10773"/>
              </w:tabs>
              <w:spacing w:line="240" w:lineRule="atLeast"/>
              <w:jc w:val="left"/>
              <w:rPr>
                <w:sz w:val="16"/>
                <w:szCs w:val="16"/>
                <w:lang w:val="fr-BE"/>
              </w:rPr>
            </w:pPr>
            <w:r w:rsidRPr="00FC0A72">
              <w:rPr>
                <w:sz w:val="16"/>
                <w:szCs w:val="16"/>
                <w:lang w:val="fr-BE"/>
              </w:rPr>
              <w:t>9503</w:t>
            </w:r>
          </w:p>
        </w:tc>
        <w:tc>
          <w:tcPr>
            <w:tcW w:w="2268" w:type="dxa"/>
            <w:tcBorders>
              <w:top w:val="nil"/>
              <w:bottom w:val="nil"/>
              <w:right w:val="single" w:sz="12" w:space="0" w:color="auto"/>
            </w:tcBorders>
            <w:vAlign w:val="center"/>
          </w:tcPr>
          <w:p w14:paraId="7AE42AB8" w14:textId="4F74113E" w:rsidR="00C107BD" w:rsidRPr="006931EC" w:rsidRDefault="00C107BD"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r w:rsidR="00C107BD" w:rsidRPr="00FC0A72" w14:paraId="7AE42ABD" w14:textId="77777777" w:rsidTr="00656692">
        <w:trPr>
          <w:trHeight w:val="283"/>
        </w:trPr>
        <w:tc>
          <w:tcPr>
            <w:tcW w:w="7880" w:type="dxa"/>
            <w:tcBorders>
              <w:top w:val="nil"/>
              <w:left w:val="nil"/>
              <w:bottom w:val="nil"/>
              <w:right w:val="nil"/>
            </w:tcBorders>
            <w:vAlign w:val="center"/>
          </w:tcPr>
          <w:p w14:paraId="7AE42ABA" w14:textId="77777777" w:rsidR="00C107BD" w:rsidRPr="00FC0A72" w:rsidRDefault="00656692" w:rsidP="00656692">
            <w:pPr>
              <w:tabs>
                <w:tab w:val="right" w:leader="dot" w:pos="7655"/>
              </w:tabs>
              <w:spacing w:after="60" w:line="240" w:lineRule="atLeast"/>
              <w:ind w:left="284"/>
              <w:jc w:val="left"/>
              <w:rPr>
                <w:sz w:val="18"/>
                <w:szCs w:val="18"/>
                <w:lang w:val="fr-BE"/>
              </w:rPr>
            </w:pPr>
            <w:r w:rsidRPr="00FC0A72">
              <w:rPr>
                <w:rFonts w:cs="Arial"/>
                <w:sz w:val="18"/>
                <w:lang w:val="fr-BE"/>
              </w:rPr>
              <w:t>Aux anciens administrateurs et anciens gérants</w:t>
            </w:r>
            <w:r w:rsidR="00C107BD" w:rsidRPr="00FC0A72">
              <w:rPr>
                <w:sz w:val="18"/>
                <w:szCs w:val="18"/>
                <w:lang w:val="fr-BE"/>
              </w:rPr>
              <w:tab/>
            </w:r>
          </w:p>
        </w:tc>
        <w:tc>
          <w:tcPr>
            <w:tcW w:w="709" w:type="dxa"/>
            <w:tcBorders>
              <w:top w:val="nil"/>
              <w:left w:val="single" w:sz="12" w:space="0" w:color="auto"/>
              <w:bottom w:val="single" w:sz="12" w:space="0" w:color="auto"/>
            </w:tcBorders>
            <w:vAlign w:val="center"/>
          </w:tcPr>
          <w:p w14:paraId="7AE42ABB" w14:textId="77777777" w:rsidR="00C107BD" w:rsidRPr="00FC0A72" w:rsidRDefault="00656692" w:rsidP="00656692">
            <w:pPr>
              <w:tabs>
                <w:tab w:val="right" w:leader="dot" w:pos="10631"/>
                <w:tab w:val="right" w:leader="dot" w:pos="10773"/>
              </w:tabs>
              <w:spacing w:after="60" w:line="240" w:lineRule="atLeast"/>
              <w:jc w:val="left"/>
              <w:rPr>
                <w:sz w:val="16"/>
                <w:szCs w:val="16"/>
                <w:lang w:val="fr-BE"/>
              </w:rPr>
            </w:pPr>
            <w:r w:rsidRPr="00FC0A72">
              <w:rPr>
                <w:sz w:val="16"/>
                <w:szCs w:val="16"/>
                <w:lang w:val="fr-BE"/>
              </w:rPr>
              <w:t>9504</w:t>
            </w:r>
          </w:p>
        </w:tc>
        <w:tc>
          <w:tcPr>
            <w:tcW w:w="2268" w:type="dxa"/>
            <w:tcBorders>
              <w:top w:val="nil"/>
              <w:bottom w:val="single" w:sz="12" w:space="0" w:color="auto"/>
              <w:right w:val="single" w:sz="12" w:space="0" w:color="auto"/>
            </w:tcBorders>
            <w:vAlign w:val="center"/>
          </w:tcPr>
          <w:p w14:paraId="7AE42ABC" w14:textId="59695C47" w:rsidR="00C107BD" w:rsidRPr="006931EC" w:rsidRDefault="00C107BD"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bl>
    <w:p w14:paraId="7AE42ABE" w14:textId="77777777" w:rsidR="001B7E7A" w:rsidRPr="00FC0A72" w:rsidRDefault="001B7E7A" w:rsidP="00A85B0F">
      <w:pPr>
        <w:tabs>
          <w:tab w:val="right" w:leader="dot" w:pos="10631"/>
          <w:tab w:val="right" w:leader="dot" w:pos="10773"/>
        </w:tabs>
        <w:spacing w:line="240" w:lineRule="auto"/>
        <w:jc w:val="left"/>
        <w:rPr>
          <w:sz w:val="18"/>
          <w:szCs w:val="18"/>
          <w:lang w:val="fr-BE"/>
        </w:rPr>
      </w:pPr>
    </w:p>
    <w:p w14:paraId="7AE42ABF" w14:textId="77777777" w:rsidR="00C107BD" w:rsidRPr="00FC0A72" w:rsidRDefault="00C107B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FC0A72" w14:paraId="7AE42AC3" w14:textId="77777777" w:rsidTr="00533460">
        <w:trPr>
          <w:trHeight w:val="283"/>
        </w:trPr>
        <w:tc>
          <w:tcPr>
            <w:tcW w:w="7880" w:type="dxa"/>
            <w:tcBorders>
              <w:top w:val="nil"/>
              <w:left w:val="nil"/>
              <w:bottom w:val="nil"/>
              <w:right w:val="nil"/>
            </w:tcBorders>
            <w:vAlign w:val="center"/>
          </w:tcPr>
          <w:p w14:paraId="7AE42AC0" w14:textId="77777777" w:rsidR="008E0D76" w:rsidRPr="00FC0A72" w:rsidRDefault="008E0D76"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AC1" w14:textId="77777777" w:rsidR="008E0D76" w:rsidRPr="00FC0A72" w:rsidRDefault="008E0D76"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AC2" w14:textId="77777777" w:rsidR="008E0D76" w:rsidRPr="00FC0A72" w:rsidRDefault="008E0D76"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8E0D76" w:rsidRPr="00DA1E3E" w14:paraId="7AE42AC7" w14:textId="77777777" w:rsidTr="00533460">
        <w:trPr>
          <w:trHeight w:val="283"/>
        </w:trPr>
        <w:tc>
          <w:tcPr>
            <w:tcW w:w="7880" w:type="dxa"/>
            <w:tcBorders>
              <w:top w:val="nil"/>
              <w:left w:val="nil"/>
              <w:bottom w:val="nil"/>
              <w:right w:val="nil"/>
            </w:tcBorders>
            <w:vAlign w:val="center"/>
          </w:tcPr>
          <w:p w14:paraId="7AE42AC4" w14:textId="77777777" w:rsidR="008E0D76" w:rsidRPr="00FC0A72" w:rsidRDefault="008E0D76" w:rsidP="00533460">
            <w:pPr>
              <w:spacing w:before="120" w:line="240" w:lineRule="atLeast"/>
              <w:jc w:val="left"/>
              <w:rPr>
                <w:b/>
                <w:sz w:val="18"/>
                <w:szCs w:val="18"/>
                <w:lang w:val="fr-BE"/>
              </w:rPr>
            </w:pPr>
            <w:r w:rsidRPr="00FC0A72">
              <w:rPr>
                <w:b/>
                <w:smallCaps/>
                <w:lang w:val="fr-BE"/>
              </w:rPr>
              <w:t>Le ou les commissaire(s) et les personnes avec lesquelles il est lié (ils sont liés)</w:t>
            </w:r>
          </w:p>
        </w:tc>
        <w:tc>
          <w:tcPr>
            <w:tcW w:w="709" w:type="dxa"/>
            <w:tcBorders>
              <w:top w:val="nil"/>
              <w:left w:val="single" w:sz="12" w:space="0" w:color="auto"/>
              <w:bottom w:val="nil"/>
            </w:tcBorders>
          </w:tcPr>
          <w:p w14:paraId="7AE42AC5" w14:textId="77777777" w:rsidR="008E0D76" w:rsidRPr="00FC0A72" w:rsidRDefault="008E0D76"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AC6" w14:textId="77777777" w:rsidR="008E0D76" w:rsidRPr="00FC0A72" w:rsidRDefault="008E0D76" w:rsidP="00533460">
            <w:pPr>
              <w:tabs>
                <w:tab w:val="right" w:leader="dot" w:pos="1901"/>
              </w:tabs>
              <w:spacing w:before="120" w:line="240" w:lineRule="atLeast"/>
              <w:ind w:left="340" w:right="153"/>
              <w:jc w:val="left"/>
              <w:rPr>
                <w:sz w:val="18"/>
                <w:szCs w:val="18"/>
                <w:u w:val="single"/>
                <w:lang w:val="fr-BE"/>
              </w:rPr>
            </w:pPr>
          </w:p>
        </w:tc>
      </w:tr>
      <w:tr w:rsidR="008E0D76" w:rsidRPr="00FC0A72" w14:paraId="7AE42ACB" w14:textId="77777777" w:rsidTr="006931EC">
        <w:trPr>
          <w:trHeight w:val="283"/>
        </w:trPr>
        <w:tc>
          <w:tcPr>
            <w:tcW w:w="7880" w:type="dxa"/>
            <w:tcBorders>
              <w:top w:val="nil"/>
              <w:left w:val="nil"/>
              <w:bottom w:val="nil"/>
              <w:right w:val="nil"/>
            </w:tcBorders>
            <w:vAlign w:val="center"/>
          </w:tcPr>
          <w:p w14:paraId="7AE42AC8" w14:textId="77777777" w:rsidR="008E0D76" w:rsidRPr="00FC0A72" w:rsidRDefault="008E0D76" w:rsidP="00533460">
            <w:pPr>
              <w:tabs>
                <w:tab w:val="right" w:leader="dot" w:pos="7655"/>
              </w:tabs>
              <w:spacing w:before="120" w:line="240" w:lineRule="atLeast"/>
              <w:jc w:val="left"/>
              <w:rPr>
                <w:b/>
                <w:sz w:val="18"/>
                <w:szCs w:val="18"/>
                <w:lang w:val="fr-BE"/>
              </w:rPr>
            </w:pPr>
            <w:r w:rsidRPr="00FC0A72">
              <w:rPr>
                <w:rFonts w:cs="Arial"/>
                <w:b/>
                <w:sz w:val="18"/>
                <w:szCs w:val="18"/>
                <w:lang w:val="fr-BE"/>
              </w:rPr>
              <w:t>Emoluments du (des) commissaire(s)</w:t>
            </w:r>
            <w:r w:rsidRPr="00FC0A72">
              <w:rPr>
                <w:sz w:val="18"/>
                <w:szCs w:val="18"/>
                <w:lang w:val="fr-BE"/>
              </w:rPr>
              <w:tab/>
            </w:r>
          </w:p>
        </w:tc>
        <w:tc>
          <w:tcPr>
            <w:tcW w:w="709" w:type="dxa"/>
            <w:tcBorders>
              <w:top w:val="nil"/>
              <w:left w:val="single" w:sz="12" w:space="0" w:color="auto"/>
              <w:bottom w:val="nil"/>
            </w:tcBorders>
            <w:vAlign w:val="center"/>
          </w:tcPr>
          <w:p w14:paraId="7AE42AC9" w14:textId="77777777" w:rsidR="008E0D76" w:rsidRPr="00FC0A72" w:rsidRDefault="008E0D76" w:rsidP="008E0D76">
            <w:pPr>
              <w:tabs>
                <w:tab w:val="right" w:leader="dot" w:pos="10631"/>
                <w:tab w:val="right" w:leader="dot" w:pos="10773"/>
              </w:tabs>
              <w:spacing w:before="120" w:line="240" w:lineRule="atLeast"/>
              <w:jc w:val="left"/>
              <w:rPr>
                <w:sz w:val="16"/>
                <w:szCs w:val="16"/>
                <w:lang w:val="fr-BE"/>
              </w:rPr>
            </w:pPr>
            <w:r w:rsidRPr="00FC0A72">
              <w:rPr>
                <w:sz w:val="16"/>
                <w:szCs w:val="16"/>
                <w:lang w:val="fr-BE"/>
              </w:rPr>
              <w:t>9505</w:t>
            </w:r>
          </w:p>
        </w:tc>
        <w:tc>
          <w:tcPr>
            <w:tcW w:w="2268" w:type="dxa"/>
            <w:tcBorders>
              <w:top w:val="nil"/>
              <w:bottom w:val="nil"/>
              <w:right w:val="single" w:sz="12" w:space="0" w:color="auto"/>
            </w:tcBorders>
            <w:vAlign w:val="bottom"/>
          </w:tcPr>
          <w:p w14:paraId="7AE42ACA" w14:textId="77777777" w:rsidR="008E0D76" w:rsidRPr="006931EC" w:rsidRDefault="008E0D76" w:rsidP="001030EF">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8E0D76" w:rsidRPr="00DA1E3E" w14:paraId="7AE42ACF" w14:textId="77777777" w:rsidTr="00533460">
        <w:trPr>
          <w:trHeight w:val="283"/>
        </w:trPr>
        <w:tc>
          <w:tcPr>
            <w:tcW w:w="7880" w:type="dxa"/>
            <w:tcBorders>
              <w:top w:val="nil"/>
              <w:left w:val="nil"/>
              <w:bottom w:val="nil"/>
              <w:right w:val="nil"/>
            </w:tcBorders>
            <w:vAlign w:val="center"/>
          </w:tcPr>
          <w:p w14:paraId="7AE42ACC" w14:textId="77777777" w:rsidR="008E0D76" w:rsidRPr="00FC0A72" w:rsidRDefault="008E0D76" w:rsidP="00533460">
            <w:pPr>
              <w:spacing w:before="120" w:line="240" w:lineRule="atLeast"/>
              <w:jc w:val="left"/>
              <w:rPr>
                <w:b/>
                <w:sz w:val="18"/>
                <w:szCs w:val="18"/>
                <w:lang w:val="fr-BE"/>
              </w:rPr>
            </w:pPr>
            <w:r w:rsidRPr="00FC0A72">
              <w:rPr>
                <w:rFonts w:cs="Arial"/>
                <w:b/>
                <w:sz w:val="18"/>
                <w:szCs w:val="18"/>
                <w:lang w:val="fr-BE"/>
              </w:rPr>
              <w:t>Emoluments pour prestations exceptionnelles ou missions particulières accomplies au sein de la société par le(s) commissaire(s)</w:t>
            </w:r>
          </w:p>
        </w:tc>
        <w:tc>
          <w:tcPr>
            <w:tcW w:w="709" w:type="dxa"/>
            <w:tcBorders>
              <w:top w:val="nil"/>
              <w:left w:val="single" w:sz="12" w:space="0" w:color="auto"/>
              <w:bottom w:val="nil"/>
            </w:tcBorders>
            <w:vAlign w:val="center"/>
          </w:tcPr>
          <w:p w14:paraId="7AE42ACD" w14:textId="77777777" w:rsidR="008E0D76" w:rsidRPr="00FC0A72" w:rsidRDefault="008E0D76"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CE" w14:textId="77777777" w:rsidR="008E0D76" w:rsidRPr="00FC0A72" w:rsidRDefault="008E0D76" w:rsidP="00533460">
            <w:pPr>
              <w:tabs>
                <w:tab w:val="right" w:leader="dot" w:pos="2043"/>
              </w:tabs>
              <w:spacing w:before="360" w:line="240" w:lineRule="atLeast"/>
              <w:jc w:val="left"/>
              <w:rPr>
                <w:sz w:val="18"/>
                <w:szCs w:val="18"/>
                <w:lang w:val="fr-BE"/>
              </w:rPr>
            </w:pPr>
          </w:p>
        </w:tc>
      </w:tr>
      <w:tr w:rsidR="008E0D76" w:rsidRPr="00FC0A72" w14:paraId="7AE42AD3" w14:textId="77777777" w:rsidTr="00533460">
        <w:trPr>
          <w:trHeight w:val="283"/>
        </w:trPr>
        <w:tc>
          <w:tcPr>
            <w:tcW w:w="7880" w:type="dxa"/>
            <w:tcBorders>
              <w:top w:val="nil"/>
              <w:left w:val="nil"/>
              <w:bottom w:val="nil"/>
              <w:right w:val="nil"/>
            </w:tcBorders>
            <w:vAlign w:val="center"/>
          </w:tcPr>
          <w:p w14:paraId="7AE42AD0" w14:textId="77777777" w:rsidR="008E0D76" w:rsidRPr="00FC0A72" w:rsidRDefault="008E0D76" w:rsidP="00533460">
            <w:pPr>
              <w:tabs>
                <w:tab w:val="right" w:leader="dot" w:pos="7655"/>
              </w:tabs>
              <w:spacing w:line="240" w:lineRule="atLeast"/>
              <w:ind w:left="284"/>
              <w:jc w:val="left"/>
              <w:rPr>
                <w:sz w:val="18"/>
                <w:szCs w:val="18"/>
                <w:lang w:val="fr-BE"/>
              </w:rPr>
            </w:pPr>
            <w:r w:rsidRPr="00FC0A72">
              <w:rPr>
                <w:rFonts w:cs="Arial"/>
                <w:sz w:val="18"/>
                <w:lang w:val="fr-BE"/>
              </w:rPr>
              <w:t>Autres missions d’attestation</w:t>
            </w:r>
            <w:r w:rsidRPr="00FC0A72">
              <w:rPr>
                <w:sz w:val="18"/>
                <w:szCs w:val="18"/>
                <w:lang w:val="fr-BE"/>
              </w:rPr>
              <w:tab/>
            </w:r>
          </w:p>
        </w:tc>
        <w:tc>
          <w:tcPr>
            <w:tcW w:w="709" w:type="dxa"/>
            <w:tcBorders>
              <w:top w:val="nil"/>
              <w:left w:val="single" w:sz="12" w:space="0" w:color="auto"/>
              <w:bottom w:val="nil"/>
            </w:tcBorders>
            <w:vAlign w:val="center"/>
          </w:tcPr>
          <w:p w14:paraId="7AE42AD1" w14:textId="77777777" w:rsidR="008E0D76" w:rsidRPr="00FC0A72" w:rsidRDefault="008E0D76" w:rsidP="008E0D76">
            <w:pPr>
              <w:tabs>
                <w:tab w:val="right" w:leader="dot" w:pos="10631"/>
                <w:tab w:val="right" w:leader="dot" w:pos="10773"/>
              </w:tabs>
              <w:spacing w:line="240" w:lineRule="atLeast"/>
              <w:jc w:val="left"/>
              <w:rPr>
                <w:sz w:val="16"/>
                <w:szCs w:val="16"/>
                <w:lang w:val="fr-BE"/>
              </w:rPr>
            </w:pPr>
            <w:r w:rsidRPr="00FC0A72">
              <w:rPr>
                <w:sz w:val="16"/>
                <w:szCs w:val="16"/>
                <w:lang w:val="fr-BE"/>
              </w:rPr>
              <w:t>95061</w:t>
            </w:r>
          </w:p>
        </w:tc>
        <w:tc>
          <w:tcPr>
            <w:tcW w:w="2268" w:type="dxa"/>
            <w:tcBorders>
              <w:top w:val="nil"/>
              <w:bottom w:val="nil"/>
              <w:right w:val="single" w:sz="12" w:space="0" w:color="auto"/>
            </w:tcBorders>
            <w:vAlign w:val="center"/>
          </w:tcPr>
          <w:p w14:paraId="7AE42AD2" w14:textId="713ABE8B" w:rsidR="008E0D76" w:rsidRPr="006931EC" w:rsidRDefault="008E0D76"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D7" w14:textId="77777777" w:rsidTr="00533460">
        <w:trPr>
          <w:trHeight w:val="283"/>
        </w:trPr>
        <w:tc>
          <w:tcPr>
            <w:tcW w:w="7880" w:type="dxa"/>
            <w:tcBorders>
              <w:top w:val="nil"/>
              <w:left w:val="nil"/>
              <w:bottom w:val="nil"/>
              <w:right w:val="nil"/>
            </w:tcBorders>
            <w:vAlign w:val="center"/>
          </w:tcPr>
          <w:p w14:paraId="7AE42AD4"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Missions de conseils fiscaux</w:t>
            </w:r>
            <w:r w:rsidRPr="00FC0A72">
              <w:rPr>
                <w:sz w:val="18"/>
                <w:szCs w:val="18"/>
                <w:lang w:val="fr-BE"/>
              </w:rPr>
              <w:tab/>
            </w:r>
          </w:p>
        </w:tc>
        <w:tc>
          <w:tcPr>
            <w:tcW w:w="709" w:type="dxa"/>
            <w:tcBorders>
              <w:top w:val="nil"/>
              <w:left w:val="single" w:sz="12" w:space="0" w:color="auto"/>
              <w:bottom w:val="nil"/>
            </w:tcBorders>
          </w:tcPr>
          <w:p w14:paraId="7AE42AD5" w14:textId="77777777" w:rsidR="00655B23" w:rsidRPr="00FC0A72" w:rsidRDefault="00655B23" w:rsidP="00655B23">
            <w:pPr>
              <w:rPr>
                <w:lang w:val="fr-BE"/>
              </w:rPr>
            </w:pPr>
            <w:r w:rsidRPr="00FC0A72">
              <w:rPr>
                <w:sz w:val="16"/>
                <w:szCs w:val="16"/>
                <w:lang w:val="fr-BE"/>
              </w:rPr>
              <w:t>95062</w:t>
            </w:r>
          </w:p>
        </w:tc>
        <w:tc>
          <w:tcPr>
            <w:tcW w:w="2268" w:type="dxa"/>
            <w:tcBorders>
              <w:top w:val="nil"/>
              <w:bottom w:val="nil"/>
              <w:right w:val="single" w:sz="12" w:space="0" w:color="auto"/>
            </w:tcBorders>
            <w:vAlign w:val="center"/>
          </w:tcPr>
          <w:p w14:paraId="7AE42AD6" w14:textId="2EADC6BD" w:rsidR="00655B23" w:rsidRPr="006931EC" w:rsidRDefault="00655B23"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DB" w14:textId="77777777" w:rsidTr="00533460">
        <w:trPr>
          <w:trHeight w:val="283"/>
        </w:trPr>
        <w:tc>
          <w:tcPr>
            <w:tcW w:w="7880" w:type="dxa"/>
            <w:tcBorders>
              <w:top w:val="nil"/>
              <w:left w:val="nil"/>
              <w:bottom w:val="nil"/>
              <w:right w:val="nil"/>
            </w:tcBorders>
            <w:vAlign w:val="center"/>
          </w:tcPr>
          <w:p w14:paraId="7AE42AD8"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Autres missions extérieures à la mission révisorale</w:t>
            </w:r>
            <w:r w:rsidRPr="00FC0A72">
              <w:rPr>
                <w:sz w:val="18"/>
                <w:szCs w:val="18"/>
                <w:lang w:val="fr-BE"/>
              </w:rPr>
              <w:tab/>
            </w:r>
          </w:p>
        </w:tc>
        <w:tc>
          <w:tcPr>
            <w:tcW w:w="709" w:type="dxa"/>
            <w:tcBorders>
              <w:top w:val="nil"/>
              <w:left w:val="single" w:sz="12" w:space="0" w:color="auto"/>
              <w:bottom w:val="nil"/>
            </w:tcBorders>
          </w:tcPr>
          <w:p w14:paraId="7AE42AD9" w14:textId="77777777" w:rsidR="00655B23" w:rsidRPr="00FC0A72" w:rsidRDefault="00655B23" w:rsidP="00655B23">
            <w:pPr>
              <w:rPr>
                <w:lang w:val="fr-BE"/>
              </w:rPr>
            </w:pPr>
            <w:r w:rsidRPr="00FC0A72">
              <w:rPr>
                <w:sz w:val="16"/>
                <w:szCs w:val="16"/>
                <w:lang w:val="fr-BE"/>
              </w:rPr>
              <w:t>95063</w:t>
            </w:r>
          </w:p>
        </w:tc>
        <w:tc>
          <w:tcPr>
            <w:tcW w:w="2268" w:type="dxa"/>
            <w:tcBorders>
              <w:top w:val="nil"/>
              <w:bottom w:val="nil"/>
              <w:right w:val="single" w:sz="12" w:space="0" w:color="auto"/>
            </w:tcBorders>
            <w:vAlign w:val="center"/>
          </w:tcPr>
          <w:p w14:paraId="7AE42ADA" w14:textId="60595E17" w:rsidR="00655B23" w:rsidRPr="006931EC" w:rsidRDefault="00655B23"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DA1E3E" w14:paraId="7AE42ADF" w14:textId="77777777" w:rsidTr="00533460">
        <w:trPr>
          <w:trHeight w:val="283"/>
        </w:trPr>
        <w:tc>
          <w:tcPr>
            <w:tcW w:w="7880" w:type="dxa"/>
            <w:tcBorders>
              <w:top w:val="nil"/>
              <w:left w:val="nil"/>
              <w:bottom w:val="nil"/>
              <w:right w:val="nil"/>
            </w:tcBorders>
            <w:vAlign w:val="center"/>
          </w:tcPr>
          <w:p w14:paraId="7AE42ADC" w14:textId="77777777" w:rsidR="00655B23" w:rsidRPr="00FC0A72" w:rsidRDefault="00655B23" w:rsidP="00533460">
            <w:pPr>
              <w:spacing w:before="120" w:line="240" w:lineRule="atLeast"/>
              <w:jc w:val="left"/>
              <w:rPr>
                <w:b/>
                <w:sz w:val="18"/>
                <w:szCs w:val="18"/>
                <w:lang w:val="fr-BE"/>
              </w:rPr>
            </w:pPr>
            <w:r w:rsidRPr="00FC0A72">
              <w:rPr>
                <w:rFonts w:cs="Arial"/>
                <w:b/>
                <w:sz w:val="18"/>
                <w:szCs w:val="18"/>
                <w:lang w:val="fr-BE"/>
              </w:rPr>
              <w:t>Emoluments pour prestations exceptionnelles ou missions particulières accomplies au sein de la société par des personnes avec lesquelles le ou les commissaire(s) est lié (sont liés)</w:t>
            </w:r>
          </w:p>
        </w:tc>
        <w:tc>
          <w:tcPr>
            <w:tcW w:w="709" w:type="dxa"/>
            <w:tcBorders>
              <w:top w:val="nil"/>
              <w:left w:val="single" w:sz="12" w:space="0" w:color="auto"/>
              <w:bottom w:val="nil"/>
            </w:tcBorders>
            <w:vAlign w:val="center"/>
          </w:tcPr>
          <w:p w14:paraId="7AE42ADD" w14:textId="77777777" w:rsidR="00655B23" w:rsidRPr="00FC0A72" w:rsidRDefault="00655B23"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DE" w14:textId="77777777" w:rsidR="00655B23" w:rsidRPr="00FC0A72" w:rsidRDefault="00655B23" w:rsidP="00533460">
            <w:pPr>
              <w:tabs>
                <w:tab w:val="right" w:leader="dot" w:pos="2043"/>
              </w:tabs>
              <w:spacing w:before="360" w:line="240" w:lineRule="atLeast"/>
              <w:jc w:val="left"/>
              <w:rPr>
                <w:sz w:val="18"/>
                <w:szCs w:val="18"/>
                <w:lang w:val="fr-BE"/>
              </w:rPr>
            </w:pPr>
          </w:p>
        </w:tc>
      </w:tr>
      <w:tr w:rsidR="00655B23" w:rsidRPr="00FC0A72" w14:paraId="7AE42AE3" w14:textId="77777777" w:rsidTr="00533460">
        <w:trPr>
          <w:trHeight w:val="283"/>
        </w:trPr>
        <w:tc>
          <w:tcPr>
            <w:tcW w:w="7880" w:type="dxa"/>
            <w:tcBorders>
              <w:top w:val="nil"/>
              <w:left w:val="nil"/>
              <w:bottom w:val="nil"/>
              <w:right w:val="nil"/>
            </w:tcBorders>
            <w:vAlign w:val="center"/>
          </w:tcPr>
          <w:p w14:paraId="7AE42AE0"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Autres missions d’attestation</w:t>
            </w:r>
            <w:r w:rsidRPr="00FC0A72">
              <w:rPr>
                <w:sz w:val="18"/>
                <w:szCs w:val="18"/>
                <w:lang w:val="fr-BE"/>
              </w:rPr>
              <w:tab/>
            </w:r>
          </w:p>
        </w:tc>
        <w:tc>
          <w:tcPr>
            <w:tcW w:w="709" w:type="dxa"/>
            <w:tcBorders>
              <w:top w:val="nil"/>
              <w:left w:val="single" w:sz="12" w:space="0" w:color="auto"/>
              <w:bottom w:val="nil"/>
            </w:tcBorders>
            <w:vAlign w:val="center"/>
          </w:tcPr>
          <w:p w14:paraId="7AE42AE1" w14:textId="77777777" w:rsidR="00655B23" w:rsidRPr="00FC0A72" w:rsidRDefault="00655B23" w:rsidP="00655B23">
            <w:pPr>
              <w:tabs>
                <w:tab w:val="right" w:leader="dot" w:pos="10631"/>
                <w:tab w:val="right" w:leader="dot" w:pos="10773"/>
              </w:tabs>
              <w:spacing w:line="240" w:lineRule="atLeast"/>
              <w:jc w:val="left"/>
              <w:rPr>
                <w:sz w:val="16"/>
                <w:szCs w:val="16"/>
                <w:lang w:val="fr-BE"/>
              </w:rPr>
            </w:pPr>
            <w:r w:rsidRPr="00FC0A72">
              <w:rPr>
                <w:sz w:val="16"/>
                <w:szCs w:val="16"/>
                <w:lang w:val="fr-BE"/>
              </w:rPr>
              <w:t>95081</w:t>
            </w:r>
          </w:p>
        </w:tc>
        <w:tc>
          <w:tcPr>
            <w:tcW w:w="2268" w:type="dxa"/>
            <w:tcBorders>
              <w:top w:val="nil"/>
              <w:bottom w:val="nil"/>
              <w:right w:val="single" w:sz="12" w:space="0" w:color="auto"/>
            </w:tcBorders>
            <w:vAlign w:val="center"/>
          </w:tcPr>
          <w:p w14:paraId="7AE42AE2" w14:textId="7F9B61FA" w:rsidR="00655B23" w:rsidRPr="006931EC" w:rsidRDefault="001030EF" w:rsidP="001030EF">
            <w:pPr>
              <w:tabs>
                <w:tab w:val="right" w:leader="dot" w:pos="1871"/>
              </w:tabs>
              <w:spacing w:line="240" w:lineRule="atLeast"/>
              <w:ind w:left="340" w:right="170"/>
              <w:jc w:val="left"/>
              <w:rPr>
                <w:sz w:val="18"/>
                <w:szCs w:val="18"/>
                <w:lang w:val="nl-BE"/>
              </w:rPr>
            </w:pPr>
            <w:r>
              <w:rPr>
                <w:sz w:val="18"/>
                <w:szCs w:val="18"/>
                <w:lang w:val="nl-BE"/>
              </w:rPr>
              <w:tab/>
            </w:r>
          </w:p>
        </w:tc>
      </w:tr>
      <w:tr w:rsidR="00655B23" w:rsidRPr="00FC0A72" w14:paraId="7AE42AE7" w14:textId="77777777" w:rsidTr="00655B23">
        <w:trPr>
          <w:trHeight w:val="283"/>
        </w:trPr>
        <w:tc>
          <w:tcPr>
            <w:tcW w:w="7880" w:type="dxa"/>
            <w:tcBorders>
              <w:top w:val="nil"/>
              <w:left w:val="nil"/>
              <w:bottom w:val="nil"/>
              <w:right w:val="nil"/>
            </w:tcBorders>
            <w:vAlign w:val="center"/>
          </w:tcPr>
          <w:p w14:paraId="7AE42AE4"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Missions de conseils fiscaux</w:t>
            </w:r>
            <w:r w:rsidRPr="00FC0A72">
              <w:rPr>
                <w:sz w:val="18"/>
                <w:szCs w:val="18"/>
                <w:lang w:val="fr-BE"/>
              </w:rPr>
              <w:tab/>
            </w:r>
          </w:p>
        </w:tc>
        <w:tc>
          <w:tcPr>
            <w:tcW w:w="709" w:type="dxa"/>
            <w:tcBorders>
              <w:top w:val="nil"/>
              <w:left w:val="single" w:sz="12" w:space="0" w:color="auto"/>
              <w:bottom w:val="nil"/>
            </w:tcBorders>
          </w:tcPr>
          <w:p w14:paraId="7AE42AE5" w14:textId="77777777" w:rsidR="00655B23" w:rsidRPr="00FC0A72" w:rsidRDefault="00655B23" w:rsidP="00655B23">
            <w:pPr>
              <w:rPr>
                <w:lang w:val="fr-BE"/>
              </w:rPr>
            </w:pPr>
            <w:r w:rsidRPr="00FC0A72">
              <w:rPr>
                <w:sz w:val="16"/>
                <w:szCs w:val="16"/>
                <w:lang w:val="fr-BE"/>
              </w:rPr>
              <w:t>95082</w:t>
            </w:r>
          </w:p>
        </w:tc>
        <w:tc>
          <w:tcPr>
            <w:tcW w:w="2268" w:type="dxa"/>
            <w:tcBorders>
              <w:top w:val="nil"/>
              <w:bottom w:val="nil"/>
              <w:right w:val="single" w:sz="12" w:space="0" w:color="auto"/>
            </w:tcBorders>
            <w:vAlign w:val="center"/>
          </w:tcPr>
          <w:p w14:paraId="7AE42AE6" w14:textId="13C2CF9D" w:rsidR="00655B23" w:rsidRPr="006931EC" w:rsidRDefault="00655B23"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EB" w14:textId="77777777" w:rsidTr="00655B23">
        <w:trPr>
          <w:trHeight w:val="283"/>
        </w:trPr>
        <w:tc>
          <w:tcPr>
            <w:tcW w:w="7880" w:type="dxa"/>
            <w:tcBorders>
              <w:top w:val="nil"/>
              <w:left w:val="nil"/>
              <w:bottom w:val="nil"/>
              <w:right w:val="nil"/>
            </w:tcBorders>
            <w:vAlign w:val="center"/>
          </w:tcPr>
          <w:p w14:paraId="7AE42AE8" w14:textId="77777777" w:rsidR="00655B23" w:rsidRPr="00FC0A72" w:rsidRDefault="00655B23" w:rsidP="00655B23">
            <w:pPr>
              <w:tabs>
                <w:tab w:val="right" w:leader="dot" w:pos="7655"/>
              </w:tabs>
              <w:spacing w:after="60" w:line="240" w:lineRule="atLeast"/>
              <w:ind w:left="284"/>
              <w:jc w:val="left"/>
              <w:rPr>
                <w:sz w:val="18"/>
                <w:szCs w:val="18"/>
                <w:lang w:val="fr-BE"/>
              </w:rPr>
            </w:pPr>
            <w:r w:rsidRPr="00FC0A72">
              <w:rPr>
                <w:rFonts w:cs="Arial"/>
                <w:sz w:val="18"/>
                <w:lang w:val="fr-BE"/>
              </w:rPr>
              <w:t>Autres missions extérieures à la mission révisorale</w:t>
            </w:r>
            <w:r w:rsidRPr="00FC0A72">
              <w:rPr>
                <w:sz w:val="18"/>
                <w:szCs w:val="18"/>
                <w:lang w:val="fr-BE"/>
              </w:rPr>
              <w:tab/>
            </w:r>
          </w:p>
        </w:tc>
        <w:tc>
          <w:tcPr>
            <w:tcW w:w="709" w:type="dxa"/>
            <w:tcBorders>
              <w:top w:val="nil"/>
              <w:left w:val="single" w:sz="12" w:space="0" w:color="auto"/>
              <w:bottom w:val="single" w:sz="12" w:space="0" w:color="auto"/>
            </w:tcBorders>
          </w:tcPr>
          <w:p w14:paraId="7AE42AE9" w14:textId="77777777" w:rsidR="00655B23" w:rsidRPr="00FC0A72" w:rsidRDefault="00655B23" w:rsidP="00655B23">
            <w:pPr>
              <w:spacing w:after="60"/>
              <w:rPr>
                <w:lang w:val="fr-BE"/>
              </w:rPr>
            </w:pPr>
            <w:r w:rsidRPr="00FC0A72">
              <w:rPr>
                <w:sz w:val="16"/>
                <w:szCs w:val="16"/>
                <w:lang w:val="fr-BE"/>
              </w:rPr>
              <w:t>95083</w:t>
            </w:r>
          </w:p>
        </w:tc>
        <w:tc>
          <w:tcPr>
            <w:tcW w:w="2268" w:type="dxa"/>
            <w:tcBorders>
              <w:top w:val="nil"/>
              <w:bottom w:val="single" w:sz="12" w:space="0" w:color="auto"/>
              <w:right w:val="single" w:sz="12" w:space="0" w:color="auto"/>
            </w:tcBorders>
            <w:vAlign w:val="center"/>
          </w:tcPr>
          <w:p w14:paraId="7AE42AEA" w14:textId="47FE0D05" w:rsidR="00655B23" w:rsidRPr="006931EC" w:rsidRDefault="00655B23" w:rsidP="001030EF">
            <w:pPr>
              <w:tabs>
                <w:tab w:val="right" w:leader="dot" w:pos="1871"/>
              </w:tabs>
              <w:spacing w:line="240" w:lineRule="atLeast"/>
              <w:ind w:left="340" w:right="170"/>
              <w:jc w:val="left"/>
              <w:rPr>
                <w:sz w:val="18"/>
                <w:szCs w:val="18"/>
                <w:lang w:val="nl-BE"/>
              </w:rPr>
            </w:pPr>
            <w:r w:rsidRPr="006931EC">
              <w:rPr>
                <w:sz w:val="18"/>
                <w:szCs w:val="18"/>
                <w:lang w:val="nl-BE"/>
              </w:rPr>
              <w:tab/>
            </w:r>
          </w:p>
        </w:tc>
      </w:tr>
    </w:tbl>
    <w:p w14:paraId="7AE42AEC" w14:textId="77777777" w:rsidR="00656692" w:rsidRPr="00FC0A72" w:rsidRDefault="00656692" w:rsidP="00A85B0F">
      <w:pPr>
        <w:tabs>
          <w:tab w:val="right" w:leader="dot" w:pos="10631"/>
          <w:tab w:val="right" w:leader="dot" w:pos="10773"/>
        </w:tabs>
        <w:spacing w:line="240" w:lineRule="auto"/>
        <w:jc w:val="left"/>
        <w:rPr>
          <w:sz w:val="18"/>
          <w:szCs w:val="18"/>
          <w:lang w:val="fr-BE"/>
        </w:rPr>
      </w:pPr>
    </w:p>
    <w:p w14:paraId="7AE42AED" w14:textId="77777777" w:rsidR="00655B23" w:rsidRPr="00FC0A72" w:rsidRDefault="00655B23" w:rsidP="00A85B0F">
      <w:pPr>
        <w:tabs>
          <w:tab w:val="right" w:leader="dot" w:pos="10631"/>
          <w:tab w:val="right" w:leader="dot" w:pos="10773"/>
        </w:tabs>
        <w:spacing w:line="240" w:lineRule="auto"/>
        <w:jc w:val="left"/>
        <w:rPr>
          <w:sz w:val="18"/>
          <w:szCs w:val="18"/>
          <w:lang w:val="fr-BE"/>
        </w:rPr>
      </w:pPr>
    </w:p>
    <w:p w14:paraId="7AE42AEE" w14:textId="104FBEBD" w:rsidR="00655B23" w:rsidRPr="00FC0A72" w:rsidRDefault="00617A06"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 xml:space="preserve">Mentions en application </w:t>
      </w:r>
      <w:r w:rsidRPr="00AD0564">
        <w:rPr>
          <w:b/>
          <w:sz w:val="18"/>
          <w:szCs w:val="18"/>
          <w:lang w:val="fr-BE"/>
        </w:rPr>
        <w:t xml:space="preserve">de </w:t>
      </w:r>
      <w:r w:rsidRPr="00EC384E">
        <w:rPr>
          <w:b/>
          <w:sz w:val="18"/>
          <w:szCs w:val="18"/>
          <w:lang w:val="fr-BE"/>
        </w:rPr>
        <w:t xml:space="preserve">l'article </w:t>
      </w:r>
      <w:r w:rsidR="005D6A37" w:rsidRPr="00EC384E">
        <w:rPr>
          <w:b/>
          <w:sz w:val="18"/>
          <w:szCs w:val="18"/>
          <w:lang w:val="fr-BE"/>
        </w:rPr>
        <w:t xml:space="preserve">3:64, </w:t>
      </w:r>
      <w:r w:rsidR="00620BB3" w:rsidRPr="00EC384E">
        <w:rPr>
          <w:b/>
          <w:sz w:val="18"/>
          <w:szCs w:val="18"/>
          <w:lang w:val="fr-BE"/>
        </w:rPr>
        <w:t xml:space="preserve">§2 et </w:t>
      </w:r>
      <w:r w:rsidR="005D6A37" w:rsidRPr="00EC384E">
        <w:rPr>
          <w:b/>
          <w:sz w:val="18"/>
          <w:szCs w:val="18"/>
          <w:lang w:val="fr-BE"/>
        </w:rPr>
        <w:t xml:space="preserve">§4 </w:t>
      </w:r>
      <w:r w:rsidRPr="00EC384E">
        <w:rPr>
          <w:b/>
          <w:sz w:val="18"/>
          <w:szCs w:val="18"/>
          <w:lang w:val="fr-BE"/>
        </w:rPr>
        <w:t xml:space="preserve">du </w:t>
      </w:r>
      <w:r w:rsidR="00F01A3D" w:rsidRPr="00EC384E">
        <w:rPr>
          <w:b/>
          <w:sz w:val="18"/>
          <w:szCs w:val="18"/>
          <w:lang w:val="fr-BE"/>
        </w:rPr>
        <w:t>Code des sociétés et des associations</w:t>
      </w:r>
    </w:p>
    <w:p w14:paraId="7AE42AEF" w14:textId="77777777" w:rsidR="00617A06" w:rsidRPr="00FC0A72" w:rsidRDefault="00617A06" w:rsidP="00A85B0F">
      <w:pPr>
        <w:tabs>
          <w:tab w:val="right" w:leader="dot" w:pos="10631"/>
          <w:tab w:val="right" w:leader="dot" w:pos="10773"/>
        </w:tabs>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DA1E3E" w14:paraId="7AE42AF1" w14:textId="77777777" w:rsidTr="00B61546">
        <w:trPr>
          <w:trHeight w:val="283"/>
        </w:trPr>
        <w:tc>
          <w:tcPr>
            <w:tcW w:w="10881" w:type="dxa"/>
            <w:vAlign w:val="center"/>
          </w:tcPr>
          <w:p w14:paraId="7AE42AF0" w14:textId="77777777" w:rsidR="00617A06" w:rsidRPr="00FC0A72" w:rsidRDefault="00617A06" w:rsidP="00DA1E3E">
            <w:pPr>
              <w:tabs>
                <w:tab w:val="right" w:leader="dot" w:pos="10632"/>
              </w:tabs>
              <w:spacing w:line="240" w:lineRule="atLeast"/>
              <w:ind w:left="-283"/>
              <w:jc w:val="left"/>
              <w:rPr>
                <w:sz w:val="18"/>
                <w:szCs w:val="18"/>
                <w:lang w:val="fr-BE"/>
              </w:rPr>
            </w:pPr>
            <w:r w:rsidRPr="00FC0A72">
              <w:rPr>
                <w:sz w:val="18"/>
                <w:szCs w:val="18"/>
                <w:lang w:val="fr-BE"/>
              </w:rPr>
              <w:tab/>
            </w:r>
          </w:p>
        </w:tc>
      </w:tr>
      <w:tr w:rsidR="00617A06" w:rsidRPr="00DA1E3E" w14:paraId="7AE42AF3" w14:textId="77777777" w:rsidTr="00B61546">
        <w:trPr>
          <w:trHeight w:val="283"/>
        </w:trPr>
        <w:tc>
          <w:tcPr>
            <w:tcW w:w="10881" w:type="dxa"/>
            <w:vAlign w:val="center"/>
          </w:tcPr>
          <w:p w14:paraId="7AE42AF2" w14:textId="77777777" w:rsidR="00617A06" w:rsidRPr="00FC0A72" w:rsidRDefault="00617A06" w:rsidP="00DA1E3E">
            <w:pPr>
              <w:tabs>
                <w:tab w:val="right" w:leader="dot" w:pos="10632"/>
              </w:tabs>
              <w:spacing w:line="240" w:lineRule="atLeast"/>
              <w:ind w:left="-283"/>
              <w:jc w:val="left"/>
              <w:rPr>
                <w:sz w:val="18"/>
                <w:szCs w:val="18"/>
                <w:lang w:val="fr-BE"/>
              </w:rPr>
            </w:pPr>
            <w:r w:rsidRPr="00FC0A72">
              <w:rPr>
                <w:sz w:val="18"/>
                <w:szCs w:val="18"/>
                <w:lang w:val="fr-BE"/>
              </w:rPr>
              <w:tab/>
            </w:r>
          </w:p>
        </w:tc>
      </w:tr>
      <w:tr w:rsidR="00617A06" w:rsidRPr="00DA1E3E" w14:paraId="7AE42AF5" w14:textId="77777777" w:rsidTr="00B61546">
        <w:trPr>
          <w:trHeight w:val="283"/>
        </w:trPr>
        <w:tc>
          <w:tcPr>
            <w:tcW w:w="10881" w:type="dxa"/>
            <w:vAlign w:val="center"/>
          </w:tcPr>
          <w:p w14:paraId="7AE42AF4" w14:textId="77777777" w:rsidR="00617A06" w:rsidRPr="00FC0A72" w:rsidRDefault="00617A06" w:rsidP="00DA1E3E">
            <w:pPr>
              <w:tabs>
                <w:tab w:val="right" w:leader="dot" w:pos="10632"/>
              </w:tabs>
              <w:spacing w:line="240" w:lineRule="atLeast"/>
              <w:ind w:left="-283"/>
              <w:jc w:val="left"/>
              <w:rPr>
                <w:sz w:val="18"/>
                <w:szCs w:val="18"/>
                <w:lang w:val="fr-BE"/>
              </w:rPr>
            </w:pPr>
            <w:r w:rsidRPr="00FC0A72">
              <w:rPr>
                <w:sz w:val="18"/>
                <w:szCs w:val="18"/>
                <w:lang w:val="fr-BE"/>
              </w:rPr>
              <w:tab/>
            </w:r>
          </w:p>
        </w:tc>
      </w:tr>
      <w:tr w:rsidR="00617A06" w:rsidRPr="00DA1E3E" w14:paraId="7AE42AF7" w14:textId="77777777" w:rsidTr="00B61546">
        <w:trPr>
          <w:trHeight w:val="283"/>
        </w:trPr>
        <w:tc>
          <w:tcPr>
            <w:tcW w:w="10881" w:type="dxa"/>
            <w:vAlign w:val="center"/>
          </w:tcPr>
          <w:p w14:paraId="7AE42AF6" w14:textId="77777777" w:rsidR="00617A06" w:rsidRPr="00FC0A72" w:rsidRDefault="00617A06" w:rsidP="00DA1E3E">
            <w:pPr>
              <w:tabs>
                <w:tab w:val="right" w:leader="dot" w:pos="10632"/>
              </w:tabs>
              <w:spacing w:after="60" w:line="240" w:lineRule="atLeast"/>
              <w:ind w:left="-283"/>
              <w:jc w:val="left"/>
              <w:rPr>
                <w:sz w:val="18"/>
                <w:szCs w:val="18"/>
                <w:lang w:val="fr-BE"/>
              </w:rPr>
            </w:pPr>
            <w:r w:rsidRPr="00FC0A72">
              <w:rPr>
                <w:sz w:val="18"/>
                <w:szCs w:val="18"/>
                <w:lang w:val="fr-BE"/>
              </w:rPr>
              <w:tab/>
            </w:r>
          </w:p>
        </w:tc>
      </w:tr>
    </w:tbl>
    <w:p w14:paraId="7AE42AF8" w14:textId="77777777" w:rsidR="00617A06" w:rsidRPr="00FC0A72" w:rsidRDefault="00617A06" w:rsidP="00A85B0F">
      <w:pPr>
        <w:tabs>
          <w:tab w:val="right" w:leader="dot" w:pos="10631"/>
          <w:tab w:val="right" w:leader="dot" w:pos="10773"/>
        </w:tabs>
        <w:spacing w:line="240" w:lineRule="auto"/>
        <w:jc w:val="left"/>
        <w:rPr>
          <w:sz w:val="18"/>
          <w:szCs w:val="18"/>
          <w:lang w:val="fr-BE"/>
        </w:rPr>
      </w:pPr>
    </w:p>
    <w:p w14:paraId="7AE42AF9" w14:textId="77777777" w:rsidR="00617A06" w:rsidRPr="00FC0A72" w:rsidRDefault="00617A06" w:rsidP="00A85B0F">
      <w:pPr>
        <w:tabs>
          <w:tab w:val="right" w:leader="dot" w:pos="10631"/>
          <w:tab w:val="right" w:leader="dot" w:pos="10773"/>
        </w:tabs>
        <w:spacing w:line="240" w:lineRule="auto"/>
        <w:jc w:val="left"/>
        <w:rPr>
          <w:sz w:val="18"/>
          <w:szCs w:val="18"/>
          <w:lang w:val="fr-BE"/>
        </w:rPr>
      </w:pPr>
    </w:p>
    <w:p w14:paraId="7AE42AFA" w14:textId="77777777" w:rsidR="00B61546" w:rsidRPr="00FC0A72" w:rsidRDefault="00B61546" w:rsidP="00A85B0F">
      <w:pPr>
        <w:tabs>
          <w:tab w:val="right" w:leader="dot" w:pos="10631"/>
          <w:tab w:val="right" w:leader="dot" w:pos="10773"/>
        </w:tabs>
        <w:spacing w:line="240" w:lineRule="auto"/>
        <w:jc w:val="left"/>
        <w:rPr>
          <w:sz w:val="18"/>
          <w:szCs w:val="18"/>
          <w:lang w:val="fr-BE"/>
        </w:rPr>
        <w:sectPr w:rsidR="00B6154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17A06" w:rsidRPr="00FC0A72" w14:paraId="7AE42AFF"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AFB" w14:textId="77777777" w:rsidR="00617A06" w:rsidRPr="00FC0A72" w:rsidRDefault="00617A06" w:rsidP="00533460">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AFC" w14:textId="77777777" w:rsidR="00617A06" w:rsidRPr="00FC0A72" w:rsidRDefault="00617A0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AFD" w14:textId="77777777" w:rsidR="00617A06" w:rsidRPr="00FC0A72" w:rsidRDefault="00617A0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AFE" w14:textId="01F22AC9" w:rsidR="00617A06" w:rsidRPr="00FC0A72" w:rsidRDefault="00E301FF" w:rsidP="0012567F">
            <w:pPr>
              <w:spacing w:line="240" w:lineRule="atLeast"/>
              <w:jc w:val="left"/>
              <w:rPr>
                <w:lang w:val="fr-BE"/>
              </w:rPr>
            </w:pPr>
            <w:r w:rsidRPr="00EC384E">
              <w:rPr>
                <w:lang w:val="fr-BE"/>
              </w:rPr>
              <w:t>C-cap</w:t>
            </w:r>
            <w:r w:rsidR="00617A06" w:rsidRPr="00FC0A72">
              <w:rPr>
                <w:lang w:val="fr-BE"/>
              </w:rPr>
              <w:t xml:space="preserve"> </w:t>
            </w:r>
            <w:r w:rsidR="0012567F" w:rsidRPr="00FC0A72">
              <w:rPr>
                <w:lang w:val="fr-BE"/>
              </w:rPr>
              <w:t>6</w:t>
            </w:r>
            <w:r w:rsidR="00617A06" w:rsidRPr="00FC0A72">
              <w:rPr>
                <w:lang w:val="fr-BE"/>
              </w:rPr>
              <w:t>.17</w:t>
            </w:r>
          </w:p>
        </w:tc>
      </w:tr>
    </w:tbl>
    <w:p w14:paraId="7AE42B00" w14:textId="77777777" w:rsidR="00617A06" w:rsidRPr="00FC0A72" w:rsidRDefault="00617A06" w:rsidP="006B3B5A">
      <w:pPr>
        <w:spacing w:line="240" w:lineRule="auto"/>
        <w:jc w:val="left"/>
        <w:rPr>
          <w:sz w:val="18"/>
          <w:szCs w:val="18"/>
          <w:lang w:val="fr-BE"/>
        </w:rPr>
      </w:pPr>
    </w:p>
    <w:p w14:paraId="7AE42B01" w14:textId="77777777" w:rsidR="00617A06" w:rsidRPr="00FC0A72" w:rsidRDefault="00617A06" w:rsidP="00BD5810">
      <w:pPr>
        <w:spacing w:before="120" w:line="240" w:lineRule="atLeast"/>
        <w:jc w:val="left"/>
        <w:rPr>
          <w:b/>
          <w:caps/>
          <w:lang w:val="fr-BE"/>
        </w:rPr>
      </w:pPr>
      <w:r w:rsidRPr="00FC0A72">
        <w:rPr>
          <w:b/>
          <w:caps/>
          <w:lang w:val="fr-BE"/>
        </w:rPr>
        <w:t>instruments financiers dérivés non évalués à la juste valeur</w:t>
      </w:r>
    </w:p>
    <w:p w14:paraId="7AE42B02" w14:textId="77777777" w:rsidR="00617A06" w:rsidRPr="00FC0A72" w:rsidRDefault="00617A06" w:rsidP="006B3B5A">
      <w:pPr>
        <w:spacing w:line="240" w:lineRule="auto"/>
        <w:jc w:val="left"/>
        <w:rPr>
          <w:sz w:val="18"/>
          <w:szCs w:val="18"/>
          <w:lang w:val="fr-BE"/>
        </w:rPr>
      </w:pPr>
    </w:p>
    <w:p w14:paraId="7AE42B03" w14:textId="77777777" w:rsidR="00617A06" w:rsidRPr="00FC0A72" w:rsidRDefault="00617A06" w:rsidP="006B3B5A">
      <w:pPr>
        <w:spacing w:line="240" w:lineRule="auto"/>
        <w:jc w:val="left"/>
        <w:rPr>
          <w:sz w:val="18"/>
          <w:szCs w:val="18"/>
          <w:lang w:val="fr-BE"/>
        </w:rPr>
      </w:pPr>
    </w:p>
    <w:p w14:paraId="7AE42B04" w14:textId="77777777" w:rsidR="00617A06" w:rsidRPr="00FC0A72" w:rsidRDefault="00617A06" w:rsidP="006B3B5A">
      <w:pPr>
        <w:spacing w:line="240" w:lineRule="auto"/>
        <w:jc w:val="left"/>
        <w:rPr>
          <w:b/>
          <w:smallCaps/>
          <w:lang w:val="fr-BE"/>
        </w:rPr>
      </w:pPr>
      <w:r w:rsidRPr="00FC0A72">
        <w:rPr>
          <w:b/>
          <w:smallCaps/>
          <w:lang w:val="fr-BE"/>
        </w:rPr>
        <w:t>Pour chaque catégorie d’instruments financiers dérivés non évalués à la juste valeur</w:t>
      </w:r>
    </w:p>
    <w:p w14:paraId="7AE42B05" w14:textId="77777777" w:rsidR="00B361BE" w:rsidRPr="00FC0A72" w:rsidRDefault="00B361BE" w:rsidP="006B3B5A">
      <w:pPr>
        <w:spacing w:line="240" w:lineRule="auto"/>
        <w:jc w:val="left"/>
        <w:rPr>
          <w:b/>
          <w:smallCaps/>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35684E" w:rsidRPr="00FC0A72" w14:paraId="7AE42B0C" w14:textId="77777777" w:rsidTr="00D713AC">
        <w:trPr>
          <w:trHeight w:val="283"/>
        </w:trPr>
        <w:tc>
          <w:tcPr>
            <w:tcW w:w="1587" w:type="dxa"/>
            <w:tcBorders>
              <w:top w:val="nil"/>
              <w:left w:val="nil"/>
              <w:right w:val="nil"/>
            </w:tcBorders>
            <w:vAlign w:val="center"/>
          </w:tcPr>
          <w:p w14:paraId="7AE42B06" w14:textId="77777777" w:rsidR="0035684E" w:rsidRPr="00FC0A72" w:rsidRDefault="0035684E" w:rsidP="009B644F">
            <w:pPr>
              <w:spacing w:line="240" w:lineRule="auto"/>
              <w:jc w:val="center"/>
              <w:rPr>
                <w:b/>
                <w:sz w:val="16"/>
                <w:szCs w:val="16"/>
                <w:lang w:val="fr-BE"/>
              </w:rPr>
            </w:pPr>
          </w:p>
        </w:tc>
        <w:tc>
          <w:tcPr>
            <w:tcW w:w="1644" w:type="dxa"/>
            <w:tcBorders>
              <w:top w:val="nil"/>
              <w:left w:val="nil"/>
              <w:right w:val="nil"/>
            </w:tcBorders>
            <w:vAlign w:val="center"/>
          </w:tcPr>
          <w:p w14:paraId="7AE42B07" w14:textId="77777777" w:rsidR="0035684E" w:rsidRPr="00FC0A72" w:rsidRDefault="0035684E" w:rsidP="009B644F">
            <w:pPr>
              <w:spacing w:line="240" w:lineRule="auto"/>
              <w:jc w:val="center"/>
              <w:rPr>
                <w:b/>
                <w:sz w:val="16"/>
                <w:szCs w:val="16"/>
                <w:lang w:val="fr-BE"/>
              </w:rPr>
            </w:pPr>
          </w:p>
        </w:tc>
        <w:tc>
          <w:tcPr>
            <w:tcW w:w="1020" w:type="dxa"/>
            <w:tcBorders>
              <w:top w:val="nil"/>
              <w:left w:val="nil"/>
              <w:right w:val="nil"/>
            </w:tcBorders>
            <w:vAlign w:val="center"/>
          </w:tcPr>
          <w:p w14:paraId="7AE42B08" w14:textId="77777777" w:rsidR="0035684E" w:rsidRPr="00FC0A72" w:rsidRDefault="0035684E" w:rsidP="00D713AC">
            <w:pPr>
              <w:spacing w:line="240" w:lineRule="auto"/>
              <w:ind w:left="-113" w:right="-57"/>
              <w:jc w:val="center"/>
              <w:rPr>
                <w:b/>
                <w:sz w:val="16"/>
                <w:szCs w:val="16"/>
                <w:lang w:val="fr-BE"/>
              </w:rPr>
            </w:pPr>
          </w:p>
        </w:tc>
        <w:tc>
          <w:tcPr>
            <w:tcW w:w="680" w:type="dxa"/>
            <w:tcBorders>
              <w:top w:val="nil"/>
              <w:left w:val="nil"/>
            </w:tcBorders>
            <w:vAlign w:val="center"/>
          </w:tcPr>
          <w:p w14:paraId="7AE42B09" w14:textId="77777777" w:rsidR="0035684E" w:rsidRPr="00FC0A72" w:rsidRDefault="0035684E" w:rsidP="00D713AC">
            <w:pPr>
              <w:spacing w:line="240" w:lineRule="auto"/>
              <w:ind w:left="-57" w:right="-57"/>
              <w:jc w:val="center"/>
              <w:rPr>
                <w:b/>
                <w:sz w:val="16"/>
                <w:szCs w:val="16"/>
                <w:lang w:val="fr-BE"/>
              </w:rPr>
            </w:pPr>
          </w:p>
        </w:tc>
        <w:tc>
          <w:tcPr>
            <w:tcW w:w="2948" w:type="dxa"/>
            <w:gridSpan w:val="2"/>
            <w:vAlign w:val="center"/>
          </w:tcPr>
          <w:p w14:paraId="7AE42B0A" w14:textId="77777777" w:rsidR="0035684E" w:rsidRPr="00FC0A72" w:rsidRDefault="0035684E" w:rsidP="009B644F">
            <w:pPr>
              <w:spacing w:line="240" w:lineRule="auto"/>
              <w:jc w:val="center"/>
              <w:rPr>
                <w:b/>
                <w:sz w:val="16"/>
                <w:szCs w:val="16"/>
                <w:lang w:val="fr-BE"/>
              </w:rPr>
            </w:pPr>
            <w:r w:rsidRPr="00FC0A72">
              <w:rPr>
                <w:b/>
                <w:sz w:val="16"/>
                <w:szCs w:val="16"/>
                <w:lang w:val="fr-BE"/>
              </w:rPr>
              <w:t>Exercice</w:t>
            </w:r>
          </w:p>
        </w:tc>
        <w:tc>
          <w:tcPr>
            <w:tcW w:w="2948" w:type="dxa"/>
            <w:gridSpan w:val="2"/>
            <w:vAlign w:val="center"/>
          </w:tcPr>
          <w:p w14:paraId="7AE42B0B" w14:textId="77777777" w:rsidR="0035684E" w:rsidRPr="00FC0A72" w:rsidRDefault="0035684E" w:rsidP="009B644F">
            <w:pPr>
              <w:spacing w:line="240" w:lineRule="auto"/>
              <w:jc w:val="center"/>
              <w:rPr>
                <w:b/>
                <w:sz w:val="16"/>
                <w:szCs w:val="16"/>
                <w:lang w:val="fr-BE"/>
              </w:rPr>
            </w:pPr>
            <w:r w:rsidRPr="00FC0A72">
              <w:rPr>
                <w:b/>
                <w:sz w:val="16"/>
                <w:szCs w:val="16"/>
                <w:lang w:val="fr-BE"/>
              </w:rPr>
              <w:t>Exercice précédent</w:t>
            </w:r>
          </w:p>
        </w:tc>
      </w:tr>
      <w:tr w:rsidR="0035684E" w:rsidRPr="00FC0A72" w14:paraId="7AE42B15" w14:textId="77777777" w:rsidTr="00D713AC">
        <w:trPr>
          <w:trHeight w:val="680"/>
        </w:trPr>
        <w:tc>
          <w:tcPr>
            <w:tcW w:w="1587" w:type="dxa"/>
            <w:tcBorders>
              <w:bottom w:val="single" w:sz="4" w:space="0" w:color="auto"/>
            </w:tcBorders>
            <w:vAlign w:val="center"/>
          </w:tcPr>
          <w:p w14:paraId="7AE42B0D" w14:textId="77777777" w:rsidR="0035684E" w:rsidRPr="00FC0A72" w:rsidRDefault="0035684E" w:rsidP="009B644F">
            <w:pPr>
              <w:spacing w:line="240" w:lineRule="auto"/>
              <w:jc w:val="center"/>
              <w:rPr>
                <w:b/>
                <w:sz w:val="16"/>
                <w:szCs w:val="16"/>
                <w:lang w:val="fr-BE"/>
              </w:rPr>
            </w:pPr>
            <w:r w:rsidRPr="00FC0A72">
              <w:rPr>
                <w:b/>
                <w:sz w:val="16"/>
                <w:szCs w:val="16"/>
                <w:lang w:val="fr-BE"/>
              </w:rPr>
              <w:t>Catégorie d’instruments financiers dérivés</w:t>
            </w:r>
          </w:p>
        </w:tc>
        <w:tc>
          <w:tcPr>
            <w:tcW w:w="1644" w:type="dxa"/>
            <w:tcBorders>
              <w:bottom w:val="single" w:sz="4" w:space="0" w:color="auto"/>
            </w:tcBorders>
            <w:vAlign w:val="center"/>
          </w:tcPr>
          <w:p w14:paraId="7AE42B0E" w14:textId="77777777" w:rsidR="0035684E" w:rsidRPr="00FC0A72" w:rsidRDefault="0035684E" w:rsidP="009B644F">
            <w:pPr>
              <w:spacing w:line="240" w:lineRule="auto"/>
              <w:ind w:left="-57"/>
              <w:jc w:val="center"/>
              <w:rPr>
                <w:b/>
                <w:sz w:val="16"/>
                <w:szCs w:val="16"/>
                <w:lang w:val="fr-BE"/>
              </w:rPr>
            </w:pPr>
            <w:r w:rsidRPr="00FC0A72">
              <w:rPr>
                <w:b/>
                <w:sz w:val="16"/>
                <w:szCs w:val="16"/>
                <w:lang w:val="fr-BE"/>
              </w:rPr>
              <w:t>Risque couvert</w:t>
            </w:r>
          </w:p>
        </w:tc>
        <w:tc>
          <w:tcPr>
            <w:tcW w:w="1020" w:type="dxa"/>
            <w:tcBorders>
              <w:bottom w:val="single" w:sz="4" w:space="0" w:color="auto"/>
            </w:tcBorders>
            <w:vAlign w:val="center"/>
          </w:tcPr>
          <w:p w14:paraId="7AE42B0F" w14:textId="77777777" w:rsidR="0035684E" w:rsidRPr="00FC0A72" w:rsidRDefault="0035684E" w:rsidP="00D713AC">
            <w:pPr>
              <w:spacing w:line="240" w:lineRule="auto"/>
              <w:ind w:left="-113" w:right="-57"/>
              <w:jc w:val="center"/>
              <w:rPr>
                <w:b/>
                <w:sz w:val="16"/>
                <w:szCs w:val="16"/>
                <w:lang w:val="fr-BE"/>
              </w:rPr>
            </w:pPr>
            <w:r w:rsidRPr="00FC0A72">
              <w:rPr>
                <w:b/>
                <w:sz w:val="16"/>
                <w:szCs w:val="16"/>
                <w:lang w:val="fr-BE"/>
              </w:rPr>
              <w:t>Spéculation/couverture</w:t>
            </w:r>
          </w:p>
        </w:tc>
        <w:tc>
          <w:tcPr>
            <w:tcW w:w="680" w:type="dxa"/>
            <w:tcBorders>
              <w:bottom w:val="single" w:sz="4" w:space="0" w:color="auto"/>
            </w:tcBorders>
            <w:vAlign w:val="center"/>
          </w:tcPr>
          <w:p w14:paraId="7AE42B10" w14:textId="77777777" w:rsidR="0035684E" w:rsidRPr="00FC0A72" w:rsidRDefault="0035684E" w:rsidP="00D713AC">
            <w:pPr>
              <w:spacing w:line="240" w:lineRule="auto"/>
              <w:ind w:left="-57" w:right="-57"/>
              <w:jc w:val="center"/>
              <w:rPr>
                <w:b/>
                <w:sz w:val="16"/>
                <w:szCs w:val="16"/>
                <w:lang w:val="fr-BE"/>
              </w:rPr>
            </w:pPr>
            <w:r w:rsidRPr="00FC0A72">
              <w:rPr>
                <w:b/>
                <w:sz w:val="16"/>
                <w:szCs w:val="16"/>
                <w:lang w:val="fr-BE"/>
              </w:rPr>
              <w:t>Volume</w:t>
            </w:r>
          </w:p>
        </w:tc>
        <w:tc>
          <w:tcPr>
            <w:tcW w:w="1474" w:type="dxa"/>
            <w:tcBorders>
              <w:bottom w:val="single" w:sz="4" w:space="0" w:color="auto"/>
            </w:tcBorders>
            <w:vAlign w:val="center"/>
          </w:tcPr>
          <w:p w14:paraId="7AE42B11" w14:textId="77777777" w:rsidR="0035684E" w:rsidRPr="00FC0A72" w:rsidRDefault="0035684E" w:rsidP="009B644F">
            <w:pPr>
              <w:spacing w:line="240" w:lineRule="auto"/>
              <w:jc w:val="center"/>
              <w:rPr>
                <w:b/>
                <w:sz w:val="16"/>
                <w:szCs w:val="16"/>
                <w:lang w:val="fr-BE"/>
              </w:rPr>
            </w:pPr>
            <w:r w:rsidRPr="00FC0A72">
              <w:rPr>
                <w:b/>
                <w:sz w:val="16"/>
                <w:szCs w:val="16"/>
                <w:lang w:val="fr-BE"/>
              </w:rPr>
              <w:t>Valeur comptable</w:t>
            </w:r>
          </w:p>
        </w:tc>
        <w:tc>
          <w:tcPr>
            <w:tcW w:w="1474" w:type="dxa"/>
            <w:tcBorders>
              <w:bottom w:val="single" w:sz="4" w:space="0" w:color="auto"/>
            </w:tcBorders>
            <w:vAlign w:val="center"/>
          </w:tcPr>
          <w:p w14:paraId="7AE42B12" w14:textId="77777777" w:rsidR="0035684E" w:rsidRPr="00FC0A72" w:rsidRDefault="0035684E" w:rsidP="009B644F">
            <w:pPr>
              <w:spacing w:line="240" w:lineRule="auto"/>
              <w:jc w:val="center"/>
              <w:rPr>
                <w:b/>
                <w:sz w:val="16"/>
                <w:szCs w:val="16"/>
                <w:lang w:val="fr-BE"/>
              </w:rPr>
            </w:pPr>
            <w:r w:rsidRPr="00FC0A72">
              <w:rPr>
                <w:b/>
                <w:sz w:val="16"/>
                <w:szCs w:val="16"/>
                <w:lang w:val="fr-BE"/>
              </w:rPr>
              <w:t>Juste valeur</w:t>
            </w:r>
          </w:p>
        </w:tc>
        <w:tc>
          <w:tcPr>
            <w:tcW w:w="1474" w:type="dxa"/>
            <w:tcBorders>
              <w:bottom w:val="single" w:sz="4" w:space="0" w:color="auto"/>
            </w:tcBorders>
            <w:vAlign w:val="center"/>
          </w:tcPr>
          <w:p w14:paraId="7AE42B13" w14:textId="77777777" w:rsidR="0035684E" w:rsidRPr="00FC0A72" w:rsidRDefault="0035684E" w:rsidP="009B644F">
            <w:pPr>
              <w:spacing w:line="240" w:lineRule="auto"/>
              <w:jc w:val="center"/>
              <w:rPr>
                <w:b/>
                <w:sz w:val="16"/>
                <w:szCs w:val="16"/>
                <w:lang w:val="fr-BE"/>
              </w:rPr>
            </w:pPr>
            <w:r w:rsidRPr="00FC0A72">
              <w:rPr>
                <w:b/>
                <w:sz w:val="16"/>
                <w:szCs w:val="16"/>
                <w:lang w:val="fr-BE"/>
              </w:rPr>
              <w:t>Valeur comptable</w:t>
            </w:r>
          </w:p>
        </w:tc>
        <w:tc>
          <w:tcPr>
            <w:tcW w:w="1474" w:type="dxa"/>
            <w:tcBorders>
              <w:bottom w:val="single" w:sz="4" w:space="0" w:color="auto"/>
            </w:tcBorders>
            <w:vAlign w:val="center"/>
          </w:tcPr>
          <w:p w14:paraId="7AE42B14" w14:textId="77777777" w:rsidR="0035684E" w:rsidRPr="00FC0A72" w:rsidRDefault="0035684E" w:rsidP="009B644F">
            <w:pPr>
              <w:spacing w:line="240" w:lineRule="auto"/>
              <w:jc w:val="center"/>
              <w:rPr>
                <w:b/>
                <w:sz w:val="16"/>
                <w:szCs w:val="16"/>
                <w:lang w:val="fr-BE"/>
              </w:rPr>
            </w:pPr>
            <w:r w:rsidRPr="00FC0A72">
              <w:rPr>
                <w:b/>
                <w:sz w:val="16"/>
                <w:szCs w:val="16"/>
                <w:lang w:val="fr-BE"/>
              </w:rPr>
              <w:t>Juste valeur</w:t>
            </w:r>
          </w:p>
        </w:tc>
      </w:tr>
      <w:tr w:rsidR="0035684E" w:rsidRPr="00FC0A72" w14:paraId="7AE42B1E" w14:textId="77777777" w:rsidTr="00D713AC">
        <w:trPr>
          <w:trHeight w:val="283"/>
        </w:trPr>
        <w:tc>
          <w:tcPr>
            <w:tcW w:w="1587" w:type="dxa"/>
            <w:tcBorders>
              <w:bottom w:val="nil"/>
            </w:tcBorders>
            <w:vAlign w:val="center"/>
          </w:tcPr>
          <w:p w14:paraId="7AE42B16" w14:textId="77777777" w:rsidR="0035684E" w:rsidRPr="00FC0A72" w:rsidRDefault="0035684E" w:rsidP="009B644F">
            <w:pPr>
              <w:spacing w:line="240" w:lineRule="auto"/>
              <w:jc w:val="left"/>
              <w:rPr>
                <w:b/>
                <w:sz w:val="16"/>
                <w:szCs w:val="16"/>
                <w:lang w:val="fr-BE"/>
              </w:rPr>
            </w:pPr>
          </w:p>
        </w:tc>
        <w:tc>
          <w:tcPr>
            <w:tcW w:w="1644" w:type="dxa"/>
            <w:tcBorders>
              <w:bottom w:val="nil"/>
            </w:tcBorders>
            <w:vAlign w:val="center"/>
          </w:tcPr>
          <w:p w14:paraId="7AE42B17" w14:textId="77777777" w:rsidR="0035684E" w:rsidRPr="00FC0A72" w:rsidRDefault="0035684E" w:rsidP="009B644F">
            <w:pPr>
              <w:spacing w:line="240" w:lineRule="auto"/>
              <w:jc w:val="left"/>
              <w:rPr>
                <w:b/>
                <w:sz w:val="16"/>
                <w:szCs w:val="16"/>
                <w:lang w:val="fr-BE"/>
              </w:rPr>
            </w:pPr>
          </w:p>
        </w:tc>
        <w:tc>
          <w:tcPr>
            <w:tcW w:w="1020" w:type="dxa"/>
            <w:tcBorders>
              <w:bottom w:val="nil"/>
            </w:tcBorders>
            <w:vAlign w:val="center"/>
          </w:tcPr>
          <w:p w14:paraId="7AE42B18" w14:textId="77777777" w:rsidR="0035684E" w:rsidRPr="00FC0A72" w:rsidRDefault="0035684E" w:rsidP="00D713AC">
            <w:pPr>
              <w:spacing w:line="240" w:lineRule="auto"/>
              <w:ind w:left="-113" w:right="-57"/>
              <w:jc w:val="left"/>
              <w:rPr>
                <w:b/>
                <w:sz w:val="16"/>
                <w:szCs w:val="16"/>
                <w:lang w:val="fr-BE"/>
              </w:rPr>
            </w:pPr>
          </w:p>
        </w:tc>
        <w:tc>
          <w:tcPr>
            <w:tcW w:w="680" w:type="dxa"/>
            <w:tcBorders>
              <w:bottom w:val="nil"/>
            </w:tcBorders>
            <w:vAlign w:val="center"/>
          </w:tcPr>
          <w:p w14:paraId="7AE42B19" w14:textId="77777777" w:rsidR="0035684E" w:rsidRPr="00FC0A72" w:rsidRDefault="0035684E" w:rsidP="00D713AC">
            <w:pPr>
              <w:spacing w:line="240" w:lineRule="auto"/>
              <w:ind w:left="-57" w:right="-57"/>
              <w:jc w:val="left"/>
              <w:rPr>
                <w:b/>
                <w:sz w:val="16"/>
                <w:szCs w:val="16"/>
                <w:lang w:val="fr-BE"/>
              </w:rPr>
            </w:pPr>
          </w:p>
        </w:tc>
        <w:tc>
          <w:tcPr>
            <w:tcW w:w="1474" w:type="dxa"/>
            <w:tcBorders>
              <w:bottom w:val="nil"/>
            </w:tcBorders>
            <w:vAlign w:val="center"/>
          </w:tcPr>
          <w:p w14:paraId="7AE42B1A"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B"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C"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D" w14:textId="77777777" w:rsidR="0035684E" w:rsidRPr="00FC0A72" w:rsidRDefault="0035684E" w:rsidP="009B644F">
            <w:pPr>
              <w:spacing w:line="240" w:lineRule="auto"/>
              <w:jc w:val="left"/>
              <w:rPr>
                <w:b/>
                <w:sz w:val="16"/>
                <w:szCs w:val="16"/>
                <w:lang w:val="fr-BE"/>
              </w:rPr>
            </w:pPr>
          </w:p>
        </w:tc>
      </w:tr>
      <w:tr w:rsidR="0035684E" w:rsidRPr="00FC0A72" w14:paraId="7AE42B27" w14:textId="77777777" w:rsidTr="00D713AC">
        <w:trPr>
          <w:trHeight w:val="283"/>
        </w:trPr>
        <w:tc>
          <w:tcPr>
            <w:tcW w:w="1587" w:type="dxa"/>
            <w:tcBorders>
              <w:top w:val="nil"/>
              <w:bottom w:val="nil"/>
            </w:tcBorders>
            <w:vAlign w:val="center"/>
          </w:tcPr>
          <w:p w14:paraId="7AE42B1F"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20"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21"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22"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23"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4"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5"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6" w14:textId="77777777" w:rsidR="0035684E" w:rsidRPr="00FC0A72" w:rsidRDefault="0035684E" w:rsidP="009B644F">
            <w:pPr>
              <w:spacing w:line="240" w:lineRule="auto"/>
              <w:jc w:val="left"/>
              <w:rPr>
                <w:b/>
                <w:sz w:val="16"/>
                <w:szCs w:val="16"/>
                <w:lang w:val="fr-BE"/>
              </w:rPr>
            </w:pPr>
          </w:p>
        </w:tc>
      </w:tr>
      <w:tr w:rsidR="0035684E" w:rsidRPr="00FC0A72" w14:paraId="7AE42B30" w14:textId="77777777" w:rsidTr="00D713AC">
        <w:trPr>
          <w:trHeight w:val="283"/>
        </w:trPr>
        <w:tc>
          <w:tcPr>
            <w:tcW w:w="1587" w:type="dxa"/>
            <w:tcBorders>
              <w:top w:val="nil"/>
              <w:bottom w:val="nil"/>
            </w:tcBorders>
            <w:vAlign w:val="center"/>
          </w:tcPr>
          <w:p w14:paraId="7AE42B28"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29"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2A"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2B"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2C"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D"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E"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F" w14:textId="77777777" w:rsidR="0035684E" w:rsidRPr="00FC0A72" w:rsidRDefault="0035684E" w:rsidP="009B644F">
            <w:pPr>
              <w:spacing w:line="240" w:lineRule="auto"/>
              <w:jc w:val="left"/>
              <w:rPr>
                <w:b/>
                <w:sz w:val="16"/>
                <w:szCs w:val="16"/>
                <w:lang w:val="fr-BE"/>
              </w:rPr>
            </w:pPr>
          </w:p>
        </w:tc>
      </w:tr>
      <w:tr w:rsidR="0035684E" w:rsidRPr="00FC0A72" w14:paraId="7AE42B39" w14:textId="77777777" w:rsidTr="00D713AC">
        <w:trPr>
          <w:trHeight w:val="283"/>
        </w:trPr>
        <w:tc>
          <w:tcPr>
            <w:tcW w:w="1587" w:type="dxa"/>
            <w:tcBorders>
              <w:top w:val="nil"/>
              <w:bottom w:val="nil"/>
            </w:tcBorders>
            <w:vAlign w:val="center"/>
          </w:tcPr>
          <w:p w14:paraId="7AE42B31"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32"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33"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34"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35"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6"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7"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8" w14:textId="77777777" w:rsidR="0035684E" w:rsidRPr="00FC0A72" w:rsidRDefault="0035684E" w:rsidP="009B644F">
            <w:pPr>
              <w:spacing w:line="240" w:lineRule="auto"/>
              <w:jc w:val="left"/>
              <w:rPr>
                <w:b/>
                <w:sz w:val="16"/>
                <w:szCs w:val="16"/>
                <w:lang w:val="fr-BE"/>
              </w:rPr>
            </w:pPr>
          </w:p>
        </w:tc>
      </w:tr>
      <w:tr w:rsidR="0035684E" w:rsidRPr="00FC0A72" w14:paraId="7AE42B42" w14:textId="77777777" w:rsidTr="00D713AC">
        <w:trPr>
          <w:trHeight w:val="283"/>
        </w:trPr>
        <w:tc>
          <w:tcPr>
            <w:tcW w:w="1587" w:type="dxa"/>
            <w:tcBorders>
              <w:top w:val="nil"/>
              <w:bottom w:val="nil"/>
            </w:tcBorders>
            <w:vAlign w:val="center"/>
          </w:tcPr>
          <w:p w14:paraId="7AE42B3A"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3B"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3C"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3D"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3E"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F"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0"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1" w14:textId="77777777" w:rsidR="0035684E" w:rsidRPr="00FC0A72" w:rsidRDefault="0035684E" w:rsidP="009B644F">
            <w:pPr>
              <w:spacing w:line="240" w:lineRule="auto"/>
              <w:jc w:val="left"/>
              <w:rPr>
                <w:b/>
                <w:sz w:val="16"/>
                <w:szCs w:val="16"/>
                <w:lang w:val="fr-BE"/>
              </w:rPr>
            </w:pPr>
          </w:p>
        </w:tc>
      </w:tr>
      <w:tr w:rsidR="0035684E" w:rsidRPr="00FC0A72" w14:paraId="7AE42B4B" w14:textId="77777777" w:rsidTr="00D713AC">
        <w:trPr>
          <w:trHeight w:val="283"/>
        </w:trPr>
        <w:tc>
          <w:tcPr>
            <w:tcW w:w="1587" w:type="dxa"/>
            <w:tcBorders>
              <w:top w:val="nil"/>
              <w:bottom w:val="nil"/>
            </w:tcBorders>
            <w:vAlign w:val="center"/>
          </w:tcPr>
          <w:p w14:paraId="7AE42B43"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44"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45"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46"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47"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8"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9"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A" w14:textId="77777777" w:rsidR="0035684E" w:rsidRPr="00FC0A72" w:rsidRDefault="0035684E" w:rsidP="009B644F">
            <w:pPr>
              <w:spacing w:line="240" w:lineRule="auto"/>
              <w:jc w:val="left"/>
              <w:rPr>
                <w:b/>
                <w:sz w:val="16"/>
                <w:szCs w:val="16"/>
                <w:lang w:val="fr-BE"/>
              </w:rPr>
            </w:pPr>
          </w:p>
        </w:tc>
      </w:tr>
      <w:tr w:rsidR="0035684E" w:rsidRPr="00FC0A72" w14:paraId="7AE42B54" w14:textId="77777777" w:rsidTr="00D713AC">
        <w:trPr>
          <w:trHeight w:val="283"/>
        </w:trPr>
        <w:tc>
          <w:tcPr>
            <w:tcW w:w="1587" w:type="dxa"/>
            <w:tcBorders>
              <w:top w:val="nil"/>
              <w:bottom w:val="nil"/>
            </w:tcBorders>
            <w:vAlign w:val="center"/>
          </w:tcPr>
          <w:p w14:paraId="7AE42B4C"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4D"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4E"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4F"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50"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1"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2"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3" w14:textId="77777777" w:rsidR="0035684E" w:rsidRPr="00FC0A72" w:rsidRDefault="0035684E" w:rsidP="009B644F">
            <w:pPr>
              <w:spacing w:line="240" w:lineRule="auto"/>
              <w:jc w:val="left"/>
              <w:rPr>
                <w:b/>
                <w:sz w:val="16"/>
                <w:szCs w:val="16"/>
                <w:lang w:val="fr-BE"/>
              </w:rPr>
            </w:pPr>
          </w:p>
        </w:tc>
      </w:tr>
      <w:tr w:rsidR="0035684E" w:rsidRPr="00FC0A72" w14:paraId="7AE42B5D" w14:textId="77777777" w:rsidTr="00D713AC">
        <w:trPr>
          <w:trHeight w:val="283"/>
        </w:trPr>
        <w:tc>
          <w:tcPr>
            <w:tcW w:w="1587" w:type="dxa"/>
            <w:tcBorders>
              <w:top w:val="nil"/>
              <w:bottom w:val="nil"/>
            </w:tcBorders>
            <w:vAlign w:val="center"/>
          </w:tcPr>
          <w:p w14:paraId="7AE42B55"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56"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57"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58"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59"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A"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B"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C" w14:textId="77777777" w:rsidR="0035684E" w:rsidRPr="00FC0A72" w:rsidRDefault="0035684E" w:rsidP="009B644F">
            <w:pPr>
              <w:spacing w:line="240" w:lineRule="auto"/>
              <w:jc w:val="left"/>
              <w:rPr>
                <w:b/>
                <w:sz w:val="16"/>
                <w:szCs w:val="16"/>
                <w:lang w:val="fr-BE"/>
              </w:rPr>
            </w:pPr>
          </w:p>
        </w:tc>
      </w:tr>
      <w:tr w:rsidR="0035684E" w:rsidRPr="00FC0A72" w14:paraId="7AE42B66" w14:textId="77777777" w:rsidTr="00D713AC">
        <w:trPr>
          <w:trHeight w:val="283"/>
        </w:trPr>
        <w:tc>
          <w:tcPr>
            <w:tcW w:w="1587" w:type="dxa"/>
            <w:tcBorders>
              <w:top w:val="nil"/>
              <w:bottom w:val="nil"/>
            </w:tcBorders>
            <w:vAlign w:val="center"/>
          </w:tcPr>
          <w:p w14:paraId="7AE42B5E"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5F"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60"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61"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62"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3"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4"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5" w14:textId="77777777" w:rsidR="0035684E" w:rsidRPr="00FC0A72" w:rsidRDefault="0035684E" w:rsidP="009B644F">
            <w:pPr>
              <w:spacing w:line="240" w:lineRule="auto"/>
              <w:jc w:val="left"/>
              <w:rPr>
                <w:b/>
                <w:sz w:val="16"/>
                <w:szCs w:val="16"/>
                <w:lang w:val="fr-BE"/>
              </w:rPr>
            </w:pPr>
          </w:p>
        </w:tc>
      </w:tr>
      <w:tr w:rsidR="0035684E" w:rsidRPr="00FC0A72" w14:paraId="7AE42B6F" w14:textId="77777777" w:rsidTr="00D713AC">
        <w:trPr>
          <w:trHeight w:val="283"/>
        </w:trPr>
        <w:tc>
          <w:tcPr>
            <w:tcW w:w="1587" w:type="dxa"/>
            <w:tcBorders>
              <w:top w:val="nil"/>
            </w:tcBorders>
            <w:vAlign w:val="center"/>
          </w:tcPr>
          <w:p w14:paraId="7AE42B67" w14:textId="77777777" w:rsidR="0035684E" w:rsidRPr="00FC0A72" w:rsidRDefault="0035684E" w:rsidP="009B644F">
            <w:pPr>
              <w:spacing w:line="240" w:lineRule="auto"/>
              <w:jc w:val="left"/>
              <w:rPr>
                <w:b/>
                <w:sz w:val="16"/>
                <w:szCs w:val="16"/>
                <w:lang w:val="fr-BE"/>
              </w:rPr>
            </w:pPr>
          </w:p>
        </w:tc>
        <w:tc>
          <w:tcPr>
            <w:tcW w:w="1644" w:type="dxa"/>
            <w:tcBorders>
              <w:top w:val="nil"/>
            </w:tcBorders>
            <w:vAlign w:val="center"/>
          </w:tcPr>
          <w:p w14:paraId="7AE42B68" w14:textId="77777777" w:rsidR="0035684E" w:rsidRPr="00FC0A72" w:rsidRDefault="0035684E" w:rsidP="009B644F">
            <w:pPr>
              <w:spacing w:line="240" w:lineRule="auto"/>
              <w:jc w:val="left"/>
              <w:rPr>
                <w:b/>
                <w:sz w:val="16"/>
                <w:szCs w:val="16"/>
                <w:lang w:val="fr-BE"/>
              </w:rPr>
            </w:pPr>
          </w:p>
        </w:tc>
        <w:tc>
          <w:tcPr>
            <w:tcW w:w="1020" w:type="dxa"/>
            <w:tcBorders>
              <w:top w:val="nil"/>
            </w:tcBorders>
            <w:vAlign w:val="center"/>
          </w:tcPr>
          <w:p w14:paraId="7AE42B69"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tcBorders>
            <w:vAlign w:val="center"/>
          </w:tcPr>
          <w:p w14:paraId="7AE42B6A"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tcBorders>
            <w:vAlign w:val="center"/>
          </w:tcPr>
          <w:p w14:paraId="7AE42B6B"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C"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D"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E" w14:textId="77777777" w:rsidR="0035684E" w:rsidRPr="00FC0A72" w:rsidRDefault="0035684E" w:rsidP="009B644F">
            <w:pPr>
              <w:spacing w:line="240" w:lineRule="auto"/>
              <w:jc w:val="left"/>
              <w:rPr>
                <w:b/>
                <w:sz w:val="16"/>
                <w:szCs w:val="16"/>
                <w:lang w:val="fr-BE"/>
              </w:rPr>
            </w:pPr>
          </w:p>
        </w:tc>
      </w:tr>
    </w:tbl>
    <w:p w14:paraId="7AE42B70" w14:textId="77777777" w:rsidR="00617A06" w:rsidRPr="00FC0A72" w:rsidRDefault="00617A06" w:rsidP="006B3B5A">
      <w:pPr>
        <w:spacing w:line="240" w:lineRule="auto"/>
        <w:jc w:val="left"/>
        <w:rPr>
          <w:sz w:val="18"/>
          <w:szCs w:val="18"/>
          <w:lang w:val="fr-BE"/>
        </w:rPr>
      </w:pPr>
    </w:p>
    <w:p w14:paraId="7AE42B71" w14:textId="77777777" w:rsidR="00617A06" w:rsidRPr="00FC0A72" w:rsidRDefault="00617A06" w:rsidP="006B3B5A">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004F362F" w:rsidRPr="00FC0A72" w14:paraId="7AE42B75" w14:textId="77777777" w:rsidTr="00C87CEA">
        <w:trPr>
          <w:trHeight w:val="283"/>
        </w:trPr>
        <w:tc>
          <w:tcPr>
            <w:tcW w:w="6344" w:type="dxa"/>
            <w:tcBorders>
              <w:top w:val="nil"/>
              <w:left w:val="nil"/>
              <w:bottom w:val="nil"/>
              <w:right w:val="single" w:sz="12" w:space="0" w:color="auto"/>
            </w:tcBorders>
            <w:vAlign w:val="center"/>
          </w:tcPr>
          <w:p w14:paraId="7AE42B72" w14:textId="77777777" w:rsidR="004F362F" w:rsidRPr="00FC0A72" w:rsidRDefault="004F362F" w:rsidP="009B644F">
            <w:pPr>
              <w:spacing w:line="240" w:lineRule="auto"/>
              <w:jc w:val="left"/>
              <w:rPr>
                <w:sz w:val="18"/>
                <w:szCs w:val="18"/>
                <w:lang w:val="fr-BE"/>
              </w:rPr>
            </w:pPr>
          </w:p>
        </w:tc>
        <w:tc>
          <w:tcPr>
            <w:tcW w:w="2268" w:type="dxa"/>
            <w:tcBorders>
              <w:top w:val="single" w:sz="12" w:space="0" w:color="auto"/>
              <w:left w:val="single" w:sz="12" w:space="0" w:color="auto"/>
              <w:bottom w:val="single" w:sz="4" w:space="0" w:color="auto"/>
            </w:tcBorders>
            <w:vAlign w:val="center"/>
          </w:tcPr>
          <w:p w14:paraId="7AE42B73" w14:textId="77777777" w:rsidR="004F362F" w:rsidRPr="00FC0A72" w:rsidRDefault="004F362F" w:rsidP="009B644F">
            <w:pPr>
              <w:spacing w:line="240" w:lineRule="auto"/>
              <w:jc w:val="center"/>
              <w:rPr>
                <w:b/>
                <w:sz w:val="16"/>
                <w:szCs w:val="16"/>
                <w:lang w:val="fr-BE"/>
              </w:rPr>
            </w:pPr>
            <w:r w:rsidRPr="00FC0A72">
              <w:rPr>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14:paraId="7AE42B74" w14:textId="77777777" w:rsidR="004F362F" w:rsidRPr="00FC0A72" w:rsidRDefault="004F362F" w:rsidP="009B644F">
            <w:pPr>
              <w:spacing w:line="240" w:lineRule="auto"/>
              <w:jc w:val="center"/>
              <w:rPr>
                <w:b/>
                <w:sz w:val="16"/>
                <w:szCs w:val="16"/>
                <w:lang w:val="fr-BE"/>
              </w:rPr>
            </w:pPr>
            <w:r w:rsidRPr="00FC0A72">
              <w:rPr>
                <w:b/>
                <w:sz w:val="16"/>
                <w:szCs w:val="16"/>
                <w:lang w:val="fr-BE"/>
              </w:rPr>
              <w:t>Juste valeur</w:t>
            </w:r>
          </w:p>
        </w:tc>
      </w:tr>
      <w:tr w:rsidR="00C87CEA" w:rsidRPr="00DA1E3E" w14:paraId="7AE42B79" w14:textId="77777777" w:rsidTr="00C87CEA">
        <w:trPr>
          <w:trHeight w:val="283"/>
        </w:trPr>
        <w:tc>
          <w:tcPr>
            <w:tcW w:w="6344" w:type="dxa"/>
            <w:tcBorders>
              <w:top w:val="nil"/>
              <w:left w:val="nil"/>
              <w:bottom w:val="nil"/>
              <w:right w:val="single" w:sz="12" w:space="0" w:color="auto"/>
            </w:tcBorders>
            <w:vAlign w:val="center"/>
          </w:tcPr>
          <w:p w14:paraId="7AE42B76" w14:textId="77777777" w:rsidR="00C87CEA" w:rsidRPr="00FC0A72" w:rsidRDefault="00C87CEA" w:rsidP="00C87CEA">
            <w:pPr>
              <w:spacing w:line="240" w:lineRule="atLeast"/>
              <w:jc w:val="left"/>
              <w:rPr>
                <w:b/>
                <w:sz w:val="18"/>
                <w:szCs w:val="18"/>
                <w:lang w:val="fr-BE"/>
              </w:rPr>
            </w:pPr>
            <w:r w:rsidRPr="00FC0A72">
              <w:rPr>
                <w:b/>
                <w:smallCaps/>
                <w:lang w:val="fr-BE"/>
              </w:rPr>
              <w:t>Immobilisations financières comptabilisées à un montant supérieur à la juste valeur</w:t>
            </w:r>
          </w:p>
        </w:tc>
        <w:tc>
          <w:tcPr>
            <w:tcW w:w="2268" w:type="dxa"/>
            <w:tcBorders>
              <w:left w:val="single" w:sz="12" w:space="0" w:color="auto"/>
              <w:bottom w:val="nil"/>
            </w:tcBorders>
            <w:vAlign w:val="center"/>
          </w:tcPr>
          <w:p w14:paraId="7AE42B77" w14:textId="77777777" w:rsidR="00C87CEA" w:rsidRPr="00FC0A72" w:rsidRDefault="00C87CEA" w:rsidP="00C87CEA">
            <w:pPr>
              <w:spacing w:line="240" w:lineRule="atLeast"/>
              <w:jc w:val="left"/>
              <w:rPr>
                <w:b/>
                <w:sz w:val="16"/>
                <w:szCs w:val="16"/>
                <w:lang w:val="fr-BE"/>
              </w:rPr>
            </w:pPr>
          </w:p>
        </w:tc>
        <w:tc>
          <w:tcPr>
            <w:tcW w:w="2270" w:type="dxa"/>
            <w:tcBorders>
              <w:bottom w:val="nil"/>
              <w:right w:val="single" w:sz="12" w:space="0" w:color="auto"/>
            </w:tcBorders>
            <w:vAlign w:val="center"/>
          </w:tcPr>
          <w:p w14:paraId="7AE42B78" w14:textId="77777777" w:rsidR="00C87CEA" w:rsidRPr="00FC0A72" w:rsidRDefault="00C87CEA" w:rsidP="00C87CEA">
            <w:pPr>
              <w:spacing w:line="240" w:lineRule="atLeast"/>
              <w:jc w:val="left"/>
              <w:rPr>
                <w:b/>
                <w:sz w:val="16"/>
                <w:szCs w:val="16"/>
                <w:lang w:val="fr-BE"/>
              </w:rPr>
            </w:pPr>
          </w:p>
        </w:tc>
      </w:tr>
      <w:tr w:rsidR="004F362F" w:rsidRPr="00DA1E3E" w14:paraId="7AE42B7D" w14:textId="77777777" w:rsidTr="00C87CEA">
        <w:trPr>
          <w:trHeight w:val="283"/>
        </w:trPr>
        <w:tc>
          <w:tcPr>
            <w:tcW w:w="6344" w:type="dxa"/>
            <w:tcBorders>
              <w:top w:val="nil"/>
              <w:left w:val="nil"/>
              <w:bottom w:val="nil"/>
              <w:right w:val="single" w:sz="12" w:space="0" w:color="auto"/>
            </w:tcBorders>
            <w:vAlign w:val="center"/>
          </w:tcPr>
          <w:p w14:paraId="7AE42B7A" w14:textId="77777777" w:rsidR="004F362F" w:rsidRPr="00FC0A72" w:rsidRDefault="004F362F" w:rsidP="009B644F">
            <w:pPr>
              <w:spacing w:before="120" w:line="240" w:lineRule="atLeast"/>
              <w:jc w:val="left"/>
              <w:rPr>
                <w:b/>
                <w:sz w:val="18"/>
                <w:szCs w:val="18"/>
                <w:lang w:val="fr-BE"/>
              </w:rPr>
            </w:pPr>
            <w:r w:rsidRPr="00FC0A72">
              <w:rPr>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14:paraId="7AE42B7B" w14:textId="77777777" w:rsidR="004F362F" w:rsidRPr="00FC0A72" w:rsidRDefault="004F362F" w:rsidP="009B644F">
            <w:pPr>
              <w:spacing w:before="120" w:line="240" w:lineRule="atLeast"/>
              <w:jc w:val="left"/>
              <w:rPr>
                <w:b/>
                <w:sz w:val="16"/>
                <w:szCs w:val="16"/>
                <w:lang w:val="fr-BE"/>
              </w:rPr>
            </w:pPr>
          </w:p>
        </w:tc>
        <w:tc>
          <w:tcPr>
            <w:tcW w:w="2270" w:type="dxa"/>
            <w:tcBorders>
              <w:top w:val="nil"/>
              <w:bottom w:val="nil"/>
              <w:right w:val="single" w:sz="12" w:space="0" w:color="auto"/>
            </w:tcBorders>
            <w:vAlign w:val="center"/>
          </w:tcPr>
          <w:p w14:paraId="7AE42B7C" w14:textId="77777777" w:rsidR="004F362F" w:rsidRPr="00FC0A72" w:rsidRDefault="004F362F" w:rsidP="009B644F">
            <w:pPr>
              <w:spacing w:before="120" w:line="240" w:lineRule="atLeast"/>
              <w:jc w:val="left"/>
              <w:rPr>
                <w:b/>
                <w:sz w:val="16"/>
                <w:szCs w:val="16"/>
                <w:lang w:val="fr-BE"/>
              </w:rPr>
            </w:pPr>
          </w:p>
        </w:tc>
      </w:tr>
      <w:tr w:rsidR="004F362F" w:rsidRPr="00DA1E3E" w14:paraId="7AE42B81" w14:textId="77777777" w:rsidTr="004F362F">
        <w:trPr>
          <w:trHeight w:val="283"/>
        </w:trPr>
        <w:tc>
          <w:tcPr>
            <w:tcW w:w="6344" w:type="dxa"/>
            <w:tcBorders>
              <w:top w:val="nil"/>
              <w:left w:val="nil"/>
              <w:bottom w:val="nil"/>
              <w:right w:val="single" w:sz="12" w:space="0" w:color="auto"/>
            </w:tcBorders>
            <w:vAlign w:val="center"/>
          </w:tcPr>
          <w:p w14:paraId="7AE42B7E"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7F"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0"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DA1E3E" w14:paraId="7AE42B85" w14:textId="77777777" w:rsidTr="004F362F">
        <w:trPr>
          <w:trHeight w:val="283"/>
        </w:trPr>
        <w:tc>
          <w:tcPr>
            <w:tcW w:w="6344" w:type="dxa"/>
            <w:tcBorders>
              <w:top w:val="nil"/>
              <w:left w:val="nil"/>
              <w:bottom w:val="nil"/>
              <w:right w:val="single" w:sz="12" w:space="0" w:color="auto"/>
            </w:tcBorders>
            <w:vAlign w:val="center"/>
          </w:tcPr>
          <w:p w14:paraId="7AE42B82"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3"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4"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DA1E3E" w14:paraId="7AE42B89" w14:textId="77777777" w:rsidTr="004F362F">
        <w:trPr>
          <w:trHeight w:val="283"/>
        </w:trPr>
        <w:tc>
          <w:tcPr>
            <w:tcW w:w="6344" w:type="dxa"/>
            <w:tcBorders>
              <w:top w:val="nil"/>
              <w:left w:val="nil"/>
              <w:bottom w:val="nil"/>
              <w:right w:val="single" w:sz="12" w:space="0" w:color="auto"/>
            </w:tcBorders>
            <w:vAlign w:val="center"/>
          </w:tcPr>
          <w:p w14:paraId="7AE42B86"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7"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8"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DA1E3E" w14:paraId="7AE42B8D" w14:textId="77777777" w:rsidTr="00397C02">
        <w:trPr>
          <w:trHeight w:val="283"/>
        </w:trPr>
        <w:tc>
          <w:tcPr>
            <w:tcW w:w="6344" w:type="dxa"/>
            <w:tcBorders>
              <w:top w:val="nil"/>
              <w:left w:val="nil"/>
              <w:bottom w:val="nil"/>
              <w:right w:val="single" w:sz="12" w:space="0" w:color="auto"/>
            </w:tcBorders>
            <w:vAlign w:val="center"/>
          </w:tcPr>
          <w:p w14:paraId="7AE42B8A"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B"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C"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397C02" w:rsidRPr="00DA1E3E" w14:paraId="7AE42B91" w14:textId="77777777" w:rsidTr="00397C02">
        <w:trPr>
          <w:trHeight w:val="437"/>
        </w:trPr>
        <w:tc>
          <w:tcPr>
            <w:tcW w:w="6344" w:type="dxa"/>
            <w:tcBorders>
              <w:top w:val="nil"/>
              <w:left w:val="nil"/>
              <w:bottom w:val="nil"/>
              <w:right w:val="single" w:sz="12" w:space="0" w:color="auto"/>
            </w:tcBorders>
            <w:vAlign w:val="bottom"/>
          </w:tcPr>
          <w:p w14:paraId="7AE42B8E" w14:textId="77777777" w:rsidR="00397C02" w:rsidRPr="00FC0A72" w:rsidRDefault="00397C02" w:rsidP="00397C02">
            <w:pPr>
              <w:tabs>
                <w:tab w:val="right" w:leader="dot" w:pos="6096"/>
              </w:tabs>
              <w:spacing w:line="240" w:lineRule="atLeast"/>
              <w:jc w:val="left"/>
              <w:rPr>
                <w:b/>
                <w:sz w:val="18"/>
                <w:szCs w:val="18"/>
                <w:lang w:val="fr-BE"/>
              </w:rPr>
            </w:pPr>
            <w:r w:rsidRPr="00FC0A72">
              <w:rPr>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14:paraId="7AE42B8F"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7AE42B90"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DA1E3E" w14:paraId="7AE42B95" w14:textId="77777777" w:rsidTr="00397C02">
        <w:trPr>
          <w:trHeight w:val="283"/>
        </w:trPr>
        <w:tc>
          <w:tcPr>
            <w:tcW w:w="6344" w:type="dxa"/>
            <w:tcBorders>
              <w:top w:val="nil"/>
              <w:left w:val="nil"/>
              <w:bottom w:val="nil"/>
              <w:right w:val="single" w:sz="12" w:space="0" w:color="auto"/>
            </w:tcBorders>
            <w:vAlign w:val="center"/>
          </w:tcPr>
          <w:p w14:paraId="7AE42B92"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3"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4"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DA1E3E" w14:paraId="7AE42B99" w14:textId="77777777" w:rsidTr="00397C02">
        <w:trPr>
          <w:trHeight w:val="283"/>
        </w:trPr>
        <w:tc>
          <w:tcPr>
            <w:tcW w:w="6344" w:type="dxa"/>
            <w:tcBorders>
              <w:top w:val="nil"/>
              <w:left w:val="nil"/>
              <w:bottom w:val="nil"/>
              <w:right w:val="single" w:sz="12" w:space="0" w:color="auto"/>
            </w:tcBorders>
            <w:vAlign w:val="center"/>
          </w:tcPr>
          <w:p w14:paraId="7AE42B96"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7"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8"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DA1E3E" w14:paraId="7AE42B9D" w14:textId="77777777" w:rsidTr="00397C02">
        <w:trPr>
          <w:trHeight w:val="283"/>
        </w:trPr>
        <w:tc>
          <w:tcPr>
            <w:tcW w:w="6344" w:type="dxa"/>
            <w:tcBorders>
              <w:top w:val="nil"/>
              <w:left w:val="nil"/>
              <w:bottom w:val="nil"/>
              <w:right w:val="single" w:sz="12" w:space="0" w:color="auto"/>
            </w:tcBorders>
            <w:vAlign w:val="center"/>
          </w:tcPr>
          <w:p w14:paraId="7AE42B9A"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B"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C"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DA1E3E" w14:paraId="7AE42BA1" w14:textId="77777777" w:rsidTr="00397C02">
        <w:trPr>
          <w:trHeight w:val="283"/>
        </w:trPr>
        <w:tc>
          <w:tcPr>
            <w:tcW w:w="6344" w:type="dxa"/>
            <w:tcBorders>
              <w:top w:val="nil"/>
              <w:left w:val="nil"/>
              <w:bottom w:val="nil"/>
              <w:right w:val="single" w:sz="12" w:space="0" w:color="auto"/>
            </w:tcBorders>
            <w:vAlign w:val="center"/>
          </w:tcPr>
          <w:p w14:paraId="7AE42B9E"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B9F"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left w:val="single" w:sz="4" w:space="0" w:color="auto"/>
              <w:bottom w:val="nil"/>
              <w:right w:val="single" w:sz="12" w:space="0" w:color="auto"/>
            </w:tcBorders>
            <w:vAlign w:val="center"/>
          </w:tcPr>
          <w:p w14:paraId="7AE42BA0"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DA1E3E" w14:paraId="7AE42BA5" w14:textId="77777777" w:rsidTr="00397C02">
        <w:trPr>
          <w:trHeight w:val="437"/>
        </w:trPr>
        <w:tc>
          <w:tcPr>
            <w:tcW w:w="6344" w:type="dxa"/>
            <w:tcBorders>
              <w:top w:val="nil"/>
              <w:left w:val="nil"/>
              <w:bottom w:val="nil"/>
              <w:right w:val="single" w:sz="12" w:space="0" w:color="auto"/>
            </w:tcBorders>
            <w:vAlign w:val="bottom"/>
          </w:tcPr>
          <w:p w14:paraId="7AE42BA2" w14:textId="77777777" w:rsidR="00397C02" w:rsidRPr="00FC0A72" w:rsidRDefault="00397C02" w:rsidP="00397C02">
            <w:pPr>
              <w:tabs>
                <w:tab w:val="right" w:leader="dot" w:pos="6096"/>
              </w:tabs>
              <w:spacing w:line="240" w:lineRule="atLeast"/>
              <w:jc w:val="left"/>
              <w:rPr>
                <w:b/>
                <w:sz w:val="18"/>
                <w:szCs w:val="18"/>
                <w:lang w:val="fr-BE"/>
              </w:rPr>
            </w:pPr>
            <w:r w:rsidRPr="00FC0A72">
              <w:rPr>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14:paraId="7AE42BA3"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7AE42BA4"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DA1E3E" w14:paraId="7AE42BA9" w14:textId="77777777" w:rsidTr="005F1795">
        <w:trPr>
          <w:trHeight w:val="283"/>
        </w:trPr>
        <w:tc>
          <w:tcPr>
            <w:tcW w:w="6344" w:type="dxa"/>
            <w:tcBorders>
              <w:top w:val="nil"/>
              <w:left w:val="nil"/>
              <w:bottom w:val="nil"/>
              <w:right w:val="single" w:sz="12" w:space="0" w:color="auto"/>
            </w:tcBorders>
            <w:vAlign w:val="center"/>
          </w:tcPr>
          <w:p w14:paraId="7AE42BA6"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7"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A8"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DA1E3E" w14:paraId="7AE42BAD" w14:textId="77777777" w:rsidTr="005F1795">
        <w:trPr>
          <w:trHeight w:val="283"/>
        </w:trPr>
        <w:tc>
          <w:tcPr>
            <w:tcW w:w="6344" w:type="dxa"/>
            <w:tcBorders>
              <w:top w:val="nil"/>
              <w:left w:val="nil"/>
              <w:bottom w:val="nil"/>
              <w:right w:val="single" w:sz="12" w:space="0" w:color="auto"/>
            </w:tcBorders>
            <w:vAlign w:val="center"/>
          </w:tcPr>
          <w:p w14:paraId="7AE42BAA"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B"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AC"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DA1E3E" w14:paraId="7AE42BB1" w14:textId="77777777" w:rsidTr="005F1795">
        <w:trPr>
          <w:trHeight w:val="283"/>
        </w:trPr>
        <w:tc>
          <w:tcPr>
            <w:tcW w:w="6344" w:type="dxa"/>
            <w:tcBorders>
              <w:top w:val="nil"/>
              <w:left w:val="nil"/>
              <w:bottom w:val="nil"/>
              <w:right w:val="single" w:sz="12" w:space="0" w:color="auto"/>
            </w:tcBorders>
            <w:vAlign w:val="center"/>
          </w:tcPr>
          <w:p w14:paraId="7AE42BAE"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F"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B0"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DA1E3E" w14:paraId="7AE42BB5" w14:textId="77777777" w:rsidTr="005F1795">
        <w:trPr>
          <w:trHeight w:val="283"/>
        </w:trPr>
        <w:tc>
          <w:tcPr>
            <w:tcW w:w="6344" w:type="dxa"/>
            <w:tcBorders>
              <w:top w:val="nil"/>
              <w:left w:val="nil"/>
              <w:bottom w:val="nil"/>
              <w:right w:val="single" w:sz="12" w:space="0" w:color="auto"/>
            </w:tcBorders>
            <w:vAlign w:val="center"/>
          </w:tcPr>
          <w:p w14:paraId="7AE42BB2"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tcBorders>
            <w:vAlign w:val="center"/>
          </w:tcPr>
          <w:p w14:paraId="7AE42BB3"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single" w:sz="12" w:space="0" w:color="auto"/>
              <w:right w:val="single" w:sz="12" w:space="0" w:color="auto"/>
            </w:tcBorders>
            <w:vAlign w:val="center"/>
          </w:tcPr>
          <w:p w14:paraId="7AE42BB4" w14:textId="77777777" w:rsidR="00397C02" w:rsidRPr="00FC0A72" w:rsidRDefault="00397C02" w:rsidP="005F1795">
            <w:pPr>
              <w:tabs>
                <w:tab w:val="right" w:leader="dot" w:pos="2020"/>
              </w:tabs>
              <w:spacing w:after="60" w:line="240" w:lineRule="atLeast"/>
              <w:jc w:val="left"/>
              <w:rPr>
                <w:sz w:val="16"/>
                <w:szCs w:val="16"/>
                <w:lang w:val="fr-BE"/>
              </w:rPr>
            </w:pPr>
          </w:p>
        </w:tc>
      </w:tr>
    </w:tbl>
    <w:p w14:paraId="7AE42BB6" w14:textId="77777777" w:rsidR="006D467F" w:rsidRPr="00FC0A72" w:rsidRDefault="006D467F" w:rsidP="00A85B0F">
      <w:pPr>
        <w:tabs>
          <w:tab w:val="right" w:leader="dot" w:pos="10631"/>
          <w:tab w:val="right" w:leader="dot" w:pos="10773"/>
        </w:tabs>
        <w:spacing w:line="240" w:lineRule="auto"/>
        <w:jc w:val="left"/>
        <w:rPr>
          <w:sz w:val="18"/>
          <w:szCs w:val="18"/>
          <w:lang w:val="fr-BE"/>
        </w:rPr>
      </w:pPr>
    </w:p>
    <w:p w14:paraId="7AE42BB7" w14:textId="77777777" w:rsidR="006D467F" w:rsidRPr="00FC0A72" w:rsidRDefault="006D467F" w:rsidP="00A85B0F">
      <w:pPr>
        <w:tabs>
          <w:tab w:val="right" w:leader="dot" w:pos="10631"/>
          <w:tab w:val="right" w:leader="dot" w:pos="10773"/>
        </w:tabs>
        <w:spacing w:line="240" w:lineRule="auto"/>
        <w:jc w:val="left"/>
        <w:rPr>
          <w:sz w:val="18"/>
          <w:szCs w:val="18"/>
          <w:lang w:val="fr-BE"/>
        </w:rPr>
      </w:pPr>
    </w:p>
    <w:p w14:paraId="7AE42BB8"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26753" w:rsidRPr="00EC384E" w14:paraId="7AE42BBD"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BB9" w14:textId="77777777" w:rsidR="00526753" w:rsidRPr="00EC384E" w:rsidRDefault="00526753" w:rsidP="00533460">
            <w:pPr>
              <w:spacing w:line="240" w:lineRule="atLeast"/>
              <w:jc w:val="left"/>
              <w:rPr>
                <w:lang w:val="fr-BE"/>
              </w:rPr>
            </w:pPr>
            <w:r w:rsidRPr="00EC384E">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BBA" w14:textId="77777777" w:rsidR="00526753" w:rsidRPr="00EC384E" w:rsidRDefault="00526753"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BBB" w14:textId="77777777" w:rsidR="00526753" w:rsidRPr="00EC384E" w:rsidRDefault="00526753"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BBC" w14:textId="7A35E6DC" w:rsidR="00526753" w:rsidRPr="00EC384E" w:rsidRDefault="00E301FF" w:rsidP="0012567F">
            <w:pPr>
              <w:spacing w:line="240" w:lineRule="atLeast"/>
              <w:jc w:val="left"/>
              <w:rPr>
                <w:lang w:val="fr-BE"/>
              </w:rPr>
            </w:pPr>
            <w:r w:rsidRPr="00EC384E">
              <w:rPr>
                <w:lang w:val="fr-BE"/>
              </w:rPr>
              <w:t>C-cap</w:t>
            </w:r>
            <w:r w:rsidR="00526753" w:rsidRPr="00EC384E">
              <w:rPr>
                <w:lang w:val="fr-BE"/>
              </w:rPr>
              <w:t xml:space="preserve"> </w:t>
            </w:r>
            <w:r w:rsidR="0012567F" w:rsidRPr="00EC384E">
              <w:rPr>
                <w:lang w:val="fr-BE"/>
              </w:rPr>
              <w:t>6</w:t>
            </w:r>
            <w:r w:rsidR="00526753" w:rsidRPr="00EC384E">
              <w:rPr>
                <w:lang w:val="fr-BE"/>
              </w:rPr>
              <w:t>.18.1</w:t>
            </w:r>
          </w:p>
        </w:tc>
      </w:tr>
    </w:tbl>
    <w:p w14:paraId="7AE42BBE" w14:textId="77777777" w:rsidR="00526753" w:rsidRPr="00EC384E" w:rsidRDefault="00526753" w:rsidP="00DE5400">
      <w:pPr>
        <w:spacing w:line="240" w:lineRule="auto"/>
        <w:jc w:val="left"/>
        <w:rPr>
          <w:sz w:val="18"/>
          <w:szCs w:val="18"/>
          <w:lang w:val="fr-BE"/>
        </w:rPr>
      </w:pPr>
    </w:p>
    <w:p w14:paraId="7AE42BBF" w14:textId="77777777" w:rsidR="00526753" w:rsidRPr="00EC384E" w:rsidRDefault="00526753" w:rsidP="00BD5810">
      <w:pPr>
        <w:spacing w:before="120" w:line="240" w:lineRule="atLeast"/>
        <w:jc w:val="left"/>
        <w:rPr>
          <w:b/>
          <w:caps/>
          <w:lang w:val="fr-BE"/>
        </w:rPr>
      </w:pPr>
      <w:r w:rsidRPr="00EC384E">
        <w:rPr>
          <w:b/>
          <w:caps/>
          <w:lang w:val="fr-BE"/>
        </w:rPr>
        <w:t>déclaration relative aux comptes consolidés</w:t>
      </w:r>
    </w:p>
    <w:p w14:paraId="7AE42BC1" w14:textId="77777777" w:rsidR="00BD5810" w:rsidRPr="00EC384E" w:rsidRDefault="00BD5810" w:rsidP="00DE5400">
      <w:pPr>
        <w:spacing w:line="240" w:lineRule="auto"/>
        <w:jc w:val="left"/>
        <w:rPr>
          <w:sz w:val="18"/>
          <w:szCs w:val="18"/>
          <w:lang w:val="fr-BE"/>
        </w:rPr>
      </w:pPr>
    </w:p>
    <w:p w14:paraId="7AE42BC2" w14:textId="17BA5C64" w:rsidR="00526753" w:rsidRPr="00EC384E" w:rsidRDefault="00526753" w:rsidP="00526753">
      <w:pPr>
        <w:spacing w:line="240" w:lineRule="atLeast"/>
        <w:jc w:val="left"/>
        <w:rPr>
          <w:b/>
          <w:smallCaps/>
          <w:lang w:val="fr-BE"/>
        </w:rPr>
      </w:pPr>
      <w:r w:rsidRPr="00EC384E">
        <w:rPr>
          <w:b/>
          <w:smallCaps/>
          <w:lang w:val="fr-BE"/>
        </w:rPr>
        <w:t xml:space="preserve">Informations à compléter par les </w:t>
      </w:r>
      <w:r w:rsidR="0068412B" w:rsidRPr="00EC384E">
        <w:rPr>
          <w:b/>
          <w:smallCaps/>
          <w:lang w:val="fr-BE"/>
        </w:rPr>
        <w:t>société</w:t>
      </w:r>
      <w:r w:rsidRPr="00EC384E">
        <w:rPr>
          <w:b/>
          <w:smallCaps/>
          <w:lang w:val="fr-BE"/>
        </w:rPr>
        <w:t xml:space="preserve">s soumises aux dispositions du </w:t>
      </w:r>
      <w:r w:rsidR="00F01A3D" w:rsidRPr="00EC384E">
        <w:rPr>
          <w:b/>
          <w:smallCaps/>
          <w:lang w:val="fr-BE"/>
        </w:rPr>
        <w:t>Code des sociétés et des associations</w:t>
      </w:r>
      <w:r w:rsidRPr="00EC384E">
        <w:rPr>
          <w:b/>
          <w:smallCaps/>
          <w:lang w:val="fr-BE"/>
        </w:rPr>
        <w:t xml:space="preserve"> relatives aux comptes consolidés</w:t>
      </w:r>
    </w:p>
    <w:p w14:paraId="7AE42BC3" w14:textId="1C782415" w:rsidR="00526753" w:rsidRPr="00EC384E" w:rsidRDefault="0068412B" w:rsidP="00526753">
      <w:pPr>
        <w:spacing w:before="120" w:line="240" w:lineRule="atLeast"/>
        <w:jc w:val="left"/>
        <w:rPr>
          <w:b/>
          <w:sz w:val="18"/>
          <w:lang w:val="fr-BE"/>
        </w:rPr>
      </w:pPr>
      <w:r w:rsidRPr="00EC384E">
        <w:rPr>
          <w:b/>
          <w:sz w:val="18"/>
          <w:lang w:val="fr-BE"/>
        </w:rPr>
        <w:t>La société</w:t>
      </w:r>
      <w:r w:rsidR="00526753" w:rsidRPr="00EC384E">
        <w:rPr>
          <w:b/>
          <w:sz w:val="18"/>
          <w:lang w:val="fr-BE"/>
        </w:rPr>
        <w:t xml:space="preserve"> établit et publie des comptes consolidés et un rapport consolidé de gestion</w:t>
      </w:r>
      <w:bookmarkStart w:id="12" w:name="_Ref444850453"/>
      <w:r w:rsidR="00EB4863" w:rsidRPr="00EC384E">
        <w:rPr>
          <w:rStyle w:val="FootnoteReference"/>
          <w:lang w:val="fr-BE"/>
        </w:rPr>
        <w:footnoteReference w:customMarkFollows="1" w:id="8"/>
        <w:sym w:font="Symbol" w:char="F02A"/>
      </w:r>
      <w:bookmarkEnd w:id="12"/>
    </w:p>
    <w:p w14:paraId="7AE42BC4" w14:textId="33B18DD1" w:rsidR="00526753" w:rsidRPr="00FC0A72" w:rsidRDefault="0068412B" w:rsidP="00526753">
      <w:pPr>
        <w:spacing w:before="120" w:line="240" w:lineRule="atLeast"/>
        <w:jc w:val="left"/>
        <w:rPr>
          <w:b/>
          <w:sz w:val="18"/>
          <w:lang w:val="fr-BE"/>
        </w:rPr>
      </w:pPr>
      <w:r w:rsidRPr="00EC384E">
        <w:rPr>
          <w:b/>
          <w:sz w:val="18"/>
          <w:lang w:val="fr-BE"/>
        </w:rPr>
        <w:t>La société</w:t>
      </w:r>
      <w:r w:rsidR="00526753" w:rsidRPr="00EC384E">
        <w:rPr>
          <w:b/>
          <w:sz w:val="18"/>
          <w:lang w:val="fr-BE"/>
        </w:rPr>
        <w:t xml:space="preserve"> n'établit pas de comptes consolidés ni de rapport consolidé de gestion, parce qu'elle en est exemptée pour la (les) raison(s) suivante(s)</w:t>
      </w:r>
      <w:r w:rsidR="009D49E7" w:rsidRPr="00EC384E">
        <w:rPr>
          <w:position w:val="6"/>
          <w:sz w:val="16"/>
          <w:szCs w:val="16"/>
          <w:lang w:val="fr-BE"/>
        </w:rPr>
        <w:sym w:font="Symbol" w:char="F02A"/>
      </w:r>
    </w:p>
    <w:p w14:paraId="7AE42BC5" w14:textId="5E551DBE" w:rsidR="00526753" w:rsidRPr="004B6E1D" w:rsidRDefault="0068412B" w:rsidP="00526753">
      <w:pPr>
        <w:spacing w:before="120" w:line="240" w:lineRule="atLeast"/>
        <w:ind w:left="284"/>
        <w:jc w:val="left"/>
        <w:rPr>
          <w:b/>
          <w:position w:val="6"/>
          <w:sz w:val="16"/>
          <w:szCs w:val="16"/>
          <w:lang w:val="fr-BE"/>
        </w:rPr>
      </w:pPr>
      <w:r w:rsidRPr="004B6E1D">
        <w:rPr>
          <w:sz w:val="18"/>
          <w:lang w:val="fr-BE"/>
        </w:rPr>
        <w:t>La société</w:t>
      </w:r>
      <w:r w:rsidR="00526753" w:rsidRPr="004B6E1D">
        <w:rPr>
          <w:sz w:val="18"/>
          <w:lang w:val="fr-BE"/>
        </w:rPr>
        <w:t xml:space="preserve"> et ses fi</w:t>
      </w:r>
      <w:r w:rsidR="00526753" w:rsidRPr="00FC0A72">
        <w:rPr>
          <w:sz w:val="18"/>
          <w:lang w:val="fr-BE"/>
        </w:rPr>
        <w:t xml:space="preserve">liales ne dépassent pas, sur base consolidée, plus d'une des limites visées </w:t>
      </w:r>
      <w:r w:rsidR="00526753" w:rsidRPr="004B6E1D">
        <w:rPr>
          <w:sz w:val="18"/>
          <w:lang w:val="fr-BE"/>
        </w:rPr>
        <w:t xml:space="preserve">à l'article </w:t>
      </w:r>
      <w:r w:rsidR="00CE3E41" w:rsidRPr="004B6E1D">
        <w:rPr>
          <w:sz w:val="18"/>
          <w:lang w:val="fr-BE"/>
        </w:rPr>
        <w:t xml:space="preserve">1:26 </w:t>
      </w:r>
      <w:r w:rsidR="00526753" w:rsidRPr="004B6E1D">
        <w:rPr>
          <w:sz w:val="18"/>
          <w:lang w:val="fr-BE"/>
        </w:rPr>
        <w:t xml:space="preserve">du </w:t>
      </w:r>
      <w:r w:rsidR="00F01A3D" w:rsidRPr="004B6E1D">
        <w:rPr>
          <w:sz w:val="18"/>
          <w:lang w:val="fr-BE"/>
        </w:rPr>
        <w:t>Code des sociétés et des associations</w:t>
      </w:r>
      <w:r w:rsidR="009D49E7" w:rsidRPr="004B6E1D">
        <w:rPr>
          <w:position w:val="6"/>
          <w:sz w:val="16"/>
          <w:szCs w:val="16"/>
          <w:lang w:val="fr-BE"/>
        </w:rPr>
        <w:sym w:font="Symbol" w:char="F02A"/>
      </w:r>
    </w:p>
    <w:p w14:paraId="7AE42BC6" w14:textId="4B386FF0" w:rsidR="008739B1" w:rsidRPr="004B6E1D" w:rsidRDefault="0068412B" w:rsidP="00526753">
      <w:pPr>
        <w:spacing w:before="120" w:line="240" w:lineRule="atLeast"/>
        <w:ind w:left="284"/>
        <w:jc w:val="left"/>
        <w:rPr>
          <w:sz w:val="18"/>
          <w:lang w:val="fr-BE"/>
        </w:rPr>
      </w:pPr>
      <w:r w:rsidRPr="004B6E1D">
        <w:rPr>
          <w:sz w:val="18"/>
          <w:lang w:val="fr-BE"/>
        </w:rPr>
        <w:t>La société</w:t>
      </w:r>
      <w:r w:rsidR="00B300AE" w:rsidRPr="004B6E1D">
        <w:rPr>
          <w:sz w:val="18"/>
          <w:lang w:val="fr-BE"/>
        </w:rPr>
        <w:t xml:space="preserve"> </w:t>
      </w:r>
      <w:r w:rsidR="0012567F" w:rsidRPr="004B6E1D">
        <w:rPr>
          <w:sz w:val="18"/>
          <w:lang w:val="fr-BE"/>
        </w:rPr>
        <w:t>n</w:t>
      </w:r>
      <w:r w:rsidR="00B300AE" w:rsidRPr="004B6E1D">
        <w:rPr>
          <w:sz w:val="18"/>
          <w:lang w:val="fr-BE"/>
        </w:rPr>
        <w:t xml:space="preserve">e possède que des </w:t>
      </w:r>
      <w:r w:rsidRPr="004B6E1D">
        <w:rPr>
          <w:sz w:val="18"/>
          <w:lang w:val="fr-BE"/>
        </w:rPr>
        <w:t>société</w:t>
      </w:r>
      <w:r w:rsidR="00B300AE" w:rsidRPr="004B6E1D">
        <w:rPr>
          <w:sz w:val="18"/>
          <w:lang w:val="fr-BE"/>
        </w:rPr>
        <w:t>s filiales qui, eu égard à l’évaluation du patrimoine consolidé, de la position financière consolidée ou du résultat consolidé, ne présentent, tant individuellement que collectivement, qu’un intérêt négligeable</w:t>
      </w:r>
      <w:r w:rsidR="009D49E7" w:rsidRPr="004B6E1D">
        <w:rPr>
          <w:position w:val="6"/>
          <w:sz w:val="16"/>
          <w:szCs w:val="16"/>
          <w:lang w:val="fr-BE"/>
        </w:rPr>
        <w:sym w:font="Symbol" w:char="F02A"/>
      </w:r>
      <w:r w:rsidR="00B300AE" w:rsidRPr="004B6E1D">
        <w:rPr>
          <w:sz w:val="18"/>
          <w:lang w:val="fr-BE"/>
        </w:rPr>
        <w:t xml:space="preserve"> (article</w:t>
      </w:r>
      <w:r w:rsidR="00EC384E" w:rsidRPr="004B6E1D">
        <w:rPr>
          <w:sz w:val="18"/>
          <w:lang w:val="fr-BE"/>
        </w:rPr>
        <w:t> </w:t>
      </w:r>
      <w:r w:rsidR="00CE3E41" w:rsidRPr="004B6E1D">
        <w:rPr>
          <w:sz w:val="18"/>
          <w:lang w:val="fr-BE"/>
        </w:rPr>
        <w:t xml:space="preserve">3:23 </w:t>
      </w:r>
      <w:r w:rsidR="00B300AE" w:rsidRPr="004B6E1D">
        <w:rPr>
          <w:sz w:val="18"/>
          <w:lang w:val="fr-BE"/>
        </w:rPr>
        <w:t xml:space="preserve">du </w:t>
      </w:r>
      <w:r w:rsidR="00F01A3D" w:rsidRPr="004B6E1D">
        <w:rPr>
          <w:sz w:val="18"/>
          <w:lang w:val="fr-BE"/>
        </w:rPr>
        <w:t>Code des sociétés et des associations</w:t>
      </w:r>
      <w:r w:rsidR="00B300AE" w:rsidRPr="004B6E1D">
        <w:rPr>
          <w:sz w:val="18"/>
          <w:lang w:val="fr-BE"/>
        </w:rPr>
        <w:t>)</w:t>
      </w:r>
    </w:p>
    <w:p w14:paraId="7AE42BC7" w14:textId="5B38BDE9" w:rsidR="00526753" w:rsidRPr="004B6E1D" w:rsidRDefault="0068412B" w:rsidP="00526753">
      <w:pPr>
        <w:spacing w:before="120" w:line="240" w:lineRule="atLeast"/>
        <w:ind w:left="284"/>
        <w:jc w:val="left"/>
        <w:rPr>
          <w:sz w:val="18"/>
          <w:lang w:val="fr-BE"/>
        </w:rPr>
      </w:pPr>
      <w:r w:rsidRPr="004B6E1D">
        <w:rPr>
          <w:sz w:val="18"/>
          <w:lang w:val="fr-BE"/>
        </w:rPr>
        <w:t>La société</w:t>
      </w:r>
      <w:r w:rsidR="00526753" w:rsidRPr="004B6E1D">
        <w:rPr>
          <w:sz w:val="18"/>
          <w:lang w:val="fr-BE"/>
        </w:rPr>
        <w:t xml:space="preserve"> est elle-même filiale d'</w:t>
      </w:r>
      <w:r w:rsidRPr="004B6E1D">
        <w:rPr>
          <w:sz w:val="18"/>
          <w:lang w:val="fr-BE"/>
        </w:rPr>
        <w:t>une société</w:t>
      </w:r>
      <w:r w:rsidR="00526753" w:rsidRPr="004B6E1D">
        <w:rPr>
          <w:sz w:val="18"/>
          <w:lang w:val="fr-BE"/>
        </w:rPr>
        <w:t xml:space="preserve"> mère qui établit et publie des comptes consolidés dans lesquels ses comptes annuels sont intégrés par consolidation</w:t>
      </w:r>
      <w:r w:rsidR="009D49E7" w:rsidRPr="004B6E1D">
        <w:rPr>
          <w:position w:val="6"/>
          <w:sz w:val="16"/>
          <w:szCs w:val="16"/>
          <w:lang w:val="fr-BE"/>
        </w:rPr>
        <w:sym w:font="Symbol" w:char="F02A"/>
      </w:r>
    </w:p>
    <w:p w14:paraId="7AE42BC8" w14:textId="77777777" w:rsidR="00526753" w:rsidRPr="004B6E1D" w:rsidRDefault="00526753" w:rsidP="00526753">
      <w:pPr>
        <w:spacing w:line="240" w:lineRule="atLeast"/>
        <w:rPr>
          <w:sz w:val="18"/>
          <w:lang w:val="fr-BE"/>
        </w:rPr>
      </w:pPr>
    </w:p>
    <w:p w14:paraId="7AE42BC9" w14:textId="13C9A5D5" w:rsidR="00526753" w:rsidRPr="00FC0A72" w:rsidRDefault="00526753" w:rsidP="00526753">
      <w:pPr>
        <w:spacing w:line="240" w:lineRule="atLeast"/>
        <w:ind w:left="567" w:right="85"/>
        <w:rPr>
          <w:sz w:val="18"/>
          <w:lang w:val="fr-BE"/>
        </w:rPr>
      </w:pPr>
      <w:r w:rsidRPr="004B6E1D">
        <w:rPr>
          <w:sz w:val="18"/>
          <w:lang w:val="fr-BE"/>
        </w:rPr>
        <w:t>Dans l'affirmative, justification du respect des conditions d'exemption prévues à l'article</w:t>
      </w:r>
      <w:r w:rsidR="0054581F" w:rsidRPr="004B6E1D">
        <w:rPr>
          <w:sz w:val="18"/>
          <w:lang w:val="fr-BE"/>
        </w:rPr>
        <w:t xml:space="preserve"> </w:t>
      </w:r>
      <w:r w:rsidR="00CE3E41" w:rsidRPr="004B6E1D">
        <w:rPr>
          <w:sz w:val="18"/>
          <w:lang w:val="fr-BE"/>
        </w:rPr>
        <w:t>3:26</w:t>
      </w:r>
      <w:r w:rsidRPr="004B6E1D">
        <w:rPr>
          <w:sz w:val="18"/>
          <w:lang w:val="fr-BE"/>
        </w:rPr>
        <w:t xml:space="preserve">, </w:t>
      </w:r>
      <w:r w:rsidR="0054581F" w:rsidRPr="004B6E1D">
        <w:rPr>
          <w:sz w:val="18"/>
          <w:lang w:val="fr-BE"/>
        </w:rPr>
        <w:t>§</w:t>
      </w:r>
      <w:r w:rsidRPr="004B6E1D">
        <w:rPr>
          <w:sz w:val="18"/>
          <w:lang w:val="fr-BE"/>
        </w:rPr>
        <w:t xml:space="preserve">2 et </w:t>
      </w:r>
      <w:r w:rsidR="0054581F" w:rsidRPr="004B6E1D">
        <w:rPr>
          <w:sz w:val="18"/>
          <w:lang w:val="fr-BE"/>
        </w:rPr>
        <w:t>§</w:t>
      </w:r>
      <w:r w:rsidRPr="004B6E1D">
        <w:rPr>
          <w:sz w:val="18"/>
          <w:lang w:val="fr-BE"/>
        </w:rPr>
        <w:t>3 du Code des sociétés</w:t>
      </w:r>
      <w:r w:rsidR="00F01A3D" w:rsidRPr="004B6E1D">
        <w:rPr>
          <w:sz w:val="18"/>
          <w:lang w:val="fr-BE"/>
        </w:rPr>
        <w:t xml:space="preserve"> et des associations</w:t>
      </w:r>
      <w:r w:rsidRPr="004B6E1D">
        <w:rPr>
          <w:sz w:val="18"/>
          <w:lang w:val="fr-BE"/>
        </w:rPr>
        <w:t>:</w:t>
      </w:r>
    </w:p>
    <w:p w14:paraId="7AE42BCA" w14:textId="77777777" w:rsidR="00526753" w:rsidRPr="00FC0A72" w:rsidRDefault="00526753" w:rsidP="00526753">
      <w:pPr>
        <w:spacing w:line="240" w:lineRule="atLeast"/>
        <w:ind w:left="567" w:right="85"/>
        <w:rPr>
          <w:sz w:val="18"/>
          <w:lang w:val="fr-BE"/>
        </w:rPr>
      </w:pPr>
    </w:p>
    <w:p w14:paraId="7AE42BCB"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C"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D"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E" w14:textId="77777777" w:rsidR="00B61546"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CF" w14:textId="77777777" w:rsidR="00526753" w:rsidRPr="00FC0A72" w:rsidRDefault="00526753" w:rsidP="00526753">
      <w:pPr>
        <w:spacing w:line="240" w:lineRule="atLeast"/>
        <w:ind w:left="567" w:right="85"/>
        <w:rPr>
          <w:sz w:val="18"/>
          <w:lang w:val="fr-BE"/>
        </w:rPr>
      </w:pPr>
    </w:p>
    <w:p w14:paraId="7AE42BD0" w14:textId="1C6434A8" w:rsidR="00526753" w:rsidRPr="00FC0A72" w:rsidRDefault="00526753" w:rsidP="00526753">
      <w:pPr>
        <w:spacing w:line="240" w:lineRule="atLeast"/>
        <w:ind w:left="567" w:right="85"/>
        <w:rPr>
          <w:sz w:val="18"/>
          <w:lang w:val="fr-BE"/>
        </w:rPr>
      </w:pPr>
      <w:r w:rsidRPr="00FC0A72">
        <w:rPr>
          <w:sz w:val="18"/>
          <w:lang w:val="fr-BE"/>
        </w:rPr>
        <w:t xml:space="preserve">Nom, adresse complète du siège et, s'il s'agit </w:t>
      </w:r>
      <w:r w:rsidRPr="004B6E1D">
        <w:rPr>
          <w:sz w:val="18"/>
          <w:lang w:val="fr-BE"/>
        </w:rPr>
        <w:t>d'</w:t>
      </w:r>
      <w:r w:rsidR="0068412B" w:rsidRPr="004B6E1D">
        <w:rPr>
          <w:sz w:val="18"/>
          <w:lang w:val="fr-BE"/>
        </w:rPr>
        <w:t>une société</w:t>
      </w:r>
      <w:r w:rsidRPr="004B6E1D">
        <w:rPr>
          <w:sz w:val="18"/>
          <w:lang w:val="fr-BE"/>
        </w:rPr>
        <w:t xml:space="preserve"> de droit belge, numéro d'entreprise de </w:t>
      </w:r>
      <w:r w:rsidR="0068412B" w:rsidRPr="004B6E1D">
        <w:rPr>
          <w:sz w:val="18"/>
          <w:lang w:val="fr-BE"/>
        </w:rPr>
        <w:t>la société</w:t>
      </w:r>
      <w:r w:rsidRPr="004B6E1D">
        <w:rPr>
          <w:sz w:val="18"/>
          <w:lang w:val="fr-BE"/>
        </w:rPr>
        <w:t xml:space="preserve"> mère qui établit et publie les comptes consolidés en vertu desquels l'exemption est autorisée:</w:t>
      </w:r>
    </w:p>
    <w:p w14:paraId="7AE42BD1" w14:textId="77777777" w:rsidR="00526753" w:rsidRPr="00FC0A72" w:rsidRDefault="00526753" w:rsidP="00526753">
      <w:pPr>
        <w:spacing w:line="240" w:lineRule="atLeast"/>
        <w:ind w:left="567" w:right="85"/>
        <w:rPr>
          <w:sz w:val="18"/>
          <w:lang w:val="fr-BE"/>
        </w:rPr>
      </w:pPr>
    </w:p>
    <w:p w14:paraId="7AE42BD2"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3"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4"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5" w14:textId="77777777" w:rsidR="00526753" w:rsidRPr="00FC0A72" w:rsidRDefault="00B61546" w:rsidP="00B61546">
      <w:pPr>
        <w:tabs>
          <w:tab w:val="right" w:leader="dot" w:pos="10632"/>
        </w:tabs>
        <w:spacing w:line="240" w:lineRule="atLeast"/>
        <w:ind w:left="567" w:right="85"/>
        <w:rPr>
          <w:sz w:val="18"/>
          <w:lang w:val="fr-BE"/>
        </w:rPr>
      </w:pPr>
      <w:r w:rsidRPr="00FC0A72">
        <w:rPr>
          <w:sz w:val="18"/>
          <w:lang w:val="fr-BE"/>
        </w:rPr>
        <w:tab/>
      </w:r>
    </w:p>
    <w:p w14:paraId="7AE42BD6" w14:textId="77777777" w:rsidR="00526753" w:rsidRPr="00FC0A72" w:rsidRDefault="00526753" w:rsidP="00526753">
      <w:pPr>
        <w:spacing w:line="240" w:lineRule="atLeast"/>
        <w:ind w:left="567" w:right="85"/>
        <w:rPr>
          <w:sz w:val="18"/>
          <w:lang w:val="fr-BE"/>
        </w:rPr>
      </w:pPr>
    </w:p>
    <w:p w14:paraId="7AE42BD7" w14:textId="7CE37182" w:rsidR="00526753" w:rsidRPr="004B6E1D" w:rsidRDefault="00526753" w:rsidP="00526753">
      <w:pPr>
        <w:spacing w:line="240" w:lineRule="atLeast"/>
        <w:jc w:val="left"/>
        <w:rPr>
          <w:b/>
          <w:smallCaps/>
          <w:lang w:val="fr-BE"/>
        </w:rPr>
      </w:pPr>
      <w:r w:rsidRPr="00FC0A72">
        <w:rPr>
          <w:b/>
          <w:smallCaps/>
          <w:lang w:val="fr-BE"/>
        </w:rPr>
        <w:t xml:space="preserve">Informations à compléter </w:t>
      </w:r>
      <w:r w:rsidRPr="004B6E1D">
        <w:rPr>
          <w:b/>
          <w:smallCaps/>
          <w:lang w:val="fr-BE"/>
        </w:rPr>
        <w:t xml:space="preserve">par </w:t>
      </w:r>
      <w:r w:rsidR="0068412B" w:rsidRPr="004B6E1D">
        <w:rPr>
          <w:b/>
          <w:smallCaps/>
          <w:lang w:val="fr-BE"/>
        </w:rPr>
        <w:t>la société</w:t>
      </w:r>
      <w:r w:rsidRPr="004B6E1D">
        <w:rPr>
          <w:b/>
          <w:smallCaps/>
          <w:lang w:val="fr-BE"/>
        </w:rPr>
        <w:t xml:space="preserve"> si elle est filiale ou filiale commune</w:t>
      </w:r>
    </w:p>
    <w:p w14:paraId="7AE42BD8" w14:textId="77777777" w:rsidR="00B61546" w:rsidRPr="004B6E1D" w:rsidRDefault="00B61546" w:rsidP="00526753">
      <w:pPr>
        <w:spacing w:line="240" w:lineRule="atLeast"/>
        <w:jc w:val="left"/>
        <w:rPr>
          <w:smallCaps/>
          <w:lang w:val="fr-BE"/>
        </w:rPr>
      </w:pPr>
    </w:p>
    <w:p w14:paraId="7AE42BD9" w14:textId="71E274A2" w:rsidR="00526753" w:rsidRPr="00FC0A72" w:rsidRDefault="00526753" w:rsidP="00526753">
      <w:pPr>
        <w:spacing w:line="240" w:lineRule="atLeast"/>
        <w:ind w:left="284" w:right="85"/>
        <w:rPr>
          <w:sz w:val="18"/>
          <w:lang w:val="fr-BE"/>
        </w:rPr>
      </w:pPr>
      <w:r w:rsidRPr="004B6E1D">
        <w:rPr>
          <w:sz w:val="18"/>
          <w:lang w:val="fr-BE"/>
        </w:rPr>
        <w:t>Nom, adresse complète du siège et, s'il s'agit d'</w:t>
      </w:r>
      <w:r w:rsidR="0068412B" w:rsidRPr="004B6E1D">
        <w:rPr>
          <w:sz w:val="18"/>
          <w:lang w:val="fr-BE"/>
        </w:rPr>
        <w:t>une société</w:t>
      </w:r>
      <w:r w:rsidRPr="004B6E1D">
        <w:rPr>
          <w:sz w:val="18"/>
          <w:lang w:val="fr-BE"/>
        </w:rPr>
        <w:t xml:space="preserve"> de droit belge, numéro d'entreprise de l</w:t>
      </w:r>
      <w:r w:rsidR="004B6E1D" w:rsidRPr="004B6E1D">
        <w:rPr>
          <w:sz w:val="18"/>
          <w:lang w:val="fr-BE"/>
        </w:rPr>
        <w:t xml:space="preserve">a </w:t>
      </w:r>
      <w:r w:rsidRPr="004B6E1D">
        <w:rPr>
          <w:sz w:val="18"/>
          <w:lang w:val="fr-BE"/>
        </w:rPr>
        <w:t>(des) </w:t>
      </w:r>
      <w:r w:rsidR="0068412B" w:rsidRPr="004B6E1D">
        <w:rPr>
          <w:sz w:val="18"/>
          <w:lang w:val="fr-BE"/>
        </w:rPr>
        <w:t>société</w:t>
      </w:r>
      <w:r w:rsidRPr="004B6E1D">
        <w:rPr>
          <w:sz w:val="18"/>
          <w:lang w:val="fr-BE"/>
        </w:rPr>
        <w:t xml:space="preserve">(s) mère(s) et indication si cette (ces) </w:t>
      </w:r>
      <w:r w:rsidR="0068412B" w:rsidRPr="004B6E1D">
        <w:rPr>
          <w:sz w:val="18"/>
          <w:lang w:val="fr-BE"/>
        </w:rPr>
        <w:t>société</w:t>
      </w:r>
      <w:r w:rsidRPr="004B6E1D">
        <w:rPr>
          <w:sz w:val="18"/>
          <w:lang w:val="fr-BE"/>
        </w:rPr>
        <w:t>(s) mère</w:t>
      </w:r>
      <w:r w:rsidRPr="00FC0A72">
        <w:rPr>
          <w:sz w:val="18"/>
          <w:lang w:val="fr-BE"/>
        </w:rPr>
        <w:t>(s) établit (établissent) et publie(nt) des comptes consolidés dans lesquels ses comptes annuels sont intégrés par consolidation</w:t>
      </w:r>
      <w:bookmarkStart w:id="13" w:name="_Ref444850561"/>
      <w:r w:rsidR="00EB4863" w:rsidRPr="00FC0A72">
        <w:rPr>
          <w:rStyle w:val="FootnoteReference"/>
          <w:lang w:val="fr-BE"/>
        </w:rPr>
        <w:footnoteReference w:customMarkFollows="1" w:id="9"/>
        <w:sym w:font="Symbol" w:char="F02A"/>
      </w:r>
      <w:bookmarkEnd w:id="13"/>
      <w:r w:rsidR="00EB4863" w:rsidRPr="00FC0A72">
        <w:rPr>
          <w:rStyle w:val="FootnoteReference"/>
          <w:lang w:val="fr-BE"/>
        </w:rPr>
        <w:sym w:font="Symbol" w:char="F02A"/>
      </w:r>
      <w:r w:rsidRPr="00FC0A72">
        <w:rPr>
          <w:sz w:val="18"/>
          <w:lang w:val="fr-BE"/>
        </w:rPr>
        <w:t>:</w:t>
      </w:r>
    </w:p>
    <w:p w14:paraId="7AE42BDA" w14:textId="77777777" w:rsidR="00526753" w:rsidRPr="00FC0A72" w:rsidRDefault="00526753" w:rsidP="00957902">
      <w:pPr>
        <w:spacing w:line="240" w:lineRule="atLeast"/>
        <w:ind w:left="284" w:right="85"/>
        <w:rPr>
          <w:sz w:val="18"/>
          <w:lang w:val="fr-BE"/>
        </w:rPr>
      </w:pPr>
    </w:p>
    <w:p w14:paraId="7AE42BDB"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C"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D"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E"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F" w14:textId="77777777" w:rsidR="00526753" w:rsidRPr="00FC0A72" w:rsidRDefault="00526753" w:rsidP="00957902">
      <w:pPr>
        <w:spacing w:line="240" w:lineRule="atLeast"/>
        <w:ind w:left="284" w:right="85"/>
        <w:rPr>
          <w:sz w:val="18"/>
          <w:lang w:val="fr-BE"/>
        </w:rPr>
      </w:pPr>
    </w:p>
    <w:p w14:paraId="7AE42BE0" w14:textId="03EC30E2" w:rsidR="00526753" w:rsidRPr="00FC0A72" w:rsidRDefault="00526753" w:rsidP="00526753">
      <w:pPr>
        <w:spacing w:line="240" w:lineRule="atLeast"/>
        <w:ind w:left="284" w:right="85"/>
        <w:rPr>
          <w:sz w:val="18"/>
          <w:szCs w:val="18"/>
          <w:lang w:val="fr-BE"/>
        </w:rPr>
      </w:pPr>
      <w:r w:rsidRPr="004B6E1D">
        <w:rPr>
          <w:sz w:val="18"/>
          <w:lang w:val="fr-BE"/>
        </w:rPr>
        <w:t>Si</w:t>
      </w:r>
      <w:r w:rsidR="00FF2650" w:rsidRPr="004B6E1D">
        <w:rPr>
          <w:sz w:val="18"/>
          <w:lang w:val="fr-BE"/>
        </w:rPr>
        <w:t xml:space="preserve"> </w:t>
      </w:r>
      <w:r w:rsidR="00857C96" w:rsidRPr="004B6E1D">
        <w:rPr>
          <w:sz w:val="18"/>
          <w:lang w:val="fr-BE"/>
        </w:rPr>
        <w:t>la</w:t>
      </w:r>
      <w:r w:rsidR="001C0360" w:rsidRPr="004B6E1D">
        <w:rPr>
          <w:sz w:val="18"/>
          <w:lang w:val="fr-BE"/>
        </w:rPr>
        <w:t xml:space="preserve"> </w:t>
      </w:r>
      <w:r w:rsidRPr="004B6E1D">
        <w:rPr>
          <w:sz w:val="18"/>
          <w:lang w:val="fr-BE"/>
        </w:rPr>
        <w:t xml:space="preserve">(les) </w:t>
      </w:r>
      <w:r w:rsidR="0068412B" w:rsidRPr="004B6E1D">
        <w:rPr>
          <w:sz w:val="18"/>
          <w:lang w:val="fr-BE"/>
        </w:rPr>
        <w:t>société</w:t>
      </w:r>
      <w:r w:rsidRPr="004B6E1D">
        <w:rPr>
          <w:sz w:val="18"/>
          <w:lang w:val="fr-BE"/>
        </w:rPr>
        <w:t>(s) mère(s) est (sont) de droit étranger, lieu où les comptes consolidés dont question ci-avant peuvent être obtenus</w:t>
      </w:r>
      <w:r w:rsidR="009D49E7" w:rsidRPr="004B6E1D">
        <w:rPr>
          <w:position w:val="6"/>
          <w:sz w:val="16"/>
          <w:szCs w:val="16"/>
          <w:lang w:val="fr-BE"/>
        </w:rPr>
        <w:sym w:font="Symbol" w:char="F02A"/>
      </w:r>
      <w:r w:rsidR="009D49E7" w:rsidRPr="004B6E1D">
        <w:rPr>
          <w:position w:val="6"/>
          <w:sz w:val="16"/>
          <w:szCs w:val="16"/>
          <w:lang w:val="fr-BE"/>
        </w:rPr>
        <w:sym w:font="Symbol" w:char="F02A"/>
      </w:r>
      <w:r w:rsidRPr="004B6E1D">
        <w:rPr>
          <w:rFonts w:cs="Arial"/>
          <w:sz w:val="18"/>
          <w:szCs w:val="18"/>
          <w:lang w:val="fr-BE"/>
        </w:rPr>
        <w:t>:</w:t>
      </w:r>
    </w:p>
    <w:p w14:paraId="7AE42BE1" w14:textId="77777777" w:rsidR="00526753" w:rsidRPr="00FC0A72" w:rsidRDefault="00526753" w:rsidP="00957902">
      <w:pPr>
        <w:tabs>
          <w:tab w:val="right" w:leader="dot" w:pos="10631"/>
        </w:tabs>
        <w:spacing w:line="240" w:lineRule="atLeast"/>
        <w:ind w:left="284" w:right="85"/>
        <w:rPr>
          <w:sz w:val="18"/>
          <w:szCs w:val="18"/>
          <w:lang w:val="fr-BE"/>
        </w:rPr>
      </w:pPr>
    </w:p>
    <w:p w14:paraId="7AE42BE2"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3"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4"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5"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6" w14:textId="77777777" w:rsidR="00B61546" w:rsidRPr="00FC0A72" w:rsidRDefault="00B61546" w:rsidP="00957902">
      <w:pPr>
        <w:tabs>
          <w:tab w:val="right" w:leader="dot" w:pos="10631"/>
        </w:tabs>
        <w:spacing w:line="240" w:lineRule="atLeast"/>
        <w:ind w:left="284" w:right="85"/>
        <w:rPr>
          <w:sz w:val="18"/>
          <w:szCs w:val="18"/>
          <w:lang w:val="fr-BE"/>
        </w:rPr>
      </w:pPr>
    </w:p>
    <w:p w14:paraId="7AE42BE7" w14:textId="77777777" w:rsidR="00A81C48" w:rsidRPr="00FC0A72" w:rsidRDefault="00A81C48" w:rsidP="00A85B0F">
      <w:pPr>
        <w:tabs>
          <w:tab w:val="right" w:leader="dot" w:pos="10631"/>
          <w:tab w:val="right" w:leader="dot" w:pos="10773"/>
        </w:tabs>
        <w:spacing w:line="240" w:lineRule="auto"/>
        <w:jc w:val="left"/>
        <w:rPr>
          <w:sz w:val="18"/>
          <w:szCs w:val="18"/>
          <w:lang w:val="fr-BE"/>
        </w:rPr>
      </w:pPr>
    </w:p>
    <w:p w14:paraId="7AE42BE8" w14:textId="77777777" w:rsidR="0016525D" w:rsidRPr="00FC0A72" w:rsidRDefault="0016525D" w:rsidP="00A85B0F">
      <w:pPr>
        <w:tabs>
          <w:tab w:val="right" w:leader="dot" w:pos="10631"/>
          <w:tab w:val="right" w:leader="dot" w:pos="10773"/>
        </w:tabs>
        <w:spacing w:line="240" w:lineRule="auto"/>
        <w:jc w:val="left"/>
        <w:rPr>
          <w:sz w:val="18"/>
          <w:szCs w:val="18"/>
          <w:lang w:val="fr-BE"/>
        </w:rPr>
        <w:sectPr w:rsidR="0016525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933BAF" w:rsidRPr="004B6E1D" w14:paraId="7AE42BED"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BE9" w14:textId="77777777" w:rsidR="00933BAF" w:rsidRPr="004B6E1D" w:rsidRDefault="00933BAF" w:rsidP="00533460">
            <w:pPr>
              <w:spacing w:line="240" w:lineRule="atLeast"/>
              <w:jc w:val="left"/>
              <w:rPr>
                <w:lang w:val="fr-BE"/>
              </w:rPr>
            </w:pPr>
            <w:r w:rsidRPr="004B6E1D">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BEA" w14:textId="77777777" w:rsidR="00933BAF" w:rsidRPr="004B6E1D" w:rsidRDefault="00933BAF"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BEB" w14:textId="77777777" w:rsidR="00933BAF" w:rsidRPr="004B6E1D" w:rsidRDefault="00933BAF"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BEC" w14:textId="27526456" w:rsidR="00933BAF" w:rsidRPr="004B6E1D" w:rsidRDefault="00E301FF" w:rsidP="0012567F">
            <w:pPr>
              <w:spacing w:line="240" w:lineRule="atLeast"/>
              <w:jc w:val="left"/>
              <w:rPr>
                <w:lang w:val="fr-BE"/>
              </w:rPr>
            </w:pPr>
            <w:r w:rsidRPr="004B6E1D">
              <w:rPr>
                <w:lang w:val="fr-BE"/>
              </w:rPr>
              <w:t>C-cap</w:t>
            </w:r>
            <w:r w:rsidR="00933BAF" w:rsidRPr="004B6E1D">
              <w:rPr>
                <w:lang w:val="fr-BE"/>
              </w:rPr>
              <w:t xml:space="preserve"> </w:t>
            </w:r>
            <w:r w:rsidR="0012567F" w:rsidRPr="004B6E1D">
              <w:rPr>
                <w:lang w:val="fr-BE"/>
              </w:rPr>
              <w:t>6</w:t>
            </w:r>
            <w:r w:rsidR="00933BAF" w:rsidRPr="004B6E1D">
              <w:rPr>
                <w:lang w:val="fr-BE"/>
              </w:rPr>
              <w:t>.18.2</w:t>
            </w:r>
          </w:p>
        </w:tc>
      </w:tr>
    </w:tbl>
    <w:p w14:paraId="7AE42BEE" w14:textId="77777777" w:rsidR="00933BAF" w:rsidRPr="004B6E1D" w:rsidRDefault="00933BAF" w:rsidP="00DE5400">
      <w:pPr>
        <w:spacing w:line="240" w:lineRule="auto"/>
        <w:jc w:val="left"/>
        <w:rPr>
          <w:sz w:val="18"/>
          <w:szCs w:val="18"/>
          <w:lang w:val="fr-BE"/>
        </w:rPr>
      </w:pPr>
    </w:p>
    <w:p w14:paraId="7AE42BEF" w14:textId="0DA5F2E2" w:rsidR="00933BAF" w:rsidRPr="004B6E1D" w:rsidRDefault="00933BAF" w:rsidP="00032EC9">
      <w:pPr>
        <w:spacing w:before="120" w:line="240" w:lineRule="atLeast"/>
        <w:jc w:val="left"/>
        <w:rPr>
          <w:b/>
          <w:smallCaps/>
          <w:lang w:val="fr-BE"/>
        </w:rPr>
      </w:pPr>
      <w:r w:rsidRPr="004B6E1D">
        <w:rPr>
          <w:b/>
          <w:smallCaps/>
          <w:lang w:val="fr-BE"/>
        </w:rPr>
        <w:t xml:space="preserve">Relations financières du groupe dont </w:t>
      </w:r>
      <w:r w:rsidR="0068412B" w:rsidRPr="004B6E1D">
        <w:rPr>
          <w:b/>
          <w:smallCaps/>
          <w:lang w:val="fr-BE"/>
        </w:rPr>
        <w:t>la société</w:t>
      </w:r>
      <w:r w:rsidRPr="004B6E1D">
        <w:rPr>
          <w:b/>
          <w:smallCaps/>
          <w:lang w:val="fr-BE"/>
        </w:rPr>
        <w:t xml:space="preserve"> est à la tête en Belgique avec le (les) commissaire(s) et les personnes avec lesquelles il est lié (ils sont liés)</w:t>
      </w:r>
    </w:p>
    <w:p w14:paraId="7AE42BF0" w14:textId="77777777" w:rsidR="00933BAF" w:rsidRPr="004B6E1D" w:rsidRDefault="00933BAF" w:rsidP="00DE5400">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4B6E1D" w14:paraId="7AE42BF4" w14:textId="77777777" w:rsidTr="00533460">
        <w:trPr>
          <w:trHeight w:val="283"/>
        </w:trPr>
        <w:tc>
          <w:tcPr>
            <w:tcW w:w="7880" w:type="dxa"/>
            <w:tcBorders>
              <w:top w:val="nil"/>
              <w:left w:val="nil"/>
              <w:bottom w:val="nil"/>
              <w:right w:val="nil"/>
            </w:tcBorders>
            <w:vAlign w:val="center"/>
          </w:tcPr>
          <w:p w14:paraId="7AE42BF1" w14:textId="77777777" w:rsidR="00933BAF" w:rsidRPr="004B6E1D" w:rsidRDefault="00933BAF"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BF2" w14:textId="77777777" w:rsidR="00933BAF" w:rsidRPr="004B6E1D" w:rsidRDefault="00933BAF" w:rsidP="00533460">
            <w:pPr>
              <w:tabs>
                <w:tab w:val="right" w:leader="dot" w:pos="10631"/>
                <w:tab w:val="right" w:leader="dot" w:pos="10773"/>
              </w:tabs>
              <w:spacing w:line="240" w:lineRule="atLeast"/>
              <w:jc w:val="center"/>
              <w:rPr>
                <w:sz w:val="16"/>
                <w:szCs w:val="16"/>
                <w:lang w:val="fr-BE"/>
              </w:rPr>
            </w:pPr>
            <w:r w:rsidRPr="004B6E1D">
              <w:rPr>
                <w:sz w:val="16"/>
                <w:szCs w:val="16"/>
                <w:lang w:val="fr-BE"/>
              </w:rPr>
              <w:t>Codes</w:t>
            </w:r>
          </w:p>
        </w:tc>
        <w:tc>
          <w:tcPr>
            <w:tcW w:w="2268" w:type="dxa"/>
            <w:tcBorders>
              <w:bottom w:val="single" w:sz="12" w:space="0" w:color="auto"/>
            </w:tcBorders>
            <w:vAlign w:val="center"/>
          </w:tcPr>
          <w:p w14:paraId="7AE42BF3" w14:textId="77777777" w:rsidR="00933BAF" w:rsidRPr="004B6E1D" w:rsidRDefault="00933BAF" w:rsidP="00533460">
            <w:pPr>
              <w:tabs>
                <w:tab w:val="right" w:leader="dot" w:pos="10631"/>
                <w:tab w:val="right" w:leader="dot" w:pos="10773"/>
              </w:tabs>
              <w:spacing w:line="240" w:lineRule="atLeast"/>
              <w:jc w:val="center"/>
              <w:rPr>
                <w:sz w:val="16"/>
                <w:szCs w:val="16"/>
                <w:lang w:val="fr-BE"/>
              </w:rPr>
            </w:pPr>
            <w:r w:rsidRPr="004B6E1D">
              <w:rPr>
                <w:sz w:val="16"/>
                <w:szCs w:val="16"/>
                <w:lang w:val="fr-BE"/>
              </w:rPr>
              <w:t>Exercice</w:t>
            </w:r>
          </w:p>
        </w:tc>
      </w:tr>
      <w:tr w:rsidR="00933BAF" w:rsidRPr="00DA1E3E" w14:paraId="7AE42BF8" w14:textId="77777777" w:rsidTr="00533460">
        <w:trPr>
          <w:trHeight w:val="283"/>
        </w:trPr>
        <w:tc>
          <w:tcPr>
            <w:tcW w:w="7880" w:type="dxa"/>
            <w:tcBorders>
              <w:top w:val="nil"/>
              <w:left w:val="nil"/>
              <w:bottom w:val="nil"/>
              <w:right w:val="nil"/>
            </w:tcBorders>
            <w:vAlign w:val="center"/>
          </w:tcPr>
          <w:p w14:paraId="7AE42BF5" w14:textId="171C07B9" w:rsidR="00933BAF" w:rsidRPr="004B6E1D" w:rsidRDefault="00933BAF" w:rsidP="0054581F">
            <w:pPr>
              <w:spacing w:before="120" w:after="20" w:line="240" w:lineRule="atLeast"/>
              <w:jc w:val="left"/>
              <w:rPr>
                <w:b/>
                <w:sz w:val="18"/>
                <w:szCs w:val="18"/>
                <w:lang w:val="fr-BE"/>
              </w:rPr>
            </w:pPr>
            <w:r w:rsidRPr="004B6E1D">
              <w:rPr>
                <w:b/>
                <w:sz w:val="18"/>
                <w:szCs w:val="18"/>
                <w:lang w:val="fr-BE"/>
              </w:rPr>
              <w:t xml:space="preserve">Mentions en application de l'article </w:t>
            </w:r>
            <w:r w:rsidR="00CE3E41" w:rsidRPr="004B6E1D">
              <w:rPr>
                <w:b/>
                <w:sz w:val="18"/>
                <w:szCs w:val="18"/>
                <w:lang w:val="fr-BE"/>
              </w:rPr>
              <w:t>3:65</w:t>
            </w:r>
            <w:r w:rsidRPr="004B6E1D">
              <w:rPr>
                <w:b/>
                <w:sz w:val="18"/>
                <w:szCs w:val="18"/>
                <w:lang w:val="fr-BE"/>
              </w:rPr>
              <w:t xml:space="preserve">, </w:t>
            </w:r>
            <w:r w:rsidR="0054581F" w:rsidRPr="004B6E1D">
              <w:rPr>
                <w:b/>
                <w:sz w:val="18"/>
                <w:szCs w:val="18"/>
                <w:lang w:val="fr-BE"/>
              </w:rPr>
              <w:t>§</w:t>
            </w:r>
            <w:r w:rsidRPr="004B6E1D">
              <w:rPr>
                <w:b/>
                <w:sz w:val="18"/>
                <w:szCs w:val="18"/>
                <w:lang w:val="fr-BE"/>
              </w:rPr>
              <w:t xml:space="preserve">4 et </w:t>
            </w:r>
            <w:r w:rsidR="0054581F" w:rsidRPr="004B6E1D">
              <w:rPr>
                <w:b/>
                <w:sz w:val="18"/>
                <w:szCs w:val="18"/>
                <w:lang w:val="fr-BE"/>
              </w:rPr>
              <w:t>§</w:t>
            </w:r>
            <w:r w:rsidRPr="004B6E1D">
              <w:rPr>
                <w:b/>
                <w:sz w:val="18"/>
                <w:szCs w:val="18"/>
                <w:lang w:val="fr-BE"/>
              </w:rPr>
              <w:t xml:space="preserve">5 du </w:t>
            </w:r>
            <w:r w:rsidR="00F01A3D" w:rsidRPr="004B6E1D">
              <w:rPr>
                <w:b/>
                <w:sz w:val="18"/>
                <w:szCs w:val="18"/>
                <w:lang w:val="fr-BE"/>
              </w:rPr>
              <w:t>Code des sociétés et des associations</w:t>
            </w:r>
          </w:p>
        </w:tc>
        <w:tc>
          <w:tcPr>
            <w:tcW w:w="709" w:type="dxa"/>
            <w:tcBorders>
              <w:top w:val="nil"/>
              <w:left w:val="single" w:sz="12" w:space="0" w:color="auto"/>
              <w:bottom w:val="nil"/>
            </w:tcBorders>
          </w:tcPr>
          <w:p w14:paraId="7AE42BF6" w14:textId="77777777" w:rsidR="00933BAF" w:rsidRPr="004B6E1D" w:rsidRDefault="00933BAF"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BF7" w14:textId="77777777" w:rsidR="00933BAF" w:rsidRPr="004B6E1D" w:rsidRDefault="00933BAF" w:rsidP="00533460">
            <w:pPr>
              <w:tabs>
                <w:tab w:val="right" w:leader="dot" w:pos="1901"/>
              </w:tabs>
              <w:spacing w:before="120" w:line="240" w:lineRule="atLeast"/>
              <w:ind w:left="340" w:right="153"/>
              <w:jc w:val="left"/>
              <w:rPr>
                <w:sz w:val="18"/>
                <w:szCs w:val="18"/>
                <w:u w:val="single"/>
                <w:lang w:val="fr-BE"/>
              </w:rPr>
            </w:pPr>
          </w:p>
        </w:tc>
      </w:tr>
      <w:tr w:rsidR="00933BAF" w:rsidRPr="0054581F" w14:paraId="7AE42BFC" w14:textId="77777777" w:rsidTr="00853C7F">
        <w:trPr>
          <w:trHeight w:val="283"/>
        </w:trPr>
        <w:tc>
          <w:tcPr>
            <w:tcW w:w="7880" w:type="dxa"/>
            <w:tcBorders>
              <w:top w:val="nil"/>
              <w:left w:val="nil"/>
              <w:bottom w:val="nil"/>
              <w:right w:val="nil"/>
            </w:tcBorders>
            <w:vAlign w:val="center"/>
          </w:tcPr>
          <w:p w14:paraId="7AE42BF9" w14:textId="77777777" w:rsidR="00933BAF" w:rsidRPr="004B6E1D" w:rsidRDefault="00933BAF" w:rsidP="00533460">
            <w:pPr>
              <w:tabs>
                <w:tab w:val="right" w:leader="dot" w:pos="7655"/>
              </w:tabs>
              <w:spacing w:before="120" w:line="240" w:lineRule="atLeast"/>
              <w:jc w:val="left"/>
              <w:rPr>
                <w:b/>
                <w:sz w:val="18"/>
                <w:szCs w:val="18"/>
                <w:lang w:val="fr-BE"/>
              </w:rPr>
            </w:pPr>
            <w:r w:rsidRPr="004B6E1D">
              <w:rPr>
                <w:rFonts w:cs="Arial"/>
                <w:b/>
                <w:sz w:val="18"/>
                <w:szCs w:val="18"/>
                <w:lang w:val="fr-BE"/>
              </w:rPr>
              <w:t>Emoluments du (des) commissaire(s) pour l'exercice d'un mandat de commissaire au niveau du groupe dont la société qui publie des informations est à la tête</w:t>
            </w:r>
            <w:r w:rsidRPr="004B6E1D">
              <w:rPr>
                <w:sz w:val="18"/>
                <w:szCs w:val="18"/>
                <w:lang w:val="fr-BE"/>
              </w:rPr>
              <w:tab/>
            </w:r>
          </w:p>
        </w:tc>
        <w:tc>
          <w:tcPr>
            <w:tcW w:w="709" w:type="dxa"/>
            <w:tcBorders>
              <w:top w:val="nil"/>
              <w:left w:val="single" w:sz="12" w:space="0" w:color="auto"/>
              <w:bottom w:val="nil"/>
            </w:tcBorders>
            <w:vAlign w:val="center"/>
          </w:tcPr>
          <w:p w14:paraId="7AE42BFA" w14:textId="77777777" w:rsidR="00933BAF" w:rsidRPr="0054581F" w:rsidRDefault="00933BAF" w:rsidP="00933BAF">
            <w:pPr>
              <w:tabs>
                <w:tab w:val="right" w:leader="dot" w:pos="10631"/>
                <w:tab w:val="right" w:leader="dot" w:pos="10773"/>
              </w:tabs>
              <w:spacing w:before="360" w:line="240" w:lineRule="atLeast"/>
              <w:jc w:val="left"/>
              <w:rPr>
                <w:sz w:val="16"/>
                <w:szCs w:val="16"/>
                <w:lang w:val="fr-BE"/>
              </w:rPr>
            </w:pPr>
            <w:r w:rsidRPr="004B6E1D">
              <w:rPr>
                <w:sz w:val="16"/>
                <w:szCs w:val="16"/>
                <w:lang w:val="fr-BE"/>
              </w:rPr>
              <w:t>9507</w:t>
            </w:r>
          </w:p>
        </w:tc>
        <w:tc>
          <w:tcPr>
            <w:tcW w:w="2268" w:type="dxa"/>
            <w:tcBorders>
              <w:top w:val="nil"/>
              <w:bottom w:val="nil"/>
              <w:right w:val="single" w:sz="12" w:space="0" w:color="auto"/>
            </w:tcBorders>
            <w:vAlign w:val="bottom"/>
          </w:tcPr>
          <w:p w14:paraId="7AE42BFB" w14:textId="77777777" w:rsidR="00933BAF" w:rsidRPr="0054581F" w:rsidRDefault="00933BAF" w:rsidP="003525B6">
            <w:pPr>
              <w:tabs>
                <w:tab w:val="right" w:leader="dot" w:pos="2041"/>
              </w:tabs>
              <w:spacing w:before="120" w:line="240" w:lineRule="atLeast"/>
              <w:ind w:left="510"/>
              <w:jc w:val="left"/>
              <w:rPr>
                <w:sz w:val="18"/>
                <w:szCs w:val="18"/>
                <w:lang w:val="nl-BE"/>
              </w:rPr>
            </w:pPr>
            <w:r w:rsidRPr="0054581F">
              <w:rPr>
                <w:sz w:val="18"/>
                <w:szCs w:val="18"/>
                <w:lang w:val="nl-BE"/>
              </w:rPr>
              <w:tab/>
            </w:r>
          </w:p>
        </w:tc>
      </w:tr>
      <w:tr w:rsidR="00933BAF" w:rsidRPr="00DA1E3E" w14:paraId="7AE42C00" w14:textId="77777777" w:rsidTr="00533460">
        <w:trPr>
          <w:trHeight w:val="283"/>
        </w:trPr>
        <w:tc>
          <w:tcPr>
            <w:tcW w:w="7880" w:type="dxa"/>
            <w:tcBorders>
              <w:top w:val="nil"/>
              <w:left w:val="nil"/>
              <w:bottom w:val="nil"/>
              <w:right w:val="nil"/>
            </w:tcBorders>
            <w:vAlign w:val="center"/>
          </w:tcPr>
          <w:p w14:paraId="7AE42BFD" w14:textId="77777777" w:rsidR="00933BAF" w:rsidRPr="0054581F" w:rsidRDefault="00933BAF" w:rsidP="00933BAF">
            <w:pPr>
              <w:spacing w:before="120" w:line="240" w:lineRule="atLeast"/>
              <w:jc w:val="left"/>
              <w:rPr>
                <w:sz w:val="18"/>
                <w:szCs w:val="18"/>
                <w:lang w:val="fr-BE"/>
              </w:rPr>
            </w:pPr>
            <w:r w:rsidRPr="0054581F">
              <w:rPr>
                <w:rFonts w:cs="Arial"/>
                <w:b/>
                <w:sz w:val="18"/>
                <w:szCs w:val="18"/>
                <w:lang w:val="fr-BE"/>
              </w:rPr>
              <w:t>Emoluments pour prestations exceptionnelles ou missions particulières accomplies auprès de ce groupe par le(s) commissaire(s)</w:t>
            </w:r>
          </w:p>
        </w:tc>
        <w:tc>
          <w:tcPr>
            <w:tcW w:w="709" w:type="dxa"/>
            <w:tcBorders>
              <w:top w:val="nil"/>
              <w:left w:val="single" w:sz="12" w:space="0" w:color="auto"/>
              <w:bottom w:val="nil"/>
            </w:tcBorders>
          </w:tcPr>
          <w:p w14:paraId="7AE42BFE"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7AE42BFF" w14:textId="77777777" w:rsidR="00933BAF" w:rsidRPr="0054581F" w:rsidRDefault="00933BAF" w:rsidP="00533460">
            <w:pPr>
              <w:tabs>
                <w:tab w:val="right" w:leader="dot" w:pos="1901"/>
              </w:tabs>
              <w:spacing w:line="240" w:lineRule="atLeast"/>
              <w:ind w:left="342" w:right="153"/>
              <w:jc w:val="left"/>
              <w:rPr>
                <w:sz w:val="18"/>
                <w:szCs w:val="18"/>
                <w:lang w:val="fr-BE"/>
              </w:rPr>
            </w:pPr>
          </w:p>
        </w:tc>
      </w:tr>
      <w:tr w:rsidR="00933BAF" w:rsidRPr="0054581F" w14:paraId="7AE42C04" w14:textId="77777777" w:rsidTr="00533460">
        <w:trPr>
          <w:trHeight w:val="283"/>
        </w:trPr>
        <w:tc>
          <w:tcPr>
            <w:tcW w:w="7880" w:type="dxa"/>
            <w:tcBorders>
              <w:top w:val="nil"/>
              <w:left w:val="nil"/>
              <w:bottom w:val="nil"/>
              <w:right w:val="nil"/>
            </w:tcBorders>
            <w:vAlign w:val="center"/>
          </w:tcPr>
          <w:p w14:paraId="7AE42C01" w14:textId="77777777" w:rsidR="00933BAF" w:rsidRPr="0054581F" w:rsidRDefault="00933BAF" w:rsidP="00B61546">
            <w:pPr>
              <w:tabs>
                <w:tab w:val="right" w:leader="dot" w:pos="7655"/>
              </w:tabs>
              <w:spacing w:before="120" w:line="240" w:lineRule="atLeast"/>
              <w:ind w:left="284"/>
              <w:jc w:val="left"/>
              <w:rPr>
                <w:sz w:val="18"/>
                <w:szCs w:val="18"/>
                <w:lang w:val="fr-BE"/>
              </w:rPr>
            </w:pPr>
            <w:r w:rsidRPr="0054581F">
              <w:rPr>
                <w:rFonts w:cs="Arial"/>
                <w:sz w:val="18"/>
                <w:lang w:val="fr-BE"/>
              </w:rPr>
              <w:t>Autres missions d'attestation</w:t>
            </w:r>
            <w:r w:rsidRPr="0054581F">
              <w:rPr>
                <w:sz w:val="18"/>
                <w:szCs w:val="18"/>
                <w:lang w:val="fr-BE"/>
              </w:rPr>
              <w:tab/>
            </w:r>
          </w:p>
        </w:tc>
        <w:tc>
          <w:tcPr>
            <w:tcW w:w="709" w:type="dxa"/>
            <w:tcBorders>
              <w:top w:val="nil"/>
              <w:left w:val="single" w:sz="12" w:space="0" w:color="auto"/>
              <w:bottom w:val="nil"/>
            </w:tcBorders>
            <w:vAlign w:val="center"/>
          </w:tcPr>
          <w:p w14:paraId="7AE42C02" w14:textId="77777777" w:rsidR="00933BAF" w:rsidRPr="0054581F" w:rsidRDefault="00933BAF" w:rsidP="00B61546">
            <w:pPr>
              <w:tabs>
                <w:tab w:val="right" w:leader="dot" w:pos="10631"/>
                <w:tab w:val="right" w:leader="dot" w:pos="10773"/>
              </w:tabs>
              <w:spacing w:before="120" w:line="240" w:lineRule="atLeast"/>
              <w:jc w:val="left"/>
              <w:rPr>
                <w:sz w:val="16"/>
                <w:szCs w:val="16"/>
                <w:lang w:val="fr-BE"/>
              </w:rPr>
            </w:pPr>
            <w:r w:rsidRPr="0054581F">
              <w:rPr>
                <w:sz w:val="16"/>
                <w:szCs w:val="16"/>
                <w:lang w:val="fr-BE"/>
              </w:rPr>
              <w:t>95071</w:t>
            </w:r>
          </w:p>
        </w:tc>
        <w:tc>
          <w:tcPr>
            <w:tcW w:w="2268" w:type="dxa"/>
            <w:tcBorders>
              <w:top w:val="nil"/>
              <w:bottom w:val="nil"/>
              <w:right w:val="single" w:sz="12" w:space="0" w:color="auto"/>
            </w:tcBorders>
            <w:vAlign w:val="center"/>
          </w:tcPr>
          <w:p w14:paraId="7AE42C03" w14:textId="77777777" w:rsidR="00933BAF" w:rsidRPr="0054581F" w:rsidRDefault="00933BAF" w:rsidP="003525B6">
            <w:pPr>
              <w:tabs>
                <w:tab w:val="right" w:leader="dot" w:pos="1871"/>
              </w:tabs>
              <w:spacing w:before="120" w:line="240" w:lineRule="atLeast"/>
              <w:ind w:left="340" w:right="170"/>
              <w:jc w:val="left"/>
              <w:rPr>
                <w:sz w:val="18"/>
                <w:szCs w:val="18"/>
                <w:lang w:val="nl-BE"/>
              </w:rPr>
            </w:pPr>
            <w:r w:rsidRPr="0054581F">
              <w:rPr>
                <w:sz w:val="18"/>
                <w:szCs w:val="18"/>
                <w:lang w:val="nl-BE"/>
              </w:rPr>
              <w:tab/>
            </w:r>
          </w:p>
        </w:tc>
      </w:tr>
      <w:tr w:rsidR="00933BAF" w:rsidRPr="0054581F" w14:paraId="7AE42C08" w14:textId="77777777" w:rsidTr="00533460">
        <w:trPr>
          <w:trHeight w:val="283"/>
        </w:trPr>
        <w:tc>
          <w:tcPr>
            <w:tcW w:w="7880" w:type="dxa"/>
            <w:tcBorders>
              <w:top w:val="nil"/>
              <w:left w:val="nil"/>
              <w:bottom w:val="nil"/>
              <w:right w:val="nil"/>
            </w:tcBorders>
            <w:vAlign w:val="center"/>
          </w:tcPr>
          <w:p w14:paraId="7AE42C05" w14:textId="77777777" w:rsidR="00933BAF" w:rsidRPr="0054581F" w:rsidRDefault="00933BAF" w:rsidP="00533460">
            <w:pPr>
              <w:tabs>
                <w:tab w:val="right" w:leader="dot" w:pos="7655"/>
              </w:tabs>
              <w:spacing w:line="240" w:lineRule="atLeast"/>
              <w:ind w:left="284"/>
              <w:jc w:val="left"/>
              <w:rPr>
                <w:sz w:val="18"/>
                <w:szCs w:val="18"/>
                <w:lang w:val="fr-BE"/>
              </w:rPr>
            </w:pPr>
            <w:r w:rsidRPr="0054581F">
              <w:rPr>
                <w:rFonts w:cs="Arial"/>
                <w:sz w:val="18"/>
                <w:lang w:val="fr-BE"/>
              </w:rPr>
              <w:t>Missions de conseils fiscaux</w:t>
            </w:r>
            <w:r w:rsidRPr="0054581F">
              <w:rPr>
                <w:sz w:val="18"/>
                <w:szCs w:val="18"/>
                <w:lang w:val="fr-BE"/>
              </w:rPr>
              <w:tab/>
            </w:r>
          </w:p>
        </w:tc>
        <w:tc>
          <w:tcPr>
            <w:tcW w:w="709" w:type="dxa"/>
            <w:tcBorders>
              <w:top w:val="nil"/>
              <w:left w:val="single" w:sz="12" w:space="0" w:color="auto"/>
              <w:bottom w:val="nil"/>
            </w:tcBorders>
            <w:vAlign w:val="center"/>
          </w:tcPr>
          <w:p w14:paraId="7AE42C06"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r w:rsidRPr="0054581F">
              <w:rPr>
                <w:sz w:val="16"/>
                <w:szCs w:val="16"/>
                <w:lang w:val="fr-BE"/>
              </w:rPr>
              <w:t>95072</w:t>
            </w:r>
          </w:p>
        </w:tc>
        <w:tc>
          <w:tcPr>
            <w:tcW w:w="2268" w:type="dxa"/>
            <w:tcBorders>
              <w:top w:val="nil"/>
              <w:bottom w:val="nil"/>
              <w:right w:val="single" w:sz="12" w:space="0" w:color="auto"/>
            </w:tcBorders>
            <w:vAlign w:val="center"/>
          </w:tcPr>
          <w:p w14:paraId="7AE42C07" w14:textId="77777777" w:rsidR="00933BAF" w:rsidRPr="0054581F" w:rsidRDefault="00933BAF" w:rsidP="003525B6">
            <w:pPr>
              <w:tabs>
                <w:tab w:val="right" w:leader="dot" w:pos="1871"/>
              </w:tabs>
              <w:spacing w:line="240" w:lineRule="atLeast"/>
              <w:ind w:left="340" w:right="170"/>
              <w:jc w:val="left"/>
              <w:rPr>
                <w:sz w:val="18"/>
                <w:szCs w:val="18"/>
                <w:lang w:val="nl-BE"/>
              </w:rPr>
            </w:pPr>
            <w:r w:rsidRPr="0054581F">
              <w:rPr>
                <w:sz w:val="18"/>
                <w:szCs w:val="18"/>
                <w:lang w:val="nl-BE"/>
              </w:rPr>
              <w:tab/>
            </w:r>
          </w:p>
        </w:tc>
      </w:tr>
      <w:tr w:rsidR="00933BAF" w:rsidRPr="0054581F" w14:paraId="7AE42C0C" w14:textId="77777777" w:rsidTr="00533460">
        <w:trPr>
          <w:trHeight w:val="283"/>
        </w:trPr>
        <w:tc>
          <w:tcPr>
            <w:tcW w:w="7880" w:type="dxa"/>
            <w:tcBorders>
              <w:top w:val="nil"/>
              <w:left w:val="nil"/>
              <w:bottom w:val="nil"/>
              <w:right w:val="nil"/>
            </w:tcBorders>
            <w:vAlign w:val="center"/>
          </w:tcPr>
          <w:p w14:paraId="7AE42C09" w14:textId="77777777" w:rsidR="00933BAF" w:rsidRPr="0054581F" w:rsidRDefault="00933BAF" w:rsidP="00533460">
            <w:pPr>
              <w:tabs>
                <w:tab w:val="right" w:leader="dot" w:pos="7655"/>
              </w:tabs>
              <w:spacing w:line="240" w:lineRule="atLeast"/>
              <w:ind w:left="284"/>
              <w:jc w:val="left"/>
              <w:rPr>
                <w:sz w:val="18"/>
                <w:szCs w:val="18"/>
                <w:lang w:val="fr-BE"/>
              </w:rPr>
            </w:pPr>
            <w:r w:rsidRPr="0054581F">
              <w:rPr>
                <w:rFonts w:cs="Arial"/>
                <w:sz w:val="18"/>
                <w:lang w:val="fr-BE"/>
              </w:rPr>
              <w:t>Autres missions extérieures à la mission révisorale</w:t>
            </w:r>
            <w:r w:rsidRPr="0054581F">
              <w:rPr>
                <w:sz w:val="18"/>
                <w:szCs w:val="18"/>
                <w:lang w:val="fr-BE"/>
              </w:rPr>
              <w:tab/>
            </w:r>
          </w:p>
        </w:tc>
        <w:tc>
          <w:tcPr>
            <w:tcW w:w="709" w:type="dxa"/>
            <w:tcBorders>
              <w:top w:val="nil"/>
              <w:left w:val="single" w:sz="12" w:space="0" w:color="auto"/>
              <w:bottom w:val="nil"/>
            </w:tcBorders>
            <w:vAlign w:val="center"/>
          </w:tcPr>
          <w:p w14:paraId="7AE42C0A"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r w:rsidRPr="0054581F">
              <w:rPr>
                <w:sz w:val="16"/>
                <w:szCs w:val="16"/>
                <w:lang w:val="fr-BE"/>
              </w:rPr>
              <w:t>95073</w:t>
            </w:r>
          </w:p>
        </w:tc>
        <w:tc>
          <w:tcPr>
            <w:tcW w:w="2268" w:type="dxa"/>
            <w:tcBorders>
              <w:top w:val="nil"/>
              <w:bottom w:val="nil"/>
              <w:right w:val="single" w:sz="12" w:space="0" w:color="auto"/>
            </w:tcBorders>
            <w:vAlign w:val="center"/>
          </w:tcPr>
          <w:p w14:paraId="7AE42C0B" w14:textId="77777777" w:rsidR="00933BAF" w:rsidRPr="0054581F" w:rsidRDefault="00933BAF" w:rsidP="003525B6">
            <w:pPr>
              <w:tabs>
                <w:tab w:val="right" w:leader="dot" w:pos="1871"/>
              </w:tabs>
              <w:spacing w:line="240" w:lineRule="atLeast"/>
              <w:ind w:left="340" w:right="170"/>
              <w:jc w:val="left"/>
              <w:rPr>
                <w:sz w:val="18"/>
                <w:szCs w:val="18"/>
                <w:lang w:val="nl-BE"/>
              </w:rPr>
            </w:pPr>
            <w:r w:rsidRPr="0054581F">
              <w:rPr>
                <w:sz w:val="18"/>
                <w:szCs w:val="18"/>
                <w:lang w:val="nl-BE"/>
              </w:rPr>
              <w:tab/>
            </w:r>
          </w:p>
        </w:tc>
      </w:tr>
      <w:tr w:rsidR="00933BAF" w:rsidRPr="0054581F" w14:paraId="7AE42C10" w14:textId="77777777" w:rsidTr="00853C7F">
        <w:trPr>
          <w:trHeight w:val="283"/>
        </w:trPr>
        <w:tc>
          <w:tcPr>
            <w:tcW w:w="7880" w:type="dxa"/>
            <w:tcBorders>
              <w:top w:val="nil"/>
              <w:left w:val="nil"/>
              <w:bottom w:val="nil"/>
              <w:right w:val="nil"/>
            </w:tcBorders>
            <w:vAlign w:val="center"/>
          </w:tcPr>
          <w:p w14:paraId="7AE42C0D" w14:textId="77777777" w:rsidR="00933BAF" w:rsidRPr="0054581F" w:rsidRDefault="00B61546" w:rsidP="00533460">
            <w:pPr>
              <w:tabs>
                <w:tab w:val="right" w:leader="dot" w:pos="7655"/>
              </w:tabs>
              <w:spacing w:before="120" w:line="240" w:lineRule="atLeast"/>
              <w:jc w:val="left"/>
              <w:rPr>
                <w:b/>
                <w:sz w:val="18"/>
                <w:szCs w:val="18"/>
                <w:lang w:val="fr-BE"/>
              </w:rPr>
            </w:pPr>
            <w:r w:rsidRPr="0054581F">
              <w:rPr>
                <w:rFonts w:cs="Arial"/>
                <w:b/>
                <w:sz w:val="18"/>
                <w:szCs w:val="18"/>
                <w:lang w:val="fr-BE"/>
              </w:rPr>
              <w:t>Emoluments des personnes avec lesquelles le (les) commissaire(s) est lié (sont liés) pour l'exercice d'un mandat de commissaire au niveau du groupe dont la société qui publie des informations est à la tête</w:t>
            </w:r>
            <w:r w:rsidR="00933BAF" w:rsidRPr="0054581F">
              <w:rPr>
                <w:sz w:val="18"/>
                <w:szCs w:val="18"/>
                <w:lang w:val="fr-BE"/>
              </w:rPr>
              <w:tab/>
            </w:r>
          </w:p>
        </w:tc>
        <w:tc>
          <w:tcPr>
            <w:tcW w:w="709" w:type="dxa"/>
            <w:tcBorders>
              <w:top w:val="nil"/>
              <w:left w:val="single" w:sz="12" w:space="0" w:color="auto"/>
              <w:bottom w:val="nil"/>
            </w:tcBorders>
            <w:vAlign w:val="center"/>
          </w:tcPr>
          <w:p w14:paraId="7AE42C0E" w14:textId="77777777" w:rsidR="00933BAF" w:rsidRPr="0054581F" w:rsidRDefault="00933BAF" w:rsidP="00B61546">
            <w:pPr>
              <w:tabs>
                <w:tab w:val="right" w:leader="dot" w:pos="10631"/>
                <w:tab w:val="right" w:leader="dot" w:pos="10773"/>
              </w:tabs>
              <w:spacing w:before="600" w:line="240" w:lineRule="atLeast"/>
              <w:jc w:val="left"/>
              <w:rPr>
                <w:sz w:val="16"/>
                <w:szCs w:val="16"/>
                <w:lang w:val="fr-BE"/>
              </w:rPr>
            </w:pPr>
            <w:r w:rsidRPr="0054581F">
              <w:rPr>
                <w:sz w:val="16"/>
                <w:szCs w:val="16"/>
                <w:lang w:val="fr-BE"/>
              </w:rPr>
              <w:t>950</w:t>
            </w:r>
            <w:r w:rsidR="00B61546" w:rsidRPr="0054581F">
              <w:rPr>
                <w:sz w:val="16"/>
                <w:szCs w:val="16"/>
                <w:lang w:val="fr-BE"/>
              </w:rPr>
              <w:t>9</w:t>
            </w:r>
          </w:p>
        </w:tc>
        <w:tc>
          <w:tcPr>
            <w:tcW w:w="2268" w:type="dxa"/>
            <w:tcBorders>
              <w:top w:val="nil"/>
              <w:bottom w:val="nil"/>
              <w:right w:val="single" w:sz="12" w:space="0" w:color="auto"/>
            </w:tcBorders>
            <w:vAlign w:val="bottom"/>
          </w:tcPr>
          <w:p w14:paraId="7AE42C0F" w14:textId="56A32FEC" w:rsidR="00933BAF" w:rsidRPr="0054581F" w:rsidRDefault="003525B6" w:rsidP="003525B6">
            <w:pPr>
              <w:tabs>
                <w:tab w:val="right" w:leader="dot" w:pos="2041"/>
              </w:tabs>
              <w:spacing w:before="120" w:line="240" w:lineRule="atLeast"/>
              <w:ind w:left="510"/>
              <w:jc w:val="left"/>
              <w:rPr>
                <w:sz w:val="18"/>
                <w:szCs w:val="18"/>
                <w:lang w:val="nl-BE"/>
              </w:rPr>
            </w:pPr>
            <w:r w:rsidRPr="0054581F">
              <w:rPr>
                <w:sz w:val="18"/>
                <w:szCs w:val="18"/>
                <w:lang w:val="nl-BE"/>
              </w:rPr>
              <w:tab/>
            </w:r>
          </w:p>
        </w:tc>
      </w:tr>
      <w:tr w:rsidR="00933BAF" w:rsidRPr="00DA1E3E" w14:paraId="7AE42C14" w14:textId="77777777" w:rsidTr="00533460">
        <w:trPr>
          <w:trHeight w:val="283"/>
        </w:trPr>
        <w:tc>
          <w:tcPr>
            <w:tcW w:w="7880" w:type="dxa"/>
            <w:tcBorders>
              <w:top w:val="nil"/>
              <w:left w:val="nil"/>
              <w:bottom w:val="nil"/>
              <w:right w:val="nil"/>
            </w:tcBorders>
            <w:vAlign w:val="center"/>
          </w:tcPr>
          <w:p w14:paraId="7AE42C11" w14:textId="77777777" w:rsidR="00933BAF" w:rsidRPr="0054581F" w:rsidRDefault="00B61546" w:rsidP="00533460">
            <w:pPr>
              <w:spacing w:before="120" w:line="240" w:lineRule="atLeast"/>
              <w:jc w:val="left"/>
              <w:rPr>
                <w:b/>
                <w:sz w:val="18"/>
                <w:szCs w:val="18"/>
                <w:lang w:val="fr-BE"/>
              </w:rPr>
            </w:pPr>
            <w:r w:rsidRPr="0054581F">
              <w:rPr>
                <w:rFonts w:cs="Arial"/>
                <w:b/>
                <w:sz w:val="18"/>
                <w:szCs w:val="18"/>
                <w:lang w:val="fr-BE"/>
              </w:rPr>
              <w:t>Emoluments pour prestations exceptionnelles ou missions particulières accomplies auprès de ce groupe par des personnes avec lesquelles le (les) commissaire(s) est lié (sont liés)</w:t>
            </w:r>
          </w:p>
        </w:tc>
        <w:tc>
          <w:tcPr>
            <w:tcW w:w="709" w:type="dxa"/>
            <w:tcBorders>
              <w:top w:val="nil"/>
              <w:left w:val="single" w:sz="12" w:space="0" w:color="auto"/>
              <w:bottom w:val="nil"/>
            </w:tcBorders>
            <w:vAlign w:val="center"/>
          </w:tcPr>
          <w:p w14:paraId="7AE42C12" w14:textId="77777777" w:rsidR="00933BAF" w:rsidRPr="0054581F" w:rsidRDefault="00933BAF"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C13" w14:textId="77777777" w:rsidR="00933BAF" w:rsidRPr="0054581F" w:rsidRDefault="00933BAF" w:rsidP="00533460">
            <w:pPr>
              <w:tabs>
                <w:tab w:val="right" w:leader="dot" w:pos="2043"/>
              </w:tabs>
              <w:spacing w:before="360" w:line="240" w:lineRule="atLeast"/>
              <w:jc w:val="left"/>
              <w:rPr>
                <w:sz w:val="18"/>
                <w:szCs w:val="18"/>
                <w:lang w:val="fr-BE"/>
              </w:rPr>
            </w:pPr>
          </w:p>
        </w:tc>
      </w:tr>
      <w:tr w:rsidR="00B61546" w:rsidRPr="0054581F" w14:paraId="7AE42C18" w14:textId="77777777" w:rsidTr="00533460">
        <w:trPr>
          <w:trHeight w:val="283"/>
        </w:trPr>
        <w:tc>
          <w:tcPr>
            <w:tcW w:w="7880" w:type="dxa"/>
            <w:tcBorders>
              <w:top w:val="nil"/>
              <w:left w:val="nil"/>
              <w:bottom w:val="nil"/>
              <w:right w:val="nil"/>
            </w:tcBorders>
            <w:vAlign w:val="center"/>
          </w:tcPr>
          <w:p w14:paraId="7AE42C15" w14:textId="77777777" w:rsidR="00B61546" w:rsidRPr="0054581F" w:rsidRDefault="00B61546" w:rsidP="00B61546">
            <w:pPr>
              <w:tabs>
                <w:tab w:val="right" w:leader="dot" w:pos="7655"/>
              </w:tabs>
              <w:spacing w:before="120" w:line="240" w:lineRule="atLeast"/>
              <w:ind w:left="284"/>
              <w:jc w:val="left"/>
              <w:rPr>
                <w:sz w:val="18"/>
                <w:szCs w:val="18"/>
                <w:lang w:val="fr-BE"/>
              </w:rPr>
            </w:pPr>
            <w:r w:rsidRPr="0054581F">
              <w:rPr>
                <w:rFonts w:cs="Arial"/>
                <w:sz w:val="18"/>
                <w:lang w:val="fr-BE"/>
              </w:rPr>
              <w:t>Autres missions d'attestation</w:t>
            </w:r>
            <w:r w:rsidRPr="0054581F">
              <w:rPr>
                <w:sz w:val="18"/>
                <w:szCs w:val="18"/>
                <w:lang w:val="fr-BE"/>
              </w:rPr>
              <w:tab/>
            </w:r>
          </w:p>
        </w:tc>
        <w:tc>
          <w:tcPr>
            <w:tcW w:w="709" w:type="dxa"/>
            <w:tcBorders>
              <w:top w:val="nil"/>
              <w:left w:val="single" w:sz="12" w:space="0" w:color="auto"/>
              <w:bottom w:val="nil"/>
            </w:tcBorders>
            <w:vAlign w:val="center"/>
          </w:tcPr>
          <w:p w14:paraId="7AE42C16" w14:textId="77777777" w:rsidR="00B61546" w:rsidRPr="0054581F" w:rsidRDefault="00B61546" w:rsidP="00B61546">
            <w:pPr>
              <w:tabs>
                <w:tab w:val="right" w:leader="dot" w:pos="10631"/>
                <w:tab w:val="right" w:leader="dot" w:pos="10773"/>
              </w:tabs>
              <w:spacing w:before="120" w:line="240" w:lineRule="atLeast"/>
              <w:jc w:val="left"/>
              <w:rPr>
                <w:sz w:val="16"/>
                <w:szCs w:val="16"/>
                <w:lang w:val="fr-BE"/>
              </w:rPr>
            </w:pPr>
            <w:r w:rsidRPr="0054581F">
              <w:rPr>
                <w:sz w:val="16"/>
                <w:szCs w:val="16"/>
                <w:lang w:val="fr-BE"/>
              </w:rPr>
              <w:t>95091</w:t>
            </w:r>
          </w:p>
        </w:tc>
        <w:tc>
          <w:tcPr>
            <w:tcW w:w="2268" w:type="dxa"/>
            <w:tcBorders>
              <w:top w:val="nil"/>
              <w:bottom w:val="nil"/>
              <w:right w:val="single" w:sz="12" w:space="0" w:color="auto"/>
            </w:tcBorders>
            <w:vAlign w:val="center"/>
          </w:tcPr>
          <w:p w14:paraId="7AE42C17" w14:textId="77777777" w:rsidR="00B61546" w:rsidRPr="0054581F" w:rsidRDefault="00B61546" w:rsidP="003525B6">
            <w:pPr>
              <w:tabs>
                <w:tab w:val="right" w:leader="dot" w:pos="1871"/>
              </w:tabs>
              <w:spacing w:before="120" w:line="240" w:lineRule="atLeast"/>
              <w:ind w:left="340" w:right="170"/>
              <w:jc w:val="left"/>
              <w:rPr>
                <w:sz w:val="18"/>
                <w:szCs w:val="18"/>
                <w:lang w:val="nl-BE"/>
              </w:rPr>
            </w:pPr>
            <w:r w:rsidRPr="0054581F">
              <w:rPr>
                <w:sz w:val="18"/>
                <w:szCs w:val="18"/>
                <w:lang w:val="nl-BE"/>
              </w:rPr>
              <w:tab/>
            </w:r>
          </w:p>
        </w:tc>
      </w:tr>
      <w:tr w:rsidR="00B61546" w:rsidRPr="0054581F" w14:paraId="7AE42C1C" w14:textId="77777777" w:rsidTr="00B61546">
        <w:trPr>
          <w:trHeight w:val="283"/>
        </w:trPr>
        <w:tc>
          <w:tcPr>
            <w:tcW w:w="7880" w:type="dxa"/>
            <w:tcBorders>
              <w:top w:val="nil"/>
              <w:left w:val="nil"/>
              <w:bottom w:val="nil"/>
              <w:right w:val="nil"/>
            </w:tcBorders>
            <w:vAlign w:val="center"/>
          </w:tcPr>
          <w:p w14:paraId="7AE42C19" w14:textId="77777777" w:rsidR="00B61546" w:rsidRPr="0054581F" w:rsidRDefault="00B61546" w:rsidP="00533460">
            <w:pPr>
              <w:tabs>
                <w:tab w:val="right" w:leader="dot" w:pos="7655"/>
              </w:tabs>
              <w:spacing w:line="240" w:lineRule="atLeast"/>
              <w:ind w:left="284"/>
              <w:jc w:val="left"/>
              <w:rPr>
                <w:sz w:val="18"/>
                <w:szCs w:val="18"/>
                <w:lang w:val="fr-BE"/>
              </w:rPr>
            </w:pPr>
            <w:r w:rsidRPr="0054581F">
              <w:rPr>
                <w:rFonts w:cs="Arial"/>
                <w:sz w:val="18"/>
                <w:lang w:val="fr-BE"/>
              </w:rPr>
              <w:t>Missions de conseils fiscaux</w:t>
            </w:r>
            <w:r w:rsidRPr="0054581F">
              <w:rPr>
                <w:sz w:val="18"/>
                <w:szCs w:val="18"/>
                <w:lang w:val="fr-BE"/>
              </w:rPr>
              <w:tab/>
            </w:r>
          </w:p>
        </w:tc>
        <w:tc>
          <w:tcPr>
            <w:tcW w:w="709" w:type="dxa"/>
            <w:tcBorders>
              <w:top w:val="nil"/>
              <w:left w:val="single" w:sz="12" w:space="0" w:color="auto"/>
              <w:bottom w:val="nil"/>
            </w:tcBorders>
            <w:vAlign w:val="center"/>
          </w:tcPr>
          <w:p w14:paraId="7AE42C1A" w14:textId="77777777" w:rsidR="00B61546" w:rsidRPr="0054581F" w:rsidRDefault="00B61546" w:rsidP="00B61546">
            <w:pPr>
              <w:tabs>
                <w:tab w:val="right" w:leader="dot" w:pos="10631"/>
                <w:tab w:val="right" w:leader="dot" w:pos="10773"/>
              </w:tabs>
              <w:spacing w:line="240" w:lineRule="atLeast"/>
              <w:jc w:val="left"/>
              <w:rPr>
                <w:sz w:val="16"/>
                <w:szCs w:val="16"/>
                <w:lang w:val="fr-BE"/>
              </w:rPr>
            </w:pPr>
            <w:r w:rsidRPr="0054581F">
              <w:rPr>
                <w:sz w:val="16"/>
                <w:szCs w:val="16"/>
                <w:lang w:val="fr-BE"/>
              </w:rPr>
              <w:t>95092</w:t>
            </w:r>
          </w:p>
        </w:tc>
        <w:tc>
          <w:tcPr>
            <w:tcW w:w="2268" w:type="dxa"/>
            <w:tcBorders>
              <w:top w:val="nil"/>
              <w:bottom w:val="nil"/>
              <w:right w:val="single" w:sz="12" w:space="0" w:color="auto"/>
            </w:tcBorders>
            <w:vAlign w:val="center"/>
          </w:tcPr>
          <w:p w14:paraId="7AE42C1B" w14:textId="77777777" w:rsidR="00B61546" w:rsidRPr="0054581F" w:rsidRDefault="00B61546" w:rsidP="003525B6">
            <w:pPr>
              <w:tabs>
                <w:tab w:val="right" w:leader="dot" w:pos="1871"/>
              </w:tabs>
              <w:spacing w:line="240" w:lineRule="atLeast"/>
              <w:ind w:left="340" w:right="170"/>
              <w:jc w:val="left"/>
              <w:rPr>
                <w:sz w:val="18"/>
                <w:szCs w:val="18"/>
                <w:lang w:val="nl-BE"/>
              </w:rPr>
            </w:pPr>
            <w:r w:rsidRPr="0054581F">
              <w:rPr>
                <w:sz w:val="18"/>
                <w:szCs w:val="18"/>
                <w:lang w:val="nl-BE"/>
              </w:rPr>
              <w:tab/>
            </w:r>
          </w:p>
        </w:tc>
      </w:tr>
      <w:tr w:rsidR="00B61546" w:rsidRPr="0054581F" w14:paraId="7AE42C20" w14:textId="77777777" w:rsidTr="00B61546">
        <w:trPr>
          <w:trHeight w:val="283"/>
        </w:trPr>
        <w:tc>
          <w:tcPr>
            <w:tcW w:w="7880" w:type="dxa"/>
            <w:tcBorders>
              <w:top w:val="nil"/>
              <w:left w:val="nil"/>
              <w:bottom w:val="nil"/>
              <w:right w:val="nil"/>
            </w:tcBorders>
            <w:vAlign w:val="center"/>
          </w:tcPr>
          <w:p w14:paraId="7AE42C1D" w14:textId="77777777" w:rsidR="00B61546" w:rsidRPr="0054581F" w:rsidRDefault="00B61546" w:rsidP="00B61546">
            <w:pPr>
              <w:tabs>
                <w:tab w:val="right" w:leader="dot" w:pos="7655"/>
              </w:tabs>
              <w:spacing w:after="60" w:line="240" w:lineRule="atLeast"/>
              <w:ind w:left="284"/>
              <w:jc w:val="left"/>
              <w:rPr>
                <w:sz w:val="18"/>
                <w:szCs w:val="18"/>
                <w:lang w:val="fr-BE"/>
              </w:rPr>
            </w:pPr>
            <w:r w:rsidRPr="0054581F">
              <w:rPr>
                <w:rFonts w:cs="Arial"/>
                <w:sz w:val="18"/>
                <w:lang w:val="fr-BE"/>
              </w:rPr>
              <w:t>Autres missions extérieures à la mission révisorale</w:t>
            </w:r>
            <w:r w:rsidRPr="0054581F">
              <w:rPr>
                <w:sz w:val="18"/>
                <w:szCs w:val="18"/>
                <w:lang w:val="fr-BE"/>
              </w:rPr>
              <w:tab/>
            </w:r>
          </w:p>
        </w:tc>
        <w:tc>
          <w:tcPr>
            <w:tcW w:w="709" w:type="dxa"/>
            <w:tcBorders>
              <w:top w:val="nil"/>
              <w:left w:val="single" w:sz="12" w:space="0" w:color="auto"/>
              <w:bottom w:val="single" w:sz="12" w:space="0" w:color="auto"/>
            </w:tcBorders>
            <w:vAlign w:val="center"/>
          </w:tcPr>
          <w:p w14:paraId="7AE42C1E" w14:textId="77777777" w:rsidR="00B61546" w:rsidRPr="0054581F" w:rsidRDefault="00B61546" w:rsidP="00B61546">
            <w:pPr>
              <w:tabs>
                <w:tab w:val="right" w:leader="dot" w:pos="10631"/>
                <w:tab w:val="right" w:leader="dot" w:pos="10773"/>
              </w:tabs>
              <w:spacing w:after="60" w:line="240" w:lineRule="atLeast"/>
              <w:jc w:val="left"/>
              <w:rPr>
                <w:sz w:val="16"/>
                <w:szCs w:val="16"/>
                <w:lang w:val="fr-BE"/>
              </w:rPr>
            </w:pPr>
            <w:r w:rsidRPr="0054581F">
              <w:rPr>
                <w:sz w:val="16"/>
                <w:szCs w:val="16"/>
                <w:lang w:val="fr-BE"/>
              </w:rPr>
              <w:t>95093</w:t>
            </w:r>
          </w:p>
        </w:tc>
        <w:tc>
          <w:tcPr>
            <w:tcW w:w="2268" w:type="dxa"/>
            <w:tcBorders>
              <w:top w:val="nil"/>
              <w:bottom w:val="single" w:sz="12" w:space="0" w:color="auto"/>
              <w:right w:val="single" w:sz="12" w:space="0" w:color="auto"/>
            </w:tcBorders>
            <w:vAlign w:val="center"/>
          </w:tcPr>
          <w:p w14:paraId="7AE42C1F" w14:textId="77777777" w:rsidR="00B61546" w:rsidRPr="0054581F" w:rsidRDefault="00B61546" w:rsidP="003525B6">
            <w:pPr>
              <w:tabs>
                <w:tab w:val="right" w:leader="dot" w:pos="1871"/>
              </w:tabs>
              <w:spacing w:after="40" w:line="240" w:lineRule="atLeast"/>
              <w:ind w:left="340" w:right="170"/>
              <w:jc w:val="left"/>
              <w:rPr>
                <w:sz w:val="18"/>
                <w:szCs w:val="18"/>
                <w:lang w:val="nl-BE"/>
              </w:rPr>
            </w:pPr>
            <w:r w:rsidRPr="0054581F">
              <w:rPr>
                <w:sz w:val="18"/>
                <w:szCs w:val="18"/>
                <w:lang w:val="nl-BE"/>
              </w:rPr>
              <w:tab/>
            </w:r>
          </w:p>
        </w:tc>
      </w:tr>
    </w:tbl>
    <w:p w14:paraId="7AE42C21" w14:textId="77777777" w:rsidR="00933BAF" w:rsidRPr="0054581F" w:rsidRDefault="00933BAF" w:rsidP="00DE5400">
      <w:pPr>
        <w:spacing w:line="240" w:lineRule="auto"/>
        <w:jc w:val="left"/>
        <w:rPr>
          <w:sz w:val="18"/>
          <w:szCs w:val="18"/>
          <w:lang w:val="fr-BE"/>
        </w:rPr>
      </w:pPr>
    </w:p>
    <w:p w14:paraId="7AE42C22" w14:textId="77777777" w:rsidR="00B61546" w:rsidRPr="0054581F" w:rsidRDefault="00B61546" w:rsidP="00DE5400">
      <w:pPr>
        <w:spacing w:line="240" w:lineRule="auto"/>
        <w:jc w:val="left"/>
        <w:rPr>
          <w:sz w:val="18"/>
          <w:szCs w:val="18"/>
          <w:lang w:val="fr-BE"/>
        </w:rPr>
      </w:pPr>
    </w:p>
    <w:p w14:paraId="7AE42C23" w14:textId="296111D6" w:rsidR="00B61546" w:rsidRPr="00FC0A72" w:rsidRDefault="00B61546" w:rsidP="00B61546">
      <w:pPr>
        <w:tabs>
          <w:tab w:val="right" w:leader="dot" w:pos="10631"/>
          <w:tab w:val="right" w:leader="dot" w:pos="10773"/>
        </w:tabs>
        <w:spacing w:line="240" w:lineRule="auto"/>
        <w:jc w:val="left"/>
        <w:rPr>
          <w:b/>
          <w:sz w:val="18"/>
          <w:szCs w:val="18"/>
          <w:lang w:val="fr-BE"/>
        </w:rPr>
      </w:pPr>
      <w:r w:rsidRPr="0054581F">
        <w:rPr>
          <w:b/>
          <w:sz w:val="18"/>
          <w:szCs w:val="18"/>
          <w:lang w:val="fr-BE"/>
        </w:rPr>
        <w:t xml:space="preserve">Mentions en application de </w:t>
      </w:r>
      <w:r w:rsidRPr="004B6E1D">
        <w:rPr>
          <w:b/>
          <w:sz w:val="18"/>
          <w:szCs w:val="18"/>
          <w:lang w:val="fr-BE"/>
        </w:rPr>
        <w:t xml:space="preserve">l'article </w:t>
      </w:r>
      <w:r w:rsidR="00CE3E41" w:rsidRPr="004B6E1D">
        <w:rPr>
          <w:b/>
          <w:sz w:val="18"/>
          <w:szCs w:val="18"/>
          <w:lang w:val="fr-BE"/>
        </w:rPr>
        <w:t xml:space="preserve">3:64, </w:t>
      </w:r>
      <w:r w:rsidR="00620BB3" w:rsidRPr="004B6E1D">
        <w:rPr>
          <w:b/>
          <w:sz w:val="18"/>
          <w:szCs w:val="18"/>
          <w:lang w:val="fr-BE"/>
        </w:rPr>
        <w:t xml:space="preserve">§2 et </w:t>
      </w:r>
      <w:r w:rsidR="00CE3E41" w:rsidRPr="004B6E1D">
        <w:rPr>
          <w:b/>
          <w:sz w:val="18"/>
          <w:szCs w:val="18"/>
          <w:lang w:val="fr-BE"/>
        </w:rPr>
        <w:t xml:space="preserve">§4 </w:t>
      </w:r>
      <w:r w:rsidRPr="004B6E1D">
        <w:rPr>
          <w:b/>
          <w:sz w:val="18"/>
          <w:szCs w:val="18"/>
          <w:lang w:val="fr-BE"/>
        </w:rPr>
        <w:t xml:space="preserve">du </w:t>
      </w:r>
      <w:r w:rsidR="00F01A3D" w:rsidRPr="004B6E1D">
        <w:rPr>
          <w:b/>
          <w:sz w:val="18"/>
          <w:szCs w:val="18"/>
          <w:lang w:val="fr-BE"/>
        </w:rPr>
        <w:t>Code des sociétés et des associations</w:t>
      </w:r>
    </w:p>
    <w:p w14:paraId="7AE42C24" w14:textId="77777777" w:rsidR="00B61546" w:rsidRPr="00FC0A72" w:rsidRDefault="00B61546" w:rsidP="00DE5400">
      <w:pPr>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DA1E3E" w14:paraId="7AE42C26" w14:textId="77777777" w:rsidTr="00B61546">
        <w:trPr>
          <w:trHeight w:val="283"/>
        </w:trPr>
        <w:tc>
          <w:tcPr>
            <w:tcW w:w="10881" w:type="dxa"/>
            <w:vAlign w:val="center"/>
          </w:tcPr>
          <w:p w14:paraId="7AE42C25" w14:textId="77777777" w:rsidR="00B61546" w:rsidRPr="00FC0A72" w:rsidRDefault="00B61546" w:rsidP="00DA1E3E">
            <w:pPr>
              <w:tabs>
                <w:tab w:val="right" w:leader="dot" w:pos="10665"/>
              </w:tabs>
              <w:spacing w:line="240" w:lineRule="atLeast"/>
              <w:ind w:left="-283"/>
              <w:jc w:val="left"/>
              <w:rPr>
                <w:sz w:val="18"/>
                <w:szCs w:val="18"/>
                <w:lang w:val="fr-BE"/>
              </w:rPr>
            </w:pPr>
            <w:r w:rsidRPr="00FC0A72">
              <w:rPr>
                <w:sz w:val="18"/>
                <w:szCs w:val="18"/>
                <w:lang w:val="fr-BE"/>
              </w:rPr>
              <w:tab/>
            </w:r>
          </w:p>
        </w:tc>
      </w:tr>
      <w:tr w:rsidR="00B61546" w:rsidRPr="00DA1E3E" w14:paraId="7AE42C28" w14:textId="77777777" w:rsidTr="00B61546">
        <w:trPr>
          <w:trHeight w:val="283"/>
        </w:trPr>
        <w:tc>
          <w:tcPr>
            <w:tcW w:w="10881" w:type="dxa"/>
            <w:vAlign w:val="center"/>
          </w:tcPr>
          <w:p w14:paraId="7AE42C27" w14:textId="77777777" w:rsidR="00B61546" w:rsidRPr="00FC0A72" w:rsidRDefault="00B61546" w:rsidP="00DA1E3E">
            <w:pPr>
              <w:tabs>
                <w:tab w:val="right" w:leader="dot" w:pos="10665"/>
              </w:tabs>
              <w:spacing w:line="240" w:lineRule="atLeast"/>
              <w:ind w:left="-283"/>
              <w:jc w:val="left"/>
              <w:rPr>
                <w:sz w:val="18"/>
                <w:szCs w:val="18"/>
                <w:lang w:val="fr-BE"/>
              </w:rPr>
            </w:pPr>
            <w:r w:rsidRPr="00FC0A72">
              <w:rPr>
                <w:sz w:val="18"/>
                <w:szCs w:val="18"/>
                <w:lang w:val="fr-BE"/>
              </w:rPr>
              <w:tab/>
            </w:r>
          </w:p>
        </w:tc>
      </w:tr>
      <w:tr w:rsidR="00B61546" w:rsidRPr="00DA1E3E" w14:paraId="7AE42C2A" w14:textId="77777777" w:rsidTr="00B61546">
        <w:trPr>
          <w:trHeight w:val="283"/>
        </w:trPr>
        <w:tc>
          <w:tcPr>
            <w:tcW w:w="10881" w:type="dxa"/>
            <w:vAlign w:val="center"/>
          </w:tcPr>
          <w:p w14:paraId="7AE42C29" w14:textId="77777777" w:rsidR="00B61546" w:rsidRPr="00FC0A72" w:rsidRDefault="00B61546" w:rsidP="00DA1E3E">
            <w:pPr>
              <w:tabs>
                <w:tab w:val="right" w:leader="dot" w:pos="10665"/>
              </w:tabs>
              <w:spacing w:line="240" w:lineRule="atLeast"/>
              <w:ind w:left="-283"/>
              <w:jc w:val="left"/>
              <w:rPr>
                <w:sz w:val="18"/>
                <w:szCs w:val="18"/>
                <w:lang w:val="fr-BE"/>
              </w:rPr>
            </w:pPr>
            <w:r w:rsidRPr="00FC0A72">
              <w:rPr>
                <w:sz w:val="18"/>
                <w:szCs w:val="18"/>
                <w:lang w:val="fr-BE"/>
              </w:rPr>
              <w:tab/>
            </w:r>
          </w:p>
        </w:tc>
      </w:tr>
      <w:tr w:rsidR="00B61546" w:rsidRPr="00DA1E3E" w14:paraId="7AE42C2C" w14:textId="77777777" w:rsidTr="00B61546">
        <w:trPr>
          <w:trHeight w:val="283"/>
        </w:trPr>
        <w:tc>
          <w:tcPr>
            <w:tcW w:w="10881" w:type="dxa"/>
            <w:vAlign w:val="center"/>
          </w:tcPr>
          <w:p w14:paraId="7AE42C2B" w14:textId="77777777" w:rsidR="00B61546" w:rsidRPr="00FC0A72" w:rsidRDefault="00B61546" w:rsidP="00DA1E3E">
            <w:pPr>
              <w:tabs>
                <w:tab w:val="right" w:leader="dot" w:pos="10665"/>
              </w:tabs>
              <w:spacing w:after="60" w:line="240" w:lineRule="atLeast"/>
              <w:ind w:left="-283"/>
              <w:jc w:val="left"/>
              <w:rPr>
                <w:sz w:val="18"/>
                <w:szCs w:val="18"/>
                <w:lang w:val="fr-BE"/>
              </w:rPr>
            </w:pPr>
            <w:r w:rsidRPr="00FC0A72">
              <w:rPr>
                <w:sz w:val="18"/>
                <w:szCs w:val="18"/>
                <w:lang w:val="fr-BE"/>
              </w:rPr>
              <w:tab/>
            </w:r>
          </w:p>
        </w:tc>
      </w:tr>
    </w:tbl>
    <w:p w14:paraId="7AE42C2D" w14:textId="77777777" w:rsidR="00B61546" w:rsidRPr="00FC0A72" w:rsidRDefault="00B61546" w:rsidP="00B61546">
      <w:pPr>
        <w:tabs>
          <w:tab w:val="right" w:leader="dot" w:pos="10631"/>
          <w:tab w:val="right" w:leader="dot" w:pos="10773"/>
        </w:tabs>
        <w:spacing w:line="240" w:lineRule="auto"/>
        <w:jc w:val="left"/>
        <w:rPr>
          <w:sz w:val="18"/>
          <w:szCs w:val="18"/>
          <w:lang w:val="fr-BE"/>
        </w:rPr>
      </w:pPr>
    </w:p>
    <w:p w14:paraId="7AE42C2E" w14:textId="77777777" w:rsidR="00B61546" w:rsidRPr="00FC0A72" w:rsidRDefault="00B61546" w:rsidP="00A85B0F">
      <w:pPr>
        <w:tabs>
          <w:tab w:val="right" w:leader="dot" w:pos="10631"/>
          <w:tab w:val="right" w:leader="dot" w:pos="10773"/>
        </w:tabs>
        <w:spacing w:line="240" w:lineRule="auto"/>
        <w:jc w:val="left"/>
        <w:rPr>
          <w:sz w:val="18"/>
          <w:szCs w:val="18"/>
          <w:lang w:val="fr-BE"/>
        </w:rPr>
      </w:pPr>
    </w:p>
    <w:p w14:paraId="7AE42C2F"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61546" w:rsidRPr="00FC0A72" w14:paraId="7AE42C3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C30" w14:textId="77777777" w:rsidR="00B61546" w:rsidRPr="00FC0A72" w:rsidRDefault="00B61546" w:rsidP="00533460">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C31" w14:textId="77777777" w:rsidR="00B61546" w:rsidRPr="00FC0A72" w:rsidRDefault="00B6154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32" w14:textId="77777777" w:rsidR="00B61546" w:rsidRPr="00FC0A72" w:rsidRDefault="00B6154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33" w14:textId="11C8F4AA" w:rsidR="00B61546" w:rsidRPr="00FC0A72" w:rsidRDefault="00E301FF" w:rsidP="0012567F">
            <w:pPr>
              <w:spacing w:line="240" w:lineRule="atLeast"/>
              <w:jc w:val="left"/>
              <w:rPr>
                <w:lang w:val="fr-BE"/>
              </w:rPr>
            </w:pPr>
            <w:r w:rsidRPr="004B6E1D">
              <w:rPr>
                <w:lang w:val="fr-BE"/>
              </w:rPr>
              <w:t>C-cap</w:t>
            </w:r>
            <w:r w:rsidR="00B61546" w:rsidRPr="004B6E1D">
              <w:rPr>
                <w:lang w:val="fr-BE"/>
              </w:rPr>
              <w:t xml:space="preserve"> </w:t>
            </w:r>
            <w:r w:rsidR="0012567F" w:rsidRPr="004B6E1D">
              <w:rPr>
                <w:lang w:val="fr-BE"/>
              </w:rPr>
              <w:t>6</w:t>
            </w:r>
            <w:r w:rsidR="00B61546" w:rsidRPr="00FC0A72">
              <w:rPr>
                <w:lang w:val="fr-BE"/>
              </w:rPr>
              <w:t>.</w:t>
            </w:r>
            <w:r w:rsidR="00DE5400" w:rsidRPr="00FC0A72">
              <w:rPr>
                <w:lang w:val="fr-BE"/>
              </w:rPr>
              <w:t>19</w:t>
            </w:r>
          </w:p>
        </w:tc>
      </w:tr>
    </w:tbl>
    <w:p w14:paraId="7AE42C35" w14:textId="77777777" w:rsidR="00B61546" w:rsidRPr="00FC0A72" w:rsidRDefault="00B61546" w:rsidP="00DE5400">
      <w:pPr>
        <w:spacing w:line="240" w:lineRule="auto"/>
        <w:jc w:val="left"/>
        <w:rPr>
          <w:sz w:val="18"/>
          <w:szCs w:val="18"/>
          <w:lang w:val="fr-BE"/>
        </w:rPr>
      </w:pPr>
    </w:p>
    <w:p w14:paraId="7AE42C36" w14:textId="77777777" w:rsidR="00B61546" w:rsidRPr="00FC0A72" w:rsidRDefault="00B300AE" w:rsidP="00BD5810">
      <w:pPr>
        <w:spacing w:before="120" w:line="240" w:lineRule="atLeast"/>
        <w:jc w:val="left"/>
        <w:rPr>
          <w:b/>
          <w:caps/>
          <w:lang w:val="fr-BE"/>
        </w:rPr>
      </w:pPr>
      <w:r w:rsidRPr="00FC0A72">
        <w:rPr>
          <w:b/>
          <w:caps/>
          <w:lang w:val="fr-BE"/>
        </w:rPr>
        <w:t>règles d’évaluation</w:t>
      </w:r>
    </w:p>
    <w:p w14:paraId="7AE42C37" w14:textId="77777777" w:rsidR="00EB4863" w:rsidRPr="00FC0A72" w:rsidRDefault="00EB4863" w:rsidP="00032EC9">
      <w:pPr>
        <w:spacing w:line="240" w:lineRule="auto"/>
        <w:jc w:val="left"/>
        <w:rPr>
          <w:sz w:val="18"/>
          <w:lang w:val="fr-BE"/>
        </w:rPr>
      </w:pPr>
    </w:p>
    <w:p w14:paraId="7AE42C38"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9"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A"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B"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C" w14:textId="77777777" w:rsidR="00EB4863" w:rsidRPr="00FC0A72" w:rsidRDefault="00EB4863" w:rsidP="00EB4863">
      <w:pPr>
        <w:spacing w:line="240" w:lineRule="auto"/>
        <w:jc w:val="left"/>
        <w:rPr>
          <w:sz w:val="18"/>
          <w:szCs w:val="18"/>
          <w:lang w:val="fr-BE"/>
        </w:rPr>
      </w:pPr>
    </w:p>
    <w:p w14:paraId="7AE42C3D" w14:textId="77777777" w:rsidR="00B300AE" w:rsidRPr="00FC0A72" w:rsidRDefault="00B300AE" w:rsidP="00DE5400">
      <w:pPr>
        <w:spacing w:line="240" w:lineRule="auto"/>
        <w:jc w:val="left"/>
        <w:rPr>
          <w:sz w:val="18"/>
          <w:szCs w:val="18"/>
          <w:lang w:val="fr-BE"/>
        </w:rPr>
      </w:pPr>
    </w:p>
    <w:p w14:paraId="7AE42C3E" w14:textId="77777777" w:rsidR="00B300AE" w:rsidRPr="00FC0A72" w:rsidRDefault="00B300AE" w:rsidP="00DE5400">
      <w:pPr>
        <w:spacing w:line="240" w:lineRule="auto"/>
        <w:jc w:val="left"/>
        <w:rPr>
          <w:sz w:val="18"/>
          <w:szCs w:val="18"/>
          <w:lang w:val="fr-BE"/>
        </w:rPr>
        <w:sectPr w:rsidR="00B300A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300AE" w:rsidRPr="00FC0A72" w14:paraId="7AE42C43"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C3F" w14:textId="77777777" w:rsidR="00B300AE" w:rsidRPr="00FC0A72" w:rsidRDefault="00B300AE" w:rsidP="00F0143B">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C40" w14:textId="77777777" w:rsidR="00B300AE" w:rsidRPr="00FC0A72" w:rsidRDefault="00B300AE"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41" w14:textId="77777777" w:rsidR="00B300AE" w:rsidRPr="00FC0A72" w:rsidRDefault="00B300AE"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42" w14:textId="01782D71" w:rsidR="00B300AE" w:rsidRPr="00FC0A72" w:rsidRDefault="00E301FF" w:rsidP="0012567F">
            <w:pPr>
              <w:spacing w:line="240" w:lineRule="atLeast"/>
              <w:jc w:val="left"/>
              <w:rPr>
                <w:lang w:val="fr-BE"/>
              </w:rPr>
            </w:pPr>
            <w:r w:rsidRPr="004B6E1D">
              <w:rPr>
                <w:lang w:val="fr-BE"/>
              </w:rPr>
              <w:t>C-cap</w:t>
            </w:r>
            <w:r w:rsidR="00B300AE" w:rsidRPr="004B6E1D">
              <w:rPr>
                <w:lang w:val="fr-BE"/>
              </w:rPr>
              <w:t xml:space="preserve"> </w:t>
            </w:r>
            <w:r w:rsidR="0012567F" w:rsidRPr="004B6E1D">
              <w:rPr>
                <w:lang w:val="fr-BE"/>
              </w:rPr>
              <w:t>6</w:t>
            </w:r>
            <w:r w:rsidR="00B300AE" w:rsidRPr="00FC0A72">
              <w:rPr>
                <w:lang w:val="fr-BE"/>
              </w:rPr>
              <w:t>.20</w:t>
            </w:r>
          </w:p>
        </w:tc>
      </w:tr>
    </w:tbl>
    <w:p w14:paraId="7AE42C44" w14:textId="77777777" w:rsidR="00B300AE" w:rsidRPr="00FC0A72" w:rsidRDefault="00B300AE" w:rsidP="00B300AE">
      <w:pPr>
        <w:spacing w:line="240" w:lineRule="auto"/>
        <w:jc w:val="left"/>
        <w:rPr>
          <w:sz w:val="18"/>
          <w:szCs w:val="18"/>
          <w:lang w:val="fr-BE"/>
        </w:rPr>
      </w:pPr>
    </w:p>
    <w:p w14:paraId="7AE42C45" w14:textId="77777777" w:rsidR="00B300AE" w:rsidRPr="00FC0A72" w:rsidRDefault="00B300AE" w:rsidP="00BD5810">
      <w:pPr>
        <w:spacing w:before="120" w:line="240" w:lineRule="atLeast"/>
        <w:jc w:val="left"/>
        <w:rPr>
          <w:b/>
          <w:caps/>
          <w:lang w:val="fr-BE"/>
        </w:rPr>
      </w:pPr>
      <w:r w:rsidRPr="00FC0A72">
        <w:rPr>
          <w:b/>
          <w:caps/>
          <w:lang w:val="fr-BE"/>
        </w:rPr>
        <w:t>autres informations à communiquer dans l’annexe</w:t>
      </w:r>
    </w:p>
    <w:p w14:paraId="7AE42C46" w14:textId="77777777" w:rsidR="00B300AE" w:rsidRPr="00FC0A72" w:rsidRDefault="00B300AE" w:rsidP="00032EC9">
      <w:pPr>
        <w:spacing w:line="240" w:lineRule="auto"/>
        <w:jc w:val="left"/>
        <w:rPr>
          <w:sz w:val="18"/>
          <w:lang w:val="fr-BE"/>
        </w:rPr>
      </w:pPr>
    </w:p>
    <w:p w14:paraId="7AE42C47"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8"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9"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A"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B" w14:textId="77777777" w:rsidR="00B300AE" w:rsidRPr="00FC0A72" w:rsidRDefault="00B300AE" w:rsidP="00B300AE">
      <w:pPr>
        <w:spacing w:line="240" w:lineRule="auto"/>
        <w:jc w:val="left"/>
        <w:rPr>
          <w:sz w:val="18"/>
          <w:szCs w:val="18"/>
          <w:lang w:val="fr-BE"/>
        </w:rPr>
      </w:pPr>
    </w:p>
    <w:p w14:paraId="7AE42C4C" w14:textId="77777777" w:rsidR="00B61546" w:rsidRPr="00FC0A72" w:rsidRDefault="00B61546" w:rsidP="00DE5400">
      <w:pPr>
        <w:spacing w:line="240" w:lineRule="auto"/>
        <w:jc w:val="left"/>
        <w:rPr>
          <w:sz w:val="18"/>
          <w:szCs w:val="18"/>
          <w:lang w:val="fr-BE"/>
        </w:rPr>
      </w:pPr>
    </w:p>
    <w:p w14:paraId="7AE42C4D" w14:textId="77777777" w:rsidR="00B300AE" w:rsidRPr="00FC0A72" w:rsidRDefault="00B300AE" w:rsidP="00DE5400">
      <w:pPr>
        <w:spacing w:line="240" w:lineRule="auto"/>
        <w:jc w:val="left"/>
        <w:rPr>
          <w:sz w:val="18"/>
          <w:szCs w:val="18"/>
          <w:lang w:val="fr-BE"/>
        </w:rPr>
      </w:pPr>
    </w:p>
    <w:p w14:paraId="7AE42C4E" w14:textId="77777777" w:rsidR="00DE5400" w:rsidRPr="00FC0A72" w:rsidRDefault="00DE5400" w:rsidP="00DE5400">
      <w:pPr>
        <w:spacing w:line="240" w:lineRule="auto"/>
        <w:jc w:val="left"/>
        <w:rPr>
          <w:sz w:val="18"/>
          <w:szCs w:val="18"/>
          <w:lang w:val="fr-BE"/>
        </w:rPr>
      </w:pPr>
    </w:p>
    <w:p w14:paraId="7AE42C4F" w14:textId="77777777" w:rsidR="00533460" w:rsidRPr="00FC0A72" w:rsidRDefault="00533460" w:rsidP="00DE5400">
      <w:pPr>
        <w:spacing w:line="240" w:lineRule="auto"/>
        <w:jc w:val="left"/>
        <w:rPr>
          <w:sz w:val="18"/>
          <w:szCs w:val="18"/>
          <w:lang w:val="fr-BE"/>
        </w:rPr>
        <w:sectPr w:rsidR="0053346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C2D1D" w:rsidRPr="004B6E1D" w14:paraId="7AE42C54" w14:textId="77777777" w:rsidTr="009F2C16">
        <w:trPr>
          <w:trHeight w:val="283"/>
        </w:trPr>
        <w:tc>
          <w:tcPr>
            <w:tcW w:w="567" w:type="dxa"/>
            <w:tcBorders>
              <w:left w:val="single" w:sz="6" w:space="0" w:color="auto"/>
              <w:bottom w:val="single" w:sz="6" w:space="0" w:color="auto"/>
              <w:right w:val="single" w:sz="6" w:space="0" w:color="auto"/>
            </w:tcBorders>
            <w:vAlign w:val="center"/>
          </w:tcPr>
          <w:p w14:paraId="7AE42C50" w14:textId="77777777" w:rsidR="001C2D1D" w:rsidRPr="004B6E1D" w:rsidRDefault="001C2D1D" w:rsidP="001336A7">
            <w:pPr>
              <w:spacing w:line="240" w:lineRule="atLeast"/>
              <w:jc w:val="left"/>
              <w:rPr>
                <w:lang w:val="fr-BE"/>
              </w:rPr>
            </w:pPr>
            <w:r w:rsidRPr="004B6E1D">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C51" w14:textId="77777777" w:rsidR="001C2D1D" w:rsidRPr="004B6E1D" w:rsidRDefault="001C2D1D" w:rsidP="001336A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52" w14:textId="77777777" w:rsidR="001C2D1D" w:rsidRPr="004B6E1D" w:rsidRDefault="001C2D1D" w:rsidP="001336A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53" w14:textId="50374830" w:rsidR="001C2D1D" w:rsidRPr="004B6E1D" w:rsidRDefault="00E301FF" w:rsidP="00163129">
            <w:pPr>
              <w:spacing w:line="240" w:lineRule="atLeast"/>
              <w:jc w:val="left"/>
              <w:rPr>
                <w:lang w:val="fr-BE"/>
              </w:rPr>
            </w:pPr>
            <w:r w:rsidRPr="004B6E1D">
              <w:rPr>
                <w:lang w:val="fr-BE"/>
              </w:rPr>
              <w:t>C-cap</w:t>
            </w:r>
            <w:r w:rsidR="001C2D1D" w:rsidRPr="004B6E1D">
              <w:rPr>
                <w:lang w:val="fr-BE"/>
              </w:rPr>
              <w:t xml:space="preserve"> </w:t>
            </w:r>
            <w:r w:rsidR="0012567F" w:rsidRPr="004B6E1D">
              <w:rPr>
                <w:lang w:val="fr-BE"/>
              </w:rPr>
              <w:t>7</w:t>
            </w:r>
          </w:p>
        </w:tc>
      </w:tr>
    </w:tbl>
    <w:p w14:paraId="7AE42C55" w14:textId="77777777" w:rsidR="001C2D1D" w:rsidRPr="004B6E1D" w:rsidRDefault="001C2D1D" w:rsidP="001C2D1D">
      <w:pPr>
        <w:spacing w:line="240" w:lineRule="auto"/>
        <w:jc w:val="left"/>
        <w:rPr>
          <w:sz w:val="18"/>
          <w:szCs w:val="18"/>
          <w:lang w:val="fr-BE"/>
        </w:rPr>
      </w:pPr>
    </w:p>
    <w:p w14:paraId="7AE42C56" w14:textId="77777777" w:rsidR="00B300AE" w:rsidRPr="004B6E1D" w:rsidRDefault="00B300AE" w:rsidP="00B300AE">
      <w:pPr>
        <w:spacing w:line="240" w:lineRule="auto"/>
        <w:jc w:val="left"/>
        <w:rPr>
          <w:sz w:val="18"/>
          <w:szCs w:val="18"/>
          <w:lang w:val="fr-BE"/>
        </w:rPr>
      </w:pPr>
    </w:p>
    <w:p w14:paraId="7AE42C57" w14:textId="77777777" w:rsidR="00B300AE" w:rsidRPr="004B6E1D" w:rsidRDefault="00B300AE"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4B6E1D">
        <w:rPr>
          <w:b/>
          <w:caps/>
          <w:spacing w:val="20"/>
          <w:sz w:val="22"/>
          <w:szCs w:val="22"/>
          <w:lang w:val="fr-BE"/>
        </w:rPr>
        <w:t>Autres documents à déposer</w:t>
      </w:r>
    </w:p>
    <w:p w14:paraId="4E5EAF8B" w14:textId="77777777" w:rsidR="00032EC9" w:rsidRDefault="00B300AE"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4B6E1D">
        <w:rPr>
          <w:b/>
          <w:caps/>
          <w:spacing w:val="20"/>
          <w:sz w:val="22"/>
          <w:szCs w:val="22"/>
          <w:lang w:val="fr-BE"/>
        </w:rPr>
        <w:t xml:space="preserve">en vertu du </w:t>
      </w:r>
      <w:r w:rsidR="00F01A3D" w:rsidRPr="004B6E1D">
        <w:rPr>
          <w:b/>
          <w:caps/>
          <w:spacing w:val="20"/>
          <w:sz w:val="22"/>
          <w:szCs w:val="22"/>
          <w:lang w:val="fr-BE"/>
        </w:rPr>
        <w:t xml:space="preserve">Code des sociétés </w:t>
      </w:r>
    </w:p>
    <w:p w14:paraId="7AE42C58" w14:textId="24A0F834" w:rsidR="00B300AE" w:rsidRPr="00FC0A72" w:rsidRDefault="00F01A3D"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4B6E1D">
        <w:rPr>
          <w:b/>
          <w:caps/>
          <w:spacing w:val="20"/>
          <w:sz w:val="22"/>
          <w:szCs w:val="22"/>
          <w:lang w:val="fr-BE"/>
        </w:rPr>
        <w:t>et des associations</w:t>
      </w:r>
    </w:p>
    <w:p w14:paraId="7AE42C59" w14:textId="77777777" w:rsidR="00B300AE" w:rsidRPr="00FC0A72" w:rsidRDefault="00B300AE" w:rsidP="00B300AE">
      <w:pPr>
        <w:spacing w:line="240" w:lineRule="auto"/>
        <w:jc w:val="left"/>
        <w:rPr>
          <w:sz w:val="18"/>
          <w:szCs w:val="18"/>
          <w:lang w:val="fr-BE"/>
        </w:rPr>
      </w:pPr>
    </w:p>
    <w:p w14:paraId="7AE42C5A" w14:textId="77777777" w:rsidR="00B300AE" w:rsidRPr="00FC0A72" w:rsidRDefault="00B300AE" w:rsidP="001C2D1D">
      <w:pPr>
        <w:spacing w:line="240" w:lineRule="auto"/>
        <w:jc w:val="left"/>
        <w:rPr>
          <w:sz w:val="18"/>
          <w:szCs w:val="18"/>
          <w:lang w:val="fr-BE"/>
        </w:rPr>
      </w:pPr>
    </w:p>
    <w:p w14:paraId="7AE42C5B" w14:textId="77777777" w:rsidR="00AB3294" w:rsidRPr="00FC0A72" w:rsidRDefault="00AB3294" w:rsidP="001C2D1D">
      <w:pPr>
        <w:spacing w:line="240" w:lineRule="auto"/>
        <w:jc w:val="left"/>
        <w:rPr>
          <w:sz w:val="18"/>
          <w:szCs w:val="18"/>
          <w:lang w:val="fr-BE"/>
        </w:rPr>
      </w:pPr>
    </w:p>
    <w:p w14:paraId="7AE42C5C" w14:textId="77777777" w:rsidR="001C2D1D" w:rsidRPr="00FC0A72" w:rsidRDefault="001C2D1D" w:rsidP="001C2D1D">
      <w:pPr>
        <w:tabs>
          <w:tab w:val="left" w:pos="284"/>
        </w:tabs>
        <w:spacing w:line="360" w:lineRule="atLeast"/>
        <w:rPr>
          <w:rFonts w:cs="Arial"/>
          <w:b/>
          <w:caps/>
          <w:lang w:val="fr-BE"/>
        </w:rPr>
      </w:pPr>
      <w:r w:rsidRPr="00FC0A72">
        <w:rPr>
          <w:rFonts w:cs="Arial"/>
          <w:b/>
          <w:caps/>
          <w:lang w:val="fr-BE"/>
        </w:rPr>
        <w:t>rapport de gestion</w:t>
      </w:r>
    </w:p>
    <w:p w14:paraId="7AE42C5D" w14:textId="77777777" w:rsidR="001C2D1D" w:rsidRPr="00FC0A72" w:rsidRDefault="001C2D1D" w:rsidP="00032EC9">
      <w:pPr>
        <w:spacing w:line="240" w:lineRule="auto"/>
        <w:jc w:val="left"/>
        <w:rPr>
          <w:sz w:val="18"/>
          <w:lang w:val="fr-BE"/>
        </w:rPr>
      </w:pPr>
    </w:p>
    <w:p w14:paraId="7AE42C5E"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5F"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0"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1"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2" w14:textId="77777777" w:rsidR="00533460" w:rsidRPr="00FC0A72" w:rsidRDefault="00533460" w:rsidP="00DE5400">
      <w:pPr>
        <w:spacing w:line="240" w:lineRule="auto"/>
        <w:jc w:val="left"/>
        <w:rPr>
          <w:sz w:val="18"/>
          <w:szCs w:val="18"/>
          <w:lang w:val="fr-BE"/>
        </w:rPr>
      </w:pPr>
    </w:p>
    <w:p w14:paraId="7AE42C63" w14:textId="77777777" w:rsidR="001C2D1D" w:rsidRPr="00FC0A72" w:rsidRDefault="001C2D1D" w:rsidP="00DE5400">
      <w:pPr>
        <w:spacing w:line="240" w:lineRule="auto"/>
        <w:jc w:val="left"/>
        <w:rPr>
          <w:sz w:val="18"/>
          <w:szCs w:val="18"/>
          <w:lang w:val="fr-BE"/>
        </w:rPr>
      </w:pPr>
    </w:p>
    <w:p w14:paraId="7AE42C64" w14:textId="77777777" w:rsidR="001C2D1D" w:rsidRPr="00FC0A72" w:rsidRDefault="001C2D1D" w:rsidP="00DE5400">
      <w:pPr>
        <w:spacing w:line="240" w:lineRule="auto"/>
        <w:jc w:val="left"/>
        <w:rPr>
          <w:sz w:val="18"/>
          <w:szCs w:val="18"/>
          <w:lang w:val="fr-BE"/>
        </w:rPr>
      </w:pPr>
    </w:p>
    <w:p w14:paraId="7AE42C65" w14:textId="77777777" w:rsidR="001C2D1D" w:rsidRPr="00FC0A72" w:rsidRDefault="001C2D1D" w:rsidP="00DE5400">
      <w:pPr>
        <w:spacing w:line="240" w:lineRule="auto"/>
        <w:jc w:val="left"/>
        <w:rPr>
          <w:sz w:val="18"/>
          <w:szCs w:val="18"/>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6E1D" w14:paraId="7AE42C6A"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C66" w14:textId="77777777" w:rsidR="001C2D1D" w:rsidRPr="004B6E1D" w:rsidRDefault="001C2D1D" w:rsidP="00566316">
            <w:pPr>
              <w:spacing w:line="240" w:lineRule="atLeast"/>
              <w:jc w:val="left"/>
              <w:rPr>
                <w:lang w:val="fr-BE"/>
              </w:rPr>
            </w:pPr>
            <w:r w:rsidRPr="004B6E1D">
              <w:rPr>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C67" w14:textId="77777777" w:rsidR="001C2D1D" w:rsidRPr="004B6E1D" w:rsidRDefault="001C2D1D" w:rsidP="001C2D1D">
            <w:pPr>
              <w:spacing w:line="240" w:lineRule="atLeast"/>
              <w:ind w:left="462"/>
              <w:jc w:val="left"/>
              <w:rPr>
                <w:rFonts w:cs="Arial"/>
                <w:lang w:val="fr-BE"/>
              </w:rPr>
            </w:pPr>
          </w:p>
        </w:tc>
        <w:tc>
          <w:tcPr>
            <w:tcW w:w="5954" w:type="dxa"/>
            <w:tcBorders>
              <w:bottom w:val="single" w:sz="6" w:space="0" w:color="auto"/>
            </w:tcBorders>
          </w:tcPr>
          <w:p w14:paraId="7AE42C68" w14:textId="77777777" w:rsidR="001C2D1D" w:rsidRPr="004B6E1D" w:rsidRDefault="001C2D1D" w:rsidP="001C2D1D">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69" w14:textId="6EF877CE" w:rsidR="001C2D1D" w:rsidRPr="004B6E1D" w:rsidRDefault="00E301FF" w:rsidP="00163129">
            <w:pPr>
              <w:spacing w:line="240" w:lineRule="atLeast"/>
              <w:ind w:left="113"/>
              <w:jc w:val="left"/>
              <w:rPr>
                <w:rFonts w:cs="Arial"/>
                <w:lang w:val="fr-BE"/>
              </w:rPr>
            </w:pPr>
            <w:r w:rsidRPr="004B6E1D">
              <w:rPr>
                <w:lang w:val="fr-BE"/>
              </w:rPr>
              <w:t>C-cap</w:t>
            </w:r>
            <w:r w:rsidR="001C2D1D" w:rsidRPr="004B6E1D">
              <w:rPr>
                <w:rFonts w:cs="Arial"/>
                <w:lang w:val="fr-BE"/>
              </w:rPr>
              <w:t xml:space="preserve"> </w:t>
            </w:r>
            <w:r w:rsidR="00163129" w:rsidRPr="004B6E1D">
              <w:rPr>
                <w:rFonts w:cs="Arial"/>
                <w:lang w:val="fr-BE"/>
              </w:rPr>
              <w:t>8</w:t>
            </w:r>
          </w:p>
        </w:tc>
      </w:tr>
    </w:tbl>
    <w:p w14:paraId="7AE42C6B" w14:textId="77777777" w:rsidR="001C2D1D" w:rsidRPr="004B6E1D" w:rsidRDefault="001C2D1D" w:rsidP="00032EC9">
      <w:pPr>
        <w:spacing w:line="240" w:lineRule="auto"/>
        <w:jc w:val="left"/>
        <w:rPr>
          <w:b/>
          <w:sz w:val="18"/>
          <w:szCs w:val="18"/>
          <w:lang w:val="fr-BE"/>
        </w:rPr>
      </w:pPr>
    </w:p>
    <w:p w14:paraId="7AE42C6C" w14:textId="77777777" w:rsidR="001C2D1D" w:rsidRPr="00FC0A72" w:rsidRDefault="001C2D1D" w:rsidP="001C2D1D">
      <w:pPr>
        <w:spacing w:before="120" w:line="240" w:lineRule="atLeast"/>
        <w:jc w:val="left"/>
        <w:rPr>
          <w:b/>
          <w:caps/>
          <w:lang w:val="fr-BE"/>
        </w:rPr>
      </w:pPr>
      <w:r w:rsidRPr="004B6E1D">
        <w:rPr>
          <w:b/>
          <w:caps/>
          <w:lang w:val="fr-BE"/>
        </w:rPr>
        <w:t>Rapport des commissaires</w:t>
      </w:r>
    </w:p>
    <w:p w14:paraId="7AE42C6D" w14:textId="77777777" w:rsidR="001C2D1D" w:rsidRPr="00FC0A72" w:rsidRDefault="001C2D1D" w:rsidP="00032EC9">
      <w:pPr>
        <w:spacing w:line="240" w:lineRule="auto"/>
        <w:jc w:val="left"/>
        <w:rPr>
          <w:b/>
          <w:lang w:val="fr-BE"/>
        </w:rPr>
      </w:pPr>
    </w:p>
    <w:p w14:paraId="7AE42C6E"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6F"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0"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1"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2" w14:textId="77777777" w:rsidR="001C2D1D" w:rsidRPr="00FC0A72" w:rsidRDefault="001C2D1D" w:rsidP="001C2D1D">
      <w:pPr>
        <w:spacing w:line="240" w:lineRule="atLeast"/>
        <w:jc w:val="left"/>
        <w:rPr>
          <w:b/>
          <w:lang w:val="fr-BE"/>
        </w:rPr>
      </w:pPr>
    </w:p>
    <w:p w14:paraId="7AE42C73" w14:textId="77777777" w:rsidR="001C2D1D" w:rsidRPr="00FC0A72" w:rsidRDefault="001C2D1D" w:rsidP="001C2D1D">
      <w:pPr>
        <w:spacing w:line="240" w:lineRule="atLeast"/>
        <w:jc w:val="left"/>
        <w:rPr>
          <w:b/>
          <w:lang w:val="fr-BE"/>
        </w:rPr>
      </w:pPr>
    </w:p>
    <w:p w14:paraId="7AE42C74" w14:textId="77777777" w:rsidR="001C2D1D" w:rsidRPr="00FC0A72" w:rsidRDefault="001C2D1D" w:rsidP="001C2D1D">
      <w:pPr>
        <w:spacing w:line="240" w:lineRule="atLeast"/>
        <w:jc w:val="left"/>
        <w:rPr>
          <w:b/>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FC0A72" w14:paraId="7AE42C79"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C75" w14:textId="77777777" w:rsidR="001C2D1D" w:rsidRPr="00FC0A72" w:rsidRDefault="001C2D1D" w:rsidP="001336A7">
            <w:pPr>
              <w:spacing w:line="240" w:lineRule="atLeast"/>
              <w:ind w:left="113" w:right="-57"/>
              <w:jc w:val="left"/>
              <w:rPr>
                <w:rFonts w:cs="Arial"/>
                <w:lang w:val="fr-BE"/>
              </w:rPr>
            </w:pPr>
            <w:r w:rsidRPr="00FC0A72">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C76" w14:textId="77777777" w:rsidR="001C2D1D" w:rsidRPr="00FC0A72" w:rsidRDefault="001C2D1D" w:rsidP="001336A7">
            <w:pPr>
              <w:spacing w:line="240" w:lineRule="atLeast"/>
              <w:ind w:left="462"/>
              <w:jc w:val="left"/>
              <w:rPr>
                <w:rFonts w:cs="Arial"/>
                <w:lang w:val="fr-BE"/>
              </w:rPr>
            </w:pPr>
          </w:p>
        </w:tc>
        <w:tc>
          <w:tcPr>
            <w:tcW w:w="5954" w:type="dxa"/>
            <w:tcBorders>
              <w:bottom w:val="single" w:sz="6" w:space="0" w:color="auto"/>
            </w:tcBorders>
          </w:tcPr>
          <w:p w14:paraId="7AE42C77" w14:textId="77777777" w:rsidR="001C2D1D" w:rsidRPr="00FC0A72"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78" w14:textId="57C0BB1A" w:rsidR="001C2D1D" w:rsidRPr="00FC0A72" w:rsidRDefault="00E301FF" w:rsidP="00163129">
            <w:pPr>
              <w:spacing w:line="240" w:lineRule="atLeast"/>
              <w:ind w:left="113"/>
              <w:jc w:val="left"/>
              <w:rPr>
                <w:rFonts w:cs="Arial"/>
                <w:lang w:val="fr-BE"/>
              </w:rPr>
            </w:pPr>
            <w:r w:rsidRPr="004B6E1D">
              <w:rPr>
                <w:lang w:val="fr-BE"/>
              </w:rPr>
              <w:t>C-cap</w:t>
            </w:r>
            <w:r w:rsidR="001C2D1D" w:rsidRPr="004B6E1D">
              <w:rPr>
                <w:rFonts w:cs="Arial"/>
                <w:lang w:val="fr-BE"/>
              </w:rPr>
              <w:t xml:space="preserve"> </w:t>
            </w:r>
            <w:r w:rsidR="00163129" w:rsidRPr="004B6E1D">
              <w:rPr>
                <w:rFonts w:cs="Arial"/>
                <w:lang w:val="fr-BE"/>
              </w:rPr>
              <w:t>9</w:t>
            </w:r>
          </w:p>
        </w:tc>
      </w:tr>
    </w:tbl>
    <w:p w14:paraId="7AE42C7A" w14:textId="77777777" w:rsidR="001C2D1D" w:rsidRPr="00FC0A72" w:rsidRDefault="001C2D1D" w:rsidP="00032EC9">
      <w:pPr>
        <w:spacing w:line="240" w:lineRule="auto"/>
        <w:jc w:val="left"/>
        <w:rPr>
          <w:b/>
          <w:sz w:val="18"/>
          <w:szCs w:val="18"/>
          <w:lang w:val="fr-BE"/>
        </w:rPr>
      </w:pPr>
    </w:p>
    <w:p w14:paraId="7AE42C7B" w14:textId="77777777" w:rsidR="001C2D1D" w:rsidRPr="00FC0A72" w:rsidRDefault="001C2D1D" w:rsidP="001C2D1D">
      <w:pPr>
        <w:spacing w:before="120" w:line="240" w:lineRule="atLeast"/>
        <w:jc w:val="left"/>
        <w:rPr>
          <w:b/>
          <w:caps/>
          <w:lang w:val="fr-BE"/>
        </w:rPr>
      </w:pPr>
      <w:r w:rsidRPr="00FC0A72">
        <w:rPr>
          <w:b/>
          <w:caps/>
          <w:lang w:val="fr-BE"/>
        </w:rPr>
        <w:t>Rapport des paiements aux gouvernements</w:t>
      </w:r>
    </w:p>
    <w:p w14:paraId="7AE42C7C" w14:textId="77777777" w:rsidR="001C2D1D" w:rsidRPr="00FC0A72" w:rsidRDefault="001C2D1D" w:rsidP="00032EC9">
      <w:pPr>
        <w:spacing w:line="240" w:lineRule="auto"/>
        <w:jc w:val="left"/>
        <w:rPr>
          <w:b/>
          <w:lang w:val="fr-BE"/>
        </w:rPr>
      </w:pPr>
    </w:p>
    <w:p w14:paraId="7AE42C7D"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E"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F"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80"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81" w14:textId="77777777" w:rsidR="001C2D1D" w:rsidRPr="00FC0A72" w:rsidRDefault="001C2D1D" w:rsidP="001C2D1D">
      <w:pPr>
        <w:spacing w:line="240" w:lineRule="atLeast"/>
        <w:jc w:val="left"/>
        <w:rPr>
          <w:b/>
          <w:lang w:val="fr-BE"/>
        </w:rPr>
      </w:pPr>
    </w:p>
    <w:p w14:paraId="7AE42C82" w14:textId="77777777" w:rsidR="001C2D1D" w:rsidRPr="00FC0A72" w:rsidRDefault="001C2D1D" w:rsidP="001C2D1D">
      <w:pPr>
        <w:spacing w:line="240" w:lineRule="atLeast"/>
        <w:jc w:val="left"/>
        <w:rPr>
          <w:b/>
          <w:lang w:val="fr-BE"/>
        </w:rPr>
      </w:pPr>
    </w:p>
    <w:p w14:paraId="7AE42C83" w14:textId="77777777" w:rsidR="001C2D1D" w:rsidRPr="00FC0A72" w:rsidRDefault="001C2D1D" w:rsidP="001C2D1D">
      <w:pPr>
        <w:spacing w:line="240" w:lineRule="atLeast"/>
        <w:jc w:val="left"/>
        <w:rPr>
          <w:b/>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6E1D" w14:paraId="7AE42C88"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C84" w14:textId="77777777" w:rsidR="001C2D1D" w:rsidRPr="004B6E1D" w:rsidRDefault="001C2D1D" w:rsidP="001336A7">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C85" w14:textId="77777777" w:rsidR="001C2D1D" w:rsidRPr="004B6E1D" w:rsidRDefault="001C2D1D" w:rsidP="001336A7">
            <w:pPr>
              <w:spacing w:line="240" w:lineRule="atLeast"/>
              <w:ind w:left="462"/>
              <w:jc w:val="left"/>
              <w:rPr>
                <w:rFonts w:cs="Arial"/>
                <w:lang w:val="fr-BE"/>
              </w:rPr>
            </w:pPr>
          </w:p>
        </w:tc>
        <w:tc>
          <w:tcPr>
            <w:tcW w:w="5954" w:type="dxa"/>
            <w:tcBorders>
              <w:bottom w:val="single" w:sz="6" w:space="0" w:color="auto"/>
            </w:tcBorders>
          </w:tcPr>
          <w:p w14:paraId="7AE42C86" w14:textId="77777777" w:rsidR="001C2D1D" w:rsidRPr="004B6E1D"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87" w14:textId="239B04AA" w:rsidR="001C2D1D" w:rsidRPr="004B6E1D" w:rsidRDefault="00E301FF" w:rsidP="00163129">
            <w:pPr>
              <w:spacing w:line="240" w:lineRule="atLeast"/>
              <w:ind w:left="113"/>
              <w:jc w:val="left"/>
              <w:rPr>
                <w:rFonts w:cs="Arial"/>
                <w:lang w:val="fr-BE"/>
              </w:rPr>
            </w:pPr>
            <w:r w:rsidRPr="004B6E1D">
              <w:rPr>
                <w:lang w:val="fr-BE"/>
              </w:rPr>
              <w:t>C-cap</w:t>
            </w:r>
            <w:r w:rsidR="001C2D1D" w:rsidRPr="004B6E1D">
              <w:rPr>
                <w:rFonts w:cs="Arial"/>
                <w:lang w:val="fr-BE"/>
              </w:rPr>
              <w:t xml:space="preserve"> </w:t>
            </w:r>
            <w:r w:rsidR="00163129" w:rsidRPr="004B6E1D">
              <w:rPr>
                <w:rFonts w:cs="Arial"/>
                <w:lang w:val="fr-BE"/>
              </w:rPr>
              <w:t>10</w:t>
            </w:r>
          </w:p>
        </w:tc>
      </w:tr>
    </w:tbl>
    <w:p w14:paraId="7AE42C89" w14:textId="77777777" w:rsidR="001C2D1D" w:rsidRPr="004B6E1D" w:rsidRDefault="001C2D1D" w:rsidP="001C2D1D">
      <w:pPr>
        <w:spacing w:line="240" w:lineRule="auto"/>
        <w:jc w:val="left"/>
        <w:rPr>
          <w:b/>
          <w:sz w:val="18"/>
          <w:szCs w:val="18"/>
          <w:lang w:val="fr-BE"/>
        </w:rPr>
      </w:pPr>
    </w:p>
    <w:p w14:paraId="7AE42C8A" w14:textId="77777777" w:rsidR="001C2D1D" w:rsidRPr="004B6E1D" w:rsidRDefault="001C2D1D" w:rsidP="00BD5810">
      <w:pPr>
        <w:spacing w:before="120" w:line="240" w:lineRule="atLeast"/>
        <w:jc w:val="left"/>
        <w:rPr>
          <w:b/>
          <w:caps/>
          <w:lang w:val="fr-BE"/>
        </w:rPr>
      </w:pPr>
      <w:r w:rsidRPr="004B6E1D">
        <w:rPr>
          <w:b/>
          <w:caps/>
          <w:lang w:val="fr-BE"/>
        </w:rPr>
        <w:t>bilan social</w:t>
      </w:r>
    </w:p>
    <w:p w14:paraId="7AE42C8B" w14:textId="77777777" w:rsidR="001C2D1D" w:rsidRPr="004B6E1D" w:rsidRDefault="001C2D1D" w:rsidP="001C2D1D">
      <w:pPr>
        <w:spacing w:line="240" w:lineRule="auto"/>
        <w:jc w:val="left"/>
        <w:rPr>
          <w:b/>
          <w:sz w:val="18"/>
          <w:szCs w:val="18"/>
          <w:lang w:val="fr-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DA1E3E" w14:paraId="7AE42C92" w14:textId="77777777" w:rsidTr="00012080">
        <w:trPr>
          <w:trHeight w:val="397"/>
        </w:trPr>
        <w:tc>
          <w:tcPr>
            <w:tcW w:w="6633" w:type="dxa"/>
            <w:vAlign w:val="center"/>
          </w:tcPr>
          <w:p w14:paraId="7AE42C8C" w14:textId="30882BE9" w:rsidR="00012080" w:rsidRPr="00FC0A72" w:rsidRDefault="00012080" w:rsidP="00012080">
            <w:pPr>
              <w:spacing w:line="240" w:lineRule="auto"/>
              <w:jc w:val="left"/>
              <w:rPr>
                <w:sz w:val="18"/>
                <w:szCs w:val="18"/>
                <w:lang w:val="fr-BE"/>
              </w:rPr>
            </w:pPr>
            <w:r w:rsidRPr="004B6E1D">
              <w:rPr>
                <w:sz w:val="18"/>
                <w:szCs w:val="18"/>
                <w:lang w:val="fr-BE"/>
              </w:rPr>
              <w:t xml:space="preserve">Numéros des commissions paritaires dont dépend </w:t>
            </w:r>
            <w:r w:rsidR="0068412B" w:rsidRPr="004B6E1D">
              <w:rPr>
                <w:sz w:val="18"/>
                <w:szCs w:val="18"/>
                <w:lang w:val="fr-BE"/>
              </w:rPr>
              <w:t>la société</w:t>
            </w:r>
            <w:r w:rsidR="00D13D7B" w:rsidRPr="004B6E1D">
              <w:rPr>
                <w:sz w:val="18"/>
                <w:szCs w:val="18"/>
                <w:lang w:val="fr-BE"/>
              </w:rPr>
              <w:t>:</w:t>
            </w:r>
          </w:p>
        </w:tc>
        <w:tc>
          <w:tcPr>
            <w:tcW w:w="850" w:type="dxa"/>
            <w:vAlign w:val="center"/>
          </w:tcPr>
          <w:p w14:paraId="7AE42C8D"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8E"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8F"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90"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c>
          <w:tcPr>
            <w:tcW w:w="850" w:type="dxa"/>
            <w:vAlign w:val="center"/>
          </w:tcPr>
          <w:p w14:paraId="7AE42C91" w14:textId="77777777" w:rsidR="00012080" w:rsidRPr="00FC0A72" w:rsidRDefault="00012080" w:rsidP="00012080">
            <w:pPr>
              <w:tabs>
                <w:tab w:val="right" w:leader="dot" w:pos="597"/>
              </w:tabs>
              <w:spacing w:line="240" w:lineRule="auto"/>
              <w:jc w:val="left"/>
              <w:rPr>
                <w:sz w:val="18"/>
                <w:szCs w:val="18"/>
                <w:lang w:val="fr-BE"/>
              </w:rPr>
            </w:pPr>
            <w:r w:rsidRPr="00FC0A72">
              <w:rPr>
                <w:sz w:val="18"/>
                <w:szCs w:val="18"/>
                <w:lang w:val="fr-BE"/>
              </w:rPr>
              <w:tab/>
            </w:r>
          </w:p>
        </w:tc>
      </w:tr>
    </w:tbl>
    <w:p w14:paraId="7AE42C93" w14:textId="77777777" w:rsidR="00012080" w:rsidRPr="00FC0A72" w:rsidRDefault="00012080" w:rsidP="004B6E1D">
      <w:pPr>
        <w:pBdr>
          <w:bottom w:val="single" w:sz="6" w:space="1" w:color="auto"/>
        </w:pBdr>
        <w:spacing w:line="240" w:lineRule="auto"/>
        <w:ind w:right="-85"/>
        <w:jc w:val="left"/>
        <w:rPr>
          <w:sz w:val="18"/>
          <w:szCs w:val="18"/>
          <w:lang w:val="fr-BE"/>
        </w:rPr>
      </w:pPr>
    </w:p>
    <w:p w14:paraId="7AE42C94" w14:textId="77777777" w:rsidR="00012080" w:rsidRPr="00FC0A72" w:rsidRDefault="00012080" w:rsidP="001C2D1D">
      <w:pPr>
        <w:spacing w:line="240" w:lineRule="auto"/>
        <w:jc w:val="left"/>
        <w:rPr>
          <w:sz w:val="18"/>
          <w:szCs w:val="18"/>
          <w:lang w:val="fr-BE"/>
        </w:rPr>
      </w:pPr>
    </w:p>
    <w:p w14:paraId="7AE42C95" w14:textId="77777777" w:rsidR="00012080" w:rsidRPr="00FC0A72" w:rsidRDefault="00012080" w:rsidP="001C2D1D">
      <w:pPr>
        <w:spacing w:line="240" w:lineRule="auto"/>
        <w:jc w:val="left"/>
        <w:rPr>
          <w:sz w:val="18"/>
          <w:szCs w:val="18"/>
          <w:lang w:val="fr-BE"/>
        </w:rPr>
      </w:pPr>
    </w:p>
    <w:p w14:paraId="7AE42C96" w14:textId="77777777" w:rsidR="00012080" w:rsidRPr="00FC0A72" w:rsidRDefault="00012080" w:rsidP="001C2D1D">
      <w:pPr>
        <w:spacing w:line="240" w:lineRule="auto"/>
        <w:jc w:val="left"/>
        <w:rPr>
          <w:b/>
          <w:caps/>
          <w:sz w:val="18"/>
          <w:szCs w:val="18"/>
          <w:lang w:val="fr-BE"/>
        </w:rPr>
      </w:pPr>
      <w:r w:rsidRPr="00FC0A72">
        <w:rPr>
          <w:b/>
          <w:caps/>
          <w:sz w:val="18"/>
          <w:szCs w:val="18"/>
          <w:lang w:val="fr-BE"/>
        </w:rPr>
        <w:t>Etat des personnes occupées</w:t>
      </w:r>
    </w:p>
    <w:p w14:paraId="7AE42C97" w14:textId="77777777" w:rsidR="00012080" w:rsidRPr="00FC0A72" w:rsidRDefault="00012080" w:rsidP="001C2D1D">
      <w:pPr>
        <w:spacing w:line="240" w:lineRule="auto"/>
        <w:jc w:val="left"/>
        <w:rPr>
          <w:sz w:val="18"/>
          <w:szCs w:val="18"/>
          <w:lang w:val="fr-BE"/>
        </w:rPr>
      </w:pPr>
    </w:p>
    <w:p w14:paraId="7AE42C98" w14:textId="463DEBA1" w:rsidR="00012080" w:rsidRPr="00FC0A72" w:rsidRDefault="00012080" w:rsidP="001C2D1D">
      <w:pPr>
        <w:spacing w:line="240" w:lineRule="auto"/>
        <w:jc w:val="left"/>
        <w:rPr>
          <w:b/>
          <w:caps/>
          <w:sz w:val="18"/>
          <w:szCs w:val="18"/>
          <w:lang w:val="fr-BE"/>
        </w:rPr>
      </w:pPr>
      <w:r w:rsidRPr="00FC0A72">
        <w:rPr>
          <w:b/>
          <w:caps/>
          <w:sz w:val="18"/>
          <w:szCs w:val="18"/>
          <w:lang w:val="fr-BE"/>
        </w:rPr>
        <w:t xml:space="preserve">travailleurs pour lesquels </w:t>
      </w:r>
      <w:r w:rsidR="0068412B" w:rsidRPr="004B6E1D">
        <w:rPr>
          <w:b/>
          <w:caps/>
          <w:sz w:val="18"/>
          <w:szCs w:val="18"/>
          <w:lang w:val="fr-BE"/>
        </w:rPr>
        <w:t>la société</w:t>
      </w:r>
      <w:r w:rsidRPr="004B6E1D">
        <w:rPr>
          <w:b/>
          <w:caps/>
          <w:sz w:val="18"/>
          <w:szCs w:val="18"/>
          <w:lang w:val="fr-BE"/>
        </w:rPr>
        <w:t xml:space="preserve"> a introduit</w:t>
      </w:r>
      <w:r w:rsidRPr="00FC0A72">
        <w:rPr>
          <w:b/>
          <w:caps/>
          <w:sz w:val="18"/>
          <w:szCs w:val="18"/>
          <w:lang w:val="fr-BE"/>
        </w:rPr>
        <w:t xml:space="preserve"> une déclaration dimona ou qui sont inscrits au registre général du personnel</w:t>
      </w:r>
    </w:p>
    <w:p w14:paraId="7AE42C99" w14:textId="77777777" w:rsidR="00012080" w:rsidRPr="00FC0A72" w:rsidRDefault="00012080" w:rsidP="001C2D1D">
      <w:pPr>
        <w:spacing w:line="240" w:lineRule="auto"/>
        <w:jc w:val="left"/>
        <w:rPr>
          <w:caps/>
          <w:sz w:val="18"/>
          <w:szCs w:val="18"/>
          <w:lang w:val="fr-BE"/>
        </w:rPr>
      </w:pPr>
    </w:p>
    <w:p w14:paraId="7AE42C9A" w14:textId="77777777" w:rsidR="00056C8B" w:rsidRPr="00FC0A72"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FC0A72" w14:paraId="7AE42CA0" w14:textId="77777777" w:rsidTr="00143DA6">
        <w:trPr>
          <w:trHeight w:val="454"/>
        </w:trPr>
        <w:tc>
          <w:tcPr>
            <w:tcW w:w="5046" w:type="dxa"/>
            <w:tcBorders>
              <w:top w:val="nil"/>
              <w:left w:val="nil"/>
              <w:bottom w:val="nil"/>
              <w:right w:val="single" w:sz="12" w:space="0" w:color="auto"/>
            </w:tcBorders>
            <w:vAlign w:val="center"/>
          </w:tcPr>
          <w:p w14:paraId="7AE42C9B" w14:textId="77777777" w:rsidR="00056C8B" w:rsidRPr="00FC0A72" w:rsidRDefault="00B902A7" w:rsidP="00B902A7">
            <w:pPr>
              <w:spacing w:line="240" w:lineRule="auto"/>
              <w:jc w:val="left"/>
              <w:rPr>
                <w:b/>
                <w:sz w:val="18"/>
                <w:szCs w:val="18"/>
                <w:lang w:val="fr-BE"/>
              </w:rPr>
            </w:pPr>
            <w:r w:rsidRPr="00FC0A72">
              <w:rPr>
                <w:b/>
                <w:sz w:val="18"/>
                <w:szCs w:val="18"/>
                <w:lang w:val="fr-BE"/>
              </w:rPr>
              <w:t>Au cours de l’exercice</w:t>
            </w:r>
          </w:p>
        </w:tc>
        <w:tc>
          <w:tcPr>
            <w:tcW w:w="709" w:type="dxa"/>
            <w:tcBorders>
              <w:top w:val="single" w:sz="12" w:space="0" w:color="auto"/>
              <w:left w:val="single" w:sz="12" w:space="0" w:color="auto"/>
              <w:bottom w:val="single" w:sz="4" w:space="0" w:color="auto"/>
            </w:tcBorders>
            <w:vAlign w:val="center"/>
          </w:tcPr>
          <w:p w14:paraId="7AE42C9C" w14:textId="77777777" w:rsidR="00056C8B" w:rsidRPr="00FC0A72" w:rsidRDefault="00B902A7" w:rsidP="00B902A7">
            <w:pPr>
              <w:spacing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vAlign w:val="center"/>
          </w:tcPr>
          <w:p w14:paraId="7AE42C9D" w14:textId="77777777" w:rsidR="00056C8B" w:rsidRPr="00FC0A72" w:rsidRDefault="00B902A7" w:rsidP="00B902A7">
            <w:pPr>
              <w:spacing w:line="240" w:lineRule="auto"/>
              <w:jc w:val="left"/>
              <w:rPr>
                <w:sz w:val="16"/>
                <w:szCs w:val="16"/>
                <w:lang w:val="fr-BE"/>
              </w:rPr>
            </w:pPr>
            <w:r w:rsidRPr="00FC0A72">
              <w:rPr>
                <w:sz w:val="16"/>
                <w:szCs w:val="16"/>
                <w:lang w:val="fr-BE"/>
              </w:rPr>
              <w:t>Total</w:t>
            </w:r>
          </w:p>
        </w:tc>
        <w:tc>
          <w:tcPr>
            <w:tcW w:w="1701" w:type="dxa"/>
            <w:tcBorders>
              <w:top w:val="single" w:sz="12" w:space="0" w:color="auto"/>
              <w:bottom w:val="single" w:sz="4" w:space="0" w:color="auto"/>
            </w:tcBorders>
            <w:vAlign w:val="center"/>
          </w:tcPr>
          <w:p w14:paraId="7AE42C9E" w14:textId="77777777" w:rsidR="00056C8B" w:rsidRPr="00FC0A72" w:rsidRDefault="00B902A7" w:rsidP="00B902A7">
            <w:pPr>
              <w:spacing w:line="240" w:lineRule="auto"/>
              <w:jc w:val="left"/>
              <w:rPr>
                <w:sz w:val="16"/>
                <w:szCs w:val="16"/>
                <w:lang w:val="fr-BE"/>
              </w:rPr>
            </w:pPr>
            <w:r w:rsidRPr="00FC0A72">
              <w:rPr>
                <w:sz w:val="16"/>
                <w:szCs w:val="16"/>
                <w:lang w:val="fr-BE"/>
              </w:rPr>
              <w:t>1. Hommes</w:t>
            </w:r>
          </w:p>
        </w:tc>
        <w:tc>
          <w:tcPr>
            <w:tcW w:w="1701" w:type="dxa"/>
            <w:tcBorders>
              <w:top w:val="single" w:sz="12" w:space="0" w:color="auto"/>
              <w:bottom w:val="single" w:sz="4" w:space="0" w:color="auto"/>
              <w:right w:val="single" w:sz="12" w:space="0" w:color="auto"/>
            </w:tcBorders>
            <w:vAlign w:val="center"/>
          </w:tcPr>
          <w:p w14:paraId="7AE42C9F" w14:textId="77777777" w:rsidR="00056C8B" w:rsidRPr="00FC0A72" w:rsidRDefault="00B902A7" w:rsidP="00B902A7">
            <w:pPr>
              <w:spacing w:line="240" w:lineRule="auto"/>
              <w:jc w:val="left"/>
              <w:rPr>
                <w:sz w:val="16"/>
                <w:szCs w:val="16"/>
                <w:lang w:val="fr-BE"/>
              </w:rPr>
            </w:pPr>
            <w:r w:rsidRPr="00FC0A72">
              <w:rPr>
                <w:sz w:val="16"/>
                <w:szCs w:val="16"/>
                <w:lang w:val="fr-BE"/>
              </w:rPr>
              <w:t>2. Femmes</w:t>
            </w:r>
          </w:p>
        </w:tc>
      </w:tr>
      <w:tr w:rsidR="00B902A7" w:rsidRPr="00FC0A72" w14:paraId="7AE42CA6" w14:textId="77777777" w:rsidTr="00143DA6">
        <w:trPr>
          <w:trHeight w:val="283"/>
        </w:trPr>
        <w:tc>
          <w:tcPr>
            <w:tcW w:w="5046" w:type="dxa"/>
            <w:tcBorders>
              <w:top w:val="nil"/>
              <w:left w:val="nil"/>
              <w:bottom w:val="nil"/>
              <w:right w:val="single" w:sz="12" w:space="0" w:color="auto"/>
            </w:tcBorders>
            <w:vAlign w:val="center"/>
          </w:tcPr>
          <w:p w14:paraId="7AE42CA1" w14:textId="77777777" w:rsidR="00B902A7" w:rsidRPr="00FC0A72" w:rsidRDefault="00B902A7" w:rsidP="00B902A7">
            <w:pPr>
              <w:spacing w:before="120" w:line="240" w:lineRule="atLeast"/>
              <w:jc w:val="left"/>
              <w:rPr>
                <w:b/>
                <w:sz w:val="18"/>
                <w:szCs w:val="18"/>
                <w:lang w:val="fr-BE"/>
              </w:rPr>
            </w:pPr>
            <w:r w:rsidRPr="00FC0A72">
              <w:rPr>
                <w:b/>
                <w:sz w:val="18"/>
                <w:szCs w:val="18"/>
                <w:lang w:val="fr-BE"/>
              </w:rPr>
              <w:t>Nombre moyen de travailleurs</w:t>
            </w:r>
          </w:p>
        </w:tc>
        <w:tc>
          <w:tcPr>
            <w:tcW w:w="709" w:type="dxa"/>
            <w:tcBorders>
              <w:left w:val="single" w:sz="12" w:space="0" w:color="auto"/>
              <w:bottom w:val="nil"/>
            </w:tcBorders>
            <w:vAlign w:val="center"/>
          </w:tcPr>
          <w:p w14:paraId="7AE42CA2" w14:textId="77777777" w:rsidR="00B902A7" w:rsidRPr="00FC0A72" w:rsidRDefault="00B902A7" w:rsidP="00B902A7">
            <w:pPr>
              <w:spacing w:before="120" w:line="240" w:lineRule="atLeast"/>
              <w:jc w:val="left"/>
              <w:rPr>
                <w:sz w:val="16"/>
                <w:szCs w:val="16"/>
                <w:lang w:val="fr-BE"/>
              </w:rPr>
            </w:pPr>
          </w:p>
        </w:tc>
        <w:tc>
          <w:tcPr>
            <w:tcW w:w="1701" w:type="dxa"/>
            <w:tcBorders>
              <w:bottom w:val="nil"/>
            </w:tcBorders>
            <w:vAlign w:val="center"/>
          </w:tcPr>
          <w:p w14:paraId="7AE42CA3" w14:textId="77777777" w:rsidR="00B902A7" w:rsidRPr="00FC0A72" w:rsidRDefault="00B902A7" w:rsidP="00B902A7">
            <w:pPr>
              <w:spacing w:before="120" w:line="240" w:lineRule="atLeast"/>
              <w:jc w:val="left"/>
              <w:rPr>
                <w:sz w:val="16"/>
                <w:szCs w:val="16"/>
                <w:lang w:val="fr-BE"/>
              </w:rPr>
            </w:pPr>
          </w:p>
        </w:tc>
        <w:tc>
          <w:tcPr>
            <w:tcW w:w="1701" w:type="dxa"/>
            <w:tcBorders>
              <w:bottom w:val="nil"/>
            </w:tcBorders>
            <w:vAlign w:val="center"/>
          </w:tcPr>
          <w:p w14:paraId="7AE42CA4" w14:textId="77777777" w:rsidR="00B902A7" w:rsidRPr="00FC0A72" w:rsidRDefault="00B902A7" w:rsidP="00B902A7">
            <w:pPr>
              <w:spacing w:before="120" w:line="240" w:lineRule="atLeast"/>
              <w:jc w:val="left"/>
              <w:rPr>
                <w:sz w:val="16"/>
                <w:szCs w:val="16"/>
                <w:lang w:val="fr-BE"/>
              </w:rPr>
            </w:pPr>
          </w:p>
        </w:tc>
        <w:tc>
          <w:tcPr>
            <w:tcW w:w="1701" w:type="dxa"/>
            <w:tcBorders>
              <w:bottom w:val="nil"/>
              <w:right w:val="single" w:sz="12" w:space="0" w:color="auto"/>
            </w:tcBorders>
            <w:vAlign w:val="center"/>
          </w:tcPr>
          <w:p w14:paraId="7AE42CA5" w14:textId="77777777" w:rsidR="00B902A7" w:rsidRPr="00FC0A72" w:rsidRDefault="00B902A7" w:rsidP="00B902A7">
            <w:pPr>
              <w:spacing w:before="120" w:line="240" w:lineRule="atLeast"/>
              <w:jc w:val="left"/>
              <w:rPr>
                <w:sz w:val="16"/>
                <w:szCs w:val="16"/>
                <w:lang w:val="fr-BE"/>
              </w:rPr>
            </w:pPr>
          </w:p>
        </w:tc>
      </w:tr>
      <w:tr w:rsidR="00B902A7" w:rsidRPr="00FC0A72" w14:paraId="7AE42CAC" w14:textId="77777777" w:rsidTr="00143DA6">
        <w:trPr>
          <w:trHeight w:val="283"/>
        </w:trPr>
        <w:tc>
          <w:tcPr>
            <w:tcW w:w="5046" w:type="dxa"/>
            <w:tcBorders>
              <w:top w:val="nil"/>
              <w:left w:val="nil"/>
              <w:bottom w:val="nil"/>
              <w:right w:val="single" w:sz="12" w:space="0" w:color="auto"/>
            </w:tcBorders>
            <w:vAlign w:val="center"/>
          </w:tcPr>
          <w:p w14:paraId="7AE42CA7" w14:textId="77777777" w:rsidR="00B902A7" w:rsidRPr="00FC0A72" w:rsidRDefault="00B902A7" w:rsidP="004B4CDC">
            <w:pPr>
              <w:tabs>
                <w:tab w:val="right" w:leader="dot" w:pos="4821"/>
              </w:tabs>
              <w:spacing w:line="240" w:lineRule="atLeast"/>
              <w:ind w:left="284"/>
              <w:jc w:val="left"/>
              <w:rPr>
                <w:sz w:val="18"/>
                <w:szCs w:val="18"/>
                <w:lang w:val="fr-BE"/>
              </w:rPr>
            </w:pPr>
            <w:r w:rsidRPr="00FC0A72">
              <w:rPr>
                <w:sz w:val="18"/>
                <w:szCs w:val="18"/>
                <w:lang w:val="fr-BE"/>
              </w:rPr>
              <w:t>Temps plein</w:t>
            </w:r>
            <w:r w:rsidR="004B4CDC" w:rsidRPr="00FC0A72">
              <w:rPr>
                <w:sz w:val="18"/>
                <w:szCs w:val="18"/>
                <w:lang w:val="fr-BE"/>
              </w:rPr>
              <w:tab/>
            </w:r>
          </w:p>
        </w:tc>
        <w:tc>
          <w:tcPr>
            <w:tcW w:w="709" w:type="dxa"/>
            <w:tcBorders>
              <w:top w:val="nil"/>
              <w:left w:val="single" w:sz="12" w:space="0" w:color="auto"/>
              <w:bottom w:val="nil"/>
            </w:tcBorders>
            <w:vAlign w:val="center"/>
          </w:tcPr>
          <w:p w14:paraId="7AE42CA8" w14:textId="77777777" w:rsidR="00B902A7" w:rsidRPr="00FC0A72" w:rsidRDefault="004B4CDC" w:rsidP="00B902A7">
            <w:pPr>
              <w:spacing w:line="240" w:lineRule="atLeast"/>
              <w:jc w:val="left"/>
              <w:rPr>
                <w:sz w:val="16"/>
                <w:szCs w:val="16"/>
                <w:lang w:val="fr-BE"/>
              </w:rPr>
            </w:pPr>
            <w:r w:rsidRPr="00FC0A72">
              <w:rPr>
                <w:sz w:val="16"/>
                <w:szCs w:val="16"/>
                <w:lang w:val="fr-BE"/>
              </w:rPr>
              <w:t>1001</w:t>
            </w:r>
          </w:p>
        </w:tc>
        <w:tc>
          <w:tcPr>
            <w:tcW w:w="1701" w:type="dxa"/>
            <w:tcBorders>
              <w:top w:val="nil"/>
              <w:bottom w:val="nil"/>
            </w:tcBorders>
            <w:vAlign w:val="center"/>
          </w:tcPr>
          <w:p w14:paraId="7AE42CA9"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AA"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AB"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B2" w14:textId="77777777" w:rsidTr="00143DA6">
        <w:trPr>
          <w:trHeight w:val="283"/>
        </w:trPr>
        <w:tc>
          <w:tcPr>
            <w:tcW w:w="5046" w:type="dxa"/>
            <w:tcBorders>
              <w:top w:val="nil"/>
              <w:left w:val="nil"/>
              <w:bottom w:val="nil"/>
              <w:right w:val="single" w:sz="12" w:space="0" w:color="auto"/>
            </w:tcBorders>
            <w:vAlign w:val="center"/>
          </w:tcPr>
          <w:p w14:paraId="7AE42CAD" w14:textId="77777777" w:rsidR="00886BD4" w:rsidRPr="00FC0A72" w:rsidRDefault="00886BD4" w:rsidP="004B4CDC">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AE" w14:textId="77777777" w:rsidR="00886BD4" w:rsidRPr="00FC0A72" w:rsidRDefault="00886BD4" w:rsidP="00B902A7">
            <w:pPr>
              <w:spacing w:line="240" w:lineRule="atLeast"/>
              <w:jc w:val="left"/>
              <w:rPr>
                <w:sz w:val="16"/>
                <w:szCs w:val="16"/>
                <w:lang w:val="fr-BE"/>
              </w:rPr>
            </w:pPr>
            <w:r w:rsidRPr="00FC0A72">
              <w:rPr>
                <w:sz w:val="16"/>
                <w:szCs w:val="16"/>
                <w:lang w:val="fr-BE"/>
              </w:rPr>
              <w:t>1002</w:t>
            </w:r>
          </w:p>
        </w:tc>
        <w:tc>
          <w:tcPr>
            <w:tcW w:w="1701" w:type="dxa"/>
            <w:tcBorders>
              <w:top w:val="nil"/>
              <w:bottom w:val="nil"/>
            </w:tcBorders>
            <w:vAlign w:val="center"/>
          </w:tcPr>
          <w:p w14:paraId="7AE42CAF"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B0"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B1"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B8" w14:textId="77777777" w:rsidTr="00143DA6">
        <w:trPr>
          <w:trHeight w:val="283"/>
        </w:trPr>
        <w:tc>
          <w:tcPr>
            <w:tcW w:w="5046" w:type="dxa"/>
            <w:tcBorders>
              <w:top w:val="nil"/>
              <w:left w:val="nil"/>
              <w:bottom w:val="nil"/>
              <w:right w:val="single" w:sz="12" w:space="0" w:color="auto"/>
            </w:tcBorders>
            <w:vAlign w:val="center"/>
          </w:tcPr>
          <w:p w14:paraId="7AE42CB3" w14:textId="77777777" w:rsidR="00886BD4" w:rsidRPr="00FC0A72" w:rsidRDefault="00886BD4" w:rsidP="004B4CDC">
            <w:pPr>
              <w:tabs>
                <w:tab w:val="right" w:leader="dot" w:pos="4821"/>
              </w:tabs>
              <w:spacing w:line="240" w:lineRule="atLeast"/>
              <w:ind w:left="284"/>
              <w:jc w:val="left"/>
              <w:rPr>
                <w:sz w:val="18"/>
                <w:szCs w:val="18"/>
                <w:lang w:val="fr-BE"/>
              </w:rPr>
            </w:pPr>
            <w:r w:rsidRPr="00FC0A72">
              <w:rPr>
                <w:sz w:val="18"/>
                <w:szCs w:val="18"/>
                <w:lang w:val="fr-BE"/>
              </w:rPr>
              <w:t>Total en équivalents temps plein (ETP)</w:t>
            </w:r>
            <w:r w:rsidRPr="00FC0A72">
              <w:rPr>
                <w:sz w:val="18"/>
                <w:szCs w:val="18"/>
                <w:lang w:val="fr-BE"/>
              </w:rPr>
              <w:tab/>
            </w:r>
          </w:p>
        </w:tc>
        <w:tc>
          <w:tcPr>
            <w:tcW w:w="709" w:type="dxa"/>
            <w:tcBorders>
              <w:top w:val="nil"/>
              <w:left w:val="single" w:sz="12" w:space="0" w:color="auto"/>
              <w:bottom w:val="nil"/>
            </w:tcBorders>
            <w:vAlign w:val="center"/>
          </w:tcPr>
          <w:p w14:paraId="7AE42CB4" w14:textId="77777777" w:rsidR="00886BD4" w:rsidRPr="00FC0A72" w:rsidRDefault="00886BD4" w:rsidP="00B902A7">
            <w:pPr>
              <w:spacing w:line="240" w:lineRule="atLeast"/>
              <w:jc w:val="left"/>
              <w:rPr>
                <w:sz w:val="16"/>
                <w:szCs w:val="16"/>
                <w:lang w:val="fr-BE"/>
              </w:rPr>
            </w:pPr>
            <w:r w:rsidRPr="00FC0A72">
              <w:rPr>
                <w:sz w:val="16"/>
                <w:szCs w:val="16"/>
                <w:lang w:val="fr-BE"/>
              </w:rPr>
              <w:t>1003</w:t>
            </w:r>
          </w:p>
        </w:tc>
        <w:tc>
          <w:tcPr>
            <w:tcW w:w="1701" w:type="dxa"/>
            <w:tcBorders>
              <w:top w:val="nil"/>
              <w:bottom w:val="nil"/>
            </w:tcBorders>
            <w:vAlign w:val="center"/>
          </w:tcPr>
          <w:p w14:paraId="7AE42CB5"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B6"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B7"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BE" w14:textId="77777777" w:rsidTr="00143DA6">
        <w:trPr>
          <w:trHeight w:val="283"/>
        </w:trPr>
        <w:tc>
          <w:tcPr>
            <w:tcW w:w="5046" w:type="dxa"/>
            <w:tcBorders>
              <w:top w:val="nil"/>
              <w:left w:val="nil"/>
              <w:bottom w:val="nil"/>
              <w:right w:val="single" w:sz="12" w:space="0" w:color="auto"/>
            </w:tcBorders>
            <w:vAlign w:val="center"/>
          </w:tcPr>
          <w:p w14:paraId="7AE42CB9" w14:textId="77777777" w:rsidR="00886BD4" w:rsidRPr="00FC0A72" w:rsidRDefault="00886BD4" w:rsidP="00143DA6">
            <w:pPr>
              <w:spacing w:before="120" w:line="240" w:lineRule="atLeast"/>
              <w:jc w:val="left"/>
              <w:rPr>
                <w:b/>
                <w:sz w:val="18"/>
                <w:szCs w:val="18"/>
                <w:lang w:val="fr-BE"/>
              </w:rPr>
            </w:pPr>
            <w:r w:rsidRPr="00FC0A72">
              <w:rPr>
                <w:b/>
                <w:sz w:val="18"/>
                <w:szCs w:val="18"/>
                <w:lang w:val="fr-BE"/>
              </w:rPr>
              <w:t xml:space="preserve">Nombre </w:t>
            </w:r>
            <w:r w:rsidR="00143DA6" w:rsidRPr="00FC0A72">
              <w:rPr>
                <w:b/>
                <w:sz w:val="18"/>
                <w:szCs w:val="18"/>
                <w:lang w:val="fr-BE"/>
              </w:rPr>
              <w:t>d’heures effectivement prestées</w:t>
            </w:r>
          </w:p>
        </w:tc>
        <w:tc>
          <w:tcPr>
            <w:tcW w:w="709" w:type="dxa"/>
            <w:tcBorders>
              <w:top w:val="nil"/>
              <w:left w:val="single" w:sz="12" w:space="0" w:color="auto"/>
              <w:bottom w:val="nil"/>
            </w:tcBorders>
            <w:vAlign w:val="center"/>
          </w:tcPr>
          <w:p w14:paraId="7AE42CBA"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tcBorders>
            <w:vAlign w:val="center"/>
          </w:tcPr>
          <w:p w14:paraId="7AE42CBB"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tcBorders>
            <w:vAlign w:val="center"/>
          </w:tcPr>
          <w:p w14:paraId="7AE42CBC"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CBD" w14:textId="77777777" w:rsidR="00886BD4" w:rsidRPr="00FC0A72" w:rsidRDefault="00886BD4" w:rsidP="001336A7">
            <w:pPr>
              <w:spacing w:before="120" w:line="240" w:lineRule="atLeast"/>
              <w:jc w:val="left"/>
              <w:rPr>
                <w:sz w:val="16"/>
                <w:szCs w:val="16"/>
                <w:lang w:val="fr-BE"/>
              </w:rPr>
            </w:pPr>
          </w:p>
        </w:tc>
      </w:tr>
      <w:tr w:rsidR="00143DA6" w:rsidRPr="00FC0A72" w14:paraId="7AE42CC4" w14:textId="77777777" w:rsidTr="00143DA6">
        <w:trPr>
          <w:trHeight w:val="283"/>
        </w:trPr>
        <w:tc>
          <w:tcPr>
            <w:tcW w:w="5046" w:type="dxa"/>
            <w:tcBorders>
              <w:top w:val="nil"/>
              <w:left w:val="nil"/>
              <w:bottom w:val="nil"/>
              <w:right w:val="single" w:sz="12" w:space="0" w:color="auto"/>
            </w:tcBorders>
            <w:vAlign w:val="center"/>
          </w:tcPr>
          <w:p w14:paraId="7AE42CBF" w14:textId="77777777" w:rsidR="00886BD4" w:rsidRPr="00FC0A72" w:rsidRDefault="00886BD4" w:rsidP="001336A7">
            <w:pPr>
              <w:tabs>
                <w:tab w:val="right" w:leader="dot" w:pos="4821"/>
              </w:tabs>
              <w:spacing w:line="240" w:lineRule="atLeast"/>
              <w:ind w:left="284"/>
              <w:jc w:val="left"/>
              <w:rPr>
                <w:sz w:val="18"/>
                <w:szCs w:val="18"/>
                <w:lang w:val="fr-BE"/>
              </w:rPr>
            </w:pPr>
            <w:r w:rsidRPr="00FC0A72">
              <w:rPr>
                <w:sz w:val="18"/>
                <w:szCs w:val="18"/>
                <w:lang w:val="fr-BE"/>
              </w:rPr>
              <w:t>Temps plein</w:t>
            </w:r>
            <w:r w:rsidRPr="00FC0A72">
              <w:rPr>
                <w:sz w:val="18"/>
                <w:szCs w:val="18"/>
                <w:lang w:val="fr-BE"/>
              </w:rPr>
              <w:tab/>
            </w:r>
          </w:p>
        </w:tc>
        <w:tc>
          <w:tcPr>
            <w:tcW w:w="709" w:type="dxa"/>
            <w:tcBorders>
              <w:top w:val="nil"/>
              <w:left w:val="single" w:sz="12" w:space="0" w:color="auto"/>
              <w:bottom w:val="nil"/>
            </w:tcBorders>
            <w:vAlign w:val="center"/>
          </w:tcPr>
          <w:p w14:paraId="7AE42CC0"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1</w:t>
            </w:r>
          </w:p>
        </w:tc>
        <w:tc>
          <w:tcPr>
            <w:tcW w:w="1701" w:type="dxa"/>
            <w:tcBorders>
              <w:top w:val="nil"/>
              <w:bottom w:val="nil"/>
            </w:tcBorders>
            <w:vAlign w:val="center"/>
          </w:tcPr>
          <w:p w14:paraId="7AE42CC1"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2"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3"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CA" w14:textId="77777777" w:rsidTr="00143DA6">
        <w:trPr>
          <w:trHeight w:val="283"/>
        </w:trPr>
        <w:tc>
          <w:tcPr>
            <w:tcW w:w="5046" w:type="dxa"/>
            <w:tcBorders>
              <w:top w:val="nil"/>
              <w:left w:val="nil"/>
              <w:bottom w:val="nil"/>
              <w:right w:val="single" w:sz="12" w:space="0" w:color="auto"/>
            </w:tcBorders>
            <w:vAlign w:val="center"/>
          </w:tcPr>
          <w:p w14:paraId="7AE42CC5" w14:textId="77777777" w:rsidR="00886BD4" w:rsidRPr="00FC0A72" w:rsidRDefault="00886BD4" w:rsidP="001336A7">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C6"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2</w:t>
            </w:r>
          </w:p>
        </w:tc>
        <w:tc>
          <w:tcPr>
            <w:tcW w:w="1701" w:type="dxa"/>
            <w:tcBorders>
              <w:top w:val="nil"/>
              <w:bottom w:val="nil"/>
            </w:tcBorders>
            <w:vAlign w:val="center"/>
          </w:tcPr>
          <w:p w14:paraId="7AE42CC7"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8"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9"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D0" w14:textId="77777777" w:rsidTr="00143DA6">
        <w:trPr>
          <w:trHeight w:val="283"/>
        </w:trPr>
        <w:tc>
          <w:tcPr>
            <w:tcW w:w="5046" w:type="dxa"/>
            <w:tcBorders>
              <w:top w:val="nil"/>
              <w:left w:val="nil"/>
              <w:bottom w:val="nil"/>
              <w:right w:val="single" w:sz="12" w:space="0" w:color="auto"/>
            </w:tcBorders>
            <w:vAlign w:val="center"/>
          </w:tcPr>
          <w:p w14:paraId="7AE42CCB" w14:textId="77777777" w:rsidR="00886BD4" w:rsidRPr="00FC0A72" w:rsidRDefault="00886BD4" w:rsidP="00143DA6">
            <w:pPr>
              <w:tabs>
                <w:tab w:val="right" w:leader="dot" w:pos="4821"/>
              </w:tabs>
              <w:spacing w:line="240" w:lineRule="atLeast"/>
              <w:ind w:left="284"/>
              <w:jc w:val="left"/>
              <w:rPr>
                <w:sz w:val="18"/>
                <w:szCs w:val="18"/>
                <w:lang w:val="fr-BE"/>
              </w:rPr>
            </w:pPr>
            <w:r w:rsidRPr="00FC0A72">
              <w:rPr>
                <w:sz w:val="18"/>
                <w:szCs w:val="18"/>
                <w:lang w:val="fr-BE"/>
              </w:rPr>
              <w:t>Total</w:t>
            </w:r>
            <w:r w:rsidRPr="00FC0A72">
              <w:rPr>
                <w:sz w:val="18"/>
                <w:szCs w:val="18"/>
                <w:lang w:val="fr-BE"/>
              </w:rPr>
              <w:tab/>
            </w:r>
          </w:p>
        </w:tc>
        <w:tc>
          <w:tcPr>
            <w:tcW w:w="709" w:type="dxa"/>
            <w:tcBorders>
              <w:top w:val="nil"/>
              <w:left w:val="single" w:sz="12" w:space="0" w:color="auto"/>
              <w:bottom w:val="nil"/>
            </w:tcBorders>
            <w:vAlign w:val="center"/>
          </w:tcPr>
          <w:p w14:paraId="7AE42CCC"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3</w:t>
            </w:r>
          </w:p>
        </w:tc>
        <w:tc>
          <w:tcPr>
            <w:tcW w:w="1701" w:type="dxa"/>
            <w:tcBorders>
              <w:top w:val="nil"/>
              <w:bottom w:val="nil"/>
            </w:tcBorders>
            <w:vAlign w:val="center"/>
          </w:tcPr>
          <w:p w14:paraId="7AE42CCD"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E"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F"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D6" w14:textId="77777777" w:rsidTr="00143DA6">
        <w:trPr>
          <w:trHeight w:val="283"/>
        </w:trPr>
        <w:tc>
          <w:tcPr>
            <w:tcW w:w="5046" w:type="dxa"/>
            <w:tcBorders>
              <w:top w:val="nil"/>
              <w:left w:val="nil"/>
              <w:bottom w:val="nil"/>
              <w:right w:val="single" w:sz="12" w:space="0" w:color="auto"/>
            </w:tcBorders>
            <w:vAlign w:val="center"/>
          </w:tcPr>
          <w:p w14:paraId="7AE42CD1" w14:textId="77777777" w:rsidR="00143DA6" w:rsidRPr="00FC0A72" w:rsidRDefault="00143DA6" w:rsidP="001336A7">
            <w:pPr>
              <w:spacing w:before="120" w:line="240" w:lineRule="atLeast"/>
              <w:jc w:val="left"/>
              <w:rPr>
                <w:b/>
                <w:sz w:val="18"/>
                <w:szCs w:val="18"/>
                <w:lang w:val="fr-BE"/>
              </w:rPr>
            </w:pPr>
            <w:r w:rsidRPr="00FC0A72">
              <w:rPr>
                <w:b/>
                <w:sz w:val="18"/>
                <w:szCs w:val="18"/>
                <w:lang w:val="fr-BE"/>
              </w:rPr>
              <w:t>Frais de personnel</w:t>
            </w:r>
          </w:p>
        </w:tc>
        <w:tc>
          <w:tcPr>
            <w:tcW w:w="709" w:type="dxa"/>
            <w:tcBorders>
              <w:top w:val="nil"/>
              <w:left w:val="single" w:sz="12" w:space="0" w:color="auto"/>
              <w:bottom w:val="nil"/>
            </w:tcBorders>
            <w:vAlign w:val="center"/>
          </w:tcPr>
          <w:p w14:paraId="7AE42CD2"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CD3"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CD4"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CD5" w14:textId="77777777" w:rsidR="00143DA6" w:rsidRPr="00FC0A72" w:rsidRDefault="00143DA6" w:rsidP="001336A7">
            <w:pPr>
              <w:spacing w:before="120" w:line="240" w:lineRule="atLeast"/>
              <w:jc w:val="left"/>
              <w:rPr>
                <w:sz w:val="16"/>
                <w:szCs w:val="16"/>
                <w:lang w:val="fr-BE"/>
              </w:rPr>
            </w:pPr>
          </w:p>
        </w:tc>
      </w:tr>
      <w:tr w:rsidR="00143DA6" w:rsidRPr="00FC0A72" w14:paraId="7AE42CDC" w14:textId="77777777" w:rsidTr="00143DA6">
        <w:trPr>
          <w:trHeight w:val="283"/>
        </w:trPr>
        <w:tc>
          <w:tcPr>
            <w:tcW w:w="5046" w:type="dxa"/>
            <w:tcBorders>
              <w:top w:val="nil"/>
              <w:left w:val="nil"/>
              <w:bottom w:val="nil"/>
              <w:right w:val="single" w:sz="12" w:space="0" w:color="auto"/>
            </w:tcBorders>
            <w:vAlign w:val="center"/>
          </w:tcPr>
          <w:p w14:paraId="7AE42CD7"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Temps plein</w:t>
            </w:r>
            <w:r w:rsidRPr="00FC0A72">
              <w:rPr>
                <w:sz w:val="18"/>
                <w:szCs w:val="18"/>
                <w:lang w:val="fr-BE"/>
              </w:rPr>
              <w:tab/>
            </w:r>
          </w:p>
        </w:tc>
        <w:tc>
          <w:tcPr>
            <w:tcW w:w="709" w:type="dxa"/>
            <w:tcBorders>
              <w:top w:val="nil"/>
              <w:left w:val="single" w:sz="12" w:space="0" w:color="auto"/>
              <w:bottom w:val="nil"/>
            </w:tcBorders>
            <w:vAlign w:val="center"/>
          </w:tcPr>
          <w:p w14:paraId="7AE42CD8" w14:textId="77777777" w:rsidR="00143DA6" w:rsidRPr="00FC0A72" w:rsidRDefault="00143DA6" w:rsidP="00143DA6">
            <w:pPr>
              <w:spacing w:line="240" w:lineRule="atLeast"/>
              <w:jc w:val="left"/>
              <w:rPr>
                <w:sz w:val="16"/>
                <w:szCs w:val="16"/>
                <w:lang w:val="fr-BE"/>
              </w:rPr>
            </w:pPr>
            <w:r w:rsidRPr="00FC0A72">
              <w:rPr>
                <w:sz w:val="16"/>
                <w:szCs w:val="16"/>
                <w:lang w:val="fr-BE"/>
              </w:rPr>
              <w:t>1021</w:t>
            </w:r>
          </w:p>
        </w:tc>
        <w:tc>
          <w:tcPr>
            <w:tcW w:w="1701" w:type="dxa"/>
            <w:tcBorders>
              <w:top w:val="nil"/>
              <w:bottom w:val="nil"/>
            </w:tcBorders>
            <w:vAlign w:val="center"/>
          </w:tcPr>
          <w:p w14:paraId="7AE42CD9"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DA"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DB"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2" w14:textId="77777777" w:rsidTr="00143DA6">
        <w:trPr>
          <w:trHeight w:val="283"/>
        </w:trPr>
        <w:tc>
          <w:tcPr>
            <w:tcW w:w="5046" w:type="dxa"/>
            <w:tcBorders>
              <w:top w:val="nil"/>
              <w:left w:val="nil"/>
              <w:bottom w:val="nil"/>
              <w:right w:val="single" w:sz="12" w:space="0" w:color="auto"/>
            </w:tcBorders>
            <w:vAlign w:val="center"/>
          </w:tcPr>
          <w:p w14:paraId="7AE42CDD"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DE" w14:textId="77777777" w:rsidR="00143DA6" w:rsidRPr="00FC0A72" w:rsidRDefault="00143DA6" w:rsidP="00143DA6">
            <w:pPr>
              <w:spacing w:line="240" w:lineRule="atLeast"/>
              <w:jc w:val="left"/>
              <w:rPr>
                <w:sz w:val="16"/>
                <w:szCs w:val="16"/>
                <w:lang w:val="fr-BE"/>
              </w:rPr>
            </w:pPr>
            <w:r w:rsidRPr="00FC0A72">
              <w:rPr>
                <w:sz w:val="16"/>
                <w:szCs w:val="16"/>
                <w:lang w:val="fr-BE"/>
              </w:rPr>
              <w:t>1022</w:t>
            </w:r>
          </w:p>
        </w:tc>
        <w:tc>
          <w:tcPr>
            <w:tcW w:w="1701" w:type="dxa"/>
            <w:tcBorders>
              <w:top w:val="nil"/>
              <w:bottom w:val="nil"/>
            </w:tcBorders>
            <w:vAlign w:val="center"/>
          </w:tcPr>
          <w:p w14:paraId="7AE42CD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E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E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8" w14:textId="77777777" w:rsidTr="00143DA6">
        <w:trPr>
          <w:trHeight w:val="283"/>
        </w:trPr>
        <w:tc>
          <w:tcPr>
            <w:tcW w:w="5046" w:type="dxa"/>
            <w:tcBorders>
              <w:top w:val="nil"/>
              <w:left w:val="nil"/>
              <w:bottom w:val="nil"/>
              <w:right w:val="single" w:sz="12" w:space="0" w:color="auto"/>
            </w:tcBorders>
            <w:vAlign w:val="center"/>
          </w:tcPr>
          <w:p w14:paraId="7AE42CE3"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Total</w:t>
            </w:r>
            <w:r w:rsidRPr="00FC0A72">
              <w:rPr>
                <w:sz w:val="18"/>
                <w:szCs w:val="18"/>
                <w:lang w:val="fr-BE"/>
              </w:rPr>
              <w:tab/>
            </w:r>
          </w:p>
        </w:tc>
        <w:tc>
          <w:tcPr>
            <w:tcW w:w="709" w:type="dxa"/>
            <w:tcBorders>
              <w:top w:val="nil"/>
              <w:left w:val="single" w:sz="12" w:space="0" w:color="auto"/>
              <w:bottom w:val="nil"/>
            </w:tcBorders>
            <w:vAlign w:val="center"/>
          </w:tcPr>
          <w:p w14:paraId="7AE42CE4" w14:textId="77777777" w:rsidR="00143DA6" w:rsidRPr="00FC0A72" w:rsidRDefault="00143DA6" w:rsidP="00143DA6">
            <w:pPr>
              <w:spacing w:line="240" w:lineRule="atLeast"/>
              <w:jc w:val="left"/>
              <w:rPr>
                <w:sz w:val="16"/>
                <w:szCs w:val="16"/>
                <w:lang w:val="fr-BE"/>
              </w:rPr>
            </w:pPr>
            <w:r w:rsidRPr="00FC0A72">
              <w:rPr>
                <w:sz w:val="16"/>
                <w:szCs w:val="16"/>
                <w:lang w:val="fr-BE"/>
              </w:rPr>
              <w:t>1023</w:t>
            </w:r>
          </w:p>
        </w:tc>
        <w:tc>
          <w:tcPr>
            <w:tcW w:w="1701" w:type="dxa"/>
            <w:tcBorders>
              <w:top w:val="nil"/>
              <w:bottom w:val="nil"/>
            </w:tcBorders>
            <w:vAlign w:val="center"/>
          </w:tcPr>
          <w:p w14:paraId="7AE42CE5"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E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E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E" w14:textId="77777777" w:rsidTr="00143DA6">
        <w:trPr>
          <w:trHeight w:val="283"/>
        </w:trPr>
        <w:tc>
          <w:tcPr>
            <w:tcW w:w="5046" w:type="dxa"/>
            <w:tcBorders>
              <w:top w:val="nil"/>
              <w:left w:val="nil"/>
              <w:bottom w:val="nil"/>
              <w:right w:val="single" w:sz="12" w:space="0" w:color="auto"/>
            </w:tcBorders>
            <w:vAlign w:val="center"/>
          </w:tcPr>
          <w:p w14:paraId="7AE42CE9" w14:textId="77777777" w:rsidR="00143DA6" w:rsidRPr="00FC0A72" w:rsidRDefault="00143DA6" w:rsidP="00143DA6">
            <w:pPr>
              <w:tabs>
                <w:tab w:val="right" w:leader="dot" w:pos="4821"/>
              </w:tabs>
              <w:spacing w:before="120" w:after="60" w:line="240" w:lineRule="atLeast"/>
              <w:jc w:val="left"/>
              <w:rPr>
                <w:b/>
                <w:sz w:val="18"/>
                <w:szCs w:val="18"/>
                <w:lang w:val="fr-BE"/>
              </w:rPr>
            </w:pPr>
            <w:r w:rsidRPr="00FC0A72">
              <w:rPr>
                <w:b/>
                <w:sz w:val="18"/>
                <w:szCs w:val="18"/>
                <w:lang w:val="fr-BE"/>
              </w:rPr>
              <w:t>Montant des avantages accordés en sus du salaire</w:t>
            </w:r>
            <w:r w:rsidRPr="00FC0A72">
              <w:rPr>
                <w:b/>
                <w:sz w:val="18"/>
                <w:szCs w:val="18"/>
                <w:lang w:val="fr-BE"/>
              </w:rPr>
              <w:tab/>
            </w:r>
          </w:p>
        </w:tc>
        <w:tc>
          <w:tcPr>
            <w:tcW w:w="709" w:type="dxa"/>
            <w:tcBorders>
              <w:top w:val="nil"/>
              <w:left w:val="single" w:sz="12" w:space="0" w:color="auto"/>
              <w:bottom w:val="single" w:sz="12" w:space="0" w:color="auto"/>
            </w:tcBorders>
            <w:vAlign w:val="center"/>
          </w:tcPr>
          <w:p w14:paraId="7AE42CEA" w14:textId="77777777" w:rsidR="00143DA6" w:rsidRPr="00FC0A72" w:rsidRDefault="00143DA6" w:rsidP="00143DA6">
            <w:pPr>
              <w:spacing w:before="120" w:after="60" w:line="240" w:lineRule="atLeast"/>
              <w:jc w:val="left"/>
              <w:rPr>
                <w:sz w:val="16"/>
                <w:szCs w:val="16"/>
                <w:lang w:val="fr-BE"/>
              </w:rPr>
            </w:pPr>
            <w:r w:rsidRPr="00FC0A72">
              <w:rPr>
                <w:sz w:val="16"/>
                <w:szCs w:val="16"/>
                <w:lang w:val="fr-BE"/>
              </w:rPr>
              <w:t>1033</w:t>
            </w:r>
          </w:p>
        </w:tc>
        <w:tc>
          <w:tcPr>
            <w:tcW w:w="1701" w:type="dxa"/>
            <w:tcBorders>
              <w:top w:val="nil"/>
              <w:bottom w:val="single" w:sz="12" w:space="0" w:color="auto"/>
            </w:tcBorders>
            <w:vAlign w:val="center"/>
          </w:tcPr>
          <w:p w14:paraId="7AE42CEB"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CEC"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CED"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r>
    </w:tbl>
    <w:p w14:paraId="7AE42CEF" w14:textId="77777777" w:rsidR="00012080" w:rsidRPr="00FC0A72" w:rsidRDefault="00012080" w:rsidP="001C2D1D">
      <w:pPr>
        <w:spacing w:line="240" w:lineRule="auto"/>
        <w:jc w:val="left"/>
        <w:rPr>
          <w:caps/>
          <w:sz w:val="18"/>
          <w:szCs w:val="18"/>
          <w:lang w:val="fr-BE"/>
        </w:rPr>
      </w:pPr>
    </w:p>
    <w:p w14:paraId="7AE42CF0" w14:textId="77777777" w:rsidR="00056C8B" w:rsidRPr="00FC0A72"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FC0A72" w14:paraId="7AE42CF6" w14:textId="77777777" w:rsidTr="001336A7">
        <w:trPr>
          <w:trHeight w:val="454"/>
        </w:trPr>
        <w:tc>
          <w:tcPr>
            <w:tcW w:w="5046" w:type="dxa"/>
            <w:tcBorders>
              <w:top w:val="nil"/>
              <w:left w:val="nil"/>
              <w:bottom w:val="nil"/>
              <w:right w:val="single" w:sz="12" w:space="0" w:color="auto"/>
            </w:tcBorders>
            <w:vAlign w:val="center"/>
          </w:tcPr>
          <w:p w14:paraId="7AE42CF1" w14:textId="77777777" w:rsidR="00143DA6" w:rsidRPr="00FC0A72" w:rsidRDefault="00143DA6" w:rsidP="001336A7">
            <w:pPr>
              <w:spacing w:line="240" w:lineRule="auto"/>
              <w:jc w:val="left"/>
              <w:rPr>
                <w:b/>
                <w:sz w:val="18"/>
                <w:szCs w:val="18"/>
                <w:lang w:val="fr-BE"/>
              </w:rPr>
            </w:pPr>
            <w:r w:rsidRPr="00FC0A72">
              <w:rPr>
                <w:b/>
                <w:sz w:val="18"/>
                <w:szCs w:val="18"/>
                <w:lang w:val="fr-BE"/>
              </w:rPr>
              <w:t>Au cours de l’exercice précédent</w:t>
            </w:r>
          </w:p>
        </w:tc>
        <w:tc>
          <w:tcPr>
            <w:tcW w:w="709" w:type="dxa"/>
            <w:tcBorders>
              <w:top w:val="single" w:sz="12" w:space="0" w:color="auto"/>
              <w:left w:val="single" w:sz="12" w:space="0" w:color="auto"/>
              <w:bottom w:val="single" w:sz="4" w:space="0" w:color="auto"/>
            </w:tcBorders>
            <w:vAlign w:val="center"/>
          </w:tcPr>
          <w:p w14:paraId="7AE42CF2" w14:textId="77777777" w:rsidR="00143DA6" w:rsidRPr="00FC0A72" w:rsidRDefault="00143DA6" w:rsidP="001336A7">
            <w:pPr>
              <w:spacing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vAlign w:val="center"/>
          </w:tcPr>
          <w:p w14:paraId="7AE42CF3" w14:textId="77777777" w:rsidR="00143DA6" w:rsidRPr="00FC0A72" w:rsidRDefault="003971CD" w:rsidP="001336A7">
            <w:pPr>
              <w:spacing w:line="240" w:lineRule="auto"/>
              <w:jc w:val="left"/>
              <w:rPr>
                <w:sz w:val="16"/>
                <w:szCs w:val="16"/>
                <w:lang w:val="fr-BE"/>
              </w:rPr>
            </w:pPr>
            <w:r w:rsidRPr="00FC0A72">
              <w:rPr>
                <w:sz w:val="16"/>
                <w:szCs w:val="16"/>
                <w:lang w:val="fr-BE"/>
              </w:rPr>
              <w:t xml:space="preserve">P. </w:t>
            </w:r>
            <w:r w:rsidR="00143DA6" w:rsidRPr="00FC0A72">
              <w:rPr>
                <w:sz w:val="16"/>
                <w:szCs w:val="16"/>
                <w:lang w:val="fr-BE"/>
              </w:rPr>
              <w:t>Total</w:t>
            </w:r>
          </w:p>
        </w:tc>
        <w:tc>
          <w:tcPr>
            <w:tcW w:w="1701" w:type="dxa"/>
            <w:tcBorders>
              <w:top w:val="single" w:sz="12" w:space="0" w:color="auto"/>
              <w:bottom w:val="single" w:sz="4" w:space="0" w:color="auto"/>
            </w:tcBorders>
            <w:vAlign w:val="center"/>
          </w:tcPr>
          <w:p w14:paraId="7AE42CF4" w14:textId="77777777" w:rsidR="00143DA6" w:rsidRPr="00FC0A72" w:rsidRDefault="00143DA6" w:rsidP="001336A7">
            <w:pPr>
              <w:spacing w:line="240" w:lineRule="auto"/>
              <w:jc w:val="left"/>
              <w:rPr>
                <w:sz w:val="16"/>
                <w:szCs w:val="16"/>
                <w:lang w:val="fr-BE"/>
              </w:rPr>
            </w:pPr>
            <w:r w:rsidRPr="00FC0A72">
              <w:rPr>
                <w:sz w:val="16"/>
                <w:szCs w:val="16"/>
                <w:lang w:val="fr-BE"/>
              </w:rPr>
              <w:t>1</w:t>
            </w:r>
            <w:r w:rsidR="003971CD" w:rsidRPr="00FC0A72">
              <w:rPr>
                <w:sz w:val="16"/>
                <w:szCs w:val="16"/>
                <w:lang w:val="fr-BE"/>
              </w:rPr>
              <w:t>P</w:t>
            </w:r>
            <w:r w:rsidRPr="00FC0A72">
              <w:rPr>
                <w:sz w:val="16"/>
                <w:szCs w:val="16"/>
                <w:lang w:val="fr-BE"/>
              </w:rPr>
              <w:t>. Hommes</w:t>
            </w:r>
          </w:p>
        </w:tc>
        <w:tc>
          <w:tcPr>
            <w:tcW w:w="1701" w:type="dxa"/>
            <w:tcBorders>
              <w:top w:val="single" w:sz="12" w:space="0" w:color="auto"/>
              <w:bottom w:val="single" w:sz="4" w:space="0" w:color="auto"/>
              <w:right w:val="single" w:sz="12" w:space="0" w:color="auto"/>
            </w:tcBorders>
            <w:vAlign w:val="center"/>
          </w:tcPr>
          <w:p w14:paraId="7AE42CF5" w14:textId="77777777" w:rsidR="00143DA6" w:rsidRPr="00FC0A72" w:rsidRDefault="00143DA6" w:rsidP="001336A7">
            <w:pPr>
              <w:spacing w:line="240" w:lineRule="auto"/>
              <w:jc w:val="left"/>
              <w:rPr>
                <w:sz w:val="16"/>
                <w:szCs w:val="16"/>
                <w:lang w:val="fr-BE"/>
              </w:rPr>
            </w:pPr>
            <w:r w:rsidRPr="00FC0A72">
              <w:rPr>
                <w:sz w:val="16"/>
                <w:szCs w:val="16"/>
                <w:lang w:val="fr-BE"/>
              </w:rPr>
              <w:t>2</w:t>
            </w:r>
            <w:r w:rsidR="003971CD" w:rsidRPr="00FC0A72">
              <w:rPr>
                <w:sz w:val="16"/>
                <w:szCs w:val="16"/>
                <w:lang w:val="fr-BE"/>
              </w:rPr>
              <w:t>P</w:t>
            </w:r>
            <w:r w:rsidRPr="00FC0A72">
              <w:rPr>
                <w:sz w:val="16"/>
                <w:szCs w:val="16"/>
                <w:lang w:val="fr-BE"/>
              </w:rPr>
              <w:t>. Femmes</w:t>
            </w:r>
          </w:p>
        </w:tc>
      </w:tr>
      <w:tr w:rsidR="00143DA6" w:rsidRPr="00FC0A72" w14:paraId="7AE42CFC" w14:textId="77777777" w:rsidTr="001336A7">
        <w:trPr>
          <w:trHeight w:val="283"/>
        </w:trPr>
        <w:tc>
          <w:tcPr>
            <w:tcW w:w="5046" w:type="dxa"/>
            <w:tcBorders>
              <w:top w:val="nil"/>
              <w:left w:val="nil"/>
              <w:bottom w:val="nil"/>
              <w:right w:val="single" w:sz="12" w:space="0" w:color="auto"/>
            </w:tcBorders>
            <w:vAlign w:val="center"/>
          </w:tcPr>
          <w:p w14:paraId="7AE42CF7" w14:textId="77777777" w:rsidR="00143DA6" w:rsidRPr="00FC0A72" w:rsidRDefault="00143DA6" w:rsidP="00143DA6">
            <w:pPr>
              <w:tabs>
                <w:tab w:val="right" w:leader="dot" w:pos="4821"/>
              </w:tabs>
              <w:spacing w:before="120" w:line="240" w:lineRule="atLeast"/>
              <w:jc w:val="left"/>
              <w:rPr>
                <w:sz w:val="18"/>
                <w:szCs w:val="18"/>
                <w:lang w:val="fr-BE"/>
              </w:rPr>
            </w:pPr>
            <w:r w:rsidRPr="00FC0A72">
              <w:rPr>
                <w:sz w:val="18"/>
                <w:lang w:val="fr-BE"/>
              </w:rPr>
              <w:t>Nombre moyen de travailleurs en ETP</w:t>
            </w:r>
            <w:r w:rsidRPr="00FC0A72">
              <w:rPr>
                <w:sz w:val="18"/>
                <w:szCs w:val="18"/>
                <w:lang w:val="fr-BE"/>
              </w:rPr>
              <w:tab/>
            </w:r>
          </w:p>
        </w:tc>
        <w:tc>
          <w:tcPr>
            <w:tcW w:w="709" w:type="dxa"/>
            <w:tcBorders>
              <w:top w:val="nil"/>
              <w:left w:val="single" w:sz="12" w:space="0" w:color="auto"/>
              <w:bottom w:val="nil"/>
            </w:tcBorders>
            <w:vAlign w:val="center"/>
          </w:tcPr>
          <w:p w14:paraId="7AE42CF8" w14:textId="77777777" w:rsidR="00143DA6" w:rsidRPr="00FC0A72" w:rsidRDefault="00143DA6" w:rsidP="00143DA6">
            <w:pPr>
              <w:spacing w:before="120" w:line="240" w:lineRule="atLeast"/>
              <w:jc w:val="left"/>
              <w:rPr>
                <w:sz w:val="16"/>
                <w:szCs w:val="16"/>
                <w:lang w:val="fr-BE"/>
              </w:rPr>
            </w:pPr>
            <w:r w:rsidRPr="00FC0A72">
              <w:rPr>
                <w:sz w:val="16"/>
                <w:szCs w:val="16"/>
                <w:lang w:val="fr-BE"/>
              </w:rPr>
              <w:t>1003</w:t>
            </w:r>
          </w:p>
        </w:tc>
        <w:tc>
          <w:tcPr>
            <w:tcW w:w="1701" w:type="dxa"/>
            <w:tcBorders>
              <w:top w:val="nil"/>
              <w:bottom w:val="nil"/>
            </w:tcBorders>
            <w:vAlign w:val="center"/>
          </w:tcPr>
          <w:p w14:paraId="7AE42CF9"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FA"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FB"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r>
      <w:tr w:rsidR="00143DA6" w:rsidRPr="00FC0A72" w14:paraId="7AE42D02" w14:textId="77777777" w:rsidTr="001336A7">
        <w:trPr>
          <w:trHeight w:val="283"/>
        </w:trPr>
        <w:tc>
          <w:tcPr>
            <w:tcW w:w="5046" w:type="dxa"/>
            <w:tcBorders>
              <w:top w:val="nil"/>
              <w:left w:val="nil"/>
              <w:bottom w:val="nil"/>
              <w:right w:val="single" w:sz="12" w:space="0" w:color="auto"/>
            </w:tcBorders>
            <w:vAlign w:val="center"/>
          </w:tcPr>
          <w:p w14:paraId="7AE42CFD" w14:textId="77777777" w:rsidR="00143DA6" w:rsidRPr="00FC0A72" w:rsidRDefault="00143DA6" w:rsidP="00143DA6">
            <w:pPr>
              <w:tabs>
                <w:tab w:val="right" w:leader="dot" w:pos="4821"/>
              </w:tabs>
              <w:spacing w:line="240" w:lineRule="atLeast"/>
              <w:jc w:val="left"/>
              <w:rPr>
                <w:sz w:val="18"/>
                <w:szCs w:val="18"/>
                <w:lang w:val="fr-BE"/>
              </w:rPr>
            </w:pPr>
            <w:r w:rsidRPr="00FC0A72">
              <w:rPr>
                <w:sz w:val="18"/>
                <w:lang w:val="fr-BE"/>
              </w:rPr>
              <w:t>Nombre d'heures effectivement prestées</w:t>
            </w:r>
            <w:r w:rsidRPr="00FC0A72">
              <w:rPr>
                <w:sz w:val="18"/>
                <w:szCs w:val="18"/>
                <w:lang w:val="fr-BE"/>
              </w:rPr>
              <w:tab/>
            </w:r>
          </w:p>
        </w:tc>
        <w:tc>
          <w:tcPr>
            <w:tcW w:w="709" w:type="dxa"/>
            <w:tcBorders>
              <w:top w:val="nil"/>
              <w:left w:val="single" w:sz="12" w:space="0" w:color="auto"/>
              <w:bottom w:val="nil"/>
            </w:tcBorders>
            <w:vAlign w:val="center"/>
          </w:tcPr>
          <w:p w14:paraId="7AE42CFE" w14:textId="77777777" w:rsidR="00143DA6" w:rsidRPr="00FC0A72" w:rsidRDefault="00143DA6" w:rsidP="00143DA6">
            <w:pPr>
              <w:spacing w:line="240" w:lineRule="atLeast"/>
              <w:jc w:val="left"/>
              <w:rPr>
                <w:sz w:val="16"/>
                <w:szCs w:val="16"/>
                <w:lang w:val="fr-BE"/>
              </w:rPr>
            </w:pPr>
            <w:r w:rsidRPr="00FC0A72">
              <w:rPr>
                <w:sz w:val="16"/>
                <w:szCs w:val="16"/>
                <w:lang w:val="fr-BE"/>
              </w:rPr>
              <w:t>1013</w:t>
            </w:r>
          </w:p>
        </w:tc>
        <w:tc>
          <w:tcPr>
            <w:tcW w:w="1701" w:type="dxa"/>
            <w:tcBorders>
              <w:top w:val="nil"/>
              <w:bottom w:val="nil"/>
            </w:tcBorders>
            <w:vAlign w:val="center"/>
          </w:tcPr>
          <w:p w14:paraId="7AE42CF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0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0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08" w14:textId="77777777" w:rsidTr="001336A7">
        <w:trPr>
          <w:trHeight w:val="283"/>
        </w:trPr>
        <w:tc>
          <w:tcPr>
            <w:tcW w:w="5046" w:type="dxa"/>
            <w:tcBorders>
              <w:top w:val="nil"/>
              <w:left w:val="nil"/>
              <w:bottom w:val="nil"/>
              <w:right w:val="single" w:sz="12" w:space="0" w:color="auto"/>
            </w:tcBorders>
            <w:vAlign w:val="center"/>
          </w:tcPr>
          <w:p w14:paraId="7AE42D03" w14:textId="77777777" w:rsidR="00143DA6" w:rsidRPr="00FC0A72" w:rsidRDefault="00143DA6" w:rsidP="00143DA6">
            <w:pPr>
              <w:tabs>
                <w:tab w:val="right" w:leader="dot" w:pos="4821"/>
              </w:tabs>
              <w:spacing w:line="240" w:lineRule="atLeast"/>
              <w:jc w:val="left"/>
              <w:rPr>
                <w:sz w:val="18"/>
                <w:szCs w:val="18"/>
                <w:lang w:val="fr-BE"/>
              </w:rPr>
            </w:pPr>
            <w:r w:rsidRPr="00FC0A72">
              <w:rPr>
                <w:sz w:val="18"/>
                <w:lang w:val="fr-BE"/>
              </w:rPr>
              <w:t>Frais de personnel</w:t>
            </w:r>
            <w:r w:rsidRPr="00FC0A72">
              <w:rPr>
                <w:sz w:val="18"/>
                <w:szCs w:val="18"/>
                <w:lang w:val="fr-BE"/>
              </w:rPr>
              <w:tab/>
            </w:r>
          </w:p>
        </w:tc>
        <w:tc>
          <w:tcPr>
            <w:tcW w:w="709" w:type="dxa"/>
            <w:tcBorders>
              <w:top w:val="nil"/>
              <w:left w:val="single" w:sz="12" w:space="0" w:color="auto"/>
              <w:bottom w:val="nil"/>
            </w:tcBorders>
            <w:vAlign w:val="center"/>
          </w:tcPr>
          <w:p w14:paraId="7AE42D04" w14:textId="77777777" w:rsidR="00143DA6" w:rsidRPr="00FC0A72" w:rsidRDefault="00143DA6" w:rsidP="00143DA6">
            <w:pPr>
              <w:spacing w:line="240" w:lineRule="atLeast"/>
              <w:jc w:val="left"/>
              <w:rPr>
                <w:sz w:val="16"/>
                <w:szCs w:val="16"/>
                <w:lang w:val="fr-BE"/>
              </w:rPr>
            </w:pPr>
            <w:r w:rsidRPr="00FC0A72">
              <w:rPr>
                <w:sz w:val="16"/>
                <w:szCs w:val="16"/>
                <w:lang w:val="fr-BE"/>
              </w:rPr>
              <w:t>1023</w:t>
            </w:r>
          </w:p>
        </w:tc>
        <w:tc>
          <w:tcPr>
            <w:tcW w:w="1701" w:type="dxa"/>
            <w:tcBorders>
              <w:top w:val="nil"/>
              <w:bottom w:val="nil"/>
            </w:tcBorders>
            <w:vAlign w:val="center"/>
          </w:tcPr>
          <w:p w14:paraId="7AE42D05"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0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0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0E" w14:textId="77777777" w:rsidTr="001336A7">
        <w:trPr>
          <w:trHeight w:val="283"/>
        </w:trPr>
        <w:tc>
          <w:tcPr>
            <w:tcW w:w="5046" w:type="dxa"/>
            <w:tcBorders>
              <w:top w:val="nil"/>
              <w:left w:val="nil"/>
              <w:bottom w:val="nil"/>
              <w:right w:val="single" w:sz="12" w:space="0" w:color="auto"/>
            </w:tcBorders>
            <w:vAlign w:val="center"/>
          </w:tcPr>
          <w:p w14:paraId="7AE42D09" w14:textId="77777777" w:rsidR="00143DA6" w:rsidRPr="00FC0A72" w:rsidRDefault="00143DA6" w:rsidP="00143DA6">
            <w:pPr>
              <w:tabs>
                <w:tab w:val="right" w:leader="dot" w:pos="4821"/>
              </w:tabs>
              <w:spacing w:after="60" w:line="240" w:lineRule="atLeast"/>
              <w:jc w:val="left"/>
              <w:rPr>
                <w:sz w:val="18"/>
                <w:szCs w:val="18"/>
                <w:lang w:val="fr-BE"/>
              </w:rPr>
            </w:pPr>
            <w:r w:rsidRPr="00FC0A72">
              <w:rPr>
                <w:sz w:val="18"/>
                <w:szCs w:val="18"/>
                <w:lang w:val="fr-BE"/>
              </w:rPr>
              <w:t>Montant des avantages accordés en sus du salaire</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D0A" w14:textId="77777777" w:rsidR="00143DA6" w:rsidRPr="00FC0A72" w:rsidRDefault="00143DA6" w:rsidP="00143DA6">
            <w:pPr>
              <w:spacing w:after="60" w:line="240" w:lineRule="atLeast"/>
              <w:jc w:val="left"/>
              <w:rPr>
                <w:sz w:val="16"/>
                <w:szCs w:val="16"/>
                <w:lang w:val="fr-BE"/>
              </w:rPr>
            </w:pPr>
            <w:r w:rsidRPr="00FC0A72">
              <w:rPr>
                <w:sz w:val="16"/>
                <w:szCs w:val="16"/>
                <w:lang w:val="fr-BE"/>
              </w:rPr>
              <w:t>1033</w:t>
            </w:r>
          </w:p>
        </w:tc>
        <w:tc>
          <w:tcPr>
            <w:tcW w:w="1701" w:type="dxa"/>
            <w:tcBorders>
              <w:top w:val="nil"/>
              <w:bottom w:val="single" w:sz="12" w:space="0" w:color="auto"/>
            </w:tcBorders>
            <w:vAlign w:val="center"/>
          </w:tcPr>
          <w:p w14:paraId="7AE42D0B"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0C"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0D"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r>
    </w:tbl>
    <w:p w14:paraId="7AE42D0F" w14:textId="77777777" w:rsidR="00143DA6" w:rsidRPr="00FC0A72" w:rsidRDefault="00143DA6" w:rsidP="001C2D1D">
      <w:pPr>
        <w:spacing w:line="240" w:lineRule="auto"/>
        <w:jc w:val="left"/>
        <w:rPr>
          <w:caps/>
          <w:sz w:val="18"/>
          <w:szCs w:val="18"/>
          <w:lang w:val="fr-BE"/>
        </w:rPr>
      </w:pPr>
    </w:p>
    <w:p w14:paraId="7AE42D10" w14:textId="77777777" w:rsidR="00143DA6" w:rsidRPr="00FC0A72" w:rsidRDefault="00143DA6" w:rsidP="001C2D1D">
      <w:pPr>
        <w:spacing w:line="240" w:lineRule="auto"/>
        <w:jc w:val="left"/>
        <w:rPr>
          <w:caps/>
          <w:sz w:val="18"/>
          <w:szCs w:val="18"/>
          <w:lang w:val="fr-BE"/>
        </w:rPr>
      </w:pPr>
    </w:p>
    <w:p w14:paraId="7AE42D11" w14:textId="77777777" w:rsidR="00143DA6" w:rsidRPr="00FC0A72" w:rsidRDefault="00143DA6" w:rsidP="001C2D1D">
      <w:pPr>
        <w:spacing w:line="240" w:lineRule="auto"/>
        <w:jc w:val="left"/>
        <w:rPr>
          <w:caps/>
          <w:sz w:val="18"/>
          <w:szCs w:val="18"/>
          <w:lang w:val="fr-BE"/>
        </w:rPr>
      </w:pPr>
    </w:p>
    <w:p w14:paraId="7AE42D12" w14:textId="77777777" w:rsidR="00143DA6" w:rsidRPr="00FC0A72" w:rsidRDefault="00143DA6" w:rsidP="001C2D1D">
      <w:pPr>
        <w:spacing w:line="240" w:lineRule="auto"/>
        <w:jc w:val="left"/>
        <w:rPr>
          <w:caps/>
          <w:sz w:val="18"/>
          <w:szCs w:val="18"/>
          <w:lang w:val="fr-BE"/>
        </w:rPr>
        <w:sectPr w:rsidR="00143DA6"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43DA6" w:rsidRPr="004B6E1D" w14:paraId="7AE42D17"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D13" w14:textId="77777777" w:rsidR="00143DA6" w:rsidRPr="004B6E1D" w:rsidRDefault="00143DA6" w:rsidP="001336A7">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D14" w14:textId="77777777" w:rsidR="00143DA6" w:rsidRPr="004B6E1D" w:rsidRDefault="00143DA6" w:rsidP="001336A7">
            <w:pPr>
              <w:spacing w:line="240" w:lineRule="atLeast"/>
              <w:ind w:left="462"/>
              <w:jc w:val="left"/>
              <w:rPr>
                <w:rFonts w:cs="Arial"/>
                <w:lang w:val="fr-BE"/>
              </w:rPr>
            </w:pPr>
          </w:p>
        </w:tc>
        <w:tc>
          <w:tcPr>
            <w:tcW w:w="5954" w:type="dxa"/>
            <w:tcBorders>
              <w:bottom w:val="single" w:sz="6" w:space="0" w:color="auto"/>
            </w:tcBorders>
          </w:tcPr>
          <w:p w14:paraId="7AE42D15" w14:textId="77777777" w:rsidR="00143DA6" w:rsidRPr="004B6E1D" w:rsidRDefault="00143DA6"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D16" w14:textId="09B5F9A6" w:rsidR="00143DA6" w:rsidRPr="004B6E1D" w:rsidRDefault="00E301FF" w:rsidP="00163129">
            <w:pPr>
              <w:spacing w:line="240" w:lineRule="atLeast"/>
              <w:ind w:left="113"/>
              <w:jc w:val="left"/>
              <w:rPr>
                <w:rFonts w:cs="Arial"/>
                <w:lang w:val="fr-BE"/>
              </w:rPr>
            </w:pPr>
            <w:r w:rsidRPr="004B6E1D">
              <w:rPr>
                <w:lang w:val="fr-BE"/>
              </w:rPr>
              <w:t>C-cap</w:t>
            </w:r>
            <w:r w:rsidR="00143DA6" w:rsidRPr="004B6E1D">
              <w:rPr>
                <w:rFonts w:cs="Arial"/>
                <w:lang w:val="fr-BE"/>
              </w:rPr>
              <w:t xml:space="preserve"> </w:t>
            </w:r>
            <w:r w:rsidR="00163129" w:rsidRPr="004B6E1D">
              <w:rPr>
                <w:rFonts w:cs="Arial"/>
                <w:lang w:val="fr-BE"/>
              </w:rPr>
              <w:t>10</w:t>
            </w:r>
          </w:p>
        </w:tc>
      </w:tr>
    </w:tbl>
    <w:p w14:paraId="7AE42D18" w14:textId="77777777" w:rsidR="00143DA6" w:rsidRPr="004B6E1D" w:rsidRDefault="00143DA6" w:rsidP="00143DA6">
      <w:pPr>
        <w:spacing w:line="240" w:lineRule="auto"/>
        <w:jc w:val="left"/>
        <w:rPr>
          <w:sz w:val="18"/>
          <w:szCs w:val="18"/>
          <w:lang w:val="fr-BE"/>
        </w:rPr>
      </w:pPr>
    </w:p>
    <w:p w14:paraId="7AE42D19" w14:textId="2778B4EA" w:rsidR="00143DA6" w:rsidRPr="00FC0A72" w:rsidRDefault="00143DA6" w:rsidP="00BD5810">
      <w:pPr>
        <w:spacing w:before="120" w:line="240" w:lineRule="atLeast"/>
        <w:jc w:val="left"/>
        <w:rPr>
          <w:b/>
          <w:caps/>
          <w:sz w:val="18"/>
          <w:szCs w:val="18"/>
          <w:lang w:val="fr-BE"/>
        </w:rPr>
      </w:pPr>
      <w:r w:rsidRPr="004B6E1D">
        <w:rPr>
          <w:b/>
          <w:caps/>
          <w:sz w:val="18"/>
          <w:szCs w:val="18"/>
          <w:lang w:val="fr-BE"/>
        </w:rPr>
        <w:t xml:space="preserve">travailleurs pour lesquels </w:t>
      </w:r>
      <w:r w:rsidR="0068412B" w:rsidRPr="004B6E1D">
        <w:rPr>
          <w:b/>
          <w:caps/>
          <w:sz w:val="18"/>
          <w:szCs w:val="18"/>
          <w:lang w:val="fr-BE"/>
        </w:rPr>
        <w:t>la société</w:t>
      </w:r>
      <w:r w:rsidRPr="004B6E1D">
        <w:rPr>
          <w:b/>
          <w:caps/>
          <w:sz w:val="18"/>
          <w:szCs w:val="18"/>
          <w:lang w:val="fr-BE"/>
        </w:rPr>
        <w:t xml:space="preserve"> a introduit une déclaration dimona ou qui sont inscrits au registre général du personnel (</w:t>
      </w:r>
      <w:r w:rsidRPr="004B6E1D">
        <w:rPr>
          <w:b/>
          <w:sz w:val="18"/>
          <w:szCs w:val="18"/>
          <w:lang w:val="fr-BE"/>
        </w:rPr>
        <w:t>suite</w:t>
      </w:r>
      <w:r w:rsidRPr="004B6E1D">
        <w:rPr>
          <w:b/>
          <w:caps/>
          <w:sz w:val="18"/>
          <w:szCs w:val="18"/>
          <w:lang w:val="fr-BE"/>
        </w:rPr>
        <w:t>)</w:t>
      </w:r>
    </w:p>
    <w:p w14:paraId="7AE42D1A" w14:textId="77777777" w:rsidR="00143DA6" w:rsidRPr="00FC0A72" w:rsidRDefault="00143DA6" w:rsidP="00143DA6">
      <w:pPr>
        <w:spacing w:line="240" w:lineRule="auto"/>
        <w:jc w:val="left"/>
        <w:rPr>
          <w:caps/>
          <w:sz w:val="18"/>
          <w:szCs w:val="18"/>
          <w:lang w:val="fr-BE"/>
        </w:rPr>
      </w:pPr>
    </w:p>
    <w:p w14:paraId="7AE42D1B" w14:textId="77777777" w:rsidR="00143DA6" w:rsidRPr="00FC0A72" w:rsidRDefault="00143DA6" w:rsidP="00143DA6">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DA1E3E" w14:paraId="7AE42D21" w14:textId="77777777" w:rsidTr="003971CD">
        <w:trPr>
          <w:trHeight w:val="737"/>
        </w:trPr>
        <w:tc>
          <w:tcPr>
            <w:tcW w:w="5046" w:type="dxa"/>
            <w:tcBorders>
              <w:top w:val="nil"/>
              <w:left w:val="nil"/>
              <w:bottom w:val="nil"/>
              <w:right w:val="single" w:sz="12" w:space="0" w:color="auto"/>
            </w:tcBorders>
            <w:vAlign w:val="bottom"/>
          </w:tcPr>
          <w:p w14:paraId="7AE42D1C" w14:textId="77777777" w:rsidR="00143DA6" w:rsidRPr="00FC0A72" w:rsidRDefault="003971CD" w:rsidP="003971CD">
            <w:pPr>
              <w:spacing w:line="240" w:lineRule="auto"/>
              <w:jc w:val="left"/>
              <w:rPr>
                <w:b/>
                <w:sz w:val="18"/>
                <w:szCs w:val="18"/>
                <w:lang w:val="fr-BE"/>
              </w:rPr>
            </w:pPr>
            <w:r w:rsidRPr="00FC0A72">
              <w:rPr>
                <w:b/>
                <w:sz w:val="18"/>
                <w:szCs w:val="18"/>
                <w:lang w:val="fr-BE"/>
              </w:rPr>
              <w:t>A la date de clôture</w:t>
            </w:r>
            <w:r w:rsidR="00143DA6" w:rsidRPr="00FC0A72">
              <w:rPr>
                <w:b/>
                <w:sz w:val="18"/>
                <w:szCs w:val="18"/>
                <w:lang w:val="fr-BE"/>
              </w:rPr>
              <w:t xml:space="preserve"> de l’exercice</w:t>
            </w:r>
          </w:p>
        </w:tc>
        <w:tc>
          <w:tcPr>
            <w:tcW w:w="709" w:type="dxa"/>
            <w:tcBorders>
              <w:top w:val="single" w:sz="12" w:space="0" w:color="auto"/>
              <w:left w:val="single" w:sz="12" w:space="0" w:color="auto"/>
              <w:bottom w:val="single" w:sz="4" w:space="0" w:color="auto"/>
            </w:tcBorders>
          </w:tcPr>
          <w:p w14:paraId="7AE42D1D" w14:textId="77777777" w:rsidR="00143DA6" w:rsidRPr="00FC0A72" w:rsidRDefault="00143DA6" w:rsidP="003971CD">
            <w:pPr>
              <w:spacing w:before="120"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tcPr>
          <w:p w14:paraId="7AE42D1E" w14:textId="77777777" w:rsidR="00143DA6" w:rsidRPr="00FC0A72" w:rsidRDefault="00143DA6" w:rsidP="003971CD">
            <w:pPr>
              <w:spacing w:before="120" w:line="240" w:lineRule="auto"/>
              <w:jc w:val="left"/>
              <w:rPr>
                <w:sz w:val="16"/>
                <w:szCs w:val="16"/>
                <w:lang w:val="fr-BE"/>
              </w:rPr>
            </w:pPr>
            <w:r w:rsidRPr="00FC0A72">
              <w:rPr>
                <w:sz w:val="16"/>
                <w:szCs w:val="16"/>
                <w:lang w:val="fr-BE"/>
              </w:rPr>
              <w:t>1. Temps plein</w:t>
            </w:r>
          </w:p>
        </w:tc>
        <w:tc>
          <w:tcPr>
            <w:tcW w:w="1701" w:type="dxa"/>
            <w:tcBorders>
              <w:top w:val="single" w:sz="12" w:space="0" w:color="auto"/>
              <w:bottom w:val="single" w:sz="4" w:space="0" w:color="auto"/>
            </w:tcBorders>
          </w:tcPr>
          <w:p w14:paraId="7AE42D1F" w14:textId="77777777" w:rsidR="00143DA6" w:rsidRPr="00FC0A72" w:rsidRDefault="00143DA6" w:rsidP="003971CD">
            <w:pPr>
              <w:spacing w:before="120" w:line="240" w:lineRule="auto"/>
              <w:jc w:val="left"/>
              <w:rPr>
                <w:sz w:val="16"/>
                <w:szCs w:val="16"/>
                <w:lang w:val="fr-BE"/>
              </w:rPr>
            </w:pPr>
            <w:r w:rsidRPr="00FC0A72">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20" w14:textId="77777777" w:rsidR="00143DA6" w:rsidRPr="00FC0A72" w:rsidRDefault="00143DA6" w:rsidP="003971CD">
            <w:pPr>
              <w:tabs>
                <w:tab w:val="left" w:pos="189"/>
              </w:tabs>
              <w:spacing w:before="120" w:line="240" w:lineRule="auto"/>
              <w:ind w:left="187" w:hanging="187"/>
              <w:jc w:val="left"/>
              <w:rPr>
                <w:sz w:val="16"/>
                <w:szCs w:val="16"/>
                <w:lang w:val="fr-BE"/>
              </w:rPr>
            </w:pPr>
            <w:r w:rsidRPr="00FC0A72">
              <w:rPr>
                <w:sz w:val="16"/>
                <w:szCs w:val="16"/>
                <w:lang w:val="fr-BE"/>
              </w:rPr>
              <w:t>3.</w:t>
            </w:r>
            <w:r w:rsidRPr="00FC0A72">
              <w:rPr>
                <w:sz w:val="16"/>
                <w:szCs w:val="16"/>
                <w:lang w:val="fr-BE"/>
              </w:rPr>
              <w:tab/>
              <w:t>Total en équivalents temps plein</w:t>
            </w:r>
          </w:p>
        </w:tc>
      </w:tr>
      <w:tr w:rsidR="00143DA6" w:rsidRPr="00FC0A72" w14:paraId="7AE42D27" w14:textId="77777777" w:rsidTr="001336A7">
        <w:trPr>
          <w:trHeight w:val="283"/>
        </w:trPr>
        <w:tc>
          <w:tcPr>
            <w:tcW w:w="5046" w:type="dxa"/>
            <w:tcBorders>
              <w:top w:val="nil"/>
              <w:left w:val="nil"/>
              <w:bottom w:val="nil"/>
              <w:right w:val="single" w:sz="12" w:space="0" w:color="auto"/>
            </w:tcBorders>
            <w:vAlign w:val="center"/>
          </w:tcPr>
          <w:p w14:paraId="7AE42D22" w14:textId="77777777" w:rsidR="00143DA6" w:rsidRPr="00FC0A72" w:rsidRDefault="00143DA6" w:rsidP="003971CD">
            <w:pPr>
              <w:tabs>
                <w:tab w:val="right" w:leader="dot" w:pos="4820"/>
              </w:tabs>
              <w:spacing w:before="120" w:line="240" w:lineRule="atLeast"/>
              <w:jc w:val="left"/>
              <w:rPr>
                <w:b/>
                <w:sz w:val="18"/>
                <w:szCs w:val="18"/>
                <w:lang w:val="fr-BE"/>
              </w:rPr>
            </w:pPr>
            <w:r w:rsidRPr="00FC0A72">
              <w:rPr>
                <w:b/>
                <w:sz w:val="18"/>
                <w:szCs w:val="18"/>
                <w:lang w:val="fr-BE"/>
              </w:rPr>
              <w:t>Nombre de travailleurs</w:t>
            </w:r>
            <w:r w:rsidR="003971CD" w:rsidRPr="00FC0A72">
              <w:rPr>
                <w:sz w:val="18"/>
                <w:szCs w:val="18"/>
                <w:lang w:val="fr-BE"/>
              </w:rPr>
              <w:tab/>
            </w:r>
          </w:p>
        </w:tc>
        <w:tc>
          <w:tcPr>
            <w:tcW w:w="709" w:type="dxa"/>
            <w:tcBorders>
              <w:left w:val="single" w:sz="12" w:space="0" w:color="auto"/>
              <w:bottom w:val="nil"/>
            </w:tcBorders>
            <w:vAlign w:val="center"/>
          </w:tcPr>
          <w:p w14:paraId="7AE42D23" w14:textId="77777777" w:rsidR="00143DA6" w:rsidRPr="00FC0A72" w:rsidRDefault="003971CD" w:rsidP="001336A7">
            <w:pPr>
              <w:spacing w:before="120" w:line="240" w:lineRule="atLeast"/>
              <w:jc w:val="left"/>
              <w:rPr>
                <w:sz w:val="16"/>
                <w:szCs w:val="16"/>
                <w:lang w:val="fr-BE"/>
              </w:rPr>
            </w:pPr>
            <w:r w:rsidRPr="00FC0A72">
              <w:rPr>
                <w:sz w:val="16"/>
                <w:szCs w:val="16"/>
                <w:lang w:val="fr-BE"/>
              </w:rPr>
              <w:t>105</w:t>
            </w:r>
          </w:p>
        </w:tc>
        <w:tc>
          <w:tcPr>
            <w:tcW w:w="1701" w:type="dxa"/>
            <w:tcBorders>
              <w:bottom w:val="nil"/>
            </w:tcBorders>
            <w:vAlign w:val="center"/>
          </w:tcPr>
          <w:p w14:paraId="7AE42D24"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25"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D26"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r>
      <w:tr w:rsidR="003971CD" w:rsidRPr="00DA1E3E" w14:paraId="7AE42D2D" w14:textId="77777777" w:rsidTr="001336A7">
        <w:trPr>
          <w:trHeight w:val="283"/>
        </w:trPr>
        <w:tc>
          <w:tcPr>
            <w:tcW w:w="5046" w:type="dxa"/>
            <w:tcBorders>
              <w:top w:val="nil"/>
              <w:left w:val="nil"/>
              <w:bottom w:val="nil"/>
              <w:right w:val="single" w:sz="12" w:space="0" w:color="auto"/>
            </w:tcBorders>
            <w:vAlign w:val="center"/>
          </w:tcPr>
          <w:p w14:paraId="7AE42D28" w14:textId="77777777" w:rsidR="003971CD" w:rsidRPr="00FC0A72" w:rsidRDefault="003971CD"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D29"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7AE42D2A"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7AE42D2B"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2C" w14:textId="77777777" w:rsidR="003971CD" w:rsidRPr="00FC0A72" w:rsidRDefault="003971CD" w:rsidP="001336A7">
            <w:pPr>
              <w:spacing w:before="120" w:line="240" w:lineRule="atLeast"/>
              <w:jc w:val="left"/>
              <w:rPr>
                <w:sz w:val="16"/>
                <w:szCs w:val="16"/>
                <w:lang w:val="fr-BE"/>
              </w:rPr>
            </w:pPr>
          </w:p>
        </w:tc>
      </w:tr>
      <w:tr w:rsidR="00143DA6" w:rsidRPr="00FC0A72" w14:paraId="7AE42D33" w14:textId="77777777" w:rsidTr="001336A7">
        <w:trPr>
          <w:trHeight w:val="283"/>
        </w:trPr>
        <w:tc>
          <w:tcPr>
            <w:tcW w:w="5046" w:type="dxa"/>
            <w:tcBorders>
              <w:top w:val="nil"/>
              <w:left w:val="nil"/>
              <w:bottom w:val="nil"/>
              <w:right w:val="single" w:sz="12" w:space="0" w:color="auto"/>
            </w:tcBorders>
            <w:vAlign w:val="center"/>
          </w:tcPr>
          <w:p w14:paraId="7AE42D2E" w14:textId="77777777" w:rsidR="00143DA6" w:rsidRPr="00FC0A72" w:rsidRDefault="003971CD" w:rsidP="003971CD">
            <w:pPr>
              <w:tabs>
                <w:tab w:val="right" w:leader="dot" w:pos="4821"/>
              </w:tabs>
              <w:spacing w:line="240" w:lineRule="atLeast"/>
              <w:ind w:left="284"/>
              <w:jc w:val="left"/>
              <w:rPr>
                <w:sz w:val="18"/>
                <w:szCs w:val="18"/>
                <w:lang w:val="fr-BE"/>
              </w:rPr>
            </w:pPr>
            <w:r w:rsidRPr="00FC0A72">
              <w:rPr>
                <w:sz w:val="18"/>
                <w:lang w:val="fr-BE"/>
              </w:rPr>
              <w:t>Contrat à durée indéterminée</w:t>
            </w:r>
            <w:r w:rsidR="00143DA6" w:rsidRPr="00FC0A72">
              <w:rPr>
                <w:sz w:val="18"/>
                <w:szCs w:val="18"/>
                <w:lang w:val="fr-BE"/>
              </w:rPr>
              <w:tab/>
            </w:r>
          </w:p>
        </w:tc>
        <w:tc>
          <w:tcPr>
            <w:tcW w:w="709" w:type="dxa"/>
            <w:tcBorders>
              <w:top w:val="nil"/>
              <w:left w:val="single" w:sz="12" w:space="0" w:color="auto"/>
              <w:bottom w:val="nil"/>
            </w:tcBorders>
            <w:vAlign w:val="center"/>
          </w:tcPr>
          <w:p w14:paraId="7AE42D2F" w14:textId="77777777" w:rsidR="00143DA6" w:rsidRPr="00FC0A72" w:rsidRDefault="003971CD" w:rsidP="001336A7">
            <w:pPr>
              <w:spacing w:line="240" w:lineRule="atLeast"/>
              <w:jc w:val="left"/>
              <w:rPr>
                <w:sz w:val="16"/>
                <w:szCs w:val="16"/>
                <w:lang w:val="fr-BE"/>
              </w:rPr>
            </w:pPr>
            <w:r w:rsidRPr="00FC0A72">
              <w:rPr>
                <w:sz w:val="16"/>
                <w:szCs w:val="16"/>
                <w:lang w:val="fr-BE"/>
              </w:rPr>
              <w:t>110</w:t>
            </w:r>
          </w:p>
        </w:tc>
        <w:tc>
          <w:tcPr>
            <w:tcW w:w="1701" w:type="dxa"/>
            <w:tcBorders>
              <w:top w:val="nil"/>
              <w:bottom w:val="nil"/>
            </w:tcBorders>
            <w:vAlign w:val="center"/>
          </w:tcPr>
          <w:p w14:paraId="7AE42D3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39" w14:textId="77777777" w:rsidTr="001336A7">
        <w:trPr>
          <w:trHeight w:val="283"/>
        </w:trPr>
        <w:tc>
          <w:tcPr>
            <w:tcW w:w="5046" w:type="dxa"/>
            <w:tcBorders>
              <w:top w:val="nil"/>
              <w:left w:val="nil"/>
              <w:bottom w:val="nil"/>
              <w:right w:val="single" w:sz="12" w:space="0" w:color="auto"/>
            </w:tcBorders>
            <w:vAlign w:val="center"/>
          </w:tcPr>
          <w:p w14:paraId="7AE42D34"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00143DA6" w:rsidRPr="00FC0A72">
              <w:rPr>
                <w:sz w:val="18"/>
                <w:szCs w:val="18"/>
                <w:lang w:val="fr-BE"/>
              </w:rPr>
              <w:tab/>
            </w:r>
          </w:p>
        </w:tc>
        <w:tc>
          <w:tcPr>
            <w:tcW w:w="709" w:type="dxa"/>
            <w:tcBorders>
              <w:top w:val="nil"/>
              <w:left w:val="single" w:sz="12" w:space="0" w:color="auto"/>
              <w:bottom w:val="nil"/>
            </w:tcBorders>
            <w:vAlign w:val="center"/>
          </w:tcPr>
          <w:p w14:paraId="7AE42D35" w14:textId="77777777" w:rsidR="00143DA6" w:rsidRPr="00FC0A72" w:rsidRDefault="003971CD" w:rsidP="001336A7">
            <w:pPr>
              <w:spacing w:line="240" w:lineRule="atLeast"/>
              <w:jc w:val="left"/>
              <w:rPr>
                <w:sz w:val="16"/>
                <w:szCs w:val="16"/>
                <w:lang w:val="fr-BE"/>
              </w:rPr>
            </w:pPr>
            <w:r w:rsidRPr="00FC0A72">
              <w:rPr>
                <w:sz w:val="16"/>
                <w:szCs w:val="16"/>
                <w:lang w:val="fr-BE"/>
              </w:rPr>
              <w:t>111</w:t>
            </w:r>
          </w:p>
        </w:tc>
        <w:tc>
          <w:tcPr>
            <w:tcW w:w="1701" w:type="dxa"/>
            <w:tcBorders>
              <w:top w:val="nil"/>
              <w:bottom w:val="nil"/>
            </w:tcBorders>
            <w:vAlign w:val="center"/>
          </w:tcPr>
          <w:p w14:paraId="7AE42D3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8"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3F" w14:textId="77777777" w:rsidTr="001336A7">
        <w:trPr>
          <w:trHeight w:val="283"/>
        </w:trPr>
        <w:tc>
          <w:tcPr>
            <w:tcW w:w="5046" w:type="dxa"/>
            <w:tcBorders>
              <w:top w:val="nil"/>
              <w:left w:val="nil"/>
              <w:bottom w:val="nil"/>
              <w:right w:val="single" w:sz="12" w:space="0" w:color="auto"/>
            </w:tcBorders>
            <w:vAlign w:val="center"/>
          </w:tcPr>
          <w:p w14:paraId="7AE42D3A"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D3B" w14:textId="77777777" w:rsidR="003971CD" w:rsidRPr="00FC0A72" w:rsidRDefault="003971CD" w:rsidP="001336A7">
            <w:pPr>
              <w:spacing w:line="240" w:lineRule="atLeast"/>
              <w:jc w:val="left"/>
              <w:rPr>
                <w:sz w:val="16"/>
                <w:szCs w:val="16"/>
                <w:lang w:val="fr-BE"/>
              </w:rPr>
            </w:pPr>
            <w:r w:rsidRPr="00FC0A72">
              <w:rPr>
                <w:sz w:val="16"/>
                <w:szCs w:val="16"/>
                <w:lang w:val="fr-BE"/>
              </w:rPr>
              <w:t>112</w:t>
            </w:r>
          </w:p>
        </w:tc>
        <w:tc>
          <w:tcPr>
            <w:tcW w:w="1701" w:type="dxa"/>
            <w:tcBorders>
              <w:top w:val="nil"/>
              <w:bottom w:val="nil"/>
            </w:tcBorders>
            <w:vAlign w:val="center"/>
          </w:tcPr>
          <w:p w14:paraId="7AE42D3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D"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45" w14:textId="77777777" w:rsidTr="001336A7">
        <w:trPr>
          <w:trHeight w:val="283"/>
        </w:trPr>
        <w:tc>
          <w:tcPr>
            <w:tcW w:w="5046" w:type="dxa"/>
            <w:tcBorders>
              <w:top w:val="nil"/>
              <w:left w:val="nil"/>
              <w:bottom w:val="nil"/>
              <w:right w:val="single" w:sz="12" w:space="0" w:color="auto"/>
            </w:tcBorders>
            <w:vAlign w:val="center"/>
          </w:tcPr>
          <w:p w14:paraId="7AE42D40"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de remplacement</w:t>
            </w:r>
            <w:r w:rsidR="00143DA6" w:rsidRPr="00FC0A72">
              <w:rPr>
                <w:sz w:val="18"/>
                <w:szCs w:val="18"/>
                <w:lang w:val="fr-BE"/>
              </w:rPr>
              <w:tab/>
            </w:r>
          </w:p>
        </w:tc>
        <w:tc>
          <w:tcPr>
            <w:tcW w:w="709" w:type="dxa"/>
            <w:tcBorders>
              <w:top w:val="nil"/>
              <w:left w:val="single" w:sz="12" w:space="0" w:color="auto"/>
              <w:bottom w:val="nil"/>
            </w:tcBorders>
            <w:vAlign w:val="center"/>
          </w:tcPr>
          <w:p w14:paraId="7AE42D41" w14:textId="77777777" w:rsidR="00143DA6" w:rsidRPr="00FC0A72" w:rsidRDefault="003971CD" w:rsidP="001336A7">
            <w:pPr>
              <w:spacing w:line="240" w:lineRule="atLeast"/>
              <w:jc w:val="left"/>
              <w:rPr>
                <w:sz w:val="16"/>
                <w:szCs w:val="16"/>
                <w:lang w:val="fr-BE"/>
              </w:rPr>
            </w:pPr>
            <w:r w:rsidRPr="00FC0A72">
              <w:rPr>
                <w:sz w:val="16"/>
                <w:szCs w:val="16"/>
                <w:lang w:val="fr-BE"/>
              </w:rPr>
              <w:t>113</w:t>
            </w:r>
          </w:p>
        </w:tc>
        <w:tc>
          <w:tcPr>
            <w:tcW w:w="1701" w:type="dxa"/>
            <w:tcBorders>
              <w:top w:val="nil"/>
              <w:bottom w:val="nil"/>
            </w:tcBorders>
            <w:vAlign w:val="center"/>
          </w:tcPr>
          <w:p w14:paraId="7AE42D4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43"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44"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DA1E3E" w14:paraId="7AE42D4B" w14:textId="77777777" w:rsidTr="001336A7">
        <w:trPr>
          <w:trHeight w:val="283"/>
        </w:trPr>
        <w:tc>
          <w:tcPr>
            <w:tcW w:w="5046" w:type="dxa"/>
            <w:tcBorders>
              <w:top w:val="nil"/>
              <w:left w:val="nil"/>
              <w:bottom w:val="nil"/>
              <w:right w:val="single" w:sz="12" w:space="0" w:color="auto"/>
            </w:tcBorders>
            <w:vAlign w:val="center"/>
          </w:tcPr>
          <w:p w14:paraId="7AE42D46" w14:textId="77777777" w:rsidR="00143DA6" w:rsidRPr="00FC0A72" w:rsidRDefault="003971CD" w:rsidP="001336A7">
            <w:pPr>
              <w:spacing w:before="120" w:line="240" w:lineRule="atLeast"/>
              <w:jc w:val="left"/>
              <w:rPr>
                <w:b/>
                <w:sz w:val="18"/>
                <w:szCs w:val="18"/>
                <w:lang w:val="fr-BE"/>
              </w:rPr>
            </w:pPr>
            <w:r w:rsidRPr="00FC0A72">
              <w:rPr>
                <w:b/>
                <w:sz w:val="18"/>
                <w:szCs w:val="18"/>
                <w:lang w:val="fr-BE"/>
              </w:rPr>
              <w:t>Par sexe et niveau d’études</w:t>
            </w:r>
          </w:p>
        </w:tc>
        <w:tc>
          <w:tcPr>
            <w:tcW w:w="709" w:type="dxa"/>
            <w:tcBorders>
              <w:top w:val="nil"/>
              <w:left w:val="single" w:sz="12" w:space="0" w:color="auto"/>
              <w:bottom w:val="nil"/>
            </w:tcBorders>
            <w:vAlign w:val="center"/>
          </w:tcPr>
          <w:p w14:paraId="7AE42D47"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48"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49"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4A" w14:textId="77777777" w:rsidR="00143DA6" w:rsidRPr="00FC0A72" w:rsidRDefault="00143DA6" w:rsidP="001336A7">
            <w:pPr>
              <w:spacing w:before="120" w:line="240" w:lineRule="atLeast"/>
              <w:jc w:val="left"/>
              <w:rPr>
                <w:sz w:val="16"/>
                <w:szCs w:val="16"/>
                <w:lang w:val="fr-BE"/>
              </w:rPr>
            </w:pPr>
          </w:p>
        </w:tc>
      </w:tr>
      <w:tr w:rsidR="00143DA6" w:rsidRPr="00FC0A72" w14:paraId="7AE42D51" w14:textId="77777777" w:rsidTr="001336A7">
        <w:trPr>
          <w:trHeight w:val="283"/>
        </w:trPr>
        <w:tc>
          <w:tcPr>
            <w:tcW w:w="5046" w:type="dxa"/>
            <w:tcBorders>
              <w:top w:val="nil"/>
              <w:left w:val="nil"/>
              <w:bottom w:val="nil"/>
              <w:right w:val="single" w:sz="12" w:space="0" w:color="auto"/>
            </w:tcBorders>
            <w:vAlign w:val="center"/>
          </w:tcPr>
          <w:p w14:paraId="7AE42D4C"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Hommes</w:t>
            </w:r>
            <w:r w:rsidR="00143DA6" w:rsidRPr="00FC0A72">
              <w:rPr>
                <w:sz w:val="18"/>
                <w:szCs w:val="18"/>
                <w:lang w:val="fr-BE"/>
              </w:rPr>
              <w:tab/>
            </w:r>
          </w:p>
        </w:tc>
        <w:tc>
          <w:tcPr>
            <w:tcW w:w="709" w:type="dxa"/>
            <w:tcBorders>
              <w:top w:val="nil"/>
              <w:left w:val="single" w:sz="12" w:space="0" w:color="auto"/>
              <w:bottom w:val="nil"/>
            </w:tcBorders>
            <w:vAlign w:val="center"/>
          </w:tcPr>
          <w:p w14:paraId="7AE42D4D" w14:textId="77777777" w:rsidR="00143DA6" w:rsidRPr="00FC0A72" w:rsidRDefault="003971CD" w:rsidP="001336A7">
            <w:pPr>
              <w:spacing w:line="240" w:lineRule="atLeast"/>
              <w:jc w:val="left"/>
              <w:rPr>
                <w:sz w:val="16"/>
                <w:szCs w:val="16"/>
                <w:lang w:val="fr-BE"/>
              </w:rPr>
            </w:pPr>
            <w:r w:rsidRPr="00FC0A72">
              <w:rPr>
                <w:sz w:val="16"/>
                <w:szCs w:val="16"/>
                <w:lang w:val="fr-BE"/>
              </w:rPr>
              <w:t>120</w:t>
            </w:r>
          </w:p>
        </w:tc>
        <w:tc>
          <w:tcPr>
            <w:tcW w:w="1701" w:type="dxa"/>
            <w:tcBorders>
              <w:top w:val="nil"/>
              <w:bottom w:val="nil"/>
            </w:tcBorders>
            <w:vAlign w:val="center"/>
          </w:tcPr>
          <w:p w14:paraId="7AE42D4E"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4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57" w14:textId="77777777" w:rsidTr="001336A7">
        <w:trPr>
          <w:trHeight w:val="283"/>
        </w:trPr>
        <w:tc>
          <w:tcPr>
            <w:tcW w:w="5046" w:type="dxa"/>
            <w:tcBorders>
              <w:top w:val="nil"/>
              <w:left w:val="nil"/>
              <w:bottom w:val="nil"/>
              <w:right w:val="single" w:sz="12" w:space="0" w:color="auto"/>
            </w:tcBorders>
            <w:vAlign w:val="center"/>
          </w:tcPr>
          <w:p w14:paraId="7AE42D52"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szCs w:val="18"/>
                <w:lang w:val="fr-BE"/>
              </w:rPr>
              <w:t>de niveau primaire</w:t>
            </w:r>
            <w:r w:rsidRPr="00FC0A72">
              <w:rPr>
                <w:sz w:val="18"/>
                <w:szCs w:val="18"/>
                <w:lang w:val="fr-BE"/>
              </w:rPr>
              <w:tab/>
            </w:r>
          </w:p>
        </w:tc>
        <w:tc>
          <w:tcPr>
            <w:tcW w:w="709" w:type="dxa"/>
            <w:tcBorders>
              <w:top w:val="nil"/>
              <w:left w:val="single" w:sz="12" w:space="0" w:color="auto"/>
              <w:bottom w:val="nil"/>
            </w:tcBorders>
            <w:vAlign w:val="center"/>
          </w:tcPr>
          <w:p w14:paraId="7AE42D53" w14:textId="77777777" w:rsidR="003971CD" w:rsidRPr="00FC0A72" w:rsidRDefault="003971CD" w:rsidP="001336A7">
            <w:pPr>
              <w:spacing w:line="240" w:lineRule="atLeast"/>
              <w:jc w:val="left"/>
              <w:rPr>
                <w:sz w:val="16"/>
                <w:szCs w:val="16"/>
                <w:lang w:val="fr-BE"/>
              </w:rPr>
            </w:pPr>
            <w:r w:rsidRPr="00FC0A72">
              <w:rPr>
                <w:sz w:val="16"/>
                <w:szCs w:val="16"/>
                <w:lang w:val="fr-BE"/>
              </w:rPr>
              <w:t>1200</w:t>
            </w:r>
          </w:p>
        </w:tc>
        <w:tc>
          <w:tcPr>
            <w:tcW w:w="1701" w:type="dxa"/>
            <w:tcBorders>
              <w:top w:val="nil"/>
              <w:bottom w:val="nil"/>
            </w:tcBorders>
            <w:vAlign w:val="center"/>
          </w:tcPr>
          <w:p w14:paraId="7AE42D5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55"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5D" w14:textId="77777777" w:rsidTr="001336A7">
        <w:trPr>
          <w:trHeight w:val="283"/>
        </w:trPr>
        <w:tc>
          <w:tcPr>
            <w:tcW w:w="5046" w:type="dxa"/>
            <w:tcBorders>
              <w:top w:val="nil"/>
              <w:left w:val="nil"/>
              <w:bottom w:val="nil"/>
              <w:right w:val="single" w:sz="12" w:space="0" w:color="auto"/>
            </w:tcBorders>
            <w:vAlign w:val="center"/>
          </w:tcPr>
          <w:p w14:paraId="7AE42D58"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secondaire</w:t>
            </w:r>
            <w:r w:rsidRPr="00FC0A72">
              <w:rPr>
                <w:sz w:val="18"/>
                <w:szCs w:val="18"/>
                <w:lang w:val="fr-BE"/>
              </w:rPr>
              <w:tab/>
            </w:r>
          </w:p>
        </w:tc>
        <w:tc>
          <w:tcPr>
            <w:tcW w:w="709" w:type="dxa"/>
            <w:tcBorders>
              <w:top w:val="nil"/>
              <w:left w:val="single" w:sz="12" w:space="0" w:color="auto"/>
              <w:bottom w:val="nil"/>
            </w:tcBorders>
            <w:vAlign w:val="center"/>
          </w:tcPr>
          <w:p w14:paraId="7AE42D59" w14:textId="77777777" w:rsidR="003971CD" w:rsidRPr="00FC0A72" w:rsidRDefault="003971CD" w:rsidP="001336A7">
            <w:pPr>
              <w:spacing w:line="240" w:lineRule="atLeast"/>
              <w:jc w:val="left"/>
              <w:rPr>
                <w:sz w:val="16"/>
                <w:szCs w:val="16"/>
                <w:lang w:val="fr-BE"/>
              </w:rPr>
            </w:pPr>
            <w:r w:rsidRPr="00FC0A72">
              <w:rPr>
                <w:sz w:val="16"/>
                <w:szCs w:val="16"/>
                <w:lang w:val="fr-BE"/>
              </w:rPr>
              <w:t>1201</w:t>
            </w:r>
          </w:p>
        </w:tc>
        <w:tc>
          <w:tcPr>
            <w:tcW w:w="1701" w:type="dxa"/>
            <w:tcBorders>
              <w:top w:val="nil"/>
              <w:bottom w:val="nil"/>
            </w:tcBorders>
            <w:vAlign w:val="center"/>
          </w:tcPr>
          <w:p w14:paraId="7AE42D5A"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5B"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63" w14:textId="77777777" w:rsidTr="001336A7">
        <w:trPr>
          <w:trHeight w:val="283"/>
        </w:trPr>
        <w:tc>
          <w:tcPr>
            <w:tcW w:w="5046" w:type="dxa"/>
            <w:tcBorders>
              <w:top w:val="nil"/>
              <w:left w:val="nil"/>
              <w:bottom w:val="nil"/>
              <w:right w:val="single" w:sz="12" w:space="0" w:color="auto"/>
            </w:tcBorders>
            <w:vAlign w:val="center"/>
          </w:tcPr>
          <w:p w14:paraId="7AE42D5E"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supérieur non universitaire</w:t>
            </w:r>
            <w:r w:rsidRPr="00FC0A72">
              <w:rPr>
                <w:sz w:val="18"/>
                <w:szCs w:val="18"/>
                <w:lang w:val="fr-BE"/>
              </w:rPr>
              <w:tab/>
            </w:r>
          </w:p>
        </w:tc>
        <w:tc>
          <w:tcPr>
            <w:tcW w:w="709" w:type="dxa"/>
            <w:tcBorders>
              <w:top w:val="nil"/>
              <w:left w:val="single" w:sz="12" w:space="0" w:color="auto"/>
              <w:bottom w:val="nil"/>
            </w:tcBorders>
            <w:vAlign w:val="center"/>
          </w:tcPr>
          <w:p w14:paraId="7AE42D5F" w14:textId="77777777" w:rsidR="003971CD" w:rsidRPr="00FC0A72" w:rsidRDefault="003971CD" w:rsidP="001336A7">
            <w:pPr>
              <w:spacing w:line="240" w:lineRule="atLeast"/>
              <w:jc w:val="left"/>
              <w:rPr>
                <w:sz w:val="16"/>
                <w:szCs w:val="16"/>
                <w:lang w:val="fr-BE"/>
              </w:rPr>
            </w:pPr>
            <w:r w:rsidRPr="00FC0A72">
              <w:rPr>
                <w:sz w:val="16"/>
                <w:szCs w:val="16"/>
                <w:lang w:val="fr-BE"/>
              </w:rPr>
              <w:t>1202</w:t>
            </w:r>
          </w:p>
        </w:tc>
        <w:tc>
          <w:tcPr>
            <w:tcW w:w="1701" w:type="dxa"/>
            <w:tcBorders>
              <w:top w:val="nil"/>
              <w:bottom w:val="nil"/>
            </w:tcBorders>
            <w:vAlign w:val="center"/>
          </w:tcPr>
          <w:p w14:paraId="7AE42D60"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1"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2"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69" w14:textId="77777777" w:rsidTr="001336A7">
        <w:trPr>
          <w:trHeight w:val="283"/>
        </w:trPr>
        <w:tc>
          <w:tcPr>
            <w:tcW w:w="5046" w:type="dxa"/>
            <w:tcBorders>
              <w:top w:val="nil"/>
              <w:left w:val="nil"/>
              <w:bottom w:val="nil"/>
              <w:right w:val="single" w:sz="12" w:space="0" w:color="auto"/>
            </w:tcBorders>
            <w:vAlign w:val="center"/>
          </w:tcPr>
          <w:p w14:paraId="7AE42D64" w14:textId="77777777" w:rsidR="00143DA6" w:rsidRPr="00FC0A72" w:rsidRDefault="003971CD" w:rsidP="003971CD">
            <w:pPr>
              <w:tabs>
                <w:tab w:val="right" w:leader="dot" w:pos="4821"/>
              </w:tabs>
              <w:spacing w:line="240" w:lineRule="atLeast"/>
              <w:ind w:left="567"/>
              <w:jc w:val="left"/>
              <w:rPr>
                <w:sz w:val="18"/>
                <w:szCs w:val="18"/>
                <w:lang w:val="fr-BE"/>
              </w:rPr>
            </w:pPr>
            <w:r w:rsidRPr="00FC0A72">
              <w:rPr>
                <w:sz w:val="18"/>
                <w:lang w:val="fr-BE"/>
              </w:rPr>
              <w:t>de niveau universitaire</w:t>
            </w:r>
            <w:r w:rsidR="00143DA6" w:rsidRPr="00FC0A72">
              <w:rPr>
                <w:sz w:val="18"/>
                <w:szCs w:val="18"/>
                <w:lang w:val="fr-BE"/>
              </w:rPr>
              <w:tab/>
            </w:r>
          </w:p>
        </w:tc>
        <w:tc>
          <w:tcPr>
            <w:tcW w:w="709" w:type="dxa"/>
            <w:tcBorders>
              <w:top w:val="nil"/>
              <w:left w:val="single" w:sz="12" w:space="0" w:color="auto"/>
              <w:bottom w:val="nil"/>
            </w:tcBorders>
            <w:vAlign w:val="center"/>
          </w:tcPr>
          <w:p w14:paraId="7AE42D65" w14:textId="77777777" w:rsidR="00143DA6" w:rsidRPr="00FC0A72" w:rsidRDefault="003971CD" w:rsidP="001336A7">
            <w:pPr>
              <w:spacing w:line="240" w:lineRule="atLeast"/>
              <w:jc w:val="left"/>
              <w:rPr>
                <w:sz w:val="16"/>
                <w:szCs w:val="16"/>
                <w:lang w:val="fr-BE"/>
              </w:rPr>
            </w:pPr>
            <w:r w:rsidRPr="00FC0A72">
              <w:rPr>
                <w:sz w:val="16"/>
                <w:szCs w:val="16"/>
                <w:lang w:val="fr-BE"/>
              </w:rPr>
              <w:t>1203</w:t>
            </w:r>
          </w:p>
        </w:tc>
        <w:tc>
          <w:tcPr>
            <w:tcW w:w="1701" w:type="dxa"/>
            <w:tcBorders>
              <w:top w:val="nil"/>
              <w:bottom w:val="nil"/>
            </w:tcBorders>
            <w:vAlign w:val="center"/>
          </w:tcPr>
          <w:p w14:paraId="7AE42D6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8"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6F" w14:textId="77777777" w:rsidTr="001336A7">
        <w:trPr>
          <w:trHeight w:val="283"/>
        </w:trPr>
        <w:tc>
          <w:tcPr>
            <w:tcW w:w="5046" w:type="dxa"/>
            <w:tcBorders>
              <w:top w:val="nil"/>
              <w:left w:val="nil"/>
              <w:bottom w:val="nil"/>
              <w:right w:val="single" w:sz="12" w:space="0" w:color="auto"/>
            </w:tcBorders>
            <w:vAlign w:val="center"/>
          </w:tcPr>
          <w:p w14:paraId="7AE42D6A"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Femmes</w:t>
            </w:r>
            <w:r w:rsidRPr="00FC0A72">
              <w:rPr>
                <w:sz w:val="18"/>
                <w:szCs w:val="18"/>
                <w:lang w:val="fr-BE"/>
              </w:rPr>
              <w:tab/>
            </w:r>
          </w:p>
        </w:tc>
        <w:tc>
          <w:tcPr>
            <w:tcW w:w="709" w:type="dxa"/>
            <w:tcBorders>
              <w:top w:val="nil"/>
              <w:left w:val="single" w:sz="12" w:space="0" w:color="auto"/>
              <w:bottom w:val="nil"/>
            </w:tcBorders>
            <w:vAlign w:val="center"/>
          </w:tcPr>
          <w:p w14:paraId="7AE42D6B" w14:textId="77777777" w:rsidR="003971CD" w:rsidRPr="00FC0A72" w:rsidRDefault="003971CD" w:rsidP="003971CD">
            <w:pPr>
              <w:spacing w:line="240" w:lineRule="atLeast"/>
              <w:jc w:val="left"/>
              <w:rPr>
                <w:sz w:val="16"/>
                <w:szCs w:val="16"/>
                <w:lang w:val="fr-BE"/>
              </w:rPr>
            </w:pPr>
            <w:r w:rsidRPr="00FC0A72">
              <w:rPr>
                <w:sz w:val="16"/>
                <w:szCs w:val="16"/>
                <w:lang w:val="fr-BE"/>
              </w:rPr>
              <w:t>121</w:t>
            </w:r>
          </w:p>
        </w:tc>
        <w:tc>
          <w:tcPr>
            <w:tcW w:w="1701" w:type="dxa"/>
            <w:tcBorders>
              <w:top w:val="nil"/>
              <w:bottom w:val="nil"/>
            </w:tcBorders>
            <w:vAlign w:val="center"/>
          </w:tcPr>
          <w:p w14:paraId="7AE42D6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D"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75" w14:textId="77777777" w:rsidTr="001336A7">
        <w:trPr>
          <w:trHeight w:val="283"/>
        </w:trPr>
        <w:tc>
          <w:tcPr>
            <w:tcW w:w="5046" w:type="dxa"/>
            <w:tcBorders>
              <w:top w:val="nil"/>
              <w:left w:val="nil"/>
              <w:bottom w:val="nil"/>
              <w:right w:val="single" w:sz="12" w:space="0" w:color="auto"/>
            </w:tcBorders>
            <w:vAlign w:val="center"/>
          </w:tcPr>
          <w:p w14:paraId="7AE42D70"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szCs w:val="18"/>
                <w:lang w:val="fr-BE"/>
              </w:rPr>
              <w:t>de niveau primaire</w:t>
            </w:r>
            <w:r w:rsidRPr="00FC0A72">
              <w:rPr>
                <w:sz w:val="18"/>
                <w:szCs w:val="18"/>
                <w:lang w:val="fr-BE"/>
              </w:rPr>
              <w:tab/>
            </w:r>
          </w:p>
        </w:tc>
        <w:tc>
          <w:tcPr>
            <w:tcW w:w="709" w:type="dxa"/>
            <w:tcBorders>
              <w:top w:val="nil"/>
              <w:left w:val="single" w:sz="12" w:space="0" w:color="auto"/>
              <w:bottom w:val="nil"/>
            </w:tcBorders>
            <w:vAlign w:val="center"/>
          </w:tcPr>
          <w:p w14:paraId="7AE42D71" w14:textId="77777777" w:rsidR="003971CD" w:rsidRPr="00FC0A72" w:rsidRDefault="003971CD" w:rsidP="003971CD">
            <w:pPr>
              <w:spacing w:line="240" w:lineRule="atLeast"/>
              <w:jc w:val="left"/>
              <w:rPr>
                <w:sz w:val="16"/>
                <w:szCs w:val="16"/>
                <w:lang w:val="fr-BE"/>
              </w:rPr>
            </w:pPr>
            <w:r w:rsidRPr="00FC0A72">
              <w:rPr>
                <w:sz w:val="16"/>
                <w:szCs w:val="16"/>
                <w:lang w:val="fr-BE"/>
              </w:rPr>
              <w:t>1210</w:t>
            </w:r>
          </w:p>
        </w:tc>
        <w:tc>
          <w:tcPr>
            <w:tcW w:w="1701" w:type="dxa"/>
            <w:tcBorders>
              <w:top w:val="nil"/>
              <w:bottom w:val="nil"/>
            </w:tcBorders>
            <w:vAlign w:val="center"/>
          </w:tcPr>
          <w:p w14:paraId="7AE42D72"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3"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7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7B" w14:textId="77777777" w:rsidTr="001336A7">
        <w:trPr>
          <w:trHeight w:val="283"/>
        </w:trPr>
        <w:tc>
          <w:tcPr>
            <w:tcW w:w="5046" w:type="dxa"/>
            <w:tcBorders>
              <w:top w:val="nil"/>
              <w:left w:val="nil"/>
              <w:bottom w:val="nil"/>
              <w:right w:val="single" w:sz="12" w:space="0" w:color="auto"/>
            </w:tcBorders>
            <w:vAlign w:val="center"/>
          </w:tcPr>
          <w:p w14:paraId="7AE42D76"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secondaire</w:t>
            </w:r>
            <w:r w:rsidRPr="00FC0A72">
              <w:rPr>
                <w:sz w:val="18"/>
                <w:szCs w:val="18"/>
                <w:lang w:val="fr-BE"/>
              </w:rPr>
              <w:tab/>
            </w:r>
          </w:p>
        </w:tc>
        <w:tc>
          <w:tcPr>
            <w:tcW w:w="709" w:type="dxa"/>
            <w:tcBorders>
              <w:top w:val="nil"/>
              <w:left w:val="single" w:sz="12" w:space="0" w:color="auto"/>
              <w:bottom w:val="nil"/>
            </w:tcBorders>
            <w:vAlign w:val="center"/>
          </w:tcPr>
          <w:p w14:paraId="7AE42D77" w14:textId="77777777" w:rsidR="003971CD" w:rsidRPr="00FC0A72" w:rsidRDefault="003971CD" w:rsidP="003971CD">
            <w:pPr>
              <w:spacing w:line="240" w:lineRule="atLeast"/>
              <w:jc w:val="left"/>
              <w:rPr>
                <w:sz w:val="16"/>
                <w:szCs w:val="16"/>
                <w:lang w:val="fr-BE"/>
              </w:rPr>
            </w:pPr>
            <w:r w:rsidRPr="00FC0A72">
              <w:rPr>
                <w:sz w:val="16"/>
                <w:szCs w:val="16"/>
                <w:lang w:val="fr-BE"/>
              </w:rPr>
              <w:t>1211</w:t>
            </w:r>
          </w:p>
        </w:tc>
        <w:tc>
          <w:tcPr>
            <w:tcW w:w="1701" w:type="dxa"/>
            <w:tcBorders>
              <w:top w:val="nil"/>
              <w:bottom w:val="nil"/>
            </w:tcBorders>
            <w:vAlign w:val="center"/>
          </w:tcPr>
          <w:p w14:paraId="7AE42D78"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9"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7A"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81" w14:textId="77777777" w:rsidTr="001336A7">
        <w:trPr>
          <w:trHeight w:val="283"/>
        </w:trPr>
        <w:tc>
          <w:tcPr>
            <w:tcW w:w="5046" w:type="dxa"/>
            <w:tcBorders>
              <w:top w:val="nil"/>
              <w:left w:val="nil"/>
              <w:bottom w:val="nil"/>
              <w:right w:val="single" w:sz="12" w:space="0" w:color="auto"/>
            </w:tcBorders>
            <w:vAlign w:val="center"/>
          </w:tcPr>
          <w:p w14:paraId="7AE42D7C"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supérieur non universitaire</w:t>
            </w:r>
            <w:r w:rsidRPr="00FC0A72">
              <w:rPr>
                <w:sz w:val="18"/>
                <w:szCs w:val="18"/>
                <w:lang w:val="fr-BE"/>
              </w:rPr>
              <w:tab/>
            </w:r>
          </w:p>
        </w:tc>
        <w:tc>
          <w:tcPr>
            <w:tcW w:w="709" w:type="dxa"/>
            <w:tcBorders>
              <w:top w:val="nil"/>
              <w:left w:val="single" w:sz="12" w:space="0" w:color="auto"/>
              <w:bottom w:val="nil"/>
            </w:tcBorders>
            <w:vAlign w:val="center"/>
          </w:tcPr>
          <w:p w14:paraId="7AE42D7D" w14:textId="77777777" w:rsidR="003971CD" w:rsidRPr="00FC0A72" w:rsidRDefault="003971CD" w:rsidP="003971CD">
            <w:pPr>
              <w:spacing w:line="240" w:lineRule="atLeast"/>
              <w:jc w:val="left"/>
              <w:rPr>
                <w:sz w:val="16"/>
                <w:szCs w:val="16"/>
                <w:lang w:val="fr-BE"/>
              </w:rPr>
            </w:pPr>
            <w:r w:rsidRPr="00FC0A72">
              <w:rPr>
                <w:sz w:val="16"/>
                <w:szCs w:val="16"/>
                <w:lang w:val="fr-BE"/>
              </w:rPr>
              <w:t>1212</w:t>
            </w:r>
          </w:p>
        </w:tc>
        <w:tc>
          <w:tcPr>
            <w:tcW w:w="1701" w:type="dxa"/>
            <w:tcBorders>
              <w:top w:val="nil"/>
              <w:bottom w:val="nil"/>
            </w:tcBorders>
            <w:vAlign w:val="center"/>
          </w:tcPr>
          <w:p w14:paraId="7AE42D7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F"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80"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87" w14:textId="77777777" w:rsidTr="001336A7">
        <w:trPr>
          <w:trHeight w:val="283"/>
        </w:trPr>
        <w:tc>
          <w:tcPr>
            <w:tcW w:w="5046" w:type="dxa"/>
            <w:tcBorders>
              <w:top w:val="nil"/>
              <w:left w:val="nil"/>
              <w:bottom w:val="nil"/>
              <w:right w:val="single" w:sz="12" w:space="0" w:color="auto"/>
            </w:tcBorders>
            <w:vAlign w:val="center"/>
          </w:tcPr>
          <w:p w14:paraId="7AE42D82"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universitaire</w:t>
            </w:r>
            <w:r w:rsidRPr="00FC0A72">
              <w:rPr>
                <w:sz w:val="18"/>
                <w:szCs w:val="18"/>
                <w:lang w:val="fr-BE"/>
              </w:rPr>
              <w:tab/>
            </w:r>
          </w:p>
        </w:tc>
        <w:tc>
          <w:tcPr>
            <w:tcW w:w="709" w:type="dxa"/>
            <w:tcBorders>
              <w:top w:val="nil"/>
              <w:left w:val="single" w:sz="12" w:space="0" w:color="auto"/>
              <w:bottom w:val="nil"/>
            </w:tcBorders>
            <w:vAlign w:val="center"/>
          </w:tcPr>
          <w:p w14:paraId="7AE42D83" w14:textId="77777777" w:rsidR="003971CD" w:rsidRPr="00FC0A72" w:rsidRDefault="003971CD" w:rsidP="003971CD">
            <w:pPr>
              <w:spacing w:line="240" w:lineRule="atLeast"/>
              <w:jc w:val="left"/>
              <w:rPr>
                <w:sz w:val="16"/>
                <w:szCs w:val="16"/>
                <w:lang w:val="fr-BE"/>
              </w:rPr>
            </w:pPr>
            <w:r w:rsidRPr="00FC0A72">
              <w:rPr>
                <w:sz w:val="16"/>
                <w:szCs w:val="16"/>
                <w:lang w:val="fr-BE"/>
              </w:rPr>
              <w:t>1213</w:t>
            </w:r>
          </w:p>
        </w:tc>
        <w:tc>
          <w:tcPr>
            <w:tcW w:w="1701" w:type="dxa"/>
            <w:tcBorders>
              <w:top w:val="nil"/>
              <w:bottom w:val="nil"/>
            </w:tcBorders>
            <w:vAlign w:val="center"/>
          </w:tcPr>
          <w:p w14:paraId="7AE42D8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85"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8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8D" w14:textId="77777777" w:rsidTr="001336A7">
        <w:trPr>
          <w:trHeight w:val="283"/>
        </w:trPr>
        <w:tc>
          <w:tcPr>
            <w:tcW w:w="5046" w:type="dxa"/>
            <w:tcBorders>
              <w:top w:val="nil"/>
              <w:left w:val="nil"/>
              <w:bottom w:val="nil"/>
              <w:right w:val="single" w:sz="12" w:space="0" w:color="auto"/>
            </w:tcBorders>
            <w:vAlign w:val="center"/>
          </w:tcPr>
          <w:p w14:paraId="7AE42D88" w14:textId="77777777" w:rsidR="00143DA6" w:rsidRPr="00FC0A72" w:rsidRDefault="003971CD" w:rsidP="001336A7">
            <w:pPr>
              <w:spacing w:before="120" w:line="240" w:lineRule="atLeast"/>
              <w:jc w:val="left"/>
              <w:rPr>
                <w:b/>
                <w:sz w:val="18"/>
                <w:szCs w:val="18"/>
                <w:lang w:val="fr-BE"/>
              </w:rPr>
            </w:pPr>
            <w:r w:rsidRPr="00FC0A72">
              <w:rPr>
                <w:b/>
                <w:sz w:val="18"/>
                <w:szCs w:val="18"/>
                <w:lang w:val="fr-BE"/>
              </w:rPr>
              <w:t>Par catégorie professionnelle</w:t>
            </w:r>
          </w:p>
        </w:tc>
        <w:tc>
          <w:tcPr>
            <w:tcW w:w="709" w:type="dxa"/>
            <w:tcBorders>
              <w:top w:val="nil"/>
              <w:left w:val="single" w:sz="12" w:space="0" w:color="auto"/>
              <w:bottom w:val="nil"/>
            </w:tcBorders>
            <w:vAlign w:val="center"/>
          </w:tcPr>
          <w:p w14:paraId="7AE42D89"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8A"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8B"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8C" w14:textId="77777777" w:rsidR="00143DA6" w:rsidRPr="00FC0A72" w:rsidRDefault="00143DA6" w:rsidP="001336A7">
            <w:pPr>
              <w:spacing w:before="120" w:line="240" w:lineRule="atLeast"/>
              <w:jc w:val="left"/>
              <w:rPr>
                <w:sz w:val="16"/>
                <w:szCs w:val="16"/>
                <w:lang w:val="fr-BE"/>
              </w:rPr>
            </w:pPr>
          </w:p>
        </w:tc>
      </w:tr>
      <w:tr w:rsidR="00143DA6" w:rsidRPr="00FC0A72" w14:paraId="7AE42D93" w14:textId="77777777" w:rsidTr="001336A7">
        <w:trPr>
          <w:trHeight w:val="283"/>
        </w:trPr>
        <w:tc>
          <w:tcPr>
            <w:tcW w:w="5046" w:type="dxa"/>
            <w:tcBorders>
              <w:top w:val="nil"/>
              <w:left w:val="nil"/>
              <w:bottom w:val="nil"/>
              <w:right w:val="single" w:sz="12" w:space="0" w:color="auto"/>
            </w:tcBorders>
            <w:vAlign w:val="center"/>
          </w:tcPr>
          <w:p w14:paraId="7AE42D8E"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Personnel de direction</w:t>
            </w:r>
            <w:r w:rsidR="00143DA6" w:rsidRPr="00FC0A72">
              <w:rPr>
                <w:sz w:val="18"/>
                <w:szCs w:val="18"/>
                <w:lang w:val="fr-BE"/>
              </w:rPr>
              <w:tab/>
            </w:r>
          </w:p>
        </w:tc>
        <w:tc>
          <w:tcPr>
            <w:tcW w:w="709" w:type="dxa"/>
            <w:tcBorders>
              <w:top w:val="nil"/>
              <w:left w:val="single" w:sz="12" w:space="0" w:color="auto"/>
              <w:bottom w:val="nil"/>
            </w:tcBorders>
            <w:vAlign w:val="center"/>
          </w:tcPr>
          <w:p w14:paraId="7AE42D8F" w14:textId="77777777" w:rsidR="00143DA6" w:rsidRPr="00FC0A72" w:rsidRDefault="003971CD" w:rsidP="001336A7">
            <w:pPr>
              <w:spacing w:line="240" w:lineRule="atLeast"/>
              <w:jc w:val="left"/>
              <w:rPr>
                <w:sz w:val="16"/>
                <w:szCs w:val="16"/>
                <w:lang w:val="fr-BE"/>
              </w:rPr>
            </w:pPr>
            <w:r w:rsidRPr="00FC0A72">
              <w:rPr>
                <w:sz w:val="16"/>
                <w:szCs w:val="16"/>
                <w:lang w:val="fr-BE"/>
              </w:rPr>
              <w:t>130</w:t>
            </w:r>
          </w:p>
        </w:tc>
        <w:tc>
          <w:tcPr>
            <w:tcW w:w="1701" w:type="dxa"/>
            <w:tcBorders>
              <w:top w:val="nil"/>
              <w:bottom w:val="nil"/>
            </w:tcBorders>
            <w:vAlign w:val="center"/>
          </w:tcPr>
          <w:p w14:paraId="7AE42D9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99" w14:textId="77777777" w:rsidTr="001336A7">
        <w:trPr>
          <w:trHeight w:val="283"/>
        </w:trPr>
        <w:tc>
          <w:tcPr>
            <w:tcW w:w="5046" w:type="dxa"/>
            <w:tcBorders>
              <w:top w:val="nil"/>
              <w:left w:val="nil"/>
              <w:bottom w:val="nil"/>
              <w:right w:val="single" w:sz="12" w:space="0" w:color="auto"/>
            </w:tcBorders>
            <w:vAlign w:val="center"/>
          </w:tcPr>
          <w:p w14:paraId="7AE42D94"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Employés</w:t>
            </w:r>
            <w:r w:rsidRPr="00FC0A72">
              <w:rPr>
                <w:sz w:val="18"/>
                <w:szCs w:val="18"/>
                <w:lang w:val="fr-BE"/>
              </w:rPr>
              <w:tab/>
            </w:r>
          </w:p>
        </w:tc>
        <w:tc>
          <w:tcPr>
            <w:tcW w:w="709" w:type="dxa"/>
            <w:tcBorders>
              <w:top w:val="nil"/>
              <w:left w:val="single" w:sz="12" w:space="0" w:color="auto"/>
              <w:bottom w:val="nil"/>
            </w:tcBorders>
            <w:vAlign w:val="center"/>
          </w:tcPr>
          <w:p w14:paraId="7AE42D95" w14:textId="77777777" w:rsidR="003971CD" w:rsidRPr="00FC0A72" w:rsidRDefault="003971CD" w:rsidP="001336A7">
            <w:pPr>
              <w:spacing w:line="240" w:lineRule="atLeast"/>
              <w:jc w:val="left"/>
              <w:rPr>
                <w:sz w:val="16"/>
                <w:szCs w:val="16"/>
                <w:lang w:val="fr-BE"/>
              </w:rPr>
            </w:pPr>
            <w:r w:rsidRPr="00FC0A72">
              <w:rPr>
                <w:sz w:val="16"/>
                <w:szCs w:val="16"/>
                <w:lang w:val="fr-BE"/>
              </w:rPr>
              <w:t>134</w:t>
            </w:r>
          </w:p>
        </w:tc>
        <w:tc>
          <w:tcPr>
            <w:tcW w:w="1701" w:type="dxa"/>
            <w:tcBorders>
              <w:top w:val="nil"/>
              <w:bottom w:val="nil"/>
            </w:tcBorders>
            <w:vAlign w:val="center"/>
          </w:tcPr>
          <w:p w14:paraId="7AE42D9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7"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8"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9F" w14:textId="77777777" w:rsidTr="003971CD">
        <w:trPr>
          <w:trHeight w:val="283"/>
        </w:trPr>
        <w:tc>
          <w:tcPr>
            <w:tcW w:w="5046" w:type="dxa"/>
            <w:tcBorders>
              <w:top w:val="nil"/>
              <w:left w:val="nil"/>
              <w:bottom w:val="nil"/>
              <w:right w:val="single" w:sz="12" w:space="0" w:color="auto"/>
            </w:tcBorders>
            <w:vAlign w:val="center"/>
          </w:tcPr>
          <w:p w14:paraId="7AE42D9A"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Ouvriers</w:t>
            </w:r>
            <w:r w:rsidR="00143DA6" w:rsidRPr="00FC0A72">
              <w:rPr>
                <w:sz w:val="18"/>
                <w:szCs w:val="18"/>
                <w:lang w:val="fr-BE"/>
              </w:rPr>
              <w:tab/>
            </w:r>
          </w:p>
        </w:tc>
        <w:tc>
          <w:tcPr>
            <w:tcW w:w="709" w:type="dxa"/>
            <w:tcBorders>
              <w:top w:val="nil"/>
              <w:left w:val="single" w:sz="12" w:space="0" w:color="auto"/>
              <w:bottom w:val="nil"/>
            </w:tcBorders>
            <w:vAlign w:val="center"/>
          </w:tcPr>
          <w:p w14:paraId="7AE42D9B" w14:textId="77777777" w:rsidR="00143DA6" w:rsidRPr="00FC0A72" w:rsidRDefault="003971CD" w:rsidP="001336A7">
            <w:pPr>
              <w:spacing w:line="240" w:lineRule="atLeast"/>
              <w:jc w:val="left"/>
              <w:rPr>
                <w:sz w:val="16"/>
                <w:szCs w:val="16"/>
                <w:lang w:val="fr-BE"/>
              </w:rPr>
            </w:pPr>
            <w:r w:rsidRPr="00FC0A72">
              <w:rPr>
                <w:sz w:val="16"/>
                <w:szCs w:val="16"/>
                <w:lang w:val="fr-BE"/>
              </w:rPr>
              <w:t>132</w:t>
            </w:r>
          </w:p>
        </w:tc>
        <w:tc>
          <w:tcPr>
            <w:tcW w:w="1701" w:type="dxa"/>
            <w:tcBorders>
              <w:top w:val="nil"/>
              <w:bottom w:val="nil"/>
            </w:tcBorders>
            <w:vAlign w:val="center"/>
          </w:tcPr>
          <w:p w14:paraId="7AE42D9C"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D"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E"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A5" w14:textId="77777777" w:rsidTr="003971CD">
        <w:trPr>
          <w:trHeight w:val="283"/>
        </w:trPr>
        <w:tc>
          <w:tcPr>
            <w:tcW w:w="5046" w:type="dxa"/>
            <w:tcBorders>
              <w:top w:val="nil"/>
              <w:left w:val="nil"/>
              <w:bottom w:val="nil"/>
              <w:right w:val="single" w:sz="12" w:space="0" w:color="auto"/>
            </w:tcBorders>
            <w:vAlign w:val="center"/>
          </w:tcPr>
          <w:p w14:paraId="7AE42DA0" w14:textId="77777777" w:rsidR="00143DA6" w:rsidRPr="00FC0A72" w:rsidRDefault="003971CD" w:rsidP="003971CD">
            <w:pPr>
              <w:tabs>
                <w:tab w:val="right" w:leader="dot" w:pos="4821"/>
              </w:tabs>
              <w:spacing w:after="60" w:line="240" w:lineRule="atLeast"/>
              <w:ind w:left="284"/>
              <w:jc w:val="left"/>
              <w:rPr>
                <w:sz w:val="18"/>
                <w:szCs w:val="18"/>
                <w:lang w:val="fr-BE"/>
              </w:rPr>
            </w:pPr>
            <w:r w:rsidRPr="00FC0A72">
              <w:rPr>
                <w:sz w:val="18"/>
                <w:szCs w:val="18"/>
                <w:lang w:val="fr-BE"/>
              </w:rPr>
              <w:t>Autres</w:t>
            </w:r>
            <w:r w:rsidR="00143DA6" w:rsidRPr="00FC0A72">
              <w:rPr>
                <w:sz w:val="18"/>
                <w:szCs w:val="18"/>
                <w:lang w:val="fr-BE"/>
              </w:rPr>
              <w:tab/>
            </w:r>
          </w:p>
        </w:tc>
        <w:tc>
          <w:tcPr>
            <w:tcW w:w="709" w:type="dxa"/>
            <w:tcBorders>
              <w:top w:val="nil"/>
              <w:left w:val="single" w:sz="12" w:space="0" w:color="auto"/>
              <w:bottom w:val="single" w:sz="12" w:space="0" w:color="auto"/>
            </w:tcBorders>
            <w:vAlign w:val="center"/>
          </w:tcPr>
          <w:p w14:paraId="7AE42DA1" w14:textId="77777777" w:rsidR="00143DA6" w:rsidRPr="00FC0A72" w:rsidRDefault="003971CD" w:rsidP="003971CD">
            <w:pPr>
              <w:spacing w:after="60" w:line="240" w:lineRule="atLeast"/>
              <w:jc w:val="left"/>
              <w:rPr>
                <w:sz w:val="16"/>
                <w:szCs w:val="16"/>
                <w:lang w:val="fr-BE"/>
              </w:rPr>
            </w:pPr>
            <w:r w:rsidRPr="00FC0A72">
              <w:rPr>
                <w:sz w:val="16"/>
                <w:szCs w:val="16"/>
                <w:lang w:val="fr-BE"/>
              </w:rPr>
              <w:t>133</w:t>
            </w:r>
          </w:p>
        </w:tc>
        <w:tc>
          <w:tcPr>
            <w:tcW w:w="1701" w:type="dxa"/>
            <w:tcBorders>
              <w:top w:val="nil"/>
              <w:bottom w:val="single" w:sz="12" w:space="0" w:color="auto"/>
            </w:tcBorders>
            <w:vAlign w:val="center"/>
          </w:tcPr>
          <w:p w14:paraId="7AE42DA2"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A3"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A4"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r>
    </w:tbl>
    <w:p w14:paraId="7AE42DA6" w14:textId="77777777" w:rsidR="00143DA6" w:rsidRPr="00FC0A72" w:rsidRDefault="00143DA6" w:rsidP="00143DA6">
      <w:pPr>
        <w:spacing w:line="240" w:lineRule="auto"/>
        <w:jc w:val="left"/>
        <w:rPr>
          <w:caps/>
          <w:sz w:val="18"/>
          <w:szCs w:val="18"/>
          <w:lang w:val="fr-BE"/>
        </w:rPr>
      </w:pPr>
    </w:p>
    <w:p w14:paraId="7AE42DA7" w14:textId="77777777" w:rsidR="00143DA6" w:rsidRPr="00FC0A72" w:rsidRDefault="00143DA6" w:rsidP="001C2D1D">
      <w:pPr>
        <w:spacing w:line="240" w:lineRule="auto"/>
        <w:jc w:val="left"/>
        <w:rPr>
          <w:caps/>
          <w:sz w:val="18"/>
          <w:szCs w:val="18"/>
          <w:lang w:val="fr-BE"/>
        </w:rPr>
      </w:pPr>
    </w:p>
    <w:p w14:paraId="7AE42DA8" w14:textId="79E1A737" w:rsidR="003971CD" w:rsidRPr="004B6E1D" w:rsidRDefault="007A074D" w:rsidP="003971CD">
      <w:pPr>
        <w:tabs>
          <w:tab w:val="left" w:pos="284"/>
        </w:tabs>
        <w:spacing w:line="240" w:lineRule="atLeast"/>
        <w:jc w:val="left"/>
        <w:rPr>
          <w:b/>
          <w:caps/>
          <w:color w:val="000000"/>
          <w:sz w:val="18"/>
          <w:lang w:val="fr-BE"/>
        </w:rPr>
      </w:pPr>
      <w:r w:rsidRPr="00FC0A72">
        <w:rPr>
          <w:b/>
          <w:caps/>
          <w:color w:val="000000"/>
          <w:sz w:val="18"/>
          <w:lang w:val="fr-BE"/>
        </w:rPr>
        <w:t>personnel int</w:t>
      </w:r>
      <w:r w:rsidRPr="00FC0A72">
        <w:rPr>
          <w:b/>
          <w:caps/>
          <w:sz w:val="18"/>
          <w:lang w:val="fr-BE"/>
        </w:rPr>
        <w:t>é</w:t>
      </w:r>
      <w:r w:rsidRPr="00FC0A72">
        <w:rPr>
          <w:b/>
          <w:caps/>
          <w:color w:val="000000"/>
          <w:sz w:val="18"/>
          <w:lang w:val="fr-BE"/>
        </w:rPr>
        <w:t xml:space="preserve">rimaire et personnes mises à </w:t>
      </w:r>
      <w:r w:rsidRPr="004B6E1D">
        <w:rPr>
          <w:b/>
          <w:caps/>
          <w:color w:val="000000"/>
          <w:sz w:val="18"/>
          <w:lang w:val="fr-BE"/>
        </w:rPr>
        <w:t xml:space="preserve">la disposition de </w:t>
      </w:r>
      <w:r w:rsidR="0068412B" w:rsidRPr="004B6E1D">
        <w:rPr>
          <w:b/>
          <w:caps/>
          <w:color w:val="000000"/>
          <w:sz w:val="18"/>
          <w:lang w:val="fr-BE"/>
        </w:rPr>
        <w:t>la société</w:t>
      </w:r>
    </w:p>
    <w:p w14:paraId="7AE42DA9" w14:textId="77777777" w:rsidR="00143DA6" w:rsidRPr="004B6E1D" w:rsidRDefault="00143DA6" w:rsidP="001C2D1D">
      <w:pPr>
        <w:spacing w:line="240" w:lineRule="auto"/>
        <w:jc w:val="left"/>
        <w:rPr>
          <w:caps/>
          <w:sz w:val="18"/>
          <w:szCs w:val="18"/>
          <w:lang w:val="fr-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DA1E3E" w14:paraId="7AE42DAE" w14:textId="77777777" w:rsidTr="00380968">
        <w:trPr>
          <w:trHeight w:val="737"/>
        </w:trPr>
        <w:tc>
          <w:tcPr>
            <w:tcW w:w="6746" w:type="dxa"/>
            <w:tcBorders>
              <w:top w:val="nil"/>
              <w:left w:val="nil"/>
              <w:bottom w:val="nil"/>
              <w:right w:val="single" w:sz="12" w:space="0" w:color="auto"/>
            </w:tcBorders>
            <w:vAlign w:val="bottom"/>
          </w:tcPr>
          <w:p w14:paraId="7AE42DAA" w14:textId="77777777" w:rsidR="00380968" w:rsidRPr="004B6E1D" w:rsidRDefault="00380968" w:rsidP="001336A7">
            <w:pPr>
              <w:spacing w:line="240" w:lineRule="auto"/>
              <w:jc w:val="left"/>
              <w:rPr>
                <w:b/>
                <w:sz w:val="18"/>
                <w:szCs w:val="18"/>
                <w:lang w:val="fr-BE"/>
              </w:rPr>
            </w:pPr>
            <w:r w:rsidRPr="004B6E1D">
              <w:rPr>
                <w:b/>
                <w:sz w:val="18"/>
                <w:szCs w:val="18"/>
                <w:lang w:val="fr-BE"/>
              </w:rPr>
              <w:t>Au cours de l’exercice</w:t>
            </w:r>
          </w:p>
        </w:tc>
        <w:tc>
          <w:tcPr>
            <w:tcW w:w="709" w:type="dxa"/>
            <w:tcBorders>
              <w:top w:val="single" w:sz="12" w:space="0" w:color="auto"/>
              <w:left w:val="single" w:sz="12" w:space="0" w:color="auto"/>
              <w:bottom w:val="single" w:sz="4" w:space="0" w:color="auto"/>
            </w:tcBorders>
          </w:tcPr>
          <w:p w14:paraId="7AE42DAB" w14:textId="77777777" w:rsidR="00380968" w:rsidRPr="004B6E1D" w:rsidRDefault="00380968" w:rsidP="001336A7">
            <w:pPr>
              <w:spacing w:before="120" w:line="240" w:lineRule="auto"/>
              <w:jc w:val="left"/>
              <w:rPr>
                <w:sz w:val="16"/>
                <w:szCs w:val="16"/>
                <w:lang w:val="fr-BE"/>
              </w:rPr>
            </w:pPr>
            <w:r w:rsidRPr="004B6E1D">
              <w:rPr>
                <w:sz w:val="16"/>
                <w:szCs w:val="16"/>
                <w:lang w:val="fr-BE"/>
              </w:rPr>
              <w:t>Codes</w:t>
            </w:r>
          </w:p>
        </w:tc>
        <w:tc>
          <w:tcPr>
            <w:tcW w:w="1701" w:type="dxa"/>
            <w:tcBorders>
              <w:top w:val="single" w:sz="12" w:space="0" w:color="auto"/>
              <w:bottom w:val="single" w:sz="4" w:space="0" w:color="auto"/>
            </w:tcBorders>
          </w:tcPr>
          <w:p w14:paraId="7AE42DAC" w14:textId="77777777" w:rsidR="00380968" w:rsidRPr="004B6E1D" w:rsidRDefault="00380968" w:rsidP="00380968">
            <w:pPr>
              <w:tabs>
                <w:tab w:val="left" w:pos="189"/>
              </w:tabs>
              <w:spacing w:before="120" w:line="240" w:lineRule="auto"/>
              <w:ind w:left="187" w:hanging="187"/>
              <w:jc w:val="left"/>
              <w:rPr>
                <w:sz w:val="16"/>
                <w:szCs w:val="16"/>
                <w:lang w:val="fr-BE"/>
              </w:rPr>
            </w:pPr>
            <w:r w:rsidRPr="004B6E1D">
              <w:rPr>
                <w:sz w:val="16"/>
                <w:szCs w:val="16"/>
                <w:lang w:val="fr-BE"/>
              </w:rPr>
              <w:t>1.</w:t>
            </w:r>
            <w:r w:rsidRPr="004B6E1D">
              <w:rPr>
                <w:sz w:val="16"/>
                <w:szCs w:val="16"/>
                <w:lang w:val="fr-BE"/>
              </w:rPr>
              <w:tab/>
              <w:t>Personnel intérimaire</w:t>
            </w:r>
          </w:p>
        </w:tc>
        <w:tc>
          <w:tcPr>
            <w:tcW w:w="1701" w:type="dxa"/>
            <w:tcBorders>
              <w:top w:val="single" w:sz="12" w:space="0" w:color="auto"/>
              <w:bottom w:val="single" w:sz="4" w:space="0" w:color="auto"/>
              <w:right w:val="single" w:sz="12" w:space="0" w:color="auto"/>
            </w:tcBorders>
          </w:tcPr>
          <w:p w14:paraId="7AE42DAD" w14:textId="7B1211DB" w:rsidR="00380968" w:rsidRPr="004B6E1D" w:rsidRDefault="0062065A" w:rsidP="00380968">
            <w:pPr>
              <w:tabs>
                <w:tab w:val="left" w:pos="189"/>
              </w:tabs>
              <w:spacing w:before="120" w:line="240" w:lineRule="auto"/>
              <w:ind w:left="187" w:hanging="187"/>
              <w:jc w:val="left"/>
              <w:rPr>
                <w:sz w:val="16"/>
                <w:szCs w:val="16"/>
                <w:lang w:val="fr-BE"/>
              </w:rPr>
            </w:pPr>
            <w:r w:rsidRPr="004B6E1D">
              <w:rPr>
                <w:sz w:val="16"/>
                <w:szCs w:val="16"/>
                <w:lang w:val="fr-BE"/>
              </w:rPr>
              <w:t>2</w:t>
            </w:r>
            <w:r w:rsidR="00380968" w:rsidRPr="004B6E1D">
              <w:rPr>
                <w:sz w:val="16"/>
                <w:szCs w:val="16"/>
                <w:lang w:val="fr-BE"/>
              </w:rPr>
              <w:t>.</w:t>
            </w:r>
            <w:r w:rsidR="00380968" w:rsidRPr="004B6E1D">
              <w:rPr>
                <w:sz w:val="16"/>
                <w:szCs w:val="16"/>
                <w:lang w:val="fr-BE"/>
              </w:rPr>
              <w:tab/>
              <w:t xml:space="preserve">Personnes mises à la disposition de </w:t>
            </w:r>
            <w:r w:rsidR="0068412B" w:rsidRPr="004B6E1D">
              <w:rPr>
                <w:sz w:val="16"/>
                <w:szCs w:val="16"/>
                <w:lang w:val="fr-BE"/>
              </w:rPr>
              <w:t>la société</w:t>
            </w:r>
          </w:p>
        </w:tc>
      </w:tr>
      <w:tr w:rsidR="00380968" w:rsidRPr="004B6E1D" w14:paraId="7AE42DB3" w14:textId="77777777" w:rsidTr="00380968">
        <w:trPr>
          <w:trHeight w:val="283"/>
        </w:trPr>
        <w:tc>
          <w:tcPr>
            <w:tcW w:w="6746" w:type="dxa"/>
            <w:tcBorders>
              <w:top w:val="nil"/>
              <w:left w:val="nil"/>
              <w:bottom w:val="nil"/>
              <w:right w:val="single" w:sz="12" w:space="0" w:color="auto"/>
            </w:tcBorders>
            <w:vAlign w:val="center"/>
          </w:tcPr>
          <w:p w14:paraId="7AE42DAF" w14:textId="77777777" w:rsidR="00380968" w:rsidRPr="004B6E1D" w:rsidRDefault="00380968" w:rsidP="00380968">
            <w:pPr>
              <w:tabs>
                <w:tab w:val="right" w:leader="dot" w:pos="6521"/>
              </w:tabs>
              <w:spacing w:before="120" w:line="240" w:lineRule="atLeast"/>
              <w:jc w:val="left"/>
              <w:rPr>
                <w:sz w:val="18"/>
                <w:szCs w:val="18"/>
                <w:lang w:val="fr-BE"/>
              </w:rPr>
            </w:pPr>
            <w:r w:rsidRPr="004B6E1D">
              <w:rPr>
                <w:sz w:val="18"/>
                <w:lang w:val="fr-BE"/>
              </w:rPr>
              <w:t>Nombre moyen de personnes occupées</w:t>
            </w:r>
            <w:r w:rsidRPr="004B6E1D">
              <w:rPr>
                <w:sz w:val="18"/>
                <w:szCs w:val="18"/>
                <w:lang w:val="fr-BE"/>
              </w:rPr>
              <w:tab/>
            </w:r>
          </w:p>
        </w:tc>
        <w:tc>
          <w:tcPr>
            <w:tcW w:w="709" w:type="dxa"/>
            <w:tcBorders>
              <w:top w:val="nil"/>
              <w:left w:val="single" w:sz="12" w:space="0" w:color="auto"/>
              <w:bottom w:val="nil"/>
            </w:tcBorders>
            <w:vAlign w:val="center"/>
          </w:tcPr>
          <w:p w14:paraId="7AE42DB0" w14:textId="77777777" w:rsidR="00380968" w:rsidRPr="004B6E1D" w:rsidRDefault="00380968" w:rsidP="00380968">
            <w:pPr>
              <w:spacing w:before="120" w:line="240" w:lineRule="atLeast"/>
              <w:jc w:val="left"/>
              <w:rPr>
                <w:sz w:val="16"/>
                <w:szCs w:val="16"/>
                <w:lang w:val="fr-BE"/>
              </w:rPr>
            </w:pPr>
            <w:r w:rsidRPr="004B6E1D">
              <w:rPr>
                <w:sz w:val="16"/>
                <w:szCs w:val="16"/>
                <w:lang w:val="fr-BE"/>
              </w:rPr>
              <w:t>150</w:t>
            </w:r>
          </w:p>
        </w:tc>
        <w:tc>
          <w:tcPr>
            <w:tcW w:w="1701" w:type="dxa"/>
            <w:tcBorders>
              <w:top w:val="nil"/>
              <w:bottom w:val="nil"/>
            </w:tcBorders>
            <w:vAlign w:val="center"/>
          </w:tcPr>
          <w:p w14:paraId="7AE42DB1" w14:textId="77777777" w:rsidR="00380968" w:rsidRPr="004B6E1D" w:rsidRDefault="00380968" w:rsidP="00380968">
            <w:pPr>
              <w:tabs>
                <w:tab w:val="right" w:leader="dot" w:pos="1418"/>
              </w:tabs>
              <w:spacing w:before="120" w:line="240" w:lineRule="atLeast"/>
              <w:jc w:val="left"/>
              <w:rPr>
                <w:sz w:val="16"/>
                <w:szCs w:val="16"/>
                <w:lang w:val="fr-BE"/>
              </w:rPr>
            </w:pPr>
            <w:r w:rsidRPr="004B6E1D">
              <w:rPr>
                <w:sz w:val="16"/>
                <w:szCs w:val="16"/>
                <w:lang w:val="fr-BE"/>
              </w:rPr>
              <w:tab/>
            </w:r>
          </w:p>
        </w:tc>
        <w:tc>
          <w:tcPr>
            <w:tcW w:w="1701" w:type="dxa"/>
            <w:tcBorders>
              <w:top w:val="nil"/>
              <w:bottom w:val="nil"/>
              <w:right w:val="single" w:sz="12" w:space="0" w:color="auto"/>
            </w:tcBorders>
            <w:vAlign w:val="center"/>
          </w:tcPr>
          <w:p w14:paraId="7AE42DB2" w14:textId="77777777" w:rsidR="00380968" w:rsidRPr="004B6E1D" w:rsidRDefault="00380968" w:rsidP="00380968">
            <w:pPr>
              <w:tabs>
                <w:tab w:val="right" w:leader="dot" w:pos="1418"/>
              </w:tabs>
              <w:spacing w:before="120" w:line="240" w:lineRule="atLeast"/>
              <w:jc w:val="left"/>
              <w:rPr>
                <w:sz w:val="16"/>
                <w:szCs w:val="16"/>
                <w:lang w:val="fr-BE"/>
              </w:rPr>
            </w:pPr>
            <w:r w:rsidRPr="004B6E1D">
              <w:rPr>
                <w:sz w:val="16"/>
                <w:szCs w:val="16"/>
                <w:lang w:val="fr-BE"/>
              </w:rPr>
              <w:tab/>
            </w:r>
          </w:p>
        </w:tc>
      </w:tr>
      <w:tr w:rsidR="00380968" w:rsidRPr="004B6E1D" w14:paraId="7AE42DB8" w14:textId="77777777" w:rsidTr="00380968">
        <w:trPr>
          <w:trHeight w:val="283"/>
        </w:trPr>
        <w:tc>
          <w:tcPr>
            <w:tcW w:w="6746" w:type="dxa"/>
            <w:tcBorders>
              <w:top w:val="nil"/>
              <w:left w:val="nil"/>
              <w:bottom w:val="nil"/>
              <w:right w:val="single" w:sz="12" w:space="0" w:color="auto"/>
            </w:tcBorders>
            <w:vAlign w:val="center"/>
          </w:tcPr>
          <w:p w14:paraId="7AE42DB4" w14:textId="77777777" w:rsidR="00380968" w:rsidRPr="004B6E1D" w:rsidRDefault="00380968" w:rsidP="00380968">
            <w:pPr>
              <w:tabs>
                <w:tab w:val="right" w:leader="dot" w:pos="6521"/>
              </w:tabs>
              <w:spacing w:line="240" w:lineRule="atLeast"/>
              <w:jc w:val="left"/>
              <w:rPr>
                <w:sz w:val="18"/>
                <w:szCs w:val="18"/>
                <w:lang w:val="fr-BE"/>
              </w:rPr>
            </w:pPr>
            <w:r w:rsidRPr="004B6E1D">
              <w:rPr>
                <w:sz w:val="18"/>
                <w:lang w:val="fr-BE"/>
              </w:rPr>
              <w:t>Nombre d'heures effectivement prestées</w:t>
            </w:r>
            <w:r w:rsidRPr="004B6E1D">
              <w:rPr>
                <w:sz w:val="18"/>
                <w:szCs w:val="18"/>
                <w:lang w:val="fr-BE"/>
              </w:rPr>
              <w:tab/>
            </w:r>
          </w:p>
        </w:tc>
        <w:tc>
          <w:tcPr>
            <w:tcW w:w="709" w:type="dxa"/>
            <w:tcBorders>
              <w:top w:val="nil"/>
              <w:left w:val="single" w:sz="12" w:space="0" w:color="auto"/>
              <w:bottom w:val="nil"/>
            </w:tcBorders>
            <w:vAlign w:val="center"/>
          </w:tcPr>
          <w:p w14:paraId="7AE42DB5" w14:textId="77777777" w:rsidR="00380968" w:rsidRPr="004B6E1D" w:rsidRDefault="00380968" w:rsidP="00380968">
            <w:pPr>
              <w:spacing w:line="240" w:lineRule="atLeast"/>
              <w:jc w:val="left"/>
              <w:rPr>
                <w:sz w:val="16"/>
                <w:szCs w:val="16"/>
                <w:lang w:val="fr-BE"/>
              </w:rPr>
            </w:pPr>
            <w:r w:rsidRPr="004B6E1D">
              <w:rPr>
                <w:sz w:val="16"/>
                <w:szCs w:val="16"/>
                <w:lang w:val="fr-BE"/>
              </w:rPr>
              <w:t>151</w:t>
            </w:r>
          </w:p>
        </w:tc>
        <w:tc>
          <w:tcPr>
            <w:tcW w:w="1701" w:type="dxa"/>
            <w:tcBorders>
              <w:top w:val="nil"/>
              <w:bottom w:val="nil"/>
            </w:tcBorders>
            <w:vAlign w:val="center"/>
          </w:tcPr>
          <w:p w14:paraId="7AE42DB6" w14:textId="77777777" w:rsidR="00380968" w:rsidRPr="004B6E1D" w:rsidRDefault="00380968" w:rsidP="001336A7">
            <w:pPr>
              <w:tabs>
                <w:tab w:val="right" w:leader="dot" w:pos="1418"/>
              </w:tabs>
              <w:spacing w:line="240" w:lineRule="atLeast"/>
              <w:jc w:val="left"/>
              <w:rPr>
                <w:sz w:val="16"/>
                <w:szCs w:val="16"/>
                <w:lang w:val="fr-BE"/>
              </w:rPr>
            </w:pPr>
            <w:r w:rsidRPr="004B6E1D">
              <w:rPr>
                <w:sz w:val="16"/>
                <w:szCs w:val="16"/>
                <w:lang w:val="fr-BE"/>
              </w:rPr>
              <w:tab/>
            </w:r>
          </w:p>
        </w:tc>
        <w:tc>
          <w:tcPr>
            <w:tcW w:w="1701" w:type="dxa"/>
            <w:tcBorders>
              <w:top w:val="nil"/>
              <w:bottom w:val="nil"/>
              <w:right w:val="single" w:sz="12" w:space="0" w:color="auto"/>
            </w:tcBorders>
            <w:vAlign w:val="center"/>
          </w:tcPr>
          <w:p w14:paraId="7AE42DB7" w14:textId="77777777" w:rsidR="00380968" w:rsidRPr="004B6E1D" w:rsidRDefault="00380968" w:rsidP="001336A7">
            <w:pPr>
              <w:tabs>
                <w:tab w:val="right" w:leader="dot" w:pos="1418"/>
              </w:tabs>
              <w:spacing w:line="240" w:lineRule="atLeast"/>
              <w:jc w:val="left"/>
              <w:rPr>
                <w:sz w:val="16"/>
                <w:szCs w:val="16"/>
                <w:lang w:val="fr-BE"/>
              </w:rPr>
            </w:pPr>
            <w:r w:rsidRPr="004B6E1D">
              <w:rPr>
                <w:sz w:val="16"/>
                <w:szCs w:val="16"/>
                <w:lang w:val="fr-BE"/>
              </w:rPr>
              <w:tab/>
            </w:r>
          </w:p>
        </w:tc>
      </w:tr>
      <w:tr w:rsidR="00380968" w:rsidRPr="00FC0A72" w14:paraId="7AE42DBD" w14:textId="77777777" w:rsidTr="00380968">
        <w:trPr>
          <w:trHeight w:val="283"/>
        </w:trPr>
        <w:tc>
          <w:tcPr>
            <w:tcW w:w="6746" w:type="dxa"/>
            <w:tcBorders>
              <w:top w:val="nil"/>
              <w:left w:val="nil"/>
              <w:bottom w:val="nil"/>
              <w:right w:val="single" w:sz="12" w:space="0" w:color="auto"/>
            </w:tcBorders>
            <w:vAlign w:val="center"/>
          </w:tcPr>
          <w:p w14:paraId="7AE42DB9" w14:textId="6BA3126A" w:rsidR="00380968" w:rsidRPr="004B6E1D" w:rsidRDefault="00380968" w:rsidP="00380968">
            <w:pPr>
              <w:tabs>
                <w:tab w:val="right" w:leader="dot" w:pos="6521"/>
              </w:tabs>
              <w:spacing w:after="60" w:line="240" w:lineRule="atLeast"/>
              <w:jc w:val="left"/>
              <w:rPr>
                <w:sz w:val="18"/>
                <w:szCs w:val="18"/>
                <w:lang w:val="fr-BE"/>
              </w:rPr>
            </w:pPr>
            <w:r w:rsidRPr="004B6E1D">
              <w:rPr>
                <w:color w:val="000000"/>
                <w:sz w:val="18"/>
                <w:lang w:val="fr-BE"/>
              </w:rPr>
              <w:t xml:space="preserve">Frais pour </w:t>
            </w:r>
            <w:r w:rsidR="0068412B" w:rsidRPr="004B6E1D">
              <w:rPr>
                <w:color w:val="000000"/>
                <w:sz w:val="18"/>
                <w:lang w:val="fr-BE"/>
              </w:rPr>
              <w:t>la société</w:t>
            </w:r>
            <w:r w:rsidRPr="004B6E1D">
              <w:rPr>
                <w:sz w:val="18"/>
                <w:szCs w:val="18"/>
                <w:lang w:val="fr-BE"/>
              </w:rPr>
              <w:tab/>
            </w:r>
          </w:p>
        </w:tc>
        <w:tc>
          <w:tcPr>
            <w:tcW w:w="709" w:type="dxa"/>
            <w:tcBorders>
              <w:top w:val="nil"/>
              <w:left w:val="single" w:sz="12" w:space="0" w:color="auto"/>
              <w:bottom w:val="single" w:sz="12" w:space="0" w:color="auto"/>
            </w:tcBorders>
            <w:vAlign w:val="center"/>
          </w:tcPr>
          <w:p w14:paraId="7AE42DBA" w14:textId="77777777" w:rsidR="00380968" w:rsidRPr="00FC0A72" w:rsidRDefault="00380968" w:rsidP="00380968">
            <w:pPr>
              <w:spacing w:after="60" w:line="240" w:lineRule="atLeast"/>
              <w:jc w:val="left"/>
              <w:rPr>
                <w:sz w:val="16"/>
                <w:szCs w:val="16"/>
                <w:lang w:val="fr-BE"/>
              </w:rPr>
            </w:pPr>
            <w:r w:rsidRPr="004B6E1D">
              <w:rPr>
                <w:sz w:val="16"/>
                <w:szCs w:val="16"/>
                <w:lang w:val="fr-BE"/>
              </w:rPr>
              <w:t>152</w:t>
            </w:r>
          </w:p>
        </w:tc>
        <w:tc>
          <w:tcPr>
            <w:tcW w:w="1701" w:type="dxa"/>
            <w:tcBorders>
              <w:top w:val="nil"/>
              <w:bottom w:val="single" w:sz="12" w:space="0" w:color="auto"/>
            </w:tcBorders>
            <w:vAlign w:val="center"/>
          </w:tcPr>
          <w:p w14:paraId="7AE42DBB" w14:textId="77777777" w:rsidR="00380968" w:rsidRPr="00FC0A72" w:rsidRDefault="00380968" w:rsidP="00380968">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BC" w14:textId="77777777" w:rsidR="00380968" w:rsidRPr="00FC0A72" w:rsidRDefault="00380968" w:rsidP="00380968">
            <w:pPr>
              <w:tabs>
                <w:tab w:val="right" w:leader="dot" w:pos="1418"/>
              </w:tabs>
              <w:spacing w:after="60" w:line="240" w:lineRule="atLeast"/>
              <w:jc w:val="left"/>
              <w:rPr>
                <w:sz w:val="16"/>
                <w:szCs w:val="16"/>
                <w:lang w:val="fr-BE"/>
              </w:rPr>
            </w:pPr>
            <w:r w:rsidRPr="00FC0A72">
              <w:rPr>
                <w:sz w:val="16"/>
                <w:szCs w:val="16"/>
                <w:lang w:val="fr-BE"/>
              </w:rPr>
              <w:tab/>
            </w:r>
          </w:p>
        </w:tc>
      </w:tr>
    </w:tbl>
    <w:p w14:paraId="7AE42DBE" w14:textId="77777777" w:rsidR="003971CD" w:rsidRPr="00FC0A72" w:rsidRDefault="003971CD" w:rsidP="001C2D1D">
      <w:pPr>
        <w:spacing w:line="240" w:lineRule="auto"/>
        <w:jc w:val="left"/>
        <w:rPr>
          <w:caps/>
          <w:sz w:val="18"/>
          <w:szCs w:val="18"/>
          <w:lang w:val="fr-BE"/>
        </w:rPr>
      </w:pPr>
    </w:p>
    <w:p w14:paraId="7AE42DBF" w14:textId="77777777" w:rsidR="00380968" w:rsidRPr="00FC0A72" w:rsidRDefault="00380968" w:rsidP="001C2D1D">
      <w:pPr>
        <w:spacing w:line="240" w:lineRule="auto"/>
        <w:jc w:val="left"/>
        <w:rPr>
          <w:caps/>
          <w:sz w:val="18"/>
          <w:szCs w:val="18"/>
          <w:lang w:val="fr-BE"/>
        </w:rPr>
      </w:pPr>
    </w:p>
    <w:p w14:paraId="7AE42DC0" w14:textId="77777777" w:rsidR="00380968" w:rsidRPr="00FC0A72" w:rsidRDefault="00380968" w:rsidP="001C2D1D">
      <w:pPr>
        <w:spacing w:line="240" w:lineRule="auto"/>
        <w:jc w:val="left"/>
        <w:rPr>
          <w:caps/>
          <w:sz w:val="18"/>
          <w:szCs w:val="18"/>
          <w:lang w:val="fr-BE"/>
        </w:rPr>
        <w:sectPr w:rsidR="00380968"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640409" w:rsidRPr="004B6E1D" w14:paraId="7AE42DC5"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DC1" w14:textId="77777777" w:rsidR="00640409" w:rsidRPr="004B6E1D" w:rsidRDefault="00640409" w:rsidP="001336A7">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DC2" w14:textId="77777777" w:rsidR="00640409" w:rsidRPr="004B6E1D" w:rsidRDefault="00640409" w:rsidP="001336A7">
            <w:pPr>
              <w:spacing w:line="240" w:lineRule="atLeast"/>
              <w:ind w:left="462"/>
              <w:jc w:val="left"/>
              <w:rPr>
                <w:rFonts w:cs="Arial"/>
                <w:lang w:val="fr-BE"/>
              </w:rPr>
            </w:pPr>
          </w:p>
        </w:tc>
        <w:tc>
          <w:tcPr>
            <w:tcW w:w="5954" w:type="dxa"/>
            <w:tcBorders>
              <w:bottom w:val="single" w:sz="6" w:space="0" w:color="auto"/>
            </w:tcBorders>
          </w:tcPr>
          <w:p w14:paraId="7AE42DC3" w14:textId="77777777" w:rsidR="00640409" w:rsidRPr="004B6E1D" w:rsidRDefault="00640409"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DC4" w14:textId="4A086175" w:rsidR="00640409" w:rsidRPr="004B6E1D" w:rsidRDefault="00E301FF" w:rsidP="00163129">
            <w:pPr>
              <w:spacing w:line="240" w:lineRule="atLeast"/>
              <w:ind w:left="113"/>
              <w:jc w:val="left"/>
              <w:rPr>
                <w:rFonts w:cs="Arial"/>
                <w:lang w:val="fr-BE"/>
              </w:rPr>
            </w:pPr>
            <w:r w:rsidRPr="004B6E1D">
              <w:rPr>
                <w:lang w:val="fr-BE"/>
              </w:rPr>
              <w:t>C-cap</w:t>
            </w:r>
            <w:r w:rsidR="00640409" w:rsidRPr="004B6E1D">
              <w:rPr>
                <w:rFonts w:cs="Arial"/>
                <w:lang w:val="fr-BE"/>
              </w:rPr>
              <w:t xml:space="preserve"> </w:t>
            </w:r>
            <w:r w:rsidR="00163129" w:rsidRPr="004B6E1D">
              <w:rPr>
                <w:rFonts w:cs="Arial"/>
                <w:lang w:val="fr-BE"/>
              </w:rPr>
              <w:t>10</w:t>
            </w:r>
          </w:p>
        </w:tc>
      </w:tr>
    </w:tbl>
    <w:p w14:paraId="7AE42DC6" w14:textId="77777777" w:rsidR="00640409" w:rsidRPr="004B6E1D" w:rsidRDefault="00640409" w:rsidP="00640409">
      <w:pPr>
        <w:spacing w:line="240" w:lineRule="auto"/>
        <w:jc w:val="left"/>
        <w:rPr>
          <w:sz w:val="18"/>
          <w:szCs w:val="18"/>
          <w:lang w:val="fr-BE"/>
        </w:rPr>
      </w:pPr>
    </w:p>
    <w:p w14:paraId="7AE42DC7" w14:textId="77777777" w:rsidR="00640409" w:rsidRPr="004B6E1D" w:rsidRDefault="00640409" w:rsidP="00BD5810">
      <w:pPr>
        <w:spacing w:before="120" w:line="240" w:lineRule="atLeast"/>
        <w:jc w:val="left"/>
        <w:rPr>
          <w:b/>
          <w:caps/>
          <w:sz w:val="18"/>
          <w:szCs w:val="18"/>
          <w:lang w:val="fr-BE"/>
        </w:rPr>
      </w:pPr>
      <w:r w:rsidRPr="004B6E1D">
        <w:rPr>
          <w:b/>
          <w:caps/>
          <w:sz w:val="18"/>
          <w:szCs w:val="18"/>
          <w:lang w:val="fr-BE"/>
        </w:rPr>
        <w:t>tableau des mouvements du personnel au cours de l’exercice</w:t>
      </w:r>
    </w:p>
    <w:p w14:paraId="7AE42DC8" w14:textId="77777777" w:rsidR="00640409" w:rsidRPr="004B6E1D" w:rsidRDefault="00640409" w:rsidP="00640409">
      <w:pPr>
        <w:spacing w:line="240" w:lineRule="auto"/>
        <w:jc w:val="left"/>
        <w:rPr>
          <w:caps/>
          <w:sz w:val="18"/>
          <w:szCs w:val="18"/>
          <w:lang w:val="fr-BE"/>
        </w:rPr>
      </w:pPr>
    </w:p>
    <w:p w14:paraId="7AE42DC9" w14:textId="77777777" w:rsidR="00640409" w:rsidRPr="004B6E1D" w:rsidRDefault="00640409" w:rsidP="00640409">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40409" w:rsidRPr="00DA1E3E" w14:paraId="7AE42DCF" w14:textId="77777777" w:rsidTr="001336A7">
        <w:trPr>
          <w:trHeight w:val="737"/>
        </w:trPr>
        <w:tc>
          <w:tcPr>
            <w:tcW w:w="5046" w:type="dxa"/>
            <w:tcBorders>
              <w:top w:val="nil"/>
              <w:left w:val="nil"/>
              <w:bottom w:val="nil"/>
              <w:right w:val="single" w:sz="12" w:space="0" w:color="auto"/>
            </w:tcBorders>
            <w:vAlign w:val="bottom"/>
          </w:tcPr>
          <w:p w14:paraId="7AE42DCA" w14:textId="77777777" w:rsidR="00640409" w:rsidRPr="004B6E1D" w:rsidRDefault="00640409" w:rsidP="001336A7">
            <w:pPr>
              <w:spacing w:line="240" w:lineRule="auto"/>
              <w:jc w:val="left"/>
              <w:rPr>
                <w:b/>
                <w:caps/>
                <w:sz w:val="18"/>
                <w:szCs w:val="18"/>
                <w:lang w:val="fr-BE"/>
              </w:rPr>
            </w:pPr>
            <w:r w:rsidRPr="004B6E1D">
              <w:rPr>
                <w:b/>
                <w:caps/>
                <w:sz w:val="18"/>
                <w:szCs w:val="18"/>
                <w:lang w:val="fr-BE"/>
              </w:rPr>
              <w:t>entrées</w:t>
            </w:r>
          </w:p>
        </w:tc>
        <w:tc>
          <w:tcPr>
            <w:tcW w:w="709" w:type="dxa"/>
            <w:tcBorders>
              <w:top w:val="single" w:sz="12" w:space="0" w:color="auto"/>
              <w:left w:val="single" w:sz="12" w:space="0" w:color="auto"/>
              <w:bottom w:val="single" w:sz="4" w:space="0" w:color="auto"/>
            </w:tcBorders>
          </w:tcPr>
          <w:p w14:paraId="7AE42DCB" w14:textId="77777777" w:rsidR="00640409" w:rsidRPr="004B6E1D" w:rsidRDefault="00640409" w:rsidP="001336A7">
            <w:pPr>
              <w:spacing w:before="120" w:line="240" w:lineRule="auto"/>
              <w:jc w:val="left"/>
              <w:rPr>
                <w:sz w:val="16"/>
                <w:szCs w:val="16"/>
                <w:lang w:val="fr-BE"/>
              </w:rPr>
            </w:pPr>
            <w:r w:rsidRPr="004B6E1D">
              <w:rPr>
                <w:sz w:val="16"/>
                <w:szCs w:val="16"/>
                <w:lang w:val="fr-BE"/>
              </w:rPr>
              <w:t>Codes</w:t>
            </w:r>
          </w:p>
        </w:tc>
        <w:tc>
          <w:tcPr>
            <w:tcW w:w="1701" w:type="dxa"/>
            <w:tcBorders>
              <w:top w:val="single" w:sz="12" w:space="0" w:color="auto"/>
              <w:bottom w:val="single" w:sz="4" w:space="0" w:color="auto"/>
            </w:tcBorders>
          </w:tcPr>
          <w:p w14:paraId="7AE42DCC" w14:textId="77777777" w:rsidR="00640409" w:rsidRPr="004B6E1D" w:rsidRDefault="00640409" w:rsidP="001336A7">
            <w:pPr>
              <w:spacing w:before="120" w:line="240" w:lineRule="auto"/>
              <w:jc w:val="left"/>
              <w:rPr>
                <w:sz w:val="16"/>
                <w:szCs w:val="16"/>
                <w:lang w:val="fr-BE"/>
              </w:rPr>
            </w:pPr>
            <w:r w:rsidRPr="004B6E1D">
              <w:rPr>
                <w:sz w:val="16"/>
                <w:szCs w:val="16"/>
                <w:lang w:val="fr-BE"/>
              </w:rPr>
              <w:t>1. Temps plein</w:t>
            </w:r>
          </w:p>
        </w:tc>
        <w:tc>
          <w:tcPr>
            <w:tcW w:w="1701" w:type="dxa"/>
            <w:tcBorders>
              <w:top w:val="single" w:sz="12" w:space="0" w:color="auto"/>
              <w:bottom w:val="single" w:sz="4" w:space="0" w:color="auto"/>
            </w:tcBorders>
          </w:tcPr>
          <w:p w14:paraId="7AE42DCD" w14:textId="77777777" w:rsidR="00640409" w:rsidRPr="004B6E1D" w:rsidRDefault="00640409" w:rsidP="001336A7">
            <w:pPr>
              <w:spacing w:before="120" w:line="240" w:lineRule="auto"/>
              <w:jc w:val="left"/>
              <w:rPr>
                <w:sz w:val="16"/>
                <w:szCs w:val="16"/>
                <w:lang w:val="fr-BE"/>
              </w:rPr>
            </w:pPr>
            <w:r w:rsidRPr="004B6E1D">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CE" w14:textId="77777777" w:rsidR="00640409" w:rsidRPr="004B6E1D" w:rsidRDefault="00640409" w:rsidP="001336A7">
            <w:pPr>
              <w:tabs>
                <w:tab w:val="left" w:pos="189"/>
              </w:tabs>
              <w:spacing w:before="120" w:line="240" w:lineRule="auto"/>
              <w:ind w:left="187" w:hanging="187"/>
              <w:jc w:val="left"/>
              <w:rPr>
                <w:sz w:val="16"/>
                <w:szCs w:val="16"/>
                <w:lang w:val="fr-BE"/>
              </w:rPr>
            </w:pPr>
            <w:r w:rsidRPr="004B6E1D">
              <w:rPr>
                <w:sz w:val="16"/>
                <w:szCs w:val="16"/>
                <w:lang w:val="fr-BE"/>
              </w:rPr>
              <w:t>3.</w:t>
            </w:r>
            <w:r w:rsidRPr="004B6E1D">
              <w:rPr>
                <w:sz w:val="16"/>
                <w:szCs w:val="16"/>
                <w:lang w:val="fr-BE"/>
              </w:rPr>
              <w:tab/>
              <w:t>Total en équivalents temps plein</w:t>
            </w:r>
          </w:p>
        </w:tc>
      </w:tr>
      <w:tr w:rsidR="00640409" w:rsidRPr="00FC0A72" w14:paraId="7AE42DD5" w14:textId="77777777" w:rsidTr="001336A7">
        <w:trPr>
          <w:trHeight w:val="283"/>
        </w:trPr>
        <w:tc>
          <w:tcPr>
            <w:tcW w:w="5046" w:type="dxa"/>
            <w:tcBorders>
              <w:top w:val="nil"/>
              <w:left w:val="nil"/>
              <w:bottom w:val="nil"/>
              <w:right w:val="single" w:sz="12" w:space="0" w:color="auto"/>
            </w:tcBorders>
            <w:vAlign w:val="center"/>
          </w:tcPr>
          <w:p w14:paraId="7AE42DD0" w14:textId="10047C38" w:rsidR="00640409" w:rsidRPr="004B6E1D" w:rsidRDefault="00640409" w:rsidP="00590E46">
            <w:pPr>
              <w:tabs>
                <w:tab w:val="right" w:leader="dot" w:pos="4820"/>
              </w:tabs>
              <w:spacing w:before="120" w:line="240" w:lineRule="atLeast"/>
              <w:jc w:val="left"/>
              <w:rPr>
                <w:b/>
                <w:sz w:val="18"/>
                <w:szCs w:val="18"/>
                <w:lang w:val="fr-BE"/>
              </w:rPr>
            </w:pPr>
            <w:r w:rsidRPr="004B6E1D">
              <w:rPr>
                <w:b/>
                <w:sz w:val="18"/>
                <w:lang w:val="fr-BE"/>
              </w:rPr>
              <w:t xml:space="preserve">Nombre de travailleurs pour lesquels </w:t>
            </w:r>
            <w:r w:rsidR="0068412B" w:rsidRPr="004B6E1D">
              <w:rPr>
                <w:b/>
                <w:sz w:val="18"/>
                <w:lang w:val="fr-BE"/>
              </w:rPr>
              <w:t>la société</w:t>
            </w:r>
            <w:r w:rsidRPr="004B6E1D">
              <w:rPr>
                <w:b/>
                <w:sz w:val="18"/>
                <w:lang w:val="fr-BE"/>
              </w:rPr>
              <w:t xml:space="preserve"> a introduit une déclaration DIMONA ou qui ont été inscrits au registre général du personnel au cours de l'exercice</w:t>
            </w:r>
            <w:r w:rsidR="00590E46" w:rsidRPr="004B6E1D">
              <w:rPr>
                <w:sz w:val="18"/>
                <w:szCs w:val="18"/>
                <w:lang w:val="fr-BE"/>
              </w:rPr>
              <w:tab/>
            </w:r>
          </w:p>
        </w:tc>
        <w:tc>
          <w:tcPr>
            <w:tcW w:w="709" w:type="dxa"/>
            <w:tcBorders>
              <w:left w:val="single" w:sz="12" w:space="0" w:color="auto"/>
              <w:bottom w:val="nil"/>
            </w:tcBorders>
            <w:vAlign w:val="center"/>
          </w:tcPr>
          <w:p w14:paraId="7AE42DD1" w14:textId="77777777" w:rsidR="00640409" w:rsidRPr="00FC0A72" w:rsidRDefault="00640409" w:rsidP="00640409">
            <w:pPr>
              <w:spacing w:before="600" w:line="240" w:lineRule="atLeast"/>
              <w:jc w:val="left"/>
              <w:rPr>
                <w:sz w:val="16"/>
                <w:szCs w:val="16"/>
                <w:lang w:val="fr-BE"/>
              </w:rPr>
            </w:pPr>
            <w:r w:rsidRPr="004B6E1D">
              <w:rPr>
                <w:sz w:val="16"/>
                <w:szCs w:val="16"/>
                <w:lang w:val="fr-BE"/>
              </w:rPr>
              <w:t>205</w:t>
            </w:r>
          </w:p>
        </w:tc>
        <w:tc>
          <w:tcPr>
            <w:tcW w:w="1701" w:type="dxa"/>
            <w:tcBorders>
              <w:bottom w:val="nil"/>
            </w:tcBorders>
            <w:vAlign w:val="center"/>
          </w:tcPr>
          <w:p w14:paraId="7AE42DD2"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D3"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DD4"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r>
      <w:tr w:rsidR="00640409" w:rsidRPr="00DA1E3E" w14:paraId="7AE42DDB" w14:textId="77777777" w:rsidTr="001336A7">
        <w:trPr>
          <w:trHeight w:val="283"/>
        </w:trPr>
        <w:tc>
          <w:tcPr>
            <w:tcW w:w="5046" w:type="dxa"/>
            <w:tcBorders>
              <w:top w:val="nil"/>
              <w:left w:val="nil"/>
              <w:bottom w:val="nil"/>
              <w:right w:val="single" w:sz="12" w:space="0" w:color="auto"/>
            </w:tcBorders>
            <w:vAlign w:val="center"/>
          </w:tcPr>
          <w:p w14:paraId="7AE42DD6" w14:textId="77777777" w:rsidR="00640409" w:rsidRPr="00FC0A72" w:rsidRDefault="00640409"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DD7"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tcBorders>
            <w:vAlign w:val="center"/>
          </w:tcPr>
          <w:p w14:paraId="7AE42DD8"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tcBorders>
            <w:vAlign w:val="center"/>
          </w:tcPr>
          <w:p w14:paraId="7AE42DD9"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DA" w14:textId="77777777" w:rsidR="00640409" w:rsidRPr="00FC0A72" w:rsidRDefault="00640409" w:rsidP="001336A7">
            <w:pPr>
              <w:spacing w:before="120" w:line="240" w:lineRule="atLeast"/>
              <w:jc w:val="left"/>
              <w:rPr>
                <w:sz w:val="16"/>
                <w:szCs w:val="16"/>
                <w:lang w:val="fr-BE"/>
              </w:rPr>
            </w:pPr>
          </w:p>
        </w:tc>
      </w:tr>
      <w:tr w:rsidR="00640409" w:rsidRPr="00FC0A72" w14:paraId="7AE42DE1" w14:textId="77777777" w:rsidTr="001336A7">
        <w:trPr>
          <w:trHeight w:val="283"/>
        </w:trPr>
        <w:tc>
          <w:tcPr>
            <w:tcW w:w="5046" w:type="dxa"/>
            <w:tcBorders>
              <w:top w:val="nil"/>
              <w:left w:val="nil"/>
              <w:bottom w:val="nil"/>
              <w:right w:val="single" w:sz="12" w:space="0" w:color="auto"/>
            </w:tcBorders>
            <w:vAlign w:val="center"/>
          </w:tcPr>
          <w:p w14:paraId="7AE42DDC"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à durée indéterminée</w:t>
            </w:r>
            <w:r w:rsidRPr="00FC0A72">
              <w:rPr>
                <w:sz w:val="18"/>
                <w:szCs w:val="18"/>
                <w:lang w:val="fr-BE"/>
              </w:rPr>
              <w:tab/>
            </w:r>
          </w:p>
        </w:tc>
        <w:tc>
          <w:tcPr>
            <w:tcW w:w="709" w:type="dxa"/>
            <w:tcBorders>
              <w:top w:val="nil"/>
              <w:left w:val="single" w:sz="12" w:space="0" w:color="auto"/>
              <w:bottom w:val="nil"/>
            </w:tcBorders>
            <w:vAlign w:val="center"/>
          </w:tcPr>
          <w:p w14:paraId="7AE42DDD" w14:textId="77777777" w:rsidR="00640409" w:rsidRPr="00FC0A72" w:rsidRDefault="00640409" w:rsidP="001336A7">
            <w:pPr>
              <w:spacing w:line="240" w:lineRule="atLeast"/>
              <w:jc w:val="left"/>
              <w:rPr>
                <w:sz w:val="16"/>
                <w:szCs w:val="16"/>
                <w:lang w:val="fr-BE"/>
              </w:rPr>
            </w:pPr>
            <w:r w:rsidRPr="00FC0A72">
              <w:rPr>
                <w:sz w:val="16"/>
                <w:szCs w:val="16"/>
                <w:lang w:val="fr-BE"/>
              </w:rPr>
              <w:t>210</w:t>
            </w:r>
          </w:p>
        </w:tc>
        <w:tc>
          <w:tcPr>
            <w:tcW w:w="1701" w:type="dxa"/>
            <w:tcBorders>
              <w:top w:val="nil"/>
              <w:bottom w:val="nil"/>
            </w:tcBorders>
            <w:vAlign w:val="center"/>
          </w:tcPr>
          <w:p w14:paraId="7AE42DDE"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DF"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0"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E7" w14:textId="77777777" w:rsidTr="001336A7">
        <w:trPr>
          <w:trHeight w:val="283"/>
        </w:trPr>
        <w:tc>
          <w:tcPr>
            <w:tcW w:w="5046" w:type="dxa"/>
            <w:tcBorders>
              <w:top w:val="nil"/>
              <w:left w:val="nil"/>
              <w:bottom w:val="nil"/>
              <w:right w:val="single" w:sz="12" w:space="0" w:color="auto"/>
            </w:tcBorders>
            <w:vAlign w:val="center"/>
          </w:tcPr>
          <w:p w14:paraId="7AE42DE2"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Pr="00FC0A72">
              <w:rPr>
                <w:sz w:val="18"/>
                <w:szCs w:val="18"/>
                <w:lang w:val="fr-BE"/>
              </w:rPr>
              <w:tab/>
            </w:r>
          </w:p>
        </w:tc>
        <w:tc>
          <w:tcPr>
            <w:tcW w:w="709" w:type="dxa"/>
            <w:tcBorders>
              <w:top w:val="nil"/>
              <w:left w:val="single" w:sz="12" w:space="0" w:color="auto"/>
              <w:bottom w:val="nil"/>
            </w:tcBorders>
            <w:vAlign w:val="center"/>
          </w:tcPr>
          <w:p w14:paraId="7AE42DE3" w14:textId="77777777" w:rsidR="00640409" w:rsidRPr="00FC0A72" w:rsidRDefault="00640409" w:rsidP="001336A7">
            <w:pPr>
              <w:spacing w:line="240" w:lineRule="atLeast"/>
              <w:jc w:val="left"/>
              <w:rPr>
                <w:sz w:val="16"/>
                <w:szCs w:val="16"/>
                <w:lang w:val="fr-BE"/>
              </w:rPr>
            </w:pPr>
            <w:r w:rsidRPr="00FC0A72">
              <w:rPr>
                <w:sz w:val="16"/>
                <w:szCs w:val="16"/>
                <w:lang w:val="fr-BE"/>
              </w:rPr>
              <w:t>211</w:t>
            </w:r>
          </w:p>
        </w:tc>
        <w:tc>
          <w:tcPr>
            <w:tcW w:w="1701" w:type="dxa"/>
            <w:tcBorders>
              <w:top w:val="nil"/>
              <w:bottom w:val="nil"/>
            </w:tcBorders>
            <w:vAlign w:val="center"/>
          </w:tcPr>
          <w:p w14:paraId="7AE42DE4"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E5"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6"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ED" w14:textId="77777777" w:rsidTr="00640409">
        <w:trPr>
          <w:trHeight w:val="283"/>
        </w:trPr>
        <w:tc>
          <w:tcPr>
            <w:tcW w:w="5046" w:type="dxa"/>
            <w:tcBorders>
              <w:top w:val="nil"/>
              <w:left w:val="nil"/>
              <w:bottom w:val="nil"/>
              <w:right w:val="single" w:sz="12" w:space="0" w:color="auto"/>
            </w:tcBorders>
            <w:vAlign w:val="center"/>
          </w:tcPr>
          <w:p w14:paraId="7AE42DE8"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DE9" w14:textId="77777777" w:rsidR="00640409" w:rsidRPr="00FC0A72" w:rsidRDefault="00640409" w:rsidP="001336A7">
            <w:pPr>
              <w:spacing w:line="240" w:lineRule="atLeast"/>
              <w:jc w:val="left"/>
              <w:rPr>
                <w:sz w:val="16"/>
                <w:szCs w:val="16"/>
                <w:lang w:val="fr-BE"/>
              </w:rPr>
            </w:pPr>
            <w:r w:rsidRPr="00FC0A72">
              <w:rPr>
                <w:sz w:val="16"/>
                <w:szCs w:val="16"/>
                <w:lang w:val="fr-BE"/>
              </w:rPr>
              <w:t>212</w:t>
            </w:r>
          </w:p>
        </w:tc>
        <w:tc>
          <w:tcPr>
            <w:tcW w:w="1701" w:type="dxa"/>
            <w:tcBorders>
              <w:top w:val="nil"/>
              <w:bottom w:val="nil"/>
            </w:tcBorders>
            <w:vAlign w:val="center"/>
          </w:tcPr>
          <w:p w14:paraId="7AE42DEA"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EB"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C"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F3" w14:textId="77777777" w:rsidTr="00640409">
        <w:trPr>
          <w:trHeight w:val="283"/>
        </w:trPr>
        <w:tc>
          <w:tcPr>
            <w:tcW w:w="5046" w:type="dxa"/>
            <w:tcBorders>
              <w:top w:val="nil"/>
              <w:left w:val="nil"/>
              <w:bottom w:val="nil"/>
              <w:right w:val="single" w:sz="12" w:space="0" w:color="auto"/>
            </w:tcBorders>
            <w:vAlign w:val="center"/>
          </w:tcPr>
          <w:p w14:paraId="7AE42DEE" w14:textId="77777777" w:rsidR="00640409" w:rsidRPr="00FC0A72" w:rsidRDefault="00640409" w:rsidP="00640409">
            <w:pPr>
              <w:tabs>
                <w:tab w:val="right" w:leader="dot" w:pos="4821"/>
              </w:tabs>
              <w:spacing w:after="60" w:line="240" w:lineRule="atLeast"/>
              <w:ind w:left="284"/>
              <w:jc w:val="left"/>
              <w:rPr>
                <w:sz w:val="18"/>
                <w:szCs w:val="18"/>
                <w:lang w:val="fr-BE"/>
              </w:rPr>
            </w:pPr>
            <w:r w:rsidRPr="00FC0A72">
              <w:rPr>
                <w:sz w:val="18"/>
                <w:lang w:val="fr-BE"/>
              </w:rPr>
              <w:t>Contrat de remplacement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DEF" w14:textId="77777777" w:rsidR="00640409" w:rsidRPr="00FC0A72" w:rsidRDefault="00640409" w:rsidP="00640409">
            <w:pPr>
              <w:spacing w:after="60" w:line="240" w:lineRule="atLeast"/>
              <w:jc w:val="left"/>
              <w:rPr>
                <w:sz w:val="16"/>
                <w:szCs w:val="16"/>
                <w:lang w:val="fr-BE"/>
              </w:rPr>
            </w:pPr>
            <w:r w:rsidRPr="00FC0A72">
              <w:rPr>
                <w:sz w:val="16"/>
                <w:szCs w:val="16"/>
                <w:lang w:val="fr-BE"/>
              </w:rPr>
              <w:t>213</w:t>
            </w:r>
          </w:p>
        </w:tc>
        <w:tc>
          <w:tcPr>
            <w:tcW w:w="1701" w:type="dxa"/>
            <w:tcBorders>
              <w:top w:val="nil"/>
              <w:bottom w:val="single" w:sz="12" w:space="0" w:color="auto"/>
            </w:tcBorders>
            <w:vAlign w:val="center"/>
          </w:tcPr>
          <w:p w14:paraId="7AE42DF0"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F1"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F2"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r>
    </w:tbl>
    <w:p w14:paraId="7AE42DF4" w14:textId="77777777" w:rsidR="00380968" w:rsidRPr="00FC0A72" w:rsidRDefault="00380968" w:rsidP="001C2D1D">
      <w:pPr>
        <w:spacing w:line="240" w:lineRule="auto"/>
        <w:jc w:val="left"/>
        <w:rPr>
          <w:caps/>
          <w:sz w:val="18"/>
          <w:szCs w:val="18"/>
          <w:lang w:val="fr-BE"/>
        </w:rPr>
      </w:pPr>
    </w:p>
    <w:p w14:paraId="7AE42DF5" w14:textId="77777777" w:rsidR="00640409" w:rsidRPr="00FC0A72" w:rsidRDefault="00640409"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A47DA5" w:rsidRPr="00DA1E3E" w14:paraId="7AE42DFB" w14:textId="77777777" w:rsidTr="001336A7">
        <w:trPr>
          <w:trHeight w:val="737"/>
        </w:trPr>
        <w:tc>
          <w:tcPr>
            <w:tcW w:w="5046" w:type="dxa"/>
            <w:tcBorders>
              <w:top w:val="nil"/>
              <w:left w:val="nil"/>
              <w:bottom w:val="nil"/>
              <w:right w:val="single" w:sz="12" w:space="0" w:color="auto"/>
            </w:tcBorders>
            <w:vAlign w:val="bottom"/>
          </w:tcPr>
          <w:p w14:paraId="7AE42DF6" w14:textId="77777777" w:rsidR="00A47DA5" w:rsidRPr="00FC0A72" w:rsidRDefault="00A47DA5" w:rsidP="001336A7">
            <w:pPr>
              <w:spacing w:line="240" w:lineRule="auto"/>
              <w:jc w:val="left"/>
              <w:rPr>
                <w:b/>
                <w:caps/>
                <w:sz w:val="18"/>
                <w:szCs w:val="18"/>
                <w:lang w:val="fr-BE"/>
              </w:rPr>
            </w:pPr>
            <w:r w:rsidRPr="00FC0A72">
              <w:rPr>
                <w:b/>
                <w:caps/>
                <w:sz w:val="18"/>
                <w:szCs w:val="18"/>
                <w:lang w:val="fr-BE"/>
              </w:rPr>
              <w:t>sorties</w:t>
            </w:r>
          </w:p>
        </w:tc>
        <w:tc>
          <w:tcPr>
            <w:tcW w:w="709" w:type="dxa"/>
            <w:tcBorders>
              <w:top w:val="single" w:sz="12" w:space="0" w:color="auto"/>
              <w:left w:val="single" w:sz="12" w:space="0" w:color="auto"/>
              <w:bottom w:val="single" w:sz="4" w:space="0" w:color="auto"/>
            </w:tcBorders>
          </w:tcPr>
          <w:p w14:paraId="7AE42DF7" w14:textId="77777777" w:rsidR="00A47DA5" w:rsidRPr="00FC0A72" w:rsidRDefault="00A47DA5" w:rsidP="001336A7">
            <w:pPr>
              <w:spacing w:before="120"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tcPr>
          <w:p w14:paraId="7AE42DF8" w14:textId="77777777" w:rsidR="00A47DA5" w:rsidRPr="00FC0A72" w:rsidRDefault="00A47DA5" w:rsidP="001336A7">
            <w:pPr>
              <w:spacing w:before="120" w:line="240" w:lineRule="auto"/>
              <w:jc w:val="left"/>
              <w:rPr>
                <w:sz w:val="16"/>
                <w:szCs w:val="16"/>
                <w:lang w:val="fr-BE"/>
              </w:rPr>
            </w:pPr>
            <w:r w:rsidRPr="00FC0A72">
              <w:rPr>
                <w:sz w:val="16"/>
                <w:szCs w:val="16"/>
                <w:lang w:val="fr-BE"/>
              </w:rPr>
              <w:t>1. Temps plein</w:t>
            </w:r>
          </w:p>
        </w:tc>
        <w:tc>
          <w:tcPr>
            <w:tcW w:w="1701" w:type="dxa"/>
            <w:tcBorders>
              <w:top w:val="single" w:sz="12" w:space="0" w:color="auto"/>
              <w:bottom w:val="single" w:sz="4" w:space="0" w:color="auto"/>
            </w:tcBorders>
          </w:tcPr>
          <w:p w14:paraId="7AE42DF9" w14:textId="77777777" w:rsidR="00A47DA5" w:rsidRPr="00FC0A72" w:rsidRDefault="00A47DA5" w:rsidP="001336A7">
            <w:pPr>
              <w:spacing w:before="120" w:line="240" w:lineRule="auto"/>
              <w:jc w:val="left"/>
              <w:rPr>
                <w:sz w:val="16"/>
                <w:szCs w:val="16"/>
                <w:lang w:val="fr-BE"/>
              </w:rPr>
            </w:pPr>
            <w:r w:rsidRPr="00FC0A72">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FA" w14:textId="77777777" w:rsidR="00A47DA5" w:rsidRPr="00FC0A72" w:rsidRDefault="00A47DA5" w:rsidP="001336A7">
            <w:pPr>
              <w:tabs>
                <w:tab w:val="left" w:pos="189"/>
              </w:tabs>
              <w:spacing w:before="120" w:line="240" w:lineRule="auto"/>
              <w:ind w:left="187" w:hanging="187"/>
              <w:jc w:val="left"/>
              <w:rPr>
                <w:sz w:val="16"/>
                <w:szCs w:val="16"/>
                <w:lang w:val="fr-BE"/>
              </w:rPr>
            </w:pPr>
            <w:r w:rsidRPr="00FC0A72">
              <w:rPr>
                <w:sz w:val="16"/>
                <w:szCs w:val="16"/>
                <w:lang w:val="fr-BE"/>
              </w:rPr>
              <w:t>3.</w:t>
            </w:r>
            <w:r w:rsidRPr="00FC0A72">
              <w:rPr>
                <w:sz w:val="16"/>
                <w:szCs w:val="16"/>
                <w:lang w:val="fr-BE"/>
              </w:rPr>
              <w:tab/>
              <w:t>Total en équivalents temps plein</w:t>
            </w:r>
          </w:p>
        </w:tc>
      </w:tr>
      <w:tr w:rsidR="00A47DA5" w:rsidRPr="00FC0A72" w14:paraId="7AE42E01" w14:textId="77777777" w:rsidTr="001336A7">
        <w:trPr>
          <w:trHeight w:val="283"/>
        </w:trPr>
        <w:tc>
          <w:tcPr>
            <w:tcW w:w="5046" w:type="dxa"/>
            <w:tcBorders>
              <w:top w:val="nil"/>
              <w:left w:val="nil"/>
              <w:bottom w:val="nil"/>
              <w:right w:val="single" w:sz="12" w:space="0" w:color="auto"/>
            </w:tcBorders>
            <w:vAlign w:val="center"/>
          </w:tcPr>
          <w:p w14:paraId="7AE42DFC" w14:textId="77777777" w:rsidR="00A47DA5" w:rsidRPr="00FC0A72" w:rsidRDefault="00A47DA5" w:rsidP="00A47DA5">
            <w:pPr>
              <w:tabs>
                <w:tab w:val="right" w:leader="dot" w:pos="4820"/>
              </w:tabs>
              <w:spacing w:before="120" w:line="240" w:lineRule="atLeast"/>
              <w:jc w:val="left"/>
              <w:rPr>
                <w:b/>
                <w:sz w:val="18"/>
                <w:szCs w:val="18"/>
                <w:lang w:val="fr-BE"/>
              </w:rPr>
            </w:pPr>
            <w:r w:rsidRPr="00FC0A72">
              <w:rPr>
                <w:b/>
                <w:sz w:val="18"/>
                <w:lang w:val="fr-BE"/>
              </w:rPr>
              <w:t>Nombre de travailleurs dont la date de fin de contrat a été inscrite dans une déclaration DIMONA ou au registre général du personnel au cours de l'exercice</w:t>
            </w:r>
            <w:r w:rsidRPr="00FC0A72">
              <w:rPr>
                <w:sz w:val="18"/>
                <w:szCs w:val="18"/>
                <w:lang w:val="fr-BE"/>
              </w:rPr>
              <w:tab/>
            </w:r>
          </w:p>
        </w:tc>
        <w:tc>
          <w:tcPr>
            <w:tcW w:w="709" w:type="dxa"/>
            <w:tcBorders>
              <w:left w:val="single" w:sz="12" w:space="0" w:color="auto"/>
              <w:bottom w:val="nil"/>
            </w:tcBorders>
            <w:vAlign w:val="center"/>
          </w:tcPr>
          <w:p w14:paraId="7AE42DFD" w14:textId="77777777" w:rsidR="00A47DA5" w:rsidRPr="00FC0A72" w:rsidRDefault="00A47DA5" w:rsidP="001336A7">
            <w:pPr>
              <w:spacing w:before="600" w:line="240" w:lineRule="atLeast"/>
              <w:jc w:val="left"/>
              <w:rPr>
                <w:sz w:val="16"/>
                <w:szCs w:val="16"/>
                <w:lang w:val="fr-BE"/>
              </w:rPr>
            </w:pPr>
            <w:r w:rsidRPr="00FC0A72">
              <w:rPr>
                <w:sz w:val="16"/>
                <w:szCs w:val="16"/>
                <w:lang w:val="fr-BE"/>
              </w:rPr>
              <w:t>305</w:t>
            </w:r>
          </w:p>
        </w:tc>
        <w:tc>
          <w:tcPr>
            <w:tcW w:w="1701" w:type="dxa"/>
            <w:tcBorders>
              <w:bottom w:val="nil"/>
            </w:tcBorders>
            <w:vAlign w:val="center"/>
          </w:tcPr>
          <w:p w14:paraId="7AE42DFE"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FF"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E00"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r>
      <w:tr w:rsidR="00A47DA5" w:rsidRPr="00DA1E3E" w14:paraId="7AE42E07" w14:textId="77777777" w:rsidTr="001336A7">
        <w:trPr>
          <w:trHeight w:val="283"/>
        </w:trPr>
        <w:tc>
          <w:tcPr>
            <w:tcW w:w="5046" w:type="dxa"/>
            <w:tcBorders>
              <w:top w:val="nil"/>
              <w:left w:val="nil"/>
              <w:bottom w:val="nil"/>
              <w:right w:val="single" w:sz="12" w:space="0" w:color="auto"/>
            </w:tcBorders>
            <w:vAlign w:val="center"/>
          </w:tcPr>
          <w:p w14:paraId="7AE42E02" w14:textId="77777777" w:rsidR="00A47DA5" w:rsidRPr="00FC0A72" w:rsidRDefault="00A47DA5"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E03"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04"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05"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06" w14:textId="77777777" w:rsidR="00A47DA5" w:rsidRPr="00FC0A72" w:rsidRDefault="00A47DA5" w:rsidP="001336A7">
            <w:pPr>
              <w:spacing w:before="120" w:line="240" w:lineRule="atLeast"/>
              <w:jc w:val="left"/>
              <w:rPr>
                <w:sz w:val="16"/>
                <w:szCs w:val="16"/>
                <w:lang w:val="fr-BE"/>
              </w:rPr>
            </w:pPr>
          </w:p>
        </w:tc>
      </w:tr>
      <w:tr w:rsidR="00A47DA5" w:rsidRPr="00FC0A72" w14:paraId="7AE42E0D" w14:textId="77777777" w:rsidTr="001336A7">
        <w:trPr>
          <w:trHeight w:val="283"/>
        </w:trPr>
        <w:tc>
          <w:tcPr>
            <w:tcW w:w="5046" w:type="dxa"/>
            <w:tcBorders>
              <w:top w:val="nil"/>
              <w:left w:val="nil"/>
              <w:bottom w:val="nil"/>
              <w:right w:val="single" w:sz="12" w:space="0" w:color="auto"/>
            </w:tcBorders>
            <w:vAlign w:val="center"/>
          </w:tcPr>
          <w:p w14:paraId="7AE42E08"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à durée indéterminée</w:t>
            </w:r>
            <w:r w:rsidRPr="00FC0A72">
              <w:rPr>
                <w:sz w:val="18"/>
                <w:szCs w:val="18"/>
                <w:lang w:val="fr-BE"/>
              </w:rPr>
              <w:tab/>
            </w:r>
          </w:p>
        </w:tc>
        <w:tc>
          <w:tcPr>
            <w:tcW w:w="709" w:type="dxa"/>
            <w:tcBorders>
              <w:top w:val="nil"/>
              <w:left w:val="single" w:sz="12" w:space="0" w:color="auto"/>
              <w:bottom w:val="nil"/>
            </w:tcBorders>
            <w:vAlign w:val="center"/>
          </w:tcPr>
          <w:p w14:paraId="7AE42E09" w14:textId="77777777" w:rsidR="00A47DA5" w:rsidRPr="00FC0A72" w:rsidRDefault="00A47DA5" w:rsidP="001336A7">
            <w:pPr>
              <w:spacing w:line="240" w:lineRule="atLeast"/>
              <w:jc w:val="left"/>
              <w:rPr>
                <w:sz w:val="16"/>
                <w:szCs w:val="16"/>
                <w:lang w:val="fr-BE"/>
              </w:rPr>
            </w:pPr>
            <w:r w:rsidRPr="00FC0A72">
              <w:rPr>
                <w:sz w:val="16"/>
                <w:szCs w:val="16"/>
                <w:lang w:val="fr-BE"/>
              </w:rPr>
              <w:t>310</w:t>
            </w:r>
          </w:p>
        </w:tc>
        <w:tc>
          <w:tcPr>
            <w:tcW w:w="1701" w:type="dxa"/>
            <w:tcBorders>
              <w:top w:val="nil"/>
              <w:bottom w:val="nil"/>
            </w:tcBorders>
            <w:vAlign w:val="center"/>
          </w:tcPr>
          <w:p w14:paraId="7AE42E0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0B"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0C"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3" w14:textId="77777777" w:rsidTr="001336A7">
        <w:trPr>
          <w:trHeight w:val="283"/>
        </w:trPr>
        <w:tc>
          <w:tcPr>
            <w:tcW w:w="5046" w:type="dxa"/>
            <w:tcBorders>
              <w:top w:val="nil"/>
              <w:left w:val="nil"/>
              <w:bottom w:val="nil"/>
              <w:right w:val="single" w:sz="12" w:space="0" w:color="auto"/>
            </w:tcBorders>
            <w:vAlign w:val="center"/>
          </w:tcPr>
          <w:p w14:paraId="7AE42E0E"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Pr="00FC0A72">
              <w:rPr>
                <w:sz w:val="18"/>
                <w:szCs w:val="18"/>
                <w:lang w:val="fr-BE"/>
              </w:rPr>
              <w:tab/>
            </w:r>
          </w:p>
        </w:tc>
        <w:tc>
          <w:tcPr>
            <w:tcW w:w="709" w:type="dxa"/>
            <w:tcBorders>
              <w:top w:val="nil"/>
              <w:left w:val="single" w:sz="12" w:space="0" w:color="auto"/>
              <w:bottom w:val="nil"/>
            </w:tcBorders>
            <w:vAlign w:val="center"/>
          </w:tcPr>
          <w:p w14:paraId="7AE42E0F" w14:textId="77777777" w:rsidR="00A47DA5" w:rsidRPr="00FC0A72" w:rsidRDefault="00A47DA5" w:rsidP="001336A7">
            <w:pPr>
              <w:spacing w:line="240" w:lineRule="atLeast"/>
              <w:jc w:val="left"/>
              <w:rPr>
                <w:sz w:val="16"/>
                <w:szCs w:val="16"/>
                <w:lang w:val="fr-BE"/>
              </w:rPr>
            </w:pPr>
            <w:r w:rsidRPr="00FC0A72">
              <w:rPr>
                <w:sz w:val="16"/>
                <w:szCs w:val="16"/>
                <w:lang w:val="fr-BE"/>
              </w:rPr>
              <w:t>311</w:t>
            </w:r>
          </w:p>
        </w:tc>
        <w:tc>
          <w:tcPr>
            <w:tcW w:w="1701" w:type="dxa"/>
            <w:tcBorders>
              <w:top w:val="nil"/>
              <w:bottom w:val="nil"/>
            </w:tcBorders>
            <w:vAlign w:val="center"/>
          </w:tcPr>
          <w:p w14:paraId="7AE42E10"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1"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2"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9" w14:textId="77777777" w:rsidTr="001336A7">
        <w:trPr>
          <w:trHeight w:val="283"/>
        </w:trPr>
        <w:tc>
          <w:tcPr>
            <w:tcW w:w="5046" w:type="dxa"/>
            <w:tcBorders>
              <w:top w:val="nil"/>
              <w:left w:val="nil"/>
              <w:bottom w:val="nil"/>
              <w:right w:val="single" w:sz="12" w:space="0" w:color="auto"/>
            </w:tcBorders>
            <w:vAlign w:val="center"/>
          </w:tcPr>
          <w:p w14:paraId="7AE42E14"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E15" w14:textId="77777777" w:rsidR="00A47DA5" w:rsidRPr="00FC0A72" w:rsidRDefault="00A47DA5" w:rsidP="001336A7">
            <w:pPr>
              <w:spacing w:line="240" w:lineRule="atLeast"/>
              <w:jc w:val="left"/>
              <w:rPr>
                <w:sz w:val="16"/>
                <w:szCs w:val="16"/>
                <w:lang w:val="fr-BE"/>
              </w:rPr>
            </w:pPr>
            <w:r w:rsidRPr="00FC0A72">
              <w:rPr>
                <w:sz w:val="16"/>
                <w:szCs w:val="16"/>
                <w:lang w:val="fr-BE"/>
              </w:rPr>
              <w:t>312</w:t>
            </w:r>
          </w:p>
        </w:tc>
        <w:tc>
          <w:tcPr>
            <w:tcW w:w="1701" w:type="dxa"/>
            <w:tcBorders>
              <w:top w:val="nil"/>
              <w:bottom w:val="nil"/>
            </w:tcBorders>
            <w:vAlign w:val="center"/>
          </w:tcPr>
          <w:p w14:paraId="7AE42E16"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7"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8"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F" w14:textId="77777777" w:rsidTr="00A47DA5">
        <w:trPr>
          <w:trHeight w:val="283"/>
        </w:trPr>
        <w:tc>
          <w:tcPr>
            <w:tcW w:w="5046" w:type="dxa"/>
            <w:tcBorders>
              <w:top w:val="nil"/>
              <w:left w:val="nil"/>
              <w:bottom w:val="nil"/>
              <w:right w:val="single" w:sz="12" w:space="0" w:color="auto"/>
            </w:tcBorders>
            <w:vAlign w:val="center"/>
          </w:tcPr>
          <w:p w14:paraId="7AE42E1A" w14:textId="77777777" w:rsidR="00A47DA5" w:rsidRPr="00FC0A72" w:rsidRDefault="00A47DA5" w:rsidP="00A47DA5">
            <w:pPr>
              <w:tabs>
                <w:tab w:val="right" w:leader="dot" w:pos="4821"/>
              </w:tabs>
              <w:spacing w:line="240" w:lineRule="atLeast"/>
              <w:ind w:left="284"/>
              <w:jc w:val="left"/>
              <w:rPr>
                <w:sz w:val="18"/>
                <w:szCs w:val="18"/>
                <w:lang w:val="fr-BE"/>
              </w:rPr>
            </w:pPr>
            <w:r w:rsidRPr="00FC0A72">
              <w:rPr>
                <w:sz w:val="18"/>
                <w:lang w:val="fr-BE"/>
              </w:rPr>
              <w:t>Contrat de remplacement</w:t>
            </w:r>
            <w:r w:rsidRPr="00FC0A72">
              <w:rPr>
                <w:sz w:val="18"/>
                <w:szCs w:val="18"/>
                <w:lang w:val="fr-BE"/>
              </w:rPr>
              <w:tab/>
            </w:r>
          </w:p>
        </w:tc>
        <w:tc>
          <w:tcPr>
            <w:tcW w:w="709" w:type="dxa"/>
            <w:tcBorders>
              <w:top w:val="nil"/>
              <w:left w:val="single" w:sz="12" w:space="0" w:color="auto"/>
              <w:bottom w:val="nil"/>
            </w:tcBorders>
            <w:vAlign w:val="center"/>
          </w:tcPr>
          <w:p w14:paraId="7AE42E1B" w14:textId="77777777" w:rsidR="00A47DA5" w:rsidRPr="00FC0A72" w:rsidRDefault="00A47DA5" w:rsidP="00A47DA5">
            <w:pPr>
              <w:spacing w:line="240" w:lineRule="atLeast"/>
              <w:jc w:val="left"/>
              <w:rPr>
                <w:sz w:val="16"/>
                <w:szCs w:val="16"/>
                <w:lang w:val="fr-BE"/>
              </w:rPr>
            </w:pPr>
            <w:r w:rsidRPr="00FC0A72">
              <w:rPr>
                <w:sz w:val="16"/>
                <w:szCs w:val="16"/>
                <w:lang w:val="fr-BE"/>
              </w:rPr>
              <w:t>313</w:t>
            </w:r>
          </w:p>
        </w:tc>
        <w:tc>
          <w:tcPr>
            <w:tcW w:w="1701" w:type="dxa"/>
            <w:tcBorders>
              <w:top w:val="nil"/>
              <w:bottom w:val="nil"/>
            </w:tcBorders>
            <w:vAlign w:val="center"/>
          </w:tcPr>
          <w:p w14:paraId="7AE42E1C"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D"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E"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r>
      <w:tr w:rsidR="00A47DA5" w:rsidRPr="00DA1E3E" w14:paraId="7AE42E25" w14:textId="77777777" w:rsidTr="001336A7">
        <w:trPr>
          <w:trHeight w:val="283"/>
        </w:trPr>
        <w:tc>
          <w:tcPr>
            <w:tcW w:w="5046" w:type="dxa"/>
            <w:tcBorders>
              <w:top w:val="nil"/>
              <w:left w:val="nil"/>
              <w:bottom w:val="nil"/>
              <w:right w:val="single" w:sz="12" w:space="0" w:color="auto"/>
            </w:tcBorders>
            <w:vAlign w:val="center"/>
          </w:tcPr>
          <w:p w14:paraId="7AE42E20" w14:textId="77777777" w:rsidR="00A47DA5" w:rsidRPr="00FC0A72" w:rsidRDefault="00A47DA5" w:rsidP="00A47DA5">
            <w:pPr>
              <w:spacing w:before="120" w:line="240" w:lineRule="atLeast"/>
              <w:jc w:val="left"/>
              <w:rPr>
                <w:b/>
                <w:sz w:val="18"/>
                <w:szCs w:val="18"/>
                <w:lang w:val="fr-BE"/>
              </w:rPr>
            </w:pPr>
            <w:r w:rsidRPr="00FC0A72">
              <w:rPr>
                <w:b/>
                <w:sz w:val="18"/>
                <w:szCs w:val="18"/>
                <w:lang w:val="fr-BE"/>
              </w:rPr>
              <w:t>Par motif de fin de contrat</w:t>
            </w:r>
          </w:p>
        </w:tc>
        <w:tc>
          <w:tcPr>
            <w:tcW w:w="709" w:type="dxa"/>
            <w:tcBorders>
              <w:top w:val="nil"/>
              <w:left w:val="single" w:sz="12" w:space="0" w:color="auto"/>
              <w:bottom w:val="nil"/>
            </w:tcBorders>
            <w:vAlign w:val="center"/>
          </w:tcPr>
          <w:p w14:paraId="7AE42E21"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22"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23"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24" w14:textId="77777777" w:rsidR="00A47DA5" w:rsidRPr="00FC0A72" w:rsidRDefault="00A47DA5" w:rsidP="001336A7">
            <w:pPr>
              <w:spacing w:before="120" w:line="240" w:lineRule="atLeast"/>
              <w:jc w:val="left"/>
              <w:rPr>
                <w:sz w:val="16"/>
                <w:szCs w:val="16"/>
                <w:lang w:val="fr-BE"/>
              </w:rPr>
            </w:pPr>
          </w:p>
        </w:tc>
      </w:tr>
      <w:tr w:rsidR="00A47DA5" w:rsidRPr="00FC0A72" w14:paraId="7AE42E2B" w14:textId="77777777" w:rsidTr="001336A7">
        <w:trPr>
          <w:trHeight w:val="283"/>
        </w:trPr>
        <w:tc>
          <w:tcPr>
            <w:tcW w:w="5046" w:type="dxa"/>
            <w:tcBorders>
              <w:top w:val="nil"/>
              <w:left w:val="nil"/>
              <w:bottom w:val="nil"/>
              <w:right w:val="single" w:sz="12" w:space="0" w:color="auto"/>
            </w:tcBorders>
            <w:vAlign w:val="center"/>
          </w:tcPr>
          <w:p w14:paraId="7AE42E26"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Pension</w:t>
            </w:r>
            <w:r w:rsidRPr="00FC0A72">
              <w:rPr>
                <w:sz w:val="18"/>
                <w:szCs w:val="18"/>
                <w:lang w:val="fr-BE"/>
              </w:rPr>
              <w:tab/>
            </w:r>
          </w:p>
        </w:tc>
        <w:tc>
          <w:tcPr>
            <w:tcW w:w="709" w:type="dxa"/>
            <w:tcBorders>
              <w:top w:val="nil"/>
              <w:left w:val="single" w:sz="12" w:space="0" w:color="auto"/>
              <w:bottom w:val="nil"/>
            </w:tcBorders>
            <w:vAlign w:val="center"/>
          </w:tcPr>
          <w:p w14:paraId="7AE42E27" w14:textId="77777777" w:rsidR="00A47DA5" w:rsidRPr="00FC0A72" w:rsidRDefault="00A47DA5" w:rsidP="00A47DA5">
            <w:pPr>
              <w:spacing w:line="240" w:lineRule="atLeast"/>
              <w:jc w:val="left"/>
              <w:rPr>
                <w:sz w:val="16"/>
                <w:szCs w:val="16"/>
                <w:lang w:val="fr-BE"/>
              </w:rPr>
            </w:pPr>
            <w:r w:rsidRPr="00FC0A72">
              <w:rPr>
                <w:sz w:val="16"/>
                <w:szCs w:val="16"/>
                <w:lang w:val="fr-BE"/>
              </w:rPr>
              <w:t>340</w:t>
            </w:r>
          </w:p>
        </w:tc>
        <w:tc>
          <w:tcPr>
            <w:tcW w:w="1701" w:type="dxa"/>
            <w:tcBorders>
              <w:top w:val="nil"/>
              <w:bottom w:val="nil"/>
            </w:tcBorders>
            <w:vAlign w:val="center"/>
          </w:tcPr>
          <w:p w14:paraId="7AE42E28"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29"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2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1" w14:textId="77777777" w:rsidTr="001336A7">
        <w:trPr>
          <w:trHeight w:val="283"/>
        </w:trPr>
        <w:tc>
          <w:tcPr>
            <w:tcW w:w="5046" w:type="dxa"/>
            <w:tcBorders>
              <w:top w:val="nil"/>
              <w:left w:val="nil"/>
              <w:bottom w:val="nil"/>
              <w:right w:val="single" w:sz="12" w:space="0" w:color="auto"/>
            </w:tcBorders>
            <w:vAlign w:val="center"/>
          </w:tcPr>
          <w:p w14:paraId="7AE42E2C"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Chômage avec complément d’entreprise</w:t>
            </w:r>
            <w:r w:rsidRPr="00FC0A72">
              <w:rPr>
                <w:sz w:val="18"/>
                <w:szCs w:val="18"/>
                <w:lang w:val="fr-BE"/>
              </w:rPr>
              <w:tab/>
            </w:r>
          </w:p>
        </w:tc>
        <w:tc>
          <w:tcPr>
            <w:tcW w:w="709" w:type="dxa"/>
            <w:tcBorders>
              <w:top w:val="nil"/>
              <w:left w:val="single" w:sz="12" w:space="0" w:color="auto"/>
              <w:bottom w:val="nil"/>
            </w:tcBorders>
            <w:vAlign w:val="center"/>
          </w:tcPr>
          <w:p w14:paraId="7AE42E2D" w14:textId="77777777" w:rsidR="00A47DA5" w:rsidRPr="00FC0A72" w:rsidRDefault="00A47DA5" w:rsidP="00A47DA5">
            <w:pPr>
              <w:spacing w:line="240" w:lineRule="atLeast"/>
              <w:jc w:val="left"/>
              <w:rPr>
                <w:sz w:val="16"/>
                <w:szCs w:val="16"/>
                <w:lang w:val="fr-BE"/>
              </w:rPr>
            </w:pPr>
            <w:r w:rsidRPr="00FC0A72">
              <w:rPr>
                <w:sz w:val="16"/>
                <w:szCs w:val="16"/>
                <w:lang w:val="fr-BE"/>
              </w:rPr>
              <w:t>341</w:t>
            </w:r>
          </w:p>
        </w:tc>
        <w:tc>
          <w:tcPr>
            <w:tcW w:w="1701" w:type="dxa"/>
            <w:tcBorders>
              <w:top w:val="nil"/>
              <w:bottom w:val="nil"/>
            </w:tcBorders>
            <w:vAlign w:val="center"/>
          </w:tcPr>
          <w:p w14:paraId="7AE42E2E"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2F"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0"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7" w14:textId="77777777" w:rsidTr="001336A7">
        <w:trPr>
          <w:trHeight w:val="283"/>
        </w:trPr>
        <w:tc>
          <w:tcPr>
            <w:tcW w:w="5046" w:type="dxa"/>
            <w:tcBorders>
              <w:top w:val="nil"/>
              <w:left w:val="nil"/>
              <w:bottom w:val="nil"/>
              <w:right w:val="single" w:sz="12" w:space="0" w:color="auto"/>
            </w:tcBorders>
            <w:vAlign w:val="center"/>
          </w:tcPr>
          <w:p w14:paraId="7AE42E32"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Licenciement</w:t>
            </w:r>
            <w:r w:rsidRPr="00FC0A72">
              <w:rPr>
                <w:sz w:val="18"/>
                <w:szCs w:val="18"/>
                <w:lang w:val="fr-BE"/>
              </w:rPr>
              <w:tab/>
            </w:r>
          </w:p>
        </w:tc>
        <w:tc>
          <w:tcPr>
            <w:tcW w:w="709" w:type="dxa"/>
            <w:tcBorders>
              <w:top w:val="nil"/>
              <w:left w:val="single" w:sz="12" w:space="0" w:color="auto"/>
              <w:bottom w:val="nil"/>
            </w:tcBorders>
            <w:vAlign w:val="center"/>
          </w:tcPr>
          <w:p w14:paraId="7AE42E33" w14:textId="77777777" w:rsidR="00A47DA5" w:rsidRPr="00FC0A72" w:rsidRDefault="00A47DA5" w:rsidP="00A47DA5">
            <w:pPr>
              <w:spacing w:line="240" w:lineRule="atLeast"/>
              <w:jc w:val="left"/>
              <w:rPr>
                <w:sz w:val="16"/>
                <w:szCs w:val="16"/>
                <w:lang w:val="fr-BE"/>
              </w:rPr>
            </w:pPr>
            <w:r w:rsidRPr="00FC0A72">
              <w:rPr>
                <w:sz w:val="16"/>
                <w:szCs w:val="16"/>
                <w:lang w:val="fr-BE"/>
              </w:rPr>
              <w:t>342</w:t>
            </w:r>
          </w:p>
        </w:tc>
        <w:tc>
          <w:tcPr>
            <w:tcW w:w="1701" w:type="dxa"/>
            <w:tcBorders>
              <w:top w:val="nil"/>
              <w:bottom w:val="nil"/>
            </w:tcBorders>
            <w:vAlign w:val="center"/>
          </w:tcPr>
          <w:p w14:paraId="7AE42E34"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35"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6"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D" w14:textId="77777777" w:rsidTr="001336A7">
        <w:trPr>
          <w:trHeight w:val="283"/>
        </w:trPr>
        <w:tc>
          <w:tcPr>
            <w:tcW w:w="5046" w:type="dxa"/>
            <w:tcBorders>
              <w:top w:val="nil"/>
              <w:left w:val="nil"/>
              <w:bottom w:val="nil"/>
              <w:right w:val="single" w:sz="12" w:space="0" w:color="auto"/>
            </w:tcBorders>
            <w:vAlign w:val="center"/>
          </w:tcPr>
          <w:p w14:paraId="7AE42E38"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Autre motif</w:t>
            </w:r>
            <w:r w:rsidRPr="00FC0A72">
              <w:rPr>
                <w:sz w:val="18"/>
                <w:szCs w:val="18"/>
                <w:lang w:val="fr-BE"/>
              </w:rPr>
              <w:tab/>
            </w:r>
          </w:p>
        </w:tc>
        <w:tc>
          <w:tcPr>
            <w:tcW w:w="709" w:type="dxa"/>
            <w:tcBorders>
              <w:top w:val="nil"/>
              <w:left w:val="single" w:sz="12" w:space="0" w:color="auto"/>
              <w:bottom w:val="nil"/>
            </w:tcBorders>
            <w:vAlign w:val="center"/>
          </w:tcPr>
          <w:p w14:paraId="7AE42E39" w14:textId="77777777" w:rsidR="00A47DA5" w:rsidRPr="00FC0A72" w:rsidRDefault="00A47DA5" w:rsidP="00A47DA5">
            <w:pPr>
              <w:spacing w:line="240" w:lineRule="atLeast"/>
              <w:jc w:val="left"/>
              <w:rPr>
                <w:sz w:val="16"/>
                <w:szCs w:val="16"/>
                <w:lang w:val="fr-BE"/>
              </w:rPr>
            </w:pPr>
            <w:r w:rsidRPr="00FC0A72">
              <w:rPr>
                <w:sz w:val="16"/>
                <w:szCs w:val="16"/>
                <w:lang w:val="fr-BE"/>
              </w:rPr>
              <w:t>343</w:t>
            </w:r>
          </w:p>
        </w:tc>
        <w:tc>
          <w:tcPr>
            <w:tcW w:w="1701" w:type="dxa"/>
            <w:tcBorders>
              <w:top w:val="nil"/>
              <w:bottom w:val="nil"/>
            </w:tcBorders>
            <w:vAlign w:val="center"/>
          </w:tcPr>
          <w:p w14:paraId="7AE42E3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3B"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C"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43" w14:textId="77777777" w:rsidTr="001336A7">
        <w:trPr>
          <w:trHeight w:val="283"/>
        </w:trPr>
        <w:tc>
          <w:tcPr>
            <w:tcW w:w="5046" w:type="dxa"/>
            <w:tcBorders>
              <w:top w:val="nil"/>
              <w:left w:val="nil"/>
              <w:bottom w:val="nil"/>
              <w:right w:val="single" w:sz="12" w:space="0" w:color="auto"/>
            </w:tcBorders>
            <w:vAlign w:val="center"/>
          </w:tcPr>
          <w:p w14:paraId="7AE42E3E" w14:textId="788235C7" w:rsidR="00A47DA5" w:rsidRPr="00FC0A72" w:rsidRDefault="00A47DA5" w:rsidP="00A47DA5">
            <w:pPr>
              <w:tabs>
                <w:tab w:val="left" w:pos="1134"/>
                <w:tab w:val="right" w:leader="dot" w:pos="4821"/>
              </w:tabs>
              <w:spacing w:after="60" w:line="240" w:lineRule="atLeast"/>
              <w:ind w:left="1134" w:hanging="567"/>
              <w:jc w:val="left"/>
              <w:rPr>
                <w:sz w:val="18"/>
                <w:lang w:val="fr-BE"/>
              </w:rPr>
            </w:pPr>
            <w:r w:rsidRPr="00FC0A72">
              <w:rPr>
                <w:sz w:val="18"/>
                <w:lang w:val="fr-BE"/>
              </w:rPr>
              <w:t>Dont:</w:t>
            </w:r>
            <w:r w:rsidRPr="00FC0A72">
              <w:rPr>
                <w:sz w:val="18"/>
                <w:lang w:val="fr-BE"/>
              </w:rPr>
              <w:tab/>
              <w:t xml:space="preserve">le nombre de personnes qui continuent, au moins à mi-temps, à prester des services au profit </w:t>
            </w:r>
            <w:r w:rsidRPr="004B6E1D">
              <w:rPr>
                <w:sz w:val="18"/>
                <w:lang w:val="fr-BE"/>
              </w:rPr>
              <w:t xml:space="preserve">de </w:t>
            </w:r>
            <w:r w:rsidR="0068412B" w:rsidRPr="004B6E1D">
              <w:rPr>
                <w:sz w:val="18"/>
                <w:lang w:val="fr-BE"/>
              </w:rPr>
              <w:t>la société</w:t>
            </w:r>
            <w:r w:rsidRPr="004B6E1D">
              <w:rPr>
                <w:sz w:val="18"/>
                <w:lang w:val="fr-BE"/>
              </w:rPr>
              <w:t xml:space="preserve"> comme</w:t>
            </w:r>
            <w:r w:rsidRPr="00FC0A72">
              <w:rPr>
                <w:sz w:val="18"/>
                <w:lang w:val="fr-BE"/>
              </w:rPr>
              <w:t xml:space="preserve"> indépendants</w:t>
            </w:r>
            <w:r w:rsidRPr="00FC0A72">
              <w:rPr>
                <w:sz w:val="18"/>
                <w:lang w:val="fr-BE"/>
              </w:rPr>
              <w:tab/>
            </w:r>
          </w:p>
        </w:tc>
        <w:tc>
          <w:tcPr>
            <w:tcW w:w="709" w:type="dxa"/>
            <w:tcBorders>
              <w:top w:val="nil"/>
              <w:left w:val="single" w:sz="12" w:space="0" w:color="auto"/>
              <w:bottom w:val="single" w:sz="12" w:space="0" w:color="auto"/>
            </w:tcBorders>
            <w:vAlign w:val="center"/>
          </w:tcPr>
          <w:p w14:paraId="7AE42E3F" w14:textId="77777777" w:rsidR="00A47DA5" w:rsidRPr="00FC0A72" w:rsidRDefault="00A47DA5" w:rsidP="00A47DA5">
            <w:pPr>
              <w:spacing w:before="480" w:after="60" w:line="240" w:lineRule="atLeast"/>
              <w:jc w:val="left"/>
              <w:rPr>
                <w:sz w:val="16"/>
                <w:szCs w:val="16"/>
                <w:lang w:val="fr-BE"/>
              </w:rPr>
            </w:pPr>
            <w:r w:rsidRPr="00FC0A72">
              <w:rPr>
                <w:sz w:val="16"/>
                <w:szCs w:val="16"/>
                <w:lang w:val="fr-BE"/>
              </w:rPr>
              <w:t>350</w:t>
            </w:r>
          </w:p>
        </w:tc>
        <w:tc>
          <w:tcPr>
            <w:tcW w:w="1701" w:type="dxa"/>
            <w:tcBorders>
              <w:top w:val="nil"/>
              <w:bottom w:val="single" w:sz="12" w:space="0" w:color="auto"/>
            </w:tcBorders>
            <w:vAlign w:val="center"/>
          </w:tcPr>
          <w:p w14:paraId="7AE42E40"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E41"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E42"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r>
    </w:tbl>
    <w:p w14:paraId="7AE42E44" w14:textId="77777777" w:rsidR="00640409" w:rsidRPr="00FC0A72" w:rsidRDefault="00640409" w:rsidP="001C2D1D">
      <w:pPr>
        <w:spacing w:line="240" w:lineRule="auto"/>
        <w:jc w:val="left"/>
        <w:rPr>
          <w:caps/>
          <w:sz w:val="18"/>
          <w:szCs w:val="18"/>
          <w:lang w:val="fr-BE"/>
        </w:rPr>
      </w:pPr>
    </w:p>
    <w:p w14:paraId="7AE42E45" w14:textId="77777777" w:rsidR="00CA4A49" w:rsidRPr="00FC0A72" w:rsidRDefault="00CA4A49" w:rsidP="001C2D1D">
      <w:pPr>
        <w:spacing w:line="240" w:lineRule="auto"/>
        <w:jc w:val="left"/>
        <w:rPr>
          <w:caps/>
          <w:sz w:val="18"/>
          <w:szCs w:val="18"/>
          <w:lang w:val="fr-BE"/>
        </w:rPr>
      </w:pPr>
    </w:p>
    <w:p w14:paraId="7AE42E46" w14:textId="77777777" w:rsidR="00CA4A49" w:rsidRPr="00FC0A72" w:rsidRDefault="00CA4A49" w:rsidP="001C2D1D">
      <w:pPr>
        <w:spacing w:line="240" w:lineRule="auto"/>
        <w:jc w:val="left"/>
        <w:rPr>
          <w:caps/>
          <w:sz w:val="18"/>
          <w:szCs w:val="18"/>
          <w:lang w:val="fr-BE"/>
        </w:rPr>
        <w:sectPr w:rsidR="00CA4A49" w:rsidRPr="00FC0A72"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6151FF" w:rsidRPr="004B6E1D" w14:paraId="7AE42E4B"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7AE42E47" w14:textId="77777777" w:rsidR="006151FF" w:rsidRPr="004B6E1D" w:rsidRDefault="006151FF" w:rsidP="001336A7">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E48" w14:textId="77777777" w:rsidR="006151FF" w:rsidRPr="004B6E1D" w:rsidRDefault="006151FF" w:rsidP="001336A7">
            <w:pPr>
              <w:spacing w:line="240" w:lineRule="atLeast"/>
              <w:ind w:left="462"/>
              <w:jc w:val="left"/>
              <w:rPr>
                <w:rFonts w:cs="Arial"/>
                <w:lang w:val="fr-BE"/>
              </w:rPr>
            </w:pPr>
          </w:p>
        </w:tc>
        <w:tc>
          <w:tcPr>
            <w:tcW w:w="5954" w:type="dxa"/>
            <w:tcBorders>
              <w:bottom w:val="single" w:sz="6" w:space="0" w:color="auto"/>
            </w:tcBorders>
          </w:tcPr>
          <w:p w14:paraId="7AE42E49" w14:textId="77777777" w:rsidR="006151FF" w:rsidRPr="004B6E1D" w:rsidRDefault="006151FF"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E4A" w14:textId="2A13FFC9" w:rsidR="006151FF" w:rsidRPr="004B6E1D" w:rsidRDefault="00E301FF" w:rsidP="00163129">
            <w:pPr>
              <w:spacing w:line="240" w:lineRule="atLeast"/>
              <w:ind w:left="113"/>
              <w:jc w:val="left"/>
              <w:rPr>
                <w:rFonts w:cs="Arial"/>
                <w:lang w:val="fr-BE"/>
              </w:rPr>
            </w:pPr>
            <w:r w:rsidRPr="004B6E1D">
              <w:rPr>
                <w:lang w:val="fr-BE"/>
              </w:rPr>
              <w:t>C-cap</w:t>
            </w:r>
            <w:r w:rsidR="006151FF" w:rsidRPr="004B6E1D">
              <w:rPr>
                <w:rFonts w:cs="Arial"/>
                <w:lang w:val="fr-BE"/>
              </w:rPr>
              <w:t xml:space="preserve"> </w:t>
            </w:r>
            <w:r w:rsidR="00163129" w:rsidRPr="004B6E1D">
              <w:rPr>
                <w:rFonts w:cs="Arial"/>
                <w:lang w:val="fr-BE"/>
              </w:rPr>
              <w:t>10</w:t>
            </w:r>
          </w:p>
        </w:tc>
      </w:tr>
    </w:tbl>
    <w:p w14:paraId="7AE42E4C" w14:textId="77777777" w:rsidR="006151FF" w:rsidRPr="004B6E1D" w:rsidRDefault="006151FF" w:rsidP="006151FF">
      <w:pPr>
        <w:spacing w:line="240" w:lineRule="auto"/>
        <w:jc w:val="left"/>
        <w:rPr>
          <w:sz w:val="18"/>
          <w:szCs w:val="18"/>
          <w:lang w:val="fr-BE"/>
        </w:rPr>
      </w:pPr>
    </w:p>
    <w:p w14:paraId="7AE42E4D" w14:textId="77777777" w:rsidR="006151FF" w:rsidRPr="004B6E1D" w:rsidRDefault="006151FF" w:rsidP="00BD5810">
      <w:pPr>
        <w:tabs>
          <w:tab w:val="left" w:pos="284"/>
        </w:tabs>
        <w:spacing w:before="120" w:line="240" w:lineRule="atLeast"/>
        <w:ind w:left="284" w:hanging="284"/>
        <w:jc w:val="left"/>
        <w:rPr>
          <w:b/>
          <w:color w:val="000000"/>
          <w:sz w:val="18"/>
          <w:lang w:val="fr-BE"/>
        </w:rPr>
      </w:pPr>
      <w:r w:rsidRPr="004B6E1D">
        <w:rPr>
          <w:b/>
          <w:color w:val="000000"/>
          <w:sz w:val="18"/>
          <w:lang w:val="fr-BE"/>
        </w:rPr>
        <w:t>RENSEIGNEMENTS SUR LES FORMATIONS POUR LES TRAVAILLEURS AU COURS DE L'EXERCICE</w:t>
      </w:r>
    </w:p>
    <w:p w14:paraId="7AE42E4E" w14:textId="77777777" w:rsidR="006151FF" w:rsidRPr="004B6E1D" w:rsidRDefault="006151FF" w:rsidP="006151FF">
      <w:pPr>
        <w:spacing w:line="240" w:lineRule="auto"/>
        <w:jc w:val="left"/>
        <w:rPr>
          <w:caps/>
          <w:sz w:val="18"/>
          <w:szCs w:val="18"/>
          <w:lang w:val="fr-BE"/>
        </w:rPr>
      </w:pPr>
    </w:p>
    <w:p w14:paraId="7AE42E4F" w14:textId="77777777" w:rsidR="006151FF" w:rsidRPr="004B6E1D" w:rsidRDefault="006151FF" w:rsidP="006151FF">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4B6E1D" w14:paraId="7AE42E55" w14:textId="77777777" w:rsidTr="001036B9">
        <w:trPr>
          <w:trHeight w:val="397"/>
        </w:trPr>
        <w:tc>
          <w:tcPr>
            <w:tcW w:w="6066" w:type="dxa"/>
            <w:tcBorders>
              <w:top w:val="nil"/>
              <w:left w:val="nil"/>
              <w:bottom w:val="nil"/>
              <w:right w:val="single" w:sz="12" w:space="0" w:color="auto"/>
            </w:tcBorders>
            <w:vAlign w:val="center"/>
          </w:tcPr>
          <w:p w14:paraId="7AE42E50" w14:textId="77777777" w:rsidR="006151FF" w:rsidRPr="004B6E1D" w:rsidRDefault="006151FF" w:rsidP="006151FF">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7AE42E51" w14:textId="77777777" w:rsidR="006151FF" w:rsidRPr="004B6E1D" w:rsidRDefault="006151FF" w:rsidP="006151FF">
            <w:pPr>
              <w:spacing w:line="240" w:lineRule="auto"/>
              <w:jc w:val="center"/>
              <w:rPr>
                <w:sz w:val="16"/>
                <w:szCs w:val="16"/>
                <w:lang w:val="fr-BE"/>
              </w:rPr>
            </w:pPr>
            <w:r w:rsidRPr="004B6E1D">
              <w:rPr>
                <w:sz w:val="16"/>
                <w:szCs w:val="16"/>
                <w:lang w:val="fr-BE"/>
              </w:rPr>
              <w:t>Codes</w:t>
            </w:r>
          </w:p>
        </w:tc>
        <w:tc>
          <w:tcPr>
            <w:tcW w:w="1701" w:type="dxa"/>
            <w:tcBorders>
              <w:top w:val="single" w:sz="12" w:space="0" w:color="auto"/>
              <w:bottom w:val="single" w:sz="4" w:space="0" w:color="auto"/>
            </w:tcBorders>
            <w:vAlign w:val="center"/>
          </w:tcPr>
          <w:p w14:paraId="7AE42E52" w14:textId="77777777" w:rsidR="006151FF" w:rsidRPr="004B6E1D" w:rsidRDefault="006151FF" w:rsidP="006151FF">
            <w:pPr>
              <w:spacing w:line="240" w:lineRule="auto"/>
              <w:jc w:val="center"/>
              <w:rPr>
                <w:sz w:val="16"/>
                <w:szCs w:val="16"/>
                <w:lang w:val="fr-BE"/>
              </w:rPr>
            </w:pPr>
            <w:r w:rsidRPr="004B6E1D">
              <w:rPr>
                <w:sz w:val="16"/>
                <w:szCs w:val="16"/>
                <w:lang w:val="fr-BE"/>
              </w:rPr>
              <w:t>Hommes</w:t>
            </w:r>
          </w:p>
        </w:tc>
        <w:tc>
          <w:tcPr>
            <w:tcW w:w="709" w:type="dxa"/>
            <w:tcBorders>
              <w:top w:val="single" w:sz="12" w:space="0" w:color="auto"/>
              <w:bottom w:val="single" w:sz="4" w:space="0" w:color="auto"/>
            </w:tcBorders>
            <w:vAlign w:val="center"/>
          </w:tcPr>
          <w:p w14:paraId="7AE42E53" w14:textId="77777777" w:rsidR="006151FF" w:rsidRPr="004B6E1D" w:rsidRDefault="006151FF" w:rsidP="006151FF">
            <w:pPr>
              <w:spacing w:line="240" w:lineRule="auto"/>
              <w:jc w:val="center"/>
              <w:rPr>
                <w:sz w:val="16"/>
                <w:szCs w:val="16"/>
                <w:lang w:val="fr-BE"/>
              </w:rPr>
            </w:pPr>
            <w:r w:rsidRPr="004B6E1D">
              <w:rPr>
                <w:sz w:val="16"/>
                <w:szCs w:val="16"/>
                <w:lang w:val="fr-BE"/>
              </w:rPr>
              <w:t>Codes</w:t>
            </w:r>
          </w:p>
        </w:tc>
        <w:tc>
          <w:tcPr>
            <w:tcW w:w="1701" w:type="dxa"/>
            <w:tcBorders>
              <w:top w:val="single" w:sz="12" w:space="0" w:color="auto"/>
              <w:bottom w:val="single" w:sz="4" w:space="0" w:color="auto"/>
              <w:right w:val="single" w:sz="12" w:space="0" w:color="auto"/>
            </w:tcBorders>
            <w:vAlign w:val="center"/>
          </w:tcPr>
          <w:p w14:paraId="7AE42E54" w14:textId="77777777" w:rsidR="006151FF" w:rsidRPr="004B6E1D" w:rsidRDefault="006151FF" w:rsidP="006151FF">
            <w:pPr>
              <w:spacing w:line="240" w:lineRule="auto"/>
              <w:jc w:val="center"/>
              <w:rPr>
                <w:sz w:val="16"/>
                <w:szCs w:val="16"/>
                <w:lang w:val="fr-BE"/>
              </w:rPr>
            </w:pPr>
            <w:r w:rsidRPr="004B6E1D">
              <w:rPr>
                <w:sz w:val="16"/>
                <w:szCs w:val="16"/>
                <w:lang w:val="fr-BE"/>
              </w:rPr>
              <w:t>Femmes</w:t>
            </w:r>
          </w:p>
        </w:tc>
      </w:tr>
      <w:tr w:rsidR="001036B9" w:rsidRPr="00DA1E3E" w14:paraId="7AE42E5B" w14:textId="77777777" w:rsidTr="001036B9">
        <w:trPr>
          <w:trHeight w:val="283"/>
        </w:trPr>
        <w:tc>
          <w:tcPr>
            <w:tcW w:w="6066" w:type="dxa"/>
            <w:tcBorders>
              <w:top w:val="nil"/>
              <w:left w:val="nil"/>
              <w:bottom w:val="nil"/>
              <w:right w:val="single" w:sz="12" w:space="0" w:color="auto"/>
            </w:tcBorders>
            <w:vAlign w:val="center"/>
          </w:tcPr>
          <w:p w14:paraId="7AE42E56" w14:textId="77777777" w:rsidR="006151FF" w:rsidRPr="004B6E1D" w:rsidRDefault="006151FF" w:rsidP="001336A7">
            <w:pPr>
              <w:spacing w:before="120" w:line="240" w:lineRule="atLeast"/>
              <w:jc w:val="left"/>
              <w:rPr>
                <w:b/>
                <w:sz w:val="18"/>
                <w:szCs w:val="18"/>
                <w:lang w:val="fr-BE"/>
              </w:rPr>
            </w:pPr>
            <w:r w:rsidRPr="004B6E1D">
              <w:rPr>
                <w:b/>
                <w:sz w:val="18"/>
                <w:lang w:val="fr-BE"/>
              </w:rPr>
              <w:t>Initiatives en matière de formation professionnelle continue à caractère formel à charge de l'employeur</w:t>
            </w:r>
          </w:p>
        </w:tc>
        <w:tc>
          <w:tcPr>
            <w:tcW w:w="709" w:type="dxa"/>
            <w:tcBorders>
              <w:top w:val="nil"/>
              <w:left w:val="single" w:sz="12" w:space="0" w:color="auto"/>
              <w:bottom w:val="nil"/>
            </w:tcBorders>
            <w:vAlign w:val="center"/>
          </w:tcPr>
          <w:p w14:paraId="7AE42E57" w14:textId="77777777" w:rsidR="006151FF" w:rsidRPr="004B6E1D" w:rsidRDefault="006151FF" w:rsidP="001336A7">
            <w:pPr>
              <w:spacing w:before="120" w:line="240" w:lineRule="atLeast"/>
              <w:jc w:val="left"/>
              <w:rPr>
                <w:sz w:val="16"/>
                <w:szCs w:val="16"/>
                <w:lang w:val="fr-BE"/>
              </w:rPr>
            </w:pPr>
          </w:p>
        </w:tc>
        <w:tc>
          <w:tcPr>
            <w:tcW w:w="1701" w:type="dxa"/>
            <w:tcBorders>
              <w:top w:val="nil"/>
              <w:bottom w:val="nil"/>
            </w:tcBorders>
            <w:vAlign w:val="center"/>
          </w:tcPr>
          <w:p w14:paraId="7AE42E58" w14:textId="77777777" w:rsidR="006151FF" w:rsidRPr="004B6E1D" w:rsidRDefault="006151FF" w:rsidP="001336A7">
            <w:pPr>
              <w:spacing w:before="120" w:line="240" w:lineRule="atLeast"/>
              <w:jc w:val="left"/>
              <w:rPr>
                <w:sz w:val="16"/>
                <w:szCs w:val="16"/>
                <w:lang w:val="fr-BE"/>
              </w:rPr>
            </w:pPr>
          </w:p>
        </w:tc>
        <w:tc>
          <w:tcPr>
            <w:tcW w:w="709" w:type="dxa"/>
            <w:tcBorders>
              <w:top w:val="nil"/>
              <w:bottom w:val="nil"/>
            </w:tcBorders>
            <w:vAlign w:val="center"/>
          </w:tcPr>
          <w:p w14:paraId="7AE42E59" w14:textId="77777777" w:rsidR="006151FF" w:rsidRPr="004B6E1D" w:rsidRDefault="006151FF"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5A" w14:textId="77777777" w:rsidR="006151FF" w:rsidRPr="004B6E1D" w:rsidRDefault="006151FF" w:rsidP="001336A7">
            <w:pPr>
              <w:spacing w:before="120" w:line="240" w:lineRule="atLeast"/>
              <w:jc w:val="left"/>
              <w:rPr>
                <w:sz w:val="16"/>
                <w:szCs w:val="16"/>
                <w:lang w:val="fr-BE"/>
              </w:rPr>
            </w:pPr>
          </w:p>
        </w:tc>
      </w:tr>
      <w:tr w:rsidR="002E142F" w:rsidRPr="004B6E1D" w14:paraId="7AE42E61" w14:textId="77777777" w:rsidTr="001036B9">
        <w:trPr>
          <w:trHeight w:val="283"/>
        </w:trPr>
        <w:tc>
          <w:tcPr>
            <w:tcW w:w="6066" w:type="dxa"/>
            <w:tcBorders>
              <w:top w:val="nil"/>
              <w:left w:val="nil"/>
              <w:bottom w:val="nil"/>
              <w:right w:val="single" w:sz="12" w:space="0" w:color="auto"/>
            </w:tcBorders>
            <w:vAlign w:val="center"/>
          </w:tcPr>
          <w:p w14:paraId="7AE42E5C" w14:textId="77777777" w:rsidR="002E142F" w:rsidRPr="004B6E1D" w:rsidRDefault="002E142F" w:rsidP="00D93F80">
            <w:pPr>
              <w:tabs>
                <w:tab w:val="right" w:leader="dot" w:pos="5812"/>
              </w:tabs>
              <w:spacing w:line="240" w:lineRule="atLeast"/>
              <w:ind w:left="284"/>
              <w:jc w:val="left"/>
              <w:rPr>
                <w:sz w:val="18"/>
                <w:szCs w:val="18"/>
                <w:lang w:val="fr-BE"/>
              </w:rPr>
            </w:pPr>
            <w:r w:rsidRPr="004B6E1D">
              <w:rPr>
                <w:sz w:val="18"/>
                <w:lang w:val="fr-BE"/>
              </w:rPr>
              <w:t>Nombre de travailleurs concernés</w:t>
            </w:r>
            <w:r w:rsidRPr="004B6E1D">
              <w:rPr>
                <w:sz w:val="18"/>
                <w:szCs w:val="18"/>
                <w:lang w:val="fr-BE"/>
              </w:rPr>
              <w:tab/>
            </w:r>
          </w:p>
        </w:tc>
        <w:tc>
          <w:tcPr>
            <w:tcW w:w="709" w:type="dxa"/>
            <w:tcBorders>
              <w:top w:val="nil"/>
              <w:left w:val="single" w:sz="12" w:space="0" w:color="auto"/>
              <w:bottom w:val="nil"/>
            </w:tcBorders>
            <w:vAlign w:val="center"/>
          </w:tcPr>
          <w:p w14:paraId="7AE42E5D" w14:textId="77777777" w:rsidR="002E142F" w:rsidRPr="004B6E1D" w:rsidRDefault="002E142F" w:rsidP="00D93F80">
            <w:pPr>
              <w:spacing w:line="240" w:lineRule="atLeast"/>
              <w:jc w:val="left"/>
              <w:rPr>
                <w:sz w:val="16"/>
                <w:szCs w:val="16"/>
                <w:lang w:val="fr-BE"/>
              </w:rPr>
            </w:pPr>
            <w:r w:rsidRPr="004B6E1D">
              <w:rPr>
                <w:sz w:val="16"/>
                <w:szCs w:val="16"/>
                <w:lang w:val="fr-BE"/>
              </w:rPr>
              <w:t>5801</w:t>
            </w:r>
          </w:p>
        </w:tc>
        <w:tc>
          <w:tcPr>
            <w:tcW w:w="1701" w:type="dxa"/>
            <w:tcBorders>
              <w:top w:val="nil"/>
              <w:bottom w:val="nil"/>
            </w:tcBorders>
            <w:vAlign w:val="center"/>
          </w:tcPr>
          <w:p w14:paraId="7AE42E5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bottom w:val="nil"/>
            </w:tcBorders>
            <w:vAlign w:val="center"/>
          </w:tcPr>
          <w:p w14:paraId="7AE42E5F" w14:textId="77777777" w:rsidR="002E142F" w:rsidRPr="004B6E1D" w:rsidRDefault="002E142F" w:rsidP="00D93F80">
            <w:pPr>
              <w:spacing w:line="240" w:lineRule="atLeast"/>
              <w:jc w:val="left"/>
              <w:rPr>
                <w:sz w:val="16"/>
                <w:szCs w:val="16"/>
                <w:lang w:val="fr-BE"/>
              </w:rPr>
            </w:pPr>
            <w:r w:rsidRPr="004B6E1D">
              <w:rPr>
                <w:sz w:val="16"/>
                <w:szCs w:val="16"/>
                <w:lang w:val="fr-BE"/>
              </w:rPr>
              <w:t>5811</w:t>
            </w:r>
          </w:p>
        </w:tc>
        <w:tc>
          <w:tcPr>
            <w:tcW w:w="1701" w:type="dxa"/>
            <w:tcBorders>
              <w:top w:val="nil"/>
              <w:bottom w:val="nil"/>
              <w:right w:val="single" w:sz="12" w:space="0" w:color="auto"/>
            </w:tcBorders>
            <w:vAlign w:val="center"/>
          </w:tcPr>
          <w:p w14:paraId="7AE42E60"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1036B9" w:rsidRPr="004B6E1D" w14:paraId="7AE42E67" w14:textId="77777777" w:rsidTr="001036B9">
        <w:trPr>
          <w:trHeight w:val="283"/>
        </w:trPr>
        <w:tc>
          <w:tcPr>
            <w:tcW w:w="6066" w:type="dxa"/>
            <w:tcBorders>
              <w:top w:val="nil"/>
              <w:left w:val="nil"/>
              <w:bottom w:val="nil"/>
              <w:right w:val="single" w:sz="12" w:space="0" w:color="auto"/>
            </w:tcBorders>
            <w:vAlign w:val="center"/>
          </w:tcPr>
          <w:p w14:paraId="7AE42E62" w14:textId="77777777" w:rsidR="001036B9" w:rsidRPr="004B6E1D" w:rsidRDefault="008245A4" w:rsidP="00D93F80">
            <w:pPr>
              <w:tabs>
                <w:tab w:val="right" w:leader="dot" w:pos="5812"/>
              </w:tabs>
              <w:spacing w:line="240" w:lineRule="atLeast"/>
              <w:ind w:left="284"/>
              <w:jc w:val="left"/>
              <w:rPr>
                <w:sz w:val="18"/>
                <w:szCs w:val="18"/>
                <w:lang w:val="fr-BE"/>
              </w:rPr>
            </w:pPr>
            <w:r w:rsidRPr="004B6E1D">
              <w:rPr>
                <w:sz w:val="18"/>
                <w:lang w:val="fr-BE"/>
              </w:rPr>
              <w:t>Nombre d'heures de formation suivies</w:t>
            </w:r>
            <w:r w:rsidR="001036B9" w:rsidRPr="004B6E1D">
              <w:rPr>
                <w:sz w:val="18"/>
                <w:szCs w:val="18"/>
                <w:lang w:val="fr-BE"/>
              </w:rPr>
              <w:tab/>
            </w:r>
          </w:p>
        </w:tc>
        <w:tc>
          <w:tcPr>
            <w:tcW w:w="709" w:type="dxa"/>
            <w:tcBorders>
              <w:top w:val="nil"/>
              <w:left w:val="single" w:sz="12" w:space="0" w:color="auto"/>
              <w:bottom w:val="nil"/>
            </w:tcBorders>
            <w:vAlign w:val="center"/>
          </w:tcPr>
          <w:p w14:paraId="7AE42E63" w14:textId="77777777" w:rsidR="001036B9" w:rsidRPr="004B6E1D" w:rsidRDefault="001036B9" w:rsidP="00D93F80">
            <w:pPr>
              <w:spacing w:line="240" w:lineRule="atLeast"/>
              <w:jc w:val="left"/>
              <w:rPr>
                <w:sz w:val="16"/>
                <w:szCs w:val="16"/>
                <w:lang w:val="fr-BE"/>
              </w:rPr>
            </w:pPr>
            <w:r w:rsidRPr="004B6E1D">
              <w:rPr>
                <w:sz w:val="16"/>
                <w:szCs w:val="16"/>
                <w:lang w:val="fr-BE"/>
              </w:rPr>
              <w:t>5802</w:t>
            </w:r>
          </w:p>
        </w:tc>
        <w:tc>
          <w:tcPr>
            <w:tcW w:w="1701" w:type="dxa"/>
            <w:tcBorders>
              <w:top w:val="nil"/>
              <w:bottom w:val="nil"/>
            </w:tcBorders>
            <w:vAlign w:val="center"/>
          </w:tcPr>
          <w:p w14:paraId="7AE42E64" w14:textId="77777777" w:rsidR="001036B9" w:rsidRPr="004B6E1D" w:rsidRDefault="001036B9"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bottom w:val="nil"/>
            </w:tcBorders>
            <w:vAlign w:val="center"/>
          </w:tcPr>
          <w:p w14:paraId="7AE42E65" w14:textId="77777777" w:rsidR="001036B9" w:rsidRPr="004B6E1D" w:rsidRDefault="001036B9" w:rsidP="00D93F80">
            <w:pPr>
              <w:spacing w:line="240" w:lineRule="atLeast"/>
              <w:jc w:val="left"/>
              <w:rPr>
                <w:sz w:val="16"/>
                <w:szCs w:val="16"/>
                <w:lang w:val="fr-BE"/>
              </w:rPr>
            </w:pPr>
            <w:r w:rsidRPr="004B6E1D">
              <w:rPr>
                <w:sz w:val="16"/>
                <w:szCs w:val="16"/>
                <w:lang w:val="fr-BE"/>
              </w:rPr>
              <w:t>581</w:t>
            </w:r>
            <w:r w:rsidR="002E142F" w:rsidRPr="004B6E1D">
              <w:rPr>
                <w:sz w:val="16"/>
                <w:szCs w:val="16"/>
                <w:lang w:val="fr-BE"/>
              </w:rPr>
              <w:t>2</w:t>
            </w:r>
          </w:p>
        </w:tc>
        <w:tc>
          <w:tcPr>
            <w:tcW w:w="1701" w:type="dxa"/>
            <w:tcBorders>
              <w:top w:val="nil"/>
              <w:bottom w:val="nil"/>
              <w:right w:val="single" w:sz="12" w:space="0" w:color="auto"/>
            </w:tcBorders>
            <w:vAlign w:val="center"/>
          </w:tcPr>
          <w:p w14:paraId="7AE42E66" w14:textId="77777777" w:rsidR="001036B9" w:rsidRPr="004B6E1D" w:rsidRDefault="001036B9"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6D" w14:textId="77777777" w:rsidTr="001036B9">
        <w:trPr>
          <w:trHeight w:val="283"/>
        </w:trPr>
        <w:tc>
          <w:tcPr>
            <w:tcW w:w="6066" w:type="dxa"/>
            <w:tcBorders>
              <w:top w:val="nil"/>
              <w:left w:val="nil"/>
              <w:bottom w:val="nil"/>
              <w:right w:val="single" w:sz="12" w:space="0" w:color="auto"/>
            </w:tcBorders>
            <w:vAlign w:val="center"/>
          </w:tcPr>
          <w:p w14:paraId="7AE42E68" w14:textId="20D78E0F" w:rsidR="002E142F" w:rsidRPr="004B6E1D" w:rsidRDefault="002E142F" w:rsidP="00D93F80">
            <w:pPr>
              <w:tabs>
                <w:tab w:val="right" w:leader="dot" w:pos="5812"/>
              </w:tabs>
              <w:spacing w:line="240" w:lineRule="atLeast"/>
              <w:ind w:left="284"/>
              <w:jc w:val="left"/>
              <w:rPr>
                <w:sz w:val="18"/>
                <w:szCs w:val="18"/>
                <w:lang w:val="fr-BE"/>
              </w:rPr>
            </w:pPr>
            <w:r w:rsidRPr="004B6E1D">
              <w:rPr>
                <w:sz w:val="18"/>
                <w:lang w:val="fr-BE"/>
              </w:rPr>
              <w:t xml:space="preserve">Coût net pour </w:t>
            </w:r>
            <w:r w:rsidR="0068412B" w:rsidRPr="004B6E1D">
              <w:rPr>
                <w:sz w:val="18"/>
                <w:lang w:val="fr-BE"/>
              </w:rPr>
              <w:t>la société</w:t>
            </w:r>
            <w:r w:rsidRPr="004B6E1D">
              <w:rPr>
                <w:sz w:val="18"/>
                <w:szCs w:val="18"/>
                <w:lang w:val="fr-BE"/>
              </w:rPr>
              <w:tab/>
            </w:r>
          </w:p>
        </w:tc>
        <w:tc>
          <w:tcPr>
            <w:tcW w:w="709" w:type="dxa"/>
            <w:tcBorders>
              <w:top w:val="nil"/>
              <w:left w:val="single" w:sz="12" w:space="0" w:color="auto"/>
              <w:bottom w:val="nil"/>
            </w:tcBorders>
            <w:vAlign w:val="center"/>
          </w:tcPr>
          <w:p w14:paraId="7AE42E69" w14:textId="77777777" w:rsidR="002E142F" w:rsidRPr="004B6E1D" w:rsidRDefault="002E142F" w:rsidP="00D93F80">
            <w:pPr>
              <w:spacing w:line="240" w:lineRule="atLeast"/>
              <w:jc w:val="left"/>
              <w:rPr>
                <w:sz w:val="16"/>
                <w:szCs w:val="16"/>
                <w:lang w:val="fr-BE"/>
              </w:rPr>
            </w:pPr>
            <w:r w:rsidRPr="004B6E1D">
              <w:rPr>
                <w:sz w:val="16"/>
                <w:szCs w:val="16"/>
                <w:lang w:val="fr-BE"/>
              </w:rPr>
              <w:t>5803</w:t>
            </w:r>
          </w:p>
        </w:tc>
        <w:tc>
          <w:tcPr>
            <w:tcW w:w="1701" w:type="dxa"/>
            <w:tcBorders>
              <w:top w:val="nil"/>
              <w:bottom w:val="nil"/>
            </w:tcBorders>
            <w:vAlign w:val="center"/>
          </w:tcPr>
          <w:p w14:paraId="7AE42E6A"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bottom w:val="nil"/>
            </w:tcBorders>
            <w:vAlign w:val="center"/>
          </w:tcPr>
          <w:p w14:paraId="7AE42E6B" w14:textId="77777777" w:rsidR="002E142F" w:rsidRPr="004B6E1D" w:rsidRDefault="002E142F" w:rsidP="00D93F80">
            <w:pPr>
              <w:spacing w:line="240" w:lineRule="atLeast"/>
              <w:jc w:val="left"/>
              <w:rPr>
                <w:sz w:val="16"/>
                <w:szCs w:val="16"/>
                <w:lang w:val="fr-BE"/>
              </w:rPr>
            </w:pPr>
            <w:r w:rsidRPr="004B6E1D">
              <w:rPr>
                <w:sz w:val="16"/>
                <w:szCs w:val="16"/>
                <w:lang w:val="fr-BE"/>
              </w:rPr>
              <w:t>5813</w:t>
            </w:r>
          </w:p>
        </w:tc>
        <w:tc>
          <w:tcPr>
            <w:tcW w:w="1701" w:type="dxa"/>
            <w:tcBorders>
              <w:top w:val="nil"/>
              <w:bottom w:val="nil"/>
              <w:right w:val="single" w:sz="12" w:space="0" w:color="auto"/>
            </w:tcBorders>
            <w:vAlign w:val="center"/>
          </w:tcPr>
          <w:p w14:paraId="7AE42E6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73" w14:textId="77777777" w:rsidTr="001036B9">
        <w:trPr>
          <w:trHeight w:val="283"/>
        </w:trPr>
        <w:tc>
          <w:tcPr>
            <w:tcW w:w="6066" w:type="dxa"/>
            <w:tcBorders>
              <w:top w:val="nil"/>
              <w:left w:val="nil"/>
              <w:bottom w:val="nil"/>
              <w:right w:val="single" w:sz="12" w:space="0" w:color="auto"/>
            </w:tcBorders>
            <w:vAlign w:val="center"/>
          </w:tcPr>
          <w:p w14:paraId="7AE42E6E" w14:textId="77777777" w:rsidR="002E142F" w:rsidRPr="004B6E1D" w:rsidRDefault="002E142F" w:rsidP="00D93F80">
            <w:pPr>
              <w:tabs>
                <w:tab w:val="right" w:leader="dot" w:pos="5812"/>
              </w:tabs>
              <w:spacing w:line="240" w:lineRule="atLeast"/>
              <w:ind w:left="454"/>
              <w:jc w:val="left"/>
              <w:rPr>
                <w:sz w:val="18"/>
                <w:lang w:val="fr-BE"/>
              </w:rPr>
            </w:pPr>
            <w:r w:rsidRPr="004B6E1D">
              <w:rPr>
                <w:sz w:val="18"/>
                <w:lang w:val="fr-BE"/>
              </w:rPr>
              <w:t>dont coût brut directement lié aux formations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6F" w14:textId="77777777" w:rsidR="002E142F" w:rsidRPr="004B6E1D" w:rsidRDefault="002E142F" w:rsidP="00D93F80">
            <w:pPr>
              <w:spacing w:line="240" w:lineRule="atLeast"/>
              <w:jc w:val="left"/>
              <w:rPr>
                <w:sz w:val="16"/>
                <w:szCs w:val="16"/>
                <w:lang w:val="fr-BE"/>
              </w:rPr>
            </w:pPr>
            <w:r w:rsidRPr="004B6E1D">
              <w:rPr>
                <w:sz w:val="16"/>
                <w:szCs w:val="16"/>
                <w:lang w:val="fr-BE"/>
              </w:rPr>
              <w:t>58031</w:t>
            </w:r>
          </w:p>
        </w:tc>
        <w:tc>
          <w:tcPr>
            <w:tcW w:w="1701" w:type="dxa"/>
            <w:tcBorders>
              <w:top w:val="nil"/>
              <w:left w:val="single" w:sz="4" w:space="0" w:color="auto"/>
              <w:bottom w:val="nil"/>
              <w:right w:val="single" w:sz="4" w:space="0" w:color="auto"/>
            </w:tcBorders>
            <w:vAlign w:val="center"/>
          </w:tcPr>
          <w:p w14:paraId="7AE42E70"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71" w14:textId="77777777" w:rsidR="002E142F" w:rsidRPr="004B6E1D" w:rsidRDefault="002E142F" w:rsidP="00D93F80">
            <w:pPr>
              <w:spacing w:line="240" w:lineRule="atLeast"/>
              <w:jc w:val="left"/>
              <w:rPr>
                <w:sz w:val="16"/>
                <w:szCs w:val="16"/>
                <w:lang w:val="fr-BE"/>
              </w:rPr>
            </w:pPr>
            <w:r w:rsidRPr="004B6E1D">
              <w:rPr>
                <w:sz w:val="16"/>
                <w:szCs w:val="16"/>
                <w:lang w:val="fr-BE"/>
              </w:rPr>
              <w:t>58131</w:t>
            </w:r>
          </w:p>
        </w:tc>
        <w:tc>
          <w:tcPr>
            <w:tcW w:w="1701" w:type="dxa"/>
            <w:tcBorders>
              <w:top w:val="nil"/>
              <w:left w:val="single" w:sz="4" w:space="0" w:color="auto"/>
              <w:bottom w:val="nil"/>
              <w:right w:val="single" w:sz="12" w:space="0" w:color="auto"/>
            </w:tcBorders>
            <w:vAlign w:val="center"/>
          </w:tcPr>
          <w:p w14:paraId="7AE42E72"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79" w14:textId="77777777" w:rsidTr="001036B9">
        <w:trPr>
          <w:trHeight w:val="283"/>
        </w:trPr>
        <w:tc>
          <w:tcPr>
            <w:tcW w:w="6066" w:type="dxa"/>
            <w:tcBorders>
              <w:top w:val="nil"/>
              <w:left w:val="nil"/>
              <w:bottom w:val="nil"/>
              <w:right w:val="single" w:sz="12" w:space="0" w:color="auto"/>
            </w:tcBorders>
            <w:vAlign w:val="center"/>
          </w:tcPr>
          <w:p w14:paraId="7AE42E74" w14:textId="77777777" w:rsidR="002E142F" w:rsidRPr="004B6E1D" w:rsidRDefault="002E142F" w:rsidP="00D93F80">
            <w:pPr>
              <w:tabs>
                <w:tab w:val="right" w:leader="dot" w:pos="5812"/>
              </w:tabs>
              <w:spacing w:line="240" w:lineRule="atLeast"/>
              <w:ind w:left="454"/>
              <w:jc w:val="left"/>
              <w:rPr>
                <w:sz w:val="18"/>
                <w:lang w:val="fr-BE"/>
              </w:rPr>
            </w:pPr>
            <w:r w:rsidRPr="004B6E1D">
              <w:rPr>
                <w:sz w:val="18"/>
                <w:lang w:val="fr-BE"/>
              </w:rPr>
              <w:t>dont cotisations payées et versements à des fonds collectifs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75" w14:textId="77777777" w:rsidR="002E142F" w:rsidRPr="004B6E1D" w:rsidRDefault="002E142F" w:rsidP="00D93F80">
            <w:pPr>
              <w:spacing w:line="240" w:lineRule="atLeast"/>
              <w:jc w:val="left"/>
              <w:rPr>
                <w:sz w:val="16"/>
                <w:szCs w:val="16"/>
                <w:lang w:val="fr-BE"/>
              </w:rPr>
            </w:pPr>
            <w:r w:rsidRPr="004B6E1D">
              <w:rPr>
                <w:sz w:val="16"/>
                <w:szCs w:val="16"/>
                <w:lang w:val="fr-BE"/>
              </w:rPr>
              <w:t>58032</w:t>
            </w:r>
          </w:p>
        </w:tc>
        <w:tc>
          <w:tcPr>
            <w:tcW w:w="1701" w:type="dxa"/>
            <w:tcBorders>
              <w:top w:val="nil"/>
              <w:left w:val="single" w:sz="4" w:space="0" w:color="auto"/>
              <w:bottom w:val="nil"/>
              <w:right w:val="single" w:sz="4" w:space="0" w:color="auto"/>
            </w:tcBorders>
            <w:vAlign w:val="center"/>
          </w:tcPr>
          <w:p w14:paraId="7AE42E76"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77" w14:textId="77777777" w:rsidR="002E142F" w:rsidRPr="004B6E1D" w:rsidRDefault="002E142F" w:rsidP="00D93F80">
            <w:pPr>
              <w:spacing w:line="240" w:lineRule="atLeast"/>
              <w:jc w:val="left"/>
              <w:rPr>
                <w:sz w:val="16"/>
                <w:szCs w:val="16"/>
                <w:lang w:val="fr-BE"/>
              </w:rPr>
            </w:pPr>
            <w:r w:rsidRPr="004B6E1D">
              <w:rPr>
                <w:sz w:val="16"/>
                <w:szCs w:val="16"/>
                <w:lang w:val="fr-BE"/>
              </w:rPr>
              <w:t>58132</w:t>
            </w:r>
          </w:p>
        </w:tc>
        <w:tc>
          <w:tcPr>
            <w:tcW w:w="1701" w:type="dxa"/>
            <w:tcBorders>
              <w:top w:val="nil"/>
              <w:left w:val="single" w:sz="4" w:space="0" w:color="auto"/>
              <w:bottom w:val="nil"/>
              <w:right w:val="single" w:sz="12" w:space="0" w:color="auto"/>
            </w:tcBorders>
            <w:vAlign w:val="center"/>
          </w:tcPr>
          <w:p w14:paraId="7AE42E78"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7F" w14:textId="77777777" w:rsidTr="001036B9">
        <w:trPr>
          <w:trHeight w:val="283"/>
        </w:trPr>
        <w:tc>
          <w:tcPr>
            <w:tcW w:w="6066" w:type="dxa"/>
            <w:tcBorders>
              <w:top w:val="nil"/>
              <w:left w:val="nil"/>
              <w:bottom w:val="nil"/>
              <w:right w:val="single" w:sz="12" w:space="0" w:color="auto"/>
            </w:tcBorders>
            <w:vAlign w:val="center"/>
          </w:tcPr>
          <w:p w14:paraId="7AE42E7A" w14:textId="77777777" w:rsidR="002E142F" w:rsidRPr="004B6E1D" w:rsidRDefault="002E142F" w:rsidP="00D93F80">
            <w:pPr>
              <w:tabs>
                <w:tab w:val="right" w:leader="dot" w:pos="5817"/>
              </w:tabs>
              <w:spacing w:line="240" w:lineRule="atLeast"/>
              <w:ind w:left="454"/>
              <w:jc w:val="left"/>
              <w:rPr>
                <w:sz w:val="18"/>
                <w:lang w:val="fr-BE"/>
              </w:rPr>
            </w:pPr>
            <w:r w:rsidRPr="004B6E1D">
              <w:rPr>
                <w:sz w:val="18"/>
                <w:lang w:val="fr-BE"/>
              </w:rPr>
              <w:t>dont subventions et autres avantages financiers reçus (à déduire)</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7B" w14:textId="77777777" w:rsidR="002E142F" w:rsidRPr="004B6E1D" w:rsidRDefault="002E142F" w:rsidP="00D93F80">
            <w:pPr>
              <w:spacing w:line="240" w:lineRule="atLeast"/>
              <w:jc w:val="left"/>
              <w:rPr>
                <w:sz w:val="16"/>
                <w:szCs w:val="16"/>
                <w:lang w:val="fr-BE"/>
              </w:rPr>
            </w:pPr>
            <w:r w:rsidRPr="004B6E1D">
              <w:rPr>
                <w:sz w:val="16"/>
                <w:szCs w:val="16"/>
                <w:lang w:val="fr-BE"/>
              </w:rPr>
              <w:t>58033</w:t>
            </w:r>
          </w:p>
        </w:tc>
        <w:tc>
          <w:tcPr>
            <w:tcW w:w="1701" w:type="dxa"/>
            <w:tcBorders>
              <w:top w:val="nil"/>
              <w:left w:val="single" w:sz="4" w:space="0" w:color="auto"/>
              <w:bottom w:val="nil"/>
              <w:right w:val="single" w:sz="4" w:space="0" w:color="auto"/>
            </w:tcBorders>
            <w:vAlign w:val="center"/>
          </w:tcPr>
          <w:p w14:paraId="7AE42E7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7D" w14:textId="77777777" w:rsidR="002E142F" w:rsidRPr="004B6E1D" w:rsidRDefault="002E142F" w:rsidP="00D93F80">
            <w:pPr>
              <w:spacing w:line="240" w:lineRule="atLeast"/>
              <w:jc w:val="left"/>
              <w:rPr>
                <w:sz w:val="16"/>
                <w:szCs w:val="16"/>
                <w:lang w:val="fr-BE"/>
              </w:rPr>
            </w:pPr>
            <w:r w:rsidRPr="004B6E1D">
              <w:rPr>
                <w:sz w:val="16"/>
                <w:szCs w:val="16"/>
                <w:lang w:val="fr-BE"/>
              </w:rPr>
              <w:t>58133</w:t>
            </w:r>
          </w:p>
        </w:tc>
        <w:tc>
          <w:tcPr>
            <w:tcW w:w="1701" w:type="dxa"/>
            <w:tcBorders>
              <w:top w:val="nil"/>
              <w:left w:val="single" w:sz="4" w:space="0" w:color="auto"/>
              <w:bottom w:val="nil"/>
              <w:right w:val="single" w:sz="12" w:space="0" w:color="auto"/>
            </w:tcBorders>
            <w:vAlign w:val="center"/>
          </w:tcPr>
          <w:p w14:paraId="7AE42E7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DA1E3E" w14:paraId="7AE42E8B" w14:textId="77777777" w:rsidTr="001036B9">
        <w:trPr>
          <w:trHeight w:val="283"/>
        </w:trPr>
        <w:tc>
          <w:tcPr>
            <w:tcW w:w="6066" w:type="dxa"/>
            <w:tcBorders>
              <w:top w:val="nil"/>
              <w:left w:val="nil"/>
              <w:bottom w:val="nil"/>
              <w:right w:val="single" w:sz="12" w:space="0" w:color="auto"/>
            </w:tcBorders>
            <w:vAlign w:val="center"/>
          </w:tcPr>
          <w:p w14:paraId="7AE42E86" w14:textId="77777777" w:rsidR="002E142F" w:rsidRPr="004B6E1D" w:rsidRDefault="002E142F" w:rsidP="001036B9">
            <w:pPr>
              <w:spacing w:before="120" w:line="240" w:lineRule="atLeast"/>
              <w:jc w:val="left"/>
              <w:rPr>
                <w:sz w:val="18"/>
                <w:lang w:val="fr-BE"/>
              </w:rPr>
            </w:pPr>
            <w:r w:rsidRPr="004B6E1D">
              <w:rPr>
                <w:b/>
                <w:sz w:val="18"/>
                <w:lang w:val="fr-BE"/>
              </w:rPr>
              <w:t>Initiatives en matière de formation professionnelle continue à caractère moins formel ou informel à charge de l'employeur</w:t>
            </w:r>
          </w:p>
        </w:tc>
        <w:tc>
          <w:tcPr>
            <w:tcW w:w="709" w:type="dxa"/>
            <w:tcBorders>
              <w:top w:val="nil"/>
              <w:left w:val="single" w:sz="12" w:space="0" w:color="auto"/>
              <w:bottom w:val="nil"/>
              <w:right w:val="single" w:sz="4" w:space="0" w:color="auto"/>
            </w:tcBorders>
            <w:vAlign w:val="center"/>
          </w:tcPr>
          <w:p w14:paraId="7AE42E87"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AE42E88" w14:textId="77777777" w:rsidR="002E142F" w:rsidRPr="004B6E1D"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AE42E89"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AE42E8A" w14:textId="77777777" w:rsidR="002E142F" w:rsidRPr="004B6E1D" w:rsidRDefault="002E142F" w:rsidP="001336A7">
            <w:pPr>
              <w:tabs>
                <w:tab w:val="right" w:leader="dot" w:pos="1418"/>
              </w:tabs>
              <w:spacing w:after="60" w:line="240" w:lineRule="atLeast"/>
              <w:jc w:val="left"/>
              <w:rPr>
                <w:sz w:val="16"/>
                <w:szCs w:val="16"/>
                <w:lang w:val="fr-BE"/>
              </w:rPr>
            </w:pPr>
          </w:p>
        </w:tc>
      </w:tr>
      <w:tr w:rsidR="002E142F" w:rsidRPr="004B6E1D" w14:paraId="7AE42E91" w14:textId="77777777" w:rsidTr="001036B9">
        <w:trPr>
          <w:trHeight w:val="283"/>
        </w:trPr>
        <w:tc>
          <w:tcPr>
            <w:tcW w:w="6066" w:type="dxa"/>
            <w:tcBorders>
              <w:top w:val="nil"/>
              <w:left w:val="nil"/>
              <w:bottom w:val="nil"/>
              <w:right w:val="single" w:sz="12" w:space="0" w:color="auto"/>
            </w:tcBorders>
            <w:vAlign w:val="center"/>
          </w:tcPr>
          <w:p w14:paraId="7AE42E8C"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de travailleurs concernés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8D" w14:textId="77777777" w:rsidR="002E142F" w:rsidRPr="004B6E1D" w:rsidRDefault="002E142F" w:rsidP="00D93F80">
            <w:pPr>
              <w:spacing w:line="240" w:lineRule="atLeast"/>
              <w:jc w:val="left"/>
              <w:rPr>
                <w:sz w:val="16"/>
                <w:szCs w:val="16"/>
                <w:lang w:val="fr-BE"/>
              </w:rPr>
            </w:pPr>
            <w:r w:rsidRPr="004B6E1D">
              <w:rPr>
                <w:sz w:val="16"/>
                <w:szCs w:val="16"/>
                <w:lang w:val="fr-BE"/>
              </w:rPr>
              <w:t>5821</w:t>
            </w:r>
          </w:p>
        </w:tc>
        <w:tc>
          <w:tcPr>
            <w:tcW w:w="1701" w:type="dxa"/>
            <w:tcBorders>
              <w:top w:val="nil"/>
              <w:left w:val="single" w:sz="4" w:space="0" w:color="auto"/>
              <w:bottom w:val="nil"/>
              <w:right w:val="single" w:sz="4" w:space="0" w:color="auto"/>
            </w:tcBorders>
            <w:vAlign w:val="center"/>
          </w:tcPr>
          <w:p w14:paraId="7AE42E8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8F" w14:textId="77777777" w:rsidR="002E142F" w:rsidRPr="004B6E1D" w:rsidRDefault="002E142F" w:rsidP="00D93F80">
            <w:pPr>
              <w:spacing w:line="240" w:lineRule="atLeast"/>
              <w:jc w:val="left"/>
              <w:rPr>
                <w:sz w:val="16"/>
                <w:szCs w:val="16"/>
                <w:lang w:val="fr-BE"/>
              </w:rPr>
            </w:pPr>
            <w:r w:rsidRPr="004B6E1D">
              <w:rPr>
                <w:sz w:val="16"/>
                <w:szCs w:val="16"/>
                <w:lang w:val="fr-BE"/>
              </w:rPr>
              <w:t>5831</w:t>
            </w:r>
          </w:p>
        </w:tc>
        <w:tc>
          <w:tcPr>
            <w:tcW w:w="1701" w:type="dxa"/>
            <w:tcBorders>
              <w:top w:val="nil"/>
              <w:left w:val="single" w:sz="4" w:space="0" w:color="auto"/>
              <w:bottom w:val="nil"/>
              <w:right w:val="single" w:sz="12" w:space="0" w:color="auto"/>
            </w:tcBorders>
            <w:vAlign w:val="center"/>
          </w:tcPr>
          <w:p w14:paraId="7AE42E90"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97" w14:textId="77777777" w:rsidTr="001036B9">
        <w:trPr>
          <w:trHeight w:val="283"/>
        </w:trPr>
        <w:tc>
          <w:tcPr>
            <w:tcW w:w="6066" w:type="dxa"/>
            <w:tcBorders>
              <w:top w:val="nil"/>
              <w:left w:val="nil"/>
              <w:bottom w:val="nil"/>
              <w:right w:val="single" w:sz="12" w:space="0" w:color="auto"/>
            </w:tcBorders>
            <w:vAlign w:val="center"/>
          </w:tcPr>
          <w:p w14:paraId="7AE42E92"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d'heures de formation suivies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93" w14:textId="77777777" w:rsidR="002E142F" w:rsidRPr="004B6E1D" w:rsidRDefault="002E142F" w:rsidP="00D93F80">
            <w:pPr>
              <w:spacing w:line="240" w:lineRule="atLeast"/>
              <w:jc w:val="left"/>
              <w:rPr>
                <w:sz w:val="16"/>
                <w:szCs w:val="16"/>
                <w:lang w:val="fr-BE"/>
              </w:rPr>
            </w:pPr>
            <w:r w:rsidRPr="004B6E1D">
              <w:rPr>
                <w:sz w:val="16"/>
                <w:szCs w:val="16"/>
                <w:lang w:val="fr-BE"/>
              </w:rPr>
              <w:t>5822</w:t>
            </w:r>
          </w:p>
        </w:tc>
        <w:tc>
          <w:tcPr>
            <w:tcW w:w="1701" w:type="dxa"/>
            <w:tcBorders>
              <w:top w:val="nil"/>
              <w:left w:val="single" w:sz="4" w:space="0" w:color="auto"/>
              <w:bottom w:val="nil"/>
              <w:right w:val="single" w:sz="4" w:space="0" w:color="auto"/>
            </w:tcBorders>
            <w:vAlign w:val="center"/>
          </w:tcPr>
          <w:p w14:paraId="7AE42E94"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95" w14:textId="77777777" w:rsidR="002E142F" w:rsidRPr="004B6E1D" w:rsidRDefault="002E142F" w:rsidP="00D93F80">
            <w:pPr>
              <w:spacing w:line="240" w:lineRule="atLeast"/>
              <w:jc w:val="left"/>
              <w:rPr>
                <w:sz w:val="16"/>
                <w:szCs w:val="16"/>
                <w:lang w:val="fr-BE"/>
              </w:rPr>
            </w:pPr>
            <w:r w:rsidRPr="004B6E1D">
              <w:rPr>
                <w:sz w:val="16"/>
                <w:szCs w:val="16"/>
                <w:lang w:val="fr-BE"/>
              </w:rPr>
              <w:t>5832</w:t>
            </w:r>
          </w:p>
        </w:tc>
        <w:tc>
          <w:tcPr>
            <w:tcW w:w="1701" w:type="dxa"/>
            <w:tcBorders>
              <w:top w:val="nil"/>
              <w:left w:val="single" w:sz="4" w:space="0" w:color="auto"/>
              <w:bottom w:val="nil"/>
              <w:right w:val="single" w:sz="12" w:space="0" w:color="auto"/>
            </w:tcBorders>
            <w:vAlign w:val="center"/>
          </w:tcPr>
          <w:p w14:paraId="7AE42E96"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9D" w14:textId="77777777" w:rsidTr="001036B9">
        <w:trPr>
          <w:trHeight w:val="283"/>
        </w:trPr>
        <w:tc>
          <w:tcPr>
            <w:tcW w:w="6066" w:type="dxa"/>
            <w:tcBorders>
              <w:top w:val="nil"/>
              <w:left w:val="nil"/>
              <w:bottom w:val="nil"/>
              <w:right w:val="single" w:sz="12" w:space="0" w:color="auto"/>
            </w:tcBorders>
            <w:vAlign w:val="center"/>
          </w:tcPr>
          <w:p w14:paraId="7AE42E98" w14:textId="08FD427C"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 xml:space="preserve">Coût net pour </w:t>
            </w:r>
            <w:r w:rsidR="0068412B" w:rsidRPr="004B6E1D">
              <w:rPr>
                <w:sz w:val="18"/>
                <w:lang w:val="fr-BE"/>
              </w:rPr>
              <w:t>la société</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99" w14:textId="77777777" w:rsidR="002E142F" w:rsidRPr="004B6E1D" w:rsidRDefault="002E142F" w:rsidP="00D93F80">
            <w:pPr>
              <w:spacing w:line="240" w:lineRule="atLeast"/>
              <w:jc w:val="left"/>
              <w:rPr>
                <w:sz w:val="16"/>
                <w:szCs w:val="16"/>
                <w:lang w:val="fr-BE"/>
              </w:rPr>
            </w:pPr>
            <w:r w:rsidRPr="004B6E1D">
              <w:rPr>
                <w:sz w:val="16"/>
                <w:szCs w:val="16"/>
                <w:lang w:val="fr-BE"/>
              </w:rPr>
              <w:t>5823</w:t>
            </w:r>
          </w:p>
        </w:tc>
        <w:tc>
          <w:tcPr>
            <w:tcW w:w="1701" w:type="dxa"/>
            <w:tcBorders>
              <w:top w:val="nil"/>
              <w:left w:val="single" w:sz="4" w:space="0" w:color="auto"/>
              <w:bottom w:val="nil"/>
              <w:right w:val="single" w:sz="4" w:space="0" w:color="auto"/>
            </w:tcBorders>
            <w:vAlign w:val="center"/>
          </w:tcPr>
          <w:p w14:paraId="7AE42E9A"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9B" w14:textId="77777777" w:rsidR="002E142F" w:rsidRPr="004B6E1D" w:rsidRDefault="002E142F" w:rsidP="00D93F80">
            <w:pPr>
              <w:spacing w:line="240" w:lineRule="atLeast"/>
              <w:jc w:val="left"/>
              <w:rPr>
                <w:sz w:val="16"/>
                <w:szCs w:val="16"/>
                <w:lang w:val="fr-BE"/>
              </w:rPr>
            </w:pPr>
            <w:r w:rsidRPr="004B6E1D">
              <w:rPr>
                <w:sz w:val="16"/>
                <w:szCs w:val="16"/>
                <w:lang w:val="fr-BE"/>
              </w:rPr>
              <w:t>5833</w:t>
            </w:r>
          </w:p>
        </w:tc>
        <w:tc>
          <w:tcPr>
            <w:tcW w:w="1701" w:type="dxa"/>
            <w:tcBorders>
              <w:top w:val="nil"/>
              <w:left w:val="single" w:sz="4" w:space="0" w:color="auto"/>
              <w:bottom w:val="nil"/>
              <w:right w:val="single" w:sz="12" w:space="0" w:color="auto"/>
            </w:tcBorders>
            <w:vAlign w:val="center"/>
          </w:tcPr>
          <w:p w14:paraId="7AE42E9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DA1E3E" w14:paraId="7AE42EA9" w14:textId="77777777" w:rsidTr="001336A7">
        <w:trPr>
          <w:trHeight w:val="283"/>
        </w:trPr>
        <w:tc>
          <w:tcPr>
            <w:tcW w:w="6066" w:type="dxa"/>
            <w:tcBorders>
              <w:top w:val="nil"/>
              <w:left w:val="nil"/>
              <w:bottom w:val="nil"/>
              <w:right w:val="single" w:sz="12" w:space="0" w:color="auto"/>
            </w:tcBorders>
            <w:vAlign w:val="center"/>
          </w:tcPr>
          <w:p w14:paraId="7AE42EA4" w14:textId="77777777" w:rsidR="002E142F" w:rsidRPr="004B6E1D" w:rsidRDefault="002E142F" w:rsidP="001336A7">
            <w:pPr>
              <w:spacing w:before="120" w:line="240" w:lineRule="atLeast"/>
              <w:jc w:val="left"/>
              <w:rPr>
                <w:sz w:val="18"/>
                <w:lang w:val="fr-BE"/>
              </w:rPr>
            </w:pPr>
            <w:r w:rsidRPr="004B6E1D">
              <w:rPr>
                <w:b/>
                <w:sz w:val="18"/>
                <w:lang w:val="fr-BE"/>
              </w:rPr>
              <w:t>Initiatives en matière de formation professionnelle initiale à charge de l'employeur</w:t>
            </w:r>
          </w:p>
        </w:tc>
        <w:tc>
          <w:tcPr>
            <w:tcW w:w="709" w:type="dxa"/>
            <w:tcBorders>
              <w:top w:val="nil"/>
              <w:left w:val="single" w:sz="12" w:space="0" w:color="auto"/>
              <w:bottom w:val="nil"/>
              <w:right w:val="single" w:sz="4" w:space="0" w:color="auto"/>
            </w:tcBorders>
            <w:vAlign w:val="center"/>
          </w:tcPr>
          <w:p w14:paraId="7AE42EA5"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AE42EA6" w14:textId="77777777" w:rsidR="002E142F" w:rsidRPr="004B6E1D"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AE42EA7" w14:textId="77777777" w:rsidR="002E142F" w:rsidRPr="004B6E1D"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AE42EA8" w14:textId="77777777" w:rsidR="002E142F" w:rsidRPr="004B6E1D" w:rsidRDefault="002E142F" w:rsidP="001336A7">
            <w:pPr>
              <w:tabs>
                <w:tab w:val="right" w:leader="dot" w:pos="1418"/>
              </w:tabs>
              <w:spacing w:after="60" w:line="240" w:lineRule="atLeast"/>
              <w:jc w:val="left"/>
              <w:rPr>
                <w:sz w:val="16"/>
                <w:szCs w:val="16"/>
                <w:lang w:val="fr-BE"/>
              </w:rPr>
            </w:pPr>
          </w:p>
        </w:tc>
      </w:tr>
      <w:tr w:rsidR="002E142F" w:rsidRPr="004B6E1D" w14:paraId="7AE42EAF" w14:textId="77777777" w:rsidTr="001336A7">
        <w:trPr>
          <w:trHeight w:val="283"/>
        </w:trPr>
        <w:tc>
          <w:tcPr>
            <w:tcW w:w="6066" w:type="dxa"/>
            <w:tcBorders>
              <w:top w:val="nil"/>
              <w:left w:val="nil"/>
              <w:bottom w:val="nil"/>
              <w:right w:val="single" w:sz="12" w:space="0" w:color="auto"/>
            </w:tcBorders>
            <w:vAlign w:val="center"/>
          </w:tcPr>
          <w:p w14:paraId="7AE42EAA"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de travailleurs concernés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AB" w14:textId="77777777" w:rsidR="002E142F" w:rsidRPr="004B6E1D" w:rsidRDefault="002E142F" w:rsidP="00D93F80">
            <w:pPr>
              <w:spacing w:line="240" w:lineRule="atLeast"/>
              <w:jc w:val="left"/>
              <w:rPr>
                <w:sz w:val="16"/>
                <w:szCs w:val="16"/>
                <w:lang w:val="fr-BE"/>
              </w:rPr>
            </w:pPr>
            <w:r w:rsidRPr="004B6E1D">
              <w:rPr>
                <w:sz w:val="16"/>
                <w:szCs w:val="16"/>
                <w:lang w:val="fr-BE"/>
              </w:rPr>
              <w:t>5841</w:t>
            </w:r>
          </w:p>
        </w:tc>
        <w:tc>
          <w:tcPr>
            <w:tcW w:w="1701" w:type="dxa"/>
            <w:tcBorders>
              <w:top w:val="nil"/>
              <w:left w:val="single" w:sz="4" w:space="0" w:color="auto"/>
              <w:bottom w:val="nil"/>
              <w:right w:val="single" w:sz="4" w:space="0" w:color="auto"/>
            </w:tcBorders>
            <w:vAlign w:val="center"/>
          </w:tcPr>
          <w:p w14:paraId="7AE42EAC"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AD" w14:textId="77777777" w:rsidR="002E142F" w:rsidRPr="004B6E1D" w:rsidRDefault="002E142F" w:rsidP="00D93F80">
            <w:pPr>
              <w:spacing w:line="240" w:lineRule="atLeast"/>
              <w:jc w:val="left"/>
              <w:rPr>
                <w:sz w:val="16"/>
                <w:szCs w:val="16"/>
                <w:lang w:val="fr-BE"/>
              </w:rPr>
            </w:pPr>
            <w:r w:rsidRPr="004B6E1D">
              <w:rPr>
                <w:sz w:val="16"/>
                <w:szCs w:val="16"/>
                <w:lang w:val="fr-BE"/>
              </w:rPr>
              <w:t>5851</w:t>
            </w:r>
          </w:p>
        </w:tc>
        <w:tc>
          <w:tcPr>
            <w:tcW w:w="1701" w:type="dxa"/>
            <w:tcBorders>
              <w:top w:val="nil"/>
              <w:left w:val="single" w:sz="4" w:space="0" w:color="auto"/>
              <w:bottom w:val="nil"/>
              <w:right w:val="single" w:sz="12" w:space="0" w:color="auto"/>
            </w:tcBorders>
            <w:vAlign w:val="center"/>
          </w:tcPr>
          <w:p w14:paraId="7AE42EAE"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4B6E1D" w14:paraId="7AE42EB5" w14:textId="77777777" w:rsidTr="001336A7">
        <w:trPr>
          <w:trHeight w:val="283"/>
        </w:trPr>
        <w:tc>
          <w:tcPr>
            <w:tcW w:w="6066" w:type="dxa"/>
            <w:tcBorders>
              <w:top w:val="nil"/>
              <w:left w:val="nil"/>
              <w:bottom w:val="nil"/>
              <w:right w:val="single" w:sz="12" w:space="0" w:color="auto"/>
            </w:tcBorders>
            <w:vAlign w:val="center"/>
          </w:tcPr>
          <w:p w14:paraId="7AE42EB0" w14:textId="77777777" w:rsidR="002E142F" w:rsidRPr="004B6E1D" w:rsidRDefault="002E142F" w:rsidP="00D93F80">
            <w:pPr>
              <w:tabs>
                <w:tab w:val="right" w:leader="dot" w:pos="5812"/>
              </w:tabs>
              <w:spacing w:line="240" w:lineRule="atLeast"/>
              <w:ind w:left="284"/>
              <w:jc w:val="left"/>
              <w:rPr>
                <w:sz w:val="18"/>
                <w:lang w:val="fr-BE"/>
              </w:rPr>
            </w:pPr>
            <w:r w:rsidRPr="004B6E1D">
              <w:rPr>
                <w:sz w:val="18"/>
                <w:lang w:val="fr-BE"/>
              </w:rPr>
              <w:t>Nombre d'heures de formation suivies</w:t>
            </w:r>
            <w:r w:rsidRPr="004B6E1D">
              <w:rPr>
                <w:sz w:val="18"/>
                <w:lang w:val="fr-BE"/>
              </w:rPr>
              <w:tab/>
            </w:r>
          </w:p>
        </w:tc>
        <w:tc>
          <w:tcPr>
            <w:tcW w:w="709" w:type="dxa"/>
            <w:tcBorders>
              <w:top w:val="nil"/>
              <w:left w:val="single" w:sz="12" w:space="0" w:color="auto"/>
              <w:bottom w:val="nil"/>
              <w:right w:val="single" w:sz="4" w:space="0" w:color="auto"/>
            </w:tcBorders>
            <w:vAlign w:val="center"/>
          </w:tcPr>
          <w:p w14:paraId="7AE42EB1" w14:textId="77777777" w:rsidR="002E142F" w:rsidRPr="004B6E1D" w:rsidRDefault="002E142F" w:rsidP="00D93F80">
            <w:pPr>
              <w:spacing w:line="240" w:lineRule="atLeast"/>
              <w:jc w:val="left"/>
              <w:rPr>
                <w:sz w:val="16"/>
                <w:szCs w:val="16"/>
                <w:lang w:val="fr-BE"/>
              </w:rPr>
            </w:pPr>
            <w:r w:rsidRPr="004B6E1D">
              <w:rPr>
                <w:sz w:val="16"/>
                <w:szCs w:val="16"/>
                <w:lang w:val="fr-BE"/>
              </w:rPr>
              <w:t>5842</w:t>
            </w:r>
          </w:p>
        </w:tc>
        <w:tc>
          <w:tcPr>
            <w:tcW w:w="1701" w:type="dxa"/>
            <w:tcBorders>
              <w:top w:val="nil"/>
              <w:left w:val="single" w:sz="4" w:space="0" w:color="auto"/>
              <w:bottom w:val="nil"/>
              <w:right w:val="single" w:sz="4" w:space="0" w:color="auto"/>
            </w:tcBorders>
            <w:vAlign w:val="center"/>
          </w:tcPr>
          <w:p w14:paraId="7AE42EB2"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c>
          <w:tcPr>
            <w:tcW w:w="709" w:type="dxa"/>
            <w:tcBorders>
              <w:top w:val="nil"/>
              <w:left w:val="single" w:sz="4" w:space="0" w:color="auto"/>
              <w:bottom w:val="nil"/>
              <w:right w:val="single" w:sz="4" w:space="0" w:color="auto"/>
            </w:tcBorders>
            <w:vAlign w:val="center"/>
          </w:tcPr>
          <w:p w14:paraId="7AE42EB3" w14:textId="77777777" w:rsidR="002E142F" w:rsidRPr="004B6E1D" w:rsidRDefault="002E142F" w:rsidP="00D93F80">
            <w:pPr>
              <w:spacing w:line="240" w:lineRule="atLeast"/>
              <w:jc w:val="left"/>
              <w:rPr>
                <w:sz w:val="16"/>
                <w:szCs w:val="16"/>
                <w:lang w:val="fr-BE"/>
              </w:rPr>
            </w:pPr>
            <w:r w:rsidRPr="004B6E1D">
              <w:rPr>
                <w:sz w:val="16"/>
                <w:szCs w:val="16"/>
                <w:lang w:val="fr-BE"/>
              </w:rPr>
              <w:t>5852</w:t>
            </w:r>
          </w:p>
        </w:tc>
        <w:tc>
          <w:tcPr>
            <w:tcW w:w="1701" w:type="dxa"/>
            <w:tcBorders>
              <w:top w:val="nil"/>
              <w:left w:val="single" w:sz="4" w:space="0" w:color="auto"/>
              <w:bottom w:val="nil"/>
              <w:right w:val="single" w:sz="12" w:space="0" w:color="auto"/>
            </w:tcBorders>
            <w:vAlign w:val="center"/>
          </w:tcPr>
          <w:p w14:paraId="7AE42EB4" w14:textId="77777777" w:rsidR="002E142F" w:rsidRPr="004B6E1D" w:rsidRDefault="002E142F" w:rsidP="00D93F80">
            <w:pPr>
              <w:tabs>
                <w:tab w:val="right" w:leader="dot" w:pos="1418"/>
              </w:tabs>
              <w:spacing w:line="240" w:lineRule="atLeast"/>
              <w:jc w:val="left"/>
              <w:rPr>
                <w:sz w:val="16"/>
                <w:szCs w:val="16"/>
                <w:lang w:val="fr-BE"/>
              </w:rPr>
            </w:pPr>
            <w:r w:rsidRPr="004B6E1D">
              <w:rPr>
                <w:sz w:val="16"/>
                <w:szCs w:val="16"/>
                <w:lang w:val="fr-BE"/>
              </w:rPr>
              <w:tab/>
            </w:r>
          </w:p>
        </w:tc>
      </w:tr>
      <w:tr w:rsidR="002E142F" w:rsidRPr="00FC0A72" w14:paraId="7AE42EBB" w14:textId="77777777" w:rsidTr="001036B9">
        <w:trPr>
          <w:trHeight w:val="283"/>
        </w:trPr>
        <w:tc>
          <w:tcPr>
            <w:tcW w:w="6066" w:type="dxa"/>
            <w:tcBorders>
              <w:top w:val="nil"/>
              <w:left w:val="nil"/>
              <w:bottom w:val="nil"/>
              <w:right w:val="single" w:sz="12" w:space="0" w:color="auto"/>
            </w:tcBorders>
            <w:vAlign w:val="center"/>
          </w:tcPr>
          <w:p w14:paraId="7AE42EB6" w14:textId="629B2B03" w:rsidR="002E142F" w:rsidRPr="004B6E1D" w:rsidRDefault="002E142F" w:rsidP="001036B9">
            <w:pPr>
              <w:tabs>
                <w:tab w:val="right" w:leader="dot" w:pos="5812"/>
              </w:tabs>
              <w:spacing w:after="60" w:line="240" w:lineRule="atLeast"/>
              <w:ind w:left="284"/>
              <w:jc w:val="left"/>
              <w:rPr>
                <w:sz w:val="18"/>
                <w:szCs w:val="18"/>
                <w:lang w:val="fr-BE"/>
              </w:rPr>
            </w:pPr>
            <w:r w:rsidRPr="004B6E1D">
              <w:rPr>
                <w:sz w:val="18"/>
                <w:lang w:val="fr-BE"/>
              </w:rPr>
              <w:t xml:space="preserve">Coût net pour </w:t>
            </w:r>
            <w:r w:rsidR="0068412B" w:rsidRPr="004B6E1D">
              <w:rPr>
                <w:sz w:val="18"/>
                <w:lang w:val="fr-BE"/>
              </w:rPr>
              <w:t>la société</w:t>
            </w:r>
            <w:r w:rsidRPr="004B6E1D">
              <w:rPr>
                <w:sz w:val="18"/>
                <w:szCs w:val="18"/>
                <w:lang w:val="fr-BE"/>
              </w:rPr>
              <w:tab/>
            </w:r>
          </w:p>
        </w:tc>
        <w:tc>
          <w:tcPr>
            <w:tcW w:w="709" w:type="dxa"/>
            <w:tcBorders>
              <w:top w:val="nil"/>
              <w:left w:val="single" w:sz="12" w:space="0" w:color="auto"/>
              <w:bottom w:val="single" w:sz="12" w:space="0" w:color="auto"/>
            </w:tcBorders>
            <w:vAlign w:val="center"/>
          </w:tcPr>
          <w:p w14:paraId="7AE42EB7" w14:textId="77777777" w:rsidR="002E142F" w:rsidRPr="004B6E1D" w:rsidRDefault="002E142F" w:rsidP="001336A7">
            <w:pPr>
              <w:spacing w:after="60" w:line="240" w:lineRule="atLeast"/>
              <w:jc w:val="left"/>
              <w:rPr>
                <w:sz w:val="16"/>
                <w:szCs w:val="16"/>
                <w:lang w:val="fr-BE"/>
              </w:rPr>
            </w:pPr>
            <w:r w:rsidRPr="004B6E1D">
              <w:rPr>
                <w:sz w:val="16"/>
                <w:szCs w:val="16"/>
                <w:lang w:val="fr-BE"/>
              </w:rPr>
              <w:t>5843</w:t>
            </w:r>
          </w:p>
        </w:tc>
        <w:tc>
          <w:tcPr>
            <w:tcW w:w="1701" w:type="dxa"/>
            <w:tcBorders>
              <w:top w:val="nil"/>
              <w:bottom w:val="single" w:sz="12" w:space="0" w:color="auto"/>
            </w:tcBorders>
            <w:vAlign w:val="center"/>
          </w:tcPr>
          <w:p w14:paraId="7AE42EB8" w14:textId="77777777" w:rsidR="002E142F" w:rsidRPr="004B6E1D" w:rsidRDefault="002E142F" w:rsidP="001336A7">
            <w:pPr>
              <w:tabs>
                <w:tab w:val="right" w:leader="dot" w:pos="1418"/>
              </w:tabs>
              <w:spacing w:after="60" w:line="240" w:lineRule="atLeast"/>
              <w:jc w:val="left"/>
              <w:rPr>
                <w:sz w:val="16"/>
                <w:szCs w:val="16"/>
                <w:lang w:val="fr-BE"/>
              </w:rPr>
            </w:pPr>
            <w:r w:rsidRPr="004B6E1D">
              <w:rPr>
                <w:sz w:val="16"/>
                <w:szCs w:val="16"/>
                <w:lang w:val="fr-BE"/>
              </w:rPr>
              <w:tab/>
            </w:r>
          </w:p>
        </w:tc>
        <w:tc>
          <w:tcPr>
            <w:tcW w:w="709" w:type="dxa"/>
            <w:tcBorders>
              <w:top w:val="nil"/>
              <w:bottom w:val="single" w:sz="12" w:space="0" w:color="auto"/>
            </w:tcBorders>
            <w:vAlign w:val="center"/>
          </w:tcPr>
          <w:p w14:paraId="7AE42EB9" w14:textId="77777777" w:rsidR="002E142F" w:rsidRPr="00FC0A72" w:rsidRDefault="002E142F" w:rsidP="002E142F">
            <w:pPr>
              <w:spacing w:after="60" w:line="240" w:lineRule="atLeast"/>
              <w:jc w:val="left"/>
              <w:rPr>
                <w:sz w:val="16"/>
                <w:szCs w:val="16"/>
                <w:lang w:val="fr-BE"/>
              </w:rPr>
            </w:pPr>
            <w:r w:rsidRPr="004B6E1D">
              <w:rPr>
                <w:sz w:val="16"/>
                <w:szCs w:val="16"/>
                <w:lang w:val="fr-BE"/>
              </w:rPr>
              <w:t>5853</w:t>
            </w:r>
          </w:p>
        </w:tc>
        <w:tc>
          <w:tcPr>
            <w:tcW w:w="1701" w:type="dxa"/>
            <w:tcBorders>
              <w:top w:val="nil"/>
              <w:bottom w:val="single" w:sz="12" w:space="0" w:color="auto"/>
              <w:right w:val="single" w:sz="12" w:space="0" w:color="auto"/>
            </w:tcBorders>
            <w:vAlign w:val="center"/>
          </w:tcPr>
          <w:p w14:paraId="7AE42EBA" w14:textId="77777777" w:rsidR="002E142F" w:rsidRPr="00FC0A72" w:rsidRDefault="002E142F" w:rsidP="001336A7">
            <w:pPr>
              <w:tabs>
                <w:tab w:val="right" w:leader="dot" w:pos="1418"/>
              </w:tabs>
              <w:spacing w:after="60" w:line="240" w:lineRule="atLeast"/>
              <w:jc w:val="left"/>
              <w:rPr>
                <w:sz w:val="16"/>
                <w:szCs w:val="16"/>
                <w:lang w:val="fr-BE"/>
              </w:rPr>
            </w:pPr>
            <w:r w:rsidRPr="00FC0A72">
              <w:rPr>
                <w:sz w:val="16"/>
                <w:szCs w:val="16"/>
                <w:lang w:val="fr-BE"/>
              </w:rPr>
              <w:tab/>
            </w:r>
          </w:p>
        </w:tc>
      </w:tr>
    </w:tbl>
    <w:p w14:paraId="04CDAAF7" w14:textId="77777777" w:rsidR="00A32851" w:rsidRDefault="00A32851" w:rsidP="001C2D1D">
      <w:pPr>
        <w:spacing w:line="240" w:lineRule="auto"/>
        <w:jc w:val="left"/>
        <w:rPr>
          <w:caps/>
          <w:sz w:val="18"/>
          <w:szCs w:val="18"/>
          <w:lang w:val="fr-BE"/>
        </w:rPr>
        <w:sectPr w:rsidR="00A3285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32851" w:rsidRPr="004B6E1D" w14:paraId="1FF3C18A"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5C8C941B" w14:textId="77777777" w:rsidR="00A32851" w:rsidRPr="004B6E1D" w:rsidRDefault="00A32851" w:rsidP="00A32851">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181AB1AB" w14:textId="77777777" w:rsidR="00A32851" w:rsidRPr="004B6E1D" w:rsidRDefault="00A32851" w:rsidP="00A32851">
            <w:pPr>
              <w:spacing w:line="240" w:lineRule="atLeast"/>
              <w:ind w:left="462"/>
              <w:jc w:val="left"/>
              <w:rPr>
                <w:rFonts w:cs="Arial"/>
                <w:lang w:val="fr-BE"/>
              </w:rPr>
            </w:pPr>
          </w:p>
        </w:tc>
        <w:tc>
          <w:tcPr>
            <w:tcW w:w="5954" w:type="dxa"/>
            <w:tcBorders>
              <w:bottom w:val="single" w:sz="6" w:space="0" w:color="auto"/>
            </w:tcBorders>
          </w:tcPr>
          <w:p w14:paraId="531EA923" w14:textId="77777777" w:rsidR="00A32851" w:rsidRPr="004B6E1D" w:rsidRDefault="00A32851" w:rsidP="00A32851">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5A4B9082" w14:textId="64F5621B" w:rsidR="00A32851" w:rsidRPr="004B6E1D" w:rsidRDefault="00E301FF" w:rsidP="00A32851">
            <w:pPr>
              <w:spacing w:line="240" w:lineRule="atLeast"/>
              <w:ind w:left="113"/>
              <w:jc w:val="left"/>
              <w:rPr>
                <w:rFonts w:cs="Arial"/>
                <w:lang w:val="fr-BE"/>
              </w:rPr>
            </w:pPr>
            <w:r w:rsidRPr="004B6E1D">
              <w:rPr>
                <w:lang w:val="fr-BE"/>
              </w:rPr>
              <w:t>C-cap</w:t>
            </w:r>
            <w:r w:rsidR="00A32851" w:rsidRPr="004B6E1D">
              <w:rPr>
                <w:rFonts w:cs="Arial"/>
                <w:lang w:val="fr-BE"/>
              </w:rPr>
              <w:t xml:space="preserve"> 11</w:t>
            </w:r>
          </w:p>
        </w:tc>
      </w:tr>
    </w:tbl>
    <w:p w14:paraId="3B9DFC46" w14:textId="77777777" w:rsidR="00A32851" w:rsidRPr="004B6E1D" w:rsidRDefault="00A32851" w:rsidP="00032EC9">
      <w:pPr>
        <w:spacing w:line="240" w:lineRule="auto"/>
        <w:ind w:left="164"/>
        <w:rPr>
          <w:rFonts w:cs="Arial"/>
          <w:b/>
          <w:bCs/>
          <w:caps/>
          <w:lang w:val="fr-BE" w:eastAsia="nl-BE"/>
        </w:rPr>
      </w:pPr>
    </w:p>
    <w:p w14:paraId="415E319A" w14:textId="65BA6ABF" w:rsidR="00A32851" w:rsidRPr="004B6E1D" w:rsidRDefault="00A32851" w:rsidP="00007800">
      <w:pPr>
        <w:spacing w:before="120" w:line="240" w:lineRule="atLeast"/>
        <w:rPr>
          <w:rFonts w:cs="Arial"/>
          <w:b/>
          <w:bCs/>
          <w:caps/>
          <w:lang w:val="fr-BE" w:eastAsia="nl-BE"/>
        </w:rPr>
      </w:pPr>
      <w:r w:rsidRPr="004B6E1D">
        <w:rPr>
          <w:rFonts w:cs="Arial"/>
          <w:b/>
          <w:bCs/>
          <w:caps/>
          <w:lang w:val="fr-BE" w:eastAsia="nl-BE"/>
        </w:rPr>
        <w:t xml:space="preserve">rapport de rémunération </w:t>
      </w:r>
    </w:p>
    <w:p w14:paraId="55A1A594" w14:textId="3CFF5183" w:rsidR="00A32851" w:rsidRPr="0005365C" w:rsidRDefault="00A32851" w:rsidP="003703BF">
      <w:pPr>
        <w:spacing w:before="120" w:line="240" w:lineRule="atLeast"/>
        <w:ind w:right="607"/>
        <w:rPr>
          <w:sz w:val="18"/>
          <w:szCs w:val="18"/>
          <w:lang w:val="fr-BE"/>
        </w:rPr>
      </w:pPr>
      <w:r w:rsidRPr="004B6E1D">
        <w:rPr>
          <w:i/>
          <w:sz w:val="18"/>
          <w:szCs w:val="18"/>
          <w:lang w:val="fr-BE"/>
        </w:rPr>
        <w:t xml:space="preserve">pour les sociétés dans lesquelles les pouvoirs publics ou une ou plusieurs personnes morales de droit public exercent un contrôle </w:t>
      </w:r>
      <w:bookmarkStart w:id="14" w:name="_Hlk5779358"/>
      <w:r w:rsidRPr="004B6E1D">
        <w:rPr>
          <w:i/>
          <w:sz w:val="18"/>
          <w:szCs w:val="18"/>
          <w:lang w:val="fr-BE"/>
        </w:rPr>
        <w:t xml:space="preserve">(article </w:t>
      </w:r>
      <w:r w:rsidR="00CE3E41" w:rsidRPr="004B6E1D">
        <w:rPr>
          <w:i/>
          <w:sz w:val="18"/>
          <w:szCs w:val="18"/>
          <w:lang w:val="fr-BE"/>
        </w:rPr>
        <w:t>3:12</w:t>
      </w:r>
      <w:r w:rsidRPr="004B6E1D">
        <w:rPr>
          <w:i/>
          <w:sz w:val="18"/>
          <w:szCs w:val="18"/>
          <w:lang w:val="fr-BE"/>
        </w:rPr>
        <w:t xml:space="preserve">, §1, </w:t>
      </w:r>
      <w:r w:rsidR="00CE3E41" w:rsidRPr="004B6E1D">
        <w:rPr>
          <w:i/>
          <w:sz w:val="18"/>
          <w:szCs w:val="18"/>
          <w:lang w:val="fr-BE"/>
        </w:rPr>
        <w:t xml:space="preserve">9° </w:t>
      </w:r>
      <w:r w:rsidRPr="004B6E1D">
        <w:rPr>
          <w:i/>
          <w:sz w:val="18"/>
          <w:szCs w:val="18"/>
          <w:lang w:val="fr-BE"/>
        </w:rPr>
        <w:t xml:space="preserve">du </w:t>
      </w:r>
      <w:r w:rsidR="00F01A3D" w:rsidRPr="004B6E1D">
        <w:rPr>
          <w:i/>
          <w:sz w:val="18"/>
          <w:szCs w:val="18"/>
          <w:lang w:val="fr-BE"/>
        </w:rPr>
        <w:t>Code des sociétés et des associations</w:t>
      </w:r>
      <w:bookmarkEnd w:id="14"/>
      <w:r w:rsidRPr="004B6E1D">
        <w:rPr>
          <w:sz w:val="18"/>
          <w:szCs w:val="18"/>
          <w:lang w:val="fr-BE"/>
        </w:rPr>
        <w:t>)</w:t>
      </w:r>
    </w:p>
    <w:p w14:paraId="355A074B" w14:textId="5A6E9776" w:rsidR="00A32851" w:rsidRDefault="00A32851" w:rsidP="00007800">
      <w:pPr>
        <w:jc w:val="left"/>
        <w:rPr>
          <w:sz w:val="18"/>
          <w:szCs w:val="18"/>
          <w:lang w:val="fr-BE"/>
        </w:rPr>
      </w:pPr>
    </w:p>
    <w:p w14:paraId="5056BF0A"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2AEBD400"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3430D706"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50B5BE8C"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6F49010D" w14:textId="77777777" w:rsidR="006565DE" w:rsidRDefault="006565DE" w:rsidP="00007800">
      <w:pPr>
        <w:ind w:left="164"/>
        <w:jc w:val="left"/>
        <w:rPr>
          <w:sz w:val="18"/>
          <w:szCs w:val="18"/>
          <w:lang w:val="fr-BE"/>
        </w:rPr>
        <w:sectPr w:rsidR="006565D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6565DE" w:rsidRPr="004B6E1D" w14:paraId="6E60EE3E"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57B86E62" w14:textId="77777777" w:rsidR="006565DE" w:rsidRPr="004B6E1D" w:rsidRDefault="006565DE" w:rsidP="0068412B">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96F9625" w14:textId="77777777" w:rsidR="006565DE" w:rsidRPr="004B6E1D" w:rsidRDefault="006565DE" w:rsidP="0068412B">
            <w:pPr>
              <w:spacing w:line="240" w:lineRule="atLeast"/>
              <w:ind w:left="462"/>
              <w:jc w:val="left"/>
              <w:rPr>
                <w:rFonts w:cs="Arial"/>
                <w:lang w:val="fr-BE"/>
              </w:rPr>
            </w:pPr>
          </w:p>
        </w:tc>
        <w:tc>
          <w:tcPr>
            <w:tcW w:w="5954" w:type="dxa"/>
            <w:tcBorders>
              <w:bottom w:val="single" w:sz="6" w:space="0" w:color="auto"/>
            </w:tcBorders>
          </w:tcPr>
          <w:p w14:paraId="28DFDC8A" w14:textId="77777777" w:rsidR="006565DE" w:rsidRPr="004B6E1D" w:rsidRDefault="006565D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2F1C5E78" w14:textId="00FF95D0" w:rsidR="006565DE" w:rsidRPr="004B6E1D" w:rsidRDefault="00E301FF" w:rsidP="0068412B">
            <w:pPr>
              <w:spacing w:line="240" w:lineRule="atLeast"/>
              <w:ind w:left="113"/>
              <w:jc w:val="left"/>
              <w:rPr>
                <w:rFonts w:cs="Arial"/>
                <w:lang w:val="fr-BE"/>
              </w:rPr>
            </w:pPr>
            <w:r w:rsidRPr="004B6E1D">
              <w:rPr>
                <w:lang w:val="fr-BE"/>
              </w:rPr>
              <w:t>C-cap</w:t>
            </w:r>
            <w:r w:rsidR="006565DE" w:rsidRPr="004B6E1D">
              <w:rPr>
                <w:rFonts w:cs="Arial"/>
                <w:lang w:val="fr-BE"/>
              </w:rPr>
              <w:t xml:space="preserve"> 12</w:t>
            </w:r>
          </w:p>
        </w:tc>
      </w:tr>
    </w:tbl>
    <w:p w14:paraId="5FB57BAF" w14:textId="59CFA5C9" w:rsidR="00DA2122" w:rsidRPr="004B6E1D" w:rsidRDefault="00DA2122" w:rsidP="00032EC9">
      <w:pPr>
        <w:spacing w:line="240" w:lineRule="auto"/>
        <w:ind w:left="164"/>
        <w:jc w:val="left"/>
        <w:rPr>
          <w:sz w:val="18"/>
          <w:szCs w:val="18"/>
          <w:lang w:val="fr-BE"/>
        </w:rPr>
      </w:pPr>
    </w:p>
    <w:p w14:paraId="4F5B7EC4" w14:textId="6655BBA9" w:rsidR="006565DE" w:rsidRDefault="00760340" w:rsidP="00007800">
      <w:pPr>
        <w:spacing w:before="120" w:line="240" w:lineRule="atLeast"/>
        <w:rPr>
          <w:rFonts w:cs="Arial"/>
          <w:b/>
          <w:bCs/>
          <w:caps/>
          <w:lang w:val="fr-BE" w:eastAsia="nl-BE"/>
        </w:rPr>
      </w:pPr>
      <w:bookmarkStart w:id="15" w:name="_Hlk10727038"/>
      <w:r w:rsidRPr="004B6E1D">
        <w:rPr>
          <w:rFonts w:cs="Arial"/>
          <w:b/>
          <w:bCs/>
          <w:caps/>
          <w:lang w:val="fr-BE" w:eastAsia="nl-BE"/>
        </w:rPr>
        <w:t>Conflits d’intérêts et contrats</w:t>
      </w:r>
    </w:p>
    <w:p w14:paraId="106942A7" w14:textId="37E1AB9F" w:rsidR="00760340" w:rsidRPr="004B6E1D" w:rsidRDefault="00AC73F7" w:rsidP="003703BF">
      <w:pPr>
        <w:pStyle w:val="ListParagraph"/>
        <w:numPr>
          <w:ilvl w:val="0"/>
          <w:numId w:val="16"/>
        </w:numPr>
        <w:spacing w:before="120" w:line="240" w:lineRule="atLeast"/>
        <w:ind w:left="357" w:right="607" w:hanging="357"/>
        <w:contextualSpacing w:val="0"/>
        <w:rPr>
          <w:i/>
          <w:lang w:val="fr-BE"/>
        </w:rPr>
      </w:pPr>
      <w:bookmarkStart w:id="16" w:name="_Hlk10644676"/>
      <w:r w:rsidRPr="004B6E1D">
        <w:rPr>
          <w:i/>
          <w:sz w:val="18"/>
          <w:szCs w:val="18"/>
          <w:lang w:val="fr-BE"/>
        </w:rPr>
        <w:t>P</w:t>
      </w:r>
      <w:r w:rsidR="00760340" w:rsidRPr="004B6E1D">
        <w:rPr>
          <w:i/>
          <w:sz w:val="18"/>
          <w:szCs w:val="18"/>
          <w:lang w:val="fr-BE"/>
        </w:rPr>
        <w:t xml:space="preserve">rocès-verbal ou rapport spécial sur les décisions et/ou la conclusion d’une opération impliquant un intérêt opposé de nature patrimoniale entre </w:t>
      </w:r>
      <w:r w:rsidR="007C1166" w:rsidRPr="004B6E1D">
        <w:rPr>
          <w:i/>
          <w:sz w:val="18"/>
          <w:szCs w:val="18"/>
          <w:lang w:val="fr-BE"/>
        </w:rPr>
        <w:t xml:space="preserve">un administrateur et la société et/ou </w:t>
      </w:r>
      <w:r w:rsidR="00760340" w:rsidRPr="004B6E1D">
        <w:rPr>
          <w:i/>
          <w:sz w:val="18"/>
          <w:szCs w:val="18"/>
          <w:lang w:val="fr-BE"/>
        </w:rPr>
        <w:t xml:space="preserve">sur les contrats conclus entre </w:t>
      </w:r>
      <w:r w:rsidR="007C1166" w:rsidRPr="004B6E1D">
        <w:rPr>
          <w:i/>
          <w:sz w:val="18"/>
          <w:szCs w:val="18"/>
          <w:lang w:val="fr-BE"/>
        </w:rPr>
        <w:t xml:space="preserve">l’administrateur unique étant également </w:t>
      </w:r>
      <w:r w:rsidR="00760340" w:rsidRPr="004B6E1D">
        <w:rPr>
          <w:i/>
          <w:sz w:val="18"/>
          <w:szCs w:val="18"/>
          <w:lang w:val="fr-BE"/>
        </w:rPr>
        <w:t>l'a</w:t>
      </w:r>
      <w:r w:rsidR="007C1166" w:rsidRPr="004B6E1D">
        <w:rPr>
          <w:i/>
          <w:sz w:val="18"/>
          <w:szCs w:val="18"/>
          <w:lang w:val="fr-BE"/>
        </w:rPr>
        <w:t>ctionnaire</w:t>
      </w:r>
      <w:r w:rsidR="00760340" w:rsidRPr="004B6E1D">
        <w:rPr>
          <w:i/>
          <w:sz w:val="18"/>
          <w:szCs w:val="18"/>
          <w:lang w:val="fr-BE"/>
        </w:rPr>
        <w:t xml:space="preserve"> unique et la société (article 5:77, §1</w:t>
      </w:r>
      <w:r w:rsidR="007C1166" w:rsidRPr="004B6E1D">
        <w:rPr>
          <w:i/>
          <w:sz w:val="18"/>
          <w:szCs w:val="18"/>
          <w:lang w:val="fr-BE"/>
        </w:rPr>
        <w:t>, article 6:65, §1, article 7:96, §1</w:t>
      </w:r>
      <w:r w:rsidR="00760340" w:rsidRPr="004B6E1D">
        <w:rPr>
          <w:i/>
          <w:sz w:val="18"/>
          <w:szCs w:val="18"/>
          <w:lang w:val="fr-BE"/>
        </w:rPr>
        <w:t xml:space="preserve"> et article 7:103, §1 du Code des sociétés et des associations)</w:t>
      </w:r>
    </w:p>
    <w:p w14:paraId="312EB6D8" w14:textId="78B2CBB4" w:rsidR="00760340" w:rsidRPr="004B6E1D" w:rsidRDefault="00AC73F7" w:rsidP="008A1911">
      <w:pPr>
        <w:pStyle w:val="ListParagraph"/>
        <w:numPr>
          <w:ilvl w:val="0"/>
          <w:numId w:val="16"/>
        </w:numPr>
        <w:spacing w:line="240" w:lineRule="atLeast"/>
        <w:ind w:right="607"/>
        <w:rPr>
          <w:i/>
          <w:sz w:val="18"/>
          <w:szCs w:val="18"/>
          <w:lang w:val="fr-BE"/>
        </w:rPr>
      </w:pPr>
      <w:r w:rsidRPr="004B6E1D">
        <w:rPr>
          <w:i/>
          <w:sz w:val="18"/>
          <w:szCs w:val="18"/>
          <w:lang w:val="fr-BE"/>
        </w:rPr>
        <w:t>R</w:t>
      </w:r>
      <w:r w:rsidR="00001AAA" w:rsidRPr="004B6E1D">
        <w:rPr>
          <w:i/>
          <w:sz w:val="18"/>
          <w:szCs w:val="18"/>
          <w:lang w:val="fr-BE"/>
        </w:rPr>
        <w:t xml:space="preserve">apport </w:t>
      </w:r>
      <w:r w:rsidR="00760340" w:rsidRPr="004B6E1D">
        <w:rPr>
          <w:i/>
          <w:sz w:val="18"/>
          <w:szCs w:val="18"/>
          <w:lang w:val="fr-BE"/>
        </w:rPr>
        <w:t>sur les contrats conclus entre l'actionnaire unique et la société (article 7:231, 3</w:t>
      </w:r>
      <w:r w:rsidR="00760340" w:rsidRPr="004B6E1D">
        <w:rPr>
          <w:i/>
          <w:sz w:val="18"/>
          <w:szCs w:val="18"/>
          <w:vertAlign w:val="superscript"/>
          <w:lang w:val="fr-BE"/>
        </w:rPr>
        <w:t>ème</w:t>
      </w:r>
      <w:r w:rsidR="00760340" w:rsidRPr="004B6E1D">
        <w:rPr>
          <w:i/>
          <w:sz w:val="18"/>
          <w:szCs w:val="18"/>
          <w:lang w:val="fr-BE"/>
        </w:rPr>
        <w:t xml:space="preserve"> alinéa du Code des sociétés et des associations</w:t>
      </w:r>
      <w:bookmarkEnd w:id="15"/>
      <w:r w:rsidR="00760340" w:rsidRPr="004B6E1D">
        <w:rPr>
          <w:i/>
          <w:sz w:val="18"/>
          <w:szCs w:val="18"/>
          <w:lang w:val="fr-BE"/>
        </w:rPr>
        <w:t>)</w:t>
      </w:r>
    </w:p>
    <w:p w14:paraId="26E7A9A8" w14:textId="77777777" w:rsidR="006565DE" w:rsidRPr="004B6E1D" w:rsidRDefault="006565DE" w:rsidP="00007800">
      <w:pPr>
        <w:jc w:val="left"/>
        <w:rPr>
          <w:i/>
          <w:sz w:val="18"/>
          <w:szCs w:val="18"/>
          <w:lang w:val="fr-BE"/>
        </w:rPr>
      </w:pPr>
    </w:p>
    <w:bookmarkEnd w:id="16"/>
    <w:p w14:paraId="20644968"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4260D72C"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182B9C43"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4BE6BD6E" w14:textId="77777777" w:rsidR="006565DE" w:rsidRPr="004B6E1D" w:rsidRDefault="006565DE" w:rsidP="00007800">
      <w:pPr>
        <w:tabs>
          <w:tab w:val="right" w:leader="dot" w:pos="10632"/>
        </w:tabs>
        <w:spacing w:line="240" w:lineRule="atLeast"/>
        <w:jc w:val="left"/>
        <w:rPr>
          <w:sz w:val="18"/>
          <w:szCs w:val="18"/>
          <w:lang w:val="fr-BE"/>
        </w:rPr>
      </w:pPr>
      <w:r w:rsidRPr="004B6E1D">
        <w:rPr>
          <w:sz w:val="18"/>
          <w:szCs w:val="18"/>
          <w:lang w:val="fr-BE"/>
        </w:rPr>
        <w:tab/>
      </w:r>
    </w:p>
    <w:p w14:paraId="465556ED" w14:textId="77777777" w:rsidR="006565DE" w:rsidRPr="004B6E1D" w:rsidRDefault="006565DE" w:rsidP="00007800">
      <w:pPr>
        <w:jc w:val="left"/>
        <w:rPr>
          <w:sz w:val="18"/>
          <w:szCs w:val="18"/>
          <w:lang w:val="fr-BE"/>
        </w:rPr>
        <w:sectPr w:rsidR="006565DE" w:rsidRPr="004B6E1D"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F52E4" w:rsidRPr="004B6E1D" w14:paraId="77E2C460" w14:textId="77777777" w:rsidTr="004B6E1D">
        <w:trPr>
          <w:cantSplit/>
        </w:trPr>
        <w:tc>
          <w:tcPr>
            <w:tcW w:w="564" w:type="dxa"/>
            <w:tcBorders>
              <w:top w:val="single" w:sz="6" w:space="0" w:color="auto"/>
              <w:left w:val="single" w:sz="6" w:space="0" w:color="auto"/>
              <w:bottom w:val="single" w:sz="6" w:space="0" w:color="auto"/>
              <w:right w:val="single" w:sz="6" w:space="0" w:color="auto"/>
            </w:tcBorders>
          </w:tcPr>
          <w:p w14:paraId="37D63080" w14:textId="77777777" w:rsidR="007F52E4" w:rsidRPr="004B6E1D" w:rsidRDefault="007F52E4" w:rsidP="0068412B">
            <w:pPr>
              <w:spacing w:line="240" w:lineRule="atLeast"/>
              <w:ind w:left="113" w:right="-57"/>
              <w:jc w:val="left"/>
              <w:rPr>
                <w:rFonts w:cs="Arial"/>
                <w:lang w:val="fr-BE"/>
              </w:rPr>
            </w:pPr>
            <w:r w:rsidRPr="004B6E1D">
              <w:rPr>
                <w:rFonts w:cs="Arial"/>
                <w:lang w:val="fr-BE"/>
              </w:rPr>
              <w:lastRenderedPageBreak/>
              <w:t>N°</w:t>
            </w:r>
          </w:p>
        </w:tc>
        <w:tc>
          <w:tcPr>
            <w:tcW w:w="2876" w:type="dxa"/>
            <w:tcBorders>
              <w:top w:val="single" w:sz="6" w:space="0" w:color="auto"/>
              <w:left w:val="single" w:sz="6" w:space="0" w:color="auto"/>
              <w:bottom w:val="single" w:sz="6" w:space="0" w:color="auto"/>
              <w:right w:val="single" w:sz="6" w:space="0" w:color="auto"/>
            </w:tcBorders>
          </w:tcPr>
          <w:p w14:paraId="2F0F5D5E" w14:textId="77777777" w:rsidR="007F52E4" w:rsidRPr="004B6E1D" w:rsidRDefault="007F52E4" w:rsidP="0068412B">
            <w:pPr>
              <w:spacing w:line="240" w:lineRule="atLeast"/>
              <w:ind w:left="462"/>
              <w:jc w:val="left"/>
              <w:rPr>
                <w:rFonts w:cs="Arial"/>
                <w:lang w:val="fr-BE"/>
              </w:rPr>
            </w:pPr>
          </w:p>
        </w:tc>
        <w:tc>
          <w:tcPr>
            <w:tcW w:w="5921" w:type="dxa"/>
            <w:tcBorders>
              <w:bottom w:val="single" w:sz="6" w:space="0" w:color="auto"/>
            </w:tcBorders>
          </w:tcPr>
          <w:p w14:paraId="7B7DA1D5" w14:textId="77777777" w:rsidR="007F52E4" w:rsidRPr="004B6E1D" w:rsidRDefault="007F52E4" w:rsidP="0068412B">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1DB65B8C" w14:textId="1EA11749" w:rsidR="007F52E4" w:rsidRPr="004B6E1D" w:rsidRDefault="00E301FF" w:rsidP="0068412B">
            <w:pPr>
              <w:spacing w:line="240" w:lineRule="atLeast"/>
              <w:ind w:left="113"/>
              <w:jc w:val="left"/>
              <w:rPr>
                <w:rFonts w:cs="Arial"/>
                <w:lang w:val="fr-BE"/>
              </w:rPr>
            </w:pPr>
            <w:r w:rsidRPr="004B6E1D">
              <w:rPr>
                <w:lang w:val="fr-BE"/>
              </w:rPr>
              <w:t>C-cap</w:t>
            </w:r>
            <w:r w:rsidR="007F52E4" w:rsidRPr="004B6E1D">
              <w:rPr>
                <w:rFonts w:cs="Arial"/>
                <w:lang w:val="fr-BE"/>
              </w:rPr>
              <w:t xml:space="preserve"> </w:t>
            </w:r>
            <w:r w:rsidR="006E48DF" w:rsidRPr="004B6E1D">
              <w:rPr>
                <w:rFonts w:cs="Arial"/>
                <w:lang w:val="fr-BE"/>
              </w:rPr>
              <w:t>13</w:t>
            </w:r>
          </w:p>
        </w:tc>
      </w:tr>
    </w:tbl>
    <w:p w14:paraId="42CB2576" w14:textId="1D6D9158" w:rsidR="007F52E4" w:rsidRPr="004B6E1D" w:rsidRDefault="007F52E4" w:rsidP="008A1911">
      <w:pPr>
        <w:spacing w:line="240" w:lineRule="auto"/>
        <w:ind w:left="164"/>
        <w:jc w:val="left"/>
        <w:rPr>
          <w:sz w:val="18"/>
          <w:szCs w:val="18"/>
          <w:lang w:val="fr-BE"/>
        </w:rPr>
      </w:pPr>
    </w:p>
    <w:p w14:paraId="28B8BE4F" w14:textId="01190498" w:rsidR="007F52E4" w:rsidRDefault="007F52E4" w:rsidP="008A1911">
      <w:pPr>
        <w:spacing w:before="120" w:line="240" w:lineRule="atLeast"/>
        <w:rPr>
          <w:rFonts w:cs="Arial"/>
          <w:b/>
          <w:bCs/>
          <w:caps/>
          <w:lang w:val="fr-BE" w:eastAsia="nl-BE"/>
        </w:rPr>
      </w:pPr>
      <w:r w:rsidRPr="004B6E1D">
        <w:rPr>
          <w:rFonts w:cs="Arial"/>
          <w:b/>
          <w:bCs/>
          <w:caps/>
          <w:lang w:val="fr-BE" w:eastAsia="nl-BE"/>
        </w:rPr>
        <w:t xml:space="preserve">RAPPORT DU CONSEIL DE SURVEILLANCE </w:t>
      </w:r>
    </w:p>
    <w:p w14:paraId="5269A860" w14:textId="0042189C" w:rsidR="007F52E4" w:rsidRPr="002D1C22" w:rsidRDefault="007F52E4" w:rsidP="003703BF">
      <w:pPr>
        <w:spacing w:before="120" w:line="240" w:lineRule="atLeast"/>
        <w:ind w:right="607"/>
        <w:rPr>
          <w:i/>
          <w:sz w:val="18"/>
          <w:szCs w:val="18"/>
          <w:lang w:val="fr-BE"/>
        </w:rPr>
      </w:pPr>
      <w:r w:rsidRPr="004B6E1D">
        <w:rPr>
          <w:i/>
          <w:sz w:val="18"/>
          <w:szCs w:val="18"/>
          <w:lang w:val="fr-BE"/>
        </w:rPr>
        <w:t xml:space="preserve">d'une société européenne (article </w:t>
      </w:r>
      <w:r w:rsidR="006E48DF" w:rsidRPr="004B6E1D">
        <w:rPr>
          <w:i/>
          <w:sz w:val="18"/>
          <w:szCs w:val="18"/>
          <w:lang w:val="fr-BE"/>
        </w:rPr>
        <w:t>15:29</w:t>
      </w:r>
      <w:r w:rsidRPr="004B6E1D">
        <w:rPr>
          <w:i/>
          <w:sz w:val="18"/>
          <w:szCs w:val="18"/>
          <w:lang w:val="fr-BE"/>
        </w:rPr>
        <w:t xml:space="preserve"> du </w:t>
      </w:r>
      <w:r w:rsidR="00F01A3D" w:rsidRPr="004B6E1D">
        <w:rPr>
          <w:i/>
          <w:sz w:val="18"/>
          <w:szCs w:val="18"/>
          <w:lang w:val="fr-BE"/>
        </w:rPr>
        <w:t>Code des sociétés et des associations</w:t>
      </w:r>
      <w:r w:rsidRPr="004B6E1D">
        <w:rPr>
          <w:i/>
          <w:sz w:val="18"/>
          <w:szCs w:val="18"/>
          <w:lang w:val="fr-BE"/>
        </w:rPr>
        <w:t xml:space="preserve">) ou d'une société coopérative européenne (article </w:t>
      </w:r>
      <w:r w:rsidR="006E48DF" w:rsidRPr="004B6E1D">
        <w:rPr>
          <w:i/>
          <w:sz w:val="18"/>
          <w:szCs w:val="18"/>
          <w:lang w:val="fr-BE"/>
        </w:rPr>
        <w:t xml:space="preserve">16:27 </w:t>
      </w:r>
      <w:r w:rsidRPr="004B6E1D">
        <w:rPr>
          <w:i/>
          <w:sz w:val="18"/>
          <w:szCs w:val="18"/>
          <w:lang w:val="fr-BE"/>
        </w:rPr>
        <w:t xml:space="preserve">du </w:t>
      </w:r>
      <w:r w:rsidR="00F01A3D" w:rsidRPr="004B6E1D">
        <w:rPr>
          <w:i/>
          <w:sz w:val="18"/>
          <w:szCs w:val="18"/>
          <w:lang w:val="fr-BE"/>
        </w:rPr>
        <w:t>Code des sociétés et des associations</w:t>
      </w:r>
      <w:r w:rsidRPr="004B6E1D">
        <w:rPr>
          <w:i/>
          <w:sz w:val="18"/>
          <w:szCs w:val="18"/>
          <w:lang w:val="fr-BE"/>
        </w:rPr>
        <w:t>)</w:t>
      </w:r>
    </w:p>
    <w:p w14:paraId="6EFDCE3D" w14:textId="77777777" w:rsidR="00A069BE" w:rsidRDefault="00A069BE" w:rsidP="00007800">
      <w:pPr>
        <w:jc w:val="left"/>
        <w:rPr>
          <w:sz w:val="18"/>
          <w:szCs w:val="18"/>
          <w:lang w:val="fr-BE"/>
        </w:rPr>
      </w:pPr>
    </w:p>
    <w:p w14:paraId="19DDED7A"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71EC29C6"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C0B8393"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30C34E95"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A67C058" w14:textId="77777777" w:rsidR="00A069BE" w:rsidRDefault="00A069BE" w:rsidP="00007800">
      <w:pPr>
        <w:jc w:val="left"/>
        <w:rPr>
          <w:sz w:val="18"/>
          <w:szCs w:val="18"/>
          <w:lang w:val="fr-BE"/>
        </w:rPr>
        <w:sectPr w:rsidR="00A069B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069BE" w:rsidRPr="004B6E1D" w14:paraId="5AC807D0"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6C389BD2" w14:textId="77777777" w:rsidR="00A069BE" w:rsidRPr="004B6E1D" w:rsidRDefault="00A069BE" w:rsidP="0068412B">
            <w:pPr>
              <w:spacing w:line="240" w:lineRule="atLeast"/>
              <w:ind w:left="113" w:right="-57"/>
              <w:jc w:val="left"/>
              <w:rPr>
                <w:rFonts w:cs="Arial"/>
                <w:lang w:val="fr-BE"/>
              </w:rPr>
            </w:pPr>
            <w:r w:rsidRPr="004B6E1D">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2BEC29F" w14:textId="77777777" w:rsidR="00A069BE" w:rsidRPr="004B6E1D" w:rsidRDefault="00A069BE" w:rsidP="0068412B">
            <w:pPr>
              <w:spacing w:line="240" w:lineRule="atLeast"/>
              <w:ind w:left="462"/>
              <w:jc w:val="left"/>
              <w:rPr>
                <w:rFonts w:cs="Arial"/>
                <w:lang w:val="fr-BE"/>
              </w:rPr>
            </w:pPr>
          </w:p>
        </w:tc>
        <w:tc>
          <w:tcPr>
            <w:tcW w:w="5954" w:type="dxa"/>
            <w:tcBorders>
              <w:bottom w:val="single" w:sz="6" w:space="0" w:color="auto"/>
            </w:tcBorders>
          </w:tcPr>
          <w:p w14:paraId="7B3D26FF" w14:textId="77777777" w:rsidR="00A069BE" w:rsidRPr="004B6E1D" w:rsidRDefault="00A069B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40E11A6" w14:textId="7E981287" w:rsidR="00A069BE" w:rsidRPr="004B6E1D" w:rsidRDefault="00E301FF" w:rsidP="0068412B">
            <w:pPr>
              <w:spacing w:line="240" w:lineRule="atLeast"/>
              <w:ind w:left="113"/>
              <w:jc w:val="left"/>
              <w:rPr>
                <w:rFonts w:cs="Arial"/>
                <w:lang w:val="fr-BE"/>
              </w:rPr>
            </w:pPr>
            <w:r w:rsidRPr="004B6E1D">
              <w:rPr>
                <w:lang w:val="fr-BE"/>
              </w:rPr>
              <w:t>C-cap</w:t>
            </w:r>
            <w:r w:rsidR="00A069BE" w:rsidRPr="004B6E1D">
              <w:rPr>
                <w:rFonts w:cs="Arial"/>
                <w:lang w:val="fr-BE"/>
              </w:rPr>
              <w:t xml:space="preserve"> </w:t>
            </w:r>
            <w:r w:rsidR="006E48DF" w:rsidRPr="004B6E1D">
              <w:rPr>
                <w:rFonts w:cs="Arial"/>
                <w:lang w:val="fr-BE"/>
              </w:rPr>
              <w:t>14</w:t>
            </w:r>
          </w:p>
        </w:tc>
      </w:tr>
    </w:tbl>
    <w:p w14:paraId="0F6D9099" w14:textId="1467A99F" w:rsidR="007F52E4" w:rsidRPr="004B6E1D" w:rsidRDefault="007F52E4" w:rsidP="008A1911">
      <w:pPr>
        <w:spacing w:line="240" w:lineRule="auto"/>
        <w:ind w:left="164"/>
        <w:jc w:val="left"/>
        <w:rPr>
          <w:sz w:val="18"/>
          <w:szCs w:val="18"/>
          <w:lang w:val="fr-BE"/>
        </w:rPr>
      </w:pPr>
    </w:p>
    <w:p w14:paraId="50EE678B" w14:textId="714A4850" w:rsidR="00A069BE" w:rsidRDefault="00A069BE" w:rsidP="008A1911">
      <w:pPr>
        <w:spacing w:before="120" w:line="240" w:lineRule="atLeast"/>
        <w:ind w:right="607"/>
        <w:rPr>
          <w:rFonts w:cs="Arial"/>
          <w:b/>
          <w:bCs/>
          <w:lang w:val="nl-BE" w:eastAsia="nl-BE"/>
        </w:rPr>
      </w:pPr>
      <w:r w:rsidRPr="004B6E1D">
        <w:rPr>
          <w:rFonts w:cs="Arial"/>
          <w:b/>
          <w:bCs/>
          <w:lang w:val="nl-BE" w:eastAsia="nl-BE"/>
        </w:rPr>
        <w:t>LES COMPTES ANNUELS</w:t>
      </w:r>
    </w:p>
    <w:p w14:paraId="5F97050E" w14:textId="2B0BD38F" w:rsidR="00A069BE" w:rsidRPr="00A069BE" w:rsidRDefault="00A069BE" w:rsidP="003703BF">
      <w:pPr>
        <w:spacing w:before="120" w:line="240" w:lineRule="atLeast"/>
        <w:ind w:right="607"/>
        <w:rPr>
          <w:lang w:val="fr-BE"/>
        </w:rPr>
      </w:pPr>
      <w:r w:rsidRPr="004B6E1D">
        <w:rPr>
          <w:i/>
          <w:sz w:val="18"/>
          <w:szCs w:val="18"/>
          <w:lang w:val="fr-BE"/>
        </w:rPr>
        <w:t>de l’(des) entreprise(s) dans laquelle (lesquelles) la société déposante assume une responsabilité illimitée en qualité d’associé ou membre à responsabilité illimitée (à ajouter uniquement si les codes A, B, C et D dans la section C</w:t>
      </w:r>
      <w:r w:rsidR="001A3193" w:rsidRPr="004B6E1D">
        <w:rPr>
          <w:i/>
          <w:sz w:val="18"/>
          <w:szCs w:val="18"/>
          <w:lang w:val="fr-BE"/>
        </w:rPr>
        <w:t>-cap</w:t>
      </w:r>
      <w:r w:rsidRPr="004B6E1D">
        <w:rPr>
          <w:i/>
          <w:sz w:val="18"/>
          <w:szCs w:val="18"/>
          <w:lang w:val="fr-BE"/>
        </w:rPr>
        <w:t xml:space="preserve"> 6.5.2 ne sont pas d’application) (article </w:t>
      </w:r>
      <w:r w:rsidR="006E48DF" w:rsidRPr="004B6E1D">
        <w:rPr>
          <w:i/>
          <w:sz w:val="18"/>
          <w:szCs w:val="18"/>
          <w:lang w:val="fr-BE"/>
        </w:rPr>
        <w:t xml:space="preserve">3:12, §1, 7° </w:t>
      </w:r>
      <w:r w:rsidRPr="004B6E1D">
        <w:rPr>
          <w:i/>
          <w:sz w:val="18"/>
          <w:szCs w:val="18"/>
          <w:lang w:val="fr-BE"/>
        </w:rPr>
        <w:t xml:space="preserve">du </w:t>
      </w:r>
      <w:r w:rsidR="00F01A3D" w:rsidRPr="004B6E1D">
        <w:rPr>
          <w:i/>
          <w:sz w:val="18"/>
          <w:szCs w:val="18"/>
          <w:lang w:val="fr-BE"/>
        </w:rPr>
        <w:t>Code des sociétés et des associations</w:t>
      </w:r>
      <w:r w:rsidRPr="004B6E1D">
        <w:rPr>
          <w:i/>
          <w:sz w:val="18"/>
          <w:szCs w:val="18"/>
          <w:lang w:val="fr-BE"/>
        </w:rPr>
        <w:t>)</w:t>
      </w:r>
    </w:p>
    <w:p w14:paraId="3A536BDE" w14:textId="77777777" w:rsidR="00A069BE" w:rsidRDefault="00A069BE" w:rsidP="00007800">
      <w:pPr>
        <w:jc w:val="left"/>
        <w:rPr>
          <w:sz w:val="18"/>
          <w:szCs w:val="18"/>
          <w:lang w:val="fr-BE"/>
        </w:rPr>
      </w:pPr>
    </w:p>
    <w:p w14:paraId="2D5DFE77"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9F7D46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39C3D9A" w14:textId="272E3388"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01A051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202BDE10" w14:textId="77777777" w:rsidR="00A069BE" w:rsidRPr="0068412B" w:rsidRDefault="00A069BE" w:rsidP="00007800">
      <w:pPr>
        <w:tabs>
          <w:tab w:val="right" w:leader="dot" w:pos="10632"/>
        </w:tabs>
        <w:spacing w:line="240" w:lineRule="atLeast"/>
        <w:jc w:val="left"/>
        <w:rPr>
          <w:sz w:val="18"/>
          <w:szCs w:val="18"/>
          <w:lang w:val="fr-BE"/>
        </w:rPr>
        <w:sectPr w:rsidR="00A069BE" w:rsidRPr="0068412B"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069BE" w:rsidRPr="00AD0564" w14:paraId="2386088B" w14:textId="77777777" w:rsidTr="00566316">
        <w:trPr>
          <w:cantSplit/>
        </w:trPr>
        <w:tc>
          <w:tcPr>
            <w:tcW w:w="567" w:type="dxa"/>
            <w:tcBorders>
              <w:top w:val="single" w:sz="6" w:space="0" w:color="auto"/>
              <w:left w:val="single" w:sz="6" w:space="0" w:color="auto"/>
              <w:bottom w:val="single" w:sz="6" w:space="0" w:color="auto"/>
              <w:right w:val="single" w:sz="6" w:space="0" w:color="auto"/>
            </w:tcBorders>
          </w:tcPr>
          <w:p w14:paraId="4DF2D145" w14:textId="77777777" w:rsidR="00A069BE" w:rsidRPr="00AD0564" w:rsidRDefault="00A069BE" w:rsidP="0068412B">
            <w:pPr>
              <w:spacing w:line="240" w:lineRule="atLeast"/>
              <w:ind w:left="113" w:right="-57"/>
              <w:jc w:val="left"/>
              <w:rPr>
                <w:rFonts w:cs="Arial"/>
                <w:lang w:val="fr-BE"/>
              </w:rPr>
            </w:pPr>
            <w:r w:rsidRPr="00AD0564">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7532C83" w14:textId="77777777" w:rsidR="00A069BE" w:rsidRPr="00AD0564" w:rsidRDefault="00A069BE" w:rsidP="0068412B">
            <w:pPr>
              <w:spacing w:line="240" w:lineRule="atLeast"/>
              <w:ind w:left="462"/>
              <w:jc w:val="left"/>
              <w:rPr>
                <w:rFonts w:cs="Arial"/>
                <w:lang w:val="fr-BE"/>
              </w:rPr>
            </w:pPr>
          </w:p>
        </w:tc>
        <w:tc>
          <w:tcPr>
            <w:tcW w:w="5954" w:type="dxa"/>
            <w:tcBorders>
              <w:bottom w:val="single" w:sz="6" w:space="0" w:color="auto"/>
            </w:tcBorders>
          </w:tcPr>
          <w:p w14:paraId="4CDFA5BC" w14:textId="77777777" w:rsidR="00A069BE" w:rsidRPr="00AD0564" w:rsidRDefault="00A069B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3AE5F8C9" w14:textId="38EAF87E" w:rsidR="00A069BE" w:rsidRPr="00AD0564" w:rsidRDefault="00E301FF" w:rsidP="0068412B">
            <w:pPr>
              <w:spacing w:line="240" w:lineRule="atLeast"/>
              <w:ind w:left="113"/>
              <w:jc w:val="left"/>
              <w:rPr>
                <w:rFonts w:cs="Arial"/>
                <w:lang w:val="fr-BE"/>
              </w:rPr>
            </w:pPr>
            <w:r w:rsidRPr="004B6E1D">
              <w:rPr>
                <w:lang w:val="fr-BE"/>
              </w:rPr>
              <w:t>C-cap</w:t>
            </w:r>
            <w:r w:rsidR="00A069BE" w:rsidRPr="004B6E1D">
              <w:rPr>
                <w:rFonts w:cs="Arial"/>
                <w:lang w:val="fr-BE"/>
              </w:rPr>
              <w:t xml:space="preserve"> </w:t>
            </w:r>
            <w:r w:rsidR="006E48DF" w:rsidRPr="004B6E1D">
              <w:rPr>
                <w:rFonts w:cs="Arial"/>
                <w:lang w:val="fr-BE"/>
              </w:rPr>
              <w:t>15</w:t>
            </w:r>
          </w:p>
        </w:tc>
      </w:tr>
    </w:tbl>
    <w:p w14:paraId="327BBD4D" w14:textId="0C34A965" w:rsidR="00A069BE" w:rsidRPr="00AD0564" w:rsidRDefault="00A069BE" w:rsidP="008A1911">
      <w:pPr>
        <w:tabs>
          <w:tab w:val="right" w:leader="dot" w:pos="10632"/>
        </w:tabs>
        <w:spacing w:line="240" w:lineRule="auto"/>
        <w:ind w:firstLine="142"/>
        <w:jc w:val="left"/>
        <w:rPr>
          <w:sz w:val="18"/>
          <w:szCs w:val="18"/>
          <w:lang w:val="nl-BE"/>
        </w:rPr>
      </w:pPr>
    </w:p>
    <w:p w14:paraId="415778FD" w14:textId="52DA9AF3" w:rsidR="00A069BE" w:rsidRDefault="00A069BE" w:rsidP="008A1911">
      <w:pPr>
        <w:spacing w:before="120" w:line="240" w:lineRule="atLeast"/>
        <w:ind w:right="607"/>
        <w:rPr>
          <w:rFonts w:cs="Arial"/>
          <w:b/>
          <w:bCs/>
          <w:lang w:val="nl-BE" w:eastAsia="nl-BE"/>
        </w:rPr>
      </w:pPr>
      <w:r w:rsidRPr="00AD0564">
        <w:rPr>
          <w:rFonts w:cs="Arial"/>
          <w:b/>
          <w:bCs/>
          <w:lang w:val="nl-BE" w:eastAsia="nl-BE"/>
        </w:rPr>
        <w:t>AUTRES DOCUMENTS</w:t>
      </w:r>
    </w:p>
    <w:p w14:paraId="53C95B39" w14:textId="5881076D" w:rsidR="00A069BE" w:rsidRPr="00561D85" w:rsidRDefault="00A069BE" w:rsidP="003703BF">
      <w:pPr>
        <w:spacing w:before="120" w:line="240" w:lineRule="atLeast"/>
        <w:rPr>
          <w:i/>
          <w:sz w:val="18"/>
          <w:szCs w:val="18"/>
          <w:lang w:val="fr-BE"/>
        </w:rPr>
      </w:pPr>
      <w:r w:rsidRPr="00AD0564">
        <w:rPr>
          <w:i/>
          <w:sz w:val="18"/>
          <w:szCs w:val="18"/>
          <w:lang w:val="fr-BE"/>
        </w:rPr>
        <w:t>(à spécifier par la société)</w:t>
      </w:r>
    </w:p>
    <w:p w14:paraId="28291D36" w14:textId="77777777" w:rsidR="00A069BE" w:rsidRDefault="00A069BE" w:rsidP="00007800">
      <w:pPr>
        <w:jc w:val="left"/>
        <w:rPr>
          <w:sz w:val="18"/>
          <w:szCs w:val="18"/>
          <w:lang w:val="fr-BE"/>
        </w:rPr>
      </w:pPr>
    </w:p>
    <w:p w14:paraId="4C526759"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1053AD2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7526999D"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B533459" w14:textId="64E0242E"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sectPr w:rsidR="00A069BE" w:rsidRPr="0068412B" w:rsidSect="00670B7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2EBF" w14:textId="77777777" w:rsidR="00A63450" w:rsidRDefault="00A63450">
      <w:r>
        <w:separator/>
      </w:r>
    </w:p>
  </w:endnote>
  <w:endnote w:type="continuationSeparator" w:id="0">
    <w:p w14:paraId="7AE42EC0" w14:textId="77777777" w:rsidR="00A63450" w:rsidRDefault="00A6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2" w14:textId="77777777" w:rsidR="00A63450" w:rsidRPr="00A55D1C" w:rsidRDefault="00A63450" w:rsidP="00A55D1C">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4" w14:textId="77777777" w:rsidR="00A63450" w:rsidRDefault="00A63450"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6" w14:textId="77777777" w:rsidR="00A63450" w:rsidRPr="00A55D1C" w:rsidRDefault="00A63450" w:rsidP="00A55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9" w14:textId="77777777" w:rsidR="00A63450" w:rsidRPr="00A55D1C" w:rsidRDefault="00A63450" w:rsidP="00F6517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A" w14:textId="439B7D6A" w:rsidR="00A63450" w:rsidRPr="00881524" w:rsidRDefault="00A63450" w:rsidP="005161A0">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noProof/>
        <w:sz w:val="18"/>
      </w:rPr>
      <w:t>57</w:t>
    </w:r>
    <w:r w:rsidRPr="00881524">
      <w:rPr>
        <w:rFonts w:cs="Arial"/>
        <w:sz w:val="18"/>
      </w:rPr>
      <w:fldChar w:fldCharType="end"/>
    </w:r>
    <w:r w:rsidRPr="00881524">
      <w:rPr>
        <w:rFonts w:cs="Arial"/>
        <w:sz w:val="18"/>
      </w:rPr>
      <w:t xml:space="preserve"> / </w:t>
    </w:r>
    <w:r>
      <w:rPr>
        <w:rFonts w:cs="Arial"/>
        <w:sz w:val="18"/>
      </w:rPr>
      <w:t>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2EBD" w14:textId="77777777" w:rsidR="00A63450" w:rsidRDefault="00A63450">
      <w:r>
        <w:separator/>
      </w:r>
    </w:p>
  </w:footnote>
  <w:footnote w:type="continuationSeparator" w:id="0">
    <w:p w14:paraId="7AE42EBE" w14:textId="77777777" w:rsidR="00A63450" w:rsidRDefault="00A63450">
      <w:r>
        <w:continuationSeparator/>
      </w:r>
    </w:p>
  </w:footnote>
  <w:footnote w:id="1">
    <w:p w14:paraId="7AE42ECB" w14:textId="77777777" w:rsidR="00A63450" w:rsidRPr="00C42F78" w:rsidRDefault="00A63450" w:rsidP="007116AB">
      <w:pPr>
        <w:pStyle w:val="FootnoteText"/>
        <w:tabs>
          <w:tab w:val="left" w:pos="340"/>
        </w:tabs>
        <w:spacing w:line="240" w:lineRule="auto"/>
        <w:rPr>
          <w:sz w:val="16"/>
          <w:szCs w:val="16"/>
          <w:lang w:val="fr-BE"/>
        </w:rPr>
      </w:pPr>
      <w:r>
        <w:rPr>
          <w:rStyle w:val="FootnoteReference"/>
        </w:rPr>
        <w:footnoteRef/>
      </w:r>
      <w:r w:rsidRPr="00771510">
        <w:rPr>
          <w:lang w:val="fr-BE"/>
        </w:rPr>
        <w:t xml:space="preserve"> </w:t>
      </w:r>
      <w:r w:rsidRPr="00C42F78">
        <w:rPr>
          <w:sz w:val="16"/>
          <w:szCs w:val="16"/>
          <w:lang w:val="fr-BE"/>
        </w:rPr>
        <w:tab/>
        <w:t>Mention facultative.</w:t>
      </w:r>
    </w:p>
  </w:footnote>
  <w:footnote w:id="2">
    <w:p w14:paraId="7AE42ECC" w14:textId="77777777" w:rsidR="00A63450" w:rsidRPr="001C6B1B" w:rsidRDefault="00A63450" w:rsidP="00582F80">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t>Au besoin, adapter la devise et l’unité dans lesquelles les montants sont exprimés.</w:t>
      </w:r>
    </w:p>
  </w:footnote>
  <w:footnote w:id="3">
    <w:p w14:paraId="7AE42ECD" w14:textId="77777777" w:rsidR="00A63450" w:rsidRPr="00C42F78" w:rsidRDefault="00A63450" w:rsidP="00582F80">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Biffer la mention inutile.</w:t>
      </w:r>
    </w:p>
  </w:footnote>
  <w:footnote w:id="4">
    <w:p w14:paraId="7AE42ECE" w14:textId="77777777" w:rsidR="00A63450" w:rsidRPr="00453ADB" w:rsidRDefault="00A63450" w:rsidP="00641FE4">
      <w:pPr>
        <w:pStyle w:val="FootnoteText"/>
        <w:tabs>
          <w:tab w:val="left" w:pos="284"/>
        </w:tabs>
        <w:rPr>
          <w:rFonts w:cs="Arial"/>
          <w:lang w:val="fr-BE"/>
        </w:rPr>
      </w:pPr>
      <w:r w:rsidRPr="00533460">
        <w:rPr>
          <w:rStyle w:val="FootnoteReference"/>
        </w:rPr>
        <w:sym w:font="Symbol" w:char="F02A"/>
      </w:r>
      <w:r w:rsidRPr="00EE5FE6">
        <w:rPr>
          <w:lang w:val="fr-BE"/>
        </w:rPr>
        <w:t xml:space="preserve"> </w:t>
      </w:r>
      <w:r w:rsidRPr="00453ADB">
        <w:rPr>
          <w:rFonts w:cs="Arial"/>
          <w:lang w:val="fr-FR"/>
        </w:rPr>
        <w:tab/>
      </w:r>
      <w:r w:rsidRPr="00453ADB">
        <w:rPr>
          <w:rFonts w:cs="Arial"/>
          <w:sz w:val="16"/>
          <w:szCs w:val="16"/>
          <w:lang w:val="fr-FR"/>
        </w:rPr>
        <w:t>Biffer la mention inutile.</w:t>
      </w:r>
    </w:p>
  </w:footnote>
  <w:footnote w:id="5">
    <w:p w14:paraId="7AE42ECF" w14:textId="77777777" w:rsidR="00A63450" w:rsidRPr="00533460" w:rsidRDefault="00A63450" w:rsidP="00641FE4">
      <w:pPr>
        <w:pStyle w:val="FootnoteText"/>
        <w:tabs>
          <w:tab w:val="left" w:pos="284"/>
        </w:tabs>
        <w:rPr>
          <w:lang w:val="fr-BE"/>
        </w:rPr>
      </w:pPr>
      <w:r w:rsidRPr="00533460">
        <w:rPr>
          <w:rStyle w:val="FootnoteReference"/>
        </w:rPr>
        <w:sym w:font="Symbol" w:char="F02A"/>
      </w:r>
      <w:r w:rsidRPr="00533460">
        <w:rPr>
          <w:rStyle w:val="FootnoteReference"/>
        </w:rPr>
        <w:sym w:font="Symbol" w:char="F02A"/>
      </w:r>
      <w:r w:rsidRPr="00EE5FE6">
        <w:rPr>
          <w:lang w:val="fr-BE"/>
        </w:rPr>
        <w:tab/>
      </w:r>
      <w:r w:rsidRPr="00453ADB">
        <w:rPr>
          <w:rFonts w:cs="Arial"/>
          <w:sz w:val="16"/>
          <w:lang w:val="fr-FR"/>
        </w:rPr>
        <w:t>Mention facultative.</w:t>
      </w:r>
    </w:p>
  </w:footnote>
  <w:footnote w:id="6">
    <w:p w14:paraId="6BEB776B" w14:textId="77777777" w:rsidR="00A63450" w:rsidRPr="00B31B19" w:rsidRDefault="00A63450" w:rsidP="00ED799B">
      <w:pPr>
        <w:pStyle w:val="FootnoteText"/>
        <w:tabs>
          <w:tab w:val="left" w:pos="284"/>
        </w:tabs>
        <w:rPr>
          <w:sz w:val="16"/>
          <w:szCs w:val="16"/>
          <w:lang w:val="fr-BE"/>
        </w:rPr>
      </w:pPr>
      <w:r>
        <w:rPr>
          <w:rStyle w:val="FootnoteReference"/>
        </w:rPr>
        <w:footnoteRef/>
      </w:r>
      <w:r w:rsidRPr="00771510">
        <w:rPr>
          <w:lang w:val="fr-BE"/>
        </w:rPr>
        <w:tab/>
      </w:r>
      <w:r w:rsidRPr="00B31B19">
        <w:rPr>
          <w:sz w:val="16"/>
          <w:szCs w:val="16"/>
          <w:lang w:val="fr-BE"/>
        </w:rPr>
        <w:t>Montant venant en déduction du capital souscrit.</w:t>
      </w:r>
    </w:p>
  </w:footnote>
  <w:footnote w:id="7">
    <w:p w14:paraId="7AE42ED1" w14:textId="77777777" w:rsidR="00A63450" w:rsidRPr="00B31B19" w:rsidRDefault="00A63450" w:rsidP="00504C1F">
      <w:pPr>
        <w:pStyle w:val="FootnoteText"/>
        <w:tabs>
          <w:tab w:val="left" w:pos="284"/>
        </w:tabs>
        <w:rPr>
          <w:sz w:val="16"/>
          <w:szCs w:val="16"/>
          <w:lang w:val="fr-BE"/>
        </w:rPr>
      </w:pPr>
      <w:r w:rsidRPr="00B31B19">
        <w:rPr>
          <w:rStyle w:val="FootnoteReference"/>
          <w:szCs w:val="16"/>
        </w:rPr>
        <w:footnoteRef/>
      </w:r>
      <w:r w:rsidRPr="00771510">
        <w:rPr>
          <w:sz w:val="16"/>
          <w:szCs w:val="16"/>
          <w:lang w:val="fr-BE"/>
        </w:rPr>
        <w:t xml:space="preserve"> </w:t>
      </w:r>
      <w:r w:rsidRPr="00771510">
        <w:rPr>
          <w:sz w:val="16"/>
          <w:szCs w:val="16"/>
          <w:lang w:val="fr-BE"/>
        </w:rPr>
        <w:tab/>
        <w:t>Montant venant en déduction des autres composantes des capitaux propres.</w:t>
      </w:r>
    </w:p>
  </w:footnote>
  <w:footnote w:id="8">
    <w:p w14:paraId="7AE42ED2" w14:textId="77777777" w:rsidR="00A63450" w:rsidRPr="00E44373" w:rsidRDefault="00A63450" w:rsidP="0016525D">
      <w:pPr>
        <w:pStyle w:val="FootnoteText"/>
        <w:ind w:left="284" w:hanging="284"/>
        <w:rPr>
          <w:rFonts w:cs="Arial"/>
          <w:lang w:val="fr-BE"/>
        </w:rPr>
      </w:pPr>
      <w:r w:rsidRPr="00EB4863">
        <w:rPr>
          <w:rStyle w:val="FootnoteReference"/>
        </w:rPr>
        <w:sym w:font="Symbol" w:char="F02A"/>
      </w:r>
      <w:r w:rsidRPr="00E44373">
        <w:rPr>
          <w:rFonts w:cs="Arial"/>
          <w:lang w:val="fr-BE"/>
        </w:rPr>
        <w:t xml:space="preserve"> </w:t>
      </w:r>
      <w:r w:rsidRPr="00E44373">
        <w:rPr>
          <w:rFonts w:cs="Arial"/>
          <w:lang w:val="fr-BE"/>
        </w:rPr>
        <w:tab/>
      </w:r>
      <w:r w:rsidRPr="00E44373">
        <w:rPr>
          <w:rFonts w:cs="Arial"/>
          <w:sz w:val="16"/>
          <w:szCs w:val="16"/>
          <w:lang w:val="fr-BE"/>
        </w:rPr>
        <w:t>Biffer la mention inutile.</w:t>
      </w:r>
    </w:p>
  </w:footnote>
  <w:footnote w:id="9">
    <w:p w14:paraId="7AE42ED3" w14:textId="47587187" w:rsidR="00A63450" w:rsidRPr="00E44373" w:rsidRDefault="00A63450" w:rsidP="00526753">
      <w:pPr>
        <w:pStyle w:val="FootnoteText"/>
        <w:ind w:left="284" w:hanging="284"/>
        <w:rPr>
          <w:lang w:val="fr-BE"/>
        </w:rPr>
      </w:pPr>
      <w:r w:rsidRPr="00EB4863">
        <w:rPr>
          <w:rStyle w:val="FootnoteReference"/>
        </w:rPr>
        <w:sym w:font="Symbol" w:char="F02A"/>
      </w:r>
      <w:r w:rsidRPr="00EB4863">
        <w:rPr>
          <w:rStyle w:val="FootnoteReference"/>
        </w:rPr>
        <w:sym w:font="Symbol" w:char="F02A"/>
      </w:r>
      <w:r w:rsidRPr="00EE5FE6">
        <w:rPr>
          <w:lang w:val="fr-BE"/>
        </w:rPr>
        <w:t xml:space="preserve"> </w:t>
      </w:r>
      <w:r w:rsidRPr="00E44373">
        <w:rPr>
          <w:lang w:val="fr-BE"/>
        </w:rPr>
        <w:tab/>
      </w:r>
      <w:r w:rsidRPr="00453ADB">
        <w:rPr>
          <w:rFonts w:cs="Arial"/>
          <w:sz w:val="16"/>
          <w:lang w:val="fr-FR"/>
        </w:rPr>
        <w:t xml:space="preserve">Si les comptes </w:t>
      </w:r>
      <w:r w:rsidRPr="004B6E1D">
        <w:rPr>
          <w:rFonts w:cs="Arial"/>
          <w:sz w:val="16"/>
          <w:lang w:val="fr-FR"/>
        </w:rPr>
        <w:t>de la société sont consolidés à plusieurs niveaux, les renseignements sont donnés d'une part, pour l'ensemble le plus grand et d'autre part, pour l'ensemble le plus petit de sociétés dont</w:t>
      </w:r>
      <w:r w:rsidRPr="00453ADB">
        <w:rPr>
          <w:rFonts w:cs="Arial"/>
          <w:sz w:val="16"/>
          <w:lang w:val="fr-FR"/>
        </w:rPr>
        <w:t xml:space="preserve"> </w:t>
      </w:r>
      <w:r>
        <w:rPr>
          <w:rFonts w:cs="Arial"/>
          <w:sz w:val="16"/>
          <w:lang w:val="fr-FR"/>
        </w:rPr>
        <w:t>la société</w:t>
      </w:r>
      <w:r w:rsidRPr="00453ADB">
        <w:rPr>
          <w:rFonts w:cs="Arial"/>
          <w:sz w:val="16"/>
          <w:lang w:val="fr-FR"/>
        </w:rPr>
        <w:t xml:space="preserve">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1" w14:textId="77777777" w:rsidR="00A63450" w:rsidRPr="00BD1438" w:rsidRDefault="00A63450"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3" w14:textId="77777777" w:rsidR="00A63450" w:rsidRDefault="00A63450"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5" w14:textId="77777777" w:rsidR="00A63450" w:rsidRDefault="00A63450">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7" w14:textId="77777777" w:rsidR="00A63450" w:rsidRDefault="00A63450">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8" w14:textId="77777777" w:rsidR="00A63450" w:rsidRPr="00BD1438" w:rsidRDefault="00A63450"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E215649"/>
    <w:multiLevelType w:val="hybridMultilevel"/>
    <w:tmpl w:val="72385DEC"/>
    <w:lvl w:ilvl="0" w:tplc="3C760E2E">
      <w:numFmt w:val="bullet"/>
      <w:lvlText w:val="-"/>
      <w:lvlJc w:val="left"/>
      <w:pPr>
        <w:ind w:left="360" w:hanging="360"/>
      </w:pPr>
      <w:rPr>
        <w:rFonts w:ascii="Arial" w:eastAsia="Times New Roman" w:hAnsi="Arial" w:cs="Aria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948087F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5"/>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1AAA"/>
    <w:rsid w:val="00002AB1"/>
    <w:rsid w:val="00005848"/>
    <w:rsid w:val="00007800"/>
    <w:rsid w:val="0001064F"/>
    <w:rsid w:val="00012080"/>
    <w:rsid w:val="000120EB"/>
    <w:rsid w:val="00012363"/>
    <w:rsid w:val="000133D7"/>
    <w:rsid w:val="000145DB"/>
    <w:rsid w:val="0001583C"/>
    <w:rsid w:val="00016588"/>
    <w:rsid w:val="0002328B"/>
    <w:rsid w:val="0002547B"/>
    <w:rsid w:val="000254DB"/>
    <w:rsid w:val="00027C5A"/>
    <w:rsid w:val="00032EC9"/>
    <w:rsid w:val="00035A17"/>
    <w:rsid w:val="00050B81"/>
    <w:rsid w:val="00054D7D"/>
    <w:rsid w:val="00056C8B"/>
    <w:rsid w:val="00056DE2"/>
    <w:rsid w:val="000623C2"/>
    <w:rsid w:val="00066C2B"/>
    <w:rsid w:val="000754BE"/>
    <w:rsid w:val="00082B62"/>
    <w:rsid w:val="00086133"/>
    <w:rsid w:val="00087EE5"/>
    <w:rsid w:val="000913FC"/>
    <w:rsid w:val="00092F24"/>
    <w:rsid w:val="00097C53"/>
    <w:rsid w:val="000A43B4"/>
    <w:rsid w:val="000A4FBD"/>
    <w:rsid w:val="000B1B90"/>
    <w:rsid w:val="000B2544"/>
    <w:rsid w:val="000B3F1D"/>
    <w:rsid w:val="000B63E7"/>
    <w:rsid w:val="000C066E"/>
    <w:rsid w:val="000C14C9"/>
    <w:rsid w:val="000C16C1"/>
    <w:rsid w:val="000C2D0A"/>
    <w:rsid w:val="000D0162"/>
    <w:rsid w:val="000E1E77"/>
    <w:rsid w:val="000E53F6"/>
    <w:rsid w:val="000F16EB"/>
    <w:rsid w:val="000F26A3"/>
    <w:rsid w:val="001030EF"/>
    <w:rsid w:val="001036B9"/>
    <w:rsid w:val="0012567F"/>
    <w:rsid w:val="0012591F"/>
    <w:rsid w:val="00133062"/>
    <w:rsid w:val="001336A7"/>
    <w:rsid w:val="0013772D"/>
    <w:rsid w:val="001409A2"/>
    <w:rsid w:val="00142A2A"/>
    <w:rsid w:val="00143DA6"/>
    <w:rsid w:val="001473D4"/>
    <w:rsid w:val="00157856"/>
    <w:rsid w:val="001614CE"/>
    <w:rsid w:val="00163129"/>
    <w:rsid w:val="0016525D"/>
    <w:rsid w:val="00165B6C"/>
    <w:rsid w:val="00170C14"/>
    <w:rsid w:val="001726FE"/>
    <w:rsid w:val="001767E5"/>
    <w:rsid w:val="00184CBB"/>
    <w:rsid w:val="00186477"/>
    <w:rsid w:val="00187519"/>
    <w:rsid w:val="001900B4"/>
    <w:rsid w:val="00190BA2"/>
    <w:rsid w:val="001A3193"/>
    <w:rsid w:val="001B2E68"/>
    <w:rsid w:val="001B3943"/>
    <w:rsid w:val="001B414C"/>
    <w:rsid w:val="001B608A"/>
    <w:rsid w:val="001B7E7A"/>
    <w:rsid w:val="001C0360"/>
    <w:rsid w:val="001C2099"/>
    <w:rsid w:val="001C2D1D"/>
    <w:rsid w:val="001C6A78"/>
    <w:rsid w:val="001C6B1B"/>
    <w:rsid w:val="001D2498"/>
    <w:rsid w:val="001F5022"/>
    <w:rsid w:val="001F6191"/>
    <w:rsid w:val="001F7613"/>
    <w:rsid w:val="001F7FBA"/>
    <w:rsid w:val="002156E6"/>
    <w:rsid w:val="00217B38"/>
    <w:rsid w:val="0022049F"/>
    <w:rsid w:val="00224B8A"/>
    <w:rsid w:val="0023452C"/>
    <w:rsid w:val="0023582E"/>
    <w:rsid w:val="002376F3"/>
    <w:rsid w:val="00243709"/>
    <w:rsid w:val="002442BE"/>
    <w:rsid w:val="002470C8"/>
    <w:rsid w:val="002476D2"/>
    <w:rsid w:val="00247B44"/>
    <w:rsid w:val="002607C3"/>
    <w:rsid w:val="002613C7"/>
    <w:rsid w:val="0026297E"/>
    <w:rsid w:val="00263B2B"/>
    <w:rsid w:val="0027164D"/>
    <w:rsid w:val="00272074"/>
    <w:rsid w:val="002733B9"/>
    <w:rsid w:val="0027364F"/>
    <w:rsid w:val="00285915"/>
    <w:rsid w:val="002916F7"/>
    <w:rsid w:val="002968E4"/>
    <w:rsid w:val="00296E12"/>
    <w:rsid w:val="002A045D"/>
    <w:rsid w:val="002B4C16"/>
    <w:rsid w:val="002B6EBA"/>
    <w:rsid w:val="002D19CB"/>
    <w:rsid w:val="002D4FA1"/>
    <w:rsid w:val="002D6101"/>
    <w:rsid w:val="002E00B4"/>
    <w:rsid w:val="002E142F"/>
    <w:rsid w:val="002E1CD8"/>
    <w:rsid w:val="002E3853"/>
    <w:rsid w:val="002F02AB"/>
    <w:rsid w:val="002F2C10"/>
    <w:rsid w:val="002F65B9"/>
    <w:rsid w:val="0030576D"/>
    <w:rsid w:val="00310D8D"/>
    <w:rsid w:val="00311519"/>
    <w:rsid w:val="00324AE8"/>
    <w:rsid w:val="00333019"/>
    <w:rsid w:val="00340789"/>
    <w:rsid w:val="0034488B"/>
    <w:rsid w:val="003525B6"/>
    <w:rsid w:val="00352DC7"/>
    <w:rsid w:val="00355B57"/>
    <w:rsid w:val="0035684E"/>
    <w:rsid w:val="00361AC4"/>
    <w:rsid w:val="00366A99"/>
    <w:rsid w:val="003703BF"/>
    <w:rsid w:val="00380968"/>
    <w:rsid w:val="00381A0B"/>
    <w:rsid w:val="00391708"/>
    <w:rsid w:val="00396339"/>
    <w:rsid w:val="003971CD"/>
    <w:rsid w:val="00397C02"/>
    <w:rsid w:val="003B6994"/>
    <w:rsid w:val="003C268F"/>
    <w:rsid w:val="003D38DC"/>
    <w:rsid w:val="003D5224"/>
    <w:rsid w:val="003E3EB8"/>
    <w:rsid w:val="003E5B6B"/>
    <w:rsid w:val="003F0B8D"/>
    <w:rsid w:val="003F17BB"/>
    <w:rsid w:val="003F20B3"/>
    <w:rsid w:val="003F24BB"/>
    <w:rsid w:val="004049F1"/>
    <w:rsid w:val="00407A4F"/>
    <w:rsid w:val="004244BB"/>
    <w:rsid w:val="00424C4E"/>
    <w:rsid w:val="00426D46"/>
    <w:rsid w:val="00432B5E"/>
    <w:rsid w:val="00433134"/>
    <w:rsid w:val="00451CA3"/>
    <w:rsid w:val="00451EEA"/>
    <w:rsid w:val="0045780D"/>
    <w:rsid w:val="00463141"/>
    <w:rsid w:val="004647AA"/>
    <w:rsid w:val="00477796"/>
    <w:rsid w:val="004814F1"/>
    <w:rsid w:val="00496365"/>
    <w:rsid w:val="004A3D0A"/>
    <w:rsid w:val="004B0346"/>
    <w:rsid w:val="004B0DE5"/>
    <w:rsid w:val="004B222E"/>
    <w:rsid w:val="004B4CDC"/>
    <w:rsid w:val="004B6E1D"/>
    <w:rsid w:val="004B7C41"/>
    <w:rsid w:val="004C1A92"/>
    <w:rsid w:val="004C24AD"/>
    <w:rsid w:val="004C62E8"/>
    <w:rsid w:val="004E3DB2"/>
    <w:rsid w:val="004E486E"/>
    <w:rsid w:val="004E4D53"/>
    <w:rsid w:val="004E649C"/>
    <w:rsid w:val="004E7A68"/>
    <w:rsid w:val="004F362F"/>
    <w:rsid w:val="004F4F32"/>
    <w:rsid w:val="004F7708"/>
    <w:rsid w:val="0050021F"/>
    <w:rsid w:val="00501CC5"/>
    <w:rsid w:val="0050441E"/>
    <w:rsid w:val="00504C1F"/>
    <w:rsid w:val="005142C3"/>
    <w:rsid w:val="005161A0"/>
    <w:rsid w:val="00526753"/>
    <w:rsid w:val="005305EC"/>
    <w:rsid w:val="00533460"/>
    <w:rsid w:val="00535669"/>
    <w:rsid w:val="005410CE"/>
    <w:rsid w:val="005438D1"/>
    <w:rsid w:val="0054581F"/>
    <w:rsid w:val="00547D5E"/>
    <w:rsid w:val="00551CCA"/>
    <w:rsid w:val="00556D26"/>
    <w:rsid w:val="00560AE2"/>
    <w:rsid w:val="005612BD"/>
    <w:rsid w:val="00562912"/>
    <w:rsid w:val="00563A4B"/>
    <w:rsid w:val="00564A1A"/>
    <w:rsid w:val="00566316"/>
    <w:rsid w:val="00570429"/>
    <w:rsid w:val="00577B66"/>
    <w:rsid w:val="005818F1"/>
    <w:rsid w:val="00582F80"/>
    <w:rsid w:val="00590E46"/>
    <w:rsid w:val="005925CC"/>
    <w:rsid w:val="00594EC3"/>
    <w:rsid w:val="00596835"/>
    <w:rsid w:val="005B070F"/>
    <w:rsid w:val="005B2303"/>
    <w:rsid w:val="005B381F"/>
    <w:rsid w:val="005C7148"/>
    <w:rsid w:val="005C7A61"/>
    <w:rsid w:val="005C7D50"/>
    <w:rsid w:val="005C7E82"/>
    <w:rsid w:val="005D6A37"/>
    <w:rsid w:val="005E03D8"/>
    <w:rsid w:val="005E57A6"/>
    <w:rsid w:val="005F1795"/>
    <w:rsid w:val="005F5A0C"/>
    <w:rsid w:val="00605C1D"/>
    <w:rsid w:val="006137CE"/>
    <w:rsid w:val="006151FF"/>
    <w:rsid w:val="00617A06"/>
    <w:rsid w:val="00617A12"/>
    <w:rsid w:val="0062065A"/>
    <w:rsid w:val="00620BB3"/>
    <w:rsid w:val="00625C89"/>
    <w:rsid w:val="006356E0"/>
    <w:rsid w:val="00637909"/>
    <w:rsid w:val="00640409"/>
    <w:rsid w:val="00641FE4"/>
    <w:rsid w:val="00644B02"/>
    <w:rsid w:val="006469F7"/>
    <w:rsid w:val="00646BE7"/>
    <w:rsid w:val="00647223"/>
    <w:rsid w:val="00650E65"/>
    <w:rsid w:val="00654A55"/>
    <w:rsid w:val="00655B23"/>
    <w:rsid w:val="006565DE"/>
    <w:rsid w:val="00656692"/>
    <w:rsid w:val="00661343"/>
    <w:rsid w:val="00662196"/>
    <w:rsid w:val="00665FF1"/>
    <w:rsid w:val="00670B76"/>
    <w:rsid w:val="0067155B"/>
    <w:rsid w:val="006720E3"/>
    <w:rsid w:val="006741F8"/>
    <w:rsid w:val="00683E12"/>
    <w:rsid w:val="0068412B"/>
    <w:rsid w:val="0068491F"/>
    <w:rsid w:val="00692D3A"/>
    <w:rsid w:val="006931EC"/>
    <w:rsid w:val="006A213E"/>
    <w:rsid w:val="006A50FA"/>
    <w:rsid w:val="006A6CFF"/>
    <w:rsid w:val="006B3B5A"/>
    <w:rsid w:val="006B3F4A"/>
    <w:rsid w:val="006C0D9C"/>
    <w:rsid w:val="006D1089"/>
    <w:rsid w:val="006D3EC1"/>
    <w:rsid w:val="006D467F"/>
    <w:rsid w:val="006E020F"/>
    <w:rsid w:val="006E48DF"/>
    <w:rsid w:val="006E7B35"/>
    <w:rsid w:val="006F6495"/>
    <w:rsid w:val="006F7840"/>
    <w:rsid w:val="00700137"/>
    <w:rsid w:val="007002BC"/>
    <w:rsid w:val="007060FF"/>
    <w:rsid w:val="0070611F"/>
    <w:rsid w:val="00710061"/>
    <w:rsid w:val="007116AB"/>
    <w:rsid w:val="0071233C"/>
    <w:rsid w:val="0071238A"/>
    <w:rsid w:val="0072481C"/>
    <w:rsid w:val="00725A2A"/>
    <w:rsid w:val="00725C29"/>
    <w:rsid w:val="007341DC"/>
    <w:rsid w:val="007360DD"/>
    <w:rsid w:val="00740F61"/>
    <w:rsid w:val="00760340"/>
    <w:rsid w:val="00762C65"/>
    <w:rsid w:val="007649F8"/>
    <w:rsid w:val="00771510"/>
    <w:rsid w:val="007717D7"/>
    <w:rsid w:val="00772B0D"/>
    <w:rsid w:val="00773AE8"/>
    <w:rsid w:val="00773EF3"/>
    <w:rsid w:val="00780D33"/>
    <w:rsid w:val="00782E97"/>
    <w:rsid w:val="00794D45"/>
    <w:rsid w:val="00796132"/>
    <w:rsid w:val="00797B40"/>
    <w:rsid w:val="007A074D"/>
    <w:rsid w:val="007A21F1"/>
    <w:rsid w:val="007A2CDD"/>
    <w:rsid w:val="007A3247"/>
    <w:rsid w:val="007A67BD"/>
    <w:rsid w:val="007A7297"/>
    <w:rsid w:val="007B33A5"/>
    <w:rsid w:val="007B7057"/>
    <w:rsid w:val="007C1166"/>
    <w:rsid w:val="007C391A"/>
    <w:rsid w:val="007C6796"/>
    <w:rsid w:val="007D308F"/>
    <w:rsid w:val="007D51CD"/>
    <w:rsid w:val="007D72AA"/>
    <w:rsid w:val="007F0CC7"/>
    <w:rsid w:val="007F52E4"/>
    <w:rsid w:val="007F7BB4"/>
    <w:rsid w:val="008041AB"/>
    <w:rsid w:val="0080486C"/>
    <w:rsid w:val="00813789"/>
    <w:rsid w:val="008222BA"/>
    <w:rsid w:val="008245A4"/>
    <w:rsid w:val="00825EB8"/>
    <w:rsid w:val="0083501D"/>
    <w:rsid w:val="00840F95"/>
    <w:rsid w:val="008448B4"/>
    <w:rsid w:val="008533D0"/>
    <w:rsid w:val="00853C7F"/>
    <w:rsid w:val="00854298"/>
    <w:rsid w:val="008549F1"/>
    <w:rsid w:val="00856322"/>
    <w:rsid w:val="00857C96"/>
    <w:rsid w:val="00862453"/>
    <w:rsid w:val="008651DE"/>
    <w:rsid w:val="008660E1"/>
    <w:rsid w:val="00871F80"/>
    <w:rsid w:val="00872629"/>
    <w:rsid w:val="008739B1"/>
    <w:rsid w:val="00876A19"/>
    <w:rsid w:val="00881524"/>
    <w:rsid w:val="00886724"/>
    <w:rsid w:val="00886BD4"/>
    <w:rsid w:val="0088709D"/>
    <w:rsid w:val="00892821"/>
    <w:rsid w:val="00893968"/>
    <w:rsid w:val="00897CBD"/>
    <w:rsid w:val="008A06DA"/>
    <w:rsid w:val="008A1911"/>
    <w:rsid w:val="008A3A6B"/>
    <w:rsid w:val="008A45A0"/>
    <w:rsid w:val="008A6313"/>
    <w:rsid w:val="008B1813"/>
    <w:rsid w:val="008B25DB"/>
    <w:rsid w:val="008B2642"/>
    <w:rsid w:val="008C53AF"/>
    <w:rsid w:val="008E0D76"/>
    <w:rsid w:val="008E3141"/>
    <w:rsid w:val="008F4A3B"/>
    <w:rsid w:val="008F4F11"/>
    <w:rsid w:val="009077E1"/>
    <w:rsid w:val="0090787B"/>
    <w:rsid w:val="0091104C"/>
    <w:rsid w:val="00913394"/>
    <w:rsid w:val="0092568D"/>
    <w:rsid w:val="00933BAF"/>
    <w:rsid w:val="009349BE"/>
    <w:rsid w:val="00936EBB"/>
    <w:rsid w:val="009412B9"/>
    <w:rsid w:val="00945EEA"/>
    <w:rsid w:val="009555F0"/>
    <w:rsid w:val="00957902"/>
    <w:rsid w:val="00960F42"/>
    <w:rsid w:val="009617CF"/>
    <w:rsid w:val="0096387D"/>
    <w:rsid w:val="009644C2"/>
    <w:rsid w:val="0096502C"/>
    <w:rsid w:val="00974961"/>
    <w:rsid w:val="009835A0"/>
    <w:rsid w:val="00993CCE"/>
    <w:rsid w:val="009950D4"/>
    <w:rsid w:val="009A0889"/>
    <w:rsid w:val="009A205D"/>
    <w:rsid w:val="009A2F02"/>
    <w:rsid w:val="009A6B66"/>
    <w:rsid w:val="009A76DF"/>
    <w:rsid w:val="009B644F"/>
    <w:rsid w:val="009C448E"/>
    <w:rsid w:val="009C68B4"/>
    <w:rsid w:val="009D49E7"/>
    <w:rsid w:val="009D4CF8"/>
    <w:rsid w:val="009D579B"/>
    <w:rsid w:val="009D6F66"/>
    <w:rsid w:val="009E5E0F"/>
    <w:rsid w:val="009F23EB"/>
    <w:rsid w:val="009F2A6D"/>
    <w:rsid w:val="009F2C16"/>
    <w:rsid w:val="009F348F"/>
    <w:rsid w:val="009F6F1F"/>
    <w:rsid w:val="00A03988"/>
    <w:rsid w:val="00A069BE"/>
    <w:rsid w:val="00A126F9"/>
    <w:rsid w:val="00A167ED"/>
    <w:rsid w:val="00A2685A"/>
    <w:rsid w:val="00A26D7C"/>
    <w:rsid w:val="00A32851"/>
    <w:rsid w:val="00A33AA7"/>
    <w:rsid w:val="00A35AF5"/>
    <w:rsid w:val="00A41DFA"/>
    <w:rsid w:val="00A4294B"/>
    <w:rsid w:val="00A4440E"/>
    <w:rsid w:val="00A4704D"/>
    <w:rsid w:val="00A47DA5"/>
    <w:rsid w:val="00A52259"/>
    <w:rsid w:val="00A52B03"/>
    <w:rsid w:val="00A55D1C"/>
    <w:rsid w:val="00A63450"/>
    <w:rsid w:val="00A72F68"/>
    <w:rsid w:val="00A77F0E"/>
    <w:rsid w:val="00A80218"/>
    <w:rsid w:val="00A81C48"/>
    <w:rsid w:val="00A85B0F"/>
    <w:rsid w:val="00A86AC8"/>
    <w:rsid w:val="00A87C24"/>
    <w:rsid w:val="00A9254C"/>
    <w:rsid w:val="00A9307B"/>
    <w:rsid w:val="00A964AE"/>
    <w:rsid w:val="00AA3C24"/>
    <w:rsid w:val="00AA513A"/>
    <w:rsid w:val="00AA75F4"/>
    <w:rsid w:val="00AB3294"/>
    <w:rsid w:val="00AB42E3"/>
    <w:rsid w:val="00AC05B7"/>
    <w:rsid w:val="00AC4AA6"/>
    <w:rsid w:val="00AC73F7"/>
    <w:rsid w:val="00AC79A6"/>
    <w:rsid w:val="00AD0564"/>
    <w:rsid w:val="00AD5A8F"/>
    <w:rsid w:val="00AE332C"/>
    <w:rsid w:val="00B022F2"/>
    <w:rsid w:val="00B02652"/>
    <w:rsid w:val="00B10635"/>
    <w:rsid w:val="00B300AE"/>
    <w:rsid w:val="00B31B19"/>
    <w:rsid w:val="00B361BE"/>
    <w:rsid w:val="00B37AA8"/>
    <w:rsid w:val="00B40075"/>
    <w:rsid w:val="00B414D7"/>
    <w:rsid w:val="00B41996"/>
    <w:rsid w:val="00B46BDE"/>
    <w:rsid w:val="00B47B06"/>
    <w:rsid w:val="00B5353C"/>
    <w:rsid w:val="00B54A9A"/>
    <w:rsid w:val="00B61546"/>
    <w:rsid w:val="00B65BB6"/>
    <w:rsid w:val="00B77C16"/>
    <w:rsid w:val="00B879A9"/>
    <w:rsid w:val="00B902A7"/>
    <w:rsid w:val="00B902B9"/>
    <w:rsid w:val="00BA5B3B"/>
    <w:rsid w:val="00BB30E3"/>
    <w:rsid w:val="00BB680C"/>
    <w:rsid w:val="00BB792A"/>
    <w:rsid w:val="00BC42B4"/>
    <w:rsid w:val="00BC6750"/>
    <w:rsid w:val="00BC6CDC"/>
    <w:rsid w:val="00BD1184"/>
    <w:rsid w:val="00BD5810"/>
    <w:rsid w:val="00BD5DE5"/>
    <w:rsid w:val="00BD6D94"/>
    <w:rsid w:val="00BE57CC"/>
    <w:rsid w:val="00BE66DE"/>
    <w:rsid w:val="00BE791D"/>
    <w:rsid w:val="00BF52B6"/>
    <w:rsid w:val="00BF5A5A"/>
    <w:rsid w:val="00BF6F31"/>
    <w:rsid w:val="00C034D3"/>
    <w:rsid w:val="00C03B44"/>
    <w:rsid w:val="00C03E97"/>
    <w:rsid w:val="00C05BEE"/>
    <w:rsid w:val="00C107BD"/>
    <w:rsid w:val="00C1153A"/>
    <w:rsid w:val="00C13329"/>
    <w:rsid w:val="00C13D76"/>
    <w:rsid w:val="00C26D40"/>
    <w:rsid w:val="00C342CF"/>
    <w:rsid w:val="00C36CFD"/>
    <w:rsid w:val="00C377BC"/>
    <w:rsid w:val="00C42F78"/>
    <w:rsid w:val="00C43E98"/>
    <w:rsid w:val="00C46333"/>
    <w:rsid w:val="00C51556"/>
    <w:rsid w:val="00C51E3B"/>
    <w:rsid w:val="00C549E4"/>
    <w:rsid w:val="00C6181E"/>
    <w:rsid w:val="00C63479"/>
    <w:rsid w:val="00C6686C"/>
    <w:rsid w:val="00C67609"/>
    <w:rsid w:val="00C678DC"/>
    <w:rsid w:val="00C71821"/>
    <w:rsid w:val="00C72126"/>
    <w:rsid w:val="00C7479E"/>
    <w:rsid w:val="00C769A5"/>
    <w:rsid w:val="00C87CEA"/>
    <w:rsid w:val="00CA177B"/>
    <w:rsid w:val="00CA4420"/>
    <w:rsid w:val="00CA4A49"/>
    <w:rsid w:val="00CA5075"/>
    <w:rsid w:val="00CA5A74"/>
    <w:rsid w:val="00CB2DD7"/>
    <w:rsid w:val="00CB404D"/>
    <w:rsid w:val="00CB4B76"/>
    <w:rsid w:val="00CC00BD"/>
    <w:rsid w:val="00CD0276"/>
    <w:rsid w:val="00CD268E"/>
    <w:rsid w:val="00CD4B61"/>
    <w:rsid w:val="00CD5FD2"/>
    <w:rsid w:val="00CE3E41"/>
    <w:rsid w:val="00CE46FF"/>
    <w:rsid w:val="00CE5021"/>
    <w:rsid w:val="00CF2A59"/>
    <w:rsid w:val="00CF3C4D"/>
    <w:rsid w:val="00CF4A68"/>
    <w:rsid w:val="00D0045B"/>
    <w:rsid w:val="00D017F7"/>
    <w:rsid w:val="00D0464B"/>
    <w:rsid w:val="00D13D7B"/>
    <w:rsid w:val="00D17A1E"/>
    <w:rsid w:val="00D218D5"/>
    <w:rsid w:val="00D24628"/>
    <w:rsid w:val="00D33B7F"/>
    <w:rsid w:val="00D426D4"/>
    <w:rsid w:val="00D42D58"/>
    <w:rsid w:val="00D46CEF"/>
    <w:rsid w:val="00D6257D"/>
    <w:rsid w:val="00D655E0"/>
    <w:rsid w:val="00D713AC"/>
    <w:rsid w:val="00D7566B"/>
    <w:rsid w:val="00D77EB4"/>
    <w:rsid w:val="00D83AF0"/>
    <w:rsid w:val="00D84645"/>
    <w:rsid w:val="00D93F80"/>
    <w:rsid w:val="00DA0295"/>
    <w:rsid w:val="00DA1E3E"/>
    <w:rsid w:val="00DA2122"/>
    <w:rsid w:val="00DA41A5"/>
    <w:rsid w:val="00DA5AC4"/>
    <w:rsid w:val="00DA65DE"/>
    <w:rsid w:val="00DC0060"/>
    <w:rsid w:val="00DC1E04"/>
    <w:rsid w:val="00DC496C"/>
    <w:rsid w:val="00DC7252"/>
    <w:rsid w:val="00DD32BB"/>
    <w:rsid w:val="00DD5444"/>
    <w:rsid w:val="00DD6F25"/>
    <w:rsid w:val="00DE24BF"/>
    <w:rsid w:val="00DE2E9A"/>
    <w:rsid w:val="00DE5400"/>
    <w:rsid w:val="00DE64A5"/>
    <w:rsid w:val="00DE7454"/>
    <w:rsid w:val="00DF13E0"/>
    <w:rsid w:val="00DF5ED4"/>
    <w:rsid w:val="00DF6CF3"/>
    <w:rsid w:val="00DF73A7"/>
    <w:rsid w:val="00DF7F82"/>
    <w:rsid w:val="00E02090"/>
    <w:rsid w:val="00E041D2"/>
    <w:rsid w:val="00E16B65"/>
    <w:rsid w:val="00E212B6"/>
    <w:rsid w:val="00E23A8B"/>
    <w:rsid w:val="00E2583D"/>
    <w:rsid w:val="00E264D3"/>
    <w:rsid w:val="00E301FF"/>
    <w:rsid w:val="00E66AF6"/>
    <w:rsid w:val="00E67DA2"/>
    <w:rsid w:val="00E772A7"/>
    <w:rsid w:val="00E87A5F"/>
    <w:rsid w:val="00E938A8"/>
    <w:rsid w:val="00E974C2"/>
    <w:rsid w:val="00EA01EB"/>
    <w:rsid w:val="00EA144A"/>
    <w:rsid w:val="00EA6773"/>
    <w:rsid w:val="00EB23CC"/>
    <w:rsid w:val="00EB4863"/>
    <w:rsid w:val="00EB7B81"/>
    <w:rsid w:val="00EC384E"/>
    <w:rsid w:val="00EC5086"/>
    <w:rsid w:val="00EC5449"/>
    <w:rsid w:val="00ED1A04"/>
    <w:rsid w:val="00ED1B50"/>
    <w:rsid w:val="00ED6CB7"/>
    <w:rsid w:val="00ED799B"/>
    <w:rsid w:val="00EE2091"/>
    <w:rsid w:val="00EE3746"/>
    <w:rsid w:val="00EE5FE6"/>
    <w:rsid w:val="00EE7A22"/>
    <w:rsid w:val="00EF2051"/>
    <w:rsid w:val="00EF49AF"/>
    <w:rsid w:val="00F0143B"/>
    <w:rsid w:val="00F01A3D"/>
    <w:rsid w:val="00F031D4"/>
    <w:rsid w:val="00F03AC1"/>
    <w:rsid w:val="00F071A2"/>
    <w:rsid w:val="00F11C13"/>
    <w:rsid w:val="00F11DD4"/>
    <w:rsid w:val="00F26859"/>
    <w:rsid w:val="00F27D53"/>
    <w:rsid w:val="00F31429"/>
    <w:rsid w:val="00F33CF7"/>
    <w:rsid w:val="00F504C8"/>
    <w:rsid w:val="00F60E6E"/>
    <w:rsid w:val="00F65172"/>
    <w:rsid w:val="00F71EB6"/>
    <w:rsid w:val="00F7258B"/>
    <w:rsid w:val="00F74E80"/>
    <w:rsid w:val="00F8534D"/>
    <w:rsid w:val="00FA0E64"/>
    <w:rsid w:val="00FA5899"/>
    <w:rsid w:val="00FA5B82"/>
    <w:rsid w:val="00FA5BDD"/>
    <w:rsid w:val="00FA5EF5"/>
    <w:rsid w:val="00FB1723"/>
    <w:rsid w:val="00FB3CC5"/>
    <w:rsid w:val="00FC0A72"/>
    <w:rsid w:val="00FC49F0"/>
    <w:rsid w:val="00FD0C6F"/>
    <w:rsid w:val="00FD5636"/>
    <w:rsid w:val="00FD784D"/>
    <w:rsid w:val="00FE26AC"/>
    <w:rsid w:val="00FE38C4"/>
    <w:rsid w:val="00FF2650"/>
    <w:rsid w:val="00FF5ACD"/>
    <w:rsid w:val="00FF5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7AE41071"/>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BalloonText">
    <w:name w:val="Balloon Text"/>
    <w:basedOn w:val="Normal"/>
    <w:link w:val="BalloonTextChar"/>
    <w:rsid w:val="008E31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314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8324-C4A8-45B3-A9CB-934969E9F870}">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416cc117-b0d7-417b-a020-39fe0cfd6c52"/>
    <ds:schemaRef ds:uri="http://schemas.microsoft.com/sharepoint/v3/fields"/>
    <ds:schemaRef ds:uri="3587fcfa-ea3c-48a7-be46-43823e7f9b9f"/>
    <ds:schemaRef ds:uri="http://schemas.microsoft.com/office/2006/metadata/properties"/>
  </ds:schemaRefs>
</ds:datastoreItem>
</file>

<file path=customXml/itemProps2.xml><?xml version="1.0" encoding="utf-8"?>
<ds:datastoreItem xmlns:ds="http://schemas.openxmlformats.org/officeDocument/2006/customXml" ds:itemID="{95D93DD3-1D46-4569-9632-49ACD27B6E15}"/>
</file>

<file path=customXml/itemProps3.xml><?xml version="1.0" encoding="utf-8"?>
<ds:datastoreItem xmlns:ds="http://schemas.openxmlformats.org/officeDocument/2006/customXml" ds:itemID="{8409B290-9D51-4744-94B3-5CF6A5667E6E}">
  <ds:schemaRefs>
    <ds:schemaRef ds:uri="http://schemas.microsoft.com/sharepoint/v3/contenttype/forms"/>
  </ds:schemaRefs>
</ds:datastoreItem>
</file>

<file path=customXml/itemProps4.xml><?xml version="1.0" encoding="utf-8"?>
<ds:datastoreItem xmlns:ds="http://schemas.openxmlformats.org/officeDocument/2006/customXml" ds:itemID="{305C5F03-90CE-4DB4-893B-735DB3ED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66</Pages>
  <Words>10055</Words>
  <Characters>55306</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9</cp:revision>
  <cp:lastPrinted>2019-01-18T10:06:00Z</cp:lastPrinted>
  <dcterms:created xsi:type="dcterms:W3CDTF">2019-12-02T10:19:00Z</dcterms:created>
  <dcterms:modified xsi:type="dcterms:W3CDTF">2020-10-04T14:16:00Z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