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4CF833BF" w:rsidR="006725D6" w:rsidRPr="002E5323" w:rsidRDefault="00E055B1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fr-BE"/>
              </w:rPr>
              <w:t>C</w:t>
            </w:r>
            <w:r w:rsidR="008D6FD2">
              <w:rPr>
                <w:lang w:val="fr-BE"/>
              </w:rPr>
              <w:t>-AUT</w:t>
            </w:r>
            <w:r w:rsidR="0025483B" w:rsidRPr="00777845">
              <w:rPr>
                <w:lang w:val="fr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240FFDCB" w14:textId="49E3C666" w:rsidR="00D34464" w:rsidRPr="00E055B1" w:rsidRDefault="0025483B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E055B1">
        <w:rPr>
          <w:b/>
          <w:caps/>
          <w:sz w:val="22"/>
          <w:szCs w:val="22"/>
          <w:lang w:val="fr-BE"/>
        </w:rPr>
        <w:t>Comptes annuels</w:t>
      </w:r>
      <w:r w:rsidR="00E055B1" w:rsidRPr="00E055B1">
        <w:rPr>
          <w:b/>
          <w:caps/>
          <w:sz w:val="22"/>
          <w:szCs w:val="22"/>
          <w:lang w:val="fr-BE"/>
        </w:rPr>
        <w:t xml:space="preserve"> </w:t>
      </w:r>
      <w:r w:rsidR="00E055B1" w:rsidRPr="00AE30E1">
        <w:rPr>
          <w:b/>
          <w:caps/>
          <w:sz w:val="22"/>
          <w:szCs w:val="22"/>
          <w:lang w:val="fr-BE"/>
        </w:rPr>
        <w:t>ET aUTRES DOCUMENTS</w:t>
      </w:r>
    </w:p>
    <w:p w14:paraId="07A95408" w14:textId="77777777" w:rsidR="00E055B1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à déposer en vertu du Code des sociétés</w:t>
      </w:r>
    </w:p>
    <w:p w14:paraId="7A2C19C3" w14:textId="562EF8B7" w:rsidR="000D2901" w:rsidRPr="003D4994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et des associations</w:t>
      </w:r>
      <w:r w:rsidR="003D4994">
        <w:rPr>
          <w:b/>
          <w:caps/>
          <w:sz w:val="22"/>
          <w:szCs w:val="22"/>
          <w:lang w:val="fr-BE"/>
        </w:rPr>
        <w:t xml:space="preserve"> – AUTRES MOD</w:t>
      </w:r>
      <w:r w:rsidR="003D4994" w:rsidRPr="003D4994">
        <w:rPr>
          <w:b/>
          <w:caps/>
          <w:sz w:val="22"/>
          <w:szCs w:val="22"/>
          <w:lang w:val="fr-BE"/>
        </w:rPr>
        <w:t>È</w:t>
      </w:r>
      <w:r w:rsidR="003D4994">
        <w:rPr>
          <w:b/>
          <w:caps/>
          <w:sz w:val="22"/>
          <w:szCs w:val="22"/>
          <w:lang w:val="fr-BE"/>
        </w:rPr>
        <w:t>LES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5F56C2B9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507283">
        <w:rPr>
          <w:b/>
          <w:caps/>
          <w:lang w:val="nl-BE"/>
        </w:rPr>
        <w:t>DONNÉES D’IDENTIFICATION (</w:t>
      </w:r>
      <w:r w:rsidRPr="00507283">
        <w:rPr>
          <w:b/>
        </w:rPr>
        <w:t xml:space="preserve">à la date du </w:t>
      </w:r>
      <w:proofErr w:type="spellStart"/>
      <w:r w:rsidRPr="00507283">
        <w:rPr>
          <w:b/>
        </w:rPr>
        <w:t>dépôt</w:t>
      </w:r>
      <w:proofErr w:type="spellEnd"/>
      <w:r w:rsidRPr="0050728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proofErr w:type="gramStart"/>
      <w:r w:rsidR="000D2901" w:rsidRPr="00F51EE2">
        <w:rPr>
          <w:szCs w:val="18"/>
          <w:lang w:val="nl-BE"/>
        </w:rPr>
        <w:t>. .</w:t>
      </w:r>
      <w:proofErr w:type="gramEnd"/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 xml:space="preserve">Adresse </w:t>
      </w:r>
      <w:proofErr w:type="gramStart"/>
      <w:r w:rsidRPr="00777845">
        <w:rPr>
          <w:sz w:val="18"/>
          <w:lang w:val="fr-BE"/>
        </w:rPr>
        <w:t>e-mail</w:t>
      </w:r>
      <w:proofErr w:type="gramEnd"/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de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proofErr w:type="gramStart"/>
            <w:r w:rsidR="0025483B" w:rsidRPr="00777845">
              <w:rPr>
                <w:sz w:val="18"/>
                <w:szCs w:val="18"/>
                <w:lang w:val="fr-BE"/>
              </w:rPr>
              <w:t>constitutif</w:t>
            </w:r>
            <w:proofErr w:type="gramEnd"/>
            <w:r w:rsidR="0025483B" w:rsidRPr="00777845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C65A3E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7E9E481" w:rsidR="008A5D4D" w:rsidRPr="00F51EE2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COMPTES ANNUELS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27C0244F" w:rsidR="008A5D4D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proofErr w:type="gramStart"/>
            <w:r w:rsidRPr="00777845">
              <w:rPr>
                <w:sz w:val="18"/>
                <w:szCs w:val="18"/>
                <w:lang w:val="fr-BE"/>
              </w:rPr>
              <w:t>approuvés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par l'assemblée générale</w:t>
            </w:r>
            <w:r w:rsidR="008A5D4D" w:rsidRPr="00F51EE2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du</w:t>
            </w:r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et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</w:t>
            </w:r>
            <w:r w:rsidR="0025483B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51AFBC42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00EDE886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gramStart"/>
            <w:r w:rsidR="0025483B">
              <w:rPr>
                <w:sz w:val="18"/>
                <w:szCs w:val="18"/>
                <w:lang w:val="fr-BE"/>
              </w:rPr>
              <w:t>au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3DBB388C" w:rsidR="000D2901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777845">
        <w:rPr>
          <w:sz w:val="18"/>
          <w:szCs w:val="18"/>
          <w:lang w:val="fr-BE"/>
        </w:rPr>
        <w:t xml:space="preserve">Les montants relatifs à l'exercice précédent </w:t>
      </w:r>
      <w:r w:rsidRPr="00777845">
        <w:rPr>
          <w:b/>
          <w:bCs/>
          <w:sz w:val="18"/>
          <w:szCs w:val="18"/>
          <w:lang w:val="fr-BE"/>
        </w:rPr>
        <w:t>sont</w:t>
      </w:r>
      <w:r w:rsidRPr="00777845">
        <w:rPr>
          <w:sz w:val="18"/>
          <w:szCs w:val="18"/>
          <w:lang w:val="fr-BE"/>
        </w:rPr>
        <w:t xml:space="preserve"> / </w:t>
      </w:r>
      <w:r w:rsidRPr="00777845">
        <w:rPr>
          <w:b/>
          <w:bCs/>
          <w:sz w:val="18"/>
          <w:szCs w:val="18"/>
          <w:lang w:val="fr-BE"/>
        </w:rPr>
        <w:t>ne sont pas</w:t>
      </w:r>
      <w:r w:rsidR="00587A31">
        <w:rPr>
          <w:rStyle w:val="FootnoteReference"/>
          <w:b/>
          <w:lang w:val="nl-BE"/>
        </w:rPr>
        <w:footnoteReference w:id="5"/>
      </w:r>
      <w:r w:rsidR="000D2901" w:rsidRPr="00FF0207">
        <w:rPr>
          <w:szCs w:val="18"/>
          <w:lang w:val="nl-BE"/>
        </w:rPr>
        <w:t xml:space="preserve"> </w:t>
      </w:r>
      <w:r w:rsidRPr="00777845">
        <w:rPr>
          <w:sz w:val="18"/>
          <w:szCs w:val="18"/>
          <w:lang w:val="fr-BE"/>
        </w:rPr>
        <w:t>identiques à ceux publiés antérieurement</w:t>
      </w:r>
      <w:r w:rsidR="000D2901" w:rsidRPr="00FF0207">
        <w:rPr>
          <w:sz w:val="18"/>
          <w:lang w:val="nl-BE"/>
        </w:rPr>
        <w:t>.</w:t>
      </w:r>
    </w:p>
    <w:p w14:paraId="29FA0B73" w14:textId="334A231D" w:rsidR="003D72E1" w:rsidRDefault="006F39BA" w:rsidP="003D72E1">
      <w:pPr>
        <w:tabs>
          <w:tab w:val="right" w:leader="dot" w:pos="11199"/>
        </w:tabs>
        <w:ind w:right="-1"/>
        <w:jc w:val="left"/>
      </w:pPr>
      <w:r w:rsidRPr="00777845">
        <w:rPr>
          <w:sz w:val="18"/>
          <w:szCs w:val="18"/>
          <w:lang w:val="fr-BE"/>
        </w:rPr>
        <w:t>Modèle de compte annuel qui déroge à celui prévu dans l'A.R. du 29 avril 20</w:t>
      </w:r>
      <w:r>
        <w:rPr>
          <w:sz w:val="18"/>
          <w:szCs w:val="18"/>
          <w:lang w:val="fr-BE"/>
        </w:rPr>
        <w:t>1</w:t>
      </w:r>
      <w:r w:rsidRPr="00777845">
        <w:rPr>
          <w:sz w:val="18"/>
          <w:szCs w:val="18"/>
          <w:lang w:val="fr-BE"/>
        </w:rPr>
        <w:t>9 en vertu de</w:t>
      </w:r>
      <w:r>
        <w:rPr>
          <w:rStyle w:val="FootnoteReference"/>
          <w:lang w:val="nl-BE"/>
        </w:rPr>
        <w:t xml:space="preserve"> 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1048162E" w:rsidR="00E472E7" w:rsidRPr="008D7B21" w:rsidRDefault="00E472E7" w:rsidP="00E055B1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>Sont joints aux présents comptes annuels</w:t>
      </w:r>
      <w:r w:rsidR="00E055B1">
        <w:rPr>
          <w:rStyle w:val="FootnoteReference"/>
          <w:sz w:val="14"/>
          <w:szCs w:val="14"/>
          <w:lang w:val="nl-BE"/>
        </w:rPr>
        <w:t>2</w:t>
      </w:r>
      <w:r w:rsidRPr="008D7B21">
        <w:rPr>
          <w:sz w:val="18"/>
          <w:lang w:val="fr-BE"/>
        </w:rPr>
        <w:t xml:space="preserve"> : </w:t>
      </w:r>
      <w:r w:rsidR="00E055B1">
        <w:rPr>
          <w:sz w:val="18"/>
          <w:lang w:val="fr-BE"/>
        </w:rPr>
        <w:tab/>
      </w:r>
    </w:p>
    <w:p w14:paraId="20BFAECE" w14:textId="19BCBAD1" w:rsidR="00E472E7" w:rsidRPr="008D7B21" w:rsidRDefault="00E472E7" w:rsidP="00E472E7">
      <w:pPr>
        <w:spacing w:line="240" w:lineRule="atLeast"/>
        <w:ind w:left="3686"/>
        <w:jc w:val="left"/>
        <w:rPr>
          <w:sz w:val="18"/>
          <w:lang w:val="fr-BE"/>
        </w:rPr>
      </w:pPr>
    </w:p>
    <w:p w14:paraId="74A1E468" w14:textId="77777777" w:rsidR="00E472E7" w:rsidRPr="008D7B21" w:rsidRDefault="00E472E7" w:rsidP="00E472E7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</w:t>
      </w:r>
      <w:proofErr w:type="gramStart"/>
      <w:r w:rsidR="006C73D4" w:rsidRPr="00777845">
        <w:rPr>
          <w:sz w:val="18"/>
          <w:lang w:val="fr-BE"/>
        </w:rPr>
        <w:t>nom</w:t>
      </w:r>
      <w:proofErr w:type="gramEnd"/>
      <w:r w:rsidR="006C73D4" w:rsidRPr="00777845">
        <w:rPr>
          <w:sz w:val="18"/>
          <w:lang w:val="fr-BE"/>
        </w:rPr>
        <w:t xml:space="preserve">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2BBE08D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BC5CF57" w14:textId="77777777" w:rsidR="005632C3" w:rsidRPr="0010598B" w:rsidRDefault="005632C3" w:rsidP="005632C3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EB04280" w14:textId="77777777" w:rsidR="005632C3" w:rsidRPr="0010598B" w:rsidRDefault="005632C3" w:rsidP="005632C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780596">
          <w:footerReference w:type="default" r:id="rId11"/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7AF4191D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1746E0B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6AAE3CE3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5E1824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C6B4" w14:textId="112B2639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BE76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6AE5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853E" w14:textId="743924FD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t>C</w:t>
            </w:r>
            <w:r w:rsidR="008D6FD2">
              <w:t>-AUT</w:t>
            </w:r>
            <w:r>
              <w:t xml:space="preserve"> </w:t>
            </w:r>
            <w:r w:rsidRPr="00CF2F73">
              <w:rPr>
                <w:lang w:val="nl-BE"/>
              </w:rPr>
              <w:t>2.1</w:t>
            </w:r>
          </w:p>
        </w:tc>
      </w:tr>
    </w:tbl>
    <w:p w14:paraId="274EAC3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103181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632114B" w14:textId="77777777" w:rsidR="005632C3" w:rsidRPr="00CF2F73" w:rsidRDefault="005632C3" w:rsidP="005632C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0D7E4C">
        <w:rPr>
          <w:b/>
          <w:caps/>
          <w:spacing w:val="20"/>
          <w:sz w:val="22"/>
          <w:szCs w:val="22"/>
          <w:lang w:val="nl-BE"/>
        </w:rPr>
        <w:t>LISTE DES ADMINISTRATEURS, GÉRANTS ET COMMISSAIRES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ET DÉCLARATION CONCERNANT UNE MISSION DE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VÉRIFICATION OU DE REDRESSEMENT COMPLÉMENTAIRE</w:t>
      </w:r>
    </w:p>
    <w:p w14:paraId="59CE3E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830DC02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57528E4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AAEAFCF" w14:textId="77777777" w:rsidR="005632C3" w:rsidRPr="00CF2F73" w:rsidRDefault="005632C3" w:rsidP="005632C3">
      <w:pPr>
        <w:spacing w:line="240" w:lineRule="auto"/>
        <w:jc w:val="left"/>
        <w:rPr>
          <w:b/>
          <w:caps/>
          <w:lang w:val="nl-BE"/>
        </w:rPr>
      </w:pPr>
      <w:r w:rsidRPr="000D7E4C">
        <w:rPr>
          <w:b/>
          <w:caps/>
          <w:lang w:val="nl-BE"/>
        </w:rPr>
        <w:t>LISTE DES ADMINISTRATEURS, GÉRANTS ET COMMISSAIRES</w:t>
      </w:r>
    </w:p>
    <w:p w14:paraId="7A9B7123" w14:textId="77777777" w:rsidR="005632C3" w:rsidRDefault="005632C3" w:rsidP="005632C3">
      <w:pPr>
        <w:spacing w:line="240" w:lineRule="atLeast"/>
        <w:jc w:val="left"/>
        <w:rPr>
          <w:sz w:val="18"/>
          <w:szCs w:val="18"/>
          <w:lang w:val="nl-BE"/>
        </w:rPr>
      </w:pPr>
    </w:p>
    <w:p w14:paraId="38503CDB" w14:textId="77777777" w:rsidR="005632C3" w:rsidRPr="008D7B21" w:rsidRDefault="005632C3" w:rsidP="005632C3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8D7B21">
        <w:rPr>
          <w:sz w:val="18"/>
          <w:lang w:val="fr-BE"/>
        </w:rPr>
        <w:t>LISTE COMPLÈTE des nom, prénoms, profession, domicile (adresse, numéro, code postal et commune) et fonction au sein de la société</w:t>
      </w:r>
    </w:p>
    <w:p w14:paraId="793B822F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FE431A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7612A5E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5A31D9C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DB3ABC2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0D1134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FDCA66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EE814E1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875FD4B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1F46F14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5182DBF8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6A967CD8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A406A4C" w14:textId="77777777" w:rsidR="005632C3" w:rsidRDefault="005632C3" w:rsidP="005632C3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p w14:paraId="043ABACF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C1D3877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80C1FF2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E45969">
          <w:footerReference w:type="default" r:id="rId13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34326447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C3DB7B6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36BD7245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F4E6BA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A0E7" w14:textId="75742D8C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7D9B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8C49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925A" w14:textId="4C261D20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C</w:t>
            </w:r>
            <w:r w:rsidR="008D6FD2">
              <w:rPr>
                <w:lang w:val="nl-BE"/>
              </w:rPr>
              <w:t>-AUT</w:t>
            </w:r>
            <w:r>
              <w:rPr>
                <w:lang w:val="nl-BE"/>
              </w:rPr>
              <w:t xml:space="preserve"> </w:t>
            </w:r>
            <w:r w:rsidRPr="00CF2F73">
              <w:rPr>
                <w:lang w:val="nl-BE"/>
              </w:rPr>
              <w:t>2.2</w:t>
            </w:r>
          </w:p>
        </w:tc>
      </w:tr>
    </w:tbl>
    <w:p w14:paraId="3E83A64D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B8FB542" w14:textId="77777777" w:rsidR="005632C3" w:rsidRPr="00CF2F73" w:rsidRDefault="005632C3" w:rsidP="005632C3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0D7E4C">
        <w:rPr>
          <w:rFonts w:cs="Arial"/>
          <w:b/>
          <w:caps/>
          <w:lang w:val="nl-BE"/>
        </w:rPr>
        <w:t>DÉCLARATION CONCERNANT UNE MISSION DE VÉRIFICATION OU DE REDRESSEMENT COMPLÉMENTAIRE</w:t>
      </w:r>
    </w:p>
    <w:p w14:paraId="33298449" w14:textId="77777777" w:rsidR="005632C3" w:rsidRPr="008D7B21" w:rsidRDefault="005632C3" w:rsidP="005632C3">
      <w:pPr>
        <w:spacing w:line="240" w:lineRule="auto"/>
        <w:jc w:val="left"/>
        <w:rPr>
          <w:sz w:val="18"/>
          <w:lang w:val="fr-BE"/>
        </w:rPr>
      </w:pPr>
    </w:p>
    <w:p w14:paraId="5AC4C028" w14:textId="77777777" w:rsidR="005632C3" w:rsidRPr="008D7B21" w:rsidRDefault="005632C3" w:rsidP="005632C3">
      <w:pPr>
        <w:spacing w:line="240" w:lineRule="atLeas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L'organe de gestion déclare qu'aucune mission de vérification ou de redressement n'a été confiée à une personne qui n'y est pas autorisée par la loi, en application des articles 34 et 37 de la loi du 22 avril 1999 relative aux professions comptables et fiscales.</w:t>
      </w:r>
    </w:p>
    <w:p w14:paraId="490C9DFD" w14:textId="77777777" w:rsidR="005632C3" w:rsidRPr="008D7B21" w:rsidRDefault="005632C3" w:rsidP="005632C3">
      <w:pPr>
        <w:spacing w:line="240" w:lineRule="atLeast"/>
        <w:jc w:val="left"/>
        <w:rPr>
          <w:sz w:val="18"/>
          <w:szCs w:val="18"/>
          <w:lang w:val="fr-BE"/>
        </w:rPr>
      </w:pPr>
    </w:p>
    <w:p w14:paraId="0415DC7D" w14:textId="77777777" w:rsidR="005632C3" w:rsidRPr="008D7B21" w:rsidRDefault="005632C3" w:rsidP="005632C3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 xml:space="preserve">Les comptes annuels </w:t>
      </w:r>
      <w:r w:rsidRPr="008D7B21">
        <w:rPr>
          <w:b/>
          <w:bCs/>
          <w:sz w:val="18"/>
          <w:szCs w:val="18"/>
          <w:lang w:val="fr-BE"/>
        </w:rPr>
        <w:t>ont</w:t>
      </w:r>
      <w:r w:rsidRPr="008D7B21">
        <w:rPr>
          <w:sz w:val="18"/>
          <w:szCs w:val="18"/>
          <w:lang w:val="fr-BE"/>
        </w:rPr>
        <w:t xml:space="preserve"> / </w:t>
      </w:r>
      <w:r w:rsidRPr="008D7B21">
        <w:rPr>
          <w:b/>
          <w:bCs/>
          <w:sz w:val="18"/>
          <w:szCs w:val="18"/>
          <w:lang w:val="fr-BE"/>
        </w:rPr>
        <w:t>n'ont pas</w:t>
      </w:r>
      <w:r w:rsidRPr="00440B22">
        <w:rPr>
          <w:rStyle w:val="FootnoteReference"/>
          <w:rFonts w:cs="Arial"/>
          <w:bCs/>
          <w:sz w:val="18"/>
          <w:szCs w:val="18"/>
          <w:lang w:val="nl-BE"/>
        </w:rPr>
        <w:footnoteReference w:customMarkFollows="1" w:id="7"/>
        <w:sym w:font="Symbol" w:char="F02A"/>
      </w:r>
      <w:r w:rsidRPr="008D7B21">
        <w:rPr>
          <w:sz w:val="18"/>
          <w:szCs w:val="18"/>
          <w:lang w:val="fr-BE"/>
        </w:rPr>
        <w:t xml:space="preserve"> été vérifiés ou corrigés par un expert-comptable externe, par un réviseur d'entreprises qui n'est pas le commissaire.</w:t>
      </w:r>
    </w:p>
    <w:p w14:paraId="55B85843" w14:textId="77777777" w:rsidR="005632C3" w:rsidRPr="008D7B21" w:rsidRDefault="005632C3" w:rsidP="005632C3">
      <w:pPr>
        <w:spacing w:line="240" w:lineRule="atLeast"/>
        <w:jc w:val="left"/>
        <w:rPr>
          <w:sz w:val="18"/>
          <w:szCs w:val="18"/>
          <w:lang w:val="fr-BE"/>
        </w:rPr>
      </w:pPr>
    </w:p>
    <w:p w14:paraId="1C1EECAA" w14:textId="77777777" w:rsidR="005632C3" w:rsidRPr="008D7B21" w:rsidRDefault="005632C3" w:rsidP="005632C3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Dans l'affirmative, sont mentionnés dans le tableau ci-</w:t>
      </w:r>
      <w:proofErr w:type="gramStart"/>
      <w:r w:rsidRPr="008D7B21">
        <w:rPr>
          <w:sz w:val="18"/>
          <w:szCs w:val="18"/>
          <w:lang w:val="fr-BE"/>
        </w:rPr>
        <w:t>dessous:</w:t>
      </w:r>
      <w:proofErr w:type="gramEnd"/>
      <w:r w:rsidRPr="008D7B21">
        <w:rPr>
          <w:sz w:val="18"/>
          <w:szCs w:val="18"/>
          <w:lang w:val="fr-BE"/>
        </w:rPr>
        <w:t xml:space="preserve"> les nom, prénoms, profession et domicile; le numéro de membre auprès de son institut et la nature de la mission :</w:t>
      </w:r>
    </w:p>
    <w:p w14:paraId="696A05EE" w14:textId="77777777" w:rsidR="005632C3" w:rsidRPr="008D7B21" w:rsidRDefault="005632C3" w:rsidP="005632C3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La tenue des comptes de la société</w:t>
      </w:r>
      <w:r w:rsidRPr="00CF2F73">
        <w:rPr>
          <w:rStyle w:val="FootnoteReference"/>
          <w:sz w:val="18"/>
          <w:szCs w:val="18"/>
          <w:lang w:val="nl-BE"/>
        </w:rPr>
        <w:footnoteReference w:customMarkFollows="1" w:id="8"/>
        <w:sym w:font="Symbol" w:char="F02A"/>
      </w:r>
      <w:r w:rsidRPr="00CF2F73">
        <w:rPr>
          <w:rStyle w:val="FootnoteReference"/>
          <w:sz w:val="18"/>
          <w:szCs w:val="18"/>
          <w:lang w:val="nl-BE"/>
        </w:rPr>
        <w:sym w:font="Symbol" w:char="F02A"/>
      </w:r>
      <w:r w:rsidRPr="008D7B21">
        <w:rPr>
          <w:sz w:val="18"/>
          <w:szCs w:val="18"/>
          <w:lang w:val="fr-BE"/>
        </w:rPr>
        <w:t xml:space="preserve">, </w:t>
      </w:r>
    </w:p>
    <w:p w14:paraId="237262F0" w14:textId="77777777" w:rsidR="005632C3" w:rsidRPr="008D7B21" w:rsidRDefault="005632C3" w:rsidP="005632C3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L’établissement des comptes annuels</w:t>
      </w:r>
      <w:r w:rsidRPr="008D7B21">
        <w:rPr>
          <w:position w:val="6"/>
          <w:sz w:val="16"/>
          <w:szCs w:val="16"/>
          <w:lang w:val="fr-BE"/>
        </w:rPr>
        <w:sym w:font="Symbol" w:char="F02A"/>
      </w:r>
      <w:r w:rsidRPr="008D7B21">
        <w:rPr>
          <w:position w:val="6"/>
          <w:sz w:val="16"/>
          <w:szCs w:val="16"/>
          <w:lang w:val="fr-BE"/>
        </w:rPr>
        <w:sym w:font="Symbol" w:char="F02A"/>
      </w:r>
      <w:r w:rsidRPr="008D7B21">
        <w:rPr>
          <w:sz w:val="18"/>
          <w:szCs w:val="18"/>
          <w:lang w:val="fr-BE"/>
        </w:rPr>
        <w:t>,</w:t>
      </w:r>
    </w:p>
    <w:p w14:paraId="764A651B" w14:textId="77777777" w:rsidR="005632C3" w:rsidRPr="008D7B21" w:rsidRDefault="005632C3" w:rsidP="005632C3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 xml:space="preserve">La vérification des comptes annuels et/ou </w:t>
      </w:r>
    </w:p>
    <w:p w14:paraId="1F15A76F" w14:textId="77777777" w:rsidR="005632C3" w:rsidRPr="008D7B21" w:rsidRDefault="005632C3" w:rsidP="005632C3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Le redressement des comptes annuels.</w:t>
      </w:r>
    </w:p>
    <w:p w14:paraId="1CC51316" w14:textId="77777777" w:rsidR="005632C3" w:rsidRPr="008D7B21" w:rsidRDefault="005632C3" w:rsidP="005632C3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4F79EA97" w14:textId="77777777" w:rsidR="005632C3" w:rsidRPr="008D7B21" w:rsidRDefault="005632C3" w:rsidP="005632C3">
      <w:pPr>
        <w:spacing w:line="240" w:lineRule="atLeast"/>
        <w:ind w:right="-2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Si des missions visées sous A. ou sous B. ont été accomplies par des comptables agréés ou par des comptables-fiscalistes agréés, peuvent être mentionnés ci-</w:t>
      </w:r>
      <w:proofErr w:type="gramStart"/>
      <w:r w:rsidRPr="008D7B21">
        <w:rPr>
          <w:sz w:val="18"/>
          <w:szCs w:val="18"/>
          <w:lang w:val="fr-BE"/>
        </w:rPr>
        <w:t>après:</w:t>
      </w:r>
      <w:proofErr w:type="gramEnd"/>
      <w:r w:rsidRPr="008D7B21">
        <w:rPr>
          <w:sz w:val="18"/>
          <w:szCs w:val="18"/>
          <w:lang w:val="fr-BE"/>
        </w:rPr>
        <w:t xml:space="preserve"> les nom, prénoms, profession et domicile de chaque comptable agréé ou comptable-fiscaliste agréé et son numéro de membre auprès de l'Institut Professionnel des Comptables et Fiscalistes agréés ainsi que la nature de sa mission.</w:t>
      </w:r>
    </w:p>
    <w:p w14:paraId="13297428" w14:textId="77777777" w:rsidR="005632C3" w:rsidRPr="0010598B" w:rsidRDefault="005632C3" w:rsidP="005632C3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5632C3" w:rsidRPr="007D566F" w14:paraId="21FED1F4" w14:textId="77777777" w:rsidTr="000E2B0D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59D914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E9B718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203F6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Nature de la mission (A, B, C et/ou D)</w:t>
            </w:r>
          </w:p>
        </w:tc>
      </w:tr>
      <w:tr w:rsidR="005632C3" w:rsidRPr="007D566F" w14:paraId="0ADC0B6C" w14:textId="77777777" w:rsidTr="000E2B0D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47C952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16D440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27D754C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2AD90DCD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AED96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D6C3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0938E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0658F9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F32C1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EE63AB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72424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91E8C4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4341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26EA6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FA5F1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8095001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F8965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2ABC4C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A8928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0A2A49E5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4F1AFE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CB59F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4639F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3F2AFA2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617A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9B117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F8ADA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C4F1746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CC324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AB2259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58CA2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11CBCAC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3CB69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368B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8873B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69C1CFA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2F474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CF3D5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715A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B334877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106D12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7354BF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B029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71529413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6FEAB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58BBD5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EB135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ECCC3A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8078D1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4BBC2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17315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079B5FA" w14:textId="77777777" w:rsidR="005632C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sectPr w:rsidR="005632C3" w:rsidSect="00893A84">
      <w:footerReference w:type="default" r:id="rId14"/>
      <w:pgSz w:w="11907" w:h="16840" w:code="9"/>
      <w:pgMar w:top="-57" w:right="652" w:bottom="567" w:left="567" w:header="0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587C" w14:textId="77777777" w:rsidR="005632C3" w:rsidRDefault="005632C3" w:rsidP="00D333A2">
    <w:pPr>
      <w:pStyle w:val="Footer"/>
      <w:jc w:val="right"/>
    </w:pPr>
    <w:proofErr w:type="spellStart"/>
    <w:r>
      <w:t>C_étrang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784F" w14:textId="42DF89FC" w:rsidR="005632C3" w:rsidRDefault="005632C3" w:rsidP="00D333A2">
    <w:pPr>
      <w:pStyle w:val="Footer"/>
      <w:jc w:val="right"/>
    </w:pPr>
    <w:r>
      <w:t>C-</w:t>
    </w:r>
    <w:r w:rsidR="008D6FD2">
      <w:t>AUT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B667" w14:textId="6E33C981" w:rsidR="005632C3" w:rsidRDefault="00686AF4" w:rsidP="00D333A2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5632C3">
      <w:t>C-</w:t>
    </w:r>
    <w:r>
      <w:t>AUT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1E618236" w:rsidR="00A60BE5" w:rsidRPr="007002BC" w:rsidRDefault="00E055B1" w:rsidP="00E055B1">
        <w:pPr>
          <w:pStyle w:val="Footer"/>
          <w:jc w:val="right"/>
          <w:rPr>
            <w:b/>
          </w:rPr>
        </w:pPr>
        <w:r>
          <w:t>C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>
        <w:rPr>
          <w:szCs w:val="16"/>
          <w:lang w:val="fr-BE"/>
        </w:rPr>
        <w:t>.</w:t>
      </w:r>
    </w:p>
  </w:footnote>
  <w:footnote w:id="5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  <w:footnote w:id="7">
    <w:p w14:paraId="2C4BF1D0" w14:textId="77777777" w:rsidR="005632C3" w:rsidRPr="0056568F" w:rsidRDefault="005632C3" w:rsidP="005632C3">
      <w:pPr>
        <w:pStyle w:val="FootnoteText"/>
        <w:tabs>
          <w:tab w:val="left" w:pos="284"/>
        </w:tabs>
        <w:rPr>
          <w:rFonts w:cs="Arial"/>
          <w:sz w:val="16"/>
          <w:lang w:val="fr-BE"/>
        </w:rPr>
      </w:pPr>
      <w:r w:rsidRPr="0056568F">
        <w:rPr>
          <w:rStyle w:val="FootnoteReference"/>
          <w:lang w:val="fr-BE"/>
        </w:rPr>
        <w:sym w:font="Symbol" w:char="F02A"/>
      </w:r>
      <w:r w:rsidRPr="0056568F">
        <w:rPr>
          <w:lang w:val="fr-BE"/>
        </w:rPr>
        <w:t xml:space="preserve"> </w:t>
      </w:r>
      <w:r w:rsidRPr="0056568F">
        <w:rPr>
          <w:rFonts w:cs="Arial"/>
          <w:lang w:val="fr-BE"/>
        </w:rPr>
        <w:tab/>
      </w:r>
      <w:r w:rsidRPr="0056568F">
        <w:rPr>
          <w:rFonts w:cs="Arial"/>
          <w:sz w:val="16"/>
          <w:lang w:val="fr-BE"/>
        </w:rPr>
        <w:t>Biffer la mention inutile.</w:t>
      </w:r>
    </w:p>
  </w:footnote>
  <w:footnote w:id="8">
    <w:p w14:paraId="78887819" w14:textId="77777777" w:rsidR="005632C3" w:rsidRPr="004C3A22" w:rsidRDefault="005632C3" w:rsidP="005632C3">
      <w:pPr>
        <w:pStyle w:val="FootnoteText"/>
        <w:tabs>
          <w:tab w:val="left" w:pos="284"/>
        </w:tabs>
        <w:rPr>
          <w:rFonts w:cs="Arial"/>
          <w:sz w:val="16"/>
          <w:lang w:val="nl-BE"/>
        </w:rPr>
      </w:pP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sz w:val="16"/>
          <w:lang w:val="fr-BE"/>
        </w:rPr>
        <w:tab/>
        <w:t>Mention facultative.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33D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459D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4994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07283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32C3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4E84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6AF4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39BA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93A84"/>
    <w:rsid w:val="008A06DA"/>
    <w:rsid w:val="008A3A6B"/>
    <w:rsid w:val="008A5D4D"/>
    <w:rsid w:val="008A6313"/>
    <w:rsid w:val="008B1813"/>
    <w:rsid w:val="008B1AB6"/>
    <w:rsid w:val="008B25DB"/>
    <w:rsid w:val="008C53AF"/>
    <w:rsid w:val="008D6FD2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35414"/>
    <w:rsid w:val="00945038"/>
    <w:rsid w:val="00951B0A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44F1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5A3E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37497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55B1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433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20</cp:revision>
  <cp:lastPrinted>2022-03-17T14:43:00Z</cp:lastPrinted>
  <dcterms:created xsi:type="dcterms:W3CDTF">2022-03-17T15:43:00Z</dcterms:created>
  <dcterms:modified xsi:type="dcterms:W3CDTF">2022-05-06T14:36:00Z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