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91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709"/>
        <w:gridCol w:w="567"/>
        <w:gridCol w:w="851"/>
        <w:gridCol w:w="992"/>
        <w:gridCol w:w="1134"/>
        <w:gridCol w:w="425"/>
        <w:gridCol w:w="1134"/>
        <w:gridCol w:w="2268"/>
      </w:tblGrid>
      <w:tr w:rsidR="006725D6" w:rsidRPr="00812E7A" w14:paraId="15F0DE89" w14:textId="77777777" w:rsidTr="00FF7570">
        <w:trPr>
          <w:trHeight w:val="8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48807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33821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D1DAE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A8984A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7474B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6DE30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6BE63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2CBFC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84B4E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DB120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  <w:tr w:rsidR="006725D6" w:rsidRPr="00812E7A" w14:paraId="795DD620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495F34D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7A3C065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1899FE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D85AB2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C4C0F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9ECA6A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C84516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0F2B24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F6EF3A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4542C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</w:tr>
      <w:tr w:rsidR="006725D6" w:rsidRPr="00812E7A" w14:paraId="5467831E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FEC8808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2B5EDE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E33AD3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5471C3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D401F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B1CFE2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80FD26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7C71CC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267487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13B94" w14:textId="6B7DA3CB" w:rsidR="006725D6" w:rsidRPr="00812E7A" w:rsidRDefault="00F6732B" w:rsidP="00FF7570">
            <w:pPr>
              <w:tabs>
                <w:tab w:val="left" w:pos="29"/>
                <w:tab w:val="left" w:pos="405"/>
              </w:tabs>
              <w:spacing w:line="240" w:lineRule="atLeast"/>
              <w:jc w:val="center"/>
              <w:rPr>
                <w:rFonts w:cs="Arial"/>
                <w:lang w:val="de-DE"/>
              </w:rPr>
            </w:pPr>
            <w:proofErr w:type="spellStart"/>
            <w:r w:rsidRPr="00656D59">
              <w:rPr>
                <w:lang w:val="de-DE"/>
              </w:rPr>
              <w:t>V</w:t>
            </w:r>
            <w:r w:rsidR="0089627A">
              <w:rPr>
                <w:lang w:val="de-DE"/>
              </w:rPr>
              <w:t>erk</w:t>
            </w:r>
            <w:proofErr w:type="spellEnd"/>
            <w:r w:rsidR="002C3045">
              <w:rPr>
                <w:lang w:val="de-DE"/>
              </w:rPr>
              <w:t xml:space="preserve"> </w:t>
            </w:r>
            <w:r w:rsidRPr="00656D59">
              <w:rPr>
                <w:lang w:val="de-DE"/>
              </w:rPr>
              <w:t>1</w:t>
            </w:r>
          </w:p>
        </w:tc>
      </w:tr>
    </w:tbl>
    <w:p w14:paraId="30FD22C8" w14:textId="77777777" w:rsidR="000D2901" w:rsidRPr="00812E7A" w:rsidRDefault="000D2901" w:rsidP="008A5D4D">
      <w:pPr>
        <w:spacing w:line="120" w:lineRule="atLeast"/>
        <w:jc w:val="left"/>
        <w:rPr>
          <w:b/>
          <w:sz w:val="12"/>
          <w:szCs w:val="12"/>
          <w:lang w:val="de-DE"/>
        </w:rPr>
      </w:pPr>
      <w:bookmarkStart w:id="0" w:name="_Hlk97885496"/>
    </w:p>
    <w:bookmarkEnd w:id="0"/>
    <w:p w14:paraId="4D6E27D9" w14:textId="08B8533E" w:rsidR="005704EB" w:rsidRPr="00812E7A" w:rsidRDefault="004419A6" w:rsidP="00594465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31" w:color="auto"/>
        </w:pBdr>
        <w:spacing w:line="340" w:lineRule="atLeast"/>
        <w:ind w:left="1701" w:right="1616"/>
        <w:jc w:val="center"/>
        <w:outlineLvl w:val="0"/>
        <w:rPr>
          <w:sz w:val="18"/>
          <w:szCs w:val="18"/>
          <w:lang w:val="de-DE"/>
        </w:rPr>
      </w:pPr>
      <w:r w:rsidRPr="002658BB">
        <w:rPr>
          <w:b/>
          <w:caps/>
          <w:sz w:val="22"/>
          <w:szCs w:val="22"/>
          <w:lang w:val="nl-BE"/>
        </w:rPr>
        <w:t>JAHRESABSCHLUSS</w:t>
      </w:r>
      <w:r w:rsidR="00732D81" w:rsidRPr="00732D81">
        <w:rPr>
          <w:b/>
          <w:caps/>
          <w:sz w:val="22"/>
          <w:szCs w:val="22"/>
          <w:lang w:val="nl-BE"/>
        </w:rPr>
        <w:t xml:space="preserve"> </w:t>
      </w:r>
      <w:r w:rsidR="00732D81" w:rsidRPr="00813530">
        <w:rPr>
          <w:b/>
          <w:caps/>
          <w:sz w:val="22"/>
          <w:szCs w:val="22"/>
          <w:lang w:val="nl-BE"/>
        </w:rPr>
        <w:t>UND ÜBRIGE AUFGRUND DES GESETZBUCHES FÜR GESELLSCHAFTEN UND VEREINIGUNGEN ZU HINTERLEGENDE DOKUMENTE</w:t>
      </w:r>
      <w:r w:rsidR="00594465">
        <w:rPr>
          <w:b/>
          <w:caps/>
          <w:sz w:val="22"/>
          <w:szCs w:val="22"/>
          <w:lang w:val="nl-BE"/>
        </w:rPr>
        <w:t xml:space="preserve"> - </w:t>
      </w:r>
      <w:r w:rsidR="00594465" w:rsidRPr="00594465">
        <w:rPr>
          <w:b/>
          <w:caps/>
          <w:sz w:val="22"/>
          <w:szCs w:val="22"/>
          <w:lang w:val="nl-BE"/>
        </w:rPr>
        <w:t>Andere Modelle</w:t>
      </w:r>
    </w:p>
    <w:p w14:paraId="44C33DA9" w14:textId="77777777" w:rsidR="005704EB" w:rsidRPr="00812E7A" w:rsidRDefault="005704EB" w:rsidP="005704EB">
      <w:pPr>
        <w:spacing w:line="240" w:lineRule="atLeast"/>
        <w:jc w:val="left"/>
        <w:rPr>
          <w:sz w:val="18"/>
          <w:szCs w:val="18"/>
          <w:lang w:val="de-DE"/>
        </w:rPr>
      </w:pPr>
    </w:p>
    <w:p w14:paraId="2C2AB394" w14:textId="1DC58DC0" w:rsidR="000D2901" w:rsidRPr="00812E7A" w:rsidRDefault="005704EB" w:rsidP="008A5D4D">
      <w:pPr>
        <w:tabs>
          <w:tab w:val="right" w:leader="dot" w:pos="10773"/>
        </w:tabs>
        <w:spacing w:line="120" w:lineRule="atLeast"/>
        <w:jc w:val="left"/>
        <w:rPr>
          <w:lang w:val="de-DE"/>
        </w:rPr>
      </w:pPr>
      <w:r w:rsidRPr="00812E7A">
        <w:rPr>
          <w:b/>
          <w:caps/>
          <w:lang w:val="de-DE"/>
        </w:rPr>
        <w:t>IDENTIFIKATIONSANGABEN</w:t>
      </w:r>
      <w:r w:rsidRPr="00812E7A">
        <w:rPr>
          <w:lang w:val="de-DE"/>
        </w:rPr>
        <w:t xml:space="preserve"> </w:t>
      </w:r>
      <w:r w:rsidRPr="00812E7A">
        <w:rPr>
          <w:b/>
          <w:bCs/>
          <w:lang w:val="de-DE"/>
        </w:rPr>
        <w:t>(am Datum der Hinterlegung)</w:t>
      </w:r>
    </w:p>
    <w:p w14:paraId="0EAA1D3A" w14:textId="77777777" w:rsidR="005704EB" w:rsidRPr="00812E7A" w:rsidRDefault="005704EB" w:rsidP="005704EB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de-DE"/>
        </w:rPr>
      </w:pPr>
    </w:p>
    <w:p w14:paraId="7D37F2BA" w14:textId="1041315A" w:rsidR="000D2901" w:rsidRPr="00812E7A" w:rsidRDefault="000D2901" w:rsidP="000D2901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812E7A">
        <w:rPr>
          <w:caps/>
          <w:sz w:val="18"/>
          <w:szCs w:val="18"/>
          <w:lang w:val="de-DE"/>
        </w:rPr>
        <w:t>nam</w:t>
      </w:r>
      <w:r w:rsidR="00E66543" w:rsidRPr="00812E7A">
        <w:rPr>
          <w:caps/>
          <w:sz w:val="18"/>
          <w:szCs w:val="18"/>
          <w:lang w:val="de-DE"/>
        </w:rPr>
        <w:t>e</w:t>
      </w:r>
      <w:r w:rsidRPr="00812E7A">
        <w:rPr>
          <w:sz w:val="18"/>
          <w:szCs w:val="18"/>
          <w:lang w:val="de-DE"/>
        </w:rPr>
        <w:t xml:space="preserve">: </w:t>
      </w:r>
      <w:r w:rsidRPr="00812E7A">
        <w:rPr>
          <w:sz w:val="18"/>
          <w:szCs w:val="18"/>
          <w:lang w:val="de-DE"/>
        </w:rPr>
        <w:tab/>
      </w:r>
    </w:p>
    <w:p w14:paraId="6667D216" w14:textId="77777777" w:rsidR="000D2901" w:rsidRPr="00812E7A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ab/>
      </w:r>
    </w:p>
    <w:p w14:paraId="37F39466" w14:textId="4A21B202" w:rsidR="000D2901" w:rsidRPr="00812E7A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>Rechts</w:t>
      </w:r>
      <w:r w:rsidR="00E66543" w:rsidRPr="00812E7A">
        <w:rPr>
          <w:sz w:val="18"/>
          <w:szCs w:val="18"/>
          <w:lang w:val="de-DE"/>
        </w:rPr>
        <w:t>f</w:t>
      </w:r>
      <w:r w:rsidRPr="00812E7A">
        <w:rPr>
          <w:sz w:val="18"/>
          <w:szCs w:val="18"/>
          <w:lang w:val="de-DE"/>
        </w:rPr>
        <w:t>orm</w:t>
      </w:r>
      <w:r w:rsidRPr="00812E7A">
        <w:rPr>
          <w:rStyle w:val="FootnoteReference"/>
          <w:sz w:val="18"/>
          <w:szCs w:val="18"/>
          <w:lang w:val="de-DE"/>
        </w:rPr>
        <w:footnoteReference w:id="2"/>
      </w:r>
      <w:r w:rsidRPr="00812E7A">
        <w:rPr>
          <w:sz w:val="18"/>
          <w:szCs w:val="18"/>
          <w:lang w:val="de-DE"/>
        </w:rPr>
        <w:t xml:space="preserve">: </w:t>
      </w:r>
      <w:r w:rsidRPr="00812E7A">
        <w:rPr>
          <w:sz w:val="18"/>
          <w:szCs w:val="18"/>
          <w:lang w:val="de-DE"/>
        </w:rPr>
        <w:tab/>
      </w:r>
    </w:p>
    <w:p w14:paraId="1690D0F1" w14:textId="356022E7" w:rsidR="000D2901" w:rsidRPr="00812E7A" w:rsidRDefault="00E66543" w:rsidP="00E66543">
      <w:pPr>
        <w:tabs>
          <w:tab w:val="right" w:leader="dot" w:pos="7938"/>
          <w:tab w:val="right" w:leader="dot" w:pos="9923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>Adresse</w:t>
      </w:r>
      <w:r w:rsidR="000D2901" w:rsidRPr="00812E7A">
        <w:rPr>
          <w:sz w:val="18"/>
          <w:szCs w:val="18"/>
          <w:lang w:val="de-DE"/>
        </w:rPr>
        <w:t xml:space="preserve">: </w:t>
      </w:r>
      <w:r w:rsidR="000D2901" w:rsidRPr="00812E7A">
        <w:rPr>
          <w:sz w:val="18"/>
          <w:szCs w:val="18"/>
          <w:lang w:val="de-DE"/>
        </w:rPr>
        <w:tab/>
        <w:t xml:space="preserve">Nr.: </w:t>
      </w:r>
      <w:r w:rsidR="000D2901" w:rsidRPr="00812E7A">
        <w:rPr>
          <w:sz w:val="18"/>
          <w:szCs w:val="18"/>
          <w:lang w:val="de-DE"/>
        </w:rPr>
        <w:tab/>
        <w:t xml:space="preserve"> </w:t>
      </w:r>
      <w:r w:rsidRPr="00812E7A">
        <w:rPr>
          <w:sz w:val="18"/>
          <w:szCs w:val="18"/>
          <w:lang w:val="de-DE"/>
        </w:rPr>
        <w:t>Briefkasten</w:t>
      </w:r>
      <w:r w:rsidR="000D2901" w:rsidRPr="00812E7A">
        <w:rPr>
          <w:sz w:val="18"/>
          <w:szCs w:val="18"/>
          <w:lang w:val="de-DE"/>
        </w:rPr>
        <w:t xml:space="preserve">: </w:t>
      </w:r>
      <w:r w:rsidR="000D2901" w:rsidRPr="00812E7A">
        <w:rPr>
          <w:sz w:val="18"/>
          <w:szCs w:val="18"/>
          <w:lang w:val="de-DE"/>
        </w:rPr>
        <w:tab/>
      </w:r>
    </w:p>
    <w:p w14:paraId="4CAC76C1" w14:textId="6E851A8F" w:rsidR="000D2901" w:rsidRPr="00812E7A" w:rsidRDefault="00E66543" w:rsidP="000D2901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 xml:space="preserve">Postleitzahl: </w:t>
      </w:r>
      <w:r w:rsidR="000D2901" w:rsidRPr="00812E7A">
        <w:rPr>
          <w:sz w:val="18"/>
          <w:szCs w:val="18"/>
          <w:lang w:val="de-DE"/>
        </w:rPr>
        <w:tab/>
      </w:r>
      <w:r w:rsidR="000D2901" w:rsidRPr="00812E7A">
        <w:rPr>
          <w:sz w:val="18"/>
          <w:szCs w:val="18"/>
          <w:lang w:val="de-DE"/>
        </w:rPr>
        <w:tab/>
      </w:r>
      <w:r w:rsidRPr="00812E7A">
        <w:rPr>
          <w:sz w:val="18"/>
          <w:szCs w:val="18"/>
          <w:lang w:val="de-DE"/>
        </w:rPr>
        <w:t>Gemeinde</w:t>
      </w:r>
      <w:r w:rsidR="000D2901" w:rsidRPr="00812E7A">
        <w:rPr>
          <w:sz w:val="18"/>
          <w:szCs w:val="18"/>
          <w:lang w:val="de-DE"/>
        </w:rPr>
        <w:t xml:space="preserve">: </w:t>
      </w:r>
      <w:r w:rsidR="000D2901" w:rsidRPr="00812E7A">
        <w:rPr>
          <w:sz w:val="18"/>
          <w:szCs w:val="18"/>
          <w:lang w:val="de-DE"/>
        </w:rPr>
        <w:tab/>
      </w:r>
    </w:p>
    <w:p w14:paraId="0F54B5B7" w14:textId="77777777" w:rsidR="000D2901" w:rsidRPr="00812E7A" w:rsidRDefault="000D2901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 xml:space="preserve">Land: </w:t>
      </w:r>
      <w:r w:rsidRPr="00812E7A">
        <w:rPr>
          <w:sz w:val="18"/>
          <w:szCs w:val="18"/>
          <w:lang w:val="de-DE"/>
        </w:rPr>
        <w:tab/>
      </w:r>
    </w:p>
    <w:p w14:paraId="3FCBDAAA" w14:textId="62F3FF6C" w:rsidR="000D2901" w:rsidRPr="00812E7A" w:rsidRDefault="00E66543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>Register der Juristischen Personen (RJP) - Unternehmensgericht von</w:t>
      </w:r>
      <w:r w:rsidR="000D2901" w:rsidRPr="00812E7A">
        <w:rPr>
          <w:sz w:val="18"/>
          <w:szCs w:val="18"/>
          <w:lang w:val="de-DE"/>
        </w:rPr>
        <w:t xml:space="preserve"> </w:t>
      </w:r>
      <w:r w:rsidR="000D2901" w:rsidRPr="00812E7A">
        <w:rPr>
          <w:sz w:val="18"/>
          <w:szCs w:val="18"/>
          <w:lang w:val="de-DE"/>
        </w:rPr>
        <w:tab/>
      </w:r>
    </w:p>
    <w:p w14:paraId="2487814C" w14:textId="2991214E" w:rsidR="000D2901" w:rsidRPr="00812E7A" w:rsidRDefault="00E66543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bookmarkStart w:id="1" w:name="_Ref75185928"/>
      <w:r w:rsidRPr="00812E7A">
        <w:rPr>
          <w:sz w:val="18"/>
          <w:szCs w:val="18"/>
          <w:lang w:val="de-DE"/>
        </w:rPr>
        <w:t>Internetadresse</w:t>
      </w:r>
      <w:r w:rsidR="000D2901" w:rsidRPr="00812E7A">
        <w:rPr>
          <w:rStyle w:val="FootnoteReference"/>
          <w:sz w:val="18"/>
          <w:szCs w:val="18"/>
          <w:lang w:val="de-DE"/>
        </w:rPr>
        <w:footnoteReference w:id="3"/>
      </w:r>
      <w:bookmarkEnd w:id="1"/>
      <w:r w:rsidR="000D2901" w:rsidRPr="00812E7A">
        <w:rPr>
          <w:sz w:val="18"/>
          <w:szCs w:val="18"/>
          <w:lang w:val="de-DE"/>
        </w:rPr>
        <w:t>: http://www. .</w:t>
      </w:r>
      <w:r w:rsidR="000D2901" w:rsidRPr="00812E7A">
        <w:rPr>
          <w:sz w:val="18"/>
          <w:szCs w:val="18"/>
          <w:lang w:val="de-DE"/>
        </w:rPr>
        <w:tab/>
      </w:r>
    </w:p>
    <w:p w14:paraId="7D781251" w14:textId="15F86F6E" w:rsidR="000D2901" w:rsidRPr="00812E7A" w:rsidRDefault="00E66543" w:rsidP="000D2901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de-DE"/>
        </w:rPr>
      </w:pPr>
      <w:r w:rsidRPr="00812E7A">
        <w:rPr>
          <w:sz w:val="18"/>
          <w:szCs w:val="18"/>
          <w:lang w:val="de-DE"/>
        </w:rPr>
        <w:t>E-Mail-Adresse</w:t>
      </w:r>
      <w:r w:rsidR="000D2901" w:rsidRPr="00812E7A">
        <w:rPr>
          <w:rStyle w:val="FootnoteReference"/>
          <w:sz w:val="18"/>
          <w:szCs w:val="18"/>
          <w:lang w:val="de-DE"/>
        </w:rPr>
        <w:t>2</w:t>
      </w:r>
      <w:r w:rsidR="000D2901" w:rsidRPr="00812E7A">
        <w:rPr>
          <w:sz w:val="18"/>
          <w:szCs w:val="18"/>
          <w:lang w:val="de-DE"/>
        </w:rPr>
        <w:t xml:space="preserve">: </w:t>
      </w:r>
      <w:r w:rsidR="000D2901" w:rsidRPr="00812E7A">
        <w:rPr>
          <w:szCs w:val="18"/>
          <w:lang w:val="de-DE"/>
        </w:rPr>
        <w:tab/>
      </w:r>
    </w:p>
    <w:p w14:paraId="67DEF98D" w14:textId="77777777" w:rsidR="00377462" w:rsidRPr="00812E7A" w:rsidRDefault="00377462" w:rsidP="00377462">
      <w:pPr>
        <w:spacing w:line="240" w:lineRule="atLeast"/>
        <w:jc w:val="left"/>
        <w:rPr>
          <w:lang w:val="de-D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0D2901" w:rsidRPr="00812E7A" w14:paraId="19DE3000" w14:textId="77777777" w:rsidTr="00DE3B84">
        <w:trPr>
          <w:trHeight w:val="28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9D5711" w14:textId="3AD26F3F" w:rsidR="000D2901" w:rsidRPr="00812E7A" w:rsidRDefault="00E66543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>Unternehmensnummer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209C9" w14:textId="77777777" w:rsidR="000D2901" w:rsidRPr="00812E7A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</w:tbl>
    <w:p w14:paraId="720C76D3" w14:textId="77777777" w:rsidR="00377462" w:rsidRPr="00812E7A" w:rsidRDefault="00377462" w:rsidP="00377462">
      <w:pPr>
        <w:spacing w:line="240" w:lineRule="atLeast"/>
        <w:jc w:val="left"/>
        <w:rPr>
          <w:sz w:val="18"/>
          <w:szCs w:val="18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2087"/>
        <w:gridCol w:w="7611"/>
      </w:tblGrid>
      <w:tr w:rsidR="000D2901" w:rsidRPr="00812E7A" w14:paraId="1B2D4FDC" w14:textId="77777777" w:rsidTr="00377462">
        <w:trPr>
          <w:trHeight w:val="283"/>
        </w:trPr>
        <w:tc>
          <w:tcPr>
            <w:tcW w:w="990" w:type="dxa"/>
            <w:tcBorders>
              <w:top w:val="nil"/>
              <w:left w:val="nil"/>
              <w:bottom w:val="nil"/>
            </w:tcBorders>
            <w:vAlign w:val="center"/>
          </w:tcPr>
          <w:p w14:paraId="7B4004D5" w14:textId="0E1BC7E6" w:rsidR="000D2901" w:rsidRPr="00812E7A" w:rsidRDefault="000A3783" w:rsidP="00415550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</w:t>
            </w:r>
            <w:r w:rsidR="000D2901" w:rsidRPr="00812E7A">
              <w:rPr>
                <w:sz w:val="18"/>
                <w:szCs w:val="18"/>
                <w:lang w:val="de-DE"/>
              </w:rPr>
              <w:t>DATUM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14:paraId="62065B62" w14:textId="77777777" w:rsidR="000D2901" w:rsidRPr="00812E7A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  <w:tc>
          <w:tcPr>
            <w:tcW w:w="7611" w:type="dxa"/>
            <w:tcBorders>
              <w:top w:val="nil"/>
              <w:bottom w:val="nil"/>
              <w:right w:val="nil"/>
            </w:tcBorders>
            <w:vAlign w:val="center"/>
          </w:tcPr>
          <w:p w14:paraId="28ECB01F" w14:textId="5E5B9B39" w:rsidR="000D2901" w:rsidRPr="00812E7A" w:rsidRDefault="00E66543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lang w:val="de-DE"/>
              </w:rPr>
              <w:t>der Hinterlegung der letzten Urkunde, die das Veröffentlichungsdatum der Errichtungs-</w:t>
            </w:r>
          </w:p>
        </w:tc>
      </w:tr>
      <w:tr w:rsidR="000D2901" w:rsidRPr="00812E7A" w14:paraId="7D3A7DE1" w14:textId="77777777" w:rsidTr="00377462">
        <w:trPr>
          <w:trHeight w:val="283"/>
        </w:trPr>
        <w:tc>
          <w:tcPr>
            <w:tcW w:w="106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600C" w14:textId="0ABCFD8A" w:rsidR="000D2901" w:rsidRPr="00812E7A" w:rsidRDefault="000A3783" w:rsidP="00DE3B84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</w:t>
            </w:r>
            <w:r w:rsidR="00E66543" w:rsidRPr="00812E7A">
              <w:rPr>
                <w:sz w:val="18"/>
                <w:szCs w:val="18"/>
                <w:lang w:val="de-DE"/>
              </w:rPr>
              <w:t>bzw. Änderungsurkunde der Satzungen anführt.</w:t>
            </w:r>
          </w:p>
        </w:tc>
      </w:tr>
    </w:tbl>
    <w:p w14:paraId="47FC128E" w14:textId="77777777" w:rsidR="000D2901" w:rsidRPr="00812E7A" w:rsidRDefault="000D2901" w:rsidP="00377462">
      <w:pPr>
        <w:pBdr>
          <w:bottom w:val="single" w:sz="4" w:space="1" w:color="auto"/>
        </w:pBd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</w:p>
    <w:p w14:paraId="5C2D1959" w14:textId="77777777" w:rsidR="000D2901" w:rsidRPr="00812E7A" w:rsidRDefault="000D2901" w:rsidP="00377462">
      <w:pPr>
        <w:tabs>
          <w:tab w:val="right" w:leader="underscore" w:pos="10773"/>
        </w:tabs>
        <w:spacing w:line="240" w:lineRule="atLeast"/>
        <w:ind w:left="284" w:hanging="284"/>
        <w:jc w:val="left"/>
        <w:rPr>
          <w:sz w:val="18"/>
          <w:szCs w:val="18"/>
          <w:lang w:val="de-D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987"/>
        <w:gridCol w:w="4400"/>
        <w:gridCol w:w="1843"/>
      </w:tblGrid>
      <w:tr w:rsidR="008A5D4D" w:rsidRPr="00812E7A" w14:paraId="02F13F84" w14:textId="77777777" w:rsidTr="00262C35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3EC8CD" w14:textId="21AE01AB" w:rsidR="008A5D4D" w:rsidRPr="00812E7A" w:rsidRDefault="000A3783" w:rsidP="00415550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</w:t>
            </w:r>
            <w:r w:rsidR="00E66543" w:rsidRPr="00812E7A">
              <w:rPr>
                <w:sz w:val="18"/>
                <w:szCs w:val="18"/>
                <w:lang w:val="de-DE"/>
              </w:rPr>
              <w:t>JAHRESABSCHLUSS in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14:paraId="47AA28B4" w14:textId="77777777" w:rsidR="008A5D4D" w:rsidRPr="00812E7A" w:rsidRDefault="008A5D4D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 xml:space="preserve">   EURO</w:t>
            </w:r>
            <w:r w:rsidRPr="00812E7A">
              <w:rPr>
                <w:rStyle w:val="FootnoteReference"/>
                <w:sz w:val="14"/>
                <w:szCs w:val="14"/>
                <w:lang w:val="de-DE"/>
              </w:rPr>
              <w:footnoteReference w:id="4"/>
            </w:r>
          </w:p>
        </w:tc>
        <w:tc>
          <w:tcPr>
            <w:tcW w:w="440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5E85F20" w14:textId="5B78912F" w:rsidR="008A5D4D" w:rsidRPr="00812E7A" w:rsidRDefault="00E66543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>genehmigt durch die Generalversammlung</w:t>
            </w:r>
            <w:r w:rsidRPr="00812E7A">
              <w:rPr>
                <w:lang w:val="de-DE"/>
              </w:rPr>
              <w:t xml:space="preserve"> vom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63162" w14:textId="77777777" w:rsidR="008A5D4D" w:rsidRPr="00812E7A" w:rsidRDefault="008A5D4D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</w:tr>
    </w:tbl>
    <w:p w14:paraId="61804DC7" w14:textId="77777777" w:rsidR="000D2901" w:rsidRPr="00812E7A" w:rsidRDefault="000D2901" w:rsidP="00377462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812E7A" w14:paraId="58DA84A5" w14:textId="77777777" w:rsidTr="00DE3B84">
        <w:trPr>
          <w:trHeight w:val="31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4A835" w14:textId="685A04F4" w:rsidR="000D2901" w:rsidRPr="00812E7A" w:rsidRDefault="00E66543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>hinsichtlich das Geschäftsjahr vom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25B5BA" w14:textId="77777777" w:rsidR="000D2901" w:rsidRPr="00812E7A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94417" w14:textId="77777777" w:rsidR="000D2901" w:rsidRPr="00812E7A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C75DD95" w14:textId="5A19C9A4" w:rsidR="000D2901" w:rsidRPr="00812E7A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 xml:space="preserve">   </w:t>
            </w:r>
            <w:r w:rsidR="00E66543" w:rsidRPr="00812E7A">
              <w:rPr>
                <w:sz w:val="18"/>
                <w:szCs w:val="18"/>
                <w:lang w:val="de-DE"/>
              </w:rPr>
              <w:t>zum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24B96" w14:textId="77777777" w:rsidR="000D2901" w:rsidRPr="00812E7A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</w:tr>
    </w:tbl>
    <w:p w14:paraId="521F8EE6" w14:textId="77777777" w:rsidR="000D2901" w:rsidRPr="00812E7A" w:rsidRDefault="000D2901" w:rsidP="00377462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812E7A" w14:paraId="66D51986" w14:textId="77777777" w:rsidTr="00DE3B84">
        <w:trPr>
          <w:trHeight w:val="31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9E90B" w14:textId="6BA71BD8" w:rsidR="000D2901" w:rsidRPr="00812E7A" w:rsidRDefault="00E66543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>Vorhergehendes Geschäftsjahr vom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2E1C85" w14:textId="77777777" w:rsidR="000D2901" w:rsidRPr="00812E7A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8E5C6" w14:textId="77777777" w:rsidR="000D2901" w:rsidRPr="00812E7A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638D08" w14:textId="7499C3E7" w:rsidR="000D2901" w:rsidRPr="00812E7A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 xml:space="preserve">   </w:t>
            </w:r>
            <w:r w:rsidR="00E66543" w:rsidRPr="00812E7A">
              <w:rPr>
                <w:sz w:val="18"/>
                <w:szCs w:val="18"/>
                <w:lang w:val="de-DE"/>
              </w:rPr>
              <w:t>zum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65D45" w14:textId="77777777" w:rsidR="000D2901" w:rsidRPr="00812E7A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</w:tr>
    </w:tbl>
    <w:p w14:paraId="18411475" w14:textId="77777777" w:rsidR="000D2901" w:rsidRPr="00812E7A" w:rsidRDefault="000D2901" w:rsidP="00377462">
      <w:pPr>
        <w:tabs>
          <w:tab w:val="right" w:leader="dot" w:pos="10773"/>
        </w:tabs>
        <w:spacing w:line="240" w:lineRule="exact"/>
        <w:jc w:val="left"/>
        <w:rPr>
          <w:sz w:val="18"/>
          <w:szCs w:val="18"/>
          <w:lang w:val="de-DE"/>
        </w:rPr>
      </w:pPr>
    </w:p>
    <w:p w14:paraId="05EA40D0" w14:textId="77777777" w:rsidR="00F6732B" w:rsidRPr="00135D7E" w:rsidRDefault="00F6732B" w:rsidP="00F6732B">
      <w:pPr>
        <w:spacing w:line="240" w:lineRule="atLeast"/>
        <w:jc w:val="left"/>
        <w:rPr>
          <w:sz w:val="18"/>
          <w:lang w:val="de-DE"/>
        </w:rPr>
      </w:pPr>
      <w:r w:rsidRPr="00135D7E">
        <w:rPr>
          <w:sz w:val="18"/>
          <w:lang w:val="de-DE"/>
        </w:rPr>
        <w:t>Die Beträge des vorhergehenden Geschäftsjahres sind / sind nicht</w:t>
      </w:r>
      <w:r w:rsidRPr="00135D7E">
        <w:rPr>
          <w:rStyle w:val="FootnoteReference"/>
          <w:sz w:val="14"/>
          <w:lang w:val="de-DE"/>
        </w:rPr>
        <w:footnoteReference w:id="5"/>
      </w:r>
      <w:r w:rsidRPr="00135D7E">
        <w:rPr>
          <w:sz w:val="18"/>
          <w:lang w:val="de-DE"/>
        </w:rPr>
        <w:t xml:space="preserve"> mit den für das Vorjahr veröffentlichten Beträgen identisch.</w:t>
      </w:r>
    </w:p>
    <w:p w14:paraId="7E76BB42" w14:textId="35C54FE7" w:rsidR="009539F9" w:rsidRPr="00135D7E" w:rsidRDefault="00594465" w:rsidP="009539F9">
      <w:pPr>
        <w:spacing w:line="240" w:lineRule="atLeast"/>
        <w:jc w:val="left"/>
        <w:rPr>
          <w:sz w:val="18"/>
          <w:lang w:val="de-DE"/>
        </w:rPr>
      </w:pPr>
      <w:r w:rsidRPr="00AF1507">
        <w:rPr>
          <w:sz w:val="18"/>
          <w:lang w:val="de-DE"/>
        </w:rPr>
        <w:t>Vom im königlichen Erlass vom 29. April 20</w:t>
      </w:r>
      <w:r>
        <w:rPr>
          <w:sz w:val="18"/>
          <w:lang w:val="de-DE"/>
        </w:rPr>
        <w:t>1</w:t>
      </w:r>
      <w:r w:rsidRPr="00AF1507">
        <w:rPr>
          <w:sz w:val="18"/>
          <w:lang w:val="de-DE"/>
        </w:rPr>
        <w:t>9 festgelegten Schemen abweichendes Modell des Jahresabschlusses wegen</w:t>
      </w:r>
      <w:r w:rsidR="00F6732B" w:rsidRPr="00135D7E">
        <w:rPr>
          <w:rStyle w:val="FootnoteReference"/>
          <w:sz w:val="14"/>
          <w:lang w:val="de-DE"/>
        </w:rPr>
        <w:footnoteReference w:id="6"/>
      </w:r>
      <w:r w:rsidR="00F6732B" w:rsidRPr="00135D7E">
        <w:rPr>
          <w:sz w:val="18"/>
          <w:lang w:val="de-DE"/>
        </w:rPr>
        <w:t xml:space="preserve">: </w:t>
      </w:r>
    </w:p>
    <w:p w14:paraId="1033A828" w14:textId="7FC33289" w:rsidR="009539F9" w:rsidRPr="00F51EE2" w:rsidRDefault="009539F9" w:rsidP="009539F9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fr-BE"/>
        </w:rPr>
      </w:pPr>
      <w:r w:rsidRPr="00F51EE2">
        <w:rPr>
          <w:szCs w:val="18"/>
          <w:lang w:val="fr-BE"/>
        </w:rPr>
        <w:tab/>
      </w:r>
    </w:p>
    <w:p w14:paraId="28C6CCF7" w14:textId="77777777" w:rsidR="009539F9" w:rsidRDefault="009539F9" w:rsidP="009539F9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>__________________________________________________________________________________________________________</w:t>
      </w:r>
    </w:p>
    <w:p w14:paraId="76230C25" w14:textId="09FA7CE1" w:rsidR="000D2901" w:rsidRPr="00812E7A" w:rsidRDefault="00151C9C" w:rsidP="009539F9">
      <w:pPr>
        <w:spacing w:line="240" w:lineRule="atLeast"/>
        <w:jc w:val="left"/>
        <w:rPr>
          <w:sz w:val="18"/>
          <w:lang w:val="de-DE"/>
        </w:rPr>
      </w:pPr>
      <w:r w:rsidRPr="00812E7A">
        <w:rPr>
          <w:sz w:val="18"/>
          <w:szCs w:val="18"/>
          <w:lang w:val="de-DE"/>
        </w:rPr>
        <w:t>Diesem Jahresabschluss sind beigefügt</w:t>
      </w:r>
      <w:r w:rsidR="00135D7E" w:rsidRPr="00812E7A">
        <w:rPr>
          <w:rStyle w:val="FootnoteReference"/>
          <w:sz w:val="14"/>
          <w:szCs w:val="14"/>
          <w:lang w:val="de-DE"/>
        </w:rPr>
        <w:t>2</w:t>
      </w:r>
      <w:r w:rsidR="000D2901" w:rsidRPr="00812E7A">
        <w:rPr>
          <w:sz w:val="18"/>
          <w:szCs w:val="18"/>
          <w:lang w:val="de-DE"/>
        </w:rPr>
        <w:t>:</w:t>
      </w:r>
      <w:r w:rsidR="000D2901" w:rsidRPr="00812E7A">
        <w:rPr>
          <w:sz w:val="18"/>
          <w:lang w:val="de-DE"/>
        </w:rPr>
        <w:tab/>
      </w:r>
    </w:p>
    <w:p w14:paraId="6150C051" w14:textId="699574D0" w:rsidR="009539F9" w:rsidRPr="007F799E" w:rsidRDefault="000D2901" w:rsidP="009539F9">
      <w:pPr>
        <w:spacing w:line="240" w:lineRule="atLeast"/>
        <w:ind w:left="2835" w:firstLine="142"/>
        <w:jc w:val="left"/>
        <w:rPr>
          <w:sz w:val="18"/>
          <w:lang w:val="nl-BE"/>
        </w:rPr>
      </w:pPr>
      <w:r w:rsidRPr="00812E7A">
        <w:rPr>
          <w:sz w:val="18"/>
          <w:lang w:val="de-DE"/>
        </w:rPr>
        <w:tab/>
      </w:r>
    </w:p>
    <w:p w14:paraId="71EEBBB0" w14:textId="77777777" w:rsidR="009539F9" w:rsidRPr="0010598B" w:rsidRDefault="009539F9" w:rsidP="009539F9">
      <w:pPr>
        <w:pBdr>
          <w:bottom w:val="single" w:sz="4" w:space="1" w:color="auto"/>
        </w:pBdr>
        <w:spacing w:line="240" w:lineRule="atLeast"/>
        <w:jc w:val="left"/>
        <w:rPr>
          <w:sz w:val="18"/>
          <w:szCs w:val="18"/>
          <w:lang w:val="nl-BE"/>
        </w:rPr>
      </w:pPr>
    </w:p>
    <w:p w14:paraId="3275F1A2" w14:textId="6EA34E17" w:rsidR="000D2901" w:rsidRPr="00812E7A" w:rsidRDefault="00151C9C" w:rsidP="009539F9">
      <w:pPr>
        <w:tabs>
          <w:tab w:val="left" w:pos="3402"/>
        </w:tabs>
        <w:spacing w:before="60" w:line="240" w:lineRule="atLeast"/>
        <w:ind w:right="284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>Anzahl der hinterlegten Seiten</w:t>
      </w:r>
      <w:r w:rsidR="000D2901" w:rsidRPr="00812E7A">
        <w:rPr>
          <w:sz w:val="18"/>
          <w:szCs w:val="18"/>
          <w:lang w:val="de-DE"/>
        </w:rPr>
        <w:t xml:space="preserve">: </w:t>
      </w:r>
      <w:r w:rsidR="000D2901" w:rsidRPr="00812E7A">
        <w:rPr>
          <w:sz w:val="18"/>
          <w:szCs w:val="18"/>
          <w:lang w:val="de-DE"/>
        </w:rPr>
        <w:tab/>
      </w:r>
    </w:p>
    <w:p w14:paraId="0AC99A2B" w14:textId="07D26260" w:rsidR="000D2901" w:rsidRPr="00812E7A" w:rsidRDefault="000D2901" w:rsidP="00587A31">
      <w:pPr>
        <w:tabs>
          <w:tab w:val="left" w:pos="4395"/>
          <w:tab w:val="left" w:pos="4820"/>
          <w:tab w:val="left" w:pos="7230"/>
          <w:tab w:val="left" w:pos="7655"/>
          <w:tab w:val="left" w:pos="11340"/>
        </w:tabs>
        <w:spacing w:line="240" w:lineRule="atLeast"/>
        <w:ind w:left="284" w:right="-709"/>
        <w:rPr>
          <w:sz w:val="18"/>
          <w:lang w:val="de-DE"/>
        </w:rPr>
      </w:pPr>
      <w:r w:rsidRPr="00812E7A">
        <w:rPr>
          <w:sz w:val="18"/>
          <w:lang w:val="de-DE"/>
        </w:rPr>
        <w:tab/>
      </w:r>
      <w:r w:rsidRPr="00812E7A">
        <w:rPr>
          <w:sz w:val="18"/>
          <w:lang w:val="de-DE"/>
        </w:rPr>
        <w:tab/>
      </w:r>
      <w:r w:rsidR="00E66543" w:rsidRPr="00812E7A">
        <w:rPr>
          <w:sz w:val="18"/>
          <w:lang w:val="de-DE"/>
        </w:rPr>
        <w:t>Unterschrift</w:t>
      </w:r>
      <w:r w:rsidRPr="00812E7A">
        <w:rPr>
          <w:sz w:val="18"/>
          <w:lang w:val="de-DE"/>
        </w:rPr>
        <w:tab/>
      </w:r>
      <w:r w:rsidRPr="00812E7A">
        <w:rPr>
          <w:sz w:val="18"/>
          <w:lang w:val="de-DE"/>
        </w:rPr>
        <w:tab/>
      </w:r>
      <w:proofErr w:type="spellStart"/>
      <w:r w:rsidR="00E66543" w:rsidRPr="00812E7A">
        <w:rPr>
          <w:sz w:val="18"/>
          <w:lang w:val="de-DE"/>
        </w:rPr>
        <w:t>Unterschrift</w:t>
      </w:r>
      <w:proofErr w:type="spellEnd"/>
    </w:p>
    <w:p w14:paraId="732C1F30" w14:textId="22658E3B" w:rsidR="000D2901" w:rsidRPr="00812E7A" w:rsidRDefault="000D2901" w:rsidP="00E66543">
      <w:pPr>
        <w:tabs>
          <w:tab w:val="left" w:pos="3969"/>
          <w:tab w:val="left" w:pos="4820"/>
          <w:tab w:val="left" w:pos="6804"/>
          <w:tab w:val="left" w:pos="7655"/>
        </w:tabs>
        <w:spacing w:line="240" w:lineRule="atLeast"/>
        <w:ind w:left="284"/>
        <w:rPr>
          <w:sz w:val="18"/>
          <w:lang w:val="de-DE"/>
        </w:rPr>
      </w:pPr>
      <w:r w:rsidRPr="00812E7A">
        <w:rPr>
          <w:sz w:val="18"/>
          <w:lang w:val="de-DE"/>
        </w:rPr>
        <w:tab/>
        <w:t>(</w:t>
      </w:r>
      <w:r w:rsidR="00E66543" w:rsidRPr="00812E7A">
        <w:rPr>
          <w:sz w:val="18"/>
          <w:lang w:val="de-DE"/>
        </w:rPr>
        <w:t>Name und Berufsbezeichnung</w:t>
      </w:r>
      <w:r w:rsidRPr="00812E7A">
        <w:rPr>
          <w:sz w:val="18"/>
          <w:lang w:val="de-DE"/>
        </w:rPr>
        <w:t>)</w:t>
      </w:r>
      <w:r w:rsidRPr="00812E7A">
        <w:rPr>
          <w:sz w:val="18"/>
          <w:lang w:val="de-DE"/>
        </w:rPr>
        <w:tab/>
      </w:r>
      <w:r w:rsidR="00E66543" w:rsidRPr="00812E7A">
        <w:rPr>
          <w:sz w:val="18"/>
          <w:lang w:val="de-DE"/>
        </w:rPr>
        <w:t>(Name und Berufsbezeichnung)</w:t>
      </w:r>
      <w:r w:rsidR="00E66543" w:rsidRPr="00812E7A">
        <w:rPr>
          <w:sz w:val="18"/>
          <w:lang w:val="de-DE"/>
        </w:rPr>
        <w:tab/>
      </w:r>
    </w:p>
    <w:p w14:paraId="7D73BFC8" w14:textId="77777777" w:rsidR="00415550" w:rsidRDefault="00415550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  <w:bookmarkStart w:id="2" w:name="_Hlk98510874"/>
    </w:p>
    <w:p w14:paraId="5C915EC8" w14:textId="55E650C8" w:rsidR="00415550" w:rsidRDefault="00415550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FB5E963" w14:textId="65756FCA" w:rsidR="00377462" w:rsidRDefault="00377462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654E90CA" w14:textId="1215919E" w:rsidR="00EE16D0" w:rsidRDefault="00EE16D0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4840DD9" w14:textId="77777777" w:rsidR="00377462" w:rsidRDefault="00377462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4FEDF3B3" w14:textId="77777777" w:rsidR="00415550" w:rsidRPr="0010598B" w:rsidRDefault="00415550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szCs w:val="18"/>
          <w:lang w:val="nl-BE"/>
        </w:rPr>
      </w:pPr>
    </w:p>
    <w:bookmarkEnd w:id="2"/>
    <w:p w14:paraId="76AAFA15" w14:textId="77777777" w:rsidR="00415550" w:rsidRPr="0010598B" w:rsidRDefault="00415550" w:rsidP="0041555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415550" w:rsidRPr="0010598B" w:rsidSect="00780596">
          <w:footerReference w:type="first" r:id="rId11"/>
          <w:pgSz w:w="11907" w:h="16840" w:code="9"/>
          <w:pgMar w:top="-57" w:right="652" w:bottom="567" w:left="567" w:header="0" w:footer="567" w:gutter="0"/>
          <w:paperSrc w:first="2" w:other="2"/>
          <w:cols w:space="708"/>
          <w:titlePg/>
          <w:docGrid w:linePitch="360"/>
        </w:sectPr>
      </w:pPr>
    </w:p>
    <w:p w14:paraId="1848F297" w14:textId="77777777" w:rsidR="00415550" w:rsidRPr="00E45969" w:rsidRDefault="00415550" w:rsidP="00415550">
      <w:pPr>
        <w:spacing w:line="240" w:lineRule="auto"/>
        <w:jc w:val="left"/>
        <w:rPr>
          <w:sz w:val="22"/>
          <w:szCs w:val="22"/>
          <w:lang w:val="nl-BE"/>
        </w:rPr>
      </w:pPr>
    </w:p>
    <w:p w14:paraId="418F412E" w14:textId="77777777" w:rsidR="00415550" w:rsidRPr="00E45969" w:rsidRDefault="00415550" w:rsidP="00415550">
      <w:pPr>
        <w:spacing w:line="240" w:lineRule="auto"/>
        <w:jc w:val="left"/>
        <w:rPr>
          <w:sz w:val="22"/>
          <w:szCs w:val="22"/>
          <w:lang w:val="nl-BE"/>
        </w:rPr>
      </w:pPr>
    </w:p>
    <w:p w14:paraId="2FC44FA3" w14:textId="77777777" w:rsidR="00415550" w:rsidRPr="00E45969" w:rsidRDefault="00415550" w:rsidP="00415550">
      <w:pPr>
        <w:spacing w:line="240" w:lineRule="auto"/>
        <w:jc w:val="left"/>
        <w:rPr>
          <w:sz w:val="22"/>
          <w:szCs w:val="22"/>
          <w:lang w:val="nl-B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415550" w:rsidRPr="00CF2F73" w14:paraId="58B2B46A" w14:textId="77777777" w:rsidTr="00D732A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FF676" w14:textId="77777777" w:rsidR="00415550" w:rsidRPr="00CF2F73" w:rsidRDefault="00415550" w:rsidP="00D732A7">
            <w:pPr>
              <w:spacing w:line="240" w:lineRule="atLeast"/>
              <w:jc w:val="left"/>
              <w:rPr>
                <w:lang w:val="nl-BE"/>
              </w:rPr>
            </w:pPr>
            <w:r w:rsidRPr="00CF2F73">
              <w:rPr>
                <w:lang w:val="nl-BE"/>
              </w:rPr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EC2F7" w14:textId="77777777" w:rsidR="00415550" w:rsidRPr="00CF2F73" w:rsidRDefault="00415550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A5D1E" w14:textId="77777777" w:rsidR="00415550" w:rsidRPr="00CF2F73" w:rsidRDefault="00415550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30423" w14:textId="41C0D3AA" w:rsidR="00415550" w:rsidRPr="00CF2F73" w:rsidRDefault="00F6732B" w:rsidP="00D732A7">
            <w:pPr>
              <w:spacing w:line="240" w:lineRule="atLeast"/>
              <w:jc w:val="left"/>
              <w:rPr>
                <w:lang w:val="nl-BE"/>
              </w:rPr>
            </w:pPr>
            <w:proofErr w:type="spellStart"/>
            <w:r w:rsidRPr="003A31E8">
              <w:t>V</w:t>
            </w:r>
            <w:r w:rsidR="0089627A">
              <w:t>erk</w:t>
            </w:r>
            <w:proofErr w:type="spellEnd"/>
            <w:r w:rsidR="00732D81">
              <w:t xml:space="preserve"> </w:t>
            </w:r>
            <w:r w:rsidR="000A3783">
              <w:t>2</w:t>
            </w:r>
            <w:r w:rsidRPr="00936D27">
              <w:rPr>
                <w:lang w:val="nl-BE"/>
              </w:rPr>
              <w:t>.</w:t>
            </w:r>
            <w:r w:rsidR="000A3783">
              <w:rPr>
                <w:lang w:val="nl-BE"/>
              </w:rPr>
              <w:t>1</w:t>
            </w:r>
          </w:p>
        </w:tc>
      </w:tr>
    </w:tbl>
    <w:p w14:paraId="5AC03088" w14:textId="77777777" w:rsidR="00415550" w:rsidRPr="00CF2F73" w:rsidRDefault="00415550" w:rsidP="00415550">
      <w:pPr>
        <w:spacing w:line="240" w:lineRule="auto"/>
        <w:jc w:val="left"/>
        <w:rPr>
          <w:sz w:val="18"/>
          <w:szCs w:val="18"/>
          <w:lang w:val="nl-BE"/>
        </w:rPr>
      </w:pPr>
    </w:p>
    <w:p w14:paraId="1A12AC12" w14:textId="77777777" w:rsidR="00415550" w:rsidRPr="00CF2F73" w:rsidRDefault="00415550" w:rsidP="00415550">
      <w:pPr>
        <w:spacing w:line="240" w:lineRule="auto"/>
        <w:jc w:val="left"/>
        <w:rPr>
          <w:sz w:val="18"/>
          <w:szCs w:val="18"/>
          <w:lang w:val="nl-BE"/>
        </w:rPr>
      </w:pPr>
    </w:p>
    <w:p w14:paraId="59600022" w14:textId="3C87A41A" w:rsidR="00415550" w:rsidRPr="00CF2F73" w:rsidRDefault="00377462" w:rsidP="00377462">
      <w:pPr>
        <w:pBdr>
          <w:top w:val="single" w:sz="6" w:space="4" w:color="auto"/>
          <w:left w:val="single" w:sz="6" w:space="10" w:color="auto"/>
          <w:bottom w:val="single" w:sz="6" w:space="4" w:color="auto"/>
          <w:right w:val="single" w:sz="6" w:space="4" w:color="auto"/>
        </w:pBdr>
        <w:spacing w:line="240" w:lineRule="auto"/>
        <w:ind w:left="1134" w:right="1190"/>
        <w:jc w:val="center"/>
        <w:rPr>
          <w:b/>
          <w:caps/>
          <w:spacing w:val="20"/>
          <w:sz w:val="22"/>
          <w:szCs w:val="22"/>
          <w:lang w:val="nl-BE"/>
        </w:rPr>
      </w:pPr>
      <w:r w:rsidRPr="00377462">
        <w:rPr>
          <w:b/>
          <w:caps/>
          <w:spacing w:val="20"/>
          <w:sz w:val="22"/>
          <w:szCs w:val="22"/>
          <w:lang w:val="nl-BE"/>
        </w:rPr>
        <w:t>LISTE DER VERWALTUNGSRATSMITGLIEDER, GESCHÄFTSFÜHRER</w:t>
      </w:r>
      <w:r>
        <w:rPr>
          <w:b/>
          <w:caps/>
          <w:spacing w:val="20"/>
          <w:sz w:val="22"/>
          <w:szCs w:val="22"/>
          <w:lang w:val="nl-BE"/>
        </w:rPr>
        <w:t xml:space="preserve"> </w:t>
      </w:r>
      <w:r w:rsidRPr="00377462">
        <w:rPr>
          <w:b/>
          <w:caps/>
          <w:spacing w:val="20"/>
          <w:sz w:val="22"/>
          <w:szCs w:val="22"/>
          <w:lang w:val="nl-BE"/>
        </w:rPr>
        <w:t>UND KOMMISSARE UND ERKLÄRUNG IN BEZUG AUF EINEN PRÜFUNGS- ODER ZUSÄTZLICHEN BERICHTIGUNGSAUFTRAG</w:t>
      </w:r>
    </w:p>
    <w:p w14:paraId="4656956E" w14:textId="77777777" w:rsidR="00E5794F" w:rsidRPr="00CF2F73" w:rsidRDefault="00E5794F" w:rsidP="00E5794F">
      <w:pPr>
        <w:spacing w:line="240" w:lineRule="auto"/>
        <w:jc w:val="left"/>
        <w:rPr>
          <w:sz w:val="18"/>
          <w:szCs w:val="18"/>
          <w:lang w:val="nl-BE"/>
        </w:rPr>
      </w:pPr>
    </w:p>
    <w:p w14:paraId="02AF657F" w14:textId="77777777" w:rsidR="00E5794F" w:rsidRPr="00CF2F73" w:rsidRDefault="00E5794F" w:rsidP="00E5794F">
      <w:pPr>
        <w:spacing w:line="240" w:lineRule="auto"/>
        <w:jc w:val="left"/>
        <w:rPr>
          <w:sz w:val="18"/>
          <w:szCs w:val="18"/>
          <w:lang w:val="nl-BE"/>
        </w:rPr>
      </w:pPr>
    </w:p>
    <w:p w14:paraId="1DD56605" w14:textId="77777777" w:rsidR="00E5794F" w:rsidRPr="00CF2F73" w:rsidRDefault="00E5794F" w:rsidP="00E5794F">
      <w:pPr>
        <w:spacing w:line="240" w:lineRule="auto"/>
        <w:jc w:val="left"/>
        <w:rPr>
          <w:sz w:val="18"/>
          <w:szCs w:val="18"/>
          <w:lang w:val="nl-BE"/>
        </w:rPr>
      </w:pPr>
    </w:p>
    <w:p w14:paraId="369DA24D" w14:textId="1228E614" w:rsidR="00415550" w:rsidRPr="00CF2F73" w:rsidRDefault="00377462" w:rsidP="00415550">
      <w:pPr>
        <w:spacing w:line="240" w:lineRule="auto"/>
        <w:jc w:val="left"/>
        <w:rPr>
          <w:b/>
          <w:caps/>
          <w:lang w:val="nl-BE"/>
        </w:rPr>
      </w:pPr>
      <w:r w:rsidRPr="00377462">
        <w:rPr>
          <w:b/>
          <w:caps/>
          <w:lang w:val="nl-BE"/>
        </w:rPr>
        <w:t>LISTE DER VERWALTUNGSRATSMITGLIEDER, GESCHÄFTSFÜHRER UND KOMMISSARE</w:t>
      </w:r>
    </w:p>
    <w:p w14:paraId="58683319" w14:textId="77777777" w:rsidR="00415550" w:rsidRDefault="00415550" w:rsidP="00415550">
      <w:pPr>
        <w:spacing w:line="240" w:lineRule="atLeast"/>
        <w:jc w:val="left"/>
        <w:rPr>
          <w:sz w:val="18"/>
          <w:szCs w:val="18"/>
          <w:lang w:val="nl-BE"/>
        </w:rPr>
      </w:pPr>
    </w:p>
    <w:p w14:paraId="307D18BB" w14:textId="229D1ACA" w:rsidR="00415550" w:rsidRPr="00EE16D0" w:rsidRDefault="00415550" w:rsidP="00415550">
      <w:pPr>
        <w:tabs>
          <w:tab w:val="left" w:pos="4820"/>
          <w:tab w:val="left" w:pos="7088"/>
        </w:tabs>
        <w:spacing w:before="120" w:line="240" w:lineRule="atLeast"/>
        <w:ind w:right="142"/>
        <w:rPr>
          <w:sz w:val="18"/>
          <w:lang w:val="de-DE"/>
        </w:rPr>
      </w:pPr>
      <w:r w:rsidRPr="00EE16D0">
        <w:rPr>
          <w:sz w:val="18"/>
          <w:lang w:val="de-DE"/>
        </w:rPr>
        <w:t xml:space="preserve">VOLLSTÄNDIGE LISTE mit Namen, Vornamen, Beruf, Wohnsitz (Anschrift, Nummer, Postleitzahl und Gemeinde) und Funktion in der </w:t>
      </w:r>
      <w:r w:rsidR="0092021A" w:rsidRPr="007C1C5D">
        <w:rPr>
          <w:sz w:val="18"/>
          <w:lang w:val="de-DE"/>
        </w:rPr>
        <w:t>Gesellschaft</w:t>
      </w:r>
    </w:p>
    <w:p w14:paraId="4A2A7ED2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5B5023AA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C7527BF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5828EF3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1CB2BB79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FCED778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D2CC727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9E0CB42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FE25D46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7A21060A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5FF1B600" w14:textId="631603B8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56E00E51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C921DFA" w14:textId="77777777" w:rsidR="00415550" w:rsidRDefault="00415550" w:rsidP="00415550">
      <w:pPr>
        <w:tabs>
          <w:tab w:val="right" w:leader="underscore" w:pos="11199"/>
        </w:tabs>
        <w:spacing w:line="240" w:lineRule="atLeast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3C94F6E2" w14:textId="77777777" w:rsidR="00415550" w:rsidRPr="0010598B" w:rsidRDefault="00415550" w:rsidP="00415550">
      <w:pPr>
        <w:spacing w:line="240" w:lineRule="auto"/>
        <w:jc w:val="left"/>
        <w:rPr>
          <w:sz w:val="18"/>
          <w:szCs w:val="18"/>
          <w:lang w:val="nl-BE"/>
        </w:rPr>
      </w:pPr>
    </w:p>
    <w:p w14:paraId="39D007B4" w14:textId="77777777" w:rsidR="00415550" w:rsidRPr="0010598B" w:rsidRDefault="00415550" w:rsidP="00415550">
      <w:pPr>
        <w:spacing w:line="240" w:lineRule="auto"/>
        <w:jc w:val="left"/>
        <w:rPr>
          <w:sz w:val="18"/>
          <w:szCs w:val="18"/>
          <w:lang w:val="nl-BE"/>
        </w:rPr>
      </w:pPr>
    </w:p>
    <w:p w14:paraId="7CC468CB" w14:textId="77777777" w:rsidR="00415550" w:rsidRPr="00812E7A" w:rsidRDefault="00415550" w:rsidP="00415550">
      <w:pPr>
        <w:spacing w:line="240" w:lineRule="auto"/>
        <w:jc w:val="left"/>
        <w:rPr>
          <w:sz w:val="18"/>
          <w:szCs w:val="18"/>
          <w:lang w:val="de-DE"/>
        </w:rPr>
      </w:pPr>
    </w:p>
    <w:p w14:paraId="15F51CE0" w14:textId="77777777" w:rsidR="00415550" w:rsidRPr="00812E7A" w:rsidRDefault="00415550" w:rsidP="00415550">
      <w:pPr>
        <w:spacing w:line="240" w:lineRule="auto"/>
        <w:jc w:val="left"/>
        <w:rPr>
          <w:sz w:val="18"/>
          <w:szCs w:val="18"/>
          <w:lang w:val="de-DE"/>
        </w:rPr>
        <w:sectPr w:rsidR="00415550" w:rsidRPr="00812E7A" w:rsidSect="00E45969">
          <w:footerReference w:type="default" r:id="rId12"/>
          <w:pgSz w:w="11907" w:h="16840" w:code="9"/>
          <w:pgMar w:top="0" w:right="652" w:bottom="567" w:left="567" w:header="567" w:footer="567" w:gutter="0"/>
          <w:paperSrc w:first="2" w:other="2"/>
          <w:pgNumType w:start="2"/>
          <w:cols w:space="708"/>
          <w:docGrid w:linePitch="360"/>
        </w:sectPr>
      </w:pPr>
    </w:p>
    <w:p w14:paraId="77616ADA" w14:textId="77777777" w:rsidR="00415550" w:rsidRPr="00812E7A" w:rsidRDefault="00415550" w:rsidP="00415550">
      <w:pPr>
        <w:spacing w:line="240" w:lineRule="auto"/>
        <w:jc w:val="left"/>
        <w:rPr>
          <w:sz w:val="22"/>
          <w:szCs w:val="22"/>
          <w:lang w:val="de-DE"/>
        </w:rPr>
      </w:pPr>
    </w:p>
    <w:p w14:paraId="6F4D3736" w14:textId="77777777" w:rsidR="00415550" w:rsidRPr="00812E7A" w:rsidRDefault="00415550" w:rsidP="00415550">
      <w:pPr>
        <w:spacing w:line="240" w:lineRule="auto"/>
        <w:jc w:val="left"/>
        <w:rPr>
          <w:sz w:val="22"/>
          <w:szCs w:val="22"/>
          <w:lang w:val="de-DE"/>
        </w:rPr>
      </w:pPr>
    </w:p>
    <w:p w14:paraId="004C02F0" w14:textId="77777777" w:rsidR="00415550" w:rsidRPr="00812E7A" w:rsidRDefault="00415550" w:rsidP="00415550">
      <w:pPr>
        <w:spacing w:line="240" w:lineRule="auto"/>
        <w:jc w:val="left"/>
        <w:rPr>
          <w:sz w:val="22"/>
          <w:szCs w:val="22"/>
          <w:lang w:val="de-D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415550" w:rsidRPr="00812E7A" w14:paraId="651873A1" w14:textId="77777777" w:rsidTr="00D732A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96F73" w14:textId="77777777" w:rsidR="00415550" w:rsidRPr="00812E7A" w:rsidRDefault="00415550" w:rsidP="00D732A7">
            <w:pPr>
              <w:spacing w:line="240" w:lineRule="atLeast"/>
              <w:jc w:val="left"/>
              <w:rPr>
                <w:lang w:val="de-DE"/>
              </w:rPr>
            </w:pPr>
            <w:r w:rsidRPr="00812E7A">
              <w:rPr>
                <w:lang w:val="de-DE"/>
              </w:rPr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58CD0" w14:textId="77777777" w:rsidR="00415550" w:rsidRPr="00812E7A" w:rsidRDefault="00415550" w:rsidP="00D732A7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7B6FE" w14:textId="77777777" w:rsidR="00415550" w:rsidRPr="00812E7A" w:rsidRDefault="00415550" w:rsidP="00D732A7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40749" w14:textId="769A0B6F" w:rsidR="00415550" w:rsidRPr="00812E7A" w:rsidRDefault="000A3783" w:rsidP="00D732A7">
            <w:pPr>
              <w:spacing w:line="240" w:lineRule="atLeast"/>
              <w:jc w:val="left"/>
              <w:rPr>
                <w:lang w:val="de-DE"/>
              </w:rPr>
            </w:pPr>
            <w:proofErr w:type="spellStart"/>
            <w:r w:rsidRPr="003A31E8">
              <w:t>V</w:t>
            </w:r>
            <w:r w:rsidR="0089627A">
              <w:t>erk</w:t>
            </w:r>
            <w:proofErr w:type="spellEnd"/>
            <w:r w:rsidR="00732D81">
              <w:t xml:space="preserve"> </w:t>
            </w:r>
            <w:r w:rsidR="00812E7A" w:rsidRPr="00812E7A">
              <w:rPr>
                <w:lang w:val="de-DE"/>
              </w:rPr>
              <w:t>2.2</w:t>
            </w:r>
          </w:p>
        </w:tc>
      </w:tr>
    </w:tbl>
    <w:p w14:paraId="7618C7EB" w14:textId="77777777" w:rsidR="00415550" w:rsidRPr="00812E7A" w:rsidRDefault="00415550" w:rsidP="00415550">
      <w:pPr>
        <w:spacing w:line="240" w:lineRule="auto"/>
        <w:jc w:val="left"/>
        <w:rPr>
          <w:sz w:val="18"/>
          <w:szCs w:val="18"/>
          <w:lang w:val="de-DE"/>
        </w:rPr>
      </w:pPr>
    </w:p>
    <w:p w14:paraId="2FBA79CF" w14:textId="7C0F4192" w:rsidR="00415550" w:rsidRPr="00812E7A" w:rsidRDefault="00812E7A" w:rsidP="00415550">
      <w:pPr>
        <w:tabs>
          <w:tab w:val="left" w:pos="284"/>
        </w:tabs>
        <w:spacing w:before="120" w:line="240" w:lineRule="atLeast"/>
        <w:rPr>
          <w:rFonts w:cs="Arial"/>
          <w:b/>
          <w:caps/>
          <w:lang w:val="de-DE"/>
        </w:rPr>
      </w:pPr>
      <w:r w:rsidRPr="00812E7A">
        <w:rPr>
          <w:rFonts w:cs="Arial"/>
          <w:b/>
          <w:caps/>
          <w:lang w:val="de-DE"/>
        </w:rPr>
        <w:t>ERKLÄRUNG IN BEZUG AUF EINEN PRÜFUNGS- ODER ZUSÄTZLICHEN BERICHTIGUNGSAUFTRAG</w:t>
      </w:r>
    </w:p>
    <w:p w14:paraId="1FDFC25C" w14:textId="77777777" w:rsidR="00415550" w:rsidRPr="00812E7A" w:rsidRDefault="00415550" w:rsidP="00415550">
      <w:pPr>
        <w:spacing w:line="240" w:lineRule="auto"/>
        <w:jc w:val="left"/>
        <w:rPr>
          <w:sz w:val="18"/>
          <w:lang w:val="de-DE"/>
        </w:rPr>
      </w:pPr>
    </w:p>
    <w:p w14:paraId="662FF3D3" w14:textId="7F0300A5" w:rsidR="00415550" w:rsidRPr="00812E7A" w:rsidRDefault="00812E7A" w:rsidP="00415550">
      <w:pPr>
        <w:spacing w:line="240" w:lineRule="atLeas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>Das Verwaltungsorgan erklärt, gemäß Artikel 34 und 37 des Gesetzes vom 22. April 1999 über die Berufe im Buchführungs- und Steuerwesen, keine laut Gesetz nicht dazu berechtigte Person mit einer Prüfung oder Berichtigung beauftragt zu haben.</w:t>
      </w:r>
    </w:p>
    <w:p w14:paraId="58A9CC87" w14:textId="77777777" w:rsidR="00415550" w:rsidRPr="00812E7A" w:rsidRDefault="00415550" w:rsidP="00415550">
      <w:pPr>
        <w:spacing w:line="240" w:lineRule="atLeast"/>
        <w:jc w:val="left"/>
        <w:rPr>
          <w:sz w:val="18"/>
          <w:szCs w:val="18"/>
          <w:lang w:val="de-DE"/>
        </w:rPr>
      </w:pPr>
    </w:p>
    <w:p w14:paraId="05183FF2" w14:textId="5412D55C" w:rsidR="00415550" w:rsidRPr="00812E7A" w:rsidRDefault="00812E7A" w:rsidP="00415550">
      <w:pPr>
        <w:tabs>
          <w:tab w:val="left" w:pos="284"/>
        </w:tabs>
        <w:spacing w:line="240" w:lineRule="atLeas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 xml:space="preserve">Der Jahresabschluss </w:t>
      </w:r>
      <w:r w:rsidRPr="00812E7A">
        <w:rPr>
          <w:b/>
          <w:bCs/>
          <w:sz w:val="18"/>
          <w:szCs w:val="18"/>
          <w:lang w:val="de-DE"/>
        </w:rPr>
        <w:t>wurde</w:t>
      </w:r>
      <w:r w:rsidRPr="00812E7A">
        <w:rPr>
          <w:sz w:val="18"/>
          <w:szCs w:val="18"/>
          <w:lang w:val="de-DE"/>
        </w:rPr>
        <w:t xml:space="preserve"> / </w:t>
      </w:r>
      <w:r w:rsidRPr="00812E7A">
        <w:rPr>
          <w:b/>
          <w:bCs/>
          <w:sz w:val="18"/>
          <w:szCs w:val="18"/>
          <w:lang w:val="de-DE"/>
        </w:rPr>
        <w:t>wurde nicht</w:t>
      </w:r>
      <w:r w:rsidR="00415550" w:rsidRPr="00812E7A">
        <w:rPr>
          <w:rStyle w:val="FootnoteReference"/>
          <w:rFonts w:cs="Arial"/>
          <w:bCs/>
          <w:sz w:val="18"/>
          <w:szCs w:val="18"/>
          <w:lang w:val="de-DE"/>
        </w:rPr>
        <w:footnoteReference w:customMarkFollows="1" w:id="7"/>
        <w:sym w:font="Symbol" w:char="F02A"/>
      </w:r>
      <w:r w:rsidRPr="00812E7A">
        <w:rPr>
          <w:rFonts w:cs="Arial"/>
          <w:bCs/>
          <w:sz w:val="18"/>
          <w:szCs w:val="18"/>
          <w:lang w:val="de-DE"/>
        </w:rPr>
        <w:t xml:space="preserve"> </w:t>
      </w:r>
      <w:r w:rsidRPr="00812E7A">
        <w:rPr>
          <w:sz w:val="18"/>
          <w:szCs w:val="18"/>
          <w:lang w:val="de-DE"/>
        </w:rPr>
        <w:t>von einem externen Abschlussprüfer oder einem Betriebsrevisor, der nicht der Kommissar ist, geprüft oder berichtigt</w:t>
      </w:r>
      <w:r w:rsidR="00415550" w:rsidRPr="00812E7A">
        <w:rPr>
          <w:sz w:val="18"/>
          <w:szCs w:val="18"/>
          <w:lang w:val="de-DE"/>
        </w:rPr>
        <w:t>.</w:t>
      </w:r>
    </w:p>
    <w:p w14:paraId="0E59E5C8" w14:textId="77777777" w:rsidR="00415550" w:rsidRPr="00812E7A" w:rsidRDefault="00415550" w:rsidP="00415550">
      <w:pPr>
        <w:spacing w:line="240" w:lineRule="atLeast"/>
        <w:jc w:val="left"/>
        <w:rPr>
          <w:sz w:val="18"/>
          <w:szCs w:val="18"/>
          <w:lang w:val="de-DE"/>
        </w:rPr>
      </w:pPr>
    </w:p>
    <w:p w14:paraId="29D0EC58" w14:textId="7C4056DB" w:rsidR="00415550" w:rsidRPr="00812E7A" w:rsidRDefault="00812E7A" w:rsidP="00415550">
      <w:pPr>
        <w:tabs>
          <w:tab w:val="left" w:pos="284"/>
        </w:tabs>
        <w:spacing w:line="240" w:lineRule="atLeas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>Bei bejahender Antwort müssen nachstehend angegeben werden: Name, Vornamen, Beruf und Wohnsitz; die Mitgliedsnummer bei seinem Institut und die Art seines Auftrags:</w:t>
      </w:r>
    </w:p>
    <w:p w14:paraId="4F07B8C5" w14:textId="52E1D278" w:rsidR="00415550" w:rsidRPr="00812E7A" w:rsidRDefault="00812E7A" w:rsidP="00812E7A">
      <w:pPr>
        <w:numPr>
          <w:ilvl w:val="0"/>
          <w:numId w:val="14"/>
        </w:numPr>
        <w:tabs>
          <w:tab w:val="clear" w:pos="720"/>
        </w:tabs>
        <w:ind w:left="568" w:hanging="284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>Die Buchführung der Gesellschaft</w:t>
      </w:r>
      <w:r w:rsidR="00415550" w:rsidRPr="00812E7A">
        <w:rPr>
          <w:lang w:val="de-DE"/>
        </w:rPr>
        <w:footnoteReference w:customMarkFollows="1" w:id="8"/>
        <w:sym w:font="Symbol" w:char="F02A"/>
      </w:r>
      <w:r w:rsidR="00415550" w:rsidRPr="00812E7A">
        <w:rPr>
          <w:lang w:val="de-DE"/>
        </w:rPr>
        <w:sym w:font="Symbol" w:char="F02A"/>
      </w:r>
      <w:r w:rsidR="00415550" w:rsidRPr="00812E7A">
        <w:rPr>
          <w:sz w:val="18"/>
          <w:szCs w:val="18"/>
          <w:lang w:val="de-DE"/>
        </w:rPr>
        <w:t xml:space="preserve">, </w:t>
      </w:r>
    </w:p>
    <w:p w14:paraId="76483E5F" w14:textId="1274BB9B" w:rsidR="00415550" w:rsidRPr="00812E7A" w:rsidRDefault="00812E7A" w:rsidP="00812E7A">
      <w:pPr>
        <w:numPr>
          <w:ilvl w:val="0"/>
          <w:numId w:val="14"/>
        </w:numPr>
        <w:tabs>
          <w:tab w:val="clear" w:pos="720"/>
        </w:tabs>
        <w:ind w:left="568" w:hanging="284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>Die Aufstellung des Jahresabschlusses</w:t>
      </w:r>
      <w:r w:rsidR="00415550" w:rsidRPr="00812E7A">
        <w:rPr>
          <w:sz w:val="18"/>
          <w:szCs w:val="18"/>
          <w:lang w:val="de-DE"/>
        </w:rPr>
        <w:sym w:font="Symbol" w:char="F02A"/>
      </w:r>
      <w:r w:rsidR="00415550" w:rsidRPr="00812E7A">
        <w:rPr>
          <w:sz w:val="18"/>
          <w:szCs w:val="18"/>
          <w:lang w:val="de-DE"/>
        </w:rPr>
        <w:sym w:font="Symbol" w:char="F02A"/>
      </w:r>
      <w:r w:rsidR="00415550" w:rsidRPr="00812E7A">
        <w:rPr>
          <w:sz w:val="18"/>
          <w:szCs w:val="18"/>
          <w:lang w:val="de-DE"/>
        </w:rPr>
        <w:t>,</w:t>
      </w:r>
    </w:p>
    <w:p w14:paraId="4C8DB66D" w14:textId="2EFD9A91" w:rsidR="00415550" w:rsidRPr="00812E7A" w:rsidRDefault="00812E7A" w:rsidP="00415550">
      <w:pPr>
        <w:numPr>
          <w:ilvl w:val="0"/>
          <w:numId w:val="14"/>
        </w:numPr>
        <w:tabs>
          <w:tab w:val="clear" w:pos="720"/>
        </w:tabs>
        <w:ind w:left="568" w:hanging="284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>Die Prüfung dieses Abschlusses und/oder</w:t>
      </w:r>
    </w:p>
    <w:p w14:paraId="739C4D6F" w14:textId="7F100C6B" w:rsidR="00415550" w:rsidRPr="00812E7A" w:rsidRDefault="00812E7A" w:rsidP="00415550">
      <w:pPr>
        <w:numPr>
          <w:ilvl w:val="0"/>
          <w:numId w:val="14"/>
        </w:numPr>
        <w:tabs>
          <w:tab w:val="clear" w:pos="720"/>
        </w:tabs>
        <w:ind w:left="568" w:hanging="284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>Die Korrektur dieses Abschlusses.</w:t>
      </w:r>
    </w:p>
    <w:p w14:paraId="4E53935C" w14:textId="77777777" w:rsidR="00415550" w:rsidRPr="00812E7A" w:rsidRDefault="00415550" w:rsidP="00415550">
      <w:pPr>
        <w:spacing w:line="240" w:lineRule="atLeast"/>
        <w:jc w:val="left"/>
        <w:rPr>
          <w:b/>
          <w:sz w:val="18"/>
          <w:szCs w:val="18"/>
          <w:lang w:val="de-DE"/>
        </w:rPr>
      </w:pPr>
    </w:p>
    <w:p w14:paraId="774909F5" w14:textId="1B6DE033" w:rsidR="00415550" w:rsidRPr="00812E7A" w:rsidRDefault="00812E7A" w:rsidP="00415550">
      <w:pPr>
        <w:spacing w:line="240" w:lineRule="atLeast"/>
        <w:ind w:right="-2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>Wenn die unter A. oder B. genannten Aufgaben von zugelassenen Buchhaltern oder zugelassenen Buchhalter-</w:t>
      </w:r>
      <w:proofErr w:type="spellStart"/>
      <w:r w:rsidRPr="00812E7A">
        <w:rPr>
          <w:sz w:val="18"/>
          <w:szCs w:val="18"/>
          <w:lang w:val="de-DE"/>
        </w:rPr>
        <w:t>Fiskalisten</w:t>
      </w:r>
      <w:proofErr w:type="spellEnd"/>
      <w:r w:rsidRPr="00812E7A">
        <w:rPr>
          <w:sz w:val="18"/>
          <w:szCs w:val="18"/>
          <w:lang w:val="de-DE"/>
        </w:rPr>
        <w:t xml:space="preserve"> durchgeführt wurden, können nachstehend angegeben werden: Name, Vornamen, Beruf und Wohnsitz jedes zugelassenen Buchhalters oder zugelassenen Buchhalter-</w:t>
      </w:r>
      <w:proofErr w:type="spellStart"/>
      <w:r w:rsidRPr="00812E7A">
        <w:rPr>
          <w:sz w:val="18"/>
          <w:szCs w:val="18"/>
          <w:lang w:val="de-DE"/>
        </w:rPr>
        <w:t>Fiskalisten</w:t>
      </w:r>
      <w:proofErr w:type="spellEnd"/>
      <w:r w:rsidRPr="00812E7A">
        <w:rPr>
          <w:sz w:val="18"/>
          <w:szCs w:val="18"/>
          <w:lang w:val="de-DE"/>
        </w:rPr>
        <w:t xml:space="preserve"> sowie Mitgliedsnummer bei dem Berufsinstitut der zugelassenen Buchhalter und </w:t>
      </w:r>
      <w:proofErr w:type="spellStart"/>
      <w:r w:rsidRPr="00812E7A">
        <w:rPr>
          <w:sz w:val="18"/>
          <w:szCs w:val="18"/>
          <w:lang w:val="de-DE"/>
        </w:rPr>
        <w:t>Fiskalisten</w:t>
      </w:r>
      <w:proofErr w:type="spellEnd"/>
      <w:r w:rsidRPr="00812E7A">
        <w:rPr>
          <w:sz w:val="18"/>
          <w:szCs w:val="18"/>
          <w:lang w:val="de-DE"/>
        </w:rPr>
        <w:t xml:space="preserve"> und die Art seines Auftrags</w:t>
      </w:r>
      <w:r w:rsidR="00415550" w:rsidRPr="00812E7A">
        <w:rPr>
          <w:sz w:val="18"/>
          <w:szCs w:val="18"/>
          <w:lang w:val="de-DE"/>
        </w:rPr>
        <w:t>.</w:t>
      </w:r>
    </w:p>
    <w:p w14:paraId="480FFE87" w14:textId="77777777" w:rsidR="00415550" w:rsidRPr="00812E7A" w:rsidRDefault="00415550" w:rsidP="00415550">
      <w:pPr>
        <w:spacing w:line="240" w:lineRule="atLeast"/>
        <w:jc w:val="left"/>
        <w:rPr>
          <w:sz w:val="18"/>
          <w:lang w:val="de-DE"/>
        </w:rPr>
      </w:pPr>
    </w:p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7370"/>
        <w:gridCol w:w="1701"/>
        <w:gridCol w:w="1701"/>
      </w:tblGrid>
      <w:tr w:rsidR="00415550" w:rsidRPr="00812E7A" w14:paraId="040926EA" w14:textId="77777777" w:rsidTr="00D732A7">
        <w:trPr>
          <w:trHeight w:val="510"/>
        </w:trPr>
        <w:tc>
          <w:tcPr>
            <w:tcW w:w="7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A46B11" w14:textId="082E535B" w:rsidR="00415550" w:rsidRPr="00812E7A" w:rsidRDefault="00812E7A" w:rsidP="00D732A7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812E7A">
              <w:rPr>
                <w:sz w:val="16"/>
                <w:szCs w:val="16"/>
                <w:lang w:val="de-DE"/>
              </w:rPr>
              <w:t>Name, Vornamen, Beruf und Wohnsitz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6AC45D7" w14:textId="5DE06E0F" w:rsidR="00415550" w:rsidRPr="00812E7A" w:rsidRDefault="00812E7A" w:rsidP="00D732A7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812E7A">
              <w:rPr>
                <w:sz w:val="16"/>
                <w:szCs w:val="16"/>
                <w:lang w:val="de-DE"/>
              </w:rPr>
              <w:t>Mitgliedsnummer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952F3D" w14:textId="77777777" w:rsidR="00812E7A" w:rsidRPr="00812E7A" w:rsidRDefault="00812E7A" w:rsidP="00D732A7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812E7A">
              <w:rPr>
                <w:sz w:val="16"/>
                <w:szCs w:val="16"/>
                <w:lang w:val="de-DE"/>
              </w:rPr>
              <w:t xml:space="preserve">Art des Auftrags </w:t>
            </w:r>
          </w:p>
          <w:p w14:paraId="510D3DD0" w14:textId="64BE3F74" w:rsidR="00415550" w:rsidRPr="00812E7A" w:rsidRDefault="00812E7A" w:rsidP="00D732A7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812E7A">
              <w:rPr>
                <w:sz w:val="16"/>
                <w:szCs w:val="16"/>
                <w:lang w:val="de-DE"/>
              </w:rPr>
              <w:t>(A, B, C und/oder D)</w:t>
            </w:r>
          </w:p>
        </w:tc>
      </w:tr>
      <w:tr w:rsidR="00415550" w:rsidRPr="00812E7A" w14:paraId="2F0D60C3" w14:textId="77777777" w:rsidTr="00D732A7">
        <w:trPr>
          <w:trHeight w:val="283"/>
        </w:trPr>
        <w:tc>
          <w:tcPr>
            <w:tcW w:w="7370" w:type="dxa"/>
            <w:tcBorders>
              <w:left w:val="single" w:sz="12" w:space="0" w:color="auto"/>
              <w:bottom w:val="nil"/>
            </w:tcBorders>
            <w:vAlign w:val="center"/>
          </w:tcPr>
          <w:p w14:paraId="6E268405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6A3A9AD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5FB14769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15E35A54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F45D59C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5208110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B040FE9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41CEB184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E0D0595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49C0064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FC7DF4F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779AB165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17CEA4C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0353B2E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52C17D2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35FA4B90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494754B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E646CA0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DA820AB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42EEB903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E31AE80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3004083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BB7BD87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020C933A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B3C812E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B349A6D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C1523D5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326D9F67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778BA77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D962905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4B081B9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5BA19DE7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288FC60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C46AD11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E6A35DF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53FB5932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233845A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D695DF0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E45B9F1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5CC32F33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C99BCBC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0EA75E0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DB8FCB3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6B4A876A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6F69F01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E3EBD48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7F05DC7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4058B746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2539CB78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353F8C0B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1EC467B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</w:tbl>
    <w:p w14:paraId="267BC30F" w14:textId="77777777" w:rsidR="00415550" w:rsidRPr="00812E7A" w:rsidRDefault="00415550" w:rsidP="00415550">
      <w:pPr>
        <w:spacing w:line="240" w:lineRule="auto"/>
        <w:jc w:val="left"/>
        <w:rPr>
          <w:sz w:val="18"/>
          <w:szCs w:val="18"/>
          <w:lang w:val="de-DE"/>
        </w:rPr>
      </w:pPr>
    </w:p>
    <w:p w14:paraId="7524867F" w14:textId="77777777" w:rsidR="005F7305" w:rsidRPr="00FF0207" w:rsidRDefault="005F7305" w:rsidP="000D2901">
      <w:pPr>
        <w:spacing w:line="240" w:lineRule="atLeast"/>
        <w:jc w:val="left"/>
        <w:rPr>
          <w:sz w:val="18"/>
          <w:szCs w:val="18"/>
          <w:lang w:val="nl-BE"/>
        </w:rPr>
      </w:pPr>
    </w:p>
    <w:sectPr w:rsidR="005F7305" w:rsidRPr="00FF0207" w:rsidSect="0063568D">
      <w:footerReference w:type="default" r:id="rId13"/>
      <w:pgSz w:w="11907" w:h="16840" w:code="9"/>
      <w:pgMar w:top="0" w:right="567" w:bottom="567" w:left="56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4FCE4" w14:textId="77777777" w:rsidR="00C605CB" w:rsidRDefault="00C605CB">
      <w:r>
        <w:separator/>
      </w:r>
    </w:p>
  </w:endnote>
  <w:endnote w:type="continuationSeparator" w:id="0">
    <w:p w14:paraId="187BD794" w14:textId="77777777" w:rsidR="00C605CB" w:rsidRDefault="00C605CB">
      <w:r>
        <w:continuationSeparator/>
      </w:r>
    </w:p>
  </w:endnote>
  <w:endnote w:type="continuationNotice" w:id="1">
    <w:p w14:paraId="370166F6" w14:textId="77777777" w:rsidR="00C605CB" w:rsidRDefault="00C605C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A5F0" w14:textId="240C5B9F" w:rsidR="00415550" w:rsidRDefault="0031229E" w:rsidP="00D210A2">
    <w:pPr>
      <w:pStyle w:val="Footer"/>
      <w:jc w:val="right"/>
    </w:pPr>
    <w:proofErr w:type="spellStart"/>
    <w:r>
      <w:t>V</w:t>
    </w:r>
    <w:r w:rsidR="000C34A0">
      <w:t>erk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1903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C410A8" w14:textId="4B1572BD" w:rsidR="00415550" w:rsidRDefault="0031229E">
        <w:pPr>
          <w:pStyle w:val="Footer"/>
          <w:jc w:val="right"/>
        </w:pPr>
        <w:proofErr w:type="spellStart"/>
        <w:r>
          <w:t>V</w:t>
        </w:r>
        <w:r w:rsidR="000C34A0">
          <w:t>erk</w:t>
        </w:r>
        <w:proofErr w:type="spellEnd"/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3141509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11FDDA8B" w14:textId="7605ED95" w:rsidR="00A60BE5" w:rsidRPr="007002BC" w:rsidRDefault="0031229E">
        <w:pPr>
          <w:pStyle w:val="Footer"/>
          <w:jc w:val="right"/>
          <w:rPr>
            <w:b/>
          </w:rPr>
        </w:pPr>
        <w:proofErr w:type="spellStart"/>
        <w:r>
          <w:t>V</w:t>
        </w:r>
        <w:r w:rsidR="000C34A0">
          <w:t>erk</w:t>
        </w:r>
        <w:proofErr w:type="spellEnd"/>
      </w:p>
    </w:sdtContent>
  </w:sdt>
  <w:p w14:paraId="52B5B52D" w14:textId="77777777" w:rsidR="00A60BE5" w:rsidRPr="00BF5A5A" w:rsidRDefault="00A60BE5" w:rsidP="00BF5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0DF7C" w14:textId="77777777" w:rsidR="00C605CB" w:rsidRDefault="00C605CB">
      <w:r>
        <w:separator/>
      </w:r>
    </w:p>
  </w:footnote>
  <w:footnote w:type="continuationSeparator" w:id="0">
    <w:p w14:paraId="5C578E3E" w14:textId="77777777" w:rsidR="00C605CB" w:rsidRDefault="00C605CB">
      <w:r>
        <w:continuationSeparator/>
      </w:r>
    </w:p>
  </w:footnote>
  <w:footnote w:type="continuationNotice" w:id="1">
    <w:p w14:paraId="525FEFF7" w14:textId="77777777" w:rsidR="00C605CB" w:rsidRDefault="00C605CB">
      <w:pPr>
        <w:spacing w:line="240" w:lineRule="auto"/>
      </w:pPr>
    </w:p>
  </w:footnote>
  <w:footnote w:id="2">
    <w:p w14:paraId="0A90738B" w14:textId="257C2E8E" w:rsidR="000D2901" w:rsidRPr="00812E7A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de-DE"/>
        </w:rPr>
      </w:pPr>
      <w:r w:rsidRPr="00812E7A">
        <w:rPr>
          <w:rStyle w:val="FootnoteReference"/>
          <w:szCs w:val="16"/>
          <w:lang w:val="de-DE"/>
        </w:rPr>
        <w:footnoteRef/>
      </w:r>
      <w:r w:rsidRPr="00812E7A">
        <w:rPr>
          <w:rStyle w:val="FootnoteReference"/>
          <w:szCs w:val="16"/>
          <w:lang w:val="de-DE"/>
        </w:rPr>
        <w:t xml:space="preserve"> </w:t>
      </w:r>
      <w:r w:rsidRPr="00812E7A">
        <w:rPr>
          <w:rStyle w:val="FootnoteReference"/>
          <w:szCs w:val="16"/>
          <w:lang w:val="de-DE"/>
        </w:rPr>
        <w:tab/>
      </w:r>
      <w:r w:rsidR="00CF175F" w:rsidRPr="00812E7A">
        <w:rPr>
          <w:rStyle w:val="FootnoteReference"/>
          <w:szCs w:val="16"/>
          <w:lang w:val="de-DE"/>
        </w:rPr>
        <w:t>Gegebenenfalls wird nach der Rechtsform ‘in Liquidation’ angegeben.</w:t>
      </w:r>
    </w:p>
  </w:footnote>
  <w:footnote w:id="3">
    <w:p w14:paraId="2C60A821" w14:textId="5CBB2E40" w:rsidR="000D2901" w:rsidRPr="00812E7A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de-DE"/>
        </w:rPr>
      </w:pPr>
      <w:r w:rsidRPr="00812E7A">
        <w:rPr>
          <w:rStyle w:val="FootnoteReference"/>
          <w:szCs w:val="16"/>
          <w:lang w:val="de-DE"/>
        </w:rPr>
        <w:footnoteRef/>
      </w:r>
      <w:r w:rsidRPr="00812E7A">
        <w:rPr>
          <w:rStyle w:val="FootnoteReference"/>
          <w:szCs w:val="16"/>
          <w:lang w:val="de-DE"/>
        </w:rPr>
        <w:t xml:space="preserve"> </w:t>
      </w:r>
      <w:r w:rsidRPr="00812E7A">
        <w:rPr>
          <w:rStyle w:val="FootnoteReference"/>
          <w:szCs w:val="16"/>
          <w:lang w:val="de-DE"/>
        </w:rPr>
        <w:tab/>
      </w:r>
      <w:r w:rsidR="00E66543" w:rsidRPr="00812E7A">
        <w:rPr>
          <w:rStyle w:val="FootnoteReference"/>
          <w:szCs w:val="16"/>
          <w:lang w:val="de-DE"/>
        </w:rPr>
        <w:t>Fakultative Angabe</w:t>
      </w:r>
      <w:r w:rsidRPr="00812E7A">
        <w:rPr>
          <w:rStyle w:val="FootnoteReference"/>
          <w:szCs w:val="16"/>
          <w:lang w:val="de-DE"/>
        </w:rPr>
        <w:t>.</w:t>
      </w:r>
    </w:p>
  </w:footnote>
  <w:footnote w:id="4">
    <w:p w14:paraId="7C1E664B" w14:textId="3E820917" w:rsidR="008A5D4D" w:rsidRPr="00812E7A" w:rsidRDefault="008A5D4D" w:rsidP="008A5D4D">
      <w:pPr>
        <w:pStyle w:val="FootnoteText"/>
        <w:tabs>
          <w:tab w:val="left" w:pos="284"/>
        </w:tabs>
        <w:rPr>
          <w:rStyle w:val="FootnoteReference"/>
          <w:szCs w:val="16"/>
          <w:lang w:val="de-DE"/>
        </w:rPr>
      </w:pPr>
      <w:r w:rsidRPr="00812E7A">
        <w:rPr>
          <w:rStyle w:val="FootnoteReference"/>
          <w:szCs w:val="16"/>
          <w:lang w:val="de-DE"/>
        </w:rPr>
        <w:footnoteRef/>
      </w:r>
      <w:r w:rsidRPr="00812E7A">
        <w:rPr>
          <w:rStyle w:val="FootnoteReference"/>
          <w:szCs w:val="16"/>
          <w:lang w:val="de-DE"/>
        </w:rPr>
        <w:t xml:space="preserve"> </w:t>
      </w:r>
      <w:r w:rsidRPr="00812E7A">
        <w:rPr>
          <w:rStyle w:val="FootnoteReference"/>
          <w:szCs w:val="16"/>
          <w:lang w:val="de-DE"/>
        </w:rPr>
        <w:tab/>
      </w:r>
      <w:r w:rsidR="00CF175F" w:rsidRPr="00812E7A">
        <w:rPr>
          <w:rStyle w:val="FootnoteReference"/>
          <w:szCs w:val="16"/>
          <w:lang w:val="de-DE"/>
        </w:rPr>
        <w:t>Gegebenenfalls die Währungseinheit in der die Beträgen ausgedrückt sind.</w:t>
      </w:r>
    </w:p>
  </w:footnote>
  <w:footnote w:id="5">
    <w:p w14:paraId="5F943B1A" w14:textId="77777777" w:rsidR="00F6732B" w:rsidRPr="00656D59" w:rsidRDefault="00F6732B" w:rsidP="00F6732B">
      <w:pPr>
        <w:pStyle w:val="FootnoteText"/>
        <w:tabs>
          <w:tab w:val="left" w:pos="284"/>
        </w:tabs>
        <w:rPr>
          <w:rStyle w:val="FootnoteReference"/>
          <w:szCs w:val="16"/>
          <w:lang w:val="de-DE"/>
        </w:rPr>
      </w:pPr>
      <w:r w:rsidRPr="00656D59">
        <w:rPr>
          <w:rStyle w:val="FootnoteReference"/>
          <w:szCs w:val="16"/>
          <w:lang w:val="de-DE"/>
        </w:rPr>
        <w:footnoteRef/>
      </w:r>
      <w:r w:rsidRPr="00656D59">
        <w:rPr>
          <w:rStyle w:val="FootnoteReference"/>
          <w:szCs w:val="16"/>
          <w:lang w:val="de-DE"/>
        </w:rPr>
        <w:tab/>
        <w:t>Nichtzutreffendes streichen.</w:t>
      </w:r>
    </w:p>
  </w:footnote>
  <w:footnote w:id="6">
    <w:p w14:paraId="54AC2BA9" w14:textId="77777777" w:rsidR="00F6732B" w:rsidRPr="005053F8" w:rsidRDefault="00F6732B" w:rsidP="009539F9">
      <w:pPr>
        <w:pStyle w:val="FootnoteText"/>
        <w:tabs>
          <w:tab w:val="left" w:pos="284"/>
        </w:tabs>
        <w:rPr>
          <w:rStyle w:val="FootnoteReference"/>
          <w:szCs w:val="16"/>
        </w:rPr>
      </w:pPr>
      <w:r w:rsidRPr="00656D59">
        <w:rPr>
          <w:rStyle w:val="FootnoteReference"/>
          <w:szCs w:val="16"/>
          <w:lang w:val="de-DE"/>
        </w:rPr>
        <w:footnoteRef/>
      </w:r>
      <w:r w:rsidRPr="00656D59">
        <w:rPr>
          <w:rStyle w:val="FootnoteReference"/>
          <w:szCs w:val="16"/>
          <w:lang w:val="de-DE"/>
        </w:rPr>
        <w:t xml:space="preserve"> </w:t>
      </w:r>
      <w:r w:rsidRPr="009539F9">
        <w:rPr>
          <w:rStyle w:val="FootnoteReference"/>
          <w:szCs w:val="16"/>
          <w:lang w:val="de-DE"/>
        </w:rPr>
        <w:tab/>
      </w:r>
      <w:r w:rsidRPr="00656D59">
        <w:rPr>
          <w:rStyle w:val="FootnoteReference"/>
          <w:szCs w:val="16"/>
          <w:lang w:val="de-DE"/>
        </w:rPr>
        <w:t>Angabe der gesetzlichen oder vorschriftsmäßigen Grundlage worauf ein abweichendes Modell durch die Vereinigung verwendet wird.</w:t>
      </w:r>
    </w:p>
  </w:footnote>
  <w:footnote w:id="7">
    <w:p w14:paraId="74F6ECFD" w14:textId="36242E33" w:rsidR="00415550" w:rsidRPr="00914254" w:rsidRDefault="00415550" w:rsidP="00415550">
      <w:pPr>
        <w:pStyle w:val="FootnoteText"/>
        <w:tabs>
          <w:tab w:val="left" w:pos="284"/>
        </w:tabs>
        <w:rPr>
          <w:rFonts w:cs="Arial"/>
          <w:lang w:val="de-DE"/>
        </w:rPr>
      </w:pPr>
      <w:r w:rsidRPr="00914254">
        <w:rPr>
          <w:rStyle w:val="FootnoteReference"/>
          <w:lang w:val="de-DE"/>
        </w:rPr>
        <w:sym w:font="Symbol" w:char="F02A"/>
      </w:r>
      <w:r w:rsidRPr="00914254">
        <w:rPr>
          <w:rStyle w:val="FootnoteReference"/>
          <w:lang w:val="de-DE"/>
        </w:rPr>
        <w:t xml:space="preserve"> </w:t>
      </w:r>
      <w:r w:rsidRPr="00914254">
        <w:rPr>
          <w:rStyle w:val="FootnoteReference"/>
          <w:lang w:val="de-DE"/>
        </w:rPr>
        <w:tab/>
      </w:r>
      <w:r w:rsidR="00493DCB" w:rsidRPr="00914254">
        <w:rPr>
          <w:rStyle w:val="FootnoteReference"/>
          <w:lang w:val="de-DE"/>
        </w:rPr>
        <w:t>Nichtzutreffendes streichen</w:t>
      </w:r>
      <w:r w:rsidRPr="00914254">
        <w:rPr>
          <w:rStyle w:val="FootnoteReference"/>
          <w:lang w:val="de-DE"/>
        </w:rPr>
        <w:t>.</w:t>
      </w:r>
    </w:p>
  </w:footnote>
  <w:footnote w:id="8">
    <w:p w14:paraId="3FEE9E3F" w14:textId="640751C1" w:rsidR="00415550" w:rsidRPr="00493DCB" w:rsidRDefault="00415550" w:rsidP="00415550">
      <w:pPr>
        <w:pStyle w:val="FootnoteText"/>
        <w:tabs>
          <w:tab w:val="left" w:pos="284"/>
        </w:tabs>
        <w:rPr>
          <w:rFonts w:cs="Arial"/>
          <w:sz w:val="16"/>
          <w:szCs w:val="16"/>
          <w:lang w:val="nl-BE"/>
        </w:rPr>
      </w:pPr>
      <w:r w:rsidRPr="00914254">
        <w:rPr>
          <w:rStyle w:val="FootnoteReference"/>
          <w:lang w:val="de-DE"/>
        </w:rPr>
        <w:sym w:font="Symbol" w:char="F02A"/>
      </w:r>
      <w:r w:rsidRPr="00914254">
        <w:rPr>
          <w:rStyle w:val="FootnoteReference"/>
          <w:lang w:val="de-DE"/>
        </w:rPr>
        <w:sym w:font="Symbol" w:char="F02A"/>
      </w:r>
      <w:r w:rsidRPr="00914254">
        <w:rPr>
          <w:lang w:val="de-DE"/>
        </w:rPr>
        <w:tab/>
      </w:r>
      <w:r w:rsidR="00493DCB" w:rsidRPr="00914254">
        <w:rPr>
          <w:rFonts w:cs="Arial"/>
          <w:sz w:val="16"/>
          <w:szCs w:val="16"/>
          <w:lang w:val="de-DE"/>
        </w:rPr>
        <w:t>Fakultative Angabe</w:t>
      </w:r>
      <w:r w:rsidRPr="00914254">
        <w:rPr>
          <w:rFonts w:cs="Arial"/>
          <w:sz w:val="16"/>
          <w:szCs w:val="16"/>
          <w:lang w:val="de-D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57581474"/>
    <w:multiLevelType w:val="hybridMultilevel"/>
    <w:tmpl w:val="BA9CAA8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58F87BC0"/>
    <w:multiLevelType w:val="hybridMultilevel"/>
    <w:tmpl w:val="A9A4ADAA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607E0BFE"/>
    <w:multiLevelType w:val="hybridMultilevel"/>
    <w:tmpl w:val="A3AC8A9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6603705"/>
    <w:multiLevelType w:val="hybridMultilevel"/>
    <w:tmpl w:val="004CAF3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71D5E24"/>
    <w:multiLevelType w:val="hybridMultilevel"/>
    <w:tmpl w:val="1D9EB9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2"/>
  </w:num>
  <w:num w:numId="13">
    <w:abstractNumId w:val="13"/>
  </w:num>
  <w:num w:numId="14">
    <w:abstractNumId w:val="15"/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6E"/>
    <w:rsid w:val="00002AB1"/>
    <w:rsid w:val="00005848"/>
    <w:rsid w:val="000062EB"/>
    <w:rsid w:val="0001064F"/>
    <w:rsid w:val="00012080"/>
    <w:rsid w:val="000120EB"/>
    <w:rsid w:val="00012D02"/>
    <w:rsid w:val="000145DB"/>
    <w:rsid w:val="00015971"/>
    <w:rsid w:val="00016588"/>
    <w:rsid w:val="0002328B"/>
    <w:rsid w:val="0002547B"/>
    <w:rsid w:val="000254DB"/>
    <w:rsid w:val="00030296"/>
    <w:rsid w:val="00045525"/>
    <w:rsid w:val="00046144"/>
    <w:rsid w:val="000476DD"/>
    <w:rsid w:val="00050B81"/>
    <w:rsid w:val="00056C8B"/>
    <w:rsid w:val="00056DE2"/>
    <w:rsid w:val="00066C0E"/>
    <w:rsid w:val="00077D28"/>
    <w:rsid w:val="00082B62"/>
    <w:rsid w:val="000838A9"/>
    <w:rsid w:val="00086133"/>
    <w:rsid w:val="00087EE5"/>
    <w:rsid w:val="000913FC"/>
    <w:rsid w:val="00092F24"/>
    <w:rsid w:val="00097C53"/>
    <w:rsid w:val="000A3783"/>
    <w:rsid w:val="000A43B4"/>
    <w:rsid w:val="000A4FBD"/>
    <w:rsid w:val="000B2544"/>
    <w:rsid w:val="000B3F1D"/>
    <w:rsid w:val="000B63E7"/>
    <w:rsid w:val="000C066E"/>
    <w:rsid w:val="000C16C1"/>
    <w:rsid w:val="000C2D0A"/>
    <w:rsid w:val="000C34A0"/>
    <w:rsid w:val="000D0162"/>
    <w:rsid w:val="000D2901"/>
    <w:rsid w:val="000E53F6"/>
    <w:rsid w:val="000F16EB"/>
    <w:rsid w:val="001036B9"/>
    <w:rsid w:val="0012591F"/>
    <w:rsid w:val="00125CCE"/>
    <w:rsid w:val="001336A7"/>
    <w:rsid w:val="00135D7E"/>
    <w:rsid w:val="0013772D"/>
    <w:rsid w:val="001409A2"/>
    <w:rsid w:val="00141678"/>
    <w:rsid w:val="00143DA6"/>
    <w:rsid w:val="00150A59"/>
    <w:rsid w:val="00151C9C"/>
    <w:rsid w:val="00157856"/>
    <w:rsid w:val="001614CE"/>
    <w:rsid w:val="001626D4"/>
    <w:rsid w:val="0016525D"/>
    <w:rsid w:val="00165B6C"/>
    <w:rsid w:val="001726FE"/>
    <w:rsid w:val="001767E5"/>
    <w:rsid w:val="00184CBB"/>
    <w:rsid w:val="00190BA2"/>
    <w:rsid w:val="001946E3"/>
    <w:rsid w:val="001A6EC3"/>
    <w:rsid w:val="001B082B"/>
    <w:rsid w:val="001B2E68"/>
    <w:rsid w:val="001B3943"/>
    <w:rsid w:val="001B414C"/>
    <w:rsid w:val="001B5A5F"/>
    <w:rsid w:val="001B7E7A"/>
    <w:rsid w:val="001C1D08"/>
    <w:rsid w:val="001C2099"/>
    <w:rsid w:val="001C2D1D"/>
    <w:rsid w:val="001C6A78"/>
    <w:rsid w:val="001C74E3"/>
    <w:rsid w:val="001D2498"/>
    <w:rsid w:val="001E18D9"/>
    <w:rsid w:val="001F6191"/>
    <w:rsid w:val="001F7FBE"/>
    <w:rsid w:val="00200366"/>
    <w:rsid w:val="00205EF1"/>
    <w:rsid w:val="00212E1B"/>
    <w:rsid w:val="002156E6"/>
    <w:rsid w:val="00217B38"/>
    <w:rsid w:val="0022049F"/>
    <w:rsid w:val="00224150"/>
    <w:rsid w:val="00224B8A"/>
    <w:rsid w:val="0023582E"/>
    <w:rsid w:val="002376F3"/>
    <w:rsid w:val="00242FC4"/>
    <w:rsid w:val="00243709"/>
    <w:rsid w:val="002442BE"/>
    <w:rsid w:val="002470C8"/>
    <w:rsid w:val="002476D2"/>
    <w:rsid w:val="00247B44"/>
    <w:rsid w:val="00251E0D"/>
    <w:rsid w:val="002607C3"/>
    <w:rsid w:val="002613C7"/>
    <w:rsid w:val="0026297E"/>
    <w:rsid w:val="00262C35"/>
    <w:rsid w:val="00263B2B"/>
    <w:rsid w:val="002658BB"/>
    <w:rsid w:val="00265C46"/>
    <w:rsid w:val="0027164D"/>
    <w:rsid w:val="00272074"/>
    <w:rsid w:val="0027364F"/>
    <w:rsid w:val="0027796C"/>
    <w:rsid w:val="00285915"/>
    <w:rsid w:val="002916F7"/>
    <w:rsid w:val="0029306B"/>
    <w:rsid w:val="00294D21"/>
    <w:rsid w:val="002968E4"/>
    <w:rsid w:val="00296E12"/>
    <w:rsid w:val="002A21FD"/>
    <w:rsid w:val="002A6BF5"/>
    <w:rsid w:val="002B4C16"/>
    <w:rsid w:val="002C2AE4"/>
    <w:rsid w:val="002C3045"/>
    <w:rsid w:val="002C652B"/>
    <w:rsid w:val="002D19CB"/>
    <w:rsid w:val="002D6101"/>
    <w:rsid w:val="002E00B4"/>
    <w:rsid w:val="002E142F"/>
    <w:rsid w:val="002E1CD8"/>
    <w:rsid w:val="002E3853"/>
    <w:rsid w:val="002F2C10"/>
    <w:rsid w:val="002F65B9"/>
    <w:rsid w:val="00300D03"/>
    <w:rsid w:val="00306D54"/>
    <w:rsid w:val="00310D8D"/>
    <w:rsid w:val="00311FBB"/>
    <w:rsid w:val="0031229E"/>
    <w:rsid w:val="00326E2D"/>
    <w:rsid w:val="00327F27"/>
    <w:rsid w:val="00333019"/>
    <w:rsid w:val="00340789"/>
    <w:rsid w:val="00342494"/>
    <w:rsid w:val="00342831"/>
    <w:rsid w:val="00352DC7"/>
    <w:rsid w:val="0035684E"/>
    <w:rsid w:val="00361AC4"/>
    <w:rsid w:val="00375C71"/>
    <w:rsid w:val="00377328"/>
    <w:rsid w:val="00377462"/>
    <w:rsid w:val="00380968"/>
    <w:rsid w:val="00381A0B"/>
    <w:rsid w:val="00384595"/>
    <w:rsid w:val="003971CD"/>
    <w:rsid w:val="00397C02"/>
    <w:rsid w:val="003A1EA2"/>
    <w:rsid w:val="003A3856"/>
    <w:rsid w:val="003A66DE"/>
    <w:rsid w:val="003B6994"/>
    <w:rsid w:val="003C268F"/>
    <w:rsid w:val="003D38DC"/>
    <w:rsid w:val="003D5224"/>
    <w:rsid w:val="003D5745"/>
    <w:rsid w:val="003D64B8"/>
    <w:rsid w:val="003D694C"/>
    <w:rsid w:val="003E5B6B"/>
    <w:rsid w:val="003F0B8D"/>
    <w:rsid w:val="003F17BB"/>
    <w:rsid w:val="003F2058"/>
    <w:rsid w:val="003F24BB"/>
    <w:rsid w:val="003F7D7B"/>
    <w:rsid w:val="0040041D"/>
    <w:rsid w:val="00403CE4"/>
    <w:rsid w:val="004061DC"/>
    <w:rsid w:val="00415477"/>
    <w:rsid w:val="00415550"/>
    <w:rsid w:val="004210B9"/>
    <w:rsid w:val="00423823"/>
    <w:rsid w:val="004244BB"/>
    <w:rsid w:val="00424C4E"/>
    <w:rsid w:val="00432B5E"/>
    <w:rsid w:val="00432BE3"/>
    <w:rsid w:val="0043587C"/>
    <w:rsid w:val="004419A6"/>
    <w:rsid w:val="00445368"/>
    <w:rsid w:val="00451CA3"/>
    <w:rsid w:val="0045780D"/>
    <w:rsid w:val="00461AF8"/>
    <w:rsid w:val="00470C28"/>
    <w:rsid w:val="00477796"/>
    <w:rsid w:val="00492BF5"/>
    <w:rsid w:val="00493DCB"/>
    <w:rsid w:val="004A3D0A"/>
    <w:rsid w:val="004B222E"/>
    <w:rsid w:val="004B4CDC"/>
    <w:rsid w:val="004B7C41"/>
    <w:rsid w:val="004C1A92"/>
    <w:rsid w:val="004D422B"/>
    <w:rsid w:val="004D6AA4"/>
    <w:rsid w:val="004E2CB4"/>
    <w:rsid w:val="004E3DB2"/>
    <w:rsid w:val="004E486E"/>
    <w:rsid w:val="004E6DB7"/>
    <w:rsid w:val="004E7A68"/>
    <w:rsid w:val="004F362F"/>
    <w:rsid w:val="004F4F32"/>
    <w:rsid w:val="0050021F"/>
    <w:rsid w:val="005002E5"/>
    <w:rsid w:val="00501CC5"/>
    <w:rsid w:val="0050326F"/>
    <w:rsid w:val="00503AA5"/>
    <w:rsid w:val="005142C3"/>
    <w:rsid w:val="00524201"/>
    <w:rsid w:val="00526753"/>
    <w:rsid w:val="00527415"/>
    <w:rsid w:val="005305EC"/>
    <w:rsid w:val="00533460"/>
    <w:rsid w:val="00535669"/>
    <w:rsid w:val="00540036"/>
    <w:rsid w:val="0054232A"/>
    <w:rsid w:val="00543612"/>
    <w:rsid w:val="005438D1"/>
    <w:rsid w:val="0054427D"/>
    <w:rsid w:val="00551CCA"/>
    <w:rsid w:val="00560AE2"/>
    <w:rsid w:val="00560DAC"/>
    <w:rsid w:val="005612BD"/>
    <w:rsid w:val="00564A1A"/>
    <w:rsid w:val="00566DF3"/>
    <w:rsid w:val="005704EB"/>
    <w:rsid w:val="0057248E"/>
    <w:rsid w:val="00575F96"/>
    <w:rsid w:val="0057783B"/>
    <w:rsid w:val="00577B66"/>
    <w:rsid w:val="005818F1"/>
    <w:rsid w:val="00587A31"/>
    <w:rsid w:val="00590E46"/>
    <w:rsid w:val="00594465"/>
    <w:rsid w:val="00594EC3"/>
    <w:rsid w:val="00596835"/>
    <w:rsid w:val="005B2303"/>
    <w:rsid w:val="005C002B"/>
    <w:rsid w:val="005C20F6"/>
    <w:rsid w:val="005C570D"/>
    <w:rsid w:val="005C7148"/>
    <w:rsid w:val="005C7A61"/>
    <w:rsid w:val="005C7D50"/>
    <w:rsid w:val="005C7E82"/>
    <w:rsid w:val="005D1914"/>
    <w:rsid w:val="005E4ACB"/>
    <w:rsid w:val="005F5A0C"/>
    <w:rsid w:val="005F7305"/>
    <w:rsid w:val="0060007E"/>
    <w:rsid w:val="0060112A"/>
    <w:rsid w:val="00601630"/>
    <w:rsid w:val="00601BD1"/>
    <w:rsid w:val="00605C1D"/>
    <w:rsid w:val="006064F9"/>
    <w:rsid w:val="00606808"/>
    <w:rsid w:val="006146B4"/>
    <w:rsid w:val="006151FF"/>
    <w:rsid w:val="00617A06"/>
    <w:rsid w:val="00617A12"/>
    <w:rsid w:val="006269A6"/>
    <w:rsid w:val="00633D6F"/>
    <w:rsid w:val="0063568D"/>
    <w:rsid w:val="006356E0"/>
    <w:rsid w:val="00635BB3"/>
    <w:rsid w:val="00637909"/>
    <w:rsid w:val="00640409"/>
    <w:rsid w:val="00644B02"/>
    <w:rsid w:val="00646BE7"/>
    <w:rsid w:val="00647223"/>
    <w:rsid w:val="00650E65"/>
    <w:rsid w:val="00652377"/>
    <w:rsid w:val="00654A55"/>
    <w:rsid w:val="00655B23"/>
    <w:rsid w:val="00656692"/>
    <w:rsid w:val="00661343"/>
    <w:rsid w:val="00662196"/>
    <w:rsid w:val="00665FF1"/>
    <w:rsid w:val="00670B76"/>
    <w:rsid w:val="00671B51"/>
    <w:rsid w:val="006720E3"/>
    <w:rsid w:val="006725D6"/>
    <w:rsid w:val="006741F8"/>
    <w:rsid w:val="00683E12"/>
    <w:rsid w:val="00683F6E"/>
    <w:rsid w:val="0068491F"/>
    <w:rsid w:val="00687638"/>
    <w:rsid w:val="00692D3A"/>
    <w:rsid w:val="00695EAA"/>
    <w:rsid w:val="006A213E"/>
    <w:rsid w:val="006A50FA"/>
    <w:rsid w:val="006A5B93"/>
    <w:rsid w:val="006A6CFF"/>
    <w:rsid w:val="006B3B5A"/>
    <w:rsid w:val="006B3F4A"/>
    <w:rsid w:val="006C0D9C"/>
    <w:rsid w:val="006C2DB9"/>
    <w:rsid w:val="006C663F"/>
    <w:rsid w:val="006D1089"/>
    <w:rsid w:val="006D3EC1"/>
    <w:rsid w:val="006D467F"/>
    <w:rsid w:val="006E020F"/>
    <w:rsid w:val="006E7B35"/>
    <w:rsid w:val="006F6495"/>
    <w:rsid w:val="006F6D08"/>
    <w:rsid w:val="006F7840"/>
    <w:rsid w:val="007002BC"/>
    <w:rsid w:val="007060FF"/>
    <w:rsid w:val="0070611F"/>
    <w:rsid w:val="00711C74"/>
    <w:rsid w:val="0071233C"/>
    <w:rsid w:val="007123FD"/>
    <w:rsid w:val="0072481C"/>
    <w:rsid w:val="00725C29"/>
    <w:rsid w:val="00732D81"/>
    <w:rsid w:val="00733182"/>
    <w:rsid w:val="007341DC"/>
    <w:rsid w:val="007360DD"/>
    <w:rsid w:val="00737CCB"/>
    <w:rsid w:val="00756C32"/>
    <w:rsid w:val="00757DBC"/>
    <w:rsid w:val="00765AF8"/>
    <w:rsid w:val="007717D7"/>
    <w:rsid w:val="00772B0D"/>
    <w:rsid w:val="00773AE8"/>
    <w:rsid w:val="007804DC"/>
    <w:rsid w:val="00780D33"/>
    <w:rsid w:val="00782E97"/>
    <w:rsid w:val="007835D6"/>
    <w:rsid w:val="00792524"/>
    <w:rsid w:val="00794D45"/>
    <w:rsid w:val="00796132"/>
    <w:rsid w:val="00797B40"/>
    <w:rsid w:val="007A074D"/>
    <w:rsid w:val="007A3247"/>
    <w:rsid w:val="007A67BD"/>
    <w:rsid w:val="007A7297"/>
    <w:rsid w:val="007B39A0"/>
    <w:rsid w:val="007B7057"/>
    <w:rsid w:val="007C02AE"/>
    <w:rsid w:val="007C1C5D"/>
    <w:rsid w:val="007C6796"/>
    <w:rsid w:val="007D2EA0"/>
    <w:rsid w:val="007E7E97"/>
    <w:rsid w:val="007F0CC7"/>
    <w:rsid w:val="007F7BB4"/>
    <w:rsid w:val="00810F42"/>
    <w:rsid w:val="00812E7A"/>
    <w:rsid w:val="008245A4"/>
    <w:rsid w:val="008303C4"/>
    <w:rsid w:val="0083501D"/>
    <w:rsid w:val="0083749E"/>
    <w:rsid w:val="00840F95"/>
    <w:rsid w:val="008448B4"/>
    <w:rsid w:val="00847284"/>
    <w:rsid w:val="008533D0"/>
    <w:rsid w:val="00854298"/>
    <w:rsid w:val="008549F1"/>
    <w:rsid w:val="00856560"/>
    <w:rsid w:val="00862453"/>
    <w:rsid w:val="00865B86"/>
    <w:rsid w:val="008660E1"/>
    <w:rsid w:val="00871F80"/>
    <w:rsid w:val="0087375B"/>
    <w:rsid w:val="00876A19"/>
    <w:rsid w:val="00884D41"/>
    <w:rsid w:val="008857CA"/>
    <w:rsid w:val="00886724"/>
    <w:rsid w:val="00886BD4"/>
    <w:rsid w:val="008903CD"/>
    <w:rsid w:val="00892821"/>
    <w:rsid w:val="0089627A"/>
    <w:rsid w:val="008A06DA"/>
    <w:rsid w:val="008A3A6B"/>
    <w:rsid w:val="008A5D4D"/>
    <w:rsid w:val="008A6313"/>
    <w:rsid w:val="008B1813"/>
    <w:rsid w:val="008B1AB6"/>
    <w:rsid w:val="008B25DB"/>
    <w:rsid w:val="008C53AF"/>
    <w:rsid w:val="008E0D76"/>
    <w:rsid w:val="008E4E92"/>
    <w:rsid w:val="008F3918"/>
    <w:rsid w:val="008F4A3B"/>
    <w:rsid w:val="0090252A"/>
    <w:rsid w:val="00903835"/>
    <w:rsid w:val="009077E1"/>
    <w:rsid w:val="0090787B"/>
    <w:rsid w:val="0091104C"/>
    <w:rsid w:val="00913394"/>
    <w:rsid w:val="00914254"/>
    <w:rsid w:val="0092021A"/>
    <w:rsid w:val="00923DE7"/>
    <w:rsid w:val="0092568D"/>
    <w:rsid w:val="00933BAF"/>
    <w:rsid w:val="009349BE"/>
    <w:rsid w:val="00945038"/>
    <w:rsid w:val="009539F9"/>
    <w:rsid w:val="00957902"/>
    <w:rsid w:val="00960F42"/>
    <w:rsid w:val="0096387D"/>
    <w:rsid w:val="009644C2"/>
    <w:rsid w:val="0096502C"/>
    <w:rsid w:val="009672FC"/>
    <w:rsid w:val="00967B1D"/>
    <w:rsid w:val="00971294"/>
    <w:rsid w:val="00974961"/>
    <w:rsid w:val="00975C48"/>
    <w:rsid w:val="009835A0"/>
    <w:rsid w:val="00990289"/>
    <w:rsid w:val="00991E5A"/>
    <w:rsid w:val="00993CCE"/>
    <w:rsid w:val="009950D4"/>
    <w:rsid w:val="009A0889"/>
    <w:rsid w:val="009A76DF"/>
    <w:rsid w:val="009B644F"/>
    <w:rsid w:val="009C3620"/>
    <w:rsid w:val="009C68B4"/>
    <w:rsid w:val="009D4CF8"/>
    <w:rsid w:val="009D579B"/>
    <w:rsid w:val="009D6F66"/>
    <w:rsid w:val="009E5E0F"/>
    <w:rsid w:val="009F23EB"/>
    <w:rsid w:val="009F2A6D"/>
    <w:rsid w:val="00A071E3"/>
    <w:rsid w:val="00A126F9"/>
    <w:rsid w:val="00A167ED"/>
    <w:rsid w:val="00A17D99"/>
    <w:rsid w:val="00A26D7C"/>
    <w:rsid w:val="00A4294B"/>
    <w:rsid w:val="00A4440E"/>
    <w:rsid w:val="00A47DA5"/>
    <w:rsid w:val="00A52259"/>
    <w:rsid w:val="00A52B03"/>
    <w:rsid w:val="00A55D1C"/>
    <w:rsid w:val="00A56F03"/>
    <w:rsid w:val="00A60BE5"/>
    <w:rsid w:val="00A70009"/>
    <w:rsid w:val="00A80218"/>
    <w:rsid w:val="00A80BE1"/>
    <w:rsid w:val="00A81C48"/>
    <w:rsid w:val="00A85B0F"/>
    <w:rsid w:val="00A86AC8"/>
    <w:rsid w:val="00A8797D"/>
    <w:rsid w:val="00A91C4D"/>
    <w:rsid w:val="00A9254C"/>
    <w:rsid w:val="00A964AE"/>
    <w:rsid w:val="00A97950"/>
    <w:rsid w:val="00AA1418"/>
    <w:rsid w:val="00AA3C24"/>
    <w:rsid w:val="00AA513A"/>
    <w:rsid w:val="00AC05B7"/>
    <w:rsid w:val="00AC79A6"/>
    <w:rsid w:val="00AD57DF"/>
    <w:rsid w:val="00AF35C3"/>
    <w:rsid w:val="00AF56AE"/>
    <w:rsid w:val="00B000CE"/>
    <w:rsid w:val="00B022F2"/>
    <w:rsid w:val="00B02652"/>
    <w:rsid w:val="00B04BA4"/>
    <w:rsid w:val="00B10635"/>
    <w:rsid w:val="00B1206F"/>
    <w:rsid w:val="00B12248"/>
    <w:rsid w:val="00B16812"/>
    <w:rsid w:val="00B26620"/>
    <w:rsid w:val="00B3209F"/>
    <w:rsid w:val="00B32E31"/>
    <w:rsid w:val="00B361BE"/>
    <w:rsid w:val="00B3630D"/>
    <w:rsid w:val="00B36DB5"/>
    <w:rsid w:val="00B37AA8"/>
    <w:rsid w:val="00B40075"/>
    <w:rsid w:val="00B414D7"/>
    <w:rsid w:val="00B468A8"/>
    <w:rsid w:val="00B47B06"/>
    <w:rsid w:val="00B5353C"/>
    <w:rsid w:val="00B5485D"/>
    <w:rsid w:val="00B55AEF"/>
    <w:rsid w:val="00B57398"/>
    <w:rsid w:val="00B61546"/>
    <w:rsid w:val="00B67AF0"/>
    <w:rsid w:val="00B75AD7"/>
    <w:rsid w:val="00B77C16"/>
    <w:rsid w:val="00B879A9"/>
    <w:rsid w:val="00B902A7"/>
    <w:rsid w:val="00B902B9"/>
    <w:rsid w:val="00B91DAC"/>
    <w:rsid w:val="00B97A80"/>
    <w:rsid w:val="00BB1564"/>
    <w:rsid w:val="00BB680C"/>
    <w:rsid w:val="00BC6750"/>
    <w:rsid w:val="00BD5DE5"/>
    <w:rsid w:val="00BD6D94"/>
    <w:rsid w:val="00BE2F80"/>
    <w:rsid w:val="00BE57CC"/>
    <w:rsid w:val="00BE59D8"/>
    <w:rsid w:val="00BE66DE"/>
    <w:rsid w:val="00BE677B"/>
    <w:rsid w:val="00BE791D"/>
    <w:rsid w:val="00BF5A5A"/>
    <w:rsid w:val="00BF6F31"/>
    <w:rsid w:val="00C034D3"/>
    <w:rsid w:val="00C03B44"/>
    <w:rsid w:val="00C03E97"/>
    <w:rsid w:val="00C05BEE"/>
    <w:rsid w:val="00C06951"/>
    <w:rsid w:val="00C107BD"/>
    <w:rsid w:val="00C10B83"/>
    <w:rsid w:val="00C13329"/>
    <w:rsid w:val="00C15CFA"/>
    <w:rsid w:val="00C257B3"/>
    <w:rsid w:val="00C377BC"/>
    <w:rsid w:val="00C421F6"/>
    <w:rsid w:val="00C43E98"/>
    <w:rsid w:val="00C46333"/>
    <w:rsid w:val="00C51252"/>
    <w:rsid w:val="00C51556"/>
    <w:rsid w:val="00C51855"/>
    <w:rsid w:val="00C51E3B"/>
    <w:rsid w:val="00C52BA0"/>
    <w:rsid w:val="00C578EB"/>
    <w:rsid w:val="00C605CB"/>
    <w:rsid w:val="00C6181E"/>
    <w:rsid w:val="00C64663"/>
    <w:rsid w:val="00C65E59"/>
    <w:rsid w:val="00C6686C"/>
    <w:rsid w:val="00C66F9E"/>
    <w:rsid w:val="00C678DC"/>
    <w:rsid w:val="00C72126"/>
    <w:rsid w:val="00C743D4"/>
    <w:rsid w:val="00C7479E"/>
    <w:rsid w:val="00C769A5"/>
    <w:rsid w:val="00C87CDA"/>
    <w:rsid w:val="00C90532"/>
    <w:rsid w:val="00CA177B"/>
    <w:rsid w:val="00CA4420"/>
    <w:rsid w:val="00CA48CA"/>
    <w:rsid w:val="00CA5A74"/>
    <w:rsid w:val="00CB3124"/>
    <w:rsid w:val="00CB404D"/>
    <w:rsid w:val="00CB4B76"/>
    <w:rsid w:val="00CC00BD"/>
    <w:rsid w:val="00CC0BA3"/>
    <w:rsid w:val="00CC6CDE"/>
    <w:rsid w:val="00CD268E"/>
    <w:rsid w:val="00CD4B61"/>
    <w:rsid w:val="00CD5FD2"/>
    <w:rsid w:val="00CF133C"/>
    <w:rsid w:val="00CF175F"/>
    <w:rsid w:val="00CF2A59"/>
    <w:rsid w:val="00D0045B"/>
    <w:rsid w:val="00D017F7"/>
    <w:rsid w:val="00D13D7B"/>
    <w:rsid w:val="00D16FB5"/>
    <w:rsid w:val="00D17A1E"/>
    <w:rsid w:val="00D218D5"/>
    <w:rsid w:val="00D26C54"/>
    <w:rsid w:val="00D33B7F"/>
    <w:rsid w:val="00D41B96"/>
    <w:rsid w:val="00D426D4"/>
    <w:rsid w:val="00D46CEF"/>
    <w:rsid w:val="00D55C33"/>
    <w:rsid w:val="00D6257D"/>
    <w:rsid w:val="00D635F8"/>
    <w:rsid w:val="00D7566B"/>
    <w:rsid w:val="00D83AF0"/>
    <w:rsid w:val="00D84645"/>
    <w:rsid w:val="00D93A74"/>
    <w:rsid w:val="00D93F80"/>
    <w:rsid w:val="00DA49E1"/>
    <w:rsid w:val="00DA5AC4"/>
    <w:rsid w:val="00DA70CE"/>
    <w:rsid w:val="00DA7C35"/>
    <w:rsid w:val="00DB1A92"/>
    <w:rsid w:val="00DB2C16"/>
    <w:rsid w:val="00DB43B7"/>
    <w:rsid w:val="00DB44FB"/>
    <w:rsid w:val="00DC1E04"/>
    <w:rsid w:val="00DC496C"/>
    <w:rsid w:val="00DC7252"/>
    <w:rsid w:val="00DD32BB"/>
    <w:rsid w:val="00DD5444"/>
    <w:rsid w:val="00DD6F25"/>
    <w:rsid w:val="00DE24BF"/>
    <w:rsid w:val="00DE2E9A"/>
    <w:rsid w:val="00DE5400"/>
    <w:rsid w:val="00DE6EE9"/>
    <w:rsid w:val="00DF13E0"/>
    <w:rsid w:val="00DF2E40"/>
    <w:rsid w:val="00DF5ED4"/>
    <w:rsid w:val="00DF6CF3"/>
    <w:rsid w:val="00DF73A7"/>
    <w:rsid w:val="00DF7F82"/>
    <w:rsid w:val="00E02090"/>
    <w:rsid w:val="00E041D2"/>
    <w:rsid w:val="00E140F2"/>
    <w:rsid w:val="00E212B6"/>
    <w:rsid w:val="00E23A8B"/>
    <w:rsid w:val="00E2583D"/>
    <w:rsid w:val="00E264D3"/>
    <w:rsid w:val="00E33C8A"/>
    <w:rsid w:val="00E33E04"/>
    <w:rsid w:val="00E33ECF"/>
    <w:rsid w:val="00E36BCD"/>
    <w:rsid w:val="00E37B40"/>
    <w:rsid w:val="00E43917"/>
    <w:rsid w:val="00E44119"/>
    <w:rsid w:val="00E5794F"/>
    <w:rsid w:val="00E66543"/>
    <w:rsid w:val="00E66AF6"/>
    <w:rsid w:val="00E67701"/>
    <w:rsid w:val="00E67DA2"/>
    <w:rsid w:val="00E71A01"/>
    <w:rsid w:val="00E82DA3"/>
    <w:rsid w:val="00E87A5F"/>
    <w:rsid w:val="00E938A8"/>
    <w:rsid w:val="00E974C2"/>
    <w:rsid w:val="00EA01EB"/>
    <w:rsid w:val="00EA144A"/>
    <w:rsid w:val="00EA5734"/>
    <w:rsid w:val="00EA6773"/>
    <w:rsid w:val="00EB23CC"/>
    <w:rsid w:val="00EB273A"/>
    <w:rsid w:val="00EB4863"/>
    <w:rsid w:val="00ED1A04"/>
    <w:rsid w:val="00ED1B50"/>
    <w:rsid w:val="00EE16D0"/>
    <w:rsid w:val="00EE2091"/>
    <w:rsid w:val="00EE3746"/>
    <w:rsid w:val="00EE5FE6"/>
    <w:rsid w:val="00EE7A22"/>
    <w:rsid w:val="00EF2051"/>
    <w:rsid w:val="00EF49AF"/>
    <w:rsid w:val="00F028F5"/>
    <w:rsid w:val="00F031D4"/>
    <w:rsid w:val="00F03AC1"/>
    <w:rsid w:val="00F11B39"/>
    <w:rsid w:val="00F11C13"/>
    <w:rsid w:val="00F12280"/>
    <w:rsid w:val="00F27D53"/>
    <w:rsid w:val="00F302CB"/>
    <w:rsid w:val="00F31E4E"/>
    <w:rsid w:val="00F33CF7"/>
    <w:rsid w:val="00F44E6E"/>
    <w:rsid w:val="00F504C8"/>
    <w:rsid w:val="00F55585"/>
    <w:rsid w:val="00F57FD2"/>
    <w:rsid w:val="00F65172"/>
    <w:rsid w:val="00F654F2"/>
    <w:rsid w:val="00F662CA"/>
    <w:rsid w:val="00F67038"/>
    <w:rsid w:val="00F6732B"/>
    <w:rsid w:val="00F71EB6"/>
    <w:rsid w:val="00F7258B"/>
    <w:rsid w:val="00F74E80"/>
    <w:rsid w:val="00F8534D"/>
    <w:rsid w:val="00F9063E"/>
    <w:rsid w:val="00F95047"/>
    <w:rsid w:val="00FA0E64"/>
    <w:rsid w:val="00FA5899"/>
    <w:rsid w:val="00FA5B82"/>
    <w:rsid w:val="00FA5EF5"/>
    <w:rsid w:val="00FA727D"/>
    <w:rsid w:val="00FB4320"/>
    <w:rsid w:val="00FC49F0"/>
    <w:rsid w:val="00FD0C6F"/>
    <w:rsid w:val="00FD6540"/>
    <w:rsid w:val="00FD784D"/>
    <w:rsid w:val="00FE0287"/>
    <w:rsid w:val="00FE38C4"/>
    <w:rsid w:val="00FF0207"/>
    <w:rsid w:val="00FF41B7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33F13C"/>
  <w15:docId w15:val="{F7037919-2922-4ADF-BC4E-F1DB0D3B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124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DC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06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2A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02BC"/>
    <w:rPr>
      <w:rFonts w:ascii="Arial" w:hAnsi="Arial"/>
      <w:sz w:val="18"/>
      <w:lang w:val="en-GB" w:eastAsia="en-US"/>
    </w:rPr>
  </w:style>
  <w:style w:type="paragraph" w:styleId="CommentText">
    <w:name w:val="annotation text"/>
    <w:basedOn w:val="Normal"/>
    <w:link w:val="CommentTextChar"/>
    <w:rsid w:val="00E33C8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33C8A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rsid w:val="00E33C8A"/>
    <w:rPr>
      <w:sz w:val="16"/>
      <w:szCs w:val="16"/>
    </w:rPr>
  </w:style>
  <w:style w:type="table" w:customStyle="1" w:styleId="TableGrid1">
    <w:name w:val="Table Grid1"/>
    <w:basedOn w:val="TableNormal"/>
    <w:next w:val="TableGrid"/>
    <w:rsid w:val="007E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E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7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C87CDA"/>
    <w:rPr>
      <w:rFonts w:ascii="Arial" w:hAnsi="Arial"/>
      <w:sz w:val="18"/>
      <w:lang w:val="en-GB" w:eastAsia="en-US"/>
    </w:rPr>
  </w:style>
  <w:style w:type="table" w:customStyle="1" w:styleId="TableGrid11">
    <w:name w:val="Table Grid11"/>
    <w:basedOn w:val="TableNormal"/>
    <w:next w:val="TableGrid"/>
    <w:rsid w:val="00F4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DE6EE9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DE6EE9"/>
    <w:rPr>
      <w:rFonts w:ascii="Arial" w:hAnsi="Arial"/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DE6EE9"/>
    <w:rPr>
      <w:vertAlign w:val="superscript"/>
    </w:rPr>
  </w:style>
  <w:style w:type="character" w:customStyle="1" w:styleId="st1">
    <w:name w:val="st1"/>
    <w:basedOn w:val="DefaultParagraphFont"/>
    <w:rsid w:val="00672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E4D05AEC1BF42BE8A263CD54BCBBE" ma:contentTypeVersion="14" ma:contentTypeDescription="Create a new document." ma:contentTypeScope="" ma:versionID="6899dd6343e4e9be852b575e12a1156c">
  <xsd:schema xmlns:xsd="http://www.w3.org/2001/XMLSchema" xmlns:xs="http://www.w3.org/2001/XMLSchema" xmlns:p="http://schemas.microsoft.com/office/2006/metadata/properties" xmlns:ns2="3587fcfa-ea3c-48a7-be46-43823e7f9b9f" xmlns:ns3="http://schemas.microsoft.com/sharepoint/v3/fields" xmlns:ns4="416cc117-b0d7-417b-a020-39fe0cfd6c52" targetNamespace="http://schemas.microsoft.com/office/2006/metadata/properties" ma:root="true" ma:fieldsID="db4faee1d066b460481bd1923bbc703a" ns2:_="" ns3:_="" ns4:_="">
    <xsd:import namespace="3587fcfa-ea3c-48a7-be46-43823e7f9b9f"/>
    <xsd:import namespace="http://schemas.microsoft.com/sharepoint/v3/fields"/>
    <xsd:import namespace="416cc117-b0d7-417b-a020-39fe0cfd6c52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Year" minOccurs="0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7fcfa-ea3c-48a7-be46-43823e7f9b9f" elementFormDefault="qualified">
    <xsd:import namespace="http://schemas.microsoft.com/office/2006/documentManagement/types"/>
    <xsd:import namespace="http://schemas.microsoft.com/office/infopath/2007/PartnerControls"/>
    <xsd:element name="Project" ma:index="4" nillable="true" ma:displayName="Project" ma:default="DPO-Prestudy (0BCDDPO9)" ma:format="Dropdown" ma:internalName="Project" ma:readOnly="false">
      <xsd:simpleType>
        <xsd:restriction base="dms:Choice">
          <xsd:enumeration value="DPO-Prestudy (0BCDDPO9)"/>
          <xsd:enumeration value="EXTRACT (0BCDDWN0)"/>
          <xsd:enumeration value="Dossier entreprise (0BCD06ENTR)"/>
          <xsd:enumeration value="Catalogue (0BCD10OPT)"/>
          <xsd:enumeration value="Release 2017 (0BCDX170)"/>
          <xsd:enumeration value="Release 2019 (0BCDX190)"/>
          <xsd:enumeration value="Release 2019-Bis"/>
          <xsd:enumeration value="Release 2020 (0BCDX000)"/>
          <xsd:enumeration value="Release 2021"/>
          <xsd:enumeration value="BCD Maintenances"/>
          <xsd:enumeration value="KBO 3.3"/>
          <xsd:enumeration value="KBO 4.1"/>
          <xsd:enumeration value="KBO 5.0"/>
          <xsd:enumeration value="KBO 6.0"/>
          <xsd:enumeration value="WVV 2018"/>
          <xsd:enumeration value="Other"/>
        </xsd:restriction>
      </xsd:simpleType>
    </xsd:element>
    <xsd:element name="Project_x0020_phase" ma:index="5" nillable="true" ma:displayName="Project phase" ma:default="0.Pre-project" ma:format="Dropdown" ma:internalName="Project_x0020_phase" ma:readOnly="false">
      <xsd:simpleType>
        <xsd:restriction base="dms:Choice">
          <xsd:enumeration value="0.Pre-project"/>
          <xsd:enumeration value="1.Analyse"/>
          <xsd:enumeration value="2.Implementation"/>
          <xsd:enumeration value="3.Testing"/>
          <xsd:enumeration value="4.Doc&amp;manuals"/>
          <xsd:enumeration value="5.Management"/>
          <xsd:enumeration value="6.Meetings"/>
          <xsd:enumeration value="7.Communication"/>
          <xsd:enumeration value="8.Other"/>
        </xsd:restriction>
      </xsd:simpleType>
    </xsd:element>
    <xsd:element name="Year" ma:index="6" nillable="true" ma:displayName="Year" ma:decimals="0" ma:internalName="Year" ma:readOnly="false" ma:percentage="FALSE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cc117-b0d7-417b-a020-39fe0cfd6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587fcfa-ea3c-48a7-be46-43823e7f9b9f">2020</Year>
    <_Version xmlns="http://schemas.microsoft.com/sharepoint/v3/fields" xsi:nil="true"/>
    <Project_x0020_phase xmlns="3587fcfa-ea3c-48a7-be46-43823e7f9b9f">4.Doc&amp;manuals</Project_x0020_phase>
    <Project xmlns="3587fcfa-ea3c-48a7-be46-43823e7f9b9f">Release 2020 (0BCDX000)</Project>
  </documentManagement>
</p:properties>
</file>

<file path=customXml/itemProps1.xml><?xml version="1.0" encoding="utf-8"?>
<ds:datastoreItem xmlns:ds="http://schemas.openxmlformats.org/officeDocument/2006/customXml" ds:itemID="{5CFE9765-2B82-4278-9851-98C8C60BA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8005D2-6131-4AB8-8E86-1408F71A0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7fcfa-ea3c-48a7-be46-43823e7f9b9f"/>
    <ds:schemaRef ds:uri="http://schemas.microsoft.com/sharepoint/v3/fields"/>
    <ds:schemaRef ds:uri="416cc117-b0d7-417b-a020-39fe0cfd6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76D597-5166-4BFE-B118-99A88D63F9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4ECDB0-AA1C-42D0-B2A9-F6C3D09B4DA9}">
  <ds:schemaRefs>
    <ds:schemaRef ds:uri="http://schemas.microsoft.com/office/2006/metadata/properties"/>
    <ds:schemaRef ds:uri="http://schemas.microsoft.com/office/infopath/2007/PartnerControls"/>
    <ds:schemaRef ds:uri="3587fcfa-ea3c-48a7-be46-43823e7f9b9f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 Francoise</dc:creator>
  <cp:lastModifiedBy>Desie Daniel</cp:lastModifiedBy>
  <cp:revision>24</cp:revision>
  <cp:lastPrinted>2016-05-13T13:14:00Z</cp:lastPrinted>
  <dcterms:created xsi:type="dcterms:W3CDTF">2022-03-17T11:29:00Z</dcterms:created>
  <dcterms:modified xsi:type="dcterms:W3CDTF">2022-04-20T15:50:00Z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0x010100EA6E4D05AEC1BF42BE8A263CD54BCBBE</vt:lpwstr>
  </property>
</Properties>
</file>